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945D4" w14:textId="77777777" w:rsidR="0057360F" w:rsidRPr="00422A18"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4C328D">
        <w:rPr>
          <w:rFonts w:asciiTheme="minorHAnsi" w:hAnsiTheme="minorHAnsi" w:cstheme="minorHAnsi"/>
          <w:sz w:val="32"/>
          <w:szCs w:val="32"/>
          <w:u w:val="single"/>
        </w:rPr>
        <w:t>/Author</w:t>
      </w:r>
      <w:r w:rsidRPr="00177848">
        <w:rPr>
          <w:rFonts w:asciiTheme="minorHAnsi" w:hAnsiTheme="minorHAnsi" w:cstheme="minorHAnsi"/>
          <w:sz w:val="32"/>
          <w:szCs w:val="32"/>
          <w:u w:val="single"/>
        </w:rPr>
        <w:t>:</w:t>
      </w:r>
      <w:r w:rsidR="00422A18">
        <w:rPr>
          <w:rFonts w:asciiTheme="minorHAnsi" w:hAnsiTheme="minorHAnsi" w:cstheme="minorHAnsi"/>
          <w:sz w:val="32"/>
          <w:szCs w:val="32"/>
          <w:u w:val="single"/>
        </w:rPr>
        <w:t xml:space="preserve"> </w:t>
      </w:r>
      <w:r w:rsidR="00422A18">
        <w:rPr>
          <w:rFonts w:asciiTheme="minorHAnsi" w:hAnsiTheme="minorHAnsi" w:cstheme="minorHAnsi"/>
          <w:sz w:val="32"/>
          <w:szCs w:val="32"/>
        </w:rPr>
        <w:t xml:space="preserve"> If You Could Go to Antarctica by Fay Robinson</w:t>
      </w:r>
    </w:p>
    <w:p w14:paraId="5AE8A284" w14:textId="61ED998D" w:rsidR="00247713" w:rsidRPr="00457D5F"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7A1465">
        <w:rPr>
          <w:rFonts w:asciiTheme="minorHAnsi" w:hAnsiTheme="minorHAnsi" w:cstheme="minorHAnsi"/>
          <w:sz w:val="32"/>
          <w:szCs w:val="32"/>
          <w:u w:val="single"/>
        </w:rPr>
        <w:t xml:space="preserve"> to Spend</w:t>
      </w:r>
      <w:r w:rsidR="00144A4B">
        <w:rPr>
          <w:rFonts w:asciiTheme="minorHAnsi" w:hAnsiTheme="minorHAnsi" w:cstheme="minorHAnsi"/>
          <w:sz w:val="32"/>
          <w:szCs w:val="32"/>
          <w:u w:val="single"/>
        </w:rPr>
        <w:t>:</w:t>
      </w:r>
      <w:r w:rsidR="001F1840">
        <w:rPr>
          <w:rFonts w:asciiTheme="minorHAnsi" w:hAnsiTheme="minorHAnsi" w:cstheme="minorHAnsi"/>
          <w:sz w:val="32"/>
          <w:szCs w:val="32"/>
        </w:rPr>
        <w:tab/>
      </w:r>
      <w:r w:rsidR="00422A18">
        <w:rPr>
          <w:rFonts w:asciiTheme="minorHAnsi" w:hAnsiTheme="minorHAnsi"/>
          <w:sz w:val="32"/>
        </w:rPr>
        <w:t>5</w:t>
      </w:r>
      <w:r w:rsidR="00AC350E">
        <w:rPr>
          <w:rFonts w:asciiTheme="minorHAnsi" w:hAnsiTheme="minorHAnsi" w:cstheme="minorHAnsi"/>
          <w:sz w:val="32"/>
          <w:szCs w:val="32"/>
        </w:rPr>
        <w:t xml:space="preserve"> Days</w:t>
      </w:r>
      <w:r w:rsidR="00AC350E">
        <w:rPr>
          <w:rFonts w:asciiTheme="minorHAnsi" w:hAnsiTheme="minorHAnsi" w:cstheme="minorHAnsi"/>
          <w:sz w:val="32"/>
          <w:szCs w:val="32"/>
        </w:rPr>
        <w:tab/>
      </w:r>
      <w:r w:rsidR="00AC350E" w:rsidRPr="00457D5F">
        <w:rPr>
          <w:rFonts w:asciiTheme="minorHAnsi" w:hAnsiTheme="minorHAnsi" w:cstheme="minorHAnsi"/>
          <w:sz w:val="24"/>
          <w:szCs w:val="24"/>
        </w:rPr>
        <w:t>(</w:t>
      </w:r>
      <w:r w:rsidR="00093A75" w:rsidRPr="00457D5F">
        <w:rPr>
          <w:rFonts w:asciiTheme="minorHAnsi" w:hAnsiTheme="minorHAnsi" w:cstheme="minorHAnsi"/>
          <w:sz w:val="24"/>
          <w:szCs w:val="24"/>
        </w:rPr>
        <w:t>Recommendation: t</w:t>
      </w:r>
      <w:r w:rsidR="00AC350E" w:rsidRPr="00457D5F">
        <w:rPr>
          <w:rFonts w:asciiTheme="minorHAnsi" w:hAnsiTheme="minorHAnsi" w:cstheme="minorHAnsi"/>
          <w:sz w:val="24"/>
          <w:szCs w:val="24"/>
        </w:rPr>
        <w:t>wo sessions</w:t>
      </w:r>
      <w:r w:rsidR="009A5C5D" w:rsidRPr="00457D5F">
        <w:rPr>
          <w:rFonts w:asciiTheme="minorHAnsi" w:hAnsiTheme="minorHAnsi" w:cstheme="minorHAnsi"/>
          <w:sz w:val="24"/>
          <w:szCs w:val="24"/>
        </w:rPr>
        <w:t xml:space="preserve"> per day, </w:t>
      </w:r>
      <w:r w:rsidR="00255209" w:rsidRPr="00457D5F">
        <w:rPr>
          <w:rFonts w:asciiTheme="minorHAnsi" w:hAnsiTheme="minorHAnsi" w:cstheme="minorHAnsi"/>
          <w:sz w:val="24"/>
          <w:szCs w:val="24"/>
        </w:rPr>
        <w:t>at least</w:t>
      </w:r>
      <w:r w:rsidR="009A5C5D" w:rsidRPr="00457D5F">
        <w:rPr>
          <w:rFonts w:asciiTheme="minorHAnsi" w:hAnsiTheme="minorHAnsi" w:cstheme="minorHAnsi"/>
          <w:sz w:val="24"/>
          <w:szCs w:val="24"/>
        </w:rPr>
        <w:t xml:space="preserve"> </w:t>
      </w:r>
      <w:r w:rsidR="005818BC" w:rsidRPr="00457D5F">
        <w:rPr>
          <w:rFonts w:asciiTheme="minorHAnsi" w:hAnsiTheme="minorHAnsi" w:cstheme="minorHAnsi"/>
          <w:sz w:val="24"/>
          <w:szCs w:val="24"/>
        </w:rPr>
        <w:t>20</w:t>
      </w:r>
      <w:r w:rsidR="00B474EF" w:rsidRPr="00457D5F">
        <w:rPr>
          <w:rFonts w:asciiTheme="minorHAnsi" w:hAnsiTheme="minorHAnsi" w:cstheme="minorHAnsi"/>
          <w:sz w:val="24"/>
          <w:szCs w:val="24"/>
        </w:rPr>
        <w:t xml:space="preserve"> minutes per day)</w:t>
      </w:r>
    </w:p>
    <w:p w14:paraId="29AF8D41" w14:textId="77777777" w:rsidR="00CC51A2" w:rsidRPr="000601D8"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Common Core</w:t>
      </w:r>
      <w:r w:rsidR="008101BC">
        <w:rPr>
          <w:rFonts w:asciiTheme="minorHAnsi" w:hAnsiTheme="minorHAnsi" w:cstheme="minorHAnsi"/>
          <w:sz w:val="32"/>
          <w:szCs w:val="32"/>
          <w:u w:val="single"/>
        </w:rPr>
        <w:t xml:space="preserve"> grade-level</w:t>
      </w:r>
      <w:r>
        <w:rPr>
          <w:rFonts w:asciiTheme="minorHAnsi" w:hAnsiTheme="minorHAnsi" w:cstheme="minorHAnsi"/>
          <w:sz w:val="32"/>
          <w:szCs w:val="32"/>
          <w:u w:val="single"/>
        </w:rPr>
        <w:t xml:space="preserve"> ELA</w:t>
      </w:r>
      <w:r w:rsidR="008101BC">
        <w:rPr>
          <w:rFonts w:asciiTheme="minorHAnsi" w:hAnsiTheme="minorHAnsi" w:cstheme="minorHAnsi"/>
          <w:sz w:val="32"/>
          <w:szCs w:val="32"/>
          <w:u w:val="single"/>
        </w:rPr>
        <w:t>/Literacy</w:t>
      </w:r>
      <w:r>
        <w:rPr>
          <w:rFonts w:asciiTheme="minorHAnsi" w:hAnsiTheme="minorHAnsi" w:cstheme="minorHAnsi"/>
          <w:sz w:val="32"/>
          <w:szCs w:val="32"/>
          <w:u w:val="single"/>
        </w:rPr>
        <w:t xml:space="preserve"> </w:t>
      </w:r>
      <w:r w:rsidR="00CC51A2" w:rsidRPr="000601D8">
        <w:rPr>
          <w:rFonts w:asciiTheme="minorHAnsi" w:hAnsiTheme="minorHAnsi" w:cstheme="minorHAnsi"/>
          <w:sz w:val="32"/>
          <w:szCs w:val="32"/>
          <w:u w:val="single"/>
        </w:rPr>
        <w:t>Standards</w:t>
      </w:r>
    </w:p>
    <w:p w14:paraId="1C1D7AAB" w14:textId="54C87177" w:rsidR="00206B71" w:rsidRPr="00A9398B" w:rsidRDefault="00206B71"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RI.K.1, RI.K.2, RI.K.4, RI.K.6, RI.K.7, RI.K.10; </w:t>
      </w:r>
      <w:r w:rsidR="00C52F00">
        <w:rPr>
          <w:rFonts w:asciiTheme="minorHAnsi" w:hAnsiTheme="minorHAnsi" w:cstheme="minorHAnsi"/>
          <w:sz w:val="32"/>
          <w:szCs w:val="32"/>
        </w:rPr>
        <w:t>W.K.2, W.K.8; L.K.4, L.K.6; SL.K.1, SL.K.2, SL.K.5, SL.K.6</w:t>
      </w:r>
    </w:p>
    <w:p w14:paraId="508CFEC9" w14:textId="77777777" w:rsidR="005818BC" w:rsidRDefault="00AD017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Lesson Objective:</w:t>
      </w:r>
    </w:p>
    <w:p w14:paraId="4C173DCF" w14:textId="77777777" w:rsidR="0057360F" w:rsidRDefault="00422A18" w:rsidP="00402B6A">
      <w:pPr>
        <w:spacing w:after="100" w:afterAutospacing="1" w:line="360" w:lineRule="auto"/>
        <w:rPr>
          <w:rFonts w:asciiTheme="minorHAnsi" w:hAnsiTheme="minorHAnsi" w:cstheme="minorHAnsi"/>
          <w:color w:val="FF0000"/>
          <w:sz w:val="24"/>
          <w:szCs w:val="24"/>
        </w:rPr>
      </w:pPr>
      <w:r>
        <w:rPr>
          <w:rFonts w:asciiTheme="minorHAnsi" w:hAnsiTheme="minorHAnsi" w:cstheme="minorHAnsi"/>
          <w:sz w:val="24"/>
          <w:szCs w:val="24"/>
        </w:rPr>
        <w:t>Students will listen to an illustrated informational text read aloud and used literary skills (reading, writing, discussion and listening) to understand the main idea of the text.</w:t>
      </w:r>
    </w:p>
    <w:p w14:paraId="32AB1168"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67C78923" w14:textId="77777777" w:rsidR="008101BC"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Before </w:t>
      </w:r>
      <w:r w:rsidR="008101BC">
        <w:rPr>
          <w:rFonts w:asciiTheme="minorHAnsi" w:hAnsiTheme="minorHAnsi" w:cstheme="minorHAnsi"/>
          <w:b/>
          <w:sz w:val="24"/>
          <w:szCs w:val="24"/>
        </w:rPr>
        <w:t>the Lesson</w:t>
      </w:r>
    </w:p>
    <w:p w14:paraId="6CE4F30E" w14:textId="77777777" w:rsidR="00101696" w:rsidRPr="00EE728E" w:rsidRDefault="001F1840" w:rsidP="00101696">
      <w:pPr>
        <w:pStyle w:val="ListParagraph"/>
        <w:numPr>
          <w:ilvl w:val="0"/>
          <w:numId w:val="13"/>
        </w:numPr>
        <w:spacing w:after="0" w:line="360" w:lineRule="auto"/>
        <w:rPr>
          <w:rFonts w:asciiTheme="minorHAnsi" w:hAnsiTheme="minorHAnsi" w:cstheme="minorHAnsi"/>
          <w:color w:val="000000" w:themeColor="text1"/>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8101BC">
        <w:rPr>
          <w:rFonts w:asciiTheme="minorHAnsi" w:hAnsiTheme="minorHAnsi" w:cstheme="minorHAnsi"/>
          <w:sz w:val="24"/>
          <w:szCs w:val="24"/>
        </w:rPr>
        <w:t xml:space="preserve"> below</w:t>
      </w:r>
      <w:r w:rsidR="0093474C" w:rsidRPr="00FB2380">
        <w:rPr>
          <w:rFonts w:asciiTheme="minorHAnsi" w:hAnsiTheme="minorHAnsi" w:cstheme="minorHAnsi"/>
          <w:sz w:val="24"/>
          <w:szCs w:val="24"/>
        </w:rPr>
        <w:t xml:space="preserve">.  </w:t>
      </w:r>
      <w:r w:rsidR="0093474C" w:rsidRPr="008101BC">
        <w:rPr>
          <w:rFonts w:asciiTheme="minorHAnsi" w:hAnsiTheme="minorHAnsi" w:cstheme="minorHAnsi"/>
          <w:b/>
          <w:sz w:val="24"/>
          <w:szCs w:val="24"/>
        </w:rPr>
        <w:t>Please do not read this to the students</w:t>
      </w:r>
      <w:r w:rsidR="00101696">
        <w:rPr>
          <w:rFonts w:asciiTheme="minorHAnsi" w:hAnsiTheme="minorHAnsi" w:cstheme="minorHAnsi"/>
          <w:sz w:val="24"/>
          <w:szCs w:val="24"/>
        </w:rPr>
        <w:t xml:space="preserve">.  </w:t>
      </w:r>
      <w:r w:rsidR="00101696" w:rsidRPr="00EE728E">
        <w:rPr>
          <w:rFonts w:asciiTheme="minorHAnsi" w:hAnsiTheme="minorHAnsi" w:cstheme="minorHAnsi"/>
          <w:color w:val="000000" w:themeColor="text1"/>
          <w:sz w:val="24"/>
          <w:szCs w:val="24"/>
        </w:rPr>
        <w:t xml:space="preserve">This is a </w:t>
      </w:r>
      <w:r w:rsidR="00457D5F">
        <w:rPr>
          <w:rFonts w:asciiTheme="minorHAnsi" w:hAnsiTheme="minorHAnsi" w:cstheme="minorHAnsi"/>
          <w:color w:val="000000" w:themeColor="text1"/>
          <w:sz w:val="24"/>
          <w:szCs w:val="24"/>
        </w:rPr>
        <w:t>description</w:t>
      </w:r>
      <w:r w:rsidR="00101696">
        <w:rPr>
          <w:rFonts w:asciiTheme="minorHAnsi" w:hAnsiTheme="minorHAnsi" w:cstheme="minorHAnsi"/>
          <w:color w:val="000000" w:themeColor="text1"/>
          <w:sz w:val="24"/>
          <w:szCs w:val="24"/>
        </w:rPr>
        <w:t xml:space="preserve"> to help you prepare to teach the book and be clear about what you want your children to take away from the work. </w:t>
      </w:r>
    </w:p>
    <w:p w14:paraId="264D5D25" w14:textId="77777777" w:rsidR="001F1840" w:rsidRPr="001F1840" w:rsidRDefault="00792B6D" w:rsidP="00177848">
      <w:pPr>
        <w:spacing w:after="0" w:line="360" w:lineRule="auto"/>
        <w:ind w:firstLine="720"/>
        <w:rPr>
          <w:rFonts w:asciiTheme="minorHAnsi" w:hAnsiTheme="minorHAnsi" w:cstheme="minorHAnsi"/>
          <w:sz w:val="24"/>
          <w:szCs w:val="24"/>
          <w:u w:val="single"/>
        </w:rPr>
      </w:pPr>
      <w:r>
        <w:rPr>
          <w:rFonts w:asciiTheme="minorHAnsi" w:hAnsiTheme="minorHAnsi" w:cstheme="minorHAnsi"/>
          <w:sz w:val="24"/>
          <w:szCs w:val="24"/>
          <w:u w:val="single"/>
        </w:rPr>
        <w:t>Big Ideas/</w:t>
      </w:r>
      <w:r w:rsidR="001F1840" w:rsidRPr="001F1840">
        <w:rPr>
          <w:rFonts w:asciiTheme="minorHAnsi" w:hAnsiTheme="minorHAnsi" w:cstheme="minorHAnsi"/>
          <w:sz w:val="24"/>
          <w:szCs w:val="24"/>
          <w:u w:val="single"/>
        </w:rPr>
        <w:t>Key Understandings</w:t>
      </w:r>
      <w:r>
        <w:rPr>
          <w:rFonts w:asciiTheme="minorHAnsi" w:hAnsiTheme="minorHAnsi" w:cstheme="minorHAnsi"/>
          <w:sz w:val="24"/>
          <w:szCs w:val="24"/>
          <w:u w:val="single"/>
        </w:rPr>
        <w:t>/Focusing Question</w:t>
      </w:r>
    </w:p>
    <w:p w14:paraId="0620D69D" w14:textId="3245A10C" w:rsidR="001D219D" w:rsidRDefault="003E0E5A" w:rsidP="00D8723E">
      <w:pPr>
        <w:spacing w:after="0"/>
        <w:ind w:left="720"/>
        <w:rPr>
          <w:rFonts w:asciiTheme="minorHAnsi" w:hAnsiTheme="minorHAnsi" w:cstheme="minorHAnsi"/>
          <w:sz w:val="24"/>
          <w:szCs w:val="24"/>
        </w:rPr>
      </w:pPr>
      <w:r>
        <w:rPr>
          <w:rFonts w:asciiTheme="minorHAnsi" w:hAnsiTheme="minorHAnsi" w:cstheme="minorHAnsi"/>
          <w:sz w:val="24"/>
          <w:szCs w:val="24"/>
        </w:rPr>
        <w:t xml:space="preserve">Why are the animals that live in the Antarctic amazing? </w:t>
      </w:r>
      <w:r w:rsidR="0099126B">
        <w:rPr>
          <w:rFonts w:asciiTheme="minorHAnsi" w:hAnsiTheme="minorHAnsi" w:cstheme="minorHAnsi"/>
          <w:sz w:val="24"/>
          <w:szCs w:val="24"/>
        </w:rPr>
        <w:t>One key takeaway is that t</w:t>
      </w:r>
      <w:r w:rsidR="00422A18">
        <w:rPr>
          <w:rFonts w:asciiTheme="minorHAnsi" w:hAnsiTheme="minorHAnsi" w:cstheme="minorHAnsi"/>
          <w:sz w:val="24"/>
          <w:szCs w:val="24"/>
        </w:rPr>
        <w:t>he continent of A</w:t>
      </w:r>
      <w:r w:rsidR="00422A18" w:rsidRPr="00422A18">
        <w:rPr>
          <w:rFonts w:asciiTheme="minorHAnsi" w:hAnsiTheme="minorHAnsi" w:cstheme="minorHAnsi"/>
          <w:sz w:val="24"/>
          <w:szCs w:val="24"/>
        </w:rPr>
        <w:t xml:space="preserve">ntarctica </w:t>
      </w:r>
      <w:r w:rsidR="00422A18">
        <w:rPr>
          <w:rFonts w:asciiTheme="minorHAnsi" w:hAnsiTheme="minorHAnsi" w:cstheme="minorHAnsi"/>
          <w:sz w:val="24"/>
          <w:szCs w:val="24"/>
        </w:rPr>
        <w:t xml:space="preserve">has distinct plant, animal and climate features. </w:t>
      </w:r>
    </w:p>
    <w:p w14:paraId="12B9EA26" w14:textId="4B6F7AE4" w:rsidR="00A9398B" w:rsidRPr="00DA706B" w:rsidRDefault="00A9398B" w:rsidP="00DA706B">
      <w:pPr>
        <w:spacing w:after="0"/>
        <w:rPr>
          <w:rFonts w:asciiTheme="minorHAnsi" w:hAnsiTheme="minorHAnsi" w:cstheme="minorHAnsi"/>
          <w:sz w:val="24"/>
          <w:szCs w:val="24"/>
        </w:rPr>
      </w:pPr>
      <w:r>
        <w:rPr>
          <w:rFonts w:asciiTheme="minorHAnsi" w:hAnsiTheme="minorHAnsi" w:cstheme="minorHAnsi"/>
          <w:sz w:val="24"/>
          <w:szCs w:val="24"/>
        </w:rPr>
        <w:tab/>
      </w:r>
    </w:p>
    <w:p w14:paraId="3A574970" w14:textId="77777777" w:rsid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09921B07" w14:textId="7328A962" w:rsidR="0057360F" w:rsidRPr="0057360F" w:rsidRDefault="00422A18" w:rsidP="00B87BC8">
      <w:pPr>
        <w:spacing w:after="100" w:afterAutospacing="1"/>
        <w:ind w:left="720"/>
        <w:rPr>
          <w:rFonts w:asciiTheme="minorHAnsi" w:hAnsiTheme="minorHAnsi" w:cstheme="minorHAnsi"/>
          <w:sz w:val="24"/>
          <w:szCs w:val="24"/>
        </w:rPr>
      </w:pPr>
      <w:r>
        <w:rPr>
          <w:rFonts w:asciiTheme="minorHAnsi" w:hAnsiTheme="minorHAnsi" w:cstheme="minorHAnsi"/>
          <w:sz w:val="24"/>
          <w:szCs w:val="24"/>
        </w:rPr>
        <w:t xml:space="preserve">This text takes students on an imaginary journey to Antarctica, introducing them </w:t>
      </w:r>
      <w:r w:rsidR="00C014E3">
        <w:rPr>
          <w:rFonts w:asciiTheme="minorHAnsi" w:hAnsiTheme="minorHAnsi" w:cstheme="minorHAnsi"/>
          <w:sz w:val="24"/>
          <w:szCs w:val="24"/>
        </w:rPr>
        <w:t xml:space="preserve">to some of the </w:t>
      </w:r>
      <w:r>
        <w:rPr>
          <w:rFonts w:asciiTheme="minorHAnsi" w:hAnsiTheme="minorHAnsi" w:cstheme="minorHAnsi"/>
          <w:sz w:val="24"/>
          <w:szCs w:val="24"/>
        </w:rPr>
        <w:t>animals and plants they  might encounter if they were to go to that continent. They are presented with information about icebergs, penguins, seals and whales, and the scientists who study this biome.</w:t>
      </w:r>
    </w:p>
    <w:p w14:paraId="4523952A" w14:textId="551E0D91" w:rsidR="00317539" w:rsidRPr="00607349" w:rsidRDefault="00317539" w:rsidP="000C1F21">
      <w:pPr>
        <w:pStyle w:val="ListParagraph"/>
        <w:numPr>
          <w:ilvl w:val="0"/>
          <w:numId w:val="13"/>
        </w:numPr>
        <w:spacing w:after="0" w:line="360" w:lineRule="auto"/>
        <w:rPr>
          <w:rFonts w:asciiTheme="minorHAnsi" w:hAnsiTheme="minorHAnsi" w:cstheme="minorHAnsi"/>
          <w:i/>
          <w:sz w:val="24"/>
          <w:szCs w:val="24"/>
        </w:rPr>
      </w:pPr>
      <w:r>
        <w:rPr>
          <w:rFonts w:asciiTheme="minorHAnsi" w:hAnsiTheme="minorHAnsi" w:cstheme="minorHAnsi"/>
          <w:sz w:val="24"/>
          <w:szCs w:val="24"/>
        </w:rPr>
        <w:lastRenderedPageBreak/>
        <w:t xml:space="preserve">Go to the </w:t>
      </w:r>
      <w:r w:rsidR="00457D5F">
        <w:rPr>
          <w:rFonts w:asciiTheme="minorHAnsi" w:hAnsiTheme="minorHAnsi" w:cstheme="minorHAnsi"/>
          <w:sz w:val="24"/>
          <w:szCs w:val="24"/>
        </w:rPr>
        <w:t>last page</w:t>
      </w:r>
      <w:r>
        <w:rPr>
          <w:rFonts w:asciiTheme="minorHAnsi" w:hAnsiTheme="minorHAnsi" w:cstheme="minorHAnsi"/>
          <w:sz w:val="24"/>
          <w:szCs w:val="24"/>
        </w:rPr>
        <w:t xml:space="preserve"> of the lesson and review “What Makes </w:t>
      </w:r>
      <w:r w:rsidR="0099126B">
        <w:rPr>
          <w:rFonts w:asciiTheme="minorHAnsi" w:hAnsiTheme="minorHAnsi" w:cstheme="minorHAnsi"/>
          <w:sz w:val="24"/>
          <w:szCs w:val="24"/>
        </w:rPr>
        <w:t>This</w:t>
      </w:r>
      <w:r>
        <w:rPr>
          <w:rFonts w:asciiTheme="minorHAnsi" w:hAnsiTheme="minorHAnsi" w:cstheme="minorHAnsi"/>
          <w:sz w:val="24"/>
          <w:szCs w:val="24"/>
        </w:rPr>
        <w:t xml:space="preserve"> </w:t>
      </w:r>
      <w:r w:rsidR="003A0823">
        <w:rPr>
          <w:rFonts w:asciiTheme="minorHAnsi" w:hAnsiTheme="minorHAnsi" w:cstheme="minorHAnsi"/>
          <w:sz w:val="24"/>
          <w:szCs w:val="24"/>
        </w:rPr>
        <w:t>Read-Aloud</w:t>
      </w:r>
      <w:r>
        <w:rPr>
          <w:rFonts w:asciiTheme="minorHAnsi" w:hAnsiTheme="minorHAnsi" w:cstheme="minorHAnsi"/>
          <w:sz w:val="24"/>
          <w:szCs w:val="24"/>
        </w:rPr>
        <w:t xml:space="preserve"> Complex</w:t>
      </w:r>
      <w:r w:rsidR="008D142B">
        <w:rPr>
          <w:rFonts w:asciiTheme="minorHAnsi" w:hAnsiTheme="minorHAnsi" w:cstheme="minorHAnsi"/>
          <w:sz w:val="24"/>
          <w:szCs w:val="24"/>
        </w:rPr>
        <w:t>.</w:t>
      </w:r>
      <w:r>
        <w:rPr>
          <w:rFonts w:asciiTheme="minorHAnsi" w:hAnsiTheme="minorHAnsi" w:cstheme="minorHAnsi"/>
          <w:sz w:val="24"/>
          <w:szCs w:val="24"/>
        </w:rPr>
        <w:t>” This was creat</w:t>
      </w:r>
      <w:r w:rsidR="008D142B">
        <w:rPr>
          <w:rFonts w:asciiTheme="minorHAnsi" w:hAnsiTheme="minorHAnsi" w:cstheme="minorHAnsi"/>
          <w:sz w:val="24"/>
          <w:szCs w:val="24"/>
        </w:rPr>
        <w:t xml:space="preserve">ed for you as part of the lesson </w:t>
      </w:r>
      <w:r>
        <w:rPr>
          <w:rFonts w:asciiTheme="minorHAnsi" w:hAnsiTheme="minorHAnsi" w:cstheme="minorHAnsi"/>
          <w:sz w:val="24"/>
          <w:szCs w:val="24"/>
        </w:rPr>
        <w:t>and will give</w:t>
      </w:r>
      <w:r w:rsidR="008D142B">
        <w:rPr>
          <w:rFonts w:asciiTheme="minorHAnsi" w:hAnsiTheme="minorHAnsi" w:cstheme="minorHAnsi"/>
          <w:sz w:val="24"/>
          <w:szCs w:val="24"/>
        </w:rPr>
        <w:t xml:space="preserve"> you guidance about </w:t>
      </w:r>
      <w:r w:rsidR="00402B6A">
        <w:rPr>
          <w:rFonts w:asciiTheme="minorHAnsi" w:hAnsiTheme="minorHAnsi" w:cstheme="minorHAnsi"/>
          <w:sz w:val="24"/>
          <w:szCs w:val="24"/>
        </w:rPr>
        <w:t xml:space="preserve">what </w:t>
      </w:r>
      <w:r w:rsidR="008D142B">
        <w:rPr>
          <w:rFonts w:asciiTheme="minorHAnsi" w:hAnsiTheme="minorHAnsi" w:cstheme="minorHAnsi"/>
          <w:sz w:val="24"/>
          <w:szCs w:val="24"/>
        </w:rPr>
        <w:t xml:space="preserve">the lesson writers </w:t>
      </w:r>
      <w:r>
        <w:rPr>
          <w:rFonts w:asciiTheme="minorHAnsi" w:hAnsiTheme="minorHAnsi" w:cstheme="minorHAnsi"/>
          <w:sz w:val="24"/>
          <w:szCs w:val="24"/>
        </w:rPr>
        <w:t xml:space="preserve">saw </w:t>
      </w:r>
      <w:r w:rsidR="008D142B">
        <w:rPr>
          <w:rFonts w:asciiTheme="minorHAnsi" w:hAnsiTheme="minorHAnsi" w:cstheme="minorHAnsi"/>
          <w:sz w:val="24"/>
          <w:szCs w:val="24"/>
        </w:rPr>
        <w:t xml:space="preserve">as the sources of </w:t>
      </w:r>
      <w:r w:rsidR="00457D5F">
        <w:rPr>
          <w:rFonts w:asciiTheme="minorHAnsi" w:hAnsiTheme="minorHAnsi" w:cstheme="minorHAnsi"/>
          <w:sz w:val="24"/>
          <w:szCs w:val="24"/>
        </w:rPr>
        <w:t xml:space="preserve">complexity </w:t>
      </w:r>
      <w:r w:rsidR="008D142B">
        <w:rPr>
          <w:rFonts w:asciiTheme="minorHAnsi" w:hAnsiTheme="minorHAnsi" w:cstheme="minorHAnsi"/>
          <w:sz w:val="24"/>
          <w:szCs w:val="24"/>
        </w:rPr>
        <w:t xml:space="preserve">or </w:t>
      </w:r>
      <w:r w:rsidR="00457D5F">
        <w:rPr>
          <w:rFonts w:asciiTheme="minorHAnsi" w:hAnsiTheme="minorHAnsi" w:cstheme="minorHAnsi"/>
          <w:sz w:val="24"/>
          <w:szCs w:val="24"/>
        </w:rPr>
        <w:t>key access points</w:t>
      </w:r>
      <w:r w:rsidR="00402B6A">
        <w:rPr>
          <w:rFonts w:asciiTheme="minorHAnsi" w:hAnsiTheme="minorHAnsi" w:cstheme="minorHAnsi"/>
          <w:sz w:val="24"/>
          <w:szCs w:val="24"/>
        </w:rPr>
        <w:t xml:space="preserve"> for this </w:t>
      </w:r>
      <w:r>
        <w:rPr>
          <w:rFonts w:asciiTheme="minorHAnsi" w:hAnsiTheme="minorHAnsi" w:cstheme="minorHAnsi"/>
          <w:sz w:val="24"/>
          <w:szCs w:val="24"/>
        </w:rPr>
        <w:t xml:space="preserve">book. You will of course evaluate </w:t>
      </w:r>
      <w:r w:rsidR="008D142B">
        <w:rPr>
          <w:rFonts w:asciiTheme="minorHAnsi" w:hAnsiTheme="minorHAnsi" w:cstheme="minorHAnsi"/>
          <w:sz w:val="24"/>
          <w:szCs w:val="24"/>
        </w:rPr>
        <w:t xml:space="preserve">text </w:t>
      </w:r>
      <w:r>
        <w:rPr>
          <w:rFonts w:asciiTheme="minorHAnsi" w:hAnsiTheme="minorHAnsi" w:cstheme="minorHAnsi"/>
          <w:sz w:val="24"/>
          <w:szCs w:val="24"/>
        </w:rPr>
        <w:t>complexity with your own students in mind, and make adjustments to the lesson pacing and even the suggested activities and questions.</w:t>
      </w:r>
    </w:p>
    <w:p w14:paraId="011E39E3" w14:textId="77777777" w:rsidR="000C1F21" w:rsidRPr="009A5C5D" w:rsidRDefault="000C1F21" w:rsidP="000C1F21">
      <w:pPr>
        <w:pStyle w:val="ListParagraph"/>
        <w:numPr>
          <w:ilvl w:val="0"/>
          <w:numId w:val="13"/>
        </w:numPr>
        <w:spacing w:after="0" w:line="360" w:lineRule="auto"/>
        <w:rPr>
          <w:rFonts w:asciiTheme="minorHAnsi" w:hAnsiTheme="minorHAnsi" w:cstheme="minorHAnsi"/>
          <w:i/>
          <w:sz w:val="24"/>
          <w:szCs w:val="24"/>
        </w:rPr>
      </w:pPr>
      <w:r w:rsidRPr="000C1F21">
        <w:rPr>
          <w:rFonts w:asciiTheme="minorHAnsi" w:hAnsiTheme="minorHAnsi" w:cstheme="minorHAnsi"/>
          <w:sz w:val="24"/>
          <w:szCs w:val="24"/>
        </w:rPr>
        <w:t xml:space="preserve">Read </w:t>
      </w:r>
      <w:r w:rsidR="00B00CD0">
        <w:rPr>
          <w:rFonts w:asciiTheme="minorHAnsi" w:hAnsiTheme="minorHAnsi" w:cstheme="minorHAnsi"/>
          <w:sz w:val="24"/>
          <w:szCs w:val="24"/>
        </w:rPr>
        <w:t xml:space="preserve">the </w:t>
      </w:r>
      <w:r w:rsidRPr="000C1F21">
        <w:rPr>
          <w:rFonts w:asciiTheme="minorHAnsi" w:hAnsiTheme="minorHAnsi" w:cstheme="minorHAnsi"/>
          <w:sz w:val="24"/>
          <w:szCs w:val="24"/>
        </w:rPr>
        <w:t xml:space="preserve">entire </w:t>
      </w:r>
      <w:r w:rsidR="00B00CD0">
        <w:rPr>
          <w:rFonts w:asciiTheme="minorHAnsi" w:hAnsiTheme="minorHAnsi" w:cstheme="minorHAnsi"/>
          <w:sz w:val="24"/>
          <w:szCs w:val="24"/>
        </w:rPr>
        <w:t>book</w:t>
      </w:r>
      <w:r w:rsidRPr="000C1F21">
        <w:rPr>
          <w:rFonts w:asciiTheme="minorHAnsi" w:hAnsiTheme="minorHAnsi" w:cstheme="minorHAnsi"/>
          <w:sz w:val="24"/>
          <w:szCs w:val="24"/>
        </w:rPr>
        <w:t xml:space="preserve">, adding your own insights to the understandings identified.  Also note the stopping points for the text-inspired </w:t>
      </w:r>
      <w:r w:rsidR="00B00CD0">
        <w:rPr>
          <w:rFonts w:asciiTheme="minorHAnsi" w:hAnsiTheme="minorHAnsi" w:cstheme="minorHAnsi"/>
          <w:sz w:val="24"/>
          <w:szCs w:val="24"/>
        </w:rPr>
        <w:t>q</w:t>
      </w:r>
      <w:r w:rsidRPr="000C1F21">
        <w:rPr>
          <w:rFonts w:asciiTheme="minorHAnsi" w:hAnsiTheme="minorHAnsi" w:cstheme="minorHAnsi"/>
          <w:sz w:val="24"/>
          <w:szCs w:val="24"/>
        </w:rPr>
        <w:t xml:space="preserve">uestions and </w:t>
      </w:r>
      <w:r w:rsidR="00B00CD0">
        <w:rPr>
          <w:rFonts w:asciiTheme="minorHAnsi" w:hAnsiTheme="minorHAnsi" w:cstheme="minorHAnsi"/>
          <w:sz w:val="24"/>
          <w:szCs w:val="24"/>
        </w:rPr>
        <w:t>a</w:t>
      </w:r>
      <w:r w:rsidRPr="000C1F21">
        <w:rPr>
          <w:rFonts w:asciiTheme="minorHAnsi" w:hAnsiTheme="minorHAnsi" w:cstheme="minorHAnsi"/>
          <w:sz w:val="24"/>
          <w:szCs w:val="24"/>
        </w:rPr>
        <w:t xml:space="preserve">ctivities. </w:t>
      </w:r>
      <w:r w:rsidRPr="009A5C5D">
        <w:rPr>
          <w:rFonts w:asciiTheme="minorHAnsi" w:hAnsiTheme="minorHAnsi" w:cstheme="minorHAnsi"/>
          <w:i/>
          <w:sz w:val="24"/>
          <w:szCs w:val="24"/>
        </w:rPr>
        <w:t>Hint: you may want to copy the questions</w:t>
      </w:r>
      <w:r w:rsidR="00B00CD0">
        <w:rPr>
          <w:rFonts w:asciiTheme="minorHAnsi" w:hAnsiTheme="minorHAnsi" w:cstheme="minorHAnsi"/>
          <w:i/>
          <w:sz w:val="24"/>
          <w:szCs w:val="24"/>
        </w:rPr>
        <w:t xml:space="preserve"> vocabulary words and activities</w:t>
      </w:r>
      <w:r w:rsidRPr="009A5C5D">
        <w:rPr>
          <w:rFonts w:asciiTheme="minorHAnsi" w:hAnsiTheme="minorHAnsi" w:cstheme="minorHAnsi"/>
          <w:i/>
          <w:sz w:val="24"/>
          <w:szCs w:val="24"/>
        </w:rPr>
        <w:t xml:space="preserve"> over onto sticky notes so they can be stuck to the right pages for each day’s questions and vocabulary work.</w:t>
      </w:r>
    </w:p>
    <w:p w14:paraId="7F9F73D5" w14:textId="68E13E89" w:rsidR="000C1F21" w:rsidRDefault="000C1F21" w:rsidP="000C1F21">
      <w:pPr>
        <w:spacing w:after="0" w:line="360" w:lineRule="auto"/>
        <w:rPr>
          <w:rFonts w:asciiTheme="minorHAnsi" w:hAnsiTheme="minorHAnsi" w:cstheme="minorHAnsi"/>
          <w:sz w:val="24"/>
          <w:szCs w:val="24"/>
        </w:rPr>
      </w:pPr>
    </w:p>
    <w:p w14:paraId="73BB84C2" w14:textId="77777777" w:rsidR="00A00F4A" w:rsidRDefault="00A00F4A" w:rsidP="00A00F4A">
      <w:bookmarkStart w:id="0" w:name="_Hlk509078023"/>
      <w:r>
        <w:rPr>
          <w:i/>
          <w:iCs/>
          <w:sz w:val="24"/>
          <w:szCs w:val="24"/>
        </w:rPr>
        <w:t xml:space="preserve">Note to teachers of English Language Learners (ELLs): Read Aloud Project Lessons are designed </w:t>
      </w:r>
      <w:r w:rsidRPr="00603287">
        <w:rPr>
          <w:i/>
          <w:iCs/>
          <w:sz w:val="24"/>
          <w:szCs w:val="24"/>
        </w:rPr>
        <w:t>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14:paraId="251CB732" w14:textId="77777777" w:rsidR="0099126B" w:rsidRPr="00AB1D8B" w:rsidRDefault="0099126B" w:rsidP="0099126B">
      <w:pPr>
        <w:spacing w:after="0" w:line="240" w:lineRule="auto"/>
        <w:rPr>
          <w:i/>
          <w:sz w:val="24"/>
          <w:szCs w:val="24"/>
        </w:rPr>
      </w:pPr>
      <w:bookmarkStart w:id="1" w:name="_GoBack"/>
      <w:bookmarkEnd w:id="1"/>
      <w:r w:rsidRPr="00AB1D8B">
        <w:rPr>
          <w:i/>
          <w:sz w:val="24"/>
          <w:szCs w:val="24"/>
        </w:rPr>
        <w:t xml:space="preserve">This lesson includes features that align to best practices for supporting English Language Learners. Some of the supports you may see built into this, and /or other Read Aloud Project lessons, assist non-native speakers in the following ways: </w:t>
      </w:r>
    </w:p>
    <w:p w14:paraId="59ACBE66" w14:textId="77777777" w:rsidR="0099126B" w:rsidRPr="00AB1D8B" w:rsidRDefault="0099126B" w:rsidP="0099126B">
      <w:pPr>
        <w:spacing w:after="0" w:line="240" w:lineRule="auto"/>
        <w:rPr>
          <w:i/>
          <w:sz w:val="24"/>
          <w:szCs w:val="24"/>
        </w:rPr>
      </w:pPr>
    </w:p>
    <w:p w14:paraId="53112299" w14:textId="77777777" w:rsidR="0099126B" w:rsidRPr="00630357" w:rsidRDefault="0099126B" w:rsidP="0099126B">
      <w:pPr>
        <w:pStyle w:val="ListParagraph"/>
        <w:numPr>
          <w:ilvl w:val="0"/>
          <w:numId w:val="24"/>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include embedded vocabulary scaffolds that help students acquire new vocabulary in the context of reading. They feature multi-modal ways of learning new words, including prompts for where to use visual representations, the inclusion of student-friendly definitions, built-in opportunities to use newly acquired vocabulary through discussion or activities, and featured academic vocabulary for deeper study.</w:t>
      </w:r>
    </w:p>
    <w:p w14:paraId="536935BA" w14:textId="77777777" w:rsidR="0099126B" w:rsidRPr="00630357" w:rsidRDefault="0099126B" w:rsidP="0099126B">
      <w:pPr>
        <w:pStyle w:val="ListParagraph"/>
        <w:numPr>
          <w:ilvl w:val="0"/>
          <w:numId w:val="24"/>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understanding, and offers recommendations for supplementary texts to build background knowledge supporting the content in the anchor text.</w:t>
      </w:r>
    </w:p>
    <w:p w14:paraId="063EFADD" w14:textId="77777777" w:rsidR="0099126B" w:rsidRPr="00630357" w:rsidRDefault="0099126B" w:rsidP="0099126B">
      <w:pPr>
        <w:pStyle w:val="ListParagraph"/>
        <w:numPr>
          <w:ilvl w:val="0"/>
          <w:numId w:val="24"/>
        </w:numPr>
        <w:pBdr>
          <w:top w:val="nil"/>
          <w:left w:val="nil"/>
          <w:bottom w:val="nil"/>
          <w:right w:val="nil"/>
          <w:between w:val="nil"/>
        </w:pBdr>
        <w:spacing w:after="0" w:line="240" w:lineRule="auto"/>
        <w:rPr>
          <w:rFonts w:cs="Calibri"/>
          <w:i/>
          <w:sz w:val="24"/>
          <w:szCs w:val="24"/>
        </w:rPr>
      </w:pPr>
      <w:r w:rsidRPr="00630357">
        <w:rPr>
          <w:rFonts w:cs="Calibri"/>
          <w:i/>
          <w:sz w:val="24"/>
          <w:szCs w:val="24"/>
        </w:rPr>
        <w:lastRenderedPageBreak/>
        <w:t>These lessons feature embedded supports to aid students in developing their overall language and communication skills by featuring scaffolds such as</w:t>
      </w:r>
      <w:r>
        <w:rPr>
          <w:rFonts w:cs="Calibri"/>
          <w:i/>
          <w:sz w:val="24"/>
          <w:szCs w:val="24"/>
        </w:rPr>
        <w:t xml:space="preserve"> sentence frames for discussion</w:t>
      </w:r>
      <w:r w:rsidRPr="00DD7590">
        <w:rPr>
          <w:rFonts w:cs="Calibri"/>
          <w:i/>
          <w:sz w:val="24"/>
          <w:szCs w:val="24"/>
        </w:rPr>
        <w:t xml:space="preserve"> and written work (more guidance available </w:t>
      </w:r>
      <w:hyperlink r:id="rId9" w:history="1">
        <w:r w:rsidRPr="00DD7590">
          <w:rPr>
            <w:rStyle w:val="Hyperlink"/>
            <w:rFonts w:cs="Calibri"/>
            <w:sz w:val="24"/>
            <w:szCs w:val="24"/>
          </w:rPr>
          <w:t>here</w:t>
        </w:r>
      </w:hyperlink>
      <w:r w:rsidRPr="00DD7590">
        <w:rPr>
          <w:rFonts w:cs="Calibri"/>
          <w:i/>
          <w:sz w:val="24"/>
          <w:szCs w:val="24"/>
        </w:rPr>
        <w:t>) as well as</w:t>
      </w:r>
      <w:r w:rsidRPr="00630357">
        <w:rPr>
          <w:rFonts w:cs="Calibri"/>
          <w:i/>
          <w:sz w:val="24"/>
          <w:szCs w:val="24"/>
        </w:rPr>
        <w:t xml:space="preserve"> writing opportunities (and the inclusion of graphic organizers to scaffold the writing process)</w:t>
      </w:r>
      <w:r>
        <w:rPr>
          <w:rFonts w:cs="Calibri"/>
          <w:i/>
          <w:sz w:val="24"/>
          <w:szCs w:val="24"/>
        </w:rPr>
        <w:t>. These supports help students develop and</w:t>
      </w:r>
      <w:r w:rsidRPr="00630357">
        <w:rPr>
          <w:rFonts w:cs="Calibri"/>
          <w:i/>
          <w:sz w:val="24"/>
          <w:szCs w:val="24"/>
        </w:rPr>
        <w:t xml:space="preserve"> use newly acquired vocabulary and text-based content knowledge.</w:t>
      </w:r>
    </w:p>
    <w:bookmarkEnd w:id="0"/>
    <w:p w14:paraId="2429080E" w14:textId="77777777" w:rsidR="0099126B" w:rsidRPr="000C1F21" w:rsidRDefault="0099126B" w:rsidP="000C1F21">
      <w:pPr>
        <w:spacing w:after="0" w:line="360" w:lineRule="auto"/>
        <w:rPr>
          <w:rFonts w:asciiTheme="minorHAnsi" w:hAnsiTheme="minorHAnsi" w:cstheme="minorHAnsi"/>
          <w:sz w:val="24"/>
          <w:szCs w:val="24"/>
        </w:rPr>
      </w:pPr>
    </w:p>
    <w:p w14:paraId="7FB1A6A2" w14:textId="27211BF3" w:rsidR="0085291B" w:rsidRDefault="00785F98" w:rsidP="004754FC">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The </w:t>
      </w:r>
      <w:r w:rsidR="008101BC">
        <w:rPr>
          <w:rFonts w:asciiTheme="minorHAnsi" w:hAnsiTheme="minorHAnsi" w:cstheme="minorHAnsi"/>
          <w:sz w:val="32"/>
          <w:szCs w:val="32"/>
          <w:u w:val="single"/>
        </w:rPr>
        <w:t>Lesson – Questions, Activities, and Tasks</w:t>
      </w:r>
    </w:p>
    <w:p w14:paraId="3C39F55F" w14:textId="77777777" w:rsidR="004754FC" w:rsidRPr="004754FC" w:rsidRDefault="004754FC" w:rsidP="004754FC">
      <w:pPr>
        <w:spacing w:after="0" w:line="240" w:lineRule="auto"/>
        <w:rPr>
          <w:rFonts w:asciiTheme="minorHAnsi" w:hAnsiTheme="minorHAnsi" w:cstheme="minorHAnsi"/>
          <w:sz w:val="32"/>
          <w:szCs w:val="32"/>
          <w:u w:val="single"/>
        </w:rPr>
      </w:pPr>
    </w:p>
    <w:tbl>
      <w:tblPr>
        <w:tblStyle w:val="TableGrid1"/>
        <w:tblW w:w="0" w:type="auto"/>
        <w:tblLook w:val="04A0" w:firstRow="1" w:lastRow="0" w:firstColumn="1" w:lastColumn="0" w:noHBand="0" w:noVBand="1"/>
      </w:tblPr>
      <w:tblGrid>
        <w:gridCol w:w="6449"/>
        <w:gridCol w:w="6449"/>
      </w:tblGrid>
      <w:tr w:rsidR="00CD6B7F" w:rsidRPr="00CD6B7F" w14:paraId="20E840B8" w14:textId="77777777" w:rsidTr="005B6C42">
        <w:trPr>
          <w:trHeight w:val="147"/>
        </w:trPr>
        <w:tc>
          <w:tcPr>
            <w:tcW w:w="6449" w:type="dxa"/>
          </w:tcPr>
          <w:p w14:paraId="5D5294FA" w14:textId="77777777" w:rsidR="00CD6B7F" w:rsidRPr="00CD6B7F" w:rsidRDefault="00F12AEB" w:rsidP="005B6C42">
            <w:pPr>
              <w:spacing w:after="0" w:line="240" w:lineRule="auto"/>
              <w:rPr>
                <w:b/>
                <w:sz w:val="24"/>
                <w:szCs w:val="24"/>
              </w:rPr>
            </w:pPr>
            <w:r>
              <w:rPr>
                <w:b/>
                <w:sz w:val="24"/>
                <w:szCs w:val="24"/>
              </w:rPr>
              <w:t>Questions/Activities</w:t>
            </w:r>
            <w:r w:rsidR="004C328D">
              <w:rPr>
                <w:b/>
                <w:sz w:val="24"/>
                <w:szCs w:val="24"/>
              </w:rPr>
              <w:t>/</w:t>
            </w:r>
            <w:r w:rsidR="002F6E5E">
              <w:rPr>
                <w:b/>
                <w:sz w:val="24"/>
                <w:szCs w:val="24"/>
              </w:rPr>
              <w:t>Vocabulary/</w:t>
            </w:r>
            <w:r w:rsidR="002B4002">
              <w:rPr>
                <w:b/>
                <w:sz w:val="24"/>
                <w:szCs w:val="24"/>
              </w:rPr>
              <w:t>Task</w:t>
            </w:r>
            <w:r>
              <w:rPr>
                <w:b/>
                <w:sz w:val="24"/>
                <w:szCs w:val="24"/>
              </w:rPr>
              <w:t>s</w:t>
            </w:r>
          </w:p>
        </w:tc>
        <w:tc>
          <w:tcPr>
            <w:tcW w:w="6449" w:type="dxa"/>
          </w:tcPr>
          <w:p w14:paraId="442A2C09" w14:textId="77777777" w:rsidR="00CD6B7F" w:rsidRPr="00CD6B7F" w:rsidRDefault="008101BC" w:rsidP="00CD4D12">
            <w:pPr>
              <w:spacing w:after="0" w:line="240" w:lineRule="auto"/>
              <w:rPr>
                <w:b/>
                <w:sz w:val="24"/>
                <w:szCs w:val="24"/>
              </w:rPr>
            </w:pPr>
            <w:r>
              <w:rPr>
                <w:b/>
                <w:sz w:val="24"/>
                <w:szCs w:val="24"/>
              </w:rPr>
              <w:t>Expected Outcome</w:t>
            </w:r>
            <w:r w:rsidR="003C1ABD">
              <w:rPr>
                <w:b/>
                <w:sz w:val="24"/>
                <w:szCs w:val="24"/>
              </w:rPr>
              <w:t xml:space="preserve"> or Response</w:t>
            </w:r>
            <w:r w:rsidR="00F12AEB">
              <w:rPr>
                <w:b/>
                <w:sz w:val="24"/>
                <w:szCs w:val="24"/>
              </w:rPr>
              <w:t xml:space="preserve"> (for each)</w:t>
            </w:r>
          </w:p>
        </w:tc>
      </w:tr>
      <w:tr w:rsidR="00CD6B7F" w:rsidRPr="00CD6B7F" w14:paraId="4E5EC647" w14:textId="77777777" w:rsidTr="005B6C42">
        <w:trPr>
          <w:trHeight w:val="147"/>
        </w:trPr>
        <w:tc>
          <w:tcPr>
            <w:tcW w:w="6449" w:type="dxa"/>
          </w:tcPr>
          <w:p w14:paraId="09079875" w14:textId="77777777" w:rsidR="006B0EFD" w:rsidRDefault="002F6E5E" w:rsidP="00177848">
            <w:pPr>
              <w:spacing w:after="0" w:line="240" w:lineRule="auto"/>
              <w:rPr>
                <w:b/>
                <w:sz w:val="24"/>
                <w:szCs w:val="24"/>
              </w:rPr>
            </w:pPr>
            <w:r w:rsidRPr="00956832">
              <w:rPr>
                <w:b/>
                <w:sz w:val="24"/>
                <w:szCs w:val="24"/>
              </w:rPr>
              <w:t>FIRST READING:</w:t>
            </w:r>
          </w:p>
          <w:p w14:paraId="3A252E98" w14:textId="1B619342" w:rsidR="00D63639" w:rsidRPr="00D63639" w:rsidRDefault="00D63639" w:rsidP="00D63639">
            <w:pPr>
              <w:pStyle w:val="ListParagraph"/>
              <w:numPr>
                <w:ilvl w:val="0"/>
                <w:numId w:val="21"/>
              </w:numPr>
              <w:spacing w:after="0" w:line="240" w:lineRule="auto"/>
              <w:rPr>
                <w:rFonts w:cstheme="minorBidi"/>
                <w:sz w:val="24"/>
                <w:szCs w:val="24"/>
              </w:rPr>
            </w:pPr>
            <w:r>
              <w:rPr>
                <w:rFonts w:cstheme="minorBidi"/>
                <w:sz w:val="24"/>
                <w:szCs w:val="24"/>
              </w:rPr>
              <w:t>Students p</w:t>
            </w:r>
            <w:r w:rsidRPr="00D63639">
              <w:rPr>
                <w:rFonts w:cstheme="minorBidi"/>
                <w:sz w:val="24"/>
                <w:szCs w:val="24"/>
              </w:rPr>
              <w:t>artner talk the title, author and illustrator of the story.</w:t>
            </w:r>
          </w:p>
          <w:p w14:paraId="03706A2B" w14:textId="77777777" w:rsidR="005818BC" w:rsidRPr="00D63639" w:rsidRDefault="0085291B" w:rsidP="00D63639">
            <w:pPr>
              <w:pStyle w:val="ListParagraph"/>
              <w:numPr>
                <w:ilvl w:val="0"/>
                <w:numId w:val="21"/>
              </w:numPr>
              <w:spacing w:after="0" w:line="240" w:lineRule="auto"/>
              <w:rPr>
                <w:rFonts w:cstheme="minorBidi"/>
                <w:sz w:val="24"/>
                <w:szCs w:val="24"/>
              </w:rPr>
            </w:pPr>
            <w:r w:rsidRPr="00D63639">
              <w:rPr>
                <w:rFonts w:cstheme="minorBidi"/>
                <w:sz w:val="24"/>
                <w:szCs w:val="24"/>
              </w:rPr>
              <w:t>Read aloud the entire book</w:t>
            </w:r>
            <w:r w:rsidR="002F6E5E" w:rsidRPr="00D63639">
              <w:rPr>
                <w:rFonts w:cstheme="minorBidi"/>
                <w:sz w:val="24"/>
                <w:szCs w:val="24"/>
              </w:rPr>
              <w:t xml:space="preserve"> (or chapter)</w:t>
            </w:r>
            <w:r w:rsidRPr="00D63639">
              <w:rPr>
                <w:rFonts w:cstheme="minorBidi"/>
                <w:sz w:val="24"/>
                <w:szCs w:val="24"/>
              </w:rPr>
              <w:t xml:space="preserve"> with minimal interruptions.</w:t>
            </w:r>
            <w:r w:rsidR="002F6E5E" w:rsidRPr="00D63639">
              <w:rPr>
                <w:rFonts w:cstheme="minorBidi"/>
                <w:sz w:val="24"/>
                <w:szCs w:val="24"/>
              </w:rPr>
              <w:t xml:space="preserve"> Stop to provide word meanings or clarify only when you know the majority of your students will be confused.</w:t>
            </w:r>
          </w:p>
          <w:p w14:paraId="0AA5A6CD" w14:textId="77777777" w:rsidR="0085291B" w:rsidRPr="00CD6B7F" w:rsidRDefault="0085291B" w:rsidP="0057360F">
            <w:pPr>
              <w:spacing w:after="0" w:line="240" w:lineRule="auto"/>
              <w:rPr>
                <w:sz w:val="24"/>
                <w:szCs w:val="24"/>
              </w:rPr>
            </w:pPr>
          </w:p>
        </w:tc>
        <w:tc>
          <w:tcPr>
            <w:tcW w:w="6449" w:type="dxa"/>
          </w:tcPr>
          <w:p w14:paraId="0FFCBC46" w14:textId="77777777" w:rsidR="00CD6B7F" w:rsidRDefault="00CD6B7F" w:rsidP="003C1ABD">
            <w:pPr>
              <w:spacing w:after="0" w:line="240" w:lineRule="auto"/>
              <w:rPr>
                <w:sz w:val="24"/>
                <w:szCs w:val="24"/>
              </w:rPr>
            </w:pPr>
          </w:p>
          <w:p w14:paraId="6DCF8CF0" w14:textId="77777777" w:rsidR="002F6E5E" w:rsidRPr="00CD6B7F" w:rsidRDefault="002F6E5E" w:rsidP="003C1ABD">
            <w:pPr>
              <w:spacing w:after="0" w:line="240" w:lineRule="auto"/>
              <w:rPr>
                <w:sz w:val="24"/>
                <w:szCs w:val="24"/>
              </w:rPr>
            </w:pPr>
            <w:r>
              <w:rPr>
                <w:sz w:val="24"/>
                <w:szCs w:val="24"/>
              </w:rPr>
              <w:t>The goal here is for students to enjoy the book, both writing and pictures, and to experience it as a whole. This will give them some context and sense of completion before they dive into examining the parts of the book more carefully.</w:t>
            </w:r>
          </w:p>
        </w:tc>
      </w:tr>
      <w:tr w:rsidR="00956832" w:rsidRPr="00CD6B7F" w14:paraId="52349207" w14:textId="77777777" w:rsidTr="00956832">
        <w:trPr>
          <w:trHeight w:val="710"/>
        </w:trPr>
        <w:tc>
          <w:tcPr>
            <w:tcW w:w="6449" w:type="dxa"/>
          </w:tcPr>
          <w:p w14:paraId="5D29F211" w14:textId="057B05C0" w:rsidR="00FA3672" w:rsidRDefault="003E0E5A" w:rsidP="00956832">
            <w:pPr>
              <w:spacing w:after="0" w:line="240" w:lineRule="auto"/>
              <w:rPr>
                <w:b/>
                <w:sz w:val="24"/>
                <w:szCs w:val="24"/>
              </w:rPr>
            </w:pPr>
            <w:r>
              <w:rPr>
                <w:b/>
                <w:sz w:val="24"/>
                <w:szCs w:val="24"/>
              </w:rPr>
              <w:t>SECOND READ</w:t>
            </w:r>
            <w:r w:rsidR="00FA3672">
              <w:rPr>
                <w:b/>
                <w:sz w:val="24"/>
                <w:szCs w:val="24"/>
              </w:rPr>
              <w:t>:</w:t>
            </w:r>
          </w:p>
          <w:p w14:paraId="7C93D45A" w14:textId="77777777" w:rsidR="00956832" w:rsidRPr="006D0BC5" w:rsidRDefault="00956832" w:rsidP="00956832">
            <w:pPr>
              <w:spacing w:after="0" w:line="240" w:lineRule="auto"/>
              <w:rPr>
                <w:b/>
                <w:sz w:val="24"/>
                <w:szCs w:val="24"/>
              </w:rPr>
            </w:pPr>
            <w:r w:rsidRPr="006D0BC5">
              <w:rPr>
                <w:b/>
                <w:sz w:val="24"/>
                <w:szCs w:val="24"/>
              </w:rPr>
              <w:t>Pages 4-5:</w:t>
            </w:r>
          </w:p>
          <w:p w14:paraId="768D16F2" w14:textId="09A8995D" w:rsidR="00956832" w:rsidRDefault="003E0E5A" w:rsidP="00956832">
            <w:pPr>
              <w:pStyle w:val="ListParagraph"/>
              <w:numPr>
                <w:ilvl w:val="0"/>
                <w:numId w:val="18"/>
              </w:numPr>
              <w:spacing w:after="0" w:line="240" w:lineRule="auto"/>
              <w:rPr>
                <w:rFonts w:cstheme="minorBidi"/>
                <w:sz w:val="24"/>
                <w:szCs w:val="24"/>
              </w:rPr>
            </w:pPr>
            <w:r>
              <w:rPr>
                <w:rFonts w:cstheme="minorBidi"/>
                <w:sz w:val="24"/>
                <w:szCs w:val="24"/>
              </w:rPr>
              <w:t xml:space="preserve">How does the author help you understand that Antarctica is a cold place? </w:t>
            </w:r>
          </w:p>
          <w:p w14:paraId="1DB62E56" w14:textId="77777777" w:rsidR="00956832" w:rsidRDefault="00956832" w:rsidP="00956832">
            <w:pPr>
              <w:spacing w:after="0" w:line="240" w:lineRule="auto"/>
              <w:rPr>
                <w:sz w:val="24"/>
                <w:szCs w:val="24"/>
              </w:rPr>
            </w:pPr>
          </w:p>
          <w:p w14:paraId="711C6CC9" w14:textId="77777777" w:rsidR="00956832" w:rsidRDefault="00956832" w:rsidP="00956832">
            <w:pPr>
              <w:spacing w:after="0" w:line="240" w:lineRule="auto"/>
              <w:rPr>
                <w:sz w:val="24"/>
                <w:szCs w:val="24"/>
              </w:rPr>
            </w:pPr>
          </w:p>
          <w:p w14:paraId="24103245" w14:textId="77777777" w:rsidR="003E0E5A" w:rsidRDefault="003E0E5A" w:rsidP="00956832">
            <w:pPr>
              <w:spacing w:after="0" w:line="240" w:lineRule="auto"/>
              <w:rPr>
                <w:b/>
                <w:sz w:val="24"/>
                <w:szCs w:val="24"/>
              </w:rPr>
            </w:pPr>
          </w:p>
          <w:p w14:paraId="1C653E5C" w14:textId="77777777" w:rsidR="003E0E5A" w:rsidRDefault="003E0E5A" w:rsidP="00956832">
            <w:pPr>
              <w:spacing w:after="0" w:line="240" w:lineRule="auto"/>
              <w:rPr>
                <w:b/>
                <w:sz w:val="24"/>
                <w:szCs w:val="24"/>
              </w:rPr>
            </w:pPr>
          </w:p>
          <w:p w14:paraId="73161939" w14:textId="77777777" w:rsidR="003E0E5A" w:rsidRDefault="003E0E5A" w:rsidP="00956832">
            <w:pPr>
              <w:spacing w:after="0" w:line="240" w:lineRule="auto"/>
              <w:rPr>
                <w:b/>
                <w:sz w:val="24"/>
                <w:szCs w:val="24"/>
              </w:rPr>
            </w:pPr>
          </w:p>
          <w:p w14:paraId="31D29CB0" w14:textId="77777777" w:rsidR="003E0E5A" w:rsidRDefault="003E0E5A" w:rsidP="00956832">
            <w:pPr>
              <w:spacing w:after="0" w:line="240" w:lineRule="auto"/>
              <w:rPr>
                <w:b/>
                <w:sz w:val="24"/>
                <w:szCs w:val="24"/>
              </w:rPr>
            </w:pPr>
          </w:p>
          <w:p w14:paraId="77D1E4E0" w14:textId="77777777" w:rsidR="003E0E5A" w:rsidRDefault="003E0E5A" w:rsidP="00956832">
            <w:pPr>
              <w:spacing w:after="0" w:line="240" w:lineRule="auto"/>
              <w:rPr>
                <w:b/>
                <w:sz w:val="24"/>
                <w:szCs w:val="24"/>
              </w:rPr>
            </w:pPr>
          </w:p>
          <w:p w14:paraId="6A864929" w14:textId="77777777" w:rsidR="00956832" w:rsidRPr="006D0BC5" w:rsidRDefault="00956832" w:rsidP="00956832">
            <w:pPr>
              <w:spacing w:after="0" w:line="240" w:lineRule="auto"/>
              <w:rPr>
                <w:b/>
                <w:sz w:val="24"/>
                <w:szCs w:val="24"/>
              </w:rPr>
            </w:pPr>
            <w:r w:rsidRPr="006D0BC5">
              <w:rPr>
                <w:b/>
                <w:sz w:val="24"/>
                <w:szCs w:val="24"/>
              </w:rPr>
              <w:t>Pages 8-9:</w:t>
            </w:r>
          </w:p>
          <w:p w14:paraId="07237E69" w14:textId="77777777" w:rsidR="009075B6" w:rsidRDefault="00956832" w:rsidP="00956832">
            <w:pPr>
              <w:pStyle w:val="ListParagraph"/>
              <w:numPr>
                <w:ilvl w:val="0"/>
                <w:numId w:val="19"/>
              </w:numPr>
              <w:spacing w:after="0" w:line="240" w:lineRule="auto"/>
              <w:rPr>
                <w:rFonts w:cstheme="minorBidi"/>
                <w:sz w:val="24"/>
                <w:szCs w:val="24"/>
              </w:rPr>
            </w:pPr>
            <w:r>
              <w:rPr>
                <w:rFonts w:cstheme="minorBidi"/>
                <w:sz w:val="24"/>
                <w:szCs w:val="24"/>
              </w:rPr>
              <w:t xml:space="preserve">What are icebergs? </w:t>
            </w:r>
          </w:p>
          <w:p w14:paraId="3CB1AAB2" w14:textId="77B530F9" w:rsidR="00956832" w:rsidRDefault="00D63639" w:rsidP="00956832">
            <w:pPr>
              <w:pStyle w:val="ListParagraph"/>
              <w:numPr>
                <w:ilvl w:val="0"/>
                <w:numId w:val="19"/>
              </w:numPr>
              <w:spacing w:after="0" w:line="240" w:lineRule="auto"/>
              <w:rPr>
                <w:rFonts w:cstheme="minorBidi"/>
                <w:sz w:val="24"/>
                <w:szCs w:val="24"/>
              </w:rPr>
            </w:pPr>
            <w:r>
              <w:rPr>
                <w:rFonts w:cstheme="minorBidi"/>
                <w:sz w:val="24"/>
                <w:szCs w:val="24"/>
              </w:rPr>
              <w:t xml:space="preserve">What does the </w:t>
            </w:r>
            <w:r w:rsidR="002B4C48">
              <w:rPr>
                <w:rFonts w:cstheme="minorBidi"/>
                <w:sz w:val="24"/>
                <w:szCs w:val="24"/>
              </w:rPr>
              <w:t>picture show us?</w:t>
            </w:r>
          </w:p>
          <w:p w14:paraId="0C9CF411" w14:textId="77777777" w:rsidR="002B4C48" w:rsidRDefault="002B4C48" w:rsidP="00956832">
            <w:pPr>
              <w:spacing w:after="0" w:line="240" w:lineRule="auto"/>
              <w:rPr>
                <w:b/>
                <w:sz w:val="24"/>
                <w:szCs w:val="24"/>
              </w:rPr>
            </w:pPr>
          </w:p>
          <w:p w14:paraId="054F9C05" w14:textId="77777777" w:rsidR="002B4C48" w:rsidRDefault="002B4C48" w:rsidP="00956832">
            <w:pPr>
              <w:spacing w:after="0" w:line="240" w:lineRule="auto"/>
              <w:rPr>
                <w:b/>
                <w:sz w:val="24"/>
                <w:szCs w:val="24"/>
              </w:rPr>
            </w:pPr>
          </w:p>
          <w:p w14:paraId="30D7F1E0" w14:textId="77777777" w:rsidR="00B61729" w:rsidRDefault="00B61729" w:rsidP="00956832">
            <w:pPr>
              <w:spacing w:after="0" w:line="240" w:lineRule="auto"/>
              <w:rPr>
                <w:b/>
                <w:sz w:val="24"/>
                <w:szCs w:val="24"/>
              </w:rPr>
            </w:pPr>
          </w:p>
          <w:p w14:paraId="0345647F" w14:textId="20507F6D" w:rsidR="009075B6" w:rsidRPr="003E0E5A" w:rsidRDefault="00956832" w:rsidP="003E0E5A">
            <w:pPr>
              <w:spacing w:after="0" w:line="240" w:lineRule="auto"/>
              <w:rPr>
                <w:b/>
                <w:sz w:val="24"/>
                <w:szCs w:val="24"/>
              </w:rPr>
            </w:pPr>
            <w:r w:rsidRPr="006D0BC5">
              <w:rPr>
                <w:b/>
                <w:sz w:val="24"/>
                <w:szCs w:val="24"/>
              </w:rPr>
              <w:t>Pages 10-11:</w:t>
            </w:r>
          </w:p>
          <w:p w14:paraId="4B353E81" w14:textId="54ABC6C2" w:rsidR="003E0E5A" w:rsidRDefault="003E0E5A" w:rsidP="00956832">
            <w:pPr>
              <w:pStyle w:val="ListParagraph"/>
              <w:numPr>
                <w:ilvl w:val="0"/>
                <w:numId w:val="19"/>
              </w:numPr>
              <w:spacing w:after="0" w:line="240" w:lineRule="auto"/>
              <w:rPr>
                <w:rFonts w:cstheme="minorBidi"/>
                <w:sz w:val="24"/>
                <w:szCs w:val="24"/>
              </w:rPr>
            </w:pPr>
            <w:r>
              <w:rPr>
                <w:rFonts w:cstheme="minorBidi"/>
                <w:sz w:val="24"/>
                <w:szCs w:val="24"/>
              </w:rPr>
              <w:t>What is unusual about penguins?</w:t>
            </w:r>
          </w:p>
          <w:p w14:paraId="7FC1DEA0" w14:textId="77777777" w:rsidR="00956832" w:rsidRPr="006D0BC5" w:rsidRDefault="00956832" w:rsidP="00956832">
            <w:pPr>
              <w:pStyle w:val="ListParagraph"/>
              <w:numPr>
                <w:ilvl w:val="0"/>
                <w:numId w:val="19"/>
              </w:numPr>
              <w:spacing w:after="0" w:line="240" w:lineRule="auto"/>
              <w:rPr>
                <w:rFonts w:cstheme="minorBidi"/>
                <w:sz w:val="24"/>
                <w:szCs w:val="24"/>
              </w:rPr>
            </w:pPr>
            <w:r w:rsidRPr="006D0BC5">
              <w:rPr>
                <w:rFonts w:cstheme="minorBidi"/>
                <w:sz w:val="24"/>
                <w:szCs w:val="24"/>
              </w:rPr>
              <w:t>What are layers of oily feathers?</w:t>
            </w:r>
          </w:p>
          <w:p w14:paraId="4B8697B6" w14:textId="77777777" w:rsidR="00956832" w:rsidRDefault="00956832" w:rsidP="00956832">
            <w:pPr>
              <w:spacing w:after="0" w:line="240" w:lineRule="auto"/>
              <w:rPr>
                <w:sz w:val="24"/>
                <w:szCs w:val="24"/>
              </w:rPr>
            </w:pPr>
          </w:p>
          <w:p w14:paraId="118188F7" w14:textId="77777777" w:rsidR="002B4C48" w:rsidRDefault="002B4C48" w:rsidP="00956832">
            <w:pPr>
              <w:spacing w:after="0" w:line="240" w:lineRule="auto"/>
              <w:rPr>
                <w:b/>
                <w:sz w:val="24"/>
                <w:szCs w:val="24"/>
              </w:rPr>
            </w:pPr>
          </w:p>
          <w:p w14:paraId="5902CF81" w14:textId="77777777" w:rsidR="003E0E5A" w:rsidRDefault="003E0E5A" w:rsidP="00956832">
            <w:pPr>
              <w:spacing w:after="0" w:line="240" w:lineRule="auto"/>
              <w:rPr>
                <w:b/>
                <w:sz w:val="24"/>
                <w:szCs w:val="24"/>
              </w:rPr>
            </w:pPr>
          </w:p>
          <w:p w14:paraId="5BDF758F" w14:textId="77777777" w:rsidR="003E0E5A" w:rsidRDefault="003E0E5A" w:rsidP="00956832">
            <w:pPr>
              <w:spacing w:after="0" w:line="240" w:lineRule="auto"/>
              <w:rPr>
                <w:b/>
                <w:sz w:val="24"/>
                <w:szCs w:val="24"/>
              </w:rPr>
            </w:pPr>
          </w:p>
          <w:p w14:paraId="26ADC5CB" w14:textId="77777777" w:rsidR="003E0E5A" w:rsidRDefault="003E0E5A" w:rsidP="00956832">
            <w:pPr>
              <w:spacing w:after="0" w:line="240" w:lineRule="auto"/>
              <w:rPr>
                <w:b/>
                <w:sz w:val="24"/>
                <w:szCs w:val="24"/>
              </w:rPr>
            </w:pPr>
          </w:p>
          <w:p w14:paraId="7389C43A" w14:textId="77777777" w:rsidR="003E0E5A" w:rsidRDefault="003E0E5A" w:rsidP="00956832">
            <w:pPr>
              <w:spacing w:after="0" w:line="240" w:lineRule="auto"/>
              <w:rPr>
                <w:b/>
                <w:sz w:val="24"/>
                <w:szCs w:val="24"/>
              </w:rPr>
            </w:pPr>
          </w:p>
          <w:p w14:paraId="0576F710" w14:textId="77777777" w:rsidR="00956832" w:rsidRPr="00F93A4A" w:rsidRDefault="00956832" w:rsidP="00956832">
            <w:pPr>
              <w:spacing w:after="0" w:line="240" w:lineRule="auto"/>
              <w:rPr>
                <w:b/>
                <w:sz w:val="24"/>
                <w:szCs w:val="24"/>
              </w:rPr>
            </w:pPr>
            <w:r w:rsidRPr="00F93A4A">
              <w:rPr>
                <w:b/>
                <w:sz w:val="24"/>
                <w:szCs w:val="24"/>
              </w:rPr>
              <w:t>Pages 14-15:</w:t>
            </w:r>
          </w:p>
          <w:p w14:paraId="3FF0E167" w14:textId="3D71AE0E" w:rsidR="00956832" w:rsidRDefault="00B61729" w:rsidP="00956832">
            <w:pPr>
              <w:pStyle w:val="ListParagraph"/>
              <w:numPr>
                <w:ilvl w:val="0"/>
                <w:numId w:val="19"/>
              </w:numPr>
              <w:spacing w:after="0" w:line="240" w:lineRule="auto"/>
              <w:rPr>
                <w:rFonts w:cstheme="minorBidi"/>
                <w:sz w:val="24"/>
                <w:szCs w:val="24"/>
              </w:rPr>
            </w:pPr>
            <w:r>
              <w:rPr>
                <w:rFonts w:cstheme="minorBidi"/>
                <w:sz w:val="24"/>
                <w:szCs w:val="24"/>
              </w:rPr>
              <w:t xml:space="preserve">What does the author say </w:t>
            </w:r>
            <w:r w:rsidR="00956832" w:rsidRPr="00F93A4A">
              <w:rPr>
                <w:rFonts w:cstheme="minorBidi"/>
                <w:sz w:val="24"/>
                <w:szCs w:val="24"/>
              </w:rPr>
              <w:t>blubber</w:t>
            </w:r>
            <w:r>
              <w:rPr>
                <w:rFonts w:cstheme="minorBidi"/>
                <w:sz w:val="24"/>
                <w:szCs w:val="24"/>
              </w:rPr>
              <w:t xml:space="preserve"> is</w:t>
            </w:r>
            <w:r w:rsidR="00956832" w:rsidRPr="00F93A4A">
              <w:rPr>
                <w:rFonts w:cstheme="minorBidi"/>
                <w:sz w:val="24"/>
                <w:szCs w:val="24"/>
              </w:rPr>
              <w:t>?</w:t>
            </w:r>
          </w:p>
          <w:p w14:paraId="7EC50C91" w14:textId="68802257" w:rsidR="004731FE" w:rsidRDefault="004731FE" w:rsidP="00956832">
            <w:pPr>
              <w:pStyle w:val="ListParagraph"/>
              <w:numPr>
                <w:ilvl w:val="0"/>
                <w:numId w:val="19"/>
              </w:numPr>
              <w:spacing w:after="0" w:line="240" w:lineRule="auto"/>
              <w:rPr>
                <w:rFonts w:cstheme="minorBidi"/>
                <w:sz w:val="24"/>
                <w:szCs w:val="24"/>
              </w:rPr>
            </w:pPr>
            <w:r>
              <w:rPr>
                <w:rFonts w:cstheme="minorBidi"/>
                <w:sz w:val="24"/>
                <w:szCs w:val="24"/>
              </w:rPr>
              <w:t>Why do the seals have blubber?</w:t>
            </w:r>
          </w:p>
          <w:p w14:paraId="50E11432" w14:textId="77777777" w:rsidR="00FF6EF2" w:rsidRDefault="00FF6EF2" w:rsidP="00956832">
            <w:pPr>
              <w:spacing w:after="0" w:line="240" w:lineRule="auto"/>
              <w:rPr>
                <w:b/>
                <w:sz w:val="24"/>
                <w:szCs w:val="24"/>
              </w:rPr>
            </w:pPr>
          </w:p>
          <w:p w14:paraId="1703F5ED" w14:textId="77777777" w:rsidR="00956832" w:rsidRPr="00F93A4A" w:rsidRDefault="00956832" w:rsidP="00956832">
            <w:pPr>
              <w:spacing w:after="0" w:line="240" w:lineRule="auto"/>
              <w:rPr>
                <w:b/>
                <w:sz w:val="24"/>
                <w:szCs w:val="24"/>
              </w:rPr>
            </w:pPr>
            <w:r w:rsidRPr="00F93A4A">
              <w:rPr>
                <w:b/>
                <w:sz w:val="24"/>
                <w:szCs w:val="24"/>
              </w:rPr>
              <w:t>Page 16:</w:t>
            </w:r>
          </w:p>
          <w:p w14:paraId="4B9EEFC6" w14:textId="77777777" w:rsidR="00202E10" w:rsidRDefault="00956832" w:rsidP="002B4C48">
            <w:pPr>
              <w:pStyle w:val="ListParagraph"/>
              <w:numPr>
                <w:ilvl w:val="0"/>
                <w:numId w:val="19"/>
              </w:numPr>
              <w:spacing w:after="0" w:line="240" w:lineRule="auto"/>
              <w:rPr>
                <w:rFonts w:cstheme="minorBidi"/>
                <w:sz w:val="24"/>
                <w:szCs w:val="24"/>
              </w:rPr>
            </w:pPr>
            <w:r w:rsidRPr="00FF6EF2">
              <w:rPr>
                <w:rFonts w:cstheme="minorBidi"/>
                <w:sz w:val="24"/>
                <w:szCs w:val="24"/>
              </w:rPr>
              <w:t xml:space="preserve">What does lunging mean? </w:t>
            </w:r>
          </w:p>
          <w:p w14:paraId="52F2F414" w14:textId="77777777" w:rsidR="00956832" w:rsidRDefault="002B4C48" w:rsidP="002B4C48">
            <w:pPr>
              <w:pStyle w:val="ListParagraph"/>
              <w:numPr>
                <w:ilvl w:val="0"/>
                <w:numId w:val="19"/>
              </w:numPr>
              <w:spacing w:after="0" w:line="240" w:lineRule="auto"/>
              <w:rPr>
                <w:rFonts w:cstheme="minorBidi"/>
                <w:sz w:val="24"/>
                <w:szCs w:val="24"/>
              </w:rPr>
            </w:pPr>
            <w:r>
              <w:rPr>
                <w:rFonts w:cstheme="minorBidi"/>
                <w:sz w:val="24"/>
                <w:szCs w:val="24"/>
              </w:rPr>
              <w:t>What does the picture show us?</w:t>
            </w:r>
          </w:p>
          <w:p w14:paraId="4D8A8D97" w14:textId="0377593C" w:rsidR="00202E10" w:rsidRDefault="003E0E5A" w:rsidP="002B4C48">
            <w:pPr>
              <w:pStyle w:val="ListParagraph"/>
              <w:numPr>
                <w:ilvl w:val="0"/>
                <w:numId w:val="19"/>
              </w:numPr>
              <w:spacing w:after="0" w:line="240" w:lineRule="auto"/>
              <w:rPr>
                <w:rFonts w:cstheme="minorBidi"/>
                <w:sz w:val="24"/>
                <w:szCs w:val="24"/>
              </w:rPr>
            </w:pPr>
            <w:r>
              <w:rPr>
                <w:rFonts w:cstheme="minorBidi"/>
                <w:sz w:val="24"/>
                <w:szCs w:val="24"/>
              </w:rPr>
              <w:t>Why does the author say that these whales are acrobatic?</w:t>
            </w:r>
          </w:p>
          <w:p w14:paraId="1B167C5E" w14:textId="77777777" w:rsidR="00202E10" w:rsidRDefault="00202E10" w:rsidP="00202E10">
            <w:pPr>
              <w:pStyle w:val="ListParagraph"/>
              <w:spacing w:after="0" w:line="240" w:lineRule="auto"/>
              <w:ind w:left="360"/>
              <w:rPr>
                <w:rFonts w:cstheme="minorBidi"/>
                <w:sz w:val="24"/>
                <w:szCs w:val="24"/>
              </w:rPr>
            </w:pPr>
          </w:p>
          <w:p w14:paraId="0DD76E19" w14:textId="72D94A64" w:rsidR="003E37BA" w:rsidRDefault="003E37BA" w:rsidP="003E37BA">
            <w:pPr>
              <w:spacing w:after="0" w:line="240" w:lineRule="auto"/>
              <w:rPr>
                <w:sz w:val="24"/>
                <w:szCs w:val="24"/>
              </w:rPr>
            </w:pPr>
          </w:p>
          <w:p w14:paraId="25CB5B51" w14:textId="77777777" w:rsidR="00ED77B8" w:rsidRDefault="00ED77B8" w:rsidP="003E37BA">
            <w:pPr>
              <w:spacing w:after="0" w:line="240" w:lineRule="auto"/>
              <w:rPr>
                <w:b/>
                <w:sz w:val="24"/>
                <w:szCs w:val="24"/>
              </w:rPr>
            </w:pPr>
            <w:r>
              <w:rPr>
                <w:b/>
                <w:sz w:val="24"/>
                <w:szCs w:val="24"/>
              </w:rPr>
              <w:t>Page 21:</w:t>
            </w:r>
          </w:p>
          <w:p w14:paraId="51C9F3B9" w14:textId="77777777" w:rsidR="00ED77B8" w:rsidRDefault="00ED77B8" w:rsidP="003E37BA">
            <w:pPr>
              <w:spacing w:after="0" w:line="240" w:lineRule="auto"/>
              <w:rPr>
                <w:sz w:val="24"/>
                <w:szCs w:val="24"/>
              </w:rPr>
            </w:pPr>
            <w:r>
              <w:rPr>
                <w:sz w:val="24"/>
                <w:szCs w:val="24"/>
              </w:rPr>
              <w:t>Who works in Antarctica?</w:t>
            </w:r>
          </w:p>
          <w:p w14:paraId="0E5EE0F7" w14:textId="2C652C74" w:rsidR="00AB5E8B" w:rsidRPr="00ED77B8" w:rsidRDefault="00AB5E8B" w:rsidP="003E37BA">
            <w:pPr>
              <w:spacing w:after="0" w:line="240" w:lineRule="auto"/>
              <w:rPr>
                <w:sz w:val="24"/>
                <w:szCs w:val="24"/>
              </w:rPr>
            </w:pPr>
            <w:r>
              <w:rPr>
                <w:sz w:val="24"/>
                <w:szCs w:val="24"/>
              </w:rPr>
              <w:t>Why don’t people live there all the time?</w:t>
            </w:r>
          </w:p>
        </w:tc>
        <w:tc>
          <w:tcPr>
            <w:tcW w:w="6449" w:type="dxa"/>
          </w:tcPr>
          <w:p w14:paraId="5352129C" w14:textId="77777777" w:rsidR="00FA3672" w:rsidRDefault="00FA3672" w:rsidP="00956832">
            <w:pPr>
              <w:spacing w:after="0" w:line="240" w:lineRule="auto"/>
              <w:rPr>
                <w:b/>
                <w:sz w:val="24"/>
                <w:szCs w:val="24"/>
              </w:rPr>
            </w:pPr>
          </w:p>
          <w:p w14:paraId="39EDDDB8" w14:textId="77777777" w:rsidR="00956832" w:rsidRPr="006D0BC5" w:rsidRDefault="00956832" w:rsidP="00956832">
            <w:pPr>
              <w:spacing w:after="0" w:line="240" w:lineRule="auto"/>
              <w:rPr>
                <w:b/>
                <w:sz w:val="24"/>
                <w:szCs w:val="24"/>
              </w:rPr>
            </w:pPr>
            <w:r w:rsidRPr="006D0BC5">
              <w:rPr>
                <w:b/>
                <w:sz w:val="24"/>
                <w:szCs w:val="24"/>
              </w:rPr>
              <w:t>Pages 4-5:</w:t>
            </w:r>
          </w:p>
          <w:p w14:paraId="755FA86B" w14:textId="77777777" w:rsidR="00956832" w:rsidRDefault="00956832" w:rsidP="00956832">
            <w:pPr>
              <w:pStyle w:val="ListParagraph"/>
              <w:numPr>
                <w:ilvl w:val="0"/>
                <w:numId w:val="17"/>
              </w:numPr>
              <w:spacing w:after="0" w:line="240" w:lineRule="auto"/>
              <w:rPr>
                <w:rFonts w:cstheme="minorBidi"/>
                <w:sz w:val="24"/>
                <w:szCs w:val="24"/>
              </w:rPr>
            </w:pPr>
            <w:r>
              <w:rPr>
                <w:rFonts w:cstheme="minorBidi"/>
                <w:sz w:val="24"/>
                <w:szCs w:val="24"/>
              </w:rPr>
              <w:t>Act out cold, putting on your hats, boots, coat and mittens.</w:t>
            </w:r>
          </w:p>
          <w:p w14:paraId="01A0417B" w14:textId="77777777" w:rsidR="00D3282C" w:rsidRPr="00D3282C" w:rsidRDefault="003E0E5A" w:rsidP="00956832">
            <w:pPr>
              <w:pStyle w:val="ListParagraph"/>
              <w:numPr>
                <w:ilvl w:val="0"/>
                <w:numId w:val="17"/>
              </w:numPr>
              <w:spacing w:after="0" w:line="240" w:lineRule="auto"/>
              <w:rPr>
                <w:rFonts w:cstheme="minorBidi"/>
                <w:sz w:val="24"/>
                <w:szCs w:val="24"/>
              </w:rPr>
            </w:pPr>
            <w:r w:rsidRPr="003E0E5A">
              <w:rPr>
                <w:sz w:val="24"/>
                <w:szCs w:val="24"/>
              </w:rPr>
              <w:t xml:space="preserve">The author says that even though you would need your thickest coat, you would probably still shiver. The temperature almost </w:t>
            </w:r>
            <w:r w:rsidR="00D3282C">
              <w:rPr>
                <w:sz w:val="24"/>
                <w:szCs w:val="24"/>
              </w:rPr>
              <w:t xml:space="preserve">never gets above 32 degrees F. </w:t>
            </w:r>
          </w:p>
          <w:p w14:paraId="34EC69D2" w14:textId="7BFCB0EB" w:rsidR="003E0E5A" w:rsidRPr="003E0E5A" w:rsidRDefault="00D3282C" w:rsidP="00956832">
            <w:pPr>
              <w:pStyle w:val="ListParagraph"/>
              <w:numPr>
                <w:ilvl w:val="0"/>
                <w:numId w:val="17"/>
              </w:numPr>
              <w:spacing w:after="0" w:line="240" w:lineRule="auto"/>
              <w:rPr>
                <w:rFonts w:cstheme="minorBidi"/>
                <w:sz w:val="24"/>
                <w:szCs w:val="24"/>
              </w:rPr>
            </w:pPr>
            <w:r>
              <w:rPr>
                <w:sz w:val="24"/>
                <w:szCs w:val="24"/>
              </w:rPr>
              <w:t>T</w:t>
            </w:r>
            <w:r w:rsidR="003E0E5A" w:rsidRPr="003E0E5A">
              <w:rPr>
                <w:sz w:val="24"/>
                <w:szCs w:val="24"/>
              </w:rPr>
              <w:t>he author says it’s the coldest place on Earth.</w:t>
            </w:r>
          </w:p>
          <w:p w14:paraId="60FE2FB4" w14:textId="511D31DB" w:rsidR="00956832" w:rsidRPr="002649EB" w:rsidRDefault="002B4C48" w:rsidP="00956832">
            <w:pPr>
              <w:pStyle w:val="ListParagraph"/>
              <w:numPr>
                <w:ilvl w:val="0"/>
                <w:numId w:val="17"/>
              </w:numPr>
              <w:spacing w:after="0" w:line="240" w:lineRule="auto"/>
              <w:rPr>
                <w:rFonts w:cstheme="minorBidi"/>
                <w:sz w:val="24"/>
                <w:szCs w:val="24"/>
              </w:rPr>
            </w:pPr>
            <w:r>
              <w:rPr>
                <w:rFonts w:cstheme="minorBidi"/>
                <w:sz w:val="24"/>
                <w:szCs w:val="24"/>
              </w:rPr>
              <w:t>The</w:t>
            </w:r>
            <w:r w:rsidR="00956832">
              <w:rPr>
                <w:rFonts w:cstheme="minorBidi"/>
                <w:sz w:val="24"/>
                <w:szCs w:val="24"/>
              </w:rPr>
              <w:t xml:space="preserve"> </w:t>
            </w:r>
            <w:r>
              <w:rPr>
                <w:rFonts w:cstheme="minorBidi"/>
                <w:sz w:val="24"/>
                <w:szCs w:val="24"/>
              </w:rPr>
              <w:t>author</w:t>
            </w:r>
            <w:r w:rsidR="00956832">
              <w:rPr>
                <w:rFonts w:cstheme="minorBidi"/>
                <w:sz w:val="24"/>
                <w:szCs w:val="24"/>
              </w:rPr>
              <w:t xml:space="preserve"> says </w:t>
            </w:r>
            <w:r w:rsidR="00B61729">
              <w:rPr>
                <w:rFonts w:cstheme="minorBidi"/>
                <w:sz w:val="24"/>
                <w:szCs w:val="24"/>
              </w:rPr>
              <w:t xml:space="preserve">that </w:t>
            </w:r>
            <w:r>
              <w:rPr>
                <w:rFonts w:cstheme="minorBidi"/>
                <w:sz w:val="24"/>
                <w:szCs w:val="24"/>
              </w:rPr>
              <w:t>we</w:t>
            </w:r>
            <w:r w:rsidR="00956832">
              <w:rPr>
                <w:rFonts w:cstheme="minorBidi"/>
                <w:sz w:val="24"/>
                <w:szCs w:val="24"/>
              </w:rPr>
              <w:t xml:space="preserve"> would still shiver</w:t>
            </w:r>
            <w:r>
              <w:rPr>
                <w:rFonts w:cstheme="minorBidi"/>
                <w:sz w:val="24"/>
                <w:szCs w:val="24"/>
              </w:rPr>
              <w:t>.</w:t>
            </w:r>
            <w:r w:rsidR="00956832">
              <w:rPr>
                <w:rFonts w:cstheme="minorBidi"/>
                <w:sz w:val="24"/>
                <w:szCs w:val="24"/>
              </w:rPr>
              <w:t xml:space="preserve"> </w:t>
            </w:r>
            <w:r w:rsidR="00956832" w:rsidRPr="002649EB">
              <w:rPr>
                <w:rFonts w:cstheme="minorBidi"/>
                <w:sz w:val="24"/>
                <w:szCs w:val="24"/>
              </w:rPr>
              <w:t>Antarctica is the coldest place on earth.</w:t>
            </w:r>
            <w:r w:rsidR="00956832">
              <w:rPr>
                <w:rFonts w:cstheme="minorBidi"/>
                <w:sz w:val="24"/>
                <w:szCs w:val="24"/>
              </w:rPr>
              <w:t xml:space="preserve"> </w:t>
            </w:r>
            <w:r>
              <w:rPr>
                <w:rFonts w:cstheme="minorBidi"/>
                <w:sz w:val="24"/>
                <w:szCs w:val="24"/>
              </w:rPr>
              <w:t xml:space="preserve"> </w:t>
            </w:r>
            <w:r w:rsidRPr="002B4C48">
              <w:rPr>
                <w:rFonts w:cstheme="minorBidi"/>
                <w:i/>
                <w:sz w:val="24"/>
                <w:szCs w:val="24"/>
              </w:rPr>
              <w:t>(Have students act out shivering)</w:t>
            </w:r>
          </w:p>
          <w:p w14:paraId="317020DB" w14:textId="77777777" w:rsidR="002B4C48" w:rsidRDefault="002B4C48" w:rsidP="00956832">
            <w:pPr>
              <w:spacing w:after="0" w:line="240" w:lineRule="auto"/>
              <w:rPr>
                <w:b/>
                <w:sz w:val="24"/>
                <w:szCs w:val="24"/>
              </w:rPr>
            </w:pPr>
          </w:p>
          <w:p w14:paraId="1278EC14" w14:textId="77777777" w:rsidR="00956832" w:rsidRPr="006D0BC5" w:rsidRDefault="00956832" w:rsidP="00956832">
            <w:pPr>
              <w:spacing w:after="0" w:line="240" w:lineRule="auto"/>
              <w:rPr>
                <w:b/>
                <w:sz w:val="24"/>
                <w:szCs w:val="24"/>
              </w:rPr>
            </w:pPr>
            <w:r w:rsidRPr="006D0BC5">
              <w:rPr>
                <w:b/>
                <w:sz w:val="24"/>
                <w:szCs w:val="24"/>
              </w:rPr>
              <w:t>Pages 8-9:</w:t>
            </w:r>
          </w:p>
          <w:p w14:paraId="44056D05" w14:textId="680E8788" w:rsidR="00956832" w:rsidRPr="00B61729" w:rsidRDefault="00B61729" w:rsidP="00956832">
            <w:pPr>
              <w:pStyle w:val="ListParagraph"/>
              <w:numPr>
                <w:ilvl w:val="0"/>
                <w:numId w:val="20"/>
              </w:numPr>
              <w:spacing w:after="0" w:line="240" w:lineRule="auto"/>
              <w:rPr>
                <w:rFonts w:cstheme="minorBidi"/>
                <w:i/>
                <w:sz w:val="24"/>
                <w:szCs w:val="24"/>
              </w:rPr>
            </w:pPr>
            <w:r>
              <w:rPr>
                <w:rFonts w:cstheme="minorBidi"/>
                <w:sz w:val="24"/>
                <w:szCs w:val="24"/>
              </w:rPr>
              <w:t xml:space="preserve">The picture shows us that </w:t>
            </w:r>
            <w:r w:rsidR="00956832">
              <w:rPr>
                <w:rFonts w:cstheme="minorBidi"/>
                <w:sz w:val="24"/>
                <w:szCs w:val="24"/>
              </w:rPr>
              <w:t xml:space="preserve">Icebergs are chunks of snowy ice that fall into the sea. </w:t>
            </w:r>
            <w:r w:rsidR="00956832" w:rsidRPr="00B61729">
              <w:rPr>
                <w:rFonts w:cstheme="minorBidi"/>
                <w:i/>
                <w:sz w:val="24"/>
                <w:szCs w:val="24"/>
              </w:rPr>
              <w:t>Students turn and tell their partners what icebergs are.</w:t>
            </w:r>
          </w:p>
          <w:p w14:paraId="7C4BDC4E" w14:textId="77777777" w:rsidR="002B4C48" w:rsidRDefault="002B4C48" w:rsidP="00956832">
            <w:pPr>
              <w:spacing w:after="0" w:line="240" w:lineRule="auto"/>
              <w:rPr>
                <w:b/>
                <w:sz w:val="24"/>
                <w:szCs w:val="24"/>
              </w:rPr>
            </w:pPr>
          </w:p>
          <w:p w14:paraId="1F3423AC" w14:textId="77777777" w:rsidR="00956832" w:rsidRPr="006D0BC5" w:rsidRDefault="00956832" w:rsidP="00956832">
            <w:pPr>
              <w:spacing w:after="0" w:line="240" w:lineRule="auto"/>
              <w:rPr>
                <w:b/>
                <w:sz w:val="24"/>
                <w:szCs w:val="24"/>
              </w:rPr>
            </w:pPr>
            <w:r w:rsidRPr="006D0BC5">
              <w:rPr>
                <w:b/>
                <w:sz w:val="24"/>
                <w:szCs w:val="24"/>
              </w:rPr>
              <w:t>Pages 10-11:</w:t>
            </w:r>
          </w:p>
          <w:p w14:paraId="5CF4EFE5" w14:textId="5CBC5D60" w:rsidR="003E0E5A" w:rsidRDefault="003E0E5A" w:rsidP="00956832">
            <w:pPr>
              <w:pStyle w:val="ListParagraph"/>
              <w:numPr>
                <w:ilvl w:val="0"/>
                <w:numId w:val="20"/>
              </w:numPr>
              <w:spacing w:after="0" w:line="240" w:lineRule="auto"/>
              <w:rPr>
                <w:rFonts w:cstheme="minorBidi"/>
                <w:sz w:val="24"/>
                <w:szCs w:val="24"/>
              </w:rPr>
            </w:pPr>
            <w:r>
              <w:rPr>
                <w:rFonts w:cstheme="minorBidi"/>
                <w:sz w:val="24"/>
                <w:szCs w:val="24"/>
              </w:rPr>
              <w:t xml:space="preserve">They don’t fly, they swim. </w:t>
            </w:r>
            <w:r w:rsidRPr="003E0E5A">
              <w:rPr>
                <w:sz w:val="24"/>
                <w:szCs w:val="24"/>
              </w:rPr>
              <w:t xml:space="preserve">They have oily </w:t>
            </w:r>
            <w:r w:rsidR="00D3282C" w:rsidRPr="003E0E5A">
              <w:rPr>
                <w:sz w:val="24"/>
                <w:szCs w:val="24"/>
              </w:rPr>
              <w:t>feathers;</w:t>
            </w:r>
            <w:r w:rsidRPr="003E0E5A">
              <w:rPr>
                <w:sz w:val="24"/>
                <w:szCs w:val="24"/>
              </w:rPr>
              <w:t xml:space="preserve"> they slide across the ice on thei</w:t>
            </w:r>
            <w:r w:rsidR="005F7F99">
              <w:rPr>
                <w:sz w:val="24"/>
                <w:szCs w:val="24"/>
              </w:rPr>
              <w:t xml:space="preserve">r bellies. Most birds </w:t>
            </w:r>
            <w:r w:rsidRPr="003E0E5A">
              <w:rPr>
                <w:sz w:val="24"/>
                <w:szCs w:val="24"/>
              </w:rPr>
              <w:t>don’t do these things.</w:t>
            </w:r>
          </w:p>
          <w:p w14:paraId="6B64B506" w14:textId="51F90B35" w:rsidR="002B4C48" w:rsidRPr="00B61729" w:rsidRDefault="00956832" w:rsidP="00956832">
            <w:pPr>
              <w:pStyle w:val="ListParagraph"/>
              <w:numPr>
                <w:ilvl w:val="0"/>
                <w:numId w:val="20"/>
              </w:numPr>
              <w:spacing w:after="0" w:line="240" w:lineRule="auto"/>
              <w:rPr>
                <w:rFonts w:cstheme="minorBidi"/>
                <w:sz w:val="24"/>
                <w:szCs w:val="24"/>
              </w:rPr>
            </w:pPr>
            <w:r w:rsidRPr="006D0BC5">
              <w:rPr>
                <w:rFonts w:cstheme="minorBidi"/>
                <w:sz w:val="24"/>
                <w:szCs w:val="24"/>
              </w:rPr>
              <w:t xml:space="preserve">Act </w:t>
            </w:r>
            <w:r>
              <w:rPr>
                <w:rFonts w:cstheme="minorBidi"/>
                <w:sz w:val="24"/>
                <w:szCs w:val="24"/>
              </w:rPr>
              <w:t>out putting</w:t>
            </w:r>
            <w:r w:rsidR="00713953">
              <w:rPr>
                <w:rFonts w:cstheme="minorBidi"/>
                <w:sz w:val="24"/>
                <w:szCs w:val="24"/>
              </w:rPr>
              <w:t xml:space="preserve"> on</w:t>
            </w:r>
            <w:r>
              <w:rPr>
                <w:rFonts w:cstheme="minorBidi"/>
                <w:sz w:val="24"/>
                <w:szCs w:val="24"/>
              </w:rPr>
              <w:t xml:space="preserve"> layers of feathers.</w:t>
            </w:r>
            <w:r w:rsidR="00B61729">
              <w:rPr>
                <w:rFonts w:cstheme="minorBidi"/>
                <w:sz w:val="24"/>
                <w:szCs w:val="24"/>
              </w:rPr>
              <w:t xml:space="preserve"> Act out what oily feels like. </w:t>
            </w:r>
            <w:r w:rsidR="00C8673C">
              <w:rPr>
                <w:rFonts w:cstheme="minorBidi"/>
                <w:sz w:val="24"/>
                <w:szCs w:val="24"/>
              </w:rPr>
              <w:t xml:space="preserve">Teacher could have a few feathers available and dip them into cooking oil so that students can see and feel them. </w:t>
            </w:r>
            <w:r w:rsidR="00B61729" w:rsidRPr="00B61729">
              <w:rPr>
                <w:rFonts w:cstheme="minorBidi"/>
                <w:i/>
                <w:sz w:val="24"/>
                <w:szCs w:val="24"/>
              </w:rPr>
              <w:t>Have students t</w:t>
            </w:r>
            <w:r w:rsidRPr="00B61729">
              <w:rPr>
                <w:rFonts w:cstheme="minorBidi"/>
                <w:i/>
                <w:sz w:val="24"/>
                <w:szCs w:val="24"/>
              </w:rPr>
              <w:t xml:space="preserve">urn and talk to </w:t>
            </w:r>
            <w:r w:rsidR="00C8673C">
              <w:rPr>
                <w:rFonts w:cstheme="minorBidi"/>
                <w:i/>
                <w:sz w:val="24"/>
                <w:szCs w:val="24"/>
              </w:rPr>
              <w:t xml:space="preserve">their partners </w:t>
            </w:r>
            <w:r w:rsidR="00B61729" w:rsidRPr="00B61729">
              <w:rPr>
                <w:rFonts w:cstheme="minorBidi"/>
                <w:i/>
                <w:sz w:val="24"/>
                <w:szCs w:val="24"/>
              </w:rPr>
              <w:t>about what oily feathers are</w:t>
            </w:r>
            <w:r w:rsidRPr="00B61729">
              <w:rPr>
                <w:rFonts w:cstheme="minorBidi"/>
                <w:i/>
                <w:sz w:val="24"/>
                <w:szCs w:val="24"/>
              </w:rPr>
              <w:t>.</w:t>
            </w:r>
          </w:p>
          <w:p w14:paraId="19F01749" w14:textId="77777777" w:rsidR="004731FE" w:rsidRDefault="004731FE" w:rsidP="00956832">
            <w:pPr>
              <w:spacing w:after="0" w:line="240" w:lineRule="auto"/>
              <w:rPr>
                <w:b/>
                <w:sz w:val="24"/>
                <w:szCs w:val="24"/>
              </w:rPr>
            </w:pPr>
          </w:p>
          <w:p w14:paraId="4B8BA0A6" w14:textId="77777777" w:rsidR="00956832" w:rsidRPr="00F93A4A" w:rsidRDefault="00956832" w:rsidP="00956832">
            <w:pPr>
              <w:spacing w:after="0" w:line="240" w:lineRule="auto"/>
              <w:rPr>
                <w:b/>
                <w:sz w:val="24"/>
                <w:szCs w:val="24"/>
              </w:rPr>
            </w:pPr>
            <w:r w:rsidRPr="00F93A4A">
              <w:rPr>
                <w:b/>
                <w:sz w:val="24"/>
                <w:szCs w:val="24"/>
              </w:rPr>
              <w:t>Pages 14-15:</w:t>
            </w:r>
          </w:p>
          <w:p w14:paraId="16B253A0" w14:textId="5B5AD00B" w:rsidR="004731FE" w:rsidRPr="00D3282C" w:rsidRDefault="00B61729" w:rsidP="00D3282C">
            <w:pPr>
              <w:pStyle w:val="ListParagraph"/>
              <w:numPr>
                <w:ilvl w:val="0"/>
                <w:numId w:val="20"/>
              </w:numPr>
              <w:spacing w:after="0" w:line="240" w:lineRule="auto"/>
              <w:rPr>
                <w:rFonts w:cstheme="minorBidi"/>
                <w:sz w:val="24"/>
                <w:szCs w:val="24"/>
              </w:rPr>
            </w:pPr>
            <w:r>
              <w:rPr>
                <w:rFonts w:cstheme="minorBidi"/>
                <w:sz w:val="24"/>
                <w:szCs w:val="24"/>
              </w:rPr>
              <w:t>The author says that b</w:t>
            </w:r>
            <w:r w:rsidR="00D3282C">
              <w:rPr>
                <w:rFonts w:cstheme="minorBidi"/>
                <w:sz w:val="24"/>
                <w:szCs w:val="24"/>
              </w:rPr>
              <w:t>lubber is a thick layer of fat t</w:t>
            </w:r>
            <w:r w:rsidR="004731FE" w:rsidRPr="00D3282C">
              <w:rPr>
                <w:rFonts w:cstheme="minorBidi"/>
                <w:sz w:val="24"/>
                <w:szCs w:val="24"/>
              </w:rPr>
              <w:t>o keep the seals warm in the cold water.</w:t>
            </w:r>
          </w:p>
          <w:p w14:paraId="55AB000E" w14:textId="77777777" w:rsidR="00956832" w:rsidRPr="00F93A4A" w:rsidRDefault="00956832" w:rsidP="00956832">
            <w:pPr>
              <w:spacing w:after="0" w:line="240" w:lineRule="auto"/>
              <w:rPr>
                <w:b/>
                <w:sz w:val="24"/>
                <w:szCs w:val="24"/>
              </w:rPr>
            </w:pPr>
            <w:r w:rsidRPr="00F93A4A">
              <w:rPr>
                <w:b/>
                <w:sz w:val="24"/>
                <w:szCs w:val="24"/>
              </w:rPr>
              <w:t>Page 16:</w:t>
            </w:r>
          </w:p>
          <w:p w14:paraId="713F9481" w14:textId="77777777" w:rsidR="00B61729" w:rsidRPr="00B61729" w:rsidRDefault="00B61729" w:rsidP="00956832">
            <w:pPr>
              <w:pStyle w:val="ListParagraph"/>
              <w:numPr>
                <w:ilvl w:val="0"/>
                <w:numId w:val="20"/>
              </w:numPr>
              <w:spacing w:after="0" w:line="240" w:lineRule="auto"/>
              <w:rPr>
                <w:rFonts w:cstheme="minorBidi"/>
                <w:i/>
                <w:sz w:val="24"/>
                <w:szCs w:val="24"/>
              </w:rPr>
            </w:pPr>
            <w:r>
              <w:rPr>
                <w:rFonts w:cstheme="minorBidi"/>
                <w:sz w:val="24"/>
                <w:szCs w:val="24"/>
              </w:rPr>
              <w:t xml:space="preserve">The picture shows us the whale jumping up. </w:t>
            </w:r>
          </w:p>
          <w:p w14:paraId="1C2DF540" w14:textId="6B5B1CBA" w:rsidR="00956832" w:rsidRDefault="002B4C48" w:rsidP="00956832">
            <w:pPr>
              <w:pStyle w:val="ListParagraph"/>
              <w:numPr>
                <w:ilvl w:val="0"/>
                <w:numId w:val="20"/>
              </w:numPr>
              <w:spacing w:after="0" w:line="240" w:lineRule="auto"/>
              <w:rPr>
                <w:rFonts w:cstheme="minorBidi"/>
                <w:i/>
                <w:sz w:val="24"/>
                <w:szCs w:val="24"/>
              </w:rPr>
            </w:pPr>
            <w:r w:rsidRPr="002B4C48">
              <w:rPr>
                <w:rFonts w:cstheme="minorBidi"/>
                <w:i/>
                <w:sz w:val="24"/>
                <w:szCs w:val="24"/>
              </w:rPr>
              <w:t>Have students a</w:t>
            </w:r>
            <w:r w:rsidR="00956832" w:rsidRPr="002B4C48">
              <w:rPr>
                <w:rFonts w:cstheme="minorBidi"/>
                <w:i/>
                <w:sz w:val="24"/>
                <w:szCs w:val="24"/>
              </w:rPr>
              <w:t>ct out lunging</w:t>
            </w:r>
            <w:r>
              <w:rPr>
                <w:rFonts w:cstheme="minorBidi"/>
                <w:i/>
                <w:sz w:val="24"/>
                <w:szCs w:val="24"/>
              </w:rPr>
              <w:t xml:space="preserve"> using</w:t>
            </w:r>
            <w:r w:rsidRPr="002B4C48">
              <w:rPr>
                <w:rFonts w:cstheme="minorBidi"/>
                <w:i/>
                <w:sz w:val="24"/>
                <w:szCs w:val="24"/>
              </w:rPr>
              <w:t xml:space="preserve"> their hands</w:t>
            </w:r>
            <w:r>
              <w:rPr>
                <w:rFonts w:cstheme="minorBidi"/>
                <w:i/>
                <w:sz w:val="24"/>
                <w:szCs w:val="24"/>
              </w:rPr>
              <w:t xml:space="preserve"> as a whale</w:t>
            </w:r>
            <w:r w:rsidR="00956832" w:rsidRPr="002B4C48">
              <w:rPr>
                <w:rFonts w:cstheme="minorBidi"/>
                <w:i/>
                <w:sz w:val="24"/>
                <w:szCs w:val="24"/>
              </w:rPr>
              <w:t>. Students turn and tell their partners what lunging means.</w:t>
            </w:r>
          </w:p>
          <w:p w14:paraId="4F016F82" w14:textId="14A6F903" w:rsidR="003E0E5A" w:rsidRPr="00ED77B8" w:rsidRDefault="001F2D4A" w:rsidP="00956832">
            <w:pPr>
              <w:pStyle w:val="ListParagraph"/>
              <w:numPr>
                <w:ilvl w:val="0"/>
                <w:numId w:val="20"/>
              </w:numPr>
              <w:spacing w:after="0" w:line="240" w:lineRule="auto"/>
              <w:rPr>
                <w:rFonts w:cstheme="minorBidi"/>
                <w:i/>
                <w:sz w:val="24"/>
                <w:szCs w:val="24"/>
              </w:rPr>
            </w:pPr>
            <w:r>
              <w:rPr>
                <w:rFonts w:cstheme="minorBidi"/>
                <w:sz w:val="24"/>
                <w:szCs w:val="24"/>
              </w:rPr>
              <w:t>To do acrobatics means to do any tricks requiring great skill. It takes great skill for the whales to be able to jump their large bodies out of the water.</w:t>
            </w:r>
          </w:p>
          <w:p w14:paraId="40672F37" w14:textId="77777777" w:rsidR="00AB5E8B" w:rsidRPr="00AB5E8B" w:rsidRDefault="00ED77B8" w:rsidP="00956832">
            <w:pPr>
              <w:pStyle w:val="ListParagraph"/>
              <w:numPr>
                <w:ilvl w:val="0"/>
                <w:numId w:val="20"/>
              </w:numPr>
              <w:spacing w:after="0" w:line="240" w:lineRule="auto"/>
              <w:rPr>
                <w:rFonts w:cstheme="minorBidi"/>
                <w:i/>
                <w:sz w:val="24"/>
                <w:szCs w:val="24"/>
              </w:rPr>
            </w:pPr>
            <w:r>
              <w:rPr>
                <w:rFonts w:cstheme="minorBidi"/>
                <w:sz w:val="24"/>
                <w:szCs w:val="24"/>
              </w:rPr>
              <w:t xml:space="preserve">Scientist work in Antarctica.  They study the plants and animals.  </w:t>
            </w:r>
          </w:p>
          <w:p w14:paraId="68E91E19" w14:textId="7CD81E37" w:rsidR="00956832" w:rsidRPr="00B87BC8" w:rsidRDefault="00ED77B8" w:rsidP="005B6C42">
            <w:pPr>
              <w:pStyle w:val="ListParagraph"/>
              <w:numPr>
                <w:ilvl w:val="0"/>
                <w:numId w:val="20"/>
              </w:numPr>
              <w:spacing w:after="0" w:line="240" w:lineRule="auto"/>
              <w:rPr>
                <w:rFonts w:cstheme="minorBidi"/>
                <w:i/>
                <w:sz w:val="24"/>
                <w:szCs w:val="24"/>
              </w:rPr>
            </w:pPr>
            <w:r>
              <w:rPr>
                <w:rFonts w:cstheme="minorBidi"/>
                <w:sz w:val="24"/>
                <w:szCs w:val="24"/>
              </w:rPr>
              <w:t>It is too cold for people to live there all of the time.</w:t>
            </w:r>
          </w:p>
        </w:tc>
      </w:tr>
      <w:tr w:rsidR="00956832" w:rsidRPr="00CD6B7F" w14:paraId="21C04D6A" w14:textId="77777777" w:rsidTr="00770A63">
        <w:trPr>
          <w:trHeight w:val="80"/>
        </w:trPr>
        <w:tc>
          <w:tcPr>
            <w:tcW w:w="6449" w:type="dxa"/>
          </w:tcPr>
          <w:p w14:paraId="377612C7" w14:textId="2F311E89" w:rsidR="00956832" w:rsidRPr="00956832" w:rsidRDefault="00956832" w:rsidP="005B6C42">
            <w:pPr>
              <w:spacing w:after="0" w:line="240" w:lineRule="auto"/>
              <w:rPr>
                <w:b/>
                <w:sz w:val="24"/>
                <w:szCs w:val="24"/>
              </w:rPr>
            </w:pPr>
            <w:r w:rsidRPr="00956832">
              <w:rPr>
                <w:b/>
                <w:sz w:val="24"/>
                <w:szCs w:val="24"/>
              </w:rPr>
              <w:lastRenderedPageBreak/>
              <w:t>THIRD READING:</w:t>
            </w:r>
          </w:p>
          <w:p w14:paraId="1E08A1B0" w14:textId="77777777" w:rsidR="00FF6EF2" w:rsidRDefault="00FF6EF2" w:rsidP="005B6C42">
            <w:pPr>
              <w:spacing w:after="0" w:line="240" w:lineRule="auto"/>
              <w:rPr>
                <w:sz w:val="24"/>
                <w:szCs w:val="24"/>
              </w:rPr>
            </w:pPr>
          </w:p>
          <w:p w14:paraId="1FADC471" w14:textId="4CEC7CCA" w:rsidR="001F2D4A" w:rsidRDefault="001F2D4A" w:rsidP="001F2D4A">
            <w:pPr>
              <w:pStyle w:val="ListParagraph"/>
              <w:numPr>
                <w:ilvl w:val="0"/>
                <w:numId w:val="20"/>
              </w:numPr>
              <w:spacing w:after="0" w:line="240" w:lineRule="auto"/>
              <w:rPr>
                <w:sz w:val="24"/>
                <w:szCs w:val="24"/>
              </w:rPr>
            </w:pPr>
            <w:r>
              <w:rPr>
                <w:rFonts w:cstheme="minorBidi"/>
                <w:sz w:val="24"/>
                <w:szCs w:val="24"/>
              </w:rPr>
              <w:t xml:space="preserve">Why are the animals that live in the Antarctic amazing? </w:t>
            </w:r>
          </w:p>
          <w:p w14:paraId="42E19E91" w14:textId="16AC9503" w:rsidR="00FF6EF2" w:rsidRDefault="00FF6EF2" w:rsidP="00FF6EF2">
            <w:pPr>
              <w:spacing w:after="0" w:line="240" w:lineRule="auto"/>
              <w:rPr>
                <w:sz w:val="24"/>
                <w:szCs w:val="24"/>
              </w:rPr>
            </w:pPr>
          </w:p>
          <w:p w14:paraId="0666BA8B" w14:textId="77777777" w:rsidR="00FF6EF2" w:rsidRDefault="00FF6EF2" w:rsidP="00FF6EF2">
            <w:pPr>
              <w:spacing w:after="0" w:line="240" w:lineRule="auto"/>
              <w:rPr>
                <w:sz w:val="24"/>
                <w:szCs w:val="24"/>
              </w:rPr>
            </w:pPr>
          </w:p>
          <w:p w14:paraId="0D7C755E" w14:textId="273652CD" w:rsidR="00FF6EF2" w:rsidRDefault="00D63639" w:rsidP="00FF6EF2">
            <w:pPr>
              <w:spacing w:after="0" w:line="240" w:lineRule="auto"/>
              <w:rPr>
                <w:sz w:val="24"/>
                <w:szCs w:val="24"/>
              </w:rPr>
            </w:pPr>
            <w:r>
              <w:rPr>
                <w:sz w:val="24"/>
                <w:szCs w:val="24"/>
              </w:rPr>
              <w:lastRenderedPageBreak/>
              <w:t>Have s</w:t>
            </w:r>
            <w:r w:rsidR="00FF6EF2">
              <w:rPr>
                <w:sz w:val="24"/>
                <w:szCs w:val="24"/>
              </w:rPr>
              <w:t xml:space="preserve">tudents turn and talk, taking turns asking and answering questions with a partner using the sentence frames and </w:t>
            </w:r>
            <w:r w:rsidR="00BF7F58">
              <w:rPr>
                <w:sz w:val="24"/>
                <w:szCs w:val="24"/>
              </w:rPr>
              <w:t xml:space="preserve">filling in the </w:t>
            </w:r>
            <w:r w:rsidR="00FF6EF2">
              <w:rPr>
                <w:sz w:val="24"/>
                <w:szCs w:val="24"/>
              </w:rPr>
              <w:t>information on the graphic organizer.</w:t>
            </w:r>
          </w:p>
          <w:p w14:paraId="569ADB44" w14:textId="77777777" w:rsidR="00770A63" w:rsidRDefault="00770A63" w:rsidP="00FF6EF2">
            <w:pPr>
              <w:spacing w:after="0" w:line="240" w:lineRule="auto"/>
              <w:rPr>
                <w:sz w:val="24"/>
                <w:szCs w:val="24"/>
              </w:rPr>
            </w:pPr>
          </w:p>
          <w:p w14:paraId="0DDAA157" w14:textId="176C2DB9" w:rsidR="00770A63" w:rsidRPr="00770A63" w:rsidRDefault="00770A63" w:rsidP="00FF6EF2">
            <w:pPr>
              <w:spacing w:after="0" w:line="240" w:lineRule="auto"/>
              <w:rPr>
                <w:sz w:val="24"/>
                <w:szCs w:val="24"/>
              </w:rPr>
            </w:pPr>
            <w:r w:rsidRPr="00770A63">
              <w:rPr>
                <w:sz w:val="24"/>
                <w:szCs w:val="24"/>
              </w:rPr>
              <w:t>Another idea is to have the students take notes by drawing pictures on index cards and taping them onto the chart. That way they can “read” their notes easily when it comes time to write. When you get to the page about penguins, you put on a picture of a penguin under the word. Then you ask what evidence do you see that helps us answer the focus statement; Penguins are amazing Antarctic animals. As students respond ask someone to “take notes” by drawing a quick sketch for our chart. Put it on the chart next to the words. Each “note” drawing could be done by a different student or pairs of students.</w:t>
            </w:r>
          </w:p>
          <w:p w14:paraId="7AAF594F" w14:textId="77777777" w:rsidR="00FF6EF2" w:rsidRDefault="00FF6EF2" w:rsidP="00FF6EF2">
            <w:pPr>
              <w:spacing w:after="0" w:line="240" w:lineRule="auto"/>
              <w:rPr>
                <w:sz w:val="24"/>
                <w:szCs w:val="24"/>
              </w:rPr>
            </w:pPr>
          </w:p>
          <w:p w14:paraId="5417CBE8" w14:textId="5A2FC260" w:rsidR="00FF6EF2" w:rsidRDefault="00D63639" w:rsidP="00FF6EF2">
            <w:pPr>
              <w:spacing w:after="0" w:line="240" w:lineRule="auto"/>
              <w:rPr>
                <w:sz w:val="24"/>
                <w:szCs w:val="24"/>
              </w:rPr>
            </w:pPr>
            <w:r>
              <w:rPr>
                <w:sz w:val="24"/>
                <w:szCs w:val="24"/>
              </w:rPr>
              <w:t>(Teacher and students demonstrate 50 feet long by counting out steps across the room</w:t>
            </w:r>
            <w:r w:rsidR="00C8673C">
              <w:rPr>
                <w:sz w:val="24"/>
                <w:szCs w:val="24"/>
              </w:rPr>
              <w:t xml:space="preserve"> or outside in the hallway.</w:t>
            </w:r>
            <w:r>
              <w:rPr>
                <w:sz w:val="24"/>
                <w:szCs w:val="24"/>
              </w:rPr>
              <w:t>)</w:t>
            </w:r>
          </w:p>
          <w:p w14:paraId="3BBE7ABF" w14:textId="7A156532" w:rsidR="00D63639" w:rsidRPr="00FF6EF2" w:rsidRDefault="00D63639" w:rsidP="00FF6EF2">
            <w:pPr>
              <w:spacing w:after="0" w:line="240" w:lineRule="auto"/>
              <w:rPr>
                <w:sz w:val="24"/>
                <w:szCs w:val="24"/>
              </w:rPr>
            </w:pPr>
          </w:p>
        </w:tc>
        <w:tc>
          <w:tcPr>
            <w:tcW w:w="6449" w:type="dxa"/>
          </w:tcPr>
          <w:p w14:paraId="1577BD11" w14:textId="52EB5B78" w:rsidR="00956832" w:rsidRDefault="00956832" w:rsidP="0057360F">
            <w:pPr>
              <w:spacing w:after="0" w:line="240" w:lineRule="auto"/>
              <w:rPr>
                <w:b/>
                <w:sz w:val="24"/>
                <w:szCs w:val="24"/>
              </w:rPr>
            </w:pPr>
            <w:r w:rsidRPr="002B4C48">
              <w:rPr>
                <w:b/>
                <w:sz w:val="24"/>
                <w:szCs w:val="24"/>
              </w:rPr>
              <w:lastRenderedPageBreak/>
              <w:t>Chart student responses:</w:t>
            </w:r>
          </w:p>
          <w:p w14:paraId="1A9F9858" w14:textId="77777777" w:rsidR="00AD2BB6" w:rsidRDefault="00AD2BB6" w:rsidP="0057360F">
            <w:pPr>
              <w:spacing w:after="0" w:line="240" w:lineRule="auto"/>
              <w:rPr>
                <w:b/>
                <w:sz w:val="24"/>
                <w:szCs w:val="24"/>
              </w:rPr>
            </w:pPr>
          </w:p>
          <w:p w14:paraId="08D8BF57" w14:textId="51DBCAE7" w:rsidR="00AD2BB6" w:rsidRDefault="00AD2BB6" w:rsidP="0057360F">
            <w:pPr>
              <w:spacing w:after="0" w:line="240" w:lineRule="auto"/>
              <w:rPr>
                <w:b/>
                <w:sz w:val="24"/>
                <w:szCs w:val="24"/>
              </w:rPr>
            </w:pPr>
            <w:r>
              <w:rPr>
                <w:b/>
                <w:sz w:val="24"/>
                <w:szCs w:val="24"/>
              </w:rPr>
              <w:t>What is an amazing Antarctic animal?</w:t>
            </w:r>
          </w:p>
          <w:p w14:paraId="77A42542" w14:textId="7803CF7D" w:rsidR="00AD2BB6" w:rsidRDefault="00AD2BB6" w:rsidP="0057360F">
            <w:pPr>
              <w:spacing w:after="0" w:line="240" w:lineRule="auto"/>
              <w:rPr>
                <w:b/>
                <w:sz w:val="24"/>
                <w:szCs w:val="24"/>
              </w:rPr>
            </w:pPr>
            <w:r>
              <w:rPr>
                <w:b/>
                <w:sz w:val="24"/>
                <w:szCs w:val="24"/>
              </w:rPr>
              <w:t>____________ are amazing Antarctic animals.</w:t>
            </w:r>
          </w:p>
          <w:p w14:paraId="7F72007A" w14:textId="77777777" w:rsidR="003B26AD" w:rsidRDefault="003B26AD" w:rsidP="0057360F">
            <w:pPr>
              <w:spacing w:after="0" w:line="240" w:lineRule="auto"/>
              <w:rPr>
                <w:b/>
                <w:sz w:val="24"/>
                <w:szCs w:val="24"/>
              </w:rPr>
            </w:pPr>
            <w:r>
              <w:rPr>
                <w:b/>
                <w:sz w:val="24"/>
                <w:szCs w:val="24"/>
              </w:rPr>
              <w:t>Why are _________ amazing?</w:t>
            </w:r>
          </w:p>
          <w:p w14:paraId="53894C6B" w14:textId="6773CE45" w:rsidR="003B26AD" w:rsidRDefault="003B26AD" w:rsidP="0057360F">
            <w:pPr>
              <w:spacing w:after="0" w:line="240" w:lineRule="auto"/>
              <w:rPr>
                <w:b/>
                <w:sz w:val="24"/>
                <w:szCs w:val="24"/>
              </w:rPr>
            </w:pPr>
            <w:r>
              <w:rPr>
                <w:b/>
                <w:sz w:val="24"/>
                <w:szCs w:val="24"/>
              </w:rPr>
              <w:t>They _______________________.</w:t>
            </w:r>
          </w:p>
          <w:p w14:paraId="6F364524" w14:textId="77777777" w:rsidR="00AD2BB6" w:rsidRPr="002B4C48" w:rsidRDefault="00AD2BB6" w:rsidP="0057360F">
            <w:pPr>
              <w:spacing w:after="0" w:line="240" w:lineRule="auto"/>
              <w:rPr>
                <w:b/>
                <w:sz w:val="24"/>
                <w:szCs w:val="24"/>
              </w:rPr>
            </w:pPr>
          </w:p>
          <w:p w14:paraId="2D9CFA30" w14:textId="77777777" w:rsidR="00956832" w:rsidRDefault="00956832" w:rsidP="0057360F">
            <w:pPr>
              <w:spacing w:after="0" w:line="240" w:lineRule="auto"/>
              <w:rPr>
                <w:sz w:val="24"/>
                <w:szCs w:val="24"/>
              </w:rPr>
            </w:pPr>
          </w:p>
          <w:tbl>
            <w:tblPr>
              <w:tblStyle w:val="TableGrid"/>
              <w:tblW w:w="0" w:type="auto"/>
              <w:tblLook w:val="04A0" w:firstRow="1" w:lastRow="0" w:firstColumn="1" w:lastColumn="0" w:noHBand="0" w:noVBand="1"/>
            </w:tblPr>
            <w:tblGrid>
              <w:gridCol w:w="2366"/>
              <w:gridCol w:w="3852"/>
            </w:tblGrid>
            <w:tr w:rsidR="00956832" w14:paraId="50516519" w14:textId="77777777" w:rsidTr="00956832">
              <w:tc>
                <w:tcPr>
                  <w:tcW w:w="2366" w:type="dxa"/>
                </w:tcPr>
                <w:p w14:paraId="0C75426B" w14:textId="7C2C144F" w:rsidR="00956832" w:rsidRPr="00B61729" w:rsidRDefault="001F2D4A" w:rsidP="0057360F">
                  <w:pPr>
                    <w:spacing w:after="0" w:line="240" w:lineRule="auto"/>
                    <w:rPr>
                      <w:b/>
                      <w:sz w:val="24"/>
                      <w:szCs w:val="24"/>
                    </w:rPr>
                  </w:pPr>
                  <w:r>
                    <w:rPr>
                      <w:b/>
                      <w:sz w:val="24"/>
                      <w:szCs w:val="24"/>
                    </w:rPr>
                    <w:t>Animal</w:t>
                  </w:r>
                </w:p>
              </w:tc>
              <w:tc>
                <w:tcPr>
                  <w:tcW w:w="3852" w:type="dxa"/>
                </w:tcPr>
                <w:p w14:paraId="0981B6E0" w14:textId="58C99869" w:rsidR="00956832" w:rsidRPr="00B61729" w:rsidRDefault="00FF6EF2" w:rsidP="00956832">
                  <w:pPr>
                    <w:spacing w:after="0" w:line="240" w:lineRule="auto"/>
                    <w:rPr>
                      <w:b/>
                      <w:sz w:val="24"/>
                      <w:szCs w:val="24"/>
                    </w:rPr>
                  </w:pPr>
                  <w:r w:rsidRPr="00B61729">
                    <w:rPr>
                      <w:b/>
                      <w:sz w:val="24"/>
                      <w:szCs w:val="24"/>
                    </w:rPr>
                    <w:t>They</w:t>
                  </w:r>
                  <w:r w:rsidR="00085C54" w:rsidRPr="00B61729">
                    <w:rPr>
                      <w:b/>
                      <w:sz w:val="24"/>
                      <w:szCs w:val="24"/>
                    </w:rPr>
                    <w:t>…</w:t>
                  </w:r>
                </w:p>
              </w:tc>
            </w:tr>
            <w:tr w:rsidR="00956832" w14:paraId="119DDFF2" w14:textId="77777777" w:rsidTr="00FF6EF2">
              <w:trPr>
                <w:trHeight w:val="2078"/>
              </w:trPr>
              <w:tc>
                <w:tcPr>
                  <w:tcW w:w="2366" w:type="dxa"/>
                </w:tcPr>
                <w:p w14:paraId="5DA052FC" w14:textId="58BB16CC" w:rsidR="00956832" w:rsidRDefault="00FF6EF2" w:rsidP="0057360F">
                  <w:pPr>
                    <w:spacing w:after="0" w:line="240" w:lineRule="auto"/>
                    <w:rPr>
                      <w:sz w:val="24"/>
                      <w:szCs w:val="24"/>
                    </w:rPr>
                  </w:pPr>
                  <w:r>
                    <w:rPr>
                      <w:sz w:val="24"/>
                      <w:szCs w:val="24"/>
                    </w:rPr>
                    <w:t>p</w:t>
                  </w:r>
                  <w:r w:rsidR="00956832">
                    <w:rPr>
                      <w:sz w:val="24"/>
                      <w:szCs w:val="24"/>
                    </w:rPr>
                    <w:t>enguins</w:t>
                  </w:r>
                </w:p>
              </w:tc>
              <w:tc>
                <w:tcPr>
                  <w:tcW w:w="3852" w:type="dxa"/>
                </w:tcPr>
                <w:p w14:paraId="7139B01A" w14:textId="48E8D627" w:rsidR="00956832" w:rsidRDefault="00956832" w:rsidP="007D7B8A">
                  <w:pPr>
                    <w:spacing w:after="0" w:line="240" w:lineRule="auto"/>
                    <w:rPr>
                      <w:sz w:val="24"/>
                      <w:szCs w:val="24"/>
                    </w:rPr>
                  </w:pPr>
                  <w:r>
                    <w:rPr>
                      <w:sz w:val="24"/>
                      <w:szCs w:val="24"/>
                    </w:rPr>
                    <w:t>gather in huge groups</w:t>
                  </w:r>
                  <w:r w:rsidR="00085C54">
                    <w:rPr>
                      <w:sz w:val="24"/>
                      <w:szCs w:val="24"/>
                    </w:rPr>
                    <w:t>.</w:t>
                  </w:r>
                </w:p>
                <w:p w14:paraId="28B7823E" w14:textId="03B069D2" w:rsidR="00085C54" w:rsidRDefault="00085C54" w:rsidP="007D7B8A">
                  <w:pPr>
                    <w:spacing w:after="0" w:line="240" w:lineRule="auto"/>
                    <w:rPr>
                      <w:sz w:val="24"/>
                      <w:szCs w:val="24"/>
                    </w:rPr>
                  </w:pPr>
                  <w:r>
                    <w:rPr>
                      <w:sz w:val="24"/>
                      <w:szCs w:val="24"/>
                    </w:rPr>
                    <w:t>lay their eggs.</w:t>
                  </w:r>
                </w:p>
                <w:p w14:paraId="230C54B3" w14:textId="21D847A0" w:rsidR="00085C54" w:rsidRDefault="00085C54" w:rsidP="007D7B8A">
                  <w:pPr>
                    <w:spacing w:after="0" w:line="240" w:lineRule="auto"/>
                    <w:rPr>
                      <w:sz w:val="24"/>
                      <w:szCs w:val="24"/>
                    </w:rPr>
                  </w:pPr>
                  <w:r>
                    <w:rPr>
                      <w:sz w:val="24"/>
                      <w:szCs w:val="24"/>
                    </w:rPr>
                    <w:t>raise their chicks.</w:t>
                  </w:r>
                </w:p>
                <w:p w14:paraId="7B1EC0CB" w14:textId="014090A8" w:rsidR="00956832" w:rsidRDefault="00956832" w:rsidP="007D7B8A">
                  <w:pPr>
                    <w:spacing w:after="0" w:line="240" w:lineRule="auto"/>
                    <w:rPr>
                      <w:sz w:val="24"/>
                      <w:szCs w:val="24"/>
                    </w:rPr>
                  </w:pPr>
                  <w:r>
                    <w:rPr>
                      <w:sz w:val="24"/>
                      <w:szCs w:val="24"/>
                    </w:rPr>
                    <w:t>don’t fly</w:t>
                  </w:r>
                  <w:r w:rsidR="00085C54">
                    <w:rPr>
                      <w:sz w:val="24"/>
                      <w:szCs w:val="24"/>
                    </w:rPr>
                    <w:t>.</w:t>
                  </w:r>
                </w:p>
                <w:p w14:paraId="2B9C99F7" w14:textId="24FA341B" w:rsidR="00956832" w:rsidRDefault="00085C54" w:rsidP="007D7B8A">
                  <w:pPr>
                    <w:spacing w:after="0" w:line="240" w:lineRule="auto"/>
                    <w:rPr>
                      <w:sz w:val="24"/>
                      <w:szCs w:val="24"/>
                    </w:rPr>
                  </w:pPr>
                  <w:r>
                    <w:rPr>
                      <w:sz w:val="24"/>
                      <w:szCs w:val="24"/>
                    </w:rPr>
                    <w:t>zoom through the water.</w:t>
                  </w:r>
                </w:p>
                <w:p w14:paraId="29C9E62C" w14:textId="2DADB6B2" w:rsidR="00085C54" w:rsidRDefault="00085C54" w:rsidP="007D7B8A">
                  <w:pPr>
                    <w:spacing w:after="0" w:line="240" w:lineRule="auto"/>
                    <w:rPr>
                      <w:sz w:val="24"/>
                      <w:szCs w:val="24"/>
                    </w:rPr>
                  </w:pPr>
                  <w:r>
                    <w:rPr>
                      <w:sz w:val="24"/>
                      <w:szCs w:val="24"/>
                    </w:rPr>
                    <w:t>have oily feathers.</w:t>
                  </w:r>
                </w:p>
                <w:p w14:paraId="6A9C84C1" w14:textId="5A62FC67" w:rsidR="00956832" w:rsidRDefault="00085C54" w:rsidP="007D7B8A">
                  <w:pPr>
                    <w:spacing w:after="0" w:line="240" w:lineRule="auto"/>
                    <w:rPr>
                      <w:sz w:val="24"/>
                      <w:szCs w:val="24"/>
                    </w:rPr>
                  </w:pPr>
                  <w:r>
                    <w:rPr>
                      <w:sz w:val="24"/>
                      <w:szCs w:val="24"/>
                    </w:rPr>
                    <w:t>slide on their bellies.</w:t>
                  </w:r>
                </w:p>
              </w:tc>
            </w:tr>
            <w:tr w:rsidR="00085C54" w14:paraId="71757A49" w14:textId="77777777" w:rsidTr="00956832">
              <w:tc>
                <w:tcPr>
                  <w:tcW w:w="2366" w:type="dxa"/>
                </w:tcPr>
                <w:p w14:paraId="6DDD6A4F" w14:textId="1C6667EE" w:rsidR="00085C54" w:rsidRDefault="00FF6EF2" w:rsidP="0057360F">
                  <w:pPr>
                    <w:spacing w:after="0" w:line="240" w:lineRule="auto"/>
                    <w:rPr>
                      <w:sz w:val="24"/>
                      <w:szCs w:val="24"/>
                    </w:rPr>
                  </w:pPr>
                  <w:r>
                    <w:rPr>
                      <w:sz w:val="24"/>
                      <w:szCs w:val="24"/>
                    </w:rPr>
                    <w:t>seals</w:t>
                  </w:r>
                </w:p>
              </w:tc>
              <w:tc>
                <w:tcPr>
                  <w:tcW w:w="3852" w:type="dxa"/>
                </w:tcPr>
                <w:p w14:paraId="71549B74" w14:textId="034688E1" w:rsidR="00085C54" w:rsidRDefault="00FF6EF2" w:rsidP="007D7B8A">
                  <w:pPr>
                    <w:spacing w:after="0" w:line="240" w:lineRule="auto"/>
                    <w:rPr>
                      <w:sz w:val="24"/>
                      <w:szCs w:val="24"/>
                    </w:rPr>
                  </w:pPr>
                  <w:r>
                    <w:rPr>
                      <w:sz w:val="24"/>
                      <w:szCs w:val="24"/>
                    </w:rPr>
                    <w:t>live in ice-cold waters.</w:t>
                  </w:r>
                </w:p>
                <w:p w14:paraId="46565D75" w14:textId="10BED037" w:rsidR="00FF6EF2" w:rsidRDefault="00FF6EF2" w:rsidP="007D7B8A">
                  <w:pPr>
                    <w:spacing w:after="0" w:line="240" w:lineRule="auto"/>
                    <w:rPr>
                      <w:sz w:val="24"/>
                      <w:szCs w:val="24"/>
                    </w:rPr>
                  </w:pPr>
                  <w:r>
                    <w:rPr>
                      <w:sz w:val="24"/>
                      <w:szCs w:val="24"/>
                    </w:rPr>
                    <w:t>have blubber.</w:t>
                  </w:r>
                </w:p>
                <w:p w14:paraId="46FD16F8" w14:textId="77777777" w:rsidR="00FF6EF2" w:rsidRDefault="00FF6EF2" w:rsidP="007D7B8A">
                  <w:pPr>
                    <w:spacing w:after="0" w:line="240" w:lineRule="auto"/>
                    <w:rPr>
                      <w:sz w:val="24"/>
                      <w:szCs w:val="24"/>
                    </w:rPr>
                  </w:pPr>
                  <w:r>
                    <w:rPr>
                      <w:sz w:val="24"/>
                      <w:szCs w:val="24"/>
                    </w:rPr>
                    <w:t>teach their pups to swim.</w:t>
                  </w:r>
                </w:p>
                <w:p w14:paraId="62444E1C" w14:textId="21B290A0" w:rsidR="00FF6EF2" w:rsidRDefault="00FF6EF2" w:rsidP="007D7B8A">
                  <w:pPr>
                    <w:spacing w:after="0" w:line="240" w:lineRule="auto"/>
                    <w:rPr>
                      <w:sz w:val="24"/>
                      <w:szCs w:val="24"/>
                    </w:rPr>
                  </w:pPr>
                  <w:r>
                    <w:rPr>
                      <w:sz w:val="24"/>
                      <w:szCs w:val="24"/>
                    </w:rPr>
                    <w:t>have large eyes.</w:t>
                  </w:r>
                </w:p>
              </w:tc>
            </w:tr>
            <w:tr w:rsidR="00FF6EF2" w14:paraId="2F85A626" w14:textId="77777777" w:rsidTr="00956832">
              <w:tc>
                <w:tcPr>
                  <w:tcW w:w="2366" w:type="dxa"/>
                </w:tcPr>
                <w:p w14:paraId="79657C5C" w14:textId="3543C9AF" w:rsidR="00FF6EF2" w:rsidRDefault="00FF6EF2" w:rsidP="0057360F">
                  <w:pPr>
                    <w:spacing w:after="0" w:line="240" w:lineRule="auto"/>
                    <w:rPr>
                      <w:sz w:val="24"/>
                      <w:szCs w:val="24"/>
                    </w:rPr>
                  </w:pPr>
                  <w:r>
                    <w:rPr>
                      <w:sz w:val="24"/>
                      <w:szCs w:val="24"/>
                    </w:rPr>
                    <w:t>whales</w:t>
                  </w:r>
                </w:p>
              </w:tc>
              <w:tc>
                <w:tcPr>
                  <w:tcW w:w="3852" w:type="dxa"/>
                </w:tcPr>
                <w:p w14:paraId="64972FCF" w14:textId="61115AAE" w:rsidR="00FF6EF2" w:rsidRDefault="00FF6EF2" w:rsidP="007D7B8A">
                  <w:pPr>
                    <w:spacing w:after="0" w:line="240" w:lineRule="auto"/>
                    <w:rPr>
                      <w:sz w:val="24"/>
                      <w:szCs w:val="24"/>
                    </w:rPr>
                  </w:pPr>
                  <w:r>
                    <w:rPr>
                      <w:sz w:val="24"/>
                      <w:szCs w:val="24"/>
                    </w:rPr>
                    <w:t>lunge up from the water.</w:t>
                  </w:r>
                </w:p>
                <w:p w14:paraId="5B4C5704" w14:textId="1AB325E6" w:rsidR="00D63639" w:rsidRDefault="00D63639" w:rsidP="007D7B8A">
                  <w:pPr>
                    <w:spacing w:after="0" w:line="240" w:lineRule="auto"/>
                    <w:rPr>
                      <w:sz w:val="24"/>
                      <w:szCs w:val="24"/>
                    </w:rPr>
                  </w:pPr>
                  <w:r>
                    <w:rPr>
                      <w:sz w:val="24"/>
                      <w:szCs w:val="24"/>
                    </w:rPr>
                    <w:t>visit Antarctica in the summer.</w:t>
                  </w:r>
                </w:p>
                <w:p w14:paraId="4560D985" w14:textId="7540B9B5" w:rsidR="00D63639" w:rsidRDefault="00FF6EF2" w:rsidP="00C8673C">
                  <w:pPr>
                    <w:spacing w:after="0" w:line="240" w:lineRule="auto"/>
                    <w:rPr>
                      <w:sz w:val="24"/>
                      <w:szCs w:val="24"/>
                    </w:rPr>
                  </w:pPr>
                  <w:r>
                    <w:rPr>
                      <w:sz w:val="24"/>
                      <w:szCs w:val="24"/>
                    </w:rPr>
                    <w:t>can be 50 feet long.</w:t>
                  </w:r>
                  <w:r w:rsidR="00D63639">
                    <w:rPr>
                      <w:sz w:val="24"/>
                      <w:szCs w:val="24"/>
                    </w:rPr>
                    <w:t xml:space="preserve"> </w:t>
                  </w:r>
                </w:p>
              </w:tc>
            </w:tr>
          </w:tbl>
          <w:p w14:paraId="7A36C213" w14:textId="2C53DFF2" w:rsidR="00956832" w:rsidRPr="00CD6B7F" w:rsidRDefault="00956832" w:rsidP="0057360F">
            <w:pPr>
              <w:spacing w:after="0" w:line="240" w:lineRule="auto"/>
              <w:rPr>
                <w:sz w:val="24"/>
                <w:szCs w:val="24"/>
              </w:rPr>
            </w:pPr>
          </w:p>
        </w:tc>
      </w:tr>
      <w:tr w:rsidR="004D6ACD" w:rsidRPr="00CD6B7F" w14:paraId="26FC44B2" w14:textId="77777777" w:rsidTr="0057360F">
        <w:trPr>
          <w:trHeight w:val="1097"/>
        </w:trPr>
        <w:tc>
          <w:tcPr>
            <w:tcW w:w="6449" w:type="dxa"/>
          </w:tcPr>
          <w:p w14:paraId="197E12A0" w14:textId="554587B3" w:rsidR="004D6ACD" w:rsidRDefault="004D6ACD" w:rsidP="004D6ACD">
            <w:pPr>
              <w:spacing w:after="0" w:line="240" w:lineRule="auto"/>
              <w:rPr>
                <w:b/>
                <w:sz w:val="24"/>
                <w:szCs w:val="24"/>
              </w:rPr>
            </w:pPr>
            <w:r w:rsidRPr="00E63B83">
              <w:rPr>
                <w:b/>
                <w:sz w:val="24"/>
                <w:szCs w:val="24"/>
              </w:rPr>
              <w:lastRenderedPageBreak/>
              <w:t>FOURTH READING</w:t>
            </w:r>
            <w:r w:rsidR="00FB744D">
              <w:rPr>
                <w:b/>
                <w:sz w:val="24"/>
                <w:szCs w:val="24"/>
              </w:rPr>
              <w:t xml:space="preserve"> AND BEYOND:</w:t>
            </w:r>
          </w:p>
          <w:p w14:paraId="70A12723" w14:textId="35C74FD8" w:rsidR="004D6ACD" w:rsidRDefault="004D6ACD" w:rsidP="004D6ACD">
            <w:pPr>
              <w:spacing w:after="0" w:line="240" w:lineRule="auto"/>
              <w:rPr>
                <w:bCs/>
                <w:sz w:val="24"/>
                <w:szCs w:val="24"/>
              </w:rPr>
            </w:pPr>
            <w:r>
              <w:rPr>
                <w:bCs/>
                <w:sz w:val="24"/>
                <w:szCs w:val="24"/>
              </w:rPr>
              <w:t>Compliment students on how carefully they have been reading the book and e</w:t>
            </w:r>
            <w:r w:rsidRPr="006750A4">
              <w:rPr>
                <w:bCs/>
                <w:sz w:val="24"/>
                <w:szCs w:val="24"/>
              </w:rPr>
              <w:t xml:space="preserve">xplain that </w:t>
            </w:r>
            <w:r>
              <w:rPr>
                <w:bCs/>
                <w:sz w:val="24"/>
                <w:szCs w:val="24"/>
              </w:rPr>
              <w:t xml:space="preserve">today </w:t>
            </w:r>
            <w:r w:rsidRPr="006750A4">
              <w:rPr>
                <w:bCs/>
                <w:sz w:val="24"/>
                <w:szCs w:val="24"/>
              </w:rPr>
              <w:t xml:space="preserve">you will continue to explore </w:t>
            </w:r>
            <w:r>
              <w:rPr>
                <w:bCs/>
                <w:i/>
                <w:sz w:val="24"/>
                <w:szCs w:val="24"/>
              </w:rPr>
              <w:t>If You Could Go to Antarctica</w:t>
            </w:r>
            <w:r w:rsidRPr="00CF1583">
              <w:rPr>
                <w:bCs/>
                <w:i/>
                <w:sz w:val="24"/>
                <w:szCs w:val="24"/>
              </w:rPr>
              <w:t>.</w:t>
            </w:r>
            <w:r w:rsidRPr="00CF1583">
              <w:rPr>
                <w:bCs/>
                <w:sz w:val="24"/>
                <w:szCs w:val="24"/>
              </w:rPr>
              <w:t xml:space="preserve"> </w:t>
            </w:r>
          </w:p>
          <w:p w14:paraId="26BAE2D1" w14:textId="1507C582" w:rsidR="004D6ACD" w:rsidRDefault="004D6ACD" w:rsidP="004D6ACD">
            <w:pPr>
              <w:spacing w:after="0" w:line="240" w:lineRule="auto"/>
              <w:rPr>
                <w:bCs/>
                <w:sz w:val="24"/>
                <w:szCs w:val="24"/>
              </w:rPr>
            </w:pPr>
            <w:r w:rsidRPr="006750A4">
              <w:rPr>
                <w:bCs/>
                <w:sz w:val="24"/>
                <w:szCs w:val="24"/>
              </w:rPr>
              <w:t xml:space="preserve">Reread </w:t>
            </w:r>
            <w:r>
              <w:rPr>
                <w:bCs/>
                <w:sz w:val="24"/>
                <w:szCs w:val="24"/>
              </w:rPr>
              <w:t>from</w:t>
            </w:r>
            <w:r w:rsidRPr="006750A4">
              <w:rPr>
                <w:bCs/>
                <w:sz w:val="24"/>
                <w:szCs w:val="24"/>
              </w:rPr>
              <w:t xml:space="preserve"> page </w:t>
            </w:r>
            <w:r>
              <w:rPr>
                <w:bCs/>
                <w:sz w:val="24"/>
                <w:szCs w:val="24"/>
              </w:rPr>
              <w:t>10 to 17</w:t>
            </w:r>
            <w:r w:rsidRPr="006750A4">
              <w:rPr>
                <w:bCs/>
                <w:sz w:val="24"/>
                <w:szCs w:val="24"/>
              </w:rPr>
              <w:t xml:space="preserve"> without stopping</w:t>
            </w:r>
            <w:r>
              <w:rPr>
                <w:bCs/>
                <w:sz w:val="24"/>
                <w:szCs w:val="24"/>
              </w:rPr>
              <w:t>,</w:t>
            </w:r>
            <w:r w:rsidRPr="006750A4">
              <w:rPr>
                <w:bCs/>
                <w:sz w:val="24"/>
                <w:szCs w:val="24"/>
              </w:rPr>
              <w:t xml:space="preserve"> </w:t>
            </w:r>
            <w:r>
              <w:rPr>
                <w:bCs/>
                <w:sz w:val="24"/>
                <w:szCs w:val="24"/>
              </w:rPr>
              <w:t>inviting students to participate by acting out actions for the animal when it is described in the text.</w:t>
            </w:r>
            <w:r w:rsidRPr="006750A4">
              <w:rPr>
                <w:bCs/>
                <w:sz w:val="24"/>
                <w:szCs w:val="24"/>
              </w:rPr>
              <w:t xml:space="preserve"> </w:t>
            </w:r>
            <w:r>
              <w:rPr>
                <w:bCs/>
                <w:sz w:val="24"/>
                <w:szCs w:val="24"/>
              </w:rPr>
              <w:t>C</w:t>
            </w:r>
            <w:r w:rsidRPr="006750A4">
              <w:rPr>
                <w:bCs/>
                <w:sz w:val="24"/>
                <w:szCs w:val="24"/>
              </w:rPr>
              <w:t xml:space="preserve">all on a few students to </w:t>
            </w:r>
            <w:r>
              <w:rPr>
                <w:bCs/>
                <w:sz w:val="24"/>
                <w:szCs w:val="24"/>
              </w:rPr>
              <w:t xml:space="preserve">retell something about each animal. Then have students turn and retell the fact to their partners. </w:t>
            </w:r>
          </w:p>
          <w:p w14:paraId="143464E7" w14:textId="32B4D6B0" w:rsidR="004D6ACD" w:rsidRPr="004D6ACD" w:rsidRDefault="004D6ACD" w:rsidP="004D6ACD">
            <w:pPr>
              <w:spacing w:after="0" w:line="240" w:lineRule="auto"/>
              <w:rPr>
                <w:bCs/>
                <w:sz w:val="24"/>
                <w:szCs w:val="24"/>
              </w:rPr>
            </w:pPr>
            <w:r>
              <w:rPr>
                <w:bCs/>
                <w:sz w:val="24"/>
                <w:szCs w:val="24"/>
              </w:rPr>
              <w:t>Review the chart from the Third Read. Have students give their responses using  sentence frames with information.</w:t>
            </w:r>
          </w:p>
        </w:tc>
        <w:tc>
          <w:tcPr>
            <w:tcW w:w="6449" w:type="dxa"/>
          </w:tcPr>
          <w:p w14:paraId="001924F0" w14:textId="77777777" w:rsidR="004D6ACD" w:rsidRDefault="004D6ACD" w:rsidP="004D6ACD">
            <w:pPr>
              <w:spacing w:after="0" w:line="240" w:lineRule="auto"/>
              <w:rPr>
                <w:sz w:val="24"/>
                <w:szCs w:val="24"/>
              </w:rPr>
            </w:pPr>
          </w:p>
          <w:p w14:paraId="5FAAB6CB" w14:textId="77777777" w:rsidR="004D6ACD" w:rsidRDefault="004D6ACD" w:rsidP="004D6ACD">
            <w:pPr>
              <w:spacing w:after="0" w:line="240" w:lineRule="auto"/>
              <w:rPr>
                <w:sz w:val="24"/>
                <w:szCs w:val="24"/>
              </w:rPr>
            </w:pPr>
            <w:r>
              <w:rPr>
                <w:sz w:val="24"/>
                <w:szCs w:val="24"/>
              </w:rPr>
              <w:t>During this reading, use strategically placed pauses to encourage students to use the rhyme pattern to help you finish some of lines in the poem.</w:t>
            </w:r>
          </w:p>
          <w:p w14:paraId="33337F03" w14:textId="77777777" w:rsidR="004D6ACD" w:rsidRDefault="004D6ACD" w:rsidP="004D6ACD">
            <w:pPr>
              <w:spacing w:after="0" w:line="240" w:lineRule="auto"/>
              <w:rPr>
                <w:sz w:val="24"/>
                <w:szCs w:val="24"/>
              </w:rPr>
            </w:pPr>
          </w:p>
          <w:p w14:paraId="599C6177" w14:textId="77777777" w:rsidR="004D6ACD" w:rsidRDefault="004D6ACD" w:rsidP="004D6ACD">
            <w:pPr>
              <w:spacing w:after="0" w:line="240" w:lineRule="auto"/>
              <w:rPr>
                <w:sz w:val="24"/>
                <w:szCs w:val="24"/>
              </w:rPr>
            </w:pPr>
            <w:r>
              <w:rPr>
                <w:sz w:val="24"/>
                <w:szCs w:val="24"/>
              </w:rPr>
              <w:t>If helpful, use the class notes to help students concisely summarize.</w:t>
            </w:r>
          </w:p>
          <w:p w14:paraId="3CF784F8" w14:textId="77777777" w:rsidR="004D6ACD" w:rsidRDefault="004D6ACD" w:rsidP="005B6C42">
            <w:pPr>
              <w:spacing w:after="0" w:line="240" w:lineRule="auto"/>
              <w:rPr>
                <w:sz w:val="24"/>
                <w:szCs w:val="24"/>
              </w:rPr>
            </w:pPr>
          </w:p>
          <w:p w14:paraId="0B49BD9F" w14:textId="265759B4" w:rsidR="004D6ACD" w:rsidRPr="00CD6B7F" w:rsidRDefault="004D6ACD" w:rsidP="005B6C42">
            <w:pPr>
              <w:spacing w:after="0" w:line="240" w:lineRule="auto"/>
              <w:rPr>
                <w:sz w:val="24"/>
                <w:szCs w:val="24"/>
              </w:rPr>
            </w:pPr>
          </w:p>
        </w:tc>
      </w:tr>
    </w:tbl>
    <w:p w14:paraId="664B8E37" w14:textId="493228D2" w:rsidR="00FB744D" w:rsidRDefault="00FB744D"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Culminating Task</w:t>
      </w:r>
    </w:p>
    <w:p w14:paraId="334C46D4" w14:textId="489F0EA3" w:rsidR="00FB744D" w:rsidRDefault="00FB744D" w:rsidP="00FB744D">
      <w:pPr>
        <w:pStyle w:val="ListParagraph"/>
        <w:numPr>
          <w:ilvl w:val="0"/>
          <w:numId w:val="16"/>
        </w:numPr>
        <w:spacing w:after="0" w:line="360" w:lineRule="auto"/>
        <w:rPr>
          <w:rFonts w:asciiTheme="minorHAnsi" w:hAnsiTheme="minorHAnsi" w:cstheme="minorHAnsi"/>
          <w:sz w:val="24"/>
          <w:szCs w:val="24"/>
        </w:rPr>
      </w:pPr>
      <w:r w:rsidRPr="00FB18A7">
        <w:rPr>
          <w:rFonts w:asciiTheme="minorHAnsi" w:hAnsiTheme="minorHAnsi" w:cstheme="minorHAnsi"/>
          <w:sz w:val="24"/>
          <w:szCs w:val="24"/>
        </w:rPr>
        <w:lastRenderedPageBreak/>
        <w:t>Students use the graphic organizer</w:t>
      </w:r>
      <w:r>
        <w:rPr>
          <w:rFonts w:asciiTheme="minorHAnsi" w:hAnsiTheme="minorHAnsi" w:cstheme="minorHAnsi"/>
          <w:sz w:val="24"/>
          <w:szCs w:val="24"/>
        </w:rPr>
        <w:t>s</w:t>
      </w:r>
      <w:r w:rsidRPr="00FB18A7">
        <w:rPr>
          <w:rFonts w:asciiTheme="minorHAnsi" w:hAnsiTheme="minorHAnsi" w:cstheme="minorHAnsi"/>
          <w:sz w:val="24"/>
          <w:szCs w:val="24"/>
        </w:rPr>
        <w:t xml:space="preserve"> </w:t>
      </w:r>
      <w:r>
        <w:rPr>
          <w:rFonts w:asciiTheme="minorHAnsi" w:hAnsiTheme="minorHAnsi" w:cstheme="minorHAnsi"/>
          <w:sz w:val="24"/>
          <w:szCs w:val="24"/>
        </w:rPr>
        <w:t xml:space="preserve">they have created throughout the close reading of this book (days 2 – 4) </w:t>
      </w:r>
      <w:r w:rsidRPr="00FB18A7">
        <w:rPr>
          <w:rFonts w:asciiTheme="minorHAnsi" w:hAnsiTheme="minorHAnsi" w:cstheme="minorHAnsi"/>
          <w:sz w:val="24"/>
          <w:szCs w:val="24"/>
        </w:rPr>
        <w:t xml:space="preserve">to help them </w:t>
      </w:r>
      <w:r>
        <w:rPr>
          <w:rFonts w:asciiTheme="minorHAnsi" w:hAnsiTheme="minorHAnsi" w:cstheme="minorHAnsi"/>
          <w:sz w:val="24"/>
          <w:szCs w:val="24"/>
        </w:rPr>
        <w:t>write two sentences with illustrations about the special features of an animal living in Antarctica</w:t>
      </w:r>
      <w:r w:rsidRPr="00FB18A7">
        <w:rPr>
          <w:rFonts w:asciiTheme="minorHAnsi" w:hAnsiTheme="minorHAnsi" w:cstheme="minorHAnsi"/>
          <w:sz w:val="24"/>
          <w:szCs w:val="24"/>
        </w:rPr>
        <w:t xml:space="preserve">.  Students should </w:t>
      </w:r>
      <w:r>
        <w:rPr>
          <w:rFonts w:asciiTheme="minorHAnsi" w:hAnsiTheme="minorHAnsi" w:cstheme="minorHAnsi"/>
          <w:sz w:val="24"/>
          <w:szCs w:val="24"/>
        </w:rPr>
        <w:t>write about one animal and at least one fact about that animal using vocabulary words from the text</w:t>
      </w:r>
      <w:r w:rsidRPr="00FB18A7">
        <w:rPr>
          <w:rFonts w:asciiTheme="minorHAnsi" w:hAnsiTheme="minorHAnsi" w:cstheme="minorHAnsi"/>
          <w:sz w:val="24"/>
          <w:szCs w:val="24"/>
        </w:rPr>
        <w:t xml:space="preserve">.  </w:t>
      </w:r>
    </w:p>
    <w:p w14:paraId="152F205B" w14:textId="1486F764" w:rsidR="004754FC" w:rsidRPr="004754FC" w:rsidRDefault="004754FC" w:rsidP="004754FC">
      <w:pPr>
        <w:pStyle w:val="ListParagraph"/>
        <w:numPr>
          <w:ilvl w:val="0"/>
          <w:numId w:val="16"/>
        </w:numPr>
        <w:spacing w:after="0" w:line="360" w:lineRule="auto"/>
        <w:rPr>
          <w:rFonts w:asciiTheme="minorHAnsi" w:hAnsiTheme="minorHAnsi" w:cstheme="minorHAnsi"/>
          <w:sz w:val="24"/>
          <w:szCs w:val="24"/>
        </w:rPr>
      </w:pPr>
      <w:r>
        <w:rPr>
          <w:rFonts w:asciiTheme="minorHAnsi" w:hAnsiTheme="minorHAnsi" w:cstheme="minorHAnsi"/>
          <w:sz w:val="24"/>
          <w:szCs w:val="24"/>
        </w:rPr>
        <w:t>Talking It to Writing:  Students will practice asking and answering questions about their chosen animal using the following sentence frames.</w:t>
      </w:r>
    </w:p>
    <w:p w14:paraId="5AFE8647" w14:textId="149437D8" w:rsidR="00FB744D" w:rsidRPr="00FB18A7" w:rsidRDefault="004754FC" w:rsidP="00FB744D">
      <w:pPr>
        <w:pStyle w:val="ListParagraph"/>
        <w:numPr>
          <w:ilvl w:val="1"/>
          <w:numId w:val="16"/>
        </w:numPr>
        <w:spacing w:after="0" w:line="360" w:lineRule="auto"/>
        <w:rPr>
          <w:rFonts w:asciiTheme="minorHAnsi" w:hAnsiTheme="minorHAnsi" w:cstheme="minorHAnsi"/>
          <w:sz w:val="24"/>
          <w:szCs w:val="24"/>
        </w:rPr>
      </w:pPr>
      <w:r>
        <w:rPr>
          <w:rFonts w:asciiTheme="minorHAnsi" w:hAnsiTheme="minorHAnsi" w:cstheme="minorHAnsi"/>
          <w:sz w:val="24"/>
          <w:szCs w:val="24"/>
        </w:rPr>
        <w:t>Question/Answer Sentence Frames:</w:t>
      </w:r>
    </w:p>
    <w:p w14:paraId="27599042" w14:textId="21E7F57A" w:rsidR="00956832" w:rsidRDefault="004754FC" w:rsidP="00FB744D">
      <w:pPr>
        <w:spacing w:after="0" w:line="360" w:lineRule="auto"/>
        <w:ind w:left="720" w:firstLine="720"/>
        <w:contextualSpacing/>
        <w:rPr>
          <w:rFonts w:asciiTheme="minorHAnsi" w:hAnsiTheme="minorHAnsi" w:cstheme="minorHAnsi"/>
          <w:sz w:val="24"/>
          <w:szCs w:val="24"/>
        </w:rPr>
      </w:pPr>
      <w:r>
        <w:rPr>
          <w:rFonts w:asciiTheme="minorHAnsi" w:hAnsiTheme="minorHAnsi" w:cstheme="minorHAnsi"/>
          <w:sz w:val="24"/>
          <w:szCs w:val="24"/>
        </w:rPr>
        <w:t xml:space="preserve">A: </w:t>
      </w:r>
      <w:r w:rsidR="001F2D4A">
        <w:rPr>
          <w:rFonts w:asciiTheme="minorHAnsi" w:hAnsiTheme="minorHAnsi" w:cstheme="minorHAnsi"/>
          <w:sz w:val="24"/>
          <w:szCs w:val="24"/>
        </w:rPr>
        <w:t xml:space="preserve">Why are animals that live in Antarctica amazing? </w:t>
      </w:r>
    </w:p>
    <w:p w14:paraId="1F75453F" w14:textId="4083846A" w:rsidR="004754FC" w:rsidRDefault="004754FC" w:rsidP="00FB744D">
      <w:pPr>
        <w:spacing w:after="0" w:line="360" w:lineRule="auto"/>
        <w:ind w:left="720" w:firstLine="720"/>
        <w:contextualSpacing/>
        <w:rPr>
          <w:rFonts w:asciiTheme="minorHAnsi" w:hAnsiTheme="minorHAnsi" w:cstheme="minorHAnsi"/>
          <w:sz w:val="24"/>
          <w:szCs w:val="24"/>
        </w:rPr>
      </w:pPr>
      <w:r>
        <w:rPr>
          <w:rFonts w:asciiTheme="minorHAnsi" w:hAnsiTheme="minorHAnsi" w:cstheme="minorHAnsi"/>
          <w:sz w:val="24"/>
          <w:szCs w:val="24"/>
        </w:rPr>
        <w:t xml:space="preserve">B: </w:t>
      </w:r>
      <w:r w:rsidR="001F2D4A">
        <w:rPr>
          <w:rFonts w:asciiTheme="minorHAnsi" w:hAnsiTheme="minorHAnsi" w:cstheme="minorHAnsi"/>
          <w:sz w:val="24"/>
          <w:szCs w:val="24"/>
        </w:rPr>
        <w:t xml:space="preserve">__________ are amazing because they _____________. </w:t>
      </w:r>
    </w:p>
    <w:p w14:paraId="7FC0E897" w14:textId="5D094A5B" w:rsidR="004754FC" w:rsidRDefault="004754FC" w:rsidP="00FB744D">
      <w:pPr>
        <w:spacing w:after="0" w:line="360" w:lineRule="auto"/>
        <w:ind w:left="720" w:firstLine="720"/>
        <w:contextualSpacing/>
        <w:rPr>
          <w:rFonts w:asciiTheme="minorHAnsi" w:hAnsiTheme="minorHAnsi" w:cstheme="minorHAnsi"/>
          <w:sz w:val="24"/>
          <w:szCs w:val="24"/>
        </w:rPr>
      </w:pPr>
      <w:r>
        <w:rPr>
          <w:rFonts w:asciiTheme="minorHAnsi" w:hAnsiTheme="minorHAnsi" w:cstheme="minorHAnsi"/>
          <w:sz w:val="24"/>
          <w:szCs w:val="24"/>
        </w:rPr>
        <w:t>A: What do ________________ do?</w:t>
      </w:r>
    </w:p>
    <w:p w14:paraId="400CF7B0" w14:textId="196A0D3A" w:rsidR="004754FC" w:rsidRDefault="004754FC" w:rsidP="00FB744D">
      <w:pPr>
        <w:spacing w:after="0" w:line="360" w:lineRule="auto"/>
        <w:ind w:left="720" w:firstLine="720"/>
        <w:contextualSpacing/>
        <w:rPr>
          <w:rFonts w:asciiTheme="minorHAnsi" w:hAnsiTheme="minorHAnsi" w:cstheme="minorHAnsi"/>
          <w:sz w:val="24"/>
          <w:szCs w:val="24"/>
        </w:rPr>
      </w:pPr>
      <w:r>
        <w:rPr>
          <w:rFonts w:asciiTheme="minorHAnsi" w:hAnsiTheme="minorHAnsi" w:cstheme="minorHAnsi"/>
          <w:sz w:val="24"/>
          <w:szCs w:val="24"/>
        </w:rPr>
        <w:t xml:space="preserve">                (noun – animals)</w:t>
      </w:r>
    </w:p>
    <w:p w14:paraId="0EED7AC7" w14:textId="00C747DC" w:rsidR="004754FC" w:rsidRDefault="004754FC" w:rsidP="00FB744D">
      <w:pPr>
        <w:spacing w:after="0" w:line="360" w:lineRule="auto"/>
        <w:ind w:left="720" w:firstLine="720"/>
        <w:contextualSpacing/>
        <w:rPr>
          <w:rFonts w:asciiTheme="minorHAnsi" w:hAnsiTheme="minorHAnsi" w:cstheme="minorHAnsi"/>
          <w:sz w:val="24"/>
          <w:szCs w:val="24"/>
        </w:rPr>
      </w:pPr>
      <w:r>
        <w:rPr>
          <w:rFonts w:asciiTheme="minorHAnsi" w:hAnsiTheme="minorHAnsi" w:cstheme="minorHAnsi"/>
          <w:sz w:val="24"/>
          <w:szCs w:val="24"/>
        </w:rPr>
        <w:t>B: They _______________.</w:t>
      </w:r>
    </w:p>
    <w:p w14:paraId="781C7139" w14:textId="7630A1A6" w:rsidR="004754FC" w:rsidRDefault="004754FC" w:rsidP="00FB744D">
      <w:pPr>
        <w:spacing w:after="0" w:line="360" w:lineRule="auto"/>
        <w:ind w:left="720" w:firstLine="720"/>
        <w:contextualSpacing/>
        <w:rPr>
          <w:rFonts w:asciiTheme="minorHAnsi" w:hAnsiTheme="minorHAnsi" w:cstheme="minorHAnsi"/>
          <w:sz w:val="24"/>
          <w:szCs w:val="24"/>
        </w:rPr>
      </w:pPr>
      <w:r>
        <w:rPr>
          <w:rFonts w:asciiTheme="minorHAnsi" w:hAnsiTheme="minorHAnsi" w:cstheme="minorHAnsi"/>
          <w:sz w:val="24"/>
          <w:szCs w:val="24"/>
        </w:rPr>
        <w:tab/>
        <w:t xml:space="preserve"> (animal fact)</w:t>
      </w:r>
    </w:p>
    <w:p w14:paraId="0CB88923" w14:textId="77777777" w:rsidR="00B87BC8" w:rsidRDefault="00B87BC8" w:rsidP="001034D9">
      <w:pPr>
        <w:spacing w:after="0" w:line="360" w:lineRule="auto"/>
        <w:rPr>
          <w:rFonts w:asciiTheme="minorHAnsi" w:hAnsiTheme="minorHAnsi" w:cstheme="minorHAnsi"/>
          <w:sz w:val="36"/>
          <w:szCs w:val="36"/>
        </w:rPr>
      </w:pPr>
    </w:p>
    <w:p w14:paraId="1E71C534" w14:textId="77777777" w:rsidR="00B87BC8" w:rsidRDefault="00B87BC8" w:rsidP="001034D9">
      <w:pPr>
        <w:spacing w:after="0" w:line="360" w:lineRule="auto"/>
        <w:rPr>
          <w:rFonts w:asciiTheme="minorHAnsi" w:hAnsiTheme="minorHAnsi" w:cstheme="minorHAnsi"/>
          <w:sz w:val="36"/>
          <w:szCs w:val="36"/>
        </w:rPr>
      </w:pPr>
    </w:p>
    <w:p w14:paraId="529361E2" w14:textId="77777777" w:rsidR="0099126B" w:rsidRDefault="0099126B">
      <w:pPr>
        <w:spacing w:after="0" w:line="240" w:lineRule="auto"/>
        <w:rPr>
          <w:rFonts w:asciiTheme="minorHAnsi" w:hAnsiTheme="minorHAnsi" w:cstheme="minorHAnsi"/>
          <w:sz w:val="36"/>
          <w:szCs w:val="36"/>
        </w:rPr>
      </w:pPr>
      <w:r>
        <w:rPr>
          <w:rFonts w:asciiTheme="minorHAnsi" w:hAnsiTheme="minorHAnsi" w:cstheme="minorHAnsi"/>
          <w:sz w:val="36"/>
          <w:szCs w:val="36"/>
        </w:rPr>
        <w:br w:type="page"/>
      </w:r>
    </w:p>
    <w:p w14:paraId="46C2E0BC" w14:textId="46B2C098" w:rsidR="00956832" w:rsidRPr="003B26AD" w:rsidRDefault="003B26AD" w:rsidP="001034D9">
      <w:pPr>
        <w:spacing w:after="0" w:line="360" w:lineRule="auto"/>
        <w:rPr>
          <w:rFonts w:asciiTheme="minorHAnsi" w:hAnsiTheme="minorHAnsi" w:cstheme="minorHAnsi"/>
          <w:sz w:val="36"/>
          <w:szCs w:val="36"/>
        </w:rPr>
      </w:pPr>
      <w:r>
        <w:rPr>
          <w:rFonts w:asciiTheme="minorHAnsi" w:hAnsiTheme="minorHAnsi" w:cstheme="minorHAnsi"/>
          <w:sz w:val="36"/>
          <w:szCs w:val="36"/>
        </w:rPr>
        <w:lastRenderedPageBreak/>
        <w:t>Name: ____________________________________________________</w:t>
      </w:r>
    </w:p>
    <w:p w14:paraId="4E04D407" w14:textId="403ACBBC" w:rsidR="004754FC" w:rsidRPr="00541ABA" w:rsidRDefault="004754FC" w:rsidP="004754FC">
      <w:pPr>
        <w:spacing w:after="0" w:line="240" w:lineRule="auto"/>
        <w:jc w:val="center"/>
        <w:rPr>
          <w:rFonts w:asciiTheme="minorHAnsi" w:hAnsiTheme="minorHAnsi" w:cstheme="minorHAnsi"/>
        </w:rPr>
      </w:pPr>
      <w:r w:rsidRPr="00541ABA">
        <w:rPr>
          <w:sz w:val="36"/>
          <w:szCs w:val="36"/>
        </w:rPr>
        <w:t xml:space="preserve">Culminating Activity </w:t>
      </w:r>
    </w:p>
    <w:p w14:paraId="2A46F955" w14:textId="0C35EBBA" w:rsidR="004754FC" w:rsidRPr="00541ABA" w:rsidRDefault="001F2D4A" w:rsidP="004754FC">
      <w:pPr>
        <w:rPr>
          <w:sz w:val="36"/>
          <w:szCs w:val="36"/>
        </w:rPr>
      </w:pPr>
      <w:r>
        <w:rPr>
          <w:sz w:val="36"/>
          <w:szCs w:val="36"/>
        </w:rPr>
        <w:t>Animals that live in Antarctica are amazing.</w:t>
      </w:r>
    </w:p>
    <w:p w14:paraId="7FD7F982" w14:textId="29DF703E" w:rsidR="004754FC" w:rsidRPr="00541ABA" w:rsidRDefault="001F2D4A" w:rsidP="004754FC">
      <w:pPr>
        <w:rPr>
          <w:sz w:val="36"/>
          <w:szCs w:val="36"/>
        </w:rPr>
      </w:pPr>
      <w:r>
        <w:rPr>
          <w:sz w:val="36"/>
          <w:szCs w:val="36"/>
        </w:rPr>
        <w:t xml:space="preserve"> </w:t>
      </w:r>
      <w:r w:rsidR="004754FC" w:rsidRPr="00541ABA">
        <w:rPr>
          <w:sz w:val="36"/>
          <w:szCs w:val="36"/>
        </w:rPr>
        <w:t>______________________________</w:t>
      </w:r>
      <w:r>
        <w:rPr>
          <w:sz w:val="36"/>
          <w:szCs w:val="36"/>
        </w:rPr>
        <w:t>_____________________________ are amazing.</w:t>
      </w:r>
    </w:p>
    <w:p w14:paraId="1B8BE2F2" w14:textId="77777777" w:rsidR="004754FC" w:rsidRPr="00541ABA" w:rsidRDefault="004754FC" w:rsidP="004754FC">
      <w:pPr>
        <w:rPr>
          <w:sz w:val="36"/>
          <w:szCs w:val="36"/>
        </w:rPr>
      </w:pPr>
      <w:r w:rsidRPr="00541ABA">
        <w:rPr>
          <w:sz w:val="36"/>
          <w:szCs w:val="36"/>
        </w:rPr>
        <w:t xml:space="preserve"> They__________________________________________________________________</w:t>
      </w:r>
    </w:p>
    <w:p w14:paraId="608E14FC" w14:textId="77777777" w:rsidR="004754FC" w:rsidRPr="00541ABA" w:rsidRDefault="004754FC" w:rsidP="004754FC">
      <w:pPr>
        <w:rPr>
          <w:sz w:val="36"/>
          <w:szCs w:val="36"/>
        </w:rPr>
      </w:pPr>
      <w:r>
        <w:rPr>
          <w:sz w:val="36"/>
          <w:szCs w:val="36"/>
        </w:rPr>
        <w:t>_</w:t>
      </w:r>
      <w:r w:rsidRPr="00541ABA">
        <w:rPr>
          <w:sz w:val="36"/>
          <w:szCs w:val="36"/>
        </w:rPr>
        <w:t xml:space="preserve">_____________________________________________________________________. </w:t>
      </w:r>
    </w:p>
    <w:p w14:paraId="45C7F4CB" w14:textId="77777777" w:rsidR="004754FC" w:rsidRPr="00541ABA" w:rsidRDefault="004754FC" w:rsidP="004754FC">
      <w:pPr>
        <w:rPr>
          <w:sz w:val="48"/>
          <w:szCs w:val="48"/>
        </w:rPr>
        <w:sectPr w:rsidR="004754FC" w:rsidRPr="00541ABA" w:rsidSect="0099126B">
          <w:footerReference w:type="default" r:id="rId10"/>
          <w:pgSz w:w="15840" w:h="12240" w:orient="landscape"/>
          <w:pgMar w:top="1440" w:right="1440" w:bottom="1440" w:left="1440" w:header="720" w:footer="720" w:gutter="0"/>
          <w:cols w:space="720"/>
          <w:docGrid w:linePitch="360"/>
        </w:sectPr>
      </w:pPr>
      <w:r>
        <w:rPr>
          <w:noProof/>
        </w:rPr>
        <mc:AlternateContent>
          <mc:Choice Requires="wps">
            <w:drawing>
              <wp:anchor distT="0" distB="0" distL="114300" distR="114300" simplePos="0" relativeHeight="251682816" behindDoc="0" locked="0" layoutInCell="1" allowOverlap="1" wp14:anchorId="3F3F2A9C" wp14:editId="615AE8E6">
                <wp:simplePos x="0" y="0"/>
                <wp:positionH relativeFrom="column">
                  <wp:posOffset>-114300</wp:posOffset>
                </wp:positionH>
                <wp:positionV relativeFrom="paragraph">
                  <wp:posOffset>368300</wp:posOffset>
                </wp:positionV>
                <wp:extent cx="8458200" cy="2971800"/>
                <wp:effectExtent l="0" t="0" r="25400" b="254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58200" cy="29718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36F2A04" id="Rectangle 16" o:spid="_x0000_s1026" style="position:absolute;margin-left:-9pt;margin-top:29pt;width:666pt;height:23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" filled="f" strokecolor="black [3213]" strokeweight="2.25pt">
                <v:path arrowok="t"/>
              </v:rect>
            </w:pict>
          </mc:Fallback>
        </mc:AlternateContent>
      </w:r>
    </w:p>
    <w:p w14:paraId="2306E325" w14:textId="77777777" w:rsidR="004754FC" w:rsidRPr="00541ABA" w:rsidRDefault="004754FC" w:rsidP="004754FC">
      <w:pPr>
        <w:spacing w:after="0" w:line="240" w:lineRule="auto"/>
        <w:rPr>
          <w:rFonts w:asciiTheme="minorHAnsi" w:hAnsiTheme="minorHAnsi" w:cstheme="minorHAnsi"/>
        </w:rPr>
      </w:pPr>
    </w:p>
    <w:p w14:paraId="5A44BC49" w14:textId="2AA6BC98" w:rsidR="004754FC" w:rsidRPr="00541ABA" w:rsidRDefault="004754FC" w:rsidP="004754FC">
      <w:pPr>
        <w:spacing w:after="0" w:line="240" w:lineRule="auto"/>
        <w:jc w:val="center"/>
        <w:rPr>
          <w:rFonts w:asciiTheme="minorHAnsi" w:hAnsiTheme="minorHAnsi" w:cstheme="minorHAnsi"/>
        </w:rPr>
      </w:pPr>
      <w:r w:rsidRPr="00541ABA">
        <w:rPr>
          <w:sz w:val="36"/>
          <w:szCs w:val="36"/>
        </w:rPr>
        <w:t xml:space="preserve">Culminating Activity </w:t>
      </w:r>
    </w:p>
    <w:p w14:paraId="19F81F0E" w14:textId="347ABCA0" w:rsidR="004754FC" w:rsidRPr="00541ABA" w:rsidRDefault="003B26AD" w:rsidP="004754FC">
      <w:pPr>
        <w:rPr>
          <w:sz w:val="36"/>
          <w:szCs w:val="36"/>
        </w:rPr>
      </w:pPr>
      <w:r>
        <w:rPr>
          <w:sz w:val="36"/>
          <w:szCs w:val="36"/>
        </w:rPr>
        <w:t>Animals that live in Antarctica are amazing.</w:t>
      </w:r>
    </w:p>
    <w:p w14:paraId="5ECC0A17" w14:textId="662870CA" w:rsidR="004754FC" w:rsidRPr="00541ABA" w:rsidRDefault="003B26AD" w:rsidP="004754FC">
      <w:pPr>
        <w:rPr>
          <w:sz w:val="36"/>
          <w:szCs w:val="36"/>
        </w:rPr>
      </w:pPr>
      <w:r>
        <w:rPr>
          <w:sz w:val="36"/>
          <w:szCs w:val="36"/>
        </w:rPr>
        <w:t xml:space="preserve"> </w:t>
      </w:r>
      <w:r w:rsidR="004754FC" w:rsidRPr="00541ABA">
        <w:rPr>
          <w:sz w:val="36"/>
          <w:szCs w:val="36"/>
        </w:rPr>
        <w:t xml:space="preserve"> _________________</w:t>
      </w:r>
      <w:r>
        <w:rPr>
          <w:color w:val="C0504D" w:themeColor="accent2"/>
          <w:sz w:val="36"/>
          <w:szCs w:val="36"/>
        </w:rPr>
        <w:t>P</w:t>
      </w:r>
      <w:r w:rsidR="004754FC" w:rsidRPr="00541ABA">
        <w:rPr>
          <w:color w:val="C0504D" w:themeColor="accent2"/>
          <w:sz w:val="36"/>
          <w:szCs w:val="36"/>
        </w:rPr>
        <w:t>enguins</w:t>
      </w:r>
      <w:r w:rsidR="004754FC" w:rsidRPr="00541ABA">
        <w:rPr>
          <w:sz w:val="36"/>
          <w:szCs w:val="36"/>
        </w:rPr>
        <w:t>_____</w:t>
      </w:r>
      <w:r>
        <w:rPr>
          <w:sz w:val="36"/>
          <w:szCs w:val="36"/>
        </w:rPr>
        <w:t>________________________ are amazing</w:t>
      </w:r>
      <w:r w:rsidR="004754FC" w:rsidRPr="00541ABA">
        <w:rPr>
          <w:sz w:val="36"/>
          <w:szCs w:val="36"/>
        </w:rPr>
        <w:t>.</w:t>
      </w:r>
    </w:p>
    <w:p w14:paraId="54AC026D" w14:textId="77777777" w:rsidR="004754FC" w:rsidRPr="00541ABA" w:rsidRDefault="004754FC" w:rsidP="004754FC">
      <w:pPr>
        <w:rPr>
          <w:sz w:val="36"/>
          <w:szCs w:val="36"/>
        </w:rPr>
      </w:pPr>
      <w:r>
        <w:rPr>
          <w:noProof/>
        </w:rPr>
        <mc:AlternateContent>
          <mc:Choice Requires="wps">
            <w:drawing>
              <wp:anchor distT="0" distB="0" distL="114300" distR="114300" simplePos="0" relativeHeight="251683840" behindDoc="0" locked="0" layoutInCell="1" allowOverlap="1" wp14:anchorId="7A6B0925" wp14:editId="60B79B60">
                <wp:simplePos x="0" y="0"/>
                <wp:positionH relativeFrom="column">
                  <wp:posOffset>-342899</wp:posOffset>
                </wp:positionH>
                <wp:positionV relativeFrom="paragraph">
                  <wp:posOffset>711835</wp:posOffset>
                </wp:positionV>
                <wp:extent cx="8229600" cy="2942590"/>
                <wp:effectExtent l="0" t="0" r="25400" b="2921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29600" cy="294259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9F6657A" id="Rectangle 17" o:spid="_x0000_s1026" style="position:absolute;margin-left:-27pt;margin-top:56.05pt;width:9in;height:231.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" filled="f" strokecolor="black [3213]" strokeweight="2.25pt">
                <v:path arrowok="t"/>
              </v:rect>
            </w:pict>
          </mc:Fallback>
        </mc:AlternateContent>
      </w:r>
      <w:r w:rsidRPr="00541ABA">
        <w:rPr>
          <w:sz w:val="36"/>
          <w:szCs w:val="36"/>
        </w:rPr>
        <w:t xml:space="preserve"> They ____</w:t>
      </w:r>
      <w:r w:rsidRPr="00541ABA">
        <w:rPr>
          <w:color w:val="C0504D" w:themeColor="accent2"/>
          <w:sz w:val="36"/>
          <w:szCs w:val="36"/>
        </w:rPr>
        <w:t>(lay eggs and raise their chicks/don’t fly/slide across the ice on their bellies/have a thick layer of fat called blubber)</w:t>
      </w:r>
      <w:r w:rsidRPr="00541ABA">
        <w:rPr>
          <w:sz w:val="36"/>
          <w:szCs w:val="36"/>
        </w:rPr>
        <w:t xml:space="preserve">________________. </w:t>
      </w:r>
    </w:p>
    <w:p w14:paraId="65E5E2EA" w14:textId="77777777" w:rsidR="004754FC" w:rsidRPr="00956832" w:rsidRDefault="004754FC" w:rsidP="004754FC">
      <w:pPr>
        <w:rPr>
          <w:sz w:val="48"/>
          <w:szCs w:val="48"/>
        </w:rPr>
        <w:sectPr w:rsidR="004754FC" w:rsidRPr="00956832" w:rsidSect="0099126B">
          <w:pgSz w:w="15840" w:h="12240" w:orient="landscape"/>
          <w:pgMar w:top="1440" w:right="1440" w:bottom="1440" w:left="1440" w:header="720" w:footer="720" w:gutter="0"/>
          <w:cols w:space="720"/>
          <w:docGrid w:linePitch="360"/>
        </w:sectPr>
      </w:pPr>
      <w:r>
        <w:rPr>
          <w:rFonts w:eastAsiaTheme="minorEastAsia"/>
          <w:noProof/>
        </w:rPr>
        <w:drawing>
          <wp:inline distT="0" distB="0" distL="0" distR="0" wp14:anchorId="0A0574C8" wp14:editId="0E5DD096">
            <wp:extent cx="6505122" cy="28295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10009" cy="2831686"/>
                    </a:xfrm>
                    <a:prstGeom prst="rect">
                      <a:avLst/>
                    </a:prstGeom>
                    <a:noFill/>
                    <a:ln>
                      <a:noFill/>
                    </a:ln>
                  </pic:spPr>
                </pic:pic>
              </a:graphicData>
            </a:graphic>
          </wp:inline>
        </w:drawing>
      </w:r>
    </w:p>
    <w:p w14:paraId="5E5555A0" w14:textId="77777777" w:rsidR="00541ABA" w:rsidRPr="00956832" w:rsidRDefault="00541ABA" w:rsidP="00956832">
      <w:pPr>
        <w:spacing w:after="0" w:line="240" w:lineRule="auto"/>
        <w:rPr>
          <w:rFonts w:asciiTheme="minorHAnsi" w:hAnsiTheme="minorHAnsi" w:cstheme="minorHAnsi"/>
        </w:rPr>
      </w:pPr>
    </w:p>
    <w:p w14:paraId="0AC2D26A" w14:textId="6411D25A" w:rsidR="00541ABA" w:rsidRPr="00956832" w:rsidRDefault="00541ABA" w:rsidP="00956832">
      <w:pPr>
        <w:spacing w:after="0" w:line="240" w:lineRule="auto"/>
        <w:jc w:val="center"/>
        <w:rPr>
          <w:rFonts w:asciiTheme="minorHAnsi" w:hAnsiTheme="minorHAnsi" w:cstheme="minorHAnsi"/>
        </w:rPr>
      </w:pPr>
      <w:r w:rsidRPr="00956832">
        <w:rPr>
          <w:sz w:val="36"/>
          <w:szCs w:val="36"/>
        </w:rPr>
        <w:t xml:space="preserve">Culminating Activity </w:t>
      </w:r>
      <w:r w:rsidR="004754FC">
        <w:rPr>
          <w:sz w:val="36"/>
          <w:szCs w:val="36"/>
        </w:rPr>
        <w:t>(Optional Extension)</w:t>
      </w:r>
    </w:p>
    <w:p w14:paraId="6F0EE693" w14:textId="77777777" w:rsidR="00541ABA" w:rsidRPr="00956832" w:rsidRDefault="00541ABA" w:rsidP="00956832">
      <w:pPr>
        <w:rPr>
          <w:sz w:val="36"/>
          <w:szCs w:val="36"/>
        </w:rPr>
      </w:pPr>
      <w:r w:rsidRPr="00956832">
        <w:rPr>
          <w:sz w:val="36"/>
          <w:szCs w:val="36"/>
        </w:rPr>
        <w:t>If you could go to Antarctica, what might you see?</w:t>
      </w:r>
    </w:p>
    <w:p w14:paraId="29B08CD7" w14:textId="77777777" w:rsidR="00541ABA" w:rsidRPr="00956832" w:rsidRDefault="00541ABA" w:rsidP="00956832">
      <w:pPr>
        <w:rPr>
          <w:sz w:val="36"/>
          <w:szCs w:val="36"/>
        </w:rPr>
      </w:pPr>
      <w:r w:rsidRPr="00956832">
        <w:rPr>
          <w:sz w:val="36"/>
          <w:szCs w:val="36"/>
        </w:rPr>
        <w:t xml:space="preserve"> I might see _____________________________________________________________.</w:t>
      </w:r>
    </w:p>
    <w:p w14:paraId="7517DC42" w14:textId="77777777" w:rsidR="00541ABA" w:rsidRPr="00956832" w:rsidRDefault="00541ABA" w:rsidP="00956832">
      <w:pPr>
        <w:rPr>
          <w:sz w:val="36"/>
          <w:szCs w:val="36"/>
        </w:rPr>
      </w:pPr>
      <w:r w:rsidRPr="00956832">
        <w:rPr>
          <w:sz w:val="36"/>
          <w:szCs w:val="36"/>
        </w:rPr>
        <w:t xml:space="preserve"> ________________________________ are unusual because they _________________</w:t>
      </w:r>
    </w:p>
    <w:p w14:paraId="2F69CD1C" w14:textId="77777777" w:rsidR="00541ABA" w:rsidRPr="00956832" w:rsidRDefault="00541ABA" w:rsidP="00956832">
      <w:pPr>
        <w:rPr>
          <w:sz w:val="36"/>
          <w:szCs w:val="36"/>
        </w:rPr>
      </w:pPr>
      <w:r w:rsidRPr="00956832">
        <w:rPr>
          <w:sz w:val="36"/>
          <w:szCs w:val="36"/>
        </w:rPr>
        <w:t xml:space="preserve">_______________________________________________________________________. </w:t>
      </w:r>
    </w:p>
    <w:p w14:paraId="08EE6BD7" w14:textId="77777777" w:rsidR="00541ABA" w:rsidRPr="00956832" w:rsidRDefault="00541ABA" w:rsidP="00956832">
      <w:pPr>
        <w:rPr>
          <w:sz w:val="48"/>
          <w:szCs w:val="48"/>
        </w:rPr>
        <w:sectPr w:rsidR="00541ABA" w:rsidRPr="00956832" w:rsidSect="0099126B">
          <w:pgSz w:w="15840" w:h="12240" w:orient="landscape"/>
          <w:pgMar w:top="1440" w:right="1440" w:bottom="1440" w:left="1440" w:header="720" w:footer="720" w:gutter="0"/>
          <w:cols w:space="720"/>
          <w:docGrid w:linePitch="360"/>
        </w:sectPr>
      </w:pPr>
      <w:r>
        <w:rPr>
          <w:noProof/>
        </w:rPr>
        <mc:AlternateContent>
          <mc:Choice Requires="wps">
            <w:drawing>
              <wp:anchor distT="0" distB="0" distL="114300" distR="114300" simplePos="0" relativeHeight="251675648" behindDoc="0" locked="0" layoutInCell="1" allowOverlap="1" wp14:anchorId="6A0A3E59" wp14:editId="292BAFC8">
                <wp:simplePos x="0" y="0"/>
                <wp:positionH relativeFrom="column">
                  <wp:posOffset>-457199</wp:posOffset>
                </wp:positionH>
                <wp:positionV relativeFrom="paragraph">
                  <wp:posOffset>280035</wp:posOffset>
                </wp:positionV>
                <wp:extent cx="8343900" cy="3200400"/>
                <wp:effectExtent l="0" t="0" r="38100" b="2540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43900" cy="32004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F8BC967" id="Rectangle 18" o:spid="_x0000_s1026" style="position:absolute;margin-left:-36pt;margin-top:22.05pt;width:657pt;height:25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" filled="f" strokecolor="black [3213]" strokeweight="2.25pt">
                <v:path arrowok="t"/>
              </v:rect>
            </w:pict>
          </mc:Fallback>
        </mc:AlternateContent>
      </w:r>
    </w:p>
    <w:p w14:paraId="39C38F6E" w14:textId="4E30DB9C" w:rsidR="00956832" w:rsidRPr="00956832" w:rsidRDefault="00956832" w:rsidP="00956832">
      <w:pPr>
        <w:spacing w:after="0" w:line="240" w:lineRule="auto"/>
        <w:jc w:val="center"/>
        <w:rPr>
          <w:rFonts w:asciiTheme="minorHAnsi" w:hAnsiTheme="minorHAnsi" w:cstheme="minorHAnsi"/>
        </w:rPr>
      </w:pPr>
      <w:r w:rsidRPr="00956832">
        <w:rPr>
          <w:sz w:val="36"/>
          <w:szCs w:val="36"/>
        </w:rPr>
        <w:lastRenderedPageBreak/>
        <w:t xml:space="preserve">Culminating Activity </w:t>
      </w:r>
      <w:r w:rsidR="004754FC">
        <w:rPr>
          <w:sz w:val="36"/>
          <w:szCs w:val="36"/>
        </w:rPr>
        <w:t>(Optional Extension)</w:t>
      </w:r>
    </w:p>
    <w:p w14:paraId="1E6254CA" w14:textId="77777777" w:rsidR="00956832" w:rsidRPr="00956832" w:rsidRDefault="00956832" w:rsidP="00956832">
      <w:pPr>
        <w:rPr>
          <w:sz w:val="36"/>
          <w:szCs w:val="36"/>
        </w:rPr>
      </w:pPr>
      <w:r w:rsidRPr="00956832">
        <w:rPr>
          <w:sz w:val="36"/>
          <w:szCs w:val="36"/>
        </w:rPr>
        <w:t xml:space="preserve">If you could go to Antarctica, what might you see? </w:t>
      </w:r>
    </w:p>
    <w:p w14:paraId="3D5B9D74" w14:textId="77777777" w:rsidR="00956832" w:rsidRPr="00956832" w:rsidRDefault="00956832" w:rsidP="00956832">
      <w:pPr>
        <w:rPr>
          <w:sz w:val="36"/>
          <w:szCs w:val="36"/>
        </w:rPr>
      </w:pPr>
      <w:r w:rsidRPr="00956832">
        <w:rPr>
          <w:sz w:val="36"/>
          <w:szCs w:val="36"/>
        </w:rPr>
        <w:t>I might see ___________</w:t>
      </w:r>
      <w:r w:rsidRPr="00956832">
        <w:rPr>
          <w:color w:val="C0504D" w:themeColor="accent2"/>
          <w:sz w:val="36"/>
          <w:szCs w:val="36"/>
        </w:rPr>
        <w:t>penguins</w:t>
      </w:r>
      <w:r w:rsidRPr="00956832">
        <w:rPr>
          <w:sz w:val="36"/>
          <w:szCs w:val="36"/>
        </w:rPr>
        <w:t>____________.</w:t>
      </w:r>
    </w:p>
    <w:p w14:paraId="7EB43D55" w14:textId="77777777" w:rsidR="00956832" w:rsidRPr="00956832" w:rsidRDefault="00956832" w:rsidP="00956832">
      <w:pPr>
        <w:rPr>
          <w:sz w:val="36"/>
          <w:szCs w:val="36"/>
        </w:rPr>
      </w:pPr>
      <w:r w:rsidRPr="00956832">
        <w:rPr>
          <w:sz w:val="36"/>
          <w:szCs w:val="36"/>
        </w:rPr>
        <w:t xml:space="preserve"> ___</w:t>
      </w:r>
      <w:r w:rsidRPr="00956832">
        <w:rPr>
          <w:color w:val="C0504D" w:themeColor="accent2"/>
          <w:sz w:val="36"/>
          <w:szCs w:val="36"/>
        </w:rPr>
        <w:t>Penguins</w:t>
      </w:r>
      <w:r w:rsidRPr="00956832">
        <w:rPr>
          <w:sz w:val="36"/>
          <w:szCs w:val="36"/>
        </w:rPr>
        <w:t>_________ are unusual because they ________</w:t>
      </w:r>
      <w:r w:rsidRPr="00956832">
        <w:rPr>
          <w:color w:val="C0504D" w:themeColor="accent2"/>
          <w:sz w:val="36"/>
          <w:szCs w:val="36"/>
        </w:rPr>
        <w:t xml:space="preserve"> (lay eggs and raise their chicks/don’t fly/slide across the ice on their bellies/have a thick layer of fat called blubber)</w:t>
      </w:r>
      <w:r w:rsidRPr="00956832">
        <w:rPr>
          <w:sz w:val="36"/>
          <w:szCs w:val="36"/>
        </w:rPr>
        <w:t xml:space="preserve">________________, </w:t>
      </w:r>
    </w:p>
    <w:p w14:paraId="63A1F00B" w14:textId="77777777" w:rsidR="00956832" w:rsidRPr="00956832" w:rsidRDefault="00956832" w:rsidP="00956832">
      <w:pPr>
        <w:rPr>
          <w:sz w:val="48"/>
          <w:szCs w:val="48"/>
        </w:rPr>
        <w:sectPr w:rsidR="00956832" w:rsidRPr="00956832" w:rsidSect="0099126B">
          <w:headerReference w:type="default" r:id="rId12"/>
          <w:pgSz w:w="15840" w:h="12240" w:orient="landscape"/>
          <w:pgMar w:top="1440" w:right="1440" w:bottom="1440" w:left="1440" w:header="720" w:footer="720" w:gutter="0"/>
          <w:cols w:space="720"/>
          <w:docGrid w:linePitch="360"/>
        </w:sectPr>
      </w:pPr>
      <w:r>
        <w:rPr>
          <w:noProof/>
        </w:rPr>
        <mc:AlternateContent>
          <mc:Choice Requires="wps">
            <w:drawing>
              <wp:anchor distT="0" distB="0" distL="114300" distR="114300" simplePos="0" relativeHeight="251680768" behindDoc="0" locked="0" layoutInCell="1" allowOverlap="1" wp14:anchorId="5682D419" wp14:editId="1B8133BF">
                <wp:simplePos x="0" y="0"/>
                <wp:positionH relativeFrom="column">
                  <wp:posOffset>-457199</wp:posOffset>
                </wp:positionH>
                <wp:positionV relativeFrom="paragraph">
                  <wp:posOffset>429260</wp:posOffset>
                </wp:positionV>
                <wp:extent cx="8572500" cy="2857500"/>
                <wp:effectExtent l="0" t="0" r="38100" b="3810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00" cy="28575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726C75" w14:textId="77777777" w:rsidR="00D4737E" w:rsidRDefault="00D4737E" w:rsidP="00956832">
                            <w:pPr>
                              <w:jc w:val="center"/>
                            </w:pPr>
                            <w:r>
                              <w:rPr>
                                <w:rFonts w:ascii="Helvetica" w:eastAsiaTheme="minorEastAsia" w:hAnsi="Helvetica" w:cs="Helvetica"/>
                                <w:noProof/>
                                <w:sz w:val="24"/>
                                <w:szCs w:val="24"/>
                              </w:rPr>
                              <w:drawing>
                                <wp:inline distT="0" distB="0" distL="0" distR="0" wp14:anchorId="69C6762E" wp14:editId="7DB0AF34">
                                  <wp:extent cx="4744159" cy="2161540"/>
                                  <wp:effectExtent l="0" t="0" r="571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45224" cy="21620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682D419" id="Rectangle 22" o:spid="_x0000_s1026" style="position:absolute;margin-left:-36pt;margin-top:33.8pt;width:67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" filled="f" strokecolor="black [3213]" strokeweight="2.25pt">
                <v:path arrowok="t"/>
                <v:textbox>
                  <w:txbxContent>
                    <w:p w14:paraId="41726C75" w14:textId="77777777" w:rsidR="00D4737E" w:rsidRDefault="00D4737E" w:rsidP="00956832">
                      <w:pPr>
                        <w:jc w:val="center"/>
                      </w:pPr>
                      <w:r>
                        <w:rPr>
                          <w:rFonts w:ascii="Helvetica" w:eastAsiaTheme="minorEastAsia" w:hAnsi="Helvetica" w:cs="Helvetica"/>
                          <w:noProof/>
                          <w:sz w:val="24"/>
                          <w:szCs w:val="24"/>
                        </w:rPr>
                        <w:drawing>
                          <wp:inline distT="0" distB="0" distL="0" distR="0" wp14:anchorId="69C6762E" wp14:editId="7DB0AF34">
                            <wp:extent cx="4744159" cy="2161540"/>
                            <wp:effectExtent l="0" t="0" r="571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45224" cy="2162025"/>
                                    </a:xfrm>
                                    <a:prstGeom prst="rect">
                                      <a:avLst/>
                                    </a:prstGeom>
                                    <a:noFill/>
                                    <a:ln>
                                      <a:noFill/>
                                    </a:ln>
                                  </pic:spPr>
                                </pic:pic>
                              </a:graphicData>
                            </a:graphic>
                          </wp:inline>
                        </w:drawing>
                      </w:r>
                    </w:p>
                  </w:txbxContent>
                </v:textbox>
              </v:rect>
            </w:pict>
          </mc:Fallback>
        </mc:AlternateContent>
      </w:r>
    </w:p>
    <w:p w14:paraId="3DABC137" w14:textId="77777777" w:rsidR="00541ABA" w:rsidRPr="00DD76D9" w:rsidRDefault="00541ABA" w:rsidP="00DD76D9">
      <w:pPr>
        <w:spacing w:after="0" w:line="240" w:lineRule="auto"/>
        <w:rPr>
          <w:rFonts w:asciiTheme="minorHAnsi" w:hAnsiTheme="minorHAnsi" w:cstheme="minorHAnsi"/>
        </w:rPr>
      </w:pPr>
    </w:p>
    <w:p w14:paraId="23C4C2F0" w14:textId="77777777" w:rsidR="00AD0170" w:rsidRDefault="00AD0170" w:rsidP="00AD0170">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Vocabulary</w:t>
      </w:r>
    </w:p>
    <w:tbl>
      <w:tblPr>
        <w:tblStyle w:val="TableGrid2"/>
        <w:tblW w:w="0" w:type="auto"/>
        <w:tblLook w:val="04A0" w:firstRow="1" w:lastRow="0" w:firstColumn="1" w:lastColumn="0" w:noHBand="0" w:noVBand="1"/>
      </w:tblPr>
      <w:tblGrid>
        <w:gridCol w:w="6228"/>
        <w:gridCol w:w="6210"/>
      </w:tblGrid>
      <w:tr w:rsidR="000C1F21" w:rsidRPr="000C1F21" w14:paraId="19E32579" w14:textId="77777777" w:rsidTr="000C1F21">
        <w:trPr>
          <w:trHeight w:val="377"/>
        </w:trPr>
        <w:tc>
          <w:tcPr>
            <w:tcW w:w="6228" w:type="dxa"/>
          </w:tcPr>
          <w:p w14:paraId="4E77385E" w14:textId="77777777" w:rsidR="004C493C" w:rsidRDefault="000C1F21" w:rsidP="000C1F21">
            <w:pPr>
              <w:spacing w:after="0" w:line="240" w:lineRule="auto"/>
              <w:jc w:val="center"/>
              <w:rPr>
                <w:b/>
                <w:sz w:val="24"/>
              </w:rPr>
            </w:pPr>
            <w:r w:rsidRPr="000C1F21">
              <w:rPr>
                <w:b/>
                <w:sz w:val="24"/>
              </w:rPr>
              <w:t>These words merit less time and attention</w:t>
            </w:r>
            <w:r w:rsidRPr="000C1F21" w:rsidDel="000166A5">
              <w:rPr>
                <w:b/>
                <w:sz w:val="24"/>
              </w:rPr>
              <w:t xml:space="preserve"> </w:t>
            </w:r>
          </w:p>
          <w:p w14:paraId="4EBA5D6B" w14:textId="77777777" w:rsidR="000C1F21" w:rsidRPr="000C1F21" w:rsidRDefault="000C1F21" w:rsidP="000C1F21">
            <w:pPr>
              <w:spacing w:after="0" w:line="240" w:lineRule="auto"/>
              <w:jc w:val="center"/>
              <w:rPr>
                <w:sz w:val="20"/>
              </w:rPr>
            </w:pPr>
            <w:r w:rsidRPr="000C1F21">
              <w:rPr>
                <w:sz w:val="20"/>
              </w:rPr>
              <w:t>(They are concrete</w:t>
            </w:r>
            <w:r w:rsidR="00135757">
              <w:rPr>
                <w:sz w:val="20"/>
              </w:rPr>
              <w:t xml:space="preserve"> and easy to explain,</w:t>
            </w:r>
            <w:r w:rsidRPr="000C1F21">
              <w:rPr>
                <w:sz w:val="20"/>
              </w:rPr>
              <w:t xml:space="preserve"> or describe events/</w:t>
            </w:r>
          </w:p>
          <w:p w14:paraId="5E9EA198" w14:textId="0C3F741A" w:rsidR="000C1F21" w:rsidRPr="000C1F21" w:rsidRDefault="000C1F21" w:rsidP="000C1F21">
            <w:pPr>
              <w:spacing w:after="0" w:line="240" w:lineRule="auto"/>
              <w:jc w:val="center"/>
            </w:pPr>
            <w:r w:rsidRPr="000C1F21">
              <w:rPr>
                <w:sz w:val="20"/>
              </w:rPr>
              <w:t xml:space="preserve">processes/ideas/concepts/experiences that are familiar to </w:t>
            </w:r>
            <w:r w:rsidR="004C493C">
              <w:rPr>
                <w:sz w:val="20"/>
              </w:rPr>
              <w:t xml:space="preserve">your </w:t>
            </w:r>
            <w:r w:rsidR="0099126B">
              <w:rPr>
                <w:sz w:val="20"/>
              </w:rPr>
              <w:t>students.</w:t>
            </w:r>
            <w:r w:rsidRPr="000C1F21">
              <w:rPr>
                <w:sz w:val="20"/>
              </w:rPr>
              <w:t>)</w:t>
            </w:r>
            <w:r w:rsidRPr="000C1F21">
              <w:rPr>
                <w:color w:val="1F497D"/>
              </w:rPr>
              <w:t xml:space="preserve"> </w:t>
            </w:r>
          </w:p>
        </w:tc>
        <w:tc>
          <w:tcPr>
            <w:tcW w:w="6210" w:type="dxa"/>
          </w:tcPr>
          <w:p w14:paraId="06AA2840" w14:textId="77777777" w:rsidR="000C1F21" w:rsidRPr="000C1F21" w:rsidRDefault="000C1F21" w:rsidP="000C1F21">
            <w:pPr>
              <w:spacing w:after="0" w:line="240" w:lineRule="auto"/>
              <w:jc w:val="center"/>
              <w:rPr>
                <w:b/>
                <w:sz w:val="24"/>
              </w:rPr>
            </w:pPr>
            <w:r w:rsidRPr="000C1F21">
              <w:rPr>
                <w:b/>
                <w:sz w:val="24"/>
              </w:rPr>
              <w:t>These words merit more time and attention</w:t>
            </w:r>
          </w:p>
          <w:p w14:paraId="48D6E588" w14:textId="77777777" w:rsidR="000C1F21" w:rsidRPr="000C1F21" w:rsidRDefault="000C1F21" w:rsidP="000C1F21">
            <w:pPr>
              <w:spacing w:after="0" w:line="240" w:lineRule="auto"/>
              <w:jc w:val="center"/>
              <w:rPr>
                <w:sz w:val="20"/>
              </w:rPr>
            </w:pPr>
            <w:r w:rsidRPr="000C1F21">
              <w:rPr>
                <w:sz w:val="20"/>
              </w:rPr>
              <w:t xml:space="preserve">(They are abstract, have multiple meanings, and/or are a part </w:t>
            </w:r>
          </w:p>
          <w:p w14:paraId="77307AC7" w14:textId="77777777" w:rsidR="000C1F21" w:rsidRPr="000C1F21" w:rsidRDefault="000C1F21" w:rsidP="000C1F21">
            <w:pPr>
              <w:spacing w:after="0" w:line="240" w:lineRule="auto"/>
              <w:jc w:val="center"/>
              <w:rPr>
                <w:sz w:val="20"/>
              </w:rPr>
            </w:pPr>
            <w:r w:rsidRPr="000C1F21">
              <w:rPr>
                <w:sz w:val="20"/>
              </w:rPr>
              <w:t>of a</w:t>
            </w:r>
            <w:r w:rsidR="00F9689F">
              <w:rPr>
                <w:sz w:val="20"/>
              </w:rPr>
              <w:t xml:space="preserve"> large </w:t>
            </w:r>
            <w:r w:rsidRPr="000C1F21">
              <w:rPr>
                <w:sz w:val="20"/>
              </w:rPr>
              <w:t>family</w:t>
            </w:r>
            <w:r w:rsidR="00F9689F">
              <w:rPr>
                <w:sz w:val="20"/>
              </w:rPr>
              <w:t xml:space="preserve"> of words with related meanings. These words are likely to describe events, ideas, processes or experiences that most of your student will be unfamiliar with</w:t>
            </w:r>
            <w:r w:rsidRPr="000C1F21">
              <w:rPr>
                <w:sz w:val="20"/>
              </w:rPr>
              <w:t>)</w:t>
            </w:r>
          </w:p>
        </w:tc>
      </w:tr>
      <w:tr w:rsidR="000C1F21" w:rsidRPr="000C1F21" w14:paraId="184AF7D5" w14:textId="77777777" w:rsidTr="00D96F8F">
        <w:trPr>
          <w:cantSplit/>
          <w:trHeight w:val="1907"/>
        </w:trPr>
        <w:tc>
          <w:tcPr>
            <w:tcW w:w="6228" w:type="dxa"/>
          </w:tcPr>
          <w:p w14:paraId="3A214C21" w14:textId="175F2526" w:rsidR="000C1F21" w:rsidRPr="000C1F21" w:rsidRDefault="000C1F21" w:rsidP="000C1F21">
            <w:pPr>
              <w:spacing w:after="0" w:line="240" w:lineRule="auto"/>
            </w:pPr>
          </w:p>
          <w:p w14:paraId="688C1A93" w14:textId="73DDEEC7" w:rsidR="000C1F21" w:rsidRDefault="000C1F21" w:rsidP="00CD469F">
            <w:pPr>
              <w:spacing w:after="0" w:line="240" w:lineRule="auto"/>
            </w:pPr>
            <w:r w:rsidRPr="000C1F21">
              <w:t xml:space="preserve">Page </w:t>
            </w:r>
            <w:r w:rsidR="002E6797">
              <w:t>3: continent- any of the main large land areas of the earth.</w:t>
            </w:r>
            <w:r w:rsidR="00CD469F">
              <w:t xml:space="preserve"> South Pole</w:t>
            </w:r>
            <w:r w:rsidR="002649EB">
              <w:t xml:space="preserve"> (point to illustrations)</w:t>
            </w:r>
            <w:r w:rsidR="002E6797">
              <w:t>- the southern end of the earth’s axis.</w:t>
            </w:r>
          </w:p>
          <w:p w14:paraId="0D4BC8CF" w14:textId="241E4666" w:rsidR="00BB4BAC" w:rsidRDefault="00BB4BAC" w:rsidP="00CD469F">
            <w:pPr>
              <w:spacing w:after="0" w:line="240" w:lineRule="auto"/>
            </w:pPr>
            <w:r>
              <w:t>Page 5: shiver</w:t>
            </w:r>
            <w:r w:rsidR="002649EB">
              <w:t xml:space="preserve"> (act out)</w:t>
            </w:r>
            <w:r w:rsidR="002E6797">
              <w:t>- to shake or tremble from fear or cold</w:t>
            </w:r>
          </w:p>
          <w:p w14:paraId="0403D6E4" w14:textId="147640A2" w:rsidR="00345229" w:rsidRDefault="00CD469F" w:rsidP="00CD469F">
            <w:pPr>
              <w:spacing w:after="0" w:line="240" w:lineRule="auto"/>
            </w:pPr>
            <w:r>
              <w:t>Page 9:  iceberg</w:t>
            </w:r>
            <w:r w:rsidR="00345229">
              <w:t>- a great mass of ice broken from a glacier and floating in the sea.</w:t>
            </w:r>
          </w:p>
          <w:p w14:paraId="5C75E263" w14:textId="1BD073DB" w:rsidR="00CD469F" w:rsidRDefault="00D4737E" w:rsidP="00CD469F">
            <w:pPr>
              <w:spacing w:after="0" w:line="240" w:lineRule="auto"/>
            </w:pPr>
            <w:r>
              <w:t xml:space="preserve"> F</w:t>
            </w:r>
            <w:r w:rsidR="002A3342">
              <w:t>loating</w:t>
            </w:r>
            <w:r w:rsidR="002649EB">
              <w:t xml:space="preserve"> (point to illustrations and act out)</w:t>
            </w:r>
            <w:r w:rsidR="00345229">
              <w:t>- staying on the surface of a liquid</w:t>
            </w:r>
          </w:p>
          <w:p w14:paraId="3005273E" w14:textId="475F2A7D" w:rsidR="00345229" w:rsidRDefault="00D4737E" w:rsidP="00CD469F">
            <w:pPr>
              <w:spacing w:after="0" w:line="240" w:lineRule="auto"/>
            </w:pPr>
            <w:r>
              <w:t>Page 10: p</w:t>
            </w:r>
            <w:r w:rsidR="00345229">
              <w:t>enguins- a flightless bird with webbed feet and flippers for swimming</w:t>
            </w:r>
          </w:p>
          <w:p w14:paraId="206311BD" w14:textId="77777777" w:rsidR="008A07E2" w:rsidRDefault="008A07E2" w:rsidP="00CD469F">
            <w:pPr>
              <w:spacing w:after="0" w:line="240" w:lineRule="auto"/>
            </w:pPr>
            <w:r>
              <w:t xml:space="preserve"> Zoom- to move quickly upward or forward</w:t>
            </w:r>
          </w:p>
          <w:p w14:paraId="62047D2F" w14:textId="77777777" w:rsidR="005C0A46" w:rsidRDefault="005C0A46" w:rsidP="00CD469F">
            <w:pPr>
              <w:spacing w:after="0" w:line="240" w:lineRule="auto"/>
            </w:pPr>
            <w:r>
              <w:t>O</w:t>
            </w:r>
            <w:r w:rsidR="002A3342">
              <w:t>ily</w:t>
            </w:r>
            <w:r>
              <w:t>- greasy</w:t>
            </w:r>
          </w:p>
          <w:p w14:paraId="18AB3E19" w14:textId="77777777" w:rsidR="005C0A46" w:rsidRDefault="005C0A46" w:rsidP="00CD469F">
            <w:pPr>
              <w:spacing w:after="0" w:line="240" w:lineRule="auto"/>
            </w:pPr>
            <w:r>
              <w:t>G</w:t>
            </w:r>
            <w:r w:rsidR="00BB4BAC">
              <w:t>ather</w:t>
            </w:r>
            <w:r>
              <w:t>- to bring together in one place or group</w:t>
            </w:r>
          </w:p>
          <w:p w14:paraId="376B395D" w14:textId="1FFE766F" w:rsidR="002A3342" w:rsidRDefault="005C0A46" w:rsidP="00CD469F">
            <w:pPr>
              <w:spacing w:after="0" w:line="240" w:lineRule="auto"/>
            </w:pPr>
            <w:r>
              <w:t xml:space="preserve"> R</w:t>
            </w:r>
            <w:r w:rsidR="00085C54">
              <w:t>aise</w:t>
            </w:r>
            <w:r w:rsidR="002649EB">
              <w:t xml:space="preserve"> (point to illustrations and act out)</w:t>
            </w:r>
            <w:r>
              <w:t>- lift up</w:t>
            </w:r>
          </w:p>
          <w:p w14:paraId="6A8EE7C4" w14:textId="77777777" w:rsidR="005C0A46" w:rsidRDefault="005C0A46" w:rsidP="00CD469F">
            <w:pPr>
              <w:spacing w:after="0" w:line="240" w:lineRule="auto"/>
            </w:pPr>
            <w:r>
              <w:t>Page 14: blubber –whale fat</w:t>
            </w:r>
          </w:p>
          <w:p w14:paraId="28EDE4E3" w14:textId="4F4C1639" w:rsidR="00D4737E" w:rsidRDefault="005C0A46" w:rsidP="00CD469F">
            <w:pPr>
              <w:spacing w:after="0" w:line="240" w:lineRule="auto"/>
            </w:pPr>
            <w:r>
              <w:t xml:space="preserve">Pups- young </w:t>
            </w:r>
            <w:r w:rsidR="00D4737E">
              <w:t>babies</w:t>
            </w:r>
          </w:p>
          <w:p w14:paraId="49AC5934" w14:textId="7A1AA327" w:rsidR="002A3342" w:rsidRDefault="00D4737E" w:rsidP="00CD469F">
            <w:pPr>
              <w:spacing w:after="0" w:line="240" w:lineRule="auto"/>
            </w:pPr>
            <w:r>
              <w:t>S</w:t>
            </w:r>
            <w:r w:rsidR="002A3342">
              <w:t>olid</w:t>
            </w:r>
            <w:r w:rsidR="002649EB">
              <w:t xml:space="preserve"> </w:t>
            </w:r>
            <w:r w:rsidR="000D5EF9">
              <w:t>– firm or hard substance</w:t>
            </w:r>
          </w:p>
          <w:p w14:paraId="580485BC" w14:textId="6AF20F11" w:rsidR="00D4737E" w:rsidRDefault="002A3342" w:rsidP="00CD469F">
            <w:pPr>
              <w:spacing w:after="0" w:line="240" w:lineRule="auto"/>
            </w:pPr>
            <w:r>
              <w:t>Page 1</w:t>
            </w:r>
            <w:r w:rsidR="00D4737E">
              <w:t xml:space="preserve">6: lunging- </w:t>
            </w:r>
            <w:r w:rsidR="000D5EF9">
              <w:t>a sudden plunge forward</w:t>
            </w:r>
          </w:p>
          <w:p w14:paraId="02488DAC" w14:textId="170CF7E3" w:rsidR="002A3342" w:rsidRDefault="00D4737E" w:rsidP="00CD469F">
            <w:pPr>
              <w:spacing w:after="0" w:line="240" w:lineRule="auto"/>
            </w:pPr>
            <w:r>
              <w:t>A</w:t>
            </w:r>
            <w:r w:rsidR="002A3342">
              <w:t>crobatic</w:t>
            </w:r>
            <w:r w:rsidR="002649EB">
              <w:t xml:space="preserve"> (act out)</w:t>
            </w:r>
            <w:r>
              <w:t xml:space="preserve">- </w:t>
            </w:r>
            <w:r w:rsidR="000D46AA">
              <w:t>any tricks requiring great skill</w:t>
            </w:r>
          </w:p>
          <w:p w14:paraId="07BA7675" w14:textId="35E2F566" w:rsidR="000D5EF9" w:rsidRDefault="000D46AA" w:rsidP="00CD469F">
            <w:pPr>
              <w:spacing w:after="0" w:line="240" w:lineRule="auto"/>
            </w:pPr>
            <w:r>
              <w:t>Page 19:</w:t>
            </w:r>
            <w:r w:rsidR="0099126B">
              <w:t xml:space="preserve"> </w:t>
            </w:r>
            <w:r w:rsidR="000D5EF9">
              <w:t xml:space="preserve">moss- </w:t>
            </w:r>
            <w:r>
              <w:t>tiny green plants growing in clusters on rocks</w:t>
            </w:r>
          </w:p>
          <w:p w14:paraId="3BAFFEDD" w14:textId="678E6B85" w:rsidR="002A3342" w:rsidRDefault="000D5EF9" w:rsidP="00CD469F">
            <w:pPr>
              <w:spacing w:after="0" w:line="240" w:lineRule="auto"/>
            </w:pPr>
            <w:r>
              <w:t>M</w:t>
            </w:r>
            <w:r w:rsidR="002A3342">
              <w:t>elts</w:t>
            </w:r>
            <w:r>
              <w:t xml:space="preserve">- </w:t>
            </w:r>
            <w:r w:rsidR="002649EB">
              <w:t xml:space="preserve"> </w:t>
            </w:r>
            <w:r w:rsidR="000D46AA">
              <w:t>to change from a solid to a liquid</w:t>
            </w:r>
          </w:p>
          <w:p w14:paraId="5DF5685C" w14:textId="77504862" w:rsidR="002A3342" w:rsidRPr="000C1F21" w:rsidRDefault="002A3342" w:rsidP="002A3342">
            <w:pPr>
              <w:spacing w:after="0" w:line="240" w:lineRule="auto"/>
            </w:pPr>
          </w:p>
        </w:tc>
        <w:tc>
          <w:tcPr>
            <w:tcW w:w="6210" w:type="dxa"/>
          </w:tcPr>
          <w:p w14:paraId="2AB18AA8" w14:textId="77777777" w:rsidR="000C1F21" w:rsidRPr="000C1F21" w:rsidRDefault="000C1F21" w:rsidP="000C1F21">
            <w:pPr>
              <w:spacing w:after="0" w:line="240" w:lineRule="auto"/>
            </w:pPr>
          </w:p>
          <w:p w14:paraId="1DF5CB8E" w14:textId="19B8CA13" w:rsidR="000C1F21" w:rsidRDefault="000C1F21" w:rsidP="00CD469F">
            <w:pPr>
              <w:spacing w:after="0" w:line="240" w:lineRule="auto"/>
            </w:pPr>
            <w:r w:rsidRPr="000C1F21">
              <w:t xml:space="preserve">Page </w:t>
            </w:r>
            <w:r w:rsidR="00CD469F">
              <w:t>2:  could</w:t>
            </w:r>
            <w:r w:rsidR="00DD0C40">
              <w:t>- is able to</w:t>
            </w:r>
          </w:p>
          <w:p w14:paraId="4F436E02" w14:textId="345277BC" w:rsidR="00CD469F" w:rsidRDefault="00CD469F" w:rsidP="00CD469F">
            <w:pPr>
              <w:spacing w:after="0" w:line="240" w:lineRule="auto"/>
            </w:pPr>
            <w:r>
              <w:t>Page 6:  would</w:t>
            </w:r>
            <w:r w:rsidR="00DD0C40">
              <w:t xml:space="preserve"> – future event</w:t>
            </w:r>
          </w:p>
          <w:p w14:paraId="06F5358D" w14:textId="5259DDEE" w:rsidR="002A3342" w:rsidRDefault="002A3342" w:rsidP="00CD469F">
            <w:pPr>
              <w:spacing w:after="0" w:line="240" w:lineRule="auto"/>
            </w:pPr>
            <w:r>
              <w:t>Page 12: layer</w:t>
            </w:r>
            <w:r w:rsidR="00DD0C40">
              <w:t xml:space="preserve"> </w:t>
            </w:r>
            <w:r w:rsidR="002315C4">
              <w:t>–</w:t>
            </w:r>
            <w:r w:rsidR="00DD0C40">
              <w:t xml:space="preserve"> </w:t>
            </w:r>
            <w:r w:rsidR="002315C4">
              <w:t>a single thickness</w:t>
            </w:r>
          </w:p>
          <w:p w14:paraId="002634CC" w14:textId="106B1790" w:rsidR="002A3342" w:rsidRDefault="002A3342" w:rsidP="00CD469F">
            <w:pPr>
              <w:spacing w:after="0" w:line="240" w:lineRule="auto"/>
            </w:pPr>
            <w:r>
              <w:t>Page 14: might</w:t>
            </w:r>
            <w:r w:rsidR="002315C4">
              <w:t xml:space="preserve"> – may do</w:t>
            </w:r>
          </w:p>
          <w:p w14:paraId="54C42264" w14:textId="5C581BE7" w:rsidR="002A3342" w:rsidRDefault="002A3342" w:rsidP="002A3342">
            <w:pPr>
              <w:spacing w:after="0" w:line="240" w:lineRule="auto"/>
            </w:pPr>
            <w:r>
              <w:t>Page 21: unusual</w:t>
            </w:r>
            <w:r w:rsidR="002315C4">
              <w:t xml:space="preserve"> – not common, rare</w:t>
            </w:r>
          </w:p>
          <w:p w14:paraId="08755503" w14:textId="589C612B" w:rsidR="002A3342" w:rsidRPr="000C1F21" w:rsidRDefault="002A3342" w:rsidP="00CD469F">
            <w:pPr>
              <w:spacing w:after="0" w:line="240" w:lineRule="auto"/>
            </w:pPr>
          </w:p>
        </w:tc>
      </w:tr>
    </w:tbl>
    <w:p w14:paraId="0F127282" w14:textId="77777777" w:rsidR="00070277" w:rsidRDefault="00070277" w:rsidP="00CA07EF">
      <w:pPr>
        <w:spacing w:after="0" w:line="360" w:lineRule="auto"/>
        <w:rPr>
          <w:rFonts w:asciiTheme="minorHAnsi" w:hAnsiTheme="minorHAnsi" w:cstheme="minorHAnsi"/>
          <w:sz w:val="32"/>
          <w:szCs w:val="32"/>
          <w:u w:val="single"/>
        </w:rPr>
      </w:pPr>
    </w:p>
    <w:p w14:paraId="51BFADAE" w14:textId="77777777" w:rsidR="00457D5F" w:rsidRDefault="00457D5F" w:rsidP="00CA07EF">
      <w:pPr>
        <w:spacing w:after="0" w:line="360" w:lineRule="auto"/>
        <w:rPr>
          <w:rFonts w:asciiTheme="minorHAnsi" w:hAnsiTheme="minorHAnsi" w:cstheme="minorHAnsi"/>
          <w:sz w:val="32"/>
          <w:szCs w:val="32"/>
          <w:u w:val="single"/>
        </w:rPr>
      </w:pPr>
    </w:p>
    <w:p w14:paraId="3C9C7065" w14:textId="77777777" w:rsidR="0099126B" w:rsidRDefault="0099126B" w:rsidP="0099126B">
      <w:pPr>
        <w:spacing w:after="0" w:line="360" w:lineRule="auto"/>
        <w:rPr>
          <w:sz w:val="32"/>
          <w:szCs w:val="32"/>
          <w:u w:val="single"/>
        </w:rPr>
      </w:pPr>
      <w:bookmarkStart w:id="2" w:name="_Hlk509078122"/>
      <w:r>
        <w:rPr>
          <w:sz w:val="32"/>
          <w:szCs w:val="32"/>
          <w:u w:val="single"/>
        </w:rPr>
        <w:lastRenderedPageBreak/>
        <w:t>Extension learning activities for this book and other useful resources</w:t>
      </w:r>
    </w:p>
    <w:bookmarkEnd w:id="2"/>
    <w:p w14:paraId="00362BFD" w14:textId="50347840" w:rsidR="00CD469F" w:rsidRPr="00FB18A7" w:rsidRDefault="00CD469F" w:rsidP="00CD469F">
      <w:pPr>
        <w:pStyle w:val="ListParagraph"/>
        <w:numPr>
          <w:ilvl w:val="0"/>
          <w:numId w:val="16"/>
        </w:numPr>
        <w:spacing w:after="0" w:line="360" w:lineRule="auto"/>
        <w:rPr>
          <w:rFonts w:asciiTheme="minorHAnsi" w:hAnsiTheme="minorHAnsi" w:cstheme="minorHAnsi"/>
          <w:sz w:val="24"/>
          <w:szCs w:val="24"/>
        </w:rPr>
      </w:pPr>
      <w:r w:rsidRPr="00FB18A7">
        <w:rPr>
          <w:rFonts w:asciiTheme="minorHAnsi" w:hAnsiTheme="minorHAnsi" w:cstheme="minorHAnsi"/>
          <w:sz w:val="24"/>
          <w:szCs w:val="24"/>
        </w:rPr>
        <w:t>Students use the graphic organizer</w:t>
      </w:r>
      <w:r>
        <w:rPr>
          <w:rFonts w:asciiTheme="minorHAnsi" w:hAnsiTheme="minorHAnsi" w:cstheme="minorHAnsi"/>
          <w:sz w:val="24"/>
          <w:szCs w:val="24"/>
        </w:rPr>
        <w:t>s</w:t>
      </w:r>
      <w:r w:rsidRPr="00FB18A7">
        <w:rPr>
          <w:rFonts w:asciiTheme="minorHAnsi" w:hAnsiTheme="minorHAnsi" w:cstheme="minorHAnsi"/>
          <w:sz w:val="24"/>
          <w:szCs w:val="24"/>
        </w:rPr>
        <w:t xml:space="preserve"> </w:t>
      </w:r>
      <w:r>
        <w:rPr>
          <w:rFonts w:asciiTheme="minorHAnsi" w:hAnsiTheme="minorHAnsi" w:cstheme="minorHAnsi"/>
          <w:sz w:val="24"/>
          <w:szCs w:val="24"/>
        </w:rPr>
        <w:t xml:space="preserve">they have created throughout the close reading of this book (days 2 – 4) </w:t>
      </w:r>
      <w:r w:rsidRPr="00FB18A7">
        <w:rPr>
          <w:rFonts w:asciiTheme="minorHAnsi" w:hAnsiTheme="minorHAnsi" w:cstheme="minorHAnsi"/>
          <w:sz w:val="24"/>
          <w:szCs w:val="24"/>
        </w:rPr>
        <w:t xml:space="preserve">to help them </w:t>
      </w:r>
      <w:r>
        <w:rPr>
          <w:rFonts w:asciiTheme="minorHAnsi" w:hAnsiTheme="minorHAnsi" w:cstheme="minorHAnsi"/>
          <w:sz w:val="24"/>
          <w:szCs w:val="24"/>
        </w:rPr>
        <w:t>create an explanatory/informative book with illustrations about the special features of creatures living in Antarctica</w:t>
      </w:r>
      <w:r w:rsidRPr="00FB18A7">
        <w:rPr>
          <w:rFonts w:asciiTheme="minorHAnsi" w:hAnsiTheme="minorHAnsi" w:cstheme="minorHAnsi"/>
          <w:sz w:val="24"/>
          <w:szCs w:val="24"/>
        </w:rPr>
        <w:t>.  Students should include 3-5 animals</w:t>
      </w:r>
      <w:r>
        <w:rPr>
          <w:rFonts w:asciiTheme="minorHAnsi" w:hAnsiTheme="minorHAnsi" w:cstheme="minorHAnsi"/>
          <w:sz w:val="24"/>
          <w:szCs w:val="24"/>
        </w:rPr>
        <w:t xml:space="preserve"> with details about each of them using vocabulary words from the text</w:t>
      </w:r>
      <w:r w:rsidRPr="00FB18A7">
        <w:rPr>
          <w:rFonts w:asciiTheme="minorHAnsi" w:hAnsiTheme="minorHAnsi" w:cstheme="minorHAnsi"/>
          <w:sz w:val="24"/>
          <w:szCs w:val="24"/>
        </w:rPr>
        <w:t xml:space="preserve">.  </w:t>
      </w:r>
      <w:r w:rsidR="00F337AD" w:rsidRPr="00CF45A6">
        <w:rPr>
          <w:rFonts w:asciiTheme="minorHAnsi" w:hAnsiTheme="minorHAnsi" w:cstheme="minorHAnsi"/>
          <w:i/>
          <w:sz w:val="24"/>
          <w:szCs w:val="24"/>
        </w:rPr>
        <w:t xml:space="preserve">Note: </w:t>
      </w:r>
      <w:r w:rsidR="00F337AD" w:rsidRPr="00CF45A6">
        <w:rPr>
          <w:i/>
          <w:sz w:val="24"/>
          <w:szCs w:val="24"/>
        </w:rPr>
        <w:t>This is particularly supportive of English Language Learners.</w:t>
      </w:r>
    </w:p>
    <w:p w14:paraId="39423CB0" w14:textId="45EC2C62" w:rsidR="00CD469F" w:rsidRPr="00E65468" w:rsidRDefault="00CD469F" w:rsidP="00CD469F">
      <w:pPr>
        <w:spacing w:after="0" w:line="360" w:lineRule="auto"/>
        <w:ind w:left="720" w:firstLine="720"/>
        <w:contextualSpacing/>
        <w:rPr>
          <w:rFonts w:asciiTheme="minorHAnsi" w:hAnsiTheme="minorHAnsi" w:cstheme="minorHAnsi"/>
          <w:sz w:val="24"/>
          <w:szCs w:val="24"/>
        </w:rPr>
      </w:pPr>
      <w:r w:rsidRPr="00E65468">
        <w:rPr>
          <w:rFonts w:asciiTheme="minorHAnsi" w:hAnsiTheme="minorHAnsi" w:cstheme="minorHAnsi"/>
          <w:sz w:val="24"/>
          <w:szCs w:val="24"/>
        </w:rPr>
        <w:t xml:space="preserve">Topic Sentence: There are many </w:t>
      </w:r>
      <w:r w:rsidR="00D3282C">
        <w:rPr>
          <w:rFonts w:asciiTheme="minorHAnsi" w:hAnsiTheme="minorHAnsi" w:cstheme="minorHAnsi"/>
          <w:sz w:val="24"/>
          <w:szCs w:val="24"/>
        </w:rPr>
        <w:t xml:space="preserve">unusual </w:t>
      </w:r>
      <w:r w:rsidRPr="00E65468">
        <w:rPr>
          <w:rFonts w:asciiTheme="minorHAnsi" w:hAnsiTheme="minorHAnsi" w:cstheme="minorHAnsi"/>
          <w:sz w:val="24"/>
          <w:szCs w:val="24"/>
        </w:rPr>
        <w:t xml:space="preserve">creatures living in </w:t>
      </w:r>
      <w:r>
        <w:rPr>
          <w:rFonts w:asciiTheme="minorHAnsi" w:hAnsiTheme="minorHAnsi" w:cstheme="minorHAnsi"/>
          <w:sz w:val="24"/>
          <w:szCs w:val="24"/>
        </w:rPr>
        <w:t>Antarctica</w:t>
      </w:r>
      <w:r w:rsidRPr="00E65468">
        <w:rPr>
          <w:rFonts w:asciiTheme="minorHAnsi" w:hAnsiTheme="minorHAnsi" w:cstheme="minorHAnsi"/>
          <w:sz w:val="24"/>
          <w:szCs w:val="24"/>
        </w:rPr>
        <w:t>.</w:t>
      </w:r>
    </w:p>
    <w:p w14:paraId="060B8FE5" w14:textId="215E4FB9" w:rsidR="00070277" w:rsidRPr="00D63639" w:rsidRDefault="00CD469F" w:rsidP="00D63639">
      <w:pPr>
        <w:spacing w:after="0" w:line="360" w:lineRule="auto"/>
        <w:ind w:left="720" w:firstLine="720"/>
        <w:contextualSpacing/>
        <w:rPr>
          <w:rFonts w:asciiTheme="minorHAnsi" w:hAnsiTheme="minorHAnsi" w:cstheme="minorHAnsi"/>
          <w:sz w:val="24"/>
          <w:szCs w:val="24"/>
        </w:rPr>
      </w:pPr>
      <w:r w:rsidRPr="00E65468">
        <w:rPr>
          <w:rFonts w:asciiTheme="minorHAnsi" w:hAnsiTheme="minorHAnsi" w:cstheme="minorHAnsi"/>
          <w:sz w:val="24"/>
          <w:szCs w:val="24"/>
        </w:rPr>
        <w:t xml:space="preserve">Sentence Frame: </w:t>
      </w:r>
      <w:r w:rsidRPr="00E65468">
        <w:rPr>
          <w:sz w:val="24"/>
          <w:szCs w:val="24"/>
        </w:rPr>
        <w:t xml:space="preserve">A _____ is </w:t>
      </w:r>
      <w:r w:rsidR="006F7627">
        <w:rPr>
          <w:sz w:val="24"/>
          <w:szCs w:val="24"/>
        </w:rPr>
        <w:t>unusual</w:t>
      </w:r>
      <w:r w:rsidRPr="00E65468">
        <w:rPr>
          <w:sz w:val="24"/>
          <w:szCs w:val="24"/>
        </w:rPr>
        <w:t xml:space="preserve"> because ______.</w:t>
      </w:r>
    </w:p>
    <w:p w14:paraId="4099086B" w14:textId="77777777" w:rsidR="0099126B" w:rsidRPr="0099126B" w:rsidRDefault="0099126B" w:rsidP="00CA07EF">
      <w:pPr>
        <w:spacing w:after="0" w:line="360" w:lineRule="auto"/>
        <w:rPr>
          <w:rFonts w:asciiTheme="minorHAnsi" w:hAnsiTheme="minorHAnsi" w:cstheme="minorHAnsi"/>
          <w:sz w:val="16"/>
          <w:szCs w:val="32"/>
          <w:u w:val="single"/>
        </w:rPr>
      </w:pPr>
    </w:p>
    <w:p w14:paraId="049BF4F9" w14:textId="03B13709" w:rsidR="00CA07EF" w:rsidRDefault="00CA07EF" w:rsidP="00CA07EF">
      <w:pPr>
        <w:spacing w:after="0" w:line="360" w:lineRule="auto"/>
        <w:rPr>
          <w:rFonts w:asciiTheme="minorHAnsi" w:hAnsiTheme="minorHAnsi" w:cstheme="minorHAnsi"/>
          <w:sz w:val="32"/>
          <w:szCs w:val="32"/>
          <w:u w:val="single"/>
        </w:rPr>
      </w:pPr>
      <w:r w:rsidRPr="009A5C5D">
        <w:rPr>
          <w:rFonts w:asciiTheme="minorHAnsi" w:hAnsiTheme="minorHAnsi" w:cstheme="minorHAnsi"/>
          <w:sz w:val="32"/>
          <w:szCs w:val="32"/>
          <w:u w:val="single"/>
        </w:rPr>
        <w:t>Note to Teacher</w:t>
      </w:r>
    </w:p>
    <w:p w14:paraId="1AF1834B" w14:textId="77777777" w:rsidR="00B87BC8" w:rsidRDefault="00D63639" w:rsidP="00D63639">
      <w:pPr>
        <w:pStyle w:val="ListParagraph"/>
        <w:numPr>
          <w:ilvl w:val="0"/>
          <w:numId w:val="23"/>
        </w:numPr>
        <w:spacing w:after="100" w:afterAutospacing="1" w:line="240" w:lineRule="auto"/>
        <w:rPr>
          <w:rFonts w:asciiTheme="minorHAnsi" w:hAnsiTheme="minorHAnsi" w:cstheme="minorHAnsi"/>
          <w:sz w:val="24"/>
          <w:szCs w:val="24"/>
        </w:rPr>
      </w:pPr>
      <w:r w:rsidRPr="00B87BC8">
        <w:rPr>
          <w:rFonts w:asciiTheme="minorHAnsi" w:hAnsiTheme="minorHAnsi" w:cstheme="minorHAnsi"/>
          <w:sz w:val="24"/>
          <w:szCs w:val="24"/>
        </w:rPr>
        <w:t xml:space="preserve">Teachers can point out the text features such as the title, map, sidebars/text boxes and </w:t>
      </w:r>
      <w:r w:rsidR="002B4C48" w:rsidRPr="00B87BC8">
        <w:rPr>
          <w:rFonts w:asciiTheme="minorHAnsi" w:hAnsiTheme="minorHAnsi" w:cstheme="minorHAnsi"/>
          <w:sz w:val="24"/>
          <w:szCs w:val="24"/>
        </w:rPr>
        <w:t>pictures</w:t>
      </w:r>
      <w:r w:rsidRPr="00B87BC8">
        <w:rPr>
          <w:rFonts w:asciiTheme="minorHAnsi" w:hAnsiTheme="minorHAnsi" w:cstheme="minorHAnsi"/>
          <w:sz w:val="24"/>
          <w:szCs w:val="24"/>
        </w:rPr>
        <w:t>.</w:t>
      </w:r>
    </w:p>
    <w:p w14:paraId="5BEB19CD" w14:textId="77777777" w:rsidR="00B87BC8" w:rsidRDefault="00F93A4A" w:rsidP="00B87BC8">
      <w:pPr>
        <w:pStyle w:val="ListParagraph"/>
        <w:numPr>
          <w:ilvl w:val="0"/>
          <w:numId w:val="23"/>
        </w:numPr>
        <w:spacing w:after="100" w:afterAutospacing="1" w:line="240" w:lineRule="auto"/>
        <w:rPr>
          <w:rFonts w:asciiTheme="minorHAnsi" w:hAnsiTheme="minorHAnsi" w:cstheme="minorHAnsi"/>
          <w:sz w:val="24"/>
          <w:szCs w:val="24"/>
        </w:rPr>
      </w:pPr>
      <w:r w:rsidRPr="00B87BC8">
        <w:rPr>
          <w:rFonts w:asciiTheme="minorHAnsi" w:hAnsiTheme="minorHAnsi" w:cstheme="minorHAnsi"/>
          <w:sz w:val="24"/>
          <w:szCs w:val="24"/>
        </w:rPr>
        <w:t>Resources for building background knowledge and vocabulary:</w:t>
      </w:r>
    </w:p>
    <w:p w14:paraId="031B33B8" w14:textId="77777777" w:rsidR="00B87BC8" w:rsidRPr="00B87BC8" w:rsidRDefault="002121D6" w:rsidP="00B87BC8">
      <w:pPr>
        <w:pStyle w:val="ListParagraph"/>
        <w:numPr>
          <w:ilvl w:val="1"/>
          <w:numId w:val="23"/>
        </w:numPr>
        <w:spacing w:after="100" w:afterAutospacing="1" w:line="240" w:lineRule="auto"/>
        <w:rPr>
          <w:rStyle w:val="Hyperlink"/>
          <w:rFonts w:asciiTheme="minorHAnsi" w:hAnsiTheme="minorHAnsi" w:cstheme="minorHAnsi"/>
          <w:color w:val="auto"/>
          <w:sz w:val="24"/>
          <w:szCs w:val="24"/>
          <w:u w:val="none"/>
        </w:rPr>
      </w:pPr>
      <w:r w:rsidRPr="00B87BC8">
        <w:rPr>
          <w:rFonts w:asciiTheme="minorHAnsi" w:hAnsiTheme="minorHAnsi" w:cstheme="minorHAnsi"/>
        </w:rPr>
        <w:t xml:space="preserve">Penguins Falling &amp; Whales Jumping: </w:t>
      </w:r>
      <w:hyperlink r:id="rId14" w:history="1">
        <w:r w:rsidRPr="00B87BC8">
          <w:rPr>
            <w:rStyle w:val="Hyperlink"/>
            <w:rFonts w:asciiTheme="minorHAnsi" w:hAnsiTheme="minorHAnsi" w:cstheme="minorHAnsi"/>
          </w:rPr>
          <w:t>https://www.youtube.com/watch?v=DGhy_Wysccs</w:t>
        </w:r>
      </w:hyperlink>
    </w:p>
    <w:p w14:paraId="0482EE9C" w14:textId="77777777" w:rsidR="00B87BC8" w:rsidRPr="00B87BC8" w:rsidRDefault="002121D6" w:rsidP="00B87BC8">
      <w:pPr>
        <w:pStyle w:val="ListParagraph"/>
        <w:numPr>
          <w:ilvl w:val="1"/>
          <w:numId w:val="23"/>
        </w:numPr>
        <w:spacing w:after="100" w:afterAutospacing="1" w:line="240" w:lineRule="auto"/>
        <w:rPr>
          <w:rStyle w:val="Hyperlink"/>
          <w:rFonts w:asciiTheme="minorHAnsi" w:hAnsiTheme="minorHAnsi" w:cstheme="minorHAnsi"/>
          <w:color w:val="auto"/>
          <w:sz w:val="24"/>
          <w:szCs w:val="24"/>
          <w:u w:val="none"/>
        </w:rPr>
      </w:pPr>
      <w:r w:rsidRPr="00B87BC8">
        <w:rPr>
          <w:rFonts w:asciiTheme="minorHAnsi" w:hAnsiTheme="minorHAnsi" w:cstheme="minorHAnsi"/>
        </w:rPr>
        <w:t>Animals in the Antarctic Ice (1</w:t>
      </w:r>
      <w:r w:rsidRPr="00B87BC8">
        <w:rPr>
          <w:rFonts w:asciiTheme="minorHAnsi" w:hAnsiTheme="minorHAnsi" w:cstheme="minorHAnsi"/>
          <w:vertAlign w:val="superscript"/>
        </w:rPr>
        <w:t>st</w:t>
      </w:r>
      <w:r w:rsidRPr="00B87BC8">
        <w:rPr>
          <w:rFonts w:asciiTheme="minorHAnsi" w:hAnsiTheme="minorHAnsi" w:cstheme="minorHAnsi"/>
        </w:rPr>
        <w:t xml:space="preserve"> minute only): </w:t>
      </w:r>
      <w:hyperlink r:id="rId15" w:history="1">
        <w:r w:rsidRPr="00B87BC8">
          <w:rPr>
            <w:rStyle w:val="Hyperlink"/>
            <w:rFonts w:asciiTheme="minorHAnsi" w:hAnsiTheme="minorHAnsi" w:cstheme="minorHAnsi"/>
          </w:rPr>
          <w:t>https://www.youtube.com/watch?v=UoVe1Zuj3X8</w:t>
        </w:r>
      </w:hyperlink>
    </w:p>
    <w:p w14:paraId="0445BDD5" w14:textId="77777777" w:rsidR="00B87BC8" w:rsidRPr="00B87BC8" w:rsidRDefault="002121D6" w:rsidP="00B87BC8">
      <w:pPr>
        <w:pStyle w:val="ListParagraph"/>
        <w:numPr>
          <w:ilvl w:val="1"/>
          <w:numId w:val="23"/>
        </w:numPr>
        <w:spacing w:after="100" w:afterAutospacing="1" w:line="240" w:lineRule="auto"/>
        <w:rPr>
          <w:rStyle w:val="Hyperlink"/>
          <w:rFonts w:asciiTheme="minorHAnsi" w:hAnsiTheme="minorHAnsi" w:cstheme="minorHAnsi"/>
          <w:color w:val="auto"/>
          <w:sz w:val="24"/>
          <w:szCs w:val="24"/>
          <w:u w:val="none"/>
        </w:rPr>
      </w:pPr>
      <w:r w:rsidRPr="00B87BC8">
        <w:rPr>
          <w:rFonts w:asciiTheme="minorHAnsi" w:hAnsiTheme="minorHAnsi" w:cstheme="minorHAnsi"/>
        </w:rPr>
        <w:t>Penguins in Antarctica:</w:t>
      </w:r>
      <w:r w:rsidRPr="002121D6">
        <w:t xml:space="preserve"> </w:t>
      </w:r>
      <w:hyperlink r:id="rId16" w:history="1">
        <w:r w:rsidRPr="00B87BC8">
          <w:rPr>
            <w:rStyle w:val="Hyperlink"/>
            <w:rFonts w:asciiTheme="minorHAnsi" w:hAnsiTheme="minorHAnsi" w:cstheme="minorHAnsi"/>
          </w:rPr>
          <w:t>https://www.youtube.com/watch?v=mj0_p7UldVs</w:t>
        </w:r>
      </w:hyperlink>
    </w:p>
    <w:p w14:paraId="13D996BF" w14:textId="77777777" w:rsidR="00B87BC8" w:rsidRDefault="00956832" w:rsidP="00B87BC8">
      <w:pPr>
        <w:pStyle w:val="ListParagraph"/>
        <w:numPr>
          <w:ilvl w:val="0"/>
          <w:numId w:val="23"/>
        </w:numPr>
        <w:spacing w:after="100" w:afterAutospacing="1" w:line="240" w:lineRule="auto"/>
        <w:rPr>
          <w:rFonts w:asciiTheme="minorHAnsi" w:hAnsiTheme="minorHAnsi" w:cstheme="minorHAnsi"/>
          <w:sz w:val="24"/>
          <w:szCs w:val="24"/>
        </w:rPr>
      </w:pPr>
      <w:r w:rsidRPr="00B87BC8">
        <w:rPr>
          <w:rFonts w:asciiTheme="minorHAnsi" w:hAnsiTheme="minorHAnsi" w:cstheme="minorHAnsi"/>
          <w:sz w:val="24"/>
          <w:szCs w:val="24"/>
        </w:rPr>
        <w:t>Remind students of parameters of partner talk, as necessary.</w:t>
      </w:r>
    </w:p>
    <w:p w14:paraId="2AAEAEB3" w14:textId="1D78CEEB" w:rsidR="00956832" w:rsidRPr="00B87BC8" w:rsidRDefault="00956832" w:rsidP="00B87BC8">
      <w:pPr>
        <w:pStyle w:val="ListParagraph"/>
        <w:numPr>
          <w:ilvl w:val="0"/>
          <w:numId w:val="23"/>
        </w:numPr>
        <w:spacing w:after="100" w:afterAutospacing="1" w:line="240" w:lineRule="auto"/>
        <w:rPr>
          <w:rFonts w:asciiTheme="minorHAnsi" w:hAnsiTheme="minorHAnsi" w:cstheme="minorHAnsi"/>
          <w:sz w:val="24"/>
          <w:szCs w:val="24"/>
        </w:rPr>
      </w:pPr>
      <w:r w:rsidRPr="00B87BC8">
        <w:rPr>
          <w:rFonts w:asciiTheme="minorHAnsi" w:hAnsiTheme="minorHAnsi" w:cstheme="minorHAnsi"/>
          <w:sz w:val="24"/>
          <w:szCs w:val="24"/>
        </w:rPr>
        <w:t xml:space="preserve">If students are not accustomed to </w:t>
      </w:r>
      <w:r w:rsidR="00FC6830" w:rsidRPr="00B87BC8">
        <w:rPr>
          <w:rFonts w:asciiTheme="minorHAnsi" w:hAnsiTheme="minorHAnsi" w:cstheme="minorHAnsi"/>
          <w:sz w:val="24"/>
          <w:szCs w:val="24"/>
        </w:rPr>
        <w:t>Sentence</w:t>
      </w:r>
      <w:r w:rsidRPr="00B87BC8">
        <w:rPr>
          <w:rFonts w:asciiTheme="minorHAnsi" w:hAnsiTheme="minorHAnsi" w:cstheme="minorHAnsi"/>
          <w:sz w:val="24"/>
          <w:szCs w:val="24"/>
        </w:rPr>
        <w:t xml:space="preserve"> Frames, show them how to use the frames, and remind them of the importance of listening to what their partner says.  These frames are useful for EL or struggling students. Using a </w:t>
      </w:r>
      <w:r w:rsidR="00FC6830" w:rsidRPr="00B87BC8">
        <w:rPr>
          <w:rFonts w:asciiTheme="minorHAnsi" w:hAnsiTheme="minorHAnsi" w:cstheme="minorHAnsi"/>
          <w:sz w:val="24"/>
          <w:szCs w:val="24"/>
        </w:rPr>
        <w:t>sentence</w:t>
      </w:r>
      <w:r w:rsidRPr="00B87BC8">
        <w:rPr>
          <w:rFonts w:asciiTheme="minorHAnsi" w:hAnsiTheme="minorHAnsi" w:cstheme="minorHAnsi"/>
          <w:sz w:val="24"/>
          <w:szCs w:val="24"/>
        </w:rPr>
        <w:t xml:space="preserve"> frame is not just giving students “chances to talk,” but boosting up academic language.  A </w:t>
      </w:r>
      <w:r w:rsidR="00FC6830" w:rsidRPr="00B87BC8">
        <w:rPr>
          <w:rFonts w:asciiTheme="minorHAnsi" w:hAnsiTheme="minorHAnsi" w:cstheme="minorHAnsi"/>
          <w:sz w:val="24"/>
          <w:szCs w:val="24"/>
        </w:rPr>
        <w:t>sentence</w:t>
      </w:r>
      <w:r w:rsidRPr="00B87BC8">
        <w:rPr>
          <w:rFonts w:asciiTheme="minorHAnsi" w:hAnsiTheme="minorHAnsi" w:cstheme="minorHAnsi"/>
          <w:sz w:val="24"/>
          <w:szCs w:val="24"/>
        </w:rPr>
        <w:t xml:space="preserve"> frame is more than “modeling” a correct response. It “unpacks” it for students and demonstrates a pattern that struggling students don’t tend t</w:t>
      </w:r>
      <w:r w:rsidR="00FC6830" w:rsidRPr="00B87BC8">
        <w:rPr>
          <w:rFonts w:asciiTheme="minorHAnsi" w:hAnsiTheme="minorHAnsi" w:cstheme="minorHAnsi"/>
          <w:sz w:val="24"/>
          <w:szCs w:val="24"/>
        </w:rPr>
        <w:t xml:space="preserve">o see themselves. A scaffolded sentence </w:t>
      </w:r>
      <w:r w:rsidRPr="00B87BC8">
        <w:rPr>
          <w:rFonts w:asciiTheme="minorHAnsi" w:hAnsiTheme="minorHAnsi" w:cstheme="minorHAnsi"/>
          <w:sz w:val="24"/>
          <w:szCs w:val="24"/>
        </w:rPr>
        <w:t>frame begins as a sentence starter, but adds support, enabling students to produce a competent verbal or written response in an appropriate</w:t>
      </w:r>
      <w:r w:rsidR="00FC6830" w:rsidRPr="00B87BC8">
        <w:rPr>
          <w:rFonts w:asciiTheme="minorHAnsi" w:hAnsiTheme="minorHAnsi" w:cstheme="minorHAnsi"/>
          <w:sz w:val="24"/>
          <w:szCs w:val="24"/>
        </w:rPr>
        <w:t xml:space="preserve"> academic</w:t>
      </w:r>
      <w:r w:rsidRPr="00B87BC8">
        <w:rPr>
          <w:rFonts w:asciiTheme="minorHAnsi" w:hAnsiTheme="minorHAnsi" w:cstheme="minorHAnsi"/>
          <w:sz w:val="24"/>
          <w:szCs w:val="24"/>
        </w:rPr>
        <w:t xml:space="preserve"> register. By assigning partners and having precise tasks in which each partner will be engaged, all students are explicitly practicing academic language. Each student should always have a job.  While Partner A is completing the </w:t>
      </w:r>
      <w:r w:rsidR="00FC6830" w:rsidRPr="00B87BC8">
        <w:rPr>
          <w:rFonts w:asciiTheme="minorHAnsi" w:hAnsiTheme="minorHAnsi" w:cstheme="minorHAnsi"/>
          <w:sz w:val="24"/>
          <w:szCs w:val="24"/>
        </w:rPr>
        <w:t>sentence</w:t>
      </w:r>
      <w:r w:rsidRPr="00B87BC8">
        <w:rPr>
          <w:rFonts w:asciiTheme="minorHAnsi" w:hAnsiTheme="minorHAnsi" w:cstheme="minorHAnsi"/>
          <w:sz w:val="24"/>
          <w:szCs w:val="24"/>
        </w:rPr>
        <w:t xml:space="preserve"> frame, Partner B should be </w:t>
      </w:r>
      <w:r w:rsidR="00FC6830" w:rsidRPr="00B87BC8">
        <w:rPr>
          <w:rFonts w:asciiTheme="minorHAnsi" w:hAnsiTheme="minorHAnsi" w:cstheme="minorHAnsi"/>
          <w:sz w:val="24"/>
          <w:szCs w:val="24"/>
        </w:rPr>
        <w:t xml:space="preserve">actively </w:t>
      </w:r>
      <w:r w:rsidRPr="00B87BC8">
        <w:rPr>
          <w:rFonts w:asciiTheme="minorHAnsi" w:hAnsiTheme="minorHAnsi" w:cstheme="minorHAnsi"/>
          <w:sz w:val="24"/>
          <w:szCs w:val="24"/>
        </w:rPr>
        <w:t>l</w:t>
      </w:r>
      <w:r w:rsidR="00FC6830" w:rsidRPr="00B87BC8">
        <w:rPr>
          <w:rFonts w:asciiTheme="minorHAnsi" w:hAnsiTheme="minorHAnsi" w:cstheme="minorHAnsi"/>
          <w:sz w:val="24"/>
          <w:szCs w:val="24"/>
        </w:rPr>
        <w:t>istening</w:t>
      </w:r>
      <w:r w:rsidRPr="00B87BC8">
        <w:rPr>
          <w:rFonts w:asciiTheme="minorHAnsi" w:hAnsiTheme="minorHAnsi" w:cstheme="minorHAnsi"/>
          <w:sz w:val="24"/>
          <w:szCs w:val="24"/>
        </w:rPr>
        <w:t xml:space="preserve">. </w:t>
      </w:r>
      <w:r w:rsidR="00FC6830" w:rsidRPr="00B87BC8">
        <w:rPr>
          <w:rFonts w:asciiTheme="minorHAnsi" w:hAnsiTheme="minorHAnsi" w:cstheme="minorHAnsi"/>
          <w:sz w:val="24"/>
          <w:szCs w:val="24"/>
        </w:rPr>
        <w:t xml:space="preserve">(Use the 4 L’s: Look, Lean, Lower Voice, Listen) </w:t>
      </w:r>
      <w:r w:rsidRPr="00B87BC8">
        <w:rPr>
          <w:rFonts w:asciiTheme="minorHAnsi" w:hAnsiTheme="minorHAnsi" w:cstheme="minorHAnsi"/>
          <w:sz w:val="24"/>
          <w:szCs w:val="24"/>
        </w:rPr>
        <w:t xml:space="preserve">Students should complete the frames with two or three words introduced during the lesson. </w:t>
      </w:r>
    </w:p>
    <w:p w14:paraId="75EC62B6" w14:textId="19852FAB" w:rsidR="005825A3" w:rsidRDefault="005825A3" w:rsidP="00CA07EF">
      <w:pPr>
        <w:spacing w:after="0" w:line="360" w:lineRule="auto"/>
        <w:rPr>
          <w:rFonts w:asciiTheme="minorHAnsi" w:hAnsiTheme="minorHAnsi" w:cstheme="minorHAnsi"/>
          <w:sz w:val="24"/>
          <w:szCs w:val="24"/>
        </w:rPr>
        <w:sectPr w:rsidR="005825A3" w:rsidSect="0099126B">
          <w:headerReference w:type="default" r:id="rId17"/>
          <w:pgSz w:w="15840" w:h="12240" w:orient="landscape"/>
          <w:pgMar w:top="1440" w:right="1440" w:bottom="1440" w:left="1440" w:header="720" w:footer="720" w:gutter="0"/>
          <w:cols w:space="720"/>
          <w:docGrid w:linePitch="360"/>
        </w:sectPr>
      </w:pPr>
    </w:p>
    <w:p w14:paraId="3AE7B4BE" w14:textId="4B93ACC1" w:rsidR="009C2728" w:rsidRDefault="009457FA">
      <w:pPr>
        <w:spacing w:after="0" w:line="240" w:lineRule="auto"/>
        <w:rPr>
          <w:b/>
          <w:sz w:val="24"/>
          <w:szCs w:val="24"/>
        </w:rPr>
      </w:pPr>
      <w:hyperlink r:id="rId18" w:history="1">
        <w:r w:rsidR="00C25CD2">
          <w:rPr>
            <w:color w:val="386EFF"/>
            <w:sz w:val="28"/>
            <w:szCs w:val="28"/>
            <w:u w:val="single" w:color="386EFF"/>
          </w:rPr>
          <w:t>http://www.firstpalette.com/tool_box/printables/antarcticanimals.pdf</w:t>
        </w:r>
      </w:hyperlink>
      <w:r w:rsidR="009C2728">
        <w:rPr>
          <w:b/>
          <w:noProof/>
          <w:sz w:val="24"/>
          <w:szCs w:val="24"/>
        </w:rPr>
        <w:drawing>
          <wp:inline distT="0" distB="0" distL="0" distR="0" wp14:anchorId="3C80ABEC" wp14:editId="394F68FA">
            <wp:extent cx="5600700" cy="7569200"/>
            <wp:effectExtent l="0" t="0" r="1270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2-10 at 1.43.52 PM.png"/>
                    <pic:cNvPicPr/>
                  </pic:nvPicPr>
                  <pic:blipFill>
                    <a:blip r:embed="rId19">
                      <a:extLst>
                        <a:ext uri="{28A0092B-C50C-407E-A947-70E740481C1C}">
                          <a14:useLocalDpi xmlns:a14="http://schemas.microsoft.com/office/drawing/2010/main" val="0"/>
                        </a:ext>
                      </a:extLst>
                    </a:blip>
                    <a:stretch>
                      <a:fillRect/>
                    </a:stretch>
                  </pic:blipFill>
                  <pic:spPr>
                    <a:xfrm>
                      <a:off x="0" y="0"/>
                      <a:ext cx="5600700" cy="7569200"/>
                    </a:xfrm>
                    <a:prstGeom prst="rect">
                      <a:avLst/>
                    </a:prstGeom>
                  </pic:spPr>
                </pic:pic>
              </a:graphicData>
            </a:graphic>
          </wp:inline>
        </w:drawing>
      </w:r>
      <w:r w:rsidR="009C2728">
        <w:rPr>
          <w:b/>
          <w:sz w:val="24"/>
          <w:szCs w:val="24"/>
        </w:rPr>
        <w:br w:type="page"/>
      </w:r>
    </w:p>
    <w:p w14:paraId="63CAA4D7" w14:textId="7E5E8E66" w:rsidR="004D6ACD" w:rsidRDefault="004D6ACD">
      <w:pPr>
        <w:spacing w:after="0" w:line="240" w:lineRule="auto"/>
        <w:rPr>
          <w:b/>
          <w:sz w:val="24"/>
          <w:szCs w:val="24"/>
        </w:rPr>
      </w:pPr>
      <w:r>
        <w:rPr>
          <w:b/>
          <w:noProof/>
          <w:sz w:val="24"/>
          <w:szCs w:val="24"/>
        </w:rPr>
        <w:lastRenderedPageBreak/>
        <w:drawing>
          <wp:inline distT="0" distB="0" distL="0" distR="0" wp14:anchorId="0C89DB84" wp14:editId="4A68C308">
            <wp:extent cx="5753100" cy="7556500"/>
            <wp:effectExtent l="0" t="0" r="12700" b="1270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2-10 at 1.44.05 PM.png"/>
                    <pic:cNvPicPr/>
                  </pic:nvPicPr>
                  <pic:blipFill>
                    <a:blip r:embed="rId20">
                      <a:extLst>
                        <a:ext uri="{28A0092B-C50C-407E-A947-70E740481C1C}">
                          <a14:useLocalDpi xmlns:a14="http://schemas.microsoft.com/office/drawing/2010/main" val="0"/>
                        </a:ext>
                      </a:extLst>
                    </a:blip>
                    <a:stretch>
                      <a:fillRect/>
                    </a:stretch>
                  </pic:blipFill>
                  <pic:spPr>
                    <a:xfrm>
                      <a:off x="0" y="0"/>
                      <a:ext cx="5753100" cy="7556500"/>
                    </a:xfrm>
                    <a:prstGeom prst="rect">
                      <a:avLst/>
                    </a:prstGeom>
                  </pic:spPr>
                </pic:pic>
              </a:graphicData>
            </a:graphic>
          </wp:inline>
        </w:drawing>
      </w:r>
      <w:r>
        <w:rPr>
          <w:b/>
          <w:sz w:val="24"/>
          <w:szCs w:val="24"/>
        </w:rPr>
        <w:br w:type="page"/>
      </w:r>
    </w:p>
    <w:p w14:paraId="0893E4E5" w14:textId="0960DB53" w:rsidR="005825A3" w:rsidRPr="004E3662" w:rsidRDefault="005825A3" w:rsidP="00C42066">
      <w:pPr>
        <w:spacing w:after="120"/>
        <w:jc w:val="center"/>
        <w:rPr>
          <w:b/>
          <w:sz w:val="24"/>
          <w:szCs w:val="24"/>
        </w:rPr>
      </w:pPr>
      <w:r>
        <w:rPr>
          <w:b/>
          <w:sz w:val="24"/>
          <w:szCs w:val="24"/>
        </w:rPr>
        <w:lastRenderedPageBreak/>
        <w:t xml:space="preserve">What Makes </w:t>
      </w:r>
      <w:r w:rsidR="009E0473">
        <w:rPr>
          <w:b/>
          <w:sz w:val="24"/>
          <w:szCs w:val="24"/>
        </w:rPr>
        <w:t xml:space="preserve">This </w:t>
      </w:r>
      <w:r w:rsidR="00EE74AA">
        <w:rPr>
          <w:b/>
          <w:sz w:val="24"/>
          <w:szCs w:val="24"/>
        </w:rPr>
        <w:t>Read-Aloud</w:t>
      </w:r>
      <w:r w:rsidRPr="004E3662">
        <w:rPr>
          <w:b/>
          <w:sz w:val="24"/>
          <w:szCs w:val="24"/>
        </w:rPr>
        <w:t xml:space="preserve"> Complex?</w:t>
      </w:r>
    </w:p>
    <w:p w14:paraId="2CC0D393"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Quantitative Measure</w:t>
      </w:r>
    </w:p>
    <w:p w14:paraId="7C817295" w14:textId="77777777" w:rsidR="005825A3" w:rsidRPr="004E3662" w:rsidRDefault="005825A3" w:rsidP="005825A3">
      <w:pPr>
        <w:pStyle w:val="ListParagraph"/>
        <w:spacing w:after="0" w:line="240" w:lineRule="auto"/>
        <w:rPr>
          <w:sz w:val="24"/>
          <w:szCs w:val="24"/>
        </w:rPr>
      </w:pPr>
      <w:r w:rsidRPr="004E3662">
        <w:rPr>
          <w:sz w:val="24"/>
          <w:szCs w:val="24"/>
        </w:rPr>
        <w:t xml:space="preserve">Go to </w:t>
      </w:r>
      <w:hyperlink r:id="rId21" w:history="1">
        <w:r w:rsidRPr="004E3662">
          <w:rPr>
            <w:rStyle w:val="Hyperlink"/>
            <w:sz w:val="24"/>
            <w:szCs w:val="24"/>
          </w:rPr>
          <w:t>http://www.lexile.com/</w:t>
        </w:r>
      </w:hyperlink>
      <w:r w:rsidRPr="004E3662">
        <w:rPr>
          <w:sz w:val="24"/>
          <w:szCs w:val="24"/>
        </w:rPr>
        <w:t xml:space="preserve"> and enter the title of your read-aloud in the Quick Book Search in the upper right of home page. Most texts will have a Lexile measure in this database. </w:t>
      </w:r>
    </w:p>
    <w:p w14:paraId="0D15C993" w14:textId="77777777" w:rsidR="005825A3" w:rsidRPr="004E3662" w:rsidRDefault="005825A3" w:rsidP="005825A3">
      <w:pPr>
        <w:pStyle w:val="ListParagraph"/>
        <w:spacing w:after="0" w:line="240" w:lineRule="auto"/>
        <w:rPr>
          <w:b/>
          <w:sz w:val="24"/>
          <w:szCs w:val="24"/>
        </w:rPr>
      </w:pPr>
    </w:p>
    <w:p w14:paraId="17E2C13B" w14:textId="77777777" w:rsidR="005825A3" w:rsidRPr="004E3662" w:rsidRDefault="005825A3" w:rsidP="005825A3">
      <w:pPr>
        <w:rPr>
          <w:sz w:val="24"/>
          <w:szCs w:val="24"/>
        </w:rPr>
      </w:pPr>
      <w:r w:rsidRPr="004E3662">
        <w:rPr>
          <w:noProof/>
          <w:sz w:val="24"/>
          <w:szCs w:val="24"/>
        </w:rPr>
        <mc:AlternateContent>
          <mc:Choice Requires="wps">
            <w:drawing>
              <wp:anchor distT="0" distB="0" distL="114300" distR="114300" simplePos="0" relativeHeight="251663360" behindDoc="0" locked="0" layoutInCell="1" allowOverlap="1" wp14:anchorId="211822A7" wp14:editId="35F618CA">
                <wp:simplePos x="0" y="0"/>
                <wp:positionH relativeFrom="column">
                  <wp:posOffset>2752725</wp:posOffset>
                </wp:positionH>
                <wp:positionV relativeFrom="paragraph">
                  <wp:posOffset>10795</wp:posOffset>
                </wp:positionV>
                <wp:extent cx="2867025" cy="9525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559A0CD5" w14:textId="77777777" w:rsidR="00D4737E" w:rsidRPr="007D3083" w:rsidRDefault="00D4737E"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11EB1D2D" w14:textId="77777777" w:rsidR="00D4737E" w:rsidRPr="007D3083" w:rsidRDefault="00D4737E"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03CAFA01" w14:textId="77777777" w:rsidR="00D4737E" w:rsidRPr="007D3083" w:rsidRDefault="00D4737E" w:rsidP="005825A3">
                            <w:pPr>
                              <w:spacing w:after="0" w:line="240" w:lineRule="auto"/>
                              <w:ind w:firstLine="720"/>
                              <w:rPr>
                                <w:sz w:val="20"/>
                                <w:szCs w:val="20"/>
                              </w:rPr>
                            </w:pPr>
                            <w:r w:rsidRPr="007D3083">
                              <w:rPr>
                                <w:sz w:val="20"/>
                                <w:szCs w:val="20"/>
                              </w:rPr>
                              <w:t>4-5 band</w:t>
                            </w:r>
                            <w:r w:rsidRPr="007D3083">
                              <w:rPr>
                                <w:sz w:val="20"/>
                                <w:szCs w:val="20"/>
                              </w:rPr>
                              <w:tab/>
                              <w:t>740-1010L</w:t>
                            </w:r>
                          </w:p>
                          <w:p w14:paraId="1CE5A3C0" w14:textId="77777777" w:rsidR="00D4737E" w:rsidRDefault="00D4737E" w:rsidP="005825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11822A7" id="_x0000_t202" coordsize="21600,21600" o:spt="202" path="m,l,21600r21600,l21600,xe">
                <v:stroke joinstyle="miter"/>
                <v:path gradientshapeok="t" o:connecttype="rect"/>
              </v:shapetype>
              <v:shape id="Text Box 2" o:spid="_x0000_s1027" type="#_x0000_t202" style="position:absolute;margin-left:216.75pt;margin-top:.85pt;width:225.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" stroked="f">
                <v:textbox>
                  <w:txbxContent>
                    <w:p w14:paraId="559A0CD5" w14:textId="77777777" w:rsidR="00D4737E" w:rsidRPr="007D3083" w:rsidRDefault="00D4737E"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11EB1D2D" w14:textId="77777777" w:rsidR="00D4737E" w:rsidRPr="007D3083" w:rsidRDefault="00D4737E"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03CAFA01" w14:textId="77777777" w:rsidR="00D4737E" w:rsidRPr="007D3083" w:rsidRDefault="00D4737E" w:rsidP="005825A3">
                      <w:pPr>
                        <w:spacing w:after="0" w:line="240" w:lineRule="auto"/>
                        <w:ind w:firstLine="720"/>
                        <w:rPr>
                          <w:sz w:val="20"/>
                          <w:szCs w:val="20"/>
                        </w:rPr>
                      </w:pPr>
                      <w:r w:rsidRPr="007D3083">
                        <w:rPr>
                          <w:sz w:val="20"/>
                          <w:szCs w:val="20"/>
                        </w:rPr>
                        <w:t>4-5 band</w:t>
                      </w:r>
                      <w:r w:rsidRPr="007D3083">
                        <w:rPr>
                          <w:sz w:val="20"/>
                          <w:szCs w:val="20"/>
                        </w:rPr>
                        <w:tab/>
                        <w:t>740-1010L</w:t>
                      </w:r>
                    </w:p>
                    <w:p w14:paraId="1CE5A3C0" w14:textId="77777777" w:rsidR="00D4737E" w:rsidRDefault="00D4737E" w:rsidP="005825A3"/>
                  </w:txbxContent>
                </v:textbox>
              </v:shape>
            </w:pict>
          </mc:Fallback>
        </mc:AlternateContent>
      </w:r>
      <w:r w:rsidRPr="004E3662">
        <w:rPr>
          <w:noProof/>
          <w:sz w:val="24"/>
          <w:szCs w:val="24"/>
        </w:rPr>
        <mc:AlternateContent>
          <mc:Choice Requires="wps">
            <w:drawing>
              <wp:anchor distT="0" distB="0" distL="114300" distR="114300" simplePos="0" relativeHeight="251660288" behindDoc="0" locked="0" layoutInCell="1" allowOverlap="1" wp14:anchorId="3D21D918" wp14:editId="56925425">
                <wp:simplePos x="0" y="0"/>
                <wp:positionH relativeFrom="column">
                  <wp:posOffset>933450</wp:posOffset>
                </wp:positionH>
                <wp:positionV relativeFrom="paragraph">
                  <wp:posOffset>11430</wp:posOffset>
                </wp:positionV>
                <wp:extent cx="1038225" cy="828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78BA877D" w14:textId="77777777" w:rsidR="00D4737E" w:rsidRDefault="00D4737E" w:rsidP="005825A3"/>
                          <w:p w14:paraId="26ECB8E7" w14:textId="625FEE8A" w:rsidR="00D4737E" w:rsidRDefault="00D4737E" w:rsidP="005825A3">
                            <w:pPr>
                              <w:jc w:val="center"/>
                            </w:pPr>
                            <w:r>
                              <w:t>_____N/A___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D21D918" id="_x0000_s1028" type="#_x0000_t202" style="position:absolute;margin-left:73.5pt;margin-top:.9pt;width:81.7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DOYNvi0CAABNBAAADgAAAAAAAAAAAAAAAAAuAgAA&#10;ZHJzL2Uyb0RvYy54bWxQSwECLQAUAAYACAAAACEAJNOib+AAAAAJAQAADwAAAAAAAAAAAAAAAACH&#10;BAAAZHJzL2Rvd25yZXYueG1sUEsFBgAAAAAEAAQA8wAAAJQFAAAAAA==&#10;" strokecolor="black [3213]" strokeweight="1.5pt">
                <v:textbox>
                  <w:txbxContent>
                    <w:p w14:paraId="78BA877D" w14:textId="77777777" w:rsidR="00D4737E" w:rsidRDefault="00D4737E" w:rsidP="005825A3"/>
                    <w:p w14:paraId="26ECB8E7" w14:textId="625FEE8A" w:rsidR="00D4737E" w:rsidRDefault="00D4737E" w:rsidP="005825A3">
                      <w:pPr>
                        <w:jc w:val="center"/>
                      </w:pPr>
                      <w:r>
                        <w:t>_____N/A___</w:t>
                      </w:r>
                    </w:p>
                  </w:txbxContent>
                </v:textbox>
              </v:shape>
            </w:pict>
          </mc:Fallback>
        </mc:AlternateContent>
      </w:r>
      <w:r w:rsidRPr="004E3662">
        <w:rPr>
          <w:sz w:val="24"/>
          <w:szCs w:val="24"/>
        </w:rPr>
        <w:tab/>
      </w:r>
    </w:p>
    <w:p w14:paraId="711BAA14" w14:textId="77777777" w:rsidR="005825A3" w:rsidRPr="004E3662" w:rsidRDefault="005825A3" w:rsidP="005825A3">
      <w:pPr>
        <w:rPr>
          <w:sz w:val="24"/>
          <w:szCs w:val="24"/>
        </w:rPr>
      </w:pPr>
    </w:p>
    <w:p w14:paraId="4D58C391" w14:textId="77777777" w:rsidR="005825A3" w:rsidRDefault="005825A3" w:rsidP="005825A3">
      <w:pPr>
        <w:spacing w:after="0"/>
        <w:rPr>
          <w:sz w:val="24"/>
          <w:szCs w:val="24"/>
        </w:rPr>
      </w:pPr>
    </w:p>
    <w:p w14:paraId="367B2360" w14:textId="77777777" w:rsidR="009C2728" w:rsidRDefault="009C2728" w:rsidP="005825A3">
      <w:pPr>
        <w:spacing w:after="0"/>
        <w:rPr>
          <w:sz w:val="24"/>
          <w:szCs w:val="24"/>
        </w:rPr>
      </w:pPr>
    </w:p>
    <w:p w14:paraId="579880E7"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Qualitative Features</w:t>
      </w:r>
    </w:p>
    <w:p w14:paraId="1095F284" w14:textId="7E430817" w:rsidR="005825A3" w:rsidRDefault="005825A3" w:rsidP="005825A3">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6C9A632C" w14:textId="77777777" w:rsidR="0099126B" w:rsidRPr="004E3662" w:rsidRDefault="0099126B" w:rsidP="005825A3">
      <w:pPr>
        <w:spacing w:after="0" w:line="240" w:lineRule="auto"/>
        <w:ind w:left="720"/>
        <w:rPr>
          <w:sz w:val="24"/>
          <w:szCs w:val="24"/>
        </w:rPr>
      </w:pPr>
    </w:p>
    <w:p w14:paraId="63856833" w14:textId="50DCD338" w:rsidR="005825A3" w:rsidRPr="004E3662" w:rsidRDefault="0099126B" w:rsidP="005825A3">
      <w:pPr>
        <w:spacing w:after="0" w:line="240" w:lineRule="auto"/>
        <w:ind w:left="720"/>
        <w:rPr>
          <w:sz w:val="24"/>
          <w:szCs w:val="24"/>
        </w:rPr>
      </w:pPr>
      <w:r>
        <w:rPr>
          <w:noProof/>
          <w:sz w:val="24"/>
          <w:szCs w:val="24"/>
        </w:rPr>
        <mc:AlternateContent>
          <mc:Choice Requires="wpg">
            <w:drawing>
              <wp:anchor distT="0" distB="0" distL="114300" distR="114300" simplePos="0" relativeHeight="251673600" behindDoc="0" locked="0" layoutInCell="1" allowOverlap="1" wp14:anchorId="46B2F4E5" wp14:editId="4C973F7E">
                <wp:simplePos x="0" y="0"/>
                <wp:positionH relativeFrom="column">
                  <wp:posOffset>-133350</wp:posOffset>
                </wp:positionH>
                <wp:positionV relativeFrom="paragraph">
                  <wp:posOffset>73025</wp:posOffset>
                </wp:positionV>
                <wp:extent cx="7126702" cy="2828925"/>
                <wp:effectExtent l="0" t="0" r="0" b="0"/>
                <wp:wrapNone/>
                <wp:docPr id="15" name="Group 15"/>
                <wp:cNvGraphicFramePr/>
                <a:graphic xmlns:a="http://schemas.openxmlformats.org/drawingml/2006/main">
                  <a:graphicData uri="http://schemas.microsoft.com/office/word/2010/wordprocessingGroup">
                    <wpg:wgp>
                      <wpg:cNvGrpSpPr/>
                      <wpg:grpSpPr>
                        <a:xfrm>
                          <a:off x="0" y="0"/>
                          <a:ext cx="7126702" cy="2828925"/>
                          <a:chOff x="0" y="0"/>
                          <a:chExt cx="7127202" cy="3960197"/>
                        </a:xfrm>
                      </wpg:grpSpPr>
                      <wps:wsp>
                        <wps:cNvPr id="9" name="Text Box 2"/>
                        <wps:cNvSpPr txBox="1">
                          <a:spLocks noChangeArrowheads="1"/>
                        </wps:cNvSpPr>
                        <wps:spPr bwMode="auto">
                          <a:xfrm>
                            <a:off x="0" y="10632"/>
                            <a:ext cx="3573780" cy="1583690"/>
                          </a:xfrm>
                          <a:prstGeom prst="rect">
                            <a:avLst/>
                          </a:prstGeom>
                          <a:noFill/>
                          <a:ln w="9525">
                            <a:noFill/>
                            <a:miter lim="800000"/>
                            <a:headEnd/>
                            <a:tailEnd/>
                          </a:ln>
                        </wps:spPr>
                        <wps:txbx>
                          <w:txbxContent>
                            <w:p w14:paraId="202BB527" w14:textId="35BBC1CB" w:rsidR="00D4737E" w:rsidRDefault="00D4737E" w:rsidP="00F11C8D">
                              <w:pPr>
                                <w:ind w:firstLine="720"/>
                              </w:pPr>
                              <w:r>
                                <w:t>Unusual plants and animals facts about Antarctica</w:t>
                              </w:r>
                            </w:p>
                            <w:p w14:paraId="60E7BFF3" w14:textId="2FD92A82" w:rsidR="00D4737E" w:rsidRDefault="00D4737E" w:rsidP="00F11C8D">
                              <w:pPr>
                                <w:ind w:firstLine="720"/>
                              </w:pPr>
                              <w:r>
                                <w:t>Imaginary journey</w:t>
                              </w:r>
                            </w:p>
                            <w:p w14:paraId="7F064D87" w14:textId="39407772" w:rsidR="00D4737E" w:rsidRPr="004348C4" w:rsidRDefault="00D4737E" w:rsidP="00F11C8D">
                              <w:pPr>
                                <w:ind w:firstLine="720"/>
                              </w:pPr>
                              <w:r>
                                <w:t>Would/could you go?</w:t>
                              </w:r>
                            </w:p>
                          </w:txbxContent>
                        </wps:txbx>
                        <wps:bodyPr rot="0" vert="horz" wrap="square" lIns="91440" tIns="45720" rIns="91440" bIns="45720" anchor="t" anchorCtr="0">
                          <a:noAutofit/>
                        </wps:bodyPr>
                      </wps:wsp>
                      <wps:wsp>
                        <wps:cNvPr id="10"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14:paraId="48B1AB59" w14:textId="07277A7F" w:rsidR="00D4737E" w:rsidRDefault="00D4737E" w:rsidP="00F11C8D">
                              <w:r>
                                <w:t>Fold down information in corner</w:t>
                              </w:r>
                            </w:p>
                            <w:p w14:paraId="1092FC3B" w14:textId="60CDCE0C" w:rsidR="00D4737E" w:rsidRDefault="00D4737E" w:rsidP="00F11C8D">
                              <w:r>
                                <w:t>If you could – often on left page</w:t>
                              </w:r>
                            </w:p>
                            <w:p w14:paraId="0B1FDF7F" w14:textId="1F8B65E4" w:rsidR="00D4737E" w:rsidRPr="004348C4" w:rsidRDefault="00D4737E" w:rsidP="00F11C8D">
                              <w:r>
                                <w:t>Fact on right page</w:t>
                              </w:r>
                            </w:p>
                          </w:txbxContent>
                        </wps:txbx>
                        <wps:bodyPr rot="0" vert="horz" wrap="square" lIns="91440" tIns="45720" rIns="91440" bIns="45720" anchor="t" anchorCtr="0">
                          <a:noAutofit/>
                        </wps:bodyPr>
                      </wps:wsp>
                      <wps:wsp>
                        <wps:cNvPr id="11" name="Text Box 2"/>
                        <wps:cNvSpPr txBox="1">
                          <a:spLocks noChangeArrowheads="1"/>
                        </wps:cNvSpPr>
                        <wps:spPr bwMode="auto">
                          <a:xfrm>
                            <a:off x="0" y="2106773"/>
                            <a:ext cx="3574856" cy="1666748"/>
                          </a:xfrm>
                          <a:prstGeom prst="rect">
                            <a:avLst/>
                          </a:prstGeom>
                          <a:noFill/>
                          <a:ln w="9525">
                            <a:noFill/>
                            <a:miter lim="800000"/>
                            <a:headEnd/>
                            <a:tailEnd/>
                          </a:ln>
                        </wps:spPr>
                        <wps:txbx>
                          <w:txbxContent>
                            <w:p w14:paraId="2A0DA150" w14:textId="2D0BF347" w:rsidR="00D4737E" w:rsidRDefault="00D4737E" w:rsidP="00F11C8D">
                              <w:pPr>
                                <w:ind w:firstLine="720"/>
                              </w:pPr>
                              <w:r>
                                <w:t>Could/would/might</w:t>
                              </w:r>
                            </w:p>
                            <w:p w14:paraId="317AB8CC" w14:textId="04DC6691" w:rsidR="00D4737E" w:rsidRDefault="00D4737E" w:rsidP="00776398">
                              <w:pPr>
                                <w:ind w:firstLine="720"/>
                              </w:pPr>
                              <w:r>
                                <w:t>Figurative language:  as __ as, __ like __, almost…</w:t>
                              </w:r>
                            </w:p>
                            <w:p w14:paraId="16576F31" w14:textId="5662D0B3" w:rsidR="00D4737E" w:rsidRDefault="00D4737E" w:rsidP="00776398">
                              <w:pPr>
                                <w:ind w:firstLine="720"/>
                              </w:pPr>
                              <w:r>
                                <w:t>Split layers land huge</w:t>
                              </w:r>
                            </w:p>
                            <w:p w14:paraId="08369235" w14:textId="77777777" w:rsidR="00D4737E" w:rsidRPr="004348C4" w:rsidRDefault="00D4737E" w:rsidP="00776398"/>
                          </w:txbxContent>
                        </wps:txbx>
                        <wps:bodyPr rot="0" vert="horz" wrap="square" lIns="91440" tIns="45720" rIns="91440" bIns="45720" anchor="t" anchorCtr="0">
                          <a:noAutofit/>
                        </wps:bodyPr>
                      </wps:wsp>
                      <wps:wsp>
                        <wps:cNvPr id="12" name="Text Box 2"/>
                        <wps:cNvSpPr txBox="1">
                          <a:spLocks noChangeArrowheads="1"/>
                        </wps:cNvSpPr>
                        <wps:spPr bwMode="auto">
                          <a:xfrm>
                            <a:off x="3552787" y="2026767"/>
                            <a:ext cx="3574415" cy="1933430"/>
                          </a:xfrm>
                          <a:prstGeom prst="rect">
                            <a:avLst/>
                          </a:prstGeom>
                          <a:noFill/>
                          <a:ln w="9525">
                            <a:noFill/>
                            <a:miter lim="800000"/>
                            <a:headEnd/>
                            <a:tailEnd/>
                          </a:ln>
                        </wps:spPr>
                        <wps:txbx>
                          <w:txbxContent>
                            <w:p w14:paraId="55B4E029" w14:textId="77777777" w:rsidR="00D4737E" w:rsidRDefault="00D4737E" w:rsidP="00F11C8D"/>
                            <w:p w14:paraId="475589E8" w14:textId="5BF70619" w:rsidR="00D4737E" w:rsidRDefault="00D4737E" w:rsidP="00F11C8D">
                              <w:r>
                                <w:t>Some students may need background on location on a map, boat travel, cold weather, climate, ecosystem, biome</w:t>
                              </w:r>
                            </w:p>
                            <w:p w14:paraId="17085C57" w14:textId="77777777" w:rsidR="00D4737E" w:rsidRPr="004348C4" w:rsidRDefault="00D4737E" w:rsidP="00F11C8D"/>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6B2F4E5" id="Group 15" o:spid="_x0000_s1029" style="position:absolute;left:0;text-align:left;margin-left:-10.5pt;margin-top:5.75pt;width:561.15pt;height:222.75pt;z-index:251673600;mso-width-relative:margin;mso-height-relative:margin" coordsize="71272,39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">
                <v:shape id="_x0000_s1030" type="#_x0000_t202" style="position:absolute;top:106;width:35737;height:15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202BB527" w14:textId="35BBC1CB" w:rsidR="00D4737E" w:rsidRDefault="00D4737E" w:rsidP="00F11C8D">
                        <w:pPr>
                          <w:ind w:firstLine="720"/>
                        </w:pPr>
                        <w:r>
                          <w:t>Unusual plants and animals facts about Antarctica</w:t>
                        </w:r>
                      </w:p>
                      <w:p w14:paraId="60E7BFF3" w14:textId="2FD92A82" w:rsidR="00D4737E" w:rsidRDefault="00D4737E" w:rsidP="00F11C8D">
                        <w:pPr>
                          <w:ind w:firstLine="720"/>
                        </w:pPr>
                        <w:r>
                          <w:t>Imaginary journey</w:t>
                        </w:r>
                      </w:p>
                      <w:p w14:paraId="7F064D87" w14:textId="39407772" w:rsidR="00D4737E" w:rsidRPr="004348C4" w:rsidRDefault="00D4737E" w:rsidP="00F11C8D">
                        <w:pPr>
                          <w:ind w:firstLine="720"/>
                        </w:pPr>
                        <w:r>
                          <w:t>Would/could you go?</w:t>
                        </w:r>
                      </w:p>
                    </w:txbxContent>
                  </v:textbox>
                </v:shape>
                <v:shape id="_x0000_s1031" type="#_x0000_t202" style="position:absolute;left:35725;width:34925;height:15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48B1AB59" w14:textId="07277A7F" w:rsidR="00D4737E" w:rsidRDefault="00D4737E" w:rsidP="00F11C8D">
                        <w:r>
                          <w:t>Fold down information in corner</w:t>
                        </w:r>
                      </w:p>
                      <w:p w14:paraId="1092FC3B" w14:textId="60CDCE0C" w:rsidR="00D4737E" w:rsidRDefault="00D4737E" w:rsidP="00F11C8D">
                        <w:r>
                          <w:t>If you could – often on left page</w:t>
                        </w:r>
                      </w:p>
                      <w:p w14:paraId="0B1FDF7F" w14:textId="1F8B65E4" w:rsidR="00D4737E" w:rsidRPr="004348C4" w:rsidRDefault="00D4737E" w:rsidP="00F11C8D">
                        <w:r>
                          <w:t>Fact on right page</w:t>
                        </w:r>
                      </w:p>
                    </w:txbxContent>
                  </v:textbox>
                </v:shape>
                <v:shape id="_x0000_s1032" type="#_x0000_t202" style="position:absolute;top:21067;width:35748;height:16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2A0DA150" w14:textId="2D0BF347" w:rsidR="00D4737E" w:rsidRDefault="00D4737E" w:rsidP="00F11C8D">
                        <w:pPr>
                          <w:ind w:firstLine="720"/>
                        </w:pPr>
                        <w:r>
                          <w:t>Could/would/might</w:t>
                        </w:r>
                      </w:p>
                      <w:p w14:paraId="317AB8CC" w14:textId="04DC6691" w:rsidR="00D4737E" w:rsidRDefault="00D4737E" w:rsidP="00776398">
                        <w:pPr>
                          <w:ind w:firstLine="720"/>
                        </w:pPr>
                        <w:r>
                          <w:t>Figurative language:  as __ as, __ like __, almost…</w:t>
                        </w:r>
                      </w:p>
                      <w:p w14:paraId="16576F31" w14:textId="5662D0B3" w:rsidR="00D4737E" w:rsidRDefault="00D4737E" w:rsidP="00776398">
                        <w:pPr>
                          <w:ind w:firstLine="720"/>
                        </w:pPr>
                        <w:r>
                          <w:t>Split layers land huge</w:t>
                        </w:r>
                      </w:p>
                      <w:p w14:paraId="08369235" w14:textId="77777777" w:rsidR="00D4737E" w:rsidRPr="004348C4" w:rsidRDefault="00D4737E" w:rsidP="00776398"/>
                    </w:txbxContent>
                  </v:textbox>
                </v:shape>
                <v:shape id="_x0000_s1033" type="#_x0000_t202" style="position:absolute;left:35527;top:20267;width:35745;height:19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55B4E029" w14:textId="77777777" w:rsidR="00D4737E" w:rsidRDefault="00D4737E" w:rsidP="00F11C8D"/>
                      <w:p w14:paraId="475589E8" w14:textId="5BF70619" w:rsidR="00D4737E" w:rsidRDefault="00D4737E" w:rsidP="00F11C8D">
                        <w:r>
                          <w:t>Some students may need background on location on a map, boat travel, cold weather, climate, ecosystem, biome</w:t>
                        </w:r>
                      </w:p>
                      <w:p w14:paraId="17085C57" w14:textId="77777777" w:rsidR="00D4737E" w:rsidRPr="004348C4" w:rsidRDefault="00D4737E" w:rsidP="00F11C8D"/>
                    </w:txbxContent>
                  </v:textbox>
                </v:shape>
              </v:group>
            </w:pict>
          </mc:Fallback>
        </mc:AlternateContent>
      </w:r>
      <w:r>
        <w:rPr>
          <w:noProof/>
          <w:sz w:val="24"/>
          <w:szCs w:val="24"/>
        </w:rPr>
        <mc:AlternateContent>
          <mc:Choice Requires="wpg">
            <w:drawing>
              <wp:anchor distT="0" distB="0" distL="114300" distR="114300" simplePos="0" relativeHeight="251659263" behindDoc="0" locked="0" layoutInCell="1" allowOverlap="1" wp14:anchorId="27E1FB76" wp14:editId="429FFA03">
                <wp:simplePos x="0" y="0"/>
                <wp:positionH relativeFrom="column">
                  <wp:posOffset>-133350</wp:posOffset>
                </wp:positionH>
                <wp:positionV relativeFrom="paragraph">
                  <wp:posOffset>73025</wp:posOffset>
                </wp:positionV>
                <wp:extent cx="7155180" cy="2667000"/>
                <wp:effectExtent l="0" t="0" r="26670" b="38100"/>
                <wp:wrapNone/>
                <wp:docPr id="7" name="Group 7"/>
                <wp:cNvGraphicFramePr/>
                <a:graphic xmlns:a="http://schemas.openxmlformats.org/drawingml/2006/main">
                  <a:graphicData uri="http://schemas.microsoft.com/office/word/2010/wordprocessingGroup">
                    <wpg:wgp>
                      <wpg:cNvGrpSpPr/>
                      <wpg:grpSpPr>
                        <a:xfrm>
                          <a:off x="0" y="0"/>
                          <a:ext cx="7155180" cy="2667000"/>
                          <a:chOff x="0" y="0"/>
                          <a:chExt cx="6086475" cy="4117015"/>
                        </a:xfrm>
                      </wpg:grpSpPr>
                      <wpg:grpSp>
                        <wpg:cNvPr id="6" name="Group 6"/>
                        <wpg:cNvGrpSpPr/>
                        <wpg:grpSpPr>
                          <a:xfrm>
                            <a:off x="0" y="0"/>
                            <a:ext cx="6086475" cy="4117015"/>
                            <a:chOff x="0" y="0"/>
                            <a:chExt cx="6086475" cy="4117015"/>
                          </a:xfrm>
                        </wpg:grpSpPr>
                        <wps:wsp>
                          <wps:cNvPr id="4" name="Rounded Rectangle 4"/>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8" name="Straight Connector 8"/>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15217A1" id="Group 7" o:spid="_x0000_s1026" style="position:absolute;margin-left:-10.5pt;margin-top:5.75pt;width:563.4pt;height:210pt;z-index:251659263;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">
                <v:group id="Group 6" o:spid="_x0000_s1027" style="position:absolute;width:60864;height:41170" coordsize="60864,4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Rounded Rectangle 4" o:spid="_x0000_s1028" style="position:absolute;width:60864;height:409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" fillcolor="white [3201]" strokecolor="black [3213]"/>
                  <v:line id="Straight Connector 5" o:spid="_x0000_s1029" style="position:absolute;visibility:visible;mso-wrap-style:square" from="30409,212" to="30409,4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" strokecolor="black [3040]"/>
                </v:group>
                <v:line id="Straight Connector 8" o:spid="_x0000_s1030" style="position:absolute;visibility:visible;mso-wrap-style:square" from="0,20733" to="60864,20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" strokecolor="black [3040]"/>
              </v:group>
            </w:pict>
          </mc:Fallback>
        </mc:AlternateContent>
      </w:r>
    </w:p>
    <w:p w14:paraId="0FFB59DA" w14:textId="77777777" w:rsidR="005825A3" w:rsidRPr="004E3662" w:rsidRDefault="005825A3" w:rsidP="005825A3">
      <w:pPr>
        <w:spacing w:after="0" w:line="240" w:lineRule="auto"/>
        <w:ind w:left="720"/>
        <w:rPr>
          <w:sz w:val="24"/>
          <w:szCs w:val="24"/>
        </w:rPr>
      </w:pPr>
    </w:p>
    <w:p w14:paraId="38B2B432" w14:textId="77777777" w:rsidR="005825A3" w:rsidRPr="004E3662" w:rsidRDefault="005825A3" w:rsidP="005825A3">
      <w:pPr>
        <w:spacing w:after="0" w:line="240" w:lineRule="auto"/>
        <w:ind w:left="720"/>
        <w:rPr>
          <w:sz w:val="24"/>
          <w:szCs w:val="24"/>
        </w:rPr>
      </w:pPr>
    </w:p>
    <w:p w14:paraId="3AB7BE40" w14:textId="77777777" w:rsidR="005825A3" w:rsidRPr="004E3662" w:rsidRDefault="005825A3" w:rsidP="005825A3">
      <w:pPr>
        <w:spacing w:after="0" w:line="240" w:lineRule="auto"/>
        <w:ind w:left="720"/>
        <w:rPr>
          <w:sz w:val="24"/>
          <w:szCs w:val="24"/>
        </w:rPr>
      </w:pPr>
    </w:p>
    <w:p w14:paraId="360A8028" w14:textId="77777777" w:rsidR="005825A3" w:rsidRPr="004E3662" w:rsidRDefault="005825A3" w:rsidP="005825A3">
      <w:pPr>
        <w:spacing w:after="0" w:line="240" w:lineRule="auto"/>
        <w:ind w:left="720"/>
        <w:rPr>
          <w:sz w:val="24"/>
          <w:szCs w:val="24"/>
        </w:rPr>
      </w:pPr>
    </w:p>
    <w:p w14:paraId="4BE34F61" w14:textId="0DF264A9" w:rsidR="005825A3" w:rsidRPr="004E3662" w:rsidRDefault="0099126B" w:rsidP="005825A3">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61312" behindDoc="0" locked="0" layoutInCell="1" allowOverlap="1" wp14:anchorId="64A320AC" wp14:editId="1EFE7A95">
                <wp:simplePos x="0" y="0"/>
                <wp:positionH relativeFrom="column">
                  <wp:posOffset>2122805</wp:posOffset>
                </wp:positionH>
                <wp:positionV relativeFrom="paragraph">
                  <wp:posOffset>194945</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2ACE7DFC" w14:textId="77777777" w:rsidR="00D4737E" w:rsidRPr="009E0473" w:rsidRDefault="00D4737E" w:rsidP="005825A3">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4A320AC" id="Text Box 12" o:spid="_x0000_s1034" type="#_x0000_t202" style="position:absolute;left:0;text-align:left;margin-left:167.15pt;margin-top:15.35pt;width:106.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" filled="f" stroked="f">
                <v:textbox>
                  <w:txbxContent>
                    <w:p w14:paraId="2ACE7DFC" w14:textId="77777777" w:rsidR="00D4737E" w:rsidRPr="009E0473" w:rsidRDefault="00D4737E" w:rsidP="005825A3">
                      <w:pPr>
                        <w:rPr>
                          <w:b/>
                          <w:sz w:val="24"/>
                          <w:szCs w:val="24"/>
                        </w:rPr>
                      </w:pPr>
                      <w:r w:rsidRPr="009E0473">
                        <w:rPr>
                          <w:b/>
                          <w:sz w:val="24"/>
                          <w:szCs w:val="24"/>
                        </w:rPr>
                        <w:t>Meaning/Purpose</w:t>
                      </w:r>
                    </w:p>
                  </w:txbxContent>
                </v:textbox>
              </v:shape>
            </w:pict>
          </mc:Fallback>
        </mc:AlternateContent>
      </w:r>
    </w:p>
    <w:p w14:paraId="6A6915B3" w14:textId="7B833CFB" w:rsidR="005825A3" w:rsidRPr="004E3662" w:rsidRDefault="0099126B" w:rsidP="005825A3">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62336" behindDoc="0" locked="0" layoutInCell="1" allowOverlap="1" wp14:anchorId="08CEA839" wp14:editId="4027C716">
                <wp:simplePos x="0" y="0"/>
                <wp:positionH relativeFrom="column">
                  <wp:posOffset>3443411</wp:posOffset>
                </wp:positionH>
                <wp:positionV relativeFrom="paragraph">
                  <wp:posOffset>11430</wp:posOffset>
                </wp:positionV>
                <wp:extent cx="1143000" cy="37147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4DAC5E60" w14:textId="77777777" w:rsidR="00D4737E" w:rsidRPr="009E0473" w:rsidRDefault="00D4737E" w:rsidP="005825A3">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8CEA839" id="Text Box 13" o:spid="_x0000_s1035" type="#_x0000_t202" style="position:absolute;left:0;text-align:left;margin-left:271.15pt;margin-top:.9pt;width:90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" filled="f" stroked="f">
                <v:textbox>
                  <w:txbxContent>
                    <w:p w14:paraId="4DAC5E60" w14:textId="77777777" w:rsidR="00D4737E" w:rsidRPr="009E0473" w:rsidRDefault="00D4737E" w:rsidP="005825A3">
                      <w:pPr>
                        <w:rPr>
                          <w:b/>
                          <w:sz w:val="24"/>
                          <w:szCs w:val="24"/>
                        </w:rPr>
                      </w:pPr>
                      <w:r w:rsidRPr="009E0473">
                        <w:rPr>
                          <w:b/>
                          <w:sz w:val="24"/>
                          <w:szCs w:val="24"/>
                        </w:rPr>
                        <w:t>Structure</w:t>
                      </w:r>
                    </w:p>
                  </w:txbxContent>
                </v:textbox>
              </v:shape>
            </w:pict>
          </mc:Fallback>
        </mc:AlternateContent>
      </w:r>
    </w:p>
    <w:p w14:paraId="5C726F95" w14:textId="2D7F8E33" w:rsidR="005825A3" w:rsidRPr="004E3662" w:rsidRDefault="005825A3" w:rsidP="005825A3">
      <w:pPr>
        <w:spacing w:after="0" w:line="240" w:lineRule="auto"/>
        <w:ind w:left="720"/>
        <w:rPr>
          <w:sz w:val="24"/>
          <w:szCs w:val="24"/>
        </w:rPr>
      </w:pPr>
    </w:p>
    <w:p w14:paraId="2D2F9520" w14:textId="7C4CED8C" w:rsidR="005825A3" w:rsidRPr="004E3662" w:rsidRDefault="0099126B" w:rsidP="005825A3">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65408" behindDoc="0" locked="0" layoutInCell="1" allowOverlap="1" wp14:anchorId="6650F522" wp14:editId="2C11B8DD">
                <wp:simplePos x="0" y="0"/>
                <wp:positionH relativeFrom="column">
                  <wp:posOffset>3456305</wp:posOffset>
                </wp:positionH>
                <wp:positionV relativeFrom="paragraph">
                  <wp:posOffset>13970</wp:posOffset>
                </wp:positionV>
                <wp:extent cx="1530985" cy="43561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21FC3F21" w14:textId="77777777" w:rsidR="00D4737E" w:rsidRPr="009E0473" w:rsidRDefault="00D4737E" w:rsidP="005825A3">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650F522" id="Text Box 3" o:spid="_x0000_s1036" type="#_x0000_t202" style="position:absolute;left:0;text-align:left;margin-left:272.15pt;margin-top:1.1pt;width:120.5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" filled="f" stroked="f">
                <v:textbox>
                  <w:txbxContent>
                    <w:p w14:paraId="21FC3F21" w14:textId="77777777" w:rsidR="00D4737E" w:rsidRPr="009E0473" w:rsidRDefault="00D4737E" w:rsidP="005825A3">
                      <w:pPr>
                        <w:rPr>
                          <w:b/>
                          <w:sz w:val="24"/>
                        </w:rPr>
                      </w:pPr>
                      <w:r w:rsidRPr="009E0473">
                        <w:rPr>
                          <w:b/>
                          <w:sz w:val="24"/>
                        </w:rPr>
                        <w:t>Knowledge Demands</w:t>
                      </w:r>
                    </w:p>
                  </w:txbxContent>
                </v:textbox>
              </v:shape>
            </w:pict>
          </mc:Fallback>
        </mc:AlternateContent>
      </w:r>
      <w:r w:rsidRPr="004E3662">
        <w:rPr>
          <w:b/>
          <w:noProof/>
          <w:sz w:val="24"/>
          <w:szCs w:val="24"/>
        </w:rPr>
        <mc:AlternateContent>
          <mc:Choice Requires="wps">
            <w:drawing>
              <wp:anchor distT="0" distB="0" distL="114300" distR="114300" simplePos="0" relativeHeight="251664384" behindDoc="0" locked="0" layoutInCell="1" allowOverlap="1" wp14:anchorId="6BAB5D5E" wp14:editId="1BFE5CD5">
                <wp:simplePos x="0" y="0"/>
                <wp:positionH relativeFrom="column">
                  <wp:posOffset>2660015</wp:posOffset>
                </wp:positionH>
                <wp:positionV relativeFrom="paragraph">
                  <wp:posOffset>13970</wp:posOffset>
                </wp:positionV>
                <wp:extent cx="904875" cy="37147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5DB103A9" w14:textId="77777777" w:rsidR="00D4737E" w:rsidRPr="009E0473" w:rsidRDefault="00D4737E" w:rsidP="005825A3">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BAB5D5E" id="Text Box 14" o:spid="_x0000_s1037" type="#_x0000_t202" style="position:absolute;left:0;text-align:left;margin-left:209.45pt;margin-top:1.1pt;width:71.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" filled="f" stroked="f">
                <v:textbox>
                  <w:txbxContent>
                    <w:p w14:paraId="5DB103A9" w14:textId="77777777" w:rsidR="00D4737E" w:rsidRPr="009E0473" w:rsidRDefault="00D4737E" w:rsidP="005825A3">
                      <w:pPr>
                        <w:rPr>
                          <w:b/>
                          <w:sz w:val="24"/>
                        </w:rPr>
                      </w:pPr>
                      <w:r w:rsidRPr="009E0473">
                        <w:rPr>
                          <w:b/>
                          <w:sz w:val="24"/>
                        </w:rPr>
                        <w:t>Language</w:t>
                      </w:r>
                    </w:p>
                  </w:txbxContent>
                </v:textbox>
              </v:shape>
            </w:pict>
          </mc:Fallback>
        </mc:AlternateContent>
      </w:r>
    </w:p>
    <w:p w14:paraId="1578B8FB" w14:textId="1DB9CF28" w:rsidR="005825A3" w:rsidRPr="004E3662" w:rsidRDefault="005825A3" w:rsidP="005825A3">
      <w:pPr>
        <w:spacing w:after="0" w:line="240" w:lineRule="auto"/>
        <w:ind w:left="720"/>
        <w:rPr>
          <w:sz w:val="24"/>
          <w:szCs w:val="24"/>
        </w:rPr>
      </w:pPr>
    </w:p>
    <w:p w14:paraId="535D2C2E" w14:textId="77777777" w:rsidR="005825A3" w:rsidRPr="004E3662" w:rsidRDefault="005825A3" w:rsidP="005825A3">
      <w:pPr>
        <w:spacing w:after="0" w:line="240" w:lineRule="auto"/>
        <w:ind w:left="720"/>
        <w:rPr>
          <w:sz w:val="24"/>
          <w:szCs w:val="24"/>
        </w:rPr>
      </w:pPr>
    </w:p>
    <w:p w14:paraId="3874C6FD" w14:textId="77777777" w:rsidR="005825A3" w:rsidRPr="004E3662" w:rsidRDefault="005825A3" w:rsidP="005825A3">
      <w:pPr>
        <w:spacing w:after="0" w:line="240" w:lineRule="auto"/>
        <w:ind w:left="720"/>
        <w:rPr>
          <w:sz w:val="24"/>
          <w:szCs w:val="24"/>
        </w:rPr>
      </w:pPr>
    </w:p>
    <w:p w14:paraId="7302AF6C" w14:textId="77777777" w:rsidR="005825A3" w:rsidRPr="004E3662" w:rsidRDefault="005825A3" w:rsidP="005825A3">
      <w:pPr>
        <w:spacing w:after="0" w:line="240" w:lineRule="auto"/>
        <w:ind w:left="720"/>
        <w:rPr>
          <w:sz w:val="24"/>
          <w:szCs w:val="24"/>
        </w:rPr>
      </w:pPr>
    </w:p>
    <w:p w14:paraId="4910C86E" w14:textId="77777777" w:rsidR="005825A3" w:rsidRPr="004E3662" w:rsidRDefault="005825A3" w:rsidP="005825A3">
      <w:pPr>
        <w:spacing w:after="0" w:line="240" w:lineRule="auto"/>
        <w:ind w:left="720"/>
        <w:rPr>
          <w:sz w:val="24"/>
          <w:szCs w:val="24"/>
        </w:rPr>
      </w:pPr>
    </w:p>
    <w:p w14:paraId="23E60A17" w14:textId="77777777" w:rsidR="005825A3" w:rsidRPr="004E3662" w:rsidRDefault="005825A3" w:rsidP="005825A3">
      <w:pPr>
        <w:spacing w:after="0" w:line="240" w:lineRule="auto"/>
        <w:ind w:left="720"/>
        <w:rPr>
          <w:sz w:val="24"/>
          <w:szCs w:val="24"/>
        </w:rPr>
      </w:pPr>
    </w:p>
    <w:p w14:paraId="727865EC" w14:textId="62A2E33E" w:rsidR="0099126B" w:rsidRPr="0099126B" w:rsidRDefault="0099126B" w:rsidP="0099126B">
      <w:pPr>
        <w:spacing w:after="0" w:line="240" w:lineRule="auto"/>
        <w:rPr>
          <w:b/>
          <w:sz w:val="24"/>
          <w:szCs w:val="24"/>
        </w:rPr>
      </w:pPr>
      <w:bookmarkStart w:id="3" w:name="_Hlk509078247"/>
      <w:r w:rsidRPr="0099126B">
        <w:rPr>
          <w:sz w:val="18"/>
          <w:szCs w:val="18"/>
        </w:rPr>
        <w:t>*For more information on the qualitative dimensions of text complexity, visit</w:t>
      </w:r>
      <w:r w:rsidRPr="00DD1885">
        <w:t xml:space="preserve"> </w:t>
      </w:r>
      <w:hyperlink r:id="rId22" w:history="1">
        <w:r w:rsidRPr="0099126B">
          <w:rPr>
            <w:rStyle w:val="Hyperlink"/>
            <w:sz w:val="18"/>
            <w:szCs w:val="18"/>
          </w:rPr>
          <w:t>http://www.achievethecore.org/content/upload/Companion_to_Qualitative_Scale_Features_Explained.pdf</w:t>
        </w:r>
      </w:hyperlink>
    </w:p>
    <w:bookmarkEnd w:id="3"/>
    <w:p w14:paraId="262D7511" w14:textId="77777777" w:rsidR="0099126B" w:rsidRPr="00C42066" w:rsidRDefault="0099126B" w:rsidP="0099126B">
      <w:pPr>
        <w:spacing w:after="0" w:line="240" w:lineRule="auto"/>
        <w:rPr>
          <w:b/>
          <w:sz w:val="16"/>
          <w:szCs w:val="16"/>
        </w:rPr>
      </w:pPr>
    </w:p>
    <w:p w14:paraId="0F5FF694"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Reader and Task Considerations</w:t>
      </w:r>
    </w:p>
    <w:p w14:paraId="6F835472" w14:textId="77777777" w:rsidR="005825A3" w:rsidRPr="00B87BC8" w:rsidRDefault="005825A3" w:rsidP="005825A3">
      <w:pPr>
        <w:spacing w:after="0" w:line="240" w:lineRule="auto"/>
        <w:ind w:firstLine="720"/>
        <w:rPr>
          <w:i/>
          <w:sz w:val="24"/>
          <w:szCs w:val="24"/>
        </w:rPr>
      </w:pPr>
      <w:r w:rsidRPr="00B87BC8">
        <w:rPr>
          <w:i/>
          <w:sz w:val="24"/>
          <w:szCs w:val="24"/>
        </w:rPr>
        <w:t>What will challenge my students most in this text? What supports can I provide?</w:t>
      </w:r>
    </w:p>
    <w:p w14:paraId="125F922E" w14:textId="77777777" w:rsidR="00776398" w:rsidRDefault="00776398" w:rsidP="005825A3">
      <w:pPr>
        <w:spacing w:after="0" w:line="240" w:lineRule="auto"/>
        <w:ind w:firstLine="720"/>
        <w:rPr>
          <w:sz w:val="24"/>
          <w:szCs w:val="24"/>
        </w:rPr>
      </w:pPr>
      <w:r>
        <w:rPr>
          <w:sz w:val="24"/>
          <w:szCs w:val="24"/>
        </w:rPr>
        <w:t xml:space="preserve">The structure with could, would, might will be a challenge. Possible sentence frames to practice. </w:t>
      </w:r>
    </w:p>
    <w:p w14:paraId="1C4B7A99" w14:textId="77779E23" w:rsidR="005825A3" w:rsidRPr="004E3662" w:rsidRDefault="00776398" w:rsidP="005825A3">
      <w:pPr>
        <w:spacing w:after="0" w:line="240" w:lineRule="auto"/>
        <w:ind w:firstLine="720"/>
        <w:rPr>
          <w:sz w:val="24"/>
          <w:szCs w:val="24"/>
        </w:rPr>
      </w:pPr>
      <w:r>
        <w:rPr>
          <w:sz w:val="24"/>
          <w:szCs w:val="24"/>
        </w:rPr>
        <w:t>What could you do? I could ___. What would you do? I would ___. What might you do? I might ____.</w:t>
      </w:r>
    </w:p>
    <w:p w14:paraId="16AB09B0" w14:textId="77777777" w:rsidR="005825A3" w:rsidRPr="00C42066" w:rsidRDefault="005825A3" w:rsidP="005825A3">
      <w:pPr>
        <w:spacing w:after="0" w:line="240" w:lineRule="auto"/>
        <w:ind w:firstLine="720"/>
        <w:rPr>
          <w:sz w:val="16"/>
          <w:szCs w:val="16"/>
        </w:rPr>
      </w:pPr>
    </w:p>
    <w:p w14:paraId="11C161A2" w14:textId="77777777" w:rsidR="005825A3" w:rsidRPr="00B87BC8" w:rsidRDefault="005825A3" w:rsidP="005825A3">
      <w:pPr>
        <w:spacing w:after="0" w:line="240" w:lineRule="auto"/>
        <w:ind w:firstLine="720"/>
        <w:rPr>
          <w:i/>
          <w:sz w:val="24"/>
          <w:szCs w:val="24"/>
        </w:rPr>
      </w:pPr>
      <w:r w:rsidRPr="00B87BC8">
        <w:rPr>
          <w:i/>
          <w:sz w:val="24"/>
          <w:szCs w:val="24"/>
        </w:rPr>
        <w:t>How will this text help my students build knowledge about the world?</w:t>
      </w:r>
    </w:p>
    <w:p w14:paraId="42CB5021" w14:textId="435399F6" w:rsidR="009E0473" w:rsidRDefault="00776398" w:rsidP="005825A3">
      <w:pPr>
        <w:spacing w:after="0" w:line="240" w:lineRule="auto"/>
        <w:ind w:firstLine="720"/>
        <w:rPr>
          <w:sz w:val="24"/>
          <w:szCs w:val="24"/>
        </w:rPr>
      </w:pPr>
      <w:r>
        <w:rPr>
          <w:sz w:val="24"/>
          <w:szCs w:val="24"/>
        </w:rPr>
        <w:t>Facts about Antarctica/different climate/ecosystem/biome</w:t>
      </w:r>
    </w:p>
    <w:p w14:paraId="4FF2EBA3" w14:textId="77777777" w:rsidR="009E0473" w:rsidRDefault="009E0473" w:rsidP="005825A3">
      <w:pPr>
        <w:spacing w:after="0" w:line="240" w:lineRule="auto"/>
        <w:ind w:firstLine="720"/>
        <w:rPr>
          <w:sz w:val="24"/>
          <w:szCs w:val="24"/>
        </w:rPr>
      </w:pPr>
    </w:p>
    <w:p w14:paraId="28623A90" w14:textId="77777777" w:rsidR="00B87BC8" w:rsidRDefault="00B87BC8" w:rsidP="00B87BC8">
      <w:pPr>
        <w:pStyle w:val="ListParagraph"/>
        <w:numPr>
          <w:ilvl w:val="0"/>
          <w:numId w:val="15"/>
        </w:numPr>
        <w:spacing w:after="0" w:line="240" w:lineRule="auto"/>
        <w:rPr>
          <w:b/>
          <w:sz w:val="24"/>
          <w:szCs w:val="24"/>
        </w:rPr>
      </w:pPr>
      <w:r>
        <w:rPr>
          <w:b/>
          <w:sz w:val="24"/>
          <w:szCs w:val="24"/>
        </w:rPr>
        <w:t>Grade level</w:t>
      </w:r>
    </w:p>
    <w:p w14:paraId="3F94E996" w14:textId="77777777" w:rsidR="00C42066" w:rsidRDefault="009E0473" w:rsidP="00C42066">
      <w:pPr>
        <w:pStyle w:val="ListParagraph"/>
        <w:spacing w:after="0" w:line="240" w:lineRule="auto"/>
        <w:rPr>
          <w:sz w:val="24"/>
          <w:szCs w:val="24"/>
        </w:rPr>
      </w:pPr>
      <w:r w:rsidRPr="00B87BC8">
        <w:rPr>
          <w:i/>
          <w:sz w:val="24"/>
          <w:szCs w:val="24"/>
        </w:rPr>
        <w:t>What grade does this book best belong in?</w:t>
      </w:r>
      <w:r w:rsidR="00776398" w:rsidRPr="00B87BC8">
        <w:rPr>
          <w:sz w:val="24"/>
          <w:szCs w:val="24"/>
        </w:rPr>
        <w:t xml:space="preserve">   K-1</w:t>
      </w:r>
      <w:bookmarkStart w:id="4" w:name="_Hlk509078348"/>
    </w:p>
    <w:p w14:paraId="568F43C3" w14:textId="77777777" w:rsidR="00C42066" w:rsidRDefault="00C42066" w:rsidP="00C42066">
      <w:pPr>
        <w:spacing w:after="0" w:line="240" w:lineRule="auto"/>
        <w:rPr>
          <w:sz w:val="18"/>
          <w:szCs w:val="18"/>
        </w:rPr>
      </w:pPr>
    </w:p>
    <w:p w14:paraId="7F710D6E" w14:textId="28AD3ED2" w:rsidR="00CA07EF" w:rsidRPr="00C42066" w:rsidRDefault="0099126B" w:rsidP="00C42066">
      <w:pPr>
        <w:spacing w:after="0" w:line="240" w:lineRule="auto"/>
        <w:rPr>
          <w:sz w:val="24"/>
          <w:szCs w:val="24"/>
        </w:rPr>
      </w:pPr>
      <w:r w:rsidRPr="00C42066">
        <w:rPr>
          <w:sz w:val="18"/>
          <w:szCs w:val="18"/>
        </w:rPr>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23" w:history="1">
        <w:r w:rsidRPr="00C42066">
          <w:rPr>
            <w:rStyle w:val="Hyperlink"/>
            <w:sz w:val="18"/>
            <w:szCs w:val="18"/>
          </w:rPr>
          <w:t>info@studentsachieve.net</w:t>
        </w:r>
      </w:hyperlink>
      <w:r w:rsidRPr="00C42066">
        <w:rPr>
          <w:color w:val="1F497D"/>
          <w:sz w:val="18"/>
          <w:szCs w:val="18"/>
        </w:rPr>
        <w:t>.</w:t>
      </w:r>
      <w:bookmarkEnd w:id="4"/>
    </w:p>
    <w:sectPr w:rsidR="00CA07EF" w:rsidRPr="00C42066" w:rsidSect="0099126B">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39781A" w16cid:durableId="1E58B0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661E8" w14:textId="77777777" w:rsidR="009457FA" w:rsidRDefault="009457FA" w:rsidP="007C5C7E">
      <w:pPr>
        <w:spacing w:after="0" w:line="240" w:lineRule="auto"/>
      </w:pPr>
      <w:r>
        <w:separator/>
      </w:r>
    </w:p>
  </w:endnote>
  <w:endnote w:type="continuationSeparator" w:id="0">
    <w:p w14:paraId="132B0A48" w14:textId="77777777" w:rsidR="009457FA" w:rsidRDefault="009457FA" w:rsidP="007C5C7E">
      <w:pPr>
        <w:spacing w:after="0" w:line="240" w:lineRule="auto"/>
      </w:pPr>
      <w:r>
        <w:continuationSeparator/>
      </w:r>
    </w:p>
  </w:endnote>
  <w:endnote w:type="continuationNotice" w:id="1">
    <w:p w14:paraId="39E0EA95" w14:textId="77777777" w:rsidR="009457FA" w:rsidRDefault="009457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173335"/>
      <w:docPartObj>
        <w:docPartGallery w:val="Page Numbers (Bottom of Page)"/>
        <w:docPartUnique/>
      </w:docPartObj>
    </w:sdtPr>
    <w:sdtEndPr>
      <w:rPr>
        <w:rFonts w:ascii="Lucida Sans" w:hAnsi="Lucida Sans"/>
        <w:noProof/>
        <w:sz w:val="16"/>
        <w:szCs w:val="16"/>
      </w:rPr>
    </w:sdtEndPr>
    <w:sdtContent>
      <w:p w14:paraId="3238A749" w14:textId="1856C3A3" w:rsidR="0099126B" w:rsidRPr="0099126B" w:rsidRDefault="0099126B">
        <w:pPr>
          <w:pStyle w:val="Footer"/>
          <w:jc w:val="right"/>
          <w:rPr>
            <w:rFonts w:ascii="Lucida Sans" w:hAnsi="Lucida Sans"/>
            <w:sz w:val="16"/>
            <w:szCs w:val="16"/>
          </w:rPr>
        </w:pPr>
        <w:r w:rsidRPr="0099126B">
          <w:rPr>
            <w:rFonts w:ascii="Lucida Sans" w:hAnsi="Lucida Sans"/>
            <w:sz w:val="16"/>
            <w:szCs w:val="16"/>
          </w:rPr>
          <w:fldChar w:fldCharType="begin"/>
        </w:r>
        <w:r w:rsidRPr="0099126B">
          <w:rPr>
            <w:rFonts w:ascii="Lucida Sans" w:hAnsi="Lucida Sans"/>
            <w:sz w:val="16"/>
            <w:szCs w:val="16"/>
          </w:rPr>
          <w:instrText xml:space="preserve"> PAGE   \* MERGEFORMAT </w:instrText>
        </w:r>
        <w:r w:rsidRPr="0099126B">
          <w:rPr>
            <w:rFonts w:ascii="Lucida Sans" w:hAnsi="Lucida Sans"/>
            <w:sz w:val="16"/>
            <w:szCs w:val="16"/>
          </w:rPr>
          <w:fldChar w:fldCharType="separate"/>
        </w:r>
        <w:r w:rsidR="00A00F4A">
          <w:rPr>
            <w:rFonts w:ascii="Lucida Sans" w:hAnsi="Lucida Sans"/>
            <w:noProof/>
            <w:sz w:val="16"/>
            <w:szCs w:val="16"/>
          </w:rPr>
          <w:t>1</w:t>
        </w:r>
        <w:r w:rsidRPr="0099126B">
          <w:rPr>
            <w:rFonts w:ascii="Lucida Sans" w:hAnsi="Lucida Sans"/>
            <w:noProof/>
            <w:sz w:val="16"/>
            <w:szCs w:val="16"/>
          </w:rPr>
          <w:fldChar w:fldCharType="end"/>
        </w:r>
      </w:p>
    </w:sdtContent>
  </w:sdt>
  <w:p w14:paraId="61EE39E0" w14:textId="00656D32" w:rsidR="0099126B" w:rsidRDefault="0099126B" w:rsidP="0099126B">
    <w:pPr>
      <w:pStyle w:val="Footer"/>
      <w:jc w:val="center"/>
    </w:pPr>
    <w:r>
      <w:rPr>
        <w:noProof/>
      </w:rPr>
      <w:drawing>
        <wp:inline distT="0" distB="0" distL="0" distR="0" wp14:anchorId="4E1AD20F" wp14:editId="75F95A72">
          <wp:extent cx="3090672" cy="19202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5016C" w14:textId="77777777" w:rsidR="009457FA" w:rsidRDefault="009457FA" w:rsidP="007C5C7E">
      <w:pPr>
        <w:spacing w:after="0" w:line="240" w:lineRule="auto"/>
      </w:pPr>
      <w:r>
        <w:separator/>
      </w:r>
    </w:p>
  </w:footnote>
  <w:footnote w:type="continuationSeparator" w:id="0">
    <w:p w14:paraId="67630993" w14:textId="77777777" w:rsidR="009457FA" w:rsidRDefault="009457FA" w:rsidP="007C5C7E">
      <w:pPr>
        <w:spacing w:after="0" w:line="240" w:lineRule="auto"/>
      </w:pPr>
      <w:r>
        <w:continuationSeparator/>
      </w:r>
    </w:p>
  </w:footnote>
  <w:footnote w:type="continuationNotice" w:id="1">
    <w:p w14:paraId="25F385AC" w14:textId="77777777" w:rsidR="009457FA" w:rsidRDefault="009457F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F04DF" w14:textId="77777777" w:rsidR="00D4737E" w:rsidRDefault="00D473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49AAE" w14:textId="098B5E3F" w:rsidR="00D4737E" w:rsidRDefault="00D4737E" w:rsidP="00DD76D9">
    <w:pPr>
      <w:pStyle w:val="Header"/>
    </w:pPr>
    <w:r>
      <w:t>Jefferson Elementary School District</w:t>
    </w:r>
    <w:r>
      <w:tab/>
      <w:t xml:space="preserve"> </w:t>
    </w:r>
    <w:r w:rsidR="001A49B0">
      <w:t xml:space="preserve">       </w:t>
    </w:r>
    <w:r>
      <w:t xml:space="preserve">  If You Could Go To Antarctica</w:t>
    </w:r>
    <w:r>
      <w:tab/>
      <w:t xml:space="preserve">                      </w:t>
    </w:r>
    <w:r w:rsidR="001A49B0">
      <w:t xml:space="preserve">              </w:t>
    </w:r>
    <w:r>
      <w:t xml:space="preserve">  Recommended for Grade: K</w:t>
    </w:r>
  </w:p>
  <w:p w14:paraId="590EBE61" w14:textId="77777777" w:rsidR="00D4737E" w:rsidRDefault="00D473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EA7A2E"/>
    <w:multiLevelType w:val="hybridMultilevel"/>
    <w:tmpl w:val="7E66B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3D4B71"/>
    <w:multiLevelType w:val="hybridMultilevel"/>
    <w:tmpl w:val="EE582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0331F6"/>
    <w:multiLevelType w:val="hybridMultilevel"/>
    <w:tmpl w:val="3306E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994906"/>
    <w:multiLevelType w:val="hybridMultilevel"/>
    <w:tmpl w:val="699E6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173C83"/>
    <w:multiLevelType w:val="hybridMultilevel"/>
    <w:tmpl w:val="6D7EE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1C7702"/>
    <w:multiLevelType w:val="hybridMultilevel"/>
    <w:tmpl w:val="8F4CC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BE5B89"/>
    <w:multiLevelType w:val="hybridMultilevel"/>
    <w:tmpl w:val="9DC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450771"/>
    <w:multiLevelType w:val="hybridMultilevel"/>
    <w:tmpl w:val="70806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CA3EEF"/>
    <w:multiLevelType w:val="hybridMultilevel"/>
    <w:tmpl w:val="3EF81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BB2DC5"/>
    <w:multiLevelType w:val="hybridMultilevel"/>
    <w:tmpl w:val="820202C8"/>
    <w:lvl w:ilvl="0" w:tplc="F70E7BA8">
      <w:start w:val="1"/>
      <w:numFmt w:val="decimal"/>
      <w:lvlText w:val="%1."/>
      <w:lvlJc w:val="left"/>
      <w:pPr>
        <w:ind w:left="360" w:hanging="360"/>
      </w:pPr>
      <w:rPr>
        <w:i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7A429FC"/>
    <w:multiLevelType w:val="hybridMultilevel"/>
    <w:tmpl w:val="CC545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9"/>
  </w:num>
  <w:num w:numId="4">
    <w:abstractNumId w:val="8"/>
  </w:num>
  <w:num w:numId="5">
    <w:abstractNumId w:val="2"/>
  </w:num>
  <w:num w:numId="6">
    <w:abstractNumId w:val="10"/>
  </w:num>
  <w:num w:numId="7">
    <w:abstractNumId w:val="17"/>
  </w:num>
  <w:num w:numId="8">
    <w:abstractNumId w:val="0"/>
  </w:num>
  <w:num w:numId="9">
    <w:abstractNumId w:val="21"/>
  </w:num>
  <w:num w:numId="10">
    <w:abstractNumId w:val="18"/>
  </w:num>
  <w:num w:numId="11">
    <w:abstractNumId w:val="20"/>
  </w:num>
  <w:num w:numId="12">
    <w:abstractNumId w:val="4"/>
  </w:num>
  <w:num w:numId="13">
    <w:abstractNumId w:val="22"/>
  </w:num>
  <w:num w:numId="14">
    <w:abstractNumId w:val="14"/>
  </w:num>
  <w:num w:numId="15">
    <w:abstractNumId w:val="11"/>
  </w:num>
  <w:num w:numId="16">
    <w:abstractNumId w:val="13"/>
  </w:num>
  <w:num w:numId="17">
    <w:abstractNumId w:val="16"/>
  </w:num>
  <w:num w:numId="18">
    <w:abstractNumId w:val="6"/>
  </w:num>
  <w:num w:numId="19">
    <w:abstractNumId w:val="5"/>
  </w:num>
  <w:num w:numId="20">
    <w:abstractNumId w:val="1"/>
  </w:num>
  <w:num w:numId="21">
    <w:abstractNumId w:val="3"/>
  </w:num>
  <w:num w:numId="22">
    <w:abstractNumId w:val="15"/>
  </w:num>
  <w:num w:numId="23">
    <w:abstractNumId w:val="2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13"/>
    <w:rsid w:val="000101E6"/>
    <w:rsid w:val="00023430"/>
    <w:rsid w:val="00026D6A"/>
    <w:rsid w:val="0003628C"/>
    <w:rsid w:val="000601D8"/>
    <w:rsid w:val="000629C6"/>
    <w:rsid w:val="00070277"/>
    <w:rsid w:val="0007569E"/>
    <w:rsid w:val="00081A99"/>
    <w:rsid w:val="00085C54"/>
    <w:rsid w:val="0009215C"/>
    <w:rsid w:val="00093A75"/>
    <w:rsid w:val="00097A95"/>
    <w:rsid w:val="000B21CE"/>
    <w:rsid w:val="000B5786"/>
    <w:rsid w:val="000C1F21"/>
    <w:rsid w:val="000D46AA"/>
    <w:rsid w:val="000D5EF9"/>
    <w:rsid w:val="000F1710"/>
    <w:rsid w:val="000F58E6"/>
    <w:rsid w:val="00101696"/>
    <w:rsid w:val="001034D9"/>
    <w:rsid w:val="00110DC7"/>
    <w:rsid w:val="00112A40"/>
    <w:rsid w:val="00114F2E"/>
    <w:rsid w:val="00135757"/>
    <w:rsid w:val="001363ED"/>
    <w:rsid w:val="00144A4B"/>
    <w:rsid w:val="001658DD"/>
    <w:rsid w:val="00172736"/>
    <w:rsid w:val="00174578"/>
    <w:rsid w:val="00177848"/>
    <w:rsid w:val="001862BD"/>
    <w:rsid w:val="0018635B"/>
    <w:rsid w:val="00193EB0"/>
    <w:rsid w:val="001A49B0"/>
    <w:rsid w:val="001C1D02"/>
    <w:rsid w:val="001C6A7A"/>
    <w:rsid w:val="001C7D7D"/>
    <w:rsid w:val="001D219D"/>
    <w:rsid w:val="001D58E2"/>
    <w:rsid w:val="001E2923"/>
    <w:rsid w:val="001E3145"/>
    <w:rsid w:val="001F1840"/>
    <w:rsid w:val="001F2D4A"/>
    <w:rsid w:val="00202E10"/>
    <w:rsid w:val="00206279"/>
    <w:rsid w:val="00206B71"/>
    <w:rsid w:val="002121D6"/>
    <w:rsid w:val="002174E2"/>
    <w:rsid w:val="002269C7"/>
    <w:rsid w:val="002315C4"/>
    <w:rsid w:val="00247713"/>
    <w:rsid w:val="00255209"/>
    <w:rsid w:val="0026206C"/>
    <w:rsid w:val="002649EB"/>
    <w:rsid w:val="00286F6B"/>
    <w:rsid w:val="00293076"/>
    <w:rsid w:val="002A3342"/>
    <w:rsid w:val="002B4002"/>
    <w:rsid w:val="002B4C48"/>
    <w:rsid w:val="002C77A8"/>
    <w:rsid w:val="002E122F"/>
    <w:rsid w:val="002E2972"/>
    <w:rsid w:val="002E6797"/>
    <w:rsid w:val="002F4D99"/>
    <w:rsid w:val="002F6E5E"/>
    <w:rsid w:val="00317539"/>
    <w:rsid w:val="00320A5A"/>
    <w:rsid w:val="0033568A"/>
    <w:rsid w:val="00345229"/>
    <w:rsid w:val="00357D5B"/>
    <w:rsid w:val="00361B14"/>
    <w:rsid w:val="00373127"/>
    <w:rsid w:val="00382434"/>
    <w:rsid w:val="003A0823"/>
    <w:rsid w:val="003B26AD"/>
    <w:rsid w:val="003C1ABD"/>
    <w:rsid w:val="003C4A73"/>
    <w:rsid w:val="003C4B0D"/>
    <w:rsid w:val="003D1335"/>
    <w:rsid w:val="003E0AAA"/>
    <w:rsid w:val="003E0E5A"/>
    <w:rsid w:val="003E37BA"/>
    <w:rsid w:val="003E5C8E"/>
    <w:rsid w:val="00402B6A"/>
    <w:rsid w:val="0041303A"/>
    <w:rsid w:val="004228D6"/>
    <w:rsid w:val="00422A18"/>
    <w:rsid w:val="00423E23"/>
    <w:rsid w:val="0043029A"/>
    <w:rsid w:val="00433701"/>
    <w:rsid w:val="004348C4"/>
    <w:rsid w:val="004516D8"/>
    <w:rsid w:val="00456384"/>
    <w:rsid w:val="00457D5F"/>
    <w:rsid w:val="0046117C"/>
    <w:rsid w:val="00463D44"/>
    <w:rsid w:val="004661F5"/>
    <w:rsid w:val="004731FE"/>
    <w:rsid w:val="004754FC"/>
    <w:rsid w:val="004A0642"/>
    <w:rsid w:val="004A47B4"/>
    <w:rsid w:val="004B2372"/>
    <w:rsid w:val="004C328D"/>
    <w:rsid w:val="004C493C"/>
    <w:rsid w:val="004D3BFD"/>
    <w:rsid w:val="004D6ACD"/>
    <w:rsid w:val="004E6A5C"/>
    <w:rsid w:val="00511F20"/>
    <w:rsid w:val="00513826"/>
    <w:rsid w:val="005222B3"/>
    <w:rsid w:val="005224F2"/>
    <w:rsid w:val="00532F38"/>
    <w:rsid w:val="005373D1"/>
    <w:rsid w:val="00541ABA"/>
    <w:rsid w:val="00545861"/>
    <w:rsid w:val="005464AA"/>
    <w:rsid w:val="00551164"/>
    <w:rsid w:val="00557D31"/>
    <w:rsid w:val="0057360F"/>
    <w:rsid w:val="005818BC"/>
    <w:rsid w:val="005825A3"/>
    <w:rsid w:val="0058463C"/>
    <w:rsid w:val="00585417"/>
    <w:rsid w:val="0059136E"/>
    <w:rsid w:val="00595C59"/>
    <w:rsid w:val="005B6C42"/>
    <w:rsid w:val="005C0A46"/>
    <w:rsid w:val="005C4906"/>
    <w:rsid w:val="005F445E"/>
    <w:rsid w:val="005F6F91"/>
    <w:rsid w:val="005F7F99"/>
    <w:rsid w:val="00607349"/>
    <w:rsid w:val="006232E3"/>
    <w:rsid w:val="00624FC4"/>
    <w:rsid w:val="006527BD"/>
    <w:rsid w:val="00664C28"/>
    <w:rsid w:val="006A0D76"/>
    <w:rsid w:val="006B0EFD"/>
    <w:rsid w:val="006B4055"/>
    <w:rsid w:val="006B6931"/>
    <w:rsid w:val="006D0BC5"/>
    <w:rsid w:val="006E12A5"/>
    <w:rsid w:val="006E60E1"/>
    <w:rsid w:val="006F03E1"/>
    <w:rsid w:val="006F7627"/>
    <w:rsid w:val="00711F4B"/>
    <w:rsid w:val="00713953"/>
    <w:rsid w:val="0071580F"/>
    <w:rsid w:val="00723A87"/>
    <w:rsid w:val="00730573"/>
    <w:rsid w:val="00770A63"/>
    <w:rsid w:val="00776398"/>
    <w:rsid w:val="00785F98"/>
    <w:rsid w:val="00792B6D"/>
    <w:rsid w:val="00795B41"/>
    <w:rsid w:val="007A1465"/>
    <w:rsid w:val="007B449E"/>
    <w:rsid w:val="007C1EF1"/>
    <w:rsid w:val="007C2CF3"/>
    <w:rsid w:val="007C5C7E"/>
    <w:rsid w:val="007D7B8A"/>
    <w:rsid w:val="008101BC"/>
    <w:rsid w:val="00813997"/>
    <w:rsid w:val="00816EE6"/>
    <w:rsid w:val="0082475F"/>
    <w:rsid w:val="00841C15"/>
    <w:rsid w:val="008437BA"/>
    <w:rsid w:val="008517EB"/>
    <w:rsid w:val="0085224F"/>
    <w:rsid w:val="0085291B"/>
    <w:rsid w:val="00861698"/>
    <w:rsid w:val="0088430D"/>
    <w:rsid w:val="008A07E2"/>
    <w:rsid w:val="008A3ED3"/>
    <w:rsid w:val="008C1304"/>
    <w:rsid w:val="008D142B"/>
    <w:rsid w:val="008D30C9"/>
    <w:rsid w:val="008E2FB2"/>
    <w:rsid w:val="009075B6"/>
    <w:rsid w:val="00922685"/>
    <w:rsid w:val="00927DFE"/>
    <w:rsid w:val="0093038E"/>
    <w:rsid w:val="0093474C"/>
    <w:rsid w:val="009457FA"/>
    <w:rsid w:val="00946400"/>
    <w:rsid w:val="0095234C"/>
    <w:rsid w:val="00956832"/>
    <w:rsid w:val="0097796A"/>
    <w:rsid w:val="00986747"/>
    <w:rsid w:val="0099126B"/>
    <w:rsid w:val="009A58E9"/>
    <w:rsid w:val="009A5C5D"/>
    <w:rsid w:val="009B08A6"/>
    <w:rsid w:val="009B2F14"/>
    <w:rsid w:val="009C2728"/>
    <w:rsid w:val="009D602B"/>
    <w:rsid w:val="009E0473"/>
    <w:rsid w:val="009E6E94"/>
    <w:rsid w:val="00A00F4A"/>
    <w:rsid w:val="00A32132"/>
    <w:rsid w:val="00A4516C"/>
    <w:rsid w:val="00A6116A"/>
    <w:rsid w:val="00A7045F"/>
    <w:rsid w:val="00A74BCC"/>
    <w:rsid w:val="00A803B0"/>
    <w:rsid w:val="00A8318F"/>
    <w:rsid w:val="00A9398B"/>
    <w:rsid w:val="00AA210B"/>
    <w:rsid w:val="00AB5A96"/>
    <w:rsid w:val="00AB5E8B"/>
    <w:rsid w:val="00AC0831"/>
    <w:rsid w:val="00AC350E"/>
    <w:rsid w:val="00AC67AC"/>
    <w:rsid w:val="00AD0170"/>
    <w:rsid w:val="00AD155A"/>
    <w:rsid w:val="00AD2BB6"/>
    <w:rsid w:val="00AD59AC"/>
    <w:rsid w:val="00AE187D"/>
    <w:rsid w:val="00AF6459"/>
    <w:rsid w:val="00B0000C"/>
    <w:rsid w:val="00B00CD0"/>
    <w:rsid w:val="00B02726"/>
    <w:rsid w:val="00B13FBF"/>
    <w:rsid w:val="00B17D69"/>
    <w:rsid w:val="00B44D3C"/>
    <w:rsid w:val="00B474EF"/>
    <w:rsid w:val="00B61729"/>
    <w:rsid w:val="00B847AE"/>
    <w:rsid w:val="00B87BC8"/>
    <w:rsid w:val="00B91E29"/>
    <w:rsid w:val="00B9763E"/>
    <w:rsid w:val="00BB4BAC"/>
    <w:rsid w:val="00BB626D"/>
    <w:rsid w:val="00BE64AB"/>
    <w:rsid w:val="00BE744E"/>
    <w:rsid w:val="00BF7F58"/>
    <w:rsid w:val="00C014E3"/>
    <w:rsid w:val="00C25CD2"/>
    <w:rsid w:val="00C42066"/>
    <w:rsid w:val="00C52F00"/>
    <w:rsid w:val="00C6107E"/>
    <w:rsid w:val="00C62ECC"/>
    <w:rsid w:val="00C67BC6"/>
    <w:rsid w:val="00C75F0E"/>
    <w:rsid w:val="00C82BAE"/>
    <w:rsid w:val="00C8673C"/>
    <w:rsid w:val="00C93DEA"/>
    <w:rsid w:val="00CA037C"/>
    <w:rsid w:val="00CA07EF"/>
    <w:rsid w:val="00CA218E"/>
    <w:rsid w:val="00CB26B3"/>
    <w:rsid w:val="00CB70C0"/>
    <w:rsid w:val="00CC3781"/>
    <w:rsid w:val="00CC51A2"/>
    <w:rsid w:val="00CD2949"/>
    <w:rsid w:val="00CD3C10"/>
    <w:rsid w:val="00CD469F"/>
    <w:rsid w:val="00CD4D12"/>
    <w:rsid w:val="00CD6B7F"/>
    <w:rsid w:val="00CE2898"/>
    <w:rsid w:val="00CF3DCC"/>
    <w:rsid w:val="00D06B42"/>
    <w:rsid w:val="00D140AD"/>
    <w:rsid w:val="00D277D1"/>
    <w:rsid w:val="00D3282C"/>
    <w:rsid w:val="00D4737E"/>
    <w:rsid w:val="00D50B26"/>
    <w:rsid w:val="00D63639"/>
    <w:rsid w:val="00D82B1D"/>
    <w:rsid w:val="00D848EE"/>
    <w:rsid w:val="00D8681C"/>
    <w:rsid w:val="00D8723E"/>
    <w:rsid w:val="00D96F8F"/>
    <w:rsid w:val="00DA55BE"/>
    <w:rsid w:val="00DA6AE5"/>
    <w:rsid w:val="00DA706B"/>
    <w:rsid w:val="00DB308F"/>
    <w:rsid w:val="00DC4F7E"/>
    <w:rsid w:val="00DD0C40"/>
    <w:rsid w:val="00DD1885"/>
    <w:rsid w:val="00DD76D9"/>
    <w:rsid w:val="00DD7701"/>
    <w:rsid w:val="00DE37B3"/>
    <w:rsid w:val="00DE3F7E"/>
    <w:rsid w:val="00DE7285"/>
    <w:rsid w:val="00E135D8"/>
    <w:rsid w:val="00E22959"/>
    <w:rsid w:val="00E3564B"/>
    <w:rsid w:val="00E40674"/>
    <w:rsid w:val="00E44C8B"/>
    <w:rsid w:val="00E652DA"/>
    <w:rsid w:val="00E706FB"/>
    <w:rsid w:val="00E7112C"/>
    <w:rsid w:val="00E90995"/>
    <w:rsid w:val="00E9558B"/>
    <w:rsid w:val="00EB4332"/>
    <w:rsid w:val="00EC5BA5"/>
    <w:rsid w:val="00ED77B8"/>
    <w:rsid w:val="00EE74AA"/>
    <w:rsid w:val="00F11C8D"/>
    <w:rsid w:val="00F12AEB"/>
    <w:rsid w:val="00F337AD"/>
    <w:rsid w:val="00F37E68"/>
    <w:rsid w:val="00F53905"/>
    <w:rsid w:val="00F60B53"/>
    <w:rsid w:val="00F6653E"/>
    <w:rsid w:val="00F80A15"/>
    <w:rsid w:val="00F8197E"/>
    <w:rsid w:val="00F87EC0"/>
    <w:rsid w:val="00F93A4A"/>
    <w:rsid w:val="00F93D68"/>
    <w:rsid w:val="00F94157"/>
    <w:rsid w:val="00F9689F"/>
    <w:rsid w:val="00F975B9"/>
    <w:rsid w:val="00FA3194"/>
    <w:rsid w:val="00FA3672"/>
    <w:rsid w:val="00FB2380"/>
    <w:rsid w:val="00FB3AA9"/>
    <w:rsid w:val="00FB744D"/>
    <w:rsid w:val="00FC0021"/>
    <w:rsid w:val="00FC6830"/>
    <w:rsid w:val="00FC6DCD"/>
    <w:rsid w:val="00FD33F8"/>
    <w:rsid w:val="00FD39D6"/>
    <w:rsid w:val="00FE0912"/>
    <w:rsid w:val="00FE59E5"/>
    <w:rsid w:val="00FF418D"/>
    <w:rsid w:val="00FF6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F8F18B"/>
  <w15:docId w15:val="{062AFE4D-0E1E-4DD7-AB48-6D2C57A97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8F"/>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semiHidden/>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semiHidden/>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 w:type="character" w:styleId="PageNumber">
    <w:name w:val="page number"/>
    <w:basedOn w:val="DefaultParagraphFont"/>
    <w:uiPriority w:val="99"/>
    <w:semiHidden/>
    <w:unhideWhenUsed/>
    <w:rsid w:val="00FC6830"/>
  </w:style>
  <w:style w:type="character" w:styleId="FollowedHyperlink">
    <w:name w:val="FollowedHyperlink"/>
    <w:basedOn w:val="DefaultParagraphFont"/>
    <w:uiPriority w:val="99"/>
    <w:semiHidden/>
    <w:unhideWhenUsed/>
    <w:rsid w:val="009912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gif"/><Relationship Id="rId18" Type="http://schemas.openxmlformats.org/officeDocument/2006/relationships/hyperlink" Target="http://www.firstpalette.com/tool_box/printables/antarcticanimals.pdf" TargetMode="External"/><Relationship Id="rId26"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hyperlink" Target="http://www.lexile.com/"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ube.com/watch?v=mj0_p7UldVs"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youtube.com/watch?v=UoVe1Zuj3X8" TargetMode="External"/><Relationship Id="rId23" Type="http://schemas.openxmlformats.org/officeDocument/2006/relationships/hyperlink" Target="mailto:info@studentsachieve.net" TargetMode="Externa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tyles" Target="styles.xml"/><Relationship Id="rId9" Type="http://schemas.openxmlformats.org/officeDocument/2006/relationships/hyperlink" Target="https://achievethecore.org/page/3159/ell-supports-for-writing-and-discussion" TargetMode="External"/><Relationship Id="rId14" Type="http://schemas.openxmlformats.org/officeDocument/2006/relationships/hyperlink" Target="https://www.youtube.com/watch?v=DGhy_Wysccs" TargetMode="External"/><Relationship Id="rId22" Type="http://schemas.openxmlformats.org/officeDocument/2006/relationships/hyperlink" Target="http://www.achievethecore.org/content/upload/Companion_to_Qualitative_Scale_Features_Explained.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4B850-5832-4500-AAD6-3FB8CEE09E04}">
  <ds:schemaRefs>
    <ds:schemaRef ds:uri="http://schemas.openxmlformats.org/officeDocument/2006/bibliography"/>
  </ds:schemaRefs>
</ds:datastoreItem>
</file>

<file path=customXml/itemProps2.xml><?xml version="1.0" encoding="utf-8"?>
<ds:datastoreItem xmlns:ds="http://schemas.openxmlformats.org/officeDocument/2006/customXml" ds:itemID="{CF82F262-A9EB-4C66-9154-68BD27A32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2548</Words>
  <Characters>14530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Stacy Wetcher</cp:lastModifiedBy>
  <cp:revision>4</cp:revision>
  <cp:lastPrinted>2012-04-11T15:34:00Z</cp:lastPrinted>
  <dcterms:created xsi:type="dcterms:W3CDTF">2018-03-18T13:36:00Z</dcterms:created>
  <dcterms:modified xsi:type="dcterms:W3CDTF">2018-03-21T19:15:00Z</dcterms:modified>
</cp:coreProperties>
</file>