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9477" w14:textId="77777777" w:rsidR="0057360F" w:rsidRPr="007B55B5" w:rsidRDefault="00177848" w:rsidP="001034D9">
      <w:pPr>
        <w:spacing w:after="0" w:line="360" w:lineRule="auto"/>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7B55B5">
        <w:rPr>
          <w:rFonts w:asciiTheme="minorHAnsi" w:hAnsiTheme="minorHAnsi" w:cstheme="minorHAnsi"/>
          <w:sz w:val="32"/>
          <w:szCs w:val="32"/>
          <w:u w:val="single"/>
        </w:rPr>
        <w:t xml:space="preserve"> </w:t>
      </w:r>
      <w:r w:rsidR="007B55B5">
        <w:rPr>
          <w:rFonts w:asciiTheme="minorHAnsi" w:hAnsiTheme="minorHAnsi" w:cstheme="minorHAnsi"/>
          <w:sz w:val="32"/>
          <w:szCs w:val="32"/>
        </w:rPr>
        <w:t xml:space="preserve"> </w:t>
      </w:r>
      <w:r w:rsidR="007B55B5">
        <w:rPr>
          <w:rFonts w:asciiTheme="minorHAnsi" w:hAnsiTheme="minorHAnsi" w:cstheme="minorHAnsi"/>
          <w:i/>
          <w:sz w:val="32"/>
          <w:szCs w:val="32"/>
        </w:rPr>
        <w:t xml:space="preserve">Dreamers </w:t>
      </w:r>
      <w:r w:rsidR="007B55B5">
        <w:rPr>
          <w:rFonts w:asciiTheme="minorHAnsi" w:hAnsiTheme="minorHAnsi" w:cstheme="minorHAnsi"/>
          <w:sz w:val="32"/>
          <w:szCs w:val="32"/>
        </w:rPr>
        <w:t xml:space="preserve">by </w:t>
      </w:r>
      <w:proofErr w:type="spellStart"/>
      <w:r w:rsidR="007B55B5">
        <w:rPr>
          <w:rFonts w:asciiTheme="minorHAnsi" w:hAnsiTheme="minorHAnsi" w:cstheme="minorHAnsi"/>
          <w:sz w:val="32"/>
          <w:szCs w:val="32"/>
        </w:rPr>
        <w:t>Yuyi</w:t>
      </w:r>
      <w:proofErr w:type="spellEnd"/>
      <w:r w:rsidR="007B55B5">
        <w:rPr>
          <w:rFonts w:asciiTheme="minorHAnsi" w:hAnsiTheme="minorHAnsi" w:cstheme="minorHAnsi"/>
          <w:sz w:val="32"/>
          <w:szCs w:val="32"/>
        </w:rPr>
        <w:t xml:space="preserve"> Morales</w:t>
      </w:r>
    </w:p>
    <w:p w14:paraId="03588F2C" w14:textId="333B722B"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F1840">
        <w:rPr>
          <w:rFonts w:asciiTheme="minorHAnsi" w:hAnsiTheme="minorHAnsi" w:cstheme="minorHAnsi"/>
          <w:sz w:val="32"/>
          <w:szCs w:val="32"/>
        </w:rPr>
        <w:tab/>
      </w:r>
      <w:r w:rsidR="007B55B5" w:rsidRPr="007B55B5">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5818BC" w:rsidRPr="00457D5F">
        <w:rPr>
          <w:rFonts w:asciiTheme="minorHAnsi" w:hAnsiTheme="minorHAnsi" w:cstheme="minorHAnsi"/>
          <w:sz w:val="24"/>
          <w:szCs w:val="24"/>
        </w:rPr>
        <w:t>20</w:t>
      </w:r>
      <w:r w:rsidR="004D29E4">
        <w:rPr>
          <w:rFonts w:asciiTheme="minorHAnsi" w:hAnsiTheme="minorHAnsi" w:cstheme="minorHAnsi"/>
          <w:sz w:val="24"/>
          <w:szCs w:val="24"/>
        </w:rPr>
        <w:t>-30</w:t>
      </w:r>
      <w:r w:rsidR="00B474EF" w:rsidRPr="00457D5F">
        <w:rPr>
          <w:rFonts w:asciiTheme="minorHAnsi" w:hAnsiTheme="minorHAnsi" w:cstheme="minorHAnsi"/>
          <w:sz w:val="24"/>
          <w:szCs w:val="24"/>
        </w:rPr>
        <w:t xml:space="preserve"> minutes per day)</w:t>
      </w:r>
    </w:p>
    <w:p w14:paraId="7982A3E7" w14:textId="77777777" w:rsidR="007A02DD" w:rsidRPr="00194B55" w:rsidRDefault="007A02DD" w:rsidP="007A02DD">
      <w:pPr>
        <w:spacing w:after="0" w:line="360" w:lineRule="auto"/>
        <w:rPr>
          <w:rFonts w:asciiTheme="minorHAnsi" w:hAnsiTheme="minorHAnsi" w:cstheme="minorHAnsi"/>
          <w:sz w:val="32"/>
          <w:szCs w:val="32"/>
        </w:rPr>
      </w:pPr>
      <w:r w:rsidRPr="00970CFB">
        <w:rPr>
          <w:rFonts w:asciiTheme="minorHAnsi" w:hAnsiTheme="minorHAnsi" w:cstheme="minorHAnsi"/>
          <w:sz w:val="32"/>
          <w:szCs w:val="32"/>
          <w:u w:val="single"/>
        </w:rPr>
        <w:t xml:space="preserve">Common Core </w:t>
      </w:r>
      <w:r>
        <w:rPr>
          <w:rFonts w:asciiTheme="minorHAnsi" w:hAnsiTheme="minorHAnsi" w:cstheme="minorHAnsi"/>
          <w:sz w:val="32"/>
          <w:szCs w:val="32"/>
          <w:u w:val="single"/>
        </w:rPr>
        <w:t>G</w:t>
      </w:r>
      <w:r w:rsidRPr="00970CFB">
        <w:rPr>
          <w:rFonts w:asciiTheme="minorHAnsi" w:hAnsiTheme="minorHAnsi" w:cstheme="minorHAnsi"/>
          <w:sz w:val="32"/>
          <w:szCs w:val="32"/>
          <w:u w:val="single"/>
        </w:rPr>
        <w:t xml:space="preserve">rade-level ELA/Literacy Standards: </w:t>
      </w:r>
      <w:r w:rsidRPr="00194B55">
        <w:rPr>
          <w:rFonts w:asciiTheme="minorHAnsi" w:hAnsiTheme="minorHAnsi" w:cstheme="minorHAnsi"/>
          <w:sz w:val="32"/>
          <w:szCs w:val="32"/>
        </w:rPr>
        <w:t>RL.1.1, RL.1.2, RL.1.3, RL.1.4, RL.1.7; W.1.2,</w:t>
      </w:r>
    </w:p>
    <w:p w14:paraId="23D6DE1D" w14:textId="77777777" w:rsidR="007A02DD" w:rsidRPr="00194B55" w:rsidRDefault="007A02DD" w:rsidP="007A02DD">
      <w:pPr>
        <w:spacing w:after="0" w:line="360" w:lineRule="auto"/>
        <w:rPr>
          <w:rFonts w:asciiTheme="minorHAnsi" w:hAnsiTheme="minorHAnsi" w:cstheme="minorHAnsi"/>
          <w:sz w:val="32"/>
          <w:szCs w:val="32"/>
        </w:rPr>
      </w:pPr>
      <w:r w:rsidRPr="00194B55">
        <w:rPr>
          <w:rFonts w:asciiTheme="minorHAnsi" w:hAnsiTheme="minorHAnsi" w:cstheme="minorHAnsi"/>
          <w:sz w:val="32"/>
          <w:szCs w:val="32"/>
        </w:rPr>
        <w:t>W.1.8; SL.1.1, SL.1.2, SL.1.3; L.1.1, L.1.2, L.1.4</w:t>
      </w:r>
    </w:p>
    <w:p w14:paraId="42B1F9C5"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A6D6D1B" w14:textId="5EF8DB19" w:rsidR="002F4BE6" w:rsidRPr="004D29E4" w:rsidRDefault="00266F9E" w:rsidP="00266F9E">
      <w:pPr>
        <w:spacing w:after="100" w:afterAutospacing="1" w:line="360" w:lineRule="auto"/>
        <w:rPr>
          <w:rFonts w:asciiTheme="minorHAnsi" w:hAnsiTheme="minorHAnsi" w:cstheme="minorHAnsi"/>
          <w:sz w:val="24"/>
          <w:szCs w:val="24"/>
        </w:rPr>
      </w:pPr>
      <w:r w:rsidRPr="009A55EF">
        <w:rPr>
          <w:rFonts w:asciiTheme="minorHAnsi" w:hAnsiTheme="minorHAnsi" w:cstheme="minorHAnsi"/>
          <w:sz w:val="24"/>
          <w:szCs w:val="24"/>
        </w:rPr>
        <w:t>Students will listen to an illustrated text</w:t>
      </w:r>
      <w:r>
        <w:rPr>
          <w:rFonts w:asciiTheme="minorHAnsi" w:hAnsiTheme="minorHAnsi" w:cstheme="minorHAnsi"/>
          <w:sz w:val="24"/>
          <w:szCs w:val="24"/>
        </w:rPr>
        <w:t xml:space="preserve"> read aloud and use literacy skills (reading, writing, </w:t>
      </w:r>
      <w:r w:rsidR="002F4BE6">
        <w:rPr>
          <w:rFonts w:asciiTheme="minorHAnsi" w:hAnsiTheme="minorHAnsi" w:cstheme="minorHAnsi"/>
          <w:sz w:val="24"/>
          <w:szCs w:val="24"/>
        </w:rPr>
        <w:t xml:space="preserve">language, </w:t>
      </w:r>
      <w:r>
        <w:rPr>
          <w:rFonts w:asciiTheme="minorHAnsi" w:hAnsiTheme="minorHAnsi" w:cstheme="minorHAnsi"/>
          <w:sz w:val="24"/>
          <w:szCs w:val="24"/>
        </w:rPr>
        <w:t>discussion, and listening) to demonstrate their understandi</w:t>
      </w:r>
      <w:r w:rsidR="002B5DD0">
        <w:rPr>
          <w:rFonts w:asciiTheme="minorHAnsi" w:hAnsiTheme="minorHAnsi" w:cstheme="minorHAnsi"/>
          <w:sz w:val="24"/>
          <w:szCs w:val="24"/>
        </w:rPr>
        <w:t>ng of the big idea</w:t>
      </w:r>
      <w:r w:rsidR="002F4BE6">
        <w:rPr>
          <w:rFonts w:asciiTheme="minorHAnsi" w:hAnsiTheme="minorHAnsi" w:cstheme="minorHAnsi"/>
          <w:sz w:val="24"/>
          <w:szCs w:val="24"/>
        </w:rPr>
        <w:t>s</w:t>
      </w:r>
      <w:r w:rsidR="002B5DD0">
        <w:rPr>
          <w:rFonts w:asciiTheme="minorHAnsi" w:hAnsiTheme="minorHAnsi" w:cstheme="minorHAnsi"/>
          <w:sz w:val="24"/>
          <w:szCs w:val="24"/>
        </w:rPr>
        <w:t xml:space="preserve"> of the text.</w:t>
      </w:r>
    </w:p>
    <w:p w14:paraId="62FF779A"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D9C4421"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EEEA97C"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54E8F1DB" w14:textId="77777777" w:rsidR="00205AF9" w:rsidRPr="00205AF9" w:rsidRDefault="00792B6D" w:rsidP="00205AF9">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0793497C" w14:textId="77777777" w:rsidR="00A73E89" w:rsidRDefault="0087577E" w:rsidP="00A73E89">
      <w:pPr>
        <w:ind w:firstLine="720"/>
        <w:rPr>
          <w:rFonts w:asciiTheme="minorHAnsi" w:hAnsiTheme="minorHAnsi" w:cstheme="minorHAnsi"/>
          <w:sz w:val="24"/>
          <w:szCs w:val="24"/>
        </w:rPr>
      </w:pPr>
      <w:r>
        <w:rPr>
          <w:rFonts w:asciiTheme="minorHAnsi" w:hAnsiTheme="minorHAnsi" w:cstheme="minorHAnsi"/>
          <w:sz w:val="24"/>
          <w:szCs w:val="24"/>
        </w:rPr>
        <w:t xml:space="preserve">How did the woman and her </w:t>
      </w:r>
      <w:r w:rsidR="009F0B30">
        <w:rPr>
          <w:rFonts w:asciiTheme="minorHAnsi" w:hAnsiTheme="minorHAnsi" w:cstheme="minorHAnsi"/>
          <w:sz w:val="24"/>
          <w:szCs w:val="24"/>
        </w:rPr>
        <w:t xml:space="preserve">child </w:t>
      </w:r>
      <w:r>
        <w:rPr>
          <w:rFonts w:asciiTheme="minorHAnsi" w:hAnsiTheme="minorHAnsi" w:cstheme="minorHAnsi"/>
          <w:sz w:val="24"/>
          <w:szCs w:val="24"/>
        </w:rPr>
        <w:t>find their place in their new country? How did they become dreamers?</w:t>
      </w:r>
    </w:p>
    <w:p w14:paraId="3876D53E" w14:textId="77777777" w:rsidR="0087577E" w:rsidRDefault="0087577E" w:rsidP="00177848">
      <w:pPr>
        <w:spacing w:after="0" w:line="360" w:lineRule="auto"/>
        <w:ind w:left="360" w:firstLine="360"/>
        <w:rPr>
          <w:rFonts w:asciiTheme="minorHAnsi" w:hAnsiTheme="minorHAnsi" w:cstheme="minorHAnsi"/>
          <w:sz w:val="24"/>
          <w:szCs w:val="24"/>
          <w:u w:val="single"/>
        </w:rPr>
      </w:pPr>
    </w:p>
    <w:p w14:paraId="41DF7208"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42673D3" w14:textId="77777777" w:rsidR="0057360F" w:rsidRPr="0057360F" w:rsidRDefault="00D96F8F" w:rsidP="00F23998">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b/>
      </w:r>
      <w:r w:rsidR="00C837AA" w:rsidRPr="00F23998">
        <w:rPr>
          <w:rFonts w:asciiTheme="minorHAnsi" w:hAnsiTheme="minorHAnsi" w:cstheme="minorHAnsi"/>
          <w:sz w:val="24"/>
          <w:szCs w:val="24"/>
        </w:rPr>
        <w:t xml:space="preserve">In this story, a woman and her </w:t>
      </w:r>
      <w:r w:rsidR="009F0B30">
        <w:rPr>
          <w:rFonts w:asciiTheme="minorHAnsi" w:hAnsiTheme="minorHAnsi" w:cstheme="minorHAnsi"/>
          <w:sz w:val="24"/>
          <w:szCs w:val="24"/>
        </w:rPr>
        <w:t>child</w:t>
      </w:r>
      <w:r w:rsidR="00C837AA" w:rsidRPr="00F23998">
        <w:rPr>
          <w:rFonts w:asciiTheme="minorHAnsi" w:hAnsiTheme="minorHAnsi" w:cstheme="minorHAnsi"/>
          <w:sz w:val="24"/>
          <w:szCs w:val="24"/>
        </w:rPr>
        <w:t xml:space="preserve"> </w:t>
      </w:r>
      <w:r w:rsidR="002F4BE6">
        <w:rPr>
          <w:rFonts w:asciiTheme="minorHAnsi" w:hAnsiTheme="minorHAnsi" w:cstheme="minorHAnsi"/>
          <w:sz w:val="24"/>
          <w:szCs w:val="24"/>
        </w:rPr>
        <w:t>leave Mexico to live</w:t>
      </w:r>
      <w:r w:rsidR="00C837AA" w:rsidRPr="00F23998">
        <w:rPr>
          <w:rFonts w:asciiTheme="minorHAnsi" w:hAnsiTheme="minorHAnsi" w:cstheme="minorHAnsi"/>
          <w:sz w:val="24"/>
          <w:szCs w:val="24"/>
        </w:rPr>
        <w:t xml:space="preserve"> in the United States. When they </w:t>
      </w:r>
      <w:r w:rsidR="002F4BE6">
        <w:rPr>
          <w:rFonts w:asciiTheme="minorHAnsi" w:hAnsiTheme="minorHAnsi" w:cstheme="minorHAnsi"/>
          <w:sz w:val="24"/>
          <w:szCs w:val="24"/>
        </w:rPr>
        <w:t>arrive in the U.S.</w:t>
      </w:r>
      <w:r w:rsidR="00C837AA" w:rsidRPr="00F23998">
        <w:rPr>
          <w:rFonts w:asciiTheme="minorHAnsi" w:hAnsiTheme="minorHAnsi" w:cstheme="minorHAnsi"/>
          <w:sz w:val="24"/>
          <w:szCs w:val="24"/>
        </w:rPr>
        <w:t xml:space="preserve">, they have very difficult time navigating life </w:t>
      </w:r>
      <w:r w:rsidR="002F4BE6">
        <w:rPr>
          <w:rFonts w:asciiTheme="minorHAnsi" w:hAnsiTheme="minorHAnsi" w:cstheme="minorHAnsi"/>
          <w:sz w:val="24"/>
          <w:szCs w:val="24"/>
        </w:rPr>
        <w:t>in their new country</w:t>
      </w:r>
      <w:r w:rsidR="00C837AA" w:rsidRPr="00F23998">
        <w:rPr>
          <w:rFonts w:asciiTheme="minorHAnsi" w:hAnsiTheme="minorHAnsi" w:cstheme="minorHAnsi"/>
          <w:sz w:val="24"/>
          <w:szCs w:val="24"/>
        </w:rPr>
        <w:t>. They do not speak the language, and they d</w:t>
      </w:r>
      <w:r w:rsidR="002F4BE6">
        <w:rPr>
          <w:rFonts w:asciiTheme="minorHAnsi" w:hAnsiTheme="minorHAnsi" w:cstheme="minorHAnsi"/>
          <w:sz w:val="24"/>
          <w:szCs w:val="24"/>
        </w:rPr>
        <w:t>o</w:t>
      </w:r>
      <w:r w:rsidR="00C837AA" w:rsidRPr="00F23998">
        <w:rPr>
          <w:rFonts w:asciiTheme="minorHAnsi" w:hAnsiTheme="minorHAnsi" w:cstheme="minorHAnsi"/>
          <w:sz w:val="24"/>
          <w:szCs w:val="24"/>
        </w:rPr>
        <w:t xml:space="preserve"> not understand many things. One day they f</w:t>
      </w:r>
      <w:r w:rsidR="002F4BE6">
        <w:rPr>
          <w:rFonts w:asciiTheme="minorHAnsi" w:hAnsiTheme="minorHAnsi" w:cstheme="minorHAnsi"/>
          <w:sz w:val="24"/>
          <w:szCs w:val="24"/>
        </w:rPr>
        <w:t>ind</w:t>
      </w:r>
      <w:r w:rsidR="00C837AA" w:rsidRPr="00F23998">
        <w:rPr>
          <w:rFonts w:asciiTheme="minorHAnsi" w:hAnsiTheme="minorHAnsi" w:cstheme="minorHAnsi"/>
          <w:sz w:val="24"/>
          <w:szCs w:val="24"/>
        </w:rPr>
        <w:t xml:space="preserve"> a library and it change</w:t>
      </w:r>
      <w:r w:rsidR="002F4BE6">
        <w:rPr>
          <w:rFonts w:asciiTheme="minorHAnsi" w:hAnsiTheme="minorHAnsi" w:cstheme="minorHAnsi"/>
          <w:sz w:val="24"/>
          <w:szCs w:val="24"/>
        </w:rPr>
        <w:t>s</w:t>
      </w:r>
      <w:r w:rsidR="00C837AA" w:rsidRPr="00F23998">
        <w:rPr>
          <w:rFonts w:asciiTheme="minorHAnsi" w:hAnsiTheme="minorHAnsi" w:cstheme="minorHAnsi"/>
          <w:sz w:val="24"/>
          <w:szCs w:val="24"/>
        </w:rPr>
        <w:t xml:space="preserve"> everything. </w:t>
      </w:r>
      <w:r w:rsidR="00F23998" w:rsidRPr="00F23998">
        <w:rPr>
          <w:rFonts w:asciiTheme="minorHAnsi" w:hAnsiTheme="minorHAnsi" w:cstheme="minorHAnsi"/>
          <w:sz w:val="24"/>
          <w:szCs w:val="24"/>
        </w:rPr>
        <w:t>They beg</w:t>
      </w:r>
      <w:r w:rsidR="002F4BE6">
        <w:rPr>
          <w:rFonts w:asciiTheme="minorHAnsi" w:hAnsiTheme="minorHAnsi" w:cstheme="minorHAnsi"/>
          <w:sz w:val="24"/>
          <w:szCs w:val="24"/>
        </w:rPr>
        <w:t>i</w:t>
      </w:r>
      <w:r w:rsidR="00F23998" w:rsidRPr="00F23998">
        <w:rPr>
          <w:rFonts w:asciiTheme="minorHAnsi" w:hAnsiTheme="minorHAnsi" w:cstheme="minorHAnsi"/>
          <w:sz w:val="24"/>
          <w:szCs w:val="24"/>
        </w:rPr>
        <w:t xml:space="preserve">n reading books and learning the English language and so many other new </w:t>
      </w:r>
      <w:r w:rsidR="00F23998" w:rsidRPr="00F23998">
        <w:rPr>
          <w:rFonts w:asciiTheme="minorHAnsi" w:hAnsiTheme="minorHAnsi" w:cstheme="minorHAnsi"/>
          <w:sz w:val="24"/>
          <w:szCs w:val="24"/>
        </w:rPr>
        <w:lastRenderedPageBreak/>
        <w:t xml:space="preserve">things! Now that they can speak English, they have a voice. They have dreams about what they will become in the new land, and how to make their home there. </w:t>
      </w:r>
    </w:p>
    <w:p w14:paraId="4236341A"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479AA1B"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2F4BE6">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A7F8D6C" w14:textId="77777777" w:rsidR="000C1F21" w:rsidRPr="000C1F21" w:rsidRDefault="000C1F21" w:rsidP="000C1F21">
      <w:pPr>
        <w:spacing w:after="0" w:line="360" w:lineRule="auto"/>
        <w:rPr>
          <w:rFonts w:asciiTheme="minorHAnsi" w:hAnsiTheme="minorHAnsi" w:cstheme="minorHAnsi"/>
          <w:sz w:val="24"/>
          <w:szCs w:val="24"/>
        </w:rPr>
      </w:pPr>
    </w:p>
    <w:p w14:paraId="4A614A3E"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1169F67B" w14:textId="77777777" w:rsidR="007A1465" w:rsidRDefault="00CD2949" w:rsidP="009A5C5D">
      <w:pPr>
        <w:spacing w:after="0" w:line="240" w:lineRule="auto"/>
        <w:rPr>
          <w:rFonts w:asciiTheme="minorHAnsi" w:hAnsiTheme="minorHAnsi" w:cstheme="minorHAnsi"/>
          <w:sz w:val="24"/>
          <w:szCs w:val="24"/>
        </w:rPr>
      </w:pPr>
      <w:r>
        <w:rPr>
          <w:rFonts w:asciiTheme="minorHAnsi" w:hAnsiTheme="minorHAnsi" w:cstheme="minorHAnsi"/>
          <w:sz w:val="24"/>
          <w:szCs w:val="24"/>
        </w:rPr>
        <w:t>The majority of questions, activities, and tasks should be</w:t>
      </w:r>
      <w:r w:rsidR="008D142B">
        <w:rPr>
          <w:rFonts w:asciiTheme="minorHAnsi" w:hAnsiTheme="minorHAnsi" w:cstheme="minorHAnsi"/>
          <w:sz w:val="24"/>
          <w:szCs w:val="24"/>
        </w:rPr>
        <w:t xml:space="preserve"> based on the writing</w:t>
      </w:r>
      <w:r w:rsidR="007A1465">
        <w:rPr>
          <w:rFonts w:asciiTheme="minorHAnsi" w:hAnsiTheme="minorHAnsi" w:cstheme="minorHAnsi"/>
          <w:sz w:val="24"/>
          <w:szCs w:val="24"/>
        </w:rPr>
        <w:t>, pictures and features unique to this text (be text specific).</w:t>
      </w:r>
      <w:r>
        <w:rPr>
          <w:rFonts w:asciiTheme="minorHAnsi" w:hAnsiTheme="minorHAnsi" w:cstheme="minorHAnsi"/>
          <w:sz w:val="24"/>
          <w:szCs w:val="24"/>
        </w:rPr>
        <w:t xml:space="preserve">  Questions that address text-to-self </w:t>
      </w:r>
      <w:r w:rsidR="00AA210B">
        <w:rPr>
          <w:rFonts w:asciiTheme="minorHAnsi" w:hAnsiTheme="minorHAnsi" w:cstheme="minorHAnsi"/>
          <w:sz w:val="24"/>
          <w:szCs w:val="24"/>
        </w:rPr>
        <w:t>or text</w:t>
      </w:r>
      <w:r w:rsidR="00607349">
        <w:rPr>
          <w:rFonts w:asciiTheme="minorHAnsi" w:hAnsiTheme="minorHAnsi" w:cstheme="minorHAnsi"/>
          <w:sz w:val="24"/>
          <w:szCs w:val="24"/>
        </w:rPr>
        <w:t>-</w:t>
      </w:r>
      <w:r w:rsidR="00AA210B">
        <w:rPr>
          <w:rFonts w:asciiTheme="minorHAnsi" w:hAnsiTheme="minorHAnsi" w:cstheme="minorHAnsi"/>
          <w:sz w:val="24"/>
          <w:szCs w:val="24"/>
        </w:rPr>
        <w:t>to</w:t>
      </w:r>
      <w:r w:rsidR="008D142B">
        <w:rPr>
          <w:rFonts w:asciiTheme="minorHAnsi" w:hAnsiTheme="minorHAnsi" w:cstheme="minorHAnsi"/>
          <w:sz w:val="24"/>
          <w:szCs w:val="24"/>
        </w:rPr>
        <w:t>-</w:t>
      </w:r>
      <w:r w:rsidR="00AA210B">
        <w:rPr>
          <w:rFonts w:asciiTheme="minorHAnsi" w:hAnsiTheme="minorHAnsi" w:cstheme="minorHAnsi"/>
          <w:sz w:val="24"/>
          <w:szCs w:val="24"/>
        </w:rPr>
        <w:t>world</w:t>
      </w:r>
      <w:r w:rsidR="008D142B">
        <w:rPr>
          <w:rFonts w:asciiTheme="minorHAnsi" w:hAnsiTheme="minorHAnsi" w:cstheme="minorHAnsi"/>
          <w:sz w:val="24"/>
          <w:szCs w:val="24"/>
        </w:rPr>
        <w:t xml:space="preserve"> connections - </w:t>
      </w:r>
      <w:r w:rsidR="007A1465">
        <w:rPr>
          <w:rFonts w:asciiTheme="minorHAnsi" w:hAnsiTheme="minorHAnsi" w:cstheme="minorHAnsi"/>
          <w:sz w:val="24"/>
          <w:szCs w:val="24"/>
        </w:rPr>
        <w:t>what we like to call</w:t>
      </w:r>
      <w:r w:rsidR="00AA210B">
        <w:rPr>
          <w:rFonts w:asciiTheme="minorHAnsi" w:hAnsiTheme="minorHAnsi" w:cstheme="minorHAnsi"/>
          <w:sz w:val="24"/>
          <w:szCs w:val="24"/>
        </w:rPr>
        <w:t xml:space="preserve"> text </w:t>
      </w:r>
      <w:r w:rsidR="00AA210B" w:rsidRPr="00607349">
        <w:rPr>
          <w:rFonts w:asciiTheme="minorHAnsi" w:hAnsiTheme="minorHAnsi" w:cstheme="minorHAnsi"/>
          <w:i/>
          <w:sz w:val="24"/>
          <w:szCs w:val="24"/>
        </w:rPr>
        <w:t>inspired</w:t>
      </w:r>
      <w:r w:rsidR="00AA210B">
        <w:rPr>
          <w:rFonts w:asciiTheme="minorHAnsi" w:hAnsiTheme="minorHAnsi" w:cstheme="minorHAnsi"/>
          <w:sz w:val="24"/>
          <w:szCs w:val="24"/>
        </w:rPr>
        <w:t xml:space="preserve"> questions</w:t>
      </w:r>
      <w:r w:rsidR="007A1465">
        <w:rPr>
          <w:rFonts w:asciiTheme="minorHAnsi" w:hAnsiTheme="minorHAnsi" w:cstheme="minorHAnsi"/>
          <w:sz w:val="24"/>
          <w:szCs w:val="24"/>
        </w:rPr>
        <w:t xml:space="preserve"> or activities</w:t>
      </w:r>
      <w:r w:rsidR="008D142B">
        <w:rPr>
          <w:rFonts w:asciiTheme="minorHAnsi" w:hAnsiTheme="minorHAnsi" w:cstheme="minorHAnsi"/>
          <w:sz w:val="24"/>
          <w:szCs w:val="24"/>
        </w:rPr>
        <w:t xml:space="preserve"> -</w:t>
      </w:r>
      <w:r w:rsidR="00AA210B">
        <w:rPr>
          <w:rFonts w:asciiTheme="minorHAnsi" w:hAnsiTheme="minorHAnsi" w:cstheme="minorHAnsi"/>
          <w:sz w:val="24"/>
          <w:szCs w:val="24"/>
        </w:rPr>
        <w:t xml:space="preserve"> </w:t>
      </w:r>
      <w:r>
        <w:rPr>
          <w:rFonts w:asciiTheme="minorHAnsi" w:hAnsiTheme="minorHAnsi" w:cstheme="minorHAnsi"/>
          <w:sz w:val="24"/>
          <w:szCs w:val="24"/>
        </w:rPr>
        <w:t xml:space="preserve">should be </w:t>
      </w:r>
      <w:r w:rsidR="007A1465">
        <w:rPr>
          <w:rFonts w:asciiTheme="minorHAnsi" w:hAnsiTheme="minorHAnsi" w:cstheme="minorHAnsi"/>
          <w:sz w:val="24"/>
          <w:szCs w:val="24"/>
        </w:rPr>
        <w:t xml:space="preserve">held until after the children have really gotten to know the book. </w:t>
      </w:r>
      <w:r>
        <w:rPr>
          <w:rFonts w:asciiTheme="minorHAnsi" w:hAnsiTheme="minorHAnsi" w:cstheme="minorHAnsi"/>
          <w:sz w:val="24"/>
          <w:szCs w:val="24"/>
        </w:rPr>
        <w:t xml:space="preserve">  </w:t>
      </w:r>
    </w:p>
    <w:p w14:paraId="35609166" w14:textId="77777777" w:rsidR="002F4BE6" w:rsidRPr="004D29E4" w:rsidRDefault="002F4BE6" w:rsidP="004D29E4">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301DBA" w:rsidRPr="00CD6B7F" w14:paraId="6A1E3256" w14:textId="77777777" w:rsidTr="005B6C42">
        <w:trPr>
          <w:trHeight w:val="147"/>
        </w:trPr>
        <w:tc>
          <w:tcPr>
            <w:tcW w:w="6449" w:type="dxa"/>
          </w:tcPr>
          <w:p w14:paraId="54B6BCF0"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017B169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301DBA" w:rsidRPr="00CD6B7F" w14:paraId="499721C8" w14:textId="77777777" w:rsidTr="005B6C42">
        <w:trPr>
          <w:trHeight w:val="147"/>
        </w:trPr>
        <w:tc>
          <w:tcPr>
            <w:tcW w:w="6449" w:type="dxa"/>
          </w:tcPr>
          <w:p w14:paraId="237DEFC7" w14:textId="77777777" w:rsidR="006B0EFD" w:rsidRDefault="002F6E5E" w:rsidP="00177848">
            <w:pPr>
              <w:spacing w:after="0" w:line="240" w:lineRule="auto"/>
              <w:rPr>
                <w:sz w:val="24"/>
                <w:szCs w:val="24"/>
              </w:rPr>
            </w:pPr>
            <w:r>
              <w:rPr>
                <w:sz w:val="24"/>
                <w:szCs w:val="24"/>
              </w:rPr>
              <w:t>FIRST READING:</w:t>
            </w:r>
          </w:p>
          <w:p w14:paraId="31645EC4"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729444E4" w14:textId="77777777" w:rsidR="00580727" w:rsidRDefault="00580727" w:rsidP="0057360F">
            <w:pPr>
              <w:spacing w:after="0" w:line="240" w:lineRule="auto"/>
              <w:rPr>
                <w:sz w:val="24"/>
                <w:szCs w:val="24"/>
              </w:rPr>
            </w:pPr>
          </w:p>
          <w:p w14:paraId="3D23C7CE" w14:textId="77777777" w:rsidR="00580727" w:rsidRDefault="00580727" w:rsidP="0057360F">
            <w:pPr>
              <w:spacing w:after="0" w:line="240" w:lineRule="auto"/>
              <w:rPr>
                <w:sz w:val="24"/>
                <w:szCs w:val="24"/>
              </w:rPr>
            </w:pPr>
          </w:p>
          <w:p w14:paraId="20B4EFBF" w14:textId="77777777" w:rsidR="00580727" w:rsidRDefault="00580727" w:rsidP="0057360F">
            <w:pPr>
              <w:spacing w:after="0" w:line="240" w:lineRule="auto"/>
              <w:rPr>
                <w:sz w:val="24"/>
                <w:szCs w:val="24"/>
              </w:rPr>
            </w:pPr>
          </w:p>
          <w:p w14:paraId="585E37EB" w14:textId="77777777" w:rsidR="0085291B" w:rsidRPr="00CD6B7F" w:rsidRDefault="0085291B" w:rsidP="0057360F">
            <w:pPr>
              <w:spacing w:after="0" w:line="240" w:lineRule="auto"/>
              <w:rPr>
                <w:sz w:val="24"/>
                <w:szCs w:val="24"/>
              </w:rPr>
            </w:pPr>
          </w:p>
        </w:tc>
        <w:tc>
          <w:tcPr>
            <w:tcW w:w="6449" w:type="dxa"/>
          </w:tcPr>
          <w:p w14:paraId="319421CA" w14:textId="77777777" w:rsidR="00CD6B7F" w:rsidRDefault="00CD6B7F" w:rsidP="003C1ABD">
            <w:pPr>
              <w:spacing w:after="0" w:line="240" w:lineRule="auto"/>
              <w:rPr>
                <w:sz w:val="24"/>
                <w:szCs w:val="24"/>
              </w:rPr>
            </w:pPr>
          </w:p>
          <w:p w14:paraId="1AE1200C"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301DBA" w:rsidRPr="00CD6B7F" w14:paraId="0C9E7C54" w14:textId="77777777" w:rsidTr="005B6C42">
        <w:trPr>
          <w:trHeight w:val="147"/>
        </w:trPr>
        <w:tc>
          <w:tcPr>
            <w:tcW w:w="6449" w:type="dxa"/>
          </w:tcPr>
          <w:p w14:paraId="45F7E30D" w14:textId="77777777" w:rsidR="006B0EFD" w:rsidRDefault="002F6E5E" w:rsidP="005818BC">
            <w:pPr>
              <w:spacing w:after="0" w:line="240" w:lineRule="auto"/>
              <w:rPr>
                <w:sz w:val="24"/>
                <w:szCs w:val="24"/>
              </w:rPr>
            </w:pPr>
            <w:r>
              <w:rPr>
                <w:sz w:val="24"/>
                <w:szCs w:val="24"/>
              </w:rPr>
              <w:lastRenderedPageBreak/>
              <w:t>SECOND READING:</w:t>
            </w:r>
            <w:r w:rsidR="00144E5E">
              <w:rPr>
                <w:sz w:val="24"/>
                <w:szCs w:val="24"/>
              </w:rPr>
              <w:t xml:space="preserve"> </w:t>
            </w:r>
          </w:p>
          <w:p w14:paraId="51CE4B0E" w14:textId="77777777" w:rsidR="004315EE" w:rsidRDefault="004315EE" w:rsidP="005818BC">
            <w:pPr>
              <w:spacing w:after="0" w:line="240" w:lineRule="auto"/>
              <w:rPr>
                <w:sz w:val="24"/>
                <w:szCs w:val="24"/>
              </w:rPr>
            </w:pPr>
          </w:p>
          <w:p w14:paraId="7222300D" w14:textId="77777777" w:rsidR="00C8576B" w:rsidRDefault="007675DA" w:rsidP="005818BC">
            <w:pPr>
              <w:spacing w:after="0" w:line="240" w:lineRule="auto"/>
              <w:rPr>
                <w:sz w:val="24"/>
                <w:szCs w:val="24"/>
              </w:rPr>
            </w:pPr>
            <w:r>
              <w:rPr>
                <w:sz w:val="24"/>
                <w:szCs w:val="24"/>
              </w:rPr>
              <w:t>This reading will focus on</w:t>
            </w:r>
            <w:r w:rsidR="004315EE">
              <w:rPr>
                <w:sz w:val="24"/>
                <w:szCs w:val="24"/>
              </w:rPr>
              <w:t xml:space="preserve"> </w:t>
            </w:r>
            <w:proofErr w:type="spellStart"/>
            <w:r w:rsidR="004315EE">
              <w:rPr>
                <w:sz w:val="24"/>
                <w:szCs w:val="24"/>
              </w:rPr>
              <w:t>Yuyi’</w:t>
            </w:r>
            <w:r>
              <w:rPr>
                <w:sz w:val="24"/>
                <w:szCs w:val="24"/>
              </w:rPr>
              <w:t>s</w:t>
            </w:r>
            <w:proofErr w:type="spellEnd"/>
            <w:r>
              <w:rPr>
                <w:sz w:val="24"/>
                <w:szCs w:val="24"/>
              </w:rPr>
              <w:t xml:space="preserve"> experience</w:t>
            </w:r>
            <w:r w:rsidR="004315EE">
              <w:rPr>
                <w:sz w:val="24"/>
                <w:szCs w:val="24"/>
              </w:rPr>
              <w:t xml:space="preserve"> being a new immigrant to the United States. At the end of this reading, the teacher will lead the students in creating a list of the diff</w:t>
            </w:r>
            <w:r>
              <w:rPr>
                <w:sz w:val="24"/>
                <w:szCs w:val="24"/>
              </w:rPr>
              <w:t xml:space="preserve">iculties she and her son faced in coming to the United States. </w:t>
            </w:r>
          </w:p>
          <w:p w14:paraId="249A4601" w14:textId="77777777" w:rsidR="007675DA" w:rsidRDefault="007675DA" w:rsidP="005818BC">
            <w:pPr>
              <w:spacing w:after="0" w:line="240" w:lineRule="auto"/>
              <w:rPr>
                <w:sz w:val="24"/>
                <w:szCs w:val="24"/>
              </w:rPr>
            </w:pPr>
          </w:p>
          <w:p w14:paraId="4D7C61C4" w14:textId="77777777" w:rsidR="00580727" w:rsidRPr="008403E7" w:rsidRDefault="00580727" w:rsidP="005818BC">
            <w:pPr>
              <w:spacing w:after="0" w:line="240" w:lineRule="auto"/>
              <w:rPr>
                <w:i/>
                <w:sz w:val="24"/>
                <w:szCs w:val="24"/>
              </w:rPr>
            </w:pPr>
            <w:r w:rsidRPr="008403E7">
              <w:rPr>
                <w:i/>
                <w:sz w:val="24"/>
                <w:szCs w:val="24"/>
              </w:rPr>
              <w:t>Prior to second reading, spend some time discussing autobiographies with the students. Remind them that an autobiography is when a person writes the story of their own life. You will spend more time during the fourth read reading the author’s note.</w:t>
            </w:r>
          </w:p>
          <w:p w14:paraId="37BF6808" w14:textId="77777777" w:rsidR="007675DA" w:rsidRDefault="007675DA" w:rsidP="005818BC">
            <w:pPr>
              <w:spacing w:after="0" w:line="240" w:lineRule="auto"/>
              <w:rPr>
                <w:sz w:val="24"/>
                <w:szCs w:val="24"/>
              </w:rPr>
            </w:pPr>
          </w:p>
          <w:p w14:paraId="4506CDDA" w14:textId="77777777" w:rsidR="007675DA" w:rsidRDefault="007675DA" w:rsidP="005818BC">
            <w:pPr>
              <w:spacing w:after="0" w:line="240" w:lineRule="auto"/>
              <w:rPr>
                <w:b/>
                <w:sz w:val="24"/>
                <w:szCs w:val="24"/>
              </w:rPr>
            </w:pPr>
            <w:r>
              <w:rPr>
                <w:b/>
                <w:sz w:val="24"/>
                <w:szCs w:val="24"/>
              </w:rPr>
              <w:t xml:space="preserve">Read pages 1-2. </w:t>
            </w:r>
          </w:p>
          <w:p w14:paraId="311400F5" w14:textId="77777777" w:rsidR="007675DA" w:rsidRDefault="007675DA" w:rsidP="005818BC">
            <w:pPr>
              <w:spacing w:after="0" w:line="240" w:lineRule="auto"/>
              <w:rPr>
                <w:b/>
                <w:sz w:val="24"/>
                <w:szCs w:val="24"/>
              </w:rPr>
            </w:pPr>
          </w:p>
          <w:p w14:paraId="67758BE5" w14:textId="77777777" w:rsidR="007675DA" w:rsidRPr="007675DA" w:rsidRDefault="007675DA" w:rsidP="005818BC">
            <w:pPr>
              <w:spacing w:after="0" w:line="240" w:lineRule="auto"/>
              <w:rPr>
                <w:sz w:val="24"/>
                <w:szCs w:val="24"/>
              </w:rPr>
            </w:pPr>
            <w:r>
              <w:rPr>
                <w:sz w:val="24"/>
                <w:szCs w:val="24"/>
              </w:rPr>
              <w:t xml:space="preserve">What does the </w:t>
            </w:r>
            <w:r w:rsidR="00DB3EF4">
              <w:rPr>
                <w:sz w:val="24"/>
                <w:szCs w:val="24"/>
              </w:rPr>
              <w:t xml:space="preserve">mother </w:t>
            </w:r>
            <w:r>
              <w:rPr>
                <w:sz w:val="24"/>
                <w:szCs w:val="24"/>
              </w:rPr>
              <w:t xml:space="preserve">mean when she says, “I dreamed of you, then you appeared”? </w:t>
            </w:r>
          </w:p>
          <w:p w14:paraId="2384C8AE" w14:textId="77777777" w:rsidR="004315EE" w:rsidRDefault="004315EE" w:rsidP="005818BC">
            <w:pPr>
              <w:spacing w:after="0" w:line="240" w:lineRule="auto"/>
              <w:rPr>
                <w:sz w:val="24"/>
                <w:szCs w:val="24"/>
              </w:rPr>
            </w:pPr>
          </w:p>
          <w:p w14:paraId="381371AF" w14:textId="77777777" w:rsidR="00580727" w:rsidRDefault="00580727" w:rsidP="005818BC">
            <w:pPr>
              <w:spacing w:after="0" w:line="240" w:lineRule="auto"/>
              <w:rPr>
                <w:sz w:val="24"/>
                <w:szCs w:val="24"/>
              </w:rPr>
            </w:pPr>
          </w:p>
          <w:p w14:paraId="5CFD226F" w14:textId="5BB5C4E7" w:rsidR="00580727" w:rsidRDefault="00580727" w:rsidP="005818BC">
            <w:pPr>
              <w:spacing w:after="0" w:line="240" w:lineRule="auto"/>
              <w:rPr>
                <w:sz w:val="24"/>
                <w:szCs w:val="24"/>
              </w:rPr>
            </w:pPr>
            <w:r>
              <w:rPr>
                <w:sz w:val="24"/>
                <w:szCs w:val="24"/>
              </w:rPr>
              <w:t>“</w:t>
            </w:r>
            <w:r w:rsidR="006B1D0E">
              <w:rPr>
                <w:sz w:val="24"/>
                <w:szCs w:val="24"/>
              </w:rPr>
              <w:t>R</w:t>
            </w:r>
            <w:r>
              <w:rPr>
                <w:sz w:val="24"/>
                <w:szCs w:val="24"/>
              </w:rPr>
              <w:t xml:space="preserve">esplendent life, you and I…” </w:t>
            </w:r>
            <w:r w:rsidR="00935579">
              <w:rPr>
                <w:sz w:val="24"/>
                <w:szCs w:val="24"/>
              </w:rPr>
              <w:t xml:space="preserve">Look at the pictures (the character’s skirt, the bright colors of the flowers). </w:t>
            </w:r>
            <w:r>
              <w:rPr>
                <w:sz w:val="24"/>
                <w:szCs w:val="24"/>
              </w:rPr>
              <w:t xml:space="preserve">What do you think </w:t>
            </w:r>
            <w:r w:rsidR="006B1D0E">
              <w:rPr>
                <w:sz w:val="24"/>
                <w:szCs w:val="24"/>
              </w:rPr>
              <w:t>“</w:t>
            </w:r>
            <w:r>
              <w:rPr>
                <w:sz w:val="24"/>
                <w:szCs w:val="24"/>
              </w:rPr>
              <w:t>resplendent</w:t>
            </w:r>
            <w:r w:rsidR="006B1D0E">
              <w:rPr>
                <w:sz w:val="24"/>
                <w:szCs w:val="24"/>
              </w:rPr>
              <w:t>”</w:t>
            </w:r>
            <w:r>
              <w:rPr>
                <w:sz w:val="24"/>
                <w:szCs w:val="24"/>
              </w:rPr>
              <w:t xml:space="preserve"> means?</w:t>
            </w:r>
          </w:p>
          <w:p w14:paraId="761EF0AF" w14:textId="77777777" w:rsidR="00580727" w:rsidRDefault="00580727" w:rsidP="005818BC">
            <w:pPr>
              <w:spacing w:after="0" w:line="240" w:lineRule="auto"/>
              <w:rPr>
                <w:sz w:val="24"/>
                <w:szCs w:val="24"/>
              </w:rPr>
            </w:pPr>
          </w:p>
          <w:p w14:paraId="1C046D27" w14:textId="77777777" w:rsidR="00580727" w:rsidRDefault="00580727" w:rsidP="005818BC">
            <w:pPr>
              <w:spacing w:after="0" w:line="240" w:lineRule="auto"/>
              <w:rPr>
                <w:sz w:val="24"/>
                <w:szCs w:val="24"/>
              </w:rPr>
            </w:pPr>
          </w:p>
          <w:p w14:paraId="70DC2324" w14:textId="77777777" w:rsidR="00580727" w:rsidRDefault="00580727" w:rsidP="005818BC">
            <w:pPr>
              <w:spacing w:after="0" w:line="240" w:lineRule="auto"/>
              <w:rPr>
                <w:b/>
                <w:sz w:val="24"/>
                <w:szCs w:val="24"/>
              </w:rPr>
            </w:pPr>
            <w:r>
              <w:rPr>
                <w:b/>
                <w:sz w:val="24"/>
                <w:szCs w:val="24"/>
              </w:rPr>
              <w:t xml:space="preserve">Read pages 3-4. </w:t>
            </w:r>
          </w:p>
          <w:p w14:paraId="483D2233" w14:textId="77777777" w:rsidR="006B1D0E" w:rsidRDefault="006B1D0E" w:rsidP="005818BC">
            <w:pPr>
              <w:spacing w:after="0" w:line="240" w:lineRule="auto"/>
              <w:rPr>
                <w:b/>
                <w:sz w:val="24"/>
                <w:szCs w:val="24"/>
              </w:rPr>
            </w:pPr>
          </w:p>
          <w:p w14:paraId="6C55DDC2" w14:textId="77777777" w:rsidR="00580727" w:rsidRPr="00580727" w:rsidRDefault="00580727" w:rsidP="005818BC">
            <w:pPr>
              <w:spacing w:after="0" w:line="240" w:lineRule="auto"/>
              <w:rPr>
                <w:sz w:val="24"/>
                <w:szCs w:val="24"/>
              </w:rPr>
            </w:pPr>
            <w:r>
              <w:rPr>
                <w:sz w:val="24"/>
                <w:szCs w:val="24"/>
              </w:rPr>
              <w:t>What did</w:t>
            </w:r>
            <w:r w:rsidR="00DB3EF4">
              <w:rPr>
                <w:sz w:val="24"/>
                <w:szCs w:val="24"/>
              </w:rPr>
              <w:t xml:space="preserve"> the mother</w:t>
            </w:r>
            <w:r>
              <w:rPr>
                <w:sz w:val="24"/>
                <w:szCs w:val="24"/>
              </w:rPr>
              <w:t xml:space="preserve"> pack in her backpack?</w:t>
            </w:r>
          </w:p>
          <w:p w14:paraId="35295683" w14:textId="77777777" w:rsidR="00580727" w:rsidRDefault="00580727" w:rsidP="005818BC">
            <w:pPr>
              <w:spacing w:after="0" w:line="240" w:lineRule="auto"/>
              <w:rPr>
                <w:sz w:val="24"/>
                <w:szCs w:val="24"/>
              </w:rPr>
            </w:pPr>
          </w:p>
          <w:p w14:paraId="0DE89CF6" w14:textId="77777777" w:rsidR="004D6C35" w:rsidRDefault="004D6C35" w:rsidP="005818BC">
            <w:pPr>
              <w:spacing w:after="0" w:line="240" w:lineRule="auto"/>
              <w:rPr>
                <w:sz w:val="24"/>
                <w:szCs w:val="24"/>
              </w:rPr>
            </w:pPr>
          </w:p>
          <w:p w14:paraId="2FDA33C7" w14:textId="77777777" w:rsidR="004D6C35" w:rsidRDefault="006B1D0E" w:rsidP="005818BC">
            <w:pPr>
              <w:spacing w:after="0" w:line="240" w:lineRule="auto"/>
              <w:rPr>
                <w:sz w:val="24"/>
                <w:szCs w:val="24"/>
              </w:rPr>
            </w:pPr>
            <w:r>
              <w:rPr>
                <w:sz w:val="24"/>
                <w:szCs w:val="24"/>
              </w:rPr>
              <w:lastRenderedPageBreak/>
              <w:t xml:space="preserve">Look closely at the illustration on page 3. </w:t>
            </w:r>
            <w:r w:rsidR="004D6C35">
              <w:rPr>
                <w:sz w:val="24"/>
                <w:szCs w:val="24"/>
              </w:rPr>
              <w:t xml:space="preserve">Why do you think </w:t>
            </w:r>
            <w:r w:rsidR="00DB3EF4">
              <w:rPr>
                <w:sz w:val="24"/>
                <w:szCs w:val="24"/>
              </w:rPr>
              <w:t>the mother</w:t>
            </w:r>
            <w:r w:rsidR="004D6C35">
              <w:rPr>
                <w:sz w:val="24"/>
                <w:szCs w:val="24"/>
              </w:rPr>
              <w:t xml:space="preserve"> packed gifts instead of food, water, and other things she may need for her trip?</w:t>
            </w:r>
          </w:p>
          <w:p w14:paraId="61012BCA" w14:textId="77777777" w:rsidR="004D6C35" w:rsidRDefault="004D6C35" w:rsidP="005818BC">
            <w:pPr>
              <w:spacing w:after="0" w:line="240" w:lineRule="auto"/>
              <w:rPr>
                <w:sz w:val="24"/>
                <w:szCs w:val="24"/>
              </w:rPr>
            </w:pPr>
            <w:r>
              <w:rPr>
                <w:sz w:val="24"/>
                <w:szCs w:val="24"/>
              </w:rPr>
              <w:t xml:space="preserve">Activity: </w:t>
            </w:r>
          </w:p>
          <w:p w14:paraId="04F9BDB4" w14:textId="77777777" w:rsidR="004D6C35" w:rsidRDefault="004D6C35" w:rsidP="005818BC">
            <w:pPr>
              <w:spacing w:after="0" w:line="240" w:lineRule="auto"/>
              <w:rPr>
                <w:sz w:val="24"/>
                <w:szCs w:val="24"/>
              </w:rPr>
            </w:pPr>
            <w:r>
              <w:rPr>
                <w:sz w:val="24"/>
                <w:szCs w:val="24"/>
              </w:rPr>
              <w:t xml:space="preserve">Think Pair Share: Have students discuss this question in partners. </w:t>
            </w:r>
          </w:p>
          <w:p w14:paraId="7BEF4348" w14:textId="77777777" w:rsidR="004D6C35" w:rsidRDefault="004D6C35" w:rsidP="005818BC">
            <w:pPr>
              <w:spacing w:after="0" w:line="240" w:lineRule="auto"/>
              <w:rPr>
                <w:sz w:val="24"/>
                <w:szCs w:val="24"/>
              </w:rPr>
            </w:pPr>
          </w:p>
          <w:p w14:paraId="24F51765" w14:textId="77777777" w:rsidR="006B1D0E" w:rsidRDefault="006B1D0E" w:rsidP="005818BC">
            <w:pPr>
              <w:spacing w:after="0" w:line="240" w:lineRule="auto"/>
              <w:rPr>
                <w:sz w:val="24"/>
                <w:szCs w:val="24"/>
              </w:rPr>
            </w:pPr>
          </w:p>
          <w:p w14:paraId="698F4971" w14:textId="77777777" w:rsidR="0089799C" w:rsidRDefault="0089799C" w:rsidP="005818BC">
            <w:pPr>
              <w:spacing w:after="0" w:line="240" w:lineRule="auto"/>
              <w:rPr>
                <w:sz w:val="24"/>
                <w:szCs w:val="24"/>
              </w:rPr>
            </w:pPr>
            <w:r>
              <w:rPr>
                <w:sz w:val="24"/>
                <w:szCs w:val="24"/>
              </w:rPr>
              <w:t xml:space="preserve">Look at the illustration on page 4. Explain that </w:t>
            </w:r>
            <w:proofErr w:type="spellStart"/>
            <w:r w:rsidRPr="006B1D0E">
              <w:rPr>
                <w:i/>
                <w:sz w:val="24"/>
                <w:szCs w:val="24"/>
              </w:rPr>
              <w:t>Adi</w:t>
            </w:r>
            <w:r w:rsidR="006B1D0E" w:rsidRPr="006B1D0E">
              <w:rPr>
                <w:rFonts w:cstheme="minorHAnsi"/>
                <w:i/>
                <w:sz w:val="24"/>
                <w:szCs w:val="24"/>
              </w:rPr>
              <w:t>ó</w:t>
            </w:r>
            <w:r w:rsidRPr="006B1D0E">
              <w:rPr>
                <w:i/>
                <w:sz w:val="24"/>
                <w:szCs w:val="24"/>
              </w:rPr>
              <w:t>s</w:t>
            </w:r>
            <w:proofErr w:type="spellEnd"/>
            <w:r w:rsidRPr="006B1D0E">
              <w:rPr>
                <w:i/>
                <w:sz w:val="24"/>
                <w:szCs w:val="24"/>
              </w:rPr>
              <w:t xml:space="preserve"> </w:t>
            </w:r>
            <w:proofErr w:type="spellStart"/>
            <w:r w:rsidRPr="006B1D0E">
              <w:rPr>
                <w:i/>
                <w:sz w:val="24"/>
                <w:szCs w:val="24"/>
              </w:rPr>
              <w:t>Coraz</w:t>
            </w:r>
            <w:r w:rsidRPr="006B1D0E">
              <w:rPr>
                <w:rFonts w:cstheme="minorHAnsi"/>
                <w:i/>
                <w:sz w:val="24"/>
                <w:szCs w:val="24"/>
              </w:rPr>
              <w:t>ó</w:t>
            </w:r>
            <w:r w:rsidRPr="006B1D0E">
              <w:rPr>
                <w:i/>
                <w:sz w:val="24"/>
                <w:szCs w:val="24"/>
              </w:rPr>
              <w:t>n</w:t>
            </w:r>
            <w:proofErr w:type="spellEnd"/>
            <w:r>
              <w:rPr>
                <w:sz w:val="24"/>
                <w:szCs w:val="24"/>
              </w:rPr>
              <w:t xml:space="preserve"> means “Goodbye Heart.” Why did the author include th</w:t>
            </w:r>
            <w:r w:rsidR="006B1D0E">
              <w:rPr>
                <w:sz w:val="24"/>
                <w:szCs w:val="24"/>
              </w:rPr>
              <w:t>ese words</w:t>
            </w:r>
            <w:r>
              <w:rPr>
                <w:sz w:val="24"/>
                <w:szCs w:val="24"/>
              </w:rPr>
              <w:t xml:space="preserve"> in the illustration?</w:t>
            </w:r>
          </w:p>
          <w:p w14:paraId="39016664" w14:textId="77777777" w:rsidR="004D6C35" w:rsidRDefault="004D6C35" w:rsidP="005818BC">
            <w:pPr>
              <w:spacing w:after="0" w:line="240" w:lineRule="auto"/>
              <w:rPr>
                <w:sz w:val="24"/>
                <w:szCs w:val="24"/>
              </w:rPr>
            </w:pPr>
          </w:p>
          <w:p w14:paraId="05C1EB37" w14:textId="77777777" w:rsidR="006B1D0E" w:rsidRDefault="006B1D0E" w:rsidP="005818BC">
            <w:pPr>
              <w:spacing w:after="0" w:line="240" w:lineRule="auto"/>
              <w:rPr>
                <w:sz w:val="24"/>
                <w:szCs w:val="24"/>
              </w:rPr>
            </w:pPr>
          </w:p>
          <w:p w14:paraId="7B694B22" w14:textId="77777777" w:rsidR="004D6C35" w:rsidRDefault="004D6C35" w:rsidP="005818BC">
            <w:pPr>
              <w:spacing w:after="0" w:line="240" w:lineRule="auto"/>
              <w:rPr>
                <w:b/>
                <w:sz w:val="24"/>
                <w:szCs w:val="24"/>
              </w:rPr>
            </w:pPr>
            <w:r>
              <w:rPr>
                <w:b/>
                <w:sz w:val="24"/>
                <w:szCs w:val="24"/>
              </w:rPr>
              <w:t xml:space="preserve">Read pages 5-6. </w:t>
            </w:r>
          </w:p>
          <w:p w14:paraId="1174535C" w14:textId="77777777" w:rsidR="004D6C35" w:rsidRDefault="004D6C35" w:rsidP="005818BC">
            <w:pPr>
              <w:spacing w:after="0" w:line="240" w:lineRule="auto"/>
              <w:rPr>
                <w:b/>
                <w:sz w:val="24"/>
                <w:szCs w:val="24"/>
              </w:rPr>
            </w:pPr>
          </w:p>
          <w:p w14:paraId="36AEBB93" w14:textId="77777777" w:rsidR="004D6C35" w:rsidRDefault="004D6C35" w:rsidP="005818BC">
            <w:pPr>
              <w:spacing w:after="0" w:line="240" w:lineRule="auto"/>
              <w:rPr>
                <w:sz w:val="24"/>
                <w:szCs w:val="24"/>
              </w:rPr>
            </w:pPr>
            <w:r>
              <w:rPr>
                <w:sz w:val="24"/>
                <w:szCs w:val="24"/>
              </w:rPr>
              <w:t>How did the</w:t>
            </w:r>
            <w:r w:rsidR="00B16C89">
              <w:rPr>
                <w:sz w:val="24"/>
                <w:szCs w:val="24"/>
              </w:rPr>
              <w:t xml:space="preserve"> mother and baby</w:t>
            </w:r>
            <w:r>
              <w:rPr>
                <w:sz w:val="24"/>
                <w:szCs w:val="24"/>
              </w:rPr>
              <w:t xml:space="preserve"> become immigrants?</w:t>
            </w:r>
          </w:p>
          <w:p w14:paraId="685ED75B" w14:textId="77777777" w:rsidR="004D6C35" w:rsidRDefault="004D6C35" w:rsidP="005818BC">
            <w:pPr>
              <w:spacing w:after="0" w:line="240" w:lineRule="auto"/>
              <w:rPr>
                <w:sz w:val="24"/>
                <w:szCs w:val="24"/>
              </w:rPr>
            </w:pPr>
          </w:p>
          <w:p w14:paraId="1978BFE9" w14:textId="77777777" w:rsidR="004D6C35" w:rsidRDefault="004D6C35" w:rsidP="005818BC">
            <w:pPr>
              <w:spacing w:after="0" w:line="240" w:lineRule="auto"/>
              <w:rPr>
                <w:sz w:val="24"/>
                <w:szCs w:val="24"/>
              </w:rPr>
            </w:pPr>
          </w:p>
          <w:p w14:paraId="48671F2B" w14:textId="77777777" w:rsidR="00B16C89" w:rsidRDefault="00B16C89" w:rsidP="005818BC">
            <w:pPr>
              <w:spacing w:after="0" w:line="240" w:lineRule="auto"/>
              <w:rPr>
                <w:sz w:val="24"/>
                <w:szCs w:val="24"/>
              </w:rPr>
            </w:pPr>
          </w:p>
          <w:p w14:paraId="37238013" w14:textId="77777777" w:rsidR="004D6C35" w:rsidRDefault="004D6C35" w:rsidP="005818BC">
            <w:pPr>
              <w:spacing w:after="0" w:line="240" w:lineRule="auto"/>
              <w:rPr>
                <w:sz w:val="24"/>
                <w:szCs w:val="24"/>
              </w:rPr>
            </w:pPr>
            <w:r>
              <w:rPr>
                <w:sz w:val="24"/>
                <w:szCs w:val="24"/>
              </w:rPr>
              <w:t xml:space="preserve">What is an </w:t>
            </w:r>
            <w:r w:rsidR="006B1D0E">
              <w:rPr>
                <w:sz w:val="24"/>
                <w:szCs w:val="24"/>
              </w:rPr>
              <w:t>“</w:t>
            </w:r>
            <w:r>
              <w:rPr>
                <w:sz w:val="24"/>
                <w:szCs w:val="24"/>
              </w:rPr>
              <w:t>immigrant</w:t>
            </w:r>
            <w:r w:rsidR="006B1D0E">
              <w:rPr>
                <w:sz w:val="24"/>
                <w:szCs w:val="24"/>
              </w:rPr>
              <w:t>”</w:t>
            </w:r>
            <w:r>
              <w:rPr>
                <w:sz w:val="24"/>
                <w:szCs w:val="24"/>
              </w:rPr>
              <w:t>?</w:t>
            </w:r>
          </w:p>
          <w:p w14:paraId="67F52F5E" w14:textId="77777777" w:rsidR="004D6C35" w:rsidRDefault="004D6C35" w:rsidP="005818BC">
            <w:pPr>
              <w:spacing w:after="0" w:line="240" w:lineRule="auto"/>
              <w:rPr>
                <w:sz w:val="24"/>
                <w:szCs w:val="24"/>
              </w:rPr>
            </w:pPr>
          </w:p>
          <w:p w14:paraId="44271A84" w14:textId="77777777" w:rsidR="004D6C35" w:rsidRDefault="004D6C35" w:rsidP="005818BC">
            <w:pPr>
              <w:spacing w:after="0" w:line="240" w:lineRule="auto"/>
              <w:rPr>
                <w:sz w:val="24"/>
                <w:szCs w:val="24"/>
              </w:rPr>
            </w:pPr>
          </w:p>
          <w:p w14:paraId="2B310CFA" w14:textId="77777777" w:rsidR="004D6C35" w:rsidRPr="004D6C35" w:rsidRDefault="004D6C35" w:rsidP="005818BC">
            <w:pPr>
              <w:spacing w:after="0" w:line="240" w:lineRule="auto"/>
              <w:rPr>
                <w:sz w:val="24"/>
                <w:szCs w:val="24"/>
              </w:rPr>
            </w:pPr>
            <w:r>
              <w:rPr>
                <w:sz w:val="24"/>
                <w:szCs w:val="24"/>
              </w:rPr>
              <w:t>Compare the two illustrations on pages 4 and 6. What do you notice about the new country and her home country?</w:t>
            </w:r>
          </w:p>
          <w:p w14:paraId="13CB9031" w14:textId="77777777" w:rsidR="007675DA" w:rsidRDefault="007675DA" w:rsidP="005818BC">
            <w:pPr>
              <w:spacing w:after="0" w:line="240" w:lineRule="auto"/>
              <w:rPr>
                <w:sz w:val="24"/>
                <w:szCs w:val="24"/>
              </w:rPr>
            </w:pPr>
          </w:p>
          <w:p w14:paraId="03675237" w14:textId="77777777" w:rsidR="004D6C35" w:rsidRDefault="004D6C35" w:rsidP="005818BC">
            <w:pPr>
              <w:spacing w:after="0" w:line="240" w:lineRule="auto"/>
              <w:rPr>
                <w:sz w:val="24"/>
                <w:szCs w:val="24"/>
              </w:rPr>
            </w:pPr>
          </w:p>
          <w:p w14:paraId="2DC9B41D" w14:textId="77777777" w:rsidR="004D6C35" w:rsidRDefault="004D6C35" w:rsidP="005818BC">
            <w:pPr>
              <w:spacing w:after="0" w:line="240" w:lineRule="auto"/>
              <w:rPr>
                <w:b/>
                <w:sz w:val="24"/>
                <w:szCs w:val="24"/>
              </w:rPr>
            </w:pPr>
            <w:r>
              <w:rPr>
                <w:b/>
                <w:sz w:val="24"/>
                <w:szCs w:val="24"/>
              </w:rPr>
              <w:t xml:space="preserve">Read pages </w:t>
            </w:r>
            <w:r w:rsidR="00B16C89">
              <w:rPr>
                <w:b/>
                <w:sz w:val="24"/>
                <w:szCs w:val="24"/>
              </w:rPr>
              <w:t>7</w:t>
            </w:r>
            <w:r>
              <w:rPr>
                <w:b/>
                <w:sz w:val="24"/>
                <w:szCs w:val="24"/>
              </w:rPr>
              <w:t>-</w:t>
            </w:r>
            <w:r w:rsidR="00B16C89">
              <w:rPr>
                <w:b/>
                <w:sz w:val="24"/>
                <w:szCs w:val="24"/>
              </w:rPr>
              <w:t>8</w:t>
            </w:r>
            <w:r>
              <w:rPr>
                <w:b/>
                <w:sz w:val="24"/>
                <w:szCs w:val="24"/>
              </w:rPr>
              <w:t>.</w:t>
            </w:r>
          </w:p>
          <w:p w14:paraId="2E0F95DA" w14:textId="77777777" w:rsidR="001B1964" w:rsidRDefault="001B1964" w:rsidP="005818BC">
            <w:pPr>
              <w:spacing w:after="0" w:line="240" w:lineRule="auto"/>
              <w:rPr>
                <w:b/>
                <w:sz w:val="24"/>
                <w:szCs w:val="24"/>
              </w:rPr>
            </w:pPr>
          </w:p>
          <w:p w14:paraId="26F49374" w14:textId="77777777" w:rsidR="001B1964" w:rsidRDefault="001B1964" w:rsidP="005818BC">
            <w:pPr>
              <w:spacing w:after="0" w:line="240" w:lineRule="auto"/>
              <w:rPr>
                <w:sz w:val="24"/>
                <w:szCs w:val="24"/>
              </w:rPr>
            </w:pPr>
            <w:r>
              <w:rPr>
                <w:sz w:val="24"/>
                <w:szCs w:val="24"/>
              </w:rPr>
              <w:t>What does the word “ancestor” mean?</w:t>
            </w:r>
          </w:p>
          <w:p w14:paraId="0FC99904" w14:textId="77777777" w:rsidR="001B1964" w:rsidRPr="001B1964" w:rsidRDefault="001B1964" w:rsidP="005818BC">
            <w:pPr>
              <w:spacing w:after="0" w:line="240" w:lineRule="auto"/>
              <w:rPr>
                <w:sz w:val="24"/>
                <w:szCs w:val="24"/>
              </w:rPr>
            </w:pPr>
          </w:p>
          <w:p w14:paraId="43FFFA0E" w14:textId="77777777" w:rsidR="004D6C35" w:rsidRDefault="004D6C35" w:rsidP="005818BC">
            <w:pPr>
              <w:spacing w:after="0" w:line="240" w:lineRule="auto"/>
              <w:rPr>
                <w:b/>
                <w:sz w:val="24"/>
                <w:szCs w:val="24"/>
              </w:rPr>
            </w:pPr>
          </w:p>
          <w:p w14:paraId="4E28CF7D" w14:textId="77777777" w:rsidR="00A36006" w:rsidRPr="00A36006" w:rsidRDefault="00A36006" w:rsidP="005818BC">
            <w:pPr>
              <w:spacing w:after="0" w:line="240" w:lineRule="auto"/>
              <w:rPr>
                <w:sz w:val="24"/>
                <w:szCs w:val="24"/>
              </w:rPr>
            </w:pPr>
            <w:r>
              <w:rPr>
                <w:sz w:val="24"/>
                <w:szCs w:val="24"/>
              </w:rPr>
              <w:lastRenderedPageBreak/>
              <w:t xml:space="preserve">What is the author telling us about </w:t>
            </w:r>
            <w:r w:rsidR="00DB3EF4">
              <w:rPr>
                <w:sz w:val="24"/>
                <w:szCs w:val="24"/>
              </w:rPr>
              <w:t>the mother’s</w:t>
            </w:r>
            <w:r>
              <w:rPr>
                <w:sz w:val="24"/>
                <w:szCs w:val="24"/>
              </w:rPr>
              <w:t xml:space="preserve"> new home?</w:t>
            </w:r>
          </w:p>
          <w:p w14:paraId="0EACD78A" w14:textId="77777777" w:rsidR="00A36006" w:rsidRDefault="00A36006" w:rsidP="005818BC">
            <w:pPr>
              <w:spacing w:after="0" w:line="240" w:lineRule="auto"/>
              <w:rPr>
                <w:b/>
                <w:sz w:val="24"/>
                <w:szCs w:val="24"/>
              </w:rPr>
            </w:pPr>
          </w:p>
          <w:p w14:paraId="17D5768B" w14:textId="77777777" w:rsidR="004315EE" w:rsidRDefault="004315EE" w:rsidP="005818BC">
            <w:pPr>
              <w:spacing w:after="0" w:line="240" w:lineRule="auto"/>
              <w:rPr>
                <w:sz w:val="24"/>
                <w:szCs w:val="24"/>
              </w:rPr>
            </w:pPr>
          </w:p>
          <w:p w14:paraId="733168D1" w14:textId="77777777" w:rsidR="00B16C89" w:rsidRDefault="00B16C89" w:rsidP="005818BC">
            <w:pPr>
              <w:spacing w:after="0" w:line="240" w:lineRule="auto"/>
              <w:rPr>
                <w:sz w:val="24"/>
                <w:szCs w:val="24"/>
              </w:rPr>
            </w:pPr>
          </w:p>
          <w:p w14:paraId="498F0E37" w14:textId="77777777" w:rsidR="00A36006" w:rsidRDefault="00A36006" w:rsidP="005818BC">
            <w:pPr>
              <w:spacing w:after="0" w:line="240" w:lineRule="auto"/>
              <w:rPr>
                <w:sz w:val="24"/>
                <w:szCs w:val="24"/>
              </w:rPr>
            </w:pPr>
            <w:r>
              <w:rPr>
                <w:sz w:val="24"/>
                <w:szCs w:val="24"/>
              </w:rPr>
              <w:t xml:space="preserve">How does the illustration help us </w:t>
            </w:r>
            <w:r w:rsidR="00CA2577">
              <w:rPr>
                <w:sz w:val="24"/>
                <w:szCs w:val="24"/>
              </w:rPr>
              <w:t>understand what the author is telling us?</w:t>
            </w:r>
          </w:p>
          <w:p w14:paraId="10212A3A" w14:textId="77777777" w:rsidR="001B1964" w:rsidRDefault="001B1964" w:rsidP="005818BC">
            <w:pPr>
              <w:spacing w:after="0" w:line="240" w:lineRule="auto"/>
              <w:rPr>
                <w:sz w:val="24"/>
                <w:szCs w:val="24"/>
              </w:rPr>
            </w:pPr>
          </w:p>
          <w:p w14:paraId="635DA92B" w14:textId="77777777" w:rsidR="001B1964" w:rsidRDefault="001B1964" w:rsidP="005818BC">
            <w:pPr>
              <w:spacing w:after="0" w:line="240" w:lineRule="auto"/>
              <w:rPr>
                <w:sz w:val="24"/>
                <w:szCs w:val="24"/>
              </w:rPr>
            </w:pPr>
          </w:p>
          <w:p w14:paraId="1B2FB602" w14:textId="77777777" w:rsidR="005818BC" w:rsidRDefault="001B1964" w:rsidP="005818BC">
            <w:pPr>
              <w:spacing w:after="0" w:line="240" w:lineRule="auto"/>
              <w:rPr>
                <w:b/>
                <w:sz w:val="24"/>
                <w:szCs w:val="24"/>
              </w:rPr>
            </w:pPr>
            <w:r>
              <w:rPr>
                <w:b/>
                <w:sz w:val="24"/>
                <w:szCs w:val="24"/>
              </w:rPr>
              <w:t xml:space="preserve">Read pages 9-10. </w:t>
            </w:r>
          </w:p>
          <w:p w14:paraId="106626F9" w14:textId="77777777" w:rsidR="001B1964" w:rsidRDefault="001B1964" w:rsidP="005818BC">
            <w:pPr>
              <w:spacing w:after="0" w:line="240" w:lineRule="auto"/>
              <w:rPr>
                <w:b/>
                <w:sz w:val="24"/>
                <w:szCs w:val="24"/>
              </w:rPr>
            </w:pPr>
          </w:p>
          <w:p w14:paraId="39F1D36F" w14:textId="77777777" w:rsidR="001B1964" w:rsidRDefault="001B1964" w:rsidP="005818BC">
            <w:pPr>
              <w:spacing w:after="0" w:line="240" w:lineRule="auto"/>
              <w:rPr>
                <w:sz w:val="24"/>
                <w:szCs w:val="24"/>
              </w:rPr>
            </w:pPr>
            <w:r>
              <w:rPr>
                <w:sz w:val="24"/>
                <w:szCs w:val="24"/>
              </w:rPr>
              <w:t xml:space="preserve">What were some of the mistakes that </w:t>
            </w:r>
            <w:r w:rsidR="00B16C89">
              <w:rPr>
                <w:sz w:val="24"/>
                <w:szCs w:val="24"/>
              </w:rPr>
              <w:t>the mother</w:t>
            </w:r>
            <w:r>
              <w:rPr>
                <w:sz w:val="24"/>
                <w:szCs w:val="24"/>
              </w:rPr>
              <w:t xml:space="preserve"> and her son made?</w:t>
            </w:r>
          </w:p>
          <w:p w14:paraId="0D490CEA" w14:textId="77777777" w:rsidR="001B1964" w:rsidRDefault="001B1964" w:rsidP="005818BC">
            <w:pPr>
              <w:spacing w:after="0" w:line="240" w:lineRule="auto"/>
              <w:rPr>
                <w:sz w:val="24"/>
                <w:szCs w:val="24"/>
              </w:rPr>
            </w:pPr>
          </w:p>
          <w:p w14:paraId="46811A57" w14:textId="77777777" w:rsidR="001B1964" w:rsidRDefault="001B1964" w:rsidP="005818BC">
            <w:pPr>
              <w:spacing w:after="0" w:line="240" w:lineRule="auto"/>
              <w:rPr>
                <w:sz w:val="24"/>
                <w:szCs w:val="24"/>
              </w:rPr>
            </w:pPr>
          </w:p>
          <w:p w14:paraId="61DC5152" w14:textId="77777777" w:rsidR="001B1964" w:rsidRDefault="001B1964" w:rsidP="005818BC">
            <w:pPr>
              <w:spacing w:after="0" w:line="240" w:lineRule="auto"/>
              <w:rPr>
                <w:sz w:val="24"/>
                <w:szCs w:val="24"/>
              </w:rPr>
            </w:pPr>
            <w:r>
              <w:rPr>
                <w:sz w:val="24"/>
                <w:szCs w:val="24"/>
              </w:rPr>
              <w:t xml:space="preserve">Why does the author say that </w:t>
            </w:r>
            <w:r w:rsidR="00DB3EF4">
              <w:rPr>
                <w:sz w:val="24"/>
                <w:szCs w:val="24"/>
              </w:rPr>
              <w:t>the mother</w:t>
            </w:r>
            <w:r>
              <w:rPr>
                <w:sz w:val="24"/>
                <w:szCs w:val="24"/>
              </w:rPr>
              <w:t xml:space="preserve"> made these mistakes?</w:t>
            </w:r>
          </w:p>
          <w:p w14:paraId="5C28AF33" w14:textId="77777777" w:rsidR="00EE0111" w:rsidRDefault="00EE0111" w:rsidP="005818BC">
            <w:pPr>
              <w:spacing w:after="0" w:line="240" w:lineRule="auto"/>
              <w:rPr>
                <w:sz w:val="24"/>
                <w:szCs w:val="24"/>
              </w:rPr>
            </w:pPr>
          </w:p>
          <w:p w14:paraId="1FD60D66" w14:textId="77777777" w:rsidR="00931949" w:rsidRDefault="00931949" w:rsidP="005818BC">
            <w:pPr>
              <w:spacing w:after="0" w:line="240" w:lineRule="auto"/>
              <w:rPr>
                <w:sz w:val="24"/>
                <w:szCs w:val="24"/>
              </w:rPr>
            </w:pPr>
          </w:p>
          <w:p w14:paraId="71CCBBAC" w14:textId="77777777" w:rsidR="00EE0111" w:rsidRDefault="00EE0111" w:rsidP="005818BC">
            <w:pPr>
              <w:spacing w:after="0" w:line="240" w:lineRule="auto"/>
              <w:rPr>
                <w:sz w:val="24"/>
                <w:szCs w:val="24"/>
              </w:rPr>
            </w:pPr>
            <w:r>
              <w:rPr>
                <w:sz w:val="24"/>
                <w:szCs w:val="24"/>
              </w:rPr>
              <w:t>How do the mom and son feel on this page? How do you know?</w:t>
            </w:r>
          </w:p>
          <w:p w14:paraId="5648A979" w14:textId="77777777" w:rsidR="001B1964" w:rsidRDefault="001B1964" w:rsidP="005818BC">
            <w:pPr>
              <w:spacing w:after="0" w:line="240" w:lineRule="auto"/>
              <w:rPr>
                <w:sz w:val="24"/>
                <w:szCs w:val="24"/>
              </w:rPr>
            </w:pPr>
          </w:p>
          <w:p w14:paraId="3C9A67B1" w14:textId="77777777" w:rsidR="00EE0111" w:rsidRDefault="00EE0111" w:rsidP="005818BC">
            <w:pPr>
              <w:spacing w:after="0" w:line="240" w:lineRule="auto"/>
              <w:rPr>
                <w:sz w:val="24"/>
                <w:szCs w:val="24"/>
              </w:rPr>
            </w:pPr>
          </w:p>
          <w:p w14:paraId="0A88B7E3" w14:textId="77777777" w:rsidR="00931949" w:rsidRDefault="00931949" w:rsidP="005818BC">
            <w:pPr>
              <w:spacing w:after="0" w:line="240" w:lineRule="auto"/>
              <w:rPr>
                <w:sz w:val="24"/>
                <w:szCs w:val="24"/>
              </w:rPr>
            </w:pPr>
          </w:p>
          <w:p w14:paraId="3A0336FD" w14:textId="77777777" w:rsidR="00931949" w:rsidRDefault="00931949" w:rsidP="005818BC">
            <w:pPr>
              <w:spacing w:after="0" w:line="240" w:lineRule="auto"/>
              <w:rPr>
                <w:sz w:val="24"/>
                <w:szCs w:val="24"/>
              </w:rPr>
            </w:pPr>
          </w:p>
          <w:p w14:paraId="2861523E" w14:textId="77777777" w:rsidR="00EE0111" w:rsidRDefault="00EE0111" w:rsidP="005818BC">
            <w:pPr>
              <w:spacing w:after="0" w:line="240" w:lineRule="auto"/>
              <w:rPr>
                <w:sz w:val="24"/>
                <w:szCs w:val="24"/>
              </w:rPr>
            </w:pPr>
          </w:p>
          <w:p w14:paraId="389CCF31" w14:textId="77777777" w:rsidR="00931949" w:rsidRDefault="00931949" w:rsidP="005818BC">
            <w:pPr>
              <w:spacing w:after="0" w:line="240" w:lineRule="auto"/>
              <w:rPr>
                <w:sz w:val="24"/>
                <w:szCs w:val="24"/>
              </w:rPr>
            </w:pPr>
          </w:p>
          <w:p w14:paraId="72C56D41" w14:textId="77777777" w:rsidR="00931949" w:rsidRDefault="00931949" w:rsidP="005818BC">
            <w:pPr>
              <w:spacing w:after="0" w:line="240" w:lineRule="auto"/>
              <w:rPr>
                <w:sz w:val="24"/>
                <w:szCs w:val="24"/>
              </w:rPr>
            </w:pPr>
          </w:p>
          <w:p w14:paraId="1AFD4A61" w14:textId="77777777" w:rsidR="001B1964" w:rsidRDefault="0089799C" w:rsidP="005818BC">
            <w:pPr>
              <w:spacing w:after="0" w:line="240" w:lineRule="auto"/>
              <w:rPr>
                <w:b/>
                <w:sz w:val="24"/>
                <w:szCs w:val="24"/>
              </w:rPr>
            </w:pPr>
            <w:r>
              <w:rPr>
                <w:b/>
                <w:sz w:val="24"/>
                <w:szCs w:val="24"/>
              </w:rPr>
              <w:t>Read pages 11-12.</w:t>
            </w:r>
          </w:p>
          <w:p w14:paraId="021B3725" w14:textId="77777777" w:rsidR="0089799C" w:rsidRDefault="0089799C" w:rsidP="005818BC">
            <w:pPr>
              <w:spacing w:after="0" w:line="240" w:lineRule="auto"/>
              <w:rPr>
                <w:sz w:val="24"/>
                <w:szCs w:val="24"/>
              </w:rPr>
            </w:pPr>
          </w:p>
          <w:p w14:paraId="691F39FD" w14:textId="77777777" w:rsidR="0089799C" w:rsidRPr="008403E7" w:rsidRDefault="0089799C" w:rsidP="005818BC">
            <w:pPr>
              <w:spacing w:after="0" w:line="240" w:lineRule="auto"/>
              <w:rPr>
                <w:i/>
                <w:sz w:val="24"/>
                <w:szCs w:val="24"/>
              </w:rPr>
            </w:pPr>
            <w:r>
              <w:rPr>
                <w:sz w:val="24"/>
                <w:szCs w:val="24"/>
              </w:rPr>
              <w:t xml:space="preserve">“You and I became </w:t>
            </w:r>
            <w:proofErr w:type="spellStart"/>
            <w:r w:rsidRPr="00931949">
              <w:rPr>
                <w:i/>
                <w:sz w:val="24"/>
                <w:szCs w:val="24"/>
              </w:rPr>
              <w:t>caminantes</w:t>
            </w:r>
            <w:proofErr w:type="spellEnd"/>
            <w:r>
              <w:rPr>
                <w:sz w:val="24"/>
                <w:szCs w:val="24"/>
              </w:rPr>
              <w:t xml:space="preserve">.” What does </w:t>
            </w:r>
            <w:r w:rsidR="00931949">
              <w:rPr>
                <w:sz w:val="24"/>
                <w:szCs w:val="24"/>
              </w:rPr>
              <w:t>“</w:t>
            </w:r>
            <w:proofErr w:type="spellStart"/>
            <w:r w:rsidRPr="00931949">
              <w:rPr>
                <w:i/>
                <w:sz w:val="24"/>
                <w:szCs w:val="24"/>
              </w:rPr>
              <w:t>caminantes</w:t>
            </w:r>
            <w:proofErr w:type="spellEnd"/>
            <w:r w:rsidR="00931949">
              <w:rPr>
                <w:i/>
                <w:sz w:val="24"/>
                <w:szCs w:val="24"/>
              </w:rPr>
              <w:t>”</w:t>
            </w:r>
            <w:r>
              <w:rPr>
                <w:sz w:val="24"/>
                <w:szCs w:val="24"/>
              </w:rPr>
              <w:t xml:space="preserve"> mean? How does the author help you understand the meaning of </w:t>
            </w:r>
            <w:r w:rsidR="00931949">
              <w:rPr>
                <w:sz w:val="24"/>
                <w:szCs w:val="24"/>
              </w:rPr>
              <w:t>“</w:t>
            </w:r>
            <w:proofErr w:type="spellStart"/>
            <w:r w:rsidRPr="00931949">
              <w:rPr>
                <w:i/>
                <w:sz w:val="24"/>
                <w:szCs w:val="24"/>
              </w:rPr>
              <w:t>caminantes</w:t>
            </w:r>
            <w:proofErr w:type="spellEnd"/>
            <w:r w:rsidR="00931949">
              <w:rPr>
                <w:sz w:val="24"/>
                <w:szCs w:val="24"/>
              </w:rPr>
              <w:t>”</w:t>
            </w:r>
            <w:r>
              <w:rPr>
                <w:sz w:val="24"/>
                <w:szCs w:val="24"/>
              </w:rPr>
              <w:t>?</w:t>
            </w:r>
            <w:r w:rsidR="009F0B30">
              <w:rPr>
                <w:sz w:val="24"/>
                <w:szCs w:val="24"/>
              </w:rPr>
              <w:t xml:space="preserve"> </w:t>
            </w:r>
          </w:p>
          <w:p w14:paraId="6E009DEA" w14:textId="77777777" w:rsidR="001B1964" w:rsidRDefault="001B1964" w:rsidP="005818BC">
            <w:pPr>
              <w:spacing w:after="0" w:line="240" w:lineRule="auto"/>
              <w:rPr>
                <w:sz w:val="24"/>
                <w:szCs w:val="24"/>
              </w:rPr>
            </w:pPr>
          </w:p>
          <w:p w14:paraId="28B70648" w14:textId="77777777" w:rsidR="0089799C" w:rsidRDefault="0089799C" w:rsidP="005818BC">
            <w:pPr>
              <w:spacing w:after="0" w:line="240" w:lineRule="auto"/>
              <w:rPr>
                <w:sz w:val="24"/>
                <w:szCs w:val="24"/>
              </w:rPr>
            </w:pPr>
          </w:p>
          <w:p w14:paraId="1078BDC5" w14:textId="77777777" w:rsidR="0089799C" w:rsidRDefault="0089799C" w:rsidP="005818BC">
            <w:pPr>
              <w:spacing w:after="0" w:line="240" w:lineRule="auto"/>
              <w:rPr>
                <w:sz w:val="24"/>
                <w:szCs w:val="24"/>
              </w:rPr>
            </w:pPr>
            <w:r>
              <w:rPr>
                <w:sz w:val="24"/>
                <w:szCs w:val="24"/>
              </w:rPr>
              <w:t>Look at the illustration</w:t>
            </w:r>
            <w:r w:rsidR="00D268BD">
              <w:rPr>
                <w:sz w:val="24"/>
                <w:szCs w:val="24"/>
              </w:rPr>
              <w:t xml:space="preserve"> on page 11. What are the other immigrants</w:t>
            </w:r>
            <w:r>
              <w:rPr>
                <w:sz w:val="24"/>
                <w:szCs w:val="24"/>
              </w:rPr>
              <w:t xml:space="preserve"> doing?</w:t>
            </w:r>
            <w:r w:rsidR="00931949">
              <w:rPr>
                <w:sz w:val="24"/>
                <w:szCs w:val="24"/>
              </w:rPr>
              <w:t xml:space="preserve"> </w:t>
            </w:r>
          </w:p>
          <w:p w14:paraId="0314D83B" w14:textId="77777777" w:rsidR="00D268BD" w:rsidRDefault="00D268BD" w:rsidP="005818BC">
            <w:pPr>
              <w:spacing w:after="0" w:line="240" w:lineRule="auto"/>
              <w:rPr>
                <w:sz w:val="24"/>
                <w:szCs w:val="24"/>
              </w:rPr>
            </w:pPr>
          </w:p>
          <w:p w14:paraId="51B8029C" w14:textId="77777777" w:rsidR="00D268BD" w:rsidRDefault="00D268BD" w:rsidP="005818BC">
            <w:pPr>
              <w:spacing w:after="0" w:line="240" w:lineRule="auto"/>
              <w:rPr>
                <w:sz w:val="24"/>
                <w:szCs w:val="24"/>
              </w:rPr>
            </w:pPr>
          </w:p>
          <w:p w14:paraId="1B48F6D7" w14:textId="77777777" w:rsidR="00D268BD" w:rsidRPr="001B1964" w:rsidRDefault="00D268BD" w:rsidP="005818BC">
            <w:pPr>
              <w:spacing w:after="0" w:line="240" w:lineRule="auto"/>
              <w:rPr>
                <w:sz w:val="24"/>
                <w:szCs w:val="24"/>
              </w:rPr>
            </w:pPr>
            <w:r>
              <w:rPr>
                <w:sz w:val="24"/>
                <w:szCs w:val="24"/>
              </w:rPr>
              <w:t>One of the signs says</w:t>
            </w:r>
            <w:r w:rsidR="00931949">
              <w:rPr>
                <w:sz w:val="24"/>
                <w:szCs w:val="24"/>
              </w:rPr>
              <w:t>,</w:t>
            </w:r>
            <w:r>
              <w:rPr>
                <w:sz w:val="24"/>
                <w:szCs w:val="24"/>
              </w:rPr>
              <w:t xml:space="preserve"> “Hear our voices</w:t>
            </w:r>
            <w:r w:rsidR="00931949">
              <w:rPr>
                <w:sz w:val="24"/>
                <w:szCs w:val="24"/>
              </w:rPr>
              <w:t>.</w:t>
            </w:r>
            <w:r>
              <w:rPr>
                <w:sz w:val="24"/>
                <w:szCs w:val="24"/>
              </w:rPr>
              <w:t xml:space="preserve">” </w:t>
            </w:r>
            <w:r w:rsidR="00931949">
              <w:rPr>
                <w:sz w:val="24"/>
                <w:szCs w:val="24"/>
              </w:rPr>
              <w:t>W</w:t>
            </w:r>
            <w:r>
              <w:rPr>
                <w:sz w:val="24"/>
                <w:szCs w:val="24"/>
              </w:rPr>
              <w:t>hat does this mean?</w:t>
            </w:r>
          </w:p>
          <w:p w14:paraId="59324A41" w14:textId="77777777" w:rsidR="00D268BD" w:rsidRDefault="00D268BD" w:rsidP="003C1ABD">
            <w:pPr>
              <w:spacing w:after="0" w:line="240" w:lineRule="auto"/>
              <w:rPr>
                <w:sz w:val="24"/>
                <w:szCs w:val="24"/>
              </w:rPr>
            </w:pPr>
          </w:p>
          <w:p w14:paraId="795789A2" w14:textId="77777777" w:rsidR="00931949" w:rsidRDefault="00931949" w:rsidP="003C1ABD">
            <w:pPr>
              <w:spacing w:after="0" w:line="240" w:lineRule="auto"/>
              <w:rPr>
                <w:sz w:val="24"/>
                <w:szCs w:val="24"/>
              </w:rPr>
            </w:pPr>
          </w:p>
          <w:p w14:paraId="2E480CE1" w14:textId="77777777" w:rsidR="00931949" w:rsidRDefault="00931949" w:rsidP="003C1ABD">
            <w:pPr>
              <w:spacing w:after="0" w:line="240" w:lineRule="auto"/>
              <w:rPr>
                <w:sz w:val="24"/>
                <w:szCs w:val="24"/>
              </w:rPr>
            </w:pPr>
          </w:p>
          <w:p w14:paraId="1D22E57D" w14:textId="77777777" w:rsidR="00931949" w:rsidRDefault="00931949" w:rsidP="003C1ABD">
            <w:pPr>
              <w:spacing w:after="0" w:line="240" w:lineRule="auto"/>
              <w:rPr>
                <w:sz w:val="24"/>
                <w:szCs w:val="24"/>
              </w:rPr>
            </w:pPr>
          </w:p>
          <w:p w14:paraId="5ECAA667" w14:textId="77777777" w:rsidR="00D268BD" w:rsidRDefault="00D268BD" w:rsidP="003C1ABD">
            <w:pPr>
              <w:spacing w:after="0" w:line="240" w:lineRule="auto"/>
              <w:rPr>
                <w:sz w:val="24"/>
                <w:szCs w:val="24"/>
              </w:rPr>
            </w:pPr>
            <w:r>
              <w:rPr>
                <w:sz w:val="24"/>
                <w:szCs w:val="24"/>
              </w:rPr>
              <w:t xml:space="preserve">Activity: Teacher will lead the class in making a list of all the difficulties </w:t>
            </w:r>
            <w:r w:rsidR="00DB3EF4">
              <w:rPr>
                <w:sz w:val="24"/>
                <w:szCs w:val="24"/>
              </w:rPr>
              <w:t xml:space="preserve">the mother </w:t>
            </w:r>
            <w:r>
              <w:rPr>
                <w:sz w:val="24"/>
                <w:szCs w:val="24"/>
              </w:rPr>
              <w:t xml:space="preserve">and her son had when they came to this country. </w:t>
            </w:r>
          </w:p>
          <w:p w14:paraId="1F5EADE3" w14:textId="77777777" w:rsidR="00D268BD" w:rsidRDefault="00D268BD" w:rsidP="003C1ABD">
            <w:pPr>
              <w:spacing w:after="0" w:line="240" w:lineRule="auto"/>
              <w:rPr>
                <w:sz w:val="24"/>
                <w:szCs w:val="24"/>
              </w:rPr>
            </w:pPr>
          </w:p>
          <w:p w14:paraId="0E41A998" w14:textId="77777777" w:rsidR="00D268BD" w:rsidRDefault="00D268BD" w:rsidP="003C1ABD">
            <w:pPr>
              <w:spacing w:after="0" w:line="240" w:lineRule="auto"/>
              <w:rPr>
                <w:sz w:val="24"/>
                <w:szCs w:val="24"/>
              </w:rPr>
            </w:pPr>
            <w:r>
              <w:rPr>
                <w:sz w:val="24"/>
                <w:szCs w:val="24"/>
              </w:rPr>
              <w:t>Example:</w:t>
            </w:r>
          </w:p>
          <w:p w14:paraId="0813F4AE" w14:textId="77777777" w:rsidR="00D268BD" w:rsidRDefault="00D268BD" w:rsidP="003C1ABD">
            <w:pPr>
              <w:spacing w:after="0" w:line="240" w:lineRule="auto"/>
              <w:rPr>
                <w:sz w:val="24"/>
                <w:szCs w:val="24"/>
              </w:rPr>
            </w:pPr>
          </w:p>
          <w:p w14:paraId="009E5D21" w14:textId="77777777" w:rsidR="00D268BD" w:rsidRPr="00931949" w:rsidRDefault="00D268BD" w:rsidP="003C1ABD">
            <w:pPr>
              <w:spacing w:after="0" w:line="240" w:lineRule="auto"/>
              <w:rPr>
                <w:sz w:val="24"/>
                <w:szCs w:val="24"/>
                <w:u w:val="single"/>
              </w:rPr>
            </w:pPr>
            <w:r w:rsidRPr="00931949">
              <w:rPr>
                <w:sz w:val="24"/>
                <w:szCs w:val="24"/>
                <w:u w:val="single"/>
              </w:rPr>
              <w:t>Difficulties in the new land</w:t>
            </w:r>
          </w:p>
          <w:p w14:paraId="56676B04" w14:textId="77777777" w:rsidR="00D268BD" w:rsidRDefault="00D268BD" w:rsidP="003C1ABD">
            <w:pPr>
              <w:spacing w:after="0" w:line="240" w:lineRule="auto"/>
              <w:rPr>
                <w:sz w:val="24"/>
                <w:szCs w:val="24"/>
              </w:rPr>
            </w:pPr>
          </w:p>
          <w:p w14:paraId="588162DA" w14:textId="77777777" w:rsidR="00D268BD" w:rsidRDefault="00D268BD" w:rsidP="003C1ABD">
            <w:pPr>
              <w:spacing w:after="0" w:line="240" w:lineRule="auto"/>
              <w:rPr>
                <w:sz w:val="24"/>
                <w:szCs w:val="24"/>
              </w:rPr>
            </w:pPr>
            <w:r>
              <w:rPr>
                <w:sz w:val="24"/>
                <w:szCs w:val="24"/>
              </w:rPr>
              <w:t>Had to leave behind all her things and people she loved</w:t>
            </w:r>
          </w:p>
          <w:p w14:paraId="76BA27CC" w14:textId="77777777" w:rsidR="00D268BD" w:rsidRDefault="00D268BD" w:rsidP="003C1ABD">
            <w:pPr>
              <w:spacing w:after="0" w:line="240" w:lineRule="auto"/>
              <w:rPr>
                <w:sz w:val="24"/>
                <w:szCs w:val="24"/>
              </w:rPr>
            </w:pPr>
            <w:r>
              <w:rPr>
                <w:sz w:val="24"/>
                <w:szCs w:val="24"/>
              </w:rPr>
              <w:t>Could not understand or speak English</w:t>
            </w:r>
          </w:p>
          <w:p w14:paraId="5E95BECF" w14:textId="77777777" w:rsidR="00D268BD" w:rsidRDefault="00D268BD" w:rsidP="003C1ABD">
            <w:pPr>
              <w:spacing w:after="0" w:line="240" w:lineRule="auto"/>
              <w:rPr>
                <w:sz w:val="24"/>
                <w:szCs w:val="24"/>
              </w:rPr>
            </w:pPr>
            <w:r>
              <w:rPr>
                <w:sz w:val="24"/>
                <w:szCs w:val="24"/>
              </w:rPr>
              <w:t>Did not have a car to get from place to place</w:t>
            </w:r>
          </w:p>
          <w:p w14:paraId="31C5F539" w14:textId="77777777" w:rsidR="00D268BD" w:rsidRDefault="00D268BD" w:rsidP="003C1ABD">
            <w:pPr>
              <w:spacing w:after="0" w:line="240" w:lineRule="auto"/>
              <w:rPr>
                <w:sz w:val="24"/>
                <w:szCs w:val="24"/>
              </w:rPr>
            </w:pPr>
            <w:r>
              <w:rPr>
                <w:sz w:val="24"/>
                <w:szCs w:val="24"/>
              </w:rPr>
              <w:t xml:space="preserve">Did not know how to use </w:t>
            </w:r>
            <w:r w:rsidR="00931949">
              <w:rPr>
                <w:sz w:val="24"/>
                <w:szCs w:val="24"/>
              </w:rPr>
              <w:t>maps to find their way around</w:t>
            </w:r>
            <w:r>
              <w:rPr>
                <w:sz w:val="24"/>
                <w:szCs w:val="24"/>
              </w:rPr>
              <w:t xml:space="preserve"> </w:t>
            </w:r>
          </w:p>
          <w:p w14:paraId="125D6660" w14:textId="77777777" w:rsidR="00D268BD" w:rsidRDefault="00D268BD" w:rsidP="003C1ABD">
            <w:pPr>
              <w:spacing w:after="0" w:line="240" w:lineRule="auto"/>
              <w:rPr>
                <w:sz w:val="24"/>
                <w:szCs w:val="24"/>
              </w:rPr>
            </w:pPr>
            <w:r>
              <w:rPr>
                <w:sz w:val="24"/>
                <w:szCs w:val="24"/>
              </w:rPr>
              <w:t>Misunderstood the rules sometimes</w:t>
            </w:r>
          </w:p>
          <w:p w14:paraId="242D1C1C" w14:textId="77777777" w:rsidR="00D268BD" w:rsidRDefault="00D268BD" w:rsidP="003C1ABD">
            <w:pPr>
              <w:spacing w:after="0" w:line="240" w:lineRule="auto"/>
              <w:rPr>
                <w:sz w:val="24"/>
                <w:szCs w:val="24"/>
              </w:rPr>
            </w:pPr>
          </w:p>
          <w:p w14:paraId="719C3097" w14:textId="77777777" w:rsidR="00931949" w:rsidRPr="00CD6B7F" w:rsidRDefault="00931949" w:rsidP="003C1ABD">
            <w:pPr>
              <w:spacing w:after="0" w:line="240" w:lineRule="auto"/>
              <w:rPr>
                <w:sz w:val="24"/>
                <w:szCs w:val="24"/>
              </w:rPr>
            </w:pPr>
          </w:p>
        </w:tc>
        <w:tc>
          <w:tcPr>
            <w:tcW w:w="6449" w:type="dxa"/>
          </w:tcPr>
          <w:p w14:paraId="10010991" w14:textId="77777777" w:rsidR="003C1ABD" w:rsidRDefault="003C1ABD" w:rsidP="005B6C42">
            <w:pPr>
              <w:spacing w:after="0" w:line="240" w:lineRule="auto"/>
              <w:rPr>
                <w:color w:val="FF0000"/>
                <w:sz w:val="24"/>
                <w:szCs w:val="24"/>
              </w:rPr>
            </w:pPr>
          </w:p>
          <w:p w14:paraId="12D8CB22" w14:textId="77777777" w:rsidR="004A0642" w:rsidRDefault="004A0642" w:rsidP="005B6C42">
            <w:pPr>
              <w:spacing w:after="0" w:line="240" w:lineRule="auto"/>
              <w:rPr>
                <w:sz w:val="24"/>
                <w:szCs w:val="24"/>
              </w:rPr>
            </w:pPr>
          </w:p>
          <w:p w14:paraId="21F58775" w14:textId="77777777" w:rsidR="007675DA" w:rsidRDefault="007675DA" w:rsidP="005B6C42">
            <w:pPr>
              <w:spacing w:after="0" w:line="240" w:lineRule="auto"/>
              <w:rPr>
                <w:sz w:val="24"/>
                <w:szCs w:val="24"/>
              </w:rPr>
            </w:pPr>
          </w:p>
          <w:p w14:paraId="635A5E81" w14:textId="77777777" w:rsidR="007675DA" w:rsidRDefault="007675DA" w:rsidP="005B6C42">
            <w:pPr>
              <w:spacing w:after="0" w:line="240" w:lineRule="auto"/>
              <w:rPr>
                <w:sz w:val="24"/>
                <w:szCs w:val="24"/>
              </w:rPr>
            </w:pPr>
          </w:p>
          <w:p w14:paraId="1CE87440" w14:textId="77777777" w:rsidR="007675DA" w:rsidRDefault="007675DA" w:rsidP="005B6C42">
            <w:pPr>
              <w:spacing w:after="0" w:line="240" w:lineRule="auto"/>
              <w:rPr>
                <w:sz w:val="24"/>
                <w:szCs w:val="24"/>
              </w:rPr>
            </w:pPr>
          </w:p>
          <w:p w14:paraId="1CC0789E" w14:textId="77777777" w:rsidR="007675DA" w:rsidRDefault="007675DA" w:rsidP="005B6C42">
            <w:pPr>
              <w:spacing w:after="0" w:line="240" w:lineRule="auto"/>
              <w:rPr>
                <w:sz w:val="24"/>
                <w:szCs w:val="24"/>
              </w:rPr>
            </w:pPr>
          </w:p>
          <w:p w14:paraId="1EE0162C" w14:textId="77777777" w:rsidR="007675DA" w:rsidRDefault="007675DA" w:rsidP="005B6C42">
            <w:pPr>
              <w:spacing w:after="0" w:line="240" w:lineRule="auto"/>
              <w:rPr>
                <w:sz w:val="24"/>
                <w:szCs w:val="24"/>
              </w:rPr>
            </w:pPr>
          </w:p>
          <w:p w14:paraId="15BF687C" w14:textId="77777777" w:rsidR="007675DA" w:rsidRDefault="007675DA" w:rsidP="005B6C42">
            <w:pPr>
              <w:spacing w:after="0" w:line="240" w:lineRule="auto"/>
              <w:rPr>
                <w:sz w:val="24"/>
                <w:szCs w:val="24"/>
              </w:rPr>
            </w:pPr>
          </w:p>
          <w:p w14:paraId="6B180FFF" w14:textId="77777777" w:rsidR="00580727" w:rsidRDefault="00580727" w:rsidP="005B6C42">
            <w:pPr>
              <w:spacing w:after="0" w:line="240" w:lineRule="auto"/>
              <w:rPr>
                <w:sz w:val="24"/>
                <w:szCs w:val="24"/>
              </w:rPr>
            </w:pPr>
          </w:p>
          <w:p w14:paraId="152A9742" w14:textId="77777777" w:rsidR="00580727" w:rsidRDefault="00580727" w:rsidP="005B6C42">
            <w:pPr>
              <w:spacing w:after="0" w:line="240" w:lineRule="auto"/>
              <w:rPr>
                <w:sz w:val="24"/>
                <w:szCs w:val="24"/>
              </w:rPr>
            </w:pPr>
          </w:p>
          <w:p w14:paraId="1DF98EED" w14:textId="77777777" w:rsidR="00580727" w:rsidRDefault="00580727" w:rsidP="005B6C42">
            <w:pPr>
              <w:spacing w:after="0" w:line="240" w:lineRule="auto"/>
              <w:rPr>
                <w:sz w:val="24"/>
                <w:szCs w:val="24"/>
              </w:rPr>
            </w:pPr>
          </w:p>
          <w:p w14:paraId="09ECECAC" w14:textId="77777777" w:rsidR="00580727" w:rsidRDefault="00580727" w:rsidP="005B6C42">
            <w:pPr>
              <w:spacing w:after="0" w:line="240" w:lineRule="auto"/>
              <w:rPr>
                <w:sz w:val="24"/>
                <w:szCs w:val="24"/>
              </w:rPr>
            </w:pPr>
            <w:r>
              <w:rPr>
                <w:sz w:val="24"/>
                <w:szCs w:val="24"/>
              </w:rPr>
              <w:br/>
            </w:r>
          </w:p>
          <w:p w14:paraId="61403C67" w14:textId="77777777" w:rsidR="007675DA" w:rsidRDefault="007675DA" w:rsidP="005B6C42">
            <w:pPr>
              <w:spacing w:after="0" w:line="240" w:lineRule="auto"/>
              <w:rPr>
                <w:sz w:val="24"/>
                <w:szCs w:val="24"/>
              </w:rPr>
            </w:pPr>
          </w:p>
          <w:p w14:paraId="785A24EA" w14:textId="77777777" w:rsidR="007675DA" w:rsidRDefault="007675DA" w:rsidP="005B6C42">
            <w:pPr>
              <w:spacing w:after="0" w:line="240" w:lineRule="auto"/>
              <w:rPr>
                <w:sz w:val="24"/>
                <w:szCs w:val="24"/>
              </w:rPr>
            </w:pPr>
          </w:p>
          <w:p w14:paraId="35471B9F" w14:textId="77777777" w:rsidR="007675DA" w:rsidRDefault="00580727" w:rsidP="005B6C42">
            <w:pPr>
              <w:spacing w:after="0" w:line="240" w:lineRule="auto"/>
              <w:rPr>
                <w:sz w:val="24"/>
                <w:szCs w:val="24"/>
              </w:rPr>
            </w:pPr>
            <w:r>
              <w:rPr>
                <w:sz w:val="24"/>
                <w:szCs w:val="24"/>
              </w:rPr>
              <w:t xml:space="preserve">She </w:t>
            </w:r>
            <w:r w:rsidR="002F4BE6">
              <w:rPr>
                <w:sz w:val="24"/>
                <w:szCs w:val="24"/>
              </w:rPr>
              <w:t xml:space="preserve">wanted a child and then she </w:t>
            </w:r>
            <w:r>
              <w:rPr>
                <w:sz w:val="24"/>
                <w:szCs w:val="24"/>
              </w:rPr>
              <w:t xml:space="preserve">had a baby. </w:t>
            </w:r>
            <w:r w:rsidR="007675DA">
              <w:rPr>
                <w:sz w:val="24"/>
                <w:szCs w:val="24"/>
              </w:rPr>
              <w:t xml:space="preserve"> </w:t>
            </w:r>
          </w:p>
          <w:p w14:paraId="03FB6AEC" w14:textId="77777777" w:rsidR="00580727" w:rsidRDefault="00580727" w:rsidP="005B6C42">
            <w:pPr>
              <w:spacing w:after="0" w:line="240" w:lineRule="auto"/>
              <w:rPr>
                <w:sz w:val="24"/>
                <w:szCs w:val="24"/>
              </w:rPr>
            </w:pPr>
          </w:p>
          <w:p w14:paraId="5F419023" w14:textId="77777777" w:rsidR="00580727" w:rsidRDefault="00580727" w:rsidP="005B6C42">
            <w:pPr>
              <w:spacing w:after="0" w:line="240" w:lineRule="auto"/>
              <w:rPr>
                <w:sz w:val="24"/>
                <w:szCs w:val="24"/>
              </w:rPr>
            </w:pPr>
          </w:p>
          <w:p w14:paraId="71437597" w14:textId="77777777" w:rsidR="00580727" w:rsidRDefault="00580727" w:rsidP="005B6C42">
            <w:pPr>
              <w:spacing w:after="0" w:line="240" w:lineRule="auto"/>
              <w:rPr>
                <w:sz w:val="24"/>
                <w:szCs w:val="24"/>
              </w:rPr>
            </w:pPr>
          </w:p>
          <w:p w14:paraId="44030AC1" w14:textId="77777777" w:rsidR="00580727" w:rsidRDefault="006B1D0E" w:rsidP="005B6C42">
            <w:pPr>
              <w:spacing w:after="0" w:line="240" w:lineRule="auto"/>
              <w:rPr>
                <w:sz w:val="24"/>
                <w:szCs w:val="24"/>
              </w:rPr>
            </w:pPr>
            <w:r>
              <w:rPr>
                <w:sz w:val="24"/>
                <w:szCs w:val="24"/>
              </w:rPr>
              <w:t>“</w:t>
            </w:r>
            <w:r w:rsidR="00580727">
              <w:rPr>
                <w:sz w:val="24"/>
                <w:szCs w:val="24"/>
              </w:rPr>
              <w:t>Resplendent</w:t>
            </w:r>
            <w:r>
              <w:rPr>
                <w:sz w:val="24"/>
                <w:szCs w:val="24"/>
              </w:rPr>
              <w:t>”</w:t>
            </w:r>
            <w:r w:rsidR="00580727">
              <w:rPr>
                <w:sz w:val="24"/>
                <w:szCs w:val="24"/>
              </w:rPr>
              <w:t xml:space="preserve"> means shining brilliantly.</w:t>
            </w:r>
          </w:p>
          <w:p w14:paraId="43C07357" w14:textId="77777777" w:rsidR="00580727" w:rsidRDefault="00580727" w:rsidP="005B6C42">
            <w:pPr>
              <w:spacing w:after="0" w:line="240" w:lineRule="auto"/>
              <w:rPr>
                <w:sz w:val="24"/>
                <w:szCs w:val="24"/>
              </w:rPr>
            </w:pPr>
          </w:p>
          <w:p w14:paraId="4915B9A8" w14:textId="77777777" w:rsidR="00580727" w:rsidRDefault="00580727" w:rsidP="005B6C42">
            <w:pPr>
              <w:spacing w:after="0" w:line="240" w:lineRule="auto"/>
              <w:rPr>
                <w:sz w:val="24"/>
                <w:szCs w:val="24"/>
              </w:rPr>
            </w:pPr>
          </w:p>
          <w:p w14:paraId="61802ED5" w14:textId="77777777" w:rsidR="00580727" w:rsidRDefault="00580727" w:rsidP="005B6C42">
            <w:pPr>
              <w:spacing w:after="0" w:line="240" w:lineRule="auto"/>
              <w:rPr>
                <w:sz w:val="24"/>
                <w:szCs w:val="24"/>
              </w:rPr>
            </w:pPr>
          </w:p>
          <w:p w14:paraId="0D918231" w14:textId="77777777" w:rsidR="006B1D0E" w:rsidRDefault="006B1D0E" w:rsidP="005B6C42">
            <w:pPr>
              <w:spacing w:after="0" w:line="240" w:lineRule="auto"/>
              <w:rPr>
                <w:sz w:val="24"/>
                <w:szCs w:val="24"/>
              </w:rPr>
            </w:pPr>
          </w:p>
          <w:p w14:paraId="223C38FE" w14:textId="36DB2783" w:rsidR="006B1D0E" w:rsidRDefault="006B1D0E" w:rsidP="005B6C42">
            <w:pPr>
              <w:spacing w:after="0" w:line="240" w:lineRule="auto"/>
              <w:rPr>
                <w:sz w:val="24"/>
                <w:szCs w:val="24"/>
              </w:rPr>
            </w:pPr>
          </w:p>
          <w:p w14:paraId="10879E91" w14:textId="77777777" w:rsidR="00010A41" w:rsidRDefault="00010A41" w:rsidP="005B6C42">
            <w:pPr>
              <w:spacing w:after="0" w:line="240" w:lineRule="auto"/>
              <w:rPr>
                <w:sz w:val="24"/>
                <w:szCs w:val="24"/>
              </w:rPr>
            </w:pPr>
          </w:p>
          <w:p w14:paraId="7B631BAC" w14:textId="77777777" w:rsidR="00580727" w:rsidRDefault="006B1D0E" w:rsidP="005B6C42">
            <w:pPr>
              <w:spacing w:after="0" w:line="240" w:lineRule="auto"/>
              <w:rPr>
                <w:sz w:val="24"/>
                <w:szCs w:val="24"/>
              </w:rPr>
            </w:pPr>
            <w:r>
              <w:rPr>
                <w:sz w:val="24"/>
                <w:szCs w:val="24"/>
              </w:rPr>
              <w:t>S</w:t>
            </w:r>
            <w:r w:rsidR="00580727">
              <w:rPr>
                <w:sz w:val="24"/>
                <w:szCs w:val="24"/>
              </w:rPr>
              <w:t>he p</w:t>
            </w:r>
            <w:r w:rsidR="004D6C35">
              <w:rPr>
                <w:sz w:val="24"/>
                <w:szCs w:val="24"/>
              </w:rPr>
              <w:t xml:space="preserve">acked gifts from her home. </w:t>
            </w:r>
          </w:p>
          <w:p w14:paraId="2429868E" w14:textId="77777777" w:rsidR="004D6C35" w:rsidRDefault="004D6C35" w:rsidP="005B6C42">
            <w:pPr>
              <w:spacing w:after="0" w:line="240" w:lineRule="auto"/>
              <w:rPr>
                <w:sz w:val="24"/>
                <w:szCs w:val="24"/>
              </w:rPr>
            </w:pPr>
          </w:p>
          <w:p w14:paraId="681BACCE" w14:textId="77777777" w:rsidR="004D6C35" w:rsidRDefault="004D6C35" w:rsidP="005B6C42">
            <w:pPr>
              <w:spacing w:after="0" w:line="240" w:lineRule="auto"/>
              <w:rPr>
                <w:sz w:val="24"/>
                <w:szCs w:val="24"/>
              </w:rPr>
            </w:pPr>
          </w:p>
          <w:p w14:paraId="08C15606" w14:textId="77777777" w:rsidR="004D6C35" w:rsidRDefault="004D6C35" w:rsidP="005B6C42">
            <w:pPr>
              <w:spacing w:after="0" w:line="240" w:lineRule="auto"/>
              <w:rPr>
                <w:sz w:val="24"/>
                <w:szCs w:val="24"/>
              </w:rPr>
            </w:pPr>
            <w:r>
              <w:rPr>
                <w:sz w:val="24"/>
                <w:szCs w:val="24"/>
              </w:rPr>
              <w:lastRenderedPageBreak/>
              <w:t xml:space="preserve">She knew she would not be able to get these things once she left her home. They were special treasures that reminded her of her home. </w:t>
            </w:r>
          </w:p>
          <w:p w14:paraId="7C0DC8F7" w14:textId="77777777" w:rsidR="004D6C35" w:rsidRDefault="004D6C35" w:rsidP="005B6C42">
            <w:pPr>
              <w:spacing w:after="0" w:line="240" w:lineRule="auto"/>
              <w:rPr>
                <w:sz w:val="24"/>
                <w:szCs w:val="24"/>
              </w:rPr>
            </w:pPr>
          </w:p>
          <w:p w14:paraId="37E3B30D" w14:textId="77777777" w:rsidR="004D6C35" w:rsidRDefault="004D6C35" w:rsidP="005B6C42">
            <w:pPr>
              <w:spacing w:after="0" w:line="240" w:lineRule="auto"/>
              <w:rPr>
                <w:sz w:val="24"/>
                <w:szCs w:val="24"/>
              </w:rPr>
            </w:pPr>
          </w:p>
          <w:p w14:paraId="3558D55C" w14:textId="77777777" w:rsidR="006B1D0E" w:rsidRDefault="006B1D0E" w:rsidP="005B6C42">
            <w:pPr>
              <w:spacing w:after="0" w:line="240" w:lineRule="auto"/>
              <w:rPr>
                <w:sz w:val="24"/>
                <w:szCs w:val="24"/>
              </w:rPr>
            </w:pPr>
          </w:p>
          <w:p w14:paraId="2BFE09E2" w14:textId="77777777" w:rsidR="004D6C35" w:rsidRDefault="004D6C35" w:rsidP="005B6C42">
            <w:pPr>
              <w:spacing w:after="0" w:line="240" w:lineRule="auto"/>
              <w:rPr>
                <w:sz w:val="24"/>
                <w:szCs w:val="24"/>
              </w:rPr>
            </w:pPr>
          </w:p>
          <w:p w14:paraId="4BCDE650" w14:textId="77777777" w:rsidR="006B1D0E" w:rsidRDefault="006B1D0E" w:rsidP="005B6C42">
            <w:pPr>
              <w:spacing w:after="0" w:line="240" w:lineRule="auto"/>
              <w:rPr>
                <w:sz w:val="24"/>
                <w:szCs w:val="24"/>
              </w:rPr>
            </w:pPr>
          </w:p>
          <w:p w14:paraId="35096248" w14:textId="77777777" w:rsidR="0089799C" w:rsidRDefault="00DB3EF4" w:rsidP="005B6C42">
            <w:pPr>
              <w:spacing w:after="0" w:line="240" w:lineRule="auto"/>
              <w:rPr>
                <w:sz w:val="24"/>
                <w:szCs w:val="24"/>
              </w:rPr>
            </w:pPr>
            <w:r>
              <w:rPr>
                <w:sz w:val="24"/>
                <w:szCs w:val="24"/>
              </w:rPr>
              <w:t>The mother</w:t>
            </w:r>
            <w:r w:rsidR="0089799C">
              <w:rPr>
                <w:sz w:val="24"/>
                <w:szCs w:val="24"/>
              </w:rPr>
              <w:t xml:space="preserve"> is leaving her home, everything and everyone she knows. It is like she is leaving her heart behind in her home country. </w:t>
            </w:r>
          </w:p>
          <w:p w14:paraId="440C281E" w14:textId="77777777" w:rsidR="004D6C35" w:rsidRDefault="004D6C35" w:rsidP="005B6C42">
            <w:pPr>
              <w:spacing w:after="0" w:line="240" w:lineRule="auto"/>
              <w:rPr>
                <w:sz w:val="24"/>
                <w:szCs w:val="24"/>
              </w:rPr>
            </w:pPr>
          </w:p>
          <w:p w14:paraId="216BD713" w14:textId="77777777" w:rsidR="004D6C35" w:rsidRDefault="004D6C35" w:rsidP="005B6C42">
            <w:pPr>
              <w:spacing w:after="0" w:line="240" w:lineRule="auto"/>
              <w:rPr>
                <w:sz w:val="24"/>
                <w:szCs w:val="24"/>
              </w:rPr>
            </w:pPr>
          </w:p>
          <w:p w14:paraId="4126B504" w14:textId="77777777" w:rsidR="006B1D0E" w:rsidRDefault="006B1D0E" w:rsidP="005B6C42">
            <w:pPr>
              <w:spacing w:after="0" w:line="240" w:lineRule="auto"/>
              <w:rPr>
                <w:sz w:val="24"/>
                <w:szCs w:val="24"/>
              </w:rPr>
            </w:pPr>
          </w:p>
          <w:p w14:paraId="04FB2E60" w14:textId="77777777" w:rsidR="004D6C35" w:rsidRDefault="004D6C35" w:rsidP="005B6C42">
            <w:pPr>
              <w:spacing w:after="0" w:line="240" w:lineRule="auto"/>
              <w:rPr>
                <w:sz w:val="24"/>
                <w:szCs w:val="24"/>
              </w:rPr>
            </w:pPr>
          </w:p>
          <w:p w14:paraId="332EDD23" w14:textId="77777777" w:rsidR="004D6C35" w:rsidRDefault="00B16C89" w:rsidP="005B6C42">
            <w:pPr>
              <w:spacing w:after="0" w:line="240" w:lineRule="auto"/>
              <w:rPr>
                <w:sz w:val="24"/>
                <w:szCs w:val="24"/>
              </w:rPr>
            </w:pPr>
            <w:r>
              <w:rPr>
                <w:sz w:val="24"/>
                <w:szCs w:val="24"/>
              </w:rPr>
              <w:t xml:space="preserve">They moved away from their old country to a new country. </w:t>
            </w:r>
            <w:r w:rsidR="004D6C35">
              <w:rPr>
                <w:sz w:val="24"/>
                <w:szCs w:val="24"/>
              </w:rPr>
              <w:t xml:space="preserve">Once they got to the new place, they were unable to go back home, so they became immigrants. </w:t>
            </w:r>
          </w:p>
          <w:p w14:paraId="27E64D66" w14:textId="77777777" w:rsidR="004D6C35" w:rsidRDefault="004D6C35" w:rsidP="005B6C42">
            <w:pPr>
              <w:spacing w:after="0" w:line="240" w:lineRule="auto"/>
              <w:rPr>
                <w:sz w:val="24"/>
                <w:szCs w:val="24"/>
              </w:rPr>
            </w:pPr>
          </w:p>
          <w:p w14:paraId="4934190C" w14:textId="77777777" w:rsidR="004D6C35" w:rsidRDefault="004D6C35" w:rsidP="005B6C42">
            <w:pPr>
              <w:spacing w:after="0" w:line="240" w:lineRule="auto"/>
              <w:rPr>
                <w:sz w:val="24"/>
                <w:szCs w:val="24"/>
              </w:rPr>
            </w:pPr>
            <w:r>
              <w:rPr>
                <w:sz w:val="24"/>
                <w:szCs w:val="24"/>
              </w:rPr>
              <w:t xml:space="preserve">An </w:t>
            </w:r>
            <w:r w:rsidR="00B16C89">
              <w:rPr>
                <w:sz w:val="24"/>
                <w:szCs w:val="24"/>
              </w:rPr>
              <w:t>“</w:t>
            </w:r>
            <w:r>
              <w:rPr>
                <w:sz w:val="24"/>
                <w:szCs w:val="24"/>
              </w:rPr>
              <w:t>immigrant</w:t>
            </w:r>
            <w:r w:rsidR="00B16C89">
              <w:rPr>
                <w:sz w:val="24"/>
                <w:szCs w:val="24"/>
              </w:rPr>
              <w:t>”</w:t>
            </w:r>
            <w:r>
              <w:rPr>
                <w:sz w:val="24"/>
                <w:szCs w:val="24"/>
              </w:rPr>
              <w:t xml:space="preserve"> is someone who </w:t>
            </w:r>
            <w:r w:rsidR="00B16C89">
              <w:rPr>
                <w:sz w:val="24"/>
                <w:szCs w:val="24"/>
              </w:rPr>
              <w:t>moves</w:t>
            </w:r>
            <w:r>
              <w:rPr>
                <w:sz w:val="24"/>
                <w:szCs w:val="24"/>
              </w:rPr>
              <w:t xml:space="preserve"> to a new country where they were not born. </w:t>
            </w:r>
          </w:p>
          <w:p w14:paraId="6EB1B6C6" w14:textId="77777777" w:rsidR="004D6C35" w:rsidRDefault="004D6C35" w:rsidP="005B6C42">
            <w:pPr>
              <w:spacing w:after="0" w:line="240" w:lineRule="auto"/>
              <w:rPr>
                <w:sz w:val="24"/>
                <w:szCs w:val="24"/>
              </w:rPr>
            </w:pPr>
          </w:p>
          <w:p w14:paraId="32BDCCD5" w14:textId="77777777" w:rsidR="004D6C35" w:rsidRDefault="004D6C35" w:rsidP="005B6C42">
            <w:pPr>
              <w:spacing w:after="0" w:line="240" w:lineRule="auto"/>
              <w:rPr>
                <w:sz w:val="24"/>
                <w:szCs w:val="24"/>
              </w:rPr>
            </w:pPr>
            <w:r>
              <w:rPr>
                <w:sz w:val="24"/>
                <w:szCs w:val="24"/>
              </w:rPr>
              <w:t xml:space="preserve">Her old country had mountains and flowers and wildlife, but the new country has tall buildings, lights, and fog in the air. </w:t>
            </w:r>
          </w:p>
          <w:p w14:paraId="3667C772" w14:textId="77777777" w:rsidR="00A36006" w:rsidRDefault="00A36006" w:rsidP="005B6C42">
            <w:pPr>
              <w:spacing w:after="0" w:line="240" w:lineRule="auto"/>
              <w:rPr>
                <w:sz w:val="24"/>
                <w:szCs w:val="24"/>
              </w:rPr>
            </w:pPr>
          </w:p>
          <w:p w14:paraId="465B1F81" w14:textId="77777777" w:rsidR="00A36006" w:rsidRDefault="00A36006" w:rsidP="005B6C42">
            <w:pPr>
              <w:spacing w:after="0" w:line="240" w:lineRule="auto"/>
              <w:rPr>
                <w:sz w:val="24"/>
                <w:szCs w:val="24"/>
              </w:rPr>
            </w:pPr>
          </w:p>
          <w:p w14:paraId="30D46F75" w14:textId="77777777" w:rsidR="001B1964" w:rsidRDefault="001B1964" w:rsidP="005B6C42">
            <w:pPr>
              <w:spacing w:after="0" w:line="240" w:lineRule="auto"/>
              <w:rPr>
                <w:sz w:val="24"/>
                <w:szCs w:val="24"/>
              </w:rPr>
            </w:pPr>
          </w:p>
          <w:p w14:paraId="60C49BF1" w14:textId="77777777" w:rsidR="00B16C89" w:rsidRDefault="00B16C89" w:rsidP="005B6C42">
            <w:pPr>
              <w:spacing w:after="0" w:line="240" w:lineRule="auto"/>
              <w:rPr>
                <w:sz w:val="24"/>
                <w:szCs w:val="24"/>
              </w:rPr>
            </w:pPr>
          </w:p>
          <w:p w14:paraId="719F4E7B" w14:textId="77777777" w:rsidR="001B1964" w:rsidRDefault="00B16C89" w:rsidP="005B6C42">
            <w:pPr>
              <w:spacing w:after="0" w:line="240" w:lineRule="auto"/>
              <w:rPr>
                <w:sz w:val="24"/>
                <w:szCs w:val="24"/>
              </w:rPr>
            </w:pPr>
            <w:r>
              <w:rPr>
                <w:sz w:val="24"/>
                <w:szCs w:val="24"/>
              </w:rPr>
              <w:t>“</w:t>
            </w:r>
            <w:r w:rsidR="000A20CD">
              <w:rPr>
                <w:sz w:val="24"/>
                <w:szCs w:val="24"/>
              </w:rPr>
              <w:t>Ancestor</w:t>
            </w:r>
            <w:r>
              <w:rPr>
                <w:sz w:val="24"/>
                <w:szCs w:val="24"/>
              </w:rPr>
              <w:t>”</w:t>
            </w:r>
            <w:r w:rsidR="000A20CD">
              <w:rPr>
                <w:sz w:val="24"/>
                <w:szCs w:val="24"/>
              </w:rPr>
              <w:t xml:space="preserve"> is someone who is part of </w:t>
            </w:r>
            <w:r w:rsidR="00F64C5F">
              <w:rPr>
                <w:sz w:val="24"/>
                <w:szCs w:val="24"/>
              </w:rPr>
              <w:t>your family</w:t>
            </w:r>
            <w:r w:rsidR="001B1964">
              <w:rPr>
                <w:sz w:val="24"/>
                <w:szCs w:val="24"/>
              </w:rPr>
              <w:t xml:space="preserve"> and lived many years ago.</w:t>
            </w:r>
          </w:p>
          <w:p w14:paraId="0792AE09" w14:textId="77777777" w:rsidR="00A36006" w:rsidRDefault="00A36006" w:rsidP="005B6C42">
            <w:pPr>
              <w:spacing w:after="0" w:line="240" w:lineRule="auto"/>
              <w:rPr>
                <w:sz w:val="24"/>
                <w:szCs w:val="24"/>
              </w:rPr>
            </w:pPr>
          </w:p>
          <w:p w14:paraId="212B51BC" w14:textId="77777777" w:rsidR="00A36006" w:rsidRDefault="00A36006" w:rsidP="005B6C42">
            <w:pPr>
              <w:spacing w:after="0" w:line="240" w:lineRule="auto"/>
              <w:rPr>
                <w:sz w:val="24"/>
                <w:szCs w:val="24"/>
              </w:rPr>
            </w:pPr>
            <w:r>
              <w:rPr>
                <w:sz w:val="24"/>
                <w:szCs w:val="24"/>
              </w:rPr>
              <w:lastRenderedPageBreak/>
              <w:t xml:space="preserve">The people there do not speak the same language as she does. She does not understand the language. </w:t>
            </w:r>
            <w:r w:rsidR="00B16C89">
              <w:rPr>
                <w:sz w:val="24"/>
                <w:szCs w:val="24"/>
              </w:rPr>
              <w:t>The people of her family from long ago did not speak the new language either.</w:t>
            </w:r>
          </w:p>
          <w:p w14:paraId="15EB5132" w14:textId="77777777" w:rsidR="00A36006" w:rsidRDefault="00A36006" w:rsidP="005B6C42">
            <w:pPr>
              <w:spacing w:after="0" w:line="240" w:lineRule="auto"/>
              <w:rPr>
                <w:sz w:val="24"/>
                <w:szCs w:val="24"/>
              </w:rPr>
            </w:pPr>
          </w:p>
          <w:p w14:paraId="7F96B1F8" w14:textId="77777777" w:rsidR="00CA2577" w:rsidRDefault="00CA2577" w:rsidP="005B6C42">
            <w:pPr>
              <w:spacing w:after="0" w:line="240" w:lineRule="auto"/>
              <w:rPr>
                <w:sz w:val="24"/>
                <w:szCs w:val="24"/>
              </w:rPr>
            </w:pPr>
            <w:r>
              <w:rPr>
                <w:sz w:val="24"/>
                <w:szCs w:val="24"/>
              </w:rPr>
              <w:t xml:space="preserve">The words are backwards, showing us that she cannot read or understand them. The words are </w:t>
            </w:r>
            <w:r w:rsidR="00B16C89">
              <w:rPr>
                <w:sz w:val="24"/>
                <w:szCs w:val="24"/>
              </w:rPr>
              <w:t>“</w:t>
            </w:r>
            <w:proofErr w:type="gramStart"/>
            <w:r>
              <w:rPr>
                <w:sz w:val="24"/>
                <w:szCs w:val="24"/>
              </w:rPr>
              <w:t>What?</w:t>
            </w:r>
            <w:r w:rsidR="00B16C89">
              <w:rPr>
                <w:sz w:val="24"/>
                <w:szCs w:val="24"/>
              </w:rPr>
              <w:t>,</w:t>
            </w:r>
            <w:proofErr w:type="gramEnd"/>
            <w:r w:rsidR="00B16C89">
              <w:rPr>
                <w:sz w:val="24"/>
                <w:szCs w:val="24"/>
              </w:rPr>
              <w:t>”</w:t>
            </w:r>
            <w:r>
              <w:rPr>
                <w:sz w:val="24"/>
                <w:szCs w:val="24"/>
              </w:rPr>
              <w:t xml:space="preserve"> </w:t>
            </w:r>
            <w:r w:rsidR="00B16C89">
              <w:rPr>
                <w:sz w:val="24"/>
                <w:szCs w:val="24"/>
              </w:rPr>
              <w:t>“</w:t>
            </w:r>
            <w:r>
              <w:rPr>
                <w:sz w:val="24"/>
                <w:szCs w:val="24"/>
              </w:rPr>
              <w:t>Say something</w:t>
            </w:r>
            <w:r w:rsidR="00B16C89">
              <w:rPr>
                <w:sz w:val="24"/>
                <w:szCs w:val="24"/>
              </w:rPr>
              <w:t>,”</w:t>
            </w:r>
            <w:r>
              <w:rPr>
                <w:sz w:val="24"/>
                <w:szCs w:val="24"/>
              </w:rPr>
              <w:t xml:space="preserve">. </w:t>
            </w:r>
            <w:r w:rsidR="00B16C89">
              <w:rPr>
                <w:sz w:val="24"/>
                <w:szCs w:val="24"/>
              </w:rPr>
              <w:t>and</w:t>
            </w:r>
            <w:r>
              <w:rPr>
                <w:sz w:val="24"/>
                <w:szCs w:val="24"/>
              </w:rPr>
              <w:t xml:space="preserve"> </w:t>
            </w:r>
            <w:r w:rsidR="00B16C89">
              <w:rPr>
                <w:sz w:val="24"/>
                <w:szCs w:val="24"/>
              </w:rPr>
              <w:t>“Speak English.”</w:t>
            </w:r>
            <w:r>
              <w:rPr>
                <w:sz w:val="24"/>
                <w:szCs w:val="24"/>
              </w:rPr>
              <w:t xml:space="preserve"> </w:t>
            </w:r>
          </w:p>
          <w:p w14:paraId="533669E2" w14:textId="77777777" w:rsidR="001B1964" w:rsidRDefault="001B1964" w:rsidP="005B6C42">
            <w:pPr>
              <w:spacing w:after="0" w:line="240" w:lineRule="auto"/>
              <w:rPr>
                <w:sz w:val="24"/>
                <w:szCs w:val="24"/>
              </w:rPr>
            </w:pPr>
          </w:p>
          <w:p w14:paraId="6988E76E" w14:textId="77777777" w:rsidR="001B1964" w:rsidRDefault="001B1964" w:rsidP="005B6C42">
            <w:pPr>
              <w:spacing w:after="0" w:line="240" w:lineRule="auto"/>
              <w:rPr>
                <w:sz w:val="24"/>
                <w:szCs w:val="24"/>
              </w:rPr>
            </w:pPr>
          </w:p>
          <w:p w14:paraId="4423491E" w14:textId="77777777" w:rsidR="001B1964" w:rsidRDefault="001B1964" w:rsidP="005B6C42">
            <w:pPr>
              <w:spacing w:after="0" w:line="240" w:lineRule="auto"/>
              <w:rPr>
                <w:sz w:val="24"/>
                <w:szCs w:val="24"/>
              </w:rPr>
            </w:pPr>
          </w:p>
          <w:p w14:paraId="18B8DBCB" w14:textId="77777777" w:rsidR="001B1964" w:rsidRDefault="001B1964" w:rsidP="005B6C42">
            <w:pPr>
              <w:spacing w:after="0" w:line="240" w:lineRule="auto"/>
              <w:rPr>
                <w:sz w:val="24"/>
                <w:szCs w:val="24"/>
              </w:rPr>
            </w:pPr>
            <w:r>
              <w:rPr>
                <w:sz w:val="24"/>
                <w:szCs w:val="24"/>
              </w:rPr>
              <w:t xml:space="preserve">She could not understand the person on the telephone, they were confused about how to use the </w:t>
            </w:r>
            <w:r w:rsidR="00931949">
              <w:rPr>
                <w:sz w:val="24"/>
                <w:szCs w:val="24"/>
              </w:rPr>
              <w:t>map</w:t>
            </w:r>
            <w:r>
              <w:rPr>
                <w:sz w:val="24"/>
                <w:szCs w:val="24"/>
              </w:rPr>
              <w:t xml:space="preserve">, and she </w:t>
            </w:r>
            <w:r w:rsidR="00931949">
              <w:rPr>
                <w:sz w:val="24"/>
                <w:szCs w:val="24"/>
              </w:rPr>
              <w:t>and her</w:t>
            </w:r>
            <w:r>
              <w:rPr>
                <w:sz w:val="24"/>
                <w:szCs w:val="24"/>
              </w:rPr>
              <w:t xml:space="preserve"> son </w:t>
            </w:r>
            <w:r w:rsidR="00931949">
              <w:rPr>
                <w:sz w:val="24"/>
                <w:szCs w:val="24"/>
              </w:rPr>
              <w:t>got into</w:t>
            </w:r>
            <w:r>
              <w:rPr>
                <w:sz w:val="24"/>
                <w:szCs w:val="24"/>
              </w:rPr>
              <w:t xml:space="preserve"> public fountain. </w:t>
            </w:r>
          </w:p>
          <w:p w14:paraId="06D4B0B3" w14:textId="77777777" w:rsidR="001B1964" w:rsidRDefault="001B1964" w:rsidP="005B6C42">
            <w:pPr>
              <w:spacing w:after="0" w:line="240" w:lineRule="auto"/>
              <w:rPr>
                <w:sz w:val="24"/>
                <w:szCs w:val="24"/>
              </w:rPr>
            </w:pPr>
          </w:p>
          <w:p w14:paraId="288B6E1D" w14:textId="77777777" w:rsidR="001B1964" w:rsidRDefault="001B1964" w:rsidP="005B6C42">
            <w:pPr>
              <w:spacing w:after="0" w:line="240" w:lineRule="auto"/>
              <w:rPr>
                <w:sz w:val="24"/>
                <w:szCs w:val="24"/>
              </w:rPr>
            </w:pPr>
            <w:r>
              <w:rPr>
                <w:sz w:val="24"/>
                <w:szCs w:val="24"/>
              </w:rPr>
              <w:t xml:space="preserve">She made mistakes because there were many things they did not know, and they did not understand or speak English. </w:t>
            </w:r>
          </w:p>
          <w:p w14:paraId="080C1306" w14:textId="77777777" w:rsidR="001B1964" w:rsidRDefault="001B1964" w:rsidP="005B6C42">
            <w:pPr>
              <w:spacing w:after="0" w:line="240" w:lineRule="auto"/>
              <w:rPr>
                <w:sz w:val="24"/>
                <w:szCs w:val="24"/>
              </w:rPr>
            </w:pPr>
          </w:p>
          <w:p w14:paraId="52428167" w14:textId="77777777" w:rsidR="00DB3EF4" w:rsidRDefault="00DB3EF4" w:rsidP="005B6C42">
            <w:pPr>
              <w:spacing w:after="0" w:line="240" w:lineRule="auto"/>
              <w:rPr>
                <w:sz w:val="24"/>
                <w:szCs w:val="24"/>
              </w:rPr>
            </w:pPr>
          </w:p>
          <w:p w14:paraId="5C6B3D69" w14:textId="77777777" w:rsidR="0089799C" w:rsidRDefault="00EE0111" w:rsidP="005B6C42">
            <w:pPr>
              <w:spacing w:after="0" w:line="240" w:lineRule="auto"/>
              <w:rPr>
                <w:sz w:val="24"/>
                <w:szCs w:val="24"/>
              </w:rPr>
            </w:pPr>
            <w:r>
              <w:rPr>
                <w:sz w:val="24"/>
                <w:szCs w:val="24"/>
              </w:rPr>
              <w:t xml:space="preserve">They feel confused and afraid. The author says they were “afraid to speak” and we can see that she has a confused look on her face in the illustration. </w:t>
            </w:r>
            <w:r w:rsidR="00931949">
              <w:rPr>
                <w:sz w:val="24"/>
                <w:szCs w:val="24"/>
              </w:rPr>
              <w:t>She may also afraid because there is a police officer, which means she must have done something wrong.</w:t>
            </w:r>
          </w:p>
          <w:p w14:paraId="191FBBB0" w14:textId="77777777" w:rsidR="00EE0111" w:rsidRDefault="00EE0111" w:rsidP="005B6C42">
            <w:pPr>
              <w:spacing w:after="0" w:line="240" w:lineRule="auto"/>
              <w:rPr>
                <w:sz w:val="24"/>
                <w:szCs w:val="24"/>
              </w:rPr>
            </w:pPr>
          </w:p>
          <w:p w14:paraId="717020E8" w14:textId="77777777" w:rsidR="0089799C" w:rsidRDefault="0089799C" w:rsidP="005B6C42">
            <w:pPr>
              <w:spacing w:after="0" w:line="240" w:lineRule="auto"/>
              <w:rPr>
                <w:sz w:val="24"/>
                <w:szCs w:val="24"/>
              </w:rPr>
            </w:pPr>
          </w:p>
          <w:p w14:paraId="75AB598B" w14:textId="77777777" w:rsidR="00931949" w:rsidRDefault="00931949" w:rsidP="005B6C42">
            <w:pPr>
              <w:spacing w:after="0" w:line="240" w:lineRule="auto"/>
              <w:rPr>
                <w:sz w:val="24"/>
                <w:szCs w:val="24"/>
              </w:rPr>
            </w:pPr>
          </w:p>
          <w:p w14:paraId="49970DAD" w14:textId="77777777" w:rsidR="00931949" w:rsidRDefault="00931949" w:rsidP="005B6C42">
            <w:pPr>
              <w:spacing w:after="0" w:line="240" w:lineRule="auto"/>
              <w:rPr>
                <w:sz w:val="24"/>
                <w:szCs w:val="24"/>
              </w:rPr>
            </w:pPr>
          </w:p>
          <w:p w14:paraId="42F47A24" w14:textId="77777777" w:rsidR="00931949" w:rsidRDefault="00931949" w:rsidP="005B6C42">
            <w:pPr>
              <w:spacing w:after="0" w:line="240" w:lineRule="auto"/>
              <w:rPr>
                <w:sz w:val="24"/>
                <w:szCs w:val="24"/>
              </w:rPr>
            </w:pPr>
          </w:p>
          <w:p w14:paraId="37FE9E2E" w14:textId="77777777" w:rsidR="0089799C" w:rsidRDefault="00931949" w:rsidP="005B6C42">
            <w:pPr>
              <w:spacing w:after="0" w:line="240" w:lineRule="auto"/>
              <w:rPr>
                <w:sz w:val="24"/>
                <w:szCs w:val="24"/>
              </w:rPr>
            </w:pPr>
            <w:r>
              <w:rPr>
                <w:sz w:val="24"/>
                <w:szCs w:val="24"/>
              </w:rPr>
              <w:t>“</w:t>
            </w:r>
            <w:proofErr w:type="spellStart"/>
            <w:r w:rsidR="0089799C" w:rsidRPr="00931949">
              <w:rPr>
                <w:i/>
                <w:sz w:val="24"/>
                <w:szCs w:val="24"/>
              </w:rPr>
              <w:t>Caminantes</w:t>
            </w:r>
            <w:proofErr w:type="spellEnd"/>
            <w:r>
              <w:rPr>
                <w:sz w:val="24"/>
                <w:szCs w:val="24"/>
              </w:rPr>
              <w:t>”</w:t>
            </w:r>
            <w:r w:rsidR="0089799C">
              <w:rPr>
                <w:sz w:val="24"/>
                <w:szCs w:val="24"/>
              </w:rPr>
              <w:t xml:space="preserve"> means “walkers” or “wanderers.” The author writes “thousands and thousands of steps we took,” and there are footprints scattered all over the illustration. </w:t>
            </w:r>
          </w:p>
          <w:p w14:paraId="3E072227" w14:textId="77777777" w:rsidR="0089799C" w:rsidRDefault="0089799C" w:rsidP="005B6C42">
            <w:pPr>
              <w:spacing w:after="0" w:line="240" w:lineRule="auto"/>
              <w:rPr>
                <w:sz w:val="24"/>
                <w:szCs w:val="24"/>
              </w:rPr>
            </w:pPr>
          </w:p>
          <w:p w14:paraId="32B60B09" w14:textId="77777777" w:rsidR="0089799C" w:rsidRDefault="0089799C" w:rsidP="005B6C42">
            <w:pPr>
              <w:spacing w:after="0" w:line="240" w:lineRule="auto"/>
              <w:rPr>
                <w:sz w:val="24"/>
                <w:szCs w:val="24"/>
              </w:rPr>
            </w:pPr>
          </w:p>
          <w:p w14:paraId="0CD21C15" w14:textId="77777777" w:rsidR="0089799C" w:rsidRDefault="00D268BD" w:rsidP="005B6C42">
            <w:pPr>
              <w:spacing w:after="0" w:line="240" w:lineRule="auto"/>
              <w:rPr>
                <w:sz w:val="24"/>
                <w:szCs w:val="24"/>
              </w:rPr>
            </w:pPr>
            <w:r>
              <w:rPr>
                <w:sz w:val="24"/>
                <w:szCs w:val="24"/>
              </w:rPr>
              <w:t>Th</w:t>
            </w:r>
            <w:r w:rsidR="0089799C">
              <w:rPr>
                <w:sz w:val="24"/>
                <w:szCs w:val="24"/>
              </w:rPr>
              <w:t>e</w:t>
            </w:r>
            <w:r>
              <w:rPr>
                <w:sz w:val="24"/>
                <w:szCs w:val="24"/>
              </w:rPr>
              <w:t>y</w:t>
            </w:r>
            <w:r w:rsidR="0089799C">
              <w:rPr>
                <w:sz w:val="24"/>
                <w:szCs w:val="24"/>
              </w:rPr>
              <w:t xml:space="preserve"> are holding signs</w:t>
            </w:r>
            <w:r w:rsidR="00931949">
              <w:rPr>
                <w:sz w:val="24"/>
                <w:szCs w:val="24"/>
              </w:rPr>
              <w:t xml:space="preserve">. </w:t>
            </w:r>
          </w:p>
          <w:p w14:paraId="738C13DD" w14:textId="77777777" w:rsidR="00D268BD" w:rsidRDefault="00D268BD" w:rsidP="005B6C42">
            <w:pPr>
              <w:spacing w:after="0" w:line="240" w:lineRule="auto"/>
              <w:rPr>
                <w:sz w:val="24"/>
                <w:szCs w:val="24"/>
              </w:rPr>
            </w:pPr>
          </w:p>
          <w:p w14:paraId="5FE2F500" w14:textId="77777777" w:rsidR="00D268BD" w:rsidRDefault="00D268BD" w:rsidP="005B6C42">
            <w:pPr>
              <w:spacing w:after="0" w:line="240" w:lineRule="auto"/>
              <w:rPr>
                <w:sz w:val="24"/>
                <w:szCs w:val="24"/>
              </w:rPr>
            </w:pPr>
          </w:p>
          <w:p w14:paraId="20DDFA9C" w14:textId="77777777" w:rsidR="00D268BD" w:rsidRDefault="00D268BD" w:rsidP="005B6C42">
            <w:pPr>
              <w:spacing w:after="0" w:line="240" w:lineRule="auto"/>
              <w:rPr>
                <w:sz w:val="24"/>
                <w:szCs w:val="24"/>
              </w:rPr>
            </w:pPr>
          </w:p>
          <w:p w14:paraId="7EE404F1" w14:textId="77777777" w:rsidR="00D268BD" w:rsidRPr="004A0642" w:rsidRDefault="00D268BD" w:rsidP="00931949">
            <w:pPr>
              <w:spacing w:after="0" w:line="240" w:lineRule="auto"/>
              <w:rPr>
                <w:sz w:val="24"/>
                <w:szCs w:val="24"/>
              </w:rPr>
            </w:pPr>
            <w:r>
              <w:rPr>
                <w:sz w:val="24"/>
                <w:szCs w:val="24"/>
              </w:rPr>
              <w:t xml:space="preserve">This person wants </w:t>
            </w:r>
            <w:r w:rsidR="00931949">
              <w:rPr>
                <w:sz w:val="24"/>
                <w:szCs w:val="24"/>
              </w:rPr>
              <w:t xml:space="preserve">his or her opinions and thoughts </w:t>
            </w:r>
            <w:r>
              <w:rPr>
                <w:sz w:val="24"/>
                <w:szCs w:val="24"/>
              </w:rPr>
              <w:t>to be heard</w:t>
            </w:r>
            <w:r w:rsidR="00931949">
              <w:rPr>
                <w:sz w:val="24"/>
                <w:szCs w:val="24"/>
              </w:rPr>
              <w:t xml:space="preserve"> by others</w:t>
            </w:r>
            <w:r>
              <w:rPr>
                <w:sz w:val="24"/>
                <w:szCs w:val="24"/>
              </w:rPr>
              <w:t>. Even though they cannot speak the language, it is still important to the</w:t>
            </w:r>
            <w:r w:rsidR="00931949">
              <w:rPr>
                <w:sz w:val="24"/>
                <w:szCs w:val="24"/>
              </w:rPr>
              <w:t xml:space="preserve"> people</w:t>
            </w:r>
            <w:r>
              <w:rPr>
                <w:sz w:val="24"/>
                <w:szCs w:val="24"/>
              </w:rPr>
              <w:t xml:space="preserve"> that they have a voice in the new land. </w:t>
            </w:r>
          </w:p>
        </w:tc>
      </w:tr>
      <w:tr w:rsidR="00301DBA" w:rsidRPr="00CD6B7F" w14:paraId="20A1910C" w14:textId="77777777" w:rsidTr="005B6C42">
        <w:trPr>
          <w:trHeight w:val="147"/>
        </w:trPr>
        <w:tc>
          <w:tcPr>
            <w:tcW w:w="6449" w:type="dxa"/>
          </w:tcPr>
          <w:p w14:paraId="37144FD9" w14:textId="77777777" w:rsidR="00177848" w:rsidRDefault="002F6E5E" w:rsidP="005B6C42">
            <w:pPr>
              <w:spacing w:after="0" w:line="240" w:lineRule="auto"/>
              <w:rPr>
                <w:sz w:val="24"/>
                <w:szCs w:val="24"/>
              </w:rPr>
            </w:pPr>
            <w:r>
              <w:rPr>
                <w:sz w:val="24"/>
                <w:szCs w:val="24"/>
              </w:rPr>
              <w:lastRenderedPageBreak/>
              <w:t>THIRD READING:</w:t>
            </w:r>
          </w:p>
          <w:p w14:paraId="21480D8D" w14:textId="77777777" w:rsidR="00E44486" w:rsidRDefault="00E44486" w:rsidP="005B6C42">
            <w:pPr>
              <w:spacing w:after="0" w:line="240" w:lineRule="auto"/>
              <w:rPr>
                <w:sz w:val="24"/>
                <w:szCs w:val="24"/>
              </w:rPr>
            </w:pPr>
          </w:p>
          <w:p w14:paraId="643CAC44" w14:textId="77777777" w:rsidR="00E44486" w:rsidRDefault="00E44486" w:rsidP="005B6C42">
            <w:pPr>
              <w:spacing w:after="0" w:line="240" w:lineRule="auto"/>
              <w:rPr>
                <w:sz w:val="24"/>
                <w:szCs w:val="24"/>
              </w:rPr>
            </w:pPr>
            <w:r>
              <w:rPr>
                <w:sz w:val="24"/>
                <w:szCs w:val="24"/>
              </w:rPr>
              <w:t>The third reading will focus on how the character is feeling throughout the book, and how her feelings change over the course of the story. Spend som</w:t>
            </w:r>
            <w:r w:rsidR="00ED1BBF">
              <w:rPr>
                <w:sz w:val="24"/>
                <w:szCs w:val="24"/>
              </w:rPr>
              <w:t>e time before the third reading</w:t>
            </w:r>
            <w:r>
              <w:rPr>
                <w:sz w:val="24"/>
                <w:szCs w:val="24"/>
              </w:rPr>
              <w:t xml:space="preserve"> </w:t>
            </w:r>
            <w:r>
              <w:rPr>
                <w:sz w:val="24"/>
                <w:szCs w:val="24"/>
              </w:rPr>
              <w:lastRenderedPageBreak/>
              <w:t xml:space="preserve">reviewing how the character felt leaving her old home and coming to a new country. </w:t>
            </w:r>
          </w:p>
          <w:p w14:paraId="06A9A8F0" w14:textId="77777777" w:rsidR="00301DBA" w:rsidRDefault="00301DBA" w:rsidP="005B6C42">
            <w:pPr>
              <w:spacing w:after="0" w:line="240" w:lineRule="auto"/>
              <w:rPr>
                <w:sz w:val="24"/>
                <w:szCs w:val="24"/>
              </w:rPr>
            </w:pPr>
          </w:p>
          <w:p w14:paraId="35C2B8CF" w14:textId="77777777" w:rsidR="00301DBA" w:rsidRDefault="00642B67" w:rsidP="005B6C42">
            <w:pPr>
              <w:spacing w:after="0" w:line="240" w:lineRule="auto"/>
              <w:rPr>
                <w:b/>
                <w:sz w:val="24"/>
                <w:szCs w:val="24"/>
              </w:rPr>
            </w:pPr>
            <w:r>
              <w:rPr>
                <w:b/>
                <w:sz w:val="24"/>
                <w:szCs w:val="24"/>
              </w:rPr>
              <w:t>Read pages 13-18</w:t>
            </w:r>
            <w:r w:rsidR="00301DBA">
              <w:rPr>
                <w:b/>
                <w:sz w:val="24"/>
                <w:szCs w:val="24"/>
              </w:rPr>
              <w:t>.</w:t>
            </w:r>
          </w:p>
          <w:p w14:paraId="0A38AAD4" w14:textId="77777777" w:rsidR="00301DBA" w:rsidRDefault="000A20CD" w:rsidP="000A20CD">
            <w:pPr>
              <w:tabs>
                <w:tab w:val="left" w:pos="2325"/>
              </w:tabs>
              <w:spacing w:after="0" w:line="240" w:lineRule="auto"/>
              <w:rPr>
                <w:sz w:val="24"/>
                <w:szCs w:val="24"/>
              </w:rPr>
            </w:pPr>
            <w:r>
              <w:rPr>
                <w:sz w:val="24"/>
                <w:szCs w:val="24"/>
              </w:rPr>
              <w:tab/>
            </w:r>
          </w:p>
          <w:p w14:paraId="3AFE4163" w14:textId="77777777" w:rsidR="000A20CD" w:rsidRDefault="000A20CD" w:rsidP="000A20CD">
            <w:pPr>
              <w:tabs>
                <w:tab w:val="left" w:pos="2325"/>
              </w:tabs>
              <w:spacing w:after="0" w:line="240" w:lineRule="auto"/>
              <w:rPr>
                <w:sz w:val="24"/>
                <w:szCs w:val="24"/>
              </w:rPr>
            </w:pPr>
            <w:r>
              <w:rPr>
                <w:sz w:val="24"/>
                <w:szCs w:val="24"/>
              </w:rPr>
              <w:t>After reading these pages, discuss the meaning of some of the unfamiliar words with the students. (see vocabulary chart at end of the lesson)</w:t>
            </w:r>
          </w:p>
          <w:p w14:paraId="471F398C" w14:textId="77777777" w:rsidR="000A20CD" w:rsidRPr="008B119A" w:rsidRDefault="000A20CD" w:rsidP="000A20CD">
            <w:pPr>
              <w:tabs>
                <w:tab w:val="left" w:pos="2325"/>
              </w:tabs>
              <w:spacing w:after="0" w:line="240" w:lineRule="auto"/>
              <w:rPr>
                <w:sz w:val="24"/>
                <w:szCs w:val="24"/>
              </w:rPr>
            </w:pPr>
          </w:p>
          <w:p w14:paraId="13EF8DBF" w14:textId="7A19D3B0" w:rsidR="00301DBA" w:rsidRDefault="00935579" w:rsidP="005B6C42">
            <w:pPr>
              <w:spacing w:after="0" w:line="240" w:lineRule="auto"/>
              <w:rPr>
                <w:sz w:val="24"/>
                <w:szCs w:val="24"/>
              </w:rPr>
            </w:pPr>
            <w:bookmarkStart w:id="1" w:name="_Hlk10465884"/>
            <w:r>
              <w:rPr>
                <w:sz w:val="24"/>
                <w:szCs w:val="24"/>
              </w:rPr>
              <w:t>“Suspicious” means uncertain, not as expected.  “Improbable” means unbelievable, not likely to be true.  Why are these words used at this point in the text?</w:t>
            </w:r>
          </w:p>
          <w:p w14:paraId="681DA2B7" w14:textId="77777777" w:rsidR="008B119A" w:rsidRDefault="008B119A" w:rsidP="005B6C42">
            <w:pPr>
              <w:spacing w:after="0" w:line="240" w:lineRule="auto"/>
              <w:rPr>
                <w:sz w:val="24"/>
                <w:szCs w:val="24"/>
              </w:rPr>
            </w:pPr>
          </w:p>
          <w:p w14:paraId="277FA637" w14:textId="2EBB4F05" w:rsidR="00935579" w:rsidRDefault="00935579" w:rsidP="00935579">
            <w:pPr>
              <w:spacing w:after="0" w:line="240" w:lineRule="auto"/>
              <w:rPr>
                <w:sz w:val="24"/>
                <w:szCs w:val="24"/>
              </w:rPr>
            </w:pPr>
            <w:r>
              <w:rPr>
                <w:sz w:val="24"/>
                <w:szCs w:val="24"/>
              </w:rPr>
              <w:t xml:space="preserve"> </w:t>
            </w:r>
          </w:p>
          <w:p w14:paraId="53F82783" w14:textId="18EA5A08" w:rsidR="008B119A" w:rsidRDefault="008B119A" w:rsidP="005B6C42">
            <w:pPr>
              <w:spacing w:after="0" w:line="240" w:lineRule="auto"/>
              <w:rPr>
                <w:sz w:val="24"/>
                <w:szCs w:val="24"/>
              </w:rPr>
            </w:pPr>
          </w:p>
          <w:p w14:paraId="56247833" w14:textId="77777777" w:rsidR="00935579" w:rsidRDefault="00935579" w:rsidP="00935579">
            <w:pPr>
              <w:spacing w:after="0" w:line="240" w:lineRule="auto"/>
              <w:rPr>
                <w:sz w:val="24"/>
                <w:szCs w:val="24"/>
              </w:rPr>
            </w:pPr>
            <w:r>
              <w:rPr>
                <w:sz w:val="24"/>
                <w:szCs w:val="24"/>
              </w:rPr>
              <w:t>“Unimaginable” means too incredible to believe.  Why is this word used at this point in the text?</w:t>
            </w:r>
          </w:p>
          <w:p w14:paraId="05182CC4" w14:textId="31D1BBF5" w:rsidR="00642B67" w:rsidRDefault="00642B67" w:rsidP="005B6C42">
            <w:pPr>
              <w:spacing w:after="0" w:line="240" w:lineRule="auto"/>
              <w:rPr>
                <w:sz w:val="24"/>
                <w:szCs w:val="24"/>
              </w:rPr>
            </w:pPr>
          </w:p>
          <w:p w14:paraId="0B7A00BF" w14:textId="77777777" w:rsidR="00642B67" w:rsidRDefault="00642B67" w:rsidP="005B6C42">
            <w:pPr>
              <w:spacing w:after="0" w:line="240" w:lineRule="auto"/>
              <w:rPr>
                <w:sz w:val="24"/>
                <w:szCs w:val="24"/>
              </w:rPr>
            </w:pPr>
          </w:p>
          <w:p w14:paraId="627B52F0" w14:textId="23559764" w:rsidR="008B119A" w:rsidRPr="00301DBA" w:rsidRDefault="008B119A" w:rsidP="005B6C42">
            <w:pPr>
              <w:spacing w:after="0" w:line="240" w:lineRule="auto"/>
              <w:rPr>
                <w:sz w:val="24"/>
                <w:szCs w:val="24"/>
              </w:rPr>
            </w:pPr>
            <w:r>
              <w:rPr>
                <w:sz w:val="24"/>
                <w:szCs w:val="24"/>
              </w:rPr>
              <w:t>Why</w:t>
            </w:r>
            <w:r w:rsidR="00935579">
              <w:rPr>
                <w:sz w:val="24"/>
                <w:szCs w:val="24"/>
              </w:rPr>
              <w:t xml:space="preserve"> else</w:t>
            </w:r>
            <w:r>
              <w:rPr>
                <w:sz w:val="24"/>
                <w:szCs w:val="24"/>
              </w:rPr>
              <w:t xml:space="preserve"> does </w:t>
            </w:r>
            <w:r w:rsidR="00ED1BBF">
              <w:rPr>
                <w:sz w:val="24"/>
                <w:szCs w:val="24"/>
              </w:rPr>
              <w:t>the author</w:t>
            </w:r>
            <w:r w:rsidR="005556EC">
              <w:rPr>
                <w:sz w:val="24"/>
                <w:szCs w:val="24"/>
              </w:rPr>
              <w:t xml:space="preserve"> describe the library </w:t>
            </w:r>
            <w:r w:rsidR="00935579">
              <w:rPr>
                <w:sz w:val="24"/>
                <w:szCs w:val="24"/>
              </w:rPr>
              <w:t xml:space="preserve">using words like </w:t>
            </w:r>
            <w:r w:rsidR="005556EC">
              <w:rPr>
                <w:sz w:val="24"/>
                <w:szCs w:val="24"/>
              </w:rPr>
              <w:t xml:space="preserve">suspicious, improbable, unbelievable, </w:t>
            </w:r>
            <w:r w:rsidR="00642B67">
              <w:rPr>
                <w:sz w:val="24"/>
                <w:szCs w:val="24"/>
              </w:rPr>
              <w:t>surprising, and unimaginable</w:t>
            </w:r>
            <w:r>
              <w:rPr>
                <w:sz w:val="24"/>
                <w:szCs w:val="24"/>
              </w:rPr>
              <w:t>?</w:t>
            </w:r>
            <w:r w:rsidR="00935579">
              <w:rPr>
                <w:sz w:val="24"/>
                <w:szCs w:val="24"/>
              </w:rPr>
              <w:t xml:space="preserve">  How do these words describe the pictures?  What do the pictures mean?</w:t>
            </w:r>
          </w:p>
          <w:bookmarkEnd w:id="1"/>
          <w:p w14:paraId="302999D4" w14:textId="77777777" w:rsidR="003C1ABD" w:rsidRDefault="003C1ABD" w:rsidP="005B6C42">
            <w:pPr>
              <w:spacing w:after="0" w:line="240" w:lineRule="auto"/>
              <w:rPr>
                <w:sz w:val="24"/>
                <w:szCs w:val="24"/>
              </w:rPr>
            </w:pPr>
          </w:p>
          <w:p w14:paraId="46FF2F49" w14:textId="77777777" w:rsidR="00642B67" w:rsidRDefault="00642B67" w:rsidP="005B6C42">
            <w:pPr>
              <w:spacing w:after="0" w:line="240" w:lineRule="auto"/>
              <w:rPr>
                <w:sz w:val="24"/>
                <w:szCs w:val="24"/>
              </w:rPr>
            </w:pPr>
          </w:p>
          <w:p w14:paraId="46C5D21F" w14:textId="77777777" w:rsidR="00D275B1" w:rsidRDefault="00D275B1" w:rsidP="005B6C42">
            <w:pPr>
              <w:spacing w:after="0" w:line="240" w:lineRule="auto"/>
              <w:rPr>
                <w:sz w:val="24"/>
                <w:szCs w:val="24"/>
              </w:rPr>
            </w:pPr>
            <w:r>
              <w:rPr>
                <w:sz w:val="24"/>
                <w:szCs w:val="24"/>
              </w:rPr>
              <w:t xml:space="preserve">How is the </w:t>
            </w:r>
            <w:r w:rsidR="00DB3EF4">
              <w:rPr>
                <w:sz w:val="24"/>
                <w:szCs w:val="24"/>
              </w:rPr>
              <w:t>mother</w:t>
            </w:r>
            <w:r>
              <w:rPr>
                <w:sz w:val="24"/>
                <w:szCs w:val="24"/>
              </w:rPr>
              <w:t xml:space="preserve"> feeling </w:t>
            </w:r>
            <w:r w:rsidR="00ED1BBF">
              <w:rPr>
                <w:sz w:val="24"/>
                <w:szCs w:val="24"/>
              </w:rPr>
              <w:t>after she learns to read</w:t>
            </w:r>
            <w:r>
              <w:rPr>
                <w:sz w:val="24"/>
                <w:szCs w:val="24"/>
              </w:rPr>
              <w:t>? How can you tell?</w:t>
            </w:r>
          </w:p>
          <w:p w14:paraId="2E1AB77E" w14:textId="77777777" w:rsidR="00D275B1" w:rsidRDefault="00D275B1" w:rsidP="005B6C42">
            <w:pPr>
              <w:spacing w:after="0" w:line="240" w:lineRule="auto"/>
              <w:rPr>
                <w:sz w:val="24"/>
                <w:szCs w:val="24"/>
              </w:rPr>
            </w:pPr>
          </w:p>
          <w:p w14:paraId="51FE3A82" w14:textId="77777777" w:rsidR="00D275B1" w:rsidRDefault="00D275B1" w:rsidP="005B6C42">
            <w:pPr>
              <w:spacing w:after="0" w:line="240" w:lineRule="auto"/>
              <w:rPr>
                <w:sz w:val="24"/>
                <w:szCs w:val="24"/>
              </w:rPr>
            </w:pPr>
          </w:p>
          <w:p w14:paraId="21176FFC" w14:textId="77777777" w:rsidR="00ED1BBF" w:rsidRDefault="00ED1BBF" w:rsidP="005B6C42">
            <w:pPr>
              <w:spacing w:after="0" w:line="240" w:lineRule="auto"/>
              <w:rPr>
                <w:b/>
                <w:sz w:val="24"/>
                <w:szCs w:val="24"/>
              </w:rPr>
            </w:pPr>
          </w:p>
          <w:p w14:paraId="1B2FD976" w14:textId="77777777" w:rsidR="00ED1BBF" w:rsidRDefault="00ED1BBF" w:rsidP="005B6C42">
            <w:pPr>
              <w:spacing w:after="0" w:line="240" w:lineRule="auto"/>
              <w:rPr>
                <w:b/>
                <w:sz w:val="24"/>
                <w:szCs w:val="24"/>
              </w:rPr>
            </w:pPr>
          </w:p>
          <w:p w14:paraId="15B63F37" w14:textId="77777777" w:rsidR="00ED1BBF" w:rsidRDefault="00ED1BBF" w:rsidP="005B6C42">
            <w:pPr>
              <w:spacing w:after="0" w:line="240" w:lineRule="auto"/>
              <w:rPr>
                <w:b/>
                <w:sz w:val="24"/>
                <w:szCs w:val="24"/>
              </w:rPr>
            </w:pPr>
          </w:p>
          <w:p w14:paraId="0BA3CF11" w14:textId="77777777" w:rsidR="008F66D7" w:rsidRPr="008F66D7" w:rsidRDefault="00D275B1" w:rsidP="005B6C42">
            <w:pPr>
              <w:spacing w:after="0" w:line="240" w:lineRule="auto"/>
              <w:rPr>
                <w:b/>
                <w:sz w:val="24"/>
                <w:szCs w:val="24"/>
              </w:rPr>
            </w:pPr>
            <w:r>
              <w:rPr>
                <w:b/>
                <w:sz w:val="24"/>
                <w:szCs w:val="24"/>
              </w:rPr>
              <w:t>Read pages 19-20.</w:t>
            </w:r>
          </w:p>
          <w:p w14:paraId="264B677D" w14:textId="77777777" w:rsidR="00D275B1" w:rsidRDefault="00D275B1" w:rsidP="005B6C42">
            <w:pPr>
              <w:spacing w:after="0" w:line="240" w:lineRule="auto"/>
              <w:rPr>
                <w:b/>
                <w:sz w:val="24"/>
                <w:szCs w:val="24"/>
              </w:rPr>
            </w:pPr>
          </w:p>
          <w:p w14:paraId="35CDF59C" w14:textId="77777777" w:rsidR="002C678F" w:rsidRDefault="008F66D7" w:rsidP="005B6C42">
            <w:pPr>
              <w:spacing w:after="0" w:line="240" w:lineRule="auto"/>
              <w:rPr>
                <w:sz w:val="24"/>
                <w:szCs w:val="24"/>
              </w:rPr>
            </w:pPr>
            <w:r>
              <w:rPr>
                <w:sz w:val="24"/>
                <w:szCs w:val="24"/>
              </w:rPr>
              <w:t xml:space="preserve">What does the </w:t>
            </w:r>
            <w:r w:rsidR="00DB3EF4">
              <w:rPr>
                <w:sz w:val="24"/>
                <w:szCs w:val="24"/>
              </w:rPr>
              <w:t>mother</w:t>
            </w:r>
            <w:r>
              <w:rPr>
                <w:sz w:val="24"/>
                <w:szCs w:val="24"/>
              </w:rPr>
              <w:t xml:space="preserve"> mean when she says, “Where we didn’t need to speak, we only needed to trust.”? </w:t>
            </w:r>
          </w:p>
          <w:p w14:paraId="39543B49" w14:textId="77777777" w:rsidR="008F66D7" w:rsidRDefault="008F66D7" w:rsidP="005B6C42">
            <w:pPr>
              <w:spacing w:after="0" w:line="240" w:lineRule="auto"/>
              <w:rPr>
                <w:sz w:val="24"/>
                <w:szCs w:val="24"/>
              </w:rPr>
            </w:pPr>
          </w:p>
          <w:p w14:paraId="6F7342A6" w14:textId="77777777" w:rsidR="008F66D7" w:rsidRDefault="008F66D7" w:rsidP="005B6C42">
            <w:pPr>
              <w:spacing w:after="0" w:line="240" w:lineRule="auto"/>
              <w:rPr>
                <w:sz w:val="24"/>
                <w:szCs w:val="24"/>
              </w:rPr>
            </w:pPr>
          </w:p>
          <w:p w14:paraId="33D0C00F" w14:textId="77777777" w:rsidR="008F66D7" w:rsidRDefault="008F66D7" w:rsidP="005B6C42">
            <w:pPr>
              <w:spacing w:after="0" w:line="240" w:lineRule="auto"/>
              <w:rPr>
                <w:sz w:val="24"/>
                <w:szCs w:val="24"/>
              </w:rPr>
            </w:pPr>
            <w:r>
              <w:rPr>
                <w:sz w:val="24"/>
                <w:szCs w:val="24"/>
              </w:rPr>
              <w:t>What does the illustration show us?</w:t>
            </w:r>
          </w:p>
          <w:p w14:paraId="6A64CCB3" w14:textId="77777777" w:rsidR="008F66D7" w:rsidRDefault="008F66D7" w:rsidP="005B6C42">
            <w:pPr>
              <w:spacing w:after="0" w:line="240" w:lineRule="auto"/>
              <w:rPr>
                <w:sz w:val="24"/>
                <w:szCs w:val="24"/>
              </w:rPr>
            </w:pPr>
          </w:p>
          <w:p w14:paraId="380DD348" w14:textId="77777777" w:rsidR="004D51DD" w:rsidRDefault="004D51DD" w:rsidP="005B6C42">
            <w:pPr>
              <w:spacing w:after="0" w:line="240" w:lineRule="auto"/>
              <w:rPr>
                <w:sz w:val="24"/>
                <w:szCs w:val="24"/>
              </w:rPr>
            </w:pPr>
          </w:p>
          <w:p w14:paraId="056F4C59" w14:textId="77777777" w:rsidR="004D51DD" w:rsidRDefault="004D51DD" w:rsidP="005B6C42">
            <w:pPr>
              <w:spacing w:after="0" w:line="240" w:lineRule="auto"/>
              <w:rPr>
                <w:sz w:val="24"/>
                <w:szCs w:val="24"/>
              </w:rPr>
            </w:pPr>
            <w:r>
              <w:rPr>
                <w:sz w:val="24"/>
                <w:szCs w:val="24"/>
              </w:rPr>
              <w:t xml:space="preserve">What do you notice about the backpack? </w:t>
            </w:r>
          </w:p>
          <w:p w14:paraId="19D0A7FC" w14:textId="77777777" w:rsidR="008F66D7" w:rsidRDefault="008F66D7" w:rsidP="005B6C42">
            <w:pPr>
              <w:spacing w:after="0" w:line="240" w:lineRule="auto"/>
              <w:rPr>
                <w:sz w:val="24"/>
                <w:szCs w:val="24"/>
              </w:rPr>
            </w:pPr>
          </w:p>
          <w:p w14:paraId="74C9241E" w14:textId="77777777" w:rsidR="00ED1BBF" w:rsidRDefault="00ED1BBF" w:rsidP="005B6C42">
            <w:pPr>
              <w:spacing w:after="0" w:line="240" w:lineRule="auto"/>
              <w:rPr>
                <w:sz w:val="24"/>
                <w:szCs w:val="24"/>
              </w:rPr>
            </w:pPr>
          </w:p>
          <w:p w14:paraId="637B8E3B" w14:textId="77777777" w:rsidR="004D51DD" w:rsidRDefault="004D51DD" w:rsidP="005B6C42">
            <w:pPr>
              <w:spacing w:after="0" w:line="240" w:lineRule="auto"/>
              <w:rPr>
                <w:sz w:val="24"/>
                <w:szCs w:val="24"/>
              </w:rPr>
            </w:pPr>
            <w:r>
              <w:rPr>
                <w:sz w:val="24"/>
                <w:szCs w:val="24"/>
              </w:rPr>
              <w:t>What does this mean?</w:t>
            </w:r>
          </w:p>
          <w:p w14:paraId="160C46AD" w14:textId="77777777" w:rsidR="004D51DD" w:rsidRDefault="004D51DD" w:rsidP="005B6C42">
            <w:pPr>
              <w:spacing w:after="0" w:line="240" w:lineRule="auto"/>
              <w:rPr>
                <w:sz w:val="24"/>
                <w:szCs w:val="24"/>
              </w:rPr>
            </w:pPr>
          </w:p>
          <w:p w14:paraId="70001B22" w14:textId="77777777" w:rsidR="00ED1BBF" w:rsidRDefault="00ED1BBF" w:rsidP="005B6C42">
            <w:pPr>
              <w:spacing w:after="0" w:line="240" w:lineRule="auto"/>
              <w:rPr>
                <w:sz w:val="24"/>
                <w:szCs w:val="24"/>
              </w:rPr>
            </w:pPr>
          </w:p>
          <w:p w14:paraId="4F1DE1B5" w14:textId="77777777" w:rsidR="008F66D7" w:rsidRDefault="008F66D7" w:rsidP="005B6C42">
            <w:pPr>
              <w:spacing w:after="0" w:line="240" w:lineRule="auto"/>
              <w:rPr>
                <w:b/>
                <w:sz w:val="24"/>
                <w:szCs w:val="24"/>
              </w:rPr>
            </w:pPr>
            <w:r>
              <w:rPr>
                <w:b/>
                <w:sz w:val="24"/>
                <w:szCs w:val="24"/>
              </w:rPr>
              <w:t>Read pages 21-24.</w:t>
            </w:r>
          </w:p>
          <w:p w14:paraId="4868CE6C" w14:textId="77777777" w:rsidR="008F66D7" w:rsidRDefault="008F66D7" w:rsidP="005B6C42">
            <w:pPr>
              <w:spacing w:after="0" w:line="240" w:lineRule="auto"/>
              <w:rPr>
                <w:b/>
                <w:sz w:val="24"/>
                <w:szCs w:val="24"/>
              </w:rPr>
            </w:pPr>
          </w:p>
          <w:p w14:paraId="77C3CDC3" w14:textId="77777777" w:rsidR="008F66D7" w:rsidRDefault="008F66D7" w:rsidP="005B6C42">
            <w:pPr>
              <w:spacing w:after="0" w:line="240" w:lineRule="auto"/>
              <w:rPr>
                <w:sz w:val="24"/>
                <w:szCs w:val="24"/>
              </w:rPr>
            </w:pPr>
            <w:r>
              <w:rPr>
                <w:sz w:val="24"/>
                <w:szCs w:val="24"/>
              </w:rPr>
              <w:t>Wh</w:t>
            </w:r>
            <w:r w:rsidR="004D51DD">
              <w:rPr>
                <w:sz w:val="24"/>
                <w:szCs w:val="24"/>
              </w:rPr>
              <w:t>at happen</w:t>
            </w:r>
            <w:r w:rsidR="00DB3EF4">
              <w:rPr>
                <w:sz w:val="24"/>
                <w:szCs w:val="24"/>
              </w:rPr>
              <w:t>s</w:t>
            </w:r>
            <w:r w:rsidR="004D51DD">
              <w:rPr>
                <w:sz w:val="24"/>
                <w:szCs w:val="24"/>
              </w:rPr>
              <w:t xml:space="preserve"> as a result of </w:t>
            </w:r>
            <w:r w:rsidR="00ED1BBF">
              <w:rPr>
                <w:sz w:val="24"/>
                <w:szCs w:val="24"/>
              </w:rPr>
              <w:t xml:space="preserve">the </w:t>
            </w:r>
            <w:r w:rsidR="00DB3EF4">
              <w:rPr>
                <w:sz w:val="24"/>
                <w:szCs w:val="24"/>
              </w:rPr>
              <w:t>mother</w:t>
            </w:r>
            <w:r w:rsidR="004D51DD">
              <w:rPr>
                <w:sz w:val="24"/>
                <w:szCs w:val="24"/>
              </w:rPr>
              <w:t xml:space="preserve"> and her son spending so much time in the library looking at books?</w:t>
            </w:r>
          </w:p>
          <w:p w14:paraId="2DB9AB73" w14:textId="77777777" w:rsidR="004D51DD" w:rsidRDefault="004D51DD" w:rsidP="005B6C42">
            <w:pPr>
              <w:spacing w:after="0" w:line="240" w:lineRule="auto"/>
              <w:rPr>
                <w:sz w:val="24"/>
                <w:szCs w:val="24"/>
              </w:rPr>
            </w:pPr>
          </w:p>
          <w:p w14:paraId="46F32D20" w14:textId="77777777" w:rsidR="004D51DD" w:rsidRDefault="004D51DD" w:rsidP="005B6C42">
            <w:pPr>
              <w:spacing w:after="0" w:line="240" w:lineRule="auto"/>
              <w:rPr>
                <w:sz w:val="24"/>
                <w:szCs w:val="24"/>
              </w:rPr>
            </w:pPr>
          </w:p>
          <w:p w14:paraId="7A16F000" w14:textId="77777777" w:rsidR="004D51DD" w:rsidRDefault="004D51DD" w:rsidP="005B6C42">
            <w:pPr>
              <w:spacing w:after="0" w:line="240" w:lineRule="auto"/>
              <w:rPr>
                <w:sz w:val="24"/>
                <w:szCs w:val="24"/>
              </w:rPr>
            </w:pPr>
            <w:r>
              <w:rPr>
                <w:sz w:val="24"/>
                <w:szCs w:val="24"/>
              </w:rPr>
              <w:t>Why was it so important for her to learn English?</w:t>
            </w:r>
          </w:p>
          <w:p w14:paraId="5D0225DC" w14:textId="77777777" w:rsidR="004D51DD" w:rsidRDefault="004D51DD" w:rsidP="005B6C42">
            <w:pPr>
              <w:spacing w:after="0" w:line="240" w:lineRule="auto"/>
              <w:rPr>
                <w:sz w:val="24"/>
                <w:szCs w:val="24"/>
              </w:rPr>
            </w:pPr>
          </w:p>
          <w:p w14:paraId="36735E7C" w14:textId="77777777" w:rsidR="00861C7D" w:rsidRDefault="00861C7D" w:rsidP="005B6C42">
            <w:pPr>
              <w:spacing w:after="0" w:line="240" w:lineRule="auto"/>
              <w:rPr>
                <w:sz w:val="24"/>
                <w:szCs w:val="24"/>
              </w:rPr>
            </w:pPr>
          </w:p>
          <w:p w14:paraId="02FC94AA" w14:textId="77777777" w:rsidR="004D51DD" w:rsidRDefault="004D51DD" w:rsidP="005B6C42">
            <w:pPr>
              <w:spacing w:after="0" w:line="240" w:lineRule="auto"/>
              <w:rPr>
                <w:sz w:val="24"/>
                <w:szCs w:val="24"/>
              </w:rPr>
            </w:pPr>
          </w:p>
          <w:p w14:paraId="2EDFFA87" w14:textId="77777777" w:rsidR="004D51DD" w:rsidRDefault="00861C7D" w:rsidP="005B6C42">
            <w:pPr>
              <w:spacing w:after="0" w:line="240" w:lineRule="auto"/>
              <w:rPr>
                <w:sz w:val="24"/>
                <w:szCs w:val="24"/>
              </w:rPr>
            </w:pPr>
            <w:r>
              <w:rPr>
                <w:sz w:val="24"/>
                <w:szCs w:val="24"/>
              </w:rPr>
              <w:t>How are they feeling now? How do you know?</w:t>
            </w:r>
          </w:p>
          <w:p w14:paraId="619ACC6F" w14:textId="77777777" w:rsidR="004D51DD" w:rsidRDefault="004D51DD" w:rsidP="005B6C42">
            <w:pPr>
              <w:spacing w:after="0" w:line="240" w:lineRule="auto"/>
              <w:rPr>
                <w:sz w:val="24"/>
                <w:szCs w:val="24"/>
              </w:rPr>
            </w:pPr>
          </w:p>
          <w:p w14:paraId="0AA1A26F" w14:textId="77777777" w:rsidR="00861C7D" w:rsidRDefault="00861C7D" w:rsidP="005B6C42">
            <w:pPr>
              <w:spacing w:after="0" w:line="240" w:lineRule="auto"/>
              <w:rPr>
                <w:sz w:val="24"/>
                <w:szCs w:val="24"/>
              </w:rPr>
            </w:pPr>
          </w:p>
          <w:p w14:paraId="75E12336" w14:textId="77777777" w:rsidR="00861C7D" w:rsidRDefault="00861C7D" w:rsidP="005B6C42">
            <w:pPr>
              <w:spacing w:after="0" w:line="240" w:lineRule="auto"/>
              <w:rPr>
                <w:sz w:val="24"/>
                <w:szCs w:val="24"/>
              </w:rPr>
            </w:pPr>
          </w:p>
          <w:p w14:paraId="5910B2DF" w14:textId="77777777" w:rsidR="00861C7D" w:rsidRDefault="00861C7D" w:rsidP="005B6C42">
            <w:pPr>
              <w:spacing w:after="0" w:line="240" w:lineRule="auto"/>
              <w:rPr>
                <w:sz w:val="24"/>
                <w:szCs w:val="24"/>
              </w:rPr>
            </w:pPr>
          </w:p>
          <w:p w14:paraId="70AAF059" w14:textId="77777777" w:rsidR="004D51DD" w:rsidRDefault="004D51DD" w:rsidP="005B6C42">
            <w:pPr>
              <w:spacing w:after="0" w:line="240" w:lineRule="auto"/>
              <w:rPr>
                <w:sz w:val="24"/>
                <w:szCs w:val="24"/>
              </w:rPr>
            </w:pPr>
          </w:p>
          <w:p w14:paraId="68D37047" w14:textId="77777777" w:rsidR="004D51DD" w:rsidRDefault="004D51DD" w:rsidP="005B6C42">
            <w:pPr>
              <w:spacing w:after="0" w:line="240" w:lineRule="auto"/>
              <w:rPr>
                <w:b/>
                <w:sz w:val="24"/>
                <w:szCs w:val="24"/>
              </w:rPr>
            </w:pPr>
            <w:r>
              <w:rPr>
                <w:b/>
                <w:sz w:val="24"/>
                <w:szCs w:val="24"/>
              </w:rPr>
              <w:t xml:space="preserve">Read </w:t>
            </w:r>
            <w:r w:rsidR="006D6083">
              <w:rPr>
                <w:b/>
                <w:sz w:val="24"/>
                <w:szCs w:val="24"/>
              </w:rPr>
              <w:t>pages 25-26</w:t>
            </w:r>
            <w:r>
              <w:rPr>
                <w:b/>
                <w:sz w:val="24"/>
                <w:szCs w:val="24"/>
              </w:rPr>
              <w:t>.</w:t>
            </w:r>
          </w:p>
          <w:p w14:paraId="12874E01" w14:textId="77777777" w:rsidR="004D51DD" w:rsidRDefault="004D51DD" w:rsidP="005B6C42">
            <w:pPr>
              <w:spacing w:after="0" w:line="240" w:lineRule="auto"/>
              <w:rPr>
                <w:sz w:val="24"/>
                <w:szCs w:val="24"/>
              </w:rPr>
            </w:pPr>
          </w:p>
          <w:p w14:paraId="6BC839A7" w14:textId="77777777" w:rsidR="004D51DD" w:rsidRDefault="006D6083" w:rsidP="005B6C42">
            <w:pPr>
              <w:spacing w:after="0" w:line="240" w:lineRule="auto"/>
              <w:rPr>
                <w:sz w:val="24"/>
                <w:szCs w:val="24"/>
              </w:rPr>
            </w:pPr>
            <w:r>
              <w:rPr>
                <w:sz w:val="24"/>
                <w:szCs w:val="24"/>
              </w:rPr>
              <w:t xml:space="preserve">What does the </w:t>
            </w:r>
            <w:r w:rsidR="00DB3EF4">
              <w:rPr>
                <w:sz w:val="24"/>
                <w:szCs w:val="24"/>
              </w:rPr>
              <w:t>mother</w:t>
            </w:r>
            <w:r>
              <w:rPr>
                <w:sz w:val="24"/>
                <w:szCs w:val="24"/>
              </w:rPr>
              <w:t xml:space="preserve"> think about their future?</w:t>
            </w:r>
          </w:p>
          <w:p w14:paraId="7B58ABD5" w14:textId="77777777" w:rsidR="006D6083" w:rsidRDefault="006D6083" w:rsidP="005B6C42">
            <w:pPr>
              <w:spacing w:after="0" w:line="240" w:lineRule="auto"/>
              <w:rPr>
                <w:sz w:val="24"/>
                <w:szCs w:val="24"/>
              </w:rPr>
            </w:pPr>
          </w:p>
          <w:p w14:paraId="13C50770" w14:textId="77777777" w:rsidR="004E4B04" w:rsidRDefault="004E4B04" w:rsidP="005B6C42">
            <w:pPr>
              <w:spacing w:after="0" w:line="240" w:lineRule="auto"/>
              <w:rPr>
                <w:sz w:val="24"/>
                <w:szCs w:val="24"/>
              </w:rPr>
            </w:pPr>
          </w:p>
          <w:p w14:paraId="08BB0D50" w14:textId="77777777" w:rsidR="006D6083" w:rsidRDefault="006D6083" w:rsidP="005B6C42">
            <w:pPr>
              <w:spacing w:after="0" w:line="240" w:lineRule="auto"/>
              <w:rPr>
                <w:b/>
                <w:sz w:val="24"/>
                <w:szCs w:val="24"/>
              </w:rPr>
            </w:pPr>
            <w:r>
              <w:rPr>
                <w:b/>
                <w:sz w:val="24"/>
                <w:szCs w:val="24"/>
              </w:rPr>
              <w:t>Read pages 27-28.</w:t>
            </w:r>
          </w:p>
          <w:p w14:paraId="0AFA5D54" w14:textId="77777777" w:rsidR="006D6083" w:rsidRDefault="006D6083" w:rsidP="005B6C42">
            <w:pPr>
              <w:spacing w:after="0" w:line="240" w:lineRule="auto"/>
              <w:rPr>
                <w:b/>
                <w:sz w:val="24"/>
                <w:szCs w:val="24"/>
              </w:rPr>
            </w:pPr>
          </w:p>
          <w:p w14:paraId="41DB19E3" w14:textId="77777777" w:rsidR="004D60F9" w:rsidRDefault="006D6083" w:rsidP="004D60F9">
            <w:pPr>
              <w:tabs>
                <w:tab w:val="left" w:pos="5073"/>
              </w:tabs>
              <w:spacing w:after="0" w:line="240" w:lineRule="auto"/>
              <w:rPr>
                <w:sz w:val="24"/>
                <w:szCs w:val="24"/>
              </w:rPr>
            </w:pPr>
            <w:r>
              <w:rPr>
                <w:sz w:val="24"/>
                <w:szCs w:val="24"/>
              </w:rPr>
              <w:t xml:space="preserve">Teacher should </w:t>
            </w:r>
            <w:r w:rsidR="004D60F9">
              <w:rPr>
                <w:sz w:val="24"/>
                <w:szCs w:val="24"/>
              </w:rPr>
              <w:t>define unknown words</w:t>
            </w:r>
            <w:r w:rsidR="004E4B04">
              <w:rPr>
                <w:sz w:val="24"/>
                <w:szCs w:val="24"/>
              </w:rPr>
              <w:t xml:space="preserve"> (</w:t>
            </w:r>
            <w:proofErr w:type="spellStart"/>
            <w:r w:rsidR="004E4B04" w:rsidRPr="004E4B04">
              <w:rPr>
                <w:i/>
                <w:sz w:val="24"/>
                <w:szCs w:val="24"/>
              </w:rPr>
              <w:t>lucha</w:t>
            </w:r>
            <w:proofErr w:type="spellEnd"/>
            <w:r w:rsidR="004E4B04">
              <w:rPr>
                <w:sz w:val="24"/>
                <w:szCs w:val="24"/>
              </w:rPr>
              <w:t xml:space="preserve">, </w:t>
            </w:r>
            <w:proofErr w:type="spellStart"/>
            <w:r w:rsidR="004E4B04" w:rsidRPr="004E4B04">
              <w:rPr>
                <w:i/>
                <w:sz w:val="24"/>
                <w:szCs w:val="24"/>
              </w:rPr>
              <w:t>so</w:t>
            </w:r>
            <w:r w:rsidR="004E4B04" w:rsidRPr="004E4B04">
              <w:rPr>
                <w:rFonts w:cstheme="minorHAnsi"/>
                <w:i/>
                <w:sz w:val="24"/>
                <w:szCs w:val="24"/>
              </w:rPr>
              <w:t>ñ</w:t>
            </w:r>
            <w:r w:rsidR="004E4B04" w:rsidRPr="004E4B04">
              <w:rPr>
                <w:i/>
                <w:sz w:val="24"/>
                <w:szCs w:val="24"/>
              </w:rPr>
              <w:t>adores</w:t>
            </w:r>
            <w:proofErr w:type="spellEnd"/>
            <w:r w:rsidR="004E4B04">
              <w:rPr>
                <w:i/>
                <w:sz w:val="24"/>
                <w:szCs w:val="24"/>
              </w:rPr>
              <w:t>,</w:t>
            </w:r>
            <w:r w:rsidR="004E4B04">
              <w:rPr>
                <w:sz w:val="24"/>
                <w:szCs w:val="24"/>
              </w:rPr>
              <w:t xml:space="preserve"> resilience)</w:t>
            </w:r>
            <w:r w:rsidR="004D60F9">
              <w:rPr>
                <w:sz w:val="24"/>
                <w:szCs w:val="24"/>
              </w:rPr>
              <w:t xml:space="preserve"> for students</w:t>
            </w:r>
            <w:r w:rsidR="004E4B04">
              <w:rPr>
                <w:sz w:val="24"/>
                <w:szCs w:val="24"/>
              </w:rPr>
              <w:t>.</w:t>
            </w:r>
            <w:r w:rsidR="004D60F9">
              <w:rPr>
                <w:sz w:val="24"/>
                <w:szCs w:val="24"/>
              </w:rPr>
              <w:t xml:space="preserve"> (</w:t>
            </w:r>
            <w:r w:rsidR="004E4B04">
              <w:rPr>
                <w:sz w:val="24"/>
                <w:szCs w:val="24"/>
              </w:rPr>
              <w:t>S</w:t>
            </w:r>
            <w:r w:rsidR="004D60F9">
              <w:rPr>
                <w:sz w:val="24"/>
                <w:szCs w:val="24"/>
              </w:rPr>
              <w:t>ee vocabulary chart at the end of this lesson</w:t>
            </w:r>
            <w:r w:rsidR="004E4B04">
              <w:rPr>
                <w:sz w:val="24"/>
                <w:szCs w:val="24"/>
              </w:rPr>
              <w:t>.</w:t>
            </w:r>
            <w:r w:rsidR="004D60F9">
              <w:rPr>
                <w:sz w:val="24"/>
                <w:szCs w:val="24"/>
              </w:rPr>
              <w:t>)</w:t>
            </w:r>
          </w:p>
          <w:p w14:paraId="0D7CE00D" w14:textId="77777777" w:rsidR="004D60F9" w:rsidRDefault="004D60F9" w:rsidP="004D60F9">
            <w:pPr>
              <w:tabs>
                <w:tab w:val="left" w:pos="5073"/>
              </w:tabs>
              <w:spacing w:after="0" w:line="240" w:lineRule="auto"/>
              <w:rPr>
                <w:sz w:val="24"/>
                <w:szCs w:val="24"/>
              </w:rPr>
            </w:pPr>
          </w:p>
          <w:p w14:paraId="0AAC0A40" w14:textId="77777777" w:rsidR="004E4B04" w:rsidRDefault="004E4B04" w:rsidP="004D60F9">
            <w:pPr>
              <w:tabs>
                <w:tab w:val="left" w:pos="5073"/>
              </w:tabs>
              <w:spacing w:after="0" w:line="240" w:lineRule="auto"/>
              <w:rPr>
                <w:sz w:val="24"/>
                <w:szCs w:val="24"/>
              </w:rPr>
            </w:pPr>
          </w:p>
          <w:p w14:paraId="0511DD38" w14:textId="77777777" w:rsidR="004D60F9" w:rsidRDefault="004D60F9" w:rsidP="004D60F9">
            <w:pPr>
              <w:tabs>
                <w:tab w:val="left" w:pos="5073"/>
              </w:tabs>
              <w:spacing w:after="0" w:line="240" w:lineRule="auto"/>
              <w:rPr>
                <w:sz w:val="24"/>
                <w:szCs w:val="24"/>
              </w:rPr>
            </w:pPr>
            <w:r>
              <w:rPr>
                <w:sz w:val="24"/>
                <w:szCs w:val="24"/>
              </w:rPr>
              <w:t xml:space="preserve">What does it mean when the </w:t>
            </w:r>
            <w:r w:rsidR="00DB3EF4">
              <w:rPr>
                <w:sz w:val="24"/>
                <w:szCs w:val="24"/>
              </w:rPr>
              <w:t>mother</w:t>
            </w:r>
            <w:r>
              <w:rPr>
                <w:sz w:val="24"/>
                <w:szCs w:val="24"/>
              </w:rPr>
              <w:t xml:space="preserve"> says</w:t>
            </w:r>
            <w:r w:rsidR="004E4B04">
              <w:rPr>
                <w:sz w:val="24"/>
                <w:szCs w:val="24"/>
              </w:rPr>
              <w:t>,</w:t>
            </w:r>
            <w:r>
              <w:rPr>
                <w:sz w:val="24"/>
                <w:szCs w:val="24"/>
              </w:rPr>
              <w:t xml:space="preserve"> “</w:t>
            </w:r>
            <w:r w:rsidR="004E4B04">
              <w:rPr>
                <w:sz w:val="24"/>
                <w:szCs w:val="24"/>
              </w:rPr>
              <w:t>W</w:t>
            </w:r>
            <w:r>
              <w:rPr>
                <w:sz w:val="24"/>
                <w:szCs w:val="24"/>
              </w:rPr>
              <w:t xml:space="preserve">e are dreamers, </w:t>
            </w:r>
            <w:proofErr w:type="spellStart"/>
            <w:r w:rsidRPr="004E4B04">
              <w:rPr>
                <w:i/>
                <w:sz w:val="24"/>
                <w:szCs w:val="24"/>
              </w:rPr>
              <w:t>so</w:t>
            </w:r>
            <w:r w:rsidRPr="004E4B04">
              <w:rPr>
                <w:rFonts w:cstheme="minorHAnsi"/>
                <w:i/>
                <w:sz w:val="24"/>
                <w:szCs w:val="24"/>
              </w:rPr>
              <w:t>ñ</w:t>
            </w:r>
            <w:r w:rsidRPr="004E4B04">
              <w:rPr>
                <w:i/>
                <w:sz w:val="24"/>
                <w:szCs w:val="24"/>
              </w:rPr>
              <w:t>adores</w:t>
            </w:r>
            <w:proofErr w:type="spellEnd"/>
            <w:r>
              <w:rPr>
                <w:sz w:val="24"/>
                <w:szCs w:val="24"/>
              </w:rPr>
              <w:t xml:space="preserve"> of the world”?</w:t>
            </w:r>
          </w:p>
          <w:p w14:paraId="19606804" w14:textId="77777777" w:rsidR="006D6083" w:rsidRDefault="006D6083" w:rsidP="005B6C42">
            <w:pPr>
              <w:spacing w:after="0" w:line="240" w:lineRule="auto"/>
              <w:rPr>
                <w:sz w:val="24"/>
                <w:szCs w:val="24"/>
              </w:rPr>
            </w:pPr>
          </w:p>
          <w:p w14:paraId="22831D8C" w14:textId="77777777" w:rsidR="00431695" w:rsidRDefault="00431695" w:rsidP="005B6C42">
            <w:pPr>
              <w:spacing w:after="0" w:line="240" w:lineRule="auto"/>
              <w:rPr>
                <w:sz w:val="24"/>
                <w:szCs w:val="24"/>
              </w:rPr>
            </w:pPr>
          </w:p>
          <w:p w14:paraId="1B115143" w14:textId="77777777" w:rsidR="00431695" w:rsidRDefault="00431695" w:rsidP="005B6C42">
            <w:pPr>
              <w:spacing w:after="0" w:line="240" w:lineRule="auto"/>
              <w:rPr>
                <w:sz w:val="24"/>
                <w:szCs w:val="24"/>
              </w:rPr>
            </w:pPr>
            <w:r>
              <w:rPr>
                <w:sz w:val="24"/>
                <w:szCs w:val="24"/>
              </w:rPr>
              <w:t xml:space="preserve">Activity: </w:t>
            </w:r>
          </w:p>
          <w:p w14:paraId="0267432C" w14:textId="77777777" w:rsidR="00431695" w:rsidRDefault="00431695" w:rsidP="005B6C42">
            <w:pPr>
              <w:spacing w:after="0" w:line="240" w:lineRule="auto"/>
              <w:rPr>
                <w:sz w:val="24"/>
                <w:szCs w:val="24"/>
              </w:rPr>
            </w:pPr>
            <w:r>
              <w:rPr>
                <w:sz w:val="24"/>
                <w:szCs w:val="24"/>
              </w:rPr>
              <w:t xml:space="preserve">Teacher will lead students in completing Feelings Anchor Chart. Teacher should have </w:t>
            </w:r>
            <w:r w:rsidR="004E4B04">
              <w:rPr>
                <w:sz w:val="24"/>
                <w:szCs w:val="24"/>
              </w:rPr>
              <w:t>anchor chart made before lesson</w:t>
            </w:r>
            <w:r>
              <w:rPr>
                <w:sz w:val="24"/>
                <w:szCs w:val="24"/>
              </w:rPr>
              <w:t xml:space="preserve"> and will complete it with the students. </w:t>
            </w:r>
          </w:p>
          <w:p w14:paraId="4E889B91" w14:textId="77777777" w:rsidR="00431695" w:rsidRDefault="00431695" w:rsidP="005B6C42">
            <w:pPr>
              <w:spacing w:after="0" w:line="240" w:lineRule="auto"/>
              <w:rPr>
                <w:sz w:val="24"/>
                <w:szCs w:val="24"/>
              </w:rPr>
            </w:pPr>
          </w:p>
          <w:tbl>
            <w:tblPr>
              <w:tblStyle w:val="TableGrid"/>
              <w:tblW w:w="0" w:type="auto"/>
              <w:tblLook w:val="04A0" w:firstRow="1" w:lastRow="0" w:firstColumn="1" w:lastColumn="0" w:noHBand="0" w:noVBand="1"/>
            </w:tblPr>
            <w:tblGrid>
              <w:gridCol w:w="2074"/>
              <w:gridCol w:w="2074"/>
              <w:gridCol w:w="2075"/>
            </w:tblGrid>
            <w:tr w:rsidR="005C3463" w14:paraId="2DA20185" w14:textId="77777777" w:rsidTr="00431695">
              <w:tc>
                <w:tcPr>
                  <w:tcW w:w="2074" w:type="dxa"/>
                </w:tcPr>
                <w:p w14:paraId="69C4E670" w14:textId="77777777" w:rsidR="00431695" w:rsidRDefault="00431695" w:rsidP="005B6C42">
                  <w:pPr>
                    <w:spacing w:after="0" w:line="240" w:lineRule="auto"/>
                    <w:rPr>
                      <w:sz w:val="24"/>
                      <w:szCs w:val="24"/>
                    </w:rPr>
                  </w:pPr>
                  <w:r>
                    <w:rPr>
                      <w:sz w:val="24"/>
                      <w:szCs w:val="24"/>
                    </w:rPr>
                    <w:t>Page</w:t>
                  </w:r>
                </w:p>
              </w:tc>
              <w:tc>
                <w:tcPr>
                  <w:tcW w:w="2074" w:type="dxa"/>
                </w:tcPr>
                <w:p w14:paraId="41C94296" w14:textId="77777777" w:rsidR="00431695" w:rsidRDefault="00431695" w:rsidP="005B6C42">
                  <w:pPr>
                    <w:spacing w:after="0" w:line="240" w:lineRule="auto"/>
                    <w:rPr>
                      <w:sz w:val="24"/>
                      <w:szCs w:val="24"/>
                    </w:rPr>
                  </w:pPr>
                  <w:r>
                    <w:rPr>
                      <w:sz w:val="24"/>
                      <w:szCs w:val="24"/>
                    </w:rPr>
                    <w:t>Feelings</w:t>
                  </w:r>
                </w:p>
              </w:tc>
              <w:tc>
                <w:tcPr>
                  <w:tcW w:w="2075" w:type="dxa"/>
                </w:tcPr>
                <w:p w14:paraId="610C3D8C" w14:textId="77777777" w:rsidR="00431695" w:rsidRDefault="00431695" w:rsidP="005B6C42">
                  <w:pPr>
                    <w:spacing w:after="0" w:line="240" w:lineRule="auto"/>
                    <w:rPr>
                      <w:sz w:val="24"/>
                      <w:szCs w:val="24"/>
                    </w:rPr>
                  </w:pPr>
                  <w:r>
                    <w:rPr>
                      <w:sz w:val="24"/>
                      <w:szCs w:val="24"/>
                    </w:rPr>
                    <w:t>Evidence</w:t>
                  </w:r>
                </w:p>
              </w:tc>
            </w:tr>
            <w:tr w:rsidR="005C3463" w14:paraId="38925AA8" w14:textId="77777777" w:rsidTr="00431695">
              <w:tc>
                <w:tcPr>
                  <w:tcW w:w="2074" w:type="dxa"/>
                </w:tcPr>
                <w:p w14:paraId="3B21271B" w14:textId="77777777" w:rsidR="00431695" w:rsidRDefault="00431695" w:rsidP="005B6C42">
                  <w:pPr>
                    <w:spacing w:after="0" w:line="240" w:lineRule="auto"/>
                    <w:rPr>
                      <w:sz w:val="24"/>
                      <w:szCs w:val="24"/>
                    </w:rPr>
                  </w:pPr>
                  <w:r>
                    <w:rPr>
                      <w:sz w:val="24"/>
                      <w:szCs w:val="24"/>
                    </w:rPr>
                    <w:t>7</w:t>
                  </w:r>
                </w:p>
              </w:tc>
              <w:tc>
                <w:tcPr>
                  <w:tcW w:w="2074" w:type="dxa"/>
                </w:tcPr>
                <w:p w14:paraId="01E5FDD8" w14:textId="77777777" w:rsidR="00431695" w:rsidRDefault="00431695" w:rsidP="005B6C42">
                  <w:pPr>
                    <w:spacing w:after="0" w:line="240" w:lineRule="auto"/>
                    <w:rPr>
                      <w:sz w:val="24"/>
                      <w:szCs w:val="24"/>
                    </w:rPr>
                  </w:pPr>
                  <w:r>
                    <w:rPr>
                      <w:sz w:val="24"/>
                      <w:szCs w:val="24"/>
                    </w:rPr>
                    <w:t>Confused</w:t>
                  </w:r>
                </w:p>
              </w:tc>
              <w:tc>
                <w:tcPr>
                  <w:tcW w:w="2075" w:type="dxa"/>
                </w:tcPr>
                <w:p w14:paraId="6F48026F" w14:textId="77777777" w:rsidR="00431695" w:rsidRDefault="00431695" w:rsidP="005B6C42">
                  <w:pPr>
                    <w:spacing w:after="0" w:line="240" w:lineRule="auto"/>
                    <w:rPr>
                      <w:sz w:val="24"/>
                      <w:szCs w:val="24"/>
                    </w:rPr>
                  </w:pPr>
                  <w:r>
                    <w:rPr>
                      <w:sz w:val="24"/>
                      <w:szCs w:val="24"/>
                    </w:rPr>
                    <w:t>“the sky and the land welcomed us in words unlike those of our ancestors:</w:t>
                  </w:r>
                </w:p>
              </w:tc>
            </w:tr>
            <w:tr w:rsidR="005C3463" w14:paraId="0187A025" w14:textId="77777777" w:rsidTr="00431695">
              <w:tc>
                <w:tcPr>
                  <w:tcW w:w="2074" w:type="dxa"/>
                </w:tcPr>
                <w:p w14:paraId="61ACB306" w14:textId="77777777" w:rsidR="00431695" w:rsidRDefault="00431695" w:rsidP="005B6C42">
                  <w:pPr>
                    <w:spacing w:after="0" w:line="240" w:lineRule="auto"/>
                    <w:rPr>
                      <w:sz w:val="24"/>
                      <w:szCs w:val="24"/>
                    </w:rPr>
                  </w:pPr>
                  <w:r>
                    <w:rPr>
                      <w:sz w:val="24"/>
                      <w:szCs w:val="24"/>
                    </w:rPr>
                    <w:t>9</w:t>
                  </w:r>
                </w:p>
              </w:tc>
              <w:tc>
                <w:tcPr>
                  <w:tcW w:w="2074" w:type="dxa"/>
                </w:tcPr>
                <w:p w14:paraId="395CDEC6" w14:textId="77777777" w:rsidR="00431695" w:rsidRDefault="00431695" w:rsidP="005B6C42">
                  <w:pPr>
                    <w:spacing w:after="0" w:line="240" w:lineRule="auto"/>
                    <w:rPr>
                      <w:sz w:val="24"/>
                      <w:szCs w:val="24"/>
                    </w:rPr>
                  </w:pPr>
                  <w:r>
                    <w:rPr>
                      <w:sz w:val="24"/>
                      <w:szCs w:val="24"/>
                    </w:rPr>
                    <w:t>Afraid</w:t>
                  </w:r>
                </w:p>
              </w:tc>
              <w:tc>
                <w:tcPr>
                  <w:tcW w:w="2075" w:type="dxa"/>
                </w:tcPr>
                <w:p w14:paraId="3ADB137E" w14:textId="77777777" w:rsidR="00431695" w:rsidRDefault="00431695" w:rsidP="005B6C42">
                  <w:pPr>
                    <w:spacing w:after="0" w:line="240" w:lineRule="auto"/>
                    <w:rPr>
                      <w:sz w:val="24"/>
                      <w:szCs w:val="24"/>
                    </w:rPr>
                  </w:pPr>
                  <w:r>
                    <w:rPr>
                      <w:sz w:val="24"/>
                      <w:szCs w:val="24"/>
                    </w:rPr>
                    <w:t>“unable to understand, and afraid to speak”</w:t>
                  </w:r>
                </w:p>
              </w:tc>
            </w:tr>
            <w:tr w:rsidR="005C3463" w14:paraId="739944E8" w14:textId="77777777" w:rsidTr="00431695">
              <w:tc>
                <w:tcPr>
                  <w:tcW w:w="2074" w:type="dxa"/>
                </w:tcPr>
                <w:p w14:paraId="4B1756F9" w14:textId="77777777" w:rsidR="00431695" w:rsidRDefault="00431695" w:rsidP="005B6C42">
                  <w:pPr>
                    <w:spacing w:after="0" w:line="240" w:lineRule="auto"/>
                    <w:rPr>
                      <w:sz w:val="24"/>
                      <w:szCs w:val="24"/>
                    </w:rPr>
                  </w:pPr>
                  <w:r>
                    <w:rPr>
                      <w:sz w:val="24"/>
                      <w:szCs w:val="24"/>
                    </w:rPr>
                    <w:lastRenderedPageBreak/>
                    <w:t>19</w:t>
                  </w:r>
                </w:p>
              </w:tc>
              <w:tc>
                <w:tcPr>
                  <w:tcW w:w="2074" w:type="dxa"/>
                </w:tcPr>
                <w:p w14:paraId="59707CC0" w14:textId="77777777" w:rsidR="00431695" w:rsidRDefault="005C3463" w:rsidP="005B6C42">
                  <w:pPr>
                    <w:spacing w:after="0" w:line="240" w:lineRule="auto"/>
                    <w:rPr>
                      <w:sz w:val="24"/>
                      <w:szCs w:val="24"/>
                    </w:rPr>
                  </w:pPr>
                  <w:r>
                    <w:rPr>
                      <w:sz w:val="24"/>
                      <w:szCs w:val="24"/>
                    </w:rPr>
                    <w:t>Happy, Nervous, Trusting</w:t>
                  </w:r>
                </w:p>
              </w:tc>
              <w:tc>
                <w:tcPr>
                  <w:tcW w:w="2075" w:type="dxa"/>
                </w:tcPr>
                <w:p w14:paraId="4B6EC570" w14:textId="77777777" w:rsidR="00431695" w:rsidRDefault="005C3463" w:rsidP="004E4B04">
                  <w:pPr>
                    <w:spacing w:after="0" w:line="240" w:lineRule="auto"/>
                    <w:rPr>
                      <w:sz w:val="24"/>
                      <w:szCs w:val="24"/>
                    </w:rPr>
                  </w:pPr>
                  <w:r>
                    <w:rPr>
                      <w:sz w:val="24"/>
                      <w:szCs w:val="24"/>
                    </w:rPr>
                    <w:t>“</w:t>
                  </w:r>
                  <w:r w:rsidR="004E4B04">
                    <w:rPr>
                      <w:sz w:val="24"/>
                      <w:szCs w:val="24"/>
                    </w:rPr>
                    <w:t>W</w:t>
                  </w:r>
                  <w:r>
                    <w:rPr>
                      <w:sz w:val="24"/>
                      <w:szCs w:val="24"/>
                    </w:rPr>
                    <w:t xml:space="preserve">here we didn’t need to speak, we only needed to trust” They wanted to trust the librarian, but did not know English. </w:t>
                  </w:r>
                </w:p>
              </w:tc>
            </w:tr>
            <w:tr w:rsidR="005C3463" w14:paraId="5ED2B24D" w14:textId="77777777" w:rsidTr="00431695">
              <w:tc>
                <w:tcPr>
                  <w:tcW w:w="2074" w:type="dxa"/>
                </w:tcPr>
                <w:p w14:paraId="59F575B6" w14:textId="77777777" w:rsidR="00431695" w:rsidRDefault="00431695" w:rsidP="005B6C42">
                  <w:pPr>
                    <w:spacing w:after="0" w:line="240" w:lineRule="auto"/>
                    <w:rPr>
                      <w:sz w:val="24"/>
                      <w:szCs w:val="24"/>
                    </w:rPr>
                  </w:pPr>
                  <w:r>
                    <w:rPr>
                      <w:sz w:val="24"/>
                      <w:szCs w:val="24"/>
                    </w:rPr>
                    <w:t>27</w:t>
                  </w:r>
                </w:p>
              </w:tc>
              <w:tc>
                <w:tcPr>
                  <w:tcW w:w="2074" w:type="dxa"/>
                </w:tcPr>
                <w:p w14:paraId="38B1A3A8" w14:textId="77777777" w:rsidR="00431695" w:rsidRDefault="005C3463" w:rsidP="005B6C42">
                  <w:pPr>
                    <w:spacing w:after="0" w:line="240" w:lineRule="auto"/>
                    <w:rPr>
                      <w:sz w:val="24"/>
                      <w:szCs w:val="24"/>
                    </w:rPr>
                  </w:pPr>
                  <w:r>
                    <w:rPr>
                      <w:sz w:val="24"/>
                      <w:szCs w:val="24"/>
                    </w:rPr>
                    <w:t>Hopeful, like they belong</w:t>
                  </w:r>
                </w:p>
              </w:tc>
              <w:tc>
                <w:tcPr>
                  <w:tcW w:w="2075" w:type="dxa"/>
                </w:tcPr>
                <w:p w14:paraId="11E02406" w14:textId="77777777" w:rsidR="00431695" w:rsidRDefault="005C3463" w:rsidP="005B6C42">
                  <w:pPr>
                    <w:spacing w:after="0" w:line="240" w:lineRule="auto"/>
                    <w:rPr>
                      <w:sz w:val="24"/>
                      <w:szCs w:val="24"/>
                    </w:rPr>
                  </w:pPr>
                  <w:r>
                    <w:rPr>
                      <w:sz w:val="24"/>
                      <w:szCs w:val="24"/>
                    </w:rPr>
                    <w:t xml:space="preserve">“We are two languages. We are hope.” The woman is holding her son up and they are both smiling. </w:t>
                  </w:r>
                </w:p>
              </w:tc>
            </w:tr>
          </w:tbl>
          <w:p w14:paraId="540F0FAF" w14:textId="77777777" w:rsidR="00431695" w:rsidRPr="006D6083" w:rsidRDefault="00431695" w:rsidP="005B6C42">
            <w:pPr>
              <w:spacing w:after="0" w:line="240" w:lineRule="auto"/>
              <w:rPr>
                <w:sz w:val="24"/>
                <w:szCs w:val="24"/>
              </w:rPr>
            </w:pPr>
          </w:p>
          <w:p w14:paraId="60D99300" w14:textId="77777777" w:rsidR="006D6083" w:rsidRDefault="006D6083" w:rsidP="005B6C42">
            <w:pPr>
              <w:spacing w:after="0" w:line="240" w:lineRule="auto"/>
              <w:rPr>
                <w:sz w:val="24"/>
                <w:szCs w:val="24"/>
              </w:rPr>
            </w:pPr>
          </w:p>
          <w:p w14:paraId="15E94C75" w14:textId="77777777" w:rsidR="006D6083" w:rsidRPr="004D51DD" w:rsidRDefault="00D616B6" w:rsidP="005B6C42">
            <w:pPr>
              <w:spacing w:after="0" w:line="240" w:lineRule="auto"/>
              <w:rPr>
                <w:sz w:val="24"/>
                <w:szCs w:val="24"/>
              </w:rPr>
            </w:pPr>
            <w:r>
              <w:rPr>
                <w:sz w:val="24"/>
                <w:szCs w:val="24"/>
              </w:rPr>
              <w:t>After charting together, have students answer in writing, “How did the mo</w:t>
            </w:r>
            <w:r w:rsidR="004E4B04">
              <w:rPr>
                <w:sz w:val="24"/>
                <w:szCs w:val="24"/>
              </w:rPr>
              <w:t>ther</w:t>
            </w:r>
            <w:r>
              <w:rPr>
                <w:sz w:val="24"/>
                <w:szCs w:val="24"/>
              </w:rPr>
              <w:t>’s feelings change throughout the story?</w:t>
            </w:r>
            <w:r w:rsidR="004E4B04">
              <w:rPr>
                <w:sz w:val="24"/>
                <w:szCs w:val="24"/>
              </w:rPr>
              <w:t>”</w:t>
            </w:r>
          </w:p>
          <w:p w14:paraId="3226D5BC" w14:textId="77777777" w:rsidR="008B119A" w:rsidRDefault="008B119A" w:rsidP="00D275B1">
            <w:pPr>
              <w:spacing w:after="0" w:line="240" w:lineRule="auto"/>
              <w:jc w:val="right"/>
              <w:rPr>
                <w:sz w:val="24"/>
                <w:szCs w:val="24"/>
              </w:rPr>
            </w:pPr>
          </w:p>
          <w:p w14:paraId="16E24DBD" w14:textId="77777777" w:rsidR="00D616B6" w:rsidRDefault="00D616B6" w:rsidP="00D275B1">
            <w:pPr>
              <w:spacing w:after="0" w:line="240" w:lineRule="auto"/>
              <w:jc w:val="right"/>
              <w:rPr>
                <w:sz w:val="24"/>
                <w:szCs w:val="24"/>
              </w:rPr>
            </w:pPr>
          </w:p>
          <w:p w14:paraId="02CD073B" w14:textId="77777777" w:rsidR="00D616B6" w:rsidRDefault="00D616B6" w:rsidP="00D616B6">
            <w:pPr>
              <w:spacing w:after="0" w:line="240" w:lineRule="auto"/>
              <w:rPr>
                <w:sz w:val="24"/>
                <w:szCs w:val="24"/>
              </w:rPr>
            </w:pPr>
            <w:r>
              <w:rPr>
                <w:sz w:val="24"/>
                <w:szCs w:val="24"/>
              </w:rPr>
              <w:t>Sentence frame may be used for extra support: At first, she felt _______because __________. Later, she felt _______ because _______.</w:t>
            </w:r>
          </w:p>
          <w:p w14:paraId="0E9B256C" w14:textId="77777777" w:rsidR="00D275B1" w:rsidRDefault="00D275B1" w:rsidP="00D275B1">
            <w:pPr>
              <w:spacing w:after="0" w:line="240" w:lineRule="auto"/>
              <w:jc w:val="right"/>
              <w:rPr>
                <w:sz w:val="24"/>
                <w:szCs w:val="24"/>
              </w:rPr>
            </w:pPr>
          </w:p>
          <w:p w14:paraId="70F7628C" w14:textId="77777777" w:rsidR="00D275B1" w:rsidRDefault="00D275B1" w:rsidP="00D275B1">
            <w:pPr>
              <w:spacing w:after="0" w:line="240" w:lineRule="auto"/>
              <w:jc w:val="right"/>
              <w:rPr>
                <w:sz w:val="24"/>
                <w:szCs w:val="24"/>
              </w:rPr>
            </w:pPr>
          </w:p>
          <w:p w14:paraId="5D8C7C2F" w14:textId="77777777" w:rsidR="00D275B1" w:rsidRDefault="00D275B1" w:rsidP="00D275B1">
            <w:pPr>
              <w:spacing w:after="0" w:line="240" w:lineRule="auto"/>
              <w:jc w:val="right"/>
              <w:rPr>
                <w:sz w:val="24"/>
                <w:szCs w:val="24"/>
              </w:rPr>
            </w:pPr>
          </w:p>
          <w:p w14:paraId="7185037E" w14:textId="77777777" w:rsidR="005818BC" w:rsidRPr="00CD6B7F" w:rsidRDefault="005818BC" w:rsidP="00E44486">
            <w:pPr>
              <w:spacing w:after="0" w:line="240" w:lineRule="auto"/>
              <w:rPr>
                <w:sz w:val="24"/>
                <w:szCs w:val="24"/>
              </w:rPr>
            </w:pPr>
          </w:p>
        </w:tc>
        <w:tc>
          <w:tcPr>
            <w:tcW w:w="6449" w:type="dxa"/>
          </w:tcPr>
          <w:p w14:paraId="16E3F29C" w14:textId="77777777" w:rsidR="00CD6B7F" w:rsidRDefault="00CD6B7F" w:rsidP="0057360F">
            <w:pPr>
              <w:spacing w:after="0" w:line="240" w:lineRule="auto"/>
              <w:rPr>
                <w:sz w:val="24"/>
                <w:szCs w:val="24"/>
              </w:rPr>
            </w:pPr>
          </w:p>
          <w:p w14:paraId="41DF0BA3" w14:textId="77777777" w:rsidR="004A0642" w:rsidRDefault="004A0642" w:rsidP="0057360F">
            <w:pPr>
              <w:spacing w:after="0" w:line="240" w:lineRule="auto"/>
              <w:rPr>
                <w:sz w:val="24"/>
                <w:szCs w:val="24"/>
              </w:rPr>
            </w:pPr>
          </w:p>
          <w:p w14:paraId="24CE3233" w14:textId="77777777" w:rsidR="004A0642" w:rsidRDefault="004A0642" w:rsidP="0057360F">
            <w:pPr>
              <w:spacing w:after="0" w:line="240" w:lineRule="auto"/>
              <w:rPr>
                <w:sz w:val="24"/>
                <w:szCs w:val="24"/>
              </w:rPr>
            </w:pPr>
          </w:p>
          <w:p w14:paraId="15689B08" w14:textId="77777777" w:rsidR="00EE0111" w:rsidRDefault="00EE0111" w:rsidP="0057360F">
            <w:pPr>
              <w:spacing w:after="0" w:line="240" w:lineRule="auto"/>
              <w:rPr>
                <w:sz w:val="24"/>
                <w:szCs w:val="24"/>
              </w:rPr>
            </w:pPr>
          </w:p>
          <w:p w14:paraId="691046D7" w14:textId="77777777" w:rsidR="00EE0111" w:rsidRDefault="00EE0111" w:rsidP="0057360F">
            <w:pPr>
              <w:spacing w:after="0" w:line="240" w:lineRule="auto"/>
              <w:rPr>
                <w:sz w:val="24"/>
                <w:szCs w:val="24"/>
              </w:rPr>
            </w:pPr>
          </w:p>
          <w:p w14:paraId="307A8424" w14:textId="77777777" w:rsidR="00EE0111" w:rsidRDefault="00EE0111" w:rsidP="0057360F">
            <w:pPr>
              <w:spacing w:after="0" w:line="240" w:lineRule="auto"/>
              <w:rPr>
                <w:sz w:val="24"/>
                <w:szCs w:val="24"/>
              </w:rPr>
            </w:pPr>
          </w:p>
          <w:p w14:paraId="672C3157" w14:textId="77777777" w:rsidR="00B53D0A" w:rsidRDefault="00B53D0A" w:rsidP="0057360F">
            <w:pPr>
              <w:spacing w:after="0" w:line="240" w:lineRule="auto"/>
              <w:rPr>
                <w:sz w:val="24"/>
                <w:szCs w:val="24"/>
              </w:rPr>
            </w:pPr>
          </w:p>
          <w:p w14:paraId="256DD5C3" w14:textId="77777777" w:rsidR="00B53D0A" w:rsidRDefault="00B53D0A" w:rsidP="0057360F">
            <w:pPr>
              <w:spacing w:after="0" w:line="240" w:lineRule="auto"/>
              <w:rPr>
                <w:sz w:val="24"/>
                <w:szCs w:val="24"/>
              </w:rPr>
            </w:pPr>
          </w:p>
          <w:p w14:paraId="01AE56B0" w14:textId="77777777" w:rsidR="00B53D0A" w:rsidRDefault="00B53D0A" w:rsidP="0057360F">
            <w:pPr>
              <w:spacing w:after="0" w:line="240" w:lineRule="auto"/>
              <w:rPr>
                <w:sz w:val="24"/>
                <w:szCs w:val="24"/>
              </w:rPr>
            </w:pPr>
          </w:p>
          <w:p w14:paraId="18403DEF" w14:textId="77777777" w:rsidR="00B53D0A" w:rsidRDefault="00B53D0A" w:rsidP="0057360F">
            <w:pPr>
              <w:spacing w:after="0" w:line="240" w:lineRule="auto"/>
              <w:rPr>
                <w:sz w:val="24"/>
                <w:szCs w:val="24"/>
              </w:rPr>
            </w:pPr>
          </w:p>
          <w:p w14:paraId="7394C2CE" w14:textId="77777777" w:rsidR="000A20CD" w:rsidRDefault="000A20CD" w:rsidP="0057360F">
            <w:pPr>
              <w:spacing w:after="0" w:line="240" w:lineRule="auto"/>
              <w:rPr>
                <w:sz w:val="24"/>
                <w:szCs w:val="24"/>
              </w:rPr>
            </w:pPr>
          </w:p>
          <w:p w14:paraId="2D024688" w14:textId="77777777" w:rsidR="000A20CD" w:rsidRDefault="000A20CD" w:rsidP="0057360F">
            <w:pPr>
              <w:spacing w:after="0" w:line="240" w:lineRule="auto"/>
              <w:rPr>
                <w:sz w:val="24"/>
                <w:szCs w:val="24"/>
              </w:rPr>
            </w:pPr>
          </w:p>
          <w:p w14:paraId="22EEACBC" w14:textId="2DF032C2" w:rsidR="000A20CD" w:rsidRPr="00935579" w:rsidRDefault="00935579" w:rsidP="0057360F">
            <w:pPr>
              <w:spacing w:after="0" w:line="240" w:lineRule="auto"/>
              <w:rPr>
                <w:i/>
                <w:sz w:val="24"/>
                <w:szCs w:val="24"/>
              </w:rPr>
            </w:pPr>
            <w:r>
              <w:rPr>
                <w:i/>
                <w:sz w:val="24"/>
                <w:szCs w:val="24"/>
              </w:rPr>
              <w:t xml:space="preserve"> </w:t>
            </w:r>
          </w:p>
          <w:p w14:paraId="63F2D3E4" w14:textId="77777777" w:rsidR="008B119A" w:rsidRDefault="008B119A" w:rsidP="0057360F">
            <w:pPr>
              <w:spacing w:after="0" w:line="240" w:lineRule="auto"/>
              <w:rPr>
                <w:sz w:val="24"/>
                <w:szCs w:val="24"/>
              </w:rPr>
            </w:pPr>
          </w:p>
          <w:p w14:paraId="75B7BB66" w14:textId="77777777" w:rsidR="00EE0111" w:rsidRDefault="005556EC" w:rsidP="0057360F">
            <w:pPr>
              <w:spacing w:after="0" w:line="240" w:lineRule="auto"/>
              <w:rPr>
                <w:sz w:val="24"/>
                <w:szCs w:val="24"/>
              </w:rPr>
            </w:pPr>
            <w:r>
              <w:rPr>
                <w:sz w:val="24"/>
                <w:szCs w:val="24"/>
              </w:rPr>
              <w:t xml:space="preserve">She has never seen a library before. </w:t>
            </w:r>
            <w:r w:rsidR="00AA4218">
              <w:rPr>
                <w:sz w:val="24"/>
                <w:szCs w:val="24"/>
              </w:rPr>
              <w:t>She could not believe all the books that were in one place</w:t>
            </w:r>
            <w:r w:rsidR="00ED1BBF">
              <w:rPr>
                <w:sz w:val="24"/>
                <w:szCs w:val="24"/>
              </w:rPr>
              <w:t xml:space="preserve"> and wondered why the place existed.</w:t>
            </w:r>
            <w:r w:rsidR="00642B67">
              <w:rPr>
                <w:sz w:val="24"/>
                <w:szCs w:val="24"/>
              </w:rPr>
              <w:t xml:space="preserve"> </w:t>
            </w:r>
          </w:p>
          <w:p w14:paraId="249D35A3" w14:textId="77777777" w:rsidR="00EE0111" w:rsidRDefault="00EE0111" w:rsidP="0057360F">
            <w:pPr>
              <w:spacing w:after="0" w:line="240" w:lineRule="auto"/>
              <w:rPr>
                <w:sz w:val="24"/>
                <w:szCs w:val="24"/>
              </w:rPr>
            </w:pPr>
          </w:p>
          <w:p w14:paraId="4ACA8181" w14:textId="77777777" w:rsidR="00935579" w:rsidRDefault="00935579" w:rsidP="0057360F">
            <w:pPr>
              <w:spacing w:after="0" w:line="240" w:lineRule="auto"/>
              <w:rPr>
                <w:sz w:val="24"/>
                <w:szCs w:val="24"/>
              </w:rPr>
            </w:pPr>
          </w:p>
          <w:p w14:paraId="34F4750E" w14:textId="77777777" w:rsidR="00935579" w:rsidRDefault="00935579" w:rsidP="0057360F">
            <w:pPr>
              <w:spacing w:after="0" w:line="240" w:lineRule="auto"/>
              <w:rPr>
                <w:sz w:val="24"/>
                <w:szCs w:val="24"/>
              </w:rPr>
            </w:pPr>
          </w:p>
          <w:p w14:paraId="018A74E2" w14:textId="6406B03E" w:rsidR="00935579" w:rsidRDefault="00D275B1" w:rsidP="0057360F">
            <w:pPr>
              <w:spacing w:after="0" w:line="240" w:lineRule="auto"/>
              <w:rPr>
                <w:sz w:val="24"/>
                <w:szCs w:val="24"/>
              </w:rPr>
            </w:pPr>
            <w:r>
              <w:rPr>
                <w:sz w:val="24"/>
                <w:szCs w:val="24"/>
              </w:rPr>
              <w:t xml:space="preserve">She is feeling amazed, curious, glad to be reading books. </w:t>
            </w:r>
            <w:r w:rsidR="0044427B">
              <w:rPr>
                <w:sz w:val="24"/>
                <w:szCs w:val="24"/>
              </w:rPr>
              <w:t>She learns about the world through these books!</w:t>
            </w:r>
          </w:p>
          <w:p w14:paraId="606DC399" w14:textId="77777777" w:rsidR="00935579" w:rsidRDefault="00935579" w:rsidP="0057360F">
            <w:pPr>
              <w:spacing w:after="0" w:line="240" w:lineRule="auto"/>
              <w:rPr>
                <w:sz w:val="24"/>
                <w:szCs w:val="24"/>
              </w:rPr>
            </w:pPr>
          </w:p>
          <w:p w14:paraId="336EF62E" w14:textId="77777777" w:rsidR="00935579" w:rsidRDefault="00935579" w:rsidP="0057360F">
            <w:pPr>
              <w:spacing w:after="0" w:line="240" w:lineRule="auto"/>
              <w:rPr>
                <w:sz w:val="24"/>
                <w:szCs w:val="24"/>
              </w:rPr>
            </w:pPr>
          </w:p>
          <w:p w14:paraId="37675D16" w14:textId="6D71A5EB" w:rsidR="00935579" w:rsidRDefault="00935579" w:rsidP="0057360F">
            <w:pPr>
              <w:spacing w:after="0" w:line="240" w:lineRule="auto"/>
              <w:rPr>
                <w:sz w:val="24"/>
                <w:szCs w:val="24"/>
              </w:rPr>
            </w:pPr>
            <w:r>
              <w:rPr>
                <w:sz w:val="24"/>
                <w:szCs w:val="24"/>
              </w:rPr>
              <w:t>The library is such an amazing place to her.  She’s never seen anything like it.  The pictures also show the reader how after the author learns what a library is, s</w:t>
            </w:r>
            <w:r w:rsidR="0044427B">
              <w:rPr>
                <w:sz w:val="24"/>
                <w:szCs w:val="24"/>
              </w:rPr>
              <w:t>he opens the books and learns about all kinds of new things.</w:t>
            </w:r>
          </w:p>
          <w:p w14:paraId="05625532" w14:textId="77777777" w:rsidR="00935579" w:rsidRDefault="00935579" w:rsidP="0057360F">
            <w:pPr>
              <w:spacing w:after="0" w:line="240" w:lineRule="auto"/>
              <w:rPr>
                <w:sz w:val="24"/>
                <w:szCs w:val="24"/>
              </w:rPr>
            </w:pPr>
          </w:p>
          <w:p w14:paraId="30B6983B" w14:textId="77777777" w:rsidR="00935579" w:rsidRDefault="00935579" w:rsidP="0057360F">
            <w:pPr>
              <w:spacing w:after="0" w:line="240" w:lineRule="auto"/>
              <w:rPr>
                <w:sz w:val="24"/>
                <w:szCs w:val="24"/>
              </w:rPr>
            </w:pPr>
          </w:p>
          <w:p w14:paraId="3E1F722D" w14:textId="59FDF7A3" w:rsidR="00EE0111" w:rsidRDefault="00D275B1" w:rsidP="0057360F">
            <w:pPr>
              <w:spacing w:after="0" w:line="240" w:lineRule="auto"/>
              <w:rPr>
                <w:sz w:val="24"/>
                <w:szCs w:val="24"/>
              </w:rPr>
            </w:pPr>
            <w:r>
              <w:rPr>
                <w:sz w:val="24"/>
                <w:szCs w:val="24"/>
              </w:rPr>
              <w:t>The way she describes the library as unbelievable and the smile on her face in the illustration show us she is feeling</w:t>
            </w:r>
            <w:r w:rsidR="0044427B">
              <w:rPr>
                <w:sz w:val="24"/>
                <w:szCs w:val="24"/>
              </w:rPr>
              <w:t xml:space="preserve"> happy and excited about reading and </w:t>
            </w:r>
            <w:proofErr w:type="spellStart"/>
            <w:r w:rsidR="0044427B">
              <w:rPr>
                <w:sz w:val="24"/>
                <w:szCs w:val="24"/>
              </w:rPr>
              <w:t>learing</w:t>
            </w:r>
            <w:proofErr w:type="spellEnd"/>
            <w:r>
              <w:rPr>
                <w:sz w:val="24"/>
                <w:szCs w:val="24"/>
              </w:rPr>
              <w:t xml:space="preserve">. </w:t>
            </w:r>
          </w:p>
          <w:p w14:paraId="576BF885" w14:textId="77777777" w:rsidR="00EE0111" w:rsidRDefault="00EE0111" w:rsidP="0057360F">
            <w:pPr>
              <w:spacing w:after="0" w:line="240" w:lineRule="auto"/>
              <w:rPr>
                <w:sz w:val="24"/>
                <w:szCs w:val="24"/>
              </w:rPr>
            </w:pPr>
          </w:p>
          <w:p w14:paraId="6429EDCA" w14:textId="77777777" w:rsidR="008F66D7" w:rsidRDefault="008F66D7" w:rsidP="0057360F">
            <w:pPr>
              <w:spacing w:after="0" w:line="240" w:lineRule="auto"/>
              <w:rPr>
                <w:sz w:val="24"/>
                <w:szCs w:val="24"/>
              </w:rPr>
            </w:pPr>
          </w:p>
          <w:p w14:paraId="379458AB" w14:textId="77777777" w:rsidR="008F66D7" w:rsidRDefault="008F66D7" w:rsidP="0057360F">
            <w:pPr>
              <w:spacing w:after="0" w:line="240" w:lineRule="auto"/>
              <w:rPr>
                <w:sz w:val="24"/>
                <w:szCs w:val="24"/>
              </w:rPr>
            </w:pPr>
          </w:p>
          <w:p w14:paraId="511A5C61" w14:textId="77777777" w:rsidR="00ED1BBF" w:rsidRDefault="00ED1BBF" w:rsidP="0057360F">
            <w:pPr>
              <w:spacing w:after="0" w:line="240" w:lineRule="auto"/>
              <w:rPr>
                <w:sz w:val="24"/>
                <w:szCs w:val="24"/>
              </w:rPr>
            </w:pPr>
          </w:p>
          <w:p w14:paraId="7B56E148" w14:textId="77777777" w:rsidR="00ED1BBF" w:rsidRDefault="00ED1BBF" w:rsidP="0057360F">
            <w:pPr>
              <w:spacing w:after="0" w:line="240" w:lineRule="auto"/>
              <w:rPr>
                <w:sz w:val="24"/>
                <w:szCs w:val="24"/>
              </w:rPr>
            </w:pPr>
          </w:p>
          <w:p w14:paraId="4F0D8483" w14:textId="77777777" w:rsidR="00ED1BBF" w:rsidRDefault="00ED1BBF" w:rsidP="0057360F">
            <w:pPr>
              <w:spacing w:after="0" w:line="240" w:lineRule="auto"/>
              <w:rPr>
                <w:sz w:val="24"/>
                <w:szCs w:val="24"/>
              </w:rPr>
            </w:pPr>
          </w:p>
          <w:p w14:paraId="54A16B15" w14:textId="77777777" w:rsidR="008F66D7" w:rsidRDefault="008F66D7" w:rsidP="0057360F">
            <w:pPr>
              <w:spacing w:after="0" w:line="240" w:lineRule="auto"/>
              <w:rPr>
                <w:sz w:val="24"/>
                <w:szCs w:val="24"/>
              </w:rPr>
            </w:pPr>
            <w:r>
              <w:rPr>
                <w:sz w:val="24"/>
                <w:szCs w:val="24"/>
              </w:rPr>
              <w:t xml:space="preserve">Even though she did not speak English, she still could look at the pictures and words in the book. She did not have to understand English to appreciate books. </w:t>
            </w:r>
          </w:p>
          <w:p w14:paraId="4F95E822" w14:textId="77777777" w:rsidR="008F66D7" w:rsidRDefault="008F66D7" w:rsidP="0057360F">
            <w:pPr>
              <w:spacing w:after="0" w:line="240" w:lineRule="auto"/>
              <w:rPr>
                <w:sz w:val="24"/>
                <w:szCs w:val="24"/>
              </w:rPr>
            </w:pPr>
          </w:p>
          <w:p w14:paraId="44F74295" w14:textId="77777777" w:rsidR="008F66D7" w:rsidRDefault="008F66D7" w:rsidP="0057360F">
            <w:pPr>
              <w:spacing w:after="0" w:line="240" w:lineRule="auto"/>
              <w:rPr>
                <w:sz w:val="24"/>
                <w:szCs w:val="24"/>
              </w:rPr>
            </w:pPr>
            <w:r>
              <w:rPr>
                <w:sz w:val="24"/>
                <w:szCs w:val="24"/>
              </w:rPr>
              <w:t xml:space="preserve">The woman is getting a library card. </w:t>
            </w:r>
          </w:p>
          <w:p w14:paraId="5CC22CFD" w14:textId="77777777" w:rsidR="008F66D7" w:rsidRDefault="008F66D7" w:rsidP="0057360F">
            <w:pPr>
              <w:spacing w:after="0" w:line="240" w:lineRule="auto"/>
              <w:rPr>
                <w:sz w:val="24"/>
                <w:szCs w:val="24"/>
              </w:rPr>
            </w:pPr>
          </w:p>
          <w:p w14:paraId="2044BE1A" w14:textId="77777777" w:rsidR="008F66D7" w:rsidRDefault="008F66D7" w:rsidP="0057360F">
            <w:pPr>
              <w:spacing w:after="0" w:line="240" w:lineRule="auto"/>
              <w:rPr>
                <w:sz w:val="24"/>
                <w:szCs w:val="24"/>
              </w:rPr>
            </w:pPr>
          </w:p>
          <w:p w14:paraId="083DBD45" w14:textId="77777777" w:rsidR="008F66D7" w:rsidRDefault="004D51DD" w:rsidP="0057360F">
            <w:pPr>
              <w:spacing w:after="0" w:line="240" w:lineRule="auto"/>
              <w:rPr>
                <w:sz w:val="24"/>
                <w:szCs w:val="24"/>
              </w:rPr>
            </w:pPr>
            <w:r>
              <w:rPr>
                <w:sz w:val="24"/>
                <w:szCs w:val="24"/>
              </w:rPr>
              <w:t xml:space="preserve">The backpack is open, and all the gifts are </w:t>
            </w:r>
            <w:r w:rsidR="00ED1BBF">
              <w:rPr>
                <w:sz w:val="24"/>
                <w:szCs w:val="24"/>
              </w:rPr>
              <w:t>falling</w:t>
            </w:r>
            <w:r>
              <w:rPr>
                <w:sz w:val="24"/>
                <w:szCs w:val="24"/>
              </w:rPr>
              <w:t xml:space="preserve"> out. </w:t>
            </w:r>
          </w:p>
          <w:p w14:paraId="4392C108" w14:textId="77777777" w:rsidR="008F66D7" w:rsidRDefault="008F66D7" w:rsidP="0057360F">
            <w:pPr>
              <w:spacing w:after="0" w:line="240" w:lineRule="auto"/>
              <w:rPr>
                <w:sz w:val="24"/>
                <w:szCs w:val="24"/>
              </w:rPr>
            </w:pPr>
          </w:p>
          <w:p w14:paraId="700415E3" w14:textId="77777777" w:rsidR="00DB3EF4" w:rsidRDefault="00DB3EF4" w:rsidP="0057360F">
            <w:pPr>
              <w:spacing w:after="0" w:line="240" w:lineRule="auto"/>
              <w:rPr>
                <w:sz w:val="24"/>
                <w:szCs w:val="24"/>
              </w:rPr>
            </w:pPr>
          </w:p>
          <w:p w14:paraId="67C89854" w14:textId="77777777" w:rsidR="004D51DD" w:rsidRDefault="004D51DD" w:rsidP="0057360F">
            <w:pPr>
              <w:spacing w:after="0" w:line="240" w:lineRule="auto"/>
              <w:rPr>
                <w:sz w:val="24"/>
                <w:szCs w:val="24"/>
              </w:rPr>
            </w:pPr>
            <w:r>
              <w:rPr>
                <w:sz w:val="24"/>
                <w:szCs w:val="24"/>
              </w:rPr>
              <w:t xml:space="preserve">Now that she is learning English, she can share her gifts with her new country. She can open up and let her voice be heard. </w:t>
            </w:r>
          </w:p>
          <w:p w14:paraId="1588B9E4" w14:textId="77777777" w:rsidR="004D51DD" w:rsidRDefault="004D51DD" w:rsidP="0057360F">
            <w:pPr>
              <w:spacing w:after="0" w:line="240" w:lineRule="auto"/>
              <w:rPr>
                <w:sz w:val="24"/>
                <w:szCs w:val="24"/>
              </w:rPr>
            </w:pPr>
          </w:p>
          <w:p w14:paraId="39501E78" w14:textId="77777777" w:rsidR="004D51DD" w:rsidRDefault="004D51DD" w:rsidP="0057360F">
            <w:pPr>
              <w:spacing w:after="0" w:line="240" w:lineRule="auto"/>
              <w:rPr>
                <w:sz w:val="24"/>
                <w:szCs w:val="24"/>
              </w:rPr>
            </w:pPr>
          </w:p>
          <w:p w14:paraId="51ADB5BD" w14:textId="77777777" w:rsidR="00ED1BBF" w:rsidRDefault="00ED1BBF" w:rsidP="0057360F">
            <w:pPr>
              <w:spacing w:after="0" w:line="240" w:lineRule="auto"/>
              <w:rPr>
                <w:sz w:val="24"/>
                <w:szCs w:val="24"/>
              </w:rPr>
            </w:pPr>
          </w:p>
          <w:p w14:paraId="1021ECD4" w14:textId="77777777" w:rsidR="008F66D7" w:rsidRDefault="004D51DD" w:rsidP="0057360F">
            <w:pPr>
              <w:spacing w:after="0" w:line="240" w:lineRule="auto"/>
              <w:rPr>
                <w:sz w:val="24"/>
                <w:szCs w:val="24"/>
              </w:rPr>
            </w:pPr>
            <w:r>
              <w:rPr>
                <w:sz w:val="24"/>
                <w:szCs w:val="24"/>
              </w:rPr>
              <w:t>They learn to read, write and speak English.</w:t>
            </w:r>
          </w:p>
          <w:p w14:paraId="00873A57" w14:textId="77777777" w:rsidR="004D51DD" w:rsidRDefault="004D51DD" w:rsidP="0057360F">
            <w:pPr>
              <w:spacing w:after="0" w:line="240" w:lineRule="auto"/>
              <w:rPr>
                <w:sz w:val="24"/>
                <w:szCs w:val="24"/>
              </w:rPr>
            </w:pPr>
          </w:p>
          <w:p w14:paraId="5ED5CD5B" w14:textId="77777777" w:rsidR="004D51DD" w:rsidRDefault="004D51DD" w:rsidP="0057360F">
            <w:pPr>
              <w:spacing w:after="0" w:line="240" w:lineRule="auto"/>
              <w:rPr>
                <w:sz w:val="24"/>
                <w:szCs w:val="24"/>
              </w:rPr>
            </w:pPr>
          </w:p>
          <w:p w14:paraId="4B340D47" w14:textId="77777777" w:rsidR="00ED1BBF" w:rsidRDefault="00ED1BBF" w:rsidP="0057360F">
            <w:pPr>
              <w:spacing w:after="0" w:line="240" w:lineRule="auto"/>
              <w:rPr>
                <w:sz w:val="24"/>
                <w:szCs w:val="24"/>
              </w:rPr>
            </w:pPr>
          </w:p>
          <w:p w14:paraId="26EE2D58" w14:textId="77777777" w:rsidR="004D51DD" w:rsidRDefault="004D51DD" w:rsidP="0057360F">
            <w:pPr>
              <w:spacing w:after="0" w:line="240" w:lineRule="auto"/>
              <w:rPr>
                <w:sz w:val="24"/>
                <w:szCs w:val="24"/>
              </w:rPr>
            </w:pPr>
            <w:r>
              <w:rPr>
                <w:sz w:val="24"/>
                <w:szCs w:val="24"/>
              </w:rPr>
              <w:t>When she did not speak English, she did not have a voice in her new home. Now, she can speak English and can make her voice heard.</w:t>
            </w:r>
          </w:p>
          <w:p w14:paraId="1A4E4690" w14:textId="77777777" w:rsidR="00861C7D" w:rsidRDefault="00861C7D" w:rsidP="0057360F">
            <w:pPr>
              <w:spacing w:after="0" w:line="240" w:lineRule="auto"/>
              <w:rPr>
                <w:sz w:val="24"/>
                <w:szCs w:val="24"/>
              </w:rPr>
            </w:pPr>
          </w:p>
          <w:p w14:paraId="47F5C1A0" w14:textId="77777777" w:rsidR="00861C7D" w:rsidRDefault="00861C7D" w:rsidP="0057360F">
            <w:pPr>
              <w:spacing w:after="0" w:line="240" w:lineRule="auto"/>
              <w:rPr>
                <w:sz w:val="24"/>
                <w:szCs w:val="24"/>
              </w:rPr>
            </w:pPr>
            <w:r>
              <w:rPr>
                <w:sz w:val="24"/>
                <w:szCs w:val="24"/>
              </w:rPr>
              <w:t xml:space="preserve">They are happy they finally have a voice. They feel hopeful. The illustration shows both the mom and the son smiling together. She has been discouraged because she did not speak the </w:t>
            </w:r>
            <w:r w:rsidR="006D6083">
              <w:rPr>
                <w:sz w:val="24"/>
                <w:szCs w:val="24"/>
              </w:rPr>
              <w:t>languag</w:t>
            </w:r>
            <w:r>
              <w:rPr>
                <w:sz w:val="24"/>
                <w:szCs w:val="24"/>
              </w:rPr>
              <w:t xml:space="preserve">e earlier in the book, </w:t>
            </w:r>
            <w:r w:rsidR="006D6083">
              <w:rPr>
                <w:sz w:val="24"/>
                <w:szCs w:val="24"/>
              </w:rPr>
              <w:t xml:space="preserve">but </w:t>
            </w:r>
            <w:r>
              <w:rPr>
                <w:sz w:val="24"/>
                <w:szCs w:val="24"/>
              </w:rPr>
              <w:t>now she can read and write!</w:t>
            </w:r>
          </w:p>
          <w:p w14:paraId="3A12039F" w14:textId="77777777" w:rsidR="006D6083" w:rsidRDefault="006D6083" w:rsidP="0057360F">
            <w:pPr>
              <w:spacing w:after="0" w:line="240" w:lineRule="auto"/>
              <w:rPr>
                <w:sz w:val="24"/>
                <w:szCs w:val="24"/>
              </w:rPr>
            </w:pPr>
          </w:p>
          <w:p w14:paraId="6196EAE9" w14:textId="77777777" w:rsidR="006D6083" w:rsidRDefault="006D6083" w:rsidP="0057360F">
            <w:pPr>
              <w:spacing w:after="0" w:line="240" w:lineRule="auto"/>
              <w:rPr>
                <w:sz w:val="24"/>
                <w:szCs w:val="24"/>
              </w:rPr>
            </w:pPr>
          </w:p>
          <w:p w14:paraId="75BEE43A" w14:textId="77777777" w:rsidR="006D6083" w:rsidRDefault="006D6083" w:rsidP="0057360F">
            <w:pPr>
              <w:spacing w:after="0" w:line="240" w:lineRule="auto"/>
              <w:rPr>
                <w:sz w:val="24"/>
                <w:szCs w:val="24"/>
              </w:rPr>
            </w:pPr>
            <w:r>
              <w:rPr>
                <w:sz w:val="24"/>
                <w:szCs w:val="24"/>
              </w:rPr>
              <w:t>She feels hopeful that they will become something great, something “we haven’t even yet imagined.”</w:t>
            </w:r>
          </w:p>
          <w:p w14:paraId="37468161" w14:textId="77777777" w:rsidR="004D60F9" w:rsidRDefault="004D60F9" w:rsidP="0057360F">
            <w:pPr>
              <w:spacing w:after="0" w:line="240" w:lineRule="auto"/>
              <w:rPr>
                <w:sz w:val="24"/>
                <w:szCs w:val="24"/>
              </w:rPr>
            </w:pPr>
          </w:p>
          <w:p w14:paraId="26DE26E7" w14:textId="77777777" w:rsidR="004D60F9" w:rsidRDefault="004D60F9" w:rsidP="0057360F">
            <w:pPr>
              <w:spacing w:after="0" w:line="240" w:lineRule="auto"/>
              <w:rPr>
                <w:sz w:val="24"/>
                <w:szCs w:val="24"/>
              </w:rPr>
            </w:pPr>
          </w:p>
          <w:p w14:paraId="33873C64" w14:textId="77777777" w:rsidR="004D60F9" w:rsidRDefault="004D60F9" w:rsidP="0057360F">
            <w:pPr>
              <w:spacing w:after="0" w:line="240" w:lineRule="auto"/>
              <w:rPr>
                <w:sz w:val="24"/>
                <w:szCs w:val="24"/>
              </w:rPr>
            </w:pPr>
          </w:p>
          <w:p w14:paraId="6624A550" w14:textId="77777777" w:rsidR="004E4B04" w:rsidRDefault="004E4B04" w:rsidP="0057360F">
            <w:pPr>
              <w:spacing w:after="0" w:line="240" w:lineRule="auto"/>
              <w:rPr>
                <w:sz w:val="24"/>
                <w:szCs w:val="24"/>
              </w:rPr>
            </w:pPr>
          </w:p>
          <w:p w14:paraId="26E6D7DD" w14:textId="77777777" w:rsidR="004E4B04" w:rsidRDefault="004E4B04" w:rsidP="0057360F">
            <w:pPr>
              <w:spacing w:after="0" w:line="240" w:lineRule="auto"/>
              <w:rPr>
                <w:sz w:val="24"/>
                <w:szCs w:val="24"/>
              </w:rPr>
            </w:pPr>
          </w:p>
          <w:p w14:paraId="00F3FF0C" w14:textId="77777777" w:rsidR="004E4B04" w:rsidRDefault="004E4B04" w:rsidP="0057360F">
            <w:pPr>
              <w:spacing w:after="0" w:line="240" w:lineRule="auto"/>
              <w:rPr>
                <w:sz w:val="24"/>
                <w:szCs w:val="24"/>
              </w:rPr>
            </w:pPr>
          </w:p>
          <w:p w14:paraId="2B8C26F5" w14:textId="77777777" w:rsidR="004E4B04" w:rsidRDefault="004E4B04" w:rsidP="0057360F">
            <w:pPr>
              <w:spacing w:after="0" w:line="240" w:lineRule="auto"/>
              <w:rPr>
                <w:sz w:val="24"/>
                <w:szCs w:val="24"/>
              </w:rPr>
            </w:pPr>
          </w:p>
          <w:p w14:paraId="3ABF564E" w14:textId="77777777" w:rsidR="004E4B04" w:rsidRDefault="004E4B04" w:rsidP="0057360F">
            <w:pPr>
              <w:spacing w:after="0" w:line="240" w:lineRule="auto"/>
              <w:rPr>
                <w:sz w:val="24"/>
                <w:szCs w:val="24"/>
              </w:rPr>
            </w:pPr>
          </w:p>
          <w:p w14:paraId="595EB062" w14:textId="77777777" w:rsidR="00431695" w:rsidRPr="00CD6B7F" w:rsidRDefault="00431695" w:rsidP="0057360F">
            <w:pPr>
              <w:spacing w:after="0" w:line="240" w:lineRule="auto"/>
              <w:rPr>
                <w:sz w:val="24"/>
                <w:szCs w:val="24"/>
              </w:rPr>
            </w:pPr>
            <w:r>
              <w:rPr>
                <w:sz w:val="24"/>
                <w:szCs w:val="24"/>
              </w:rPr>
              <w:t xml:space="preserve">She had a dream of learning English and feeling like she belonged in her new home, and she accomplished that dream. Now she is confident she can accomplish other dreams. </w:t>
            </w:r>
          </w:p>
        </w:tc>
      </w:tr>
      <w:tr w:rsidR="00301DBA" w:rsidRPr="00CD6B7F" w14:paraId="3038D158" w14:textId="77777777" w:rsidTr="0057360F">
        <w:trPr>
          <w:trHeight w:val="1097"/>
        </w:trPr>
        <w:tc>
          <w:tcPr>
            <w:tcW w:w="6449" w:type="dxa"/>
          </w:tcPr>
          <w:p w14:paraId="71462CFB" w14:textId="77777777" w:rsidR="006B0EFD" w:rsidRDefault="002F6E5E" w:rsidP="002F6E5E">
            <w:pPr>
              <w:spacing w:after="0" w:line="240" w:lineRule="auto"/>
              <w:rPr>
                <w:sz w:val="24"/>
                <w:szCs w:val="24"/>
              </w:rPr>
            </w:pPr>
            <w:r>
              <w:rPr>
                <w:sz w:val="24"/>
                <w:szCs w:val="24"/>
              </w:rPr>
              <w:lastRenderedPageBreak/>
              <w:t>FOURTH AND BEYOND:</w:t>
            </w:r>
          </w:p>
          <w:p w14:paraId="2C389F28" w14:textId="77777777" w:rsidR="00D616B6" w:rsidRDefault="00D616B6" w:rsidP="002F6E5E">
            <w:pPr>
              <w:spacing w:after="0" w:line="240" w:lineRule="auto"/>
              <w:rPr>
                <w:sz w:val="24"/>
                <w:szCs w:val="24"/>
              </w:rPr>
            </w:pPr>
          </w:p>
          <w:p w14:paraId="133E92AF" w14:textId="2740F16E" w:rsidR="00563CFB" w:rsidRDefault="00563CFB" w:rsidP="00D616B6">
            <w:pPr>
              <w:spacing w:after="0" w:line="240" w:lineRule="auto"/>
              <w:rPr>
                <w:sz w:val="24"/>
                <w:szCs w:val="24"/>
              </w:rPr>
            </w:pPr>
            <w:r>
              <w:rPr>
                <w:sz w:val="24"/>
                <w:szCs w:val="24"/>
              </w:rPr>
              <w:t>The fourth reading will focus</w:t>
            </w:r>
            <w:r w:rsidR="00D616B6">
              <w:rPr>
                <w:sz w:val="24"/>
                <w:szCs w:val="24"/>
              </w:rPr>
              <w:t xml:space="preserve"> </w:t>
            </w:r>
            <w:r>
              <w:rPr>
                <w:sz w:val="24"/>
                <w:szCs w:val="24"/>
              </w:rPr>
              <w:t>on</w:t>
            </w:r>
            <w:r w:rsidR="00D616B6">
              <w:rPr>
                <w:sz w:val="24"/>
                <w:szCs w:val="24"/>
              </w:rPr>
              <w:t xml:space="preserve"> the author’s note at the end of the story, and the students will compare </w:t>
            </w:r>
            <w:r>
              <w:rPr>
                <w:sz w:val="24"/>
                <w:szCs w:val="24"/>
              </w:rPr>
              <w:t xml:space="preserve">her story with the </w:t>
            </w:r>
            <w:r w:rsidR="00B00A98">
              <w:rPr>
                <w:sz w:val="24"/>
                <w:szCs w:val="24"/>
              </w:rPr>
              <w:t xml:space="preserve">mother’s story in the </w:t>
            </w:r>
            <w:r>
              <w:rPr>
                <w:sz w:val="24"/>
                <w:szCs w:val="24"/>
              </w:rPr>
              <w:t>book. They will also think about why the author titled the book</w:t>
            </w:r>
            <w:r w:rsidR="00B00A98">
              <w:rPr>
                <w:sz w:val="24"/>
                <w:szCs w:val="24"/>
              </w:rPr>
              <w:t xml:space="preserve"> </w:t>
            </w:r>
            <w:r w:rsidRPr="00B00A98">
              <w:rPr>
                <w:i/>
                <w:sz w:val="24"/>
                <w:szCs w:val="24"/>
              </w:rPr>
              <w:t>Dreamers</w:t>
            </w:r>
            <w:r w:rsidR="00B00A98">
              <w:rPr>
                <w:sz w:val="24"/>
                <w:szCs w:val="24"/>
              </w:rPr>
              <w:t>.</w:t>
            </w:r>
          </w:p>
          <w:p w14:paraId="628DEC2F" w14:textId="77777777" w:rsidR="00563CFB" w:rsidRDefault="00563CFB" w:rsidP="00D616B6">
            <w:pPr>
              <w:spacing w:after="0" w:line="240" w:lineRule="auto"/>
              <w:rPr>
                <w:sz w:val="24"/>
                <w:szCs w:val="24"/>
              </w:rPr>
            </w:pPr>
          </w:p>
          <w:p w14:paraId="79AAB225" w14:textId="77777777" w:rsidR="00563CFB" w:rsidRDefault="00563CFB" w:rsidP="00D616B6">
            <w:pPr>
              <w:spacing w:after="0" w:line="240" w:lineRule="auto"/>
              <w:rPr>
                <w:sz w:val="24"/>
                <w:szCs w:val="24"/>
              </w:rPr>
            </w:pPr>
          </w:p>
          <w:p w14:paraId="248124F0" w14:textId="58CA02EF" w:rsidR="00563CFB" w:rsidRDefault="00563CFB" w:rsidP="00D616B6">
            <w:pPr>
              <w:spacing w:after="0" w:line="240" w:lineRule="auto"/>
              <w:rPr>
                <w:sz w:val="24"/>
                <w:szCs w:val="24"/>
              </w:rPr>
            </w:pPr>
            <w:r>
              <w:rPr>
                <w:sz w:val="24"/>
                <w:szCs w:val="24"/>
              </w:rPr>
              <w:t xml:space="preserve">Teacher will read Author’s Note </w:t>
            </w:r>
            <w:r w:rsidR="00A63A68">
              <w:rPr>
                <w:sz w:val="24"/>
                <w:szCs w:val="24"/>
              </w:rPr>
              <w:t xml:space="preserve">at the back of the book </w:t>
            </w:r>
            <w:r>
              <w:rPr>
                <w:sz w:val="24"/>
                <w:szCs w:val="24"/>
              </w:rPr>
              <w:t xml:space="preserve">to the class. </w:t>
            </w:r>
          </w:p>
          <w:p w14:paraId="0972C975" w14:textId="77777777" w:rsidR="00240A39" w:rsidRDefault="00240A39" w:rsidP="00D616B6">
            <w:pPr>
              <w:spacing w:after="0" w:line="240" w:lineRule="auto"/>
              <w:rPr>
                <w:sz w:val="24"/>
                <w:szCs w:val="24"/>
              </w:rPr>
            </w:pPr>
          </w:p>
          <w:p w14:paraId="13A73ECF" w14:textId="77777777" w:rsidR="00240A39" w:rsidRDefault="00240A39" w:rsidP="00240A39">
            <w:pPr>
              <w:spacing w:after="0" w:line="240" w:lineRule="auto"/>
              <w:rPr>
                <w:sz w:val="24"/>
                <w:szCs w:val="24"/>
              </w:rPr>
            </w:pPr>
            <w:r>
              <w:rPr>
                <w:sz w:val="24"/>
                <w:szCs w:val="24"/>
              </w:rPr>
              <w:t>Teacher will lead students through comparing and contrasting the Autho</w:t>
            </w:r>
            <w:r w:rsidR="004F22B8">
              <w:rPr>
                <w:sz w:val="24"/>
                <w:szCs w:val="24"/>
              </w:rPr>
              <w:t>r</w:t>
            </w:r>
            <w:r>
              <w:rPr>
                <w:sz w:val="24"/>
                <w:szCs w:val="24"/>
              </w:rPr>
              <w:t xml:space="preserve">’s note and the </w:t>
            </w:r>
            <w:r w:rsidR="004F22B8">
              <w:rPr>
                <w:sz w:val="24"/>
                <w:szCs w:val="24"/>
              </w:rPr>
              <w:t>text by using a Venn Diagram</w:t>
            </w:r>
            <w:r>
              <w:rPr>
                <w:sz w:val="24"/>
                <w:szCs w:val="24"/>
              </w:rPr>
              <w:t>.</w:t>
            </w:r>
          </w:p>
          <w:p w14:paraId="1221529C" w14:textId="77777777" w:rsidR="00240A39" w:rsidRDefault="00240A39" w:rsidP="00D616B6">
            <w:pPr>
              <w:spacing w:after="0" w:line="240" w:lineRule="auto"/>
              <w:rPr>
                <w:sz w:val="24"/>
                <w:szCs w:val="24"/>
              </w:rPr>
            </w:pPr>
          </w:p>
          <w:p w14:paraId="236AE21F" w14:textId="77777777" w:rsidR="006143F8" w:rsidRDefault="006143F8" w:rsidP="00D616B6">
            <w:pPr>
              <w:spacing w:after="0" w:line="240" w:lineRule="auto"/>
              <w:rPr>
                <w:sz w:val="24"/>
                <w:szCs w:val="24"/>
              </w:rPr>
            </w:pPr>
          </w:p>
          <w:p w14:paraId="5BACF2EA" w14:textId="77777777" w:rsidR="006143F8" w:rsidRDefault="006143F8" w:rsidP="00D616B6">
            <w:pPr>
              <w:spacing w:after="0" w:line="240" w:lineRule="auto"/>
              <w:rPr>
                <w:sz w:val="24"/>
                <w:szCs w:val="24"/>
              </w:rPr>
            </w:pPr>
            <w:r>
              <w:rPr>
                <w:sz w:val="24"/>
                <w:szCs w:val="24"/>
              </w:rPr>
              <w:t xml:space="preserve">Why did </w:t>
            </w:r>
            <w:proofErr w:type="spellStart"/>
            <w:r>
              <w:rPr>
                <w:sz w:val="24"/>
                <w:szCs w:val="24"/>
              </w:rPr>
              <w:t>Yuyi</w:t>
            </w:r>
            <w:proofErr w:type="spellEnd"/>
            <w:r>
              <w:rPr>
                <w:sz w:val="24"/>
                <w:szCs w:val="24"/>
              </w:rPr>
              <w:t xml:space="preserve"> and her son come to the United States?</w:t>
            </w:r>
          </w:p>
          <w:p w14:paraId="14EFDD18" w14:textId="77777777" w:rsidR="006143F8" w:rsidRDefault="006143F8" w:rsidP="00D616B6">
            <w:pPr>
              <w:spacing w:after="0" w:line="240" w:lineRule="auto"/>
              <w:rPr>
                <w:sz w:val="24"/>
                <w:szCs w:val="24"/>
              </w:rPr>
            </w:pPr>
          </w:p>
          <w:p w14:paraId="51018C47" w14:textId="77777777" w:rsidR="00240A39" w:rsidRDefault="00240A39" w:rsidP="00D616B6">
            <w:pPr>
              <w:spacing w:after="0" w:line="240" w:lineRule="auto"/>
              <w:rPr>
                <w:sz w:val="24"/>
                <w:szCs w:val="24"/>
              </w:rPr>
            </w:pPr>
          </w:p>
          <w:p w14:paraId="436F603A" w14:textId="77777777" w:rsidR="00240A39" w:rsidRDefault="00240A39" w:rsidP="00D616B6">
            <w:pPr>
              <w:spacing w:after="0" w:line="240" w:lineRule="auto"/>
              <w:rPr>
                <w:sz w:val="24"/>
                <w:szCs w:val="24"/>
              </w:rPr>
            </w:pPr>
          </w:p>
          <w:p w14:paraId="22CB6225" w14:textId="47357FA1" w:rsidR="006143F8" w:rsidRDefault="006143F8" w:rsidP="00D616B6">
            <w:pPr>
              <w:spacing w:after="0" w:line="240" w:lineRule="auto"/>
              <w:rPr>
                <w:sz w:val="24"/>
                <w:szCs w:val="24"/>
              </w:rPr>
            </w:pPr>
            <w:r>
              <w:rPr>
                <w:sz w:val="24"/>
                <w:szCs w:val="24"/>
              </w:rPr>
              <w:t xml:space="preserve">What information do you </w:t>
            </w:r>
            <w:r w:rsidR="00A63A68">
              <w:rPr>
                <w:sz w:val="24"/>
                <w:szCs w:val="24"/>
              </w:rPr>
              <w:t>learn</w:t>
            </w:r>
            <w:r>
              <w:rPr>
                <w:sz w:val="24"/>
                <w:szCs w:val="24"/>
              </w:rPr>
              <w:t xml:space="preserve"> in the story that you also </w:t>
            </w:r>
            <w:r w:rsidR="00A63A68">
              <w:rPr>
                <w:sz w:val="24"/>
                <w:szCs w:val="24"/>
              </w:rPr>
              <w:t>hear</w:t>
            </w:r>
            <w:r>
              <w:rPr>
                <w:sz w:val="24"/>
                <w:szCs w:val="24"/>
              </w:rPr>
              <w:t xml:space="preserve"> in the author’s note?</w:t>
            </w:r>
          </w:p>
          <w:p w14:paraId="6F80ED72" w14:textId="77777777" w:rsidR="006143F8" w:rsidRDefault="006143F8" w:rsidP="00D616B6">
            <w:pPr>
              <w:spacing w:after="0" w:line="240" w:lineRule="auto"/>
              <w:rPr>
                <w:sz w:val="24"/>
                <w:szCs w:val="24"/>
              </w:rPr>
            </w:pPr>
          </w:p>
          <w:p w14:paraId="0287E7C1" w14:textId="77777777" w:rsidR="00721BB7" w:rsidRDefault="00721BB7" w:rsidP="00D616B6">
            <w:pPr>
              <w:spacing w:after="0" w:line="240" w:lineRule="auto"/>
              <w:rPr>
                <w:sz w:val="24"/>
                <w:szCs w:val="24"/>
              </w:rPr>
            </w:pPr>
          </w:p>
          <w:p w14:paraId="4E80BC4D" w14:textId="3072B232" w:rsidR="006143F8" w:rsidRDefault="006143F8" w:rsidP="00D616B6">
            <w:pPr>
              <w:spacing w:after="0" w:line="240" w:lineRule="auto"/>
              <w:rPr>
                <w:sz w:val="24"/>
                <w:szCs w:val="24"/>
              </w:rPr>
            </w:pPr>
            <w:r>
              <w:rPr>
                <w:sz w:val="24"/>
                <w:szCs w:val="24"/>
              </w:rPr>
              <w:t>What new information d</w:t>
            </w:r>
            <w:r w:rsidR="00A63A68">
              <w:rPr>
                <w:sz w:val="24"/>
                <w:szCs w:val="24"/>
              </w:rPr>
              <w:t>o</w:t>
            </w:r>
            <w:r>
              <w:rPr>
                <w:sz w:val="24"/>
                <w:szCs w:val="24"/>
              </w:rPr>
              <w:t xml:space="preserve"> you learn from the author’s note?</w:t>
            </w:r>
          </w:p>
          <w:p w14:paraId="02ED17FF" w14:textId="77777777" w:rsidR="006143F8" w:rsidRDefault="00721BB7" w:rsidP="00D616B6">
            <w:pPr>
              <w:spacing w:after="0" w:line="240" w:lineRule="auto"/>
              <w:rPr>
                <w:sz w:val="24"/>
                <w:szCs w:val="24"/>
              </w:rPr>
            </w:pPr>
            <w:r>
              <w:rPr>
                <w:sz w:val="24"/>
                <w:szCs w:val="24"/>
              </w:rPr>
              <w:t>Activity:</w:t>
            </w:r>
          </w:p>
          <w:p w14:paraId="5CBE55BF" w14:textId="77777777" w:rsidR="00721BB7" w:rsidRDefault="00721BB7" w:rsidP="00D616B6">
            <w:pPr>
              <w:spacing w:after="0" w:line="240" w:lineRule="auto"/>
              <w:rPr>
                <w:sz w:val="24"/>
                <w:szCs w:val="24"/>
              </w:rPr>
            </w:pPr>
            <w:r>
              <w:rPr>
                <w:sz w:val="24"/>
                <w:szCs w:val="24"/>
              </w:rPr>
              <w:t>Why</w:t>
            </w:r>
            <w:r w:rsidR="00DB3EF4">
              <w:rPr>
                <w:sz w:val="24"/>
                <w:szCs w:val="24"/>
              </w:rPr>
              <w:t xml:space="preserve"> did the author title the book </w:t>
            </w:r>
            <w:r w:rsidR="00DB3EF4" w:rsidRPr="00DB3EF4">
              <w:rPr>
                <w:i/>
                <w:sz w:val="24"/>
                <w:szCs w:val="24"/>
              </w:rPr>
              <w:t>Dreamers</w:t>
            </w:r>
            <w:r w:rsidR="00DB3EF4">
              <w:rPr>
                <w:sz w:val="24"/>
                <w:szCs w:val="24"/>
              </w:rPr>
              <w:t>?</w:t>
            </w:r>
            <w:r>
              <w:rPr>
                <w:sz w:val="24"/>
                <w:szCs w:val="24"/>
              </w:rPr>
              <w:t xml:space="preserve"> </w:t>
            </w:r>
          </w:p>
          <w:p w14:paraId="7E6A4279" w14:textId="6AC9AD4F" w:rsidR="004A0642" w:rsidRPr="00CD6B7F" w:rsidRDefault="00721BB7" w:rsidP="00D616B6">
            <w:pPr>
              <w:spacing w:after="0" w:line="240" w:lineRule="auto"/>
              <w:rPr>
                <w:sz w:val="24"/>
                <w:szCs w:val="24"/>
              </w:rPr>
            </w:pPr>
            <w:r>
              <w:rPr>
                <w:sz w:val="24"/>
                <w:szCs w:val="24"/>
              </w:rPr>
              <w:t xml:space="preserve">Think Pair Share: Have students get into groups of 2 and discuss. After they both have time to share, allow a few students to share with class. Teacher can collect the students’ ideas on the board. </w:t>
            </w:r>
          </w:p>
        </w:tc>
        <w:tc>
          <w:tcPr>
            <w:tcW w:w="6449" w:type="dxa"/>
          </w:tcPr>
          <w:p w14:paraId="4D8526B9" w14:textId="77777777" w:rsidR="00CD6B7F" w:rsidRDefault="00CD6B7F" w:rsidP="005B6C42">
            <w:pPr>
              <w:spacing w:after="0" w:line="240" w:lineRule="auto"/>
              <w:rPr>
                <w:sz w:val="24"/>
                <w:szCs w:val="24"/>
              </w:rPr>
            </w:pPr>
          </w:p>
          <w:p w14:paraId="082B7056" w14:textId="77777777" w:rsidR="004A0642" w:rsidRDefault="004A0642" w:rsidP="005B6C42">
            <w:pPr>
              <w:spacing w:after="0" w:line="240" w:lineRule="auto"/>
              <w:rPr>
                <w:sz w:val="24"/>
                <w:szCs w:val="24"/>
              </w:rPr>
            </w:pPr>
          </w:p>
          <w:p w14:paraId="058140A7" w14:textId="77777777" w:rsidR="004A0642" w:rsidRDefault="004A0642" w:rsidP="005B6C42">
            <w:pPr>
              <w:spacing w:after="0" w:line="240" w:lineRule="auto"/>
              <w:rPr>
                <w:sz w:val="24"/>
                <w:szCs w:val="24"/>
              </w:rPr>
            </w:pPr>
          </w:p>
          <w:p w14:paraId="4A99FCFE" w14:textId="77777777" w:rsidR="008C0F99" w:rsidRDefault="008C0F99" w:rsidP="005B6C42">
            <w:pPr>
              <w:spacing w:after="0" w:line="240" w:lineRule="auto"/>
              <w:rPr>
                <w:sz w:val="24"/>
                <w:szCs w:val="24"/>
              </w:rPr>
            </w:pPr>
          </w:p>
          <w:p w14:paraId="108B6A34" w14:textId="77777777" w:rsidR="008C0F99" w:rsidRDefault="008C0F99" w:rsidP="005B6C42">
            <w:pPr>
              <w:spacing w:after="0" w:line="240" w:lineRule="auto"/>
              <w:rPr>
                <w:sz w:val="24"/>
                <w:szCs w:val="24"/>
              </w:rPr>
            </w:pPr>
          </w:p>
          <w:p w14:paraId="4F75FCC5" w14:textId="77777777" w:rsidR="008C0F99" w:rsidRDefault="008C0F99" w:rsidP="005B6C42">
            <w:pPr>
              <w:spacing w:after="0" w:line="240" w:lineRule="auto"/>
              <w:rPr>
                <w:sz w:val="24"/>
                <w:szCs w:val="24"/>
              </w:rPr>
            </w:pPr>
          </w:p>
          <w:p w14:paraId="7C6EEE06" w14:textId="77777777" w:rsidR="008C0F99" w:rsidRDefault="008C0F99" w:rsidP="005B6C42">
            <w:pPr>
              <w:spacing w:after="0" w:line="240" w:lineRule="auto"/>
              <w:rPr>
                <w:sz w:val="24"/>
                <w:szCs w:val="24"/>
              </w:rPr>
            </w:pPr>
          </w:p>
          <w:p w14:paraId="46AE61ED" w14:textId="77777777" w:rsidR="008C0F99" w:rsidRDefault="008C0F99" w:rsidP="005B6C42">
            <w:pPr>
              <w:spacing w:after="0" w:line="240" w:lineRule="auto"/>
              <w:rPr>
                <w:sz w:val="24"/>
                <w:szCs w:val="24"/>
              </w:rPr>
            </w:pPr>
          </w:p>
          <w:p w14:paraId="2AEFA3C8" w14:textId="77777777" w:rsidR="008C0F99" w:rsidRDefault="008C0F99" w:rsidP="005B6C42">
            <w:pPr>
              <w:spacing w:after="0" w:line="240" w:lineRule="auto"/>
              <w:rPr>
                <w:sz w:val="24"/>
                <w:szCs w:val="24"/>
              </w:rPr>
            </w:pPr>
          </w:p>
          <w:p w14:paraId="466AEB99" w14:textId="77777777" w:rsidR="008C0F99" w:rsidRDefault="008C0F99" w:rsidP="005B6C42">
            <w:pPr>
              <w:spacing w:after="0" w:line="240" w:lineRule="auto"/>
              <w:rPr>
                <w:sz w:val="24"/>
                <w:szCs w:val="24"/>
              </w:rPr>
            </w:pPr>
          </w:p>
          <w:p w14:paraId="0EDD326A" w14:textId="77777777" w:rsidR="00240A39" w:rsidRDefault="00240A39" w:rsidP="005B6C42">
            <w:pPr>
              <w:spacing w:after="0" w:line="240" w:lineRule="auto"/>
              <w:rPr>
                <w:sz w:val="24"/>
                <w:szCs w:val="24"/>
              </w:rPr>
            </w:pPr>
          </w:p>
          <w:p w14:paraId="56E3BA37" w14:textId="77777777" w:rsidR="00240A39" w:rsidRDefault="00240A39" w:rsidP="005B6C42">
            <w:pPr>
              <w:spacing w:after="0" w:line="240" w:lineRule="auto"/>
              <w:rPr>
                <w:sz w:val="24"/>
                <w:szCs w:val="24"/>
              </w:rPr>
            </w:pPr>
          </w:p>
          <w:p w14:paraId="796BA22C" w14:textId="77777777" w:rsidR="00721BB7" w:rsidRDefault="00721BB7" w:rsidP="005B6C42">
            <w:pPr>
              <w:spacing w:after="0" w:line="240" w:lineRule="auto"/>
              <w:rPr>
                <w:sz w:val="24"/>
                <w:szCs w:val="24"/>
              </w:rPr>
            </w:pPr>
          </w:p>
          <w:p w14:paraId="31397C27" w14:textId="77777777" w:rsidR="00240A39" w:rsidRDefault="00240A39" w:rsidP="005B6C42">
            <w:pPr>
              <w:spacing w:after="0" w:line="240" w:lineRule="auto"/>
              <w:rPr>
                <w:sz w:val="24"/>
                <w:szCs w:val="24"/>
              </w:rPr>
            </w:pPr>
          </w:p>
          <w:p w14:paraId="055CBBEA" w14:textId="77777777" w:rsidR="00240A39" w:rsidRDefault="00240A39" w:rsidP="005B6C42">
            <w:pPr>
              <w:spacing w:after="0" w:line="240" w:lineRule="auto"/>
              <w:rPr>
                <w:sz w:val="24"/>
                <w:szCs w:val="24"/>
              </w:rPr>
            </w:pPr>
          </w:p>
          <w:p w14:paraId="51A1A805" w14:textId="58DF6603" w:rsidR="008C0F99" w:rsidRDefault="008C0F99" w:rsidP="005B6C42">
            <w:pPr>
              <w:spacing w:after="0" w:line="240" w:lineRule="auto"/>
              <w:rPr>
                <w:sz w:val="24"/>
                <w:szCs w:val="24"/>
              </w:rPr>
            </w:pPr>
            <w:r>
              <w:rPr>
                <w:sz w:val="24"/>
                <w:szCs w:val="24"/>
              </w:rPr>
              <w:t>She came to the United States because she wanted her son to meet his grandfather who lived in the United States</w:t>
            </w:r>
            <w:r w:rsidR="00A63A68">
              <w:rPr>
                <w:sz w:val="24"/>
                <w:szCs w:val="24"/>
              </w:rPr>
              <w:t xml:space="preserve"> and she was going to get married</w:t>
            </w:r>
            <w:r>
              <w:rPr>
                <w:sz w:val="24"/>
                <w:szCs w:val="24"/>
              </w:rPr>
              <w:t>.</w:t>
            </w:r>
          </w:p>
          <w:p w14:paraId="41B7A181" w14:textId="77777777" w:rsidR="008C0F99" w:rsidRDefault="008C0F99" w:rsidP="005B6C42">
            <w:pPr>
              <w:spacing w:after="0" w:line="240" w:lineRule="auto"/>
              <w:rPr>
                <w:sz w:val="24"/>
                <w:szCs w:val="24"/>
              </w:rPr>
            </w:pPr>
          </w:p>
          <w:p w14:paraId="0926AE01" w14:textId="77777777" w:rsidR="008C0F99" w:rsidRDefault="00240A39" w:rsidP="005B6C42">
            <w:pPr>
              <w:spacing w:after="0" w:line="240" w:lineRule="auto"/>
              <w:rPr>
                <w:sz w:val="24"/>
                <w:szCs w:val="24"/>
              </w:rPr>
            </w:pPr>
            <w:r>
              <w:rPr>
                <w:sz w:val="24"/>
                <w:szCs w:val="24"/>
              </w:rPr>
              <w:t xml:space="preserve">She did not know how to speak English when she came. She found the library and it changed her life. </w:t>
            </w:r>
          </w:p>
          <w:p w14:paraId="2BEE037A" w14:textId="77777777" w:rsidR="00DB5BBB" w:rsidRDefault="00DB5BBB" w:rsidP="005B6C42">
            <w:pPr>
              <w:spacing w:after="0" w:line="240" w:lineRule="auto"/>
              <w:rPr>
                <w:sz w:val="24"/>
                <w:szCs w:val="24"/>
              </w:rPr>
            </w:pPr>
          </w:p>
          <w:p w14:paraId="6508321D" w14:textId="77777777" w:rsidR="00DB5BBB" w:rsidRDefault="00DB5BBB" w:rsidP="005B6C42">
            <w:pPr>
              <w:spacing w:after="0" w:line="240" w:lineRule="auto"/>
              <w:rPr>
                <w:sz w:val="24"/>
                <w:szCs w:val="24"/>
              </w:rPr>
            </w:pPr>
          </w:p>
          <w:p w14:paraId="067777BA" w14:textId="77777777" w:rsidR="00DB5BBB" w:rsidRPr="00CD6B7F" w:rsidRDefault="00721BB7" w:rsidP="005B6C42">
            <w:pPr>
              <w:spacing w:after="0" w:line="240" w:lineRule="auto"/>
              <w:rPr>
                <w:sz w:val="24"/>
                <w:szCs w:val="24"/>
              </w:rPr>
            </w:pPr>
            <w:r>
              <w:rPr>
                <w:sz w:val="24"/>
                <w:szCs w:val="24"/>
              </w:rPr>
              <w:t>She did not intentionally immigrate to the United States. The librarians helped her and her son find books they could understand even though they didn’t speak English.</w:t>
            </w:r>
          </w:p>
        </w:tc>
      </w:tr>
    </w:tbl>
    <w:p w14:paraId="30519877" w14:textId="77777777" w:rsidR="007A02DD" w:rsidRDefault="007A02DD" w:rsidP="001034D9">
      <w:pPr>
        <w:spacing w:after="0" w:line="360" w:lineRule="auto"/>
        <w:rPr>
          <w:rFonts w:asciiTheme="minorHAnsi" w:hAnsiTheme="minorHAnsi" w:cstheme="minorHAnsi"/>
          <w:sz w:val="32"/>
          <w:szCs w:val="32"/>
          <w:u w:val="single"/>
        </w:rPr>
      </w:pPr>
    </w:p>
    <w:p w14:paraId="0D9B637D"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D446AC2" w14:textId="4C1B0C13" w:rsidR="00D96F8F" w:rsidRDefault="00D127F0" w:rsidP="00205AF9">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How did </w:t>
      </w:r>
      <w:proofErr w:type="spellStart"/>
      <w:r>
        <w:rPr>
          <w:rFonts w:asciiTheme="minorHAnsi" w:hAnsiTheme="minorHAnsi" w:cstheme="minorHAnsi"/>
          <w:sz w:val="24"/>
          <w:szCs w:val="24"/>
        </w:rPr>
        <w:t>Yuyi</w:t>
      </w:r>
      <w:proofErr w:type="spellEnd"/>
      <w:r>
        <w:rPr>
          <w:rFonts w:asciiTheme="minorHAnsi" w:hAnsiTheme="minorHAnsi" w:cstheme="minorHAnsi"/>
          <w:sz w:val="24"/>
          <w:szCs w:val="24"/>
        </w:rPr>
        <w:t xml:space="preserve"> find her voice? </w:t>
      </w:r>
      <w:r w:rsidR="00205AF9" w:rsidRPr="00205AF9">
        <w:rPr>
          <w:rFonts w:asciiTheme="minorHAnsi" w:hAnsiTheme="minorHAnsi" w:cstheme="minorHAnsi"/>
          <w:sz w:val="24"/>
          <w:szCs w:val="24"/>
        </w:rPr>
        <w:t xml:space="preserve">How did </w:t>
      </w:r>
      <w:r>
        <w:rPr>
          <w:rFonts w:asciiTheme="minorHAnsi" w:hAnsiTheme="minorHAnsi" w:cstheme="minorHAnsi"/>
          <w:sz w:val="24"/>
          <w:szCs w:val="24"/>
        </w:rPr>
        <w:t xml:space="preserve">she </w:t>
      </w:r>
      <w:r w:rsidR="00205AF9" w:rsidRPr="00205AF9">
        <w:rPr>
          <w:rFonts w:asciiTheme="minorHAnsi" w:hAnsiTheme="minorHAnsi" w:cstheme="minorHAnsi"/>
          <w:sz w:val="24"/>
          <w:szCs w:val="24"/>
        </w:rPr>
        <w:t xml:space="preserve">and her </w:t>
      </w:r>
      <w:r w:rsidR="00A63A68">
        <w:rPr>
          <w:rFonts w:asciiTheme="minorHAnsi" w:hAnsiTheme="minorHAnsi" w:cstheme="minorHAnsi"/>
          <w:sz w:val="24"/>
          <w:szCs w:val="24"/>
        </w:rPr>
        <w:t>baby</w:t>
      </w:r>
      <w:r w:rsidR="00205AF9" w:rsidRPr="00205AF9">
        <w:rPr>
          <w:rFonts w:asciiTheme="minorHAnsi" w:hAnsiTheme="minorHAnsi" w:cstheme="minorHAnsi"/>
          <w:sz w:val="24"/>
          <w:szCs w:val="24"/>
        </w:rPr>
        <w:t xml:space="preserve"> </w:t>
      </w:r>
      <w:r w:rsidR="00A63A68">
        <w:rPr>
          <w:rFonts w:asciiTheme="minorHAnsi" w:hAnsiTheme="minorHAnsi" w:cstheme="minorHAnsi"/>
          <w:sz w:val="24"/>
          <w:szCs w:val="24"/>
        </w:rPr>
        <w:t>learn to be dreamers</w:t>
      </w:r>
      <w:r w:rsidR="00205AF9" w:rsidRPr="00205AF9">
        <w:rPr>
          <w:rFonts w:asciiTheme="minorHAnsi" w:hAnsiTheme="minorHAnsi" w:cstheme="minorHAnsi"/>
          <w:sz w:val="24"/>
          <w:szCs w:val="24"/>
        </w:rPr>
        <w:t xml:space="preserve"> in their new country? </w:t>
      </w:r>
      <w:r w:rsidR="00205AF9">
        <w:rPr>
          <w:rFonts w:asciiTheme="minorHAnsi" w:hAnsiTheme="minorHAnsi" w:cstheme="minorHAnsi"/>
          <w:sz w:val="24"/>
          <w:szCs w:val="24"/>
        </w:rPr>
        <w:t>Students will respond in writing using pictures and words</w:t>
      </w:r>
      <w:r w:rsidR="00205AF9" w:rsidRPr="00205AF9">
        <w:rPr>
          <w:rFonts w:asciiTheme="minorHAnsi" w:hAnsiTheme="minorHAnsi" w:cstheme="minorHAnsi"/>
          <w:sz w:val="24"/>
          <w:szCs w:val="24"/>
        </w:rPr>
        <w:t>. Remind students to use text evidence in their answer</w:t>
      </w:r>
      <w:r>
        <w:rPr>
          <w:rFonts w:asciiTheme="minorHAnsi" w:hAnsiTheme="minorHAnsi" w:cstheme="minorHAnsi"/>
          <w:sz w:val="24"/>
          <w:szCs w:val="24"/>
        </w:rPr>
        <w:t xml:space="preserve">, using capitals and periods, and </w:t>
      </w:r>
      <w:proofErr w:type="gramStart"/>
      <w:r>
        <w:rPr>
          <w:rFonts w:asciiTheme="minorHAnsi" w:hAnsiTheme="minorHAnsi" w:cstheme="minorHAnsi"/>
          <w:sz w:val="24"/>
          <w:szCs w:val="24"/>
        </w:rPr>
        <w:t>write  multiple</w:t>
      </w:r>
      <w:proofErr w:type="gramEnd"/>
      <w:r>
        <w:rPr>
          <w:rFonts w:asciiTheme="minorHAnsi" w:hAnsiTheme="minorHAnsi" w:cstheme="minorHAnsi"/>
          <w:sz w:val="24"/>
          <w:szCs w:val="24"/>
        </w:rPr>
        <w:t xml:space="preserve"> complete sentences.</w:t>
      </w:r>
    </w:p>
    <w:p w14:paraId="44AB1842" w14:textId="130273BC" w:rsidR="004D29E4" w:rsidRPr="004D29E4" w:rsidRDefault="004D29E4" w:rsidP="004D29E4">
      <w:pPr>
        <w:numPr>
          <w:ilvl w:val="0"/>
          <w:numId w:val="6"/>
        </w:numPr>
        <w:pBdr>
          <w:top w:val="nil"/>
          <w:left w:val="nil"/>
          <w:bottom w:val="nil"/>
          <w:right w:val="nil"/>
          <w:between w:val="nil"/>
        </w:pBdr>
        <w:spacing w:after="0" w:line="360" w:lineRule="auto"/>
        <w:contextualSpacing/>
        <w:rPr>
          <w:i/>
          <w:sz w:val="24"/>
          <w:szCs w:val="24"/>
        </w:rPr>
      </w:pPr>
      <w:r>
        <w:rPr>
          <w:i/>
          <w:sz w:val="24"/>
          <w:szCs w:val="24"/>
        </w:rPr>
        <w:t>See standards on page 1-2 for more information about expectations for student writing.</w:t>
      </w:r>
      <w:r w:rsidRPr="00520C48">
        <w:rPr>
          <w:i/>
          <w:sz w:val="24"/>
          <w:szCs w:val="24"/>
        </w:rPr>
        <w:t xml:space="preserve">  </w:t>
      </w:r>
    </w:p>
    <w:p w14:paraId="5FFD09B1" w14:textId="0969BF5E" w:rsidR="00D55137" w:rsidRDefault="00D55137" w:rsidP="00D55137">
      <w:pPr>
        <w:pStyle w:val="ListParagraph"/>
        <w:ind w:left="360"/>
        <w:rPr>
          <w:rFonts w:asciiTheme="minorHAnsi" w:hAnsiTheme="minorHAnsi" w:cstheme="minorHAnsi"/>
          <w:sz w:val="24"/>
          <w:szCs w:val="24"/>
        </w:rPr>
      </w:pPr>
    </w:p>
    <w:p w14:paraId="38DF3A7D" w14:textId="59EF4077" w:rsidR="00D55137" w:rsidRDefault="00D55137" w:rsidP="00D55137">
      <w:pPr>
        <w:pStyle w:val="ListParagraph"/>
        <w:ind w:left="360"/>
        <w:rPr>
          <w:rFonts w:ascii="Arial" w:hAnsi="Arial" w:cs="Arial"/>
          <w:sz w:val="24"/>
          <w:szCs w:val="24"/>
        </w:rPr>
      </w:pPr>
      <w:proofErr w:type="spellStart"/>
      <w:r>
        <w:rPr>
          <w:rFonts w:ascii="Arial" w:hAnsi="Arial" w:cs="Arial"/>
          <w:sz w:val="24"/>
          <w:szCs w:val="24"/>
        </w:rPr>
        <w:t>Español</w:t>
      </w:r>
      <w:proofErr w:type="spellEnd"/>
      <w:r>
        <w:rPr>
          <w:rFonts w:ascii="Arial" w:hAnsi="Arial" w:cs="Arial"/>
          <w:sz w:val="24"/>
          <w:szCs w:val="24"/>
        </w:rPr>
        <w:t>:</w:t>
      </w:r>
    </w:p>
    <w:p w14:paraId="64C05EBB" w14:textId="18BA8205" w:rsidR="009A5C5D" w:rsidRPr="004D29E4" w:rsidRDefault="00D55137" w:rsidP="004D29E4">
      <w:pPr>
        <w:pStyle w:val="ListParagraph"/>
        <w:numPr>
          <w:ilvl w:val="0"/>
          <w:numId w:val="6"/>
        </w:numPr>
        <w:rPr>
          <w:rFonts w:ascii="Arial" w:hAnsi="Arial" w:cs="Arial"/>
          <w:sz w:val="24"/>
          <w:szCs w:val="24"/>
        </w:rPr>
      </w:pPr>
      <w:r>
        <w:rPr>
          <w:rFonts w:ascii="Arial" w:hAnsi="Arial" w:cs="Arial"/>
          <w:sz w:val="24"/>
          <w:szCs w:val="24"/>
        </w:rPr>
        <w:t>¿</w:t>
      </w:r>
      <w:proofErr w:type="spellStart"/>
      <w:r>
        <w:rPr>
          <w:rFonts w:ascii="Arial" w:hAnsi="Arial" w:cs="Arial"/>
          <w:sz w:val="24"/>
          <w:szCs w:val="24"/>
        </w:rPr>
        <w:t>Cómo</w:t>
      </w:r>
      <w:proofErr w:type="spellEnd"/>
      <w:r>
        <w:rPr>
          <w:rFonts w:ascii="Arial" w:hAnsi="Arial" w:cs="Arial"/>
          <w:sz w:val="24"/>
          <w:szCs w:val="24"/>
        </w:rPr>
        <w:t xml:space="preserve"> </w:t>
      </w:r>
      <w:proofErr w:type="spellStart"/>
      <w:r>
        <w:rPr>
          <w:rFonts w:ascii="Arial" w:hAnsi="Arial" w:cs="Arial"/>
          <w:sz w:val="24"/>
          <w:szCs w:val="24"/>
        </w:rPr>
        <w:t>encontró</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voz</w:t>
      </w:r>
      <w:proofErr w:type="spellEnd"/>
      <w:r>
        <w:rPr>
          <w:rFonts w:ascii="Arial" w:hAnsi="Arial" w:cs="Arial"/>
          <w:sz w:val="24"/>
          <w:szCs w:val="24"/>
        </w:rPr>
        <w:t>? ¿</w:t>
      </w:r>
      <w:proofErr w:type="spellStart"/>
      <w:r>
        <w:rPr>
          <w:rFonts w:ascii="Arial" w:hAnsi="Arial" w:cs="Arial"/>
          <w:sz w:val="24"/>
          <w:szCs w:val="24"/>
        </w:rPr>
        <w:t>Cómo</w:t>
      </w:r>
      <w:proofErr w:type="spellEnd"/>
      <w:r>
        <w:rPr>
          <w:rFonts w:ascii="Arial" w:hAnsi="Arial" w:cs="Arial"/>
          <w:sz w:val="24"/>
          <w:szCs w:val="24"/>
        </w:rPr>
        <w:t xml:space="preserve"> </w:t>
      </w:r>
      <w:proofErr w:type="spellStart"/>
      <w:r>
        <w:rPr>
          <w:rFonts w:ascii="Arial" w:hAnsi="Arial" w:cs="Arial"/>
          <w:sz w:val="24"/>
          <w:szCs w:val="24"/>
        </w:rPr>
        <w:t>aprendieron</w:t>
      </w:r>
      <w:proofErr w:type="spellEnd"/>
      <w:r>
        <w:rPr>
          <w:rFonts w:ascii="Arial" w:hAnsi="Arial" w:cs="Arial"/>
          <w:sz w:val="24"/>
          <w:szCs w:val="24"/>
        </w:rPr>
        <w:t xml:space="preserve"> </w:t>
      </w:r>
      <w:proofErr w:type="spellStart"/>
      <w:r>
        <w:rPr>
          <w:rFonts w:ascii="Arial" w:hAnsi="Arial" w:cs="Arial"/>
          <w:sz w:val="24"/>
          <w:szCs w:val="24"/>
        </w:rPr>
        <w:t>ella</w:t>
      </w:r>
      <w:proofErr w:type="spellEnd"/>
      <w:r>
        <w:rPr>
          <w:rFonts w:ascii="Arial" w:hAnsi="Arial" w:cs="Arial"/>
          <w:sz w:val="24"/>
          <w:szCs w:val="24"/>
        </w:rPr>
        <w:t xml:space="preserve"> y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bebé</w:t>
      </w:r>
      <w:proofErr w:type="spellEnd"/>
      <w:r>
        <w:rPr>
          <w:rFonts w:ascii="Arial" w:hAnsi="Arial" w:cs="Arial"/>
          <w:sz w:val="24"/>
          <w:szCs w:val="24"/>
        </w:rPr>
        <w:t xml:space="preserve"> </w:t>
      </w:r>
      <w:proofErr w:type="spellStart"/>
      <w:r>
        <w:rPr>
          <w:rFonts w:ascii="Arial" w:hAnsi="Arial" w:cs="Arial"/>
          <w:sz w:val="24"/>
          <w:szCs w:val="24"/>
        </w:rPr>
        <w:t>aprendieron</w:t>
      </w:r>
      <w:proofErr w:type="spellEnd"/>
      <w:r>
        <w:rPr>
          <w:rFonts w:ascii="Arial" w:hAnsi="Arial" w:cs="Arial"/>
          <w:sz w:val="24"/>
          <w:szCs w:val="24"/>
        </w:rPr>
        <w:t xml:space="preserve"> a ser </w:t>
      </w:r>
      <w:proofErr w:type="spellStart"/>
      <w:r>
        <w:rPr>
          <w:rFonts w:ascii="Arial" w:hAnsi="Arial" w:cs="Arial"/>
          <w:sz w:val="24"/>
          <w:szCs w:val="24"/>
        </w:rPr>
        <w:t>soñadores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el nuevo </w:t>
      </w:r>
      <w:proofErr w:type="spellStart"/>
      <w:r>
        <w:rPr>
          <w:rFonts w:ascii="Arial" w:hAnsi="Arial" w:cs="Arial"/>
          <w:sz w:val="24"/>
          <w:szCs w:val="24"/>
        </w:rPr>
        <w:t>país</w:t>
      </w:r>
      <w:proofErr w:type="spellEnd"/>
      <w:r>
        <w:rPr>
          <w:rFonts w:ascii="Arial" w:hAnsi="Arial" w:cs="Arial"/>
          <w:sz w:val="24"/>
          <w:szCs w:val="24"/>
        </w:rPr>
        <w:t xml:space="preserve">? </w:t>
      </w:r>
    </w:p>
    <w:p w14:paraId="42FF05FF"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625F9B32" w14:textId="77777777" w:rsidTr="000C1F21">
        <w:trPr>
          <w:trHeight w:val="377"/>
        </w:trPr>
        <w:tc>
          <w:tcPr>
            <w:tcW w:w="6228" w:type="dxa"/>
          </w:tcPr>
          <w:p w14:paraId="4C95EE37"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EE08102"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5C1F913"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2D7D3574"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7787E2E"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248D78CA"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98D3A3D" w14:textId="77777777" w:rsidTr="00D96F8F">
        <w:trPr>
          <w:cantSplit/>
          <w:trHeight w:val="1907"/>
        </w:trPr>
        <w:tc>
          <w:tcPr>
            <w:tcW w:w="6228" w:type="dxa"/>
          </w:tcPr>
          <w:p w14:paraId="08D1C7C0" w14:textId="77777777" w:rsidR="000C1F21" w:rsidRPr="007C4CF4" w:rsidRDefault="000C1F21" w:rsidP="000C1F21">
            <w:pPr>
              <w:spacing w:after="0" w:line="240" w:lineRule="auto"/>
              <w:rPr>
                <w:sz w:val="24"/>
                <w:szCs w:val="24"/>
              </w:rPr>
            </w:pPr>
          </w:p>
          <w:p w14:paraId="72E8CA84" w14:textId="0E5A4405" w:rsidR="000C1F21" w:rsidRPr="007C4CF4" w:rsidRDefault="000A20CD" w:rsidP="000C1F21">
            <w:pPr>
              <w:spacing w:after="0" w:line="240" w:lineRule="auto"/>
              <w:rPr>
                <w:sz w:val="24"/>
                <w:szCs w:val="24"/>
              </w:rPr>
            </w:pPr>
            <w:r w:rsidRPr="007C4CF4">
              <w:rPr>
                <w:sz w:val="24"/>
                <w:szCs w:val="24"/>
              </w:rPr>
              <w:t>Page 2</w:t>
            </w:r>
            <w:r w:rsidR="007C4CF4">
              <w:rPr>
                <w:sz w:val="24"/>
                <w:szCs w:val="24"/>
              </w:rPr>
              <w:t xml:space="preserve"> </w:t>
            </w:r>
            <w:r w:rsidR="007C4CF4" w:rsidRPr="007C4CF4">
              <w:rPr>
                <w:sz w:val="24"/>
                <w:szCs w:val="24"/>
              </w:rPr>
              <w:t>–</w:t>
            </w:r>
            <w:r w:rsidRPr="007C4CF4">
              <w:rPr>
                <w:sz w:val="24"/>
                <w:szCs w:val="24"/>
              </w:rPr>
              <w:t xml:space="preserve"> </w:t>
            </w:r>
            <w:r w:rsidRPr="007C4CF4">
              <w:rPr>
                <w:i/>
                <w:sz w:val="24"/>
                <w:szCs w:val="24"/>
              </w:rPr>
              <w:t>amor</w:t>
            </w:r>
            <w:r w:rsidRPr="007C4CF4">
              <w:rPr>
                <w:sz w:val="24"/>
                <w:szCs w:val="24"/>
              </w:rPr>
              <w:t xml:space="preserve"> – love</w:t>
            </w:r>
          </w:p>
          <w:p w14:paraId="67AE2BE0" w14:textId="040ED5FD" w:rsidR="000C1F21" w:rsidRPr="007C4CF4" w:rsidRDefault="000A20CD" w:rsidP="000C1F21">
            <w:pPr>
              <w:spacing w:after="0" w:line="240" w:lineRule="auto"/>
              <w:rPr>
                <w:sz w:val="24"/>
                <w:szCs w:val="24"/>
              </w:rPr>
            </w:pPr>
            <w:r w:rsidRPr="007C4CF4">
              <w:rPr>
                <w:sz w:val="24"/>
                <w:szCs w:val="24"/>
              </w:rPr>
              <w:t xml:space="preserve">Page 2 – resplendent </w:t>
            </w:r>
            <w:r w:rsidR="007C4CF4" w:rsidRPr="007C4CF4">
              <w:rPr>
                <w:sz w:val="24"/>
                <w:szCs w:val="24"/>
              </w:rPr>
              <w:t>–</w:t>
            </w:r>
            <w:r w:rsidRPr="007C4CF4">
              <w:rPr>
                <w:sz w:val="24"/>
                <w:szCs w:val="24"/>
              </w:rPr>
              <w:t xml:space="preserve"> shining brilliantly</w:t>
            </w:r>
          </w:p>
          <w:p w14:paraId="1FD62F61" w14:textId="038EA084" w:rsidR="000C1F21" w:rsidRPr="007C4CF4" w:rsidRDefault="000A20CD" w:rsidP="000C1F21">
            <w:pPr>
              <w:spacing w:after="0" w:line="240" w:lineRule="auto"/>
              <w:rPr>
                <w:sz w:val="24"/>
                <w:szCs w:val="24"/>
              </w:rPr>
            </w:pPr>
            <w:r w:rsidRPr="007C4CF4">
              <w:rPr>
                <w:sz w:val="24"/>
                <w:szCs w:val="24"/>
              </w:rPr>
              <w:t>Page 3</w:t>
            </w:r>
            <w:r w:rsidR="007C4CF4">
              <w:rPr>
                <w:sz w:val="24"/>
                <w:szCs w:val="24"/>
              </w:rPr>
              <w:t xml:space="preserve"> </w:t>
            </w:r>
            <w:r w:rsidR="007C4CF4" w:rsidRPr="007C4CF4">
              <w:rPr>
                <w:sz w:val="24"/>
                <w:szCs w:val="24"/>
              </w:rPr>
              <w:t>–</w:t>
            </w:r>
            <w:r w:rsidRPr="007C4CF4">
              <w:rPr>
                <w:sz w:val="24"/>
                <w:szCs w:val="24"/>
              </w:rPr>
              <w:t xml:space="preserve"> bundled – roll up, tie together</w:t>
            </w:r>
          </w:p>
          <w:p w14:paraId="76E47181" w14:textId="77777777" w:rsidR="000A20CD" w:rsidRPr="007C4CF4" w:rsidRDefault="000A20CD" w:rsidP="000C1F21">
            <w:pPr>
              <w:spacing w:after="0" w:line="240" w:lineRule="auto"/>
              <w:rPr>
                <w:sz w:val="24"/>
                <w:szCs w:val="24"/>
              </w:rPr>
            </w:pPr>
            <w:r w:rsidRPr="007C4CF4">
              <w:rPr>
                <w:sz w:val="24"/>
                <w:szCs w:val="24"/>
              </w:rPr>
              <w:t xml:space="preserve">Page 7 – </w:t>
            </w:r>
            <w:proofErr w:type="spellStart"/>
            <w:r w:rsidRPr="007C4CF4">
              <w:rPr>
                <w:i/>
                <w:sz w:val="24"/>
                <w:szCs w:val="24"/>
              </w:rPr>
              <w:t>migrantes</w:t>
            </w:r>
            <w:proofErr w:type="spellEnd"/>
            <w:r w:rsidRPr="007C4CF4">
              <w:rPr>
                <w:sz w:val="24"/>
                <w:szCs w:val="24"/>
              </w:rPr>
              <w:t xml:space="preserve"> – immigrants</w:t>
            </w:r>
          </w:p>
          <w:p w14:paraId="34E356D4" w14:textId="0CB8D8E4" w:rsidR="000A20CD" w:rsidRPr="007C4CF4" w:rsidRDefault="000A20CD" w:rsidP="000C1F21">
            <w:pPr>
              <w:spacing w:after="0" w:line="240" w:lineRule="auto"/>
              <w:rPr>
                <w:sz w:val="24"/>
                <w:szCs w:val="24"/>
              </w:rPr>
            </w:pPr>
            <w:r w:rsidRPr="007C4CF4">
              <w:rPr>
                <w:sz w:val="24"/>
                <w:szCs w:val="24"/>
              </w:rPr>
              <w:t xml:space="preserve">Page 8 – ancestors </w:t>
            </w:r>
            <w:r w:rsidR="007C4CF4" w:rsidRPr="007C4CF4">
              <w:rPr>
                <w:sz w:val="24"/>
                <w:szCs w:val="24"/>
              </w:rPr>
              <w:t>–</w:t>
            </w:r>
            <w:r w:rsidRPr="007C4CF4">
              <w:rPr>
                <w:sz w:val="24"/>
                <w:szCs w:val="24"/>
              </w:rPr>
              <w:t xml:space="preserve"> someone who is part of your family, and lived many years ago.</w:t>
            </w:r>
          </w:p>
          <w:p w14:paraId="1086CB53" w14:textId="0357A16C" w:rsidR="000A20CD" w:rsidRPr="007C4CF4" w:rsidRDefault="000A20CD" w:rsidP="000C1F21">
            <w:pPr>
              <w:spacing w:after="0" w:line="240" w:lineRule="auto"/>
              <w:rPr>
                <w:sz w:val="24"/>
                <w:szCs w:val="24"/>
              </w:rPr>
            </w:pPr>
            <w:r w:rsidRPr="007C4CF4">
              <w:rPr>
                <w:sz w:val="24"/>
                <w:szCs w:val="24"/>
              </w:rPr>
              <w:t xml:space="preserve">Page 11 </w:t>
            </w:r>
            <w:r w:rsidR="007C4CF4" w:rsidRPr="007C4CF4">
              <w:rPr>
                <w:sz w:val="24"/>
                <w:szCs w:val="24"/>
              </w:rPr>
              <w:t>–</w:t>
            </w:r>
            <w:r w:rsidRPr="007C4CF4">
              <w:rPr>
                <w:sz w:val="24"/>
                <w:szCs w:val="24"/>
              </w:rPr>
              <w:t xml:space="preserve"> </w:t>
            </w:r>
            <w:proofErr w:type="spellStart"/>
            <w:r w:rsidRPr="007C4CF4">
              <w:rPr>
                <w:i/>
                <w:sz w:val="24"/>
                <w:szCs w:val="24"/>
              </w:rPr>
              <w:t>caminantes</w:t>
            </w:r>
            <w:proofErr w:type="spellEnd"/>
            <w:r w:rsidR="007C4CF4">
              <w:rPr>
                <w:i/>
                <w:sz w:val="24"/>
                <w:szCs w:val="24"/>
              </w:rPr>
              <w:t xml:space="preserve"> </w:t>
            </w:r>
            <w:r w:rsidR="007C4CF4" w:rsidRPr="007C4CF4">
              <w:rPr>
                <w:sz w:val="24"/>
                <w:szCs w:val="24"/>
              </w:rPr>
              <w:t>–</w:t>
            </w:r>
            <w:r w:rsidRPr="007C4CF4">
              <w:rPr>
                <w:sz w:val="24"/>
                <w:szCs w:val="24"/>
              </w:rPr>
              <w:t xml:space="preserve"> walkers, wanderers</w:t>
            </w:r>
          </w:p>
          <w:p w14:paraId="1E32ED7F" w14:textId="6A28420A" w:rsidR="000A20CD" w:rsidRPr="007C4CF4" w:rsidRDefault="000A20CD" w:rsidP="000C1F21">
            <w:pPr>
              <w:spacing w:after="0" w:line="240" w:lineRule="auto"/>
              <w:rPr>
                <w:sz w:val="24"/>
                <w:szCs w:val="24"/>
              </w:rPr>
            </w:pPr>
            <w:r w:rsidRPr="007C4CF4">
              <w:rPr>
                <w:sz w:val="24"/>
                <w:szCs w:val="24"/>
              </w:rPr>
              <w:t>Page 27</w:t>
            </w:r>
            <w:r w:rsidR="00587EE0" w:rsidRPr="007C4CF4">
              <w:rPr>
                <w:sz w:val="24"/>
                <w:szCs w:val="24"/>
              </w:rPr>
              <w:t xml:space="preserve"> – </w:t>
            </w:r>
            <w:proofErr w:type="spellStart"/>
            <w:r w:rsidR="00587EE0" w:rsidRPr="007C4CF4">
              <w:rPr>
                <w:i/>
                <w:sz w:val="24"/>
                <w:szCs w:val="24"/>
              </w:rPr>
              <w:t>lucha</w:t>
            </w:r>
            <w:proofErr w:type="spellEnd"/>
            <w:r w:rsidR="00587EE0" w:rsidRPr="007C4CF4">
              <w:rPr>
                <w:sz w:val="24"/>
                <w:szCs w:val="24"/>
              </w:rPr>
              <w:t xml:space="preserve"> – </w:t>
            </w:r>
            <w:r w:rsidR="007C4CF4">
              <w:rPr>
                <w:sz w:val="24"/>
                <w:szCs w:val="24"/>
              </w:rPr>
              <w:t>fight or struggle</w:t>
            </w:r>
          </w:p>
          <w:p w14:paraId="22CDD969" w14:textId="5BE0D437" w:rsidR="00587EE0" w:rsidRPr="007C4CF4" w:rsidRDefault="00587EE0" w:rsidP="000C1F21">
            <w:pPr>
              <w:spacing w:after="0" w:line="240" w:lineRule="auto"/>
              <w:rPr>
                <w:sz w:val="24"/>
                <w:szCs w:val="24"/>
              </w:rPr>
            </w:pPr>
            <w:r w:rsidRPr="007C4CF4">
              <w:rPr>
                <w:sz w:val="24"/>
                <w:szCs w:val="24"/>
              </w:rPr>
              <w:t xml:space="preserve">Page 27 – </w:t>
            </w:r>
            <w:proofErr w:type="spellStart"/>
            <w:r w:rsidRPr="007C4CF4">
              <w:rPr>
                <w:i/>
                <w:sz w:val="24"/>
                <w:szCs w:val="24"/>
              </w:rPr>
              <w:t>so</w:t>
            </w:r>
            <w:r w:rsidRPr="007C4CF4">
              <w:rPr>
                <w:rFonts w:cstheme="minorHAnsi"/>
                <w:i/>
                <w:sz w:val="24"/>
                <w:szCs w:val="24"/>
              </w:rPr>
              <w:t>ñ</w:t>
            </w:r>
            <w:r w:rsidRPr="007C4CF4">
              <w:rPr>
                <w:i/>
                <w:sz w:val="24"/>
                <w:szCs w:val="24"/>
              </w:rPr>
              <w:t>adores</w:t>
            </w:r>
            <w:proofErr w:type="spellEnd"/>
            <w:r w:rsidRPr="007C4CF4">
              <w:rPr>
                <w:sz w:val="24"/>
                <w:szCs w:val="24"/>
              </w:rPr>
              <w:t xml:space="preserve"> </w:t>
            </w:r>
            <w:r w:rsidR="007C4CF4" w:rsidRPr="007C4CF4">
              <w:rPr>
                <w:sz w:val="24"/>
                <w:szCs w:val="24"/>
              </w:rPr>
              <w:t>–</w:t>
            </w:r>
            <w:r w:rsidR="007C4CF4">
              <w:rPr>
                <w:sz w:val="24"/>
                <w:szCs w:val="24"/>
              </w:rPr>
              <w:t xml:space="preserve"> </w:t>
            </w:r>
            <w:r w:rsidRPr="007C4CF4">
              <w:rPr>
                <w:sz w:val="24"/>
                <w:szCs w:val="24"/>
              </w:rPr>
              <w:t>dreamers</w:t>
            </w:r>
          </w:p>
          <w:p w14:paraId="4E1A546E" w14:textId="77777777" w:rsidR="000A20CD" w:rsidRPr="007C4CF4" w:rsidRDefault="000A20CD" w:rsidP="000C1F21">
            <w:pPr>
              <w:spacing w:after="0" w:line="240" w:lineRule="auto"/>
              <w:rPr>
                <w:sz w:val="24"/>
                <w:szCs w:val="24"/>
              </w:rPr>
            </w:pPr>
          </w:p>
          <w:p w14:paraId="6325DE25" w14:textId="77777777" w:rsidR="000C1F21" w:rsidRPr="007C4CF4" w:rsidRDefault="000C1F21" w:rsidP="000C1F21">
            <w:pPr>
              <w:spacing w:after="0" w:line="240" w:lineRule="auto"/>
              <w:rPr>
                <w:sz w:val="24"/>
                <w:szCs w:val="24"/>
              </w:rPr>
            </w:pPr>
          </w:p>
        </w:tc>
        <w:tc>
          <w:tcPr>
            <w:tcW w:w="6210" w:type="dxa"/>
          </w:tcPr>
          <w:p w14:paraId="3EC817A5" w14:textId="77777777" w:rsidR="000C1F21" w:rsidRPr="007C4CF4" w:rsidRDefault="000C1F21" w:rsidP="000C1F21">
            <w:pPr>
              <w:spacing w:after="0" w:line="240" w:lineRule="auto"/>
              <w:rPr>
                <w:sz w:val="24"/>
                <w:szCs w:val="24"/>
              </w:rPr>
            </w:pPr>
          </w:p>
          <w:p w14:paraId="1D3FE57E" w14:textId="625AD5A7" w:rsidR="000C1F21" w:rsidRPr="007C4CF4" w:rsidRDefault="000A20CD" w:rsidP="000C1F21">
            <w:pPr>
              <w:spacing w:after="0" w:line="240" w:lineRule="auto"/>
              <w:rPr>
                <w:sz w:val="24"/>
                <w:szCs w:val="24"/>
              </w:rPr>
            </w:pPr>
            <w:r w:rsidRPr="007C4CF4">
              <w:rPr>
                <w:sz w:val="24"/>
                <w:szCs w:val="24"/>
              </w:rPr>
              <w:t xml:space="preserve">Page 6 – immigrants </w:t>
            </w:r>
            <w:r w:rsidR="007C4CF4" w:rsidRPr="007C4CF4">
              <w:rPr>
                <w:sz w:val="24"/>
                <w:szCs w:val="24"/>
              </w:rPr>
              <w:t>–</w:t>
            </w:r>
            <w:r w:rsidRPr="007C4CF4">
              <w:rPr>
                <w:sz w:val="24"/>
                <w:szCs w:val="24"/>
              </w:rPr>
              <w:t xml:space="preserve"> someone who comes to a new country where they were not born to live</w:t>
            </w:r>
          </w:p>
          <w:p w14:paraId="3753D05E" w14:textId="20BC2EE2" w:rsidR="00513826" w:rsidRPr="007C4CF4" w:rsidRDefault="000A20CD" w:rsidP="000C1F21">
            <w:pPr>
              <w:spacing w:after="0" w:line="240" w:lineRule="auto"/>
              <w:rPr>
                <w:sz w:val="24"/>
                <w:szCs w:val="24"/>
              </w:rPr>
            </w:pPr>
            <w:r w:rsidRPr="007C4CF4">
              <w:rPr>
                <w:sz w:val="24"/>
                <w:szCs w:val="24"/>
              </w:rPr>
              <w:t>Page 13 – suspicious</w:t>
            </w:r>
            <w:r w:rsidR="007C4CF4">
              <w:rPr>
                <w:sz w:val="24"/>
                <w:szCs w:val="24"/>
              </w:rPr>
              <w:t xml:space="preserve"> </w:t>
            </w:r>
            <w:r w:rsidR="007C4CF4" w:rsidRPr="007C4CF4">
              <w:rPr>
                <w:sz w:val="24"/>
                <w:szCs w:val="24"/>
              </w:rPr>
              <w:t>–</w:t>
            </w:r>
            <w:r w:rsidRPr="007C4CF4">
              <w:rPr>
                <w:sz w:val="24"/>
                <w:szCs w:val="24"/>
              </w:rPr>
              <w:t xml:space="preserve"> uncertain, not as expected</w:t>
            </w:r>
          </w:p>
          <w:p w14:paraId="256D6577" w14:textId="77777777" w:rsidR="000C1F21" w:rsidRPr="007C4CF4" w:rsidRDefault="000A20CD" w:rsidP="000C1F21">
            <w:pPr>
              <w:spacing w:after="0" w:line="240" w:lineRule="auto"/>
              <w:rPr>
                <w:sz w:val="24"/>
                <w:szCs w:val="24"/>
              </w:rPr>
            </w:pPr>
            <w:r w:rsidRPr="007C4CF4">
              <w:rPr>
                <w:sz w:val="24"/>
                <w:szCs w:val="24"/>
              </w:rPr>
              <w:t>Page 14 – improbable – unbelievable, not likely to be true</w:t>
            </w:r>
          </w:p>
          <w:p w14:paraId="70DA4C5C" w14:textId="77777777" w:rsidR="000A20CD" w:rsidRPr="007C4CF4" w:rsidRDefault="000A20CD" w:rsidP="000C1F21">
            <w:pPr>
              <w:spacing w:after="0" w:line="240" w:lineRule="auto"/>
              <w:rPr>
                <w:sz w:val="24"/>
                <w:szCs w:val="24"/>
              </w:rPr>
            </w:pPr>
            <w:r w:rsidRPr="007C4CF4">
              <w:rPr>
                <w:sz w:val="24"/>
                <w:szCs w:val="24"/>
              </w:rPr>
              <w:t>Page 18 – unimaginable – too incredible to believe</w:t>
            </w:r>
          </w:p>
          <w:p w14:paraId="01B0663A" w14:textId="5B01ABCA" w:rsidR="000A20CD" w:rsidRPr="007C4CF4" w:rsidRDefault="000A20CD" w:rsidP="000C1F21">
            <w:pPr>
              <w:spacing w:after="0" w:line="240" w:lineRule="auto"/>
              <w:rPr>
                <w:sz w:val="24"/>
                <w:szCs w:val="24"/>
              </w:rPr>
            </w:pPr>
            <w:r w:rsidRPr="007C4CF4">
              <w:rPr>
                <w:sz w:val="24"/>
                <w:szCs w:val="24"/>
              </w:rPr>
              <w:t>Page 27 – resilience</w:t>
            </w:r>
            <w:r w:rsidR="007C4CF4">
              <w:rPr>
                <w:sz w:val="24"/>
                <w:szCs w:val="24"/>
              </w:rPr>
              <w:t xml:space="preserve"> </w:t>
            </w:r>
            <w:r w:rsidR="007C4CF4" w:rsidRPr="007C4CF4">
              <w:rPr>
                <w:sz w:val="24"/>
                <w:szCs w:val="24"/>
              </w:rPr>
              <w:t>–</w:t>
            </w:r>
            <w:r w:rsidRPr="007C4CF4">
              <w:rPr>
                <w:sz w:val="24"/>
                <w:szCs w:val="24"/>
              </w:rPr>
              <w:t xml:space="preserve"> </w:t>
            </w:r>
            <w:r w:rsidR="00587EE0" w:rsidRPr="007C4CF4">
              <w:rPr>
                <w:sz w:val="24"/>
                <w:szCs w:val="24"/>
              </w:rPr>
              <w:t>the ability to withstand or adjust to challenges</w:t>
            </w:r>
          </w:p>
          <w:p w14:paraId="674E7BD6" w14:textId="77777777" w:rsidR="000A20CD" w:rsidRPr="007C4CF4" w:rsidRDefault="000A20CD" w:rsidP="000C1F21">
            <w:pPr>
              <w:spacing w:after="0" w:line="240" w:lineRule="auto"/>
              <w:rPr>
                <w:sz w:val="24"/>
                <w:szCs w:val="24"/>
              </w:rPr>
            </w:pPr>
            <w:r w:rsidRPr="007C4CF4">
              <w:rPr>
                <w:sz w:val="24"/>
                <w:szCs w:val="24"/>
              </w:rPr>
              <w:t xml:space="preserve">Page 27 – hope </w:t>
            </w:r>
            <w:r w:rsidR="00587EE0" w:rsidRPr="007C4CF4">
              <w:rPr>
                <w:sz w:val="24"/>
                <w:szCs w:val="24"/>
              </w:rPr>
              <w:t>–</w:t>
            </w:r>
            <w:r w:rsidRPr="007C4CF4">
              <w:rPr>
                <w:sz w:val="24"/>
                <w:szCs w:val="24"/>
              </w:rPr>
              <w:t xml:space="preserve"> </w:t>
            </w:r>
            <w:r w:rsidR="00587EE0" w:rsidRPr="007C4CF4">
              <w:rPr>
                <w:sz w:val="24"/>
                <w:szCs w:val="24"/>
              </w:rPr>
              <w:t>to want something to happen or be true</w:t>
            </w:r>
          </w:p>
          <w:p w14:paraId="48F1A67F" w14:textId="77777777" w:rsidR="000C1F21" w:rsidRPr="007C4CF4" w:rsidRDefault="000C1F21" w:rsidP="000C1F21">
            <w:pPr>
              <w:spacing w:after="0" w:line="240" w:lineRule="auto"/>
              <w:rPr>
                <w:sz w:val="24"/>
                <w:szCs w:val="24"/>
              </w:rPr>
            </w:pPr>
          </w:p>
        </w:tc>
      </w:tr>
    </w:tbl>
    <w:p w14:paraId="4552CDD2" w14:textId="77777777" w:rsidR="007A02DD" w:rsidRDefault="007A02DD" w:rsidP="00CA07EF">
      <w:pPr>
        <w:spacing w:after="0" w:line="360" w:lineRule="auto"/>
        <w:rPr>
          <w:rFonts w:asciiTheme="minorHAnsi" w:hAnsiTheme="minorHAnsi" w:cstheme="minorHAnsi"/>
          <w:sz w:val="32"/>
          <w:szCs w:val="32"/>
          <w:u w:val="single"/>
        </w:rPr>
      </w:pPr>
    </w:p>
    <w:p w14:paraId="0A524723" w14:textId="0114736F"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lastRenderedPageBreak/>
        <w:t xml:space="preserve">Fun Extension Activities for this </w:t>
      </w:r>
      <w:r w:rsidR="007C4CF4">
        <w:rPr>
          <w:rFonts w:asciiTheme="minorHAnsi" w:hAnsiTheme="minorHAnsi" w:cstheme="minorHAnsi"/>
          <w:sz w:val="32"/>
          <w:szCs w:val="32"/>
          <w:u w:val="single"/>
        </w:rPr>
        <w:t>B</w:t>
      </w:r>
      <w:r w:rsidRPr="00070277">
        <w:rPr>
          <w:rFonts w:asciiTheme="minorHAnsi" w:hAnsiTheme="minorHAnsi" w:cstheme="minorHAnsi"/>
          <w:sz w:val="32"/>
          <w:szCs w:val="32"/>
          <w:u w:val="single"/>
        </w:rPr>
        <w:t xml:space="preserve">ook and </w:t>
      </w:r>
      <w:r w:rsidR="007C4CF4">
        <w:rPr>
          <w:rFonts w:asciiTheme="minorHAnsi" w:hAnsiTheme="minorHAnsi" w:cstheme="minorHAnsi"/>
          <w:sz w:val="32"/>
          <w:szCs w:val="32"/>
          <w:u w:val="single"/>
        </w:rPr>
        <w:t>O</w:t>
      </w:r>
      <w:r w:rsidRPr="00070277">
        <w:rPr>
          <w:rFonts w:asciiTheme="minorHAnsi" w:hAnsiTheme="minorHAnsi" w:cstheme="minorHAnsi"/>
          <w:sz w:val="32"/>
          <w:szCs w:val="32"/>
          <w:u w:val="single"/>
        </w:rPr>
        <w:t xml:space="preserve">ther </w:t>
      </w:r>
      <w:r w:rsidR="007C4CF4">
        <w:rPr>
          <w:rFonts w:asciiTheme="minorHAnsi" w:hAnsiTheme="minorHAnsi" w:cstheme="minorHAnsi"/>
          <w:sz w:val="32"/>
          <w:szCs w:val="32"/>
          <w:u w:val="single"/>
        </w:rPr>
        <w:t>U</w:t>
      </w:r>
      <w:r w:rsidRPr="00070277">
        <w:rPr>
          <w:rFonts w:asciiTheme="minorHAnsi" w:hAnsiTheme="minorHAnsi" w:cstheme="minorHAnsi"/>
          <w:sz w:val="32"/>
          <w:szCs w:val="32"/>
          <w:u w:val="single"/>
        </w:rPr>
        <w:t>seful Resources</w:t>
      </w:r>
    </w:p>
    <w:p w14:paraId="117FBB3F" w14:textId="77777777" w:rsidR="00070277" w:rsidRPr="00632F7C" w:rsidRDefault="00ED0489" w:rsidP="00ED0489">
      <w:pPr>
        <w:pStyle w:val="ListParagraph"/>
        <w:numPr>
          <w:ilvl w:val="0"/>
          <w:numId w:val="6"/>
        </w:numPr>
        <w:spacing w:after="0" w:line="360" w:lineRule="auto"/>
        <w:rPr>
          <w:rFonts w:asciiTheme="minorHAnsi" w:hAnsiTheme="minorHAnsi" w:cstheme="minorHAnsi"/>
          <w:sz w:val="24"/>
          <w:szCs w:val="24"/>
          <w:u w:val="single"/>
        </w:rPr>
      </w:pPr>
      <w:r w:rsidRPr="00632F7C">
        <w:rPr>
          <w:rFonts w:asciiTheme="minorHAnsi" w:hAnsiTheme="minorHAnsi" w:cstheme="minorHAnsi"/>
          <w:sz w:val="24"/>
          <w:szCs w:val="24"/>
        </w:rPr>
        <w:t xml:space="preserve">Have a picture of a backpack and allow the students to decide what gifts they would bring in their backpack if they were leaving their country and moving to a new one. Students can draw the gifts in their backpack and write about what they would bring and why. </w:t>
      </w:r>
    </w:p>
    <w:p w14:paraId="6C3F15D5" w14:textId="22F504FF" w:rsidR="00ED0489" w:rsidRPr="00632F7C" w:rsidRDefault="00ED0489" w:rsidP="00ED0489">
      <w:pPr>
        <w:pStyle w:val="ListParagraph"/>
        <w:numPr>
          <w:ilvl w:val="0"/>
          <w:numId w:val="6"/>
        </w:numPr>
        <w:spacing w:after="0" w:line="360" w:lineRule="auto"/>
        <w:rPr>
          <w:rFonts w:asciiTheme="minorHAnsi" w:hAnsiTheme="minorHAnsi" w:cstheme="minorHAnsi"/>
          <w:sz w:val="24"/>
          <w:szCs w:val="24"/>
          <w:u w:val="single"/>
        </w:rPr>
      </w:pPr>
      <w:r w:rsidRPr="00632F7C">
        <w:rPr>
          <w:rFonts w:asciiTheme="minorHAnsi" w:hAnsiTheme="minorHAnsi" w:cstheme="minorHAnsi"/>
          <w:sz w:val="24"/>
          <w:szCs w:val="24"/>
        </w:rPr>
        <w:t xml:space="preserve">The illustrations in this story do a wonderful job of adding to the message of the text. Go through the book one time without reading the words, just looking at the pictures. Model thinking aloud as you go through. (For example, </w:t>
      </w:r>
      <w:r w:rsidR="0079751D" w:rsidRPr="00632F7C">
        <w:rPr>
          <w:rFonts w:asciiTheme="minorHAnsi" w:hAnsiTheme="minorHAnsi" w:cstheme="minorHAnsi"/>
          <w:sz w:val="24"/>
          <w:szCs w:val="24"/>
        </w:rPr>
        <w:t>I remember here how nervous she was when she left her home with her son and her backpack</w:t>
      </w:r>
      <w:r w:rsidR="007C4CF4">
        <w:rPr>
          <w:rFonts w:asciiTheme="minorHAnsi" w:hAnsiTheme="minorHAnsi" w:cstheme="minorHAnsi"/>
          <w:sz w:val="24"/>
          <w:szCs w:val="24"/>
        </w:rPr>
        <w:t>.</w:t>
      </w:r>
      <w:r w:rsidR="00632F7C" w:rsidRPr="00632F7C">
        <w:rPr>
          <w:rFonts w:asciiTheme="minorHAnsi" w:hAnsiTheme="minorHAnsi" w:cstheme="minorHAnsi"/>
          <w:sz w:val="24"/>
          <w:szCs w:val="24"/>
        </w:rPr>
        <w:t>) Lead</w:t>
      </w:r>
      <w:r w:rsidR="0079751D" w:rsidRPr="00632F7C">
        <w:rPr>
          <w:rFonts w:asciiTheme="minorHAnsi" w:hAnsiTheme="minorHAnsi" w:cstheme="minorHAnsi"/>
          <w:sz w:val="24"/>
          <w:szCs w:val="24"/>
        </w:rPr>
        <w:t xml:space="preserve"> the </w:t>
      </w:r>
      <w:r w:rsidR="00632F7C" w:rsidRPr="00632F7C">
        <w:rPr>
          <w:rFonts w:asciiTheme="minorHAnsi" w:hAnsiTheme="minorHAnsi" w:cstheme="minorHAnsi"/>
          <w:sz w:val="24"/>
          <w:szCs w:val="24"/>
        </w:rPr>
        <w:t>students in examining</w:t>
      </w:r>
      <w:r w:rsidR="0079751D" w:rsidRPr="00632F7C">
        <w:rPr>
          <w:rFonts w:asciiTheme="minorHAnsi" w:hAnsiTheme="minorHAnsi" w:cstheme="minorHAnsi"/>
          <w:sz w:val="24"/>
          <w:szCs w:val="24"/>
        </w:rPr>
        <w:t xml:space="preserve"> how the backpack changed throughout the story. </w:t>
      </w:r>
      <w:r w:rsidR="007C4CF4">
        <w:rPr>
          <w:rFonts w:asciiTheme="minorHAnsi" w:hAnsiTheme="minorHAnsi" w:cstheme="minorHAnsi"/>
          <w:sz w:val="24"/>
          <w:szCs w:val="24"/>
        </w:rPr>
        <w:t xml:space="preserve">You may also want to note the bright flowers on the pages that have positive connotations and the less vibrant colors on the pages that denote struggles. </w:t>
      </w:r>
    </w:p>
    <w:p w14:paraId="4B358430" w14:textId="77777777" w:rsidR="00070277" w:rsidRDefault="00070277" w:rsidP="00CA07EF">
      <w:pPr>
        <w:spacing w:after="0" w:line="360" w:lineRule="auto"/>
        <w:rPr>
          <w:rFonts w:asciiTheme="minorHAnsi" w:hAnsiTheme="minorHAnsi" w:cstheme="minorHAnsi"/>
          <w:sz w:val="32"/>
          <w:szCs w:val="32"/>
          <w:u w:val="single"/>
        </w:rPr>
      </w:pPr>
    </w:p>
    <w:p w14:paraId="5F1D105C"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79097AFA" w14:textId="2CCD687E" w:rsidR="005825A3" w:rsidRPr="004C7DA7" w:rsidRDefault="004C7DA7" w:rsidP="004C7DA7">
      <w:pPr>
        <w:pStyle w:val="ListParagraph"/>
        <w:numPr>
          <w:ilvl w:val="0"/>
          <w:numId w:val="6"/>
        </w:numPr>
        <w:spacing w:after="0" w:line="360" w:lineRule="auto"/>
        <w:rPr>
          <w:rFonts w:asciiTheme="minorHAnsi" w:hAnsiTheme="minorHAnsi" w:cstheme="minorHAnsi"/>
          <w:sz w:val="24"/>
          <w:szCs w:val="24"/>
        </w:rPr>
        <w:sectPr w:rsidR="005825A3" w:rsidRPr="004C7DA7" w:rsidSect="001034D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C7DA7">
        <w:rPr>
          <w:rFonts w:asciiTheme="minorHAnsi" w:hAnsiTheme="minorHAnsi" w:cstheme="minorHAnsi"/>
          <w:sz w:val="24"/>
          <w:szCs w:val="24"/>
        </w:rPr>
        <w:t>Note: Before discussing this topic, it is important to consider that you may have students in your classroom whose family members or they themselves are immigrants, undocumented and/or “Dreamers.” Be prepared and sensitive to those students and be mindful as to how you discuss this in your classroom. Students who may not have shared this previously may disclose it during the lesson and that information should only come from the student themselves</w:t>
      </w:r>
      <w:r w:rsidR="007C4CF4">
        <w:rPr>
          <w:rFonts w:asciiTheme="minorHAnsi" w:hAnsiTheme="minorHAnsi" w:cstheme="minorHAnsi"/>
          <w:sz w:val="24"/>
          <w:szCs w:val="24"/>
        </w:rPr>
        <w:t>.</w:t>
      </w:r>
    </w:p>
    <w:p w14:paraId="7BBFB5B0"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4AA1E4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D58F8BE"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0"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94B4E2B" w14:textId="77777777" w:rsidR="005825A3" w:rsidRPr="004E3662" w:rsidRDefault="005825A3" w:rsidP="005825A3">
      <w:pPr>
        <w:pStyle w:val="ListParagraph"/>
        <w:spacing w:after="0" w:line="240" w:lineRule="auto"/>
        <w:rPr>
          <w:b/>
          <w:sz w:val="24"/>
          <w:szCs w:val="24"/>
        </w:rPr>
      </w:pPr>
    </w:p>
    <w:p w14:paraId="4902837D"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520B12BC" wp14:editId="0DDAA0EC">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CE9FB17"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75275F2"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183C7E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27983CC9"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B12BC"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CE9FB17"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75275F2"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183C7E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27983CC9" w14:textId="77777777" w:rsidR="005825A3" w:rsidRDefault="005825A3"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175C436C" wp14:editId="499336DD">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9811CB1" w14:textId="77777777" w:rsidR="005825A3" w:rsidRDefault="005825A3" w:rsidP="005825A3"/>
                          <w:p w14:paraId="09366ED9" w14:textId="134A2481" w:rsidR="005825A3" w:rsidRDefault="009F0B30" w:rsidP="005825A3">
                            <w:pPr>
                              <w:jc w:val="center"/>
                            </w:pPr>
                            <w:r>
                              <w:t xml:space="preserve"> AD 480</w:t>
                            </w:r>
                            <w:r w:rsidR="007C4CF4">
                              <w:t>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C436C"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9811CB1" w14:textId="77777777" w:rsidR="005825A3" w:rsidRDefault="005825A3" w:rsidP="005825A3"/>
                    <w:p w14:paraId="09366ED9" w14:textId="134A2481" w:rsidR="005825A3" w:rsidRDefault="009F0B30" w:rsidP="005825A3">
                      <w:pPr>
                        <w:jc w:val="center"/>
                      </w:pPr>
                      <w:r>
                        <w:t xml:space="preserve"> AD 480</w:t>
                      </w:r>
                      <w:r w:rsidR="007C4CF4">
                        <w:t>L</w:t>
                      </w:r>
                      <w:r>
                        <w:t xml:space="preserve">  </w:t>
                      </w:r>
                    </w:p>
                  </w:txbxContent>
                </v:textbox>
              </v:shape>
            </w:pict>
          </mc:Fallback>
        </mc:AlternateContent>
      </w:r>
      <w:r w:rsidRPr="004E3662">
        <w:rPr>
          <w:sz w:val="24"/>
          <w:szCs w:val="24"/>
        </w:rPr>
        <w:tab/>
      </w:r>
    </w:p>
    <w:p w14:paraId="007B3146" w14:textId="77777777" w:rsidR="005825A3" w:rsidRPr="004E3662" w:rsidRDefault="005825A3" w:rsidP="005825A3">
      <w:pPr>
        <w:rPr>
          <w:sz w:val="24"/>
          <w:szCs w:val="24"/>
        </w:rPr>
      </w:pPr>
    </w:p>
    <w:p w14:paraId="111DFC43" w14:textId="77777777" w:rsidR="005825A3" w:rsidRPr="004E3662" w:rsidRDefault="005825A3" w:rsidP="005825A3">
      <w:pPr>
        <w:spacing w:after="0"/>
        <w:rPr>
          <w:sz w:val="24"/>
          <w:szCs w:val="24"/>
        </w:rPr>
      </w:pPr>
    </w:p>
    <w:p w14:paraId="466341CD" w14:textId="77777777" w:rsidR="005825A3" w:rsidRPr="004E3662" w:rsidRDefault="005825A3" w:rsidP="005825A3">
      <w:pPr>
        <w:spacing w:after="0" w:line="240" w:lineRule="auto"/>
        <w:ind w:firstLine="720"/>
        <w:rPr>
          <w:sz w:val="24"/>
          <w:szCs w:val="24"/>
        </w:rPr>
      </w:pPr>
    </w:p>
    <w:p w14:paraId="68E021E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7982C8DA" w14:textId="77777777" w:rsidR="005825A3" w:rsidRPr="004E3662" w:rsidRDefault="00767556"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FAC91B4" wp14:editId="0A5E82EE">
                <wp:simplePos x="0" y="0"/>
                <wp:positionH relativeFrom="column">
                  <wp:posOffset>-71120</wp:posOffset>
                </wp:positionH>
                <wp:positionV relativeFrom="paragraph">
                  <wp:posOffset>212725</wp:posOffset>
                </wp:positionV>
                <wp:extent cx="7157085" cy="3146425"/>
                <wp:effectExtent l="0" t="0" r="0" b="0"/>
                <wp:wrapNone/>
                <wp:docPr id="15" name="Group 15"/>
                <wp:cNvGraphicFramePr/>
                <a:graphic xmlns:a="http://schemas.openxmlformats.org/drawingml/2006/main">
                  <a:graphicData uri="http://schemas.microsoft.com/office/word/2010/wordprocessingGroup">
                    <wpg:wgp>
                      <wpg:cNvGrpSpPr/>
                      <wpg:grpSpPr>
                        <a:xfrm>
                          <a:off x="0" y="0"/>
                          <a:ext cx="7157085" cy="3146425"/>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C6F6DE4" w14:textId="77777777" w:rsidR="00F11C8D" w:rsidRDefault="00767556" w:rsidP="00F11C8D">
                              <w:pPr>
                                <w:ind w:firstLine="720"/>
                              </w:pPr>
                              <w:r>
                                <w:t>Implicit/Complex Meaning</w:t>
                              </w:r>
                            </w:p>
                            <w:p w14:paraId="49D79905" w14:textId="1E671E37" w:rsidR="00767556" w:rsidRDefault="00767556" w:rsidP="00767556">
                              <w:pPr>
                                <w:ind w:firstLine="720"/>
                              </w:pPr>
                              <w:r>
                                <w:t>Immigration</w:t>
                              </w:r>
                              <w:r w:rsidR="007C4CF4">
                                <w:t xml:space="preserve"> and dreams of a better future</w:t>
                              </w:r>
                            </w:p>
                            <w:p w14:paraId="6F1642CF" w14:textId="73043AC3" w:rsidR="00767556" w:rsidRDefault="00A3354A" w:rsidP="00A3354A">
                              <w:r>
                                <w:tab/>
                              </w:r>
                              <w:r w:rsidR="007C4CF4">
                                <w:t>Belonging in a new place</w:t>
                              </w:r>
                            </w:p>
                            <w:p w14:paraId="440DF1EA" w14:textId="0882CD33" w:rsidR="00767556" w:rsidRDefault="00767556" w:rsidP="00767556">
                              <w:pPr>
                                <w:ind w:firstLine="720"/>
                              </w:pPr>
                              <w:r>
                                <w:t xml:space="preserve">Love of </w:t>
                              </w:r>
                              <w:r w:rsidR="007C4CF4">
                                <w:t>r</w:t>
                              </w:r>
                              <w:r>
                                <w:t>eading</w:t>
                              </w:r>
                              <w:r w:rsidR="007C4CF4">
                                <w:t xml:space="preserve">/Appreciation </w:t>
                              </w:r>
                              <w:r w:rsidR="00DF1902">
                                <w:t xml:space="preserve">of </w:t>
                              </w:r>
                              <w:r w:rsidR="007C4CF4">
                                <w:t>l</w:t>
                              </w:r>
                              <w:r w:rsidR="00DF1902">
                                <w:t>iteracy</w:t>
                              </w:r>
                            </w:p>
                            <w:p w14:paraId="66067B71" w14:textId="77777777" w:rsidR="00767556" w:rsidRPr="004348C4" w:rsidRDefault="00767556" w:rsidP="00767556">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C7EB602" w14:textId="77777777" w:rsidR="00287E4E" w:rsidRDefault="00287E4E" w:rsidP="00F11C8D">
                              <w:r>
                                <w:t>Sophisticated Graphics</w:t>
                              </w:r>
                            </w:p>
                            <w:p w14:paraId="74192491" w14:textId="77777777" w:rsidR="00F11C8D" w:rsidRDefault="003956FF" w:rsidP="00F11C8D">
                              <w:r>
                                <w:t>Graphics essential to understanding the text and may pr</w:t>
                              </w:r>
                              <w:r w:rsidR="00767556">
                                <w:t>ovide information not elsewhere.</w:t>
                              </w:r>
                            </w:p>
                            <w:p w14:paraId="039CD793" w14:textId="77777777" w:rsidR="00767556" w:rsidRPr="004348C4" w:rsidRDefault="00767556"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2778F3B9" w14:textId="77777777" w:rsidR="00287E4E" w:rsidRDefault="00287E4E" w:rsidP="00F11C8D">
                              <w:pPr>
                                <w:ind w:firstLine="720"/>
                              </w:pPr>
                              <w:r>
                                <w:t>Poetic language</w:t>
                              </w:r>
                            </w:p>
                            <w:p w14:paraId="662ACF67" w14:textId="77777777" w:rsidR="00287E4E" w:rsidRDefault="00287E4E" w:rsidP="00F11C8D">
                              <w:pPr>
                                <w:ind w:firstLine="720"/>
                              </w:pPr>
                              <w:r>
                                <w:t>Imagery/Figurative language</w:t>
                              </w:r>
                            </w:p>
                            <w:p w14:paraId="1363A266" w14:textId="77777777" w:rsidR="00287E4E" w:rsidRDefault="00287E4E" w:rsidP="00F11C8D">
                              <w:pPr>
                                <w:ind w:firstLine="720"/>
                              </w:pPr>
                              <w:r>
                                <w:t>“I dreamed of you, then you appeared. Together we became love. Resplendent life, you and I.”</w:t>
                              </w:r>
                            </w:p>
                            <w:p w14:paraId="1D06C099" w14:textId="2717615C" w:rsidR="007C4CF4" w:rsidRPr="004348C4" w:rsidRDefault="007C4CF4" w:rsidP="00F11C8D">
                              <w:pPr>
                                <w:ind w:firstLine="720"/>
                              </w:pPr>
                              <w:r>
                                <w:t>Extremely complex/unfamiliar vocabulary</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2EC610B" w14:textId="77777777" w:rsidR="00F11C8D" w:rsidRDefault="00F11C8D" w:rsidP="00F11C8D"/>
                            <w:p w14:paraId="0153B040" w14:textId="77777777" w:rsidR="00287E4E" w:rsidRDefault="00287E4E" w:rsidP="00F11C8D">
                              <w:r>
                                <w:t>Immigration</w:t>
                              </w:r>
                            </w:p>
                            <w:p w14:paraId="029D4525" w14:textId="5F2E6E4B" w:rsidR="00287E4E" w:rsidRDefault="00287E4E" w:rsidP="00F11C8D">
                              <w:r>
                                <w:t>Some political elements in the illustrations</w:t>
                              </w:r>
                              <w:r w:rsidR="007C4CF4">
                                <w:t xml:space="preserve"> (protests, etc.)</w:t>
                              </w:r>
                            </w:p>
                            <w:p w14:paraId="66725144" w14:textId="77777777" w:rsidR="004348C4" w:rsidRPr="004348C4" w:rsidRDefault="004348C4" w:rsidP="00F11C8D"/>
                          </w:txbxContent>
                        </wps:txbx>
                        <wps:bodyPr rot="0" vert="horz" wrap="square" lIns="91440" tIns="45720" rIns="91440" bIns="45720" anchor="t" anchorCtr="0">
                          <a:noAutofit/>
                        </wps:bodyPr>
                      </wps:wsp>
                    </wpg:wgp>
                  </a:graphicData>
                </a:graphic>
              </wp:anchor>
            </w:drawing>
          </mc:Choice>
          <mc:Fallback>
            <w:pict>
              <v:group w14:anchorId="2FAC91B4" id="Group 15" o:spid="_x0000_s1028" style="position:absolute;left:0;text-align:left;margin-left:-5.6pt;margin-top:16.75pt;width:563.55pt;height:247.75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C6F6DE4" w14:textId="77777777" w:rsidR="00F11C8D" w:rsidRDefault="00767556" w:rsidP="00F11C8D">
                        <w:pPr>
                          <w:ind w:firstLine="720"/>
                        </w:pPr>
                        <w:r>
                          <w:t>Implicit/Complex Meaning</w:t>
                        </w:r>
                      </w:p>
                      <w:p w14:paraId="49D79905" w14:textId="1E671E37" w:rsidR="00767556" w:rsidRDefault="00767556" w:rsidP="00767556">
                        <w:pPr>
                          <w:ind w:firstLine="720"/>
                        </w:pPr>
                        <w:r>
                          <w:t>Immigration</w:t>
                        </w:r>
                        <w:r w:rsidR="007C4CF4">
                          <w:t xml:space="preserve"> and dreams of a better future</w:t>
                        </w:r>
                      </w:p>
                      <w:p w14:paraId="6F1642CF" w14:textId="73043AC3" w:rsidR="00767556" w:rsidRDefault="00A3354A" w:rsidP="00A3354A">
                        <w:r>
                          <w:tab/>
                        </w:r>
                        <w:r w:rsidR="007C4CF4">
                          <w:t>Belonging in a new place</w:t>
                        </w:r>
                      </w:p>
                      <w:p w14:paraId="440DF1EA" w14:textId="0882CD33" w:rsidR="00767556" w:rsidRDefault="00767556" w:rsidP="00767556">
                        <w:pPr>
                          <w:ind w:firstLine="720"/>
                        </w:pPr>
                        <w:r>
                          <w:t xml:space="preserve">Love of </w:t>
                        </w:r>
                        <w:r w:rsidR="007C4CF4">
                          <w:t>r</w:t>
                        </w:r>
                        <w:r>
                          <w:t>eading</w:t>
                        </w:r>
                        <w:r w:rsidR="007C4CF4">
                          <w:t xml:space="preserve">/Appreciation </w:t>
                        </w:r>
                        <w:r w:rsidR="00DF1902">
                          <w:t xml:space="preserve">of </w:t>
                        </w:r>
                        <w:r w:rsidR="007C4CF4">
                          <w:t>l</w:t>
                        </w:r>
                        <w:r w:rsidR="00DF1902">
                          <w:t>iteracy</w:t>
                        </w:r>
                      </w:p>
                      <w:p w14:paraId="66067B71" w14:textId="77777777" w:rsidR="00767556" w:rsidRPr="004348C4" w:rsidRDefault="00767556" w:rsidP="00767556">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C7EB602" w14:textId="77777777" w:rsidR="00287E4E" w:rsidRDefault="00287E4E" w:rsidP="00F11C8D">
                        <w:r>
                          <w:t>Sophisticated Graphics</w:t>
                        </w:r>
                      </w:p>
                      <w:p w14:paraId="74192491" w14:textId="77777777" w:rsidR="00F11C8D" w:rsidRDefault="003956FF" w:rsidP="00F11C8D">
                        <w:r>
                          <w:t>Graphics essential to understanding the text and may pr</w:t>
                        </w:r>
                        <w:r w:rsidR="00767556">
                          <w:t>ovide information not elsewhere.</w:t>
                        </w:r>
                      </w:p>
                      <w:p w14:paraId="039CD793" w14:textId="77777777" w:rsidR="00767556" w:rsidRPr="004348C4" w:rsidRDefault="00767556"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78F3B9" w14:textId="77777777" w:rsidR="00287E4E" w:rsidRDefault="00287E4E" w:rsidP="00F11C8D">
                        <w:pPr>
                          <w:ind w:firstLine="720"/>
                        </w:pPr>
                        <w:r>
                          <w:t>Poetic language</w:t>
                        </w:r>
                      </w:p>
                      <w:p w14:paraId="662ACF67" w14:textId="77777777" w:rsidR="00287E4E" w:rsidRDefault="00287E4E" w:rsidP="00F11C8D">
                        <w:pPr>
                          <w:ind w:firstLine="720"/>
                        </w:pPr>
                        <w:r>
                          <w:t>Imagery/Figurative language</w:t>
                        </w:r>
                      </w:p>
                      <w:p w14:paraId="1363A266" w14:textId="77777777" w:rsidR="00287E4E" w:rsidRDefault="00287E4E" w:rsidP="00F11C8D">
                        <w:pPr>
                          <w:ind w:firstLine="720"/>
                        </w:pPr>
                        <w:r>
                          <w:t>“I dreamed of you, then you appeared. Together we became love. Resplendent life, you and I.”</w:t>
                        </w:r>
                      </w:p>
                      <w:p w14:paraId="1D06C099" w14:textId="2717615C" w:rsidR="007C4CF4" w:rsidRPr="004348C4" w:rsidRDefault="007C4CF4" w:rsidP="00F11C8D">
                        <w:pPr>
                          <w:ind w:firstLine="720"/>
                        </w:pPr>
                        <w:r>
                          <w:t>Extremely complex/unfamiliar vocabulary</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EC610B" w14:textId="77777777" w:rsidR="00F11C8D" w:rsidRDefault="00F11C8D" w:rsidP="00F11C8D"/>
                      <w:p w14:paraId="0153B040" w14:textId="77777777" w:rsidR="00287E4E" w:rsidRDefault="00287E4E" w:rsidP="00F11C8D">
                        <w:r>
                          <w:t>Immigration</w:t>
                        </w:r>
                      </w:p>
                      <w:p w14:paraId="029D4525" w14:textId="5F2E6E4B" w:rsidR="00287E4E" w:rsidRDefault="00287E4E" w:rsidP="00F11C8D">
                        <w:r>
                          <w:t>Some political elements in the illustrations</w:t>
                        </w:r>
                        <w:r w:rsidR="007C4CF4">
                          <w:t xml:space="preserve"> (protests, etc.)</w:t>
                        </w:r>
                      </w:p>
                      <w:p w14:paraId="66725144" w14:textId="77777777" w:rsidR="004348C4" w:rsidRPr="004348C4" w:rsidRDefault="004348C4" w:rsidP="00F11C8D"/>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66D1A473" wp14:editId="139EAE44">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804C18"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9605D24" w14:textId="77777777" w:rsidR="005825A3" w:rsidRPr="004E3662" w:rsidRDefault="005825A3" w:rsidP="005825A3">
      <w:pPr>
        <w:spacing w:after="0" w:line="240" w:lineRule="auto"/>
        <w:ind w:left="720"/>
        <w:rPr>
          <w:sz w:val="24"/>
          <w:szCs w:val="24"/>
        </w:rPr>
      </w:pPr>
    </w:p>
    <w:p w14:paraId="70E1F0FD" w14:textId="77777777" w:rsidR="005825A3" w:rsidRPr="004E3662" w:rsidRDefault="005825A3" w:rsidP="005825A3">
      <w:pPr>
        <w:spacing w:after="0" w:line="240" w:lineRule="auto"/>
        <w:ind w:left="720"/>
        <w:rPr>
          <w:sz w:val="24"/>
          <w:szCs w:val="24"/>
        </w:rPr>
      </w:pPr>
    </w:p>
    <w:p w14:paraId="26E6FB9E" w14:textId="77777777" w:rsidR="005825A3" w:rsidRPr="004E3662" w:rsidRDefault="005825A3" w:rsidP="005825A3">
      <w:pPr>
        <w:spacing w:after="0" w:line="240" w:lineRule="auto"/>
        <w:ind w:left="720"/>
        <w:rPr>
          <w:sz w:val="24"/>
          <w:szCs w:val="24"/>
        </w:rPr>
      </w:pPr>
    </w:p>
    <w:p w14:paraId="064FB0D9" w14:textId="77777777" w:rsidR="005825A3" w:rsidRPr="004E3662" w:rsidRDefault="005825A3" w:rsidP="005825A3">
      <w:pPr>
        <w:spacing w:after="0" w:line="240" w:lineRule="auto"/>
        <w:ind w:left="720"/>
        <w:rPr>
          <w:sz w:val="24"/>
          <w:szCs w:val="24"/>
        </w:rPr>
      </w:pPr>
    </w:p>
    <w:p w14:paraId="3A401D25" w14:textId="77777777" w:rsidR="005825A3" w:rsidRPr="004E3662" w:rsidRDefault="005825A3" w:rsidP="005825A3">
      <w:pPr>
        <w:spacing w:after="0" w:line="240" w:lineRule="auto"/>
        <w:ind w:left="720"/>
        <w:rPr>
          <w:sz w:val="24"/>
          <w:szCs w:val="24"/>
        </w:rPr>
      </w:pPr>
    </w:p>
    <w:p w14:paraId="48AAE3A4" w14:textId="77777777" w:rsidR="005825A3" w:rsidRPr="004E3662" w:rsidRDefault="005825A3" w:rsidP="005825A3">
      <w:pPr>
        <w:spacing w:after="0" w:line="240" w:lineRule="auto"/>
        <w:ind w:left="720"/>
        <w:rPr>
          <w:sz w:val="24"/>
          <w:szCs w:val="24"/>
        </w:rPr>
      </w:pPr>
    </w:p>
    <w:p w14:paraId="5EEBE431"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49901C0D" wp14:editId="38910527">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497629A"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1C0D"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497629A"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2E7F6842" wp14:editId="68CF8391">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6F28ED4"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6842"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6F28ED4"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1A9E0EEF" w14:textId="77777777" w:rsidR="005825A3" w:rsidRPr="004E3662" w:rsidRDefault="005825A3" w:rsidP="005825A3">
      <w:pPr>
        <w:spacing w:after="0" w:line="240" w:lineRule="auto"/>
        <w:ind w:left="720"/>
        <w:rPr>
          <w:sz w:val="24"/>
          <w:szCs w:val="24"/>
        </w:rPr>
      </w:pPr>
    </w:p>
    <w:p w14:paraId="3CAFA637"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7BF73879" wp14:editId="563E8240">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8378C83"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3879"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78378C83" w14:textId="77777777" w:rsidR="005825A3" w:rsidRPr="009E0473" w:rsidRDefault="005825A3"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3717BAAD" wp14:editId="2461482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926AEF0"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BAAD"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926AEF0" w14:textId="77777777" w:rsidR="005825A3" w:rsidRPr="009E0473" w:rsidRDefault="005825A3" w:rsidP="005825A3">
                      <w:pPr>
                        <w:rPr>
                          <w:b/>
                          <w:sz w:val="24"/>
                        </w:rPr>
                      </w:pPr>
                      <w:r w:rsidRPr="009E0473">
                        <w:rPr>
                          <w:b/>
                          <w:sz w:val="24"/>
                        </w:rPr>
                        <w:t>Knowledge Demands</w:t>
                      </w:r>
                    </w:p>
                  </w:txbxContent>
                </v:textbox>
              </v:shape>
            </w:pict>
          </mc:Fallback>
        </mc:AlternateContent>
      </w:r>
    </w:p>
    <w:p w14:paraId="39885915" w14:textId="77777777" w:rsidR="005825A3" w:rsidRPr="004E3662" w:rsidRDefault="005825A3" w:rsidP="005825A3">
      <w:pPr>
        <w:spacing w:after="0" w:line="240" w:lineRule="auto"/>
        <w:ind w:left="720"/>
        <w:rPr>
          <w:sz w:val="24"/>
          <w:szCs w:val="24"/>
        </w:rPr>
      </w:pPr>
    </w:p>
    <w:p w14:paraId="3ECE50F2" w14:textId="77777777" w:rsidR="005825A3" w:rsidRPr="004E3662" w:rsidRDefault="005825A3" w:rsidP="005825A3">
      <w:pPr>
        <w:spacing w:after="0" w:line="240" w:lineRule="auto"/>
        <w:ind w:left="720"/>
        <w:rPr>
          <w:sz w:val="24"/>
          <w:szCs w:val="24"/>
        </w:rPr>
      </w:pPr>
    </w:p>
    <w:p w14:paraId="0C043759" w14:textId="77777777" w:rsidR="005825A3" w:rsidRPr="004E3662" w:rsidRDefault="005825A3" w:rsidP="005825A3">
      <w:pPr>
        <w:spacing w:after="0" w:line="240" w:lineRule="auto"/>
        <w:ind w:left="720"/>
        <w:rPr>
          <w:sz w:val="24"/>
          <w:szCs w:val="24"/>
        </w:rPr>
      </w:pPr>
    </w:p>
    <w:p w14:paraId="18CC063C" w14:textId="77777777" w:rsidR="005825A3" w:rsidRPr="004E3662" w:rsidRDefault="005825A3" w:rsidP="005825A3">
      <w:pPr>
        <w:spacing w:after="0" w:line="240" w:lineRule="auto"/>
        <w:ind w:left="720"/>
        <w:rPr>
          <w:sz w:val="24"/>
          <w:szCs w:val="24"/>
        </w:rPr>
      </w:pPr>
    </w:p>
    <w:p w14:paraId="6617E869" w14:textId="77777777" w:rsidR="005825A3" w:rsidRPr="004E3662" w:rsidRDefault="005825A3" w:rsidP="005825A3">
      <w:pPr>
        <w:spacing w:after="0" w:line="240" w:lineRule="auto"/>
        <w:ind w:left="720"/>
        <w:rPr>
          <w:sz w:val="24"/>
          <w:szCs w:val="24"/>
        </w:rPr>
      </w:pPr>
    </w:p>
    <w:p w14:paraId="3E3C0253" w14:textId="77777777" w:rsidR="005825A3" w:rsidRPr="004E3662" w:rsidRDefault="005825A3" w:rsidP="005825A3">
      <w:pPr>
        <w:spacing w:after="0" w:line="240" w:lineRule="auto"/>
        <w:ind w:left="720"/>
        <w:rPr>
          <w:sz w:val="24"/>
          <w:szCs w:val="24"/>
        </w:rPr>
      </w:pPr>
    </w:p>
    <w:p w14:paraId="1F31FF7F" w14:textId="77777777" w:rsidR="005825A3" w:rsidRPr="004E3662" w:rsidRDefault="005825A3" w:rsidP="005825A3">
      <w:pPr>
        <w:spacing w:after="0" w:line="240" w:lineRule="auto"/>
        <w:ind w:left="720"/>
        <w:rPr>
          <w:sz w:val="24"/>
          <w:szCs w:val="24"/>
        </w:rPr>
      </w:pPr>
    </w:p>
    <w:p w14:paraId="5C2380B4" w14:textId="77777777" w:rsidR="005825A3" w:rsidRPr="004E3662" w:rsidRDefault="005825A3" w:rsidP="005825A3">
      <w:pPr>
        <w:pStyle w:val="ListParagraph"/>
        <w:spacing w:after="0" w:line="240" w:lineRule="auto"/>
        <w:rPr>
          <w:b/>
          <w:sz w:val="24"/>
          <w:szCs w:val="24"/>
        </w:rPr>
      </w:pPr>
    </w:p>
    <w:p w14:paraId="590D63D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1BCF364"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78D248EC" w14:textId="77777777" w:rsidR="005825A3" w:rsidRDefault="005825A3" w:rsidP="005825A3">
      <w:pPr>
        <w:spacing w:after="0" w:line="240" w:lineRule="auto"/>
        <w:ind w:firstLine="720"/>
        <w:rPr>
          <w:sz w:val="24"/>
          <w:szCs w:val="24"/>
        </w:rPr>
      </w:pPr>
    </w:p>
    <w:p w14:paraId="364480D8" w14:textId="77777777" w:rsidR="0041303A" w:rsidRDefault="002F6198" w:rsidP="005825A3">
      <w:pPr>
        <w:spacing w:after="0" w:line="240" w:lineRule="auto"/>
        <w:ind w:firstLine="720"/>
        <w:rPr>
          <w:sz w:val="24"/>
          <w:szCs w:val="24"/>
        </w:rPr>
      </w:pPr>
      <w:r>
        <w:rPr>
          <w:sz w:val="24"/>
          <w:szCs w:val="24"/>
        </w:rPr>
        <w:t xml:space="preserve">The </w:t>
      </w:r>
      <w:r w:rsidR="00D6484B">
        <w:rPr>
          <w:sz w:val="24"/>
          <w:szCs w:val="24"/>
        </w:rPr>
        <w:t>language and structure of this text will be the most challenging things for the students. It is written more like a poem in some places, and there is quite a bit of figurat</w:t>
      </w:r>
      <w:r w:rsidR="00ED0F16">
        <w:rPr>
          <w:sz w:val="24"/>
          <w:szCs w:val="24"/>
        </w:rPr>
        <w:t xml:space="preserve">ive language. Spend some time breaking down the figurative language so that it is more accessible to the students. </w:t>
      </w:r>
    </w:p>
    <w:p w14:paraId="7D0FA2BA" w14:textId="77777777" w:rsidR="00ED0F16" w:rsidRDefault="00ED0F16" w:rsidP="005825A3">
      <w:pPr>
        <w:spacing w:after="0" w:line="240" w:lineRule="auto"/>
        <w:ind w:firstLine="720"/>
        <w:rPr>
          <w:sz w:val="24"/>
          <w:szCs w:val="24"/>
        </w:rPr>
      </w:pPr>
    </w:p>
    <w:p w14:paraId="5BE2A59E"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0F8758B" w14:textId="77777777" w:rsidR="002F6198" w:rsidRDefault="002F6198" w:rsidP="005825A3">
      <w:pPr>
        <w:spacing w:after="0" w:line="240" w:lineRule="auto"/>
        <w:ind w:firstLine="720"/>
        <w:rPr>
          <w:sz w:val="24"/>
          <w:szCs w:val="24"/>
        </w:rPr>
      </w:pPr>
    </w:p>
    <w:p w14:paraId="76C2127C" w14:textId="46FECD9B" w:rsidR="00ED0F16" w:rsidRDefault="009F1D17" w:rsidP="005825A3">
      <w:pPr>
        <w:spacing w:after="0" w:line="240" w:lineRule="auto"/>
        <w:ind w:firstLine="720"/>
        <w:rPr>
          <w:sz w:val="24"/>
          <w:szCs w:val="24"/>
        </w:rPr>
      </w:pPr>
      <w:r>
        <w:rPr>
          <w:sz w:val="24"/>
          <w:szCs w:val="24"/>
        </w:rPr>
        <w:t>They will learn about the difficulties and realities of immigration</w:t>
      </w:r>
      <w:r w:rsidR="00A3354A">
        <w:rPr>
          <w:sz w:val="24"/>
          <w:szCs w:val="24"/>
        </w:rPr>
        <w:t xml:space="preserve"> and the importance of having dreams and aspirations</w:t>
      </w:r>
      <w:r>
        <w:rPr>
          <w:sz w:val="24"/>
          <w:szCs w:val="24"/>
        </w:rPr>
        <w:t xml:space="preserve">. They will also gain an appreciation for reading and writing, and the voice it gives people. </w:t>
      </w:r>
      <w:r w:rsidR="00ED0F16">
        <w:rPr>
          <w:sz w:val="24"/>
          <w:szCs w:val="24"/>
        </w:rPr>
        <w:t xml:space="preserve"> </w:t>
      </w:r>
    </w:p>
    <w:p w14:paraId="0E4C19B5" w14:textId="77777777" w:rsidR="009E0473" w:rsidRDefault="009E0473" w:rsidP="008403E7">
      <w:pPr>
        <w:spacing w:after="0" w:line="240" w:lineRule="auto"/>
        <w:rPr>
          <w:sz w:val="24"/>
          <w:szCs w:val="24"/>
        </w:rPr>
      </w:pPr>
    </w:p>
    <w:p w14:paraId="1882F592"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73139A15" w14:textId="77777777" w:rsidR="0038395F" w:rsidRPr="0038395F" w:rsidRDefault="009E0473" w:rsidP="0038395F">
      <w:pPr>
        <w:pStyle w:val="ListParagraph"/>
        <w:spacing w:after="0" w:line="240" w:lineRule="auto"/>
        <w:rPr>
          <w:b/>
          <w:sz w:val="24"/>
          <w:szCs w:val="24"/>
        </w:rPr>
      </w:pPr>
      <w:r>
        <w:rPr>
          <w:sz w:val="24"/>
          <w:szCs w:val="24"/>
        </w:rPr>
        <w:t>What grade does this book best belong in?</w:t>
      </w:r>
      <w:r w:rsidR="0038395F">
        <w:rPr>
          <w:sz w:val="24"/>
          <w:szCs w:val="24"/>
        </w:rPr>
        <w:t xml:space="preserve">    First Grade</w:t>
      </w:r>
    </w:p>
    <w:sectPr w:rsidR="0038395F" w:rsidRPr="0038395F" w:rsidSect="007D308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4684" w14:textId="77777777" w:rsidR="00AD6727" w:rsidRDefault="00AD6727" w:rsidP="007C5C7E">
      <w:pPr>
        <w:spacing w:after="0" w:line="240" w:lineRule="auto"/>
      </w:pPr>
      <w:r>
        <w:separator/>
      </w:r>
    </w:p>
  </w:endnote>
  <w:endnote w:type="continuationSeparator" w:id="0">
    <w:p w14:paraId="68A2AA27" w14:textId="77777777" w:rsidR="00AD6727" w:rsidRDefault="00AD6727" w:rsidP="007C5C7E">
      <w:pPr>
        <w:spacing w:after="0" w:line="240" w:lineRule="auto"/>
      </w:pPr>
      <w:r>
        <w:continuationSeparator/>
      </w:r>
    </w:p>
  </w:endnote>
  <w:endnote w:type="continuationNotice" w:id="1">
    <w:p w14:paraId="4E96CA37" w14:textId="77777777" w:rsidR="00AD6727" w:rsidRDefault="00AD6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3374" w14:textId="77777777" w:rsidR="004E3662" w:rsidRPr="004E3662" w:rsidRDefault="001862BD">
    <w:pPr>
      <w:pStyle w:val="Footer"/>
      <w:rPr>
        <w:sz w:val="18"/>
        <w:szCs w:val="18"/>
      </w:rPr>
    </w:pPr>
    <w:r w:rsidRPr="004E3662">
      <w:rPr>
        <w:sz w:val="18"/>
        <w:szCs w:val="18"/>
      </w:rPr>
      <w:t>*For more information on the qualitative dimensions of text complexity, visit</w:t>
    </w:r>
    <w:r w:rsidR="00DD1885" w:rsidRPr="00DD1885">
      <w:t xml:space="preserve"> </w:t>
    </w:r>
    <w:hyperlink r:id="rId1" w:history="1">
      <w:r w:rsidR="00DD1885"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503E" w14:textId="77777777" w:rsidR="00AD6727" w:rsidRDefault="00AD6727" w:rsidP="007C5C7E">
      <w:pPr>
        <w:spacing w:after="0" w:line="240" w:lineRule="auto"/>
      </w:pPr>
      <w:r>
        <w:separator/>
      </w:r>
    </w:p>
  </w:footnote>
  <w:footnote w:type="continuationSeparator" w:id="0">
    <w:p w14:paraId="6DA996EA" w14:textId="77777777" w:rsidR="00AD6727" w:rsidRDefault="00AD6727" w:rsidP="007C5C7E">
      <w:pPr>
        <w:spacing w:after="0" w:line="240" w:lineRule="auto"/>
      </w:pPr>
      <w:r>
        <w:continuationSeparator/>
      </w:r>
    </w:p>
  </w:footnote>
  <w:footnote w:type="continuationNotice" w:id="1">
    <w:p w14:paraId="53079E31" w14:textId="77777777" w:rsidR="00AD6727" w:rsidRDefault="00AD6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5408" w14:textId="529957C3" w:rsidR="007C5C7E" w:rsidRDefault="007B55B5" w:rsidP="002D1E1D">
    <w:pPr>
      <w:pStyle w:val="Header"/>
    </w:pPr>
    <w:r>
      <w:rPr>
        <w:i/>
      </w:rPr>
      <w:t xml:space="preserve">Dreamers </w:t>
    </w:r>
    <w:r w:rsidR="007C5C7E">
      <w:tab/>
    </w:r>
    <w:r w:rsidR="00F53905">
      <w:t xml:space="preserve">Recommended for </w:t>
    </w:r>
    <w:r w:rsidR="00E22959">
      <w:t xml:space="preserve">Grade </w:t>
    </w:r>
    <w:r w:rsidRPr="007B55B5">
      <w:t>1</w:t>
    </w:r>
  </w:p>
  <w:p w14:paraId="1CFE795F" w14:textId="77777777" w:rsidR="007C5C7E" w:rsidRDefault="007C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C83"/>
    <w:multiLevelType w:val="hybridMultilevel"/>
    <w:tmpl w:val="083EA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1548E"/>
    <w:multiLevelType w:val="multilevel"/>
    <w:tmpl w:val="3090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10"/>
  </w:num>
  <w:num w:numId="8">
    <w:abstractNumId w:val="0"/>
  </w:num>
  <w:num w:numId="9">
    <w:abstractNumId w:val="14"/>
  </w:num>
  <w:num w:numId="10">
    <w:abstractNumId w:val="11"/>
  </w:num>
  <w:num w:numId="11">
    <w:abstractNumId w:val="13"/>
  </w:num>
  <w:num w:numId="12">
    <w:abstractNumId w:val="2"/>
  </w:num>
  <w:num w:numId="13">
    <w:abstractNumId w:val="15"/>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1D45"/>
    <w:rsid w:val="00010A41"/>
    <w:rsid w:val="00023430"/>
    <w:rsid w:val="00026D6A"/>
    <w:rsid w:val="0003628C"/>
    <w:rsid w:val="000550BF"/>
    <w:rsid w:val="000601D8"/>
    <w:rsid w:val="000629C6"/>
    <w:rsid w:val="00070277"/>
    <w:rsid w:val="0007569E"/>
    <w:rsid w:val="00081A99"/>
    <w:rsid w:val="00093A75"/>
    <w:rsid w:val="00097A95"/>
    <w:rsid w:val="000A20CD"/>
    <w:rsid w:val="000B21CE"/>
    <w:rsid w:val="000B4142"/>
    <w:rsid w:val="000B5786"/>
    <w:rsid w:val="000C1F21"/>
    <w:rsid w:val="000F1710"/>
    <w:rsid w:val="000F58E6"/>
    <w:rsid w:val="00101696"/>
    <w:rsid w:val="001034D9"/>
    <w:rsid w:val="00110DC7"/>
    <w:rsid w:val="00112A40"/>
    <w:rsid w:val="00135757"/>
    <w:rsid w:val="00144A4B"/>
    <w:rsid w:val="00144E5E"/>
    <w:rsid w:val="00172736"/>
    <w:rsid w:val="00174578"/>
    <w:rsid w:val="00177848"/>
    <w:rsid w:val="001862BD"/>
    <w:rsid w:val="0018635B"/>
    <w:rsid w:val="00193EB0"/>
    <w:rsid w:val="001B1964"/>
    <w:rsid w:val="001C1D02"/>
    <w:rsid w:val="001C7D7D"/>
    <w:rsid w:val="001E2923"/>
    <w:rsid w:val="001E3145"/>
    <w:rsid w:val="001F1840"/>
    <w:rsid w:val="001F6D14"/>
    <w:rsid w:val="00205AF9"/>
    <w:rsid w:val="00206279"/>
    <w:rsid w:val="002269C7"/>
    <w:rsid w:val="00240A39"/>
    <w:rsid w:val="00247713"/>
    <w:rsid w:val="00255209"/>
    <w:rsid w:val="00266F9E"/>
    <w:rsid w:val="00286F6B"/>
    <w:rsid w:val="00287E4E"/>
    <w:rsid w:val="00293076"/>
    <w:rsid w:val="002B4002"/>
    <w:rsid w:val="002B5DD0"/>
    <w:rsid w:val="002C678F"/>
    <w:rsid w:val="002C77A8"/>
    <w:rsid w:val="002D1E1D"/>
    <w:rsid w:val="002E122F"/>
    <w:rsid w:val="002E2972"/>
    <w:rsid w:val="002F4BE6"/>
    <w:rsid w:val="002F4D99"/>
    <w:rsid w:val="002F6198"/>
    <w:rsid w:val="002F6E5E"/>
    <w:rsid w:val="00301DBA"/>
    <w:rsid w:val="00305631"/>
    <w:rsid w:val="00312C40"/>
    <w:rsid w:val="00317539"/>
    <w:rsid w:val="00320A5A"/>
    <w:rsid w:val="0033568A"/>
    <w:rsid w:val="00357D5B"/>
    <w:rsid w:val="00361B14"/>
    <w:rsid w:val="00382434"/>
    <w:rsid w:val="0038395F"/>
    <w:rsid w:val="003956FF"/>
    <w:rsid w:val="003A0433"/>
    <w:rsid w:val="003A0823"/>
    <w:rsid w:val="003C1ABD"/>
    <w:rsid w:val="003C4B0D"/>
    <w:rsid w:val="003D632E"/>
    <w:rsid w:val="003E0AAA"/>
    <w:rsid w:val="00402B6A"/>
    <w:rsid w:val="0041303A"/>
    <w:rsid w:val="0043029A"/>
    <w:rsid w:val="004315EE"/>
    <w:rsid w:val="00431695"/>
    <w:rsid w:val="00433701"/>
    <w:rsid w:val="004348C4"/>
    <w:rsid w:val="0044427B"/>
    <w:rsid w:val="00450D1A"/>
    <w:rsid w:val="00456384"/>
    <w:rsid w:val="00457D5F"/>
    <w:rsid w:val="004661F5"/>
    <w:rsid w:val="004A0642"/>
    <w:rsid w:val="004A47B4"/>
    <w:rsid w:val="004B2372"/>
    <w:rsid w:val="004C328D"/>
    <w:rsid w:val="004C493C"/>
    <w:rsid w:val="004C7DA7"/>
    <w:rsid w:val="004D29E4"/>
    <w:rsid w:val="004D3BFD"/>
    <w:rsid w:val="004D51DD"/>
    <w:rsid w:val="004D60F9"/>
    <w:rsid w:val="004D6C35"/>
    <w:rsid w:val="004E4B04"/>
    <w:rsid w:val="004E6A5C"/>
    <w:rsid w:val="004F22B8"/>
    <w:rsid w:val="00511F20"/>
    <w:rsid w:val="00513826"/>
    <w:rsid w:val="005222B3"/>
    <w:rsid w:val="00545861"/>
    <w:rsid w:val="005464AA"/>
    <w:rsid w:val="00551164"/>
    <w:rsid w:val="005556EC"/>
    <w:rsid w:val="00557D31"/>
    <w:rsid w:val="00563CFB"/>
    <w:rsid w:val="0057360F"/>
    <w:rsid w:val="00580727"/>
    <w:rsid w:val="005818BC"/>
    <w:rsid w:val="005825A3"/>
    <w:rsid w:val="0058463C"/>
    <w:rsid w:val="00585417"/>
    <w:rsid w:val="00587EE0"/>
    <w:rsid w:val="0059136E"/>
    <w:rsid w:val="00595C59"/>
    <w:rsid w:val="005B6C42"/>
    <w:rsid w:val="005C3463"/>
    <w:rsid w:val="005F445E"/>
    <w:rsid w:val="005F6F91"/>
    <w:rsid w:val="00607349"/>
    <w:rsid w:val="00611D66"/>
    <w:rsid w:val="006143F8"/>
    <w:rsid w:val="006232E3"/>
    <w:rsid w:val="00632F7C"/>
    <w:rsid w:val="00642B67"/>
    <w:rsid w:val="006A0D76"/>
    <w:rsid w:val="006A2AB2"/>
    <w:rsid w:val="006B0EFD"/>
    <w:rsid w:val="006B1D0E"/>
    <w:rsid w:val="006B4055"/>
    <w:rsid w:val="006D6083"/>
    <w:rsid w:val="006E60E1"/>
    <w:rsid w:val="006F03E1"/>
    <w:rsid w:val="00711F4B"/>
    <w:rsid w:val="0071580F"/>
    <w:rsid w:val="00721BB7"/>
    <w:rsid w:val="00723A87"/>
    <w:rsid w:val="00730573"/>
    <w:rsid w:val="00767556"/>
    <w:rsid w:val="007675DA"/>
    <w:rsid w:val="00785F98"/>
    <w:rsid w:val="00791693"/>
    <w:rsid w:val="00792B6D"/>
    <w:rsid w:val="0079751D"/>
    <w:rsid w:val="007A02DD"/>
    <w:rsid w:val="007A1465"/>
    <w:rsid w:val="007B449E"/>
    <w:rsid w:val="007B55B5"/>
    <w:rsid w:val="007C1EF1"/>
    <w:rsid w:val="007C2CF3"/>
    <w:rsid w:val="007C4CF4"/>
    <w:rsid w:val="007C5C7E"/>
    <w:rsid w:val="007F6FC2"/>
    <w:rsid w:val="008101BC"/>
    <w:rsid w:val="00813997"/>
    <w:rsid w:val="00816EE6"/>
    <w:rsid w:val="0082475F"/>
    <w:rsid w:val="008403E7"/>
    <w:rsid w:val="00841C15"/>
    <w:rsid w:val="008437BA"/>
    <w:rsid w:val="008517EB"/>
    <w:rsid w:val="0085224F"/>
    <w:rsid w:val="0085291B"/>
    <w:rsid w:val="00861698"/>
    <w:rsid w:val="00861C7D"/>
    <w:rsid w:val="00864C94"/>
    <w:rsid w:val="00866B1B"/>
    <w:rsid w:val="0087577E"/>
    <w:rsid w:val="0089799C"/>
    <w:rsid w:val="008A3ED3"/>
    <w:rsid w:val="008B119A"/>
    <w:rsid w:val="008C0F99"/>
    <w:rsid w:val="008C1304"/>
    <w:rsid w:val="008D142B"/>
    <w:rsid w:val="008D30C9"/>
    <w:rsid w:val="008E2FB2"/>
    <w:rsid w:val="008F66D7"/>
    <w:rsid w:val="00922685"/>
    <w:rsid w:val="00927DFE"/>
    <w:rsid w:val="0093038E"/>
    <w:rsid w:val="00931949"/>
    <w:rsid w:val="0093474C"/>
    <w:rsid w:val="00935579"/>
    <w:rsid w:val="0095234C"/>
    <w:rsid w:val="00986747"/>
    <w:rsid w:val="009A5C5D"/>
    <w:rsid w:val="009B0424"/>
    <w:rsid w:val="009B08A6"/>
    <w:rsid w:val="009B2F14"/>
    <w:rsid w:val="009D602B"/>
    <w:rsid w:val="009E0473"/>
    <w:rsid w:val="009E6E94"/>
    <w:rsid w:val="009F0B30"/>
    <w:rsid w:val="009F1D17"/>
    <w:rsid w:val="009F2A82"/>
    <w:rsid w:val="00A32132"/>
    <w:rsid w:val="00A3354A"/>
    <w:rsid w:val="00A345D2"/>
    <w:rsid w:val="00A36006"/>
    <w:rsid w:val="00A44ACB"/>
    <w:rsid w:val="00A4516C"/>
    <w:rsid w:val="00A63A68"/>
    <w:rsid w:val="00A7045F"/>
    <w:rsid w:val="00A73E89"/>
    <w:rsid w:val="00A74BCC"/>
    <w:rsid w:val="00A803B0"/>
    <w:rsid w:val="00A8318F"/>
    <w:rsid w:val="00AA210B"/>
    <w:rsid w:val="00AA4218"/>
    <w:rsid w:val="00AB2C68"/>
    <w:rsid w:val="00AC0831"/>
    <w:rsid w:val="00AC350E"/>
    <w:rsid w:val="00AC67AC"/>
    <w:rsid w:val="00AD0170"/>
    <w:rsid w:val="00AD155A"/>
    <w:rsid w:val="00AD409B"/>
    <w:rsid w:val="00AD6727"/>
    <w:rsid w:val="00AE187D"/>
    <w:rsid w:val="00AF6459"/>
    <w:rsid w:val="00B0000C"/>
    <w:rsid w:val="00B00A98"/>
    <w:rsid w:val="00B00CD0"/>
    <w:rsid w:val="00B02726"/>
    <w:rsid w:val="00B13FBF"/>
    <w:rsid w:val="00B16C89"/>
    <w:rsid w:val="00B41D3F"/>
    <w:rsid w:val="00B44D3C"/>
    <w:rsid w:val="00B474EF"/>
    <w:rsid w:val="00B53D0A"/>
    <w:rsid w:val="00B847AE"/>
    <w:rsid w:val="00B91E29"/>
    <w:rsid w:val="00B9763E"/>
    <w:rsid w:val="00BA4459"/>
    <w:rsid w:val="00BB626D"/>
    <w:rsid w:val="00BE64AB"/>
    <w:rsid w:val="00BE744E"/>
    <w:rsid w:val="00C076C3"/>
    <w:rsid w:val="00C6107E"/>
    <w:rsid w:val="00C62ECC"/>
    <w:rsid w:val="00C67BC6"/>
    <w:rsid w:val="00C75229"/>
    <w:rsid w:val="00C75F0E"/>
    <w:rsid w:val="00C837AA"/>
    <w:rsid w:val="00C8576B"/>
    <w:rsid w:val="00CA07EF"/>
    <w:rsid w:val="00CA1654"/>
    <w:rsid w:val="00CA218E"/>
    <w:rsid w:val="00CA2577"/>
    <w:rsid w:val="00CC3781"/>
    <w:rsid w:val="00CC51A2"/>
    <w:rsid w:val="00CD2949"/>
    <w:rsid w:val="00CD3C10"/>
    <w:rsid w:val="00CD4D12"/>
    <w:rsid w:val="00CD6B7F"/>
    <w:rsid w:val="00CF3DCC"/>
    <w:rsid w:val="00D06B42"/>
    <w:rsid w:val="00D127F0"/>
    <w:rsid w:val="00D140AD"/>
    <w:rsid w:val="00D268BD"/>
    <w:rsid w:val="00D275B1"/>
    <w:rsid w:val="00D50B26"/>
    <w:rsid w:val="00D55137"/>
    <w:rsid w:val="00D57D9B"/>
    <w:rsid w:val="00D616B6"/>
    <w:rsid w:val="00D6484B"/>
    <w:rsid w:val="00D82B1D"/>
    <w:rsid w:val="00D96F8F"/>
    <w:rsid w:val="00DA55BE"/>
    <w:rsid w:val="00DA6AE5"/>
    <w:rsid w:val="00DB15A1"/>
    <w:rsid w:val="00DB308F"/>
    <w:rsid w:val="00DB3EF4"/>
    <w:rsid w:val="00DB5BBB"/>
    <w:rsid w:val="00DC4F7E"/>
    <w:rsid w:val="00DD1885"/>
    <w:rsid w:val="00DD7701"/>
    <w:rsid w:val="00DE37B3"/>
    <w:rsid w:val="00DE7285"/>
    <w:rsid w:val="00DF1902"/>
    <w:rsid w:val="00E135D8"/>
    <w:rsid w:val="00E22959"/>
    <w:rsid w:val="00E40674"/>
    <w:rsid w:val="00E44486"/>
    <w:rsid w:val="00E44C8B"/>
    <w:rsid w:val="00E61242"/>
    <w:rsid w:val="00E652DA"/>
    <w:rsid w:val="00E706FB"/>
    <w:rsid w:val="00E7112C"/>
    <w:rsid w:val="00E96C42"/>
    <w:rsid w:val="00EB4332"/>
    <w:rsid w:val="00EC5BA5"/>
    <w:rsid w:val="00ED0489"/>
    <w:rsid w:val="00ED0F16"/>
    <w:rsid w:val="00ED1BBF"/>
    <w:rsid w:val="00EE0111"/>
    <w:rsid w:val="00EE74AA"/>
    <w:rsid w:val="00F05B32"/>
    <w:rsid w:val="00F11C8D"/>
    <w:rsid w:val="00F12AEB"/>
    <w:rsid w:val="00F23998"/>
    <w:rsid w:val="00F37E68"/>
    <w:rsid w:val="00F53905"/>
    <w:rsid w:val="00F60B53"/>
    <w:rsid w:val="00F64BCD"/>
    <w:rsid w:val="00F64C5F"/>
    <w:rsid w:val="00F66B46"/>
    <w:rsid w:val="00F80A15"/>
    <w:rsid w:val="00F8197E"/>
    <w:rsid w:val="00F87EC0"/>
    <w:rsid w:val="00F93D68"/>
    <w:rsid w:val="00F94157"/>
    <w:rsid w:val="00F9689F"/>
    <w:rsid w:val="00F975B9"/>
    <w:rsid w:val="00FA3194"/>
    <w:rsid w:val="00FB2380"/>
    <w:rsid w:val="00FC0021"/>
    <w:rsid w:val="00FC23EE"/>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909BE"/>
  <w15:docId w15:val="{CEFD365A-AB1B-48FC-B69F-9CEF17D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9F0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F323-7E88-4455-A552-9736A00E6CA2}">
  <ds:schemaRefs>
    <ds:schemaRef ds:uri="http://schemas.openxmlformats.org/officeDocument/2006/bibliography"/>
  </ds:schemaRefs>
</ds:datastoreItem>
</file>

<file path=customXml/itemProps2.xml><?xml version="1.0" encoding="utf-8"?>
<ds:datastoreItem xmlns:ds="http://schemas.openxmlformats.org/officeDocument/2006/customXml" ds:itemID="{358991C2-C786-4DD0-B591-76002D47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Susan</cp:lastModifiedBy>
  <cp:revision>2</cp:revision>
  <cp:lastPrinted>2012-04-11T15:34:00Z</cp:lastPrinted>
  <dcterms:created xsi:type="dcterms:W3CDTF">2020-01-25T12:17:00Z</dcterms:created>
  <dcterms:modified xsi:type="dcterms:W3CDTF">2020-01-25T12:17:00Z</dcterms:modified>
</cp:coreProperties>
</file>