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6ABAC" w14:textId="77777777" w:rsidR="0057360F" w:rsidRPr="00633352" w:rsidRDefault="00177848" w:rsidP="00633352">
      <w:pPr>
        <w:tabs>
          <w:tab w:val="left" w:pos="2355"/>
        </w:tabs>
        <w:spacing w:after="0" w:line="360" w:lineRule="auto"/>
        <w:rPr>
          <w:rFonts w:asciiTheme="minorHAnsi" w:hAnsiTheme="minorHAnsi" w:cstheme="minorHAnsi"/>
          <w:sz w:val="32"/>
          <w:szCs w:val="32"/>
        </w:rPr>
      </w:pPr>
      <w:bookmarkStart w:id="0" w:name="_GoBack"/>
      <w:bookmarkEnd w:id="0"/>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633352">
        <w:rPr>
          <w:rFonts w:asciiTheme="minorHAnsi" w:hAnsiTheme="minorHAnsi" w:cstheme="minorHAnsi"/>
          <w:sz w:val="32"/>
          <w:szCs w:val="32"/>
          <w:u w:val="single"/>
        </w:rPr>
        <w:t xml:space="preserve"> </w:t>
      </w:r>
      <w:r w:rsidR="00633352">
        <w:rPr>
          <w:rFonts w:asciiTheme="minorHAnsi" w:hAnsiTheme="minorHAnsi" w:cstheme="minorHAnsi"/>
          <w:i/>
          <w:sz w:val="32"/>
          <w:szCs w:val="32"/>
        </w:rPr>
        <w:t xml:space="preserve">Grandma’s Chocolate </w:t>
      </w:r>
      <w:r w:rsidR="00633352">
        <w:rPr>
          <w:rFonts w:asciiTheme="minorHAnsi" w:hAnsiTheme="minorHAnsi" w:cstheme="minorHAnsi"/>
          <w:sz w:val="32"/>
          <w:szCs w:val="32"/>
        </w:rPr>
        <w:t>by Mara Price</w:t>
      </w:r>
    </w:p>
    <w:p w14:paraId="3054B7D5" w14:textId="3451BA71"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44A4B" w:rsidRPr="00162681">
        <w:rPr>
          <w:rFonts w:asciiTheme="minorHAnsi" w:hAnsiTheme="minorHAnsi" w:cstheme="minorHAnsi"/>
          <w:sz w:val="32"/>
          <w:szCs w:val="32"/>
        </w:rPr>
        <w:tab/>
      </w:r>
      <w:r w:rsidR="001F1840">
        <w:rPr>
          <w:rFonts w:asciiTheme="minorHAnsi" w:hAnsiTheme="minorHAnsi" w:cstheme="minorHAnsi"/>
          <w:sz w:val="32"/>
          <w:szCs w:val="32"/>
        </w:rPr>
        <w:tab/>
      </w:r>
      <w:r w:rsidR="00633352" w:rsidRPr="00162681">
        <w:rPr>
          <w:rFonts w:asciiTheme="minorHAnsi" w:hAnsiTheme="minorHAnsi"/>
          <w:sz w:val="32"/>
        </w:rPr>
        <w:t>5</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 xml:space="preserve">Recommendation: </w:t>
      </w:r>
      <w:r w:rsidR="00285812">
        <w:rPr>
          <w:rFonts w:asciiTheme="minorHAnsi" w:hAnsiTheme="minorHAnsi" w:cstheme="minorHAnsi"/>
          <w:sz w:val="24"/>
          <w:szCs w:val="24"/>
        </w:rPr>
        <w:t>at least 30</w:t>
      </w:r>
      <w:r w:rsidR="00B474EF" w:rsidRPr="00457D5F">
        <w:rPr>
          <w:rFonts w:asciiTheme="minorHAnsi" w:hAnsiTheme="minorHAnsi" w:cstheme="minorHAnsi"/>
          <w:sz w:val="24"/>
          <w:szCs w:val="24"/>
        </w:rPr>
        <w:t xml:space="preserve"> minutes per day)</w:t>
      </w:r>
    </w:p>
    <w:p w14:paraId="240AAEFA" w14:textId="5B22900F" w:rsidR="005818BC" w:rsidRPr="00F6580A" w:rsidRDefault="00F6580A" w:rsidP="00097494">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Common Core Grade-</w:t>
      </w:r>
      <w:r w:rsidR="00F15FF1">
        <w:rPr>
          <w:rFonts w:asciiTheme="minorHAnsi" w:hAnsiTheme="minorHAnsi" w:cstheme="minorHAnsi"/>
          <w:sz w:val="32"/>
          <w:szCs w:val="32"/>
          <w:u w:val="single"/>
        </w:rPr>
        <w:t>l</w:t>
      </w:r>
      <w:r>
        <w:rPr>
          <w:rFonts w:asciiTheme="minorHAnsi" w:hAnsiTheme="minorHAnsi" w:cstheme="minorHAnsi"/>
          <w:sz w:val="32"/>
          <w:szCs w:val="32"/>
          <w:u w:val="single"/>
        </w:rPr>
        <w:t xml:space="preserve">evel ELA/Literacy Standards: </w:t>
      </w:r>
      <w:r w:rsidRPr="00F6580A">
        <w:rPr>
          <w:rFonts w:asciiTheme="minorHAnsi" w:hAnsiTheme="minorHAnsi" w:cstheme="minorHAnsi"/>
          <w:sz w:val="32"/>
          <w:szCs w:val="32"/>
        </w:rPr>
        <w:t>RL.K.1, RL.K.2, RL.K.3, RL.K.4, RL.K.7, RL.K.10; W.K.2</w:t>
      </w:r>
      <w:r w:rsidR="00BF46EF">
        <w:rPr>
          <w:rFonts w:asciiTheme="minorHAnsi" w:hAnsiTheme="minorHAnsi" w:cstheme="minorHAnsi"/>
          <w:sz w:val="32"/>
          <w:szCs w:val="32"/>
        </w:rPr>
        <w:t>, W.K.8;</w:t>
      </w:r>
      <w:r w:rsidRPr="00F6580A">
        <w:rPr>
          <w:rFonts w:asciiTheme="minorHAnsi" w:hAnsiTheme="minorHAnsi" w:cstheme="minorHAnsi"/>
          <w:sz w:val="32"/>
          <w:szCs w:val="32"/>
        </w:rPr>
        <w:t xml:space="preserve"> SL.K.1,</w:t>
      </w:r>
      <w:r>
        <w:rPr>
          <w:rFonts w:asciiTheme="minorHAnsi" w:hAnsiTheme="minorHAnsi" w:cstheme="minorHAnsi"/>
          <w:sz w:val="32"/>
          <w:szCs w:val="32"/>
        </w:rPr>
        <w:t xml:space="preserve"> </w:t>
      </w:r>
      <w:r w:rsidRPr="00F6580A">
        <w:rPr>
          <w:rFonts w:asciiTheme="minorHAnsi" w:hAnsiTheme="minorHAnsi" w:cstheme="minorHAnsi"/>
          <w:sz w:val="32"/>
          <w:szCs w:val="32"/>
        </w:rPr>
        <w:t>SL.K.2, SL.K.5, SL.K.6; L.K.1, L.K.2, L.K.4</w:t>
      </w:r>
      <w:r w:rsidR="00097494">
        <w:rPr>
          <w:rFonts w:asciiTheme="minorHAnsi" w:hAnsiTheme="minorHAnsi" w:cstheme="minorHAnsi"/>
          <w:sz w:val="32"/>
          <w:szCs w:val="32"/>
        </w:rPr>
        <w:t xml:space="preserve"> along with </w:t>
      </w:r>
      <w:r w:rsidR="00097494" w:rsidRPr="00097494">
        <w:rPr>
          <w:rFonts w:asciiTheme="minorHAnsi" w:hAnsiTheme="minorHAnsi" w:cstheme="minorHAnsi"/>
          <w:sz w:val="32"/>
          <w:szCs w:val="32"/>
        </w:rPr>
        <w:t xml:space="preserve">RI.K.1, RI.K.2, RI.K.3, RI.K.4, RI.K.7; </w:t>
      </w:r>
      <w:r w:rsidR="00BF46EF">
        <w:rPr>
          <w:rFonts w:asciiTheme="minorHAnsi" w:hAnsiTheme="minorHAnsi" w:cstheme="minorHAnsi"/>
          <w:sz w:val="32"/>
          <w:szCs w:val="32"/>
        </w:rPr>
        <w:t>RI.K.8</w:t>
      </w:r>
      <w:r w:rsidR="00097494">
        <w:rPr>
          <w:rFonts w:asciiTheme="minorHAnsi" w:hAnsiTheme="minorHAnsi" w:cstheme="minorHAnsi"/>
          <w:sz w:val="32"/>
          <w:szCs w:val="32"/>
        </w:rPr>
        <w:t xml:space="preserve"> </w:t>
      </w:r>
    </w:p>
    <w:p w14:paraId="0CF3E553" w14:textId="77777777" w:rsidR="00285812" w:rsidRPr="005818BC" w:rsidRDefault="00285812" w:rsidP="001034D9">
      <w:pPr>
        <w:spacing w:after="0" w:line="360" w:lineRule="auto"/>
        <w:rPr>
          <w:rFonts w:asciiTheme="minorHAnsi" w:hAnsiTheme="minorHAnsi" w:cstheme="minorHAnsi"/>
          <w:sz w:val="32"/>
          <w:szCs w:val="32"/>
        </w:rPr>
      </w:pPr>
    </w:p>
    <w:p w14:paraId="48E77BF2"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738AC58F" w14:textId="422CD6F2" w:rsidR="0057360F" w:rsidRPr="00633352" w:rsidRDefault="00633352" w:rsidP="00402B6A">
      <w:pPr>
        <w:spacing w:after="100" w:afterAutospacing="1" w:line="360" w:lineRule="auto"/>
        <w:rPr>
          <w:rFonts w:asciiTheme="minorHAnsi" w:hAnsiTheme="minorHAnsi" w:cstheme="minorHAnsi"/>
          <w:color w:val="FF0000"/>
          <w:sz w:val="24"/>
          <w:szCs w:val="24"/>
        </w:rPr>
      </w:pPr>
      <w:r w:rsidRPr="00162681">
        <w:rPr>
          <w:rFonts w:asciiTheme="minorHAnsi" w:hAnsiTheme="minorHAnsi" w:cstheme="minorHAnsi"/>
          <w:sz w:val="24"/>
          <w:szCs w:val="24"/>
        </w:rPr>
        <w:t>Students will listen to an illustrated read</w:t>
      </w:r>
      <w:r w:rsidR="00615494">
        <w:rPr>
          <w:rFonts w:asciiTheme="minorHAnsi" w:hAnsiTheme="minorHAnsi" w:cstheme="minorHAnsi"/>
          <w:sz w:val="24"/>
          <w:szCs w:val="24"/>
        </w:rPr>
        <w:t>-</w:t>
      </w:r>
      <w:r w:rsidRPr="00162681">
        <w:rPr>
          <w:rFonts w:asciiTheme="minorHAnsi" w:hAnsiTheme="minorHAnsi" w:cstheme="minorHAnsi"/>
          <w:sz w:val="24"/>
          <w:szCs w:val="24"/>
        </w:rPr>
        <w:t xml:space="preserve">aloud of </w:t>
      </w:r>
      <w:r w:rsidRPr="00162681">
        <w:rPr>
          <w:rFonts w:asciiTheme="minorHAnsi" w:hAnsiTheme="minorHAnsi" w:cstheme="minorHAnsi"/>
          <w:i/>
          <w:sz w:val="24"/>
          <w:szCs w:val="24"/>
        </w:rPr>
        <w:t xml:space="preserve">Grandma’s </w:t>
      </w:r>
      <w:r>
        <w:rPr>
          <w:rFonts w:asciiTheme="minorHAnsi" w:hAnsiTheme="minorHAnsi" w:cstheme="minorHAnsi"/>
          <w:i/>
          <w:sz w:val="24"/>
          <w:szCs w:val="24"/>
        </w:rPr>
        <w:t>Chocolate</w:t>
      </w:r>
      <w:r w:rsidR="00162681">
        <w:rPr>
          <w:rFonts w:asciiTheme="minorHAnsi" w:hAnsiTheme="minorHAnsi" w:cstheme="minorHAnsi"/>
          <w:sz w:val="24"/>
          <w:szCs w:val="24"/>
        </w:rPr>
        <w:t xml:space="preserve"> and </w:t>
      </w:r>
      <w:r>
        <w:rPr>
          <w:rFonts w:asciiTheme="minorHAnsi" w:hAnsiTheme="minorHAnsi" w:cstheme="minorHAnsi"/>
          <w:sz w:val="24"/>
          <w:szCs w:val="24"/>
        </w:rPr>
        <w:t xml:space="preserve">use literacy skills (reading, writing, listening, and speaking) to demonstrate their understanding of the Big Idea. </w:t>
      </w:r>
    </w:p>
    <w:p w14:paraId="2DC9E634"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3591180E"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1A54AFA6"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3DE32F9F" w14:textId="77777777" w:rsidR="001F1840" w:rsidRPr="001F1840" w:rsidRDefault="00792B6D" w:rsidP="00177848">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4FA6C911" w14:textId="77777777" w:rsidR="00774125" w:rsidRPr="00774125" w:rsidRDefault="00774125" w:rsidP="00774125">
      <w:pPr>
        <w:pStyle w:val="NormalWeb"/>
        <w:spacing w:before="0" w:beforeAutospacing="0" w:after="200" w:afterAutospacing="0" w:line="288" w:lineRule="atLeast"/>
        <w:ind w:left="720"/>
        <w:rPr>
          <w:rFonts w:asciiTheme="minorHAnsi" w:hAnsiTheme="minorHAnsi" w:cstheme="minorHAnsi"/>
          <w:color w:val="000000"/>
        </w:rPr>
      </w:pPr>
      <w:r w:rsidRPr="00774125">
        <w:rPr>
          <w:rFonts w:asciiTheme="minorHAnsi" w:hAnsiTheme="minorHAnsi" w:cstheme="minorHAnsi"/>
          <w:color w:val="000000"/>
          <w:sz w:val="22"/>
          <w:szCs w:val="22"/>
        </w:rPr>
        <w:t>What does Sabrina learn</w:t>
      </w:r>
      <w:r w:rsidR="00230534">
        <w:rPr>
          <w:rFonts w:asciiTheme="minorHAnsi" w:hAnsiTheme="minorHAnsi" w:cstheme="minorHAnsi"/>
          <w:color w:val="000000"/>
          <w:sz w:val="22"/>
          <w:szCs w:val="22"/>
        </w:rPr>
        <w:t xml:space="preserve"> about the Aztec </w:t>
      </w:r>
      <w:r w:rsidR="00EF1342">
        <w:rPr>
          <w:rFonts w:asciiTheme="minorHAnsi" w:hAnsiTheme="minorHAnsi" w:cstheme="minorHAnsi"/>
          <w:color w:val="000000"/>
          <w:sz w:val="22"/>
          <w:szCs w:val="22"/>
        </w:rPr>
        <w:t xml:space="preserve">and Mayan* </w:t>
      </w:r>
      <w:r w:rsidR="00230534">
        <w:rPr>
          <w:rFonts w:asciiTheme="minorHAnsi" w:hAnsiTheme="minorHAnsi" w:cstheme="minorHAnsi"/>
          <w:color w:val="000000"/>
          <w:sz w:val="22"/>
          <w:szCs w:val="22"/>
        </w:rPr>
        <w:t>culture</w:t>
      </w:r>
      <w:r w:rsidR="00EF1342">
        <w:rPr>
          <w:rFonts w:asciiTheme="minorHAnsi" w:hAnsiTheme="minorHAnsi" w:cstheme="minorHAnsi"/>
          <w:color w:val="000000"/>
          <w:sz w:val="22"/>
          <w:szCs w:val="22"/>
        </w:rPr>
        <w:t>s</w:t>
      </w:r>
      <w:r w:rsidR="00230534">
        <w:rPr>
          <w:rFonts w:asciiTheme="minorHAnsi" w:hAnsiTheme="minorHAnsi" w:cstheme="minorHAnsi"/>
          <w:color w:val="000000"/>
          <w:sz w:val="22"/>
          <w:szCs w:val="22"/>
        </w:rPr>
        <w:t xml:space="preserve"> from her</w:t>
      </w:r>
      <w:r w:rsidR="00F42794">
        <w:rPr>
          <w:rFonts w:asciiTheme="minorHAnsi" w:hAnsiTheme="minorHAnsi" w:cstheme="minorHAnsi"/>
          <w:color w:val="000000"/>
          <w:sz w:val="22"/>
          <w:szCs w:val="22"/>
        </w:rPr>
        <w:t xml:space="preserve"> visit with her grandma</w:t>
      </w:r>
      <w:r w:rsidRPr="00774125">
        <w:rPr>
          <w:rFonts w:asciiTheme="minorHAnsi" w:hAnsiTheme="minorHAnsi" w:cstheme="minorHAnsi"/>
          <w:color w:val="000000"/>
          <w:sz w:val="22"/>
          <w:szCs w:val="22"/>
        </w:rPr>
        <w:t>? Where does chocolate come from?</w:t>
      </w:r>
    </w:p>
    <w:p w14:paraId="5DEE356E" w14:textId="199E2674" w:rsidR="00EF1342" w:rsidRPr="007B29BE" w:rsidRDefault="00774125" w:rsidP="00774125">
      <w:pPr>
        <w:pStyle w:val="NormalWeb"/>
        <w:spacing w:before="0" w:beforeAutospacing="0" w:after="200" w:afterAutospacing="0" w:line="288" w:lineRule="atLeast"/>
        <w:ind w:left="720"/>
        <w:rPr>
          <w:rFonts w:asciiTheme="minorHAnsi" w:hAnsiTheme="minorHAnsi" w:cstheme="minorHAnsi"/>
          <w:color w:val="000000"/>
          <w:sz w:val="20"/>
          <w:szCs w:val="20"/>
        </w:rPr>
      </w:pPr>
      <w:r w:rsidRPr="00774125">
        <w:rPr>
          <w:rFonts w:asciiTheme="minorHAnsi" w:hAnsiTheme="minorHAnsi" w:cstheme="minorHAnsi"/>
          <w:color w:val="000000"/>
          <w:sz w:val="22"/>
          <w:szCs w:val="22"/>
        </w:rPr>
        <w:t xml:space="preserve">Sabrina learns about the music, clothing, traditions, and rituals of the Aztec </w:t>
      </w:r>
      <w:r w:rsidR="00615494">
        <w:rPr>
          <w:rFonts w:asciiTheme="minorHAnsi" w:hAnsiTheme="minorHAnsi" w:cstheme="minorHAnsi"/>
          <w:color w:val="000000"/>
          <w:sz w:val="22"/>
          <w:szCs w:val="22"/>
        </w:rPr>
        <w:t>and Maya</w:t>
      </w:r>
      <w:r w:rsidR="00EF1342">
        <w:rPr>
          <w:rFonts w:asciiTheme="minorHAnsi" w:hAnsiTheme="minorHAnsi" w:cstheme="minorHAnsi"/>
          <w:color w:val="000000"/>
          <w:sz w:val="22"/>
          <w:szCs w:val="22"/>
        </w:rPr>
        <w:t>n</w:t>
      </w:r>
      <w:r w:rsidR="00615494">
        <w:rPr>
          <w:rFonts w:asciiTheme="minorHAnsi" w:hAnsiTheme="minorHAnsi" w:cstheme="minorHAnsi"/>
          <w:color w:val="000000"/>
          <w:sz w:val="22"/>
          <w:szCs w:val="22"/>
        </w:rPr>
        <w:t xml:space="preserve"> </w:t>
      </w:r>
      <w:r w:rsidRPr="00774125">
        <w:rPr>
          <w:rFonts w:asciiTheme="minorHAnsi" w:hAnsiTheme="minorHAnsi" w:cstheme="minorHAnsi"/>
          <w:color w:val="000000"/>
          <w:sz w:val="22"/>
          <w:szCs w:val="22"/>
        </w:rPr>
        <w:t>people</w:t>
      </w:r>
      <w:r w:rsidR="00CC1DBB">
        <w:rPr>
          <w:rFonts w:asciiTheme="minorHAnsi" w:hAnsiTheme="minorHAnsi" w:cstheme="minorHAnsi"/>
          <w:color w:val="000000"/>
          <w:sz w:val="22"/>
          <w:szCs w:val="22"/>
        </w:rPr>
        <w:t xml:space="preserve"> from the stories of her grandma</w:t>
      </w:r>
      <w:r w:rsidRPr="00774125">
        <w:rPr>
          <w:rFonts w:asciiTheme="minorHAnsi" w:hAnsiTheme="minorHAnsi" w:cstheme="minorHAnsi"/>
          <w:color w:val="000000"/>
          <w:sz w:val="22"/>
          <w:szCs w:val="22"/>
        </w:rPr>
        <w:t xml:space="preserve">. She learns about the importance of the cacao seed, the seed that chocolate comes from. </w:t>
      </w:r>
    </w:p>
    <w:p w14:paraId="1684B586" w14:textId="7D7ACBFC" w:rsidR="00EF1342" w:rsidRDefault="00EF1342" w:rsidP="007B29BE">
      <w:pPr>
        <w:pStyle w:val="NormalWeb"/>
        <w:spacing w:before="0" w:beforeAutospacing="0" w:after="200" w:afterAutospacing="0" w:line="288" w:lineRule="atLeast"/>
        <w:ind w:left="720"/>
        <w:rPr>
          <w:rFonts w:asciiTheme="minorHAnsi" w:hAnsiTheme="minorHAnsi" w:cstheme="minorHAnsi"/>
          <w:u w:val="single"/>
        </w:rPr>
      </w:pPr>
      <w:r w:rsidRPr="007B29BE">
        <w:rPr>
          <w:rFonts w:asciiTheme="minorHAnsi" w:hAnsiTheme="minorHAnsi" w:cstheme="minorHAnsi"/>
          <w:sz w:val="20"/>
          <w:szCs w:val="20"/>
          <w:u w:val="single"/>
        </w:rPr>
        <w:lastRenderedPageBreak/>
        <w:t xml:space="preserve">Note for teachers:  The author of the text uses “Mayan” as an adjective and noun in the book; </w:t>
      </w:r>
      <w:r w:rsidR="00530641" w:rsidRPr="00530641">
        <w:rPr>
          <w:rFonts w:asciiTheme="minorHAnsi" w:hAnsiTheme="minorHAnsi" w:cstheme="minorHAnsi"/>
          <w:sz w:val="20"/>
          <w:szCs w:val="20"/>
          <w:u w:val="single"/>
        </w:rPr>
        <w:t>however</w:t>
      </w:r>
      <w:r w:rsidRPr="007B29BE">
        <w:rPr>
          <w:rFonts w:asciiTheme="minorHAnsi" w:hAnsiTheme="minorHAnsi" w:cstheme="minorHAnsi"/>
          <w:sz w:val="20"/>
          <w:szCs w:val="20"/>
          <w:u w:val="single"/>
        </w:rPr>
        <w:t>, the correct term is “Maya” except for when referring to the language of the culture.  To stay true to the text, we’ve kept references as “Mayan” throughout this lesson</w:t>
      </w:r>
      <w:r>
        <w:rPr>
          <w:rFonts w:asciiTheme="minorHAnsi" w:hAnsiTheme="minorHAnsi" w:cstheme="minorHAnsi"/>
          <w:u w:val="single"/>
        </w:rPr>
        <w:t xml:space="preserve">. </w:t>
      </w:r>
    </w:p>
    <w:p w14:paraId="7C34931E" w14:textId="77777777" w:rsidR="00EF1342" w:rsidRDefault="00EF1342" w:rsidP="00D53E5A">
      <w:pPr>
        <w:spacing w:after="100" w:afterAutospacing="1" w:line="360" w:lineRule="auto"/>
        <w:ind w:firstLine="720"/>
        <w:rPr>
          <w:rFonts w:asciiTheme="minorHAnsi" w:hAnsiTheme="minorHAnsi" w:cstheme="minorHAnsi"/>
          <w:sz w:val="24"/>
          <w:szCs w:val="24"/>
          <w:u w:val="single"/>
        </w:rPr>
      </w:pPr>
    </w:p>
    <w:p w14:paraId="07FCE402" w14:textId="77777777" w:rsidR="00D96F8F" w:rsidRDefault="001F1840" w:rsidP="00D53E5A">
      <w:pPr>
        <w:spacing w:after="100" w:afterAutospacing="1"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0BC3C8D1" w14:textId="35E16AB1" w:rsidR="00D53E5A" w:rsidRPr="00D53E5A" w:rsidRDefault="002225EA" w:rsidP="00D53E5A">
      <w:pPr>
        <w:spacing w:after="100" w:afterAutospacing="1" w:line="360" w:lineRule="auto"/>
        <w:ind w:firstLine="720"/>
        <w:rPr>
          <w:rFonts w:asciiTheme="minorHAnsi" w:hAnsiTheme="minorHAnsi" w:cstheme="minorHAnsi"/>
          <w:sz w:val="24"/>
          <w:szCs w:val="24"/>
        </w:rPr>
      </w:pPr>
      <w:r>
        <w:rPr>
          <w:rFonts w:asciiTheme="minorHAnsi" w:hAnsiTheme="minorHAnsi" w:cstheme="minorHAnsi"/>
          <w:sz w:val="24"/>
          <w:szCs w:val="24"/>
        </w:rPr>
        <w:t>In this picture book, a little girl named Sabrina spends precious</w:t>
      </w:r>
      <w:r w:rsidR="00F42794">
        <w:rPr>
          <w:rFonts w:asciiTheme="minorHAnsi" w:hAnsiTheme="minorHAnsi" w:cstheme="minorHAnsi"/>
          <w:sz w:val="24"/>
          <w:szCs w:val="24"/>
        </w:rPr>
        <w:t xml:space="preserve"> time with her grandma</w:t>
      </w:r>
      <w:r w:rsidR="00615494">
        <w:rPr>
          <w:rFonts w:asciiTheme="minorHAnsi" w:hAnsiTheme="minorHAnsi" w:cstheme="minorHAnsi"/>
          <w:sz w:val="24"/>
          <w:szCs w:val="24"/>
        </w:rPr>
        <w:t>,</w:t>
      </w:r>
      <w:r w:rsidR="009D3D25">
        <w:rPr>
          <w:rFonts w:asciiTheme="minorHAnsi" w:hAnsiTheme="minorHAnsi" w:cstheme="minorHAnsi"/>
          <w:sz w:val="24"/>
          <w:szCs w:val="24"/>
        </w:rPr>
        <w:t xml:space="preserve"> who is visiting from</w:t>
      </w:r>
      <w:r>
        <w:rPr>
          <w:rFonts w:asciiTheme="minorHAnsi" w:hAnsiTheme="minorHAnsi" w:cstheme="minorHAnsi"/>
          <w:sz w:val="24"/>
          <w:szCs w:val="24"/>
        </w:rPr>
        <w:t xml:space="preserve"> Mexico. Grandma teaches Sabrina about the Aztec</w:t>
      </w:r>
      <w:r w:rsidR="00615494">
        <w:rPr>
          <w:rFonts w:asciiTheme="minorHAnsi" w:hAnsiTheme="minorHAnsi" w:cstheme="minorHAnsi"/>
          <w:sz w:val="24"/>
          <w:szCs w:val="24"/>
        </w:rPr>
        <w:t xml:space="preserve"> and </w:t>
      </w:r>
      <w:r>
        <w:rPr>
          <w:rFonts w:asciiTheme="minorHAnsi" w:hAnsiTheme="minorHAnsi" w:cstheme="minorHAnsi"/>
          <w:sz w:val="24"/>
          <w:szCs w:val="24"/>
        </w:rPr>
        <w:t xml:space="preserve">Mayan history of her family. </w:t>
      </w:r>
      <w:r w:rsidR="00615494">
        <w:rPr>
          <w:rFonts w:asciiTheme="minorHAnsi" w:hAnsiTheme="minorHAnsi" w:cstheme="minorHAnsi"/>
          <w:sz w:val="24"/>
          <w:szCs w:val="24"/>
        </w:rPr>
        <w:t xml:space="preserve">Grandma </w:t>
      </w:r>
      <w:r w:rsidR="009D3D25">
        <w:rPr>
          <w:rFonts w:asciiTheme="minorHAnsi" w:hAnsiTheme="minorHAnsi" w:cstheme="minorHAnsi"/>
          <w:sz w:val="24"/>
          <w:szCs w:val="24"/>
        </w:rPr>
        <w:t xml:space="preserve">brings </w:t>
      </w:r>
      <w:r w:rsidR="00615494">
        <w:rPr>
          <w:rFonts w:asciiTheme="minorHAnsi" w:hAnsiTheme="minorHAnsi" w:cstheme="minorHAnsi"/>
          <w:sz w:val="24"/>
          <w:szCs w:val="24"/>
        </w:rPr>
        <w:t xml:space="preserve">Sabrina </w:t>
      </w:r>
      <w:r w:rsidR="009D3D25">
        <w:rPr>
          <w:rFonts w:asciiTheme="minorHAnsi" w:hAnsiTheme="minorHAnsi" w:cstheme="minorHAnsi"/>
          <w:sz w:val="24"/>
          <w:szCs w:val="24"/>
        </w:rPr>
        <w:t>colorful ribbons, a whistle, a drum,</w:t>
      </w:r>
      <w:r w:rsidR="007B29BE">
        <w:rPr>
          <w:rFonts w:asciiTheme="minorHAnsi" w:hAnsiTheme="minorHAnsi" w:cstheme="minorHAnsi"/>
          <w:sz w:val="24"/>
          <w:szCs w:val="24"/>
        </w:rPr>
        <w:t xml:space="preserve"> a blouse</w:t>
      </w:r>
      <w:r w:rsidR="009D3D25">
        <w:rPr>
          <w:rFonts w:asciiTheme="minorHAnsi" w:hAnsiTheme="minorHAnsi" w:cstheme="minorHAnsi"/>
          <w:sz w:val="24"/>
          <w:szCs w:val="24"/>
        </w:rPr>
        <w:t xml:space="preserve"> and some Mexican chocolate. </w:t>
      </w:r>
      <w:r w:rsidR="00615494">
        <w:rPr>
          <w:rFonts w:asciiTheme="minorHAnsi" w:hAnsiTheme="minorHAnsi" w:cstheme="minorHAnsi"/>
          <w:sz w:val="24"/>
          <w:szCs w:val="24"/>
        </w:rPr>
        <w:t xml:space="preserve">Grandma </w:t>
      </w:r>
      <w:r>
        <w:rPr>
          <w:rFonts w:asciiTheme="minorHAnsi" w:hAnsiTheme="minorHAnsi" w:cstheme="minorHAnsi"/>
          <w:sz w:val="24"/>
          <w:szCs w:val="24"/>
        </w:rPr>
        <w:t xml:space="preserve">talks with her about the music, clothing, </w:t>
      </w:r>
      <w:r w:rsidR="009D3D25">
        <w:rPr>
          <w:rFonts w:asciiTheme="minorHAnsi" w:hAnsiTheme="minorHAnsi" w:cstheme="minorHAnsi"/>
          <w:sz w:val="24"/>
          <w:szCs w:val="24"/>
        </w:rPr>
        <w:t xml:space="preserve">traditions, and rituals </w:t>
      </w:r>
      <w:r>
        <w:rPr>
          <w:rFonts w:asciiTheme="minorHAnsi" w:hAnsiTheme="minorHAnsi" w:cstheme="minorHAnsi"/>
          <w:sz w:val="24"/>
          <w:szCs w:val="24"/>
        </w:rPr>
        <w:t xml:space="preserve">of her ancestors. </w:t>
      </w:r>
      <w:r w:rsidR="009D3D25">
        <w:rPr>
          <w:rFonts w:asciiTheme="minorHAnsi" w:hAnsiTheme="minorHAnsi" w:cstheme="minorHAnsi"/>
          <w:sz w:val="24"/>
          <w:szCs w:val="24"/>
        </w:rPr>
        <w:t xml:space="preserve">Sabrina is full of questions about her ancestors and their way of life. </w:t>
      </w:r>
      <w:r w:rsidR="00F42794">
        <w:rPr>
          <w:rFonts w:asciiTheme="minorHAnsi" w:hAnsiTheme="minorHAnsi" w:cstheme="minorHAnsi"/>
          <w:sz w:val="24"/>
          <w:szCs w:val="24"/>
        </w:rPr>
        <w:t>Grandma</w:t>
      </w:r>
      <w:r w:rsidR="009D3D25">
        <w:rPr>
          <w:rFonts w:asciiTheme="minorHAnsi" w:hAnsiTheme="minorHAnsi" w:cstheme="minorHAnsi"/>
          <w:sz w:val="24"/>
          <w:szCs w:val="24"/>
        </w:rPr>
        <w:t xml:space="preserve"> teaches </w:t>
      </w:r>
      <w:r w:rsidR="00F42794">
        <w:rPr>
          <w:rFonts w:asciiTheme="minorHAnsi" w:hAnsiTheme="minorHAnsi" w:cstheme="minorHAnsi"/>
          <w:sz w:val="24"/>
          <w:szCs w:val="24"/>
        </w:rPr>
        <w:t>h</w:t>
      </w:r>
      <w:r w:rsidR="009D3D25">
        <w:rPr>
          <w:rFonts w:asciiTheme="minorHAnsi" w:hAnsiTheme="minorHAnsi" w:cstheme="minorHAnsi"/>
          <w:sz w:val="24"/>
          <w:szCs w:val="24"/>
        </w:rPr>
        <w:t xml:space="preserve">er that chocolate comes from the cacao seed. She teaches </w:t>
      </w:r>
      <w:r w:rsidR="00615494">
        <w:rPr>
          <w:rFonts w:asciiTheme="minorHAnsi" w:hAnsiTheme="minorHAnsi" w:cstheme="minorHAnsi"/>
          <w:sz w:val="24"/>
          <w:szCs w:val="24"/>
        </w:rPr>
        <w:t xml:space="preserve">Sabrina </w:t>
      </w:r>
      <w:r w:rsidR="009D3D25">
        <w:rPr>
          <w:rFonts w:asciiTheme="minorHAnsi" w:hAnsiTheme="minorHAnsi" w:cstheme="minorHAnsi"/>
          <w:sz w:val="24"/>
          <w:szCs w:val="24"/>
        </w:rPr>
        <w:t xml:space="preserve">about the importance of the cacao seed in the Aztec </w:t>
      </w:r>
      <w:r w:rsidR="00615494">
        <w:rPr>
          <w:rFonts w:asciiTheme="minorHAnsi" w:hAnsiTheme="minorHAnsi" w:cstheme="minorHAnsi"/>
          <w:sz w:val="24"/>
          <w:szCs w:val="24"/>
        </w:rPr>
        <w:t>and Maya</w:t>
      </w:r>
      <w:r w:rsidR="00EF1342">
        <w:rPr>
          <w:rFonts w:asciiTheme="minorHAnsi" w:hAnsiTheme="minorHAnsi" w:cstheme="minorHAnsi"/>
          <w:sz w:val="24"/>
          <w:szCs w:val="24"/>
        </w:rPr>
        <w:t>n</w:t>
      </w:r>
      <w:r w:rsidR="00615494">
        <w:rPr>
          <w:rFonts w:asciiTheme="minorHAnsi" w:hAnsiTheme="minorHAnsi" w:cstheme="minorHAnsi"/>
          <w:sz w:val="24"/>
          <w:szCs w:val="24"/>
        </w:rPr>
        <w:t xml:space="preserve"> </w:t>
      </w:r>
      <w:r w:rsidR="009D3D25">
        <w:rPr>
          <w:rFonts w:asciiTheme="minorHAnsi" w:hAnsiTheme="minorHAnsi" w:cstheme="minorHAnsi"/>
          <w:sz w:val="24"/>
          <w:szCs w:val="24"/>
        </w:rPr>
        <w:t xml:space="preserve">economy, and </w:t>
      </w:r>
      <w:r w:rsidR="00615494">
        <w:rPr>
          <w:rFonts w:asciiTheme="minorHAnsi" w:hAnsiTheme="minorHAnsi" w:cstheme="minorHAnsi"/>
          <w:sz w:val="24"/>
          <w:szCs w:val="24"/>
        </w:rPr>
        <w:t xml:space="preserve">she shows her </w:t>
      </w:r>
      <w:r w:rsidR="009D3D25">
        <w:rPr>
          <w:rFonts w:asciiTheme="minorHAnsi" w:hAnsiTheme="minorHAnsi" w:cstheme="minorHAnsi"/>
          <w:sz w:val="24"/>
          <w:szCs w:val="24"/>
        </w:rPr>
        <w:t>how to make chocolate from the seeds. They enjoy a cup of hot chocolate</w:t>
      </w:r>
      <w:r w:rsidR="00F42794">
        <w:rPr>
          <w:rFonts w:asciiTheme="minorHAnsi" w:hAnsiTheme="minorHAnsi" w:cstheme="minorHAnsi"/>
          <w:sz w:val="24"/>
          <w:szCs w:val="24"/>
        </w:rPr>
        <w:t xml:space="preserve"> together</w:t>
      </w:r>
      <w:r w:rsidR="009D3D25">
        <w:rPr>
          <w:rFonts w:asciiTheme="minorHAnsi" w:hAnsiTheme="minorHAnsi" w:cstheme="minorHAnsi"/>
          <w:sz w:val="24"/>
          <w:szCs w:val="24"/>
        </w:rPr>
        <w:t xml:space="preserve">. </w:t>
      </w:r>
    </w:p>
    <w:p w14:paraId="70FBB438" w14:textId="23C6CB07"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this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w:t>
      </w:r>
      <w:r w:rsidR="009911BD">
        <w:rPr>
          <w:rFonts w:asciiTheme="minorHAnsi" w:hAnsiTheme="minorHAnsi" w:cstheme="minorHAnsi"/>
          <w:sz w:val="24"/>
          <w:szCs w:val="24"/>
        </w:rPr>
        <w:t xml:space="preserve"> </w:t>
      </w:r>
      <w:r>
        <w:rPr>
          <w:rFonts w:asciiTheme="minorHAnsi" w:hAnsiTheme="minorHAnsi" w:cstheme="minorHAnsi"/>
          <w:sz w:val="24"/>
          <w:szCs w:val="24"/>
        </w:rPr>
        <w:t xml:space="preserve">and </w:t>
      </w:r>
      <w:proofErr w:type="gramStart"/>
      <w:r>
        <w:rPr>
          <w:rFonts w:asciiTheme="minorHAnsi" w:hAnsiTheme="minorHAnsi" w:cstheme="minorHAnsi"/>
          <w:sz w:val="24"/>
          <w:szCs w:val="24"/>
        </w:rPr>
        <w:t>make adjustments to</w:t>
      </w:r>
      <w:proofErr w:type="gramEnd"/>
      <w:r>
        <w:rPr>
          <w:rFonts w:asciiTheme="minorHAnsi" w:hAnsiTheme="minorHAnsi" w:cstheme="minorHAnsi"/>
          <w:sz w:val="24"/>
          <w:szCs w:val="24"/>
        </w:rPr>
        <w:t xml:space="preserve"> the lesson pacing and even the suggested activities and questions.</w:t>
      </w:r>
    </w:p>
    <w:p w14:paraId="033DAE53" w14:textId="7B1454B1" w:rsidR="000C1F21" w:rsidRPr="009A5C5D"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 xml:space="preserve">Hint: </w:t>
      </w:r>
      <w:r w:rsidR="009911BD">
        <w:rPr>
          <w:rFonts w:asciiTheme="minorHAnsi" w:hAnsiTheme="minorHAnsi" w:cstheme="minorHAnsi"/>
          <w:i/>
          <w:sz w:val="24"/>
          <w:szCs w:val="24"/>
        </w:rPr>
        <w:t>Y</w:t>
      </w:r>
      <w:r w:rsidR="009911BD" w:rsidRPr="009A5C5D">
        <w:rPr>
          <w:rFonts w:asciiTheme="minorHAnsi" w:hAnsiTheme="minorHAnsi" w:cstheme="minorHAnsi"/>
          <w:i/>
          <w:sz w:val="24"/>
          <w:szCs w:val="24"/>
        </w:rPr>
        <w:t xml:space="preserve">ou </w:t>
      </w:r>
      <w:r w:rsidRPr="009A5C5D">
        <w:rPr>
          <w:rFonts w:asciiTheme="minorHAnsi" w:hAnsiTheme="minorHAnsi" w:cstheme="minorHAnsi"/>
          <w:i/>
          <w:sz w:val="24"/>
          <w:szCs w:val="24"/>
        </w:rPr>
        <w:t xml:space="preserve">may want to copy the </w:t>
      </w:r>
      <w:r w:rsidR="00B00CD0">
        <w:rPr>
          <w:rFonts w:asciiTheme="minorHAnsi" w:hAnsiTheme="minorHAnsi" w:cstheme="minorHAnsi"/>
          <w:i/>
          <w:sz w:val="24"/>
          <w:szCs w:val="24"/>
        </w:rPr>
        <w:t>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705561DE" w14:textId="77777777" w:rsidR="000C1F21" w:rsidRDefault="000C1F21" w:rsidP="000C1F21">
      <w:pPr>
        <w:spacing w:after="0" w:line="360" w:lineRule="auto"/>
        <w:rPr>
          <w:rFonts w:asciiTheme="minorHAnsi" w:hAnsiTheme="minorHAnsi" w:cstheme="minorHAnsi"/>
          <w:sz w:val="24"/>
          <w:szCs w:val="24"/>
        </w:rPr>
      </w:pPr>
    </w:p>
    <w:p w14:paraId="0F09D2A3" w14:textId="77777777" w:rsidR="00BF46EF" w:rsidRPr="000C1F21" w:rsidRDefault="00BF46EF" w:rsidP="000C1F21">
      <w:pPr>
        <w:spacing w:after="0" w:line="360" w:lineRule="auto"/>
        <w:rPr>
          <w:rFonts w:asciiTheme="minorHAnsi" w:hAnsiTheme="minorHAnsi" w:cstheme="minorHAnsi"/>
          <w:sz w:val="24"/>
          <w:szCs w:val="24"/>
        </w:rPr>
      </w:pPr>
    </w:p>
    <w:p w14:paraId="169878F1" w14:textId="77777777" w:rsidR="0085291B" w:rsidRDefault="00785F98" w:rsidP="00676212">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 xml:space="preserve">The </w:t>
      </w:r>
      <w:r w:rsidR="008101BC">
        <w:rPr>
          <w:rFonts w:asciiTheme="minorHAnsi" w:hAnsiTheme="minorHAnsi" w:cstheme="minorHAnsi"/>
          <w:sz w:val="32"/>
          <w:szCs w:val="32"/>
          <w:u w:val="single"/>
        </w:rPr>
        <w:t xml:space="preserve">Lesson – </w:t>
      </w:r>
      <w:r w:rsidR="00676212">
        <w:rPr>
          <w:rFonts w:asciiTheme="minorHAnsi" w:hAnsiTheme="minorHAnsi" w:cstheme="minorHAnsi"/>
          <w:sz w:val="32"/>
          <w:szCs w:val="32"/>
          <w:u w:val="single"/>
        </w:rPr>
        <w:t>Questions, Activities, and Tasks</w:t>
      </w:r>
    </w:p>
    <w:p w14:paraId="72646055" w14:textId="77777777" w:rsidR="00676212" w:rsidRDefault="00676212" w:rsidP="00676212">
      <w:pPr>
        <w:spacing w:after="0" w:line="240" w:lineRule="auto"/>
        <w:rPr>
          <w:rFonts w:asciiTheme="minorHAnsi" w:hAnsiTheme="minorHAnsi" w:cstheme="minorHAnsi"/>
          <w:sz w:val="32"/>
          <w:szCs w:val="32"/>
          <w:u w:val="single"/>
        </w:rPr>
      </w:pPr>
    </w:p>
    <w:p w14:paraId="0FD09238" w14:textId="77777777" w:rsidR="00676212" w:rsidRPr="00D96F8F" w:rsidRDefault="00676212" w:rsidP="00676212">
      <w:pPr>
        <w:spacing w:after="0" w:line="240" w:lineRule="auto"/>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129B1B65" w14:textId="77777777" w:rsidTr="005B6C42">
        <w:trPr>
          <w:trHeight w:val="147"/>
        </w:trPr>
        <w:tc>
          <w:tcPr>
            <w:tcW w:w="6449" w:type="dxa"/>
          </w:tcPr>
          <w:p w14:paraId="4F863334"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6A6728F4"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62217A97" w14:textId="77777777" w:rsidTr="005B6C42">
        <w:trPr>
          <w:trHeight w:val="147"/>
        </w:trPr>
        <w:tc>
          <w:tcPr>
            <w:tcW w:w="6449" w:type="dxa"/>
          </w:tcPr>
          <w:p w14:paraId="6376A3BE" w14:textId="77777777" w:rsidR="006B0EFD" w:rsidRDefault="002F6E5E" w:rsidP="00177848">
            <w:pPr>
              <w:spacing w:after="0" w:line="240" w:lineRule="auto"/>
              <w:rPr>
                <w:sz w:val="24"/>
                <w:szCs w:val="24"/>
              </w:rPr>
            </w:pPr>
            <w:r>
              <w:rPr>
                <w:sz w:val="24"/>
                <w:szCs w:val="24"/>
              </w:rPr>
              <w:t>FIRST READING:</w:t>
            </w:r>
          </w:p>
          <w:p w14:paraId="597496C0" w14:textId="271A8B75" w:rsidR="005818BC" w:rsidRDefault="0085291B" w:rsidP="0057360F">
            <w:pPr>
              <w:spacing w:after="0" w:line="240" w:lineRule="auto"/>
              <w:rPr>
                <w:sz w:val="24"/>
                <w:szCs w:val="24"/>
              </w:rPr>
            </w:pPr>
            <w:r>
              <w:rPr>
                <w:sz w:val="24"/>
                <w:szCs w:val="24"/>
              </w:rPr>
              <w:t>Read aloud the entire book</w:t>
            </w:r>
            <w:r w:rsidR="002F6E5E">
              <w:rPr>
                <w:sz w:val="24"/>
                <w:szCs w:val="24"/>
              </w:rPr>
              <w:t xml:space="preserve"> </w:t>
            </w:r>
            <w:r>
              <w:rPr>
                <w:sz w:val="24"/>
                <w:szCs w:val="24"/>
              </w:rPr>
              <w:t>with minimal interruptions.</w:t>
            </w:r>
            <w:r w:rsidR="002F6E5E">
              <w:rPr>
                <w:sz w:val="24"/>
                <w:szCs w:val="24"/>
              </w:rPr>
              <w:t xml:space="preserve"> Stop to provide word meanings or clarify only when you know </w:t>
            </w:r>
            <w:proofErr w:type="gramStart"/>
            <w:r w:rsidR="002F6E5E">
              <w:rPr>
                <w:sz w:val="24"/>
                <w:szCs w:val="24"/>
              </w:rPr>
              <w:t>the majority of</w:t>
            </w:r>
            <w:proofErr w:type="gramEnd"/>
            <w:r w:rsidR="002F6E5E">
              <w:rPr>
                <w:sz w:val="24"/>
                <w:szCs w:val="24"/>
              </w:rPr>
              <w:t xml:space="preserve"> your students will be confused.</w:t>
            </w:r>
          </w:p>
          <w:p w14:paraId="68C81EB6" w14:textId="77777777" w:rsidR="0085291B" w:rsidRPr="00CD6B7F" w:rsidRDefault="0085291B" w:rsidP="0057360F">
            <w:pPr>
              <w:spacing w:after="0" w:line="240" w:lineRule="auto"/>
              <w:rPr>
                <w:sz w:val="24"/>
                <w:szCs w:val="24"/>
              </w:rPr>
            </w:pPr>
          </w:p>
        </w:tc>
        <w:tc>
          <w:tcPr>
            <w:tcW w:w="6449" w:type="dxa"/>
          </w:tcPr>
          <w:p w14:paraId="604F1996" w14:textId="77777777" w:rsidR="00CD6B7F" w:rsidRDefault="00CD6B7F" w:rsidP="003C1ABD">
            <w:pPr>
              <w:spacing w:after="0" w:line="240" w:lineRule="auto"/>
              <w:rPr>
                <w:sz w:val="24"/>
                <w:szCs w:val="24"/>
              </w:rPr>
            </w:pPr>
          </w:p>
          <w:p w14:paraId="559577CB" w14:textId="77777777" w:rsidR="002F6E5E" w:rsidRPr="00CD6B7F" w:rsidRDefault="002F6E5E" w:rsidP="003C1ABD">
            <w:pPr>
              <w:spacing w:after="0" w:line="240" w:lineRule="auto"/>
              <w:rPr>
                <w:sz w:val="24"/>
                <w:szCs w:val="24"/>
              </w:rPr>
            </w:pPr>
            <w:r>
              <w:rPr>
                <w:sz w:val="24"/>
                <w:szCs w:val="24"/>
              </w:rPr>
              <w:t xml:space="preserve">The goal here is for students to enjoy the book, both writing and pictures, and to experience </w:t>
            </w:r>
            <w:proofErr w:type="gramStart"/>
            <w:r>
              <w:rPr>
                <w:sz w:val="24"/>
                <w:szCs w:val="24"/>
              </w:rPr>
              <w:t>it as a whole</w:t>
            </w:r>
            <w:proofErr w:type="gramEnd"/>
            <w:r>
              <w:rPr>
                <w:sz w:val="24"/>
                <w:szCs w:val="24"/>
              </w:rPr>
              <w:t>. This will give them some context and sense of completion before they dive into examining the parts of the book more carefully.</w:t>
            </w:r>
          </w:p>
        </w:tc>
      </w:tr>
      <w:tr w:rsidR="00CD6B7F" w:rsidRPr="00CD6B7F" w14:paraId="1AA57C72" w14:textId="77777777" w:rsidTr="005B6C42">
        <w:trPr>
          <w:trHeight w:val="147"/>
        </w:trPr>
        <w:tc>
          <w:tcPr>
            <w:tcW w:w="6449" w:type="dxa"/>
          </w:tcPr>
          <w:p w14:paraId="3968D683" w14:textId="77777777" w:rsidR="006B0EFD" w:rsidRDefault="002F6E5E" w:rsidP="005818BC">
            <w:pPr>
              <w:spacing w:after="0" w:line="240" w:lineRule="auto"/>
              <w:rPr>
                <w:sz w:val="24"/>
                <w:szCs w:val="24"/>
              </w:rPr>
            </w:pPr>
            <w:r>
              <w:rPr>
                <w:sz w:val="24"/>
                <w:szCs w:val="24"/>
              </w:rPr>
              <w:t>SECOND READING:</w:t>
            </w:r>
          </w:p>
          <w:p w14:paraId="05FA2966" w14:textId="4064CF6F" w:rsidR="00A835ED" w:rsidRDefault="008D0183" w:rsidP="005818BC">
            <w:pPr>
              <w:spacing w:after="0" w:line="240" w:lineRule="auto"/>
              <w:rPr>
                <w:sz w:val="24"/>
                <w:szCs w:val="24"/>
              </w:rPr>
            </w:pPr>
            <w:r>
              <w:rPr>
                <w:sz w:val="24"/>
                <w:szCs w:val="24"/>
              </w:rPr>
              <w:t xml:space="preserve">This reading will focus on unpacking the elements of Aztec </w:t>
            </w:r>
            <w:r w:rsidR="009911BD">
              <w:rPr>
                <w:sz w:val="24"/>
                <w:szCs w:val="24"/>
              </w:rPr>
              <w:t>and Maya</w:t>
            </w:r>
            <w:r w:rsidR="00EF1342">
              <w:rPr>
                <w:sz w:val="24"/>
                <w:szCs w:val="24"/>
              </w:rPr>
              <w:t>n</w:t>
            </w:r>
            <w:r w:rsidR="009911BD">
              <w:rPr>
                <w:sz w:val="24"/>
                <w:szCs w:val="24"/>
              </w:rPr>
              <w:t xml:space="preserve"> </w:t>
            </w:r>
            <w:r>
              <w:rPr>
                <w:sz w:val="24"/>
                <w:szCs w:val="24"/>
              </w:rPr>
              <w:t>culture that the author is teaching the reader. Most of the questions and activities will focus on building background knowledge of the</w:t>
            </w:r>
            <w:r w:rsidR="009911BD">
              <w:rPr>
                <w:sz w:val="24"/>
                <w:szCs w:val="24"/>
              </w:rPr>
              <w:t>se</w:t>
            </w:r>
            <w:r>
              <w:rPr>
                <w:sz w:val="24"/>
                <w:szCs w:val="24"/>
              </w:rPr>
              <w:t xml:space="preserve"> ancient culture</w:t>
            </w:r>
            <w:r w:rsidR="009911BD">
              <w:rPr>
                <w:sz w:val="24"/>
                <w:szCs w:val="24"/>
              </w:rPr>
              <w:t>s</w:t>
            </w:r>
            <w:r>
              <w:rPr>
                <w:sz w:val="24"/>
                <w:szCs w:val="24"/>
              </w:rPr>
              <w:t xml:space="preserve">. </w:t>
            </w:r>
          </w:p>
          <w:p w14:paraId="6912DE4E" w14:textId="77777777" w:rsidR="00387876" w:rsidRDefault="00387876" w:rsidP="005818BC">
            <w:pPr>
              <w:spacing w:after="0" w:line="240" w:lineRule="auto"/>
              <w:rPr>
                <w:sz w:val="24"/>
                <w:szCs w:val="24"/>
              </w:rPr>
            </w:pPr>
          </w:p>
          <w:p w14:paraId="13E755A4" w14:textId="77777777" w:rsidR="00387876" w:rsidRDefault="00387876" w:rsidP="005818BC">
            <w:pPr>
              <w:spacing w:after="0" w:line="240" w:lineRule="auto"/>
              <w:rPr>
                <w:sz w:val="24"/>
                <w:szCs w:val="24"/>
              </w:rPr>
            </w:pPr>
            <w:r>
              <w:rPr>
                <w:rFonts w:ascii="Calibri" w:hAnsi="Calibri" w:cs="Calibri"/>
                <w:sz w:val="24"/>
                <w:szCs w:val="24"/>
              </w:rPr>
              <w:t>*Teacher should explain before reading</w:t>
            </w:r>
            <w:r w:rsidRPr="00B55075">
              <w:rPr>
                <w:rFonts w:ascii="Calibri" w:hAnsi="Calibri" w:cs="Calibri"/>
                <w:sz w:val="24"/>
                <w:szCs w:val="24"/>
              </w:rPr>
              <w:t xml:space="preserve"> that Mayan and Aztec are the two groups that Grandma talks about in this story. They are not from the same region (Aztec from the central region of Mexico, Mayan from </w:t>
            </w:r>
            <w:r>
              <w:rPr>
                <w:sz w:val="24"/>
                <w:szCs w:val="24"/>
              </w:rPr>
              <w:t>the south region of Mexico), but both lived in Mexico and had similar customs. The way both are discussed in the text might be confusing for students.</w:t>
            </w:r>
          </w:p>
          <w:p w14:paraId="2CCD3F5C" w14:textId="77777777" w:rsidR="00BC6193" w:rsidRDefault="00BC6193" w:rsidP="005818BC">
            <w:pPr>
              <w:spacing w:after="0" w:line="240" w:lineRule="auto"/>
              <w:rPr>
                <w:sz w:val="24"/>
                <w:szCs w:val="24"/>
              </w:rPr>
            </w:pPr>
          </w:p>
          <w:p w14:paraId="59046A89" w14:textId="77777777" w:rsidR="008D0183" w:rsidRDefault="008D0183" w:rsidP="005818BC">
            <w:pPr>
              <w:spacing w:after="0" w:line="240" w:lineRule="auto"/>
              <w:rPr>
                <w:sz w:val="24"/>
                <w:szCs w:val="24"/>
              </w:rPr>
            </w:pPr>
          </w:p>
          <w:p w14:paraId="1977F9DD" w14:textId="77777777" w:rsidR="00740174" w:rsidRDefault="00740174" w:rsidP="005818BC">
            <w:pPr>
              <w:spacing w:after="0" w:line="240" w:lineRule="auto"/>
              <w:rPr>
                <w:sz w:val="24"/>
                <w:szCs w:val="24"/>
              </w:rPr>
            </w:pPr>
          </w:p>
          <w:p w14:paraId="2AB962F0" w14:textId="77777777" w:rsidR="00740174" w:rsidRDefault="00740174" w:rsidP="005818BC">
            <w:pPr>
              <w:spacing w:after="0" w:line="240" w:lineRule="auto"/>
              <w:rPr>
                <w:sz w:val="24"/>
                <w:szCs w:val="24"/>
              </w:rPr>
            </w:pPr>
          </w:p>
          <w:p w14:paraId="251547E3" w14:textId="77777777" w:rsidR="00740174" w:rsidRDefault="00740174" w:rsidP="005818BC">
            <w:pPr>
              <w:spacing w:after="0" w:line="240" w:lineRule="auto"/>
              <w:rPr>
                <w:sz w:val="24"/>
                <w:szCs w:val="24"/>
              </w:rPr>
            </w:pPr>
          </w:p>
          <w:p w14:paraId="3C7399DF" w14:textId="77777777" w:rsidR="00740174" w:rsidRDefault="00740174" w:rsidP="005818BC">
            <w:pPr>
              <w:spacing w:after="0" w:line="240" w:lineRule="auto"/>
              <w:rPr>
                <w:sz w:val="24"/>
                <w:szCs w:val="24"/>
              </w:rPr>
            </w:pPr>
          </w:p>
          <w:p w14:paraId="39E2C1A6" w14:textId="77777777" w:rsidR="007523D9" w:rsidRDefault="007523D9" w:rsidP="005818BC">
            <w:pPr>
              <w:spacing w:after="0" w:line="240" w:lineRule="auto"/>
              <w:rPr>
                <w:sz w:val="24"/>
                <w:szCs w:val="24"/>
              </w:rPr>
            </w:pPr>
            <w:r>
              <w:rPr>
                <w:sz w:val="24"/>
                <w:szCs w:val="24"/>
              </w:rPr>
              <w:t>Reread pages 1-2.</w:t>
            </w:r>
          </w:p>
          <w:p w14:paraId="4B2BDBA4" w14:textId="77777777" w:rsidR="007523D9" w:rsidRDefault="00740174" w:rsidP="005818BC">
            <w:pPr>
              <w:spacing w:after="0" w:line="240" w:lineRule="auto"/>
              <w:rPr>
                <w:sz w:val="24"/>
                <w:szCs w:val="24"/>
              </w:rPr>
            </w:pPr>
            <w:r>
              <w:rPr>
                <w:sz w:val="24"/>
                <w:szCs w:val="24"/>
              </w:rPr>
              <w:t>Where does Sabrina’s grandma</w:t>
            </w:r>
            <w:r w:rsidR="007523D9">
              <w:rPr>
                <w:sz w:val="24"/>
                <w:szCs w:val="24"/>
              </w:rPr>
              <w:t xml:space="preserve"> live?</w:t>
            </w:r>
          </w:p>
          <w:p w14:paraId="6C95F05A" w14:textId="77777777" w:rsidR="007523D9" w:rsidRDefault="007523D9" w:rsidP="005818BC">
            <w:pPr>
              <w:spacing w:after="0" w:line="240" w:lineRule="auto"/>
              <w:rPr>
                <w:sz w:val="24"/>
                <w:szCs w:val="24"/>
              </w:rPr>
            </w:pPr>
          </w:p>
          <w:p w14:paraId="4F329B5D" w14:textId="77777777" w:rsidR="007523D9" w:rsidRDefault="007523D9" w:rsidP="005818BC">
            <w:pPr>
              <w:spacing w:after="0" w:line="240" w:lineRule="auto"/>
              <w:rPr>
                <w:sz w:val="24"/>
                <w:szCs w:val="24"/>
              </w:rPr>
            </w:pPr>
            <w:r>
              <w:rPr>
                <w:sz w:val="24"/>
                <w:szCs w:val="24"/>
              </w:rPr>
              <w:t>How do you know?</w:t>
            </w:r>
          </w:p>
          <w:p w14:paraId="637F2390" w14:textId="77777777" w:rsidR="007523D9" w:rsidRDefault="007523D9" w:rsidP="005818BC">
            <w:pPr>
              <w:spacing w:after="0" w:line="240" w:lineRule="auto"/>
              <w:rPr>
                <w:sz w:val="24"/>
                <w:szCs w:val="24"/>
              </w:rPr>
            </w:pPr>
          </w:p>
          <w:p w14:paraId="1F8430EB" w14:textId="77777777" w:rsidR="007523D9" w:rsidRDefault="007523D9" w:rsidP="005818BC">
            <w:pPr>
              <w:spacing w:after="0" w:line="240" w:lineRule="auto"/>
              <w:rPr>
                <w:sz w:val="24"/>
                <w:szCs w:val="24"/>
              </w:rPr>
            </w:pPr>
          </w:p>
          <w:p w14:paraId="2D55668A" w14:textId="77777777" w:rsidR="007523D9" w:rsidRDefault="007523D9" w:rsidP="005818BC">
            <w:pPr>
              <w:spacing w:after="0" w:line="240" w:lineRule="auto"/>
              <w:rPr>
                <w:sz w:val="24"/>
                <w:szCs w:val="24"/>
              </w:rPr>
            </w:pPr>
          </w:p>
          <w:p w14:paraId="404B7454" w14:textId="77777777" w:rsidR="007523D9" w:rsidRDefault="007523D9" w:rsidP="005818BC">
            <w:pPr>
              <w:spacing w:after="0" w:line="240" w:lineRule="auto"/>
              <w:rPr>
                <w:sz w:val="24"/>
                <w:szCs w:val="24"/>
              </w:rPr>
            </w:pPr>
            <w:r>
              <w:rPr>
                <w:sz w:val="24"/>
                <w:szCs w:val="24"/>
              </w:rPr>
              <w:t xml:space="preserve">Reread pages 3-4. </w:t>
            </w:r>
          </w:p>
          <w:p w14:paraId="29BA9D33" w14:textId="77777777" w:rsidR="00D63E31" w:rsidRDefault="00D63E31" w:rsidP="005818BC">
            <w:pPr>
              <w:spacing w:after="0" w:line="240" w:lineRule="auto"/>
              <w:rPr>
                <w:sz w:val="24"/>
                <w:szCs w:val="24"/>
              </w:rPr>
            </w:pPr>
          </w:p>
          <w:p w14:paraId="772D6978" w14:textId="77777777" w:rsidR="00D63E31" w:rsidRDefault="00D63E31" w:rsidP="005818BC">
            <w:pPr>
              <w:spacing w:after="0" w:line="240" w:lineRule="auto"/>
              <w:rPr>
                <w:sz w:val="24"/>
                <w:szCs w:val="24"/>
              </w:rPr>
            </w:pPr>
          </w:p>
          <w:p w14:paraId="2434066C" w14:textId="77777777" w:rsidR="00D63E31" w:rsidRDefault="00D63E31" w:rsidP="00D63E31">
            <w:pPr>
              <w:spacing w:after="0" w:line="240" w:lineRule="auto"/>
              <w:rPr>
                <w:sz w:val="24"/>
                <w:szCs w:val="24"/>
              </w:rPr>
            </w:pPr>
            <w:r>
              <w:rPr>
                <w:sz w:val="24"/>
                <w:szCs w:val="24"/>
              </w:rPr>
              <w:t>What was inside the suitcase?</w:t>
            </w:r>
          </w:p>
          <w:p w14:paraId="7AE73160" w14:textId="77777777" w:rsidR="00D63E31" w:rsidRDefault="00D63E31" w:rsidP="00D63E31">
            <w:pPr>
              <w:spacing w:after="0" w:line="240" w:lineRule="auto"/>
              <w:rPr>
                <w:sz w:val="24"/>
                <w:szCs w:val="24"/>
              </w:rPr>
            </w:pPr>
          </w:p>
          <w:p w14:paraId="125E2F68" w14:textId="77777777" w:rsidR="00D63E31" w:rsidRDefault="00D63E31" w:rsidP="005818BC">
            <w:pPr>
              <w:spacing w:after="0" w:line="240" w:lineRule="auto"/>
              <w:rPr>
                <w:sz w:val="24"/>
                <w:szCs w:val="24"/>
              </w:rPr>
            </w:pPr>
          </w:p>
          <w:p w14:paraId="424D6240" w14:textId="77777777" w:rsidR="00E226DF" w:rsidRDefault="00E226DF" w:rsidP="005818BC">
            <w:pPr>
              <w:spacing w:after="0" w:line="240" w:lineRule="auto"/>
              <w:rPr>
                <w:sz w:val="24"/>
                <w:szCs w:val="24"/>
              </w:rPr>
            </w:pPr>
          </w:p>
          <w:p w14:paraId="2DBF174E" w14:textId="5B629643" w:rsidR="007523D9" w:rsidRDefault="00740174" w:rsidP="005818BC">
            <w:pPr>
              <w:spacing w:after="0" w:line="240" w:lineRule="auto"/>
              <w:rPr>
                <w:sz w:val="24"/>
                <w:szCs w:val="24"/>
              </w:rPr>
            </w:pPr>
            <w:r>
              <w:rPr>
                <w:sz w:val="24"/>
                <w:szCs w:val="24"/>
              </w:rPr>
              <w:t>What does Grandma</w:t>
            </w:r>
            <w:r w:rsidR="007523D9">
              <w:rPr>
                <w:sz w:val="24"/>
                <w:szCs w:val="24"/>
              </w:rPr>
              <w:t xml:space="preserve"> mean when she says,</w:t>
            </w:r>
            <w:r w:rsidR="004D0D90">
              <w:rPr>
                <w:sz w:val="24"/>
                <w:szCs w:val="24"/>
              </w:rPr>
              <w:t xml:space="preserve"> “‘Open</w:t>
            </w:r>
            <w:r w:rsidR="007523D9">
              <w:rPr>
                <w:sz w:val="24"/>
                <w:szCs w:val="24"/>
              </w:rPr>
              <w:t xml:space="preserve"> it carefully</w:t>
            </w:r>
            <w:r w:rsidR="001F60BE">
              <w:rPr>
                <w:sz w:val="24"/>
                <w:szCs w:val="24"/>
              </w:rPr>
              <w:t xml:space="preserve">. </w:t>
            </w:r>
            <w:r w:rsidR="007523D9">
              <w:rPr>
                <w:sz w:val="24"/>
                <w:szCs w:val="24"/>
              </w:rPr>
              <w:t>It’s so full of gifts it might explode!</w:t>
            </w:r>
            <w:r w:rsidR="004D0D90">
              <w:rPr>
                <w:sz w:val="24"/>
                <w:szCs w:val="24"/>
              </w:rPr>
              <w:t xml:space="preserve"> . . . .</w:t>
            </w:r>
            <w:r w:rsidR="00CC1DBB">
              <w:rPr>
                <w:sz w:val="24"/>
                <w:szCs w:val="24"/>
              </w:rPr>
              <w:t>’</w:t>
            </w:r>
            <w:r w:rsidR="007523D9">
              <w:rPr>
                <w:sz w:val="24"/>
                <w:szCs w:val="24"/>
              </w:rPr>
              <w:t>”</w:t>
            </w:r>
            <w:r w:rsidR="001F60BE">
              <w:rPr>
                <w:sz w:val="24"/>
                <w:szCs w:val="24"/>
              </w:rPr>
              <w:t>?</w:t>
            </w:r>
            <w:r w:rsidR="007523D9">
              <w:rPr>
                <w:sz w:val="24"/>
                <w:szCs w:val="24"/>
              </w:rPr>
              <w:t xml:space="preserve"> </w:t>
            </w:r>
          </w:p>
          <w:p w14:paraId="16EDCDF3" w14:textId="77777777" w:rsidR="007523D9" w:rsidRDefault="007523D9" w:rsidP="005818BC">
            <w:pPr>
              <w:spacing w:after="0" w:line="240" w:lineRule="auto"/>
              <w:rPr>
                <w:sz w:val="24"/>
                <w:szCs w:val="24"/>
              </w:rPr>
            </w:pPr>
          </w:p>
          <w:p w14:paraId="3C02A91C" w14:textId="77777777" w:rsidR="00E226DF" w:rsidRDefault="00E226DF" w:rsidP="005818BC">
            <w:pPr>
              <w:spacing w:after="0" w:line="240" w:lineRule="auto"/>
              <w:rPr>
                <w:sz w:val="24"/>
                <w:szCs w:val="24"/>
              </w:rPr>
            </w:pPr>
          </w:p>
          <w:p w14:paraId="4D1E7C1A" w14:textId="77777777" w:rsidR="00E226DF" w:rsidRDefault="00E226DF" w:rsidP="005818BC">
            <w:pPr>
              <w:spacing w:after="0" w:line="240" w:lineRule="auto"/>
              <w:rPr>
                <w:sz w:val="24"/>
                <w:szCs w:val="24"/>
              </w:rPr>
            </w:pPr>
          </w:p>
          <w:p w14:paraId="258BBEA0" w14:textId="77777777" w:rsidR="006B73B3" w:rsidRDefault="006B73B3" w:rsidP="005818BC">
            <w:pPr>
              <w:spacing w:after="0" w:line="240" w:lineRule="auto"/>
              <w:rPr>
                <w:sz w:val="24"/>
                <w:szCs w:val="24"/>
              </w:rPr>
            </w:pPr>
          </w:p>
          <w:p w14:paraId="7D1CB70B" w14:textId="77777777" w:rsidR="006B73B3" w:rsidRDefault="006B73B3" w:rsidP="005818BC">
            <w:pPr>
              <w:spacing w:after="0" w:line="240" w:lineRule="auto"/>
              <w:rPr>
                <w:sz w:val="24"/>
                <w:szCs w:val="24"/>
              </w:rPr>
            </w:pPr>
          </w:p>
          <w:p w14:paraId="51A726AB" w14:textId="77777777" w:rsidR="007523D9" w:rsidRDefault="007523D9" w:rsidP="005818BC">
            <w:pPr>
              <w:spacing w:after="0" w:line="240" w:lineRule="auto"/>
              <w:rPr>
                <w:sz w:val="24"/>
                <w:szCs w:val="24"/>
              </w:rPr>
            </w:pPr>
            <w:r>
              <w:rPr>
                <w:sz w:val="24"/>
                <w:szCs w:val="24"/>
              </w:rPr>
              <w:t>Why does Sabrina compare the suitcase to a treasure chest?</w:t>
            </w:r>
          </w:p>
          <w:p w14:paraId="148349C3" w14:textId="77777777" w:rsidR="00D63E31" w:rsidRDefault="00D63E31" w:rsidP="005818BC">
            <w:pPr>
              <w:spacing w:after="0" w:line="240" w:lineRule="auto"/>
              <w:rPr>
                <w:sz w:val="24"/>
                <w:szCs w:val="24"/>
              </w:rPr>
            </w:pPr>
          </w:p>
          <w:p w14:paraId="0BB176F0" w14:textId="77777777" w:rsidR="00D63E31" w:rsidRDefault="00D63E31" w:rsidP="005818BC">
            <w:pPr>
              <w:spacing w:after="0" w:line="240" w:lineRule="auto"/>
              <w:rPr>
                <w:sz w:val="24"/>
                <w:szCs w:val="24"/>
              </w:rPr>
            </w:pPr>
          </w:p>
          <w:p w14:paraId="322C9866" w14:textId="77777777" w:rsidR="00D63E31" w:rsidRDefault="00D63E31" w:rsidP="005818BC">
            <w:pPr>
              <w:spacing w:after="0" w:line="240" w:lineRule="auto"/>
              <w:rPr>
                <w:sz w:val="24"/>
                <w:szCs w:val="24"/>
              </w:rPr>
            </w:pPr>
          </w:p>
          <w:p w14:paraId="73DF5845" w14:textId="77777777" w:rsidR="00230534" w:rsidRDefault="007B4130" w:rsidP="005818BC">
            <w:pPr>
              <w:spacing w:after="0" w:line="240" w:lineRule="auto"/>
              <w:rPr>
                <w:sz w:val="24"/>
                <w:szCs w:val="24"/>
              </w:rPr>
            </w:pPr>
            <w:r>
              <w:rPr>
                <w:sz w:val="24"/>
                <w:szCs w:val="24"/>
              </w:rPr>
              <w:t>Reread pages 5-6.</w:t>
            </w:r>
          </w:p>
          <w:p w14:paraId="5A4A3963" w14:textId="702B7D3A" w:rsidR="000D33FD" w:rsidRDefault="00007ACD" w:rsidP="005818BC">
            <w:pPr>
              <w:spacing w:after="0" w:line="240" w:lineRule="auto"/>
              <w:rPr>
                <w:sz w:val="24"/>
                <w:szCs w:val="24"/>
              </w:rPr>
            </w:pPr>
            <w:r>
              <w:rPr>
                <w:sz w:val="24"/>
                <w:szCs w:val="24"/>
              </w:rPr>
              <w:t>W</w:t>
            </w:r>
            <w:r w:rsidR="000D33FD">
              <w:rPr>
                <w:sz w:val="24"/>
                <w:szCs w:val="24"/>
              </w:rPr>
              <w:t>hy d</w:t>
            </w:r>
            <w:r w:rsidR="007B29BE">
              <w:rPr>
                <w:sz w:val="24"/>
                <w:szCs w:val="24"/>
              </w:rPr>
              <w:t>o you think</w:t>
            </w:r>
            <w:r w:rsidR="000D33FD">
              <w:rPr>
                <w:sz w:val="24"/>
                <w:szCs w:val="24"/>
              </w:rPr>
              <w:t xml:space="preserve"> Grandma bring Sabrina a drum and a whistle?</w:t>
            </w:r>
          </w:p>
          <w:p w14:paraId="6C888193" w14:textId="77777777" w:rsidR="000D33FD" w:rsidRDefault="000D33FD" w:rsidP="005818BC">
            <w:pPr>
              <w:spacing w:after="0" w:line="240" w:lineRule="auto"/>
              <w:rPr>
                <w:sz w:val="24"/>
                <w:szCs w:val="24"/>
              </w:rPr>
            </w:pPr>
          </w:p>
          <w:p w14:paraId="4BDFD2D9" w14:textId="77777777" w:rsidR="000D33FD" w:rsidRDefault="000D33FD" w:rsidP="005818BC">
            <w:pPr>
              <w:spacing w:after="0" w:line="240" w:lineRule="auto"/>
              <w:rPr>
                <w:sz w:val="24"/>
                <w:szCs w:val="24"/>
              </w:rPr>
            </w:pPr>
          </w:p>
          <w:p w14:paraId="64A89EC7" w14:textId="77777777" w:rsidR="000D33FD" w:rsidRDefault="000D33FD" w:rsidP="005818BC">
            <w:pPr>
              <w:spacing w:after="0" w:line="240" w:lineRule="auto"/>
              <w:rPr>
                <w:sz w:val="24"/>
                <w:szCs w:val="24"/>
              </w:rPr>
            </w:pPr>
          </w:p>
          <w:p w14:paraId="33E0313A" w14:textId="77777777" w:rsidR="000D33FD" w:rsidRDefault="000D33FD" w:rsidP="005818BC">
            <w:pPr>
              <w:spacing w:after="0" w:line="240" w:lineRule="auto"/>
              <w:rPr>
                <w:sz w:val="24"/>
                <w:szCs w:val="24"/>
              </w:rPr>
            </w:pPr>
          </w:p>
          <w:p w14:paraId="3ACD5E5B" w14:textId="77777777" w:rsidR="000D33FD" w:rsidRDefault="000D33FD" w:rsidP="005818BC">
            <w:pPr>
              <w:spacing w:after="0" w:line="240" w:lineRule="auto"/>
              <w:rPr>
                <w:sz w:val="24"/>
                <w:szCs w:val="24"/>
              </w:rPr>
            </w:pPr>
          </w:p>
          <w:p w14:paraId="73A98C31" w14:textId="77777777" w:rsidR="000D33FD" w:rsidRDefault="000D33FD" w:rsidP="005818BC">
            <w:pPr>
              <w:spacing w:after="0" w:line="240" w:lineRule="auto"/>
              <w:rPr>
                <w:sz w:val="24"/>
                <w:szCs w:val="24"/>
              </w:rPr>
            </w:pPr>
          </w:p>
          <w:p w14:paraId="4A742A69" w14:textId="77777777" w:rsidR="000D33FD" w:rsidRDefault="000D33FD" w:rsidP="005818BC">
            <w:pPr>
              <w:spacing w:after="0" w:line="240" w:lineRule="auto"/>
              <w:rPr>
                <w:sz w:val="24"/>
                <w:szCs w:val="24"/>
              </w:rPr>
            </w:pPr>
          </w:p>
          <w:p w14:paraId="658BECA9" w14:textId="77777777" w:rsidR="00007ACD" w:rsidRDefault="000D33FD" w:rsidP="005818BC">
            <w:pPr>
              <w:spacing w:after="0" w:line="240" w:lineRule="auto"/>
              <w:rPr>
                <w:sz w:val="24"/>
                <w:szCs w:val="24"/>
              </w:rPr>
            </w:pPr>
            <w:r>
              <w:rPr>
                <w:sz w:val="24"/>
                <w:szCs w:val="24"/>
              </w:rPr>
              <w:lastRenderedPageBreak/>
              <w:t>W</w:t>
            </w:r>
            <w:r w:rsidR="00007ACD">
              <w:rPr>
                <w:sz w:val="24"/>
                <w:szCs w:val="24"/>
              </w:rPr>
              <w:t>hat was the whistle shaped like?</w:t>
            </w:r>
          </w:p>
          <w:p w14:paraId="44030C86" w14:textId="16FDEB99" w:rsidR="00230534" w:rsidRDefault="00230534" w:rsidP="005818BC">
            <w:pPr>
              <w:spacing w:after="0" w:line="240" w:lineRule="auto"/>
              <w:rPr>
                <w:sz w:val="24"/>
                <w:szCs w:val="24"/>
              </w:rPr>
            </w:pPr>
            <w:r>
              <w:rPr>
                <w:sz w:val="24"/>
                <w:szCs w:val="24"/>
              </w:rPr>
              <w:t xml:space="preserve">Why </w:t>
            </w:r>
            <w:r w:rsidR="00353996">
              <w:rPr>
                <w:sz w:val="24"/>
                <w:szCs w:val="24"/>
              </w:rPr>
              <w:t>is</w:t>
            </w:r>
            <w:r>
              <w:rPr>
                <w:sz w:val="24"/>
                <w:szCs w:val="24"/>
              </w:rPr>
              <w:t xml:space="preserve"> the whistle shaped like a dove?</w:t>
            </w:r>
          </w:p>
          <w:p w14:paraId="4404578E" w14:textId="77777777" w:rsidR="00230534" w:rsidRDefault="00230534" w:rsidP="005818BC">
            <w:pPr>
              <w:spacing w:after="0" w:line="240" w:lineRule="auto"/>
              <w:rPr>
                <w:sz w:val="24"/>
                <w:szCs w:val="24"/>
              </w:rPr>
            </w:pPr>
          </w:p>
          <w:p w14:paraId="759FCB7C" w14:textId="77777777" w:rsidR="00230534" w:rsidRDefault="00230534" w:rsidP="005818BC">
            <w:pPr>
              <w:spacing w:after="0" w:line="240" w:lineRule="auto"/>
              <w:rPr>
                <w:sz w:val="24"/>
                <w:szCs w:val="24"/>
              </w:rPr>
            </w:pPr>
          </w:p>
          <w:p w14:paraId="0E4E3947" w14:textId="77777777" w:rsidR="00230534" w:rsidRDefault="00230534" w:rsidP="005818BC">
            <w:pPr>
              <w:spacing w:after="0" w:line="240" w:lineRule="auto"/>
              <w:rPr>
                <w:sz w:val="24"/>
                <w:szCs w:val="24"/>
              </w:rPr>
            </w:pPr>
          </w:p>
          <w:p w14:paraId="69F81B8D" w14:textId="77777777" w:rsidR="003F07DF" w:rsidRDefault="003F07DF" w:rsidP="005818BC">
            <w:pPr>
              <w:spacing w:after="0" w:line="240" w:lineRule="auto"/>
              <w:rPr>
                <w:sz w:val="24"/>
                <w:szCs w:val="24"/>
              </w:rPr>
            </w:pPr>
            <w:r>
              <w:rPr>
                <w:sz w:val="24"/>
                <w:szCs w:val="24"/>
              </w:rPr>
              <w:t xml:space="preserve">The authors </w:t>
            </w:r>
            <w:proofErr w:type="gramStart"/>
            <w:r>
              <w:rPr>
                <w:sz w:val="24"/>
                <w:szCs w:val="24"/>
              </w:rPr>
              <w:t>says</w:t>
            </w:r>
            <w:proofErr w:type="gramEnd"/>
            <w:r>
              <w:rPr>
                <w:sz w:val="24"/>
                <w:szCs w:val="24"/>
              </w:rPr>
              <w:t xml:space="preserve"> the birds “are the messengers from the earth to the sky.” </w:t>
            </w:r>
            <w:r w:rsidR="00007ACD">
              <w:rPr>
                <w:sz w:val="24"/>
                <w:szCs w:val="24"/>
              </w:rPr>
              <w:t xml:space="preserve">What is a </w:t>
            </w:r>
            <w:r w:rsidR="002D2F8D">
              <w:rPr>
                <w:sz w:val="24"/>
                <w:szCs w:val="24"/>
              </w:rPr>
              <w:t>“</w:t>
            </w:r>
            <w:r w:rsidR="00007ACD">
              <w:rPr>
                <w:sz w:val="24"/>
                <w:szCs w:val="24"/>
              </w:rPr>
              <w:t>messenger</w:t>
            </w:r>
            <w:r w:rsidR="002D2F8D">
              <w:rPr>
                <w:sz w:val="24"/>
                <w:szCs w:val="24"/>
              </w:rPr>
              <w:t>”</w:t>
            </w:r>
            <w:r w:rsidR="00007ACD">
              <w:rPr>
                <w:sz w:val="24"/>
                <w:szCs w:val="24"/>
              </w:rPr>
              <w:t>?</w:t>
            </w:r>
          </w:p>
          <w:p w14:paraId="6E45EA5A" w14:textId="77777777" w:rsidR="006B73B3" w:rsidRDefault="006B73B3" w:rsidP="005818BC">
            <w:pPr>
              <w:spacing w:after="0" w:line="240" w:lineRule="auto"/>
              <w:rPr>
                <w:sz w:val="24"/>
                <w:szCs w:val="24"/>
              </w:rPr>
            </w:pPr>
          </w:p>
          <w:p w14:paraId="0B3C81C0" w14:textId="77777777" w:rsidR="00007ACD" w:rsidRDefault="000D33FD" w:rsidP="005818BC">
            <w:pPr>
              <w:spacing w:after="0" w:line="240" w:lineRule="auto"/>
              <w:rPr>
                <w:sz w:val="24"/>
                <w:szCs w:val="24"/>
              </w:rPr>
            </w:pPr>
            <w:r>
              <w:rPr>
                <w:sz w:val="24"/>
                <w:szCs w:val="24"/>
              </w:rPr>
              <w:t xml:space="preserve">Activity: </w:t>
            </w:r>
            <w:r w:rsidR="0061114D">
              <w:rPr>
                <w:sz w:val="24"/>
                <w:szCs w:val="24"/>
              </w:rPr>
              <w:t>*Think pair share</w:t>
            </w:r>
            <w:r w:rsidR="006C5CE4">
              <w:rPr>
                <w:sz w:val="24"/>
                <w:szCs w:val="24"/>
              </w:rPr>
              <w:t xml:space="preserve">: </w:t>
            </w:r>
            <w:r w:rsidR="00007ACD">
              <w:rPr>
                <w:sz w:val="24"/>
                <w:szCs w:val="24"/>
              </w:rPr>
              <w:t>What do you think it means when Grandma says the “birds sing the songs of the clouds and they are messengers from the earth to the sky?</w:t>
            </w:r>
            <w:r w:rsidR="00353996">
              <w:rPr>
                <w:sz w:val="24"/>
                <w:szCs w:val="24"/>
              </w:rPr>
              <w:t>”</w:t>
            </w:r>
          </w:p>
          <w:p w14:paraId="2B4A4A63" w14:textId="77777777" w:rsidR="00740174" w:rsidRPr="00740174" w:rsidRDefault="00740174" w:rsidP="00740174">
            <w:pPr>
              <w:pStyle w:val="ListParagraph"/>
              <w:numPr>
                <w:ilvl w:val="0"/>
                <w:numId w:val="17"/>
              </w:numPr>
              <w:spacing w:after="0" w:line="240" w:lineRule="auto"/>
              <w:rPr>
                <w:rFonts w:cstheme="minorBidi"/>
                <w:sz w:val="24"/>
                <w:szCs w:val="24"/>
              </w:rPr>
            </w:pPr>
            <w:r>
              <w:rPr>
                <w:rFonts w:cstheme="minorBidi"/>
                <w:sz w:val="24"/>
                <w:szCs w:val="24"/>
              </w:rPr>
              <w:t xml:space="preserve">EL Note: This is crucial for English learners. The more opportunities they </w:t>
            </w:r>
            <w:proofErr w:type="gramStart"/>
            <w:r>
              <w:rPr>
                <w:rFonts w:cstheme="minorBidi"/>
                <w:sz w:val="24"/>
                <w:szCs w:val="24"/>
              </w:rPr>
              <w:t>have to</w:t>
            </w:r>
            <w:proofErr w:type="gramEnd"/>
            <w:r>
              <w:rPr>
                <w:rFonts w:cstheme="minorBidi"/>
                <w:sz w:val="24"/>
                <w:szCs w:val="24"/>
              </w:rPr>
              <w:t xml:space="preserve"> listen and speak about the text, the greater their understanding will be. </w:t>
            </w:r>
          </w:p>
          <w:p w14:paraId="5C14952D" w14:textId="77777777" w:rsidR="007B4130" w:rsidRDefault="007B4130" w:rsidP="005818BC">
            <w:pPr>
              <w:spacing w:after="0" w:line="240" w:lineRule="auto"/>
              <w:rPr>
                <w:sz w:val="24"/>
                <w:szCs w:val="24"/>
              </w:rPr>
            </w:pPr>
          </w:p>
          <w:p w14:paraId="1CABB7B1" w14:textId="77777777" w:rsidR="006B1AC8" w:rsidRDefault="006B1AC8" w:rsidP="005818BC">
            <w:pPr>
              <w:spacing w:after="0" w:line="240" w:lineRule="auto"/>
              <w:rPr>
                <w:sz w:val="24"/>
                <w:szCs w:val="24"/>
              </w:rPr>
            </w:pPr>
          </w:p>
          <w:p w14:paraId="02B2BAB3" w14:textId="77777777" w:rsidR="006B1AC8" w:rsidRDefault="006B1AC8" w:rsidP="005818BC">
            <w:pPr>
              <w:spacing w:after="0" w:line="240" w:lineRule="auto"/>
              <w:rPr>
                <w:sz w:val="24"/>
                <w:szCs w:val="24"/>
              </w:rPr>
            </w:pPr>
          </w:p>
          <w:p w14:paraId="1DB11DC0" w14:textId="77777777" w:rsidR="006B1AC8" w:rsidRDefault="006B1AC8" w:rsidP="005818BC">
            <w:pPr>
              <w:spacing w:after="0" w:line="240" w:lineRule="auto"/>
              <w:rPr>
                <w:sz w:val="24"/>
                <w:szCs w:val="24"/>
              </w:rPr>
            </w:pPr>
          </w:p>
          <w:p w14:paraId="2ECF157C" w14:textId="77777777" w:rsidR="006B1AC8" w:rsidRDefault="006B1AC8" w:rsidP="005818BC">
            <w:pPr>
              <w:spacing w:after="0" w:line="240" w:lineRule="auto"/>
              <w:rPr>
                <w:sz w:val="24"/>
                <w:szCs w:val="24"/>
              </w:rPr>
            </w:pPr>
          </w:p>
          <w:p w14:paraId="59781282" w14:textId="77777777" w:rsidR="000D33FD" w:rsidRDefault="000D33FD" w:rsidP="005818BC">
            <w:pPr>
              <w:spacing w:after="0" w:line="240" w:lineRule="auto"/>
              <w:rPr>
                <w:sz w:val="24"/>
                <w:szCs w:val="24"/>
              </w:rPr>
            </w:pPr>
          </w:p>
          <w:p w14:paraId="6E6AE49C" w14:textId="77777777" w:rsidR="004A43FA" w:rsidRDefault="004A43FA" w:rsidP="005818BC">
            <w:pPr>
              <w:spacing w:after="0" w:line="240" w:lineRule="auto"/>
              <w:rPr>
                <w:sz w:val="24"/>
                <w:szCs w:val="24"/>
              </w:rPr>
            </w:pPr>
          </w:p>
          <w:p w14:paraId="15D11748" w14:textId="77777777" w:rsidR="000D33FD" w:rsidRDefault="000D33FD" w:rsidP="005818BC">
            <w:pPr>
              <w:spacing w:after="0" w:line="240" w:lineRule="auto"/>
              <w:rPr>
                <w:sz w:val="24"/>
                <w:szCs w:val="24"/>
              </w:rPr>
            </w:pPr>
          </w:p>
          <w:p w14:paraId="1176DA22" w14:textId="77777777" w:rsidR="00230534" w:rsidRDefault="00230534" w:rsidP="005818BC">
            <w:pPr>
              <w:spacing w:after="0" w:line="240" w:lineRule="auto"/>
              <w:rPr>
                <w:sz w:val="24"/>
                <w:szCs w:val="24"/>
              </w:rPr>
            </w:pPr>
            <w:r>
              <w:rPr>
                <w:sz w:val="24"/>
                <w:szCs w:val="24"/>
              </w:rPr>
              <w:t>Do</w:t>
            </w:r>
            <w:r w:rsidR="004A43FA">
              <w:rPr>
                <w:sz w:val="24"/>
                <w:szCs w:val="24"/>
              </w:rPr>
              <w:t>es Sabrina enjoy her grandma</w:t>
            </w:r>
            <w:r>
              <w:rPr>
                <w:sz w:val="24"/>
                <w:szCs w:val="24"/>
              </w:rPr>
              <w:t>’s visit? How can you tell?</w:t>
            </w:r>
          </w:p>
          <w:p w14:paraId="179B0DF1" w14:textId="77777777" w:rsidR="002D26F2" w:rsidRDefault="002D26F2" w:rsidP="005818BC">
            <w:pPr>
              <w:spacing w:after="0" w:line="240" w:lineRule="auto"/>
              <w:rPr>
                <w:sz w:val="24"/>
                <w:szCs w:val="24"/>
              </w:rPr>
            </w:pPr>
          </w:p>
          <w:p w14:paraId="327283E2" w14:textId="77777777" w:rsidR="007B4130" w:rsidRDefault="007B4130" w:rsidP="005818BC">
            <w:pPr>
              <w:spacing w:after="0" w:line="240" w:lineRule="auto"/>
              <w:rPr>
                <w:sz w:val="24"/>
                <w:szCs w:val="24"/>
              </w:rPr>
            </w:pPr>
          </w:p>
          <w:p w14:paraId="6E3A4AD1" w14:textId="77777777" w:rsidR="007B4130" w:rsidRDefault="007B4130" w:rsidP="005818BC">
            <w:pPr>
              <w:spacing w:after="0" w:line="240" w:lineRule="auto"/>
              <w:rPr>
                <w:sz w:val="24"/>
                <w:szCs w:val="24"/>
              </w:rPr>
            </w:pPr>
          </w:p>
          <w:p w14:paraId="4D552C56" w14:textId="77777777" w:rsidR="007B4130" w:rsidRDefault="007B4130" w:rsidP="005818BC">
            <w:pPr>
              <w:spacing w:after="0" w:line="240" w:lineRule="auto"/>
              <w:rPr>
                <w:sz w:val="24"/>
                <w:szCs w:val="24"/>
              </w:rPr>
            </w:pPr>
          </w:p>
          <w:p w14:paraId="5792B52F" w14:textId="77777777" w:rsidR="002D26F2" w:rsidRDefault="002D26F2" w:rsidP="005818BC">
            <w:pPr>
              <w:spacing w:after="0" w:line="240" w:lineRule="auto"/>
              <w:rPr>
                <w:sz w:val="24"/>
                <w:szCs w:val="24"/>
              </w:rPr>
            </w:pPr>
          </w:p>
          <w:p w14:paraId="0409DD0D" w14:textId="77777777" w:rsidR="002D26F2" w:rsidRDefault="002D26F2" w:rsidP="005818BC">
            <w:pPr>
              <w:spacing w:after="0" w:line="240" w:lineRule="auto"/>
              <w:rPr>
                <w:sz w:val="24"/>
                <w:szCs w:val="24"/>
              </w:rPr>
            </w:pPr>
          </w:p>
          <w:p w14:paraId="0971F678" w14:textId="77777777" w:rsidR="00D63E31" w:rsidRDefault="004A43FA" w:rsidP="005818BC">
            <w:pPr>
              <w:spacing w:after="0" w:line="240" w:lineRule="auto"/>
              <w:rPr>
                <w:sz w:val="24"/>
                <w:szCs w:val="24"/>
              </w:rPr>
            </w:pPr>
            <w:r>
              <w:rPr>
                <w:sz w:val="24"/>
                <w:szCs w:val="24"/>
              </w:rPr>
              <w:t xml:space="preserve">What did </w:t>
            </w:r>
            <w:r w:rsidR="00B55075">
              <w:rPr>
                <w:sz w:val="24"/>
                <w:szCs w:val="24"/>
              </w:rPr>
              <w:t>G</w:t>
            </w:r>
            <w:r>
              <w:rPr>
                <w:sz w:val="24"/>
                <w:szCs w:val="24"/>
              </w:rPr>
              <w:t>randma</w:t>
            </w:r>
            <w:r w:rsidR="00D63E31">
              <w:rPr>
                <w:sz w:val="24"/>
                <w:szCs w:val="24"/>
              </w:rPr>
              <w:t xml:space="preserve"> do with the colorful ribbons she brought Sabrina?</w:t>
            </w:r>
          </w:p>
          <w:p w14:paraId="74091CA7" w14:textId="77777777" w:rsidR="00D63E31" w:rsidRDefault="00D63E31" w:rsidP="005818BC">
            <w:pPr>
              <w:spacing w:after="0" w:line="240" w:lineRule="auto"/>
              <w:rPr>
                <w:sz w:val="24"/>
                <w:szCs w:val="24"/>
              </w:rPr>
            </w:pPr>
          </w:p>
          <w:p w14:paraId="1C9D2250" w14:textId="77777777" w:rsidR="002D26F2" w:rsidRDefault="002D26F2" w:rsidP="005818BC">
            <w:pPr>
              <w:spacing w:after="0" w:line="240" w:lineRule="auto"/>
              <w:rPr>
                <w:sz w:val="24"/>
                <w:szCs w:val="24"/>
              </w:rPr>
            </w:pPr>
          </w:p>
          <w:p w14:paraId="533A236A" w14:textId="77777777" w:rsidR="00D63E31" w:rsidRDefault="00B55075" w:rsidP="005818BC">
            <w:pPr>
              <w:spacing w:after="0" w:line="240" w:lineRule="auto"/>
              <w:rPr>
                <w:sz w:val="24"/>
                <w:szCs w:val="24"/>
              </w:rPr>
            </w:pPr>
            <w:r>
              <w:rPr>
                <w:sz w:val="24"/>
                <w:szCs w:val="24"/>
              </w:rPr>
              <w:t xml:space="preserve">Why do you think the colors of the ribbon are red, green, and white? </w:t>
            </w:r>
          </w:p>
          <w:p w14:paraId="786D76DE" w14:textId="77777777" w:rsidR="00D63E31" w:rsidRDefault="00D63E31" w:rsidP="005818BC">
            <w:pPr>
              <w:spacing w:after="0" w:line="240" w:lineRule="auto"/>
              <w:rPr>
                <w:sz w:val="24"/>
                <w:szCs w:val="24"/>
              </w:rPr>
            </w:pPr>
          </w:p>
          <w:p w14:paraId="1A7608EE" w14:textId="77777777" w:rsidR="00D63E31" w:rsidRDefault="00D63E31" w:rsidP="005818BC">
            <w:pPr>
              <w:spacing w:after="0" w:line="240" w:lineRule="auto"/>
              <w:rPr>
                <w:sz w:val="24"/>
                <w:szCs w:val="24"/>
              </w:rPr>
            </w:pPr>
          </w:p>
          <w:p w14:paraId="3D4143B0" w14:textId="77777777" w:rsidR="00D63E31" w:rsidRDefault="00D63E31" w:rsidP="005818BC">
            <w:pPr>
              <w:spacing w:after="0" w:line="240" w:lineRule="auto"/>
              <w:rPr>
                <w:sz w:val="24"/>
                <w:szCs w:val="24"/>
              </w:rPr>
            </w:pPr>
          </w:p>
          <w:p w14:paraId="0BCE9DBE" w14:textId="77777777" w:rsidR="00D63E31" w:rsidRDefault="00D63E31" w:rsidP="005818BC">
            <w:pPr>
              <w:spacing w:after="0" w:line="240" w:lineRule="auto"/>
              <w:rPr>
                <w:sz w:val="24"/>
                <w:szCs w:val="24"/>
              </w:rPr>
            </w:pPr>
          </w:p>
          <w:p w14:paraId="10863D98" w14:textId="77777777" w:rsidR="00D63E31" w:rsidRDefault="00D63E31" w:rsidP="005818BC">
            <w:pPr>
              <w:spacing w:after="0" w:line="240" w:lineRule="auto"/>
              <w:rPr>
                <w:sz w:val="24"/>
                <w:szCs w:val="24"/>
              </w:rPr>
            </w:pPr>
          </w:p>
          <w:p w14:paraId="08F5B335" w14:textId="77777777" w:rsidR="00D63E31" w:rsidRDefault="00D63E31" w:rsidP="005818BC">
            <w:pPr>
              <w:spacing w:after="0" w:line="240" w:lineRule="auto"/>
              <w:rPr>
                <w:sz w:val="24"/>
                <w:szCs w:val="24"/>
              </w:rPr>
            </w:pPr>
          </w:p>
          <w:p w14:paraId="54E8BA91" w14:textId="77777777" w:rsidR="007B4130" w:rsidRDefault="007B4130" w:rsidP="005818BC">
            <w:pPr>
              <w:spacing w:after="0" w:line="240" w:lineRule="auto"/>
              <w:rPr>
                <w:sz w:val="24"/>
                <w:szCs w:val="24"/>
              </w:rPr>
            </w:pPr>
          </w:p>
          <w:p w14:paraId="7F4A1CFF" w14:textId="77777777" w:rsidR="007B4130" w:rsidRDefault="007B4130" w:rsidP="005818BC">
            <w:pPr>
              <w:spacing w:after="0" w:line="240" w:lineRule="auto"/>
              <w:rPr>
                <w:sz w:val="24"/>
                <w:szCs w:val="24"/>
              </w:rPr>
            </w:pPr>
          </w:p>
          <w:p w14:paraId="5947580C" w14:textId="77777777" w:rsidR="00E83FEE" w:rsidRDefault="00E83FEE" w:rsidP="005818BC">
            <w:pPr>
              <w:spacing w:after="0" w:line="240" w:lineRule="auto"/>
              <w:rPr>
                <w:sz w:val="24"/>
                <w:szCs w:val="24"/>
              </w:rPr>
            </w:pPr>
          </w:p>
          <w:p w14:paraId="2109B67A" w14:textId="77777777" w:rsidR="00E83FEE" w:rsidRDefault="00E83FEE" w:rsidP="005818BC">
            <w:pPr>
              <w:spacing w:after="0" w:line="240" w:lineRule="auto"/>
              <w:rPr>
                <w:sz w:val="24"/>
                <w:szCs w:val="24"/>
              </w:rPr>
            </w:pPr>
          </w:p>
          <w:p w14:paraId="0CAA324D" w14:textId="77777777" w:rsidR="004A43FA" w:rsidRDefault="004A43FA" w:rsidP="005818BC">
            <w:pPr>
              <w:spacing w:after="0" w:line="240" w:lineRule="auto"/>
              <w:rPr>
                <w:sz w:val="24"/>
                <w:szCs w:val="24"/>
              </w:rPr>
            </w:pPr>
          </w:p>
          <w:p w14:paraId="78586E7D" w14:textId="77777777" w:rsidR="004A43FA" w:rsidRDefault="004A43FA" w:rsidP="005818BC">
            <w:pPr>
              <w:spacing w:after="0" w:line="240" w:lineRule="auto"/>
              <w:rPr>
                <w:sz w:val="24"/>
                <w:szCs w:val="24"/>
              </w:rPr>
            </w:pPr>
          </w:p>
          <w:p w14:paraId="7393AC4A" w14:textId="77777777" w:rsidR="007B4130" w:rsidRDefault="007B4130" w:rsidP="005818BC">
            <w:pPr>
              <w:spacing w:after="0" w:line="240" w:lineRule="auto"/>
              <w:rPr>
                <w:sz w:val="24"/>
                <w:szCs w:val="24"/>
              </w:rPr>
            </w:pPr>
          </w:p>
          <w:p w14:paraId="03458EE5" w14:textId="77777777" w:rsidR="00D63E31" w:rsidRDefault="00D63E31" w:rsidP="005818BC">
            <w:pPr>
              <w:spacing w:after="0" w:line="240" w:lineRule="auto"/>
              <w:rPr>
                <w:sz w:val="24"/>
                <w:szCs w:val="24"/>
              </w:rPr>
            </w:pPr>
            <w:r>
              <w:rPr>
                <w:sz w:val="24"/>
                <w:szCs w:val="24"/>
              </w:rPr>
              <w:t>How did Sabrina know what a Mayan princess looked like?</w:t>
            </w:r>
          </w:p>
          <w:p w14:paraId="1E878BFC" w14:textId="77777777" w:rsidR="002D26F2" w:rsidRDefault="002D26F2" w:rsidP="005818BC">
            <w:pPr>
              <w:spacing w:after="0" w:line="240" w:lineRule="auto"/>
              <w:rPr>
                <w:sz w:val="24"/>
                <w:szCs w:val="24"/>
              </w:rPr>
            </w:pPr>
          </w:p>
          <w:p w14:paraId="5111FD24" w14:textId="77777777" w:rsidR="002D26F2" w:rsidRDefault="002D26F2" w:rsidP="005818BC">
            <w:pPr>
              <w:spacing w:after="0" w:line="240" w:lineRule="auto"/>
              <w:rPr>
                <w:sz w:val="24"/>
                <w:szCs w:val="24"/>
              </w:rPr>
            </w:pPr>
          </w:p>
          <w:p w14:paraId="3A294092" w14:textId="77777777" w:rsidR="00E83FEE" w:rsidRDefault="00E83FEE" w:rsidP="005818BC">
            <w:pPr>
              <w:spacing w:after="0" w:line="240" w:lineRule="auto"/>
              <w:rPr>
                <w:sz w:val="24"/>
                <w:szCs w:val="24"/>
              </w:rPr>
            </w:pPr>
          </w:p>
          <w:p w14:paraId="5B9EE97E" w14:textId="77777777" w:rsidR="002D26F2" w:rsidRDefault="002D26F2" w:rsidP="005818BC">
            <w:pPr>
              <w:spacing w:after="0" w:line="240" w:lineRule="auto"/>
              <w:rPr>
                <w:sz w:val="24"/>
                <w:szCs w:val="24"/>
              </w:rPr>
            </w:pPr>
            <w:r>
              <w:rPr>
                <w:sz w:val="24"/>
                <w:szCs w:val="24"/>
              </w:rPr>
              <w:t>Reread pages 9-10.</w:t>
            </w:r>
          </w:p>
          <w:p w14:paraId="7A707969" w14:textId="77777777" w:rsidR="00BC6193" w:rsidRDefault="002D26F2" w:rsidP="005818BC">
            <w:pPr>
              <w:spacing w:after="0" w:line="240" w:lineRule="auto"/>
              <w:rPr>
                <w:sz w:val="24"/>
                <w:szCs w:val="24"/>
              </w:rPr>
            </w:pPr>
            <w:r>
              <w:rPr>
                <w:sz w:val="24"/>
                <w:szCs w:val="24"/>
              </w:rPr>
              <w:t xml:space="preserve">What is a </w:t>
            </w:r>
            <w:r w:rsidRPr="007B29BE">
              <w:rPr>
                <w:i/>
                <w:sz w:val="24"/>
                <w:szCs w:val="24"/>
              </w:rPr>
              <w:t>huipil</w:t>
            </w:r>
            <w:r>
              <w:rPr>
                <w:sz w:val="24"/>
                <w:szCs w:val="24"/>
              </w:rPr>
              <w:t xml:space="preserve">? </w:t>
            </w:r>
            <w:r w:rsidR="0083193F">
              <w:rPr>
                <w:sz w:val="24"/>
                <w:szCs w:val="24"/>
              </w:rPr>
              <w:t>What in the book helped you know what the word was when you did not know?</w:t>
            </w:r>
          </w:p>
          <w:p w14:paraId="47EEADE6" w14:textId="77777777" w:rsidR="00107394" w:rsidRDefault="00107394" w:rsidP="00107394">
            <w:pPr>
              <w:spacing w:after="0" w:line="240" w:lineRule="auto"/>
              <w:rPr>
                <w:sz w:val="24"/>
                <w:szCs w:val="24"/>
              </w:rPr>
            </w:pPr>
            <w:r>
              <w:rPr>
                <w:sz w:val="24"/>
                <w:szCs w:val="24"/>
              </w:rPr>
              <w:t>Pronunciation:</w:t>
            </w:r>
          </w:p>
          <w:p w14:paraId="2A923B08" w14:textId="77777777" w:rsidR="00107394" w:rsidRDefault="002A3378" w:rsidP="00107394">
            <w:pPr>
              <w:spacing w:after="0" w:line="240" w:lineRule="auto"/>
              <w:rPr>
                <w:sz w:val="24"/>
                <w:szCs w:val="24"/>
              </w:rPr>
            </w:pPr>
            <w:hyperlink r:id="rId9" w:history="1">
              <w:r w:rsidR="00107394" w:rsidRPr="00585BB4">
                <w:rPr>
                  <w:rStyle w:val="Hyperlink"/>
                  <w:sz w:val="24"/>
                  <w:szCs w:val="24"/>
                </w:rPr>
                <w:t>https://www.youtube.com/watch?v=5Nl3Mvl3xrw</w:t>
              </w:r>
            </w:hyperlink>
          </w:p>
          <w:p w14:paraId="46EF59A7" w14:textId="77777777" w:rsidR="00107394" w:rsidRDefault="00107394" w:rsidP="005818BC">
            <w:pPr>
              <w:spacing w:after="0" w:line="240" w:lineRule="auto"/>
              <w:rPr>
                <w:sz w:val="24"/>
                <w:szCs w:val="24"/>
              </w:rPr>
            </w:pPr>
          </w:p>
          <w:p w14:paraId="674F3AE6" w14:textId="77777777" w:rsidR="00BC6193" w:rsidRDefault="00BC6193" w:rsidP="005818BC">
            <w:pPr>
              <w:spacing w:after="0" w:line="240" w:lineRule="auto"/>
              <w:rPr>
                <w:sz w:val="24"/>
                <w:szCs w:val="24"/>
              </w:rPr>
            </w:pPr>
          </w:p>
          <w:p w14:paraId="65938496" w14:textId="77777777" w:rsidR="00BC6193" w:rsidRDefault="00BC6193" w:rsidP="005818BC">
            <w:pPr>
              <w:spacing w:after="0" w:line="240" w:lineRule="auto"/>
              <w:rPr>
                <w:sz w:val="24"/>
                <w:szCs w:val="24"/>
              </w:rPr>
            </w:pPr>
            <w:r>
              <w:rPr>
                <w:sz w:val="24"/>
                <w:szCs w:val="24"/>
              </w:rPr>
              <w:t xml:space="preserve">What words in the text </w:t>
            </w:r>
            <w:r w:rsidR="0079550C">
              <w:rPr>
                <w:sz w:val="24"/>
                <w:szCs w:val="24"/>
              </w:rPr>
              <w:t xml:space="preserve">would </w:t>
            </w:r>
            <w:r>
              <w:rPr>
                <w:sz w:val="24"/>
                <w:szCs w:val="24"/>
              </w:rPr>
              <w:t xml:space="preserve">help us picture what a </w:t>
            </w:r>
            <w:proofErr w:type="spellStart"/>
            <w:r w:rsidRPr="007B29BE">
              <w:rPr>
                <w:i/>
                <w:sz w:val="24"/>
                <w:szCs w:val="24"/>
              </w:rPr>
              <w:t>hiupil</w:t>
            </w:r>
            <w:proofErr w:type="spellEnd"/>
            <w:r>
              <w:rPr>
                <w:sz w:val="24"/>
                <w:szCs w:val="24"/>
              </w:rPr>
              <w:t xml:space="preserve"> looks like if we did not have an illustration?</w:t>
            </w:r>
          </w:p>
          <w:p w14:paraId="67525212" w14:textId="77777777" w:rsidR="00BC6193" w:rsidRDefault="00BC6193" w:rsidP="005818BC">
            <w:pPr>
              <w:spacing w:after="0" w:line="240" w:lineRule="auto"/>
              <w:rPr>
                <w:sz w:val="24"/>
                <w:szCs w:val="24"/>
              </w:rPr>
            </w:pPr>
          </w:p>
          <w:p w14:paraId="5C2365BD" w14:textId="77777777" w:rsidR="00BC6193" w:rsidRDefault="00BC6193" w:rsidP="005818BC">
            <w:pPr>
              <w:spacing w:after="0" w:line="240" w:lineRule="auto"/>
              <w:rPr>
                <w:sz w:val="24"/>
                <w:szCs w:val="24"/>
              </w:rPr>
            </w:pPr>
          </w:p>
          <w:p w14:paraId="5502DE66" w14:textId="77777777" w:rsidR="00BC6193" w:rsidRDefault="00BC6193" w:rsidP="005818BC">
            <w:pPr>
              <w:spacing w:after="0" w:line="240" w:lineRule="auto"/>
              <w:rPr>
                <w:sz w:val="24"/>
                <w:szCs w:val="24"/>
              </w:rPr>
            </w:pPr>
          </w:p>
          <w:p w14:paraId="6A1AC79E" w14:textId="77777777" w:rsidR="00BC6193" w:rsidRDefault="00BC6193" w:rsidP="005818BC">
            <w:pPr>
              <w:spacing w:after="0" w:line="240" w:lineRule="auto"/>
              <w:rPr>
                <w:sz w:val="24"/>
                <w:szCs w:val="24"/>
              </w:rPr>
            </w:pPr>
            <w:r>
              <w:rPr>
                <w:sz w:val="24"/>
                <w:szCs w:val="24"/>
              </w:rPr>
              <w:t xml:space="preserve">The author calls the </w:t>
            </w:r>
            <w:proofErr w:type="spellStart"/>
            <w:r w:rsidRPr="007B29BE">
              <w:rPr>
                <w:i/>
                <w:sz w:val="24"/>
                <w:szCs w:val="24"/>
              </w:rPr>
              <w:t>hiupil</w:t>
            </w:r>
            <w:proofErr w:type="spellEnd"/>
            <w:r>
              <w:rPr>
                <w:sz w:val="24"/>
                <w:szCs w:val="24"/>
              </w:rPr>
              <w:t xml:space="preserve"> a tr</w:t>
            </w:r>
            <w:r w:rsidR="00E83FEE">
              <w:rPr>
                <w:sz w:val="24"/>
                <w:szCs w:val="24"/>
              </w:rPr>
              <w:t>aditional blouse. What does “traditional”</w:t>
            </w:r>
            <w:r>
              <w:rPr>
                <w:sz w:val="24"/>
                <w:szCs w:val="24"/>
              </w:rPr>
              <w:t xml:space="preserve"> mean?</w:t>
            </w:r>
          </w:p>
          <w:p w14:paraId="2068ED10" w14:textId="77777777" w:rsidR="002D26F2" w:rsidRDefault="002D26F2" w:rsidP="005818BC">
            <w:pPr>
              <w:spacing w:after="0" w:line="240" w:lineRule="auto"/>
              <w:rPr>
                <w:sz w:val="24"/>
                <w:szCs w:val="24"/>
              </w:rPr>
            </w:pPr>
            <w:r>
              <w:rPr>
                <w:sz w:val="24"/>
                <w:szCs w:val="24"/>
              </w:rPr>
              <w:t>Why do princesses wear them?</w:t>
            </w:r>
          </w:p>
          <w:p w14:paraId="745B5188" w14:textId="77777777" w:rsidR="00DF79D4" w:rsidRDefault="00DF79D4" w:rsidP="005818BC">
            <w:pPr>
              <w:spacing w:after="0" w:line="240" w:lineRule="auto"/>
              <w:rPr>
                <w:sz w:val="24"/>
                <w:szCs w:val="24"/>
              </w:rPr>
            </w:pPr>
          </w:p>
          <w:p w14:paraId="6E53BCA0" w14:textId="77777777" w:rsidR="007B4130" w:rsidRDefault="007B4130" w:rsidP="005818BC">
            <w:pPr>
              <w:spacing w:after="0" w:line="240" w:lineRule="auto"/>
              <w:rPr>
                <w:sz w:val="24"/>
                <w:szCs w:val="24"/>
              </w:rPr>
            </w:pPr>
          </w:p>
          <w:p w14:paraId="1D782776" w14:textId="77777777" w:rsidR="00387876" w:rsidRDefault="00387876" w:rsidP="005818BC">
            <w:pPr>
              <w:spacing w:after="0" w:line="240" w:lineRule="auto"/>
              <w:rPr>
                <w:sz w:val="24"/>
                <w:szCs w:val="24"/>
              </w:rPr>
            </w:pPr>
          </w:p>
          <w:p w14:paraId="258E8B8C" w14:textId="77777777" w:rsidR="00387876" w:rsidRDefault="00387876" w:rsidP="005818BC">
            <w:pPr>
              <w:spacing w:after="0" w:line="240" w:lineRule="auto"/>
              <w:rPr>
                <w:sz w:val="24"/>
                <w:szCs w:val="24"/>
              </w:rPr>
            </w:pPr>
          </w:p>
          <w:p w14:paraId="688C3DBE" w14:textId="26440F92" w:rsidR="00D63E31" w:rsidRDefault="002D26F2" w:rsidP="005818BC">
            <w:pPr>
              <w:spacing w:after="0" w:line="240" w:lineRule="auto"/>
              <w:rPr>
                <w:sz w:val="24"/>
                <w:szCs w:val="24"/>
              </w:rPr>
            </w:pPr>
            <w:r>
              <w:rPr>
                <w:sz w:val="24"/>
                <w:szCs w:val="24"/>
              </w:rPr>
              <w:t xml:space="preserve">Teacher will show video displaying the traditional music and clothing of </w:t>
            </w:r>
            <w:r w:rsidR="0079550C">
              <w:rPr>
                <w:sz w:val="24"/>
                <w:szCs w:val="24"/>
              </w:rPr>
              <w:t xml:space="preserve">Mexican </w:t>
            </w:r>
            <w:r>
              <w:rPr>
                <w:sz w:val="24"/>
                <w:szCs w:val="24"/>
              </w:rPr>
              <w:t xml:space="preserve">ancestors. </w:t>
            </w:r>
          </w:p>
          <w:p w14:paraId="67299197" w14:textId="77777777" w:rsidR="00B55075" w:rsidRPr="00B55075" w:rsidRDefault="002A3378" w:rsidP="00B55075">
            <w:pPr>
              <w:spacing w:after="0" w:line="240" w:lineRule="auto"/>
              <w:rPr>
                <w:sz w:val="24"/>
                <w:szCs w:val="24"/>
              </w:rPr>
            </w:pPr>
            <w:hyperlink r:id="rId10" w:history="1">
              <w:r w:rsidR="00B55075" w:rsidRPr="00205A01">
                <w:rPr>
                  <w:rStyle w:val="Hyperlink"/>
                  <w:sz w:val="24"/>
                  <w:szCs w:val="24"/>
                </w:rPr>
                <w:t>https://www.youtube.com/watch?v=CSkGyuumzI8</w:t>
              </w:r>
            </w:hyperlink>
          </w:p>
          <w:p w14:paraId="40C33974" w14:textId="1C16165A" w:rsidR="00B55075" w:rsidRDefault="00B55075" w:rsidP="005818BC">
            <w:pPr>
              <w:spacing w:after="0" w:line="240" w:lineRule="auto"/>
              <w:rPr>
                <w:sz w:val="24"/>
                <w:szCs w:val="24"/>
              </w:rPr>
            </w:pPr>
            <w:r>
              <w:rPr>
                <w:sz w:val="24"/>
                <w:szCs w:val="24"/>
              </w:rPr>
              <w:t>*</w:t>
            </w:r>
            <w:r w:rsidR="00107394">
              <w:rPr>
                <w:sz w:val="24"/>
                <w:szCs w:val="24"/>
              </w:rPr>
              <w:t xml:space="preserve">Activity: Teacher will conclude by adding the </w:t>
            </w:r>
            <w:proofErr w:type="spellStart"/>
            <w:r w:rsidR="00107394" w:rsidRPr="007B29BE">
              <w:rPr>
                <w:i/>
                <w:sz w:val="24"/>
                <w:szCs w:val="24"/>
              </w:rPr>
              <w:t>hiupil</w:t>
            </w:r>
            <w:proofErr w:type="spellEnd"/>
            <w:r w:rsidR="00107394" w:rsidRPr="007B29BE">
              <w:rPr>
                <w:i/>
                <w:sz w:val="24"/>
                <w:szCs w:val="24"/>
              </w:rPr>
              <w:t xml:space="preserve"> </w:t>
            </w:r>
            <w:r w:rsidR="00107394">
              <w:rPr>
                <w:sz w:val="24"/>
                <w:szCs w:val="24"/>
              </w:rPr>
              <w:t xml:space="preserve">and traditional Aztec </w:t>
            </w:r>
            <w:r w:rsidR="0079550C">
              <w:rPr>
                <w:sz w:val="24"/>
                <w:szCs w:val="24"/>
              </w:rPr>
              <w:t>or Maya</w:t>
            </w:r>
            <w:r w:rsidR="00B02677">
              <w:rPr>
                <w:sz w:val="24"/>
                <w:szCs w:val="24"/>
              </w:rPr>
              <w:t>n</w:t>
            </w:r>
            <w:r w:rsidR="0079550C">
              <w:rPr>
                <w:sz w:val="24"/>
                <w:szCs w:val="24"/>
              </w:rPr>
              <w:t xml:space="preserve"> </w:t>
            </w:r>
            <w:r w:rsidR="00107394">
              <w:rPr>
                <w:sz w:val="24"/>
                <w:szCs w:val="24"/>
              </w:rPr>
              <w:t xml:space="preserve">clothing to the circle map. </w:t>
            </w:r>
            <w:r>
              <w:rPr>
                <w:sz w:val="24"/>
                <w:szCs w:val="24"/>
              </w:rPr>
              <w:t>Students will use the circle map to write one sentence about the ancient culture</w:t>
            </w:r>
            <w:r w:rsidR="0079550C">
              <w:rPr>
                <w:sz w:val="24"/>
                <w:szCs w:val="24"/>
              </w:rPr>
              <w:t>s</w:t>
            </w:r>
            <w:r>
              <w:rPr>
                <w:sz w:val="24"/>
                <w:szCs w:val="24"/>
              </w:rPr>
              <w:t xml:space="preserve">. </w:t>
            </w:r>
          </w:p>
          <w:p w14:paraId="1C7FEAB0" w14:textId="77777777" w:rsidR="00B55075" w:rsidRPr="00B55075" w:rsidRDefault="00B55075" w:rsidP="00B55075">
            <w:pPr>
              <w:pStyle w:val="ListParagraph"/>
              <w:numPr>
                <w:ilvl w:val="0"/>
                <w:numId w:val="17"/>
              </w:numPr>
              <w:spacing w:after="0" w:line="240" w:lineRule="auto"/>
              <w:rPr>
                <w:rFonts w:cstheme="minorBidi"/>
                <w:sz w:val="24"/>
                <w:szCs w:val="24"/>
              </w:rPr>
            </w:pPr>
            <w:r>
              <w:rPr>
                <w:rFonts w:cstheme="minorBidi"/>
                <w:sz w:val="24"/>
                <w:szCs w:val="24"/>
              </w:rPr>
              <w:t xml:space="preserve">EL Note: Writing from the circle map will provide EL students with an appropriate scaffold for the writing task. </w:t>
            </w:r>
          </w:p>
          <w:p w14:paraId="725B29B7" w14:textId="77777777" w:rsidR="005818BC" w:rsidRPr="00CD6B7F" w:rsidRDefault="005818BC" w:rsidP="003C1ABD">
            <w:pPr>
              <w:spacing w:after="0" w:line="240" w:lineRule="auto"/>
              <w:rPr>
                <w:sz w:val="24"/>
                <w:szCs w:val="24"/>
              </w:rPr>
            </w:pPr>
          </w:p>
        </w:tc>
        <w:tc>
          <w:tcPr>
            <w:tcW w:w="6449" w:type="dxa"/>
          </w:tcPr>
          <w:p w14:paraId="2E5C5222" w14:textId="77777777" w:rsidR="003C1ABD" w:rsidRDefault="003C1ABD" w:rsidP="005B6C42">
            <w:pPr>
              <w:spacing w:after="0" w:line="240" w:lineRule="auto"/>
              <w:rPr>
                <w:color w:val="FF0000"/>
                <w:sz w:val="24"/>
                <w:szCs w:val="24"/>
              </w:rPr>
            </w:pPr>
          </w:p>
          <w:p w14:paraId="26C7B78C" w14:textId="77777777" w:rsidR="00387876" w:rsidRDefault="00387876" w:rsidP="005B6C42">
            <w:pPr>
              <w:spacing w:after="0" w:line="240" w:lineRule="auto"/>
              <w:rPr>
                <w:sz w:val="24"/>
                <w:szCs w:val="24"/>
              </w:rPr>
            </w:pPr>
          </w:p>
          <w:p w14:paraId="56D93D7D" w14:textId="77777777" w:rsidR="00387876" w:rsidRDefault="00387876" w:rsidP="005B6C42">
            <w:pPr>
              <w:spacing w:after="0" w:line="240" w:lineRule="auto"/>
              <w:rPr>
                <w:sz w:val="24"/>
                <w:szCs w:val="24"/>
              </w:rPr>
            </w:pPr>
          </w:p>
          <w:p w14:paraId="6718D720" w14:textId="3DB5C554" w:rsidR="004A0642" w:rsidRDefault="00BC6193" w:rsidP="005B6C42">
            <w:pPr>
              <w:spacing w:after="0" w:line="240" w:lineRule="auto"/>
              <w:rPr>
                <w:sz w:val="24"/>
                <w:szCs w:val="24"/>
              </w:rPr>
            </w:pPr>
            <w:r>
              <w:rPr>
                <w:sz w:val="24"/>
                <w:szCs w:val="24"/>
              </w:rPr>
              <w:t xml:space="preserve">*While reading, teacher and students will create a circle map around ancient Aztec </w:t>
            </w:r>
            <w:r w:rsidR="009911BD">
              <w:rPr>
                <w:sz w:val="24"/>
                <w:szCs w:val="24"/>
              </w:rPr>
              <w:t>and Maya</w:t>
            </w:r>
            <w:r w:rsidR="00EF1342">
              <w:rPr>
                <w:sz w:val="24"/>
                <w:szCs w:val="24"/>
              </w:rPr>
              <w:t>n</w:t>
            </w:r>
            <w:r w:rsidR="009911BD">
              <w:rPr>
                <w:sz w:val="24"/>
                <w:szCs w:val="24"/>
              </w:rPr>
              <w:t xml:space="preserve"> </w:t>
            </w:r>
            <w:r>
              <w:rPr>
                <w:sz w:val="24"/>
                <w:szCs w:val="24"/>
              </w:rPr>
              <w:t xml:space="preserve">culture. Teacher will need to explicitly teach the vocabulary word </w:t>
            </w:r>
            <w:r w:rsidR="00740174">
              <w:rPr>
                <w:sz w:val="24"/>
                <w:szCs w:val="24"/>
              </w:rPr>
              <w:t>“</w:t>
            </w:r>
            <w:r>
              <w:rPr>
                <w:sz w:val="24"/>
                <w:szCs w:val="24"/>
              </w:rPr>
              <w:t>ancient</w:t>
            </w:r>
            <w:r w:rsidR="008B077A">
              <w:rPr>
                <w:sz w:val="24"/>
                <w:szCs w:val="24"/>
              </w:rPr>
              <w:t xml:space="preserve">” </w:t>
            </w:r>
            <w:r w:rsidR="009911BD">
              <w:rPr>
                <w:sz w:val="24"/>
                <w:szCs w:val="24"/>
              </w:rPr>
              <w:t>when</w:t>
            </w:r>
            <w:r w:rsidR="008B077A">
              <w:rPr>
                <w:sz w:val="24"/>
                <w:szCs w:val="24"/>
              </w:rPr>
              <w:t xml:space="preserve"> explain</w:t>
            </w:r>
            <w:r w:rsidR="009911BD">
              <w:rPr>
                <w:sz w:val="24"/>
                <w:szCs w:val="24"/>
              </w:rPr>
              <w:t>ing</w:t>
            </w:r>
            <w:r>
              <w:rPr>
                <w:sz w:val="24"/>
                <w:szCs w:val="24"/>
              </w:rPr>
              <w:t xml:space="preserve"> the purpose for today’s reading. The teacher and students will add to the circle map throughout subsequent readings. </w:t>
            </w:r>
          </w:p>
          <w:p w14:paraId="3F01C3FC" w14:textId="77777777" w:rsidR="00740174" w:rsidRPr="00740174" w:rsidRDefault="00740174" w:rsidP="00740174">
            <w:pPr>
              <w:pStyle w:val="ListParagraph"/>
              <w:numPr>
                <w:ilvl w:val="0"/>
                <w:numId w:val="16"/>
              </w:numPr>
              <w:spacing w:after="0" w:line="240" w:lineRule="auto"/>
              <w:rPr>
                <w:rFonts w:cstheme="minorBidi"/>
                <w:sz w:val="24"/>
                <w:szCs w:val="24"/>
              </w:rPr>
            </w:pPr>
            <w:r w:rsidRPr="00740174">
              <w:rPr>
                <w:rFonts w:cstheme="minorBidi"/>
                <w:sz w:val="24"/>
                <w:szCs w:val="24"/>
              </w:rPr>
              <w:t xml:space="preserve">EL note: EL students would benefit from work with the vocabulary before the second reading.  See attached vocabulary chart for vocabulary and definitions. </w:t>
            </w:r>
          </w:p>
          <w:p w14:paraId="41C880D3" w14:textId="77777777" w:rsidR="008D0183" w:rsidRDefault="008D0183" w:rsidP="005B6C42">
            <w:pPr>
              <w:spacing w:after="0" w:line="240" w:lineRule="auto"/>
              <w:rPr>
                <w:sz w:val="24"/>
                <w:szCs w:val="24"/>
              </w:rPr>
            </w:pPr>
          </w:p>
          <w:p w14:paraId="4402F62B" w14:textId="77777777" w:rsidR="008D0183" w:rsidRDefault="008D0183" w:rsidP="005B6C42">
            <w:pPr>
              <w:spacing w:after="0" w:line="240" w:lineRule="auto"/>
              <w:rPr>
                <w:sz w:val="24"/>
                <w:szCs w:val="24"/>
              </w:rPr>
            </w:pPr>
          </w:p>
          <w:p w14:paraId="40AAAF74" w14:textId="77777777" w:rsidR="00387876" w:rsidRDefault="00387876" w:rsidP="005B6C42">
            <w:pPr>
              <w:spacing w:after="0" w:line="240" w:lineRule="auto"/>
              <w:rPr>
                <w:sz w:val="24"/>
                <w:szCs w:val="24"/>
              </w:rPr>
            </w:pPr>
          </w:p>
          <w:p w14:paraId="6F19DB31" w14:textId="77777777" w:rsidR="00387876" w:rsidRDefault="00387876" w:rsidP="005B6C42">
            <w:pPr>
              <w:spacing w:after="0" w:line="240" w:lineRule="auto"/>
              <w:rPr>
                <w:sz w:val="24"/>
                <w:szCs w:val="24"/>
              </w:rPr>
            </w:pPr>
          </w:p>
          <w:p w14:paraId="4DFACFC6" w14:textId="77777777" w:rsidR="00387876" w:rsidRDefault="00387876" w:rsidP="005B6C42">
            <w:pPr>
              <w:spacing w:after="0" w:line="240" w:lineRule="auto"/>
              <w:rPr>
                <w:sz w:val="24"/>
                <w:szCs w:val="24"/>
              </w:rPr>
            </w:pPr>
          </w:p>
          <w:p w14:paraId="2A01CB34" w14:textId="77777777" w:rsidR="00387876" w:rsidRDefault="00387876" w:rsidP="005B6C42">
            <w:pPr>
              <w:spacing w:after="0" w:line="240" w:lineRule="auto"/>
              <w:rPr>
                <w:sz w:val="24"/>
                <w:szCs w:val="24"/>
              </w:rPr>
            </w:pPr>
          </w:p>
          <w:p w14:paraId="21DD4F6D" w14:textId="77777777" w:rsidR="00387876" w:rsidRDefault="00387876" w:rsidP="005B6C42">
            <w:pPr>
              <w:spacing w:after="0" w:line="240" w:lineRule="auto"/>
              <w:rPr>
                <w:sz w:val="24"/>
                <w:szCs w:val="24"/>
              </w:rPr>
            </w:pPr>
          </w:p>
          <w:p w14:paraId="423CD1A7" w14:textId="77777777" w:rsidR="00740174" w:rsidRDefault="00740174" w:rsidP="005B6C42">
            <w:pPr>
              <w:spacing w:after="0" w:line="240" w:lineRule="auto"/>
              <w:rPr>
                <w:sz w:val="24"/>
                <w:szCs w:val="24"/>
              </w:rPr>
            </w:pPr>
          </w:p>
          <w:p w14:paraId="3243D154" w14:textId="77777777" w:rsidR="007523D9" w:rsidRDefault="00740174" w:rsidP="005B6C42">
            <w:pPr>
              <w:spacing w:after="0" w:line="240" w:lineRule="auto"/>
              <w:rPr>
                <w:sz w:val="24"/>
                <w:szCs w:val="24"/>
              </w:rPr>
            </w:pPr>
            <w:r>
              <w:rPr>
                <w:sz w:val="24"/>
                <w:szCs w:val="24"/>
              </w:rPr>
              <w:t>Sabrina’s grandma</w:t>
            </w:r>
            <w:r w:rsidR="007523D9">
              <w:rPr>
                <w:sz w:val="24"/>
                <w:szCs w:val="24"/>
              </w:rPr>
              <w:t xml:space="preserve"> lives in Mexico.</w:t>
            </w:r>
          </w:p>
          <w:p w14:paraId="6EC25F4D" w14:textId="77777777" w:rsidR="00740174" w:rsidRDefault="00740174" w:rsidP="005B6C42">
            <w:pPr>
              <w:spacing w:after="0" w:line="240" w:lineRule="auto"/>
              <w:rPr>
                <w:sz w:val="24"/>
                <w:szCs w:val="24"/>
              </w:rPr>
            </w:pPr>
          </w:p>
          <w:p w14:paraId="31CEFA5F" w14:textId="01600FBF" w:rsidR="007523D9" w:rsidRDefault="007523D9" w:rsidP="005B6C42">
            <w:pPr>
              <w:spacing w:after="0" w:line="240" w:lineRule="auto"/>
              <w:rPr>
                <w:sz w:val="24"/>
                <w:szCs w:val="24"/>
              </w:rPr>
            </w:pPr>
            <w:r>
              <w:rPr>
                <w:sz w:val="24"/>
                <w:szCs w:val="24"/>
              </w:rPr>
              <w:lastRenderedPageBreak/>
              <w:t xml:space="preserve">In the text it says, “I took her hand and led her to the room where she stays when she </w:t>
            </w:r>
            <w:r w:rsidRPr="007523D9">
              <w:rPr>
                <w:sz w:val="24"/>
                <w:szCs w:val="24"/>
                <w:u w:val="single"/>
              </w:rPr>
              <w:t>visits</w:t>
            </w:r>
            <w:r w:rsidR="009911BD">
              <w:rPr>
                <w:sz w:val="24"/>
                <w:szCs w:val="24"/>
              </w:rPr>
              <w:t xml:space="preserve"> . . . ‘</w:t>
            </w:r>
            <w:r>
              <w:rPr>
                <w:sz w:val="24"/>
                <w:szCs w:val="24"/>
              </w:rPr>
              <w:t xml:space="preserve">Surprises from </w:t>
            </w:r>
            <w:r w:rsidRPr="007523D9">
              <w:rPr>
                <w:sz w:val="24"/>
                <w:szCs w:val="24"/>
                <w:u w:val="single"/>
              </w:rPr>
              <w:t>Mexico</w:t>
            </w:r>
            <w:r>
              <w:rPr>
                <w:sz w:val="24"/>
                <w:szCs w:val="24"/>
              </w:rPr>
              <w:t>, Sabrina.</w:t>
            </w:r>
            <w:r w:rsidR="009911BD">
              <w:rPr>
                <w:sz w:val="24"/>
                <w:szCs w:val="24"/>
              </w:rPr>
              <w:t>’</w:t>
            </w:r>
            <w:r>
              <w:rPr>
                <w:sz w:val="24"/>
                <w:szCs w:val="24"/>
              </w:rPr>
              <w:t>”</w:t>
            </w:r>
          </w:p>
          <w:p w14:paraId="6C67C97A" w14:textId="77777777" w:rsidR="007523D9" w:rsidRDefault="007523D9" w:rsidP="005B6C42">
            <w:pPr>
              <w:spacing w:after="0" w:line="240" w:lineRule="auto"/>
              <w:rPr>
                <w:sz w:val="24"/>
                <w:szCs w:val="24"/>
              </w:rPr>
            </w:pPr>
          </w:p>
          <w:p w14:paraId="0D1DC190" w14:textId="77777777" w:rsidR="00740174" w:rsidRDefault="00740174" w:rsidP="00D63E31">
            <w:pPr>
              <w:spacing w:after="0" w:line="240" w:lineRule="auto"/>
              <w:rPr>
                <w:sz w:val="24"/>
                <w:szCs w:val="24"/>
              </w:rPr>
            </w:pPr>
          </w:p>
          <w:p w14:paraId="49976DEE" w14:textId="5D48B8E6" w:rsidR="00D63E31" w:rsidRDefault="00740174" w:rsidP="00D63E31">
            <w:pPr>
              <w:spacing w:after="0" w:line="240" w:lineRule="auto"/>
              <w:rPr>
                <w:sz w:val="24"/>
                <w:szCs w:val="24"/>
              </w:rPr>
            </w:pPr>
            <w:r>
              <w:rPr>
                <w:sz w:val="24"/>
                <w:szCs w:val="24"/>
              </w:rPr>
              <w:t>Grandma</w:t>
            </w:r>
            <w:r w:rsidR="00D63E31">
              <w:rPr>
                <w:sz w:val="24"/>
                <w:szCs w:val="24"/>
              </w:rPr>
              <w:t xml:space="preserve"> brought her colorful ribbons, a whistle, a drum, some chocolate</w:t>
            </w:r>
            <w:r w:rsidR="004D0D90">
              <w:rPr>
                <w:sz w:val="24"/>
                <w:szCs w:val="24"/>
              </w:rPr>
              <w:t>, and a blouse</w:t>
            </w:r>
            <w:r w:rsidR="00D63E31">
              <w:rPr>
                <w:sz w:val="24"/>
                <w:szCs w:val="24"/>
              </w:rPr>
              <w:t xml:space="preserve">. </w:t>
            </w:r>
          </w:p>
          <w:p w14:paraId="51611B47" w14:textId="77777777" w:rsidR="00D63E31" w:rsidRDefault="00D63E31" w:rsidP="005B6C42">
            <w:pPr>
              <w:spacing w:after="0" w:line="240" w:lineRule="auto"/>
              <w:rPr>
                <w:sz w:val="24"/>
                <w:szCs w:val="24"/>
              </w:rPr>
            </w:pPr>
          </w:p>
          <w:p w14:paraId="15604824" w14:textId="77777777" w:rsidR="00740174" w:rsidRDefault="00740174" w:rsidP="005B6C42">
            <w:pPr>
              <w:spacing w:after="0" w:line="240" w:lineRule="auto"/>
              <w:rPr>
                <w:sz w:val="24"/>
                <w:szCs w:val="24"/>
              </w:rPr>
            </w:pPr>
          </w:p>
          <w:p w14:paraId="29BC3C49" w14:textId="3B7A5A0D" w:rsidR="007523D9" w:rsidRDefault="00740174" w:rsidP="005B6C42">
            <w:pPr>
              <w:spacing w:after="0" w:line="240" w:lineRule="auto"/>
              <w:rPr>
                <w:sz w:val="24"/>
                <w:szCs w:val="24"/>
              </w:rPr>
            </w:pPr>
            <w:r>
              <w:rPr>
                <w:sz w:val="24"/>
                <w:szCs w:val="24"/>
              </w:rPr>
              <w:t>Grandma</w:t>
            </w:r>
            <w:r w:rsidR="007523D9">
              <w:rPr>
                <w:sz w:val="24"/>
                <w:szCs w:val="24"/>
              </w:rPr>
              <w:t xml:space="preserve"> is being dramatic and hinting to her </w:t>
            </w:r>
            <w:r w:rsidR="004D0D90">
              <w:rPr>
                <w:sz w:val="24"/>
                <w:szCs w:val="24"/>
              </w:rPr>
              <w:t xml:space="preserve">granddaughter </w:t>
            </w:r>
            <w:r w:rsidR="007523D9">
              <w:rPr>
                <w:sz w:val="24"/>
                <w:szCs w:val="24"/>
              </w:rPr>
              <w:t xml:space="preserve">that </w:t>
            </w:r>
            <w:r w:rsidR="004D0D90">
              <w:rPr>
                <w:sz w:val="24"/>
                <w:szCs w:val="24"/>
              </w:rPr>
              <w:t xml:space="preserve">the </w:t>
            </w:r>
            <w:r w:rsidR="007523D9">
              <w:rPr>
                <w:sz w:val="24"/>
                <w:szCs w:val="24"/>
              </w:rPr>
              <w:t xml:space="preserve">suitcase </w:t>
            </w:r>
            <w:r w:rsidR="00EE09CD">
              <w:rPr>
                <w:sz w:val="24"/>
                <w:szCs w:val="24"/>
              </w:rPr>
              <w:t>is very full of exciting things</w:t>
            </w:r>
            <w:r w:rsidR="004D0D90">
              <w:rPr>
                <w:sz w:val="24"/>
                <w:szCs w:val="24"/>
              </w:rPr>
              <w:t>. The writer most likely includes this detail</w:t>
            </w:r>
            <w:r w:rsidR="00EE09CD">
              <w:rPr>
                <w:sz w:val="24"/>
                <w:szCs w:val="24"/>
              </w:rPr>
              <w:t xml:space="preserve"> to get the reader excited about what is happening in the story.</w:t>
            </w:r>
            <w:r w:rsidR="007523D9">
              <w:rPr>
                <w:sz w:val="24"/>
                <w:szCs w:val="24"/>
              </w:rPr>
              <w:t xml:space="preserve"> </w:t>
            </w:r>
            <w:r w:rsidR="004D0D90">
              <w:rPr>
                <w:sz w:val="24"/>
                <w:szCs w:val="24"/>
              </w:rPr>
              <w:t xml:space="preserve">The suitcase </w:t>
            </w:r>
            <w:r w:rsidR="007523D9">
              <w:rPr>
                <w:sz w:val="24"/>
                <w:szCs w:val="24"/>
              </w:rPr>
              <w:t xml:space="preserve">is not really going to explode. </w:t>
            </w:r>
            <w:r w:rsidR="008D0183">
              <w:rPr>
                <w:sz w:val="24"/>
                <w:szCs w:val="24"/>
              </w:rPr>
              <w:t xml:space="preserve"> *Teacher should highlight the author’s use of descriptive language </w:t>
            </w:r>
            <w:r w:rsidR="00EE09CD">
              <w:rPr>
                <w:sz w:val="24"/>
                <w:szCs w:val="24"/>
              </w:rPr>
              <w:t>(hyperbole</w:t>
            </w:r>
            <w:r w:rsidR="004D0D90">
              <w:rPr>
                <w:sz w:val="24"/>
                <w:szCs w:val="24"/>
              </w:rPr>
              <w:t>/exaggeration</w:t>
            </w:r>
            <w:r w:rsidR="00EE09CD">
              <w:rPr>
                <w:sz w:val="24"/>
                <w:szCs w:val="24"/>
              </w:rPr>
              <w:t xml:space="preserve">) </w:t>
            </w:r>
            <w:r w:rsidR="008D0183">
              <w:rPr>
                <w:sz w:val="24"/>
                <w:szCs w:val="24"/>
              </w:rPr>
              <w:t xml:space="preserve">here to create the connection to the students’ </w:t>
            </w:r>
            <w:proofErr w:type="gramStart"/>
            <w:r w:rsidR="008D0183">
              <w:rPr>
                <w:sz w:val="24"/>
                <w:szCs w:val="24"/>
              </w:rPr>
              <w:t>writing</w:t>
            </w:r>
            <w:r w:rsidR="004D0D90">
              <w:rPr>
                <w:sz w:val="24"/>
                <w:szCs w:val="24"/>
              </w:rPr>
              <w:t>.</w:t>
            </w:r>
            <w:r w:rsidR="008D0183">
              <w:rPr>
                <w:sz w:val="24"/>
                <w:szCs w:val="24"/>
              </w:rPr>
              <w:t>*</w:t>
            </w:r>
            <w:proofErr w:type="gramEnd"/>
          </w:p>
          <w:p w14:paraId="356180A1" w14:textId="77777777" w:rsidR="007523D9" w:rsidRDefault="007523D9" w:rsidP="005B6C42">
            <w:pPr>
              <w:spacing w:after="0" w:line="240" w:lineRule="auto"/>
              <w:rPr>
                <w:sz w:val="24"/>
                <w:szCs w:val="24"/>
              </w:rPr>
            </w:pPr>
          </w:p>
          <w:p w14:paraId="78907E98" w14:textId="5FDD818F" w:rsidR="00D63E31" w:rsidRDefault="007523D9" w:rsidP="005B6C42">
            <w:pPr>
              <w:spacing w:after="0" w:line="240" w:lineRule="auto"/>
              <w:rPr>
                <w:sz w:val="24"/>
                <w:szCs w:val="24"/>
              </w:rPr>
            </w:pPr>
            <w:r>
              <w:rPr>
                <w:sz w:val="24"/>
                <w:szCs w:val="24"/>
              </w:rPr>
              <w:t xml:space="preserve">She compares it to a treasure chest because a treasure chest is full of treasures, games and things from Mexico, </w:t>
            </w:r>
            <w:r w:rsidR="004D0D90">
              <w:rPr>
                <w:sz w:val="24"/>
                <w:szCs w:val="24"/>
              </w:rPr>
              <w:t xml:space="preserve">which are </w:t>
            </w:r>
            <w:r>
              <w:rPr>
                <w:sz w:val="24"/>
                <w:szCs w:val="24"/>
              </w:rPr>
              <w:t xml:space="preserve">treasures to Sabrina. </w:t>
            </w:r>
          </w:p>
          <w:p w14:paraId="5A5592D1" w14:textId="77777777" w:rsidR="007523D9" w:rsidRDefault="007523D9" w:rsidP="005B6C42">
            <w:pPr>
              <w:spacing w:after="0" w:line="240" w:lineRule="auto"/>
              <w:rPr>
                <w:sz w:val="24"/>
                <w:szCs w:val="24"/>
              </w:rPr>
            </w:pPr>
          </w:p>
          <w:p w14:paraId="1FEE30AC" w14:textId="77777777" w:rsidR="000D33FD" w:rsidRDefault="000D33FD" w:rsidP="005B6C42">
            <w:pPr>
              <w:spacing w:after="0" w:line="240" w:lineRule="auto"/>
              <w:rPr>
                <w:sz w:val="24"/>
                <w:szCs w:val="24"/>
              </w:rPr>
            </w:pPr>
          </w:p>
          <w:p w14:paraId="0FCDFAAC" w14:textId="16644B05" w:rsidR="000D33FD" w:rsidRDefault="000D33FD" w:rsidP="005B6C42">
            <w:pPr>
              <w:spacing w:after="0" w:line="240" w:lineRule="auto"/>
              <w:rPr>
                <w:sz w:val="24"/>
                <w:szCs w:val="24"/>
              </w:rPr>
            </w:pPr>
            <w:r>
              <w:rPr>
                <w:sz w:val="24"/>
                <w:szCs w:val="24"/>
              </w:rPr>
              <w:t xml:space="preserve">Grandma is teaching Sabrina about the </w:t>
            </w:r>
            <w:r w:rsidR="004D0D90">
              <w:rPr>
                <w:sz w:val="24"/>
                <w:szCs w:val="24"/>
              </w:rPr>
              <w:t xml:space="preserve">ancient </w:t>
            </w:r>
            <w:r>
              <w:rPr>
                <w:sz w:val="24"/>
                <w:szCs w:val="24"/>
              </w:rPr>
              <w:t>culture</w:t>
            </w:r>
            <w:r w:rsidR="004D0D90">
              <w:rPr>
                <w:sz w:val="24"/>
                <w:szCs w:val="24"/>
              </w:rPr>
              <w:t>s</w:t>
            </w:r>
            <w:r>
              <w:rPr>
                <w:sz w:val="24"/>
                <w:szCs w:val="24"/>
              </w:rPr>
              <w:t xml:space="preserve">. Music was an important part of the </w:t>
            </w:r>
            <w:r w:rsidR="004D0D90">
              <w:rPr>
                <w:sz w:val="24"/>
                <w:szCs w:val="24"/>
              </w:rPr>
              <w:t xml:space="preserve">ancient </w:t>
            </w:r>
            <w:r>
              <w:rPr>
                <w:sz w:val="24"/>
                <w:szCs w:val="24"/>
              </w:rPr>
              <w:t>culture</w:t>
            </w:r>
            <w:r w:rsidR="004D0D90">
              <w:rPr>
                <w:sz w:val="24"/>
                <w:szCs w:val="24"/>
              </w:rPr>
              <w:t>s</w:t>
            </w:r>
            <w:r>
              <w:rPr>
                <w:sz w:val="24"/>
                <w:szCs w:val="24"/>
              </w:rPr>
              <w:t xml:space="preserve">. </w:t>
            </w:r>
          </w:p>
          <w:p w14:paraId="6C165732" w14:textId="77777777" w:rsidR="000D33FD" w:rsidRDefault="000D33FD" w:rsidP="005B6C42">
            <w:pPr>
              <w:spacing w:after="0" w:line="240" w:lineRule="auto"/>
              <w:rPr>
                <w:sz w:val="24"/>
                <w:szCs w:val="24"/>
              </w:rPr>
            </w:pPr>
          </w:p>
          <w:p w14:paraId="301C1AA4" w14:textId="209ECDDE" w:rsidR="000D33FD" w:rsidRDefault="000D33FD" w:rsidP="005B6C42">
            <w:pPr>
              <w:spacing w:after="0" w:line="240" w:lineRule="auto"/>
              <w:rPr>
                <w:sz w:val="24"/>
                <w:szCs w:val="24"/>
              </w:rPr>
            </w:pPr>
            <w:r>
              <w:rPr>
                <w:sz w:val="24"/>
                <w:szCs w:val="24"/>
              </w:rPr>
              <w:t>* At this time, teacher will lead students in a shared writing activity where they will add to their circle map about ancient culture</w:t>
            </w:r>
            <w:r w:rsidR="004D0D90">
              <w:rPr>
                <w:sz w:val="24"/>
                <w:szCs w:val="24"/>
              </w:rPr>
              <w:t>s</w:t>
            </w:r>
            <w:r>
              <w:rPr>
                <w:sz w:val="24"/>
                <w:szCs w:val="24"/>
              </w:rPr>
              <w:t xml:space="preserve">. They will add music (drums and flute) to the circle map. </w:t>
            </w:r>
          </w:p>
          <w:p w14:paraId="4136DA9F" w14:textId="77777777" w:rsidR="00676212" w:rsidRDefault="00676212" w:rsidP="005B6C42">
            <w:pPr>
              <w:spacing w:after="0" w:line="240" w:lineRule="auto"/>
              <w:rPr>
                <w:sz w:val="24"/>
                <w:szCs w:val="24"/>
              </w:rPr>
            </w:pPr>
          </w:p>
          <w:p w14:paraId="706DE5D1" w14:textId="77777777" w:rsidR="007B4130" w:rsidRDefault="000D33FD" w:rsidP="005B6C42">
            <w:pPr>
              <w:spacing w:after="0" w:line="240" w:lineRule="auto"/>
              <w:rPr>
                <w:sz w:val="24"/>
                <w:szCs w:val="24"/>
              </w:rPr>
            </w:pPr>
            <w:r>
              <w:rPr>
                <w:sz w:val="24"/>
                <w:szCs w:val="24"/>
              </w:rPr>
              <w:lastRenderedPageBreak/>
              <w:t>T</w:t>
            </w:r>
            <w:r w:rsidR="00230534">
              <w:rPr>
                <w:sz w:val="24"/>
                <w:szCs w:val="24"/>
              </w:rPr>
              <w:t xml:space="preserve">he whistle is shaped like a dove because her grandmother always liked birds, and the birds make music and sing songs like Sabrina and her grandmother were doing. </w:t>
            </w:r>
          </w:p>
          <w:p w14:paraId="43167DE2" w14:textId="77777777" w:rsidR="00230534" w:rsidRDefault="00230534" w:rsidP="005B6C42">
            <w:pPr>
              <w:spacing w:after="0" w:line="240" w:lineRule="auto"/>
              <w:rPr>
                <w:sz w:val="24"/>
                <w:szCs w:val="24"/>
              </w:rPr>
            </w:pPr>
          </w:p>
          <w:p w14:paraId="50E823CA" w14:textId="77777777" w:rsidR="006B73B3" w:rsidRDefault="006B73B3" w:rsidP="005B6C42">
            <w:pPr>
              <w:spacing w:after="0" w:line="240" w:lineRule="auto"/>
              <w:rPr>
                <w:sz w:val="24"/>
                <w:szCs w:val="24"/>
              </w:rPr>
            </w:pPr>
          </w:p>
          <w:p w14:paraId="74B1CA4E" w14:textId="77777777" w:rsidR="00007ACD" w:rsidRDefault="006B73B3" w:rsidP="005B6C42">
            <w:pPr>
              <w:spacing w:after="0" w:line="240" w:lineRule="auto"/>
              <w:rPr>
                <w:sz w:val="24"/>
                <w:szCs w:val="24"/>
              </w:rPr>
            </w:pPr>
            <w:r>
              <w:rPr>
                <w:sz w:val="24"/>
                <w:szCs w:val="24"/>
              </w:rPr>
              <w:t>A</w:t>
            </w:r>
            <w:r w:rsidR="00007ACD">
              <w:rPr>
                <w:sz w:val="24"/>
                <w:szCs w:val="24"/>
              </w:rPr>
              <w:t xml:space="preserve"> messenger is someone who delivers a message. </w:t>
            </w:r>
          </w:p>
          <w:p w14:paraId="63AB0EF1" w14:textId="77777777" w:rsidR="00007ACD" w:rsidRDefault="00007ACD" w:rsidP="005B6C42">
            <w:pPr>
              <w:spacing w:after="0" w:line="240" w:lineRule="auto"/>
              <w:rPr>
                <w:sz w:val="24"/>
                <w:szCs w:val="24"/>
              </w:rPr>
            </w:pPr>
          </w:p>
          <w:p w14:paraId="34691017" w14:textId="77777777" w:rsidR="000D33FD" w:rsidRDefault="000D33FD" w:rsidP="005B6C42">
            <w:pPr>
              <w:spacing w:after="0" w:line="240" w:lineRule="auto"/>
              <w:rPr>
                <w:sz w:val="24"/>
                <w:szCs w:val="24"/>
              </w:rPr>
            </w:pPr>
          </w:p>
          <w:p w14:paraId="3D9B0258" w14:textId="77777777" w:rsidR="000D33FD" w:rsidRDefault="006B1AC8" w:rsidP="005B6C42">
            <w:pPr>
              <w:spacing w:after="0" w:line="240" w:lineRule="auto"/>
              <w:rPr>
                <w:sz w:val="24"/>
                <w:szCs w:val="24"/>
              </w:rPr>
            </w:pPr>
            <w:r>
              <w:rPr>
                <w:sz w:val="24"/>
                <w:szCs w:val="24"/>
              </w:rPr>
              <w:t xml:space="preserve">*Have students participate in a turn and talk where they take turns with a partner sharing their ideas. Teacher will circulate and listen in to students’ conversations. </w:t>
            </w:r>
          </w:p>
          <w:p w14:paraId="7EB5C873" w14:textId="77777777" w:rsidR="000D33FD" w:rsidRDefault="000D33FD" w:rsidP="005B6C42">
            <w:pPr>
              <w:spacing w:after="0" w:line="240" w:lineRule="auto"/>
              <w:rPr>
                <w:sz w:val="24"/>
                <w:szCs w:val="24"/>
              </w:rPr>
            </w:pPr>
          </w:p>
          <w:p w14:paraId="1ED7E5DB" w14:textId="7AEDE909" w:rsidR="00007ACD" w:rsidRDefault="00007ACD" w:rsidP="005B6C42">
            <w:pPr>
              <w:spacing w:after="0" w:line="240" w:lineRule="auto"/>
              <w:rPr>
                <w:sz w:val="24"/>
                <w:szCs w:val="24"/>
              </w:rPr>
            </w:pPr>
            <w:r>
              <w:rPr>
                <w:sz w:val="24"/>
                <w:szCs w:val="24"/>
              </w:rPr>
              <w:t>Grandma is referring to th</w:t>
            </w:r>
            <w:r w:rsidR="006B1AC8">
              <w:rPr>
                <w:sz w:val="24"/>
                <w:szCs w:val="24"/>
              </w:rPr>
              <w:t xml:space="preserve">e </w:t>
            </w:r>
            <w:r w:rsidR="00353996">
              <w:rPr>
                <w:sz w:val="24"/>
                <w:szCs w:val="24"/>
              </w:rPr>
              <w:t xml:space="preserve">ancient </w:t>
            </w:r>
            <w:r w:rsidR="006B1AC8">
              <w:rPr>
                <w:sz w:val="24"/>
                <w:szCs w:val="24"/>
              </w:rPr>
              <w:t>belief that birds are sacred, special animals. In the ancient culture</w:t>
            </w:r>
            <w:r w:rsidR="00353996">
              <w:rPr>
                <w:sz w:val="24"/>
                <w:szCs w:val="24"/>
              </w:rPr>
              <w:t>s</w:t>
            </w:r>
            <w:r w:rsidR="006B1AC8">
              <w:rPr>
                <w:sz w:val="24"/>
                <w:szCs w:val="24"/>
              </w:rPr>
              <w:t xml:space="preserve">, the people </w:t>
            </w:r>
            <w:r w:rsidR="007B29BE">
              <w:rPr>
                <w:sz w:val="24"/>
                <w:szCs w:val="24"/>
              </w:rPr>
              <w:t>believed in gods.</w:t>
            </w:r>
          </w:p>
          <w:p w14:paraId="5B99C29F" w14:textId="77777777" w:rsidR="00007ACD" w:rsidRDefault="00007ACD" w:rsidP="005B6C42">
            <w:pPr>
              <w:spacing w:after="0" w:line="240" w:lineRule="auto"/>
              <w:rPr>
                <w:sz w:val="24"/>
                <w:szCs w:val="24"/>
              </w:rPr>
            </w:pPr>
          </w:p>
          <w:p w14:paraId="34CC3337" w14:textId="1411FBA1" w:rsidR="00230534" w:rsidRDefault="004A43FA" w:rsidP="005B6C42">
            <w:pPr>
              <w:spacing w:after="0" w:line="240" w:lineRule="auto"/>
              <w:rPr>
                <w:sz w:val="24"/>
                <w:szCs w:val="24"/>
              </w:rPr>
            </w:pPr>
            <w:r>
              <w:rPr>
                <w:sz w:val="24"/>
                <w:szCs w:val="24"/>
              </w:rPr>
              <w:t>*</w:t>
            </w:r>
            <w:r w:rsidR="00881F66">
              <w:rPr>
                <w:sz w:val="24"/>
                <w:szCs w:val="24"/>
              </w:rPr>
              <w:t xml:space="preserve">At this time, teacher </w:t>
            </w:r>
            <w:r w:rsidR="000D33FD">
              <w:rPr>
                <w:sz w:val="24"/>
                <w:szCs w:val="24"/>
              </w:rPr>
              <w:t xml:space="preserve">and students will </w:t>
            </w:r>
            <w:r w:rsidR="00881F66">
              <w:rPr>
                <w:sz w:val="24"/>
                <w:szCs w:val="24"/>
              </w:rPr>
              <w:t xml:space="preserve">add to their circle map about ancient </w:t>
            </w:r>
            <w:r w:rsidR="000D33FD">
              <w:rPr>
                <w:sz w:val="24"/>
                <w:szCs w:val="24"/>
              </w:rPr>
              <w:t>culture</w:t>
            </w:r>
            <w:r w:rsidR="00353996">
              <w:rPr>
                <w:sz w:val="24"/>
                <w:szCs w:val="24"/>
              </w:rPr>
              <w:t>s</w:t>
            </w:r>
            <w:r w:rsidR="000D33FD">
              <w:rPr>
                <w:sz w:val="24"/>
                <w:szCs w:val="24"/>
              </w:rPr>
              <w:t>. They will add “</w:t>
            </w:r>
            <w:r w:rsidR="007B29BE">
              <w:rPr>
                <w:sz w:val="24"/>
                <w:szCs w:val="24"/>
              </w:rPr>
              <w:t>believed in gods</w:t>
            </w:r>
            <w:r w:rsidR="000D33FD">
              <w:rPr>
                <w:sz w:val="24"/>
                <w:szCs w:val="24"/>
              </w:rPr>
              <w:t xml:space="preserve">” to the circle map. </w:t>
            </w:r>
          </w:p>
          <w:p w14:paraId="18D59C93" w14:textId="77777777" w:rsidR="00881F66" w:rsidRDefault="00881F66" w:rsidP="005B6C42">
            <w:pPr>
              <w:spacing w:after="0" w:line="240" w:lineRule="auto"/>
              <w:rPr>
                <w:sz w:val="24"/>
                <w:szCs w:val="24"/>
              </w:rPr>
            </w:pPr>
          </w:p>
          <w:p w14:paraId="55E473D7" w14:textId="77777777" w:rsidR="004A43FA" w:rsidRDefault="004A43FA" w:rsidP="005B6C42">
            <w:pPr>
              <w:spacing w:after="0" w:line="240" w:lineRule="auto"/>
              <w:rPr>
                <w:sz w:val="24"/>
                <w:szCs w:val="24"/>
              </w:rPr>
            </w:pPr>
          </w:p>
          <w:p w14:paraId="383CE10A" w14:textId="77777777" w:rsidR="00230534" w:rsidRDefault="00230534" w:rsidP="005B6C42">
            <w:pPr>
              <w:spacing w:after="0" w:line="240" w:lineRule="auto"/>
              <w:rPr>
                <w:sz w:val="24"/>
                <w:szCs w:val="24"/>
              </w:rPr>
            </w:pPr>
            <w:r>
              <w:rPr>
                <w:sz w:val="24"/>
                <w:szCs w:val="24"/>
              </w:rPr>
              <w:t>Sabrina is so excited an</w:t>
            </w:r>
            <w:r w:rsidR="00B3417B">
              <w:rPr>
                <w:sz w:val="24"/>
                <w:szCs w:val="24"/>
              </w:rPr>
              <w:t xml:space="preserve">d happy to have her grandma </w:t>
            </w:r>
            <w:r>
              <w:rPr>
                <w:sz w:val="24"/>
                <w:szCs w:val="24"/>
              </w:rPr>
              <w:t xml:space="preserve">visiting. </w:t>
            </w:r>
            <w:r w:rsidR="002D26F2">
              <w:rPr>
                <w:sz w:val="24"/>
                <w:szCs w:val="24"/>
              </w:rPr>
              <w:t xml:space="preserve">Teacher will direct students to illustration. </w:t>
            </w:r>
            <w:r>
              <w:rPr>
                <w:sz w:val="24"/>
                <w:szCs w:val="24"/>
              </w:rPr>
              <w:t>Looking at the illustration, we can see that she is happy and having a great time pl</w:t>
            </w:r>
            <w:r w:rsidR="004A43FA">
              <w:rPr>
                <w:sz w:val="24"/>
                <w:szCs w:val="24"/>
              </w:rPr>
              <w:t>aying music with her grandma</w:t>
            </w:r>
            <w:r w:rsidR="002D26F2">
              <w:rPr>
                <w:sz w:val="24"/>
                <w:szCs w:val="24"/>
              </w:rPr>
              <w:t>. Sabrina also tells h</w:t>
            </w:r>
            <w:r w:rsidR="004A43FA">
              <w:rPr>
                <w:sz w:val="24"/>
                <w:szCs w:val="24"/>
              </w:rPr>
              <w:t>er grandma</w:t>
            </w:r>
            <w:r w:rsidR="002D26F2">
              <w:rPr>
                <w:sz w:val="24"/>
                <w:szCs w:val="24"/>
              </w:rPr>
              <w:t xml:space="preserve"> she likes playing with her in the text. </w:t>
            </w:r>
          </w:p>
          <w:p w14:paraId="1291FF9F" w14:textId="77777777" w:rsidR="00230534" w:rsidRDefault="00230534" w:rsidP="005B6C42">
            <w:pPr>
              <w:spacing w:after="0" w:line="240" w:lineRule="auto"/>
              <w:rPr>
                <w:sz w:val="24"/>
                <w:szCs w:val="24"/>
              </w:rPr>
            </w:pPr>
          </w:p>
          <w:p w14:paraId="06083914" w14:textId="77777777" w:rsidR="007B4130" w:rsidRDefault="007B4130" w:rsidP="005B6C42">
            <w:pPr>
              <w:spacing w:after="0" w:line="240" w:lineRule="auto"/>
              <w:rPr>
                <w:sz w:val="24"/>
                <w:szCs w:val="24"/>
              </w:rPr>
            </w:pPr>
          </w:p>
          <w:p w14:paraId="04825E3B" w14:textId="77777777" w:rsidR="006C5CE4" w:rsidRDefault="006C5CE4" w:rsidP="005B6C42">
            <w:pPr>
              <w:spacing w:after="0" w:line="240" w:lineRule="auto"/>
              <w:rPr>
                <w:sz w:val="24"/>
                <w:szCs w:val="24"/>
              </w:rPr>
            </w:pPr>
          </w:p>
          <w:p w14:paraId="1865A61F" w14:textId="77777777" w:rsidR="00D63E31" w:rsidRDefault="004A43FA" w:rsidP="005B6C42">
            <w:pPr>
              <w:spacing w:after="0" w:line="240" w:lineRule="auto"/>
              <w:rPr>
                <w:sz w:val="24"/>
                <w:szCs w:val="24"/>
              </w:rPr>
            </w:pPr>
            <w:r>
              <w:rPr>
                <w:sz w:val="24"/>
                <w:szCs w:val="24"/>
              </w:rPr>
              <w:t>Grandma</w:t>
            </w:r>
            <w:r w:rsidR="00D63E31">
              <w:rPr>
                <w:sz w:val="24"/>
                <w:szCs w:val="24"/>
              </w:rPr>
              <w:t xml:space="preserve"> took the ribbons and wove them into Sabrina’s hair. She braided her hair to look like a Mayan princess.</w:t>
            </w:r>
          </w:p>
          <w:p w14:paraId="0EA2BEF1" w14:textId="77777777" w:rsidR="007523D9" w:rsidRDefault="007523D9" w:rsidP="005B6C42">
            <w:pPr>
              <w:spacing w:after="0" w:line="240" w:lineRule="auto"/>
              <w:rPr>
                <w:sz w:val="24"/>
                <w:szCs w:val="24"/>
              </w:rPr>
            </w:pPr>
          </w:p>
          <w:p w14:paraId="1483E890" w14:textId="77777777" w:rsidR="00230534" w:rsidRDefault="00230534" w:rsidP="005B6C42">
            <w:pPr>
              <w:spacing w:after="0" w:line="240" w:lineRule="auto"/>
              <w:rPr>
                <w:sz w:val="24"/>
                <w:szCs w:val="24"/>
              </w:rPr>
            </w:pPr>
          </w:p>
          <w:p w14:paraId="237D9AF4" w14:textId="77777777" w:rsidR="00D63E31" w:rsidRDefault="00D63E31" w:rsidP="005B6C42">
            <w:pPr>
              <w:spacing w:after="0" w:line="240" w:lineRule="auto"/>
              <w:rPr>
                <w:sz w:val="24"/>
                <w:szCs w:val="24"/>
              </w:rPr>
            </w:pPr>
            <w:r>
              <w:rPr>
                <w:sz w:val="24"/>
                <w:szCs w:val="24"/>
              </w:rPr>
              <w:t xml:space="preserve">The ribbons were red, white, and green, which are the traditional colors of the Mexican flag. </w:t>
            </w:r>
          </w:p>
          <w:p w14:paraId="24AE56C9" w14:textId="77777777" w:rsidR="00D63E31" w:rsidRDefault="00D63E31" w:rsidP="005B6C42">
            <w:pPr>
              <w:spacing w:after="0" w:line="240" w:lineRule="auto"/>
              <w:rPr>
                <w:sz w:val="24"/>
                <w:szCs w:val="24"/>
              </w:rPr>
            </w:pPr>
          </w:p>
          <w:p w14:paraId="4F44362F" w14:textId="77777777" w:rsidR="00D63E31" w:rsidRDefault="00230534" w:rsidP="005B6C42">
            <w:pPr>
              <w:spacing w:after="0" w:line="240" w:lineRule="auto"/>
              <w:rPr>
                <w:sz w:val="24"/>
                <w:szCs w:val="24"/>
              </w:rPr>
            </w:pPr>
            <w:r>
              <w:rPr>
                <w:sz w:val="24"/>
                <w:szCs w:val="24"/>
              </w:rPr>
              <w:t>Teacher will show students a picture of the Mexican flag</w:t>
            </w:r>
            <w:r w:rsidR="00D63E31">
              <w:rPr>
                <w:sz w:val="24"/>
                <w:szCs w:val="24"/>
              </w:rPr>
              <w:t xml:space="preserve">. </w:t>
            </w:r>
            <w:r w:rsidR="007B4130">
              <w:rPr>
                <w:sz w:val="24"/>
                <w:szCs w:val="24"/>
              </w:rPr>
              <w:t>This site also talks about the importance/significance of the colors.</w:t>
            </w:r>
          </w:p>
          <w:p w14:paraId="06DF88C3" w14:textId="77777777" w:rsidR="007B4130" w:rsidRDefault="007B4130" w:rsidP="005B6C42">
            <w:pPr>
              <w:spacing w:after="0" w:line="240" w:lineRule="auto"/>
              <w:rPr>
                <w:sz w:val="24"/>
                <w:szCs w:val="24"/>
              </w:rPr>
            </w:pPr>
          </w:p>
          <w:p w14:paraId="488E5298" w14:textId="77777777" w:rsidR="007B4130" w:rsidRDefault="007B4130" w:rsidP="005B6C42">
            <w:pPr>
              <w:spacing w:after="0" w:line="240" w:lineRule="auto"/>
              <w:rPr>
                <w:sz w:val="24"/>
                <w:szCs w:val="24"/>
              </w:rPr>
            </w:pPr>
            <w:r w:rsidRPr="007B4130">
              <w:rPr>
                <w:sz w:val="24"/>
                <w:szCs w:val="24"/>
              </w:rPr>
              <w:t>https://www.worldatlas.com/articles/what-do-the-colors-and-symbols-of-the-flag-of-mexico-mean.html</w:t>
            </w:r>
          </w:p>
          <w:p w14:paraId="17035C13" w14:textId="77777777" w:rsidR="00D63E31" w:rsidRDefault="00D63E31" w:rsidP="005B6C42">
            <w:pPr>
              <w:spacing w:after="0" w:line="240" w:lineRule="auto"/>
              <w:rPr>
                <w:sz w:val="24"/>
                <w:szCs w:val="24"/>
              </w:rPr>
            </w:pPr>
          </w:p>
          <w:p w14:paraId="76F009FC" w14:textId="77777777" w:rsidR="00E83FEE" w:rsidRDefault="00E83FEE" w:rsidP="005B6C42">
            <w:pPr>
              <w:spacing w:after="0" w:line="240" w:lineRule="auto"/>
              <w:rPr>
                <w:sz w:val="24"/>
                <w:szCs w:val="24"/>
              </w:rPr>
            </w:pPr>
            <w:r>
              <w:rPr>
                <w:sz w:val="24"/>
                <w:szCs w:val="24"/>
              </w:rPr>
              <w:t>*Teacher and students will add the Mexican flag</w:t>
            </w:r>
            <w:r w:rsidR="00B55075">
              <w:rPr>
                <w:sz w:val="24"/>
                <w:szCs w:val="24"/>
              </w:rPr>
              <w:t>/colors</w:t>
            </w:r>
            <w:r>
              <w:rPr>
                <w:sz w:val="24"/>
                <w:szCs w:val="24"/>
              </w:rPr>
              <w:t xml:space="preserve"> to the circle map. </w:t>
            </w:r>
          </w:p>
          <w:p w14:paraId="71BBF484" w14:textId="77777777" w:rsidR="000D33FD" w:rsidRDefault="000D33FD" w:rsidP="005B6C42">
            <w:pPr>
              <w:spacing w:after="0" w:line="240" w:lineRule="auto"/>
              <w:rPr>
                <w:sz w:val="24"/>
                <w:szCs w:val="24"/>
              </w:rPr>
            </w:pPr>
          </w:p>
          <w:p w14:paraId="52A0626A" w14:textId="77777777" w:rsidR="00B55075" w:rsidRDefault="00B55075" w:rsidP="005B6C42">
            <w:pPr>
              <w:spacing w:after="0" w:line="240" w:lineRule="auto"/>
              <w:rPr>
                <w:sz w:val="24"/>
                <w:szCs w:val="24"/>
              </w:rPr>
            </w:pPr>
          </w:p>
          <w:p w14:paraId="6DEC5D17" w14:textId="77777777" w:rsidR="00B55075" w:rsidRDefault="00B55075" w:rsidP="005B6C42">
            <w:pPr>
              <w:spacing w:after="0" w:line="240" w:lineRule="auto"/>
              <w:rPr>
                <w:sz w:val="24"/>
                <w:szCs w:val="24"/>
              </w:rPr>
            </w:pPr>
          </w:p>
          <w:p w14:paraId="1FBC1A5E" w14:textId="10EEFE9F" w:rsidR="00D63E31" w:rsidRDefault="00D63E31" w:rsidP="005B6C42">
            <w:pPr>
              <w:spacing w:after="0" w:line="240" w:lineRule="auto"/>
              <w:rPr>
                <w:sz w:val="24"/>
                <w:szCs w:val="24"/>
              </w:rPr>
            </w:pPr>
            <w:r>
              <w:rPr>
                <w:sz w:val="24"/>
                <w:szCs w:val="24"/>
              </w:rPr>
              <w:t xml:space="preserve">Sabrina knew what a Mayan princess looked like because </w:t>
            </w:r>
            <w:r w:rsidR="00353996">
              <w:rPr>
                <w:sz w:val="24"/>
                <w:szCs w:val="24"/>
              </w:rPr>
              <w:t xml:space="preserve">her grandma </w:t>
            </w:r>
            <w:r>
              <w:rPr>
                <w:sz w:val="24"/>
                <w:szCs w:val="24"/>
              </w:rPr>
              <w:t xml:space="preserve">had talked with her about the Mayan princesses when she came to visit. </w:t>
            </w:r>
          </w:p>
          <w:p w14:paraId="0E4C47EA" w14:textId="77777777" w:rsidR="002D26F2" w:rsidRDefault="002D26F2" w:rsidP="005B6C42">
            <w:pPr>
              <w:spacing w:after="0" w:line="240" w:lineRule="auto"/>
              <w:rPr>
                <w:sz w:val="24"/>
                <w:szCs w:val="24"/>
              </w:rPr>
            </w:pPr>
          </w:p>
          <w:p w14:paraId="1F6FA597" w14:textId="77777777" w:rsidR="00E83FEE" w:rsidRDefault="00E83FEE" w:rsidP="005B6C42">
            <w:pPr>
              <w:spacing w:after="0" w:line="240" w:lineRule="auto"/>
              <w:rPr>
                <w:sz w:val="24"/>
                <w:szCs w:val="24"/>
              </w:rPr>
            </w:pPr>
          </w:p>
          <w:p w14:paraId="19305392" w14:textId="77777777" w:rsidR="00B55075" w:rsidRDefault="00B55075" w:rsidP="005B6C42">
            <w:pPr>
              <w:spacing w:after="0" w:line="240" w:lineRule="auto"/>
              <w:rPr>
                <w:sz w:val="24"/>
                <w:szCs w:val="24"/>
              </w:rPr>
            </w:pPr>
          </w:p>
          <w:p w14:paraId="6E02C6FA" w14:textId="77777777" w:rsidR="0083193F" w:rsidRDefault="002D26F2" w:rsidP="005B6C42">
            <w:pPr>
              <w:spacing w:after="0" w:line="240" w:lineRule="auto"/>
              <w:rPr>
                <w:sz w:val="24"/>
                <w:szCs w:val="24"/>
              </w:rPr>
            </w:pPr>
            <w:r>
              <w:rPr>
                <w:sz w:val="24"/>
                <w:szCs w:val="24"/>
              </w:rPr>
              <w:t xml:space="preserve">A </w:t>
            </w:r>
            <w:r w:rsidRPr="007B29BE">
              <w:rPr>
                <w:i/>
                <w:sz w:val="24"/>
                <w:szCs w:val="24"/>
              </w:rPr>
              <w:t>huipil</w:t>
            </w:r>
            <w:r>
              <w:rPr>
                <w:sz w:val="24"/>
                <w:szCs w:val="24"/>
              </w:rPr>
              <w:t xml:space="preserve"> is a traditional blouse worn by Mayan and Aztec women. </w:t>
            </w:r>
          </w:p>
          <w:p w14:paraId="7B9854D6" w14:textId="77777777" w:rsidR="00BC6193" w:rsidRDefault="00BC6193" w:rsidP="005B6C42">
            <w:pPr>
              <w:spacing w:after="0" w:line="240" w:lineRule="auto"/>
              <w:rPr>
                <w:sz w:val="24"/>
                <w:szCs w:val="24"/>
              </w:rPr>
            </w:pPr>
          </w:p>
          <w:p w14:paraId="1DFB84DD" w14:textId="77777777" w:rsidR="00107394" w:rsidRDefault="00107394" w:rsidP="005B6C42">
            <w:pPr>
              <w:spacing w:after="0" w:line="240" w:lineRule="auto"/>
              <w:rPr>
                <w:sz w:val="24"/>
                <w:szCs w:val="24"/>
              </w:rPr>
            </w:pPr>
          </w:p>
          <w:p w14:paraId="5524D425" w14:textId="77777777" w:rsidR="00107394" w:rsidRDefault="00107394" w:rsidP="005B6C42">
            <w:pPr>
              <w:spacing w:after="0" w:line="240" w:lineRule="auto"/>
              <w:rPr>
                <w:sz w:val="24"/>
                <w:szCs w:val="24"/>
              </w:rPr>
            </w:pPr>
          </w:p>
          <w:p w14:paraId="00EB82AF" w14:textId="77777777" w:rsidR="00107394" w:rsidRDefault="00107394" w:rsidP="005B6C42">
            <w:pPr>
              <w:spacing w:after="0" w:line="240" w:lineRule="auto"/>
              <w:rPr>
                <w:sz w:val="24"/>
                <w:szCs w:val="24"/>
              </w:rPr>
            </w:pPr>
          </w:p>
          <w:p w14:paraId="660134FC" w14:textId="77777777" w:rsidR="00B55075" w:rsidRDefault="00BC6193" w:rsidP="005B6C42">
            <w:pPr>
              <w:spacing w:after="0" w:line="240" w:lineRule="auto"/>
              <w:rPr>
                <w:rFonts w:ascii="Calibri" w:hAnsi="Calibri" w:cs="Calibri"/>
                <w:sz w:val="24"/>
                <w:szCs w:val="24"/>
              </w:rPr>
            </w:pPr>
            <w:r>
              <w:rPr>
                <w:sz w:val="24"/>
                <w:szCs w:val="24"/>
              </w:rPr>
              <w:t xml:space="preserve">The words blouse, woven, </w:t>
            </w:r>
            <w:r w:rsidR="0079550C">
              <w:rPr>
                <w:sz w:val="24"/>
                <w:szCs w:val="24"/>
              </w:rPr>
              <w:t xml:space="preserve">and </w:t>
            </w:r>
            <w:r>
              <w:rPr>
                <w:sz w:val="24"/>
                <w:szCs w:val="24"/>
              </w:rPr>
              <w:t>embroidered, help the reader visu</w:t>
            </w:r>
            <w:r w:rsidRPr="00B55075">
              <w:rPr>
                <w:rFonts w:ascii="Calibri" w:hAnsi="Calibri" w:cs="Calibri"/>
                <w:sz w:val="24"/>
                <w:szCs w:val="24"/>
              </w:rPr>
              <w:t xml:space="preserve">alize a </w:t>
            </w:r>
            <w:proofErr w:type="spellStart"/>
            <w:r w:rsidRPr="007B29BE">
              <w:rPr>
                <w:i/>
                <w:sz w:val="24"/>
                <w:szCs w:val="24"/>
              </w:rPr>
              <w:t>hiupil</w:t>
            </w:r>
            <w:proofErr w:type="spellEnd"/>
            <w:r w:rsidRPr="00B55075">
              <w:rPr>
                <w:rFonts w:ascii="Calibri" w:hAnsi="Calibri" w:cs="Calibri"/>
                <w:sz w:val="24"/>
                <w:szCs w:val="24"/>
              </w:rPr>
              <w:t xml:space="preserve">. </w:t>
            </w:r>
          </w:p>
          <w:p w14:paraId="575A9757" w14:textId="3BAAD6E7" w:rsidR="00BC6193" w:rsidRPr="00B55075" w:rsidRDefault="00B55075" w:rsidP="005B6C42">
            <w:pPr>
              <w:spacing w:after="0" w:line="240" w:lineRule="auto"/>
              <w:rPr>
                <w:rFonts w:ascii="Calibri" w:hAnsi="Calibri" w:cs="Calibri"/>
                <w:sz w:val="24"/>
                <w:szCs w:val="24"/>
              </w:rPr>
            </w:pPr>
            <w:r>
              <w:rPr>
                <w:rFonts w:ascii="Calibri" w:hAnsi="Calibri" w:cs="Calibri"/>
                <w:sz w:val="24"/>
                <w:szCs w:val="24"/>
              </w:rPr>
              <w:lastRenderedPageBreak/>
              <w:t>*Teacher may show</w:t>
            </w:r>
            <w:r w:rsidR="00BC6193" w:rsidRPr="00B55075">
              <w:rPr>
                <w:rFonts w:ascii="Calibri" w:hAnsi="Calibri" w:cs="Calibri"/>
                <w:sz w:val="24"/>
                <w:szCs w:val="24"/>
              </w:rPr>
              <w:t xml:space="preserve"> students a picture of a real </w:t>
            </w:r>
            <w:proofErr w:type="spellStart"/>
            <w:r w:rsidR="00BC6193" w:rsidRPr="007B29BE">
              <w:rPr>
                <w:i/>
                <w:sz w:val="24"/>
                <w:szCs w:val="24"/>
              </w:rPr>
              <w:t>hiupil</w:t>
            </w:r>
            <w:proofErr w:type="spellEnd"/>
            <w:r w:rsidR="00BC6193" w:rsidRPr="00B55075">
              <w:rPr>
                <w:rFonts w:ascii="Calibri" w:hAnsi="Calibri" w:cs="Calibri"/>
                <w:sz w:val="24"/>
                <w:szCs w:val="24"/>
              </w:rPr>
              <w:t xml:space="preserve"> so they can see what embroidered and woven look like. </w:t>
            </w:r>
          </w:p>
          <w:p w14:paraId="496CCA35" w14:textId="77777777" w:rsidR="00BC6193" w:rsidRPr="00B55075" w:rsidRDefault="00BC6193" w:rsidP="005B6C42">
            <w:pPr>
              <w:spacing w:after="0" w:line="240" w:lineRule="auto"/>
              <w:rPr>
                <w:rFonts w:ascii="Calibri" w:hAnsi="Calibri" w:cs="Calibri"/>
                <w:sz w:val="24"/>
                <w:szCs w:val="24"/>
              </w:rPr>
            </w:pPr>
          </w:p>
          <w:p w14:paraId="6D9638C7" w14:textId="77777777" w:rsidR="00BC6193" w:rsidRPr="00B55075" w:rsidRDefault="00107394" w:rsidP="005B6C42">
            <w:pPr>
              <w:spacing w:after="0" w:line="240" w:lineRule="auto"/>
              <w:rPr>
                <w:rFonts w:ascii="Calibri" w:hAnsi="Calibri" w:cs="Calibri"/>
                <w:sz w:val="24"/>
                <w:szCs w:val="24"/>
              </w:rPr>
            </w:pPr>
            <w:r w:rsidRPr="00B55075">
              <w:rPr>
                <w:rFonts w:ascii="Calibri" w:hAnsi="Calibri" w:cs="Calibri"/>
                <w:color w:val="222222"/>
                <w:sz w:val="24"/>
                <w:szCs w:val="24"/>
              </w:rPr>
              <w:t xml:space="preserve">Traditional is something that has been done a certain way for many years. It is </w:t>
            </w:r>
            <w:r w:rsidR="00E83FEE" w:rsidRPr="00B55075">
              <w:rPr>
                <w:rFonts w:ascii="Calibri" w:hAnsi="Calibri" w:cs="Calibri"/>
                <w:color w:val="222222"/>
                <w:sz w:val="24"/>
                <w:szCs w:val="24"/>
              </w:rPr>
              <w:t xml:space="preserve">the handing down of a culture's beliefs and customs from parents to </w:t>
            </w:r>
            <w:r w:rsidR="00E83FEE" w:rsidRPr="00B55075">
              <w:rPr>
                <w:rFonts w:ascii="Calibri" w:hAnsi="Calibri" w:cs="Calibri"/>
                <w:bCs/>
                <w:color w:val="222222"/>
                <w:sz w:val="24"/>
                <w:szCs w:val="24"/>
              </w:rPr>
              <w:t>children</w:t>
            </w:r>
            <w:r w:rsidR="00E83FEE" w:rsidRPr="00B55075">
              <w:rPr>
                <w:rFonts w:ascii="Calibri" w:hAnsi="Calibri" w:cs="Calibri"/>
                <w:color w:val="222222"/>
                <w:sz w:val="24"/>
                <w:szCs w:val="24"/>
              </w:rPr>
              <w:t xml:space="preserve"> over many years</w:t>
            </w:r>
            <w:r w:rsidRPr="00B55075">
              <w:rPr>
                <w:rFonts w:ascii="Calibri" w:hAnsi="Calibri" w:cs="Calibri"/>
                <w:color w:val="222222"/>
                <w:sz w:val="24"/>
                <w:szCs w:val="24"/>
              </w:rPr>
              <w:t>.</w:t>
            </w:r>
          </w:p>
          <w:p w14:paraId="370D2F37" w14:textId="24033E27" w:rsidR="002D26F2" w:rsidRPr="00B55075" w:rsidRDefault="002D26F2" w:rsidP="005B6C42">
            <w:pPr>
              <w:spacing w:after="0" w:line="240" w:lineRule="auto"/>
              <w:rPr>
                <w:rFonts w:ascii="Calibri" w:hAnsi="Calibri" w:cs="Calibri"/>
                <w:sz w:val="24"/>
                <w:szCs w:val="24"/>
              </w:rPr>
            </w:pPr>
            <w:r w:rsidRPr="00B55075">
              <w:rPr>
                <w:rFonts w:ascii="Calibri" w:hAnsi="Calibri" w:cs="Calibri"/>
                <w:sz w:val="24"/>
                <w:szCs w:val="24"/>
              </w:rPr>
              <w:t xml:space="preserve">Each region had a special design so you could tell which region the princess was from based on the kind of </w:t>
            </w:r>
            <w:r w:rsidRPr="007B29BE">
              <w:rPr>
                <w:i/>
                <w:sz w:val="24"/>
                <w:szCs w:val="24"/>
              </w:rPr>
              <w:t>huipil</w:t>
            </w:r>
            <w:r w:rsidRPr="00B55075">
              <w:rPr>
                <w:rFonts w:ascii="Calibri" w:hAnsi="Calibri" w:cs="Calibri"/>
                <w:sz w:val="24"/>
                <w:szCs w:val="24"/>
              </w:rPr>
              <w:t xml:space="preserve"> </w:t>
            </w:r>
            <w:r w:rsidR="0079550C">
              <w:rPr>
                <w:rFonts w:ascii="Calibri" w:hAnsi="Calibri" w:cs="Calibri"/>
                <w:sz w:val="24"/>
                <w:szCs w:val="24"/>
              </w:rPr>
              <w:t>she was</w:t>
            </w:r>
            <w:r w:rsidRPr="00B55075">
              <w:rPr>
                <w:rFonts w:ascii="Calibri" w:hAnsi="Calibri" w:cs="Calibri"/>
                <w:sz w:val="24"/>
                <w:szCs w:val="24"/>
              </w:rPr>
              <w:t xml:space="preserve"> wearing.  </w:t>
            </w:r>
          </w:p>
          <w:p w14:paraId="0FD933D0" w14:textId="77777777" w:rsidR="00095045" w:rsidRPr="004A0642" w:rsidRDefault="00095045" w:rsidP="00317E66">
            <w:pPr>
              <w:spacing w:after="0" w:line="240" w:lineRule="auto"/>
              <w:rPr>
                <w:sz w:val="24"/>
                <w:szCs w:val="24"/>
              </w:rPr>
            </w:pPr>
          </w:p>
        </w:tc>
      </w:tr>
      <w:tr w:rsidR="00CD6B7F" w:rsidRPr="00CD6B7F" w14:paraId="30F68D58" w14:textId="77777777" w:rsidTr="005B6C42">
        <w:trPr>
          <w:trHeight w:val="147"/>
        </w:trPr>
        <w:tc>
          <w:tcPr>
            <w:tcW w:w="6449" w:type="dxa"/>
          </w:tcPr>
          <w:p w14:paraId="59A3D8A3" w14:textId="77777777" w:rsidR="00177848" w:rsidRDefault="002F6E5E" w:rsidP="005B6C42">
            <w:pPr>
              <w:spacing w:after="0" w:line="240" w:lineRule="auto"/>
              <w:rPr>
                <w:sz w:val="24"/>
                <w:szCs w:val="24"/>
              </w:rPr>
            </w:pPr>
            <w:r>
              <w:rPr>
                <w:sz w:val="24"/>
                <w:szCs w:val="24"/>
              </w:rPr>
              <w:lastRenderedPageBreak/>
              <w:t>THIRD READING:</w:t>
            </w:r>
          </w:p>
          <w:p w14:paraId="7DBABA08" w14:textId="1F964FF3" w:rsidR="00387876" w:rsidRDefault="00387876" w:rsidP="005B6C42">
            <w:pPr>
              <w:spacing w:after="0" w:line="240" w:lineRule="auto"/>
              <w:rPr>
                <w:sz w:val="24"/>
                <w:szCs w:val="24"/>
              </w:rPr>
            </w:pPr>
            <w:r>
              <w:rPr>
                <w:sz w:val="24"/>
                <w:szCs w:val="24"/>
              </w:rPr>
              <w:t xml:space="preserve">The author helps the reader understand the cacao seed and its importance to the </w:t>
            </w:r>
            <w:r w:rsidR="0079550C">
              <w:rPr>
                <w:sz w:val="24"/>
                <w:szCs w:val="24"/>
              </w:rPr>
              <w:t>ancient Mexican cultures through questions Sabrina asks and her grand</w:t>
            </w:r>
            <w:r>
              <w:rPr>
                <w:sz w:val="24"/>
                <w:szCs w:val="24"/>
              </w:rPr>
              <w:t xml:space="preserve">ma’s response. We’ll re-read the text today to see what Sabrina learns from her grandma in answer to her questions. </w:t>
            </w:r>
          </w:p>
          <w:p w14:paraId="7F7FB66B" w14:textId="77777777" w:rsidR="003C1ABD" w:rsidRDefault="003C1ABD" w:rsidP="005B6C42">
            <w:pPr>
              <w:spacing w:after="0" w:line="240" w:lineRule="auto"/>
              <w:rPr>
                <w:sz w:val="24"/>
                <w:szCs w:val="24"/>
              </w:rPr>
            </w:pPr>
          </w:p>
          <w:p w14:paraId="61862E44" w14:textId="77777777" w:rsidR="0070146E" w:rsidRDefault="0070146E" w:rsidP="005B6C42">
            <w:pPr>
              <w:spacing w:after="0" w:line="240" w:lineRule="auto"/>
              <w:rPr>
                <w:sz w:val="24"/>
                <w:szCs w:val="24"/>
              </w:rPr>
            </w:pPr>
          </w:p>
          <w:p w14:paraId="73A9C93B" w14:textId="77777777" w:rsidR="0070146E" w:rsidRDefault="0070146E" w:rsidP="005B6C42">
            <w:pPr>
              <w:spacing w:after="0" w:line="240" w:lineRule="auto"/>
              <w:rPr>
                <w:sz w:val="24"/>
                <w:szCs w:val="24"/>
              </w:rPr>
            </w:pPr>
          </w:p>
          <w:p w14:paraId="5399D72A" w14:textId="77777777" w:rsidR="0061114D" w:rsidRDefault="0061114D" w:rsidP="005B6C42">
            <w:pPr>
              <w:spacing w:after="0" w:line="240" w:lineRule="auto"/>
              <w:rPr>
                <w:sz w:val="24"/>
                <w:szCs w:val="24"/>
              </w:rPr>
            </w:pPr>
          </w:p>
          <w:p w14:paraId="4FE0547A" w14:textId="77777777" w:rsidR="00387876" w:rsidRDefault="00387876" w:rsidP="005B6C42">
            <w:pPr>
              <w:spacing w:after="0" w:line="240" w:lineRule="auto"/>
              <w:rPr>
                <w:sz w:val="24"/>
                <w:szCs w:val="24"/>
              </w:rPr>
            </w:pPr>
          </w:p>
          <w:p w14:paraId="6C15AD93" w14:textId="77777777" w:rsidR="00387876" w:rsidRDefault="00387876" w:rsidP="005B6C42">
            <w:pPr>
              <w:spacing w:after="0" w:line="240" w:lineRule="auto"/>
              <w:rPr>
                <w:sz w:val="24"/>
                <w:szCs w:val="24"/>
              </w:rPr>
            </w:pPr>
          </w:p>
          <w:p w14:paraId="16B0D7C4" w14:textId="77777777" w:rsidR="0070146E" w:rsidRDefault="0070146E" w:rsidP="005B6C42">
            <w:pPr>
              <w:spacing w:after="0" w:line="240" w:lineRule="auto"/>
              <w:rPr>
                <w:sz w:val="24"/>
                <w:szCs w:val="24"/>
              </w:rPr>
            </w:pPr>
          </w:p>
          <w:p w14:paraId="19523B52" w14:textId="77777777" w:rsidR="00790FEB" w:rsidRDefault="00790FEB" w:rsidP="005B6C42">
            <w:pPr>
              <w:spacing w:after="0" w:line="240" w:lineRule="auto"/>
              <w:rPr>
                <w:sz w:val="24"/>
                <w:szCs w:val="24"/>
              </w:rPr>
            </w:pPr>
            <w:r>
              <w:rPr>
                <w:sz w:val="24"/>
                <w:szCs w:val="24"/>
              </w:rPr>
              <w:t>Reread pages 11-12</w:t>
            </w:r>
          </w:p>
          <w:p w14:paraId="02BA6659" w14:textId="77777777" w:rsidR="008E0245" w:rsidRDefault="00790FEB" w:rsidP="005B6C42">
            <w:pPr>
              <w:spacing w:after="0" w:line="240" w:lineRule="auto"/>
              <w:rPr>
                <w:sz w:val="24"/>
                <w:szCs w:val="24"/>
              </w:rPr>
            </w:pPr>
            <w:r>
              <w:rPr>
                <w:sz w:val="24"/>
                <w:szCs w:val="24"/>
              </w:rPr>
              <w:t>W</w:t>
            </w:r>
            <w:r w:rsidR="008E0245">
              <w:rPr>
                <w:sz w:val="24"/>
                <w:szCs w:val="24"/>
              </w:rPr>
              <w:t>hat question did Sabrina ask about her ancestors?</w:t>
            </w:r>
          </w:p>
          <w:p w14:paraId="43F52897" w14:textId="77777777" w:rsidR="008E0245" w:rsidRDefault="008E0245" w:rsidP="005B6C42">
            <w:pPr>
              <w:spacing w:after="0" w:line="240" w:lineRule="auto"/>
              <w:rPr>
                <w:sz w:val="24"/>
                <w:szCs w:val="24"/>
              </w:rPr>
            </w:pPr>
          </w:p>
          <w:p w14:paraId="2F2314E8" w14:textId="77777777" w:rsidR="00222A69" w:rsidRDefault="00222A69" w:rsidP="005B6C42">
            <w:pPr>
              <w:spacing w:after="0" w:line="240" w:lineRule="auto"/>
              <w:rPr>
                <w:sz w:val="24"/>
                <w:szCs w:val="24"/>
              </w:rPr>
            </w:pPr>
          </w:p>
          <w:p w14:paraId="6FE5CFE9" w14:textId="77777777" w:rsidR="00222A69" w:rsidRDefault="00222A69" w:rsidP="005B6C42">
            <w:pPr>
              <w:spacing w:after="0" w:line="240" w:lineRule="auto"/>
              <w:rPr>
                <w:sz w:val="24"/>
                <w:szCs w:val="24"/>
              </w:rPr>
            </w:pPr>
          </w:p>
          <w:p w14:paraId="5E66105C" w14:textId="77777777" w:rsidR="00222A69" w:rsidRDefault="00222A69" w:rsidP="005B6C42">
            <w:pPr>
              <w:spacing w:after="0" w:line="240" w:lineRule="auto"/>
              <w:rPr>
                <w:sz w:val="24"/>
                <w:szCs w:val="24"/>
              </w:rPr>
            </w:pPr>
          </w:p>
          <w:p w14:paraId="0C8E76DC" w14:textId="6485EF19" w:rsidR="008E0245" w:rsidRDefault="008E0245" w:rsidP="005B6C42">
            <w:pPr>
              <w:spacing w:after="0" w:line="240" w:lineRule="auto"/>
              <w:rPr>
                <w:sz w:val="24"/>
                <w:szCs w:val="24"/>
              </w:rPr>
            </w:pPr>
            <w:r>
              <w:rPr>
                <w:sz w:val="24"/>
                <w:szCs w:val="24"/>
              </w:rPr>
              <w:t>What did Sabrina learn about her ancestors</w:t>
            </w:r>
            <w:r w:rsidR="0070146E">
              <w:rPr>
                <w:sz w:val="24"/>
                <w:szCs w:val="24"/>
              </w:rPr>
              <w:t xml:space="preserve"> by asking about Mayan princesses</w:t>
            </w:r>
            <w:r>
              <w:rPr>
                <w:sz w:val="24"/>
                <w:szCs w:val="24"/>
              </w:rPr>
              <w:t>?</w:t>
            </w:r>
          </w:p>
          <w:p w14:paraId="50729CCE" w14:textId="77777777" w:rsidR="008E0245" w:rsidRDefault="008E0245" w:rsidP="005B6C42">
            <w:pPr>
              <w:spacing w:after="0" w:line="240" w:lineRule="auto"/>
              <w:rPr>
                <w:sz w:val="24"/>
                <w:szCs w:val="24"/>
              </w:rPr>
            </w:pPr>
          </w:p>
          <w:p w14:paraId="57F65E3B" w14:textId="77777777" w:rsidR="00676212" w:rsidRDefault="00676212" w:rsidP="005B6C42">
            <w:pPr>
              <w:spacing w:after="0" w:line="240" w:lineRule="auto"/>
              <w:rPr>
                <w:sz w:val="24"/>
                <w:szCs w:val="24"/>
              </w:rPr>
            </w:pPr>
          </w:p>
          <w:p w14:paraId="2189DDA5" w14:textId="77777777" w:rsidR="008E0245" w:rsidRDefault="008E0245" w:rsidP="005B6C42">
            <w:pPr>
              <w:spacing w:after="0" w:line="240" w:lineRule="auto"/>
              <w:rPr>
                <w:sz w:val="24"/>
                <w:szCs w:val="24"/>
              </w:rPr>
            </w:pPr>
          </w:p>
          <w:p w14:paraId="4108BF1C" w14:textId="08687722" w:rsidR="008E0245" w:rsidRDefault="008E0245" w:rsidP="005B6C42">
            <w:pPr>
              <w:spacing w:after="0" w:line="240" w:lineRule="auto"/>
              <w:rPr>
                <w:sz w:val="24"/>
                <w:szCs w:val="24"/>
              </w:rPr>
            </w:pPr>
            <w:r>
              <w:rPr>
                <w:sz w:val="24"/>
                <w:szCs w:val="24"/>
              </w:rPr>
              <w:t xml:space="preserve">Why </w:t>
            </w:r>
            <w:r w:rsidR="00B02677">
              <w:rPr>
                <w:sz w:val="24"/>
                <w:szCs w:val="24"/>
              </w:rPr>
              <w:t xml:space="preserve">does Sabrina have </w:t>
            </w:r>
            <w:r>
              <w:rPr>
                <w:sz w:val="24"/>
                <w:szCs w:val="24"/>
              </w:rPr>
              <w:t xml:space="preserve">black hair and dark eyes like </w:t>
            </w:r>
            <w:r w:rsidR="00B02677">
              <w:rPr>
                <w:sz w:val="24"/>
                <w:szCs w:val="24"/>
              </w:rPr>
              <w:t>the Mayan and Aztec princesses</w:t>
            </w:r>
            <w:r>
              <w:rPr>
                <w:sz w:val="24"/>
                <w:szCs w:val="24"/>
              </w:rPr>
              <w:t>?</w:t>
            </w:r>
          </w:p>
          <w:p w14:paraId="0798698B" w14:textId="77777777" w:rsidR="008E0245" w:rsidRDefault="008E0245" w:rsidP="005B6C42">
            <w:pPr>
              <w:spacing w:after="0" w:line="240" w:lineRule="auto"/>
              <w:rPr>
                <w:sz w:val="24"/>
                <w:szCs w:val="24"/>
              </w:rPr>
            </w:pPr>
          </w:p>
          <w:p w14:paraId="7D15C133" w14:textId="77777777" w:rsidR="008E0245" w:rsidRDefault="008E0245" w:rsidP="005B6C42">
            <w:pPr>
              <w:spacing w:after="0" w:line="240" w:lineRule="auto"/>
              <w:rPr>
                <w:sz w:val="24"/>
                <w:szCs w:val="24"/>
              </w:rPr>
            </w:pPr>
          </w:p>
          <w:p w14:paraId="46A1BB36" w14:textId="77777777" w:rsidR="0070146E" w:rsidRDefault="0070146E" w:rsidP="005B6C42">
            <w:pPr>
              <w:spacing w:after="0" w:line="240" w:lineRule="auto"/>
              <w:rPr>
                <w:sz w:val="24"/>
                <w:szCs w:val="24"/>
              </w:rPr>
            </w:pPr>
          </w:p>
          <w:p w14:paraId="4597DFDB" w14:textId="77777777" w:rsidR="00383EB2" w:rsidRDefault="00383EB2" w:rsidP="005B6C42">
            <w:pPr>
              <w:spacing w:after="0" w:line="240" w:lineRule="auto"/>
              <w:rPr>
                <w:sz w:val="24"/>
                <w:szCs w:val="24"/>
              </w:rPr>
            </w:pPr>
          </w:p>
          <w:p w14:paraId="6E73BB35" w14:textId="77777777" w:rsidR="0070146E" w:rsidRDefault="00383EB2" w:rsidP="005B6C42">
            <w:pPr>
              <w:spacing w:after="0" w:line="240" w:lineRule="auto"/>
              <w:rPr>
                <w:sz w:val="24"/>
                <w:szCs w:val="24"/>
              </w:rPr>
            </w:pPr>
            <w:r>
              <w:rPr>
                <w:sz w:val="24"/>
                <w:szCs w:val="24"/>
              </w:rPr>
              <w:t>Read the sentence, “Many years ago, our ancestors had palaces of gold, and great plantations of cacao.” Who is Grandma talking about? What are ancestors?</w:t>
            </w:r>
          </w:p>
          <w:p w14:paraId="68E1DA9C" w14:textId="77777777" w:rsidR="00383EB2" w:rsidRDefault="00383EB2" w:rsidP="005B6C42">
            <w:pPr>
              <w:spacing w:after="0" w:line="240" w:lineRule="auto"/>
              <w:rPr>
                <w:sz w:val="24"/>
                <w:szCs w:val="24"/>
              </w:rPr>
            </w:pPr>
          </w:p>
          <w:p w14:paraId="3B8C8457" w14:textId="77777777" w:rsidR="0061114D" w:rsidRDefault="0061114D" w:rsidP="005B6C42">
            <w:pPr>
              <w:spacing w:after="0" w:line="240" w:lineRule="auto"/>
              <w:rPr>
                <w:sz w:val="24"/>
                <w:szCs w:val="24"/>
              </w:rPr>
            </w:pPr>
          </w:p>
          <w:p w14:paraId="18BDC624" w14:textId="77777777" w:rsidR="00383EB2" w:rsidRDefault="0061114D" w:rsidP="005B6C42">
            <w:pPr>
              <w:spacing w:after="0" w:line="240" w:lineRule="auto"/>
              <w:rPr>
                <w:sz w:val="24"/>
                <w:szCs w:val="24"/>
              </w:rPr>
            </w:pPr>
            <w:r>
              <w:rPr>
                <w:sz w:val="24"/>
                <w:szCs w:val="24"/>
              </w:rPr>
              <w:t>W</w:t>
            </w:r>
            <w:r w:rsidR="00383EB2">
              <w:rPr>
                <w:sz w:val="24"/>
                <w:szCs w:val="24"/>
              </w:rPr>
              <w:t xml:space="preserve">hat is a </w:t>
            </w:r>
            <w:r w:rsidR="007A632C">
              <w:rPr>
                <w:sz w:val="24"/>
                <w:szCs w:val="24"/>
              </w:rPr>
              <w:t>“</w:t>
            </w:r>
            <w:r w:rsidR="00383EB2">
              <w:rPr>
                <w:sz w:val="24"/>
                <w:szCs w:val="24"/>
              </w:rPr>
              <w:t>plantation</w:t>
            </w:r>
            <w:r w:rsidR="007A632C">
              <w:rPr>
                <w:sz w:val="24"/>
                <w:szCs w:val="24"/>
              </w:rPr>
              <w:t>”</w:t>
            </w:r>
            <w:r w:rsidR="00383EB2">
              <w:rPr>
                <w:sz w:val="24"/>
                <w:szCs w:val="24"/>
              </w:rPr>
              <w:t>?</w:t>
            </w:r>
          </w:p>
          <w:p w14:paraId="4366FFF6" w14:textId="77777777" w:rsidR="0061114D" w:rsidRDefault="0061114D" w:rsidP="005B6C42">
            <w:pPr>
              <w:spacing w:after="0" w:line="240" w:lineRule="auto"/>
              <w:rPr>
                <w:sz w:val="24"/>
                <w:szCs w:val="24"/>
              </w:rPr>
            </w:pPr>
          </w:p>
          <w:p w14:paraId="617652A3" w14:textId="77777777" w:rsidR="0061114D" w:rsidRDefault="0061114D" w:rsidP="0061114D">
            <w:pPr>
              <w:spacing w:after="0" w:line="240" w:lineRule="auto"/>
              <w:rPr>
                <w:sz w:val="24"/>
                <w:szCs w:val="24"/>
              </w:rPr>
            </w:pPr>
          </w:p>
          <w:p w14:paraId="134D21FE" w14:textId="77777777" w:rsidR="00095045" w:rsidRDefault="00095045" w:rsidP="005B6C42">
            <w:pPr>
              <w:spacing w:after="0" w:line="240" w:lineRule="auto"/>
              <w:rPr>
                <w:sz w:val="24"/>
                <w:szCs w:val="24"/>
              </w:rPr>
            </w:pPr>
          </w:p>
          <w:p w14:paraId="111DBA89" w14:textId="77777777" w:rsidR="0061114D" w:rsidRDefault="0061114D" w:rsidP="005B6C42">
            <w:pPr>
              <w:spacing w:after="0" w:line="240" w:lineRule="auto"/>
              <w:rPr>
                <w:sz w:val="24"/>
                <w:szCs w:val="24"/>
              </w:rPr>
            </w:pPr>
          </w:p>
          <w:p w14:paraId="3C89C228" w14:textId="77777777" w:rsidR="00095045" w:rsidRDefault="00532D6F" w:rsidP="005B6C42">
            <w:pPr>
              <w:spacing w:after="0" w:line="240" w:lineRule="auto"/>
              <w:rPr>
                <w:sz w:val="24"/>
                <w:szCs w:val="24"/>
              </w:rPr>
            </w:pPr>
            <w:r>
              <w:rPr>
                <w:sz w:val="24"/>
                <w:szCs w:val="24"/>
              </w:rPr>
              <w:t xml:space="preserve">What is </w:t>
            </w:r>
            <w:r w:rsidR="007A632C">
              <w:rPr>
                <w:sz w:val="24"/>
                <w:szCs w:val="24"/>
              </w:rPr>
              <w:t>“</w:t>
            </w:r>
            <w:r>
              <w:rPr>
                <w:sz w:val="24"/>
                <w:szCs w:val="24"/>
              </w:rPr>
              <w:t>cacao</w:t>
            </w:r>
            <w:r w:rsidR="007A632C">
              <w:rPr>
                <w:sz w:val="24"/>
                <w:szCs w:val="24"/>
              </w:rPr>
              <w:t>”</w:t>
            </w:r>
            <w:r>
              <w:rPr>
                <w:sz w:val="24"/>
                <w:szCs w:val="24"/>
              </w:rPr>
              <w:t>?</w:t>
            </w:r>
          </w:p>
          <w:p w14:paraId="0BEA4EB4" w14:textId="77777777" w:rsidR="00095045" w:rsidRDefault="008E0245" w:rsidP="005B6C42">
            <w:pPr>
              <w:spacing w:after="0" w:line="240" w:lineRule="auto"/>
              <w:rPr>
                <w:sz w:val="24"/>
                <w:szCs w:val="24"/>
              </w:rPr>
            </w:pPr>
            <w:r>
              <w:rPr>
                <w:sz w:val="24"/>
                <w:szCs w:val="24"/>
              </w:rPr>
              <w:t>Where do cacao seeds grow?</w:t>
            </w:r>
          </w:p>
          <w:p w14:paraId="36D9FE85" w14:textId="77777777" w:rsidR="008E0245" w:rsidRDefault="008E0245" w:rsidP="005B6C42">
            <w:pPr>
              <w:spacing w:after="0" w:line="240" w:lineRule="auto"/>
              <w:rPr>
                <w:sz w:val="24"/>
                <w:szCs w:val="24"/>
              </w:rPr>
            </w:pPr>
          </w:p>
          <w:p w14:paraId="640617D2" w14:textId="77777777" w:rsidR="00676212" w:rsidRDefault="00676212" w:rsidP="005B6C42">
            <w:pPr>
              <w:spacing w:after="0" w:line="240" w:lineRule="auto"/>
              <w:rPr>
                <w:sz w:val="24"/>
                <w:szCs w:val="24"/>
              </w:rPr>
            </w:pPr>
          </w:p>
          <w:p w14:paraId="58CCB585" w14:textId="77777777" w:rsidR="008E0245" w:rsidRDefault="00790FEB" w:rsidP="005B6C42">
            <w:pPr>
              <w:spacing w:after="0" w:line="240" w:lineRule="auto"/>
              <w:rPr>
                <w:sz w:val="24"/>
                <w:szCs w:val="24"/>
              </w:rPr>
            </w:pPr>
            <w:r>
              <w:rPr>
                <w:sz w:val="24"/>
                <w:szCs w:val="24"/>
              </w:rPr>
              <w:t>Reread pages 13-14</w:t>
            </w:r>
            <w:r w:rsidR="008E0245">
              <w:rPr>
                <w:sz w:val="24"/>
                <w:szCs w:val="24"/>
              </w:rPr>
              <w:t>.</w:t>
            </w:r>
          </w:p>
          <w:p w14:paraId="405C8E2D" w14:textId="77777777" w:rsidR="00790FEB" w:rsidRDefault="00790FEB" w:rsidP="005B6C42">
            <w:pPr>
              <w:spacing w:after="0" w:line="240" w:lineRule="auto"/>
              <w:rPr>
                <w:sz w:val="24"/>
                <w:szCs w:val="24"/>
              </w:rPr>
            </w:pPr>
            <w:r>
              <w:rPr>
                <w:sz w:val="24"/>
                <w:szCs w:val="24"/>
              </w:rPr>
              <w:t>What questions</w:t>
            </w:r>
            <w:r w:rsidR="0061114D">
              <w:rPr>
                <w:sz w:val="24"/>
                <w:szCs w:val="24"/>
              </w:rPr>
              <w:t xml:space="preserve"> did Sabrina ask Grandma</w:t>
            </w:r>
            <w:r>
              <w:rPr>
                <w:sz w:val="24"/>
                <w:szCs w:val="24"/>
              </w:rPr>
              <w:t>?</w:t>
            </w:r>
          </w:p>
          <w:p w14:paraId="39C72C8A" w14:textId="77777777" w:rsidR="00790FEB" w:rsidRDefault="00790FEB" w:rsidP="005B6C42">
            <w:pPr>
              <w:spacing w:after="0" w:line="240" w:lineRule="auto"/>
              <w:rPr>
                <w:sz w:val="24"/>
                <w:szCs w:val="24"/>
              </w:rPr>
            </w:pPr>
          </w:p>
          <w:p w14:paraId="29047BF5" w14:textId="77777777" w:rsidR="00790FEB" w:rsidRDefault="00790FEB" w:rsidP="005B6C42">
            <w:pPr>
              <w:spacing w:after="0" w:line="240" w:lineRule="auto"/>
              <w:rPr>
                <w:sz w:val="24"/>
                <w:szCs w:val="24"/>
              </w:rPr>
            </w:pPr>
          </w:p>
          <w:p w14:paraId="2C1426F8" w14:textId="77777777" w:rsidR="00790FEB" w:rsidRDefault="00790FEB" w:rsidP="005B6C42">
            <w:pPr>
              <w:spacing w:after="0" w:line="240" w:lineRule="auto"/>
              <w:rPr>
                <w:sz w:val="24"/>
                <w:szCs w:val="24"/>
              </w:rPr>
            </w:pPr>
          </w:p>
          <w:p w14:paraId="1C27BE14" w14:textId="77777777" w:rsidR="00790FEB" w:rsidRDefault="00790FEB" w:rsidP="005B6C42">
            <w:pPr>
              <w:spacing w:after="0" w:line="240" w:lineRule="auto"/>
              <w:rPr>
                <w:sz w:val="24"/>
                <w:szCs w:val="24"/>
              </w:rPr>
            </w:pPr>
          </w:p>
          <w:p w14:paraId="3BB3D1C5" w14:textId="77777777" w:rsidR="00095045" w:rsidRDefault="00095045" w:rsidP="005B6C42">
            <w:pPr>
              <w:spacing w:after="0" w:line="240" w:lineRule="auto"/>
              <w:rPr>
                <w:sz w:val="24"/>
                <w:szCs w:val="24"/>
              </w:rPr>
            </w:pPr>
          </w:p>
          <w:p w14:paraId="7C83377F" w14:textId="77777777" w:rsidR="00095045" w:rsidRDefault="004618C2" w:rsidP="005B6C42">
            <w:pPr>
              <w:spacing w:after="0" w:line="240" w:lineRule="auto"/>
              <w:rPr>
                <w:sz w:val="24"/>
                <w:szCs w:val="24"/>
              </w:rPr>
            </w:pPr>
            <w:r>
              <w:rPr>
                <w:sz w:val="24"/>
                <w:szCs w:val="24"/>
              </w:rPr>
              <w:t>Why were cacao seeds so important to the Aztec and Mayan people</w:t>
            </w:r>
            <w:r w:rsidR="0063660F">
              <w:rPr>
                <w:sz w:val="24"/>
                <w:szCs w:val="24"/>
              </w:rPr>
              <w:t>?</w:t>
            </w:r>
          </w:p>
          <w:p w14:paraId="50F50789" w14:textId="77777777" w:rsidR="004618C2" w:rsidRDefault="004618C2" w:rsidP="005B6C42">
            <w:pPr>
              <w:spacing w:after="0" w:line="240" w:lineRule="auto"/>
              <w:rPr>
                <w:sz w:val="24"/>
                <w:szCs w:val="24"/>
              </w:rPr>
            </w:pPr>
          </w:p>
          <w:p w14:paraId="632EEB1C" w14:textId="77777777" w:rsidR="004618C2" w:rsidRDefault="004618C2" w:rsidP="005B6C42">
            <w:pPr>
              <w:spacing w:after="0" w:line="240" w:lineRule="auto"/>
              <w:rPr>
                <w:sz w:val="24"/>
                <w:szCs w:val="24"/>
              </w:rPr>
            </w:pPr>
          </w:p>
          <w:p w14:paraId="19FE70EF" w14:textId="77777777" w:rsidR="004618C2" w:rsidRDefault="004618C2" w:rsidP="005B6C42">
            <w:pPr>
              <w:spacing w:after="0" w:line="240" w:lineRule="auto"/>
              <w:rPr>
                <w:sz w:val="24"/>
                <w:szCs w:val="24"/>
              </w:rPr>
            </w:pPr>
          </w:p>
          <w:p w14:paraId="513F398B" w14:textId="77777777" w:rsidR="00EF5E2A" w:rsidRDefault="00EF5E2A" w:rsidP="005B6C42">
            <w:pPr>
              <w:spacing w:after="0" w:line="240" w:lineRule="auto"/>
              <w:rPr>
                <w:sz w:val="24"/>
                <w:szCs w:val="24"/>
              </w:rPr>
            </w:pPr>
          </w:p>
          <w:p w14:paraId="018F7699" w14:textId="77777777" w:rsidR="004618C2" w:rsidRDefault="004618C2" w:rsidP="005B6C42">
            <w:pPr>
              <w:spacing w:after="0" w:line="240" w:lineRule="auto"/>
              <w:rPr>
                <w:sz w:val="24"/>
                <w:szCs w:val="24"/>
              </w:rPr>
            </w:pPr>
            <w:r>
              <w:rPr>
                <w:sz w:val="24"/>
                <w:szCs w:val="24"/>
              </w:rPr>
              <w:t>What would happen if they did not grow cacao trees?</w:t>
            </w:r>
          </w:p>
          <w:p w14:paraId="77C56AAD" w14:textId="77777777" w:rsidR="004618C2" w:rsidRDefault="004618C2" w:rsidP="005B6C42">
            <w:pPr>
              <w:spacing w:after="0" w:line="240" w:lineRule="auto"/>
              <w:rPr>
                <w:sz w:val="24"/>
                <w:szCs w:val="24"/>
              </w:rPr>
            </w:pPr>
          </w:p>
          <w:p w14:paraId="6B9A574C" w14:textId="77777777" w:rsidR="004618C2" w:rsidRDefault="004618C2" w:rsidP="005B6C42">
            <w:pPr>
              <w:spacing w:after="0" w:line="240" w:lineRule="auto"/>
              <w:rPr>
                <w:sz w:val="24"/>
                <w:szCs w:val="24"/>
              </w:rPr>
            </w:pPr>
          </w:p>
          <w:p w14:paraId="1B13EBEF" w14:textId="77777777" w:rsidR="00790FEB" w:rsidRDefault="00790FEB" w:rsidP="005B6C42">
            <w:pPr>
              <w:spacing w:after="0" w:line="240" w:lineRule="auto"/>
              <w:rPr>
                <w:sz w:val="24"/>
                <w:szCs w:val="24"/>
              </w:rPr>
            </w:pPr>
            <w:r>
              <w:rPr>
                <w:sz w:val="24"/>
                <w:szCs w:val="24"/>
              </w:rPr>
              <w:t>Reread pages 15-18.</w:t>
            </w:r>
          </w:p>
          <w:p w14:paraId="664EE3E6" w14:textId="77777777" w:rsidR="008F2445" w:rsidRDefault="00747580" w:rsidP="005B6C42">
            <w:pPr>
              <w:spacing w:after="0" w:line="240" w:lineRule="auto"/>
              <w:rPr>
                <w:sz w:val="24"/>
                <w:szCs w:val="24"/>
              </w:rPr>
            </w:pPr>
            <w:r>
              <w:rPr>
                <w:sz w:val="24"/>
                <w:szCs w:val="24"/>
              </w:rPr>
              <w:t>What did Sabrina learn about chocolate from the question she asked Grandma</w:t>
            </w:r>
            <w:r w:rsidR="00790FEB">
              <w:rPr>
                <w:sz w:val="24"/>
                <w:szCs w:val="24"/>
              </w:rPr>
              <w:t xml:space="preserve">? </w:t>
            </w:r>
          </w:p>
          <w:p w14:paraId="7B89D19B" w14:textId="77777777" w:rsidR="00790FEB" w:rsidRDefault="00790FEB" w:rsidP="005B6C42">
            <w:pPr>
              <w:spacing w:after="0" w:line="240" w:lineRule="auto"/>
              <w:rPr>
                <w:sz w:val="24"/>
                <w:szCs w:val="24"/>
              </w:rPr>
            </w:pPr>
          </w:p>
          <w:p w14:paraId="713B2C74" w14:textId="77777777" w:rsidR="0070146E" w:rsidRDefault="0070146E" w:rsidP="005B6C42">
            <w:pPr>
              <w:spacing w:after="0" w:line="240" w:lineRule="auto"/>
              <w:rPr>
                <w:sz w:val="24"/>
                <w:szCs w:val="24"/>
              </w:rPr>
            </w:pPr>
          </w:p>
          <w:p w14:paraId="062555CE" w14:textId="77777777" w:rsidR="0070146E" w:rsidRDefault="0070146E" w:rsidP="005B6C42">
            <w:pPr>
              <w:spacing w:after="0" w:line="240" w:lineRule="auto"/>
              <w:rPr>
                <w:sz w:val="24"/>
                <w:szCs w:val="24"/>
              </w:rPr>
            </w:pPr>
          </w:p>
          <w:p w14:paraId="61597675" w14:textId="77777777" w:rsidR="00EF5E2A" w:rsidRDefault="00EF5E2A" w:rsidP="00EF5E2A">
            <w:pPr>
              <w:spacing w:after="0" w:line="240" w:lineRule="auto"/>
              <w:rPr>
                <w:sz w:val="24"/>
                <w:szCs w:val="24"/>
              </w:rPr>
            </w:pPr>
          </w:p>
          <w:p w14:paraId="4022504E" w14:textId="77777777" w:rsidR="00EF5E2A" w:rsidRDefault="00EF5E2A" w:rsidP="00EF5E2A">
            <w:pPr>
              <w:spacing w:after="0" w:line="240" w:lineRule="auto"/>
              <w:rPr>
                <w:sz w:val="24"/>
                <w:szCs w:val="24"/>
              </w:rPr>
            </w:pPr>
          </w:p>
          <w:p w14:paraId="7F6F8617" w14:textId="77777777" w:rsidR="00EF5E2A" w:rsidRDefault="00EF5E2A" w:rsidP="00EF5E2A">
            <w:pPr>
              <w:spacing w:after="0" w:line="240" w:lineRule="auto"/>
              <w:rPr>
                <w:sz w:val="24"/>
                <w:szCs w:val="24"/>
              </w:rPr>
            </w:pPr>
            <w:r>
              <w:rPr>
                <w:sz w:val="24"/>
                <w:szCs w:val="24"/>
              </w:rPr>
              <w:t xml:space="preserve">Earlier in the text, Grandma says “they had palaces of gold and great plantations of cacao.” </w:t>
            </w:r>
            <w:r w:rsidR="008F2445">
              <w:rPr>
                <w:sz w:val="24"/>
                <w:szCs w:val="24"/>
              </w:rPr>
              <w:t>Looking at the illustrations</w:t>
            </w:r>
            <w:r>
              <w:rPr>
                <w:sz w:val="24"/>
                <w:szCs w:val="24"/>
              </w:rPr>
              <w:t xml:space="preserve"> on page 18, do you think the Aztec and Mayan ancestors had little or a large amount of riches? Why or why not?</w:t>
            </w:r>
          </w:p>
          <w:p w14:paraId="747824AD" w14:textId="77777777" w:rsidR="00EF5E2A" w:rsidRDefault="00EF5E2A" w:rsidP="00EF5E2A">
            <w:pPr>
              <w:spacing w:after="0" w:line="240" w:lineRule="auto"/>
              <w:rPr>
                <w:sz w:val="24"/>
                <w:szCs w:val="24"/>
              </w:rPr>
            </w:pPr>
          </w:p>
          <w:p w14:paraId="4023F8A9" w14:textId="77777777" w:rsidR="00EF5E2A" w:rsidRDefault="00EF5E2A" w:rsidP="00EF5E2A">
            <w:pPr>
              <w:spacing w:after="0" w:line="240" w:lineRule="auto"/>
              <w:rPr>
                <w:sz w:val="24"/>
                <w:szCs w:val="24"/>
              </w:rPr>
            </w:pPr>
          </w:p>
          <w:p w14:paraId="3F072FF4" w14:textId="77777777" w:rsidR="00EF5E2A" w:rsidRDefault="00EF5E2A" w:rsidP="00EF5E2A">
            <w:pPr>
              <w:spacing w:after="0" w:line="240" w:lineRule="auto"/>
              <w:rPr>
                <w:sz w:val="24"/>
                <w:szCs w:val="24"/>
              </w:rPr>
            </w:pPr>
            <w:proofErr w:type="gramStart"/>
            <w:r>
              <w:rPr>
                <w:sz w:val="24"/>
                <w:szCs w:val="24"/>
              </w:rPr>
              <w:t>Activity:*</w:t>
            </w:r>
            <w:proofErr w:type="gramEnd"/>
            <w:r>
              <w:rPr>
                <w:sz w:val="24"/>
                <w:szCs w:val="24"/>
              </w:rPr>
              <w:t xml:space="preserve">Teacher will lead students in a think pair share around this question. </w:t>
            </w:r>
          </w:p>
          <w:p w14:paraId="11C78533" w14:textId="77777777" w:rsidR="00EF5E2A" w:rsidRPr="00740174" w:rsidRDefault="00EF5E2A" w:rsidP="00EF5E2A">
            <w:pPr>
              <w:pStyle w:val="ListParagraph"/>
              <w:numPr>
                <w:ilvl w:val="0"/>
                <w:numId w:val="17"/>
              </w:numPr>
              <w:spacing w:after="0" w:line="240" w:lineRule="auto"/>
              <w:rPr>
                <w:rFonts w:cstheme="minorBidi"/>
                <w:sz w:val="24"/>
                <w:szCs w:val="24"/>
              </w:rPr>
            </w:pPr>
            <w:r>
              <w:rPr>
                <w:rFonts w:cstheme="minorBidi"/>
                <w:sz w:val="24"/>
                <w:szCs w:val="24"/>
              </w:rPr>
              <w:t xml:space="preserve">EL Note: This is crucial for English learners. The more opportunities they </w:t>
            </w:r>
            <w:proofErr w:type="gramStart"/>
            <w:r>
              <w:rPr>
                <w:rFonts w:cstheme="minorBidi"/>
                <w:sz w:val="24"/>
                <w:szCs w:val="24"/>
              </w:rPr>
              <w:t>have to</w:t>
            </w:r>
            <w:proofErr w:type="gramEnd"/>
            <w:r>
              <w:rPr>
                <w:rFonts w:cstheme="minorBidi"/>
                <w:sz w:val="24"/>
                <w:szCs w:val="24"/>
              </w:rPr>
              <w:t xml:space="preserve"> listen and speak about the text, the greater their understanding will be. </w:t>
            </w:r>
          </w:p>
          <w:p w14:paraId="2E4DBC09" w14:textId="77777777" w:rsidR="00EF5E2A" w:rsidRDefault="00EF5E2A" w:rsidP="005B6C42">
            <w:pPr>
              <w:spacing w:after="0" w:line="240" w:lineRule="auto"/>
              <w:rPr>
                <w:sz w:val="24"/>
                <w:szCs w:val="24"/>
              </w:rPr>
            </w:pPr>
          </w:p>
          <w:p w14:paraId="77337C2F" w14:textId="77777777" w:rsidR="008F2445" w:rsidRDefault="008F2445" w:rsidP="005B6C42">
            <w:pPr>
              <w:spacing w:after="0" w:line="240" w:lineRule="auto"/>
              <w:rPr>
                <w:sz w:val="24"/>
                <w:szCs w:val="24"/>
              </w:rPr>
            </w:pPr>
          </w:p>
          <w:p w14:paraId="0D300BE4" w14:textId="77777777" w:rsidR="008F2445" w:rsidRDefault="008F2445" w:rsidP="005B6C42">
            <w:pPr>
              <w:spacing w:after="0" w:line="240" w:lineRule="auto"/>
              <w:rPr>
                <w:sz w:val="24"/>
                <w:szCs w:val="24"/>
              </w:rPr>
            </w:pPr>
            <w:r>
              <w:rPr>
                <w:sz w:val="24"/>
                <w:szCs w:val="24"/>
              </w:rPr>
              <w:t>Reread pages 19-20.</w:t>
            </w:r>
          </w:p>
          <w:p w14:paraId="0744E433" w14:textId="77777777" w:rsidR="008F2445" w:rsidRDefault="008F2445" w:rsidP="005B6C42">
            <w:pPr>
              <w:spacing w:after="0" w:line="240" w:lineRule="auto"/>
              <w:rPr>
                <w:sz w:val="24"/>
                <w:szCs w:val="24"/>
              </w:rPr>
            </w:pPr>
            <w:r>
              <w:rPr>
                <w:sz w:val="24"/>
                <w:szCs w:val="24"/>
              </w:rPr>
              <w:t xml:space="preserve">What is a </w:t>
            </w:r>
            <w:proofErr w:type="spellStart"/>
            <w:r w:rsidRPr="008F2445">
              <w:rPr>
                <w:i/>
                <w:sz w:val="24"/>
                <w:szCs w:val="24"/>
              </w:rPr>
              <w:t>jarro</w:t>
            </w:r>
            <w:proofErr w:type="spellEnd"/>
            <w:r>
              <w:rPr>
                <w:sz w:val="24"/>
                <w:szCs w:val="24"/>
              </w:rPr>
              <w:t>?</w:t>
            </w:r>
          </w:p>
          <w:p w14:paraId="78F33F1B" w14:textId="77777777" w:rsidR="008F2445" w:rsidRDefault="008F2445" w:rsidP="005B6C42">
            <w:pPr>
              <w:spacing w:after="0" w:line="240" w:lineRule="auto"/>
              <w:rPr>
                <w:sz w:val="24"/>
                <w:szCs w:val="24"/>
              </w:rPr>
            </w:pPr>
          </w:p>
          <w:p w14:paraId="26C8F30F" w14:textId="77777777" w:rsidR="00790FEB" w:rsidRDefault="008F2445" w:rsidP="005B6C42">
            <w:pPr>
              <w:spacing w:after="0" w:line="240" w:lineRule="auto"/>
              <w:rPr>
                <w:sz w:val="24"/>
                <w:szCs w:val="24"/>
              </w:rPr>
            </w:pPr>
            <w:r>
              <w:rPr>
                <w:sz w:val="24"/>
                <w:szCs w:val="24"/>
              </w:rPr>
              <w:t>How did the Mayans make hot chocolate?</w:t>
            </w:r>
          </w:p>
          <w:p w14:paraId="062150DB" w14:textId="77777777" w:rsidR="008F2445" w:rsidRDefault="008F2445" w:rsidP="005B6C42">
            <w:pPr>
              <w:spacing w:after="0" w:line="240" w:lineRule="auto"/>
              <w:rPr>
                <w:sz w:val="24"/>
                <w:szCs w:val="24"/>
              </w:rPr>
            </w:pPr>
          </w:p>
          <w:p w14:paraId="4727A332" w14:textId="77777777" w:rsidR="000810EF" w:rsidRDefault="000810EF" w:rsidP="005B6C42">
            <w:pPr>
              <w:spacing w:after="0" w:line="240" w:lineRule="auto"/>
              <w:rPr>
                <w:sz w:val="24"/>
                <w:szCs w:val="24"/>
              </w:rPr>
            </w:pPr>
          </w:p>
          <w:p w14:paraId="56AC937F" w14:textId="77777777" w:rsidR="008F2445" w:rsidRDefault="008F2445" w:rsidP="005B6C42">
            <w:pPr>
              <w:spacing w:after="0" w:line="240" w:lineRule="auto"/>
              <w:rPr>
                <w:sz w:val="24"/>
                <w:szCs w:val="24"/>
              </w:rPr>
            </w:pPr>
            <w:r>
              <w:rPr>
                <w:sz w:val="24"/>
                <w:szCs w:val="24"/>
              </w:rPr>
              <w:t xml:space="preserve">What is a </w:t>
            </w:r>
            <w:r w:rsidRPr="007B29BE">
              <w:rPr>
                <w:i/>
                <w:sz w:val="24"/>
                <w:szCs w:val="24"/>
              </w:rPr>
              <w:t>metate</w:t>
            </w:r>
            <w:r>
              <w:rPr>
                <w:sz w:val="24"/>
                <w:szCs w:val="24"/>
              </w:rPr>
              <w:t>?</w:t>
            </w:r>
          </w:p>
          <w:p w14:paraId="35A36347" w14:textId="77777777" w:rsidR="000810EF" w:rsidRDefault="000810EF" w:rsidP="005B6C42">
            <w:pPr>
              <w:spacing w:after="0" w:line="240" w:lineRule="auto"/>
              <w:rPr>
                <w:sz w:val="24"/>
                <w:szCs w:val="24"/>
              </w:rPr>
            </w:pPr>
            <w:r>
              <w:rPr>
                <w:sz w:val="24"/>
                <w:szCs w:val="24"/>
              </w:rPr>
              <w:t>Show students video of metate:</w:t>
            </w:r>
          </w:p>
          <w:p w14:paraId="58246319" w14:textId="77777777" w:rsidR="000810EF" w:rsidRDefault="002A3378" w:rsidP="005B6C42">
            <w:pPr>
              <w:spacing w:after="0" w:line="240" w:lineRule="auto"/>
              <w:rPr>
                <w:rStyle w:val="Hyperlink"/>
                <w:sz w:val="24"/>
                <w:szCs w:val="24"/>
              </w:rPr>
            </w:pPr>
            <w:hyperlink r:id="rId11" w:history="1">
              <w:r w:rsidR="00F36B6A" w:rsidRPr="00585BB4">
                <w:rPr>
                  <w:rStyle w:val="Hyperlink"/>
                  <w:sz w:val="24"/>
                  <w:szCs w:val="24"/>
                </w:rPr>
                <w:t>https://www.youtube.com/watch?v=w6lSqXOhtRM</w:t>
              </w:r>
            </w:hyperlink>
          </w:p>
          <w:p w14:paraId="06FA9ACA" w14:textId="77777777" w:rsidR="00383EB2" w:rsidRDefault="00383EB2" w:rsidP="005B6C42">
            <w:pPr>
              <w:spacing w:after="0" w:line="240" w:lineRule="auto"/>
              <w:rPr>
                <w:sz w:val="24"/>
                <w:szCs w:val="24"/>
              </w:rPr>
            </w:pPr>
          </w:p>
          <w:p w14:paraId="5710EFA7" w14:textId="77777777" w:rsidR="00F36B6A" w:rsidRDefault="00F36B6A" w:rsidP="005B6C42">
            <w:pPr>
              <w:spacing w:after="0" w:line="240" w:lineRule="auto"/>
              <w:rPr>
                <w:sz w:val="24"/>
                <w:szCs w:val="24"/>
              </w:rPr>
            </w:pPr>
            <w:r>
              <w:rPr>
                <w:sz w:val="24"/>
                <w:szCs w:val="24"/>
              </w:rPr>
              <w:t xml:space="preserve">What is a </w:t>
            </w:r>
            <w:r w:rsidR="007A632C">
              <w:rPr>
                <w:sz w:val="24"/>
                <w:szCs w:val="24"/>
              </w:rPr>
              <w:t>“</w:t>
            </w:r>
            <w:r>
              <w:rPr>
                <w:sz w:val="24"/>
                <w:szCs w:val="24"/>
              </w:rPr>
              <w:t>ritual</w:t>
            </w:r>
            <w:r w:rsidR="007A632C">
              <w:rPr>
                <w:sz w:val="24"/>
                <w:szCs w:val="24"/>
              </w:rPr>
              <w:t>”</w:t>
            </w:r>
            <w:r>
              <w:rPr>
                <w:sz w:val="24"/>
                <w:szCs w:val="24"/>
              </w:rPr>
              <w:t>? What ritual did Sabrina learn about?</w:t>
            </w:r>
          </w:p>
          <w:p w14:paraId="3FC6C351" w14:textId="77777777" w:rsidR="005818BC" w:rsidRDefault="005818BC" w:rsidP="008E0245">
            <w:pPr>
              <w:spacing w:after="0" w:line="240" w:lineRule="auto"/>
              <w:rPr>
                <w:sz w:val="24"/>
                <w:szCs w:val="24"/>
              </w:rPr>
            </w:pPr>
          </w:p>
          <w:p w14:paraId="473FD89C" w14:textId="77777777" w:rsidR="00F36B6A" w:rsidRDefault="00F36B6A" w:rsidP="008E0245">
            <w:pPr>
              <w:spacing w:after="0" w:line="240" w:lineRule="auto"/>
              <w:rPr>
                <w:sz w:val="24"/>
                <w:szCs w:val="24"/>
              </w:rPr>
            </w:pPr>
          </w:p>
          <w:p w14:paraId="7765BEDF" w14:textId="77777777" w:rsidR="00F36B6A" w:rsidRDefault="00F36B6A" w:rsidP="008E0245">
            <w:pPr>
              <w:spacing w:after="0" w:line="240" w:lineRule="auto"/>
              <w:rPr>
                <w:sz w:val="24"/>
                <w:szCs w:val="24"/>
              </w:rPr>
            </w:pPr>
          </w:p>
          <w:p w14:paraId="155867ED" w14:textId="77777777" w:rsidR="00EF5E2A" w:rsidRDefault="00EF5E2A" w:rsidP="008E0245">
            <w:pPr>
              <w:spacing w:after="0" w:line="240" w:lineRule="auto"/>
              <w:rPr>
                <w:sz w:val="24"/>
                <w:szCs w:val="24"/>
              </w:rPr>
            </w:pPr>
          </w:p>
          <w:p w14:paraId="7B97ACC3" w14:textId="77777777" w:rsidR="00F36B6A" w:rsidRDefault="00F36B6A" w:rsidP="008E0245">
            <w:pPr>
              <w:spacing w:after="0" w:line="240" w:lineRule="auto"/>
              <w:rPr>
                <w:sz w:val="24"/>
                <w:szCs w:val="24"/>
              </w:rPr>
            </w:pPr>
            <w:r>
              <w:rPr>
                <w:sz w:val="24"/>
                <w:szCs w:val="24"/>
              </w:rPr>
              <w:t>Do you have any rituals in your family? If you do, what are they?</w:t>
            </w:r>
          </w:p>
          <w:p w14:paraId="04CBA17D" w14:textId="77777777" w:rsidR="00EF5E2A" w:rsidRDefault="00EF5E2A" w:rsidP="008E0245">
            <w:pPr>
              <w:spacing w:after="0" w:line="240" w:lineRule="auto"/>
              <w:rPr>
                <w:sz w:val="24"/>
                <w:szCs w:val="24"/>
              </w:rPr>
            </w:pPr>
          </w:p>
          <w:p w14:paraId="12FEFA93" w14:textId="77777777" w:rsidR="00F36B6A" w:rsidRDefault="00F36B6A" w:rsidP="008E0245">
            <w:pPr>
              <w:spacing w:after="0" w:line="240" w:lineRule="auto"/>
              <w:rPr>
                <w:sz w:val="24"/>
                <w:szCs w:val="24"/>
              </w:rPr>
            </w:pPr>
          </w:p>
          <w:p w14:paraId="5ADF9BCA" w14:textId="77777777" w:rsidR="00F36B6A" w:rsidRDefault="00F36B6A" w:rsidP="008E0245">
            <w:pPr>
              <w:spacing w:after="0" w:line="240" w:lineRule="auto"/>
              <w:rPr>
                <w:sz w:val="24"/>
                <w:szCs w:val="24"/>
              </w:rPr>
            </w:pPr>
            <w:r>
              <w:rPr>
                <w:sz w:val="24"/>
                <w:szCs w:val="24"/>
              </w:rPr>
              <w:t xml:space="preserve">Why do you think Sabrina says, “Chocolate is perfect for a Mayan princess?” </w:t>
            </w:r>
          </w:p>
          <w:p w14:paraId="4F686BAC" w14:textId="77777777" w:rsidR="00EF5E2A" w:rsidRDefault="00EF5E2A" w:rsidP="008E0245">
            <w:pPr>
              <w:spacing w:after="0" w:line="240" w:lineRule="auto"/>
              <w:rPr>
                <w:sz w:val="24"/>
                <w:szCs w:val="24"/>
              </w:rPr>
            </w:pPr>
          </w:p>
          <w:p w14:paraId="73F796C6" w14:textId="77777777" w:rsidR="007161F2" w:rsidRDefault="007161F2" w:rsidP="008E0245">
            <w:pPr>
              <w:spacing w:after="0" w:line="240" w:lineRule="auto"/>
              <w:rPr>
                <w:sz w:val="24"/>
                <w:szCs w:val="24"/>
              </w:rPr>
            </w:pPr>
          </w:p>
          <w:p w14:paraId="7C601C58" w14:textId="77777777" w:rsidR="007161F2" w:rsidRDefault="007161F2" w:rsidP="008E0245">
            <w:pPr>
              <w:spacing w:after="0" w:line="240" w:lineRule="auto"/>
              <w:rPr>
                <w:sz w:val="24"/>
                <w:szCs w:val="24"/>
              </w:rPr>
            </w:pPr>
          </w:p>
          <w:p w14:paraId="0E2C43E6" w14:textId="77777777" w:rsidR="007161F2" w:rsidRDefault="007161F2" w:rsidP="008E0245">
            <w:pPr>
              <w:spacing w:after="0" w:line="240" w:lineRule="auto"/>
              <w:rPr>
                <w:sz w:val="24"/>
                <w:szCs w:val="24"/>
              </w:rPr>
            </w:pPr>
          </w:p>
          <w:p w14:paraId="53357FA2" w14:textId="77777777" w:rsidR="00383EB2" w:rsidRDefault="00383EB2" w:rsidP="008E0245">
            <w:pPr>
              <w:spacing w:after="0" w:line="240" w:lineRule="auto"/>
              <w:rPr>
                <w:sz w:val="24"/>
                <w:szCs w:val="24"/>
              </w:rPr>
            </w:pPr>
          </w:p>
          <w:p w14:paraId="466E42B7" w14:textId="77777777" w:rsidR="00387876" w:rsidRDefault="00383EB2" w:rsidP="008E0245">
            <w:pPr>
              <w:spacing w:after="0" w:line="240" w:lineRule="auto"/>
              <w:rPr>
                <w:sz w:val="24"/>
                <w:szCs w:val="24"/>
              </w:rPr>
            </w:pPr>
            <w:r>
              <w:rPr>
                <w:sz w:val="24"/>
                <w:szCs w:val="24"/>
              </w:rPr>
              <w:t xml:space="preserve">Activity: </w:t>
            </w:r>
            <w:r w:rsidR="00387876">
              <w:rPr>
                <w:sz w:val="24"/>
                <w:szCs w:val="24"/>
              </w:rPr>
              <w:t xml:space="preserve"> </w:t>
            </w:r>
          </w:p>
          <w:p w14:paraId="0F0250A8" w14:textId="77777777" w:rsidR="00383EB2" w:rsidRDefault="00387876" w:rsidP="008E0245">
            <w:pPr>
              <w:spacing w:after="0" w:line="240" w:lineRule="auto"/>
              <w:rPr>
                <w:sz w:val="24"/>
                <w:szCs w:val="24"/>
              </w:rPr>
            </w:pPr>
            <w:r>
              <w:rPr>
                <w:sz w:val="24"/>
                <w:szCs w:val="24"/>
              </w:rPr>
              <w:t>Students will create their own circle map of cacao. They will include pictures and words to demonstrate their new learning of cacao seeds from the text. (see attached template)</w:t>
            </w:r>
            <w:r w:rsidR="00443E93">
              <w:rPr>
                <w:sz w:val="24"/>
                <w:szCs w:val="24"/>
              </w:rPr>
              <w:t xml:space="preserve"> </w:t>
            </w:r>
          </w:p>
          <w:p w14:paraId="66DCFF44" w14:textId="77777777" w:rsidR="00EF5E2A" w:rsidRPr="00EF5E2A" w:rsidRDefault="00387876" w:rsidP="00EF5E2A">
            <w:pPr>
              <w:pStyle w:val="ListParagraph"/>
              <w:numPr>
                <w:ilvl w:val="0"/>
                <w:numId w:val="17"/>
              </w:numPr>
              <w:spacing w:after="0" w:line="240" w:lineRule="auto"/>
              <w:rPr>
                <w:rFonts w:cstheme="minorBidi"/>
                <w:sz w:val="24"/>
                <w:szCs w:val="24"/>
              </w:rPr>
            </w:pPr>
            <w:r>
              <w:rPr>
                <w:rFonts w:cstheme="minorBidi"/>
                <w:sz w:val="24"/>
                <w:szCs w:val="24"/>
              </w:rPr>
              <w:t>EL Note: The thinking map will help students organize their learning</w:t>
            </w:r>
            <w:r w:rsidR="00443E93">
              <w:rPr>
                <w:rFonts w:cstheme="minorBidi"/>
                <w:sz w:val="24"/>
                <w:szCs w:val="24"/>
              </w:rPr>
              <w:t>.</w:t>
            </w:r>
            <w:r>
              <w:rPr>
                <w:rFonts w:cstheme="minorBidi"/>
                <w:sz w:val="24"/>
                <w:szCs w:val="24"/>
              </w:rPr>
              <w:t xml:space="preserve"> For EL learners, providing a few visuals to help them get started is an appropriate scaffold. </w:t>
            </w:r>
            <w:r w:rsidR="00443E93">
              <w:rPr>
                <w:rFonts w:cstheme="minorBidi"/>
                <w:sz w:val="24"/>
                <w:szCs w:val="24"/>
              </w:rPr>
              <w:t xml:space="preserve"> </w:t>
            </w:r>
          </w:p>
          <w:p w14:paraId="4739C36C" w14:textId="77777777" w:rsidR="00F36B6A" w:rsidRPr="00CD6B7F" w:rsidRDefault="00F36B6A" w:rsidP="008E0245">
            <w:pPr>
              <w:spacing w:after="0" w:line="240" w:lineRule="auto"/>
              <w:rPr>
                <w:sz w:val="24"/>
                <w:szCs w:val="24"/>
              </w:rPr>
            </w:pPr>
          </w:p>
        </w:tc>
        <w:tc>
          <w:tcPr>
            <w:tcW w:w="6449" w:type="dxa"/>
          </w:tcPr>
          <w:p w14:paraId="0E0AD968" w14:textId="15A62736" w:rsidR="0070146E" w:rsidRDefault="0070146E" w:rsidP="0070146E">
            <w:pPr>
              <w:spacing w:after="0" w:line="240" w:lineRule="auto"/>
              <w:rPr>
                <w:sz w:val="24"/>
                <w:szCs w:val="24"/>
              </w:rPr>
            </w:pPr>
            <w:r>
              <w:rPr>
                <w:sz w:val="24"/>
                <w:szCs w:val="24"/>
              </w:rPr>
              <w:lastRenderedPageBreak/>
              <w:t>*Teacher will create chart together as a class of all the questi</w:t>
            </w:r>
            <w:r w:rsidR="0061114D">
              <w:rPr>
                <w:sz w:val="24"/>
                <w:szCs w:val="24"/>
              </w:rPr>
              <w:t>ons Sabrina asks Grandma</w:t>
            </w:r>
            <w:r>
              <w:rPr>
                <w:sz w:val="24"/>
                <w:szCs w:val="24"/>
              </w:rPr>
              <w:t xml:space="preserve"> about her ancestors</w:t>
            </w:r>
            <w:r w:rsidR="00387876">
              <w:rPr>
                <w:sz w:val="24"/>
                <w:szCs w:val="24"/>
              </w:rPr>
              <w:t xml:space="preserve"> </w:t>
            </w:r>
            <w:proofErr w:type="gramStart"/>
            <w:r w:rsidR="00387876">
              <w:rPr>
                <w:sz w:val="24"/>
                <w:szCs w:val="24"/>
              </w:rPr>
              <w:t>in an effort to</w:t>
            </w:r>
            <w:proofErr w:type="gramEnd"/>
            <w:r w:rsidR="00387876">
              <w:rPr>
                <w:sz w:val="24"/>
                <w:szCs w:val="24"/>
              </w:rPr>
              <w:t xml:space="preserve"> capture the knowledge she gained about </w:t>
            </w:r>
            <w:r w:rsidR="00B02677">
              <w:rPr>
                <w:sz w:val="24"/>
                <w:szCs w:val="24"/>
              </w:rPr>
              <w:t xml:space="preserve">ancient </w:t>
            </w:r>
            <w:r w:rsidR="00387876">
              <w:rPr>
                <w:sz w:val="24"/>
                <w:szCs w:val="24"/>
              </w:rPr>
              <w:t>culture</w:t>
            </w:r>
            <w:r w:rsidR="00B02677">
              <w:rPr>
                <w:sz w:val="24"/>
                <w:szCs w:val="24"/>
              </w:rPr>
              <w:t>s</w:t>
            </w:r>
            <w:r w:rsidR="00387876">
              <w:rPr>
                <w:sz w:val="24"/>
                <w:szCs w:val="24"/>
              </w:rPr>
              <w:t xml:space="preserve">, specifically the </w:t>
            </w:r>
            <w:r w:rsidR="00B02677">
              <w:rPr>
                <w:sz w:val="24"/>
                <w:szCs w:val="24"/>
              </w:rPr>
              <w:t xml:space="preserve">information about the </w:t>
            </w:r>
            <w:r w:rsidR="00387876">
              <w:rPr>
                <w:sz w:val="24"/>
                <w:szCs w:val="24"/>
              </w:rPr>
              <w:t>cacao seed</w:t>
            </w:r>
            <w:r>
              <w:rPr>
                <w:sz w:val="24"/>
                <w:szCs w:val="24"/>
              </w:rPr>
              <w:t xml:space="preserve">. </w:t>
            </w:r>
          </w:p>
          <w:p w14:paraId="51433615" w14:textId="77777777" w:rsidR="0070146E" w:rsidRDefault="0070146E" w:rsidP="0070146E">
            <w:pPr>
              <w:spacing w:after="0" w:line="240" w:lineRule="auto"/>
              <w:rPr>
                <w:sz w:val="24"/>
                <w:szCs w:val="24"/>
              </w:rPr>
            </w:pPr>
          </w:p>
          <w:p w14:paraId="1A7EB287" w14:textId="77777777" w:rsidR="0070146E" w:rsidRDefault="0070146E" w:rsidP="0070146E">
            <w:pPr>
              <w:spacing w:after="0" w:line="240" w:lineRule="auto"/>
              <w:rPr>
                <w:sz w:val="24"/>
                <w:szCs w:val="24"/>
              </w:rPr>
            </w:pPr>
            <w:r>
              <w:rPr>
                <w:sz w:val="24"/>
                <w:szCs w:val="24"/>
              </w:rPr>
              <w:t>The chart may look like this:</w:t>
            </w:r>
          </w:p>
          <w:p w14:paraId="099391EE" w14:textId="77777777" w:rsidR="0070146E" w:rsidRDefault="0070146E" w:rsidP="0070146E">
            <w:pPr>
              <w:spacing w:after="0" w:line="240" w:lineRule="auto"/>
              <w:rPr>
                <w:sz w:val="24"/>
                <w:szCs w:val="24"/>
              </w:rPr>
            </w:pPr>
          </w:p>
          <w:tbl>
            <w:tblPr>
              <w:tblStyle w:val="TableGrid"/>
              <w:tblW w:w="0" w:type="auto"/>
              <w:tblLook w:val="04A0" w:firstRow="1" w:lastRow="0" w:firstColumn="1" w:lastColumn="0" w:noHBand="0" w:noVBand="1"/>
            </w:tblPr>
            <w:tblGrid>
              <w:gridCol w:w="3050"/>
              <w:gridCol w:w="3051"/>
            </w:tblGrid>
            <w:tr w:rsidR="0070146E" w14:paraId="249A8C6E" w14:textId="77777777" w:rsidTr="00E07426">
              <w:trPr>
                <w:trHeight w:val="332"/>
              </w:trPr>
              <w:tc>
                <w:tcPr>
                  <w:tcW w:w="3050" w:type="dxa"/>
                </w:tcPr>
                <w:p w14:paraId="7D52035E" w14:textId="77777777" w:rsidR="0070146E" w:rsidRDefault="0070146E" w:rsidP="0070146E">
                  <w:pPr>
                    <w:spacing w:after="0" w:line="240" w:lineRule="auto"/>
                    <w:rPr>
                      <w:sz w:val="24"/>
                      <w:szCs w:val="24"/>
                    </w:rPr>
                  </w:pPr>
                  <w:r>
                    <w:rPr>
                      <w:sz w:val="24"/>
                      <w:szCs w:val="24"/>
                    </w:rPr>
                    <w:t>Sabrina’s question</w:t>
                  </w:r>
                </w:p>
              </w:tc>
              <w:tc>
                <w:tcPr>
                  <w:tcW w:w="3051" w:type="dxa"/>
                </w:tcPr>
                <w:p w14:paraId="4E5817EC" w14:textId="77777777" w:rsidR="0070146E" w:rsidRDefault="0070146E" w:rsidP="0070146E">
                  <w:pPr>
                    <w:spacing w:after="0" w:line="240" w:lineRule="auto"/>
                    <w:rPr>
                      <w:sz w:val="24"/>
                      <w:szCs w:val="24"/>
                    </w:rPr>
                  </w:pPr>
                  <w:r>
                    <w:rPr>
                      <w:sz w:val="24"/>
                      <w:szCs w:val="24"/>
                    </w:rPr>
                    <w:t>Grandma’s answer</w:t>
                  </w:r>
                </w:p>
              </w:tc>
            </w:tr>
            <w:tr w:rsidR="0070146E" w14:paraId="746C3FD7" w14:textId="77777777" w:rsidTr="00E07426">
              <w:trPr>
                <w:trHeight w:val="676"/>
              </w:trPr>
              <w:tc>
                <w:tcPr>
                  <w:tcW w:w="3050" w:type="dxa"/>
                </w:tcPr>
                <w:p w14:paraId="580A2DAE" w14:textId="77777777" w:rsidR="0070146E" w:rsidRDefault="0070146E" w:rsidP="0070146E">
                  <w:pPr>
                    <w:spacing w:after="0" w:line="240" w:lineRule="auto"/>
                    <w:rPr>
                      <w:sz w:val="24"/>
                      <w:szCs w:val="24"/>
                    </w:rPr>
                  </w:pPr>
                </w:p>
              </w:tc>
              <w:tc>
                <w:tcPr>
                  <w:tcW w:w="3051" w:type="dxa"/>
                </w:tcPr>
                <w:p w14:paraId="19873E43" w14:textId="77777777" w:rsidR="0070146E" w:rsidRDefault="0070146E" w:rsidP="0070146E">
                  <w:pPr>
                    <w:spacing w:after="0" w:line="240" w:lineRule="auto"/>
                    <w:rPr>
                      <w:sz w:val="24"/>
                      <w:szCs w:val="24"/>
                    </w:rPr>
                  </w:pPr>
                </w:p>
              </w:tc>
            </w:tr>
          </w:tbl>
          <w:p w14:paraId="77DA2173" w14:textId="77777777" w:rsidR="0070146E" w:rsidRDefault="0070146E" w:rsidP="0070146E">
            <w:pPr>
              <w:spacing w:after="0" w:line="240" w:lineRule="auto"/>
              <w:rPr>
                <w:sz w:val="24"/>
                <w:szCs w:val="24"/>
              </w:rPr>
            </w:pPr>
          </w:p>
          <w:p w14:paraId="06422CD8" w14:textId="77777777" w:rsidR="00387876" w:rsidRDefault="00387876" w:rsidP="0057360F">
            <w:pPr>
              <w:spacing w:after="0" w:line="240" w:lineRule="auto"/>
              <w:rPr>
                <w:sz w:val="24"/>
                <w:szCs w:val="24"/>
              </w:rPr>
            </w:pPr>
          </w:p>
          <w:p w14:paraId="33BF1BE2" w14:textId="77777777" w:rsidR="0061114D" w:rsidRDefault="0061114D" w:rsidP="0057360F">
            <w:pPr>
              <w:spacing w:after="0" w:line="240" w:lineRule="auto"/>
              <w:rPr>
                <w:sz w:val="24"/>
                <w:szCs w:val="24"/>
              </w:rPr>
            </w:pPr>
          </w:p>
          <w:p w14:paraId="459D7688" w14:textId="77777777" w:rsidR="008E0245" w:rsidRDefault="008E0245" w:rsidP="0057360F">
            <w:pPr>
              <w:spacing w:after="0" w:line="240" w:lineRule="auto"/>
              <w:rPr>
                <w:sz w:val="24"/>
                <w:szCs w:val="24"/>
              </w:rPr>
            </w:pPr>
            <w:r>
              <w:rPr>
                <w:sz w:val="24"/>
                <w:szCs w:val="24"/>
              </w:rPr>
              <w:t xml:space="preserve">Were there </w:t>
            </w:r>
            <w:proofErr w:type="gramStart"/>
            <w:r>
              <w:rPr>
                <w:sz w:val="24"/>
                <w:szCs w:val="24"/>
              </w:rPr>
              <w:t>really Mayan</w:t>
            </w:r>
            <w:proofErr w:type="gramEnd"/>
            <w:r>
              <w:rPr>
                <w:sz w:val="24"/>
                <w:szCs w:val="24"/>
              </w:rPr>
              <w:t xml:space="preserve"> princesses?</w:t>
            </w:r>
          </w:p>
          <w:p w14:paraId="44D9198C" w14:textId="77777777" w:rsidR="005F715C" w:rsidRDefault="005F715C" w:rsidP="0057360F">
            <w:pPr>
              <w:spacing w:after="0" w:line="240" w:lineRule="auto"/>
              <w:rPr>
                <w:sz w:val="24"/>
                <w:szCs w:val="24"/>
              </w:rPr>
            </w:pPr>
          </w:p>
          <w:p w14:paraId="57B5D70A" w14:textId="77777777" w:rsidR="008E0245" w:rsidRDefault="008E0245" w:rsidP="0057360F">
            <w:pPr>
              <w:spacing w:after="0" w:line="240" w:lineRule="auto"/>
              <w:rPr>
                <w:sz w:val="24"/>
                <w:szCs w:val="24"/>
              </w:rPr>
            </w:pPr>
          </w:p>
          <w:p w14:paraId="760789E6" w14:textId="77777777" w:rsidR="0070146E" w:rsidRDefault="0070146E" w:rsidP="0057360F">
            <w:pPr>
              <w:spacing w:after="0" w:line="240" w:lineRule="auto"/>
              <w:rPr>
                <w:sz w:val="24"/>
                <w:szCs w:val="24"/>
              </w:rPr>
            </w:pPr>
          </w:p>
          <w:p w14:paraId="1A4232A5" w14:textId="77777777" w:rsidR="0070146E" w:rsidRDefault="0070146E" w:rsidP="0057360F">
            <w:pPr>
              <w:spacing w:after="0" w:line="240" w:lineRule="auto"/>
              <w:rPr>
                <w:sz w:val="24"/>
                <w:szCs w:val="24"/>
              </w:rPr>
            </w:pPr>
          </w:p>
          <w:p w14:paraId="789DA19B" w14:textId="77777777" w:rsidR="00387876" w:rsidRDefault="00387876" w:rsidP="0057360F">
            <w:pPr>
              <w:spacing w:after="0" w:line="240" w:lineRule="auto"/>
              <w:rPr>
                <w:sz w:val="24"/>
                <w:szCs w:val="24"/>
              </w:rPr>
            </w:pPr>
          </w:p>
          <w:p w14:paraId="524DA3F4" w14:textId="77777777" w:rsidR="008E0245" w:rsidRDefault="008E0245" w:rsidP="0057360F">
            <w:pPr>
              <w:spacing w:after="0" w:line="240" w:lineRule="auto"/>
              <w:rPr>
                <w:sz w:val="24"/>
                <w:szCs w:val="24"/>
              </w:rPr>
            </w:pPr>
            <w:r>
              <w:rPr>
                <w:sz w:val="24"/>
                <w:szCs w:val="24"/>
              </w:rPr>
              <w:t xml:space="preserve">She learned that the Mayan princesses had black hair and dark eyes like Sabrina had. She learned that they had palaces and gold and great plantations of cacao. </w:t>
            </w:r>
          </w:p>
          <w:p w14:paraId="0797B02B" w14:textId="77777777" w:rsidR="008E0245" w:rsidRDefault="008E0245" w:rsidP="0057360F">
            <w:pPr>
              <w:spacing w:after="0" w:line="240" w:lineRule="auto"/>
              <w:rPr>
                <w:sz w:val="24"/>
                <w:szCs w:val="24"/>
              </w:rPr>
            </w:pPr>
          </w:p>
          <w:p w14:paraId="614E2401" w14:textId="77777777" w:rsidR="00676212" w:rsidRDefault="00676212" w:rsidP="0057360F">
            <w:pPr>
              <w:spacing w:after="0" w:line="240" w:lineRule="auto"/>
              <w:rPr>
                <w:sz w:val="24"/>
                <w:szCs w:val="24"/>
              </w:rPr>
            </w:pPr>
          </w:p>
          <w:p w14:paraId="0DC83805" w14:textId="4DD2B7DD" w:rsidR="008E0245" w:rsidRDefault="008E0245" w:rsidP="0057360F">
            <w:pPr>
              <w:spacing w:after="0" w:line="240" w:lineRule="auto"/>
              <w:rPr>
                <w:sz w:val="24"/>
                <w:szCs w:val="24"/>
              </w:rPr>
            </w:pPr>
            <w:r>
              <w:rPr>
                <w:sz w:val="24"/>
                <w:szCs w:val="24"/>
              </w:rPr>
              <w:t>Sabrina looks like the princesses because she has Mayan/Aztec ancestors.</w:t>
            </w:r>
          </w:p>
          <w:p w14:paraId="5519E2BE" w14:textId="77777777" w:rsidR="00383EB2" w:rsidRDefault="00383EB2" w:rsidP="0057360F">
            <w:pPr>
              <w:spacing w:after="0" w:line="240" w:lineRule="auto"/>
              <w:rPr>
                <w:sz w:val="24"/>
                <w:szCs w:val="24"/>
              </w:rPr>
            </w:pPr>
          </w:p>
          <w:p w14:paraId="5D1C8570" w14:textId="77777777" w:rsidR="0070146E" w:rsidRDefault="0070146E" w:rsidP="0057360F">
            <w:pPr>
              <w:spacing w:after="0" w:line="240" w:lineRule="auto"/>
              <w:rPr>
                <w:sz w:val="24"/>
                <w:szCs w:val="24"/>
              </w:rPr>
            </w:pPr>
            <w:r>
              <w:rPr>
                <w:sz w:val="24"/>
                <w:szCs w:val="24"/>
              </w:rPr>
              <w:t>*Add to question chart</w:t>
            </w:r>
          </w:p>
          <w:p w14:paraId="2A38018A" w14:textId="77777777" w:rsidR="0070146E" w:rsidRDefault="0070146E" w:rsidP="0057360F">
            <w:pPr>
              <w:spacing w:after="0" w:line="240" w:lineRule="auto"/>
              <w:rPr>
                <w:sz w:val="24"/>
                <w:szCs w:val="24"/>
              </w:rPr>
            </w:pPr>
          </w:p>
          <w:p w14:paraId="419FDB88" w14:textId="77777777" w:rsidR="00676212" w:rsidRDefault="00676212" w:rsidP="0057360F">
            <w:pPr>
              <w:spacing w:after="0" w:line="240" w:lineRule="auto"/>
              <w:rPr>
                <w:sz w:val="24"/>
                <w:szCs w:val="24"/>
              </w:rPr>
            </w:pPr>
          </w:p>
          <w:p w14:paraId="2CB5C66D" w14:textId="77777777" w:rsidR="00383EB2" w:rsidRDefault="00383EB2" w:rsidP="0057360F">
            <w:pPr>
              <w:spacing w:after="0" w:line="240" w:lineRule="auto"/>
              <w:rPr>
                <w:sz w:val="24"/>
                <w:szCs w:val="24"/>
              </w:rPr>
            </w:pPr>
            <w:r>
              <w:rPr>
                <w:sz w:val="24"/>
                <w:szCs w:val="24"/>
              </w:rPr>
              <w:t xml:space="preserve">Grandma is talking about their relatives that lived in the past. </w:t>
            </w:r>
          </w:p>
          <w:p w14:paraId="548A0B27" w14:textId="77777777" w:rsidR="00383EB2" w:rsidRDefault="00383EB2" w:rsidP="0057360F">
            <w:pPr>
              <w:spacing w:after="0" w:line="240" w:lineRule="auto"/>
              <w:rPr>
                <w:sz w:val="24"/>
                <w:szCs w:val="24"/>
              </w:rPr>
            </w:pPr>
          </w:p>
          <w:p w14:paraId="4EDAC2EA" w14:textId="77777777" w:rsidR="00383EB2" w:rsidRDefault="00383EB2" w:rsidP="0057360F">
            <w:pPr>
              <w:spacing w:after="0" w:line="240" w:lineRule="auto"/>
              <w:rPr>
                <w:sz w:val="24"/>
                <w:szCs w:val="24"/>
              </w:rPr>
            </w:pPr>
          </w:p>
          <w:p w14:paraId="39746C7E" w14:textId="77777777" w:rsidR="00383EB2" w:rsidRDefault="00383EB2" w:rsidP="0057360F">
            <w:pPr>
              <w:spacing w:after="0" w:line="240" w:lineRule="auto"/>
              <w:rPr>
                <w:sz w:val="24"/>
                <w:szCs w:val="24"/>
              </w:rPr>
            </w:pPr>
          </w:p>
          <w:p w14:paraId="4272DD50" w14:textId="77777777" w:rsidR="0061114D" w:rsidRDefault="0061114D" w:rsidP="0057360F">
            <w:pPr>
              <w:spacing w:after="0" w:line="240" w:lineRule="auto"/>
              <w:rPr>
                <w:sz w:val="24"/>
                <w:szCs w:val="24"/>
              </w:rPr>
            </w:pPr>
          </w:p>
          <w:p w14:paraId="4BA1211A" w14:textId="77777777" w:rsidR="008E0245" w:rsidRDefault="00383EB2" w:rsidP="0057360F">
            <w:pPr>
              <w:spacing w:after="0" w:line="240" w:lineRule="auto"/>
              <w:rPr>
                <w:sz w:val="24"/>
                <w:szCs w:val="24"/>
              </w:rPr>
            </w:pPr>
            <w:r>
              <w:rPr>
                <w:sz w:val="24"/>
                <w:szCs w:val="24"/>
              </w:rPr>
              <w:t>A plantation is a large home where they grow a crop to sell.</w:t>
            </w:r>
          </w:p>
          <w:p w14:paraId="7F7FB084" w14:textId="77777777" w:rsidR="00383EB2" w:rsidRDefault="00383EB2" w:rsidP="0057360F">
            <w:pPr>
              <w:spacing w:after="0" w:line="240" w:lineRule="auto"/>
              <w:rPr>
                <w:sz w:val="24"/>
                <w:szCs w:val="24"/>
              </w:rPr>
            </w:pPr>
          </w:p>
          <w:p w14:paraId="60A3C27E" w14:textId="77777777" w:rsidR="00383EB2" w:rsidRDefault="00383EB2" w:rsidP="0057360F">
            <w:pPr>
              <w:spacing w:after="0" w:line="240" w:lineRule="auto"/>
              <w:rPr>
                <w:sz w:val="24"/>
                <w:szCs w:val="24"/>
              </w:rPr>
            </w:pPr>
          </w:p>
          <w:p w14:paraId="0569566F" w14:textId="77777777" w:rsidR="0061114D" w:rsidRDefault="0061114D" w:rsidP="0057360F">
            <w:pPr>
              <w:spacing w:after="0" w:line="240" w:lineRule="auto"/>
              <w:rPr>
                <w:rFonts w:cstheme="minorHAnsi"/>
                <w:color w:val="222222"/>
                <w:sz w:val="24"/>
                <w:szCs w:val="24"/>
              </w:rPr>
            </w:pPr>
          </w:p>
          <w:p w14:paraId="3525A110" w14:textId="77777777" w:rsidR="0061114D" w:rsidRDefault="0061114D" w:rsidP="0057360F">
            <w:pPr>
              <w:spacing w:after="0" w:line="240" w:lineRule="auto"/>
              <w:rPr>
                <w:rFonts w:cstheme="minorHAnsi"/>
                <w:color w:val="222222"/>
                <w:sz w:val="24"/>
                <w:szCs w:val="24"/>
              </w:rPr>
            </w:pPr>
          </w:p>
          <w:p w14:paraId="7FA0BA40" w14:textId="77777777" w:rsidR="00532D6F" w:rsidRPr="00532D6F" w:rsidRDefault="00532D6F" w:rsidP="0057360F">
            <w:pPr>
              <w:spacing w:after="0" w:line="240" w:lineRule="auto"/>
              <w:rPr>
                <w:rFonts w:cstheme="minorHAnsi"/>
                <w:color w:val="222222"/>
                <w:sz w:val="24"/>
                <w:szCs w:val="24"/>
              </w:rPr>
            </w:pPr>
            <w:r w:rsidRPr="00532D6F">
              <w:rPr>
                <w:rFonts w:cstheme="minorHAnsi"/>
                <w:color w:val="222222"/>
                <w:sz w:val="24"/>
                <w:szCs w:val="24"/>
              </w:rPr>
              <w:t>Cacao are seeds from a small tree, from which cocoa, cocoa butter, and chocolate are made.</w:t>
            </w:r>
          </w:p>
          <w:p w14:paraId="5416287A" w14:textId="77777777" w:rsidR="008E0245" w:rsidRDefault="008E0245" w:rsidP="0057360F">
            <w:pPr>
              <w:spacing w:after="0" w:line="240" w:lineRule="auto"/>
              <w:rPr>
                <w:sz w:val="24"/>
                <w:szCs w:val="24"/>
              </w:rPr>
            </w:pPr>
            <w:r w:rsidRPr="00532D6F">
              <w:rPr>
                <w:sz w:val="24"/>
                <w:szCs w:val="24"/>
              </w:rPr>
              <w:lastRenderedPageBreak/>
              <w:t>Cacao seeds grow on trees</w:t>
            </w:r>
            <w:r>
              <w:rPr>
                <w:sz w:val="24"/>
                <w:szCs w:val="24"/>
              </w:rPr>
              <w:t xml:space="preserve">. </w:t>
            </w:r>
            <w:r w:rsidR="0063660F">
              <w:rPr>
                <w:sz w:val="24"/>
                <w:szCs w:val="24"/>
              </w:rPr>
              <w:t xml:space="preserve"> </w:t>
            </w:r>
          </w:p>
          <w:p w14:paraId="711BBAA4" w14:textId="77777777" w:rsidR="0070146E" w:rsidRDefault="0070146E" w:rsidP="0057360F">
            <w:pPr>
              <w:spacing w:after="0" w:line="240" w:lineRule="auto"/>
              <w:rPr>
                <w:sz w:val="24"/>
                <w:szCs w:val="24"/>
              </w:rPr>
            </w:pPr>
          </w:p>
          <w:p w14:paraId="4FD41C1D" w14:textId="77777777" w:rsidR="00790FEB" w:rsidRDefault="00790FEB" w:rsidP="0057360F">
            <w:pPr>
              <w:spacing w:after="0" w:line="240" w:lineRule="auto"/>
              <w:rPr>
                <w:sz w:val="24"/>
                <w:szCs w:val="24"/>
              </w:rPr>
            </w:pPr>
          </w:p>
          <w:p w14:paraId="17476C2A" w14:textId="77777777" w:rsidR="00790FEB" w:rsidRDefault="0061114D" w:rsidP="0057360F">
            <w:pPr>
              <w:spacing w:after="0" w:line="240" w:lineRule="auto"/>
              <w:rPr>
                <w:sz w:val="24"/>
                <w:szCs w:val="24"/>
              </w:rPr>
            </w:pPr>
            <w:r>
              <w:rPr>
                <w:sz w:val="24"/>
                <w:szCs w:val="24"/>
              </w:rPr>
              <w:t>Sabrina asked Grandma</w:t>
            </w:r>
            <w:r w:rsidR="00790FEB">
              <w:rPr>
                <w:sz w:val="24"/>
                <w:szCs w:val="24"/>
              </w:rPr>
              <w:t xml:space="preserve"> if the Mayan princesses had money. </w:t>
            </w:r>
          </w:p>
          <w:p w14:paraId="2A0D42C1" w14:textId="77777777" w:rsidR="00790FEB" w:rsidRDefault="00790FEB" w:rsidP="0057360F">
            <w:pPr>
              <w:spacing w:after="0" w:line="240" w:lineRule="auto"/>
              <w:rPr>
                <w:sz w:val="24"/>
                <w:szCs w:val="24"/>
              </w:rPr>
            </w:pPr>
            <w:r>
              <w:rPr>
                <w:sz w:val="24"/>
                <w:szCs w:val="24"/>
              </w:rPr>
              <w:t>She also asked what she could buy with cacao if she was a Mayan princess.</w:t>
            </w:r>
          </w:p>
          <w:p w14:paraId="59C6A221" w14:textId="77777777" w:rsidR="00790FEB" w:rsidRDefault="00790FEB" w:rsidP="0057360F">
            <w:pPr>
              <w:spacing w:after="0" w:line="240" w:lineRule="auto"/>
              <w:rPr>
                <w:sz w:val="24"/>
                <w:szCs w:val="24"/>
              </w:rPr>
            </w:pPr>
          </w:p>
          <w:p w14:paraId="3446B8C9" w14:textId="77777777" w:rsidR="0070146E" w:rsidRDefault="0070146E" w:rsidP="0057360F">
            <w:pPr>
              <w:spacing w:after="0" w:line="240" w:lineRule="auto"/>
              <w:rPr>
                <w:sz w:val="24"/>
                <w:szCs w:val="24"/>
              </w:rPr>
            </w:pPr>
          </w:p>
          <w:p w14:paraId="182BC6F9" w14:textId="77777777" w:rsidR="0061114D" w:rsidRDefault="0061114D" w:rsidP="0057360F">
            <w:pPr>
              <w:spacing w:after="0" w:line="240" w:lineRule="auto"/>
              <w:rPr>
                <w:sz w:val="24"/>
                <w:szCs w:val="24"/>
              </w:rPr>
            </w:pPr>
          </w:p>
          <w:p w14:paraId="627CEAAA" w14:textId="77777777" w:rsidR="00790FEB" w:rsidRDefault="004618C2" w:rsidP="0057360F">
            <w:pPr>
              <w:spacing w:after="0" w:line="240" w:lineRule="auto"/>
              <w:rPr>
                <w:sz w:val="24"/>
                <w:szCs w:val="24"/>
              </w:rPr>
            </w:pPr>
            <w:r>
              <w:rPr>
                <w:sz w:val="24"/>
                <w:szCs w:val="24"/>
              </w:rPr>
              <w:t xml:space="preserve">The cacao seeds were so important because they were used as money. </w:t>
            </w:r>
            <w:r w:rsidR="00790FEB">
              <w:rPr>
                <w:sz w:val="24"/>
                <w:szCs w:val="24"/>
              </w:rPr>
              <w:t xml:space="preserve"> </w:t>
            </w:r>
          </w:p>
          <w:p w14:paraId="6D435C0A" w14:textId="77777777" w:rsidR="00095045" w:rsidRDefault="00095045" w:rsidP="0057360F">
            <w:pPr>
              <w:spacing w:after="0" w:line="240" w:lineRule="auto"/>
              <w:rPr>
                <w:sz w:val="24"/>
                <w:szCs w:val="24"/>
              </w:rPr>
            </w:pPr>
          </w:p>
          <w:p w14:paraId="4C2ED522" w14:textId="77777777" w:rsidR="004618C2" w:rsidRDefault="004618C2" w:rsidP="004618C2">
            <w:pPr>
              <w:spacing w:after="0" w:line="240" w:lineRule="auto"/>
              <w:rPr>
                <w:sz w:val="24"/>
                <w:szCs w:val="24"/>
              </w:rPr>
            </w:pPr>
            <w:r>
              <w:rPr>
                <w:sz w:val="24"/>
                <w:szCs w:val="24"/>
              </w:rPr>
              <w:t>*Add to question chart.</w:t>
            </w:r>
          </w:p>
          <w:p w14:paraId="3BB3499A" w14:textId="77777777" w:rsidR="004618C2" w:rsidRDefault="004618C2" w:rsidP="00095045">
            <w:pPr>
              <w:spacing w:after="0" w:line="240" w:lineRule="auto"/>
              <w:rPr>
                <w:sz w:val="24"/>
                <w:szCs w:val="24"/>
              </w:rPr>
            </w:pPr>
          </w:p>
          <w:p w14:paraId="681B6106" w14:textId="77777777" w:rsidR="00EF5E2A" w:rsidRDefault="00EF5E2A" w:rsidP="00095045">
            <w:pPr>
              <w:spacing w:after="0" w:line="240" w:lineRule="auto"/>
              <w:rPr>
                <w:sz w:val="24"/>
                <w:szCs w:val="24"/>
              </w:rPr>
            </w:pPr>
          </w:p>
          <w:p w14:paraId="7D661957" w14:textId="6DD7EFC0" w:rsidR="00790FEB" w:rsidRDefault="004618C2" w:rsidP="0057360F">
            <w:pPr>
              <w:spacing w:after="0" w:line="240" w:lineRule="auto"/>
              <w:rPr>
                <w:sz w:val="24"/>
                <w:szCs w:val="24"/>
              </w:rPr>
            </w:pPr>
            <w:r>
              <w:rPr>
                <w:sz w:val="24"/>
                <w:szCs w:val="24"/>
              </w:rPr>
              <w:t xml:space="preserve">They would not </w:t>
            </w:r>
            <w:r w:rsidR="007B29BE">
              <w:rPr>
                <w:sz w:val="24"/>
                <w:szCs w:val="24"/>
              </w:rPr>
              <w:t>been able to use cacao</w:t>
            </w:r>
            <w:r>
              <w:rPr>
                <w:sz w:val="24"/>
                <w:szCs w:val="24"/>
              </w:rPr>
              <w:t xml:space="preserve"> to buy the food and items they needed</w:t>
            </w:r>
            <w:r w:rsidR="007B29BE">
              <w:rPr>
                <w:sz w:val="24"/>
                <w:szCs w:val="24"/>
              </w:rPr>
              <w:t>.</w:t>
            </w:r>
          </w:p>
          <w:p w14:paraId="50E7099A" w14:textId="77777777" w:rsidR="0070146E" w:rsidRDefault="0070146E" w:rsidP="0057360F">
            <w:pPr>
              <w:spacing w:after="0" w:line="240" w:lineRule="auto"/>
              <w:rPr>
                <w:sz w:val="24"/>
                <w:szCs w:val="24"/>
              </w:rPr>
            </w:pPr>
          </w:p>
          <w:p w14:paraId="4A684178" w14:textId="77777777" w:rsidR="004618C2" w:rsidRDefault="004618C2" w:rsidP="0057360F">
            <w:pPr>
              <w:spacing w:after="0" w:line="240" w:lineRule="auto"/>
              <w:rPr>
                <w:sz w:val="24"/>
                <w:szCs w:val="24"/>
              </w:rPr>
            </w:pPr>
          </w:p>
          <w:p w14:paraId="1CA48159" w14:textId="77777777" w:rsidR="008F2445" w:rsidRDefault="00790FEB" w:rsidP="0057360F">
            <w:pPr>
              <w:spacing w:after="0" w:line="240" w:lineRule="auto"/>
              <w:rPr>
                <w:sz w:val="24"/>
                <w:szCs w:val="24"/>
              </w:rPr>
            </w:pPr>
            <w:r>
              <w:rPr>
                <w:sz w:val="24"/>
                <w:szCs w:val="24"/>
              </w:rPr>
              <w:t xml:space="preserve">Sabrina asked her grandmother if princesses had chocolate ice cream. </w:t>
            </w:r>
            <w:r w:rsidR="008F2445">
              <w:rPr>
                <w:sz w:val="24"/>
                <w:szCs w:val="24"/>
              </w:rPr>
              <w:t xml:space="preserve">The emperor, or king, would pour chocolate over bowls of snow from the mountains. </w:t>
            </w:r>
          </w:p>
          <w:p w14:paraId="6E02E442" w14:textId="77777777" w:rsidR="008F2445" w:rsidRDefault="008F2445" w:rsidP="0057360F">
            <w:pPr>
              <w:spacing w:after="0" w:line="240" w:lineRule="auto"/>
              <w:rPr>
                <w:sz w:val="24"/>
                <w:szCs w:val="24"/>
              </w:rPr>
            </w:pPr>
          </w:p>
          <w:p w14:paraId="7FFBA944" w14:textId="77777777" w:rsidR="0070146E" w:rsidRDefault="0070146E" w:rsidP="0057360F">
            <w:pPr>
              <w:spacing w:after="0" w:line="240" w:lineRule="auto"/>
              <w:rPr>
                <w:sz w:val="24"/>
                <w:szCs w:val="24"/>
              </w:rPr>
            </w:pPr>
            <w:r>
              <w:rPr>
                <w:sz w:val="24"/>
                <w:szCs w:val="24"/>
              </w:rPr>
              <w:t>*Add to question chart.</w:t>
            </w:r>
          </w:p>
          <w:p w14:paraId="7499881E" w14:textId="77777777" w:rsidR="0070146E" w:rsidRDefault="0070146E" w:rsidP="0057360F">
            <w:pPr>
              <w:spacing w:after="0" w:line="240" w:lineRule="auto"/>
              <w:rPr>
                <w:sz w:val="24"/>
                <w:szCs w:val="24"/>
              </w:rPr>
            </w:pPr>
          </w:p>
          <w:p w14:paraId="4107CED3" w14:textId="77777777" w:rsidR="0070146E" w:rsidRDefault="0070146E" w:rsidP="0057360F">
            <w:pPr>
              <w:spacing w:after="0" w:line="240" w:lineRule="auto"/>
              <w:rPr>
                <w:sz w:val="24"/>
                <w:szCs w:val="24"/>
              </w:rPr>
            </w:pPr>
          </w:p>
          <w:p w14:paraId="63964C18" w14:textId="77777777" w:rsidR="00EF5E2A" w:rsidRDefault="00EF5E2A" w:rsidP="00EF5E2A">
            <w:pPr>
              <w:spacing w:after="0" w:line="240" w:lineRule="auto"/>
              <w:rPr>
                <w:rFonts w:cstheme="minorHAnsi"/>
                <w:color w:val="222222"/>
                <w:sz w:val="24"/>
                <w:szCs w:val="24"/>
              </w:rPr>
            </w:pPr>
            <w:r>
              <w:rPr>
                <w:sz w:val="24"/>
                <w:szCs w:val="24"/>
              </w:rPr>
              <w:t>In the illustration, they ar</w:t>
            </w:r>
            <w:r w:rsidR="00676212">
              <w:rPr>
                <w:sz w:val="24"/>
                <w:szCs w:val="24"/>
              </w:rPr>
              <w:t>e heavily decorated with many</w:t>
            </w:r>
            <w:r>
              <w:rPr>
                <w:sz w:val="24"/>
                <w:szCs w:val="24"/>
              </w:rPr>
              <w:t xml:space="preserve"> jewels, signifying their riches</w:t>
            </w:r>
            <w:r w:rsidR="00676212">
              <w:rPr>
                <w:sz w:val="24"/>
                <w:szCs w:val="24"/>
              </w:rPr>
              <w:t xml:space="preserve"> from the cacao seeds.</w:t>
            </w:r>
            <w:r>
              <w:rPr>
                <w:sz w:val="24"/>
                <w:szCs w:val="24"/>
              </w:rPr>
              <w:t xml:space="preserve"> </w:t>
            </w:r>
            <w:r>
              <w:rPr>
                <w:rFonts w:cstheme="minorHAnsi"/>
                <w:color w:val="222222"/>
                <w:sz w:val="24"/>
                <w:szCs w:val="24"/>
              </w:rPr>
              <w:t>The Aztec people had big plantations where they grew cacao to use to buy things, which is why they had palaces of gold and a large amount of riches.</w:t>
            </w:r>
          </w:p>
          <w:p w14:paraId="17F20D96" w14:textId="77777777" w:rsidR="00EF5E2A" w:rsidRDefault="00EF5E2A" w:rsidP="00EF5E2A">
            <w:pPr>
              <w:spacing w:after="0" w:line="240" w:lineRule="auto"/>
              <w:rPr>
                <w:rFonts w:cstheme="minorHAnsi"/>
                <w:color w:val="222222"/>
                <w:sz w:val="24"/>
                <w:szCs w:val="24"/>
              </w:rPr>
            </w:pPr>
          </w:p>
          <w:p w14:paraId="3BFFF74E" w14:textId="77777777" w:rsidR="00EF5E2A" w:rsidRDefault="00EF5E2A" w:rsidP="00EF5E2A">
            <w:pPr>
              <w:spacing w:after="0" w:line="240" w:lineRule="auto"/>
              <w:rPr>
                <w:rFonts w:cstheme="minorHAnsi"/>
                <w:color w:val="222222"/>
                <w:sz w:val="24"/>
                <w:szCs w:val="24"/>
              </w:rPr>
            </w:pPr>
          </w:p>
          <w:p w14:paraId="65BF2D92" w14:textId="77777777" w:rsidR="00EF5E2A" w:rsidRDefault="00EF5E2A" w:rsidP="00EF5E2A">
            <w:pPr>
              <w:spacing w:after="0" w:line="240" w:lineRule="auto"/>
              <w:rPr>
                <w:rFonts w:cstheme="minorHAnsi"/>
                <w:color w:val="222222"/>
                <w:sz w:val="24"/>
                <w:szCs w:val="24"/>
              </w:rPr>
            </w:pPr>
          </w:p>
          <w:p w14:paraId="724429C1" w14:textId="77777777" w:rsidR="00EF5E2A" w:rsidRDefault="00EF5E2A" w:rsidP="0057360F">
            <w:pPr>
              <w:spacing w:after="0" w:line="240" w:lineRule="auto"/>
              <w:rPr>
                <w:sz w:val="24"/>
                <w:szCs w:val="24"/>
              </w:rPr>
            </w:pPr>
          </w:p>
          <w:p w14:paraId="3C02CAA6" w14:textId="77777777" w:rsidR="008F2445" w:rsidRDefault="008F2445" w:rsidP="0057360F">
            <w:pPr>
              <w:spacing w:after="0" w:line="240" w:lineRule="auto"/>
              <w:rPr>
                <w:sz w:val="24"/>
                <w:szCs w:val="24"/>
              </w:rPr>
            </w:pPr>
          </w:p>
          <w:p w14:paraId="52250DC2" w14:textId="77777777" w:rsidR="00EF5E2A" w:rsidRDefault="00EF5E2A" w:rsidP="0057360F">
            <w:pPr>
              <w:spacing w:after="0" w:line="240" w:lineRule="auto"/>
              <w:rPr>
                <w:sz w:val="24"/>
                <w:szCs w:val="24"/>
              </w:rPr>
            </w:pPr>
          </w:p>
          <w:p w14:paraId="64268977" w14:textId="77777777" w:rsidR="007161F2" w:rsidRDefault="007161F2" w:rsidP="0057360F">
            <w:pPr>
              <w:spacing w:after="0" w:line="240" w:lineRule="auto"/>
              <w:rPr>
                <w:sz w:val="24"/>
                <w:szCs w:val="24"/>
              </w:rPr>
            </w:pPr>
          </w:p>
          <w:p w14:paraId="357484EE" w14:textId="77777777" w:rsidR="007161F2" w:rsidRDefault="007161F2" w:rsidP="0057360F">
            <w:pPr>
              <w:spacing w:after="0" w:line="240" w:lineRule="auto"/>
              <w:rPr>
                <w:sz w:val="24"/>
                <w:szCs w:val="24"/>
              </w:rPr>
            </w:pPr>
          </w:p>
          <w:p w14:paraId="521C6B1D" w14:textId="77777777" w:rsidR="008F2445" w:rsidRPr="008F2445" w:rsidRDefault="008F2445" w:rsidP="0057360F">
            <w:pPr>
              <w:spacing w:after="0" w:line="240" w:lineRule="auto"/>
              <w:rPr>
                <w:sz w:val="24"/>
                <w:szCs w:val="24"/>
              </w:rPr>
            </w:pPr>
            <w:r>
              <w:rPr>
                <w:sz w:val="24"/>
                <w:szCs w:val="24"/>
              </w:rPr>
              <w:t xml:space="preserve">A </w:t>
            </w:r>
            <w:proofErr w:type="spellStart"/>
            <w:r>
              <w:rPr>
                <w:i/>
                <w:sz w:val="24"/>
                <w:szCs w:val="24"/>
              </w:rPr>
              <w:t>jarro</w:t>
            </w:r>
            <w:proofErr w:type="spellEnd"/>
            <w:r>
              <w:rPr>
                <w:sz w:val="24"/>
                <w:szCs w:val="24"/>
              </w:rPr>
              <w:t xml:space="preserve"> is a clay cup that they drank hot chocolate from. </w:t>
            </w:r>
          </w:p>
          <w:p w14:paraId="27460A68" w14:textId="77777777" w:rsidR="008F2445" w:rsidRDefault="008F2445" w:rsidP="0057360F">
            <w:pPr>
              <w:spacing w:after="0" w:line="240" w:lineRule="auto"/>
              <w:rPr>
                <w:sz w:val="24"/>
                <w:szCs w:val="24"/>
              </w:rPr>
            </w:pPr>
          </w:p>
          <w:p w14:paraId="450A0D93" w14:textId="77777777" w:rsidR="008F2445" w:rsidRDefault="008F2445" w:rsidP="0057360F">
            <w:pPr>
              <w:spacing w:after="0" w:line="240" w:lineRule="auto"/>
              <w:rPr>
                <w:sz w:val="24"/>
                <w:szCs w:val="24"/>
              </w:rPr>
            </w:pPr>
            <w:r>
              <w:rPr>
                <w:sz w:val="24"/>
                <w:szCs w:val="24"/>
              </w:rPr>
              <w:t xml:space="preserve">They ground up the cacao seeds on a hot </w:t>
            </w:r>
            <w:r w:rsidRPr="007B29BE">
              <w:rPr>
                <w:i/>
                <w:sz w:val="24"/>
                <w:szCs w:val="24"/>
              </w:rPr>
              <w:t>metate</w:t>
            </w:r>
            <w:r>
              <w:rPr>
                <w:sz w:val="24"/>
                <w:szCs w:val="24"/>
              </w:rPr>
              <w:t xml:space="preserve"> and mixed the paste with water. They sweetened it with honey and flowers and topped it with foam. </w:t>
            </w:r>
          </w:p>
          <w:p w14:paraId="2DB7996B" w14:textId="77777777" w:rsidR="000810EF" w:rsidRDefault="000810EF" w:rsidP="0057360F">
            <w:pPr>
              <w:spacing w:after="0" w:line="240" w:lineRule="auto"/>
              <w:rPr>
                <w:sz w:val="24"/>
                <w:szCs w:val="24"/>
              </w:rPr>
            </w:pPr>
          </w:p>
          <w:p w14:paraId="77856F9D" w14:textId="77777777" w:rsidR="000810EF" w:rsidRDefault="000810EF" w:rsidP="0057360F">
            <w:pPr>
              <w:spacing w:after="0" w:line="240" w:lineRule="auto"/>
              <w:rPr>
                <w:sz w:val="24"/>
                <w:szCs w:val="24"/>
              </w:rPr>
            </w:pPr>
            <w:r>
              <w:rPr>
                <w:sz w:val="24"/>
                <w:szCs w:val="24"/>
              </w:rPr>
              <w:t xml:space="preserve">A </w:t>
            </w:r>
            <w:r w:rsidRPr="007B29BE">
              <w:rPr>
                <w:i/>
                <w:sz w:val="24"/>
                <w:szCs w:val="24"/>
              </w:rPr>
              <w:t>metate</w:t>
            </w:r>
            <w:r>
              <w:rPr>
                <w:sz w:val="24"/>
                <w:szCs w:val="24"/>
              </w:rPr>
              <w:t xml:space="preserve"> is a stone tool used to crush seeds. </w:t>
            </w:r>
          </w:p>
          <w:p w14:paraId="5517E0C1" w14:textId="77777777" w:rsidR="00F36B6A" w:rsidRDefault="00F36B6A" w:rsidP="0057360F">
            <w:pPr>
              <w:spacing w:after="0" w:line="240" w:lineRule="auto"/>
              <w:rPr>
                <w:sz w:val="24"/>
                <w:szCs w:val="24"/>
              </w:rPr>
            </w:pPr>
          </w:p>
          <w:p w14:paraId="4024ABFF" w14:textId="77777777" w:rsidR="007161F2" w:rsidRDefault="007161F2" w:rsidP="0057360F">
            <w:pPr>
              <w:spacing w:after="0" w:line="240" w:lineRule="auto"/>
              <w:rPr>
                <w:sz w:val="24"/>
                <w:szCs w:val="24"/>
              </w:rPr>
            </w:pPr>
          </w:p>
          <w:p w14:paraId="59E73C36" w14:textId="101584E0" w:rsidR="00F36B6A" w:rsidRDefault="00F36B6A" w:rsidP="0057360F">
            <w:pPr>
              <w:spacing w:after="0" w:line="240" w:lineRule="auto"/>
              <w:rPr>
                <w:sz w:val="24"/>
                <w:szCs w:val="24"/>
              </w:rPr>
            </w:pPr>
            <w:r>
              <w:rPr>
                <w:sz w:val="24"/>
                <w:szCs w:val="24"/>
              </w:rPr>
              <w:t xml:space="preserve">A ritual is a ceremony that usually follows a certain order. Sabrina learned about the ritual of serving hot chocolate with foam on top. </w:t>
            </w:r>
          </w:p>
          <w:p w14:paraId="16FDD702" w14:textId="77777777" w:rsidR="00F36B6A" w:rsidRDefault="00F36B6A" w:rsidP="0057360F">
            <w:pPr>
              <w:spacing w:after="0" w:line="240" w:lineRule="auto"/>
              <w:rPr>
                <w:sz w:val="24"/>
                <w:szCs w:val="24"/>
              </w:rPr>
            </w:pPr>
          </w:p>
          <w:p w14:paraId="232E3714" w14:textId="77777777" w:rsidR="00EF5E2A" w:rsidRDefault="00EF5E2A" w:rsidP="0057360F">
            <w:pPr>
              <w:spacing w:after="0" w:line="240" w:lineRule="auto"/>
              <w:rPr>
                <w:sz w:val="24"/>
                <w:szCs w:val="24"/>
              </w:rPr>
            </w:pPr>
          </w:p>
          <w:p w14:paraId="3F03BB74" w14:textId="77777777" w:rsidR="00F36B6A" w:rsidRDefault="00F36B6A" w:rsidP="0057360F">
            <w:pPr>
              <w:spacing w:after="0" w:line="240" w:lineRule="auto"/>
              <w:rPr>
                <w:sz w:val="24"/>
                <w:szCs w:val="24"/>
              </w:rPr>
            </w:pPr>
            <w:r>
              <w:rPr>
                <w:sz w:val="24"/>
                <w:szCs w:val="24"/>
              </w:rPr>
              <w:t xml:space="preserve">Have students turn and talk about the rituals they have in their families. </w:t>
            </w:r>
          </w:p>
          <w:p w14:paraId="0D3B2C08" w14:textId="77777777" w:rsidR="00F36B6A" w:rsidRDefault="00F36B6A" w:rsidP="0057360F">
            <w:pPr>
              <w:spacing w:after="0" w:line="240" w:lineRule="auto"/>
              <w:rPr>
                <w:sz w:val="24"/>
                <w:szCs w:val="24"/>
              </w:rPr>
            </w:pPr>
          </w:p>
          <w:p w14:paraId="3214EF0C" w14:textId="77777777" w:rsidR="00EF5E2A" w:rsidRDefault="00EF5E2A" w:rsidP="0057360F">
            <w:pPr>
              <w:spacing w:after="0" w:line="240" w:lineRule="auto"/>
              <w:rPr>
                <w:sz w:val="24"/>
                <w:szCs w:val="24"/>
              </w:rPr>
            </w:pPr>
          </w:p>
          <w:p w14:paraId="6823656A" w14:textId="77777777" w:rsidR="00F36B6A" w:rsidRPr="00CD6B7F" w:rsidRDefault="00383EB2" w:rsidP="0057360F">
            <w:pPr>
              <w:spacing w:after="0" w:line="240" w:lineRule="auto"/>
              <w:rPr>
                <w:sz w:val="24"/>
                <w:szCs w:val="24"/>
              </w:rPr>
            </w:pPr>
            <w:r>
              <w:rPr>
                <w:sz w:val="24"/>
                <w:szCs w:val="24"/>
              </w:rPr>
              <w:t xml:space="preserve">Cacao was important to the Aztec people for both business and for eating. </w:t>
            </w:r>
          </w:p>
        </w:tc>
      </w:tr>
      <w:tr w:rsidR="00CD6B7F" w:rsidRPr="00CD6B7F" w14:paraId="3CF3DF0F" w14:textId="77777777" w:rsidTr="0057360F">
        <w:trPr>
          <w:trHeight w:val="1097"/>
        </w:trPr>
        <w:tc>
          <w:tcPr>
            <w:tcW w:w="6449" w:type="dxa"/>
          </w:tcPr>
          <w:p w14:paraId="7D9929C7" w14:textId="77777777" w:rsidR="004A0642" w:rsidRDefault="002F6E5E" w:rsidP="00EA7C0B">
            <w:pPr>
              <w:spacing w:after="0" w:line="240" w:lineRule="auto"/>
              <w:rPr>
                <w:sz w:val="24"/>
                <w:szCs w:val="24"/>
              </w:rPr>
            </w:pPr>
            <w:r>
              <w:rPr>
                <w:sz w:val="24"/>
                <w:szCs w:val="24"/>
              </w:rPr>
              <w:lastRenderedPageBreak/>
              <w:t>FOURTH AND BEYOND:</w:t>
            </w:r>
          </w:p>
          <w:p w14:paraId="77E4BC10" w14:textId="77777777" w:rsidR="000D4196" w:rsidRDefault="00DA0129" w:rsidP="00EA7C0B">
            <w:pPr>
              <w:spacing w:after="0" w:line="240" w:lineRule="auto"/>
              <w:rPr>
                <w:sz w:val="24"/>
                <w:szCs w:val="24"/>
              </w:rPr>
            </w:pPr>
            <w:r>
              <w:rPr>
                <w:sz w:val="24"/>
                <w:szCs w:val="24"/>
              </w:rPr>
              <w:t xml:space="preserve">Day 4 will focus on the relationship between Sabrina and her Grandma and how they both felt when Grandma was leaving. </w:t>
            </w:r>
          </w:p>
          <w:p w14:paraId="1D0FACEC" w14:textId="77777777" w:rsidR="00DA0129" w:rsidRDefault="00DA0129" w:rsidP="00EA7C0B">
            <w:pPr>
              <w:spacing w:after="0" w:line="240" w:lineRule="auto"/>
              <w:rPr>
                <w:sz w:val="24"/>
                <w:szCs w:val="24"/>
              </w:rPr>
            </w:pPr>
          </w:p>
          <w:p w14:paraId="7D699DFE" w14:textId="77777777" w:rsidR="00DA0129" w:rsidRDefault="00DA0129" w:rsidP="00EA7C0B">
            <w:pPr>
              <w:spacing w:after="0" w:line="240" w:lineRule="auto"/>
              <w:rPr>
                <w:sz w:val="24"/>
                <w:szCs w:val="24"/>
              </w:rPr>
            </w:pPr>
          </w:p>
          <w:p w14:paraId="57DF0552" w14:textId="77777777" w:rsidR="00EA7C0B" w:rsidRDefault="00EA7C0B" w:rsidP="00EA7C0B">
            <w:pPr>
              <w:spacing w:after="0" w:line="240" w:lineRule="auto"/>
              <w:rPr>
                <w:sz w:val="24"/>
                <w:szCs w:val="24"/>
              </w:rPr>
            </w:pPr>
            <w:r>
              <w:rPr>
                <w:sz w:val="24"/>
                <w:szCs w:val="24"/>
              </w:rPr>
              <w:t>Reread pages 21-22.</w:t>
            </w:r>
          </w:p>
          <w:p w14:paraId="21DBF1EF" w14:textId="166D95BF" w:rsidR="00EA7C0B" w:rsidRDefault="00EA7C0B" w:rsidP="00EA7C0B">
            <w:pPr>
              <w:spacing w:after="0" w:line="240" w:lineRule="auto"/>
              <w:rPr>
                <w:sz w:val="24"/>
                <w:szCs w:val="24"/>
              </w:rPr>
            </w:pPr>
            <w:r>
              <w:rPr>
                <w:sz w:val="24"/>
                <w:szCs w:val="24"/>
              </w:rPr>
              <w:t xml:space="preserve">What was the last thing that </w:t>
            </w:r>
            <w:r w:rsidR="007161F2">
              <w:rPr>
                <w:sz w:val="24"/>
                <w:szCs w:val="24"/>
              </w:rPr>
              <w:t xml:space="preserve">Grandma </w:t>
            </w:r>
            <w:r>
              <w:rPr>
                <w:sz w:val="24"/>
                <w:szCs w:val="24"/>
              </w:rPr>
              <w:t>brought Sabrina in the yellow suitcase?</w:t>
            </w:r>
          </w:p>
          <w:p w14:paraId="0DDD1AD2" w14:textId="77777777" w:rsidR="00EA7C0B" w:rsidRDefault="00EA7C0B" w:rsidP="00EA7C0B">
            <w:pPr>
              <w:spacing w:after="0" w:line="240" w:lineRule="auto"/>
              <w:rPr>
                <w:sz w:val="24"/>
                <w:szCs w:val="24"/>
              </w:rPr>
            </w:pPr>
          </w:p>
          <w:p w14:paraId="765A9838" w14:textId="77777777" w:rsidR="00443E93" w:rsidRDefault="00443E93" w:rsidP="00EA7C0B">
            <w:pPr>
              <w:spacing w:after="0" w:line="240" w:lineRule="auto"/>
              <w:rPr>
                <w:sz w:val="24"/>
                <w:szCs w:val="24"/>
              </w:rPr>
            </w:pPr>
          </w:p>
          <w:p w14:paraId="0C8E8373" w14:textId="05168267" w:rsidR="00EA7C0B" w:rsidRDefault="00EA7C0B" w:rsidP="00EA7C0B">
            <w:pPr>
              <w:spacing w:after="0" w:line="240" w:lineRule="auto"/>
              <w:rPr>
                <w:sz w:val="24"/>
                <w:szCs w:val="24"/>
              </w:rPr>
            </w:pPr>
            <w:r>
              <w:rPr>
                <w:sz w:val="24"/>
                <w:szCs w:val="24"/>
              </w:rPr>
              <w:t xml:space="preserve">Why do you think the author wrote the words “clack, clack” when </w:t>
            </w:r>
            <w:r w:rsidR="00443E93">
              <w:rPr>
                <w:sz w:val="24"/>
                <w:szCs w:val="24"/>
              </w:rPr>
              <w:t>G</w:t>
            </w:r>
            <w:r>
              <w:rPr>
                <w:sz w:val="24"/>
                <w:szCs w:val="24"/>
              </w:rPr>
              <w:t xml:space="preserve">randma was </w:t>
            </w:r>
            <w:r w:rsidR="007A632C">
              <w:rPr>
                <w:sz w:val="24"/>
                <w:szCs w:val="24"/>
              </w:rPr>
              <w:t xml:space="preserve">breaking </w:t>
            </w:r>
            <w:r>
              <w:rPr>
                <w:sz w:val="24"/>
                <w:szCs w:val="24"/>
              </w:rPr>
              <w:t>the chocolate?</w:t>
            </w:r>
          </w:p>
          <w:p w14:paraId="525583DB" w14:textId="77777777" w:rsidR="00EA7C0B" w:rsidRDefault="00EA7C0B" w:rsidP="00EA7C0B">
            <w:pPr>
              <w:spacing w:after="0" w:line="240" w:lineRule="auto"/>
              <w:rPr>
                <w:sz w:val="24"/>
                <w:szCs w:val="24"/>
              </w:rPr>
            </w:pPr>
          </w:p>
          <w:p w14:paraId="35B0416D" w14:textId="77777777" w:rsidR="00443E93" w:rsidRDefault="00443E93" w:rsidP="00EA7C0B">
            <w:pPr>
              <w:spacing w:after="0" w:line="240" w:lineRule="auto"/>
              <w:rPr>
                <w:sz w:val="24"/>
                <w:szCs w:val="24"/>
              </w:rPr>
            </w:pPr>
          </w:p>
          <w:p w14:paraId="45CAB668" w14:textId="77777777" w:rsidR="00EA7C0B" w:rsidRDefault="00EA7C0B" w:rsidP="00EA7C0B">
            <w:pPr>
              <w:spacing w:after="0" w:line="240" w:lineRule="auto"/>
              <w:rPr>
                <w:sz w:val="24"/>
                <w:szCs w:val="24"/>
              </w:rPr>
            </w:pPr>
          </w:p>
          <w:p w14:paraId="0CC49C62" w14:textId="77777777" w:rsidR="00EA7C0B" w:rsidRDefault="00EA7C0B" w:rsidP="00EA7C0B">
            <w:pPr>
              <w:spacing w:after="0" w:line="240" w:lineRule="auto"/>
              <w:rPr>
                <w:sz w:val="24"/>
                <w:szCs w:val="24"/>
              </w:rPr>
            </w:pPr>
            <w:r>
              <w:rPr>
                <w:sz w:val="24"/>
                <w:szCs w:val="24"/>
              </w:rPr>
              <w:t>Reread pages 23-24.</w:t>
            </w:r>
          </w:p>
          <w:p w14:paraId="6DB024F4" w14:textId="77777777" w:rsidR="00EA7C0B" w:rsidRDefault="00443E93" w:rsidP="00EA7C0B">
            <w:pPr>
              <w:spacing w:after="0" w:line="240" w:lineRule="auto"/>
              <w:rPr>
                <w:sz w:val="24"/>
                <w:szCs w:val="24"/>
              </w:rPr>
            </w:pPr>
            <w:r>
              <w:rPr>
                <w:sz w:val="24"/>
                <w:szCs w:val="24"/>
              </w:rPr>
              <w:t>What does G</w:t>
            </w:r>
            <w:r w:rsidR="00EA7C0B">
              <w:rPr>
                <w:sz w:val="24"/>
                <w:szCs w:val="24"/>
              </w:rPr>
              <w:t>randma do with the chocolate pieces?</w:t>
            </w:r>
          </w:p>
          <w:p w14:paraId="19869E2D" w14:textId="77777777" w:rsidR="00443E93" w:rsidRDefault="00443E93" w:rsidP="00EA7C0B">
            <w:pPr>
              <w:spacing w:after="0" w:line="240" w:lineRule="auto"/>
              <w:rPr>
                <w:sz w:val="24"/>
                <w:szCs w:val="24"/>
              </w:rPr>
            </w:pPr>
          </w:p>
          <w:p w14:paraId="5C6EEFCD" w14:textId="77777777" w:rsidR="00EA7C0B" w:rsidRDefault="00EA7C0B" w:rsidP="00EA7C0B">
            <w:pPr>
              <w:spacing w:after="0" w:line="240" w:lineRule="auto"/>
              <w:rPr>
                <w:sz w:val="24"/>
                <w:szCs w:val="24"/>
              </w:rPr>
            </w:pPr>
          </w:p>
          <w:p w14:paraId="26F261F1" w14:textId="77777777" w:rsidR="00EA7C0B" w:rsidRDefault="00840B3A" w:rsidP="00EA7C0B">
            <w:pPr>
              <w:spacing w:after="0" w:line="240" w:lineRule="auto"/>
              <w:rPr>
                <w:sz w:val="24"/>
                <w:szCs w:val="24"/>
              </w:rPr>
            </w:pPr>
            <w:r>
              <w:rPr>
                <w:sz w:val="24"/>
                <w:szCs w:val="24"/>
              </w:rPr>
              <w:t>How do they make hot chocolate?</w:t>
            </w:r>
          </w:p>
          <w:p w14:paraId="3BA4258E" w14:textId="77777777" w:rsidR="00443E93" w:rsidRDefault="00443E93" w:rsidP="00EA7C0B">
            <w:pPr>
              <w:spacing w:after="0" w:line="240" w:lineRule="auto"/>
              <w:rPr>
                <w:sz w:val="24"/>
                <w:szCs w:val="24"/>
              </w:rPr>
            </w:pPr>
          </w:p>
          <w:p w14:paraId="23418B9C" w14:textId="77777777" w:rsidR="00570665" w:rsidRDefault="00570665" w:rsidP="00EA7C0B">
            <w:pPr>
              <w:spacing w:after="0" w:line="240" w:lineRule="auto"/>
              <w:rPr>
                <w:sz w:val="24"/>
                <w:szCs w:val="24"/>
              </w:rPr>
            </w:pPr>
          </w:p>
          <w:p w14:paraId="24959D0A" w14:textId="77777777" w:rsidR="00570665" w:rsidRDefault="00570665" w:rsidP="00EA7C0B">
            <w:pPr>
              <w:spacing w:after="0" w:line="240" w:lineRule="auto"/>
              <w:rPr>
                <w:sz w:val="24"/>
                <w:szCs w:val="24"/>
              </w:rPr>
            </w:pPr>
          </w:p>
          <w:p w14:paraId="1AB65968" w14:textId="77777777" w:rsidR="00570665" w:rsidRDefault="00570665" w:rsidP="00EA7C0B">
            <w:pPr>
              <w:spacing w:after="0" w:line="240" w:lineRule="auto"/>
              <w:rPr>
                <w:sz w:val="24"/>
                <w:szCs w:val="24"/>
              </w:rPr>
            </w:pPr>
          </w:p>
          <w:p w14:paraId="6090BD47" w14:textId="77777777" w:rsidR="00840B3A" w:rsidRDefault="00443E93" w:rsidP="00EA7C0B">
            <w:pPr>
              <w:spacing w:after="0" w:line="240" w:lineRule="auto"/>
              <w:rPr>
                <w:sz w:val="24"/>
                <w:szCs w:val="24"/>
              </w:rPr>
            </w:pPr>
            <w:r>
              <w:rPr>
                <w:sz w:val="24"/>
                <w:szCs w:val="24"/>
              </w:rPr>
              <w:t>*Activity: Think Pair Share</w:t>
            </w:r>
            <w:r w:rsidR="00840B3A">
              <w:rPr>
                <w:sz w:val="24"/>
                <w:szCs w:val="24"/>
              </w:rPr>
              <w:t xml:space="preserve">: Have the students turn to a partner and together retell how hot chocolate is made in the story. </w:t>
            </w:r>
          </w:p>
          <w:p w14:paraId="2BBA261C" w14:textId="77777777" w:rsidR="00443E93" w:rsidRPr="00740174" w:rsidRDefault="00443E93" w:rsidP="00443E93">
            <w:pPr>
              <w:pStyle w:val="ListParagraph"/>
              <w:numPr>
                <w:ilvl w:val="0"/>
                <w:numId w:val="17"/>
              </w:numPr>
              <w:spacing w:after="0" w:line="240" w:lineRule="auto"/>
              <w:rPr>
                <w:rFonts w:cstheme="minorBidi"/>
                <w:sz w:val="24"/>
                <w:szCs w:val="24"/>
              </w:rPr>
            </w:pPr>
            <w:r>
              <w:rPr>
                <w:rFonts w:cstheme="minorBidi"/>
                <w:sz w:val="24"/>
                <w:szCs w:val="24"/>
              </w:rPr>
              <w:t xml:space="preserve">EL Note: This is crucial for English learners. The more opportunities they </w:t>
            </w:r>
            <w:proofErr w:type="gramStart"/>
            <w:r>
              <w:rPr>
                <w:rFonts w:cstheme="minorBidi"/>
                <w:sz w:val="24"/>
                <w:szCs w:val="24"/>
              </w:rPr>
              <w:t>have to</w:t>
            </w:r>
            <w:proofErr w:type="gramEnd"/>
            <w:r>
              <w:rPr>
                <w:rFonts w:cstheme="minorBidi"/>
                <w:sz w:val="24"/>
                <w:szCs w:val="24"/>
              </w:rPr>
              <w:t xml:space="preserve"> listen and speak about the text, the greater their understanding will be. </w:t>
            </w:r>
          </w:p>
          <w:p w14:paraId="1F54C76E" w14:textId="77777777" w:rsidR="00443E93" w:rsidRDefault="00443E93" w:rsidP="00EA7C0B">
            <w:pPr>
              <w:spacing w:after="0" w:line="240" w:lineRule="auto"/>
              <w:rPr>
                <w:sz w:val="24"/>
                <w:szCs w:val="24"/>
              </w:rPr>
            </w:pPr>
          </w:p>
          <w:p w14:paraId="127396D6" w14:textId="77777777" w:rsidR="00443E93" w:rsidRDefault="00443E93" w:rsidP="00EA7C0B">
            <w:pPr>
              <w:spacing w:after="0" w:line="240" w:lineRule="auto"/>
              <w:rPr>
                <w:sz w:val="24"/>
                <w:szCs w:val="24"/>
              </w:rPr>
            </w:pPr>
          </w:p>
          <w:p w14:paraId="776E5B57" w14:textId="77777777" w:rsidR="00EA7C0B" w:rsidRDefault="00EA7C0B" w:rsidP="00EA7C0B">
            <w:pPr>
              <w:spacing w:after="0" w:line="240" w:lineRule="auto"/>
              <w:rPr>
                <w:sz w:val="24"/>
                <w:szCs w:val="24"/>
              </w:rPr>
            </w:pPr>
          </w:p>
          <w:p w14:paraId="5FB3235F" w14:textId="77777777" w:rsidR="00840B3A" w:rsidRDefault="00EA7C0B" w:rsidP="00EA7C0B">
            <w:pPr>
              <w:spacing w:after="0" w:line="240" w:lineRule="auto"/>
              <w:rPr>
                <w:sz w:val="24"/>
                <w:szCs w:val="24"/>
              </w:rPr>
            </w:pPr>
            <w:r>
              <w:rPr>
                <w:sz w:val="24"/>
                <w:szCs w:val="24"/>
              </w:rPr>
              <w:t xml:space="preserve">What is a </w:t>
            </w:r>
            <w:r w:rsidRPr="0015005E">
              <w:rPr>
                <w:i/>
                <w:sz w:val="24"/>
                <w:szCs w:val="24"/>
              </w:rPr>
              <w:t>mo</w:t>
            </w:r>
            <w:r w:rsidR="00840B3A" w:rsidRPr="0015005E">
              <w:rPr>
                <w:i/>
                <w:sz w:val="24"/>
                <w:szCs w:val="24"/>
              </w:rPr>
              <w:t>linillo</w:t>
            </w:r>
            <w:r w:rsidR="00840B3A">
              <w:rPr>
                <w:sz w:val="24"/>
                <w:szCs w:val="24"/>
              </w:rPr>
              <w:t xml:space="preserve">? </w:t>
            </w:r>
          </w:p>
          <w:p w14:paraId="7660DCA2" w14:textId="77777777" w:rsidR="00840B3A" w:rsidRDefault="00840B3A" w:rsidP="00EA7C0B">
            <w:pPr>
              <w:spacing w:after="0" w:line="240" w:lineRule="auto"/>
              <w:rPr>
                <w:sz w:val="24"/>
                <w:szCs w:val="24"/>
              </w:rPr>
            </w:pPr>
          </w:p>
          <w:p w14:paraId="7CFD2CFB" w14:textId="77777777" w:rsidR="00840B3A" w:rsidRDefault="00840B3A" w:rsidP="00EA7C0B">
            <w:pPr>
              <w:spacing w:after="0" w:line="240" w:lineRule="auto"/>
              <w:rPr>
                <w:sz w:val="24"/>
                <w:szCs w:val="24"/>
              </w:rPr>
            </w:pPr>
          </w:p>
          <w:p w14:paraId="17B39C63" w14:textId="77777777" w:rsidR="00570665" w:rsidRDefault="00570665" w:rsidP="00EA7C0B">
            <w:pPr>
              <w:spacing w:after="0" w:line="240" w:lineRule="auto"/>
              <w:rPr>
                <w:sz w:val="24"/>
                <w:szCs w:val="24"/>
              </w:rPr>
            </w:pPr>
          </w:p>
          <w:p w14:paraId="60833789" w14:textId="77777777" w:rsidR="00840B3A" w:rsidRDefault="00840B3A" w:rsidP="00EA7C0B">
            <w:pPr>
              <w:spacing w:after="0" w:line="240" w:lineRule="auto"/>
              <w:rPr>
                <w:sz w:val="24"/>
                <w:szCs w:val="24"/>
              </w:rPr>
            </w:pPr>
          </w:p>
          <w:p w14:paraId="24F67E1A" w14:textId="4B955DDE" w:rsidR="00EA7C0B" w:rsidRDefault="00840B3A" w:rsidP="00EA7C0B">
            <w:pPr>
              <w:spacing w:after="0" w:line="240" w:lineRule="auto"/>
              <w:rPr>
                <w:sz w:val="24"/>
                <w:szCs w:val="24"/>
              </w:rPr>
            </w:pPr>
            <w:r>
              <w:rPr>
                <w:sz w:val="24"/>
                <w:szCs w:val="24"/>
              </w:rPr>
              <w:t>How is Grandma’s way of making hot chocolate different than the Aztec ancestors</w:t>
            </w:r>
            <w:r w:rsidR="007161F2">
              <w:rPr>
                <w:sz w:val="24"/>
                <w:szCs w:val="24"/>
              </w:rPr>
              <w:t>’</w:t>
            </w:r>
            <w:r>
              <w:rPr>
                <w:sz w:val="24"/>
                <w:szCs w:val="24"/>
              </w:rPr>
              <w:t xml:space="preserve"> way of making hot chocolate?</w:t>
            </w:r>
          </w:p>
          <w:p w14:paraId="1F50848A" w14:textId="77777777" w:rsidR="00EA7C0B" w:rsidRDefault="00EA7C0B" w:rsidP="00EA7C0B">
            <w:pPr>
              <w:spacing w:after="0" w:line="240" w:lineRule="auto"/>
              <w:rPr>
                <w:sz w:val="24"/>
                <w:szCs w:val="24"/>
              </w:rPr>
            </w:pPr>
          </w:p>
          <w:p w14:paraId="6EF9547B" w14:textId="77777777" w:rsidR="00D55D18" w:rsidRDefault="00D55D18" w:rsidP="00EA7C0B">
            <w:pPr>
              <w:spacing w:after="0" w:line="240" w:lineRule="auto"/>
              <w:rPr>
                <w:sz w:val="24"/>
                <w:szCs w:val="24"/>
              </w:rPr>
            </w:pPr>
          </w:p>
          <w:p w14:paraId="6E2AF548" w14:textId="77777777" w:rsidR="00EA7C0B" w:rsidRDefault="00EA7C0B" w:rsidP="00EA7C0B">
            <w:pPr>
              <w:spacing w:after="0" w:line="240" w:lineRule="auto"/>
              <w:rPr>
                <w:sz w:val="24"/>
                <w:szCs w:val="24"/>
              </w:rPr>
            </w:pPr>
            <w:r>
              <w:rPr>
                <w:sz w:val="24"/>
                <w:szCs w:val="24"/>
              </w:rPr>
              <w:t>Reread pages 25-26.</w:t>
            </w:r>
          </w:p>
          <w:p w14:paraId="0110BC14" w14:textId="77777777" w:rsidR="00D55D18" w:rsidRDefault="00D55D18" w:rsidP="00EA7C0B">
            <w:pPr>
              <w:spacing w:after="0" w:line="240" w:lineRule="auto"/>
              <w:rPr>
                <w:sz w:val="24"/>
                <w:szCs w:val="24"/>
              </w:rPr>
            </w:pPr>
          </w:p>
          <w:p w14:paraId="7A0BF48C" w14:textId="551DEE41" w:rsidR="00D55D18" w:rsidRDefault="00D55D18" w:rsidP="00EA7C0B">
            <w:pPr>
              <w:spacing w:after="0" w:line="240" w:lineRule="auto"/>
              <w:rPr>
                <w:sz w:val="24"/>
                <w:szCs w:val="24"/>
              </w:rPr>
            </w:pPr>
            <w:r>
              <w:rPr>
                <w:sz w:val="24"/>
                <w:szCs w:val="24"/>
              </w:rPr>
              <w:t>Read the sentence: “As we savored the chocolate, we toasted our ancestors</w:t>
            </w:r>
            <w:r w:rsidR="002D2F8D">
              <w:rPr>
                <w:sz w:val="24"/>
                <w:szCs w:val="24"/>
              </w:rPr>
              <w:t xml:space="preserve"> </w:t>
            </w:r>
            <w:proofErr w:type="gramStart"/>
            <w:r w:rsidR="002D2F8D">
              <w:rPr>
                <w:sz w:val="24"/>
                <w:szCs w:val="24"/>
              </w:rPr>
              <w:t>. . . .</w:t>
            </w:r>
            <w:proofErr w:type="gramEnd"/>
            <w:r w:rsidR="002D2F8D">
              <w:rPr>
                <w:sz w:val="24"/>
                <w:szCs w:val="24"/>
              </w:rPr>
              <w:t xml:space="preserve">” </w:t>
            </w:r>
            <w:r w:rsidR="007A5CE8">
              <w:rPr>
                <w:sz w:val="24"/>
                <w:szCs w:val="24"/>
              </w:rPr>
              <w:t>What does “savored” mean?</w:t>
            </w:r>
          </w:p>
          <w:p w14:paraId="37B1A249" w14:textId="77777777" w:rsidR="007A5CE8" w:rsidRDefault="007A5CE8" w:rsidP="00EA7C0B">
            <w:pPr>
              <w:spacing w:after="0" w:line="240" w:lineRule="auto"/>
              <w:rPr>
                <w:sz w:val="24"/>
                <w:szCs w:val="24"/>
              </w:rPr>
            </w:pPr>
          </w:p>
          <w:p w14:paraId="34ABA077" w14:textId="77777777" w:rsidR="00443E93" w:rsidRDefault="00443E93" w:rsidP="00EA7C0B">
            <w:pPr>
              <w:spacing w:after="0" w:line="240" w:lineRule="auto"/>
              <w:rPr>
                <w:sz w:val="24"/>
                <w:szCs w:val="24"/>
              </w:rPr>
            </w:pPr>
          </w:p>
          <w:p w14:paraId="3737B5D2" w14:textId="77777777" w:rsidR="007A5CE8" w:rsidRDefault="007A5CE8" w:rsidP="00EA7C0B">
            <w:pPr>
              <w:spacing w:after="0" w:line="240" w:lineRule="auto"/>
              <w:rPr>
                <w:sz w:val="24"/>
                <w:szCs w:val="24"/>
              </w:rPr>
            </w:pPr>
            <w:r>
              <w:rPr>
                <w:sz w:val="24"/>
                <w:szCs w:val="24"/>
              </w:rPr>
              <w:t xml:space="preserve">What is a </w:t>
            </w:r>
            <w:r w:rsidR="002D2F8D">
              <w:rPr>
                <w:sz w:val="24"/>
                <w:szCs w:val="24"/>
              </w:rPr>
              <w:t>“</w:t>
            </w:r>
            <w:r>
              <w:rPr>
                <w:sz w:val="24"/>
                <w:szCs w:val="24"/>
              </w:rPr>
              <w:t>toast</w:t>
            </w:r>
            <w:r w:rsidR="002D2F8D">
              <w:rPr>
                <w:sz w:val="24"/>
                <w:szCs w:val="24"/>
              </w:rPr>
              <w:t>”</w:t>
            </w:r>
            <w:r>
              <w:rPr>
                <w:sz w:val="24"/>
                <w:szCs w:val="24"/>
              </w:rPr>
              <w:t>? Why do Sabrina and her Grandma and mother toast to their ancestors?</w:t>
            </w:r>
          </w:p>
          <w:p w14:paraId="6F4702CB" w14:textId="77777777" w:rsidR="00443E93" w:rsidRDefault="00443E93" w:rsidP="00EA7C0B">
            <w:pPr>
              <w:spacing w:after="0" w:line="240" w:lineRule="auto"/>
              <w:rPr>
                <w:sz w:val="24"/>
                <w:szCs w:val="24"/>
              </w:rPr>
            </w:pPr>
          </w:p>
          <w:p w14:paraId="124306DB" w14:textId="77777777" w:rsidR="00D55D18" w:rsidRDefault="00D55D18" w:rsidP="00EA7C0B">
            <w:pPr>
              <w:spacing w:after="0" w:line="240" w:lineRule="auto"/>
              <w:rPr>
                <w:sz w:val="24"/>
                <w:szCs w:val="24"/>
              </w:rPr>
            </w:pPr>
          </w:p>
          <w:p w14:paraId="0AB9170C" w14:textId="77777777" w:rsidR="007A5CE8" w:rsidRDefault="000027DE" w:rsidP="00EA7C0B">
            <w:pPr>
              <w:spacing w:after="0" w:line="240" w:lineRule="auto"/>
              <w:rPr>
                <w:sz w:val="24"/>
                <w:szCs w:val="24"/>
              </w:rPr>
            </w:pPr>
            <w:r>
              <w:rPr>
                <w:sz w:val="24"/>
                <w:szCs w:val="24"/>
              </w:rPr>
              <w:lastRenderedPageBreak/>
              <w:t>Read the sentence, “And we toasted the great discovery of chocolate.” What does the word “discovery” mean?</w:t>
            </w:r>
          </w:p>
          <w:p w14:paraId="79B5CD32" w14:textId="77777777" w:rsidR="000027DE" w:rsidRDefault="000027DE" w:rsidP="00EA7C0B">
            <w:pPr>
              <w:spacing w:after="0" w:line="240" w:lineRule="auto"/>
              <w:rPr>
                <w:sz w:val="24"/>
                <w:szCs w:val="24"/>
              </w:rPr>
            </w:pPr>
          </w:p>
          <w:p w14:paraId="4E8DECF3" w14:textId="77777777" w:rsidR="00443E93" w:rsidRDefault="00443E93" w:rsidP="00EA7C0B">
            <w:pPr>
              <w:spacing w:after="0" w:line="240" w:lineRule="auto"/>
              <w:rPr>
                <w:sz w:val="24"/>
                <w:szCs w:val="24"/>
              </w:rPr>
            </w:pPr>
          </w:p>
          <w:p w14:paraId="35C814CC" w14:textId="77777777" w:rsidR="000027DE" w:rsidRDefault="000027DE" w:rsidP="00EA7C0B">
            <w:pPr>
              <w:spacing w:after="0" w:line="240" w:lineRule="auto"/>
              <w:rPr>
                <w:sz w:val="24"/>
                <w:szCs w:val="24"/>
              </w:rPr>
            </w:pPr>
          </w:p>
          <w:p w14:paraId="57D2ACE0" w14:textId="77777777" w:rsidR="00EA7C0B" w:rsidRDefault="00EA7C0B" w:rsidP="00EA7C0B">
            <w:pPr>
              <w:spacing w:after="0" w:line="240" w:lineRule="auto"/>
              <w:rPr>
                <w:sz w:val="24"/>
                <w:szCs w:val="24"/>
              </w:rPr>
            </w:pPr>
            <w:r>
              <w:rPr>
                <w:sz w:val="24"/>
                <w:szCs w:val="24"/>
              </w:rPr>
              <w:t>Why did Sabrina call chocolate a great discovery?</w:t>
            </w:r>
            <w:r w:rsidR="000027DE">
              <w:rPr>
                <w:sz w:val="24"/>
                <w:szCs w:val="24"/>
              </w:rPr>
              <w:t xml:space="preserve"> </w:t>
            </w:r>
          </w:p>
          <w:p w14:paraId="483EF440" w14:textId="77777777" w:rsidR="00EA7C0B" w:rsidRDefault="00EA7C0B" w:rsidP="00EA7C0B">
            <w:pPr>
              <w:spacing w:after="0" w:line="240" w:lineRule="auto"/>
              <w:rPr>
                <w:sz w:val="24"/>
                <w:szCs w:val="24"/>
              </w:rPr>
            </w:pPr>
          </w:p>
          <w:p w14:paraId="322D2427" w14:textId="77777777" w:rsidR="000027DE" w:rsidRDefault="000027DE" w:rsidP="00EA7C0B">
            <w:pPr>
              <w:spacing w:after="0" w:line="240" w:lineRule="auto"/>
              <w:rPr>
                <w:sz w:val="24"/>
                <w:szCs w:val="24"/>
              </w:rPr>
            </w:pPr>
          </w:p>
          <w:p w14:paraId="08D0AB09" w14:textId="77777777" w:rsidR="000027DE" w:rsidRDefault="000027DE" w:rsidP="00EA7C0B">
            <w:pPr>
              <w:spacing w:after="0" w:line="240" w:lineRule="auto"/>
              <w:rPr>
                <w:sz w:val="24"/>
                <w:szCs w:val="24"/>
              </w:rPr>
            </w:pPr>
          </w:p>
          <w:p w14:paraId="483E3AF5" w14:textId="77777777" w:rsidR="00EA7C0B" w:rsidRDefault="00EA7C0B" w:rsidP="00EA7C0B">
            <w:pPr>
              <w:spacing w:after="0" w:line="240" w:lineRule="auto"/>
              <w:rPr>
                <w:sz w:val="24"/>
                <w:szCs w:val="24"/>
              </w:rPr>
            </w:pPr>
            <w:r>
              <w:rPr>
                <w:sz w:val="24"/>
                <w:szCs w:val="24"/>
              </w:rPr>
              <w:t>Reread pages 27-28.</w:t>
            </w:r>
          </w:p>
          <w:p w14:paraId="166895CF" w14:textId="77777777" w:rsidR="00EA7C0B" w:rsidRDefault="00EA7C0B" w:rsidP="00EA7C0B">
            <w:pPr>
              <w:spacing w:after="0" w:line="240" w:lineRule="auto"/>
              <w:rPr>
                <w:sz w:val="24"/>
                <w:szCs w:val="24"/>
              </w:rPr>
            </w:pPr>
          </w:p>
          <w:p w14:paraId="4547E0A5" w14:textId="77777777" w:rsidR="000027DE" w:rsidRDefault="000027DE" w:rsidP="00EA7C0B">
            <w:pPr>
              <w:spacing w:after="0" w:line="240" w:lineRule="auto"/>
              <w:rPr>
                <w:sz w:val="24"/>
                <w:szCs w:val="24"/>
              </w:rPr>
            </w:pPr>
            <w:r>
              <w:rPr>
                <w:sz w:val="24"/>
                <w:szCs w:val="24"/>
              </w:rPr>
              <w:t>What do you think the purpose of Grandma’s visit was? How do you know?</w:t>
            </w:r>
          </w:p>
          <w:p w14:paraId="7181E77D" w14:textId="77777777" w:rsidR="000027DE" w:rsidRDefault="000027DE" w:rsidP="00EA7C0B">
            <w:pPr>
              <w:spacing w:after="0" w:line="240" w:lineRule="auto"/>
              <w:rPr>
                <w:sz w:val="24"/>
                <w:szCs w:val="24"/>
              </w:rPr>
            </w:pPr>
          </w:p>
          <w:p w14:paraId="1F9AA68A" w14:textId="77777777" w:rsidR="000027DE" w:rsidRDefault="000027DE" w:rsidP="00EA7C0B">
            <w:pPr>
              <w:spacing w:after="0" w:line="240" w:lineRule="auto"/>
              <w:rPr>
                <w:sz w:val="24"/>
                <w:szCs w:val="24"/>
              </w:rPr>
            </w:pPr>
          </w:p>
          <w:p w14:paraId="0AF3C6FD" w14:textId="77777777" w:rsidR="00443E93" w:rsidRDefault="00443E93" w:rsidP="00EA7C0B">
            <w:pPr>
              <w:spacing w:after="0" w:line="240" w:lineRule="auto"/>
              <w:rPr>
                <w:sz w:val="24"/>
                <w:szCs w:val="24"/>
              </w:rPr>
            </w:pPr>
          </w:p>
          <w:p w14:paraId="45259CFE" w14:textId="3F7569EE" w:rsidR="006A702F" w:rsidRDefault="000027DE" w:rsidP="00EA7C0B">
            <w:pPr>
              <w:spacing w:after="0" w:line="240" w:lineRule="auto"/>
              <w:rPr>
                <w:sz w:val="24"/>
                <w:szCs w:val="24"/>
              </w:rPr>
            </w:pPr>
            <w:r>
              <w:rPr>
                <w:sz w:val="24"/>
                <w:szCs w:val="24"/>
              </w:rPr>
              <w:t>How is Sabrina</w:t>
            </w:r>
            <w:r w:rsidR="0015005E">
              <w:rPr>
                <w:sz w:val="24"/>
                <w:szCs w:val="24"/>
              </w:rPr>
              <w:t xml:space="preserve"> most likely</w:t>
            </w:r>
            <w:r>
              <w:rPr>
                <w:sz w:val="24"/>
                <w:szCs w:val="24"/>
              </w:rPr>
              <w:t xml:space="preserve"> feeling about her Grandma leaving?</w:t>
            </w:r>
          </w:p>
          <w:p w14:paraId="4F04A83F" w14:textId="77777777" w:rsidR="000027DE" w:rsidRDefault="000027DE" w:rsidP="00EA7C0B">
            <w:pPr>
              <w:spacing w:after="0" w:line="240" w:lineRule="auto"/>
              <w:rPr>
                <w:sz w:val="24"/>
                <w:szCs w:val="24"/>
              </w:rPr>
            </w:pPr>
          </w:p>
          <w:p w14:paraId="00B748EA" w14:textId="77777777" w:rsidR="000027DE" w:rsidRDefault="000027DE" w:rsidP="00EA7C0B">
            <w:pPr>
              <w:spacing w:after="0" w:line="240" w:lineRule="auto"/>
              <w:rPr>
                <w:sz w:val="24"/>
                <w:szCs w:val="24"/>
              </w:rPr>
            </w:pPr>
          </w:p>
          <w:p w14:paraId="1274EC30" w14:textId="77777777" w:rsidR="000027DE" w:rsidRDefault="000027DE" w:rsidP="00EA7C0B">
            <w:pPr>
              <w:spacing w:after="0" w:line="240" w:lineRule="auto"/>
              <w:rPr>
                <w:sz w:val="24"/>
                <w:szCs w:val="24"/>
              </w:rPr>
            </w:pPr>
            <w:r>
              <w:rPr>
                <w:sz w:val="24"/>
                <w:szCs w:val="24"/>
              </w:rPr>
              <w:t>What makes Sabrina feel better about her Grandma leaving?</w:t>
            </w:r>
          </w:p>
          <w:p w14:paraId="2A95A33D" w14:textId="77777777" w:rsidR="000027DE" w:rsidRDefault="000027DE" w:rsidP="00EA7C0B">
            <w:pPr>
              <w:spacing w:after="0" w:line="240" w:lineRule="auto"/>
              <w:rPr>
                <w:sz w:val="24"/>
                <w:szCs w:val="24"/>
              </w:rPr>
            </w:pPr>
          </w:p>
          <w:p w14:paraId="49A42A2C" w14:textId="77777777" w:rsidR="000027DE" w:rsidRDefault="000027DE" w:rsidP="00EA7C0B">
            <w:pPr>
              <w:spacing w:after="0" w:line="240" w:lineRule="auto"/>
              <w:rPr>
                <w:sz w:val="24"/>
                <w:szCs w:val="24"/>
              </w:rPr>
            </w:pPr>
          </w:p>
          <w:p w14:paraId="39F2B55C" w14:textId="77777777" w:rsidR="00EA7C0B" w:rsidRDefault="00443E93" w:rsidP="00443E93">
            <w:pPr>
              <w:spacing w:after="0" w:line="240" w:lineRule="auto"/>
              <w:rPr>
                <w:sz w:val="24"/>
                <w:szCs w:val="24"/>
              </w:rPr>
            </w:pPr>
            <w:r>
              <w:rPr>
                <w:sz w:val="24"/>
                <w:szCs w:val="24"/>
              </w:rPr>
              <w:t>Activity: *Think Pair Share</w:t>
            </w:r>
            <w:r w:rsidR="00BB0050">
              <w:rPr>
                <w:sz w:val="24"/>
                <w:szCs w:val="24"/>
              </w:rPr>
              <w:t xml:space="preserve">: </w:t>
            </w:r>
            <w:r w:rsidR="006A702F">
              <w:rPr>
                <w:sz w:val="24"/>
                <w:szCs w:val="24"/>
              </w:rPr>
              <w:t>Do you have family that lives far away that you miss? What makes you think of your family?</w:t>
            </w:r>
          </w:p>
          <w:p w14:paraId="2F2464A3" w14:textId="77777777" w:rsidR="00443E93" w:rsidRPr="00740174" w:rsidRDefault="00443E93" w:rsidP="00443E93">
            <w:pPr>
              <w:pStyle w:val="ListParagraph"/>
              <w:numPr>
                <w:ilvl w:val="0"/>
                <w:numId w:val="17"/>
              </w:numPr>
              <w:spacing w:after="0" w:line="240" w:lineRule="auto"/>
              <w:rPr>
                <w:rFonts w:cstheme="minorBidi"/>
                <w:sz w:val="24"/>
                <w:szCs w:val="24"/>
              </w:rPr>
            </w:pPr>
            <w:r>
              <w:rPr>
                <w:rFonts w:cstheme="minorBidi"/>
                <w:sz w:val="24"/>
                <w:szCs w:val="24"/>
              </w:rPr>
              <w:t xml:space="preserve">EL Note: This is crucial for English learners. The more opportunities they </w:t>
            </w:r>
            <w:proofErr w:type="gramStart"/>
            <w:r>
              <w:rPr>
                <w:rFonts w:cstheme="minorBidi"/>
                <w:sz w:val="24"/>
                <w:szCs w:val="24"/>
              </w:rPr>
              <w:t>have to</w:t>
            </w:r>
            <w:proofErr w:type="gramEnd"/>
            <w:r>
              <w:rPr>
                <w:rFonts w:cstheme="minorBidi"/>
                <w:sz w:val="24"/>
                <w:szCs w:val="24"/>
              </w:rPr>
              <w:t xml:space="preserve"> listen and speak about the text, the greater their understanding will be. </w:t>
            </w:r>
          </w:p>
          <w:p w14:paraId="22358F5E" w14:textId="77777777" w:rsidR="00443E93" w:rsidRPr="00CD6B7F" w:rsidRDefault="00443E93" w:rsidP="00443E93">
            <w:pPr>
              <w:spacing w:after="0" w:line="240" w:lineRule="auto"/>
              <w:rPr>
                <w:sz w:val="24"/>
                <w:szCs w:val="24"/>
              </w:rPr>
            </w:pPr>
          </w:p>
        </w:tc>
        <w:tc>
          <w:tcPr>
            <w:tcW w:w="6449" w:type="dxa"/>
          </w:tcPr>
          <w:p w14:paraId="7BC9CDEE" w14:textId="77777777" w:rsidR="00CD6B7F" w:rsidRDefault="00CD6B7F" w:rsidP="005B6C42">
            <w:pPr>
              <w:spacing w:after="0" w:line="240" w:lineRule="auto"/>
              <w:rPr>
                <w:sz w:val="24"/>
                <w:szCs w:val="24"/>
              </w:rPr>
            </w:pPr>
          </w:p>
          <w:p w14:paraId="07EE19ED" w14:textId="77777777" w:rsidR="004A0642" w:rsidRDefault="004A0642" w:rsidP="005B6C42">
            <w:pPr>
              <w:spacing w:after="0" w:line="240" w:lineRule="auto"/>
              <w:rPr>
                <w:sz w:val="24"/>
                <w:szCs w:val="24"/>
              </w:rPr>
            </w:pPr>
          </w:p>
          <w:p w14:paraId="54655351" w14:textId="77777777" w:rsidR="000D4196" w:rsidRDefault="000D4196" w:rsidP="005B6C42">
            <w:pPr>
              <w:spacing w:after="0" w:line="240" w:lineRule="auto"/>
              <w:rPr>
                <w:sz w:val="24"/>
                <w:szCs w:val="24"/>
              </w:rPr>
            </w:pPr>
          </w:p>
          <w:p w14:paraId="4E3A296F" w14:textId="77777777" w:rsidR="00DA0129" w:rsidRDefault="00DA0129" w:rsidP="005B6C42">
            <w:pPr>
              <w:spacing w:after="0" w:line="240" w:lineRule="auto"/>
              <w:rPr>
                <w:sz w:val="24"/>
                <w:szCs w:val="24"/>
              </w:rPr>
            </w:pPr>
          </w:p>
          <w:p w14:paraId="28546D74" w14:textId="77777777" w:rsidR="00DA0129" w:rsidRDefault="00DA0129" w:rsidP="005B6C42">
            <w:pPr>
              <w:spacing w:after="0" w:line="240" w:lineRule="auto"/>
              <w:rPr>
                <w:sz w:val="24"/>
                <w:szCs w:val="24"/>
              </w:rPr>
            </w:pPr>
          </w:p>
          <w:p w14:paraId="49F7C4B8" w14:textId="77777777" w:rsidR="00DA0129" w:rsidRDefault="00DA0129" w:rsidP="005B6C42">
            <w:pPr>
              <w:spacing w:after="0" w:line="240" w:lineRule="auto"/>
              <w:rPr>
                <w:sz w:val="24"/>
                <w:szCs w:val="24"/>
              </w:rPr>
            </w:pPr>
          </w:p>
          <w:p w14:paraId="4142AEEB" w14:textId="77777777" w:rsidR="004A0642" w:rsidRDefault="00EA7C0B" w:rsidP="005B6C42">
            <w:pPr>
              <w:spacing w:after="0" w:line="240" w:lineRule="auto"/>
              <w:rPr>
                <w:sz w:val="24"/>
                <w:szCs w:val="24"/>
              </w:rPr>
            </w:pPr>
            <w:r>
              <w:rPr>
                <w:sz w:val="24"/>
                <w:szCs w:val="24"/>
              </w:rPr>
              <w:t xml:space="preserve">Grandma brought her chocolate from Mexico. </w:t>
            </w:r>
          </w:p>
          <w:p w14:paraId="363D52AD" w14:textId="77777777" w:rsidR="00EA7C0B" w:rsidRDefault="00EA7C0B" w:rsidP="005B6C42">
            <w:pPr>
              <w:spacing w:after="0" w:line="240" w:lineRule="auto"/>
              <w:rPr>
                <w:sz w:val="24"/>
                <w:szCs w:val="24"/>
              </w:rPr>
            </w:pPr>
          </w:p>
          <w:p w14:paraId="69998080" w14:textId="77777777" w:rsidR="00EA7C0B" w:rsidRDefault="00EA7C0B" w:rsidP="005B6C42">
            <w:pPr>
              <w:spacing w:after="0" w:line="240" w:lineRule="auto"/>
              <w:rPr>
                <w:sz w:val="24"/>
                <w:szCs w:val="24"/>
              </w:rPr>
            </w:pPr>
          </w:p>
          <w:p w14:paraId="40E39D8B" w14:textId="77777777" w:rsidR="00443E93" w:rsidRDefault="00443E93" w:rsidP="005B6C42">
            <w:pPr>
              <w:spacing w:after="0" w:line="240" w:lineRule="auto"/>
              <w:rPr>
                <w:sz w:val="24"/>
                <w:szCs w:val="24"/>
              </w:rPr>
            </w:pPr>
          </w:p>
          <w:p w14:paraId="771FBEAD" w14:textId="784A06B5" w:rsidR="00EA7C0B" w:rsidRDefault="00EA7C0B" w:rsidP="005B6C42">
            <w:pPr>
              <w:spacing w:after="0" w:line="240" w:lineRule="auto"/>
              <w:rPr>
                <w:sz w:val="24"/>
                <w:szCs w:val="24"/>
              </w:rPr>
            </w:pPr>
            <w:r>
              <w:rPr>
                <w:sz w:val="24"/>
                <w:szCs w:val="24"/>
              </w:rPr>
              <w:t xml:space="preserve">The author included “clack! </w:t>
            </w:r>
            <w:r w:rsidR="007161F2">
              <w:rPr>
                <w:sz w:val="24"/>
                <w:szCs w:val="24"/>
              </w:rPr>
              <w:t>clack</w:t>
            </w:r>
            <w:r>
              <w:rPr>
                <w:sz w:val="24"/>
                <w:szCs w:val="24"/>
              </w:rPr>
              <w:t xml:space="preserve">!” to make us better visualize what is happening. It makes the text more fun to read. </w:t>
            </w:r>
          </w:p>
          <w:p w14:paraId="17E2E33E" w14:textId="77777777" w:rsidR="00EA7C0B" w:rsidRDefault="00EA7C0B" w:rsidP="005B6C42">
            <w:pPr>
              <w:spacing w:after="0" w:line="240" w:lineRule="auto"/>
              <w:rPr>
                <w:sz w:val="24"/>
                <w:szCs w:val="24"/>
              </w:rPr>
            </w:pPr>
          </w:p>
          <w:p w14:paraId="763486AE" w14:textId="77777777" w:rsidR="00EA7C0B" w:rsidRDefault="00EA7C0B" w:rsidP="005B6C42">
            <w:pPr>
              <w:spacing w:after="0" w:line="240" w:lineRule="auto"/>
              <w:rPr>
                <w:sz w:val="24"/>
                <w:szCs w:val="24"/>
              </w:rPr>
            </w:pPr>
          </w:p>
          <w:p w14:paraId="581FB426" w14:textId="77777777" w:rsidR="00EA7C0B" w:rsidRDefault="00EA7C0B" w:rsidP="005B6C42">
            <w:pPr>
              <w:spacing w:after="0" w:line="240" w:lineRule="auto"/>
              <w:rPr>
                <w:sz w:val="24"/>
                <w:szCs w:val="24"/>
              </w:rPr>
            </w:pPr>
          </w:p>
          <w:p w14:paraId="534F0838" w14:textId="77777777" w:rsidR="00443E93" w:rsidRDefault="00443E93" w:rsidP="005B6C42">
            <w:pPr>
              <w:spacing w:after="0" w:line="240" w:lineRule="auto"/>
              <w:rPr>
                <w:sz w:val="24"/>
                <w:szCs w:val="24"/>
              </w:rPr>
            </w:pPr>
          </w:p>
          <w:p w14:paraId="19FB3432" w14:textId="77777777" w:rsidR="00EA7C0B" w:rsidRDefault="00EA7C0B" w:rsidP="005B6C42">
            <w:pPr>
              <w:spacing w:after="0" w:line="240" w:lineRule="auto"/>
              <w:rPr>
                <w:sz w:val="24"/>
                <w:szCs w:val="24"/>
              </w:rPr>
            </w:pPr>
            <w:r>
              <w:rPr>
                <w:sz w:val="24"/>
                <w:szCs w:val="24"/>
              </w:rPr>
              <w:t xml:space="preserve">Grandma makes hot chocolate with Sabrina. </w:t>
            </w:r>
          </w:p>
          <w:p w14:paraId="550E3290" w14:textId="77777777" w:rsidR="00EA7C0B" w:rsidRDefault="00EA7C0B" w:rsidP="005B6C42">
            <w:pPr>
              <w:spacing w:after="0" w:line="240" w:lineRule="auto"/>
              <w:rPr>
                <w:sz w:val="24"/>
                <w:szCs w:val="24"/>
              </w:rPr>
            </w:pPr>
          </w:p>
          <w:p w14:paraId="1CB69455" w14:textId="77777777" w:rsidR="00443E93" w:rsidRDefault="00443E93" w:rsidP="005B6C42">
            <w:pPr>
              <w:spacing w:after="0" w:line="240" w:lineRule="auto"/>
              <w:rPr>
                <w:sz w:val="24"/>
                <w:szCs w:val="24"/>
              </w:rPr>
            </w:pPr>
          </w:p>
          <w:p w14:paraId="23654870" w14:textId="77777777" w:rsidR="00840B3A" w:rsidRDefault="00443E93" w:rsidP="005B6C42">
            <w:pPr>
              <w:spacing w:after="0" w:line="240" w:lineRule="auto"/>
              <w:rPr>
                <w:sz w:val="24"/>
                <w:szCs w:val="24"/>
              </w:rPr>
            </w:pPr>
            <w:r>
              <w:rPr>
                <w:sz w:val="24"/>
                <w:szCs w:val="24"/>
              </w:rPr>
              <w:lastRenderedPageBreak/>
              <w:t>First, G</w:t>
            </w:r>
            <w:r w:rsidR="00840B3A">
              <w:rPr>
                <w:sz w:val="24"/>
                <w:szCs w:val="24"/>
              </w:rPr>
              <w:t xml:space="preserve">randma heats up the milk. Then she drops in the chocolate and stirs it to keep it from burning.  </w:t>
            </w:r>
          </w:p>
          <w:p w14:paraId="7F98B611" w14:textId="77777777" w:rsidR="00840B3A" w:rsidRDefault="00840B3A" w:rsidP="005B6C42">
            <w:pPr>
              <w:spacing w:after="0" w:line="240" w:lineRule="auto"/>
              <w:rPr>
                <w:sz w:val="24"/>
                <w:szCs w:val="24"/>
              </w:rPr>
            </w:pPr>
          </w:p>
          <w:p w14:paraId="208DB206" w14:textId="77777777" w:rsidR="00840B3A" w:rsidRDefault="00840B3A" w:rsidP="005B6C42">
            <w:pPr>
              <w:spacing w:after="0" w:line="240" w:lineRule="auto"/>
              <w:rPr>
                <w:sz w:val="24"/>
                <w:szCs w:val="24"/>
              </w:rPr>
            </w:pPr>
          </w:p>
          <w:p w14:paraId="76F34FCA" w14:textId="77777777" w:rsidR="00443E93" w:rsidRDefault="00840B3A" w:rsidP="005B6C42">
            <w:pPr>
              <w:spacing w:after="0" w:line="240" w:lineRule="auto"/>
              <w:rPr>
                <w:sz w:val="24"/>
                <w:szCs w:val="24"/>
              </w:rPr>
            </w:pPr>
            <w:r>
              <w:rPr>
                <w:sz w:val="24"/>
                <w:szCs w:val="24"/>
              </w:rPr>
              <w:t xml:space="preserve"> </w:t>
            </w:r>
          </w:p>
          <w:p w14:paraId="6F4900C0" w14:textId="77777777" w:rsidR="00443E93" w:rsidRDefault="00443E93" w:rsidP="005B6C42">
            <w:pPr>
              <w:spacing w:after="0" w:line="240" w:lineRule="auto"/>
              <w:rPr>
                <w:sz w:val="24"/>
                <w:szCs w:val="24"/>
              </w:rPr>
            </w:pPr>
          </w:p>
          <w:p w14:paraId="5EAEB611" w14:textId="77777777" w:rsidR="00443E93" w:rsidRDefault="00443E93" w:rsidP="005B6C42">
            <w:pPr>
              <w:spacing w:after="0" w:line="240" w:lineRule="auto"/>
              <w:rPr>
                <w:sz w:val="24"/>
                <w:szCs w:val="24"/>
              </w:rPr>
            </w:pPr>
          </w:p>
          <w:p w14:paraId="6F8B8ECD" w14:textId="77777777" w:rsidR="00443E93" w:rsidRDefault="00443E93" w:rsidP="005B6C42">
            <w:pPr>
              <w:spacing w:after="0" w:line="240" w:lineRule="auto"/>
              <w:rPr>
                <w:sz w:val="24"/>
                <w:szCs w:val="24"/>
              </w:rPr>
            </w:pPr>
          </w:p>
          <w:p w14:paraId="57F24C80" w14:textId="77777777" w:rsidR="00443E93" w:rsidRDefault="00443E93" w:rsidP="005B6C42">
            <w:pPr>
              <w:spacing w:after="0" w:line="240" w:lineRule="auto"/>
              <w:rPr>
                <w:sz w:val="24"/>
                <w:szCs w:val="24"/>
              </w:rPr>
            </w:pPr>
          </w:p>
          <w:p w14:paraId="056DB86C" w14:textId="77777777" w:rsidR="00443E93" w:rsidRDefault="00443E93" w:rsidP="005B6C42">
            <w:pPr>
              <w:spacing w:after="0" w:line="240" w:lineRule="auto"/>
              <w:rPr>
                <w:sz w:val="24"/>
                <w:szCs w:val="24"/>
              </w:rPr>
            </w:pPr>
          </w:p>
          <w:p w14:paraId="5D48CC9E" w14:textId="77777777" w:rsidR="00570665" w:rsidRDefault="00570665" w:rsidP="005B6C42">
            <w:pPr>
              <w:spacing w:after="0" w:line="240" w:lineRule="auto"/>
              <w:rPr>
                <w:sz w:val="24"/>
                <w:szCs w:val="24"/>
              </w:rPr>
            </w:pPr>
          </w:p>
          <w:p w14:paraId="4CDEAAE1" w14:textId="77777777" w:rsidR="00570665" w:rsidRDefault="00570665" w:rsidP="005B6C42">
            <w:pPr>
              <w:spacing w:after="0" w:line="240" w:lineRule="auto"/>
              <w:rPr>
                <w:sz w:val="24"/>
                <w:szCs w:val="24"/>
              </w:rPr>
            </w:pPr>
          </w:p>
          <w:p w14:paraId="154E5FA5" w14:textId="77777777" w:rsidR="00840B3A" w:rsidRDefault="00840B3A" w:rsidP="005B6C42">
            <w:pPr>
              <w:spacing w:after="0" w:line="240" w:lineRule="auto"/>
              <w:rPr>
                <w:sz w:val="24"/>
                <w:szCs w:val="24"/>
              </w:rPr>
            </w:pPr>
            <w:r>
              <w:rPr>
                <w:sz w:val="24"/>
                <w:szCs w:val="24"/>
              </w:rPr>
              <w:t xml:space="preserve">A </w:t>
            </w:r>
            <w:r w:rsidRPr="0015005E">
              <w:rPr>
                <w:i/>
                <w:sz w:val="24"/>
                <w:szCs w:val="24"/>
              </w:rPr>
              <w:t>molinillo</w:t>
            </w:r>
            <w:r>
              <w:rPr>
                <w:sz w:val="24"/>
                <w:szCs w:val="24"/>
              </w:rPr>
              <w:t xml:space="preserve"> is a tool that Grandma is using to make foam in the hot chocolate. Show students a picture of a real </w:t>
            </w:r>
            <w:r w:rsidRPr="0015005E">
              <w:rPr>
                <w:i/>
                <w:sz w:val="24"/>
                <w:szCs w:val="24"/>
              </w:rPr>
              <w:t>molinillo</w:t>
            </w:r>
            <w:r>
              <w:rPr>
                <w:sz w:val="24"/>
                <w:szCs w:val="24"/>
              </w:rPr>
              <w:t xml:space="preserve"> and let them practice rubbing their hands together to pretend they are using a </w:t>
            </w:r>
            <w:r w:rsidRPr="0015005E">
              <w:rPr>
                <w:i/>
                <w:sz w:val="24"/>
                <w:szCs w:val="24"/>
              </w:rPr>
              <w:t>molinillo</w:t>
            </w:r>
            <w:r>
              <w:rPr>
                <w:sz w:val="24"/>
                <w:szCs w:val="24"/>
              </w:rPr>
              <w:t>.</w:t>
            </w:r>
          </w:p>
          <w:p w14:paraId="7AB7F19D" w14:textId="77777777" w:rsidR="00840B3A" w:rsidRDefault="00840B3A" w:rsidP="005B6C42">
            <w:pPr>
              <w:spacing w:after="0" w:line="240" w:lineRule="auto"/>
              <w:rPr>
                <w:sz w:val="24"/>
                <w:szCs w:val="24"/>
              </w:rPr>
            </w:pPr>
          </w:p>
          <w:p w14:paraId="57FAEE49" w14:textId="77777777" w:rsidR="00840B3A" w:rsidRDefault="00840B3A" w:rsidP="005B6C42">
            <w:pPr>
              <w:spacing w:after="0" w:line="240" w:lineRule="auto"/>
              <w:rPr>
                <w:sz w:val="24"/>
                <w:szCs w:val="24"/>
              </w:rPr>
            </w:pPr>
            <w:r>
              <w:rPr>
                <w:sz w:val="24"/>
                <w:szCs w:val="24"/>
              </w:rPr>
              <w:t xml:space="preserve">The Aztec ancestors poured the hot chocolate back and forth from cups to make </w:t>
            </w:r>
            <w:r w:rsidR="00D55D18">
              <w:rPr>
                <w:sz w:val="24"/>
                <w:szCs w:val="24"/>
              </w:rPr>
              <w:t xml:space="preserve">the delicious foam. Grandma used a </w:t>
            </w:r>
            <w:r w:rsidR="00D55D18" w:rsidRPr="0015005E">
              <w:rPr>
                <w:i/>
                <w:sz w:val="24"/>
                <w:szCs w:val="24"/>
              </w:rPr>
              <w:t>molinillo</w:t>
            </w:r>
            <w:r w:rsidR="002D2F8D">
              <w:rPr>
                <w:i/>
                <w:sz w:val="24"/>
                <w:szCs w:val="24"/>
              </w:rPr>
              <w:t xml:space="preserve"> </w:t>
            </w:r>
            <w:proofErr w:type="gramStart"/>
            <w:r w:rsidR="002D2F8D" w:rsidRPr="0015005E">
              <w:rPr>
                <w:sz w:val="24"/>
                <w:szCs w:val="24"/>
              </w:rPr>
              <w:t>and also</w:t>
            </w:r>
            <w:proofErr w:type="gramEnd"/>
            <w:r w:rsidR="002D2F8D" w:rsidRPr="0015005E">
              <w:rPr>
                <w:sz w:val="24"/>
                <w:szCs w:val="24"/>
              </w:rPr>
              <w:t xml:space="preserve"> pours the chocolate back and forth</w:t>
            </w:r>
            <w:r w:rsidR="00D55D18" w:rsidRPr="002D2F8D">
              <w:rPr>
                <w:sz w:val="24"/>
                <w:szCs w:val="24"/>
              </w:rPr>
              <w:t xml:space="preserve">. </w:t>
            </w:r>
          </w:p>
          <w:p w14:paraId="509448C0" w14:textId="77777777" w:rsidR="00D55D18" w:rsidRDefault="00D55D18" w:rsidP="005B6C42">
            <w:pPr>
              <w:spacing w:after="0" w:line="240" w:lineRule="auto"/>
              <w:rPr>
                <w:sz w:val="24"/>
                <w:szCs w:val="24"/>
              </w:rPr>
            </w:pPr>
          </w:p>
          <w:p w14:paraId="63B7CC9B" w14:textId="77777777" w:rsidR="00D55D18" w:rsidRDefault="00D55D18" w:rsidP="005B6C42">
            <w:pPr>
              <w:spacing w:after="0" w:line="240" w:lineRule="auto"/>
              <w:rPr>
                <w:sz w:val="24"/>
                <w:szCs w:val="24"/>
              </w:rPr>
            </w:pPr>
          </w:p>
          <w:p w14:paraId="1D3154DD" w14:textId="77777777" w:rsidR="00D55D18" w:rsidRDefault="00D55D18" w:rsidP="005B6C42">
            <w:pPr>
              <w:spacing w:after="0" w:line="240" w:lineRule="auto"/>
              <w:rPr>
                <w:sz w:val="24"/>
                <w:szCs w:val="24"/>
              </w:rPr>
            </w:pPr>
          </w:p>
          <w:p w14:paraId="0891741C" w14:textId="77777777" w:rsidR="00D55D18" w:rsidRDefault="007A5CE8" w:rsidP="005B6C42">
            <w:pPr>
              <w:spacing w:after="0" w:line="240" w:lineRule="auto"/>
              <w:rPr>
                <w:sz w:val="24"/>
                <w:szCs w:val="24"/>
              </w:rPr>
            </w:pPr>
            <w:r>
              <w:rPr>
                <w:sz w:val="24"/>
                <w:szCs w:val="24"/>
              </w:rPr>
              <w:t xml:space="preserve">Savored means to enjoy something completely. </w:t>
            </w:r>
          </w:p>
          <w:p w14:paraId="4F201722" w14:textId="77777777" w:rsidR="007A5CE8" w:rsidRDefault="007A5CE8" w:rsidP="005B6C42">
            <w:pPr>
              <w:spacing w:after="0" w:line="240" w:lineRule="auto"/>
              <w:rPr>
                <w:sz w:val="24"/>
                <w:szCs w:val="24"/>
              </w:rPr>
            </w:pPr>
          </w:p>
          <w:p w14:paraId="1D245FB3" w14:textId="77777777" w:rsidR="007A5CE8" w:rsidRDefault="007A5CE8" w:rsidP="005B6C42">
            <w:pPr>
              <w:spacing w:after="0" w:line="240" w:lineRule="auto"/>
              <w:rPr>
                <w:sz w:val="24"/>
                <w:szCs w:val="24"/>
              </w:rPr>
            </w:pPr>
          </w:p>
          <w:p w14:paraId="76D18056" w14:textId="77777777" w:rsidR="007A5CE8" w:rsidRDefault="007A5CE8" w:rsidP="007A5CE8">
            <w:pPr>
              <w:spacing w:after="0" w:line="240" w:lineRule="auto"/>
              <w:rPr>
                <w:sz w:val="24"/>
                <w:szCs w:val="24"/>
              </w:rPr>
            </w:pPr>
            <w:r>
              <w:rPr>
                <w:sz w:val="24"/>
                <w:szCs w:val="24"/>
              </w:rPr>
              <w:t>A toast is when people raise their glasses and drink together to honor a person or a thing. Sabrina and her family are honoring their ancestors as they drink hot chocolate.</w:t>
            </w:r>
          </w:p>
          <w:p w14:paraId="5E3567A4" w14:textId="77777777" w:rsidR="007A5CE8" w:rsidRDefault="007A5CE8" w:rsidP="007A5CE8">
            <w:pPr>
              <w:spacing w:after="0" w:line="240" w:lineRule="auto"/>
              <w:rPr>
                <w:sz w:val="24"/>
                <w:szCs w:val="24"/>
              </w:rPr>
            </w:pPr>
          </w:p>
          <w:p w14:paraId="41D5D6EB" w14:textId="77777777" w:rsidR="00443E93" w:rsidRDefault="00443E93" w:rsidP="007A5CE8">
            <w:pPr>
              <w:spacing w:after="0" w:line="240" w:lineRule="auto"/>
              <w:rPr>
                <w:sz w:val="24"/>
                <w:szCs w:val="24"/>
              </w:rPr>
            </w:pPr>
          </w:p>
          <w:p w14:paraId="43A2D521" w14:textId="77777777" w:rsidR="000027DE" w:rsidRDefault="000027DE" w:rsidP="007A5CE8">
            <w:pPr>
              <w:spacing w:after="0" w:line="240" w:lineRule="auto"/>
              <w:rPr>
                <w:sz w:val="24"/>
                <w:szCs w:val="24"/>
              </w:rPr>
            </w:pPr>
            <w:r>
              <w:rPr>
                <w:sz w:val="24"/>
                <w:szCs w:val="24"/>
              </w:rPr>
              <w:lastRenderedPageBreak/>
              <w:t xml:space="preserve">A discovery is something that you find unexpectedly. </w:t>
            </w:r>
          </w:p>
          <w:p w14:paraId="58D73212" w14:textId="77777777" w:rsidR="000027DE" w:rsidRDefault="000027DE" w:rsidP="007A5CE8">
            <w:pPr>
              <w:spacing w:after="0" w:line="240" w:lineRule="auto"/>
              <w:rPr>
                <w:sz w:val="24"/>
                <w:szCs w:val="24"/>
              </w:rPr>
            </w:pPr>
          </w:p>
          <w:p w14:paraId="52A8C9A2" w14:textId="77777777" w:rsidR="000027DE" w:rsidRDefault="000027DE" w:rsidP="007A5CE8">
            <w:pPr>
              <w:spacing w:after="0" w:line="240" w:lineRule="auto"/>
              <w:rPr>
                <w:sz w:val="24"/>
                <w:szCs w:val="24"/>
              </w:rPr>
            </w:pPr>
          </w:p>
          <w:p w14:paraId="304C37AD" w14:textId="77777777" w:rsidR="000027DE" w:rsidRDefault="000027DE" w:rsidP="007A5CE8">
            <w:pPr>
              <w:spacing w:after="0" w:line="240" w:lineRule="auto"/>
              <w:rPr>
                <w:sz w:val="24"/>
                <w:szCs w:val="24"/>
              </w:rPr>
            </w:pPr>
          </w:p>
          <w:p w14:paraId="7700A9EE" w14:textId="77777777" w:rsidR="00443E93" w:rsidRDefault="00443E93" w:rsidP="007A5CE8">
            <w:pPr>
              <w:spacing w:after="0" w:line="240" w:lineRule="auto"/>
              <w:rPr>
                <w:sz w:val="24"/>
                <w:szCs w:val="24"/>
              </w:rPr>
            </w:pPr>
          </w:p>
          <w:p w14:paraId="6F84179A" w14:textId="7CB286CA" w:rsidR="007A5CE8" w:rsidRDefault="000027DE" w:rsidP="007A5CE8">
            <w:pPr>
              <w:spacing w:after="0" w:line="240" w:lineRule="auto"/>
              <w:rPr>
                <w:sz w:val="24"/>
                <w:szCs w:val="24"/>
              </w:rPr>
            </w:pPr>
            <w:r>
              <w:rPr>
                <w:sz w:val="24"/>
                <w:szCs w:val="24"/>
              </w:rPr>
              <w:t xml:space="preserve">Sabrina says that chocolate is a great discovery because now that she knows the history behind how chocolate is made, it is more special to her and she appreciates it more. </w:t>
            </w:r>
          </w:p>
          <w:p w14:paraId="398A70CC" w14:textId="77777777" w:rsidR="000027DE" w:rsidRDefault="000027DE" w:rsidP="007A5CE8">
            <w:pPr>
              <w:spacing w:after="0" w:line="240" w:lineRule="auto"/>
              <w:rPr>
                <w:sz w:val="24"/>
                <w:szCs w:val="24"/>
              </w:rPr>
            </w:pPr>
          </w:p>
          <w:p w14:paraId="0F1613B6" w14:textId="77777777" w:rsidR="000027DE" w:rsidRDefault="000027DE" w:rsidP="007A5CE8">
            <w:pPr>
              <w:spacing w:after="0" w:line="240" w:lineRule="auto"/>
              <w:rPr>
                <w:sz w:val="24"/>
                <w:szCs w:val="24"/>
              </w:rPr>
            </w:pPr>
          </w:p>
          <w:p w14:paraId="5CFED92C" w14:textId="77777777" w:rsidR="000027DE" w:rsidRDefault="000027DE" w:rsidP="007A5CE8">
            <w:pPr>
              <w:spacing w:after="0" w:line="240" w:lineRule="auto"/>
              <w:rPr>
                <w:sz w:val="24"/>
                <w:szCs w:val="24"/>
              </w:rPr>
            </w:pPr>
          </w:p>
          <w:p w14:paraId="37DE65B2" w14:textId="67E9EC9D" w:rsidR="000027DE" w:rsidRDefault="000027DE" w:rsidP="007A5CE8">
            <w:pPr>
              <w:spacing w:after="0" w:line="240" w:lineRule="auto"/>
              <w:rPr>
                <w:sz w:val="24"/>
                <w:szCs w:val="24"/>
              </w:rPr>
            </w:pPr>
            <w:r>
              <w:rPr>
                <w:sz w:val="24"/>
                <w:szCs w:val="24"/>
              </w:rPr>
              <w:t xml:space="preserve">Grandma came to </w:t>
            </w:r>
            <w:r w:rsidR="007A632C">
              <w:rPr>
                <w:sz w:val="24"/>
                <w:szCs w:val="24"/>
              </w:rPr>
              <w:t xml:space="preserve">spend time with her granddaughter and </w:t>
            </w:r>
            <w:r>
              <w:rPr>
                <w:sz w:val="24"/>
                <w:szCs w:val="24"/>
              </w:rPr>
              <w:t xml:space="preserve">teach Sabrina about her Aztec ancestors and their culture. She </w:t>
            </w:r>
            <w:r w:rsidR="007A632C">
              <w:rPr>
                <w:sz w:val="24"/>
                <w:szCs w:val="24"/>
              </w:rPr>
              <w:t xml:space="preserve">shares </w:t>
            </w:r>
            <w:r>
              <w:rPr>
                <w:sz w:val="24"/>
                <w:szCs w:val="24"/>
              </w:rPr>
              <w:t xml:space="preserve">stories and a lot of information with Sabrina to help her better understand her own culture. </w:t>
            </w:r>
          </w:p>
          <w:p w14:paraId="69F0290A" w14:textId="77777777" w:rsidR="000027DE" w:rsidRDefault="000027DE" w:rsidP="007A5CE8">
            <w:pPr>
              <w:spacing w:after="0" w:line="240" w:lineRule="auto"/>
              <w:rPr>
                <w:sz w:val="24"/>
                <w:szCs w:val="24"/>
              </w:rPr>
            </w:pPr>
          </w:p>
          <w:p w14:paraId="3D635A7F" w14:textId="77777777" w:rsidR="00443E93" w:rsidRDefault="00443E93" w:rsidP="007A5CE8">
            <w:pPr>
              <w:spacing w:after="0" w:line="240" w:lineRule="auto"/>
              <w:rPr>
                <w:sz w:val="24"/>
                <w:szCs w:val="24"/>
              </w:rPr>
            </w:pPr>
          </w:p>
          <w:p w14:paraId="27938943" w14:textId="77777777" w:rsidR="000027DE" w:rsidRDefault="000027DE" w:rsidP="007A5CE8">
            <w:pPr>
              <w:spacing w:after="0" w:line="240" w:lineRule="auto"/>
              <w:rPr>
                <w:sz w:val="24"/>
                <w:szCs w:val="24"/>
              </w:rPr>
            </w:pPr>
            <w:r>
              <w:rPr>
                <w:sz w:val="24"/>
                <w:szCs w:val="24"/>
              </w:rPr>
              <w:t>Sabrina is sad that her Grandma is leaving.</w:t>
            </w:r>
          </w:p>
          <w:p w14:paraId="6205A1FC" w14:textId="77777777" w:rsidR="000027DE" w:rsidRDefault="000027DE" w:rsidP="007A5CE8">
            <w:pPr>
              <w:spacing w:after="0" w:line="240" w:lineRule="auto"/>
              <w:rPr>
                <w:sz w:val="24"/>
                <w:szCs w:val="24"/>
              </w:rPr>
            </w:pPr>
          </w:p>
          <w:p w14:paraId="0D2427CD" w14:textId="77777777" w:rsidR="000027DE" w:rsidRDefault="000027DE" w:rsidP="007A5CE8">
            <w:pPr>
              <w:spacing w:after="0" w:line="240" w:lineRule="auto"/>
              <w:rPr>
                <w:sz w:val="24"/>
                <w:szCs w:val="24"/>
              </w:rPr>
            </w:pPr>
          </w:p>
          <w:p w14:paraId="3F17A27D" w14:textId="77777777" w:rsidR="000027DE" w:rsidRDefault="000027DE" w:rsidP="007A5CE8">
            <w:pPr>
              <w:spacing w:after="0" w:line="240" w:lineRule="auto"/>
              <w:rPr>
                <w:sz w:val="24"/>
                <w:szCs w:val="24"/>
              </w:rPr>
            </w:pPr>
            <w:r>
              <w:rPr>
                <w:sz w:val="24"/>
                <w:szCs w:val="24"/>
              </w:rPr>
              <w:t xml:space="preserve">They decide </w:t>
            </w:r>
            <w:r w:rsidR="00BB0050">
              <w:rPr>
                <w:sz w:val="24"/>
                <w:szCs w:val="24"/>
              </w:rPr>
              <w:t xml:space="preserve">they will think of each other always, especially when they are drinking hot chocolate. </w:t>
            </w:r>
          </w:p>
          <w:p w14:paraId="08C16609" w14:textId="77777777" w:rsidR="00BB0050" w:rsidRDefault="00BB0050" w:rsidP="007A5CE8">
            <w:pPr>
              <w:spacing w:after="0" w:line="240" w:lineRule="auto"/>
              <w:rPr>
                <w:sz w:val="24"/>
                <w:szCs w:val="24"/>
              </w:rPr>
            </w:pPr>
          </w:p>
          <w:p w14:paraId="7E742BD3" w14:textId="77777777" w:rsidR="00443E93" w:rsidRDefault="00443E93" w:rsidP="007A5CE8">
            <w:pPr>
              <w:spacing w:after="0" w:line="240" w:lineRule="auto"/>
              <w:rPr>
                <w:sz w:val="24"/>
                <w:szCs w:val="24"/>
              </w:rPr>
            </w:pPr>
          </w:p>
          <w:p w14:paraId="49C24592" w14:textId="77777777" w:rsidR="00BB0050" w:rsidRPr="00CD6B7F" w:rsidRDefault="00BB0050" w:rsidP="007A5CE8">
            <w:pPr>
              <w:spacing w:after="0" w:line="240" w:lineRule="auto"/>
              <w:rPr>
                <w:sz w:val="24"/>
                <w:szCs w:val="24"/>
              </w:rPr>
            </w:pPr>
            <w:r>
              <w:rPr>
                <w:sz w:val="24"/>
                <w:szCs w:val="24"/>
              </w:rPr>
              <w:t xml:space="preserve">Students will share with a partner about their own family. </w:t>
            </w:r>
          </w:p>
        </w:tc>
      </w:tr>
    </w:tbl>
    <w:p w14:paraId="06E27CD4" w14:textId="77777777" w:rsidR="00BF46EF" w:rsidRDefault="00BF46EF" w:rsidP="00285812">
      <w:pPr>
        <w:spacing w:after="0" w:line="360" w:lineRule="auto"/>
        <w:rPr>
          <w:rFonts w:asciiTheme="minorHAnsi" w:hAnsiTheme="minorHAnsi" w:cstheme="minorHAnsi"/>
          <w:sz w:val="32"/>
          <w:szCs w:val="32"/>
          <w:u w:val="single"/>
        </w:rPr>
      </w:pPr>
    </w:p>
    <w:p w14:paraId="39DB7AAD" w14:textId="77777777" w:rsidR="00BF46EF" w:rsidRDefault="00BF46EF" w:rsidP="00285812">
      <w:pPr>
        <w:spacing w:after="0" w:line="360" w:lineRule="auto"/>
        <w:rPr>
          <w:rFonts w:asciiTheme="minorHAnsi" w:hAnsiTheme="minorHAnsi" w:cstheme="minorHAnsi"/>
          <w:sz w:val="32"/>
          <w:szCs w:val="32"/>
          <w:u w:val="single"/>
        </w:rPr>
      </w:pPr>
    </w:p>
    <w:p w14:paraId="5D43221D" w14:textId="4DA7A3A1" w:rsidR="00443E93" w:rsidRPr="00285812" w:rsidRDefault="004A0642" w:rsidP="00285812">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7380A2DA" w14:textId="77777777" w:rsidR="00443E93" w:rsidRPr="00443E93" w:rsidRDefault="00443E93" w:rsidP="00443E93">
      <w:pPr>
        <w:pStyle w:val="ListParagraph"/>
        <w:spacing w:after="100" w:afterAutospacing="1" w:line="360" w:lineRule="auto"/>
        <w:ind w:left="360"/>
        <w:rPr>
          <w:rFonts w:asciiTheme="minorHAnsi" w:hAnsiTheme="minorHAnsi" w:cstheme="minorHAnsi"/>
        </w:rPr>
      </w:pPr>
      <w:r w:rsidRPr="00443E93">
        <w:rPr>
          <w:rFonts w:asciiTheme="minorHAnsi" w:hAnsiTheme="minorHAnsi" w:cstheme="minorHAnsi"/>
          <w:sz w:val="24"/>
          <w:szCs w:val="24"/>
          <w:u w:val="single"/>
        </w:rPr>
        <w:t>Culminating Task</w:t>
      </w:r>
      <w:r w:rsidRPr="00443E93">
        <w:rPr>
          <w:rFonts w:asciiTheme="minorHAnsi" w:hAnsiTheme="minorHAnsi" w:cstheme="minorHAnsi"/>
          <w:sz w:val="24"/>
          <w:szCs w:val="24"/>
        </w:rPr>
        <w:t xml:space="preserve">: </w:t>
      </w:r>
    </w:p>
    <w:p w14:paraId="4389BB99" w14:textId="5EFF37CC" w:rsidR="00443E93" w:rsidRPr="00285812" w:rsidRDefault="007A632C" w:rsidP="00285812">
      <w:pPr>
        <w:pStyle w:val="ListParagraph"/>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t xml:space="preserve">Why </w:t>
      </w:r>
      <w:r w:rsidR="00F42794">
        <w:rPr>
          <w:rFonts w:asciiTheme="minorHAnsi" w:hAnsiTheme="minorHAnsi" w:cstheme="minorHAnsi"/>
          <w:sz w:val="24"/>
          <w:szCs w:val="24"/>
        </w:rPr>
        <w:t xml:space="preserve">was cacao important to Sabrina’s Aztec ancestors? </w:t>
      </w:r>
      <w:r w:rsidR="008D0183" w:rsidRPr="007D3B96">
        <w:rPr>
          <w:rFonts w:asciiTheme="minorHAnsi" w:hAnsiTheme="minorHAnsi" w:cstheme="minorHAnsi"/>
          <w:sz w:val="24"/>
          <w:szCs w:val="24"/>
        </w:rPr>
        <w:t xml:space="preserve">Students will use pictures and words to describe the important role that cacao played in ancient Aztec </w:t>
      </w:r>
      <w:r>
        <w:rPr>
          <w:rFonts w:asciiTheme="minorHAnsi" w:hAnsiTheme="minorHAnsi" w:cstheme="minorHAnsi"/>
          <w:sz w:val="24"/>
          <w:szCs w:val="24"/>
        </w:rPr>
        <w:t xml:space="preserve">and Mayan </w:t>
      </w:r>
      <w:r w:rsidR="008D0183" w:rsidRPr="007D3B96">
        <w:rPr>
          <w:rFonts w:asciiTheme="minorHAnsi" w:hAnsiTheme="minorHAnsi" w:cstheme="minorHAnsi"/>
          <w:sz w:val="24"/>
          <w:szCs w:val="24"/>
        </w:rPr>
        <w:t xml:space="preserve">culture. They may write about cacao seeds being used as money, or they may write about the </w:t>
      </w:r>
      <w:r w:rsidR="007D3B96">
        <w:rPr>
          <w:rFonts w:asciiTheme="minorHAnsi" w:hAnsiTheme="minorHAnsi" w:cstheme="minorHAnsi"/>
          <w:sz w:val="24"/>
          <w:szCs w:val="24"/>
        </w:rPr>
        <w:t xml:space="preserve">ritual of making chocolate from cacao seeds. </w:t>
      </w:r>
      <w:r w:rsidR="001D1AA3">
        <w:rPr>
          <w:rFonts w:asciiTheme="minorHAnsi" w:hAnsiTheme="minorHAnsi" w:cstheme="minorHAnsi"/>
          <w:sz w:val="24"/>
          <w:szCs w:val="24"/>
        </w:rPr>
        <w:t xml:space="preserve">  </w:t>
      </w:r>
      <w:r w:rsidR="00285812">
        <w:rPr>
          <w:i/>
          <w:sz w:val="24"/>
          <w:szCs w:val="24"/>
        </w:rPr>
        <w:t>See standards on page 1-2 for more information about expectations for student writing.</w:t>
      </w:r>
      <w:r w:rsidR="00285812" w:rsidRPr="00520C48">
        <w:rPr>
          <w:i/>
          <w:sz w:val="24"/>
          <w:szCs w:val="24"/>
        </w:rPr>
        <w:t xml:space="preserve">  </w:t>
      </w:r>
    </w:p>
    <w:p w14:paraId="15EEB60D" w14:textId="77777777" w:rsidR="00B20D07" w:rsidRDefault="00B20D07" w:rsidP="00B20D07">
      <w:pPr>
        <w:pStyle w:val="ListParagraph"/>
        <w:spacing w:after="100" w:afterAutospacing="1" w:line="360" w:lineRule="auto"/>
        <w:ind w:left="360"/>
        <w:rPr>
          <w:rFonts w:asciiTheme="minorHAnsi" w:hAnsiTheme="minorHAnsi" w:cstheme="minorHAnsi"/>
          <w:sz w:val="24"/>
          <w:szCs w:val="24"/>
        </w:rPr>
      </w:pPr>
      <w:r w:rsidRPr="00443E93">
        <w:rPr>
          <w:rFonts w:asciiTheme="minorHAnsi" w:hAnsiTheme="minorHAnsi" w:cstheme="minorHAnsi"/>
          <w:sz w:val="24"/>
          <w:szCs w:val="24"/>
          <w:u w:val="single"/>
        </w:rPr>
        <w:t>Sample Response</w:t>
      </w:r>
      <w:r>
        <w:rPr>
          <w:rFonts w:asciiTheme="minorHAnsi" w:hAnsiTheme="minorHAnsi" w:cstheme="minorHAnsi"/>
          <w:sz w:val="24"/>
          <w:szCs w:val="24"/>
        </w:rPr>
        <w:t>:</w:t>
      </w:r>
    </w:p>
    <w:p w14:paraId="109EA229" w14:textId="43CB06EA" w:rsidR="00655262" w:rsidRPr="00285812" w:rsidRDefault="00B20D07" w:rsidP="00285812">
      <w:pPr>
        <w:pStyle w:val="ListParagraph"/>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t xml:space="preserve">Cacao was important to the Aztec </w:t>
      </w:r>
      <w:r w:rsidR="007A632C">
        <w:rPr>
          <w:rFonts w:asciiTheme="minorHAnsi" w:hAnsiTheme="minorHAnsi" w:cstheme="minorHAnsi"/>
          <w:sz w:val="24"/>
          <w:szCs w:val="24"/>
        </w:rPr>
        <w:t xml:space="preserve">and Mayan </w:t>
      </w:r>
      <w:r>
        <w:rPr>
          <w:rFonts w:asciiTheme="minorHAnsi" w:hAnsiTheme="minorHAnsi" w:cstheme="minorHAnsi"/>
          <w:sz w:val="24"/>
          <w:szCs w:val="24"/>
        </w:rPr>
        <w:t>culture</w:t>
      </w:r>
      <w:r w:rsidR="007A632C">
        <w:rPr>
          <w:rFonts w:asciiTheme="minorHAnsi" w:hAnsiTheme="minorHAnsi" w:cstheme="minorHAnsi"/>
          <w:sz w:val="24"/>
          <w:szCs w:val="24"/>
        </w:rPr>
        <w:t>s</w:t>
      </w:r>
      <w:r>
        <w:rPr>
          <w:rFonts w:asciiTheme="minorHAnsi" w:hAnsiTheme="minorHAnsi" w:cstheme="minorHAnsi"/>
          <w:sz w:val="24"/>
          <w:szCs w:val="24"/>
        </w:rPr>
        <w:t xml:space="preserve"> because they used it as money. They used </w:t>
      </w:r>
      <w:r w:rsidR="007A632C">
        <w:rPr>
          <w:rFonts w:asciiTheme="minorHAnsi" w:hAnsiTheme="minorHAnsi" w:cstheme="minorHAnsi"/>
          <w:sz w:val="24"/>
          <w:szCs w:val="24"/>
        </w:rPr>
        <w:t xml:space="preserve">also used </w:t>
      </w:r>
      <w:r>
        <w:rPr>
          <w:rFonts w:asciiTheme="minorHAnsi" w:hAnsiTheme="minorHAnsi" w:cstheme="minorHAnsi"/>
          <w:sz w:val="24"/>
          <w:szCs w:val="24"/>
        </w:rPr>
        <w:t xml:space="preserve">the cacao seeds to buy the food and things they needed. </w:t>
      </w:r>
      <w:r w:rsidR="007D3B96">
        <w:rPr>
          <w:rFonts w:asciiTheme="minorHAnsi" w:hAnsiTheme="minorHAnsi" w:cstheme="minorHAnsi"/>
          <w:sz w:val="24"/>
          <w:szCs w:val="24"/>
        </w:rPr>
        <w:t xml:space="preserve">They made chocolate from the cacao seeds. </w:t>
      </w:r>
    </w:p>
    <w:p w14:paraId="7ADEE8A0" w14:textId="429B9313" w:rsidR="00655262" w:rsidRDefault="00655262" w:rsidP="00B20D07">
      <w:pPr>
        <w:pStyle w:val="ListParagraph"/>
        <w:spacing w:after="100" w:afterAutospacing="1" w:line="360" w:lineRule="auto"/>
        <w:ind w:left="360"/>
        <w:rPr>
          <w:rFonts w:ascii="Arial" w:hAnsi="Arial" w:cs="Arial"/>
          <w:sz w:val="24"/>
          <w:szCs w:val="24"/>
        </w:rPr>
      </w:pPr>
      <w:proofErr w:type="spellStart"/>
      <w:r>
        <w:rPr>
          <w:rFonts w:ascii="Arial" w:hAnsi="Arial" w:cs="Arial"/>
          <w:sz w:val="24"/>
          <w:szCs w:val="24"/>
        </w:rPr>
        <w:t>Español</w:t>
      </w:r>
      <w:proofErr w:type="spellEnd"/>
      <w:r>
        <w:rPr>
          <w:rFonts w:ascii="Arial" w:hAnsi="Arial" w:cs="Arial"/>
          <w:sz w:val="24"/>
          <w:szCs w:val="24"/>
        </w:rPr>
        <w:t>:</w:t>
      </w:r>
    </w:p>
    <w:p w14:paraId="65661C70" w14:textId="1902A1BE" w:rsidR="00655262" w:rsidRDefault="00655262" w:rsidP="00B20D07">
      <w:pPr>
        <w:pStyle w:val="ListParagraph"/>
        <w:spacing w:after="100" w:afterAutospacing="1" w:line="360" w:lineRule="auto"/>
        <w:ind w:left="360"/>
        <w:rPr>
          <w:rFonts w:ascii="Arial" w:hAnsi="Arial" w:cs="Arial"/>
          <w:sz w:val="24"/>
          <w:szCs w:val="24"/>
          <w:u w:val="single"/>
        </w:rPr>
      </w:pPr>
      <w:r>
        <w:rPr>
          <w:rFonts w:ascii="Arial" w:hAnsi="Arial" w:cs="Arial"/>
          <w:sz w:val="24"/>
          <w:szCs w:val="24"/>
          <w:u w:val="single"/>
        </w:rPr>
        <w:t xml:space="preserve">La </w:t>
      </w:r>
      <w:proofErr w:type="spellStart"/>
      <w:r>
        <w:rPr>
          <w:rFonts w:ascii="Arial" w:hAnsi="Arial" w:cs="Arial"/>
          <w:sz w:val="24"/>
          <w:szCs w:val="24"/>
          <w:u w:val="single"/>
        </w:rPr>
        <w:t>tarea</w:t>
      </w:r>
      <w:proofErr w:type="spellEnd"/>
      <w:r>
        <w:rPr>
          <w:rFonts w:ascii="Arial" w:hAnsi="Arial" w:cs="Arial"/>
          <w:sz w:val="24"/>
          <w:szCs w:val="24"/>
          <w:u w:val="single"/>
        </w:rPr>
        <w:t xml:space="preserve"> final:</w:t>
      </w:r>
    </w:p>
    <w:p w14:paraId="1503C42D" w14:textId="1A5AE4E9" w:rsidR="00655262" w:rsidRDefault="00655262" w:rsidP="00B20D07">
      <w:pPr>
        <w:pStyle w:val="ListParagraph"/>
        <w:spacing w:after="100" w:afterAutospacing="1" w:line="360" w:lineRule="auto"/>
        <w:ind w:left="360"/>
        <w:rPr>
          <w:rFonts w:ascii="Arial" w:hAnsi="Arial" w:cs="Arial"/>
          <w:color w:val="222222"/>
        </w:rPr>
      </w:pPr>
      <w:r>
        <w:rPr>
          <w:rFonts w:ascii="Arial" w:hAnsi="Arial" w:cs="Arial"/>
          <w:color w:val="222222"/>
        </w:rPr>
        <w:t xml:space="preserve">¿Por </w:t>
      </w:r>
      <w:proofErr w:type="spellStart"/>
      <w:r>
        <w:rPr>
          <w:rFonts w:ascii="Arial" w:hAnsi="Arial" w:cs="Arial"/>
          <w:color w:val="222222"/>
        </w:rPr>
        <w:t>qué</w:t>
      </w:r>
      <w:proofErr w:type="spellEnd"/>
      <w:r>
        <w:rPr>
          <w:rFonts w:ascii="Arial" w:hAnsi="Arial" w:cs="Arial"/>
          <w:color w:val="222222"/>
        </w:rPr>
        <w:t xml:space="preserve"> era </w:t>
      </w:r>
      <w:proofErr w:type="spellStart"/>
      <w:r>
        <w:rPr>
          <w:rFonts w:ascii="Arial" w:hAnsi="Arial" w:cs="Arial"/>
          <w:color w:val="222222"/>
        </w:rPr>
        <w:t>importante</w:t>
      </w:r>
      <w:proofErr w:type="spellEnd"/>
      <w:r>
        <w:rPr>
          <w:rFonts w:ascii="Arial" w:hAnsi="Arial" w:cs="Arial"/>
          <w:color w:val="222222"/>
        </w:rPr>
        <w:t xml:space="preserve"> el cacao para los </w:t>
      </w:r>
      <w:proofErr w:type="spellStart"/>
      <w:r>
        <w:rPr>
          <w:rFonts w:ascii="Arial" w:hAnsi="Arial" w:cs="Arial"/>
          <w:color w:val="222222"/>
        </w:rPr>
        <w:t>ancestros</w:t>
      </w:r>
      <w:proofErr w:type="spellEnd"/>
      <w:r>
        <w:rPr>
          <w:rFonts w:ascii="Arial" w:hAnsi="Arial" w:cs="Arial"/>
          <w:color w:val="222222"/>
        </w:rPr>
        <w:t xml:space="preserve"> </w:t>
      </w:r>
      <w:proofErr w:type="spellStart"/>
      <w:r>
        <w:rPr>
          <w:rFonts w:ascii="Arial" w:hAnsi="Arial" w:cs="Arial"/>
          <w:color w:val="222222"/>
        </w:rPr>
        <w:t>aztecas</w:t>
      </w:r>
      <w:proofErr w:type="spellEnd"/>
      <w:r>
        <w:rPr>
          <w:rFonts w:ascii="Arial" w:hAnsi="Arial" w:cs="Arial"/>
          <w:color w:val="222222"/>
        </w:rPr>
        <w:t xml:space="preserve"> de Sabrina? Los </w:t>
      </w:r>
      <w:proofErr w:type="spellStart"/>
      <w:r>
        <w:rPr>
          <w:rFonts w:ascii="Arial" w:hAnsi="Arial" w:cs="Arial"/>
          <w:color w:val="222222"/>
        </w:rPr>
        <w:t>estudiantes</w:t>
      </w:r>
      <w:proofErr w:type="spellEnd"/>
      <w:r>
        <w:rPr>
          <w:rFonts w:ascii="Arial" w:hAnsi="Arial" w:cs="Arial"/>
          <w:color w:val="222222"/>
        </w:rPr>
        <w:t xml:space="preserve"> </w:t>
      </w:r>
      <w:proofErr w:type="spellStart"/>
      <w:r>
        <w:rPr>
          <w:rFonts w:ascii="Arial" w:hAnsi="Arial" w:cs="Arial"/>
          <w:color w:val="222222"/>
        </w:rPr>
        <w:t>usarán</w:t>
      </w:r>
      <w:proofErr w:type="spellEnd"/>
      <w:r>
        <w:rPr>
          <w:rFonts w:ascii="Arial" w:hAnsi="Arial" w:cs="Arial"/>
          <w:color w:val="222222"/>
        </w:rPr>
        <w:t xml:space="preserve"> </w:t>
      </w:r>
      <w:proofErr w:type="spellStart"/>
      <w:r>
        <w:rPr>
          <w:rFonts w:ascii="Arial" w:hAnsi="Arial" w:cs="Arial"/>
          <w:color w:val="222222"/>
        </w:rPr>
        <w:t>imágenes</w:t>
      </w:r>
      <w:proofErr w:type="spellEnd"/>
      <w:r>
        <w:rPr>
          <w:rFonts w:ascii="Arial" w:hAnsi="Arial" w:cs="Arial"/>
          <w:color w:val="222222"/>
        </w:rPr>
        <w:t xml:space="preserve"> y palabras para </w:t>
      </w:r>
      <w:proofErr w:type="spellStart"/>
      <w:r>
        <w:rPr>
          <w:rFonts w:ascii="Arial" w:hAnsi="Arial" w:cs="Arial"/>
          <w:color w:val="222222"/>
        </w:rPr>
        <w:t>describir</w:t>
      </w:r>
      <w:proofErr w:type="spellEnd"/>
      <w:r>
        <w:rPr>
          <w:rFonts w:ascii="Arial" w:hAnsi="Arial" w:cs="Arial"/>
          <w:color w:val="222222"/>
        </w:rPr>
        <w:t xml:space="preserve"> la </w:t>
      </w:r>
      <w:proofErr w:type="spellStart"/>
      <w:r>
        <w:rPr>
          <w:rFonts w:ascii="Arial" w:hAnsi="Arial" w:cs="Arial"/>
          <w:color w:val="222222"/>
        </w:rPr>
        <w:t>importancia</w:t>
      </w:r>
      <w:proofErr w:type="spellEnd"/>
      <w:r>
        <w:rPr>
          <w:rFonts w:ascii="Arial" w:hAnsi="Arial" w:cs="Arial"/>
          <w:color w:val="222222"/>
        </w:rPr>
        <w:t xml:space="preserve"> del cacao </w:t>
      </w:r>
      <w:proofErr w:type="spellStart"/>
      <w:r>
        <w:rPr>
          <w:rFonts w:ascii="Arial" w:hAnsi="Arial" w:cs="Arial"/>
          <w:color w:val="222222"/>
        </w:rPr>
        <w:t>en</w:t>
      </w:r>
      <w:proofErr w:type="spellEnd"/>
      <w:r>
        <w:rPr>
          <w:rFonts w:ascii="Arial" w:hAnsi="Arial" w:cs="Arial"/>
          <w:color w:val="222222"/>
        </w:rPr>
        <w:t xml:space="preserve"> la </w:t>
      </w:r>
      <w:proofErr w:type="spellStart"/>
      <w:r>
        <w:rPr>
          <w:rFonts w:ascii="Arial" w:hAnsi="Arial" w:cs="Arial"/>
          <w:color w:val="222222"/>
        </w:rPr>
        <w:t>antigua</w:t>
      </w:r>
      <w:proofErr w:type="spellEnd"/>
      <w:r>
        <w:rPr>
          <w:rFonts w:ascii="Arial" w:hAnsi="Arial" w:cs="Arial"/>
          <w:color w:val="222222"/>
        </w:rPr>
        <w:t xml:space="preserve"> </w:t>
      </w:r>
      <w:proofErr w:type="spellStart"/>
      <w:r>
        <w:rPr>
          <w:rFonts w:ascii="Arial" w:hAnsi="Arial" w:cs="Arial"/>
          <w:color w:val="222222"/>
        </w:rPr>
        <w:t>cultura</w:t>
      </w:r>
      <w:proofErr w:type="spellEnd"/>
      <w:r>
        <w:rPr>
          <w:rFonts w:ascii="Arial" w:hAnsi="Arial" w:cs="Arial"/>
          <w:color w:val="222222"/>
        </w:rPr>
        <w:t xml:space="preserve"> </w:t>
      </w:r>
      <w:proofErr w:type="spellStart"/>
      <w:r>
        <w:rPr>
          <w:rFonts w:ascii="Arial" w:hAnsi="Arial" w:cs="Arial"/>
          <w:color w:val="222222"/>
        </w:rPr>
        <w:t>azteca</w:t>
      </w:r>
      <w:proofErr w:type="spellEnd"/>
      <w:r>
        <w:rPr>
          <w:rFonts w:ascii="Arial" w:hAnsi="Arial" w:cs="Arial"/>
          <w:color w:val="222222"/>
        </w:rPr>
        <w:t xml:space="preserve"> y </w:t>
      </w:r>
      <w:proofErr w:type="spellStart"/>
      <w:r>
        <w:rPr>
          <w:rFonts w:ascii="Arial" w:hAnsi="Arial" w:cs="Arial"/>
          <w:color w:val="222222"/>
        </w:rPr>
        <w:t>maya</w:t>
      </w:r>
      <w:proofErr w:type="spellEnd"/>
      <w:r>
        <w:rPr>
          <w:rFonts w:ascii="Arial" w:hAnsi="Arial" w:cs="Arial"/>
          <w:color w:val="222222"/>
        </w:rPr>
        <w:t>.</w:t>
      </w:r>
      <w:r w:rsidR="00990249" w:rsidRPr="00990249">
        <w:rPr>
          <w:rFonts w:ascii="Arial" w:hAnsi="Arial" w:cs="Arial"/>
          <w:color w:val="222222"/>
        </w:rPr>
        <w:t xml:space="preserve"> </w:t>
      </w:r>
      <w:proofErr w:type="spellStart"/>
      <w:r w:rsidR="00990249">
        <w:rPr>
          <w:rFonts w:ascii="Arial" w:hAnsi="Arial" w:cs="Arial"/>
          <w:color w:val="222222"/>
        </w:rPr>
        <w:t>Pueden</w:t>
      </w:r>
      <w:proofErr w:type="spellEnd"/>
      <w:r w:rsidR="00990249">
        <w:rPr>
          <w:rFonts w:ascii="Arial" w:hAnsi="Arial" w:cs="Arial"/>
          <w:color w:val="222222"/>
        </w:rPr>
        <w:t xml:space="preserve"> </w:t>
      </w:r>
      <w:proofErr w:type="spellStart"/>
      <w:r w:rsidR="00990249">
        <w:rPr>
          <w:rFonts w:ascii="Arial" w:hAnsi="Arial" w:cs="Arial"/>
          <w:color w:val="222222"/>
        </w:rPr>
        <w:t>escribir</w:t>
      </w:r>
      <w:proofErr w:type="spellEnd"/>
      <w:r w:rsidR="00990249">
        <w:rPr>
          <w:rFonts w:ascii="Arial" w:hAnsi="Arial" w:cs="Arial"/>
          <w:color w:val="222222"/>
        </w:rPr>
        <w:t xml:space="preserve"> </w:t>
      </w:r>
      <w:proofErr w:type="spellStart"/>
      <w:r w:rsidR="00990249">
        <w:rPr>
          <w:rFonts w:ascii="Arial" w:hAnsi="Arial" w:cs="Arial"/>
          <w:color w:val="222222"/>
        </w:rPr>
        <w:t>sobre</w:t>
      </w:r>
      <w:proofErr w:type="spellEnd"/>
      <w:r w:rsidR="00990249">
        <w:rPr>
          <w:rFonts w:ascii="Arial" w:hAnsi="Arial" w:cs="Arial"/>
          <w:color w:val="222222"/>
        </w:rPr>
        <w:t xml:space="preserve"> las </w:t>
      </w:r>
      <w:proofErr w:type="spellStart"/>
      <w:r w:rsidR="00990249">
        <w:rPr>
          <w:rFonts w:ascii="Arial" w:hAnsi="Arial" w:cs="Arial"/>
          <w:color w:val="222222"/>
        </w:rPr>
        <w:t>semillas</w:t>
      </w:r>
      <w:proofErr w:type="spellEnd"/>
      <w:r w:rsidR="00990249">
        <w:rPr>
          <w:rFonts w:ascii="Arial" w:hAnsi="Arial" w:cs="Arial"/>
          <w:color w:val="222222"/>
        </w:rPr>
        <w:t xml:space="preserve"> de cacao que se </w:t>
      </w:r>
      <w:proofErr w:type="spellStart"/>
      <w:r w:rsidR="00990249">
        <w:rPr>
          <w:rFonts w:ascii="Arial" w:hAnsi="Arial" w:cs="Arial"/>
          <w:color w:val="222222"/>
        </w:rPr>
        <w:t>usan</w:t>
      </w:r>
      <w:proofErr w:type="spellEnd"/>
      <w:r w:rsidR="00990249">
        <w:rPr>
          <w:rFonts w:ascii="Arial" w:hAnsi="Arial" w:cs="Arial"/>
          <w:color w:val="222222"/>
        </w:rPr>
        <w:t xml:space="preserve"> </w:t>
      </w:r>
      <w:proofErr w:type="spellStart"/>
      <w:r w:rsidR="00990249">
        <w:rPr>
          <w:rFonts w:ascii="Arial" w:hAnsi="Arial" w:cs="Arial"/>
          <w:color w:val="222222"/>
        </w:rPr>
        <w:t>como</w:t>
      </w:r>
      <w:proofErr w:type="spellEnd"/>
      <w:r w:rsidR="00990249">
        <w:rPr>
          <w:rFonts w:ascii="Arial" w:hAnsi="Arial" w:cs="Arial"/>
          <w:color w:val="222222"/>
        </w:rPr>
        <w:t xml:space="preserve"> </w:t>
      </w:r>
      <w:proofErr w:type="spellStart"/>
      <w:r w:rsidR="00990249">
        <w:rPr>
          <w:rFonts w:ascii="Arial" w:hAnsi="Arial" w:cs="Arial"/>
          <w:color w:val="222222"/>
        </w:rPr>
        <w:t>dinero</w:t>
      </w:r>
      <w:proofErr w:type="spellEnd"/>
      <w:r w:rsidR="00990249">
        <w:rPr>
          <w:rFonts w:ascii="Arial" w:hAnsi="Arial" w:cs="Arial"/>
          <w:color w:val="222222"/>
        </w:rPr>
        <w:t xml:space="preserve">, o </w:t>
      </w:r>
      <w:proofErr w:type="spellStart"/>
      <w:r w:rsidR="00990249">
        <w:rPr>
          <w:rFonts w:ascii="Arial" w:hAnsi="Arial" w:cs="Arial"/>
          <w:color w:val="222222"/>
        </w:rPr>
        <w:t>pueden</w:t>
      </w:r>
      <w:proofErr w:type="spellEnd"/>
      <w:r w:rsidR="00990249">
        <w:rPr>
          <w:rFonts w:ascii="Arial" w:hAnsi="Arial" w:cs="Arial"/>
          <w:color w:val="222222"/>
        </w:rPr>
        <w:t xml:space="preserve"> </w:t>
      </w:r>
      <w:proofErr w:type="spellStart"/>
      <w:r w:rsidR="00990249">
        <w:rPr>
          <w:rFonts w:ascii="Arial" w:hAnsi="Arial" w:cs="Arial"/>
          <w:color w:val="222222"/>
        </w:rPr>
        <w:t>escribir</w:t>
      </w:r>
      <w:proofErr w:type="spellEnd"/>
      <w:r w:rsidR="00990249">
        <w:rPr>
          <w:rFonts w:ascii="Arial" w:hAnsi="Arial" w:cs="Arial"/>
          <w:color w:val="222222"/>
        </w:rPr>
        <w:t xml:space="preserve"> </w:t>
      </w:r>
      <w:proofErr w:type="spellStart"/>
      <w:r w:rsidR="00990249">
        <w:rPr>
          <w:rFonts w:ascii="Arial" w:hAnsi="Arial" w:cs="Arial"/>
          <w:color w:val="222222"/>
        </w:rPr>
        <w:t>sobre</w:t>
      </w:r>
      <w:proofErr w:type="spellEnd"/>
      <w:r w:rsidR="00990249">
        <w:rPr>
          <w:rFonts w:ascii="Arial" w:hAnsi="Arial" w:cs="Arial"/>
          <w:color w:val="222222"/>
        </w:rPr>
        <w:t xml:space="preserve"> el ritual de </w:t>
      </w:r>
      <w:proofErr w:type="spellStart"/>
      <w:r w:rsidR="00990249">
        <w:rPr>
          <w:rFonts w:ascii="Arial" w:hAnsi="Arial" w:cs="Arial"/>
          <w:color w:val="222222"/>
        </w:rPr>
        <w:t>hacer</w:t>
      </w:r>
      <w:proofErr w:type="spellEnd"/>
      <w:r w:rsidR="00990249">
        <w:rPr>
          <w:rFonts w:ascii="Arial" w:hAnsi="Arial" w:cs="Arial"/>
          <w:color w:val="222222"/>
        </w:rPr>
        <w:t xml:space="preserve"> chocolate con </w:t>
      </w:r>
      <w:proofErr w:type="spellStart"/>
      <w:r w:rsidR="00990249">
        <w:rPr>
          <w:rFonts w:ascii="Arial" w:hAnsi="Arial" w:cs="Arial"/>
          <w:color w:val="222222"/>
        </w:rPr>
        <w:t>semillas</w:t>
      </w:r>
      <w:proofErr w:type="spellEnd"/>
      <w:r w:rsidR="00990249">
        <w:rPr>
          <w:rFonts w:ascii="Arial" w:hAnsi="Arial" w:cs="Arial"/>
          <w:color w:val="222222"/>
        </w:rPr>
        <w:t xml:space="preserve"> de cacao.</w:t>
      </w:r>
    </w:p>
    <w:p w14:paraId="2C0C7053" w14:textId="743DE409" w:rsidR="00990249" w:rsidRDefault="00990249" w:rsidP="00B20D07">
      <w:pPr>
        <w:pStyle w:val="ListParagraph"/>
        <w:spacing w:after="100" w:afterAutospacing="1" w:line="360" w:lineRule="auto"/>
        <w:ind w:left="360"/>
        <w:rPr>
          <w:rFonts w:ascii="Arial" w:hAnsi="Arial" w:cs="Arial"/>
          <w:color w:val="222222"/>
        </w:rPr>
      </w:pPr>
    </w:p>
    <w:p w14:paraId="05621CD7" w14:textId="60652569" w:rsidR="00990249" w:rsidRDefault="00990249" w:rsidP="00B20D07">
      <w:pPr>
        <w:pStyle w:val="ListParagraph"/>
        <w:spacing w:after="100" w:afterAutospacing="1" w:line="360" w:lineRule="auto"/>
        <w:ind w:left="360"/>
        <w:rPr>
          <w:rFonts w:ascii="Arial" w:hAnsi="Arial" w:cs="Arial"/>
          <w:color w:val="222222"/>
          <w:u w:val="single"/>
        </w:rPr>
      </w:pPr>
      <w:proofErr w:type="spellStart"/>
      <w:r>
        <w:rPr>
          <w:rFonts w:ascii="Arial" w:hAnsi="Arial" w:cs="Arial"/>
          <w:color w:val="222222"/>
          <w:u w:val="single"/>
        </w:rPr>
        <w:t>Ejemplo</w:t>
      </w:r>
      <w:proofErr w:type="spellEnd"/>
      <w:r>
        <w:rPr>
          <w:rFonts w:ascii="Arial" w:hAnsi="Arial" w:cs="Arial"/>
          <w:color w:val="222222"/>
          <w:u w:val="single"/>
        </w:rPr>
        <w:t>:</w:t>
      </w:r>
    </w:p>
    <w:p w14:paraId="61420F12" w14:textId="5EA7FB47" w:rsidR="007A632C" w:rsidRDefault="00990249" w:rsidP="00B20D07">
      <w:pPr>
        <w:pStyle w:val="ListParagraph"/>
        <w:spacing w:after="100" w:afterAutospacing="1" w:line="360" w:lineRule="auto"/>
        <w:ind w:left="360"/>
        <w:rPr>
          <w:rFonts w:ascii="Arial" w:hAnsi="Arial" w:cs="Arial"/>
          <w:color w:val="222222"/>
        </w:rPr>
      </w:pPr>
      <w:r>
        <w:rPr>
          <w:rFonts w:ascii="Arial" w:hAnsi="Arial" w:cs="Arial"/>
          <w:color w:val="222222"/>
        </w:rPr>
        <w:t xml:space="preserve">El cacao era </w:t>
      </w:r>
      <w:proofErr w:type="spellStart"/>
      <w:r>
        <w:rPr>
          <w:rFonts w:ascii="Arial" w:hAnsi="Arial" w:cs="Arial"/>
          <w:color w:val="222222"/>
        </w:rPr>
        <w:t>importante</w:t>
      </w:r>
      <w:proofErr w:type="spellEnd"/>
      <w:r>
        <w:rPr>
          <w:rFonts w:ascii="Arial" w:hAnsi="Arial" w:cs="Arial"/>
          <w:color w:val="222222"/>
        </w:rPr>
        <w:t xml:space="preserve"> para las </w:t>
      </w:r>
      <w:proofErr w:type="spellStart"/>
      <w:r>
        <w:rPr>
          <w:rFonts w:ascii="Arial" w:hAnsi="Arial" w:cs="Arial"/>
          <w:color w:val="222222"/>
        </w:rPr>
        <w:t>culturas</w:t>
      </w:r>
      <w:proofErr w:type="spellEnd"/>
      <w:r>
        <w:rPr>
          <w:rFonts w:ascii="Arial" w:hAnsi="Arial" w:cs="Arial"/>
          <w:color w:val="222222"/>
        </w:rPr>
        <w:t xml:space="preserve"> </w:t>
      </w:r>
      <w:proofErr w:type="spellStart"/>
      <w:r>
        <w:rPr>
          <w:rFonts w:ascii="Arial" w:hAnsi="Arial" w:cs="Arial"/>
          <w:color w:val="222222"/>
        </w:rPr>
        <w:t>azteca</w:t>
      </w:r>
      <w:proofErr w:type="spellEnd"/>
      <w:r>
        <w:rPr>
          <w:rFonts w:ascii="Arial" w:hAnsi="Arial" w:cs="Arial"/>
          <w:color w:val="222222"/>
        </w:rPr>
        <w:t xml:space="preserve"> y </w:t>
      </w:r>
      <w:proofErr w:type="spellStart"/>
      <w:r>
        <w:rPr>
          <w:rFonts w:ascii="Arial" w:hAnsi="Arial" w:cs="Arial"/>
          <w:color w:val="222222"/>
        </w:rPr>
        <w:t>maya</w:t>
      </w:r>
      <w:proofErr w:type="spellEnd"/>
      <w:r>
        <w:rPr>
          <w:rFonts w:ascii="Arial" w:hAnsi="Arial" w:cs="Arial"/>
          <w:color w:val="222222"/>
        </w:rPr>
        <w:t xml:space="preserve"> </w:t>
      </w:r>
      <w:proofErr w:type="spellStart"/>
      <w:r>
        <w:rPr>
          <w:rFonts w:ascii="Arial" w:hAnsi="Arial" w:cs="Arial"/>
          <w:color w:val="222222"/>
        </w:rPr>
        <w:t>porque</w:t>
      </w:r>
      <w:proofErr w:type="spellEnd"/>
      <w:r>
        <w:rPr>
          <w:rFonts w:ascii="Arial" w:hAnsi="Arial" w:cs="Arial"/>
          <w:color w:val="222222"/>
        </w:rPr>
        <w:t xml:space="preserve"> lo </w:t>
      </w:r>
      <w:proofErr w:type="spellStart"/>
      <w:r>
        <w:rPr>
          <w:rFonts w:ascii="Arial" w:hAnsi="Arial" w:cs="Arial"/>
          <w:color w:val="222222"/>
        </w:rPr>
        <w:t>usaban</w:t>
      </w:r>
      <w:proofErr w:type="spellEnd"/>
      <w:r>
        <w:rPr>
          <w:rFonts w:ascii="Arial" w:hAnsi="Arial" w:cs="Arial"/>
          <w:color w:val="222222"/>
        </w:rPr>
        <w:t xml:space="preserve"> </w:t>
      </w:r>
      <w:proofErr w:type="spellStart"/>
      <w:r>
        <w:rPr>
          <w:rFonts w:ascii="Arial" w:hAnsi="Arial" w:cs="Arial"/>
          <w:color w:val="222222"/>
        </w:rPr>
        <w:t>como</w:t>
      </w:r>
      <w:proofErr w:type="spellEnd"/>
      <w:r>
        <w:rPr>
          <w:rFonts w:ascii="Arial" w:hAnsi="Arial" w:cs="Arial"/>
          <w:color w:val="222222"/>
        </w:rPr>
        <w:t xml:space="preserve"> </w:t>
      </w:r>
      <w:proofErr w:type="spellStart"/>
      <w:r>
        <w:rPr>
          <w:rFonts w:ascii="Arial" w:hAnsi="Arial" w:cs="Arial"/>
          <w:color w:val="222222"/>
        </w:rPr>
        <w:t>dinero</w:t>
      </w:r>
      <w:proofErr w:type="spellEnd"/>
      <w:r>
        <w:rPr>
          <w:rFonts w:ascii="Arial" w:hAnsi="Arial" w:cs="Arial"/>
          <w:color w:val="222222"/>
        </w:rPr>
        <w:t xml:space="preserve">. </w:t>
      </w:r>
      <w:proofErr w:type="spellStart"/>
      <w:r>
        <w:rPr>
          <w:rFonts w:ascii="Arial" w:hAnsi="Arial" w:cs="Arial"/>
          <w:color w:val="222222"/>
        </w:rPr>
        <w:t>También</w:t>
      </w:r>
      <w:proofErr w:type="spellEnd"/>
      <w:r>
        <w:rPr>
          <w:rFonts w:ascii="Arial" w:hAnsi="Arial" w:cs="Arial"/>
          <w:color w:val="222222"/>
        </w:rPr>
        <w:t xml:space="preserve"> </w:t>
      </w:r>
      <w:proofErr w:type="spellStart"/>
      <w:r>
        <w:rPr>
          <w:rFonts w:ascii="Arial" w:hAnsi="Arial" w:cs="Arial"/>
          <w:color w:val="222222"/>
        </w:rPr>
        <w:t>utilizaron</w:t>
      </w:r>
      <w:proofErr w:type="spellEnd"/>
      <w:r>
        <w:rPr>
          <w:rFonts w:ascii="Arial" w:hAnsi="Arial" w:cs="Arial"/>
          <w:color w:val="222222"/>
        </w:rPr>
        <w:t xml:space="preserve"> las </w:t>
      </w:r>
      <w:proofErr w:type="spellStart"/>
      <w:r>
        <w:rPr>
          <w:rFonts w:ascii="Arial" w:hAnsi="Arial" w:cs="Arial"/>
          <w:color w:val="222222"/>
        </w:rPr>
        <w:t>semillas</w:t>
      </w:r>
      <w:proofErr w:type="spellEnd"/>
      <w:r>
        <w:rPr>
          <w:rFonts w:ascii="Arial" w:hAnsi="Arial" w:cs="Arial"/>
          <w:color w:val="222222"/>
        </w:rPr>
        <w:t xml:space="preserve"> de cacao para </w:t>
      </w:r>
      <w:proofErr w:type="spellStart"/>
      <w:r>
        <w:rPr>
          <w:rFonts w:ascii="Arial" w:hAnsi="Arial" w:cs="Arial"/>
          <w:color w:val="222222"/>
        </w:rPr>
        <w:t>comprar</w:t>
      </w:r>
      <w:proofErr w:type="spellEnd"/>
      <w:r>
        <w:rPr>
          <w:rFonts w:ascii="Arial" w:hAnsi="Arial" w:cs="Arial"/>
          <w:color w:val="222222"/>
        </w:rPr>
        <w:t xml:space="preserve"> los </w:t>
      </w:r>
      <w:proofErr w:type="spellStart"/>
      <w:r>
        <w:rPr>
          <w:rFonts w:ascii="Arial" w:hAnsi="Arial" w:cs="Arial"/>
          <w:color w:val="222222"/>
        </w:rPr>
        <w:t>alimentos</w:t>
      </w:r>
      <w:proofErr w:type="spellEnd"/>
      <w:r>
        <w:rPr>
          <w:rFonts w:ascii="Arial" w:hAnsi="Arial" w:cs="Arial"/>
          <w:color w:val="222222"/>
        </w:rPr>
        <w:t xml:space="preserve"> y las </w:t>
      </w:r>
      <w:proofErr w:type="spellStart"/>
      <w:r>
        <w:rPr>
          <w:rFonts w:ascii="Arial" w:hAnsi="Arial" w:cs="Arial"/>
          <w:color w:val="222222"/>
        </w:rPr>
        <w:t>cosas</w:t>
      </w:r>
      <w:proofErr w:type="spellEnd"/>
      <w:r>
        <w:rPr>
          <w:rFonts w:ascii="Arial" w:hAnsi="Arial" w:cs="Arial"/>
          <w:color w:val="222222"/>
        </w:rPr>
        <w:t xml:space="preserve"> que </w:t>
      </w:r>
      <w:proofErr w:type="spellStart"/>
      <w:r>
        <w:rPr>
          <w:rFonts w:ascii="Arial" w:hAnsi="Arial" w:cs="Arial"/>
          <w:color w:val="222222"/>
        </w:rPr>
        <w:t>necesitab</w:t>
      </w:r>
      <w:r w:rsidR="007D1DC2">
        <w:rPr>
          <w:rFonts w:ascii="Arial" w:hAnsi="Arial" w:cs="Arial"/>
          <w:color w:val="222222"/>
        </w:rPr>
        <w:t>an</w:t>
      </w:r>
      <w:proofErr w:type="spellEnd"/>
      <w:r w:rsidR="007D1DC2">
        <w:rPr>
          <w:rFonts w:ascii="Arial" w:hAnsi="Arial" w:cs="Arial"/>
          <w:color w:val="222222"/>
        </w:rPr>
        <w:t xml:space="preserve">. </w:t>
      </w:r>
      <w:proofErr w:type="spellStart"/>
      <w:r w:rsidR="007D1DC2">
        <w:rPr>
          <w:rFonts w:ascii="Arial" w:hAnsi="Arial" w:cs="Arial"/>
          <w:color w:val="222222"/>
        </w:rPr>
        <w:t>Hicieron</w:t>
      </w:r>
      <w:proofErr w:type="spellEnd"/>
      <w:r w:rsidR="007D1DC2">
        <w:rPr>
          <w:rFonts w:ascii="Arial" w:hAnsi="Arial" w:cs="Arial"/>
          <w:color w:val="222222"/>
        </w:rPr>
        <w:t xml:space="preserve"> chocolate a </w:t>
      </w:r>
      <w:proofErr w:type="spellStart"/>
      <w:r w:rsidR="007D1DC2">
        <w:rPr>
          <w:rFonts w:ascii="Arial" w:hAnsi="Arial" w:cs="Arial"/>
          <w:color w:val="222222"/>
        </w:rPr>
        <w:t>partir</w:t>
      </w:r>
      <w:proofErr w:type="spellEnd"/>
      <w:r w:rsidR="007D1DC2">
        <w:rPr>
          <w:rFonts w:ascii="Arial" w:hAnsi="Arial" w:cs="Arial"/>
          <w:color w:val="222222"/>
        </w:rPr>
        <w:t xml:space="preserve"> </w:t>
      </w:r>
      <w:r>
        <w:rPr>
          <w:rFonts w:ascii="Arial" w:hAnsi="Arial" w:cs="Arial"/>
          <w:color w:val="222222"/>
        </w:rPr>
        <w:t xml:space="preserve">de las </w:t>
      </w:r>
      <w:proofErr w:type="spellStart"/>
      <w:r>
        <w:rPr>
          <w:rFonts w:ascii="Arial" w:hAnsi="Arial" w:cs="Arial"/>
          <w:color w:val="222222"/>
        </w:rPr>
        <w:t>semillas</w:t>
      </w:r>
      <w:proofErr w:type="spellEnd"/>
      <w:r>
        <w:rPr>
          <w:rFonts w:ascii="Arial" w:hAnsi="Arial" w:cs="Arial"/>
          <w:color w:val="222222"/>
        </w:rPr>
        <w:t xml:space="preserve"> de cacao. </w:t>
      </w:r>
    </w:p>
    <w:p w14:paraId="33FE1863" w14:textId="77777777" w:rsidR="00BF46EF" w:rsidRDefault="00BF46EF" w:rsidP="00B20D07">
      <w:pPr>
        <w:pStyle w:val="ListParagraph"/>
        <w:spacing w:after="100" w:afterAutospacing="1" w:line="360" w:lineRule="auto"/>
        <w:ind w:left="360"/>
        <w:rPr>
          <w:rFonts w:ascii="Arial" w:hAnsi="Arial" w:cs="Arial"/>
          <w:color w:val="222222"/>
        </w:rPr>
      </w:pPr>
    </w:p>
    <w:p w14:paraId="35FA6A21" w14:textId="77777777" w:rsidR="00BF46EF" w:rsidRDefault="00BF46EF" w:rsidP="00B20D07">
      <w:pPr>
        <w:pStyle w:val="ListParagraph"/>
        <w:spacing w:after="100" w:afterAutospacing="1" w:line="360" w:lineRule="auto"/>
        <w:ind w:left="360"/>
        <w:rPr>
          <w:rFonts w:ascii="Arial" w:hAnsi="Arial" w:cs="Arial"/>
          <w:color w:val="222222"/>
        </w:rPr>
      </w:pPr>
    </w:p>
    <w:p w14:paraId="62C6377F" w14:textId="77777777" w:rsidR="00BF46EF" w:rsidRDefault="00BF46EF" w:rsidP="00B20D07">
      <w:pPr>
        <w:pStyle w:val="ListParagraph"/>
        <w:spacing w:after="100" w:afterAutospacing="1" w:line="360" w:lineRule="auto"/>
        <w:ind w:left="360"/>
        <w:rPr>
          <w:rFonts w:asciiTheme="minorHAnsi" w:hAnsiTheme="minorHAnsi" w:cstheme="minorHAnsi"/>
          <w:sz w:val="24"/>
          <w:szCs w:val="24"/>
        </w:rPr>
      </w:pPr>
    </w:p>
    <w:p w14:paraId="68514442"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27716172" w14:textId="77777777" w:rsidTr="000C1F21">
        <w:trPr>
          <w:trHeight w:val="377"/>
        </w:trPr>
        <w:tc>
          <w:tcPr>
            <w:tcW w:w="6228" w:type="dxa"/>
          </w:tcPr>
          <w:p w14:paraId="10B48706" w14:textId="77777777" w:rsidR="004C493C" w:rsidRDefault="000C1F21" w:rsidP="000C1F21">
            <w:pPr>
              <w:spacing w:after="0" w:line="240" w:lineRule="auto"/>
              <w:jc w:val="center"/>
              <w:rPr>
                <w:b/>
                <w:sz w:val="24"/>
              </w:rPr>
            </w:pPr>
            <w:r w:rsidRPr="000C1F21">
              <w:rPr>
                <w:b/>
                <w:sz w:val="24"/>
              </w:rPr>
              <w:t>These words merit less time and attention</w:t>
            </w:r>
            <w:r w:rsidR="007A632C">
              <w:rPr>
                <w:b/>
                <w:sz w:val="24"/>
              </w:rPr>
              <w:t>.</w:t>
            </w:r>
            <w:r w:rsidRPr="000C1F21" w:rsidDel="000166A5">
              <w:rPr>
                <w:b/>
                <w:sz w:val="24"/>
              </w:rPr>
              <w:t xml:space="preserve"> </w:t>
            </w:r>
          </w:p>
          <w:p w14:paraId="78ACABFF"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134F4608"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w:t>
            </w:r>
            <w:proofErr w:type="gramStart"/>
            <w:r w:rsidR="007A632C">
              <w:rPr>
                <w:sz w:val="20"/>
              </w:rPr>
              <w:t>.</w:t>
            </w:r>
            <w:r w:rsidRPr="000C1F21">
              <w:rPr>
                <w:sz w:val="20"/>
              </w:rPr>
              <w:t xml:space="preserve"> )</w:t>
            </w:r>
            <w:proofErr w:type="gramEnd"/>
            <w:r w:rsidRPr="000C1F21">
              <w:rPr>
                <w:color w:val="1F497D"/>
              </w:rPr>
              <w:t xml:space="preserve"> </w:t>
            </w:r>
          </w:p>
        </w:tc>
        <w:tc>
          <w:tcPr>
            <w:tcW w:w="6210" w:type="dxa"/>
          </w:tcPr>
          <w:p w14:paraId="633E6610" w14:textId="77777777" w:rsidR="000C1F21" w:rsidRPr="000C1F21" w:rsidRDefault="000C1F21" w:rsidP="000C1F21">
            <w:pPr>
              <w:spacing w:after="0" w:line="240" w:lineRule="auto"/>
              <w:jc w:val="center"/>
              <w:rPr>
                <w:b/>
                <w:sz w:val="24"/>
              </w:rPr>
            </w:pPr>
            <w:r w:rsidRPr="000C1F21">
              <w:rPr>
                <w:b/>
                <w:sz w:val="24"/>
              </w:rPr>
              <w:t>These words merit more time and attention</w:t>
            </w:r>
            <w:r w:rsidR="007A632C">
              <w:rPr>
                <w:b/>
                <w:sz w:val="24"/>
              </w:rPr>
              <w:t>.</w:t>
            </w:r>
          </w:p>
          <w:p w14:paraId="6BDE66C0"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4E18C604"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007A632C">
              <w:rPr>
                <w:sz w:val="20"/>
              </w:rPr>
              <w:t>.</w:t>
            </w:r>
            <w:r w:rsidRPr="000C1F21">
              <w:rPr>
                <w:sz w:val="20"/>
              </w:rPr>
              <w:t>)</w:t>
            </w:r>
          </w:p>
        </w:tc>
      </w:tr>
      <w:tr w:rsidR="000C1F21" w:rsidRPr="000C1F21" w14:paraId="41C4E9D9" w14:textId="77777777" w:rsidTr="00D96F8F">
        <w:trPr>
          <w:cantSplit/>
          <w:trHeight w:val="1907"/>
        </w:trPr>
        <w:tc>
          <w:tcPr>
            <w:tcW w:w="6228" w:type="dxa"/>
          </w:tcPr>
          <w:p w14:paraId="43B40BA9" w14:textId="77777777" w:rsidR="000C1F21" w:rsidRPr="000C1F21" w:rsidRDefault="000C1F21" w:rsidP="000C1F21">
            <w:pPr>
              <w:spacing w:after="0" w:line="240" w:lineRule="auto"/>
            </w:pPr>
          </w:p>
          <w:p w14:paraId="6D30238A" w14:textId="40B5D38F" w:rsidR="00FF4941" w:rsidRDefault="00FF4941" w:rsidP="00FF4941">
            <w:pPr>
              <w:spacing w:after="0" w:line="240" w:lineRule="auto"/>
              <w:rPr>
                <w:sz w:val="24"/>
                <w:szCs w:val="24"/>
              </w:rPr>
            </w:pPr>
            <w:r>
              <w:t>Page 5 - messenger -</w:t>
            </w:r>
            <w:r>
              <w:rPr>
                <w:sz w:val="24"/>
                <w:szCs w:val="24"/>
              </w:rPr>
              <w:t xml:space="preserve"> someone who delivers a message</w:t>
            </w:r>
          </w:p>
          <w:p w14:paraId="6AD05A78" w14:textId="77777777" w:rsidR="000C1F21" w:rsidRPr="000C1F21" w:rsidRDefault="00FF4941" w:rsidP="000C1F21">
            <w:pPr>
              <w:spacing w:after="0" w:line="240" w:lineRule="auto"/>
            </w:pPr>
            <w:r>
              <w:t>Page 9 – woven – to weave pieces of thread together crossing each piece over the next piece</w:t>
            </w:r>
          </w:p>
          <w:p w14:paraId="562B98D1" w14:textId="77777777" w:rsidR="000C1F21" w:rsidRDefault="00FF4941" w:rsidP="000C1F21">
            <w:pPr>
              <w:spacing w:after="0" w:line="240" w:lineRule="auto"/>
            </w:pPr>
            <w:r>
              <w:t>Page 9</w:t>
            </w:r>
            <w:r w:rsidR="000C1F21" w:rsidRPr="000C1F21">
              <w:t xml:space="preserve"> </w:t>
            </w:r>
            <w:r>
              <w:t>–</w:t>
            </w:r>
            <w:r w:rsidR="000C1F21" w:rsidRPr="000C1F21">
              <w:t xml:space="preserve"> </w:t>
            </w:r>
            <w:r>
              <w:t>embroidered – to decorate a piece of cloth by sewing designs on it</w:t>
            </w:r>
          </w:p>
          <w:p w14:paraId="61926111" w14:textId="44B0FC85" w:rsidR="00FF4941" w:rsidRDefault="00FF4941" w:rsidP="000C1F21">
            <w:pPr>
              <w:spacing w:after="0" w:line="240" w:lineRule="auto"/>
            </w:pPr>
            <w:r>
              <w:t>Page 9 – region – an area of a country</w:t>
            </w:r>
          </w:p>
          <w:p w14:paraId="54D44C10" w14:textId="11B36F26" w:rsidR="0015005E" w:rsidRPr="0015005E" w:rsidRDefault="0015005E" w:rsidP="000C1F21">
            <w:pPr>
              <w:spacing w:after="0" w:line="240" w:lineRule="auto"/>
            </w:pPr>
            <w:r>
              <w:t xml:space="preserve">Page 10 – </w:t>
            </w:r>
            <w:r>
              <w:rPr>
                <w:i/>
                <w:iCs/>
              </w:rPr>
              <w:t xml:space="preserve">huipil – </w:t>
            </w:r>
            <w:r>
              <w:t>a traditional blouse</w:t>
            </w:r>
          </w:p>
          <w:p w14:paraId="47A2AC88" w14:textId="77777777" w:rsidR="00FF4941" w:rsidRDefault="00FF4941" w:rsidP="000C1F21">
            <w:pPr>
              <w:spacing w:after="0" w:line="240" w:lineRule="auto"/>
              <w:rPr>
                <w:rFonts w:cstheme="minorHAnsi"/>
                <w:color w:val="222222"/>
              </w:rPr>
            </w:pPr>
            <w:r>
              <w:t xml:space="preserve">Page 11 – cacao- </w:t>
            </w:r>
            <w:r w:rsidRPr="00FF4941">
              <w:rPr>
                <w:rFonts w:cstheme="minorHAnsi"/>
                <w:color w:val="222222"/>
              </w:rPr>
              <w:t>seed</w:t>
            </w:r>
            <w:r>
              <w:rPr>
                <w:rFonts w:cstheme="minorHAnsi"/>
                <w:color w:val="222222"/>
              </w:rPr>
              <w:t xml:space="preserve">s from a small </w:t>
            </w:r>
            <w:r w:rsidRPr="00FF4941">
              <w:rPr>
                <w:rFonts w:cstheme="minorHAnsi"/>
                <w:color w:val="222222"/>
              </w:rPr>
              <w:t>tree, from which cocoa, cocoa butter, and chocolate are made</w:t>
            </w:r>
          </w:p>
          <w:p w14:paraId="46C1B1B3" w14:textId="56C66958" w:rsidR="00532D6F" w:rsidRDefault="00FF4941" w:rsidP="00532D6F">
            <w:pPr>
              <w:spacing w:after="0" w:line="240" w:lineRule="auto"/>
            </w:pPr>
            <w:r>
              <w:rPr>
                <w:rFonts w:cstheme="minorHAnsi"/>
                <w:color w:val="222222"/>
              </w:rPr>
              <w:t xml:space="preserve">Page 11 – plantation - </w:t>
            </w:r>
            <w:r w:rsidR="00532D6F" w:rsidRPr="00532D6F">
              <w:t xml:space="preserve">a large </w:t>
            </w:r>
            <w:r w:rsidR="00773F57">
              <w:t>area</w:t>
            </w:r>
            <w:r w:rsidR="00773F57" w:rsidRPr="00532D6F">
              <w:t xml:space="preserve"> </w:t>
            </w:r>
            <w:r w:rsidR="00532D6F" w:rsidRPr="00532D6F">
              <w:t>where</w:t>
            </w:r>
            <w:r w:rsidR="00773F57">
              <w:t xml:space="preserve"> people live and</w:t>
            </w:r>
            <w:r w:rsidR="00532D6F" w:rsidRPr="00532D6F">
              <w:t xml:space="preserve"> grow a crop to sell</w:t>
            </w:r>
          </w:p>
          <w:p w14:paraId="0FCB0722" w14:textId="77777777" w:rsidR="00532D6F" w:rsidRDefault="00532D6F" w:rsidP="00532D6F">
            <w:pPr>
              <w:spacing w:after="0" w:line="240" w:lineRule="auto"/>
            </w:pPr>
            <w:r>
              <w:t xml:space="preserve">Page </w:t>
            </w:r>
            <w:r w:rsidR="00E07426">
              <w:t>17 – emperor – a powerful ruler</w:t>
            </w:r>
          </w:p>
          <w:p w14:paraId="7ADD546D" w14:textId="14C4382D" w:rsidR="00E07426" w:rsidRDefault="00E07426" w:rsidP="00532D6F">
            <w:pPr>
              <w:spacing w:after="0" w:line="240" w:lineRule="auto"/>
            </w:pPr>
            <w:r>
              <w:t xml:space="preserve">Page 19 – </w:t>
            </w:r>
            <w:proofErr w:type="spellStart"/>
            <w:r w:rsidRPr="0015005E">
              <w:rPr>
                <w:i/>
              </w:rPr>
              <w:t>jarros</w:t>
            </w:r>
            <w:proofErr w:type="spellEnd"/>
            <w:r>
              <w:t xml:space="preserve"> – small clay cups used to serve hot chocolate </w:t>
            </w:r>
          </w:p>
          <w:p w14:paraId="17FCD8D4" w14:textId="4C325769" w:rsidR="00E07426" w:rsidRPr="00E07426" w:rsidRDefault="00E07426" w:rsidP="00E07426">
            <w:pPr>
              <w:spacing w:after="0" w:line="240" w:lineRule="auto"/>
            </w:pPr>
            <w:r>
              <w:t xml:space="preserve">Page 19 – </w:t>
            </w:r>
            <w:r w:rsidRPr="0015005E">
              <w:rPr>
                <w:i/>
              </w:rPr>
              <w:t>metate</w:t>
            </w:r>
            <w:r>
              <w:t xml:space="preserve"> –</w:t>
            </w:r>
            <w:r w:rsidRPr="00E07426">
              <w:t>a stone tool used to crush seeds</w:t>
            </w:r>
          </w:p>
          <w:p w14:paraId="5A1700F9" w14:textId="77777777" w:rsidR="00E07426" w:rsidRDefault="00E07426" w:rsidP="00532D6F">
            <w:pPr>
              <w:spacing w:after="0" w:line="240" w:lineRule="auto"/>
            </w:pPr>
            <w:r w:rsidRPr="00E07426">
              <w:t xml:space="preserve">Page 19 – bitter – </w:t>
            </w:r>
            <w:r>
              <w:t>sharp taste, not sweet</w:t>
            </w:r>
          </w:p>
          <w:p w14:paraId="3F8D46FE" w14:textId="77777777" w:rsidR="00E07426" w:rsidRDefault="00E07426" w:rsidP="00532D6F">
            <w:pPr>
              <w:spacing w:after="0" w:line="240" w:lineRule="auto"/>
            </w:pPr>
            <w:r>
              <w:t xml:space="preserve">Page 23 – </w:t>
            </w:r>
            <w:r w:rsidRPr="0015005E">
              <w:rPr>
                <w:i/>
              </w:rPr>
              <w:t>molinillo</w:t>
            </w:r>
            <w:r>
              <w:t xml:space="preserve"> – a tool used to stir hot chocolate and make it foamy</w:t>
            </w:r>
          </w:p>
          <w:p w14:paraId="29E965C0" w14:textId="1F55AED5" w:rsidR="00E07426" w:rsidRDefault="00E07426" w:rsidP="00532D6F">
            <w:pPr>
              <w:spacing w:after="0" w:line="240" w:lineRule="auto"/>
            </w:pPr>
            <w:r>
              <w:t xml:space="preserve">Page 25 – aroma – a </w:t>
            </w:r>
            <w:proofErr w:type="gramStart"/>
            <w:r>
              <w:t>particular smell</w:t>
            </w:r>
            <w:proofErr w:type="gramEnd"/>
            <w:r>
              <w:t>, usually pleasant</w:t>
            </w:r>
          </w:p>
          <w:p w14:paraId="3520DFCC" w14:textId="70F36685" w:rsidR="0015005E" w:rsidRPr="00E07426" w:rsidRDefault="0015005E" w:rsidP="00532D6F">
            <w:pPr>
              <w:spacing w:after="0" w:line="240" w:lineRule="auto"/>
            </w:pPr>
            <w:r>
              <w:t>Page 25 – savor- to enjoy completely</w:t>
            </w:r>
          </w:p>
          <w:p w14:paraId="79F14AAB" w14:textId="77777777" w:rsidR="00FF4941" w:rsidRPr="00532D6F" w:rsidRDefault="00FF4941" w:rsidP="000C1F21">
            <w:pPr>
              <w:spacing w:after="0" w:line="240" w:lineRule="auto"/>
            </w:pPr>
          </w:p>
          <w:p w14:paraId="38CA6CBF" w14:textId="77777777" w:rsidR="000C1F21" w:rsidRPr="000C1F21" w:rsidRDefault="000C1F21" w:rsidP="000C1F21">
            <w:pPr>
              <w:spacing w:after="0" w:line="240" w:lineRule="auto"/>
            </w:pPr>
          </w:p>
        </w:tc>
        <w:tc>
          <w:tcPr>
            <w:tcW w:w="6210" w:type="dxa"/>
          </w:tcPr>
          <w:p w14:paraId="48BAA125" w14:textId="77777777" w:rsidR="000C1F21" w:rsidRPr="000C1F21" w:rsidRDefault="000C1F21" w:rsidP="000C1F21">
            <w:pPr>
              <w:spacing w:after="0" w:line="240" w:lineRule="auto"/>
            </w:pPr>
          </w:p>
          <w:p w14:paraId="3AC4E667" w14:textId="77777777" w:rsidR="000C1F21" w:rsidRDefault="00E07426" w:rsidP="000C1F21">
            <w:pPr>
              <w:spacing w:after="0" w:line="240" w:lineRule="auto"/>
              <w:rPr>
                <w:rFonts w:cstheme="minorHAnsi"/>
                <w:color w:val="222222"/>
              </w:rPr>
            </w:pPr>
            <w:r>
              <w:t xml:space="preserve">Page 9 – traditional - </w:t>
            </w:r>
            <w:r>
              <w:rPr>
                <w:rFonts w:cstheme="minorHAnsi"/>
                <w:color w:val="222222"/>
              </w:rPr>
              <w:t>something that has been done a certain way for many years</w:t>
            </w:r>
          </w:p>
          <w:p w14:paraId="2EC7CEB7" w14:textId="77777777" w:rsidR="00E07426" w:rsidRDefault="00E07426" w:rsidP="000C1F21">
            <w:pPr>
              <w:spacing w:after="0" w:line="240" w:lineRule="auto"/>
              <w:rPr>
                <w:rFonts w:cstheme="minorHAnsi"/>
                <w:color w:val="222222"/>
              </w:rPr>
            </w:pPr>
            <w:r>
              <w:rPr>
                <w:rFonts w:cstheme="minorHAnsi"/>
                <w:color w:val="222222"/>
              </w:rPr>
              <w:t xml:space="preserve">Page 11 – ancestors - </w:t>
            </w:r>
            <w:r w:rsidRPr="00E07426">
              <w:t>relatives that lived in the past</w:t>
            </w:r>
          </w:p>
          <w:p w14:paraId="42521F64" w14:textId="42502EF6" w:rsidR="00E07426" w:rsidRDefault="00E07426" w:rsidP="000C1F21">
            <w:pPr>
              <w:spacing w:after="0" w:line="240" w:lineRule="auto"/>
            </w:pPr>
            <w:r>
              <w:rPr>
                <w:rFonts w:cstheme="minorHAnsi"/>
                <w:color w:val="222222"/>
              </w:rPr>
              <w:t xml:space="preserve">Page 19 – ritual - </w:t>
            </w:r>
            <w:r w:rsidRPr="00E07426">
              <w:t>a ceremony that usually follows a certain order</w:t>
            </w:r>
          </w:p>
          <w:p w14:paraId="638B2228" w14:textId="192668B7" w:rsidR="00E31309" w:rsidRDefault="00E07426" w:rsidP="00E31309">
            <w:pPr>
              <w:spacing w:after="0" w:line="240" w:lineRule="auto"/>
            </w:pPr>
            <w:r>
              <w:t xml:space="preserve">Page </w:t>
            </w:r>
            <w:r w:rsidR="00E31309">
              <w:t xml:space="preserve">25 – discovery - </w:t>
            </w:r>
            <w:r w:rsidR="00E31309" w:rsidRPr="00E31309">
              <w:t xml:space="preserve">something that you find unexpectedly </w:t>
            </w:r>
          </w:p>
          <w:p w14:paraId="693CF7D1" w14:textId="39B63D2D" w:rsidR="0015005E" w:rsidRPr="00E31309" w:rsidRDefault="0015005E" w:rsidP="00E31309">
            <w:pPr>
              <w:spacing w:after="0" w:line="240" w:lineRule="auto"/>
            </w:pPr>
            <w:r>
              <w:t xml:space="preserve">Page 25 – toast - </w:t>
            </w:r>
            <w:r>
              <w:rPr>
                <w:sz w:val="24"/>
                <w:szCs w:val="24"/>
              </w:rPr>
              <w:t>when people raise their glasses and drink together to honor a person or a thing</w:t>
            </w:r>
          </w:p>
          <w:p w14:paraId="6BAA48C6" w14:textId="77777777" w:rsidR="00E07426" w:rsidRPr="00E31309" w:rsidRDefault="00E07426" w:rsidP="000C1F21">
            <w:pPr>
              <w:spacing w:after="0" w:line="240" w:lineRule="auto"/>
            </w:pPr>
          </w:p>
          <w:p w14:paraId="7EB6B183" w14:textId="77777777" w:rsidR="000C1F21" w:rsidRPr="000C1F21" w:rsidRDefault="000C1F21" w:rsidP="000C1F21">
            <w:pPr>
              <w:spacing w:after="0" w:line="240" w:lineRule="auto"/>
            </w:pPr>
          </w:p>
        </w:tc>
      </w:tr>
    </w:tbl>
    <w:p w14:paraId="3A4BFC07" w14:textId="77777777" w:rsidR="00773F57" w:rsidRDefault="00773F57" w:rsidP="00CA07EF">
      <w:pPr>
        <w:spacing w:after="0" w:line="360" w:lineRule="auto"/>
        <w:rPr>
          <w:rFonts w:asciiTheme="minorHAnsi" w:hAnsiTheme="minorHAnsi" w:cstheme="minorHAnsi"/>
          <w:sz w:val="32"/>
          <w:szCs w:val="32"/>
          <w:u w:val="single"/>
        </w:rPr>
      </w:pPr>
    </w:p>
    <w:p w14:paraId="10107C5A" w14:textId="77777777" w:rsidR="00773F57" w:rsidRDefault="00773F57" w:rsidP="00CA07EF">
      <w:pPr>
        <w:spacing w:after="0" w:line="360" w:lineRule="auto"/>
        <w:rPr>
          <w:rFonts w:asciiTheme="minorHAnsi" w:hAnsiTheme="minorHAnsi" w:cstheme="minorHAnsi"/>
          <w:sz w:val="32"/>
          <w:szCs w:val="32"/>
          <w:u w:val="single"/>
        </w:rPr>
      </w:pPr>
    </w:p>
    <w:p w14:paraId="637F3A12" w14:textId="77777777" w:rsidR="00773F57" w:rsidRDefault="00773F57" w:rsidP="00CA07EF">
      <w:pPr>
        <w:spacing w:after="0" w:line="360" w:lineRule="auto"/>
        <w:rPr>
          <w:rFonts w:asciiTheme="minorHAnsi" w:hAnsiTheme="minorHAnsi" w:cstheme="minorHAnsi"/>
          <w:sz w:val="32"/>
          <w:szCs w:val="32"/>
          <w:u w:val="single"/>
        </w:rPr>
      </w:pPr>
    </w:p>
    <w:p w14:paraId="22E3B948" w14:textId="77777777" w:rsidR="00070277" w:rsidRDefault="00070277" w:rsidP="00CA07EF">
      <w:pPr>
        <w:spacing w:after="0" w:line="360" w:lineRule="auto"/>
        <w:rPr>
          <w:rFonts w:asciiTheme="minorHAnsi" w:hAnsiTheme="minorHAnsi" w:cstheme="minorHAnsi"/>
          <w:sz w:val="32"/>
          <w:szCs w:val="32"/>
          <w:u w:val="single"/>
        </w:rPr>
      </w:pPr>
      <w:r w:rsidRPr="00070277">
        <w:rPr>
          <w:rFonts w:asciiTheme="minorHAnsi" w:hAnsiTheme="minorHAnsi" w:cstheme="minorHAnsi"/>
          <w:sz w:val="32"/>
          <w:szCs w:val="32"/>
          <w:u w:val="single"/>
        </w:rPr>
        <w:t>Fun Extension Activities for this book and other useful Resources</w:t>
      </w:r>
    </w:p>
    <w:p w14:paraId="1547B27C" w14:textId="77777777" w:rsidR="00B10702" w:rsidRDefault="00B10702" w:rsidP="00E710CA">
      <w:pPr>
        <w:pStyle w:val="ListParagraph"/>
        <w:numPr>
          <w:ilvl w:val="0"/>
          <w:numId w:val="18"/>
        </w:numPr>
        <w:spacing w:after="0" w:line="360" w:lineRule="auto"/>
        <w:rPr>
          <w:rFonts w:asciiTheme="minorHAnsi" w:hAnsiTheme="minorHAnsi" w:cstheme="minorHAnsi"/>
          <w:sz w:val="24"/>
          <w:szCs w:val="24"/>
        </w:rPr>
      </w:pPr>
      <w:r w:rsidRPr="00E710CA">
        <w:rPr>
          <w:rFonts w:asciiTheme="minorHAnsi" w:hAnsiTheme="minorHAnsi" w:cstheme="minorHAnsi"/>
          <w:sz w:val="24"/>
          <w:szCs w:val="24"/>
        </w:rPr>
        <w:t xml:space="preserve">Home-School Connection: Have students ask questions to their parents about their ancestors and bring in something to share with the class about their ancestors. </w:t>
      </w:r>
    </w:p>
    <w:p w14:paraId="0E52944B" w14:textId="77777777" w:rsidR="00773F57" w:rsidRDefault="00E710CA" w:rsidP="00E710CA">
      <w:pPr>
        <w:pStyle w:val="ListParagraph"/>
        <w:numPr>
          <w:ilvl w:val="0"/>
          <w:numId w:val="18"/>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Locate Mexico on a globe/map. </w:t>
      </w:r>
      <w:r w:rsidR="000926A9">
        <w:rPr>
          <w:rFonts w:asciiTheme="minorHAnsi" w:hAnsiTheme="minorHAnsi" w:cstheme="minorHAnsi"/>
          <w:sz w:val="24"/>
          <w:szCs w:val="24"/>
        </w:rPr>
        <w:t xml:space="preserve"> </w:t>
      </w:r>
    </w:p>
    <w:p w14:paraId="110FA870" w14:textId="77777777" w:rsidR="00E710CA" w:rsidRDefault="000926A9" w:rsidP="00E710CA">
      <w:pPr>
        <w:pStyle w:val="ListParagraph"/>
        <w:numPr>
          <w:ilvl w:val="0"/>
          <w:numId w:val="18"/>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Locate where their ancestors are from on a map. </w:t>
      </w:r>
    </w:p>
    <w:p w14:paraId="21813110" w14:textId="77777777" w:rsidR="00E710CA" w:rsidRDefault="00E710CA" w:rsidP="00CA07EF">
      <w:pPr>
        <w:pStyle w:val="ListParagraph"/>
        <w:numPr>
          <w:ilvl w:val="0"/>
          <w:numId w:val="18"/>
        </w:numPr>
        <w:spacing w:after="0" w:line="360" w:lineRule="auto"/>
        <w:rPr>
          <w:rFonts w:asciiTheme="minorHAnsi" w:hAnsiTheme="minorHAnsi" w:cstheme="minorHAnsi"/>
          <w:sz w:val="24"/>
          <w:szCs w:val="24"/>
        </w:rPr>
      </w:pPr>
      <w:r w:rsidRPr="00E710CA">
        <w:rPr>
          <w:rFonts w:asciiTheme="minorHAnsi" w:hAnsiTheme="minorHAnsi" w:cstheme="minorHAnsi"/>
          <w:sz w:val="24"/>
          <w:szCs w:val="24"/>
        </w:rPr>
        <w:t xml:space="preserve">Have students conduct </w:t>
      </w:r>
      <w:r w:rsidR="00773F57">
        <w:rPr>
          <w:rFonts w:asciiTheme="minorHAnsi" w:hAnsiTheme="minorHAnsi" w:cstheme="minorHAnsi"/>
          <w:sz w:val="24"/>
          <w:szCs w:val="24"/>
        </w:rPr>
        <w:t xml:space="preserve">a </w:t>
      </w:r>
      <w:r w:rsidRPr="00E710CA">
        <w:rPr>
          <w:rFonts w:asciiTheme="minorHAnsi" w:hAnsiTheme="minorHAnsi" w:cstheme="minorHAnsi"/>
          <w:sz w:val="24"/>
          <w:szCs w:val="24"/>
        </w:rPr>
        <w:t xml:space="preserve">research project on their ancestors using the internet and relatives as resources. Have the students share with the class about their ancestors to promote cultural awareness and a stronger classroom community. </w:t>
      </w:r>
    </w:p>
    <w:p w14:paraId="6C735037" w14:textId="77777777" w:rsidR="00E710CA" w:rsidRDefault="00E710CA" w:rsidP="00CA07EF">
      <w:pPr>
        <w:pStyle w:val="ListParagraph"/>
        <w:numPr>
          <w:ilvl w:val="0"/>
          <w:numId w:val="18"/>
        </w:numPr>
        <w:spacing w:after="0" w:line="360" w:lineRule="auto"/>
        <w:rPr>
          <w:rFonts w:asciiTheme="minorHAnsi" w:hAnsiTheme="minorHAnsi" w:cstheme="minorHAnsi"/>
          <w:sz w:val="24"/>
          <w:szCs w:val="24"/>
        </w:rPr>
      </w:pPr>
      <w:r w:rsidRPr="00E710CA">
        <w:rPr>
          <w:rFonts w:asciiTheme="minorHAnsi" w:hAnsiTheme="minorHAnsi" w:cstheme="minorHAnsi"/>
          <w:sz w:val="24"/>
          <w:szCs w:val="24"/>
        </w:rPr>
        <w:t>M</w:t>
      </w:r>
      <w:r w:rsidR="00B10702" w:rsidRPr="00E710CA">
        <w:rPr>
          <w:rFonts w:asciiTheme="minorHAnsi" w:hAnsiTheme="minorHAnsi" w:cstheme="minorHAnsi"/>
          <w:sz w:val="24"/>
          <w:szCs w:val="24"/>
        </w:rPr>
        <w:t>ath: Use “cacao seeds” as manipulatives to count/add/subtract/etc.</w:t>
      </w:r>
    </w:p>
    <w:p w14:paraId="1006C4EE" w14:textId="77777777" w:rsidR="00E710CA" w:rsidRDefault="00B10702" w:rsidP="00CA07EF">
      <w:pPr>
        <w:pStyle w:val="ListParagraph"/>
        <w:numPr>
          <w:ilvl w:val="0"/>
          <w:numId w:val="18"/>
        </w:numPr>
        <w:spacing w:after="0" w:line="360" w:lineRule="auto"/>
        <w:rPr>
          <w:rFonts w:asciiTheme="minorHAnsi" w:hAnsiTheme="minorHAnsi" w:cstheme="minorHAnsi"/>
          <w:sz w:val="24"/>
          <w:szCs w:val="24"/>
        </w:rPr>
      </w:pPr>
      <w:r w:rsidRPr="00E710CA">
        <w:rPr>
          <w:rFonts w:asciiTheme="minorHAnsi" w:hAnsiTheme="minorHAnsi" w:cstheme="minorHAnsi"/>
          <w:sz w:val="24"/>
          <w:szCs w:val="24"/>
        </w:rPr>
        <w:t>Cooking</w:t>
      </w:r>
      <w:r w:rsidR="000926A9">
        <w:rPr>
          <w:rFonts w:asciiTheme="minorHAnsi" w:hAnsiTheme="minorHAnsi" w:cstheme="minorHAnsi"/>
          <w:sz w:val="24"/>
          <w:szCs w:val="24"/>
        </w:rPr>
        <w:t>/Science</w:t>
      </w:r>
      <w:r w:rsidRPr="00E710CA">
        <w:rPr>
          <w:rFonts w:asciiTheme="minorHAnsi" w:hAnsiTheme="minorHAnsi" w:cstheme="minorHAnsi"/>
          <w:sz w:val="24"/>
          <w:szCs w:val="24"/>
        </w:rPr>
        <w:t>: Make hot chocolate, show</w:t>
      </w:r>
      <w:r w:rsidR="00773F57">
        <w:rPr>
          <w:rFonts w:asciiTheme="minorHAnsi" w:hAnsiTheme="minorHAnsi" w:cstheme="minorHAnsi"/>
          <w:sz w:val="24"/>
          <w:szCs w:val="24"/>
        </w:rPr>
        <w:t>ing</w:t>
      </w:r>
      <w:r w:rsidRPr="00E710CA">
        <w:rPr>
          <w:rFonts w:asciiTheme="minorHAnsi" w:hAnsiTheme="minorHAnsi" w:cstheme="minorHAnsi"/>
          <w:sz w:val="24"/>
          <w:szCs w:val="24"/>
        </w:rPr>
        <w:t xml:space="preserve"> students how to make the foam by pouring from one container to another. </w:t>
      </w:r>
    </w:p>
    <w:p w14:paraId="7AC80805" w14:textId="77777777" w:rsidR="00E710CA" w:rsidRPr="00E710CA" w:rsidRDefault="00B10702" w:rsidP="00E710CA">
      <w:pPr>
        <w:pStyle w:val="ListParagraph"/>
        <w:numPr>
          <w:ilvl w:val="0"/>
          <w:numId w:val="18"/>
        </w:numPr>
        <w:spacing w:after="0" w:line="360" w:lineRule="auto"/>
        <w:rPr>
          <w:rFonts w:asciiTheme="minorHAnsi" w:hAnsiTheme="minorHAnsi" w:cstheme="minorHAnsi"/>
          <w:sz w:val="24"/>
          <w:szCs w:val="24"/>
        </w:rPr>
      </w:pPr>
      <w:r w:rsidRPr="00E710CA">
        <w:rPr>
          <w:rFonts w:asciiTheme="minorHAnsi" w:hAnsiTheme="minorHAnsi" w:cstheme="minorHAnsi"/>
          <w:sz w:val="24"/>
          <w:szCs w:val="24"/>
        </w:rPr>
        <w:t>Videos and Music:</w:t>
      </w:r>
    </w:p>
    <w:p w14:paraId="66E894AF" w14:textId="77777777" w:rsidR="00B10702" w:rsidRDefault="00B10702" w:rsidP="00CA07EF">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Video on where chocolate comes from: </w:t>
      </w:r>
      <w:hyperlink r:id="rId12" w:history="1">
        <w:r w:rsidRPr="00205A01">
          <w:rPr>
            <w:rStyle w:val="Hyperlink"/>
            <w:rFonts w:asciiTheme="minorHAnsi" w:hAnsiTheme="minorHAnsi" w:cstheme="minorHAnsi"/>
            <w:sz w:val="24"/>
            <w:szCs w:val="24"/>
          </w:rPr>
          <w:t>https://www.youtube.com/watch?v=zJdeQABAc_w</w:t>
        </w:r>
      </w:hyperlink>
      <w:r>
        <w:rPr>
          <w:rFonts w:asciiTheme="minorHAnsi" w:hAnsiTheme="minorHAnsi" w:cstheme="minorHAnsi"/>
          <w:sz w:val="24"/>
          <w:szCs w:val="24"/>
        </w:rPr>
        <w:t xml:space="preserve"> </w:t>
      </w:r>
    </w:p>
    <w:p w14:paraId="039CFAEF" w14:textId="77777777" w:rsidR="00070277" w:rsidRDefault="00B10702" w:rsidP="00E3130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Video of a woman making a </w:t>
      </w:r>
      <w:proofErr w:type="spellStart"/>
      <w:r w:rsidRPr="0015005E">
        <w:rPr>
          <w:rFonts w:asciiTheme="minorHAnsi" w:hAnsiTheme="minorHAnsi" w:cstheme="minorHAnsi"/>
          <w:i/>
          <w:sz w:val="24"/>
          <w:szCs w:val="24"/>
        </w:rPr>
        <w:t>hiupil</w:t>
      </w:r>
      <w:proofErr w:type="spellEnd"/>
      <w:r>
        <w:rPr>
          <w:rFonts w:asciiTheme="minorHAnsi" w:hAnsiTheme="minorHAnsi" w:cstheme="minorHAnsi"/>
          <w:sz w:val="24"/>
          <w:szCs w:val="24"/>
        </w:rPr>
        <w:t xml:space="preserve">: </w:t>
      </w:r>
      <w:hyperlink r:id="rId13" w:history="1">
        <w:r w:rsidR="00773F57" w:rsidRPr="00B061E6">
          <w:rPr>
            <w:rStyle w:val="Hyperlink"/>
            <w:rFonts w:asciiTheme="minorHAnsi" w:hAnsiTheme="minorHAnsi" w:cstheme="minorHAnsi"/>
            <w:sz w:val="24"/>
            <w:szCs w:val="24"/>
          </w:rPr>
          <w:t>https://www.youtube.com/watch?v=Ux2dyq03kX0</w:t>
        </w:r>
      </w:hyperlink>
    </w:p>
    <w:p w14:paraId="1032C0C9" w14:textId="77777777" w:rsidR="001D1AA3" w:rsidRDefault="00CA07EF" w:rsidP="001D1AA3">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590DCDA0" w14:textId="77777777" w:rsidR="001D1AA3" w:rsidRPr="0015005E" w:rsidRDefault="001D1AA3" w:rsidP="001D1AA3">
      <w:pPr>
        <w:pStyle w:val="ListParagraph"/>
        <w:numPr>
          <w:ilvl w:val="0"/>
          <w:numId w:val="22"/>
        </w:numPr>
        <w:spacing w:after="0" w:line="360" w:lineRule="auto"/>
        <w:rPr>
          <w:rFonts w:asciiTheme="minorHAnsi" w:hAnsiTheme="minorHAnsi" w:cstheme="minorHAnsi"/>
          <w:sz w:val="32"/>
          <w:szCs w:val="32"/>
          <w:u w:val="single"/>
        </w:rPr>
      </w:pPr>
      <w:r>
        <w:rPr>
          <w:rFonts w:asciiTheme="minorHAnsi" w:hAnsiTheme="minorHAnsi" w:cstheme="minorHAnsi"/>
          <w:i/>
          <w:sz w:val="24"/>
          <w:szCs w:val="24"/>
        </w:rPr>
        <w:t xml:space="preserve">If you have students who have similar backgrounds as Sabrina and her family, this is a great opportunity for them to spend some time sharing with the class about their culture. Allow them to teach the class about the different tools and concepts if they have a good deal of background knowledge. Tap into these students’ knowledge and experiences during the reading of this text if applicable. </w:t>
      </w:r>
    </w:p>
    <w:p w14:paraId="3FAE2624" w14:textId="77777777" w:rsidR="007B29BE" w:rsidRDefault="007B29BE" w:rsidP="007B29BE">
      <w:pPr>
        <w:spacing w:after="0" w:line="360" w:lineRule="auto"/>
        <w:rPr>
          <w:rFonts w:asciiTheme="minorHAnsi" w:hAnsiTheme="minorHAnsi" w:cstheme="minorHAnsi"/>
          <w:sz w:val="32"/>
          <w:szCs w:val="32"/>
          <w:u w:val="single"/>
        </w:rPr>
      </w:pPr>
    </w:p>
    <w:p w14:paraId="661F1BEF" w14:textId="2AAFC1BD" w:rsidR="007B29BE" w:rsidRDefault="0015005E" w:rsidP="007B29BE">
      <w:pPr>
        <w:spacing w:after="0" w:line="360" w:lineRule="auto"/>
        <w:rPr>
          <w:rFonts w:asciiTheme="minorHAnsi" w:hAnsiTheme="minorHAnsi" w:cstheme="minorHAnsi"/>
          <w:sz w:val="32"/>
          <w:szCs w:val="32"/>
          <w:u w:val="single"/>
        </w:rPr>
      </w:pPr>
      <w:r>
        <w:rPr>
          <w:rFonts w:asciiTheme="minorHAnsi" w:hAnsiTheme="minorHAnsi" w:cstheme="minorHAnsi"/>
          <w:noProof/>
          <w:sz w:val="32"/>
          <w:szCs w:val="32"/>
          <w:u w:val="single"/>
        </w:rPr>
        <w:lastRenderedPageBreak/>
        <mc:AlternateContent>
          <mc:Choice Requires="wps">
            <w:drawing>
              <wp:anchor distT="0" distB="0" distL="114300" distR="114300" simplePos="0" relativeHeight="251674624" behindDoc="0" locked="0" layoutInCell="1" allowOverlap="1" wp14:anchorId="2F3DDB36" wp14:editId="60A91C68">
                <wp:simplePos x="0" y="0"/>
                <wp:positionH relativeFrom="column">
                  <wp:posOffset>219075</wp:posOffset>
                </wp:positionH>
                <wp:positionV relativeFrom="paragraph">
                  <wp:posOffset>-88265</wp:posOffset>
                </wp:positionV>
                <wp:extent cx="7820025" cy="5991225"/>
                <wp:effectExtent l="0" t="0" r="28575" b="28575"/>
                <wp:wrapNone/>
                <wp:docPr id="17" name="Flowchart: Connector 17"/>
                <wp:cNvGraphicFramePr/>
                <a:graphic xmlns:a="http://schemas.openxmlformats.org/drawingml/2006/main">
                  <a:graphicData uri="http://schemas.microsoft.com/office/word/2010/wordprocessingShape">
                    <wps:wsp>
                      <wps:cNvSpPr/>
                      <wps:spPr>
                        <a:xfrm>
                          <a:off x="0" y="0"/>
                          <a:ext cx="7820025" cy="599122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14DEB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7" o:spid="_x0000_s1026" type="#_x0000_t120" style="position:absolute;margin-left:17.25pt;margin-top:-6.95pt;width:615.75pt;height:47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" fillcolor="white [3212]" strokecolor="#243f60 [1604]" strokeweight="2pt"/>
            </w:pict>
          </mc:Fallback>
        </mc:AlternateContent>
      </w:r>
    </w:p>
    <w:p w14:paraId="00C1510B" w14:textId="18F4F34A" w:rsidR="007B29BE" w:rsidRDefault="007B29BE" w:rsidP="007B29BE">
      <w:pPr>
        <w:spacing w:after="0" w:line="360" w:lineRule="auto"/>
        <w:rPr>
          <w:rFonts w:asciiTheme="minorHAnsi" w:hAnsiTheme="minorHAnsi" w:cstheme="minorHAnsi"/>
          <w:sz w:val="32"/>
          <w:szCs w:val="32"/>
          <w:u w:val="single"/>
        </w:rPr>
      </w:pPr>
    </w:p>
    <w:p w14:paraId="514EB40D" w14:textId="38304DE9" w:rsidR="007B29BE" w:rsidRDefault="007B29BE" w:rsidP="007B29BE">
      <w:pPr>
        <w:spacing w:after="0" w:line="360" w:lineRule="auto"/>
        <w:rPr>
          <w:rFonts w:asciiTheme="minorHAnsi" w:hAnsiTheme="minorHAnsi" w:cstheme="minorHAnsi"/>
          <w:sz w:val="32"/>
          <w:szCs w:val="32"/>
          <w:u w:val="single"/>
        </w:rPr>
      </w:pPr>
    </w:p>
    <w:p w14:paraId="5F86C55D" w14:textId="16FF6D23" w:rsidR="007B29BE" w:rsidRDefault="007B29BE" w:rsidP="007B29BE">
      <w:pPr>
        <w:spacing w:after="0" w:line="360" w:lineRule="auto"/>
        <w:rPr>
          <w:rFonts w:asciiTheme="minorHAnsi" w:hAnsiTheme="minorHAnsi" w:cstheme="minorHAnsi"/>
          <w:sz w:val="32"/>
          <w:szCs w:val="32"/>
          <w:u w:val="single"/>
        </w:rPr>
      </w:pPr>
    </w:p>
    <w:p w14:paraId="6B58E261" w14:textId="10E2715C" w:rsidR="007B29BE" w:rsidRDefault="007B29BE" w:rsidP="007B29BE">
      <w:pPr>
        <w:spacing w:after="0" w:line="360" w:lineRule="auto"/>
        <w:rPr>
          <w:rFonts w:asciiTheme="minorHAnsi" w:hAnsiTheme="minorHAnsi" w:cstheme="minorHAnsi"/>
          <w:sz w:val="32"/>
          <w:szCs w:val="32"/>
          <w:u w:val="single"/>
        </w:rPr>
      </w:pPr>
    </w:p>
    <w:p w14:paraId="0B946BCA" w14:textId="33A82802" w:rsidR="007B29BE" w:rsidRDefault="0015005E" w:rsidP="007B29BE">
      <w:pPr>
        <w:spacing w:after="0" w:line="360" w:lineRule="auto"/>
        <w:rPr>
          <w:rFonts w:asciiTheme="minorHAnsi" w:hAnsiTheme="minorHAnsi" w:cstheme="minorHAnsi"/>
          <w:sz w:val="32"/>
          <w:szCs w:val="32"/>
          <w:u w:val="single"/>
        </w:rPr>
      </w:pPr>
      <w:r>
        <w:rPr>
          <w:rFonts w:asciiTheme="minorHAnsi" w:hAnsiTheme="minorHAnsi" w:cstheme="minorHAnsi"/>
          <w:noProof/>
          <w:sz w:val="32"/>
          <w:szCs w:val="32"/>
          <w:u w:val="single"/>
        </w:rPr>
        <mc:AlternateContent>
          <mc:Choice Requires="wps">
            <w:drawing>
              <wp:anchor distT="0" distB="0" distL="114300" distR="114300" simplePos="0" relativeHeight="251675648" behindDoc="0" locked="0" layoutInCell="1" allowOverlap="1" wp14:anchorId="549D206F" wp14:editId="73C7D4C3">
                <wp:simplePos x="0" y="0"/>
                <wp:positionH relativeFrom="margin">
                  <wp:posOffset>3124200</wp:posOffset>
                </wp:positionH>
                <wp:positionV relativeFrom="paragraph">
                  <wp:posOffset>10160</wp:posOffset>
                </wp:positionV>
                <wp:extent cx="1771650" cy="1676400"/>
                <wp:effectExtent l="0" t="0" r="19050" b="19050"/>
                <wp:wrapNone/>
                <wp:docPr id="18" name="Flowchart: Connector 18"/>
                <wp:cNvGraphicFramePr/>
                <a:graphic xmlns:a="http://schemas.openxmlformats.org/drawingml/2006/main">
                  <a:graphicData uri="http://schemas.microsoft.com/office/word/2010/wordprocessingShape">
                    <wps:wsp>
                      <wps:cNvSpPr/>
                      <wps:spPr>
                        <a:xfrm>
                          <a:off x="0" y="0"/>
                          <a:ext cx="1771650" cy="167640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27EE8B" id="Flowchart: Connector 18" o:spid="_x0000_s1026" type="#_x0000_t120" style="position:absolute;margin-left:246pt;margin-top:.8pt;width:139.5pt;height:132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" fillcolor="white [3212]" strokecolor="#243f60 [1604]" strokeweight="2pt">
                <w10:wrap anchorx="margin"/>
              </v:shape>
            </w:pict>
          </mc:Fallback>
        </mc:AlternateContent>
      </w:r>
    </w:p>
    <w:p w14:paraId="061A974B" w14:textId="343A43BB" w:rsidR="007B29BE" w:rsidRPr="0015005E" w:rsidRDefault="007B29BE" w:rsidP="0015005E">
      <w:pPr>
        <w:spacing w:after="0" w:line="360" w:lineRule="auto"/>
        <w:rPr>
          <w:rFonts w:asciiTheme="minorHAnsi" w:hAnsiTheme="minorHAnsi" w:cstheme="minorHAnsi"/>
          <w:sz w:val="32"/>
          <w:szCs w:val="32"/>
          <w:u w:val="single"/>
        </w:rPr>
        <w:sectPr w:rsidR="007B29BE" w:rsidRPr="0015005E" w:rsidSect="001034D9">
          <w:headerReference w:type="default" r:id="rId14"/>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52ADB88"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1834CE98"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3CE65D0F"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5"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6C8CD8FF" w14:textId="77777777" w:rsidR="005825A3" w:rsidRPr="004E3662" w:rsidRDefault="005825A3" w:rsidP="005825A3">
      <w:pPr>
        <w:pStyle w:val="ListParagraph"/>
        <w:spacing w:after="0" w:line="240" w:lineRule="auto"/>
        <w:rPr>
          <w:b/>
          <w:sz w:val="24"/>
          <w:szCs w:val="24"/>
        </w:rPr>
      </w:pPr>
    </w:p>
    <w:p w14:paraId="726D9297"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57899318" wp14:editId="53DCEC84">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2FE57AA9" w14:textId="77777777" w:rsidR="0079550C" w:rsidRPr="007D3083" w:rsidRDefault="0079550C"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19F605E" w14:textId="77777777" w:rsidR="0079550C" w:rsidRPr="007D3083" w:rsidRDefault="0079550C"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A40A7C1" w14:textId="77777777" w:rsidR="0079550C" w:rsidRPr="007D3083" w:rsidRDefault="0079550C" w:rsidP="005825A3">
                            <w:pPr>
                              <w:spacing w:after="0" w:line="240" w:lineRule="auto"/>
                              <w:ind w:firstLine="720"/>
                              <w:rPr>
                                <w:sz w:val="20"/>
                                <w:szCs w:val="20"/>
                              </w:rPr>
                            </w:pPr>
                            <w:r w:rsidRPr="007D3083">
                              <w:rPr>
                                <w:sz w:val="20"/>
                                <w:szCs w:val="20"/>
                              </w:rPr>
                              <w:t>4-5 band</w:t>
                            </w:r>
                            <w:r w:rsidRPr="007D3083">
                              <w:rPr>
                                <w:sz w:val="20"/>
                                <w:szCs w:val="20"/>
                              </w:rPr>
                              <w:tab/>
                              <w:t>740-1010L</w:t>
                            </w:r>
                          </w:p>
                          <w:p w14:paraId="0D705409" w14:textId="77777777" w:rsidR="0079550C" w:rsidRDefault="0079550C"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99318"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2FE57AA9" w14:textId="77777777" w:rsidR="0079550C" w:rsidRPr="007D3083" w:rsidRDefault="0079550C"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19F605E" w14:textId="77777777" w:rsidR="0079550C" w:rsidRPr="007D3083" w:rsidRDefault="0079550C"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A40A7C1" w14:textId="77777777" w:rsidR="0079550C" w:rsidRPr="007D3083" w:rsidRDefault="0079550C" w:rsidP="005825A3">
                      <w:pPr>
                        <w:spacing w:after="0" w:line="240" w:lineRule="auto"/>
                        <w:ind w:firstLine="720"/>
                        <w:rPr>
                          <w:sz w:val="20"/>
                          <w:szCs w:val="20"/>
                        </w:rPr>
                      </w:pPr>
                      <w:r w:rsidRPr="007D3083">
                        <w:rPr>
                          <w:sz w:val="20"/>
                          <w:szCs w:val="20"/>
                        </w:rPr>
                        <w:t>4-5 band</w:t>
                      </w:r>
                      <w:r w:rsidRPr="007D3083">
                        <w:rPr>
                          <w:sz w:val="20"/>
                          <w:szCs w:val="20"/>
                        </w:rPr>
                        <w:tab/>
                        <w:t>740-1010L</w:t>
                      </w:r>
                    </w:p>
                    <w:p w14:paraId="0D705409" w14:textId="77777777" w:rsidR="0079550C" w:rsidRDefault="0079550C"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5D6A53E6" wp14:editId="5321977D">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2A61B6A8" w14:textId="77777777" w:rsidR="0079550C" w:rsidRDefault="0079550C" w:rsidP="005825A3">
                            <w:pPr>
                              <w:jc w:val="center"/>
                              <w:rPr>
                                <w:sz w:val="10"/>
                                <w:szCs w:val="10"/>
                              </w:rPr>
                            </w:pPr>
                          </w:p>
                          <w:p w14:paraId="01A9221A" w14:textId="77777777" w:rsidR="0079550C" w:rsidRPr="001A6BEE" w:rsidRDefault="0079550C" w:rsidP="005825A3">
                            <w:pPr>
                              <w:jc w:val="center"/>
                              <w:rPr>
                                <w:sz w:val="24"/>
                                <w:szCs w:val="24"/>
                              </w:rPr>
                            </w:pPr>
                            <w:r w:rsidRPr="001A6BEE">
                              <w:rPr>
                                <w:sz w:val="24"/>
                                <w:szCs w:val="24"/>
                              </w:rPr>
                              <w:t>640 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A53E6"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2A61B6A8" w14:textId="77777777" w:rsidR="0079550C" w:rsidRDefault="0079550C" w:rsidP="005825A3">
                      <w:pPr>
                        <w:jc w:val="center"/>
                        <w:rPr>
                          <w:sz w:val="10"/>
                          <w:szCs w:val="10"/>
                        </w:rPr>
                      </w:pPr>
                    </w:p>
                    <w:p w14:paraId="01A9221A" w14:textId="77777777" w:rsidR="0079550C" w:rsidRPr="001A6BEE" w:rsidRDefault="0079550C" w:rsidP="005825A3">
                      <w:pPr>
                        <w:jc w:val="center"/>
                        <w:rPr>
                          <w:sz w:val="24"/>
                          <w:szCs w:val="24"/>
                        </w:rPr>
                      </w:pPr>
                      <w:r w:rsidRPr="001A6BEE">
                        <w:rPr>
                          <w:sz w:val="24"/>
                          <w:szCs w:val="24"/>
                        </w:rPr>
                        <w:t>640 L</w:t>
                      </w:r>
                    </w:p>
                  </w:txbxContent>
                </v:textbox>
              </v:shape>
            </w:pict>
          </mc:Fallback>
        </mc:AlternateContent>
      </w:r>
      <w:r w:rsidRPr="004E3662">
        <w:rPr>
          <w:sz w:val="24"/>
          <w:szCs w:val="24"/>
        </w:rPr>
        <w:tab/>
      </w:r>
    </w:p>
    <w:p w14:paraId="709D90AE" w14:textId="77777777" w:rsidR="005825A3" w:rsidRPr="004E3662" w:rsidRDefault="005825A3" w:rsidP="005825A3">
      <w:pPr>
        <w:rPr>
          <w:sz w:val="24"/>
          <w:szCs w:val="24"/>
        </w:rPr>
      </w:pPr>
    </w:p>
    <w:p w14:paraId="67C45DB7" w14:textId="77777777" w:rsidR="005825A3" w:rsidRPr="004E3662" w:rsidRDefault="005825A3" w:rsidP="005825A3">
      <w:pPr>
        <w:spacing w:after="0"/>
        <w:rPr>
          <w:sz w:val="24"/>
          <w:szCs w:val="24"/>
        </w:rPr>
      </w:pPr>
    </w:p>
    <w:p w14:paraId="734C3515" w14:textId="77777777" w:rsidR="005825A3" w:rsidRPr="004E3662" w:rsidRDefault="005825A3" w:rsidP="005825A3">
      <w:pPr>
        <w:spacing w:after="0" w:line="240" w:lineRule="auto"/>
        <w:ind w:firstLine="720"/>
        <w:rPr>
          <w:sz w:val="24"/>
          <w:szCs w:val="24"/>
        </w:rPr>
      </w:pPr>
    </w:p>
    <w:p w14:paraId="4D9D4D48"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26AA974D"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w:t>
      </w:r>
      <w:proofErr w:type="gramStart"/>
      <w:r w:rsidRPr="004E3662">
        <w:rPr>
          <w:sz w:val="24"/>
          <w:szCs w:val="24"/>
        </w:rPr>
        <w:t>more or less complex</w:t>
      </w:r>
      <w:proofErr w:type="gramEnd"/>
      <w:r w:rsidRPr="004E3662">
        <w:rPr>
          <w:sz w:val="24"/>
          <w:szCs w:val="24"/>
        </w:rPr>
        <w:t xml:space="preserve">. </w:t>
      </w:r>
    </w:p>
    <w:p w14:paraId="797B3E22" w14:textId="77777777" w:rsidR="005825A3" w:rsidRPr="004E3662" w:rsidRDefault="006232E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4ABD76B1" wp14:editId="617F4DCC">
                <wp:simplePos x="0" y="0"/>
                <wp:positionH relativeFrom="column">
                  <wp:posOffset>-138223</wp:posOffset>
                </wp:positionH>
                <wp:positionV relativeFrom="paragraph">
                  <wp:posOffset>70190</wp:posOffset>
                </wp:positionV>
                <wp:extent cx="7157587" cy="3146823"/>
                <wp:effectExtent l="0" t="0" r="0" b="0"/>
                <wp:wrapNone/>
                <wp:docPr id="15" name="Group 15"/>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710ED502" w14:textId="77777777" w:rsidR="0079550C" w:rsidRPr="00024D3F" w:rsidRDefault="0079550C" w:rsidP="008037A6">
                              <w:pPr>
                                <w:rPr>
                                  <w:sz w:val="10"/>
                                  <w:szCs w:val="10"/>
                                </w:rPr>
                              </w:pPr>
                              <w:r>
                                <w:t xml:space="preserve"> </w:t>
                              </w:r>
                              <w:r>
                                <w:rPr>
                                  <w:sz w:val="10"/>
                                  <w:szCs w:val="10"/>
                                </w:rPr>
                                <w:tab/>
                              </w:r>
                              <w:r w:rsidRPr="00024D3F">
                                <w:rPr>
                                  <w:sz w:val="20"/>
                                  <w:szCs w:val="20"/>
                                </w:rPr>
                                <w:t xml:space="preserve">There is a dual purpose to this text, which is implicit throughout the story. The most literal meaning is that this is the story of a young girl’s relationship with her Grandma. The second purpose is to help readers understand the origins of chocolate. </w:t>
                              </w:r>
                            </w:p>
                            <w:p w14:paraId="610E9FEA" w14:textId="77777777" w:rsidR="0079550C" w:rsidRPr="00024D3F" w:rsidRDefault="0079550C" w:rsidP="008037A6">
                              <w:pPr>
                                <w:rPr>
                                  <w:sz w:val="20"/>
                                  <w:szCs w:val="20"/>
                                </w:rPr>
                              </w:pPr>
                              <w:r>
                                <w:t>“</w:t>
                              </w:r>
                              <w:r w:rsidRPr="00024D3F">
                                <w:rPr>
                                  <w:sz w:val="20"/>
                                  <w:szCs w:val="20"/>
                                </w:rPr>
                                <w:t>The cacao is a tree and its seeds give us the chocolate we enjoy today. The Olmecs and Mayas were the first to make chocolate.”</w:t>
                              </w:r>
                            </w:p>
                            <w:p w14:paraId="0919CD52" w14:textId="77777777" w:rsidR="0079550C" w:rsidRDefault="0079550C" w:rsidP="00DB32BB"/>
                            <w:p w14:paraId="3DE67930" w14:textId="77777777" w:rsidR="0079550C" w:rsidRDefault="0079550C" w:rsidP="00DB32BB"/>
                            <w:p w14:paraId="4DC3FB55" w14:textId="77777777" w:rsidR="0079550C" w:rsidRPr="004348C4" w:rsidRDefault="0079550C" w:rsidP="00DB32BB"/>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42BEE2D6" w14:textId="77777777" w:rsidR="0079550C" w:rsidRPr="00024D3F" w:rsidRDefault="0079550C" w:rsidP="00F11C8D">
                              <w:pPr>
                                <w:rPr>
                                  <w:sz w:val="20"/>
                                  <w:szCs w:val="20"/>
                                </w:rPr>
                              </w:pPr>
                              <w:r w:rsidRPr="00024D3F">
                                <w:rPr>
                                  <w:sz w:val="20"/>
                                  <w:szCs w:val="20"/>
                                </w:rPr>
                                <w:t xml:space="preserve">Illustrations support meaning making. </w:t>
                              </w:r>
                            </w:p>
                            <w:p w14:paraId="301107AE" w14:textId="77777777" w:rsidR="0079550C" w:rsidRPr="00024D3F" w:rsidRDefault="0079550C" w:rsidP="00F11C8D">
                              <w:pPr>
                                <w:rPr>
                                  <w:sz w:val="20"/>
                                  <w:szCs w:val="20"/>
                                </w:rPr>
                              </w:pPr>
                              <w:r w:rsidRPr="00024D3F">
                                <w:rPr>
                                  <w:sz w:val="20"/>
                                  <w:szCs w:val="20"/>
                                </w:rPr>
                                <w:t xml:space="preserve">This text which is set up as a realistic fiction story, has hybrid elements of informational text interwoven into the storyline.  </w:t>
                              </w:r>
                            </w:p>
                            <w:p w14:paraId="1860732F" w14:textId="77777777" w:rsidR="0079550C" w:rsidRDefault="0079550C" w:rsidP="00F11C8D">
                              <w:pPr>
                                <w:rPr>
                                  <w:sz w:val="20"/>
                                  <w:szCs w:val="20"/>
                                </w:rPr>
                              </w:pPr>
                              <w:r w:rsidRPr="00D12DEF">
                                <w:rPr>
                                  <w:sz w:val="20"/>
                                  <w:szCs w:val="20"/>
                                </w:rPr>
                                <w:t>“Yes, Sabrina, there were both Mayan and Aztec princesses with black hair and dark eyes like yours,” she said. “Many years ago, our ancestors had palaces and gold</w:t>
                              </w:r>
                              <w:r>
                                <w:rPr>
                                  <w:sz w:val="20"/>
                                  <w:szCs w:val="20"/>
                                </w:rPr>
                                <w:t>…”</w:t>
                              </w:r>
                            </w:p>
                            <w:p w14:paraId="472F84CD" w14:textId="77777777" w:rsidR="0079550C" w:rsidRPr="00D12DEF" w:rsidRDefault="0079550C" w:rsidP="00F11C8D">
                              <w:pPr>
                                <w:rPr>
                                  <w:sz w:val="20"/>
                                  <w:szCs w:val="20"/>
                                </w:rPr>
                              </w:pPr>
                            </w:p>
                            <w:p w14:paraId="05068531" w14:textId="77777777" w:rsidR="0079550C" w:rsidRPr="004348C4" w:rsidRDefault="0079550C" w:rsidP="00F11C8D"/>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68ACDD53" w14:textId="77777777" w:rsidR="0079550C" w:rsidRDefault="0079550C" w:rsidP="008037A6"/>
                            <w:p w14:paraId="4AB3A81F" w14:textId="77777777" w:rsidR="0079550C" w:rsidRPr="00024D3F" w:rsidRDefault="0079550C" w:rsidP="008037A6">
                              <w:pPr>
                                <w:rPr>
                                  <w:sz w:val="20"/>
                                  <w:szCs w:val="20"/>
                                </w:rPr>
                              </w:pPr>
                              <w:r w:rsidRPr="00024D3F">
                                <w:rPr>
                                  <w:sz w:val="20"/>
                                  <w:szCs w:val="20"/>
                                </w:rPr>
                                <w:t>Hyperbole: exaggerated phrase to get reader’s attention</w:t>
                              </w:r>
                            </w:p>
                            <w:p w14:paraId="69458779" w14:textId="2CC859C6" w:rsidR="0079550C" w:rsidRPr="00024D3F" w:rsidRDefault="0079550C" w:rsidP="00E226DF">
                              <w:pPr>
                                <w:spacing w:after="0" w:line="240" w:lineRule="auto"/>
                                <w:rPr>
                                  <w:sz w:val="20"/>
                                  <w:szCs w:val="20"/>
                                </w:rPr>
                              </w:pPr>
                              <w:r w:rsidRPr="00024D3F">
                                <w:rPr>
                                  <w:sz w:val="20"/>
                                  <w:szCs w:val="20"/>
                                </w:rPr>
                                <w:t>“</w:t>
                              </w:r>
                              <w:r w:rsidR="00773F57">
                                <w:rPr>
                                  <w:sz w:val="20"/>
                                  <w:szCs w:val="20"/>
                                </w:rPr>
                                <w:t>‘</w:t>
                              </w:r>
                              <w:r w:rsidRPr="00024D3F">
                                <w:rPr>
                                  <w:sz w:val="20"/>
                                  <w:szCs w:val="20"/>
                                </w:rPr>
                                <w:t>Open it carefully. It’s so full of gifts it might explode</w:t>
                              </w:r>
                              <w:r w:rsidR="00773F57" w:rsidRPr="00024D3F">
                                <w:rPr>
                                  <w:sz w:val="20"/>
                                  <w:szCs w:val="20"/>
                                </w:rPr>
                                <w:t>!</w:t>
                              </w:r>
                              <w:r w:rsidR="00773F57">
                                <w:rPr>
                                  <w:sz w:val="20"/>
                                  <w:szCs w:val="20"/>
                                </w:rPr>
                                <w:t>’</w:t>
                              </w:r>
                              <w:r w:rsidR="00773F57" w:rsidRPr="00024D3F">
                                <w:rPr>
                                  <w:sz w:val="20"/>
                                  <w:szCs w:val="20"/>
                                </w:rPr>
                                <w:t xml:space="preserve"> </w:t>
                              </w:r>
                              <w:r w:rsidRPr="00024D3F">
                                <w:rPr>
                                  <w:sz w:val="20"/>
                                  <w:szCs w:val="20"/>
                                </w:rPr>
                                <w:t>she said laughing</w:t>
                              </w:r>
                              <w:r w:rsidR="00773F57">
                                <w:rPr>
                                  <w:sz w:val="20"/>
                                  <w:szCs w:val="20"/>
                                </w:rPr>
                                <w:t>.”</w:t>
                              </w:r>
                            </w:p>
                            <w:p w14:paraId="2B6B2179" w14:textId="77777777" w:rsidR="0079550C" w:rsidRPr="00024D3F" w:rsidRDefault="0079550C" w:rsidP="00E226DF">
                              <w:pPr>
                                <w:spacing w:after="0" w:line="240" w:lineRule="auto"/>
                                <w:rPr>
                                  <w:sz w:val="20"/>
                                  <w:szCs w:val="20"/>
                                </w:rPr>
                              </w:pPr>
                            </w:p>
                            <w:p w14:paraId="47EFE3BE" w14:textId="77777777" w:rsidR="0079550C" w:rsidRPr="00024D3F" w:rsidRDefault="0079550C" w:rsidP="008037A6">
                              <w:pPr>
                                <w:rPr>
                                  <w:sz w:val="20"/>
                                  <w:szCs w:val="20"/>
                                </w:rPr>
                              </w:pPr>
                              <w:r w:rsidRPr="00024D3F">
                                <w:rPr>
                                  <w:sz w:val="20"/>
                                  <w:szCs w:val="20"/>
                                </w:rPr>
                                <w:t xml:space="preserve">   Domain specific vocabulary: cacao, </w:t>
                              </w:r>
                              <w:r w:rsidRPr="0015005E">
                                <w:rPr>
                                  <w:i/>
                                  <w:sz w:val="20"/>
                                  <w:szCs w:val="20"/>
                                </w:rPr>
                                <w:t>huipil, jarros, molinillo</w:t>
                              </w:r>
                            </w:p>
                            <w:p w14:paraId="5900C01F" w14:textId="77777777" w:rsidR="0079550C" w:rsidRPr="004348C4" w:rsidRDefault="0079550C" w:rsidP="00F11C8D">
                              <w:pPr>
                                <w:ind w:firstLine="720"/>
                              </w:pP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399C6E9C" w14:textId="77777777" w:rsidR="0079550C" w:rsidRDefault="0079550C" w:rsidP="00F11C8D"/>
                            <w:p w14:paraId="414C1A8F" w14:textId="1D28D2D4" w:rsidR="0079550C" w:rsidRPr="00024D3F" w:rsidRDefault="0079550C" w:rsidP="00F11C8D">
                              <w:pPr>
                                <w:rPr>
                                  <w:sz w:val="20"/>
                                  <w:szCs w:val="20"/>
                                </w:rPr>
                              </w:pPr>
                              <w:r w:rsidRPr="00024D3F">
                                <w:rPr>
                                  <w:sz w:val="20"/>
                                  <w:szCs w:val="20"/>
                                </w:rPr>
                                <w:t>Aztec</w:t>
                              </w:r>
                              <w:r w:rsidR="00773F57">
                                <w:rPr>
                                  <w:sz w:val="20"/>
                                  <w:szCs w:val="20"/>
                                </w:rPr>
                                <w:t xml:space="preserve"> and </w:t>
                              </w:r>
                              <w:r w:rsidRPr="00024D3F">
                                <w:rPr>
                                  <w:sz w:val="20"/>
                                  <w:szCs w:val="20"/>
                                </w:rPr>
                                <w:t xml:space="preserve">Mayan culture and history </w:t>
                              </w:r>
                            </w:p>
                            <w:p w14:paraId="1FA3A928" w14:textId="77777777" w:rsidR="0079550C" w:rsidRPr="00024D3F" w:rsidRDefault="0079550C" w:rsidP="00F11C8D">
                              <w:pPr>
                                <w:rPr>
                                  <w:sz w:val="20"/>
                                  <w:szCs w:val="20"/>
                                </w:rPr>
                              </w:pPr>
                              <w:r w:rsidRPr="00024D3F">
                                <w:rPr>
                                  <w:sz w:val="20"/>
                                  <w:szCs w:val="20"/>
                                </w:rPr>
                                <w:t xml:space="preserve">Trading/Commerce </w:t>
                              </w:r>
                            </w:p>
                            <w:p w14:paraId="649D28C3" w14:textId="77777777" w:rsidR="0079550C" w:rsidRPr="00024D3F" w:rsidRDefault="0079550C" w:rsidP="00F11C8D">
                              <w:pPr>
                                <w:rPr>
                                  <w:sz w:val="20"/>
                                  <w:szCs w:val="20"/>
                                </w:rPr>
                              </w:pPr>
                              <w:r w:rsidRPr="00024D3F">
                                <w:rPr>
                                  <w:sz w:val="20"/>
                                  <w:szCs w:val="20"/>
                                </w:rPr>
                                <w:t>“You could buy a turkey or a rabbit with 100 cacao seeds.”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ABD76B1" id="Group 15" o:spid="_x0000_s1028" style="position:absolute;left:0;text-align:left;margin-left:-10.9pt;margin-top:5.55pt;width:563.6pt;height:247.8pt;z-index:251673600;mso-width-relative:margin;mso-height-relative:margin"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10ED502" w14:textId="77777777" w:rsidR="0079550C" w:rsidRPr="00024D3F" w:rsidRDefault="0079550C" w:rsidP="008037A6">
                        <w:pPr>
                          <w:rPr>
                            <w:sz w:val="10"/>
                            <w:szCs w:val="10"/>
                          </w:rPr>
                        </w:pPr>
                        <w:r>
                          <w:t xml:space="preserve"> </w:t>
                        </w:r>
                        <w:r>
                          <w:rPr>
                            <w:sz w:val="10"/>
                            <w:szCs w:val="10"/>
                          </w:rPr>
                          <w:tab/>
                        </w:r>
                        <w:r w:rsidRPr="00024D3F">
                          <w:rPr>
                            <w:sz w:val="20"/>
                            <w:szCs w:val="20"/>
                          </w:rPr>
                          <w:t xml:space="preserve">There is a dual purpose to this text, which is implicit throughout the story. The most literal meaning is that this is the story of a young girl’s relationship with her Grandma. The second purpose is to help readers understand the origins of chocolate. </w:t>
                        </w:r>
                      </w:p>
                      <w:p w14:paraId="610E9FEA" w14:textId="77777777" w:rsidR="0079550C" w:rsidRPr="00024D3F" w:rsidRDefault="0079550C" w:rsidP="008037A6">
                        <w:pPr>
                          <w:rPr>
                            <w:sz w:val="20"/>
                            <w:szCs w:val="20"/>
                          </w:rPr>
                        </w:pPr>
                        <w:r>
                          <w:t>“</w:t>
                        </w:r>
                        <w:r w:rsidRPr="00024D3F">
                          <w:rPr>
                            <w:sz w:val="20"/>
                            <w:szCs w:val="20"/>
                          </w:rPr>
                          <w:t>The cacao is a tree and its seeds give us the chocolate we enjoy today. The Olmecs and Mayas were the first to make chocolate.”</w:t>
                        </w:r>
                      </w:p>
                      <w:p w14:paraId="0919CD52" w14:textId="77777777" w:rsidR="0079550C" w:rsidRDefault="0079550C" w:rsidP="00DB32BB"/>
                      <w:p w14:paraId="3DE67930" w14:textId="77777777" w:rsidR="0079550C" w:rsidRDefault="0079550C" w:rsidP="00DB32BB"/>
                      <w:p w14:paraId="4DC3FB55" w14:textId="77777777" w:rsidR="0079550C" w:rsidRPr="004348C4" w:rsidRDefault="0079550C" w:rsidP="00DB32BB"/>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2BEE2D6" w14:textId="77777777" w:rsidR="0079550C" w:rsidRPr="00024D3F" w:rsidRDefault="0079550C" w:rsidP="00F11C8D">
                        <w:pPr>
                          <w:rPr>
                            <w:sz w:val="20"/>
                            <w:szCs w:val="20"/>
                          </w:rPr>
                        </w:pPr>
                        <w:r w:rsidRPr="00024D3F">
                          <w:rPr>
                            <w:sz w:val="20"/>
                            <w:szCs w:val="20"/>
                          </w:rPr>
                          <w:t xml:space="preserve">Illustrations support meaning making. </w:t>
                        </w:r>
                      </w:p>
                      <w:p w14:paraId="301107AE" w14:textId="77777777" w:rsidR="0079550C" w:rsidRPr="00024D3F" w:rsidRDefault="0079550C" w:rsidP="00F11C8D">
                        <w:pPr>
                          <w:rPr>
                            <w:sz w:val="20"/>
                            <w:szCs w:val="20"/>
                          </w:rPr>
                        </w:pPr>
                        <w:r w:rsidRPr="00024D3F">
                          <w:rPr>
                            <w:sz w:val="20"/>
                            <w:szCs w:val="20"/>
                          </w:rPr>
                          <w:t xml:space="preserve">This </w:t>
                        </w:r>
                        <w:proofErr w:type="gramStart"/>
                        <w:r w:rsidRPr="00024D3F">
                          <w:rPr>
                            <w:sz w:val="20"/>
                            <w:szCs w:val="20"/>
                          </w:rPr>
                          <w:t>text</w:t>
                        </w:r>
                        <w:proofErr w:type="gramEnd"/>
                        <w:r w:rsidRPr="00024D3F">
                          <w:rPr>
                            <w:sz w:val="20"/>
                            <w:szCs w:val="20"/>
                          </w:rPr>
                          <w:t xml:space="preserve"> which is set up as a realistic fiction story, has hybrid elements of informational text interwoven into the storyline.  </w:t>
                        </w:r>
                      </w:p>
                      <w:p w14:paraId="1860732F" w14:textId="77777777" w:rsidR="0079550C" w:rsidRDefault="0079550C" w:rsidP="00F11C8D">
                        <w:pPr>
                          <w:rPr>
                            <w:sz w:val="20"/>
                            <w:szCs w:val="20"/>
                          </w:rPr>
                        </w:pPr>
                        <w:r w:rsidRPr="00D12DEF">
                          <w:rPr>
                            <w:sz w:val="20"/>
                            <w:szCs w:val="20"/>
                          </w:rPr>
                          <w:t>“Yes, Sabrina, there were both Mayan and Aztec princesses with black hair and dark eyes like yours,” she said. “Many years ago, our ancestors had palaces and gold</w:t>
                        </w:r>
                        <w:r>
                          <w:rPr>
                            <w:sz w:val="20"/>
                            <w:szCs w:val="20"/>
                          </w:rPr>
                          <w:t>…”</w:t>
                        </w:r>
                      </w:p>
                      <w:p w14:paraId="472F84CD" w14:textId="77777777" w:rsidR="0079550C" w:rsidRPr="00D12DEF" w:rsidRDefault="0079550C" w:rsidP="00F11C8D">
                        <w:pPr>
                          <w:rPr>
                            <w:sz w:val="20"/>
                            <w:szCs w:val="20"/>
                          </w:rPr>
                        </w:pPr>
                      </w:p>
                      <w:p w14:paraId="05068531" w14:textId="77777777" w:rsidR="0079550C" w:rsidRPr="004348C4" w:rsidRDefault="0079550C" w:rsidP="00F11C8D"/>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8ACDD53" w14:textId="77777777" w:rsidR="0079550C" w:rsidRDefault="0079550C" w:rsidP="008037A6"/>
                      <w:p w14:paraId="4AB3A81F" w14:textId="77777777" w:rsidR="0079550C" w:rsidRPr="00024D3F" w:rsidRDefault="0079550C" w:rsidP="008037A6">
                        <w:pPr>
                          <w:rPr>
                            <w:sz w:val="20"/>
                            <w:szCs w:val="20"/>
                          </w:rPr>
                        </w:pPr>
                        <w:r w:rsidRPr="00024D3F">
                          <w:rPr>
                            <w:sz w:val="20"/>
                            <w:szCs w:val="20"/>
                          </w:rPr>
                          <w:t>Hyperbole: exaggerated phrase to get reader’s attention</w:t>
                        </w:r>
                      </w:p>
                      <w:p w14:paraId="69458779" w14:textId="2CC859C6" w:rsidR="0079550C" w:rsidRPr="00024D3F" w:rsidRDefault="0079550C" w:rsidP="00E226DF">
                        <w:pPr>
                          <w:spacing w:after="0" w:line="240" w:lineRule="auto"/>
                          <w:rPr>
                            <w:sz w:val="20"/>
                            <w:szCs w:val="20"/>
                          </w:rPr>
                        </w:pPr>
                        <w:r w:rsidRPr="00024D3F">
                          <w:rPr>
                            <w:sz w:val="20"/>
                            <w:szCs w:val="20"/>
                          </w:rPr>
                          <w:t>“</w:t>
                        </w:r>
                        <w:r w:rsidR="00773F57">
                          <w:rPr>
                            <w:sz w:val="20"/>
                            <w:szCs w:val="20"/>
                          </w:rPr>
                          <w:t>‘</w:t>
                        </w:r>
                        <w:r w:rsidRPr="00024D3F">
                          <w:rPr>
                            <w:sz w:val="20"/>
                            <w:szCs w:val="20"/>
                          </w:rPr>
                          <w:t>Open it carefully. It’s so full of gifts it might explode</w:t>
                        </w:r>
                        <w:r w:rsidR="00773F57" w:rsidRPr="00024D3F">
                          <w:rPr>
                            <w:sz w:val="20"/>
                            <w:szCs w:val="20"/>
                          </w:rPr>
                          <w:t>!</w:t>
                        </w:r>
                        <w:r w:rsidR="00773F57">
                          <w:rPr>
                            <w:sz w:val="20"/>
                            <w:szCs w:val="20"/>
                          </w:rPr>
                          <w:t>’</w:t>
                        </w:r>
                        <w:r w:rsidR="00773F57" w:rsidRPr="00024D3F">
                          <w:rPr>
                            <w:sz w:val="20"/>
                            <w:szCs w:val="20"/>
                          </w:rPr>
                          <w:t xml:space="preserve"> </w:t>
                        </w:r>
                        <w:r w:rsidRPr="00024D3F">
                          <w:rPr>
                            <w:sz w:val="20"/>
                            <w:szCs w:val="20"/>
                          </w:rPr>
                          <w:t>she said laughing</w:t>
                        </w:r>
                        <w:r w:rsidR="00773F57">
                          <w:rPr>
                            <w:sz w:val="20"/>
                            <w:szCs w:val="20"/>
                          </w:rPr>
                          <w:t>.”</w:t>
                        </w:r>
                      </w:p>
                      <w:p w14:paraId="2B6B2179" w14:textId="77777777" w:rsidR="0079550C" w:rsidRPr="00024D3F" w:rsidRDefault="0079550C" w:rsidP="00E226DF">
                        <w:pPr>
                          <w:spacing w:after="0" w:line="240" w:lineRule="auto"/>
                          <w:rPr>
                            <w:sz w:val="20"/>
                            <w:szCs w:val="20"/>
                          </w:rPr>
                        </w:pPr>
                      </w:p>
                      <w:p w14:paraId="47EFE3BE" w14:textId="77777777" w:rsidR="0079550C" w:rsidRPr="00024D3F" w:rsidRDefault="0079550C" w:rsidP="008037A6">
                        <w:pPr>
                          <w:rPr>
                            <w:sz w:val="20"/>
                            <w:szCs w:val="20"/>
                          </w:rPr>
                        </w:pPr>
                        <w:r w:rsidRPr="00024D3F">
                          <w:rPr>
                            <w:sz w:val="20"/>
                            <w:szCs w:val="20"/>
                          </w:rPr>
                          <w:t xml:space="preserve">   Domain specific vocabulary: cacao, </w:t>
                        </w:r>
                        <w:r w:rsidRPr="0015005E">
                          <w:rPr>
                            <w:i/>
                            <w:sz w:val="20"/>
                            <w:szCs w:val="20"/>
                          </w:rPr>
                          <w:t xml:space="preserve">huipil, </w:t>
                        </w:r>
                        <w:proofErr w:type="spellStart"/>
                        <w:r w:rsidRPr="0015005E">
                          <w:rPr>
                            <w:i/>
                            <w:sz w:val="20"/>
                            <w:szCs w:val="20"/>
                          </w:rPr>
                          <w:t>jarros</w:t>
                        </w:r>
                        <w:proofErr w:type="spellEnd"/>
                        <w:r w:rsidRPr="0015005E">
                          <w:rPr>
                            <w:i/>
                            <w:sz w:val="20"/>
                            <w:szCs w:val="20"/>
                          </w:rPr>
                          <w:t>, molinillo</w:t>
                        </w:r>
                      </w:p>
                      <w:p w14:paraId="5900C01F" w14:textId="77777777" w:rsidR="0079550C" w:rsidRPr="004348C4" w:rsidRDefault="0079550C" w:rsidP="00F11C8D">
                        <w:pPr>
                          <w:ind w:firstLine="720"/>
                        </w:pP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99C6E9C" w14:textId="77777777" w:rsidR="0079550C" w:rsidRDefault="0079550C" w:rsidP="00F11C8D"/>
                      <w:p w14:paraId="414C1A8F" w14:textId="1D28D2D4" w:rsidR="0079550C" w:rsidRPr="00024D3F" w:rsidRDefault="0079550C" w:rsidP="00F11C8D">
                        <w:pPr>
                          <w:rPr>
                            <w:sz w:val="20"/>
                            <w:szCs w:val="20"/>
                          </w:rPr>
                        </w:pPr>
                        <w:r w:rsidRPr="00024D3F">
                          <w:rPr>
                            <w:sz w:val="20"/>
                            <w:szCs w:val="20"/>
                          </w:rPr>
                          <w:t>Aztec</w:t>
                        </w:r>
                        <w:r w:rsidR="00773F57">
                          <w:rPr>
                            <w:sz w:val="20"/>
                            <w:szCs w:val="20"/>
                          </w:rPr>
                          <w:t xml:space="preserve"> and </w:t>
                        </w:r>
                        <w:r w:rsidRPr="00024D3F">
                          <w:rPr>
                            <w:sz w:val="20"/>
                            <w:szCs w:val="20"/>
                          </w:rPr>
                          <w:t xml:space="preserve">Mayan culture and history </w:t>
                        </w:r>
                      </w:p>
                      <w:p w14:paraId="1FA3A928" w14:textId="77777777" w:rsidR="0079550C" w:rsidRPr="00024D3F" w:rsidRDefault="0079550C" w:rsidP="00F11C8D">
                        <w:pPr>
                          <w:rPr>
                            <w:sz w:val="20"/>
                            <w:szCs w:val="20"/>
                          </w:rPr>
                        </w:pPr>
                        <w:r w:rsidRPr="00024D3F">
                          <w:rPr>
                            <w:sz w:val="20"/>
                            <w:szCs w:val="20"/>
                          </w:rPr>
                          <w:t xml:space="preserve">Trading/Commerce </w:t>
                        </w:r>
                      </w:p>
                      <w:p w14:paraId="649D28C3" w14:textId="77777777" w:rsidR="0079550C" w:rsidRPr="00024D3F" w:rsidRDefault="0079550C" w:rsidP="00F11C8D">
                        <w:pPr>
                          <w:rPr>
                            <w:sz w:val="20"/>
                            <w:szCs w:val="20"/>
                          </w:rPr>
                        </w:pPr>
                        <w:r w:rsidRPr="00024D3F">
                          <w:rPr>
                            <w:sz w:val="20"/>
                            <w:szCs w:val="20"/>
                          </w:rPr>
                          <w:t>“You could buy a turkey or a rabbit with 100 cacao seeds.”</w:t>
                        </w:r>
                      </w:p>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6BD881B8" wp14:editId="6BF55E49">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184B90E"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080BA467" w14:textId="77777777" w:rsidR="005825A3" w:rsidRPr="004E3662" w:rsidRDefault="005825A3" w:rsidP="005825A3">
      <w:pPr>
        <w:spacing w:after="0" w:line="240" w:lineRule="auto"/>
        <w:ind w:left="720"/>
        <w:rPr>
          <w:sz w:val="24"/>
          <w:szCs w:val="24"/>
        </w:rPr>
      </w:pPr>
    </w:p>
    <w:p w14:paraId="41AEB53F" w14:textId="77777777" w:rsidR="005825A3" w:rsidRPr="004E3662" w:rsidRDefault="005825A3" w:rsidP="005825A3">
      <w:pPr>
        <w:spacing w:after="0" w:line="240" w:lineRule="auto"/>
        <w:ind w:left="720"/>
        <w:rPr>
          <w:sz w:val="24"/>
          <w:szCs w:val="24"/>
        </w:rPr>
      </w:pPr>
    </w:p>
    <w:p w14:paraId="666C03B5" w14:textId="77777777" w:rsidR="005825A3" w:rsidRPr="004E3662" w:rsidRDefault="005825A3" w:rsidP="005825A3">
      <w:pPr>
        <w:spacing w:after="0" w:line="240" w:lineRule="auto"/>
        <w:ind w:left="720"/>
        <w:rPr>
          <w:sz w:val="24"/>
          <w:szCs w:val="24"/>
        </w:rPr>
      </w:pPr>
    </w:p>
    <w:p w14:paraId="58D71E14" w14:textId="77777777" w:rsidR="005825A3" w:rsidRPr="004E3662" w:rsidRDefault="005825A3" w:rsidP="005825A3">
      <w:pPr>
        <w:spacing w:after="0" w:line="240" w:lineRule="auto"/>
        <w:ind w:left="720"/>
        <w:rPr>
          <w:sz w:val="24"/>
          <w:szCs w:val="24"/>
        </w:rPr>
      </w:pPr>
    </w:p>
    <w:p w14:paraId="4FA9D19C" w14:textId="77777777" w:rsidR="005825A3" w:rsidRPr="004E3662" w:rsidRDefault="005825A3" w:rsidP="005825A3">
      <w:pPr>
        <w:spacing w:after="0" w:line="240" w:lineRule="auto"/>
        <w:ind w:left="720"/>
        <w:rPr>
          <w:sz w:val="24"/>
          <w:szCs w:val="24"/>
        </w:rPr>
      </w:pPr>
    </w:p>
    <w:p w14:paraId="40DB408A" w14:textId="77777777" w:rsidR="005825A3" w:rsidRPr="004E3662" w:rsidRDefault="005825A3" w:rsidP="005825A3">
      <w:pPr>
        <w:spacing w:after="0" w:line="240" w:lineRule="auto"/>
        <w:ind w:left="720"/>
        <w:rPr>
          <w:sz w:val="24"/>
          <w:szCs w:val="24"/>
        </w:rPr>
      </w:pPr>
    </w:p>
    <w:p w14:paraId="3647B311"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3F2F0CD5" wp14:editId="0B0C1A07">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1AD61F89" w14:textId="77777777" w:rsidR="0079550C" w:rsidRPr="009E0473" w:rsidRDefault="0079550C"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F0CD5"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1AD61F89" w14:textId="77777777" w:rsidR="0079550C" w:rsidRPr="009E0473" w:rsidRDefault="0079550C"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6A4F3F6E" wp14:editId="7D414456">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2D030787" w14:textId="77777777" w:rsidR="0079550C" w:rsidRPr="009E0473" w:rsidRDefault="0079550C"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F3F6E"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2D030787" w14:textId="77777777" w:rsidR="0079550C" w:rsidRPr="009E0473" w:rsidRDefault="0079550C" w:rsidP="005825A3">
                      <w:pPr>
                        <w:rPr>
                          <w:b/>
                          <w:sz w:val="24"/>
                          <w:szCs w:val="24"/>
                        </w:rPr>
                      </w:pPr>
                      <w:r w:rsidRPr="009E0473">
                        <w:rPr>
                          <w:b/>
                          <w:sz w:val="24"/>
                          <w:szCs w:val="24"/>
                        </w:rPr>
                        <w:t>Structure</w:t>
                      </w:r>
                    </w:p>
                  </w:txbxContent>
                </v:textbox>
              </v:shape>
            </w:pict>
          </mc:Fallback>
        </mc:AlternateContent>
      </w:r>
    </w:p>
    <w:p w14:paraId="77AD7135" w14:textId="77777777" w:rsidR="005825A3" w:rsidRPr="004E3662" w:rsidRDefault="005825A3" w:rsidP="005825A3">
      <w:pPr>
        <w:spacing w:after="0" w:line="240" w:lineRule="auto"/>
        <w:ind w:left="720"/>
        <w:rPr>
          <w:sz w:val="24"/>
          <w:szCs w:val="24"/>
        </w:rPr>
      </w:pPr>
    </w:p>
    <w:p w14:paraId="53DCFCE2"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4BE78E3A" wp14:editId="0D4831FF">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26B46C74" w14:textId="77777777" w:rsidR="0079550C" w:rsidRPr="009E0473" w:rsidRDefault="0079550C"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78E3A"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26B46C74" w14:textId="77777777" w:rsidR="0079550C" w:rsidRPr="009E0473" w:rsidRDefault="0079550C"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25B2BED5" wp14:editId="554FB7E3">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1CBF3095" w14:textId="77777777" w:rsidR="0079550C" w:rsidRPr="009E0473" w:rsidRDefault="0079550C"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2BED5"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1CBF3095" w14:textId="77777777" w:rsidR="0079550C" w:rsidRPr="009E0473" w:rsidRDefault="0079550C" w:rsidP="005825A3">
                      <w:pPr>
                        <w:rPr>
                          <w:b/>
                          <w:sz w:val="24"/>
                        </w:rPr>
                      </w:pPr>
                      <w:r w:rsidRPr="009E0473">
                        <w:rPr>
                          <w:b/>
                          <w:sz w:val="24"/>
                        </w:rPr>
                        <w:t>Knowledge Demands</w:t>
                      </w:r>
                    </w:p>
                  </w:txbxContent>
                </v:textbox>
              </v:shape>
            </w:pict>
          </mc:Fallback>
        </mc:AlternateContent>
      </w:r>
    </w:p>
    <w:p w14:paraId="5FDE430A" w14:textId="77777777" w:rsidR="005825A3" w:rsidRPr="004E3662" w:rsidRDefault="005825A3" w:rsidP="005825A3">
      <w:pPr>
        <w:spacing w:after="0" w:line="240" w:lineRule="auto"/>
        <w:ind w:left="720"/>
        <w:rPr>
          <w:sz w:val="24"/>
          <w:szCs w:val="24"/>
        </w:rPr>
      </w:pPr>
    </w:p>
    <w:p w14:paraId="6CBEC7C6" w14:textId="77777777" w:rsidR="005825A3" w:rsidRPr="004E3662" w:rsidRDefault="005825A3" w:rsidP="005825A3">
      <w:pPr>
        <w:spacing w:after="0" w:line="240" w:lineRule="auto"/>
        <w:ind w:left="720"/>
        <w:rPr>
          <w:sz w:val="24"/>
          <w:szCs w:val="24"/>
        </w:rPr>
      </w:pPr>
    </w:p>
    <w:p w14:paraId="6E02DB68" w14:textId="77777777" w:rsidR="005825A3" w:rsidRPr="004E3662" w:rsidRDefault="005825A3" w:rsidP="005825A3">
      <w:pPr>
        <w:spacing w:after="0" w:line="240" w:lineRule="auto"/>
        <w:ind w:left="720"/>
        <w:rPr>
          <w:sz w:val="24"/>
          <w:szCs w:val="24"/>
        </w:rPr>
      </w:pPr>
    </w:p>
    <w:p w14:paraId="7EA814F2" w14:textId="77777777" w:rsidR="005825A3" w:rsidRPr="004E3662" w:rsidRDefault="005825A3" w:rsidP="005825A3">
      <w:pPr>
        <w:spacing w:after="0" w:line="240" w:lineRule="auto"/>
        <w:ind w:left="720"/>
        <w:rPr>
          <w:sz w:val="24"/>
          <w:szCs w:val="24"/>
        </w:rPr>
      </w:pPr>
    </w:p>
    <w:p w14:paraId="113884F9" w14:textId="77777777" w:rsidR="005825A3" w:rsidRPr="004E3662" w:rsidRDefault="005825A3" w:rsidP="005825A3">
      <w:pPr>
        <w:spacing w:after="0" w:line="240" w:lineRule="auto"/>
        <w:ind w:left="720"/>
        <w:rPr>
          <w:sz w:val="24"/>
          <w:szCs w:val="24"/>
        </w:rPr>
      </w:pPr>
    </w:p>
    <w:p w14:paraId="4051FE14" w14:textId="77777777" w:rsidR="005825A3" w:rsidRPr="004E3662" w:rsidRDefault="005825A3" w:rsidP="005825A3">
      <w:pPr>
        <w:spacing w:after="0" w:line="240" w:lineRule="auto"/>
        <w:ind w:left="720"/>
        <w:rPr>
          <w:sz w:val="24"/>
          <w:szCs w:val="24"/>
        </w:rPr>
      </w:pPr>
    </w:p>
    <w:p w14:paraId="248D12E5" w14:textId="77777777" w:rsidR="005825A3" w:rsidRPr="004E3662" w:rsidRDefault="005825A3" w:rsidP="005825A3">
      <w:pPr>
        <w:spacing w:after="0" w:line="240" w:lineRule="auto"/>
        <w:ind w:left="720"/>
        <w:rPr>
          <w:sz w:val="24"/>
          <w:szCs w:val="24"/>
        </w:rPr>
      </w:pPr>
    </w:p>
    <w:p w14:paraId="531A958F" w14:textId="77777777" w:rsidR="005825A3" w:rsidRPr="004E3662" w:rsidRDefault="005825A3" w:rsidP="005825A3">
      <w:pPr>
        <w:pStyle w:val="ListParagraph"/>
        <w:spacing w:after="0" w:line="240" w:lineRule="auto"/>
        <w:rPr>
          <w:b/>
          <w:sz w:val="24"/>
          <w:szCs w:val="24"/>
        </w:rPr>
      </w:pPr>
    </w:p>
    <w:p w14:paraId="3DE87BE5"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1AE5DE14"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3D16FB40" w14:textId="4053D30E" w:rsidR="005825A3" w:rsidRPr="004E3662" w:rsidRDefault="003A1512" w:rsidP="0015005E">
      <w:pPr>
        <w:spacing w:after="0" w:line="240" w:lineRule="auto"/>
        <w:rPr>
          <w:sz w:val="24"/>
          <w:szCs w:val="24"/>
        </w:rPr>
      </w:pPr>
      <w:r>
        <w:rPr>
          <w:sz w:val="24"/>
          <w:szCs w:val="24"/>
        </w:rPr>
        <w:t xml:space="preserve">The implicit purpose of this text and the knowledge demands around the Aztec </w:t>
      </w:r>
      <w:r w:rsidR="00773F57">
        <w:rPr>
          <w:sz w:val="24"/>
          <w:szCs w:val="24"/>
        </w:rPr>
        <w:t xml:space="preserve">and Mayan </w:t>
      </w:r>
      <w:r>
        <w:rPr>
          <w:sz w:val="24"/>
          <w:szCs w:val="24"/>
        </w:rPr>
        <w:t>culture</w:t>
      </w:r>
      <w:r w:rsidR="00773F57">
        <w:rPr>
          <w:sz w:val="24"/>
          <w:szCs w:val="24"/>
        </w:rPr>
        <w:t>s</w:t>
      </w:r>
      <w:r>
        <w:rPr>
          <w:sz w:val="24"/>
          <w:szCs w:val="24"/>
        </w:rPr>
        <w:t xml:space="preserve"> will be a challenge for students. Build background purpose of the text through activities, recall, discussions, examples related to directly to students. </w:t>
      </w:r>
    </w:p>
    <w:p w14:paraId="35B1A8C8" w14:textId="77777777" w:rsidR="0041303A" w:rsidRDefault="0041303A" w:rsidP="005825A3">
      <w:pPr>
        <w:spacing w:after="0" w:line="240" w:lineRule="auto"/>
        <w:ind w:firstLine="720"/>
        <w:rPr>
          <w:sz w:val="24"/>
          <w:szCs w:val="24"/>
        </w:rPr>
      </w:pPr>
    </w:p>
    <w:p w14:paraId="7BA4D506"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2D40ABA6" w14:textId="6AD49F05" w:rsidR="009E0473" w:rsidRDefault="003A1512" w:rsidP="0015005E">
      <w:pPr>
        <w:spacing w:after="0" w:line="240" w:lineRule="auto"/>
        <w:rPr>
          <w:sz w:val="24"/>
          <w:szCs w:val="24"/>
        </w:rPr>
      </w:pPr>
      <w:r>
        <w:rPr>
          <w:sz w:val="24"/>
          <w:szCs w:val="24"/>
        </w:rPr>
        <w:t xml:space="preserve">Students will learn about the Aztec </w:t>
      </w:r>
      <w:r w:rsidR="00773F57">
        <w:rPr>
          <w:sz w:val="24"/>
          <w:szCs w:val="24"/>
        </w:rPr>
        <w:t xml:space="preserve">and Mayan </w:t>
      </w:r>
      <w:r>
        <w:rPr>
          <w:sz w:val="24"/>
          <w:szCs w:val="24"/>
        </w:rPr>
        <w:t>culture</w:t>
      </w:r>
      <w:r w:rsidR="00773F57">
        <w:rPr>
          <w:sz w:val="24"/>
          <w:szCs w:val="24"/>
        </w:rPr>
        <w:t>s</w:t>
      </w:r>
      <w:r>
        <w:rPr>
          <w:sz w:val="24"/>
          <w:szCs w:val="24"/>
        </w:rPr>
        <w:t xml:space="preserve"> and history. They will also reflect on their own family history and culture. </w:t>
      </w:r>
    </w:p>
    <w:p w14:paraId="732B2680" w14:textId="77777777" w:rsidR="009E0473" w:rsidRDefault="009E0473" w:rsidP="0015005E">
      <w:pPr>
        <w:spacing w:after="0" w:line="240" w:lineRule="auto"/>
        <w:rPr>
          <w:sz w:val="24"/>
          <w:szCs w:val="24"/>
        </w:rPr>
      </w:pPr>
    </w:p>
    <w:p w14:paraId="5970EAF1"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2DBA1A24" w14:textId="743B78C2" w:rsidR="001626A1" w:rsidRPr="00285812" w:rsidRDefault="009E0473" w:rsidP="00285812">
      <w:pPr>
        <w:pStyle w:val="ListParagraph"/>
        <w:spacing w:after="0" w:line="240" w:lineRule="auto"/>
        <w:rPr>
          <w:sz w:val="24"/>
          <w:szCs w:val="24"/>
        </w:rPr>
      </w:pPr>
      <w:r>
        <w:rPr>
          <w:sz w:val="24"/>
          <w:szCs w:val="24"/>
        </w:rPr>
        <w:t>What grade does this book best belong in?</w:t>
      </w:r>
      <w:r w:rsidR="00285812">
        <w:rPr>
          <w:sz w:val="24"/>
          <w:szCs w:val="24"/>
        </w:rPr>
        <w:t xml:space="preserve">  </w:t>
      </w:r>
      <w:r w:rsidR="003A1512">
        <w:rPr>
          <w:rFonts w:asciiTheme="minorHAnsi" w:hAnsiTheme="minorHAnsi" w:cstheme="minorHAnsi"/>
          <w:sz w:val="24"/>
          <w:szCs w:val="24"/>
        </w:rPr>
        <w:t>Kindergarten</w:t>
      </w:r>
    </w:p>
    <w:sectPr w:rsidR="001626A1" w:rsidRPr="00285812" w:rsidSect="00E07426">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42B1E" w14:textId="77777777" w:rsidR="002A3378" w:rsidRDefault="002A3378" w:rsidP="007C5C7E">
      <w:pPr>
        <w:spacing w:after="0" w:line="240" w:lineRule="auto"/>
      </w:pPr>
      <w:r>
        <w:separator/>
      </w:r>
    </w:p>
  </w:endnote>
  <w:endnote w:type="continuationSeparator" w:id="0">
    <w:p w14:paraId="4A514D1D" w14:textId="77777777" w:rsidR="002A3378" w:rsidRDefault="002A3378" w:rsidP="007C5C7E">
      <w:pPr>
        <w:spacing w:after="0" w:line="240" w:lineRule="auto"/>
      </w:pPr>
      <w:r>
        <w:continuationSeparator/>
      </w:r>
    </w:p>
  </w:endnote>
  <w:endnote w:type="continuationNotice" w:id="1">
    <w:p w14:paraId="508BD283" w14:textId="77777777" w:rsidR="002A3378" w:rsidRDefault="002A33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34EA" w14:textId="77777777" w:rsidR="0079550C" w:rsidRPr="004E3662" w:rsidRDefault="0079550C">
    <w:pPr>
      <w:pStyle w:val="Footer"/>
      <w:rPr>
        <w:sz w:val="18"/>
        <w:szCs w:val="18"/>
      </w:rPr>
    </w:pPr>
    <w:r w:rsidRPr="004E3662">
      <w:rPr>
        <w:sz w:val="18"/>
        <w:szCs w:val="18"/>
      </w:rPr>
      <w:t>*For more information on the qualitative dimensions of text complexity, visit</w:t>
    </w:r>
    <w:r w:rsidRPr="00DD1885">
      <w:t xml:space="preserve"> </w:t>
    </w:r>
    <w:hyperlink r:id="rId1" w:history="1">
      <w:r w:rsidRPr="0041303A">
        <w:rPr>
          <w:rStyle w:val="Hyperlink"/>
          <w:sz w:val="18"/>
          <w:szCs w:val="18"/>
        </w:rPr>
        <w:t>http://www.achievethecore.org/content/upload/Companion_to_Qualitative_Scale_Features_Explained.pdf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2C3F8" w14:textId="77777777" w:rsidR="002A3378" w:rsidRDefault="002A3378" w:rsidP="007C5C7E">
      <w:pPr>
        <w:spacing w:after="0" w:line="240" w:lineRule="auto"/>
      </w:pPr>
      <w:r>
        <w:separator/>
      </w:r>
    </w:p>
  </w:footnote>
  <w:footnote w:type="continuationSeparator" w:id="0">
    <w:p w14:paraId="5511F185" w14:textId="77777777" w:rsidR="002A3378" w:rsidRDefault="002A3378" w:rsidP="007C5C7E">
      <w:pPr>
        <w:spacing w:after="0" w:line="240" w:lineRule="auto"/>
      </w:pPr>
      <w:r>
        <w:continuationSeparator/>
      </w:r>
    </w:p>
  </w:footnote>
  <w:footnote w:type="continuationNotice" w:id="1">
    <w:p w14:paraId="2FA86EEF" w14:textId="77777777" w:rsidR="002A3378" w:rsidRDefault="002A33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8D65" w14:textId="610BAF89" w:rsidR="0079550C" w:rsidRDefault="0079550C" w:rsidP="00285812">
    <w:pPr>
      <w:pStyle w:val="Header"/>
    </w:pPr>
    <w:r w:rsidRPr="00162681">
      <w:rPr>
        <w:i/>
      </w:rPr>
      <w:t>Grandma’</w:t>
    </w:r>
    <w:r w:rsidRPr="00633352">
      <w:rPr>
        <w:i/>
      </w:rPr>
      <w:t>s Chocolate</w:t>
    </w:r>
    <w:r>
      <w:tab/>
    </w:r>
    <w:r w:rsidR="00285812">
      <w:tab/>
    </w:r>
    <w:r>
      <w:t xml:space="preserve">Recommended for Grade </w:t>
    </w:r>
    <w:r w:rsidRPr="00162681">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422F"/>
    <w:multiLevelType w:val="hybridMultilevel"/>
    <w:tmpl w:val="98FE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055FA"/>
    <w:multiLevelType w:val="hybridMultilevel"/>
    <w:tmpl w:val="3834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A3369"/>
    <w:multiLevelType w:val="hybridMultilevel"/>
    <w:tmpl w:val="348C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FF667A"/>
    <w:multiLevelType w:val="hybridMultilevel"/>
    <w:tmpl w:val="484E2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8089D"/>
    <w:multiLevelType w:val="hybridMultilevel"/>
    <w:tmpl w:val="EB0E20D4"/>
    <w:lvl w:ilvl="0" w:tplc="B3C2CD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1548E"/>
    <w:multiLevelType w:val="multilevel"/>
    <w:tmpl w:val="30905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E35A2"/>
    <w:multiLevelType w:val="hybridMultilevel"/>
    <w:tmpl w:val="8EC48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C738E"/>
    <w:multiLevelType w:val="hybridMultilevel"/>
    <w:tmpl w:val="B812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B2DC5"/>
    <w:multiLevelType w:val="hybridMultilevel"/>
    <w:tmpl w:val="D1F8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8"/>
  </w:num>
  <w:num w:numId="3">
    <w:abstractNumId w:val="10"/>
  </w:num>
  <w:num w:numId="4">
    <w:abstractNumId w:val="9"/>
  </w:num>
  <w:num w:numId="5">
    <w:abstractNumId w:val="6"/>
  </w:num>
  <w:num w:numId="6">
    <w:abstractNumId w:val="11"/>
  </w:num>
  <w:num w:numId="7">
    <w:abstractNumId w:val="16"/>
  </w:num>
  <w:num w:numId="8">
    <w:abstractNumId w:val="3"/>
  </w:num>
  <w:num w:numId="9">
    <w:abstractNumId w:val="21"/>
  </w:num>
  <w:num w:numId="10">
    <w:abstractNumId w:val="17"/>
  </w:num>
  <w:num w:numId="11">
    <w:abstractNumId w:val="19"/>
  </w:num>
  <w:num w:numId="12">
    <w:abstractNumId w:val="7"/>
  </w:num>
  <w:num w:numId="13">
    <w:abstractNumId w:val="22"/>
  </w:num>
  <w:num w:numId="14">
    <w:abstractNumId w:val="14"/>
  </w:num>
  <w:num w:numId="15">
    <w:abstractNumId w:val="12"/>
  </w:num>
  <w:num w:numId="16">
    <w:abstractNumId w:val="4"/>
  </w:num>
  <w:num w:numId="17">
    <w:abstractNumId w:val="15"/>
  </w:num>
  <w:num w:numId="18">
    <w:abstractNumId w:val="2"/>
  </w:num>
  <w:num w:numId="19">
    <w:abstractNumId w:val="20"/>
  </w:num>
  <w:num w:numId="20">
    <w:abstractNumId w:val="1"/>
  </w:num>
  <w:num w:numId="21">
    <w:abstractNumId w:val="0"/>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13"/>
    <w:rsid w:val="000027DE"/>
    <w:rsid w:val="00007ACD"/>
    <w:rsid w:val="000164AA"/>
    <w:rsid w:val="00023430"/>
    <w:rsid w:val="00024D3F"/>
    <w:rsid w:val="00026D6A"/>
    <w:rsid w:val="0003628C"/>
    <w:rsid w:val="000601D8"/>
    <w:rsid w:val="000629C6"/>
    <w:rsid w:val="00070277"/>
    <w:rsid w:val="0007569E"/>
    <w:rsid w:val="000810EF"/>
    <w:rsid w:val="00081A99"/>
    <w:rsid w:val="000926A9"/>
    <w:rsid w:val="00093A75"/>
    <w:rsid w:val="00095045"/>
    <w:rsid w:val="00097494"/>
    <w:rsid w:val="00097A95"/>
    <w:rsid w:val="000B21CE"/>
    <w:rsid w:val="000B5786"/>
    <w:rsid w:val="000C1F21"/>
    <w:rsid w:val="000D33FD"/>
    <w:rsid w:val="000D4196"/>
    <w:rsid w:val="000E35CC"/>
    <w:rsid w:val="000F1710"/>
    <w:rsid w:val="000F58E6"/>
    <w:rsid w:val="00101696"/>
    <w:rsid w:val="001034D9"/>
    <w:rsid w:val="00107394"/>
    <w:rsid w:val="00110DC7"/>
    <w:rsid w:val="00112A40"/>
    <w:rsid w:val="00134BCB"/>
    <w:rsid w:val="00135757"/>
    <w:rsid w:val="00144A4B"/>
    <w:rsid w:val="0015005E"/>
    <w:rsid w:val="00162681"/>
    <w:rsid w:val="001626A1"/>
    <w:rsid w:val="00172736"/>
    <w:rsid w:val="00174578"/>
    <w:rsid w:val="00177848"/>
    <w:rsid w:val="001862BD"/>
    <w:rsid w:val="0018635B"/>
    <w:rsid w:val="00193EB0"/>
    <w:rsid w:val="001A6BEE"/>
    <w:rsid w:val="001C1D02"/>
    <w:rsid w:val="001C7D7D"/>
    <w:rsid w:val="001D1AA3"/>
    <w:rsid w:val="001E2923"/>
    <w:rsid w:val="001E3145"/>
    <w:rsid w:val="001F1840"/>
    <w:rsid w:val="001F60BE"/>
    <w:rsid w:val="00206279"/>
    <w:rsid w:val="002225EA"/>
    <w:rsid w:val="00222A69"/>
    <w:rsid w:val="002269C7"/>
    <w:rsid w:val="00230534"/>
    <w:rsid w:val="00247713"/>
    <w:rsid w:val="00255209"/>
    <w:rsid w:val="0027096C"/>
    <w:rsid w:val="00285812"/>
    <w:rsid w:val="00286F6B"/>
    <w:rsid w:val="00293076"/>
    <w:rsid w:val="002A3378"/>
    <w:rsid w:val="002B4002"/>
    <w:rsid w:val="002C3F92"/>
    <w:rsid w:val="002C77A8"/>
    <w:rsid w:val="002D1910"/>
    <w:rsid w:val="002D26F2"/>
    <w:rsid w:val="002D2F8D"/>
    <w:rsid w:val="002E122F"/>
    <w:rsid w:val="002E2972"/>
    <w:rsid w:val="002F4D99"/>
    <w:rsid w:val="002F6E5E"/>
    <w:rsid w:val="00317539"/>
    <w:rsid w:val="00317E66"/>
    <w:rsid w:val="00320A5A"/>
    <w:rsid w:val="0033568A"/>
    <w:rsid w:val="00353996"/>
    <w:rsid w:val="00357D5B"/>
    <w:rsid w:val="00361B14"/>
    <w:rsid w:val="00382434"/>
    <w:rsid w:val="00383EB2"/>
    <w:rsid w:val="00387876"/>
    <w:rsid w:val="003A0433"/>
    <w:rsid w:val="003A0823"/>
    <w:rsid w:val="003A1512"/>
    <w:rsid w:val="003B6145"/>
    <w:rsid w:val="003C1ABD"/>
    <w:rsid w:val="003C4B0D"/>
    <w:rsid w:val="003E0AAA"/>
    <w:rsid w:val="003E2AD4"/>
    <w:rsid w:val="003F07DF"/>
    <w:rsid w:val="00402B6A"/>
    <w:rsid w:val="0041303A"/>
    <w:rsid w:val="0043029A"/>
    <w:rsid w:val="00433701"/>
    <w:rsid w:val="004348C4"/>
    <w:rsid w:val="00443E93"/>
    <w:rsid w:val="00456384"/>
    <w:rsid w:val="00457D5F"/>
    <w:rsid w:val="004618C2"/>
    <w:rsid w:val="004661F5"/>
    <w:rsid w:val="00473282"/>
    <w:rsid w:val="004A0642"/>
    <w:rsid w:val="004A43FA"/>
    <w:rsid w:val="004A47B4"/>
    <w:rsid w:val="004B2372"/>
    <w:rsid w:val="004B7CAA"/>
    <w:rsid w:val="004C328D"/>
    <w:rsid w:val="004C493C"/>
    <w:rsid w:val="004D0D90"/>
    <w:rsid w:val="004D3BFD"/>
    <w:rsid w:val="004E6A5C"/>
    <w:rsid w:val="00511F20"/>
    <w:rsid w:val="00513826"/>
    <w:rsid w:val="005222B3"/>
    <w:rsid w:val="00530641"/>
    <w:rsid w:val="00532D6F"/>
    <w:rsid w:val="00545861"/>
    <w:rsid w:val="005464AA"/>
    <w:rsid w:val="0054772C"/>
    <w:rsid w:val="00551164"/>
    <w:rsid w:val="0055464D"/>
    <w:rsid w:val="00557D31"/>
    <w:rsid w:val="00570665"/>
    <w:rsid w:val="0057360F"/>
    <w:rsid w:val="005818BC"/>
    <w:rsid w:val="005825A3"/>
    <w:rsid w:val="0058463C"/>
    <w:rsid w:val="00585417"/>
    <w:rsid w:val="0059136E"/>
    <w:rsid w:val="00595C59"/>
    <w:rsid w:val="005B6C42"/>
    <w:rsid w:val="005F445E"/>
    <w:rsid w:val="005F6F91"/>
    <w:rsid w:val="005F715C"/>
    <w:rsid w:val="00607349"/>
    <w:rsid w:val="006107F7"/>
    <w:rsid w:val="0061114D"/>
    <w:rsid w:val="00615494"/>
    <w:rsid w:val="006232E3"/>
    <w:rsid w:val="00633352"/>
    <w:rsid w:val="00635330"/>
    <w:rsid w:val="0063660F"/>
    <w:rsid w:val="00655262"/>
    <w:rsid w:val="00676212"/>
    <w:rsid w:val="00686C8E"/>
    <w:rsid w:val="00696FF4"/>
    <w:rsid w:val="006A0D76"/>
    <w:rsid w:val="006A702F"/>
    <w:rsid w:val="006B0EFD"/>
    <w:rsid w:val="006B1AC8"/>
    <w:rsid w:val="006B2579"/>
    <w:rsid w:val="006B4055"/>
    <w:rsid w:val="006B73B3"/>
    <w:rsid w:val="006C5CE4"/>
    <w:rsid w:val="006D7112"/>
    <w:rsid w:val="006E60E1"/>
    <w:rsid w:val="006F03E1"/>
    <w:rsid w:val="0070146E"/>
    <w:rsid w:val="007044CB"/>
    <w:rsid w:val="00711F4B"/>
    <w:rsid w:val="0071580F"/>
    <w:rsid w:val="007161F2"/>
    <w:rsid w:val="00723A87"/>
    <w:rsid w:val="00730573"/>
    <w:rsid w:val="00740174"/>
    <w:rsid w:val="00747580"/>
    <w:rsid w:val="007523D9"/>
    <w:rsid w:val="00773F57"/>
    <w:rsid w:val="00774125"/>
    <w:rsid w:val="00785F98"/>
    <w:rsid w:val="00790FEB"/>
    <w:rsid w:val="00792B6D"/>
    <w:rsid w:val="0079550C"/>
    <w:rsid w:val="007A1465"/>
    <w:rsid w:val="007A5CE8"/>
    <w:rsid w:val="007A632C"/>
    <w:rsid w:val="007B29BE"/>
    <w:rsid w:val="007B4130"/>
    <w:rsid w:val="007B449E"/>
    <w:rsid w:val="007C1EF1"/>
    <w:rsid w:val="007C2CF3"/>
    <w:rsid w:val="007C5C7E"/>
    <w:rsid w:val="007D1DC2"/>
    <w:rsid w:val="007D3B96"/>
    <w:rsid w:val="008037A6"/>
    <w:rsid w:val="008101BC"/>
    <w:rsid w:val="00813997"/>
    <w:rsid w:val="00816EE6"/>
    <w:rsid w:val="0082475F"/>
    <w:rsid w:val="0083193F"/>
    <w:rsid w:val="00840B3A"/>
    <w:rsid w:val="00841C15"/>
    <w:rsid w:val="008437BA"/>
    <w:rsid w:val="008517EB"/>
    <w:rsid w:val="0085224F"/>
    <w:rsid w:val="0085291B"/>
    <w:rsid w:val="008533AF"/>
    <w:rsid w:val="00861698"/>
    <w:rsid w:val="00881F66"/>
    <w:rsid w:val="008A3ED3"/>
    <w:rsid w:val="008B077A"/>
    <w:rsid w:val="008C1304"/>
    <w:rsid w:val="008D0183"/>
    <w:rsid w:val="008D142B"/>
    <w:rsid w:val="008D30C9"/>
    <w:rsid w:val="008E0245"/>
    <w:rsid w:val="008E2FB2"/>
    <w:rsid w:val="008F2445"/>
    <w:rsid w:val="00912ED0"/>
    <w:rsid w:val="00922685"/>
    <w:rsid w:val="00927DFE"/>
    <w:rsid w:val="0093038E"/>
    <w:rsid w:val="009303E3"/>
    <w:rsid w:val="0093474C"/>
    <w:rsid w:val="0095234C"/>
    <w:rsid w:val="00952846"/>
    <w:rsid w:val="00986747"/>
    <w:rsid w:val="00990249"/>
    <w:rsid w:val="009911BD"/>
    <w:rsid w:val="009A5C5D"/>
    <w:rsid w:val="009B08A6"/>
    <w:rsid w:val="009B2F14"/>
    <w:rsid w:val="009C780C"/>
    <w:rsid w:val="009D3D25"/>
    <w:rsid w:val="009D602B"/>
    <w:rsid w:val="009E0473"/>
    <w:rsid w:val="009E6E94"/>
    <w:rsid w:val="00A32132"/>
    <w:rsid w:val="00A4516C"/>
    <w:rsid w:val="00A7045F"/>
    <w:rsid w:val="00A74BCC"/>
    <w:rsid w:val="00A803B0"/>
    <w:rsid w:val="00A8318F"/>
    <w:rsid w:val="00A835ED"/>
    <w:rsid w:val="00AA210B"/>
    <w:rsid w:val="00AC0831"/>
    <w:rsid w:val="00AC2163"/>
    <w:rsid w:val="00AC350E"/>
    <w:rsid w:val="00AC67AC"/>
    <w:rsid w:val="00AD0170"/>
    <w:rsid w:val="00AD155A"/>
    <w:rsid w:val="00AE187D"/>
    <w:rsid w:val="00AF6459"/>
    <w:rsid w:val="00B0000C"/>
    <w:rsid w:val="00B00CD0"/>
    <w:rsid w:val="00B02677"/>
    <w:rsid w:val="00B02726"/>
    <w:rsid w:val="00B10702"/>
    <w:rsid w:val="00B13FBF"/>
    <w:rsid w:val="00B20D07"/>
    <w:rsid w:val="00B3417B"/>
    <w:rsid w:val="00B44D3C"/>
    <w:rsid w:val="00B474EF"/>
    <w:rsid w:val="00B55075"/>
    <w:rsid w:val="00B847AE"/>
    <w:rsid w:val="00B91E29"/>
    <w:rsid w:val="00B9763E"/>
    <w:rsid w:val="00BB0050"/>
    <w:rsid w:val="00BB626D"/>
    <w:rsid w:val="00BC6193"/>
    <w:rsid w:val="00BE5E77"/>
    <w:rsid w:val="00BE64AB"/>
    <w:rsid w:val="00BE744E"/>
    <w:rsid w:val="00BF46EF"/>
    <w:rsid w:val="00C303E5"/>
    <w:rsid w:val="00C6107E"/>
    <w:rsid w:val="00C61685"/>
    <w:rsid w:val="00C62ECC"/>
    <w:rsid w:val="00C67BC6"/>
    <w:rsid w:val="00C75F0E"/>
    <w:rsid w:val="00CA07EF"/>
    <w:rsid w:val="00CA218E"/>
    <w:rsid w:val="00CC1DBB"/>
    <w:rsid w:val="00CC3781"/>
    <w:rsid w:val="00CC51A2"/>
    <w:rsid w:val="00CD2949"/>
    <w:rsid w:val="00CD3C10"/>
    <w:rsid w:val="00CD4D12"/>
    <w:rsid w:val="00CD6B7F"/>
    <w:rsid w:val="00CF3DCC"/>
    <w:rsid w:val="00D06B42"/>
    <w:rsid w:val="00D12DEF"/>
    <w:rsid w:val="00D140AD"/>
    <w:rsid w:val="00D33F26"/>
    <w:rsid w:val="00D50B26"/>
    <w:rsid w:val="00D53E5A"/>
    <w:rsid w:val="00D55D18"/>
    <w:rsid w:val="00D63E31"/>
    <w:rsid w:val="00D82B1D"/>
    <w:rsid w:val="00D87A70"/>
    <w:rsid w:val="00D95D06"/>
    <w:rsid w:val="00D96F8F"/>
    <w:rsid w:val="00DA0129"/>
    <w:rsid w:val="00DA55BE"/>
    <w:rsid w:val="00DA6AE5"/>
    <w:rsid w:val="00DB308F"/>
    <w:rsid w:val="00DB32BB"/>
    <w:rsid w:val="00DC4F7E"/>
    <w:rsid w:val="00DD1885"/>
    <w:rsid w:val="00DD71B9"/>
    <w:rsid w:val="00DD7701"/>
    <w:rsid w:val="00DE37B3"/>
    <w:rsid w:val="00DE7285"/>
    <w:rsid w:val="00DF29DD"/>
    <w:rsid w:val="00DF79D4"/>
    <w:rsid w:val="00E07426"/>
    <w:rsid w:val="00E135D8"/>
    <w:rsid w:val="00E226DF"/>
    <w:rsid w:val="00E22959"/>
    <w:rsid w:val="00E31309"/>
    <w:rsid w:val="00E40674"/>
    <w:rsid w:val="00E44C8B"/>
    <w:rsid w:val="00E652DA"/>
    <w:rsid w:val="00E706FB"/>
    <w:rsid w:val="00E710CA"/>
    <w:rsid w:val="00E7112C"/>
    <w:rsid w:val="00E73997"/>
    <w:rsid w:val="00E83FEE"/>
    <w:rsid w:val="00EA7C0B"/>
    <w:rsid w:val="00EB4332"/>
    <w:rsid w:val="00EC5BA5"/>
    <w:rsid w:val="00EE09CD"/>
    <w:rsid w:val="00EE74AA"/>
    <w:rsid w:val="00EF1342"/>
    <w:rsid w:val="00EF5E2A"/>
    <w:rsid w:val="00F11C8D"/>
    <w:rsid w:val="00F12AEB"/>
    <w:rsid w:val="00F15FF1"/>
    <w:rsid w:val="00F36B6A"/>
    <w:rsid w:val="00F37E68"/>
    <w:rsid w:val="00F41047"/>
    <w:rsid w:val="00F42794"/>
    <w:rsid w:val="00F53905"/>
    <w:rsid w:val="00F60B53"/>
    <w:rsid w:val="00F6580A"/>
    <w:rsid w:val="00F80A15"/>
    <w:rsid w:val="00F8197E"/>
    <w:rsid w:val="00F87EC0"/>
    <w:rsid w:val="00F93D68"/>
    <w:rsid w:val="00F94157"/>
    <w:rsid w:val="00F9689F"/>
    <w:rsid w:val="00F975B9"/>
    <w:rsid w:val="00FA3194"/>
    <w:rsid w:val="00FB2380"/>
    <w:rsid w:val="00FC0021"/>
    <w:rsid w:val="00FD33F8"/>
    <w:rsid w:val="00FD39D6"/>
    <w:rsid w:val="00FD7577"/>
    <w:rsid w:val="00FE59E5"/>
    <w:rsid w:val="00FF418D"/>
    <w:rsid w:val="00FF4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A49A6"/>
  <w15:docId w15:val="{9B6F1887-5C96-4C82-BF00-59EC06D0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paragraph" w:styleId="NormalWeb">
    <w:name w:val="Normal (Web)"/>
    <w:basedOn w:val="Normal"/>
    <w:uiPriority w:val="99"/>
    <w:unhideWhenUsed/>
    <w:rsid w:val="00BE5E77"/>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D3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491682181">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9023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Ux2dyq03kX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zJdeQABAc_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w6lSqXOhtRM" TargetMode="External"/><Relationship Id="rId5" Type="http://schemas.openxmlformats.org/officeDocument/2006/relationships/settings" Target="settings.xml"/><Relationship Id="rId15" Type="http://schemas.openxmlformats.org/officeDocument/2006/relationships/hyperlink" Target="http://www.lexile.com/" TargetMode="External"/><Relationship Id="rId10" Type="http://schemas.openxmlformats.org/officeDocument/2006/relationships/hyperlink" Target="https://www.youtube.com/watch?v=CSkGyuumzI8" TargetMode="External"/><Relationship Id="rId4" Type="http://schemas.openxmlformats.org/officeDocument/2006/relationships/styles" Target="styles.xml"/><Relationship Id="rId9" Type="http://schemas.openxmlformats.org/officeDocument/2006/relationships/hyperlink" Target="https://www.youtube.com/watch?v=5Nl3Mvl3xrw"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chievethecore.org/content/upload/Companion_to_Qualitative_Scale_Features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32872-42E6-4E30-AD65-FE76EDFE9CAD}">
  <ds:schemaRefs>
    <ds:schemaRef ds:uri="http://schemas.openxmlformats.org/officeDocument/2006/bibliography"/>
  </ds:schemaRefs>
</ds:datastoreItem>
</file>

<file path=customXml/itemProps2.xml><?xml version="1.0" encoding="utf-8"?>
<ds:datastoreItem xmlns:ds="http://schemas.openxmlformats.org/officeDocument/2006/customXml" ds:itemID="{68720359-AB95-4624-BE17-853C5BD9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3502</Words>
  <Characters>19967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dc:creator>
  <cp:lastModifiedBy>Susan</cp:lastModifiedBy>
  <cp:revision>2</cp:revision>
  <cp:lastPrinted>2012-04-11T15:34:00Z</cp:lastPrinted>
  <dcterms:created xsi:type="dcterms:W3CDTF">2020-01-25T12:17:00Z</dcterms:created>
  <dcterms:modified xsi:type="dcterms:W3CDTF">2020-01-25T12:17:00Z</dcterms:modified>
</cp:coreProperties>
</file>