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A76B"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B6CF6">
        <w:rPr>
          <w:rFonts w:asciiTheme="minorHAnsi" w:hAnsiTheme="minorHAnsi" w:cstheme="minorHAnsi"/>
          <w:sz w:val="32"/>
          <w:szCs w:val="32"/>
        </w:rPr>
        <w:t>1</w:t>
      </w:r>
      <w:r>
        <w:rPr>
          <w:rFonts w:asciiTheme="minorHAnsi" w:hAnsiTheme="minorHAnsi" w:cstheme="minorHAnsi"/>
          <w:sz w:val="32"/>
          <w:szCs w:val="32"/>
        </w:rPr>
        <w:t xml:space="preserve">/Week </w:t>
      </w:r>
      <w:r w:rsidR="00D93269">
        <w:rPr>
          <w:rFonts w:asciiTheme="minorHAnsi" w:hAnsiTheme="minorHAnsi" w:cstheme="minorHAnsi"/>
          <w:sz w:val="32"/>
          <w:szCs w:val="32"/>
        </w:rPr>
        <w:t>4</w:t>
      </w:r>
    </w:p>
    <w:p w14:paraId="65F08877" w14:textId="77777777" w:rsidR="00144A4B" w:rsidRPr="00177848" w:rsidRDefault="00177848" w:rsidP="001034D9">
      <w:pPr>
        <w:spacing w:after="0" w:line="360" w:lineRule="auto"/>
        <w:rPr>
          <w:rFonts w:asciiTheme="minorHAnsi" w:hAnsiTheme="minorHAnsi" w:cstheme="minorHAnsi"/>
          <w:sz w:val="32"/>
          <w:szCs w:val="32"/>
          <w:u w:val="single"/>
        </w:rPr>
      </w:pPr>
      <w:r w:rsidRPr="00486913">
        <w:rPr>
          <w:rFonts w:asciiTheme="minorHAnsi" w:hAnsiTheme="minorHAnsi" w:cstheme="minorHAnsi"/>
          <w:sz w:val="32"/>
          <w:szCs w:val="32"/>
          <w:u w:val="single"/>
        </w:rPr>
        <w:t>Title</w:t>
      </w:r>
      <w:r w:rsidRPr="00486913">
        <w:rPr>
          <w:rFonts w:asciiTheme="minorHAnsi" w:hAnsiTheme="minorHAnsi" w:cstheme="minorHAnsi"/>
          <w:sz w:val="32"/>
          <w:szCs w:val="32"/>
        </w:rPr>
        <w:t>:</w:t>
      </w:r>
      <w:r w:rsidR="004B6CF6">
        <w:rPr>
          <w:rFonts w:asciiTheme="minorHAnsi" w:hAnsiTheme="minorHAnsi" w:cstheme="minorHAnsi"/>
          <w:sz w:val="32"/>
          <w:szCs w:val="32"/>
        </w:rPr>
        <w:t xml:space="preserve">  </w:t>
      </w:r>
      <w:r w:rsidR="00D93269">
        <w:rPr>
          <w:rFonts w:asciiTheme="minorHAnsi" w:hAnsiTheme="minorHAnsi" w:cstheme="minorHAnsi"/>
          <w:sz w:val="32"/>
          <w:szCs w:val="32"/>
        </w:rPr>
        <w:t>Allie’s Basketball Dream</w:t>
      </w:r>
    </w:p>
    <w:p w14:paraId="57B019D7" w14:textId="77777777" w:rsidR="00247713" w:rsidRPr="00144A4B" w:rsidRDefault="0093038E" w:rsidP="001034D9">
      <w:pPr>
        <w:spacing w:after="0" w:line="360" w:lineRule="auto"/>
        <w:rPr>
          <w:rFonts w:asciiTheme="minorHAnsi" w:hAnsiTheme="minorHAnsi" w:cstheme="minorHAnsi"/>
          <w:b/>
          <w:sz w:val="24"/>
          <w:szCs w:val="24"/>
        </w:rPr>
      </w:pPr>
      <w:r w:rsidRPr="00486913">
        <w:rPr>
          <w:rFonts w:asciiTheme="minorHAnsi" w:hAnsiTheme="minorHAnsi" w:cstheme="minorHAnsi"/>
          <w:sz w:val="32"/>
          <w:szCs w:val="32"/>
          <w:u w:val="single"/>
        </w:rPr>
        <w:t>Suggested Time</w:t>
      </w:r>
      <w:r w:rsidR="00144A4B" w:rsidRPr="00486913">
        <w:rPr>
          <w:rFonts w:asciiTheme="minorHAnsi" w:hAnsiTheme="minorHAnsi" w:cstheme="minorHAnsi"/>
          <w:sz w:val="32"/>
          <w:szCs w:val="32"/>
        </w:rPr>
        <w:t>:</w:t>
      </w:r>
      <w:r w:rsidR="00144A4B" w:rsidRPr="00486913">
        <w:rPr>
          <w:rFonts w:asciiTheme="minorHAnsi" w:hAnsiTheme="minorHAnsi" w:cstheme="minorHAnsi"/>
          <w:sz w:val="32"/>
          <w:szCs w:val="32"/>
        </w:rPr>
        <w:tab/>
      </w:r>
      <w:r w:rsidR="00E41AF9">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19DC3A6E" w14:textId="77777777" w:rsidR="00CC51A2" w:rsidRPr="00E41AF9"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41AF9">
        <w:rPr>
          <w:rFonts w:asciiTheme="minorHAnsi" w:hAnsiTheme="minorHAnsi" w:cstheme="minorHAnsi"/>
          <w:sz w:val="32"/>
          <w:szCs w:val="32"/>
          <w:u w:val="single"/>
        </w:rPr>
        <w:t>:</w:t>
      </w:r>
      <w:r w:rsidR="00E41AF9">
        <w:rPr>
          <w:rFonts w:asciiTheme="minorHAnsi" w:hAnsiTheme="minorHAnsi" w:cstheme="minorHAnsi"/>
          <w:sz w:val="32"/>
          <w:szCs w:val="32"/>
        </w:rPr>
        <w:t xml:space="preserve"> </w:t>
      </w:r>
      <w:r w:rsidRPr="00591B5B">
        <w:rPr>
          <w:rFonts w:asciiTheme="minorHAnsi" w:hAnsiTheme="minorHAnsi" w:cstheme="minorHAnsi"/>
          <w:sz w:val="32"/>
          <w:szCs w:val="32"/>
        </w:rPr>
        <w:t>RL.3.1</w:t>
      </w:r>
      <w:r w:rsidR="00591B5B">
        <w:rPr>
          <w:rFonts w:asciiTheme="minorHAnsi" w:hAnsiTheme="minorHAnsi" w:cstheme="minorHAnsi"/>
          <w:sz w:val="32"/>
          <w:szCs w:val="32"/>
        </w:rPr>
        <w:t xml:space="preserve">, </w:t>
      </w:r>
      <w:r w:rsidR="00E41AF9">
        <w:rPr>
          <w:rFonts w:asciiTheme="minorHAnsi" w:hAnsiTheme="minorHAnsi" w:cstheme="minorHAnsi"/>
          <w:sz w:val="32"/>
          <w:szCs w:val="32"/>
        </w:rPr>
        <w:t>RL.</w:t>
      </w:r>
      <w:r w:rsidR="002419AB">
        <w:rPr>
          <w:rFonts w:asciiTheme="minorHAnsi" w:hAnsiTheme="minorHAnsi" w:cstheme="minorHAnsi"/>
          <w:sz w:val="32"/>
          <w:szCs w:val="32"/>
        </w:rPr>
        <w:t xml:space="preserve">3.2, </w:t>
      </w:r>
      <w:r w:rsidR="00E41AF9">
        <w:rPr>
          <w:rFonts w:asciiTheme="minorHAnsi" w:hAnsiTheme="minorHAnsi" w:cstheme="minorHAnsi"/>
          <w:sz w:val="32"/>
          <w:szCs w:val="32"/>
        </w:rPr>
        <w:t>RL.</w:t>
      </w:r>
      <w:r w:rsidR="00591B5B">
        <w:rPr>
          <w:rFonts w:asciiTheme="minorHAnsi" w:hAnsiTheme="minorHAnsi" w:cstheme="minorHAnsi"/>
          <w:sz w:val="32"/>
          <w:szCs w:val="32"/>
        </w:rPr>
        <w:t>3.3</w:t>
      </w:r>
      <w:r w:rsidR="00865696">
        <w:rPr>
          <w:rFonts w:asciiTheme="minorHAnsi" w:hAnsiTheme="minorHAnsi" w:cstheme="minorHAnsi"/>
          <w:sz w:val="32"/>
          <w:szCs w:val="32"/>
        </w:rPr>
        <w:t>,</w:t>
      </w:r>
      <w:r w:rsidR="00591B5B">
        <w:rPr>
          <w:rFonts w:asciiTheme="minorHAnsi" w:hAnsiTheme="minorHAnsi" w:cstheme="minorHAnsi"/>
          <w:sz w:val="32"/>
          <w:szCs w:val="32"/>
        </w:rPr>
        <w:t xml:space="preserve"> RL</w:t>
      </w:r>
      <w:r w:rsidR="002419AB">
        <w:rPr>
          <w:rFonts w:asciiTheme="minorHAnsi" w:hAnsiTheme="minorHAnsi" w:cstheme="minorHAnsi"/>
          <w:sz w:val="32"/>
          <w:szCs w:val="32"/>
        </w:rPr>
        <w:t>.</w:t>
      </w:r>
      <w:r w:rsidR="00591B5B">
        <w:rPr>
          <w:rFonts w:asciiTheme="minorHAnsi" w:hAnsiTheme="minorHAnsi" w:cstheme="minorHAnsi"/>
          <w:sz w:val="32"/>
          <w:szCs w:val="32"/>
        </w:rPr>
        <w:t xml:space="preserve">3.4, </w:t>
      </w:r>
      <w:r w:rsidR="00E41AF9">
        <w:rPr>
          <w:rFonts w:asciiTheme="minorHAnsi" w:hAnsiTheme="minorHAnsi" w:cstheme="minorHAnsi"/>
          <w:sz w:val="32"/>
          <w:szCs w:val="32"/>
        </w:rPr>
        <w:t>RL.</w:t>
      </w:r>
      <w:r w:rsidR="002419AB">
        <w:rPr>
          <w:rFonts w:asciiTheme="minorHAnsi" w:hAnsiTheme="minorHAnsi" w:cstheme="minorHAnsi"/>
          <w:sz w:val="32"/>
          <w:szCs w:val="32"/>
        </w:rPr>
        <w:t xml:space="preserve">3.5, </w:t>
      </w:r>
      <w:r w:rsidR="00E41AF9">
        <w:rPr>
          <w:rFonts w:asciiTheme="minorHAnsi" w:hAnsiTheme="minorHAnsi" w:cstheme="minorHAnsi"/>
          <w:sz w:val="32"/>
          <w:szCs w:val="32"/>
        </w:rPr>
        <w:t>RL.</w:t>
      </w:r>
      <w:r w:rsidR="00591B5B">
        <w:rPr>
          <w:rFonts w:asciiTheme="minorHAnsi" w:hAnsiTheme="minorHAnsi" w:cstheme="minorHAnsi"/>
          <w:sz w:val="32"/>
          <w:szCs w:val="32"/>
        </w:rPr>
        <w:t>3.10</w:t>
      </w:r>
      <w:r w:rsidR="006056E0">
        <w:rPr>
          <w:rFonts w:asciiTheme="minorHAnsi" w:hAnsiTheme="minorHAnsi" w:cstheme="minorHAnsi"/>
          <w:sz w:val="32"/>
          <w:szCs w:val="32"/>
        </w:rPr>
        <w:t>;</w:t>
      </w:r>
      <w:r w:rsidR="00591B5B">
        <w:rPr>
          <w:rFonts w:asciiTheme="minorHAnsi" w:hAnsiTheme="minorHAnsi" w:cstheme="minorHAnsi"/>
          <w:sz w:val="32"/>
          <w:szCs w:val="32"/>
        </w:rPr>
        <w:t xml:space="preserve"> </w:t>
      </w:r>
      <w:r w:rsidR="00E41AF9">
        <w:rPr>
          <w:rFonts w:asciiTheme="minorHAnsi" w:hAnsiTheme="minorHAnsi" w:cstheme="minorHAnsi"/>
          <w:sz w:val="32"/>
          <w:szCs w:val="32"/>
        </w:rPr>
        <w:t>RF.3.3, RF.</w:t>
      </w:r>
      <w:r w:rsidR="006056E0">
        <w:rPr>
          <w:rFonts w:asciiTheme="minorHAnsi" w:hAnsiTheme="minorHAnsi" w:cstheme="minorHAnsi"/>
          <w:sz w:val="32"/>
          <w:szCs w:val="32"/>
        </w:rPr>
        <w:t xml:space="preserve">3.4; </w:t>
      </w:r>
      <w:r w:rsidR="000601D8" w:rsidRPr="00591B5B">
        <w:rPr>
          <w:rFonts w:asciiTheme="minorHAnsi" w:hAnsiTheme="minorHAnsi" w:cstheme="minorHAnsi"/>
          <w:sz w:val="32"/>
          <w:szCs w:val="32"/>
        </w:rPr>
        <w:t>W.3.</w:t>
      </w:r>
      <w:r w:rsidR="00E773E6">
        <w:rPr>
          <w:rFonts w:asciiTheme="minorHAnsi" w:hAnsiTheme="minorHAnsi" w:cstheme="minorHAnsi"/>
          <w:sz w:val="32"/>
          <w:szCs w:val="32"/>
        </w:rPr>
        <w:t>2</w:t>
      </w:r>
      <w:r w:rsidR="000601D8" w:rsidRPr="00591B5B">
        <w:rPr>
          <w:rFonts w:asciiTheme="minorHAnsi" w:hAnsiTheme="minorHAnsi" w:cstheme="minorHAnsi"/>
          <w:sz w:val="32"/>
          <w:szCs w:val="32"/>
        </w:rPr>
        <w:t>, W.3.</w:t>
      </w:r>
      <w:r w:rsidR="00E773E6">
        <w:rPr>
          <w:rFonts w:asciiTheme="minorHAnsi" w:hAnsiTheme="minorHAnsi" w:cstheme="minorHAnsi"/>
          <w:sz w:val="32"/>
          <w:szCs w:val="32"/>
        </w:rPr>
        <w:t>4, W.3.5, W.3.6</w:t>
      </w:r>
      <w:r w:rsidR="006056E0">
        <w:rPr>
          <w:rFonts w:asciiTheme="minorHAnsi" w:hAnsiTheme="minorHAnsi" w:cstheme="minorHAnsi"/>
          <w:sz w:val="32"/>
          <w:szCs w:val="32"/>
        </w:rPr>
        <w:t>;</w:t>
      </w:r>
      <w:r w:rsidR="00E773E6">
        <w:rPr>
          <w:rFonts w:asciiTheme="minorHAnsi" w:hAnsiTheme="minorHAnsi" w:cstheme="minorHAnsi"/>
          <w:sz w:val="32"/>
          <w:szCs w:val="32"/>
        </w:rPr>
        <w:t xml:space="preserve"> </w:t>
      </w:r>
      <w:r w:rsidR="000601D8" w:rsidRPr="00591B5B">
        <w:rPr>
          <w:rFonts w:asciiTheme="minorHAnsi" w:hAnsiTheme="minorHAnsi" w:cstheme="minorHAnsi"/>
          <w:sz w:val="32"/>
          <w:szCs w:val="32"/>
        </w:rPr>
        <w:t>SL.3.1, SL.3.</w:t>
      </w:r>
      <w:r w:rsidR="00592615">
        <w:rPr>
          <w:rFonts w:asciiTheme="minorHAnsi" w:hAnsiTheme="minorHAnsi" w:cstheme="minorHAnsi"/>
          <w:sz w:val="32"/>
          <w:szCs w:val="32"/>
        </w:rPr>
        <w:t>2, SL.3.4, SL.3.6;</w:t>
      </w:r>
      <w:r w:rsidR="000601D8" w:rsidRPr="00591B5B">
        <w:rPr>
          <w:rFonts w:asciiTheme="minorHAnsi" w:hAnsiTheme="minorHAnsi" w:cstheme="minorHAnsi"/>
          <w:sz w:val="32"/>
          <w:szCs w:val="32"/>
        </w:rPr>
        <w:t xml:space="preserve"> L.3.1</w:t>
      </w:r>
      <w:r w:rsidR="00592615">
        <w:rPr>
          <w:rFonts w:asciiTheme="minorHAnsi" w:hAnsiTheme="minorHAnsi" w:cstheme="minorHAnsi"/>
          <w:sz w:val="32"/>
          <w:szCs w:val="32"/>
        </w:rPr>
        <w:t>, L.3.2, L.3.3, L.3.4, L.3.5, L.3.6</w:t>
      </w:r>
    </w:p>
    <w:p w14:paraId="30BA41F6" w14:textId="77777777" w:rsidR="001034D9" w:rsidRDefault="001034D9" w:rsidP="001034D9">
      <w:pPr>
        <w:spacing w:after="0" w:line="360" w:lineRule="auto"/>
        <w:rPr>
          <w:rFonts w:asciiTheme="minorHAnsi" w:hAnsiTheme="minorHAnsi" w:cstheme="minorHAnsi"/>
          <w:sz w:val="32"/>
          <w:szCs w:val="32"/>
          <w:u w:val="single"/>
        </w:rPr>
      </w:pPr>
    </w:p>
    <w:p w14:paraId="74815674"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0DE830C"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13563436"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6D1DAEB7"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26C49E0A"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5FEFAD56" w14:textId="77777777" w:rsidR="00824B9B" w:rsidRDefault="00824B9B"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Don’t let people discourage you from achieving what you set out to do.</w:t>
      </w:r>
    </w:p>
    <w:p w14:paraId="08D9B5EE"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0936CF">
        <w:rPr>
          <w:rFonts w:asciiTheme="minorHAnsi" w:hAnsiTheme="minorHAnsi" w:cstheme="minorHAnsi"/>
          <w:sz w:val="24"/>
          <w:szCs w:val="24"/>
          <w:u w:val="single"/>
        </w:rPr>
        <w:t>Synopsis</w:t>
      </w:r>
    </w:p>
    <w:p w14:paraId="23251E57" w14:textId="77777777" w:rsidR="000936CF" w:rsidRPr="000936CF" w:rsidRDefault="008A7994"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w:t>
      </w:r>
      <w:r w:rsidR="000F27C2">
        <w:rPr>
          <w:rFonts w:asciiTheme="minorHAnsi" w:hAnsiTheme="minorHAnsi" w:cstheme="minorHAnsi"/>
          <w:sz w:val="24"/>
          <w:szCs w:val="24"/>
        </w:rPr>
        <w:t>llie has a new basketball.  She has a hard time finding someone to play with her because they believe basketball is a boys’ game.  Allie continues to practice and play, despite their opinions.</w:t>
      </w:r>
    </w:p>
    <w:p w14:paraId="6209AFE4"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28ADB830"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2B7FD4AB" w14:textId="77777777" w:rsidR="008A7994" w:rsidRDefault="008A7994" w:rsidP="00081A99">
      <w:pPr>
        <w:spacing w:after="0" w:line="360" w:lineRule="auto"/>
        <w:rPr>
          <w:rFonts w:asciiTheme="minorHAnsi" w:hAnsiTheme="minorHAnsi" w:cstheme="minorHAnsi"/>
          <w:b/>
          <w:sz w:val="24"/>
          <w:szCs w:val="24"/>
        </w:rPr>
      </w:pPr>
    </w:p>
    <w:p w14:paraId="620E65AE" w14:textId="77777777"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lastRenderedPageBreak/>
        <w:t>During Teaching</w:t>
      </w:r>
    </w:p>
    <w:p w14:paraId="5D5FC1F0" w14:textId="77777777" w:rsidR="00081A99" w:rsidRPr="00DA467D" w:rsidRDefault="00081A99" w:rsidP="00081A99">
      <w:pPr>
        <w:pStyle w:val="ListParagraph"/>
        <w:numPr>
          <w:ilvl w:val="0"/>
          <w:numId w:val="12"/>
        </w:numPr>
        <w:spacing w:after="0" w:line="360" w:lineRule="auto"/>
        <w:rPr>
          <w:rFonts w:asciiTheme="minorHAnsi" w:hAnsiTheme="minorHAnsi" w:cstheme="minorHAnsi"/>
          <w:sz w:val="24"/>
          <w:szCs w:val="24"/>
        </w:rPr>
      </w:pPr>
      <w:r w:rsidRPr="00DA467D">
        <w:rPr>
          <w:rFonts w:asciiTheme="minorHAnsi" w:hAnsiTheme="minorHAnsi" w:cstheme="minorHAnsi"/>
          <w:sz w:val="24"/>
          <w:szCs w:val="24"/>
        </w:rPr>
        <w:t>Students read the entire main selection text independently.</w:t>
      </w:r>
    </w:p>
    <w:p w14:paraId="3DA00C73" w14:textId="77777777" w:rsidR="00081A99" w:rsidRPr="00DA467D" w:rsidRDefault="00081A99" w:rsidP="00081A99">
      <w:pPr>
        <w:pStyle w:val="ListParagraph"/>
        <w:numPr>
          <w:ilvl w:val="0"/>
          <w:numId w:val="12"/>
        </w:numPr>
        <w:spacing w:after="0" w:line="360" w:lineRule="auto"/>
        <w:rPr>
          <w:rFonts w:asciiTheme="minorHAnsi" w:hAnsiTheme="minorHAnsi" w:cstheme="minorHAnsi"/>
          <w:sz w:val="24"/>
          <w:szCs w:val="24"/>
        </w:rPr>
      </w:pPr>
      <w:r w:rsidRPr="00DA467D">
        <w:rPr>
          <w:rFonts w:asciiTheme="minorHAnsi" w:hAnsiTheme="minorHAnsi" w:cstheme="minorHAnsi"/>
          <w:sz w:val="24"/>
          <w:szCs w:val="24"/>
        </w:rPr>
        <w:t>Teacher reads the main selection text aloud with students following along.</w:t>
      </w:r>
    </w:p>
    <w:p w14:paraId="400A5FB5" w14:textId="77777777" w:rsidR="00081A99" w:rsidRPr="00DA467D" w:rsidRDefault="00081A99" w:rsidP="00CA07EF">
      <w:pPr>
        <w:spacing w:after="0" w:line="360" w:lineRule="auto"/>
        <w:ind w:left="360"/>
        <w:rPr>
          <w:rFonts w:asciiTheme="minorHAnsi" w:hAnsiTheme="minorHAnsi" w:cstheme="minorHAnsi"/>
          <w:sz w:val="24"/>
          <w:szCs w:val="24"/>
        </w:rPr>
      </w:pPr>
      <w:r w:rsidRPr="00DA467D">
        <w:rPr>
          <w:rFonts w:asciiTheme="minorHAnsi" w:hAnsiTheme="minorHAnsi" w:cstheme="minorHAnsi"/>
          <w:sz w:val="24"/>
          <w:szCs w:val="24"/>
        </w:rPr>
        <w:t xml:space="preserve">(Depending on how complex the text is and the amount of support needed by students, the teacher </w:t>
      </w:r>
      <w:r w:rsidR="00CA07EF" w:rsidRPr="00DA467D">
        <w:rPr>
          <w:rFonts w:asciiTheme="minorHAnsi" w:hAnsiTheme="minorHAnsi" w:cstheme="minorHAnsi"/>
          <w:sz w:val="24"/>
          <w:szCs w:val="24"/>
        </w:rPr>
        <w:t>may choose to reverse</w:t>
      </w:r>
      <w:r w:rsidRPr="00DA467D">
        <w:rPr>
          <w:rFonts w:asciiTheme="minorHAnsi" w:hAnsiTheme="minorHAnsi" w:cstheme="minorHAnsi"/>
          <w:sz w:val="24"/>
          <w:szCs w:val="24"/>
        </w:rPr>
        <w:t xml:space="preserve"> the order of steps 1 and 2.)</w:t>
      </w:r>
    </w:p>
    <w:p w14:paraId="69068AFA" w14:textId="77777777" w:rsidR="00081A99" w:rsidRPr="00DA467D" w:rsidRDefault="00081A99" w:rsidP="00081A99">
      <w:pPr>
        <w:pStyle w:val="ListParagraph"/>
        <w:numPr>
          <w:ilvl w:val="0"/>
          <w:numId w:val="12"/>
        </w:numPr>
        <w:spacing w:after="0" w:line="360" w:lineRule="auto"/>
        <w:rPr>
          <w:rFonts w:asciiTheme="minorHAnsi" w:hAnsiTheme="minorHAnsi" w:cstheme="minorHAnsi"/>
          <w:sz w:val="24"/>
          <w:szCs w:val="24"/>
        </w:rPr>
      </w:pPr>
      <w:r w:rsidRPr="00DA467D">
        <w:rPr>
          <w:rFonts w:asciiTheme="minorHAnsi" w:hAnsiTheme="minorHAnsi" w:cstheme="minorHAnsi"/>
          <w:sz w:val="24"/>
          <w:szCs w:val="24"/>
        </w:rPr>
        <w:t xml:space="preserve"> Students and teacher re-read the text while stopping to respond to</w:t>
      </w:r>
      <w:r w:rsidR="0095234C" w:rsidRPr="00DA467D">
        <w:rPr>
          <w:rFonts w:asciiTheme="minorHAnsi" w:hAnsiTheme="minorHAnsi" w:cstheme="minorHAnsi"/>
          <w:sz w:val="24"/>
          <w:szCs w:val="24"/>
        </w:rPr>
        <w:t xml:space="preserve"> and discuss</w:t>
      </w:r>
      <w:r w:rsidRPr="00DA467D">
        <w:rPr>
          <w:rFonts w:asciiTheme="minorHAnsi" w:hAnsiTheme="minorHAnsi" w:cstheme="minorHAnsi"/>
          <w:sz w:val="24"/>
          <w:szCs w:val="24"/>
        </w:rPr>
        <w:t xml:space="preserve"> </w:t>
      </w:r>
      <w:r w:rsidR="0095234C" w:rsidRPr="00DA467D">
        <w:rPr>
          <w:rFonts w:asciiTheme="minorHAnsi" w:hAnsiTheme="minorHAnsi" w:cstheme="minorHAnsi"/>
          <w:sz w:val="24"/>
          <w:szCs w:val="24"/>
        </w:rPr>
        <w:t xml:space="preserve">the </w:t>
      </w:r>
      <w:r w:rsidRPr="00DA467D">
        <w:rPr>
          <w:rFonts w:asciiTheme="minorHAnsi" w:hAnsiTheme="minorHAnsi" w:cstheme="minorHAnsi"/>
          <w:sz w:val="24"/>
          <w:szCs w:val="24"/>
        </w:rPr>
        <w:t xml:space="preserve">questions and returning to the text.  A variety </w:t>
      </w:r>
      <w:r w:rsidR="00486913" w:rsidRPr="00DA467D">
        <w:rPr>
          <w:rFonts w:asciiTheme="minorHAnsi" w:hAnsiTheme="minorHAnsi" w:cstheme="minorHAnsi"/>
          <w:sz w:val="24"/>
          <w:szCs w:val="24"/>
        </w:rPr>
        <w:t>of methods</w:t>
      </w:r>
      <w:r w:rsidRPr="00DA467D">
        <w:rPr>
          <w:rFonts w:asciiTheme="minorHAnsi" w:hAnsiTheme="minorHAnsi" w:cstheme="minorHAnsi"/>
          <w:sz w:val="24"/>
          <w:szCs w:val="24"/>
        </w:rPr>
        <w:t xml:space="preserve"> can be used to structure the reading</w:t>
      </w:r>
      <w:r w:rsidR="0095234C" w:rsidRPr="00DA467D">
        <w:rPr>
          <w:rFonts w:asciiTheme="minorHAnsi" w:hAnsiTheme="minorHAnsi" w:cstheme="minorHAnsi"/>
          <w:sz w:val="24"/>
          <w:szCs w:val="24"/>
        </w:rPr>
        <w:t xml:space="preserve"> and discussion</w:t>
      </w:r>
      <w:r w:rsidRPr="00DA467D">
        <w:rPr>
          <w:rFonts w:asciiTheme="minorHAnsi" w:hAnsiTheme="minorHAnsi" w:cstheme="minorHAnsi"/>
          <w:sz w:val="24"/>
          <w:szCs w:val="24"/>
        </w:rPr>
        <w:t xml:space="preserve"> (i.e.:  whole class discussion, think-pair-share, independent written response, group work, etc.)</w:t>
      </w:r>
    </w:p>
    <w:p w14:paraId="3B0E8C10" w14:textId="77777777" w:rsidR="001F1840" w:rsidRDefault="001F1840" w:rsidP="00320A5A">
      <w:pPr>
        <w:spacing w:after="0" w:line="360" w:lineRule="auto"/>
        <w:rPr>
          <w:rFonts w:asciiTheme="minorHAnsi" w:hAnsiTheme="minorHAnsi" w:cstheme="minorHAnsi"/>
          <w:sz w:val="24"/>
          <w:szCs w:val="24"/>
        </w:rPr>
      </w:pPr>
    </w:p>
    <w:p w14:paraId="3820033A"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6FDF1BC2" w14:textId="77777777">
        <w:trPr>
          <w:trHeight w:val="147"/>
        </w:trPr>
        <w:tc>
          <w:tcPr>
            <w:tcW w:w="6449" w:type="dxa"/>
          </w:tcPr>
          <w:p w14:paraId="3F289180"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1262B5A4"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72C69912" w14:textId="77777777">
        <w:trPr>
          <w:trHeight w:val="147"/>
        </w:trPr>
        <w:tc>
          <w:tcPr>
            <w:tcW w:w="6449" w:type="dxa"/>
          </w:tcPr>
          <w:p w14:paraId="5D38D0BE" w14:textId="77777777" w:rsidR="00CD6B7F" w:rsidRPr="00AB0370" w:rsidRDefault="00824B9B" w:rsidP="00824B9B">
            <w:pPr>
              <w:spacing w:after="0" w:line="240" w:lineRule="auto"/>
              <w:rPr>
                <w:sz w:val="24"/>
                <w:szCs w:val="24"/>
              </w:rPr>
            </w:pPr>
            <w:r>
              <w:rPr>
                <w:sz w:val="24"/>
                <w:szCs w:val="24"/>
              </w:rPr>
              <w:t xml:space="preserve">Where did Allie get the basketball and why?  </w:t>
            </w:r>
            <w:r w:rsidR="002D6904">
              <w:rPr>
                <w:sz w:val="24"/>
                <w:szCs w:val="24"/>
              </w:rPr>
              <w:t>(page</w:t>
            </w:r>
            <w:r w:rsidR="00CA42F6">
              <w:rPr>
                <w:sz w:val="24"/>
                <w:szCs w:val="24"/>
              </w:rPr>
              <w:t xml:space="preserve">s </w:t>
            </w:r>
            <w:r w:rsidR="00460915">
              <w:rPr>
                <w:sz w:val="24"/>
                <w:szCs w:val="24"/>
              </w:rPr>
              <w:t>104-105</w:t>
            </w:r>
            <w:r w:rsidR="002D6904">
              <w:rPr>
                <w:sz w:val="24"/>
                <w:szCs w:val="24"/>
              </w:rPr>
              <w:t>)</w:t>
            </w:r>
          </w:p>
        </w:tc>
        <w:tc>
          <w:tcPr>
            <w:tcW w:w="6449" w:type="dxa"/>
          </w:tcPr>
          <w:p w14:paraId="67ACFF2F" w14:textId="77777777" w:rsidR="00CD6B7F" w:rsidRPr="00AB0370" w:rsidRDefault="00824B9B" w:rsidP="00A14C4A">
            <w:pPr>
              <w:spacing w:after="0" w:line="240" w:lineRule="auto"/>
              <w:rPr>
                <w:sz w:val="24"/>
                <w:szCs w:val="24"/>
              </w:rPr>
            </w:pPr>
            <w:r>
              <w:rPr>
                <w:sz w:val="24"/>
                <w:szCs w:val="24"/>
              </w:rPr>
              <w:t>Allie’s father bought her the basketball because he loves</w:t>
            </w:r>
            <w:r w:rsidR="00F97E90">
              <w:rPr>
                <w:sz w:val="24"/>
                <w:szCs w:val="24"/>
              </w:rPr>
              <w:t xml:space="preserve"> </w:t>
            </w:r>
            <w:r>
              <w:rPr>
                <w:sz w:val="24"/>
                <w:szCs w:val="24"/>
              </w:rPr>
              <w:t>her.</w:t>
            </w:r>
            <w:r w:rsidR="000C5EAD">
              <w:rPr>
                <w:sz w:val="24"/>
                <w:szCs w:val="24"/>
              </w:rPr>
              <w:t xml:space="preserve"> They also seem to share a love for basketball that comes out through the story.</w:t>
            </w:r>
          </w:p>
        </w:tc>
      </w:tr>
      <w:tr w:rsidR="00CD6B7F" w:rsidRPr="00CD6B7F" w14:paraId="1F61517A" w14:textId="77777777">
        <w:trPr>
          <w:trHeight w:val="147"/>
        </w:trPr>
        <w:tc>
          <w:tcPr>
            <w:tcW w:w="6449" w:type="dxa"/>
          </w:tcPr>
          <w:p w14:paraId="47EB3010" w14:textId="77777777" w:rsidR="00CD6B7F" w:rsidRPr="00AB0370" w:rsidRDefault="00460915" w:rsidP="00460915">
            <w:pPr>
              <w:spacing w:after="0" w:line="240" w:lineRule="auto"/>
              <w:rPr>
                <w:sz w:val="24"/>
                <w:szCs w:val="24"/>
              </w:rPr>
            </w:pPr>
            <w:r>
              <w:rPr>
                <w:sz w:val="24"/>
                <w:szCs w:val="24"/>
              </w:rPr>
              <w:t>Cite evidence from the text that tells you that Allie likes the game of basketball.</w:t>
            </w:r>
            <w:r w:rsidR="002D6904">
              <w:rPr>
                <w:sz w:val="24"/>
                <w:szCs w:val="24"/>
              </w:rPr>
              <w:t xml:space="preserve">  (page </w:t>
            </w:r>
            <w:r>
              <w:rPr>
                <w:sz w:val="24"/>
                <w:szCs w:val="24"/>
              </w:rPr>
              <w:t>105</w:t>
            </w:r>
            <w:r w:rsidR="002D6904">
              <w:rPr>
                <w:sz w:val="24"/>
                <w:szCs w:val="24"/>
              </w:rPr>
              <w:t>)</w:t>
            </w:r>
          </w:p>
        </w:tc>
        <w:tc>
          <w:tcPr>
            <w:tcW w:w="6449" w:type="dxa"/>
          </w:tcPr>
          <w:p w14:paraId="249FBEA4" w14:textId="77777777" w:rsidR="00CD6B7F" w:rsidRPr="00AB0370" w:rsidRDefault="00460915" w:rsidP="00CA42F6">
            <w:pPr>
              <w:spacing w:after="0" w:line="240" w:lineRule="auto"/>
              <w:rPr>
                <w:sz w:val="24"/>
                <w:szCs w:val="24"/>
              </w:rPr>
            </w:pPr>
            <w:r>
              <w:rPr>
                <w:sz w:val="24"/>
                <w:szCs w:val="24"/>
              </w:rPr>
              <w:t>The author says that Allie really wanted a ball; the picture shows Allie playing basketball; Allie loved the sound the basketball made.</w:t>
            </w:r>
          </w:p>
        </w:tc>
      </w:tr>
      <w:tr w:rsidR="00C57421" w:rsidRPr="00CD6B7F" w14:paraId="646728D6" w14:textId="77777777">
        <w:trPr>
          <w:trHeight w:val="147"/>
        </w:trPr>
        <w:tc>
          <w:tcPr>
            <w:tcW w:w="6449" w:type="dxa"/>
          </w:tcPr>
          <w:p w14:paraId="737F7C20" w14:textId="77777777" w:rsidR="00C57421" w:rsidRDefault="00C57421" w:rsidP="00F97E90">
            <w:pPr>
              <w:spacing w:after="0" w:line="240" w:lineRule="auto"/>
              <w:rPr>
                <w:sz w:val="24"/>
                <w:szCs w:val="24"/>
              </w:rPr>
            </w:pPr>
            <w:r>
              <w:rPr>
                <w:sz w:val="24"/>
                <w:szCs w:val="24"/>
              </w:rPr>
              <w:t xml:space="preserve"> </w:t>
            </w:r>
            <w:r w:rsidR="00F97E90">
              <w:rPr>
                <w:sz w:val="24"/>
                <w:szCs w:val="24"/>
              </w:rPr>
              <w:t xml:space="preserve">What does the word </w:t>
            </w:r>
            <w:r w:rsidR="00F97E90" w:rsidRPr="00F97E90">
              <w:rPr>
                <w:i/>
                <w:sz w:val="24"/>
                <w:szCs w:val="24"/>
              </w:rPr>
              <w:t>scanned</w:t>
            </w:r>
            <w:r w:rsidR="00F97E90">
              <w:rPr>
                <w:sz w:val="24"/>
                <w:szCs w:val="24"/>
              </w:rPr>
              <w:t xml:space="preserve"> mean in the first sentence on page 107?  </w:t>
            </w:r>
            <w:r>
              <w:rPr>
                <w:sz w:val="24"/>
                <w:szCs w:val="24"/>
              </w:rPr>
              <w:t xml:space="preserve">(page </w:t>
            </w:r>
            <w:r w:rsidR="00460915">
              <w:rPr>
                <w:sz w:val="24"/>
                <w:szCs w:val="24"/>
              </w:rPr>
              <w:t>107</w:t>
            </w:r>
            <w:r>
              <w:rPr>
                <w:sz w:val="24"/>
                <w:szCs w:val="24"/>
              </w:rPr>
              <w:t>)</w:t>
            </w:r>
          </w:p>
        </w:tc>
        <w:tc>
          <w:tcPr>
            <w:tcW w:w="6449" w:type="dxa"/>
          </w:tcPr>
          <w:p w14:paraId="7CC9CA69" w14:textId="77777777" w:rsidR="00C57421" w:rsidRDefault="00F97E90" w:rsidP="00CA42F6">
            <w:pPr>
              <w:spacing w:after="0" w:line="240" w:lineRule="auto"/>
              <w:rPr>
                <w:sz w:val="24"/>
                <w:szCs w:val="24"/>
              </w:rPr>
            </w:pPr>
            <w:r>
              <w:rPr>
                <w:sz w:val="24"/>
                <w:szCs w:val="24"/>
              </w:rPr>
              <w:t xml:space="preserve">The words in the paragraph help me know that </w:t>
            </w:r>
            <w:r w:rsidRPr="00F97E90">
              <w:rPr>
                <w:i/>
                <w:sz w:val="24"/>
                <w:szCs w:val="24"/>
              </w:rPr>
              <w:t>scanned</w:t>
            </w:r>
            <w:r>
              <w:rPr>
                <w:sz w:val="24"/>
                <w:szCs w:val="24"/>
              </w:rPr>
              <w:t xml:space="preserve"> tells about how Allie looked at what was happening on the basketball court.  The last three sentences give details about the boys Allie sees.  So </w:t>
            </w:r>
            <w:r w:rsidRPr="00F97E90">
              <w:rPr>
                <w:i/>
                <w:sz w:val="24"/>
                <w:szCs w:val="24"/>
              </w:rPr>
              <w:t>scanned</w:t>
            </w:r>
            <w:r>
              <w:rPr>
                <w:sz w:val="24"/>
                <w:szCs w:val="24"/>
              </w:rPr>
              <w:t xml:space="preserve"> must mean “looked at quickly, to find out something.”</w:t>
            </w:r>
          </w:p>
        </w:tc>
      </w:tr>
      <w:tr w:rsidR="00CD6B7F" w:rsidRPr="00CD6B7F" w14:paraId="632AB78A" w14:textId="77777777">
        <w:trPr>
          <w:trHeight w:val="147"/>
        </w:trPr>
        <w:tc>
          <w:tcPr>
            <w:tcW w:w="6449" w:type="dxa"/>
          </w:tcPr>
          <w:p w14:paraId="64967BF9" w14:textId="77777777" w:rsidR="00CD6B7F" w:rsidRDefault="00F97E90" w:rsidP="005B6C42">
            <w:pPr>
              <w:spacing w:after="0" w:line="240" w:lineRule="auto"/>
              <w:rPr>
                <w:sz w:val="24"/>
                <w:szCs w:val="24"/>
              </w:rPr>
            </w:pPr>
            <w:r>
              <w:rPr>
                <w:sz w:val="24"/>
                <w:szCs w:val="24"/>
              </w:rPr>
              <w:t xml:space="preserve">Describe how the boys respond </w:t>
            </w:r>
            <w:r w:rsidR="00460915">
              <w:rPr>
                <w:sz w:val="24"/>
                <w:szCs w:val="24"/>
              </w:rPr>
              <w:t xml:space="preserve">to Allie.  </w:t>
            </w:r>
            <w:r w:rsidR="002D6904">
              <w:rPr>
                <w:sz w:val="24"/>
                <w:szCs w:val="24"/>
              </w:rPr>
              <w:t>(page</w:t>
            </w:r>
            <w:r w:rsidR="00460915">
              <w:rPr>
                <w:sz w:val="24"/>
                <w:szCs w:val="24"/>
              </w:rPr>
              <w:t xml:space="preserve"> 108</w:t>
            </w:r>
            <w:r w:rsidR="002D6904">
              <w:rPr>
                <w:sz w:val="24"/>
                <w:szCs w:val="24"/>
              </w:rPr>
              <w:t>)</w:t>
            </w:r>
          </w:p>
          <w:p w14:paraId="7C1EDE50" w14:textId="77777777" w:rsidR="00177848" w:rsidRPr="00CD6B7F" w:rsidRDefault="00177848" w:rsidP="005B6C42">
            <w:pPr>
              <w:spacing w:after="0" w:line="240" w:lineRule="auto"/>
              <w:rPr>
                <w:sz w:val="24"/>
                <w:szCs w:val="24"/>
              </w:rPr>
            </w:pPr>
          </w:p>
        </w:tc>
        <w:tc>
          <w:tcPr>
            <w:tcW w:w="6449" w:type="dxa"/>
          </w:tcPr>
          <w:p w14:paraId="4743A19E" w14:textId="77777777" w:rsidR="002133B2" w:rsidRDefault="00460915" w:rsidP="00460915">
            <w:pPr>
              <w:spacing w:after="0" w:line="240" w:lineRule="auto"/>
              <w:rPr>
                <w:sz w:val="24"/>
                <w:szCs w:val="24"/>
              </w:rPr>
            </w:pPr>
            <w:r>
              <w:rPr>
                <w:sz w:val="24"/>
                <w:szCs w:val="24"/>
              </w:rPr>
              <w:t xml:space="preserve">The boys are being rude and mean; they laugh at her when she </w:t>
            </w:r>
          </w:p>
          <w:p w14:paraId="089BFC4C" w14:textId="77777777" w:rsidR="00CD6B7F" w:rsidRPr="00CD6B7F" w:rsidRDefault="00460915" w:rsidP="00460915">
            <w:pPr>
              <w:spacing w:after="0" w:line="240" w:lineRule="auto"/>
              <w:rPr>
                <w:sz w:val="24"/>
                <w:szCs w:val="24"/>
              </w:rPr>
            </w:pPr>
            <w:r>
              <w:rPr>
                <w:sz w:val="24"/>
                <w:szCs w:val="24"/>
              </w:rPr>
              <w:t>misses her shots.</w:t>
            </w:r>
          </w:p>
        </w:tc>
      </w:tr>
      <w:tr w:rsidR="0024243D" w:rsidRPr="00CD6B7F" w14:paraId="7C27459C" w14:textId="77777777">
        <w:trPr>
          <w:trHeight w:val="147"/>
        </w:trPr>
        <w:tc>
          <w:tcPr>
            <w:tcW w:w="6449" w:type="dxa"/>
          </w:tcPr>
          <w:p w14:paraId="78D0115B" w14:textId="77777777" w:rsidR="00DE4E41" w:rsidRDefault="00DE4E41" w:rsidP="005B6C42">
            <w:pPr>
              <w:spacing w:after="0" w:line="240" w:lineRule="auto"/>
              <w:rPr>
                <w:sz w:val="24"/>
                <w:szCs w:val="24"/>
              </w:rPr>
            </w:pPr>
          </w:p>
          <w:p w14:paraId="6136C34C" w14:textId="77777777" w:rsidR="0024243D" w:rsidRDefault="0024243D" w:rsidP="005B6C42">
            <w:pPr>
              <w:spacing w:after="0" w:line="240" w:lineRule="auto"/>
              <w:rPr>
                <w:sz w:val="24"/>
                <w:szCs w:val="24"/>
              </w:rPr>
            </w:pPr>
            <w:r>
              <w:rPr>
                <w:sz w:val="24"/>
                <w:szCs w:val="24"/>
              </w:rPr>
              <w:lastRenderedPageBreak/>
              <w:t>Why does Allie mumble “boys”?  (page 108)</w:t>
            </w:r>
          </w:p>
        </w:tc>
        <w:tc>
          <w:tcPr>
            <w:tcW w:w="6449" w:type="dxa"/>
          </w:tcPr>
          <w:p w14:paraId="0CEF228A" w14:textId="77777777" w:rsidR="00DE4E41" w:rsidRDefault="00DE4E41" w:rsidP="00460915">
            <w:pPr>
              <w:spacing w:after="0" w:line="240" w:lineRule="auto"/>
              <w:rPr>
                <w:sz w:val="24"/>
                <w:szCs w:val="24"/>
              </w:rPr>
            </w:pPr>
          </w:p>
          <w:p w14:paraId="4D0CB923" w14:textId="77777777" w:rsidR="0024243D" w:rsidRDefault="0024243D" w:rsidP="00460915">
            <w:pPr>
              <w:spacing w:after="0" w:line="240" w:lineRule="auto"/>
              <w:rPr>
                <w:sz w:val="24"/>
                <w:szCs w:val="24"/>
              </w:rPr>
            </w:pPr>
            <w:r>
              <w:rPr>
                <w:sz w:val="24"/>
                <w:szCs w:val="24"/>
              </w:rPr>
              <w:lastRenderedPageBreak/>
              <w:t>Allie mumbles “boys” because they were laughing at her when she missed the shot and she is frustrated.</w:t>
            </w:r>
          </w:p>
        </w:tc>
      </w:tr>
      <w:tr w:rsidR="00CD6B7F" w:rsidRPr="00CD6B7F" w14:paraId="2DF979E2" w14:textId="77777777">
        <w:trPr>
          <w:trHeight w:val="593"/>
        </w:trPr>
        <w:tc>
          <w:tcPr>
            <w:tcW w:w="6449" w:type="dxa"/>
          </w:tcPr>
          <w:p w14:paraId="09A65FF8" w14:textId="77777777" w:rsidR="00CD6B7F" w:rsidRPr="00CD6B7F" w:rsidRDefault="008E06A0" w:rsidP="00460915">
            <w:pPr>
              <w:spacing w:after="0" w:line="240" w:lineRule="auto"/>
              <w:rPr>
                <w:sz w:val="24"/>
                <w:szCs w:val="24"/>
              </w:rPr>
            </w:pPr>
            <w:r>
              <w:rPr>
                <w:sz w:val="24"/>
                <w:szCs w:val="24"/>
              </w:rPr>
              <w:lastRenderedPageBreak/>
              <w:t>Wh</w:t>
            </w:r>
            <w:r w:rsidR="00830E05">
              <w:rPr>
                <w:sz w:val="24"/>
                <w:szCs w:val="24"/>
              </w:rPr>
              <w:t>at d</w:t>
            </w:r>
            <w:r w:rsidR="00460915">
              <w:rPr>
                <w:sz w:val="24"/>
                <w:szCs w:val="24"/>
              </w:rPr>
              <w:t>etail does the author include that shows Allie has some basketball skills?</w:t>
            </w:r>
            <w:r w:rsidR="00830E05">
              <w:rPr>
                <w:sz w:val="24"/>
                <w:szCs w:val="24"/>
              </w:rPr>
              <w:t xml:space="preserve">  (page </w:t>
            </w:r>
            <w:r w:rsidR="00460915">
              <w:rPr>
                <w:sz w:val="24"/>
                <w:szCs w:val="24"/>
              </w:rPr>
              <w:t>109</w:t>
            </w:r>
            <w:r w:rsidR="00830E05">
              <w:rPr>
                <w:sz w:val="24"/>
                <w:szCs w:val="24"/>
              </w:rPr>
              <w:t>)</w:t>
            </w:r>
          </w:p>
        </w:tc>
        <w:tc>
          <w:tcPr>
            <w:tcW w:w="6449" w:type="dxa"/>
          </w:tcPr>
          <w:p w14:paraId="4EBC6EF5" w14:textId="77777777" w:rsidR="008E06A0" w:rsidRPr="00CD6B7F" w:rsidRDefault="00460915" w:rsidP="00B24254">
            <w:pPr>
              <w:spacing w:after="0" w:line="240" w:lineRule="auto"/>
              <w:rPr>
                <w:sz w:val="24"/>
                <w:szCs w:val="24"/>
              </w:rPr>
            </w:pPr>
            <w:r>
              <w:rPr>
                <w:sz w:val="24"/>
                <w:szCs w:val="24"/>
              </w:rPr>
              <w:t>Allie aims and shoots the ball right through the middle of the hula hoop</w:t>
            </w:r>
            <w:r w:rsidR="00830E05">
              <w:rPr>
                <w:sz w:val="24"/>
                <w:szCs w:val="24"/>
              </w:rPr>
              <w:t>.</w:t>
            </w:r>
            <w:r w:rsidR="00B24254">
              <w:rPr>
                <w:sz w:val="24"/>
                <w:szCs w:val="24"/>
              </w:rPr>
              <w:t xml:space="preserve"> She also dribbles and passes </w:t>
            </w:r>
            <w:r w:rsidR="00B24254" w:rsidRPr="00B24254">
              <w:rPr>
                <w:color w:val="000000" w:themeColor="text1"/>
                <w:sz w:val="24"/>
                <w:szCs w:val="24"/>
              </w:rPr>
              <w:t>well</w:t>
            </w:r>
            <w:r w:rsidR="00B24254">
              <w:rPr>
                <w:sz w:val="24"/>
                <w:szCs w:val="24"/>
              </w:rPr>
              <w:t>.</w:t>
            </w:r>
          </w:p>
        </w:tc>
      </w:tr>
      <w:tr w:rsidR="00830E05" w:rsidRPr="00CD6B7F" w14:paraId="36DB6ABE" w14:textId="77777777">
        <w:trPr>
          <w:trHeight w:val="593"/>
        </w:trPr>
        <w:tc>
          <w:tcPr>
            <w:tcW w:w="6449" w:type="dxa"/>
          </w:tcPr>
          <w:p w14:paraId="56C59483" w14:textId="77777777" w:rsidR="00830E05" w:rsidRDefault="0024243D" w:rsidP="0024243D">
            <w:pPr>
              <w:spacing w:after="0" w:line="240" w:lineRule="auto"/>
              <w:rPr>
                <w:sz w:val="24"/>
                <w:szCs w:val="24"/>
              </w:rPr>
            </w:pPr>
            <w:r>
              <w:rPr>
                <w:sz w:val="24"/>
                <w:szCs w:val="24"/>
              </w:rPr>
              <w:t xml:space="preserve">What is Allie’s reaction </w:t>
            </w:r>
            <w:r w:rsidR="00460915">
              <w:rPr>
                <w:sz w:val="24"/>
                <w:szCs w:val="24"/>
              </w:rPr>
              <w:t xml:space="preserve">when she hears what Keisha’s brother thinks about girls playing basketball?  Cite evidence from the text.  </w:t>
            </w:r>
            <w:r w:rsidR="00830E05">
              <w:rPr>
                <w:sz w:val="24"/>
                <w:szCs w:val="24"/>
              </w:rPr>
              <w:t xml:space="preserve">(page </w:t>
            </w:r>
            <w:r w:rsidR="00460915">
              <w:rPr>
                <w:sz w:val="24"/>
                <w:szCs w:val="24"/>
              </w:rPr>
              <w:t>110</w:t>
            </w:r>
            <w:r w:rsidR="00830E05">
              <w:rPr>
                <w:sz w:val="24"/>
                <w:szCs w:val="24"/>
              </w:rPr>
              <w:t>)</w:t>
            </w:r>
          </w:p>
        </w:tc>
        <w:tc>
          <w:tcPr>
            <w:tcW w:w="6449" w:type="dxa"/>
          </w:tcPr>
          <w:p w14:paraId="74DF5561" w14:textId="77777777" w:rsidR="00830E05" w:rsidRDefault="00460915" w:rsidP="00B24254">
            <w:pPr>
              <w:spacing w:after="0" w:line="240" w:lineRule="auto"/>
              <w:rPr>
                <w:sz w:val="24"/>
                <w:szCs w:val="24"/>
              </w:rPr>
            </w:pPr>
            <w:r>
              <w:rPr>
                <w:sz w:val="24"/>
                <w:szCs w:val="24"/>
              </w:rPr>
              <w:t>Allie does not agree.  She tells Keisha that her brother doesn’t know what he is talking about.</w:t>
            </w:r>
            <w:r w:rsidR="00B24254">
              <w:rPr>
                <w:sz w:val="24"/>
                <w:szCs w:val="24"/>
              </w:rPr>
              <w:t xml:space="preserve"> </w:t>
            </w:r>
            <w:r w:rsidR="001D0896">
              <w:rPr>
                <w:sz w:val="24"/>
                <w:szCs w:val="24"/>
              </w:rPr>
              <w:t xml:space="preserve"> She also talks about her cousin, who is a girl who has won trophies for her skill (p. 116).</w:t>
            </w:r>
          </w:p>
        </w:tc>
      </w:tr>
      <w:tr w:rsidR="00824B9B" w:rsidRPr="00CD6B7F" w14:paraId="56394282" w14:textId="77777777">
        <w:trPr>
          <w:trHeight w:val="620"/>
        </w:trPr>
        <w:tc>
          <w:tcPr>
            <w:tcW w:w="6449" w:type="dxa"/>
          </w:tcPr>
          <w:p w14:paraId="1A9AC248" w14:textId="77777777" w:rsidR="00824B9B" w:rsidRDefault="00824B9B" w:rsidP="00E52213">
            <w:pPr>
              <w:spacing w:after="0" w:line="240" w:lineRule="auto"/>
              <w:rPr>
                <w:sz w:val="24"/>
                <w:szCs w:val="24"/>
              </w:rPr>
            </w:pPr>
            <w:r>
              <w:rPr>
                <w:sz w:val="24"/>
                <w:szCs w:val="24"/>
              </w:rPr>
              <w:t>What does Allie do to let you know she is determined to play basketball and make a basket?  (pages 110-111)</w:t>
            </w:r>
          </w:p>
        </w:tc>
        <w:tc>
          <w:tcPr>
            <w:tcW w:w="6449" w:type="dxa"/>
          </w:tcPr>
          <w:p w14:paraId="3E1C1408" w14:textId="77777777" w:rsidR="00824B9B" w:rsidRDefault="0024243D" w:rsidP="0024243D">
            <w:pPr>
              <w:spacing w:after="0" w:line="240" w:lineRule="auto"/>
              <w:rPr>
                <w:sz w:val="24"/>
                <w:szCs w:val="24"/>
              </w:rPr>
            </w:pPr>
            <w:r>
              <w:rPr>
                <w:sz w:val="24"/>
                <w:szCs w:val="24"/>
              </w:rPr>
              <w:t>Allie doesn’t stop practicing even though she keeps missing, and even after others try to discourage her.</w:t>
            </w:r>
          </w:p>
        </w:tc>
      </w:tr>
      <w:tr w:rsidR="00CD6B7F" w:rsidRPr="00CD6B7F" w14:paraId="5B2A80E1" w14:textId="77777777">
        <w:trPr>
          <w:trHeight w:val="557"/>
        </w:trPr>
        <w:tc>
          <w:tcPr>
            <w:tcW w:w="6449" w:type="dxa"/>
          </w:tcPr>
          <w:p w14:paraId="6DB959A1" w14:textId="77777777" w:rsidR="00CD6B7F" w:rsidRPr="00CD6B7F" w:rsidRDefault="001E322C" w:rsidP="001E322C">
            <w:pPr>
              <w:spacing w:after="0" w:line="240" w:lineRule="auto"/>
              <w:rPr>
                <w:sz w:val="24"/>
                <w:szCs w:val="24"/>
              </w:rPr>
            </w:pPr>
            <w:r>
              <w:rPr>
                <w:sz w:val="24"/>
                <w:szCs w:val="24"/>
              </w:rPr>
              <w:t xml:space="preserve">How can you tell that Allie is closer to making a shot now?  </w:t>
            </w:r>
            <w:r w:rsidR="00490A8E">
              <w:rPr>
                <w:sz w:val="24"/>
                <w:szCs w:val="24"/>
              </w:rPr>
              <w:t>(page</w:t>
            </w:r>
            <w:r w:rsidR="00E52213">
              <w:rPr>
                <w:sz w:val="24"/>
                <w:szCs w:val="24"/>
              </w:rPr>
              <w:t xml:space="preserve"> 1</w:t>
            </w:r>
            <w:r>
              <w:rPr>
                <w:sz w:val="24"/>
                <w:szCs w:val="24"/>
              </w:rPr>
              <w:t>09-111</w:t>
            </w:r>
            <w:r w:rsidR="00490A8E">
              <w:rPr>
                <w:sz w:val="24"/>
                <w:szCs w:val="24"/>
              </w:rPr>
              <w:t>)</w:t>
            </w:r>
          </w:p>
        </w:tc>
        <w:tc>
          <w:tcPr>
            <w:tcW w:w="6449" w:type="dxa"/>
          </w:tcPr>
          <w:p w14:paraId="7AB05E9C" w14:textId="77777777" w:rsidR="00CD6B7F" w:rsidRPr="00CD6B7F" w:rsidRDefault="001E322C" w:rsidP="00D91E95">
            <w:pPr>
              <w:spacing w:after="0" w:line="240" w:lineRule="auto"/>
              <w:rPr>
                <w:sz w:val="24"/>
                <w:szCs w:val="24"/>
              </w:rPr>
            </w:pPr>
            <w:r>
              <w:rPr>
                <w:sz w:val="24"/>
                <w:szCs w:val="24"/>
              </w:rPr>
              <w:t>After Allie missed her first two shots, she made shots through a hula hoop and into a garbage can.  Her next shot at the basket hit the backboard and the rim.  She is getting closer to making a basket.</w:t>
            </w:r>
          </w:p>
        </w:tc>
      </w:tr>
      <w:tr w:rsidR="00DE3817" w:rsidRPr="00CD6B7F" w14:paraId="686E37A4" w14:textId="77777777">
        <w:trPr>
          <w:trHeight w:val="557"/>
        </w:trPr>
        <w:tc>
          <w:tcPr>
            <w:tcW w:w="6449" w:type="dxa"/>
          </w:tcPr>
          <w:p w14:paraId="089F1B79" w14:textId="77777777" w:rsidR="00DE3817" w:rsidRDefault="00DE3817" w:rsidP="001E322C">
            <w:pPr>
              <w:spacing w:after="0" w:line="240" w:lineRule="auto"/>
              <w:rPr>
                <w:sz w:val="24"/>
                <w:szCs w:val="24"/>
              </w:rPr>
            </w:pPr>
            <w:r>
              <w:rPr>
                <w:sz w:val="24"/>
                <w:szCs w:val="24"/>
              </w:rPr>
              <w:t>How does Allie feel when Julio won’t play with her?  How does the author help readers know Allie’s feelings?  (page 113)</w:t>
            </w:r>
          </w:p>
        </w:tc>
        <w:tc>
          <w:tcPr>
            <w:tcW w:w="6449" w:type="dxa"/>
          </w:tcPr>
          <w:p w14:paraId="5AED9B5D" w14:textId="77777777" w:rsidR="00DE3817" w:rsidRDefault="00DE3817" w:rsidP="00D91E95">
            <w:pPr>
              <w:spacing w:after="0" w:line="240" w:lineRule="auto"/>
              <w:rPr>
                <w:sz w:val="24"/>
                <w:szCs w:val="24"/>
              </w:rPr>
            </w:pPr>
            <w:r>
              <w:rPr>
                <w:sz w:val="24"/>
                <w:szCs w:val="24"/>
              </w:rPr>
              <w:t>Allie is frustrated. The author writes that Allie “heaved a sigh.”</w:t>
            </w:r>
          </w:p>
        </w:tc>
      </w:tr>
      <w:tr w:rsidR="00CD6B7F" w:rsidRPr="00CD6B7F" w14:paraId="04DA6AAD" w14:textId="77777777">
        <w:trPr>
          <w:trHeight w:val="368"/>
        </w:trPr>
        <w:tc>
          <w:tcPr>
            <w:tcW w:w="6449" w:type="dxa"/>
          </w:tcPr>
          <w:p w14:paraId="67598E41" w14:textId="77777777" w:rsidR="00CD6B7F" w:rsidRPr="00CD6B7F" w:rsidRDefault="00490A8E" w:rsidP="00824B9B">
            <w:pPr>
              <w:spacing w:after="0" w:line="240" w:lineRule="auto"/>
              <w:rPr>
                <w:sz w:val="24"/>
                <w:szCs w:val="24"/>
              </w:rPr>
            </w:pPr>
            <w:r>
              <w:rPr>
                <w:sz w:val="24"/>
                <w:szCs w:val="24"/>
              </w:rPr>
              <w:t xml:space="preserve"> </w:t>
            </w:r>
            <w:r w:rsidR="00824B9B">
              <w:rPr>
                <w:sz w:val="24"/>
                <w:szCs w:val="24"/>
              </w:rPr>
              <w:t xml:space="preserve">Why is Allie having a hard time finding someone to play basketball with her?  </w:t>
            </w:r>
            <w:r>
              <w:rPr>
                <w:sz w:val="24"/>
                <w:szCs w:val="24"/>
              </w:rPr>
              <w:t>(page</w:t>
            </w:r>
            <w:r w:rsidR="00E52213">
              <w:rPr>
                <w:sz w:val="24"/>
                <w:szCs w:val="24"/>
              </w:rPr>
              <w:t>s 114-115</w:t>
            </w:r>
            <w:r>
              <w:rPr>
                <w:sz w:val="24"/>
                <w:szCs w:val="24"/>
              </w:rPr>
              <w:t>)</w:t>
            </w:r>
          </w:p>
        </w:tc>
        <w:tc>
          <w:tcPr>
            <w:tcW w:w="6449" w:type="dxa"/>
          </w:tcPr>
          <w:p w14:paraId="71B3413B" w14:textId="77777777" w:rsidR="00CD6B7F" w:rsidRPr="00CD6B7F" w:rsidRDefault="00903447" w:rsidP="001F3C10">
            <w:pPr>
              <w:spacing w:after="0" w:line="240" w:lineRule="auto"/>
              <w:rPr>
                <w:sz w:val="24"/>
                <w:szCs w:val="24"/>
              </w:rPr>
            </w:pPr>
            <w:r>
              <w:rPr>
                <w:sz w:val="24"/>
                <w:szCs w:val="24"/>
              </w:rPr>
              <w:t>Allie is not making any shots and the boys keep laughing at her.</w:t>
            </w:r>
          </w:p>
        </w:tc>
      </w:tr>
      <w:tr w:rsidR="00CD6B7F" w:rsidRPr="00CD6B7F" w14:paraId="05D1039A" w14:textId="77777777">
        <w:trPr>
          <w:trHeight w:val="620"/>
        </w:trPr>
        <w:tc>
          <w:tcPr>
            <w:tcW w:w="6449" w:type="dxa"/>
          </w:tcPr>
          <w:p w14:paraId="4A3B143D" w14:textId="77777777" w:rsidR="00CD6B7F" w:rsidRPr="00CD6B7F" w:rsidRDefault="00824B9B" w:rsidP="00824B9B">
            <w:pPr>
              <w:spacing w:after="0" w:line="240" w:lineRule="auto"/>
              <w:rPr>
                <w:sz w:val="24"/>
                <w:szCs w:val="24"/>
              </w:rPr>
            </w:pPr>
            <w:r>
              <w:rPr>
                <w:sz w:val="24"/>
                <w:szCs w:val="24"/>
              </w:rPr>
              <w:t xml:space="preserve">How does Allie respond to the offer to trade her </w:t>
            </w:r>
            <w:r w:rsidR="00903447">
              <w:rPr>
                <w:sz w:val="24"/>
                <w:szCs w:val="24"/>
              </w:rPr>
              <w:t>basket</w:t>
            </w:r>
            <w:r>
              <w:rPr>
                <w:sz w:val="24"/>
                <w:szCs w:val="24"/>
              </w:rPr>
              <w:t xml:space="preserve">ball?  </w:t>
            </w:r>
            <w:r w:rsidR="00C933FA">
              <w:rPr>
                <w:sz w:val="24"/>
                <w:szCs w:val="24"/>
              </w:rPr>
              <w:t xml:space="preserve"> (page</w:t>
            </w:r>
            <w:r w:rsidR="00E52213">
              <w:rPr>
                <w:sz w:val="24"/>
                <w:szCs w:val="24"/>
              </w:rPr>
              <w:t>s 116-117</w:t>
            </w:r>
            <w:r w:rsidR="00C933FA">
              <w:rPr>
                <w:sz w:val="24"/>
                <w:szCs w:val="24"/>
              </w:rPr>
              <w:t>)</w:t>
            </w:r>
          </w:p>
        </w:tc>
        <w:tc>
          <w:tcPr>
            <w:tcW w:w="6449" w:type="dxa"/>
          </w:tcPr>
          <w:p w14:paraId="57843423" w14:textId="77777777" w:rsidR="00CD6B7F" w:rsidRPr="00CD6B7F" w:rsidRDefault="00903447" w:rsidP="00CD0376">
            <w:pPr>
              <w:spacing w:after="0" w:line="240" w:lineRule="auto"/>
              <w:rPr>
                <w:sz w:val="24"/>
                <w:szCs w:val="24"/>
              </w:rPr>
            </w:pPr>
            <w:r>
              <w:rPr>
                <w:sz w:val="24"/>
                <w:szCs w:val="24"/>
              </w:rPr>
              <w:t xml:space="preserve">Allie </w:t>
            </w:r>
            <w:r w:rsidR="00824B9B">
              <w:rPr>
                <w:sz w:val="24"/>
                <w:szCs w:val="24"/>
              </w:rPr>
              <w:t>will not trade the ball bec</w:t>
            </w:r>
            <w:r>
              <w:rPr>
                <w:sz w:val="24"/>
                <w:szCs w:val="24"/>
              </w:rPr>
              <w:t>ause it was a gift from her dad.  Allie states “</w:t>
            </w:r>
            <w:r w:rsidR="00CD0376">
              <w:rPr>
                <w:sz w:val="24"/>
                <w:szCs w:val="24"/>
              </w:rPr>
              <w:t>S</w:t>
            </w:r>
            <w:r>
              <w:rPr>
                <w:sz w:val="24"/>
                <w:szCs w:val="24"/>
              </w:rPr>
              <w:t>omeday I’m going to be the best basketball player ever.”</w:t>
            </w:r>
          </w:p>
        </w:tc>
      </w:tr>
      <w:tr w:rsidR="009B4A2E" w:rsidRPr="00CD6B7F" w14:paraId="3FA08D6F" w14:textId="77777777">
        <w:trPr>
          <w:trHeight w:val="620"/>
        </w:trPr>
        <w:tc>
          <w:tcPr>
            <w:tcW w:w="6449" w:type="dxa"/>
          </w:tcPr>
          <w:p w14:paraId="3E83D91A" w14:textId="77777777" w:rsidR="009B4A2E" w:rsidRDefault="001F3C10" w:rsidP="00245DC5">
            <w:pPr>
              <w:spacing w:after="0" w:line="240" w:lineRule="auto"/>
              <w:rPr>
                <w:sz w:val="24"/>
                <w:szCs w:val="24"/>
              </w:rPr>
            </w:pPr>
            <w:r>
              <w:rPr>
                <w:sz w:val="24"/>
                <w:szCs w:val="24"/>
              </w:rPr>
              <w:t xml:space="preserve"> </w:t>
            </w:r>
            <w:r w:rsidR="00F543EA">
              <w:rPr>
                <w:sz w:val="24"/>
                <w:szCs w:val="24"/>
              </w:rPr>
              <w:t>Why did Julio and She</w:t>
            </w:r>
            <w:r w:rsidR="00903447">
              <w:rPr>
                <w:sz w:val="24"/>
                <w:szCs w:val="24"/>
              </w:rPr>
              <w:t xml:space="preserve">ba run to the center of the court?  </w:t>
            </w:r>
            <w:r w:rsidR="009B4A2E">
              <w:rPr>
                <w:sz w:val="24"/>
                <w:szCs w:val="24"/>
              </w:rPr>
              <w:t>(page</w:t>
            </w:r>
            <w:r w:rsidR="00903447">
              <w:rPr>
                <w:sz w:val="24"/>
                <w:szCs w:val="24"/>
              </w:rPr>
              <w:t xml:space="preserve"> 118</w:t>
            </w:r>
            <w:r w:rsidR="009B4A2E">
              <w:rPr>
                <w:sz w:val="24"/>
                <w:szCs w:val="24"/>
              </w:rPr>
              <w:t>)</w:t>
            </w:r>
          </w:p>
        </w:tc>
        <w:tc>
          <w:tcPr>
            <w:tcW w:w="6449" w:type="dxa"/>
          </w:tcPr>
          <w:p w14:paraId="632C9016" w14:textId="77777777" w:rsidR="009B4A2E" w:rsidRDefault="00666CD4" w:rsidP="005B6C42">
            <w:pPr>
              <w:spacing w:after="0" w:line="240" w:lineRule="auto"/>
              <w:rPr>
                <w:sz w:val="24"/>
                <w:szCs w:val="24"/>
              </w:rPr>
            </w:pPr>
            <w:r>
              <w:rPr>
                <w:sz w:val="24"/>
                <w:szCs w:val="24"/>
              </w:rPr>
              <w:t xml:space="preserve">Julio and </w:t>
            </w:r>
            <w:r w:rsidR="00F543EA">
              <w:rPr>
                <w:sz w:val="24"/>
                <w:szCs w:val="24"/>
              </w:rPr>
              <w:t>She</w:t>
            </w:r>
            <w:r>
              <w:rPr>
                <w:sz w:val="24"/>
                <w:szCs w:val="24"/>
              </w:rPr>
              <w:t>ba ran to the center of the court because Allie made the shot.</w:t>
            </w:r>
          </w:p>
        </w:tc>
      </w:tr>
      <w:tr w:rsidR="0086257F" w:rsidRPr="00CD6B7F" w14:paraId="19D3A0A2" w14:textId="77777777">
        <w:trPr>
          <w:trHeight w:val="620"/>
        </w:trPr>
        <w:tc>
          <w:tcPr>
            <w:tcW w:w="6449" w:type="dxa"/>
          </w:tcPr>
          <w:p w14:paraId="0D5EB551" w14:textId="77777777" w:rsidR="0086257F" w:rsidRDefault="0086257F" w:rsidP="00903447">
            <w:pPr>
              <w:spacing w:after="0" w:line="240" w:lineRule="auto"/>
              <w:rPr>
                <w:sz w:val="24"/>
                <w:szCs w:val="24"/>
              </w:rPr>
            </w:pPr>
            <w:r>
              <w:rPr>
                <w:sz w:val="24"/>
                <w:szCs w:val="24"/>
              </w:rPr>
              <w:t>How have the attitudes of the boys on the playground changed by the end of the story?  (pages 113-119)</w:t>
            </w:r>
          </w:p>
        </w:tc>
        <w:tc>
          <w:tcPr>
            <w:tcW w:w="6449" w:type="dxa"/>
          </w:tcPr>
          <w:p w14:paraId="055E9DAD" w14:textId="77777777" w:rsidR="0086257F" w:rsidRDefault="0086257F" w:rsidP="00245DC5">
            <w:pPr>
              <w:spacing w:after="0" w:line="240" w:lineRule="auto"/>
              <w:rPr>
                <w:sz w:val="24"/>
                <w:szCs w:val="24"/>
              </w:rPr>
            </w:pPr>
            <w:r>
              <w:rPr>
                <w:sz w:val="24"/>
                <w:szCs w:val="24"/>
              </w:rPr>
              <w:t>In the beginning,</w:t>
            </w:r>
            <w:r w:rsidR="00245DC5">
              <w:rPr>
                <w:sz w:val="24"/>
                <w:szCs w:val="24"/>
              </w:rPr>
              <w:t xml:space="preserve"> </w:t>
            </w:r>
            <w:r>
              <w:rPr>
                <w:sz w:val="24"/>
                <w:szCs w:val="24"/>
              </w:rPr>
              <w:t>the boys chuckled</w:t>
            </w:r>
            <w:r w:rsidR="00245DC5">
              <w:rPr>
                <w:sz w:val="24"/>
                <w:szCs w:val="24"/>
              </w:rPr>
              <w:t xml:space="preserve"> when Allie missed the shots.  When she invited them to play with her they refused</w:t>
            </w:r>
            <w:r>
              <w:rPr>
                <w:sz w:val="24"/>
                <w:szCs w:val="24"/>
              </w:rPr>
              <w:t>.  By the end of the story the boys cheered for Allie.</w:t>
            </w:r>
          </w:p>
        </w:tc>
      </w:tr>
    </w:tbl>
    <w:p w14:paraId="66C635D3" w14:textId="77777777" w:rsidR="00E52213" w:rsidRDefault="00E52213" w:rsidP="001034D9">
      <w:pPr>
        <w:spacing w:after="0" w:line="360" w:lineRule="auto"/>
        <w:rPr>
          <w:rFonts w:asciiTheme="minorHAnsi" w:hAnsiTheme="minorHAnsi" w:cstheme="minorHAnsi"/>
          <w:sz w:val="32"/>
          <w:szCs w:val="32"/>
          <w:u w:val="single"/>
        </w:rPr>
      </w:pPr>
    </w:p>
    <w:p w14:paraId="5D0BCAB9" w14:textId="77777777" w:rsidR="00865696" w:rsidRDefault="00865696" w:rsidP="001034D9">
      <w:pPr>
        <w:spacing w:after="0" w:line="360" w:lineRule="auto"/>
        <w:rPr>
          <w:rFonts w:asciiTheme="minorHAnsi" w:hAnsiTheme="minorHAnsi" w:cstheme="minorHAnsi"/>
          <w:sz w:val="32"/>
          <w:szCs w:val="32"/>
          <w:u w:val="single"/>
        </w:rPr>
      </w:pPr>
    </w:p>
    <w:p w14:paraId="286D0AB4" w14:textId="77777777" w:rsidR="00970D74" w:rsidRDefault="00970D74" w:rsidP="001034D9">
      <w:pPr>
        <w:spacing w:after="0" w:line="360" w:lineRule="auto"/>
        <w:rPr>
          <w:rFonts w:asciiTheme="minorHAnsi" w:hAnsiTheme="minorHAnsi" w:cstheme="minorHAnsi"/>
          <w:sz w:val="32"/>
          <w:szCs w:val="32"/>
          <w:u w:val="single"/>
        </w:rPr>
      </w:pPr>
    </w:p>
    <w:p w14:paraId="7A4059A7" w14:textId="77777777" w:rsidR="00E41AF9" w:rsidRDefault="00E41AF9"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41AF9" w:rsidRPr="00D97E24" w14:paraId="09E55935" w14:textId="77777777">
        <w:trPr>
          <w:trHeight w:val="372"/>
        </w:trPr>
        <w:tc>
          <w:tcPr>
            <w:tcW w:w="1101" w:type="dxa"/>
          </w:tcPr>
          <w:p w14:paraId="11BC59B3" w14:textId="77777777" w:rsidR="00E41AF9" w:rsidRPr="00D97E24" w:rsidRDefault="00E41AF9" w:rsidP="001D46DD">
            <w:pPr>
              <w:spacing w:after="0" w:line="240" w:lineRule="auto"/>
              <w:jc w:val="center"/>
              <w:rPr>
                <w:b/>
                <w:sz w:val="20"/>
                <w:szCs w:val="20"/>
              </w:rPr>
            </w:pPr>
          </w:p>
        </w:tc>
        <w:tc>
          <w:tcPr>
            <w:tcW w:w="5953" w:type="dxa"/>
          </w:tcPr>
          <w:p w14:paraId="01C9EF97" w14:textId="77777777" w:rsidR="00E41AF9" w:rsidRPr="00D97E24" w:rsidRDefault="00E41AF9"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3AF912E0" w14:textId="77777777" w:rsidR="00E41AF9" w:rsidRPr="00D97E24" w:rsidRDefault="00E41AF9"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0055FCDD" w14:textId="77777777" w:rsidR="00E41AF9" w:rsidRDefault="00E41AF9" w:rsidP="001D46DD">
            <w:pPr>
              <w:spacing w:after="0" w:line="240" w:lineRule="auto"/>
              <w:ind w:left="113" w:right="113"/>
              <w:jc w:val="center"/>
              <w:rPr>
                <w:b/>
                <w:sz w:val="20"/>
                <w:szCs w:val="20"/>
              </w:rPr>
            </w:pPr>
            <w:r w:rsidRPr="00D97E24">
              <w:rPr>
                <w:b/>
                <w:sz w:val="20"/>
                <w:szCs w:val="20"/>
              </w:rPr>
              <w:t xml:space="preserve">WORDS WORTH KNOWING </w:t>
            </w:r>
          </w:p>
          <w:p w14:paraId="7DD25A76" w14:textId="77777777" w:rsidR="00E41AF9" w:rsidRPr="00D97E24" w:rsidRDefault="00E41AF9"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E41AF9" w14:paraId="05DA4A73" w14:textId="77777777">
        <w:trPr>
          <w:cantSplit/>
          <w:trHeight w:val="3682"/>
        </w:trPr>
        <w:tc>
          <w:tcPr>
            <w:tcW w:w="1101" w:type="dxa"/>
            <w:textDirection w:val="btLr"/>
          </w:tcPr>
          <w:p w14:paraId="3E9BFD2D" w14:textId="77777777" w:rsidR="00E41AF9" w:rsidRPr="00D97E24" w:rsidRDefault="00E41AF9" w:rsidP="001D46DD">
            <w:pPr>
              <w:spacing w:after="0" w:line="240" w:lineRule="auto"/>
              <w:jc w:val="center"/>
              <w:rPr>
                <w:b/>
                <w:sz w:val="20"/>
                <w:szCs w:val="20"/>
              </w:rPr>
            </w:pPr>
            <w:r w:rsidRPr="00D97E24">
              <w:rPr>
                <w:b/>
                <w:sz w:val="20"/>
                <w:szCs w:val="20"/>
              </w:rPr>
              <w:t xml:space="preserve">TEACHER PROVIDES DEFINITION </w:t>
            </w:r>
          </w:p>
          <w:p w14:paraId="014C86A9" w14:textId="77777777" w:rsidR="00E41AF9" w:rsidRPr="00D97E24" w:rsidRDefault="00E41AF9"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6FD6B6AA" w14:textId="77777777" w:rsidR="00E41AF9" w:rsidRDefault="00E41AF9" w:rsidP="00B8478C">
            <w:pPr>
              <w:spacing w:after="0"/>
            </w:pPr>
            <w:r>
              <w:t>Page 115—Professional</w:t>
            </w:r>
          </w:p>
          <w:p w14:paraId="1B2A9D95" w14:textId="77777777" w:rsidR="00E41AF9" w:rsidRDefault="00E41AF9" w:rsidP="001C4F96">
            <w:pPr>
              <w:spacing w:after="0"/>
            </w:pPr>
          </w:p>
        </w:tc>
        <w:tc>
          <w:tcPr>
            <w:tcW w:w="5954" w:type="dxa"/>
            <w:vAlign w:val="center"/>
          </w:tcPr>
          <w:p w14:paraId="4CEC2BE1" w14:textId="77777777" w:rsidR="00E41AF9" w:rsidRDefault="00E41AF9" w:rsidP="001D46DD">
            <w:pPr>
              <w:spacing w:after="0"/>
            </w:pPr>
          </w:p>
          <w:p w14:paraId="1B5C2CE9" w14:textId="77777777" w:rsidR="00E41AF9" w:rsidRDefault="00E41AF9" w:rsidP="00B8478C">
            <w:pPr>
              <w:spacing w:after="0"/>
            </w:pPr>
            <w:r>
              <w:t>Page 107—Monitor</w:t>
            </w:r>
          </w:p>
          <w:p w14:paraId="3A3395C6" w14:textId="77777777" w:rsidR="00E41AF9" w:rsidRDefault="00E41AF9" w:rsidP="00B8478C">
            <w:pPr>
              <w:spacing w:after="0"/>
            </w:pPr>
            <w:r>
              <w:t>Page 116</w:t>
            </w:r>
            <w:r w:rsidRPr="00666EA8">
              <w:t>—</w:t>
            </w:r>
            <w:r>
              <w:t>Trophies</w:t>
            </w:r>
          </w:p>
          <w:p w14:paraId="6805B06F" w14:textId="77777777" w:rsidR="00E41AF9" w:rsidRDefault="00E41AF9" w:rsidP="00B8478C">
            <w:pPr>
              <w:spacing w:after="0"/>
            </w:pPr>
            <w:r>
              <w:t xml:space="preserve">Page 117—Pranced </w:t>
            </w:r>
          </w:p>
          <w:p w14:paraId="3D4E748E" w14:textId="77777777" w:rsidR="00E41AF9" w:rsidRDefault="00E41AF9" w:rsidP="001D46DD">
            <w:pPr>
              <w:spacing w:after="0"/>
            </w:pPr>
          </w:p>
        </w:tc>
      </w:tr>
      <w:tr w:rsidR="00E41AF9" w14:paraId="00D0E497" w14:textId="77777777">
        <w:trPr>
          <w:cantSplit/>
          <w:trHeight w:val="3682"/>
        </w:trPr>
        <w:tc>
          <w:tcPr>
            <w:tcW w:w="1101" w:type="dxa"/>
            <w:textDirection w:val="btLr"/>
          </w:tcPr>
          <w:p w14:paraId="2266CF9B" w14:textId="77777777" w:rsidR="00E41AF9" w:rsidRPr="00D97E24" w:rsidRDefault="00E41AF9" w:rsidP="001D46DD">
            <w:pPr>
              <w:spacing w:after="0" w:line="240" w:lineRule="auto"/>
              <w:jc w:val="center"/>
              <w:rPr>
                <w:b/>
                <w:sz w:val="20"/>
                <w:szCs w:val="20"/>
              </w:rPr>
            </w:pPr>
            <w:r w:rsidRPr="00D97E24">
              <w:rPr>
                <w:b/>
                <w:sz w:val="20"/>
                <w:szCs w:val="20"/>
              </w:rPr>
              <w:t>STUDENTS FIGURE OUT THE MEANING</w:t>
            </w:r>
          </w:p>
          <w:p w14:paraId="5D373F21" w14:textId="77777777" w:rsidR="00E41AF9" w:rsidRPr="00D97E24" w:rsidRDefault="00E41AF9"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2B7DBC51" w14:textId="77777777" w:rsidR="00E41AF9" w:rsidRPr="00D97E24" w:rsidRDefault="00E41AF9" w:rsidP="001D46DD">
            <w:pPr>
              <w:spacing w:after="0" w:line="240" w:lineRule="auto"/>
              <w:ind w:left="113" w:right="113"/>
              <w:jc w:val="center"/>
              <w:rPr>
                <w:sz w:val="20"/>
                <w:szCs w:val="20"/>
              </w:rPr>
            </w:pPr>
          </w:p>
          <w:p w14:paraId="11AE3569" w14:textId="77777777" w:rsidR="00E41AF9" w:rsidRPr="00D97E24" w:rsidRDefault="00E41AF9" w:rsidP="001D46DD">
            <w:pPr>
              <w:spacing w:after="0" w:line="240" w:lineRule="auto"/>
              <w:ind w:left="113" w:right="113"/>
              <w:jc w:val="center"/>
              <w:rPr>
                <w:sz w:val="20"/>
                <w:szCs w:val="20"/>
              </w:rPr>
            </w:pPr>
          </w:p>
          <w:p w14:paraId="6343C9A5" w14:textId="77777777" w:rsidR="00E41AF9" w:rsidRPr="00D97E24" w:rsidRDefault="00E41AF9" w:rsidP="001D46DD">
            <w:pPr>
              <w:spacing w:after="0" w:line="240" w:lineRule="auto"/>
              <w:ind w:left="113" w:right="113"/>
              <w:jc w:val="center"/>
              <w:rPr>
                <w:sz w:val="20"/>
                <w:szCs w:val="20"/>
              </w:rPr>
            </w:pPr>
          </w:p>
          <w:p w14:paraId="3A9BAA3D" w14:textId="77777777" w:rsidR="00E41AF9" w:rsidRPr="00D97E24" w:rsidRDefault="00E41AF9" w:rsidP="001D46DD">
            <w:pPr>
              <w:spacing w:after="0" w:line="240" w:lineRule="auto"/>
              <w:ind w:left="113" w:right="113"/>
              <w:jc w:val="center"/>
              <w:rPr>
                <w:sz w:val="20"/>
                <w:szCs w:val="20"/>
              </w:rPr>
            </w:pPr>
          </w:p>
          <w:p w14:paraId="00DEC433" w14:textId="77777777" w:rsidR="00E41AF9" w:rsidRPr="00D97E24" w:rsidRDefault="00E41AF9" w:rsidP="001D46DD">
            <w:pPr>
              <w:spacing w:after="0" w:line="240" w:lineRule="auto"/>
              <w:ind w:left="113" w:right="113"/>
              <w:jc w:val="center"/>
              <w:rPr>
                <w:sz w:val="20"/>
                <w:szCs w:val="20"/>
              </w:rPr>
            </w:pPr>
          </w:p>
        </w:tc>
        <w:tc>
          <w:tcPr>
            <w:tcW w:w="5953" w:type="dxa"/>
            <w:vAlign w:val="center"/>
          </w:tcPr>
          <w:p w14:paraId="7D198A6D" w14:textId="77777777" w:rsidR="00E41AF9" w:rsidRDefault="00E41AF9" w:rsidP="00B8478C">
            <w:pPr>
              <w:spacing w:after="0"/>
            </w:pPr>
            <w:r>
              <w:t>Page 108, 110, 111—Aimed</w:t>
            </w:r>
          </w:p>
          <w:p w14:paraId="57E076C0" w14:textId="77777777" w:rsidR="00E41AF9" w:rsidRDefault="00E41AF9" w:rsidP="001D46DD">
            <w:pPr>
              <w:spacing w:after="0"/>
            </w:pPr>
          </w:p>
          <w:p w14:paraId="59389291" w14:textId="77777777" w:rsidR="00E41AF9" w:rsidRDefault="00E41AF9" w:rsidP="001D46DD">
            <w:pPr>
              <w:spacing w:after="0"/>
            </w:pPr>
          </w:p>
          <w:p w14:paraId="6A5BB750" w14:textId="77777777" w:rsidR="00E41AF9" w:rsidRDefault="00E41AF9" w:rsidP="001D46DD">
            <w:pPr>
              <w:spacing w:after="0"/>
            </w:pPr>
          </w:p>
        </w:tc>
        <w:tc>
          <w:tcPr>
            <w:tcW w:w="5954" w:type="dxa"/>
            <w:vAlign w:val="center"/>
          </w:tcPr>
          <w:p w14:paraId="5B9474D1" w14:textId="77777777" w:rsidR="00E41AF9" w:rsidRDefault="00E41AF9" w:rsidP="00B8478C">
            <w:pPr>
              <w:spacing w:after="0" w:line="240" w:lineRule="auto"/>
            </w:pPr>
            <w:r>
              <w:t xml:space="preserve">Page 107—Scanned  </w:t>
            </w:r>
          </w:p>
          <w:p w14:paraId="69526052" w14:textId="77777777" w:rsidR="00E41AF9" w:rsidRDefault="00E41AF9" w:rsidP="00B8478C">
            <w:pPr>
              <w:spacing w:after="0" w:line="240" w:lineRule="auto"/>
            </w:pPr>
            <w:r>
              <w:t>Page 113—Whizzed</w:t>
            </w:r>
          </w:p>
          <w:p w14:paraId="1846274C" w14:textId="77777777" w:rsidR="00E41AF9" w:rsidRDefault="00E41AF9" w:rsidP="00B8478C">
            <w:pPr>
              <w:spacing w:after="0" w:line="240" w:lineRule="auto"/>
            </w:pPr>
            <w:r>
              <w:t>Page 113—Sigh</w:t>
            </w:r>
          </w:p>
          <w:p w14:paraId="565E4B9A" w14:textId="77777777" w:rsidR="00E41AF9" w:rsidRDefault="00E41AF9" w:rsidP="00B8478C">
            <w:pPr>
              <w:spacing w:after="0" w:line="240" w:lineRule="auto"/>
            </w:pPr>
            <w:r>
              <w:t>Page 113</w:t>
            </w:r>
            <w:r w:rsidRPr="00666EA8">
              <w:t>—</w:t>
            </w:r>
            <w:r>
              <w:t xml:space="preserve"> Exclaimed</w:t>
            </w:r>
          </w:p>
          <w:p w14:paraId="7A87273D" w14:textId="77777777" w:rsidR="00E41AF9" w:rsidRDefault="00E41AF9" w:rsidP="00B8478C">
            <w:pPr>
              <w:spacing w:after="0" w:line="240" w:lineRule="auto"/>
            </w:pPr>
            <w:r>
              <w:t xml:space="preserve">Page 113—Chuckle  </w:t>
            </w:r>
          </w:p>
          <w:p w14:paraId="2DF93643" w14:textId="77777777" w:rsidR="00E41AF9" w:rsidRDefault="00E41AF9" w:rsidP="00B8478C">
            <w:pPr>
              <w:spacing w:after="0" w:line="240" w:lineRule="auto"/>
            </w:pPr>
            <w:r>
              <w:t xml:space="preserve">Page 114—Hesitated  </w:t>
            </w:r>
          </w:p>
          <w:p w14:paraId="4CA37FC8" w14:textId="77777777" w:rsidR="00E41AF9" w:rsidRDefault="00E41AF9" w:rsidP="00B8478C">
            <w:pPr>
              <w:spacing w:after="0" w:line="240" w:lineRule="auto"/>
            </w:pPr>
            <w:r>
              <w:t xml:space="preserve">Page 114—Miniature  </w:t>
            </w:r>
          </w:p>
          <w:p w14:paraId="3769F486" w14:textId="77777777" w:rsidR="00E41AF9" w:rsidRDefault="00E41AF9" w:rsidP="00B8478C">
            <w:pPr>
              <w:spacing w:after="0" w:line="240" w:lineRule="auto"/>
            </w:pPr>
            <w:r>
              <w:t xml:space="preserve">Page 118—Retrieve </w:t>
            </w:r>
          </w:p>
          <w:p w14:paraId="76D67C7D" w14:textId="77777777" w:rsidR="00E41AF9" w:rsidRDefault="00E41AF9" w:rsidP="00B8478C">
            <w:pPr>
              <w:spacing w:after="0"/>
            </w:pPr>
            <w:r>
              <w:t xml:space="preserve">Page 118—Beaming  </w:t>
            </w:r>
          </w:p>
          <w:p w14:paraId="1D72B003" w14:textId="77777777" w:rsidR="00E41AF9" w:rsidRDefault="00E41AF9" w:rsidP="001D46DD">
            <w:pPr>
              <w:spacing w:after="0" w:line="240" w:lineRule="auto"/>
            </w:pPr>
          </w:p>
          <w:p w14:paraId="53D72C72" w14:textId="77777777" w:rsidR="00E41AF9" w:rsidRDefault="00E41AF9" w:rsidP="001D46DD">
            <w:pPr>
              <w:spacing w:after="0" w:line="240" w:lineRule="auto"/>
            </w:pPr>
          </w:p>
        </w:tc>
      </w:tr>
    </w:tbl>
    <w:p w14:paraId="68DE19CB" w14:textId="77777777" w:rsidR="00286F6B" w:rsidRPr="007C5C7E" w:rsidRDefault="00CD037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C</w:t>
      </w:r>
      <w:r w:rsidR="00172736" w:rsidRPr="007C5C7E">
        <w:rPr>
          <w:rFonts w:asciiTheme="minorHAnsi" w:hAnsiTheme="minorHAnsi" w:cstheme="minorHAnsi"/>
          <w:sz w:val="32"/>
          <w:szCs w:val="32"/>
          <w:u w:val="single"/>
        </w:rPr>
        <w:t xml:space="preserve">ulminating </w:t>
      </w:r>
      <w:r w:rsidR="00144A4B">
        <w:rPr>
          <w:rFonts w:asciiTheme="minorHAnsi" w:hAnsiTheme="minorHAnsi" w:cstheme="minorHAnsi"/>
          <w:sz w:val="32"/>
          <w:szCs w:val="32"/>
          <w:u w:val="single"/>
        </w:rPr>
        <w:t>Task</w:t>
      </w:r>
    </w:p>
    <w:p w14:paraId="2B906FA5"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5F17C549" w14:textId="77777777" w:rsidR="00147B6E" w:rsidRDefault="0059587F"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E</w:t>
      </w:r>
      <w:r w:rsidR="0001737D">
        <w:rPr>
          <w:rFonts w:asciiTheme="minorHAnsi" w:hAnsiTheme="minorHAnsi" w:cstheme="minorHAnsi"/>
          <w:i/>
          <w:sz w:val="24"/>
          <w:szCs w:val="24"/>
        </w:rPr>
        <w:t xml:space="preserve">xplain </w:t>
      </w:r>
      <w:r>
        <w:rPr>
          <w:rFonts w:asciiTheme="minorHAnsi" w:hAnsiTheme="minorHAnsi" w:cstheme="minorHAnsi"/>
          <w:i/>
          <w:sz w:val="24"/>
          <w:szCs w:val="24"/>
        </w:rPr>
        <w:t>what Allie does throughout the story that makes it pos</w:t>
      </w:r>
      <w:r w:rsidR="00085E10">
        <w:rPr>
          <w:rFonts w:asciiTheme="minorHAnsi" w:hAnsiTheme="minorHAnsi" w:cstheme="minorHAnsi"/>
          <w:i/>
          <w:sz w:val="24"/>
          <w:szCs w:val="24"/>
        </w:rPr>
        <w:t>sible for her to make the basket.</w:t>
      </w:r>
    </w:p>
    <w:p w14:paraId="2DF87223" w14:textId="77777777" w:rsidR="001D21F9" w:rsidRDefault="00545861" w:rsidP="0095234C">
      <w:pPr>
        <w:spacing w:after="0" w:line="360" w:lineRule="auto"/>
        <w:ind w:left="360"/>
        <w:rPr>
          <w:rFonts w:asciiTheme="minorHAnsi" w:hAnsiTheme="minorHAnsi" w:cstheme="minorHAnsi"/>
          <w:sz w:val="24"/>
          <w:szCs w:val="24"/>
        </w:rPr>
      </w:pPr>
      <w:r w:rsidRPr="003A5876">
        <w:rPr>
          <w:rFonts w:asciiTheme="minorHAnsi" w:hAnsiTheme="minorHAnsi" w:cstheme="minorHAnsi"/>
          <w:sz w:val="24"/>
          <w:szCs w:val="24"/>
        </w:rPr>
        <w:t xml:space="preserve">Answer:  </w:t>
      </w:r>
      <w:r w:rsidR="0059587F">
        <w:rPr>
          <w:rFonts w:asciiTheme="minorHAnsi" w:hAnsiTheme="minorHAnsi" w:cstheme="minorHAnsi"/>
          <w:sz w:val="24"/>
          <w:szCs w:val="24"/>
        </w:rPr>
        <w:t xml:space="preserve">Allie keeps practicing shooting the ball at the hoop, the garbage can and the hula hoop.  </w:t>
      </w:r>
      <w:r w:rsidR="00085E10">
        <w:rPr>
          <w:rFonts w:asciiTheme="minorHAnsi" w:hAnsiTheme="minorHAnsi" w:cstheme="minorHAnsi"/>
          <w:sz w:val="24"/>
          <w:szCs w:val="24"/>
        </w:rPr>
        <w:t>On page 108</w:t>
      </w:r>
      <w:r w:rsidR="00D7209C">
        <w:rPr>
          <w:rFonts w:asciiTheme="minorHAnsi" w:hAnsiTheme="minorHAnsi" w:cstheme="minorHAnsi"/>
          <w:sz w:val="24"/>
          <w:szCs w:val="24"/>
        </w:rPr>
        <w:t>,</w:t>
      </w:r>
      <w:r w:rsidR="00085E10">
        <w:rPr>
          <w:rFonts w:asciiTheme="minorHAnsi" w:hAnsiTheme="minorHAnsi" w:cstheme="minorHAnsi"/>
          <w:sz w:val="24"/>
          <w:szCs w:val="24"/>
        </w:rPr>
        <w:t xml:space="preserve"> “</w:t>
      </w:r>
      <w:r w:rsidR="00D7209C">
        <w:rPr>
          <w:rFonts w:asciiTheme="minorHAnsi" w:hAnsiTheme="minorHAnsi" w:cstheme="minorHAnsi"/>
          <w:sz w:val="24"/>
          <w:szCs w:val="24"/>
        </w:rPr>
        <w:t>S</w:t>
      </w:r>
      <w:r w:rsidR="00085E10">
        <w:rPr>
          <w:rFonts w:asciiTheme="minorHAnsi" w:hAnsiTheme="minorHAnsi" w:cstheme="minorHAnsi"/>
          <w:sz w:val="24"/>
          <w:szCs w:val="24"/>
        </w:rPr>
        <w:t>he lifted her new basketball over her head and aimed.</w:t>
      </w:r>
      <w:r w:rsidR="00D7209C">
        <w:rPr>
          <w:rFonts w:asciiTheme="minorHAnsi" w:hAnsiTheme="minorHAnsi" w:cstheme="minorHAnsi"/>
          <w:sz w:val="24"/>
          <w:szCs w:val="24"/>
        </w:rPr>
        <w:t xml:space="preserve">  The shot missed.  S</w:t>
      </w:r>
      <w:r w:rsidR="00085E10">
        <w:rPr>
          <w:rFonts w:asciiTheme="minorHAnsi" w:hAnsiTheme="minorHAnsi" w:cstheme="minorHAnsi"/>
          <w:sz w:val="24"/>
          <w:szCs w:val="24"/>
        </w:rPr>
        <w:t>he aimed again.</w:t>
      </w:r>
      <w:r w:rsidR="00D7209C">
        <w:rPr>
          <w:rFonts w:asciiTheme="minorHAnsi" w:hAnsiTheme="minorHAnsi" w:cstheme="minorHAnsi"/>
          <w:sz w:val="24"/>
          <w:szCs w:val="24"/>
        </w:rPr>
        <w:t xml:space="preserve">  She missed again.”</w:t>
      </w:r>
      <w:r w:rsidR="00085E10">
        <w:rPr>
          <w:rFonts w:asciiTheme="minorHAnsi" w:hAnsiTheme="minorHAnsi" w:cstheme="minorHAnsi"/>
          <w:sz w:val="24"/>
          <w:szCs w:val="24"/>
        </w:rPr>
        <w:t xml:space="preserve">  </w:t>
      </w:r>
      <w:r w:rsidR="00D7209C">
        <w:rPr>
          <w:rFonts w:asciiTheme="minorHAnsi" w:hAnsiTheme="minorHAnsi" w:cstheme="minorHAnsi"/>
          <w:sz w:val="24"/>
          <w:szCs w:val="24"/>
        </w:rPr>
        <w:t xml:space="preserve">  On page 109, “Keisha saw Allie and held the hoop up.  Allie aimed her basketball and…Zoom!  Right through the middle.”  </w:t>
      </w:r>
      <w:r w:rsidR="00085E10">
        <w:rPr>
          <w:rFonts w:asciiTheme="minorHAnsi" w:hAnsiTheme="minorHAnsi" w:cstheme="minorHAnsi"/>
          <w:sz w:val="24"/>
          <w:szCs w:val="24"/>
        </w:rPr>
        <w:t>On page 110, “</w:t>
      </w:r>
      <w:r w:rsidR="00D7209C">
        <w:rPr>
          <w:rFonts w:asciiTheme="minorHAnsi" w:hAnsiTheme="minorHAnsi" w:cstheme="minorHAnsi"/>
          <w:sz w:val="24"/>
          <w:szCs w:val="24"/>
        </w:rPr>
        <w:t>S</w:t>
      </w:r>
      <w:r w:rsidR="00085E10">
        <w:rPr>
          <w:rFonts w:asciiTheme="minorHAnsi" w:hAnsiTheme="minorHAnsi" w:cstheme="minorHAnsi"/>
          <w:sz w:val="24"/>
          <w:szCs w:val="24"/>
        </w:rPr>
        <w:t>he aimed at an empty trash can.  She stepped back a few feet, and took a shot.</w:t>
      </w:r>
      <w:r w:rsidR="00D7209C">
        <w:rPr>
          <w:rFonts w:asciiTheme="minorHAnsi" w:hAnsiTheme="minorHAnsi" w:cstheme="minorHAnsi"/>
          <w:sz w:val="24"/>
          <w:szCs w:val="24"/>
        </w:rPr>
        <w:t xml:space="preserve">  Thump! In!”</w:t>
      </w:r>
      <w:r w:rsidR="00085E10">
        <w:rPr>
          <w:rFonts w:asciiTheme="minorHAnsi" w:hAnsiTheme="minorHAnsi" w:cstheme="minorHAnsi"/>
          <w:sz w:val="24"/>
          <w:szCs w:val="24"/>
        </w:rPr>
        <w:t xml:space="preserve">  On page 111, “</w:t>
      </w:r>
      <w:r w:rsidR="00D7209C">
        <w:rPr>
          <w:rFonts w:asciiTheme="minorHAnsi" w:hAnsiTheme="minorHAnsi" w:cstheme="minorHAnsi"/>
          <w:sz w:val="24"/>
          <w:szCs w:val="24"/>
        </w:rPr>
        <w:t>She looked up at the basket, aimed, and shot.  The ball struck the backboard, then the rim, and bounded off.” On page 113, “She eyed the basket.  She took another shot.  The ball circled the rim and fell off.”  On page 118, “Allie turned toward the basket, and took a long-distance shot.  The ball brushed against the backboard, rolled around the rim, and dropped in!”</w:t>
      </w:r>
    </w:p>
    <w:p w14:paraId="2F3F82C8" w14:textId="77777777" w:rsidR="00545861" w:rsidRDefault="00545861" w:rsidP="001034D9">
      <w:pPr>
        <w:spacing w:after="0" w:line="360" w:lineRule="auto"/>
        <w:rPr>
          <w:rFonts w:asciiTheme="minorHAnsi" w:hAnsiTheme="minorHAnsi" w:cstheme="minorHAnsi"/>
          <w:sz w:val="32"/>
          <w:szCs w:val="32"/>
          <w:u w:val="single"/>
        </w:rPr>
      </w:pPr>
    </w:p>
    <w:p w14:paraId="3288F2DF" w14:textId="77777777" w:rsidR="00172736" w:rsidRPr="00136C0A" w:rsidRDefault="00172736" w:rsidP="001034D9">
      <w:pPr>
        <w:spacing w:after="0" w:line="360" w:lineRule="auto"/>
        <w:rPr>
          <w:rFonts w:asciiTheme="minorHAnsi" w:hAnsiTheme="minorHAnsi" w:cstheme="minorHAnsi"/>
          <w:sz w:val="32"/>
          <w:szCs w:val="32"/>
          <w:u w:val="single"/>
        </w:rPr>
      </w:pPr>
      <w:r w:rsidRPr="00136C0A">
        <w:rPr>
          <w:rFonts w:asciiTheme="minorHAnsi" w:hAnsiTheme="minorHAnsi" w:cstheme="minorHAnsi"/>
          <w:sz w:val="32"/>
          <w:szCs w:val="32"/>
          <w:u w:val="single"/>
        </w:rPr>
        <w:t xml:space="preserve">Additional </w:t>
      </w:r>
      <w:r w:rsidR="00B474EF" w:rsidRPr="00136C0A">
        <w:rPr>
          <w:rFonts w:asciiTheme="minorHAnsi" w:hAnsiTheme="minorHAnsi" w:cstheme="minorHAnsi"/>
          <w:sz w:val="32"/>
          <w:szCs w:val="32"/>
          <w:u w:val="single"/>
        </w:rPr>
        <w:t>Task</w:t>
      </w:r>
      <w:r w:rsidR="004661F5" w:rsidRPr="00136C0A">
        <w:rPr>
          <w:rFonts w:asciiTheme="minorHAnsi" w:hAnsiTheme="minorHAnsi" w:cstheme="minorHAnsi"/>
          <w:sz w:val="32"/>
          <w:szCs w:val="32"/>
          <w:u w:val="single"/>
        </w:rPr>
        <w:t>s</w:t>
      </w:r>
    </w:p>
    <w:p w14:paraId="4ADA220A" w14:textId="77777777" w:rsidR="00ED4528" w:rsidRDefault="00D31703" w:rsidP="0018635B">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How did Julio, Sheba and Buddy react to Allie’s invitation to play basketball at the beginning of the story?  Why did their attitudes change by the end of the story?</w:t>
      </w:r>
    </w:p>
    <w:p w14:paraId="2D58A8FC" w14:textId="77777777" w:rsidR="00D31703" w:rsidRDefault="00ED4528" w:rsidP="00ED4528">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r w:rsidR="00D31703">
        <w:rPr>
          <w:rFonts w:asciiTheme="minorHAnsi" w:hAnsiTheme="minorHAnsi" w:cstheme="minorHAnsi"/>
          <w:sz w:val="24"/>
          <w:szCs w:val="24"/>
        </w:rPr>
        <w:t xml:space="preserve">On page 111, Sheba wasn’t interested in playing basketball.  She says, “Maybe later, want to jump double-dutch.”  On page 113, “Julio laughed and skated away.”  On page 116, Buddy snorted and states “Well, some guys think girls shouldn’t be </w:t>
      </w:r>
      <w:proofErr w:type="spellStart"/>
      <w:r w:rsidR="00D31703">
        <w:rPr>
          <w:rFonts w:asciiTheme="minorHAnsi" w:hAnsiTheme="minorHAnsi" w:cstheme="minorHAnsi"/>
          <w:sz w:val="24"/>
          <w:szCs w:val="24"/>
        </w:rPr>
        <w:t>playin</w:t>
      </w:r>
      <w:proofErr w:type="spellEnd"/>
      <w:r w:rsidR="00D31703">
        <w:rPr>
          <w:rFonts w:asciiTheme="minorHAnsi" w:hAnsiTheme="minorHAnsi" w:cstheme="minorHAnsi"/>
          <w:sz w:val="24"/>
          <w:szCs w:val="24"/>
        </w:rPr>
        <w:t xml:space="preserve">’ basketball.” </w:t>
      </w:r>
      <w:r w:rsidR="00F543EA">
        <w:rPr>
          <w:rFonts w:asciiTheme="minorHAnsi" w:hAnsiTheme="minorHAnsi" w:cstheme="minorHAnsi"/>
          <w:sz w:val="24"/>
          <w:szCs w:val="24"/>
        </w:rPr>
        <w:t xml:space="preserve">  Their attitudes change at the end of the story because Allie make</w:t>
      </w:r>
      <w:r w:rsidR="002133B2">
        <w:rPr>
          <w:rFonts w:asciiTheme="minorHAnsi" w:hAnsiTheme="minorHAnsi" w:cstheme="minorHAnsi"/>
          <w:sz w:val="24"/>
          <w:szCs w:val="24"/>
        </w:rPr>
        <w:t>s</w:t>
      </w:r>
      <w:r w:rsidR="00F543EA">
        <w:rPr>
          <w:rFonts w:asciiTheme="minorHAnsi" w:hAnsiTheme="minorHAnsi" w:cstheme="minorHAnsi"/>
          <w:sz w:val="24"/>
          <w:szCs w:val="24"/>
        </w:rPr>
        <w:t xml:space="preserve"> a basket.</w:t>
      </w:r>
    </w:p>
    <w:p w14:paraId="3D578CBC" w14:textId="77777777" w:rsidR="00DA3D90" w:rsidRDefault="00DA3D90" w:rsidP="00ED4528">
      <w:pPr>
        <w:pStyle w:val="ListParagraph"/>
        <w:spacing w:after="0" w:line="360" w:lineRule="auto"/>
        <w:ind w:left="360"/>
        <w:rPr>
          <w:rFonts w:asciiTheme="minorHAnsi" w:hAnsiTheme="minorHAnsi" w:cstheme="minorHAnsi"/>
          <w:sz w:val="24"/>
          <w:szCs w:val="24"/>
        </w:rPr>
      </w:pPr>
    </w:p>
    <w:p w14:paraId="62BEE32F" w14:textId="77777777" w:rsidR="007F6C43" w:rsidRDefault="00F543EA" w:rsidP="007F6C43">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Nate and Allie </w:t>
      </w:r>
      <w:r w:rsidR="002D1AC5">
        <w:rPr>
          <w:rFonts w:asciiTheme="minorHAnsi" w:hAnsiTheme="minorHAnsi" w:cstheme="minorHAnsi"/>
          <w:sz w:val="24"/>
          <w:szCs w:val="24"/>
        </w:rPr>
        <w:t xml:space="preserve">each </w:t>
      </w:r>
      <w:r w:rsidR="007F6C43">
        <w:rPr>
          <w:rFonts w:asciiTheme="minorHAnsi" w:hAnsiTheme="minorHAnsi" w:cstheme="minorHAnsi"/>
          <w:sz w:val="24"/>
          <w:szCs w:val="24"/>
        </w:rPr>
        <w:t xml:space="preserve">worked to achieve a goal.   Describe what each of their goals </w:t>
      </w:r>
      <w:r>
        <w:rPr>
          <w:rFonts w:asciiTheme="minorHAnsi" w:hAnsiTheme="minorHAnsi" w:cstheme="minorHAnsi"/>
          <w:sz w:val="24"/>
          <w:szCs w:val="24"/>
        </w:rPr>
        <w:t>was</w:t>
      </w:r>
      <w:r w:rsidR="007F6C43">
        <w:rPr>
          <w:rFonts w:asciiTheme="minorHAnsi" w:hAnsiTheme="minorHAnsi" w:cstheme="minorHAnsi"/>
          <w:sz w:val="24"/>
          <w:szCs w:val="24"/>
        </w:rPr>
        <w:t xml:space="preserve"> and give examples from the stories of what each one of them did to reach them.</w:t>
      </w:r>
    </w:p>
    <w:p w14:paraId="501E6893" w14:textId="77777777" w:rsidR="002D1AC5" w:rsidRDefault="00DA3D90" w:rsidP="002133B2">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lastRenderedPageBreak/>
        <w:t>Answer:</w:t>
      </w:r>
      <w:r w:rsidR="00F543EA">
        <w:rPr>
          <w:rFonts w:asciiTheme="minorHAnsi" w:hAnsiTheme="minorHAnsi" w:cstheme="minorHAnsi"/>
          <w:sz w:val="24"/>
          <w:szCs w:val="24"/>
        </w:rPr>
        <w:t xml:space="preserve">  Nate’s goal was to solve the case of the missing joke book.  He persevered throughout the story by looking in different places.  He used the clues that he discovered at the Pancake House, Duncan’s house and the Bookstore, until he ultimately found the joke book.  Allie’s goal was to be a better basketball player.  She went to the basketball court and practiced dribbling and shooting, she invited others to play with her.  She practiced throwing the ball in the hula hoop and garbage can, and then eventually made the basket.</w:t>
      </w:r>
    </w:p>
    <w:p w14:paraId="399EBBD3" w14:textId="77777777" w:rsidR="00DA3D90" w:rsidRDefault="00DA3D90" w:rsidP="00DA3D90">
      <w:pPr>
        <w:pStyle w:val="ListParagraph"/>
        <w:spacing w:after="0" w:line="360" w:lineRule="auto"/>
        <w:ind w:left="360"/>
        <w:rPr>
          <w:rFonts w:asciiTheme="minorHAnsi" w:hAnsiTheme="minorHAnsi" w:cstheme="minorHAnsi"/>
          <w:sz w:val="24"/>
          <w:szCs w:val="24"/>
        </w:rPr>
      </w:pPr>
    </w:p>
    <w:p w14:paraId="19986120" w14:textId="77777777" w:rsidR="00957E69" w:rsidRDefault="00486913" w:rsidP="00957E6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 day after Allie’s father gave her a basketball was a big day for Allie.  Write a diary entry that Allie might have written about her day.   Tell about the events from Allie’s point of view.  Use a chart like this one to organize your ideas.</w:t>
      </w:r>
    </w:p>
    <w:p w14:paraId="05D2C971" w14:textId="77777777" w:rsidR="00486913" w:rsidRDefault="00486913" w:rsidP="00486913">
      <w:pPr>
        <w:spacing w:after="0" w:line="36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392"/>
        <w:gridCol w:w="4392"/>
        <w:gridCol w:w="4392"/>
      </w:tblGrid>
      <w:tr w:rsidR="00486913" w14:paraId="47242C99" w14:textId="77777777">
        <w:tc>
          <w:tcPr>
            <w:tcW w:w="4392" w:type="dxa"/>
          </w:tcPr>
          <w:p w14:paraId="0286AC1A" w14:textId="77777777" w:rsidR="00486913" w:rsidRDefault="00486913" w:rsidP="00486913">
            <w:pPr>
              <w:spacing w:after="0" w:line="360" w:lineRule="auto"/>
              <w:rPr>
                <w:rFonts w:asciiTheme="minorHAnsi" w:hAnsiTheme="minorHAnsi" w:cstheme="minorHAnsi"/>
                <w:sz w:val="24"/>
                <w:szCs w:val="24"/>
              </w:rPr>
            </w:pPr>
            <w:r>
              <w:rPr>
                <w:rFonts w:asciiTheme="minorHAnsi" w:hAnsiTheme="minorHAnsi" w:cstheme="minorHAnsi"/>
                <w:sz w:val="24"/>
                <w:szCs w:val="24"/>
              </w:rPr>
              <w:t>Important Event</w:t>
            </w:r>
          </w:p>
        </w:tc>
        <w:tc>
          <w:tcPr>
            <w:tcW w:w="4392" w:type="dxa"/>
          </w:tcPr>
          <w:p w14:paraId="03850FD4" w14:textId="77777777" w:rsidR="00486913" w:rsidRDefault="00486913" w:rsidP="00486913">
            <w:pPr>
              <w:spacing w:after="0" w:line="360" w:lineRule="auto"/>
              <w:rPr>
                <w:rFonts w:asciiTheme="minorHAnsi" w:hAnsiTheme="minorHAnsi" w:cstheme="minorHAnsi"/>
                <w:sz w:val="24"/>
                <w:szCs w:val="24"/>
              </w:rPr>
            </w:pPr>
            <w:r>
              <w:rPr>
                <w:rFonts w:asciiTheme="minorHAnsi" w:hAnsiTheme="minorHAnsi" w:cstheme="minorHAnsi"/>
                <w:sz w:val="24"/>
                <w:szCs w:val="24"/>
              </w:rPr>
              <w:t>Details</w:t>
            </w:r>
          </w:p>
        </w:tc>
        <w:tc>
          <w:tcPr>
            <w:tcW w:w="4392" w:type="dxa"/>
          </w:tcPr>
          <w:p w14:paraId="22BCFC34" w14:textId="77777777" w:rsidR="00486913" w:rsidRDefault="00486913" w:rsidP="00486913">
            <w:pPr>
              <w:spacing w:after="0" w:line="360" w:lineRule="auto"/>
              <w:rPr>
                <w:rFonts w:asciiTheme="minorHAnsi" w:hAnsiTheme="minorHAnsi" w:cstheme="minorHAnsi"/>
                <w:sz w:val="24"/>
                <w:szCs w:val="24"/>
              </w:rPr>
            </w:pPr>
            <w:r>
              <w:rPr>
                <w:rFonts w:asciiTheme="minorHAnsi" w:hAnsiTheme="minorHAnsi" w:cstheme="minorHAnsi"/>
                <w:sz w:val="24"/>
                <w:szCs w:val="24"/>
              </w:rPr>
              <w:t>How Allie feels</w:t>
            </w:r>
          </w:p>
        </w:tc>
      </w:tr>
      <w:tr w:rsidR="00486913" w14:paraId="0D3F493C" w14:textId="77777777">
        <w:tc>
          <w:tcPr>
            <w:tcW w:w="4392" w:type="dxa"/>
          </w:tcPr>
          <w:p w14:paraId="51CFD2BE" w14:textId="77777777" w:rsidR="00486913" w:rsidRPr="00486913" w:rsidRDefault="00486913" w:rsidP="00486913">
            <w:pPr>
              <w:spacing w:after="0" w:line="360" w:lineRule="auto"/>
              <w:rPr>
                <w:rFonts w:asciiTheme="minorHAnsi" w:hAnsiTheme="minorHAnsi" w:cstheme="minorHAnsi"/>
                <w:sz w:val="24"/>
                <w:szCs w:val="24"/>
              </w:rPr>
            </w:pPr>
            <w:r w:rsidRPr="00486913">
              <w:rPr>
                <w:rFonts w:asciiTheme="minorHAnsi" w:hAnsiTheme="minorHAnsi" w:cstheme="minorHAnsi"/>
                <w:sz w:val="24"/>
                <w:szCs w:val="24"/>
              </w:rPr>
              <w:t>1.</w:t>
            </w:r>
          </w:p>
        </w:tc>
        <w:tc>
          <w:tcPr>
            <w:tcW w:w="4392" w:type="dxa"/>
          </w:tcPr>
          <w:p w14:paraId="2CD4AD6C" w14:textId="77777777" w:rsidR="00486913" w:rsidRDefault="00486913" w:rsidP="00486913">
            <w:pPr>
              <w:spacing w:after="0" w:line="360" w:lineRule="auto"/>
              <w:rPr>
                <w:rFonts w:asciiTheme="minorHAnsi" w:hAnsiTheme="minorHAnsi" w:cstheme="minorHAnsi"/>
                <w:sz w:val="24"/>
                <w:szCs w:val="24"/>
              </w:rPr>
            </w:pPr>
          </w:p>
        </w:tc>
        <w:tc>
          <w:tcPr>
            <w:tcW w:w="4392" w:type="dxa"/>
          </w:tcPr>
          <w:p w14:paraId="760DDF5F" w14:textId="77777777" w:rsidR="00486913" w:rsidRDefault="00486913" w:rsidP="00486913">
            <w:pPr>
              <w:spacing w:after="0" w:line="360" w:lineRule="auto"/>
              <w:rPr>
                <w:rFonts w:asciiTheme="minorHAnsi" w:hAnsiTheme="minorHAnsi" w:cstheme="minorHAnsi"/>
                <w:sz w:val="24"/>
                <w:szCs w:val="24"/>
              </w:rPr>
            </w:pPr>
          </w:p>
        </w:tc>
      </w:tr>
      <w:tr w:rsidR="00486913" w14:paraId="2E5D6C5F" w14:textId="77777777">
        <w:tc>
          <w:tcPr>
            <w:tcW w:w="4392" w:type="dxa"/>
          </w:tcPr>
          <w:p w14:paraId="4FE930E1" w14:textId="77777777" w:rsidR="00486913" w:rsidRDefault="00486913" w:rsidP="00486913">
            <w:pPr>
              <w:spacing w:after="0" w:line="360" w:lineRule="auto"/>
              <w:rPr>
                <w:rFonts w:asciiTheme="minorHAnsi" w:hAnsiTheme="minorHAnsi" w:cstheme="minorHAnsi"/>
                <w:sz w:val="24"/>
                <w:szCs w:val="24"/>
              </w:rPr>
            </w:pPr>
            <w:r>
              <w:rPr>
                <w:rFonts w:asciiTheme="minorHAnsi" w:hAnsiTheme="minorHAnsi" w:cstheme="minorHAnsi"/>
                <w:sz w:val="24"/>
                <w:szCs w:val="24"/>
              </w:rPr>
              <w:t>2.</w:t>
            </w:r>
          </w:p>
        </w:tc>
        <w:tc>
          <w:tcPr>
            <w:tcW w:w="4392" w:type="dxa"/>
          </w:tcPr>
          <w:p w14:paraId="4004F66A" w14:textId="77777777" w:rsidR="00486913" w:rsidRDefault="00486913" w:rsidP="00486913">
            <w:pPr>
              <w:spacing w:after="0" w:line="360" w:lineRule="auto"/>
              <w:rPr>
                <w:rFonts w:asciiTheme="minorHAnsi" w:hAnsiTheme="minorHAnsi" w:cstheme="minorHAnsi"/>
                <w:sz w:val="24"/>
                <w:szCs w:val="24"/>
              </w:rPr>
            </w:pPr>
          </w:p>
        </w:tc>
        <w:tc>
          <w:tcPr>
            <w:tcW w:w="4392" w:type="dxa"/>
          </w:tcPr>
          <w:p w14:paraId="196E0FB6" w14:textId="77777777" w:rsidR="00486913" w:rsidRDefault="00486913" w:rsidP="00486913">
            <w:pPr>
              <w:spacing w:after="0" w:line="360" w:lineRule="auto"/>
              <w:rPr>
                <w:rFonts w:asciiTheme="minorHAnsi" w:hAnsiTheme="minorHAnsi" w:cstheme="minorHAnsi"/>
                <w:sz w:val="24"/>
                <w:szCs w:val="24"/>
              </w:rPr>
            </w:pPr>
          </w:p>
        </w:tc>
      </w:tr>
      <w:tr w:rsidR="00486913" w14:paraId="1C6898B0" w14:textId="77777777">
        <w:tc>
          <w:tcPr>
            <w:tcW w:w="4392" w:type="dxa"/>
          </w:tcPr>
          <w:p w14:paraId="51133547" w14:textId="77777777" w:rsidR="00486913" w:rsidRDefault="00486913" w:rsidP="00486913">
            <w:pPr>
              <w:spacing w:after="0" w:line="360" w:lineRule="auto"/>
              <w:rPr>
                <w:rFonts w:asciiTheme="minorHAnsi" w:hAnsiTheme="minorHAnsi" w:cstheme="minorHAnsi"/>
                <w:sz w:val="24"/>
                <w:szCs w:val="24"/>
              </w:rPr>
            </w:pPr>
            <w:r>
              <w:rPr>
                <w:rFonts w:asciiTheme="minorHAnsi" w:hAnsiTheme="minorHAnsi" w:cstheme="minorHAnsi"/>
                <w:sz w:val="24"/>
                <w:szCs w:val="24"/>
              </w:rPr>
              <w:t>3.</w:t>
            </w:r>
          </w:p>
        </w:tc>
        <w:tc>
          <w:tcPr>
            <w:tcW w:w="4392" w:type="dxa"/>
          </w:tcPr>
          <w:p w14:paraId="68EFCA8B" w14:textId="77777777" w:rsidR="00486913" w:rsidRDefault="00486913" w:rsidP="00486913">
            <w:pPr>
              <w:spacing w:after="0" w:line="360" w:lineRule="auto"/>
              <w:rPr>
                <w:rFonts w:asciiTheme="minorHAnsi" w:hAnsiTheme="minorHAnsi" w:cstheme="minorHAnsi"/>
                <w:sz w:val="24"/>
                <w:szCs w:val="24"/>
              </w:rPr>
            </w:pPr>
          </w:p>
        </w:tc>
        <w:tc>
          <w:tcPr>
            <w:tcW w:w="4392" w:type="dxa"/>
          </w:tcPr>
          <w:p w14:paraId="523A29F6" w14:textId="77777777" w:rsidR="00486913" w:rsidRDefault="00486913" w:rsidP="00486913">
            <w:pPr>
              <w:spacing w:after="0" w:line="360" w:lineRule="auto"/>
              <w:rPr>
                <w:rFonts w:asciiTheme="minorHAnsi" w:hAnsiTheme="minorHAnsi" w:cstheme="minorHAnsi"/>
                <w:sz w:val="24"/>
                <w:szCs w:val="24"/>
              </w:rPr>
            </w:pPr>
          </w:p>
        </w:tc>
      </w:tr>
    </w:tbl>
    <w:p w14:paraId="73B65500" w14:textId="77777777" w:rsidR="00486913" w:rsidRPr="00486913" w:rsidRDefault="00486913" w:rsidP="00486913">
      <w:pPr>
        <w:spacing w:after="0" w:line="360" w:lineRule="auto"/>
        <w:rPr>
          <w:rFonts w:asciiTheme="minorHAnsi" w:hAnsiTheme="minorHAnsi" w:cstheme="minorHAnsi"/>
          <w:sz w:val="24"/>
          <w:szCs w:val="24"/>
        </w:rPr>
      </w:pPr>
    </w:p>
    <w:p w14:paraId="34E7E2A1" w14:textId="77777777" w:rsidR="00F543EA" w:rsidRPr="003A5876" w:rsidRDefault="00F543EA" w:rsidP="00F543EA">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Fluency</w:t>
      </w:r>
    </w:p>
    <w:p w14:paraId="3EEDF741" w14:textId="77777777" w:rsidR="00013446" w:rsidRDefault="00F543EA" w:rsidP="00013446">
      <w:pPr>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This selection lends itself to Readers Theater whereby students c</w:t>
      </w:r>
      <w:r w:rsidR="00937426">
        <w:rPr>
          <w:rFonts w:asciiTheme="minorHAnsi" w:hAnsiTheme="minorHAnsi" w:cstheme="minorHAnsi"/>
          <w:sz w:val="24"/>
          <w:szCs w:val="24"/>
        </w:rPr>
        <w:t>an be assigned character parts.  Have two or three students share the part of Allie, each reading one section of the story.  Assign the remaining roles.  Encourage students to imagine how the characters felt at different times in the story, and to read their parts with expression.</w:t>
      </w:r>
    </w:p>
    <w:p w14:paraId="4A335E5E" w14:textId="77777777" w:rsidR="00F21A06" w:rsidRDefault="00F21A06" w:rsidP="00013446">
      <w:pPr>
        <w:spacing w:after="0" w:line="360" w:lineRule="auto"/>
        <w:ind w:left="360"/>
        <w:contextualSpacing/>
        <w:rPr>
          <w:rFonts w:asciiTheme="minorHAnsi" w:hAnsiTheme="minorHAnsi" w:cstheme="minorHAnsi"/>
          <w:sz w:val="24"/>
          <w:szCs w:val="24"/>
        </w:rPr>
        <w:sectPr w:rsidR="00F21A06">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5D121D0" w14:textId="77777777" w:rsidR="00A52228" w:rsidRPr="00C35538" w:rsidRDefault="00A52228" w:rsidP="00A52228">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730B320E" w14:textId="77777777" w:rsidR="00A52228" w:rsidRPr="00887983" w:rsidRDefault="00A52228" w:rsidP="00A5222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0F8C28EB" w14:textId="77777777" w:rsidR="00A52228" w:rsidRPr="00BB4479" w:rsidRDefault="00A52228" w:rsidP="00A52228">
      <w:pPr>
        <w:rPr>
          <w:rFonts w:cstheme="minorHAnsi"/>
          <w:b/>
          <w:sz w:val="28"/>
          <w:szCs w:val="28"/>
        </w:rPr>
      </w:pPr>
      <w:r w:rsidRPr="00C35538">
        <w:rPr>
          <w:rFonts w:cstheme="minorHAnsi"/>
          <w:b/>
          <w:sz w:val="28"/>
          <w:szCs w:val="28"/>
        </w:rPr>
        <w:t xml:space="preserve">Before the reading:  </w:t>
      </w:r>
    </w:p>
    <w:p w14:paraId="0F0A6D28" w14:textId="77777777" w:rsidR="00A52228" w:rsidRPr="00C35538" w:rsidRDefault="00A52228" w:rsidP="00A52228">
      <w:pPr>
        <w:pStyle w:val="ListParagraph"/>
        <w:numPr>
          <w:ilvl w:val="0"/>
          <w:numId w:val="16"/>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E0A4A56" w14:textId="77777777" w:rsidR="00A52228" w:rsidRPr="00C35538" w:rsidRDefault="00A52228" w:rsidP="00A52228">
      <w:pPr>
        <w:pStyle w:val="ListParagraph"/>
        <w:rPr>
          <w:rFonts w:cstheme="minorHAnsi"/>
        </w:rPr>
      </w:pPr>
    </w:p>
    <w:p w14:paraId="0BD27E91" w14:textId="77777777" w:rsidR="00A52228" w:rsidRDefault="00A52228" w:rsidP="00A52228">
      <w:pPr>
        <w:pStyle w:val="ListParagraph"/>
        <w:numPr>
          <w:ilvl w:val="0"/>
          <w:numId w:val="18"/>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254E326E" w14:textId="77777777" w:rsidR="00A52228" w:rsidRPr="00C35538" w:rsidRDefault="00A52228" w:rsidP="00A52228">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43F170D0" w14:textId="77777777" w:rsidR="00A52228" w:rsidRDefault="00A52228" w:rsidP="00A52228">
      <w:pPr>
        <w:pStyle w:val="ListParagraph"/>
        <w:numPr>
          <w:ilvl w:val="0"/>
          <w:numId w:val="22"/>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2081C703" w14:textId="77777777" w:rsidR="00A52228" w:rsidRDefault="00A52228" w:rsidP="00A52228">
      <w:pPr>
        <w:pStyle w:val="ListParagraph"/>
        <w:numPr>
          <w:ilvl w:val="0"/>
          <w:numId w:val="22"/>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2DBC83B3" w14:textId="77777777" w:rsidR="00A52228" w:rsidRDefault="00A52228" w:rsidP="00A52228">
      <w:pPr>
        <w:pStyle w:val="ListParagraph"/>
        <w:numPr>
          <w:ilvl w:val="0"/>
          <w:numId w:val="22"/>
        </w:numPr>
        <w:spacing w:after="160" w:line="256" w:lineRule="auto"/>
        <w:rPr>
          <w:rFonts w:cstheme="minorHAnsi"/>
        </w:rPr>
      </w:pPr>
      <w:r>
        <w:rPr>
          <w:rFonts w:cstheme="minorHAnsi"/>
        </w:rPr>
        <w:t xml:space="preserve">Keep a word wall or word bank where these new words can be added and that students can access later. </w:t>
      </w:r>
    </w:p>
    <w:p w14:paraId="34153A0D" w14:textId="77777777" w:rsidR="00A52228" w:rsidRDefault="00A52228" w:rsidP="00A52228">
      <w:pPr>
        <w:pStyle w:val="ListParagraph"/>
        <w:numPr>
          <w:ilvl w:val="0"/>
          <w:numId w:val="22"/>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D60DE43" w14:textId="77777777" w:rsidR="00A52228" w:rsidRDefault="00A52228" w:rsidP="00A52228">
      <w:pPr>
        <w:pStyle w:val="ListParagraph"/>
        <w:numPr>
          <w:ilvl w:val="0"/>
          <w:numId w:val="22"/>
        </w:numPr>
        <w:spacing w:after="160" w:line="256" w:lineRule="auto"/>
        <w:rPr>
          <w:rFonts w:cstheme="minorHAnsi"/>
        </w:rPr>
      </w:pPr>
      <w:r>
        <w:rPr>
          <w:rFonts w:cstheme="minorHAnsi"/>
        </w:rPr>
        <w:t>Create pictures using the word. These can even be added to your word wall!</w:t>
      </w:r>
    </w:p>
    <w:p w14:paraId="783B8C80" w14:textId="77777777" w:rsidR="00A52228" w:rsidRDefault="00A52228" w:rsidP="00A52228">
      <w:pPr>
        <w:pStyle w:val="ListParagraph"/>
        <w:numPr>
          <w:ilvl w:val="0"/>
          <w:numId w:val="22"/>
        </w:numPr>
        <w:spacing w:after="160" w:line="256" w:lineRule="auto"/>
        <w:rPr>
          <w:rFonts w:cstheme="minorHAnsi"/>
        </w:rPr>
      </w:pPr>
      <w:r w:rsidRPr="00887983">
        <w:rPr>
          <w:rFonts w:cstheme="minorHAnsi"/>
        </w:rPr>
        <w:t xml:space="preserve">Create lists of synonyms and antonyms for the word. </w:t>
      </w:r>
      <w:bookmarkStart w:id="2" w:name="_Hlk525125549"/>
    </w:p>
    <w:p w14:paraId="1F89F460" w14:textId="77777777" w:rsidR="00A52228" w:rsidRPr="00887983" w:rsidRDefault="00A52228" w:rsidP="00A52228">
      <w:pPr>
        <w:pStyle w:val="ListParagraph"/>
        <w:numPr>
          <w:ilvl w:val="0"/>
          <w:numId w:val="22"/>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0A70D3AE" w14:textId="77777777" w:rsidR="00A52228" w:rsidRPr="00BA3B4C" w:rsidRDefault="00A52228" w:rsidP="00A52228">
      <w:pPr>
        <w:pStyle w:val="ListParagraph"/>
        <w:numPr>
          <w:ilvl w:val="1"/>
          <w:numId w:val="17"/>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257574A8" w14:textId="77777777" w:rsidR="00A52228" w:rsidRDefault="00A52228" w:rsidP="00A52228">
      <w:pPr>
        <w:pStyle w:val="ListParagraph"/>
        <w:ind w:left="1440"/>
        <w:rPr>
          <w:rFonts w:cstheme="minorHAnsi"/>
        </w:rPr>
      </w:pPr>
    </w:p>
    <w:p w14:paraId="26091E95" w14:textId="77777777" w:rsidR="00A52228" w:rsidRPr="00580EBE" w:rsidRDefault="00A52228" w:rsidP="00A52228">
      <w:pPr>
        <w:pStyle w:val="ListParagraph"/>
        <w:numPr>
          <w:ilvl w:val="0"/>
          <w:numId w:val="17"/>
        </w:numPr>
        <w:spacing w:after="160" w:line="254" w:lineRule="auto"/>
        <w:rPr>
          <w:rFonts w:cstheme="minorHAnsi"/>
        </w:rPr>
      </w:pPr>
      <w:r w:rsidRPr="00580EBE">
        <w:rPr>
          <w:rFonts w:cstheme="minorHAnsi"/>
        </w:rPr>
        <w:lastRenderedPageBreak/>
        <w:t xml:space="preserve">Use graphic organizers to help introduce content. </w:t>
      </w:r>
    </w:p>
    <w:p w14:paraId="46E713E5" w14:textId="77777777" w:rsidR="00A52228" w:rsidRDefault="00A52228" w:rsidP="00A52228">
      <w:pPr>
        <w:pStyle w:val="ListParagraph"/>
        <w:rPr>
          <w:rFonts w:cstheme="minorHAnsi"/>
          <w:b/>
        </w:rPr>
      </w:pPr>
    </w:p>
    <w:p w14:paraId="29F302E6" w14:textId="77777777" w:rsidR="00A52228" w:rsidRDefault="00A52228" w:rsidP="00A52228">
      <w:pPr>
        <w:pStyle w:val="ListParagraph"/>
        <w:rPr>
          <w:rFonts w:cstheme="minorHAnsi"/>
          <w:b/>
        </w:rPr>
      </w:pPr>
      <w:r>
        <w:rPr>
          <w:rFonts w:cstheme="minorHAnsi"/>
          <w:b/>
        </w:rPr>
        <w:t xml:space="preserve">Examples of Activities:  </w:t>
      </w:r>
    </w:p>
    <w:p w14:paraId="6AC2E8B3" w14:textId="77777777" w:rsidR="00A52228" w:rsidRPr="00580EBE" w:rsidRDefault="00A52228" w:rsidP="00A52228">
      <w:pPr>
        <w:pStyle w:val="ListParagraph"/>
        <w:numPr>
          <w:ilvl w:val="0"/>
          <w:numId w:val="19"/>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52660F3E" w14:textId="77777777" w:rsidR="00A52228" w:rsidRPr="00580EBE" w:rsidRDefault="00A52228" w:rsidP="00A52228">
      <w:pPr>
        <w:pStyle w:val="ListParagraph"/>
        <w:numPr>
          <w:ilvl w:val="0"/>
          <w:numId w:val="19"/>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30638CCD" w14:textId="77777777" w:rsidR="00A52228" w:rsidRPr="00BB4479" w:rsidRDefault="00A52228" w:rsidP="00A52228">
      <w:pPr>
        <w:pStyle w:val="ListParagraph"/>
        <w:numPr>
          <w:ilvl w:val="0"/>
          <w:numId w:val="19"/>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761D4EB0" w14:textId="77777777" w:rsidR="00A52228" w:rsidRDefault="00A52228" w:rsidP="00A52228">
      <w:pPr>
        <w:pStyle w:val="ListParagraph"/>
        <w:rPr>
          <w:rFonts w:cstheme="minorHAnsi"/>
        </w:rPr>
      </w:pPr>
    </w:p>
    <w:p w14:paraId="5D60BB4F" w14:textId="77777777" w:rsidR="00A52228" w:rsidRDefault="00A52228" w:rsidP="00A52228">
      <w:pPr>
        <w:rPr>
          <w:rFonts w:cstheme="minorHAnsi"/>
          <w:b/>
        </w:rPr>
      </w:pPr>
      <w:r w:rsidRPr="00580EBE">
        <w:rPr>
          <w:rFonts w:cstheme="minorHAnsi"/>
          <w:b/>
          <w:sz w:val="28"/>
          <w:szCs w:val="28"/>
        </w:rPr>
        <w:t>During reading</w:t>
      </w:r>
      <w:r>
        <w:rPr>
          <w:rFonts w:cstheme="minorHAnsi"/>
          <w:b/>
        </w:rPr>
        <w:t xml:space="preserve">:  </w:t>
      </w:r>
    </w:p>
    <w:p w14:paraId="62FEABD3" w14:textId="77777777" w:rsidR="00A52228" w:rsidRDefault="00A52228" w:rsidP="00A52228">
      <w:pPr>
        <w:pStyle w:val="ListParagraph"/>
        <w:rPr>
          <w:rFonts w:cstheme="minorHAnsi"/>
        </w:rPr>
      </w:pPr>
    </w:p>
    <w:p w14:paraId="5F12AD98" w14:textId="77777777" w:rsidR="00A52228" w:rsidRDefault="00A52228" w:rsidP="00A52228">
      <w:pPr>
        <w:pStyle w:val="ListParagraph"/>
        <w:numPr>
          <w:ilvl w:val="0"/>
          <w:numId w:val="21"/>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6A9A884B" w14:textId="77777777" w:rsidR="00A52228" w:rsidRDefault="00A52228" w:rsidP="00A52228">
      <w:pPr>
        <w:pStyle w:val="ListParagraph"/>
        <w:rPr>
          <w:rFonts w:cstheme="minorHAnsi"/>
        </w:rPr>
      </w:pPr>
    </w:p>
    <w:p w14:paraId="456B8A8D" w14:textId="77777777" w:rsidR="00A52228" w:rsidRDefault="00A52228" w:rsidP="00A52228">
      <w:pPr>
        <w:pStyle w:val="ListParagraph"/>
        <w:numPr>
          <w:ilvl w:val="0"/>
          <w:numId w:val="21"/>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49AF0CE0" w14:textId="77777777" w:rsidR="00A52228" w:rsidRDefault="00A52228" w:rsidP="00A52228">
      <w:pPr>
        <w:pStyle w:val="ListParagraph"/>
        <w:rPr>
          <w:rFonts w:cstheme="minorHAnsi"/>
        </w:rPr>
      </w:pPr>
    </w:p>
    <w:p w14:paraId="5B8DDC6B" w14:textId="77777777" w:rsidR="00A52228" w:rsidRDefault="00A52228" w:rsidP="00A52228">
      <w:pPr>
        <w:pStyle w:val="ListParagraph"/>
        <w:numPr>
          <w:ilvl w:val="0"/>
          <w:numId w:val="20"/>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C4DD60D" w14:textId="77777777" w:rsidR="00A52228" w:rsidRDefault="00A52228" w:rsidP="00A52228">
      <w:pPr>
        <w:pStyle w:val="ListParagraph"/>
        <w:rPr>
          <w:rFonts w:cstheme="minorHAnsi"/>
        </w:rPr>
      </w:pPr>
    </w:p>
    <w:p w14:paraId="0119A11F" w14:textId="77777777" w:rsidR="00A52228" w:rsidRDefault="00A52228" w:rsidP="00A52228">
      <w:pPr>
        <w:pStyle w:val="ListParagraph"/>
        <w:numPr>
          <w:ilvl w:val="0"/>
          <w:numId w:val="20"/>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4F46C10F" w14:textId="77777777" w:rsidR="00A52228" w:rsidRDefault="00A52228" w:rsidP="00A52228">
      <w:pPr>
        <w:pStyle w:val="ListParagraph"/>
        <w:rPr>
          <w:rFonts w:cstheme="minorHAnsi"/>
        </w:rPr>
      </w:pPr>
    </w:p>
    <w:p w14:paraId="68692906" w14:textId="77777777" w:rsidR="00A52228" w:rsidRPr="002822BB" w:rsidRDefault="00A52228" w:rsidP="00A52228">
      <w:pPr>
        <w:pStyle w:val="ListParagraph"/>
        <w:numPr>
          <w:ilvl w:val="0"/>
          <w:numId w:val="20"/>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2557C8E9" w14:textId="77777777" w:rsidR="00A52228" w:rsidRDefault="00A52228" w:rsidP="00A52228">
      <w:pPr>
        <w:pStyle w:val="ListParagraph"/>
        <w:rPr>
          <w:rFonts w:cstheme="minorHAnsi"/>
          <w:b/>
        </w:rPr>
      </w:pPr>
      <w:r>
        <w:rPr>
          <w:rFonts w:cstheme="minorHAnsi"/>
          <w:b/>
        </w:rPr>
        <w:t xml:space="preserve">Examples of Activities:  </w:t>
      </w:r>
    </w:p>
    <w:p w14:paraId="33C3648B" w14:textId="77777777" w:rsidR="00A52228" w:rsidRDefault="00A52228" w:rsidP="00A52228">
      <w:pPr>
        <w:pStyle w:val="ListParagraph"/>
        <w:numPr>
          <w:ilvl w:val="0"/>
          <w:numId w:val="24"/>
        </w:numPr>
        <w:spacing w:after="160" w:line="254" w:lineRule="auto"/>
        <w:rPr>
          <w:rFonts w:cstheme="minorHAnsi"/>
        </w:rPr>
      </w:pPr>
      <w:r>
        <w:rPr>
          <w:rFonts w:cstheme="minorHAnsi"/>
        </w:rPr>
        <w:t xml:space="preserve">Have students include the example from the text in their glossary that they created.  </w:t>
      </w:r>
    </w:p>
    <w:p w14:paraId="69F4F06D" w14:textId="77777777" w:rsidR="00A52228" w:rsidRDefault="00A52228" w:rsidP="00A52228">
      <w:pPr>
        <w:pStyle w:val="ListParagraph"/>
        <w:numPr>
          <w:ilvl w:val="0"/>
          <w:numId w:val="24"/>
        </w:numPr>
        <w:spacing w:after="160" w:line="254" w:lineRule="auto"/>
        <w:rPr>
          <w:rFonts w:cstheme="minorHAnsi"/>
        </w:rPr>
      </w:pPr>
      <w:r>
        <w:rPr>
          <w:rFonts w:cstheme="minorHAnsi"/>
        </w:rPr>
        <w:t xml:space="preserve">Create or find pictures that represent how the word was used in the passage.  </w:t>
      </w:r>
    </w:p>
    <w:p w14:paraId="74B86DD2" w14:textId="77777777" w:rsidR="00A52228" w:rsidRDefault="00A52228" w:rsidP="00A52228">
      <w:pPr>
        <w:pStyle w:val="ListParagraph"/>
        <w:numPr>
          <w:ilvl w:val="0"/>
          <w:numId w:val="24"/>
        </w:numPr>
        <w:spacing w:after="160" w:line="254" w:lineRule="auto"/>
        <w:rPr>
          <w:rFonts w:cstheme="minorHAnsi"/>
        </w:rPr>
      </w:pPr>
      <w:r>
        <w:rPr>
          <w:rFonts w:cstheme="minorHAnsi"/>
        </w:rPr>
        <w:t xml:space="preserve">Practice creating sentences using the word in the way it was using in the passage.  </w:t>
      </w:r>
    </w:p>
    <w:p w14:paraId="625A0487" w14:textId="77777777" w:rsidR="00A52228" w:rsidRDefault="00A52228" w:rsidP="00A52228">
      <w:pPr>
        <w:pStyle w:val="ListParagraph"/>
        <w:numPr>
          <w:ilvl w:val="0"/>
          <w:numId w:val="24"/>
        </w:numPr>
        <w:spacing w:after="160" w:line="254" w:lineRule="auto"/>
        <w:rPr>
          <w:rFonts w:cstheme="minorHAnsi"/>
        </w:rPr>
      </w:pPr>
      <w:r>
        <w:rPr>
          <w:rFonts w:cstheme="minorHAnsi"/>
        </w:rPr>
        <w:t xml:space="preserve">Have students discuss the author’s word choice.  </w:t>
      </w:r>
    </w:p>
    <w:p w14:paraId="326C96F8" w14:textId="77777777" w:rsidR="00A52228" w:rsidRDefault="00A52228" w:rsidP="00A52228">
      <w:pPr>
        <w:pStyle w:val="ListParagraph"/>
        <w:rPr>
          <w:rFonts w:cstheme="minorHAnsi"/>
        </w:rPr>
      </w:pPr>
    </w:p>
    <w:p w14:paraId="0AE87F77" w14:textId="77777777" w:rsidR="00A52228" w:rsidRDefault="00A52228" w:rsidP="00A52228">
      <w:pPr>
        <w:pStyle w:val="ListParagraph"/>
        <w:numPr>
          <w:ilvl w:val="0"/>
          <w:numId w:val="14"/>
        </w:numPr>
        <w:spacing w:after="160" w:line="254" w:lineRule="auto"/>
        <w:rPr>
          <w:rFonts w:cstheme="minorHAnsi"/>
        </w:rPr>
      </w:pPr>
      <w:r>
        <w:rPr>
          <w:rFonts w:cstheme="minorHAnsi"/>
        </w:rPr>
        <w:t xml:space="preserve">Use graphic organizers to help organize content and thinking.  </w:t>
      </w:r>
    </w:p>
    <w:p w14:paraId="146EA3C4" w14:textId="77777777" w:rsidR="00A52228" w:rsidRDefault="00A52228" w:rsidP="00A52228">
      <w:pPr>
        <w:pStyle w:val="ListParagraph"/>
        <w:rPr>
          <w:rFonts w:cstheme="minorHAnsi"/>
        </w:rPr>
      </w:pPr>
      <w:r>
        <w:rPr>
          <w:rFonts w:cstheme="minorHAnsi"/>
          <w:b/>
        </w:rPr>
        <w:t>Examples of Activities:</w:t>
      </w:r>
      <w:r>
        <w:rPr>
          <w:rFonts w:cstheme="minorHAnsi"/>
        </w:rPr>
        <w:t xml:space="preserve">  </w:t>
      </w:r>
    </w:p>
    <w:p w14:paraId="738D5E22" w14:textId="77777777" w:rsidR="00A52228" w:rsidRDefault="00A52228" w:rsidP="00A52228">
      <w:pPr>
        <w:pStyle w:val="ListParagraph"/>
        <w:numPr>
          <w:ilvl w:val="0"/>
          <w:numId w:val="25"/>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11612694" w14:textId="77777777" w:rsidR="00A52228" w:rsidRDefault="00A52228" w:rsidP="00A52228">
      <w:pPr>
        <w:pStyle w:val="ListParagraph"/>
        <w:numPr>
          <w:ilvl w:val="0"/>
          <w:numId w:val="25"/>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5711C8B7" w14:textId="77777777" w:rsidR="00A52228" w:rsidRPr="003A0E41" w:rsidRDefault="00A52228" w:rsidP="00A52228">
      <w:pPr>
        <w:pStyle w:val="ListParagraph"/>
        <w:numPr>
          <w:ilvl w:val="0"/>
          <w:numId w:val="25"/>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604E0339" w14:textId="77777777" w:rsidR="00A52228" w:rsidRDefault="00A52228" w:rsidP="00A52228">
      <w:pPr>
        <w:pStyle w:val="ListParagraph"/>
        <w:numPr>
          <w:ilvl w:val="0"/>
          <w:numId w:val="14"/>
        </w:numPr>
        <w:spacing w:after="160" w:line="254" w:lineRule="auto"/>
        <w:rPr>
          <w:rFonts w:cstheme="minorHAnsi"/>
        </w:rPr>
      </w:pPr>
      <w:r>
        <w:rPr>
          <w:rFonts w:cstheme="minorHAnsi"/>
        </w:rPr>
        <w:t>Utilize any illustrations or text features that come with the story or passage to better understand the reading.</w:t>
      </w:r>
    </w:p>
    <w:p w14:paraId="2BDE8D61" w14:textId="77777777" w:rsidR="00A52228" w:rsidRDefault="00A52228" w:rsidP="00A52228">
      <w:pPr>
        <w:pStyle w:val="ListParagraph"/>
        <w:numPr>
          <w:ilvl w:val="0"/>
          <w:numId w:val="14"/>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13E29CC1" w14:textId="77777777" w:rsidR="00A52228" w:rsidRPr="0059018A" w:rsidRDefault="00A52228" w:rsidP="00A52228">
      <w:pPr>
        <w:pStyle w:val="ListParagraph"/>
        <w:numPr>
          <w:ilvl w:val="0"/>
          <w:numId w:val="14"/>
        </w:numPr>
        <w:spacing w:after="160" w:line="254" w:lineRule="auto"/>
        <w:rPr>
          <w:rFonts w:cstheme="minorHAnsi"/>
        </w:rPr>
      </w:pPr>
      <w:r w:rsidRPr="0059018A">
        <w:rPr>
          <w:rFonts w:cstheme="minorHAnsi"/>
        </w:rPr>
        <w:t>Identify any text features such as captions and discuss how they contribute to meaning.</w:t>
      </w:r>
    </w:p>
    <w:p w14:paraId="77A45BC5" w14:textId="77777777" w:rsidR="00A52228" w:rsidRPr="00782445" w:rsidRDefault="00A52228" w:rsidP="00A52228">
      <w:pPr>
        <w:pStyle w:val="ListParagraph"/>
        <w:rPr>
          <w:rFonts w:cstheme="minorHAnsi"/>
          <w:b/>
        </w:rPr>
      </w:pPr>
    </w:p>
    <w:p w14:paraId="77619597" w14:textId="77777777" w:rsidR="00A52228" w:rsidRPr="00FA3362" w:rsidRDefault="00A52228" w:rsidP="00A52228">
      <w:pPr>
        <w:rPr>
          <w:rFonts w:cstheme="minorHAnsi"/>
          <w:b/>
          <w:sz w:val="28"/>
          <w:szCs w:val="28"/>
        </w:rPr>
      </w:pPr>
      <w:r w:rsidRPr="00FA3362">
        <w:rPr>
          <w:rFonts w:cstheme="minorHAnsi"/>
          <w:b/>
          <w:sz w:val="28"/>
          <w:szCs w:val="28"/>
        </w:rPr>
        <w:t xml:space="preserve">After reading:  </w:t>
      </w:r>
    </w:p>
    <w:p w14:paraId="75B4B9F6" w14:textId="77777777" w:rsidR="00A52228" w:rsidRDefault="00A52228" w:rsidP="00A52228">
      <w:pPr>
        <w:pStyle w:val="ListParagraph"/>
        <w:numPr>
          <w:ilvl w:val="0"/>
          <w:numId w:val="15"/>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314F192A" w14:textId="77777777" w:rsidR="00A52228" w:rsidRPr="00A63EAE" w:rsidRDefault="00A52228" w:rsidP="00A52228">
      <w:pPr>
        <w:pStyle w:val="ListParagraph"/>
        <w:spacing w:line="256" w:lineRule="auto"/>
        <w:rPr>
          <w:rFonts w:cstheme="minorHAnsi"/>
        </w:rPr>
      </w:pPr>
    </w:p>
    <w:p w14:paraId="42853168" w14:textId="77777777" w:rsidR="00A52228" w:rsidRDefault="00A52228" w:rsidP="00A52228">
      <w:pPr>
        <w:pStyle w:val="ListParagraph"/>
        <w:numPr>
          <w:ilvl w:val="0"/>
          <w:numId w:val="20"/>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0AC531C2" w14:textId="77777777" w:rsidR="00A52228" w:rsidRDefault="00A52228" w:rsidP="00A52228">
      <w:pPr>
        <w:pStyle w:val="ListParagraph"/>
        <w:rPr>
          <w:rFonts w:cstheme="minorHAnsi"/>
        </w:rPr>
      </w:pPr>
    </w:p>
    <w:p w14:paraId="4A12A42F" w14:textId="77777777" w:rsidR="00A52228" w:rsidRPr="00FA3362" w:rsidRDefault="00A52228" w:rsidP="00A52228">
      <w:pPr>
        <w:pStyle w:val="ListParagraph"/>
        <w:numPr>
          <w:ilvl w:val="0"/>
          <w:numId w:val="15"/>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48318E91" w14:textId="77777777" w:rsidR="00A52228" w:rsidRDefault="00A52228" w:rsidP="00A52228">
      <w:pPr>
        <w:pStyle w:val="ListParagraph"/>
        <w:rPr>
          <w:rFonts w:cstheme="minorHAnsi"/>
        </w:rPr>
      </w:pPr>
    </w:p>
    <w:p w14:paraId="3037354E" w14:textId="77777777" w:rsidR="00A52228" w:rsidRPr="00FA3362" w:rsidRDefault="00A52228" w:rsidP="00A52228">
      <w:pPr>
        <w:pStyle w:val="ListParagraph"/>
        <w:numPr>
          <w:ilvl w:val="0"/>
          <w:numId w:val="15"/>
        </w:numPr>
        <w:spacing w:after="160" w:line="254" w:lineRule="auto"/>
        <w:rPr>
          <w:rFonts w:cstheme="minorHAnsi"/>
          <w:b/>
        </w:rPr>
      </w:pPr>
      <w:r w:rsidRPr="00FA3362">
        <w:rPr>
          <w:rFonts w:cstheme="minorHAnsi"/>
        </w:rPr>
        <w:t>Reinforce new vocabulary using multiple modalities</w:t>
      </w:r>
    </w:p>
    <w:p w14:paraId="5104C900" w14:textId="77777777" w:rsidR="00A52228" w:rsidRPr="00FA3362" w:rsidRDefault="00A52228" w:rsidP="00A52228">
      <w:pPr>
        <w:pStyle w:val="ListParagraph"/>
        <w:rPr>
          <w:rFonts w:cstheme="minorHAnsi"/>
          <w:b/>
        </w:rPr>
      </w:pPr>
    </w:p>
    <w:p w14:paraId="3F9FF2C5" w14:textId="77777777" w:rsidR="00A52228" w:rsidRPr="00FA3362" w:rsidRDefault="00A52228" w:rsidP="00A52228">
      <w:pPr>
        <w:pStyle w:val="ListParagraph"/>
        <w:rPr>
          <w:rFonts w:cstheme="minorHAnsi"/>
          <w:b/>
        </w:rPr>
      </w:pPr>
      <w:r w:rsidRPr="00FA3362">
        <w:rPr>
          <w:rFonts w:cstheme="minorHAnsi"/>
          <w:b/>
        </w:rPr>
        <w:t xml:space="preserve">Examples of activities: </w:t>
      </w:r>
    </w:p>
    <w:p w14:paraId="76314D60" w14:textId="77777777" w:rsidR="00A52228" w:rsidRDefault="00A52228" w:rsidP="00A52228">
      <w:pPr>
        <w:pStyle w:val="ListParagraph"/>
        <w:numPr>
          <w:ilvl w:val="0"/>
          <w:numId w:val="26"/>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5C724599" w14:textId="77777777" w:rsidR="00A52228" w:rsidRDefault="00A52228" w:rsidP="00A52228">
      <w:pPr>
        <w:pStyle w:val="ListParagraph"/>
        <w:numPr>
          <w:ilvl w:val="0"/>
          <w:numId w:val="26"/>
        </w:numPr>
        <w:spacing w:after="160" w:line="254" w:lineRule="auto"/>
        <w:rPr>
          <w:rFonts w:cstheme="minorHAnsi"/>
        </w:rPr>
      </w:pPr>
      <w:r>
        <w:rPr>
          <w:rFonts w:cstheme="minorHAnsi"/>
        </w:rPr>
        <w:t xml:space="preserve">Require students to include the words introduced before reading in the culminating writing task. </w:t>
      </w:r>
    </w:p>
    <w:p w14:paraId="26E4E3D0" w14:textId="77777777" w:rsidR="00A52228" w:rsidRDefault="00A52228" w:rsidP="00A52228">
      <w:pPr>
        <w:pStyle w:val="ListParagraph"/>
        <w:numPr>
          <w:ilvl w:val="0"/>
          <w:numId w:val="26"/>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36046540" w14:textId="77777777" w:rsidR="00A52228" w:rsidRDefault="00A52228" w:rsidP="00A52228">
      <w:pPr>
        <w:pStyle w:val="ListParagraph"/>
        <w:numPr>
          <w:ilvl w:val="0"/>
          <w:numId w:val="26"/>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1AD150D" w14:textId="77777777" w:rsidR="00A52228" w:rsidRPr="00AC4FB6" w:rsidRDefault="00A52228" w:rsidP="00A52228">
      <w:pPr>
        <w:pStyle w:val="ListParagraph"/>
        <w:ind w:left="1440"/>
        <w:rPr>
          <w:rFonts w:cstheme="minorHAnsi"/>
        </w:rPr>
      </w:pPr>
    </w:p>
    <w:p w14:paraId="480D7488" w14:textId="77777777" w:rsidR="00A52228" w:rsidRDefault="00A52228" w:rsidP="00A52228">
      <w:pPr>
        <w:pStyle w:val="ListParagraph"/>
        <w:numPr>
          <w:ilvl w:val="0"/>
          <w:numId w:val="15"/>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14:paraId="473C52F5" w14:textId="77777777" w:rsidR="00A52228" w:rsidRPr="00A63EAE" w:rsidRDefault="00A52228" w:rsidP="00A52228">
      <w:pPr>
        <w:pStyle w:val="ListParagraph"/>
        <w:rPr>
          <w:rFonts w:cstheme="minorHAnsi"/>
        </w:rPr>
      </w:pPr>
    </w:p>
    <w:p w14:paraId="70475AC4" w14:textId="77777777" w:rsidR="00A52228" w:rsidRDefault="00A52228" w:rsidP="00A52228">
      <w:pPr>
        <w:pStyle w:val="ListParagraph"/>
        <w:numPr>
          <w:ilvl w:val="0"/>
          <w:numId w:val="15"/>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7C720244" w14:textId="77777777" w:rsidR="00A52228" w:rsidRDefault="00A52228" w:rsidP="00A52228">
      <w:pPr>
        <w:pStyle w:val="ListParagraph"/>
        <w:rPr>
          <w:rFonts w:cstheme="minorHAnsi"/>
          <w:b/>
        </w:rPr>
      </w:pPr>
    </w:p>
    <w:p w14:paraId="3CCDEEA7" w14:textId="77777777" w:rsidR="00A52228" w:rsidRDefault="00A52228" w:rsidP="00A52228">
      <w:pPr>
        <w:pStyle w:val="ListParagraph"/>
        <w:rPr>
          <w:rFonts w:cstheme="minorHAnsi"/>
        </w:rPr>
      </w:pPr>
      <w:r>
        <w:rPr>
          <w:rFonts w:cstheme="minorHAnsi"/>
          <w:b/>
        </w:rPr>
        <w:t>Examples of Activities:</w:t>
      </w:r>
      <w:r>
        <w:rPr>
          <w:rFonts w:cstheme="minorHAnsi"/>
        </w:rPr>
        <w:t xml:space="preserve"> </w:t>
      </w:r>
    </w:p>
    <w:p w14:paraId="43495190" w14:textId="77777777" w:rsidR="00A52228" w:rsidRDefault="00A52228" w:rsidP="00A52228">
      <w:pPr>
        <w:pStyle w:val="ListParagraph"/>
        <w:numPr>
          <w:ilvl w:val="0"/>
          <w:numId w:val="23"/>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ECAD36E" w14:textId="77777777" w:rsidR="00A52228" w:rsidRDefault="00A52228" w:rsidP="00A52228">
      <w:pPr>
        <w:pStyle w:val="ListParagraph"/>
        <w:numPr>
          <w:ilvl w:val="0"/>
          <w:numId w:val="23"/>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761E2628" w14:textId="77777777" w:rsidR="00A52228" w:rsidRDefault="00A52228" w:rsidP="00A52228">
      <w:pPr>
        <w:pStyle w:val="ListParagraph"/>
        <w:numPr>
          <w:ilvl w:val="0"/>
          <w:numId w:val="23"/>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DAACED4" w14:textId="77777777" w:rsidR="00A52228" w:rsidRPr="00911037" w:rsidRDefault="00A52228" w:rsidP="00A52228">
      <w:pPr>
        <w:pStyle w:val="ListParagraph"/>
        <w:numPr>
          <w:ilvl w:val="0"/>
          <w:numId w:val="23"/>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1CCD966D" w14:textId="77777777" w:rsidR="00A52228" w:rsidRDefault="00A52228" w:rsidP="00A52228">
      <w:pPr>
        <w:pStyle w:val="ListParagraph"/>
        <w:numPr>
          <w:ilvl w:val="0"/>
          <w:numId w:val="15"/>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2FB80940" w14:textId="77777777" w:rsidR="00013446" w:rsidRPr="00013446" w:rsidRDefault="00013446" w:rsidP="00013446">
      <w:pPr>
        <w:spacing w:after="0" w:line="360" w:lineRule="auto"/>
        <w:ind w:left="360"/>
        <w:contextualSpacing/>
        <w:rPr>
          <w:rFonts w:asciiTheme="minorHAnsi" w:hAnsiTheme="minorHAnsi" w:cstheme="minorHAnsi"/>
          <w:sz w:val="24"/>
          <w:szCs w:val="24"/>
        </w:rPr>
      </w:pPr>
      <w:bookmarkStart w:id="6" w:name="_GoBack"/>
      <w:bookmarkEnd w:id="6"/>
    </w:p>
    <w:sectPr w:rsidR="00013446" w:rsidRPr="000134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644F3" w14:textId="77777777" w:rsidR="00725D74" w:rsidRDefault="00725D74" w:rsidP="007C5C7E">
      <w:pPr>
        <w:spacing w:after="0" w:line="240" w:lineRule="auto"/>
      </w:pPr>
      <w:r>
        <w:separator/>
      </w:r>
    </w:p>
  </w:endnote>
  <w:endnote w:type="continuationSeparator" w:id="0">
    <w:p w14:paraId="03E12756" w14:textId="77777777" w:rsidR="00725D74" w:rsidRDefault="00725D7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65D78" w14:textId="77777777" w:rsidR="00725D74" w:rsidRDefault="00725D74" w:rsidP="007C5C7E">
      <w:pPr>
        <w:spacing w:after="0" w:line="240" w:lineRule="auto"/>
      </w:pPr>
      <w:r>
        <w:separator/>
      </w:r>
    </w:p>
  </w:footnote>
  <w:footnote w:type="continuationSeparator" w:id="0">
    <w:p w14:paraId="59272F44" w14:textId="77777777" w:rsidR="00725D74" w:rsidRDefault="00725D74"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8064" w14:textId="77777777" w:rsidR="000F27C2" w:rsidRDefault="00DE4E41" w:rsidP="001034D9">
    <w:pPr>
      <w:pStyle w:val="Header"/>
      <w:jc w:val="center"/>
    </w:pPr>
    <w:r>
      <w:t>Allie’s Basketball Dream/ Barbara E. Barber/ Created by Newark District</w:t>
    </w:r>
  </w:p>
  <w:p w14:paraId="0D225B91" w14:textId="77777777" w:rsidR="000F27C2" w:rsidRDefault="000F2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BEB0D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47FC2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2"/>
  </w:num>
  <w:num w:numId="10">
    <w:abstractNumId w:val="15"/>
  </w:num>
  <w:num w:numId="11">
    <w:abstractNumId w:val="21"/>
  </w:num>
  <w:num w:numId="12">
    <w:abstractNumId w:val="6"/>
  </w:num>
  <w:num w:numId="13">
    <w:abstractNumId w:val="24"/>
  </w:num>
  <w:num w:numId="14">
    <w:abstractNumId w:val="4"/>
  </w:num>
  <w:num w:numId="15">
    <w:abstractNumId w:val="9"/>
  </w:num>
  <w:num w:numId="16">
    <w:abstractNumId w:val="20"/>
  </w:num>
  <w:num w:numId="17">
    <w:abstractNumId w:val="19"/>
  </w:num>
  <w:num w:numId="18">
    <w:abstractNumId w:val="1"/>
  </w:num>
  <w:num w:numId="19">
    <w:abstractNumId w:val="3"/>
  </w:num>
  <w:num w:numId="20">
    <w:abstractNumId w:val="23"/>
  </w:num>
  <w:num w:numId="21">
    <w:abstractNumId w:val="7"/>
  </w:num>
  <w:num w:numId="22">
    <w:abstractNumId w:val="25"/>
  </w:num>
  <w:num w:numId="23">
    <w:abstractNumId w:val="16"/>
  </w:num>
  <w:num w:numId="24">
    <w:abstractNumId w:val="2"/>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3446"/>
    <w:rsid w:val="0001737D"/>
    <w:rsid w:val="00023430"/>
    <w:rsid w:val="00026D6A"/>
    <w:rsid w:val="000601D8"/>
    <w:rsid w:val="000629C6"/>
    <w:rsid w:val="0007569E"/>
    <w:rsid w:val="00081A99"/>
    <w:rsid w:val="00085E10"/>
    <w:rsid w:val="000936CF"/>
    <w:rsid w:val="00097DA0"/>
    <w:rsid w:val="000B21CE"/>
    <w:rsid w:val="000B5786"/>
    <w:rsid w:val="000C5EAD"/>
    <w:rsid w:val="000E109B"/>
    <w:rsid w:val="000F27C2"/>
    <w:rsid w:val="001034D9"/>
    <w:rsid w:val="00112CAA"/>
    <w:rsid w:val="00113466"/>
    <w:rsid w:val="00136C0A"/>
    <w:rsid w:val="00144A4B"/>
    <w:rsid w:val="00147B6E"/>
    <w:rsid w:val="0015167F"/>
    <w:rsid w:val="00172736"/>
    <w:rsid w:val="00174578"/>
    <w:rsid w:val="00177848"/>
    <w:rsid w:val="0018635B"/>
    <w:rsid w:val="00193EB0"/>
    <w:rsid w:val="0019746E"/>
    <w:rsid w:val="001A172C"/>
    <w:rsid w:val="001B754C"/>
    <w:rsid w:val="001C1D02"/>
    <w:rsid w:val="001D0896"/>
    <w:rsid w:val="001D21F9"/>
    <w:rsid w:val="001E3145"/>
    <w:rsid w:val="001E322C"/>
    <w:rsid w:val="001F1840"/>
    <w:rsid w:val="001F3C10"/>
    <w:rsid w:val="002133B2"/>
    <w:rsid w:val="002269C7"/>
    <w:rsid w:val="002419AB"/>
    <w:rsid w:val="0024243D"/>
    <w:rsid w:val="00245DC5"/>
    <w:rsid w:val="00247713"/>
    <w:rsid w:val="00267B1B"/>
    <w:rsid w:val="002743CE"/>
    <w:rsid w:val="002767C1"/>
    <w:rsid w:val="002863A2"/>
    <w:rsid w:val="00286F6B"/>
    <w:rsid w:val="00293076"/>
    <w:rsid w:val="002A4C41"/>
    <w:rsid w:val="002C77A8"/>
    <w:rsid w:val="002D1AC5"/>
    <w:rsid w:val="002D6904"/>
    <w:rsid w:val="002F4D99"/>
    <w:rsid w:val="00305893"/>
    <w:rsid w:val="00320A5A"/>
    <w:rsid w:val="003226F0"/>
    <w:rsid w:val="00337777"/>
    <w:rsid w:val="00357D5B"/>
    <w:rsid w:val="00382434"/>
    <w:rsid w:val="003A5876"/>
    <w:rsid w:val="003B1053"/>
    <w:rsid w:val="003C4B0D"/>
    <w:rsid w:val="003D18F9"/>
    <w:rsid w:val="003E0AAA"/>
    <w:rsid w:val="003E228E"/>
    <w:rsid w:val="004001E1"/>
    <w:rsid w:val="0040724A"/>
    <w:rsid w:val="00410C8C"/>
    <w:rsid w:val="004268A6"/>
    <w:rsid w:val="00433701"/>
    <w:rsid w:val="0044775C"/>
    <w:rsid w:val="00452A1F"/>
    <w:rsid w:val="00457964"/>
    <w:rsid w:val="00460915"/>
    <w:rsid w:val="004661F5"/>
    <w:rsid w:val="00486913"/>
    <w:rsid w:val="00490A8E"/>
    <w:rsid w:val="004A47B4"/>
    <w:rsid w:val="004B2372"/>
    <w:rsid w:val="004B3E7E"/>
    <w:rsid w:val="004B44E1"/>
    <w:rsid w:val="004B53C1"/>
    <w:rsid w:val="004B6CF6"/>
    <w:rsid w:val="004D3BFD"/>
    <w:rsid w:val="004D4480"/>
    <w:rsid w:val="004D76ED"/>
    <w:rsid w:val="00501EB3"/>
    <w:rsid w:val="00514D41"/>
    <w:rsid w:val="00517258"/>
    <w:rsid w:val="005222B3"/>
    <w:rsid w:val="00545861"/>
    <w:rsid w:val="005464AA"/>
    <w:rsid w:val="00551164"/>
    <w:rsid w:val="00555ABD"/>
    <w:rsid w:val="005560CF"/>
    <w:rsid w:val="00557D31"/>
    <w:rsid w:val="00560ADF"/>
    <w:rsid w:val="0058463C"/>
    <w:rsid w:val="00585417"/>
    <w:rsid w:val="0059136E"/>
    <w:rsid w:val="00591B5B"/>
    <w:rsid w:val="00591DB4"/>
    <w:rsid w:val="00592615"/>
    <w:rsid w:val="0059587F"/>
    <w:rsid w:val="00595C59"/>
    <w:rsid w:val="005B5C73"/>
    <w:rsid w:val="005B5FBB"/>
    <w:rsid w:val="005B6C42"/>
    <w:rsid w:val="005E3D86"/>
    <w:rsid w:val="005F445E"/>
    <w:rsid w:val="005F6F91"/>
    <w:rsid w:val="006056E0"/>
    <w:rsid w:val="0061425D"/>
    <w:rsid w:val="00633397"/>
    <w:rsid w:val="00651C9A"/>
    <w:rsid w:val="00661C7C"/>
    <w:rsid w:val="00666CD4"/>
    <w:rsid w:val="00666EA8"/>
    <w:rsid w:val="00671DEC"/>
    <w:rsid w:val="0067410B"/>
    <w:rsid w:val="006745BE"/>
    <w:rsid w:val="006974C8"/>
    <w:rsid w:val="006A0D76"/>
    <w:rsid w:val="006B4055"/>
    <w:rsid w:val="006B4655"/>
    <w:rsid w:val="006C0A3C"/>
    <w:rsid w:val="006C33EE"/>
    <w:rsid w:val="006E002D"/>
    <w:rsid w:val="006F03E1"/>
    <w:rsid w:val="00702ACA"/>
    <w:rsid w:val="00707DDC"/>
    <w:rsid w:val="00711F4B"/>
    <w:rsid w:val="0071580F"/>
    <w:rsid w:val="00723A87"/>
    <w:rsid w:val="00725D74"/>
    <w:rsid w:val="00763FE9"/>
    <w:rsid w:val="007B449E"/>
    <w:rsid w:val="007C1EF1"/>
    <w:rsid w:val="007C2CF3"/>
    <w:rsid w:val="007C5C7E"/>
    <w:rsid w:val="007F6C43"/>
    <w:rsid w:val="00813997"/>
    <w:rsid w:val="00816EE6"/>
    <w:rsid w:val="0082475F"/>
    <w:rsid w:val="00824B9B"/>
    <w:rsid w:val="00830E05"/>
    <w:rsid w:val="00841C15"/>
    <w:rsid w:val="008437BA"/>
    <w:rsid w:val="008517EB"/>
    <w:rsid w:val="0085224F"/>
    <w:rsid w:val="0085399D"/>
    <w:rsid w:val="00853B87"/>
    <w:rsid w:val="0086257F"/>
    <w:rsid w:val="00865696"/>
    <w:rsid w:val="008717B2"/>
    <w:rsid w:val="00884601"/>
    <w:rsid w:val="008A3ED3"/>
    <w:rsid w:val="008A7994"/>
    <w:rsid w:val="008B0124"/>
    <w:rsid w:val="008C792A"/>
    <w:rsid w:val="008D30C9"/>
    <w:rsid w:val="008E06A0"/>
    <w:rsid w:val="008E2FB2"/>
    <w:rsid w:val="00902104"/>
    <w:rsid w:val="00903447"/>
    <w:rsid w:val="00922685"/>
    <w:rsid w:val="0093038E"/>
    <w:rsid w:val="0093253E"/>
    <w:rsid w:val="0093474C"/>
    <w:rsid w:val="00937426"/>
    <w:rsid w:val="00940943"/>
    <w:rsid w:val="0095234C"/>
    <w:rsid w:val="00957E69"/>
    <w:rsid w:val="00970D74"/>
    <w:rsid w:val="00986747"/>
    <w:rsid w:val="009B08A6"/>
    <w:rsid w:val="009B2F14"/>
    <w:rsid w:val="009B4A2E"/>
    <w:rsid w:val="009C1578"/>
    <w:rsid w:val="009D602B"/>
    <w:rsid w:val="009D6BED"/>
    <w:rsid w:val="009E6E94"/>
    <w:rsid w:val="009F3746"/>
    <w:rsid w:val="00A14C4A"/>
    <w:rsid w:val="00A32132"/>
    <w:rsid w:val="00A412AE"/>
    <w:rsid w:val="00A4516C"/>
    <w:rsid w:val="00A52228"/>
    <w:rsid w:val="00A74BCC"/>
    <w:rsid w:val="00A803B0"/>
    <w:rsid w:val="00AB0370"/>
    <w:rsid w:val="00AC0831"/>
    <w:rsid w:val="00AC67AC"/>
    <w:rsid w:val="00AD155A"/>
    <w:rsid w:val="00AE187D"/>
    <w:rsid w:val="00AE5B70"/>
    <w:rsid w:val="00AF6459"/>
    <w:rsid w:val="00B0000C"/>
    <w:rsid w:val="00B02726"/>
    <w:rsid w:val="00B13FBF"/>
    <w:rsid w:val="00B24254"/>
    <w:rsid w:val="00B341A6"/>
    <w:rsid w:val="00B44D3C"/>
    <w:rsid w:val="00B474EF"/>
    <w:rsid w:val="00B47CDF"/>
    <w:rsid w:val="00B9763E"/>
    <w:rsid w:val="00BA6F7A"/>
    <w:rsid w:val="00BF7E8F"/>
    <w:rsid w:val="00C57421"/>
    <w:rsid w:val="00C6107E"/>
    <w:rsid w:val="00C62ECC"/>
    <w:rsid w:val="00C67BC6"/>
    <w:rsid w:val="00C82CD2"/>
    <w:rsid w:val="00C933FA"/>
    <w:rsid w:val="00CA07EF"/>
    <w:rsid w:val="00CA218E"/>
    <w:rsid w:val="00CA42F6"/>
    <w:rsid w:val="00CC51A2"/>
    <w:rsid w:val="00CD0376"/>
    <w:rsid w:val="00CD3C10"/>
    <w:rsid w:val="00CD6B7F"/>
    <w:rsid w:val="00CF3DCC"/>
    <w:rsid w:val="00D02ECF"/>
    <w:rsid w:val="00D06B42"/>
    <w:rsid w:val="00D1145D"/>
    <w:rsid w:val="00D140AD"/>
    <w:rsid w:val="00D31703"/>
    <w:rsid w:val="00D358FE"/>
    <w:rsid w:val="00D50B26"/>
    <w:rsid w:val="00D570B9"/>
    <w:rsid w:val="00D7209C"/>
    <w:rsid w:val="00D75F94"/>
    <w:rsid w:val="00D8665D"/>
    <w:rsid w:val="00D91E95"/>
    <w:rsid w:val="00D93269"/>
    <w:rsid w:val="00DA19B8"/>
    <w:rsid w:val="00DA3D90"/>
    <w:rsid w:val="00DA467D"/>
    <w:rsid w:val="00DA55BE"/>
    <w:rsid w:val="00DA6AE5"/>
    <w:rsid w:val="00DE3817"/>
    <w:rsid w:val="00DE4E41"/>
    <w:rsid w:val="00DE5C79"/>
    <w:rsid w:val="00E22959"/>
    <w:rsid w:val="00E34879"/>
    <w:rsid w:val="00E40674"/>
    <w:rsid w:val="00E41AF9"/>
    <w:rsid w:val="00E44C8B"/>
    <w:rsid w:val="00E52213"/>
    <w:rsid w:val="00E652DA"/>
    <w:rsid w:val="00E66EE4"/>
    <w:rsid w:val="00E7112C"/>
    <w:rsid w:val="00E773E6"/>
    <w:rsid w:val="00E82F54"/>
    <w:rsid w:val="00EB35DE"/>
    <w:rsid w:val="00EB4332"/>
    <w:rsid w:val="00ED4528"/>
    <w:rsid w:val="00EF763A"/>
    <w:rsid w:val="00F06013"/>
    <w:rsid w:val="00F21A06"/>
    <w:rsid w:val="00F37E68"/>
    <w:rsid w:val="00F543EA"/>
    <w:rsid w:val="00F66127"/>
    <w:rsid w:val="00F8197E"/>
    <w:rsid w:val="00F87EC0"/>
    <w:rsid w:val="00F93D68"/>
    <w:rsid w:val="00F94157"/>
    <w:rsid w:val="00F975B9"/>
    <w:rsid w:val="00F97E90"/>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7673D"/>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763FE9"/>
    <w:rPr>
      <w:sz w:val="16"/>
      <w:szCs w:val="16"/>
    </w:rPr>
  </w:style>
  <w:style w:type="paragraph" w:styleId="CommentText">
    <w:name w:val="annotation text"/>
    <w:basedOn w:val="Normal"/>
    <w:link w:val="CommentTextChar"/>
    <w:uiPriority w:val="99"/>
    <w:semiHidden/>
    <w:unhideWhenUsed/>
    <w:rsid w:val="00763FE9"/>
    <w:pPr>
      <w:spacing w:line="240" w:lineRule="auto"/>
    </w:pPr>
    <w:rPr>
      <w:sz w:val="20"/>
      <w:szCs w:val="20"/>
    </w:rPr>
  </w:style>
  <w:style w:type="character" w:customStyle="1" w:styleId="CommentTextChar">
    <w:name w:val="Comment Text Char"/>
    <w:basedOn w:val="DefaultParagraphFont"/>
    <w:link w:val="CommentText"/>
    <w:uiPriority w:val="99"/>
    <w:semiHidden/>
    <w:rsid w:val="00763FE9"/>
  </w:style>
  <w:style w:type="paragraph" w:styleId="CommentSubject">
    <w:name w:val="annotation subject"/>
    <w:basedOn w:val="CommentText"/>
    <w:next w:val="CommentText"/>
    <w:link w:val="CommentSubjectChar"/>
    <w:uiPriority w:val="99"/>
    <w:semiHidden/>
    <w:unhideWhenUsed/>
    <w:rsid w:val="00763FE9"/>
    <w:rPr>
      <w:b/>
      <w:bCs/>
    </w:rPr>
  </w:style>
  <w:style w:type="character" w:customStyle="1" w:styleId="CommentSubjectChar">
    <w:name w:val="Comment Subject Char"/>
    <w:basedOn w:val="CommentTextChar"/>
    <w:link w:val="CommentSubject"/>
    <w:uiPriority w:val="99"/>
    <w:semiHidden/>
    <w:rsid w:val="00763FE9"/>
    <w:rPr>
      <w:b/>
      <w:bCs/>
    </w:rPr>
  </w:style>
  <w:style w:type="character" w:styleId="Hyperlink">
    <w:name w:val="Hyperlink"/>
    <w:basedOn w:val="DefaultParagraphFont"/>
    <w:uiPriority w:val="99"/>
    <w:unhideWhenUsed/>
    <w:rsid w:val="00A5222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B2A1-F9C8-49F2-AAEC-4041CAD8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2012-05-31T15:29:00Z</cp:lastPrinted>
  <dcterms:created xsi:type="dcterms:W3CDTF">2019-01-07T19:18:00Z</dcterms:created>
  <dcterms:modified xsi:type="dcterms:W3CDTF">2019-01-07T19:18:00Z</dcterms:modified>
</cp:coreProperties>
</file>