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48CB" w14:textId="77777777" w:rsidR="00D650DF" w:rsidRDefault="006C2F7A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Titulo/Autor: </w:t>
      </w:r>
      <w:r>
        <w:rPr>
          <w:sz w:val="32"/>
          <w:szCs w:val="32"/>
        </w:rPr>
        <w:t>La Frontera</w:t>
      </w:r>
    </w:p>
    <w:p w14:paraId="7C5381F6" w14:textId="77777777" w:rsidR="00D650DF" w:rsidRDefault="006C2F7A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Tiempo recomendado:</w:t>
      </w:r>
      <w:r>
        <w:rPr>
          <w:sz w:val="32"/>
          <w:szCs w:val="32"/>
        </w:rPr>
        <w:t xml:space="preserve"> 5 días </w:t>
      </w:r>
    </w:p>
    <w:p w14:paraId="2AADC1FD" w14:textId="77777777" w:rsidR="00D650DF" w:rsidRDefault="006C2F7A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(Recomendación: una o dos sesiones por día, por lo menos 20 minutos al día)</w:t>
      </w:r>
    </w:p>
    <w:p w14:paraId="4D28866C" w14:textId="628BC299" w:rsidR="00D650DF" w:rsidRPr="00394297" w:rsidRDefault="006C2F7A" w:rsidP="003942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32"/>
          <w:szCs w:val="32"/>
          <w:u w:val="single"/>
        </w:rPr>
        <w:t>Objetivo de contenido:</w:t>
      </w:r>
      <w:r w:rsidRPr="0039429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94297" w:rsidRPr="00394297">
        <w:rPr>
          <w:rFonts w:asciiTheme="minorHAnsi" w:hAnsiTheme="minorHAnsi" w:cstheme="minorHAnsi"/>
          <w:color w:val="000000"/>
          <w:sz w:val="24"/>
          <w:szCs w:val="24"/>
        </w:rPr>
        <w:t>Los estudiantes podrán usar las habilidades de lectura, escritura, expresión oral y comprensión auditiva para comprender y explicar por qué Alfredo y su padre inmigraron a los Estados Unidos y lo que enfrentan en el camino.</w:t>
      </w:r>
    </w:p>
    <w:p w14:paraId="26B9C84F" w14:textId="77777777" w:rsidR="00D650DF" w:rsidRDefault="00D650DF">
      <w:pPr>
        <w:spacing w:after="0" w:line="360" w:lineRule="auto"/>
        <w:rPr>
          <w:sz w:val="32"/>
          <w:szCs w:val="32"/>
          <w:u w:val="single"/>
        </w:rPr>
      </w:pPr>
    </w:p>
    <w:p w14:paraId="404647D4" w14:textId="77777777" w:rsidR="00D650DF" w:rsidRDefault="006C2F7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Instrucciones para el(la) maestro(a): </w:t>
      </w:r>
    </w:p>
    <w:p w14:paraId="633E74A4" w14:textId="77777777" w:rsidR="00D650DF" w:rsidRDefault="006C2F7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Antes de la lección </w:t>
      </w:r>
    </w:p>
    <w:p w14:paraId="6E0DB59B" w14:textId="77777777" w:rsidR="00D650DF" w:rsidRDefault="006C2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 las ideas principales y la comprensión clave con la sinopsis que se encuentra abajo.  </w:t>
      </w:r>
      <w:r>
        <w:rPr>
          <w:b/>
          <w:color w:val="000000"/>
          <w:sz w:val="24"/>
          <w:szCs w:val="24"/>
        </w:rPr>
        <w:t>Por favor no le lea esto a sus estudiantes</w:t>
      </w:r>
      <w:r>
        <w:rPr>
          <w:color w:val="000000"/>
          <w:sz w:val="24"/>
          <w:szCs w:val="24"/>
        </w:rPr>
        <w:t xml:space="preserve">. Esta es una descripción para ayudarle a prepararse para enseñar la historia y tener una idea clara de qué es lo que los estudiantes tienen que aprender del libro. </w:t>
      </w:r>
    </w:p>
    <w:p w14:paraId="1EFCE915" w14:textId="77777777" w:rsidR="00D650DF" w:rsidRDefault="00D650DF">
      <w:pPr>
        <w:spacing w:after="0" w:line="360" w:lineRule="auto"/>
        <w:rPr>
          <w:color w:val="000000"/>
          <w:sz w:val="24"/>
          <w:szCs w:val="24"/>
        </w:rPr>
      </w:pPr>
    </w:p>
    <w:p w14:paraId="67868226" w14:textId="77777777" w:rsidR="00D650DF" w:rsidRDefault="006C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Ideas Principales / Entendimiento clave / Pregunta de enfoque</w:t>
      </w:r>
    </w:p>
    <w:p w14:paraId="2E3BDC80" w14:textId="77777777" w:rsidR="00D650DF" w:rsidRDefault="006C2F7A">
      <w:pPr>
        <w:spacing w:after="0" w:line="240" w:lineRule="auto"/>
        <w:ind w:left="36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Los recuerdos de la inmigración son relevantes. Contar estas historias tiene ahora más importancia que nunca: incluso, y hay quien dice que especialmente, a los niños. Esta historia es sencilla y a la vez hermoso…describe por lo que tantas personas pasan en su búsqueda de una vida mejor en Estados Unidos.</w:t>
      </w:r>
    </w:p>
    <w:p w14:paraId="4986D52B" w14:textId="77777777" w:rsidR="00D650DF" w:rsidRDefault="00D650DF">
      <w:pPr>
        <w:spacing w:after="0" w:line="240" w:lineRule="auto"/>
        <w:rPr>
          <w:sz w:val="24"/>
          <w:szCs w:val="24"/>
          <w:u w:val="single"/>
        </w:rPr>
      </w:pPr>
    </w:p>
    <w:p w14:paraId="54ACB513" w14:textId="77777777" w:rsidR="00D650DF" w:rsidRDefault="006C2F7A">
      <w:p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Sinopsis</w:t>
      </w:r>
    </w:p>
    <w:p w14:paraId="00AB8DAC" w14:textId="77777777" w:rsidR="00D650DF" w:rsidRDefault="006C2F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Esta historia es una narrativa importante sobre la emigración. El libro destaca algunas de las razones por las cuales las personas eligen emigrar y hacerlo con niños. Antes de que Alfredo y su padre se vayan de viaje, su madre le dice: "Debes pensar en ti mismo como un pajarito que no necesita comer ni beber mucho para seguir volando". La madre de Alfredo entendió claramente los peligros de llegar a Estados Unidos. Pero también entendió la situación insostenible que enfrentaba su familia en La Ceja. El libro proporciona detalles extensos sobre el camino que toman Alfredo y su padre hacia los Estados Unidos, las personas que conocen y los desafíos que enfrentan.</w:t>
      </w:r>
    </w:p>
    <w:p w14:paraId="5066A4F3" w14:textId="77777777" w:rsidR="00D650DF" w:rsidRDefault="00D650DF">
      <w:pPr>
        <w:spacing w:after="0" w:line="240" w:lineRule="auto"/>
        <w:rPr>
          <w:sz w:val="24"/>
          <w:szCs w:val="24"/>
        </w:rPr>
      </w:pPr>
    </w:p>
    <w:p w14:paraId="0CD2D13A" w14:textId="77777777" w:rsidR="00D650DF" w:rsidRDefault="006C2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Vaya a la última página de la lección y repase </w:t>
      </w:r>
      <w:r>
        <w:rPr>
          <w:i/>
          <w:sz w:val="24"/>
          <w:szCs w:val="24"/>
        </w:rPr>
        <w:t>¿Qué hace que este cuento sea complejo?</w:t>
      </w:r>
      <w:r>
        <w:rPr>
          <w:sz w:val="24"/>
          <w:szCs w:val="24"/>
        </w:rPr>
        <w:t xml:space="preserve">   Esto se creó como parte de la lección y le servirá como guía para entender lo que los autores de esta lección vieron como fuentes de complejidad o como puntos clave de acceso a esta historia.  Usted por supuesto evaluará la complejidad el texto con sus estudiantes en mente, y hará los ajustes necesarios para guiar el avance de la lección, las actividades y las preguntas sugeridas. </w:t>
      </w:r>
      <w:r>
        <w:rPr>
          <w:color w:val="000000"/>
          <w:sz w:val="24"/>
          <w:szCs w:val="24"/>
        </w:rPr>
        <w:t xml:space="preserve">    </w:t>
      </w:r>
    </w:p>
    <w:p w14:paraId="0EB15FF0" w14:textId="77777777" w:rsidR="00D650DF" w:rsidRDefault="00D650DF">
      <w:pPr>
        <w:spacing w:after="0" w:line="240" w:lineRule="auto"/>
        <w:rPr>
          <w:i/>
          <w:sz w:val="24"/>
          <w:szCs w:val="24"/>
        </w:rPr>
      </w:pPr>
    </w:p>
    <w:p w14:paraId="45BA20B3" w14:textId="77777777" w:rsidR="00D650DF" w:rsidRDefault="006C2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 el libro entero, añada su propia percepción sobre el entendimiento identificado. Ponga atención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los puntos en los que hay que hacer un</w:t>
      </w:r>
      <w:r>
        <w:rPr>
          <w:sz w:val="24"/>
          <w:szCs w:val="24"/>
        </w:rPr>
        <w:t>a pausa</w:t>
      </w:r>
      <w:r>
        <w:rPr>
          <w:color w:val="000000"/>
          <w:sz w:val="24"/>
          <w:szCs w:val="24"/>
        </w:rPr>
        <w:t xml:space="preserve"> para repasar las preguntas que inspira el texto y las actividades. </w:t>
      </w:r>
      <w:r>
        <w:rPr>
          <w:i/>
          <w:color w:val="000000"/>
          <w:sz w:val="24"/>
          <w:szCs w:val="24"/>
        </w:rPr>
        <w:t xml:space="preserve">Nota: puede anotar las preguntas, las palabras de vocabulario, y las actividades en un papelito adhesivo para que estén pegados en las páginas </w:t>
      </w:r>
      <w:r>
        <w:rPr>
          <w:color w:val="000000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orrectas para el trabajo de cada día.</w:t>
      </w:r>
    </w:p>
    <w:p w14:paraId="10855ACE" w14:textId="77777777" w:rsidR="00D650DF" w:rsidRDefault="00D650DF">
      <w:pPr>
        <w:rPr>
          <w:sz w:val="24"/>
          <w:szCs w:val="24"/>
        </w:rPr>
      </w:pPr>
    </w:p>
    <w:p w14:paraId="66F95A43" w14:textId="77777777" w:rsidR="00D650DF" w:rsidRDefault="006C2F7A">
      <w:pPr>
        <w:spacing w:after="0" w:line="240" w:lineRule="auto"/>
        <w:rPr>
          <w:sz w:val="24"/>
          <w:szCs w:val="24"/>
          <w:u w:val="single"/>
        </w:rPr>
      </w:pPr>
      <w:r>
        <w:br w:type="page"/>
      </w:r>
    </w:p>
    <w:p w14:paraId="0708BCD8" w14:textId="77777777" w:rsidR="00D650DF" w:rsidRDefault="006C2F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La lección – Preguntas, actividades y tareas </w:t>
      </w:r>
    </w:p>
    <w:p w14:paraId="754171A6" w14:textId="77777777" w:rsidR="00D650DF" w:rsidRDefault="00D650DF">
      <w:pPr>
        <w:spacing w:after="0" w:line="240" w:lineRule="auto"/>
        <w:rPr>
          <w:sz w:val="24"/>
          <w:szCs w:val="24"/>
        </w:rPr>
      </w:pPr>
    </w:p>
    <w:p w14:paraId="6AB1DC92" w14:textId="77777777" w:rsidR="00D650DF" w:rsidRDefault="006C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mayoría de las preguntas, actividades y tareas deben de estar basadas en la escritura, los dibujos y las características únicas del texto. Las preguntas que apoyan el texto en </w:t>
      </w:r>
      <w:proofErr w:type="gramStart"/>
      <w:r>
        <w:rPr>
          <w:sz w:val="24"/>
          <w:szCs w:val="24"/>
        </w:rPr>
        <w:t>sí  o</w:t>
      </w:r>
      <w:proofErr w:type="gramEnd"/>
      <w:r>
        <w:rPr>
          <w:sz w:val="24"/>
          <w:szCs w:val="24"/>
        </w:rPr>
        <w:t xml:space="preserve"> el texto con la conexión al mundo - lo cual llamamos preguntas o actividades inspiradas por el texto - se deben posponer hasta que los estudiantes hayan tenido el tiempo de conocer el libro.</w:t>
      </w:r>
    </w:p>
    <w:p w14:paraId="4467C333" w14:textId="77777777" w:rsidR="00D650DF" w:rsidRDefault="00D650DF">
      <w:pPr>
        <w:spacing w:after="0" w:line="240" w:lineRule="auto"/>
        <w:rPr>
          <w:sz w:val="24"/>
          <w:szCs w:val="24"/>
        </w:rPr>
      </w:pPr>
    </w:p>
    <w:p w14:paraId="5BB86686" w14:textId="77777777" w:rsidR="00D650DF" w:rsidRDefault="006C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Este modelo está diseñado para ser flexible.  Tenga la confianza de añadir o quitar las hileras que necesiten de preguntas, actividades o tareas adicionales.  Las preguntas, las actividades y las tareas están alineadas con los TEKS para español y pueden enfatizar cualquiera de las siguientes a través de las lecturas seleccionadas para leer en voz alta:  </w:t>
      </w:r>
    </w:p>
    <w:p w14:paraId="4C420B34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Exploración de lenguaje académico y del aprendizaje (vocabulario y sintaxis)</w:t>
      </w:r>
    </w:p>
    <w:p w14:paraId="1CB4B2A5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Actividades que promueven el hablar y escuchar </w:t>
      </w:r>
    </w:p>
    <w:p w14:paraId="5B3614DE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Actividades para la escritura </w:t>
      </w:r>
    </w:p>
    <w:p w14:paraId="44CB79F1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Actividades de lenguaje y de las preguntas </w:t>
      </w:r>
    </w:p>
    <w:p w14:paraId="4D11DE9A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Tareas de ejecutoria creativa y actividades que son específicas al texto o inspiradas por el texto.   </w:t>
      </w:r>
    </w:p>
    <w:p w14:paraId="4195A1CC" w14:textId="77777777" w:rsidR="00D650DF" w:rsidRDefault="006C2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Refuerzo de las destrezas fundamentales de la lectura cuando sea apropiado </w:t>
      </w:r>
    </w:p>
    <w:p w14:paraId="246CDF82" w14:textId="77777777" w:rsidR="00D650DF" w:rsidRDefault="00D650D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760"/>
      </w:tblGrid>
      <w:tr w:rsidR="00D650DF" w14:paraId="670526DF" w14:textId="77777777">
        <w:trPr>
          <w:trHeight w:val="147"/>
        </w:trPr>
        <w:tc>
          <w:tcPr>
            <w:tcW w:w="5395" w:type="dxa"/>
          </w:tcPr>
          <w:p w14:paraId="7FC7543E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Preguntas/Actividades/Vocabulario/Tareas</w:t>
            </w:r>
          </w:p>
        </w:tc>
        <w:tc>
          <w:tcPr>
            <w:tcW w:w="5760" w:type="dxa"/>
          </w:tcPr>
          <w:p w14:paraId="1CF7BC72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Previsto o Respuesta (para cada uno)  </w:t>
            </w:r>
          </w:p>
        </w:tc>
      </w:tr>
      <w:tr w:rsidR="00D650DF" w14:paraId="14C86AF3" w14:textId="77777777">
        <w:trPr>
          <w:trHeight w:val="147"/>
        </w:trPr>
        <w:tc>
          <w:tcPr>
            <w:tcW w:w="5395" w:type="dxa"/>
          </w:tcPr>
          <w:p w14:paraId="4BB12176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leer:</w:t>
            </w:r>
          </w:p>
          <w:p w14:paraId="655D8DA6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que los estudiantes examinen el mapa que Alfredo y Papa viajaron para llegar a los Estados Unidos. Es importante que los estudiantes vean su viaje de migración de casi 2,000 millas. Cuando haya leído las primeras páginas 41-43, haga que los estudiantes usen la estrategia de grafiti, es decir, dibujen todo lo que le venga a la mente cuando lean las páginas 41-43 y desarrollen conocimientos básicos sobre inmigración y las dificultades del viaje.</w:t>
            </w:r>
          </w:p>
          <w:p w14:paraId="510FF4B7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 Lectura:</w:t>
            </w:r>
          </w:p>
          <w:p w14:paraId="6C2C0165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por completo el libro (o capítulo) en voz alta con el menor número de interrupciones. Pare para proveer el significado de palabras o clarificar solo cuando vea que la mayoría de sus estudiantes están confundidos.</w:t>
            </w:r>
          </w:p>
        </w:tc>
        <w:tc>
          <w:tcPr>
            <w:tcW w:w="5760" w:type="dxa"/>
          </w:tcPr>
          <w:p w14:paraId="6F3E75A0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meta aquí es que sus estudiantes puedan disfrutar del libro tanto como la escritura, las fotografías, y que puedan tener una experiencia por completo.   Esto les dará un contexto y sentido de terminar antes que se adentren a examinar las partes del libro con más cuidado.  </w:t>
            </w:r>
          </w:p>
          <w:p w14:paraId="4A3377BB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33851D79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0DF" w14:paraId="2949D093" w14:textId="77777777">
        <w:trPr>
          <w:trHeight w:val="147"/>
        </w:trPr>
        <w:tc>
          <w:tcPr>
            <w:tcW w:w="5395" w:type="dxa"/>
          </w:tcPr>
          <w:p w14:paraId="67BBA466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 Lectura:</w:t>
            </w:r>
          </w:p>
          <w:p w14:paraId="249EB8C5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que los estudiantes realmente se concentren en las siguientes palabras:</w:t>
            </w:r>
          </w:p>
          <w:p w14:paraId="78231DA1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•Página [17] – la frontera– la línea que separa un país, estado, provincia, etc., de otro; línea fronteriza</w:t>
            </w:r>
          </w:p>
          <w:p w14:paraId="76348EF0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•Página [7] – coyote– Argot. una persona que introduce de contrabando inmigrantes, especialmente latinoamericanos, a los EE. UU. por una tarifa.</w:t>
            </w:r>
          </w:p>
          <w:p w14:paraId="595C8B4A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•Página [26] – embajada– un cuerpo de personas encargadas de una misión a un soberano o gobierno, especialmente un embajador y su personal.</w:t>
            </w:r>
          </w:p>
          <w:p w14:paraId="4E588AB2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35CDAF53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Estas palabras están en el corazón de poder entender la historia de Papá y Alfredo. Haga que los alumnos escriban sobre lo que se llevarían con ellos si tuvieran que soportar un viaje como el de Papá y Alfredo. A medida que lea y encuentre estas palabras, pare y haga que los estudiantes hagan preguntas aclaratorias. Este es un vocabulario académico bastante profundo para los alumnos de primer grado.</w:t>
            </w:r>
          </w:p>
          <w:p w14:paraId="2ECBC2C5" w14:textId="77777777" w:rsidR="00D650DF" w:rsidRDefault="00D650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59FBBB35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0DF" w14:paraId="3FE7E2E5" w14:textId="77777777">
        <w:trPr>
          <w:trHeight w:val="147"/>
        </w:trPr>
        <w:tc>
          <w:tcPr>
            <w:tcW w:w="5395" w:type="dxa"/>
          </w:tcPr>
          <w:p w14:paraId="0FD35599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 Lectura:</w:t>
            </w:r>
          </w:p>
          <w:p w14:paraId="398778EB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 lectura se centra en profundizar en la comprensión de la historia de Papá y Alfredo. Por lo tanto, se desarrollaron las siguientes preguntas dependientes del texto:</w:t>
            </w:r>
          </w:p>
          <w:p w14:paraId="1D369AE7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52E146FD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4. ¿Por qué Abuelo le dijo a papá que debía encontrar un nuevo hogar?</w:t>
            </w:r>
          </w:p>
          <w:p w14:paraId="276D4528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2602E2EE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7. ¿Qué es un coyote? (Preste atención a la obra de arte en la página 8)</w:t>
            </w:r>
          </w:p>
          <w:p w14:paraId="57C87E4E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41A258DE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10. ¿Por qué el tío Tomás tuvo una gran fiesta/celebración?</w:t>
            </w:r>
          </w:p>
          <w:p w14:paraId="0C381105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5DF1B485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12. Hay muchas aves en todas las páginas de este libro. ¿Cómo comparó mamá a Alfredo con un pájaro?</w:t>
            </w:r>
          </w:p>
          <w:p w14:paraId="1CA74C01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591B753D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18. ¿Te imaginas estar tan cansado que dormiste sobre rocas? ¿Por qué crees que Alfredo y papá estaban tan cansados?</w:t>
            </w:r>
          </w:p>
          <w:p w14:paraId="0D6D8BD1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3E997E8F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19. ¿Cuántos días caminaron Alfredo y papá?</w:t>
            </w:r>
          </w:p>
          <w:p w14:paraId="2198FF2E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05824947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22. ¿Dónde se esconderían Alfredo y Papá algunas veces?</w:t>
            </w:r>
          </w:p>
          <w:p w14:paraId="7241D9CB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634D3901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23. ¿Qué nombre tenía papá para sí mismo que siempre hacía reír a Alfredo?</w:t>
            </w:r>
          </w:p>
          <w:p w14:paraId="2490C9BC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6197FA20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página 27. ¿A dónde fueron papá y Alfredo después de pasar la noche en la cabaña?</w:t>
            </w:r>
          </w:p>
          <w:p w14:paraId="1E638CBF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6C1B3D2C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29. ¿Qué era la embajada?</w:t>
            </w:r>
          </w:p>
          <w:p w14:paraId="6C06AD41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57318295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30. ¿Quién era el amigo de Alfredo que encontró en la embajada?</w:t>
            </w:r>
          </w:p>
          <w:p w14:paraId="216B8498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34CA755D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32. ¿Por qué papá le dio a Alfredo un billete de $ 100 dólares?</w:t>
            </w:r>
          </w:p>
          <w:p w14:paraId="560548D3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23C7B0E7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33. ¿Cómo se sintió Alfredo con respecto a su clase en la escuela?</w:t>
            </w:r>
          </w:p>
          <w:p w14:paraId="3EDA5720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594D2BDC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35. ¿Qué pensó Alfredo que su maestro hizo para ayudarlo en la escuela?</w:t>
            </w:r>
          </w:p>
          <w:p w14:paraId="00986A79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7239455F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38. A Alfredo realmente le gustaba su nueva vida, pero en el centro de su corazón, ¿a quién extrañaba?</w:t>
            </w:r>
          </w:p>
          <w:p w14:paraId="1A274E2B" w14:textId="77777777" w:rsidR="00D650DF" w:rsidRDefault="00D650DF">
            <w:pPr>
              <w:spacing w:after="0" w:line="240" w:lineRule="auto"/>
              <w:ind w:left="420" w:hanging="450"/>
              <w:rPr>
                <w:sz w:val="24"/>
                <w:szCs w:val="24"/>
              </w:rPr>
            </w:pPr>
          </w:p>
          <w:p w14:paraId="70EE81FD" w14:textId="77777777" w:rsidR="00D650DF" w:rsidRDefault="006C2F7A">
            <w:pPr>
              <w:numPr>
                <w:ilvl w:val="0"/>
                <w:numId w:val="2"/>
              </w:numPr>
              <w:spacing w:after="0" w:line="240" w:lineRule="auto"/>
              <w:ind w:left="420" w:hanging="4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39-42. Cuatro años después, papá recogió a Alfredo de la escuela para ir a un viaje especial. ¿A quién vieron papá y Alfredo cuando llegaron a El Paso?</w:t>
            </w:r>
          </w:p>
          <w:p w14:paraId="08FDB3DC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07E9B699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Otras preguntas, por ejemplo:</w:t>
            </w:r>
          </w:p>
          <w:p w14:paraId="2C0EBD7C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papá y Alfredo viajarían tan lejos a los Estados Unidos?</w:t>
            </w:r>
          </w:p>
          <w:p w14:paraId="4C8816D6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no podían conducir o volar?</w:t>
            </w:r>
          </w:p>
          <w:p w14:paraId="1BE0F2F3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dormían ellos?</w:t>
            </w:r>
          </w:p>
          <w:p w14:paraId="1FD51AA3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fue lo que comieron?</w:t>
            </w:r>
          </w:p>
        </w:tc>
        <w:tc>
          <w:tcPr>
            <w:tcW w:w="5760" w:type="dxa"/>
          </w:tcPr>
          <w:p w14:paraId="4D6BA832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Por ejemplo:</w:t>
            </w:r>
          </w:p>
          <w:p w14:paraId="36205CDB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12971D78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4A524B40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521DBB1A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599FC104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60BC97DC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4. Abuelo ya no podía ayudar a Papá y sin su ayuda ya no podía mantener a la familia en crecimiento.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E1AB1DB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7. Coyote es una persona que gana dinero llevando inmigrantes a los Estados Unidos ilegalmente.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125FDB8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10. Tomás tuvo una fiesta de despedida para papá y Alfredo.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983498B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12. Mamá le dijo a Alfredo que debe considerarse a sí mismo como un pajarito que no necesita comer ni beber mucho para seguir volando hacia el norte.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CA94132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18. Papá y Alfredo fueron tan juzgados porque habían cruzado el Río Grande y comenzaron a correr para pasar la frontera hacia los Estados Unidos.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143703FE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19. 5 días</w:t>
            </w:r>
          </w:p>
          <w:p w14:paraId="1DA0DF2C" w14:textId="77777777" w:rsidR="00D650DF" w:rsidRDefault="00D6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 w:hanging="720"/>
              <w:rPr>
                <w:color w:val="000000"/>
                <w:sz w:val="24"/>
                <w:szCs w:val="24"/>
              </w:rPr>
            </w:pPr>
          </w:p>
          <w:p w14:paraId="3F9E61CB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22. Alfredo y papá a veces dormían encima de un tren de carga para esconderse.</w:t>
            </w:r>
          </w:p>
          <w:p w14:paraId="3A1A752C" w14:textId="77777777" w:rsidR="00D650DF" w:rsidRDefault="00D6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240DFD51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página 23. Papá se llamaría Raymundo, que significa el rey del mundo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7BBC838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27. El amigo de Abuelo, Isidro, los recogió en su camioneta.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09FCE43D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29. La embajada era una colección de remolques y muebles averiados que la gente había tirado en el bosque detrás de una fábrica.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5CCAE1C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30. Una jabalina bebé, cerdo salvaje.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5840399E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32. Papá le dijo a Alfredo que llevara los $ 100 con él en todo momento en caso de que alguien con un uniforme lo recoja y lo lleve de regreso a la frontera, use este dinero para comprar un boleto de autobús para la familia en La Ceja.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2EF4D3F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33. Se sentía solo y no entendía inglés ni nada.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173447A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35. Pensó que su maestra había enviado a Antonio para ayudarlo ya que también hablaba español.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5E16C6F3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38. Alfredo extrañaba a mamá, sus hermanos y su hermana pequeña.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ADB2ED2" w14:textId="77777777" w:rsidR="00D650DF" w:rsidRDefault="006C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páginas 39-42. Su familia, Abuelo, mamá, Luis, Arturo y </w:t>
            </w:r>
            <w:proofErr w:type="spellStart"/>
            <w:r>
              <w:rPr>
                <w:color w:val="000000"/>
                <w:sz w:val="24"/>
                <w:szCs w:val="24"/>
              </w:rPr>
              <w:t>llda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5A00043" w14:textId="77777777" w:rsidR="00D650DF" w:rsidRDefault="006C2F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Escritura:</w:t>
            </w:r>
          </w:p>
          <w:p w14:paraId="5636D93D" w14:textId="77777777" w:rsidR="00D650DF" w:rsidRDefault="006C2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significa tu familia para ti? ¿Alguna vez has extrañado a tu familia? ¿Cómo te hizo sentir?</w:t>
            </w:r>
          </w:p>
          <w:p w14:paraId="1138DD44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  <w:p w14:paraId="4D8D46F4" w14:textId="77777777" w:rsidR="00D650DF" w:rsidRDefault="00D650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F84661" w14:textId="77777777" w:rsidR="00D650DF" w:rsidRDefault="00D650DF">
      <w:pPr>
        <w:spacing w:after="0" w:line="240" w:lineRule="auto"/>
        <w:rPr>
          <w:sz w:val="24"/>
          <w:szCs w:val="24"/>
          <w:u w:val="single"/>
        </w:rPr>
      </w:pPr>
    </w:p>
    <w:p w14:paraId="78B0D33F" w14:textId="77777777" w:rsidR="00D650DF" w:rsidRDefault="006C2F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Día Final con el libro: Tarea Culminante</w:t>
      </w:r>
    </w:p>
    <w:p w14:paraId="32A51A30" w14:textId="77777777" w:rsidR="00D650DF" w:rsidRDefault="006C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Describa un evento que fue difícil para Alfredo cuando era niño en su viaje de inmigración. </w:t>
      </w:r>
    </w:p>
    <w:p w14:paraId="02EA787C" w14:textId="77777777" w:rsidR="00D650DF" w:rsidRDefault="006C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Describa un evento donde Alfredo sintió alegría y felicidad.</w:t>
      </w:r>
    </w:p>
    <w:p w14:paraId="781CE6BD" w14:textId="77777777" w:rsidR="00D650DF" w:rsidRDefault="00D650DF">
      <w:pPr>
        <w:spacing w:after="0" w:line="240" w:lineRule="auto"/>
        <w:rPr>
          <w:sz w:val="24"/>
          <w:szCs w:val="24"/>
          <w:u w:val="single"/>
        </w:rPr>
      </w:pPr>
    </w:p>
    <w:p w14:paraId="07CCDBA0" w14:textId="77777777" w:rsidR="00D650DF" w:rsidRDefault="006C2F7A">
      <w:pPr>
        <w:spacing w:after="0" w:line="240" w:lineRule="auto"/>
        <w:rPr>
          <w:sz w:val="24"/>
          <w:szCs w:val="24"/>
          <w:u w:val="single"/>
        </w:rPr>
      </w:pPr>
      <w:r>
        <w:br w:type="page"/>
      </w:r>
    </w:p>
    <w:p w14:paraId="59123003" w14:textId="77777777" w:rsidR="00D650DF" w:rsidRDefault="006C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Vocabulario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5"/>
        <w:gridCol w:w="5415"/>
      </w:tblGrid>
      <w:tr w:rsidR="00D650DF" w14:paraId="7F4F3F4A" w14:textId="77777777">
        <w:trPr>
          <w:trHeight w:val="377"/>
        </w:trPr>
        <w:tc>
          <w:tcPr>
            <w:tcW w:w="5375" w:type="dxa"/>
          </w:tcPr>
          <w:p w14:paraId="29C8C758" w14:textId="77777777" w:rsidR="00D650DF" w:rsidRDefault="006C2F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Estas palabras merecen menos tiempo</w:t>
            </w:r>
          </w:p>
          <w:p w14:paraId="16945629" w14:textId="77777777" w:rsidR="00D650DF" w:rsidRDefault="006C2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concretas y fácil de explicar describir los eventos/procesos, conceptos, o experiencias que sus estudiantes se pueden relacionar con ellas) 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14:paraId="53BA188B" w14:textId="77777777" w:rsidR="00D650DF" w:rsidRDefault="006C2F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Estas palabras merecen más tiempo </w:t>
            </w:r>
          </w:p>
          <w:p w14:paraId="254C686F" w14:textId="77777777" w:rsidR="00D650DF" w:rsidRDefault="006C2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(Estas palabras son más abstractas y tienen significados múltiple, o parte de grupo de familias con significados similares.)  Estas palabras son más difíciles de procesar.  </w:t>
            </w:r>
          </w:p>
        </w:tc>
      </w:tr>
      <w:tr w:rsidR="00D650DF" w14:paraId="2D9C2483" w14:textId="77777777">
        <w:trPr>
          <w:trHeight w:val="1907"/>
        </w:trPr>
        <w:tc>
          <w:tcPr>
            <w:tcW w:w="5375" w:type="dxa"/>
          </w:tcPr>
          <w:p w14:paraId="1E3BF957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[4] –– abundancia - rindiendo abundantemente</w:t>
            </w:r>
          </w:p>
          <w:p w14:paraId="7DD93107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[4] –– prospere - estar en un estado vigoroso; prosperar</w:t>
            </w:r>
          </w:p>
          <w:p w14:paraId="103AE31D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[16] –– llanta vieja - un tubo de goma flexible con forma de rosquilla inflado dentro de un neumático para soportar el peso de un vehículo.</w:t>
            </w:r>
          </w:p>
          <w:p w14:paraId="3E2795E5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[16] –– deslizamos - moverse lentamente con el cuerpo cerca del suelo, como un reptil o un insecto, o una persona con las manos y las rodillas.</w:t>
            </w:r>
          </w:p>
          <w:p w14:paraId="0FAE3B2D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[16] –– corriente - fluir, como de un río.</w:t>
            </w:r>
          </w:p>
          <w:p w14:paraId="2A20DDAE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[17] –– desplomo - caerse o derrumbarse; desmoronarse de repente</w:t>
            </w:r>
          </w:p>
          <w:p w14:paraId="49E515C1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[19] –– días al amanecer - la primera aparición de la luz del día en la mañana</w:t>
            </w:r>
          </w:p>
          <w:p w14:paraId="74807A22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[19] –– escorpiones - cualquiera de los numerosos arácnidos del orden </w:t>
            </w:r>
            <w:proofErr w:type="spellStart"/>
            <w:r>
              <w:rPr>
                <w:color w:val="000000"/>
                <w:sz w:val="24"/>
                <w:szCs w:val="24"/>
              </w:rPr>
              <w:t>Scorpionida</w:t>
            </w:r>
            <w:proofErr w:type="spellEnd"/>
            <w:r>
              <w:rPr>
                <w:color w:val="000000"/>
                <w:sz w:val="24"/>
                <w:szCs w:val="24"/>
              </w:rPr>
              <w:t>, ampliamente distribuidos en partes más cálidas del mundo, que tienen una cola larga, estrecha y segmentada que termina en una picadura venenosa.</w:t>
            </w:r>
          </w:p>
          <w:p w14:paraId="7FDA4F34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[19] –– las zarzas - cualquier arbusto áspero y espinoso</w:t>
            </w:r>
          </w:p>
          <w:p w14:paraId="751D6A9C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 y 21] –– valle - una región extensa, más o menos plana y relativamente baja drenada por un gran sistema fluvial</w:t>
            </w:r>
          </w:p>
          <w:p w14:paraId="048FD218" w14:textId="5EDB5696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[27] –– choza - una cabaña áspera; chabola. </w:t>
            </w:r>
          </w:p>
          <w:p w14:paraId="4CD3471C" w14:textId="05E53703" w:rsidR="00D650DF" w:rsidRPr="00C84467" w:rsidRDefault="007E6747" w:rsidP="00C844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 w:hanging="27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[38] -- </w:t>
            </w:r>
            <w:r w:rsidRPr="007E6747">
              <w:rPr>
                <w:iCs/>
                <w:color w:val="000000"/>
                <w:sz w:val="24"/>
                <w:szCs w:val="24"/>
              </w:rPr>
              <w:t>Perdón de cierto tipo de delitos, que extingue la responsabilidad de sus autores</w:t>
            </w:r>
          </w:p>
        </w:tc>
        <w:tc>
          <w:tcPr>
            <w:tcW w:w="5415" w:type="dxa"/>
          </w:tcPr>
          <w:p w14:paraId="605BE672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[17] – la frontera – la línea que separa un país, estado, provincia, etc., de otro; línea fronteriza</w:t>
            </w:r>
          </w:p>
          <w:p w14:paraId="40A4851F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Página [7] – Coyote – Argot. una persona que introduce de contrabando inmigrantes, especialmente latinoamericanos, a los EE. UU. por una tarifa.</w:t>
            </w:r>
          </w:p>
          <w:p w14:paraId="0293CAB6" w14:textId="77777777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0" w:hanging="360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Página [26] – Embajada – Argot. nombre dado a un lugar con “una colección de casas móviles destartaladas y muebles que la gente había tirado en el bosque detrás de una fábrica”</w:t>
            </w:r>
          </w:p>
          <w:p w14:paraId="7AD4506D" w14:textId="0B76AC7C" w:rsidR="00D650DF" w:rsidRDefault="006C2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[42] – inmigración–se traslada de su país de origen a otro. </w:t>
            </w:r>
            <w:r w:rsidR="007E6747">
              <w:rPr>
                <w:color w:val="000000"/>
                <w:sz w:val="24"/>
                <w:szCs w:val="24"/>
              </w:rPr>
              <w:t xml:space="preserve"> </w:t>
            </w:r>
          </w:p>
          <w:p w14:paraId="3E1E5B2A" w14:textId="77777777" w:rsidR="00D650DF" w:rsidRDefault="00D6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A60E03F" w14:textId="77777777" w:rsidR="00D650DF" w:rsidRDefault="006C2F7A">
      <w:pPr>
        <w:spacing w:after="0" w:line="240" w:lineRule="auto"/>
        <w:rPr>
          <w:sz w:val="24"/>
          <w:szCs w:val="24"/>
          <w:u w:val="single"/>
        </w:rPr>
      </w:pPr>
      <w:bookmarkStart w:id="2" w:name="_heading=h.1fob9te" w:colFirst="0" w:colLast="0"/>
      <w:bookmarkEnd w:id="2"/>
      <w:r>
        <w:rPr>
          <w:sz w:val="24"/>
          <w:szCs w:val="24"/>
          <w:u w:val="single"/>
        </w:rPr>
        <w:t>Nota para el(la) maestro(a)</w:t>
      </w:r>
    </w:p>
    <w:p w14:paraId="3AC1E95C" w14:textId="38F56128" w:rsidR="00D650DF" w:rsidRPr="00C84467" w:rsidRDefault="006C2F7A" w:rsidP="00C84467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El vocabulario académico en este texto es muy importante para que los estudiantes lo entiendan, de modo que puedan interactuar con el contexto de la historia.</w:t>
      </w:r>
      <w:r>
        <w:rPr>
          <w:b/>
          <w:sz w:val="24"/>
          <w:szCs w:val="24"/>
        </w:rPr>
        <w:t xml:space="preserve">        </w:t>
      </w:r>
    </w:p>
    <w:p w14:paraId="3C222F9C" w14:textId="77777777" w:rsidR="00D650DF" w:rsidRDefault="006C2F7A">
      <w:pPr>
        <w:spacing w:after="0" w:line="240" w:lineRule="auto"/>
        <w:rPr>
          <w:b/>
          <w:sz w:val="24"/>
          <w:szCs w:val="24"/>
        </w:rPr>
      </w:pPr>
      <w:r>
        <w:lastRenderedPageBreak/>
        <w:br w:type="page"/>
      </w:r>
    </w:p>
    <w:p w14:paraId="06894E90" w14:textId="77777777" w:rsidR="00D650DF" w:rsidRDefault="006C2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¿Qué hace que éste sea un libro complejo?</w:t>
      </w:r>
    </w:p>
    <w:p w14:paraId="5C97AA73" w14:textId="77777777" w:rsidR="00D650DF" w:rsidRDefault="00D650DF">
      <w:pPr>
        <w:jc w:val="center"/>
        <w:rPr>
          <w:b/>
          <w:sz w:val="24"/>
          <w:szCs w:val="24"/>
        </w:rPr>
      </w:pPr>
    </w:p>
    <w:p w14:paraId="4172EA33" w14:textId="77777777" w:rsidR="00D650DF" w:rsidRDefault="006C2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Medidas cualitativas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Vaya a la página</w:t>
      </w:r>
      <w:r>
        <w:rPr>
          <w:b/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http://www.lexile.com/</w:t>
        </w:r>
      </w:hyperlink>
      <w:r>
        <w:rPr>
          <w:color w:val="000000"/>
          <w:sz w:val="24"/>
          <w:szCs w:val="24"/>
        </w:rPr>
        <w:t xml:space="preserve"> y escriba el título del libro que leerá en voz alta en el </w:t>
      </w:r>
      <w:r>
        <w:rPr>
          <w:i/>
          <w:color w:val="000000"/>
          <w:sz w:val="24"/>
          <w:szCs w:val="24"/>
        </w:rPr>
        <w:t xml:space="preserve">Quick Book </w:t>
      </w:r>
      <w:proofErr w:type="spellStart"/>
      <w:r>
        <w:rPr>
          <w:i/>
          <w:color w:val="000000"/>
          <w:sz w:val="24"/>
          <w:szCs w:val="24"/>
        </w:rPr>
        <w:t>Search</w:t>
      </w:r>
      <w:proofErr w:type="spellEnd"/>
      <w:r>
        <w:rPr>
          <w:color w:val="000000"/>
          <w:sz w:val="24"/>
          <w:szCs w:val="24"/>
        </w:rPr>
        <w:t xml:space="preserve"> que se encuentra en la esquina superior derecha de la página. La mayoría de los textos tendrán la medida </w:t>
      </w:r>
      <w:proofErr w:type="spellStart"/>
      <w:r>
        <w:rPr>
          <w:color w:val="000000"/>
          <w:sz w:val="24"/>
          <w:szCs w:val="24"/>
        </w:rPr>
        <w:t>Lexile</w:t>
      </w:r>
      <w:proofErr w:type="spellEnd"/>
      <w:r>
        <w:rPr>
          <w:color w:val="000000"/>
          <w:sz w:val="24"/>
          <w:szCs w:val="24"/>
        </w:rPr>
        <w:t xml:space="preserve"> en esta base de datos.</w:t>
      </w:r>
    </w:p>
    <w:p w14:paraId="708F79FF" w14:textId="77777777" w:rsidR="00D650DF" w:rsidRDefault="00D65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B4812D0" w14:textId="77777777" w:rsidR="00D650DF" w:rsidRDefault="00D650DF">
      <w:pPr>
        <w:spacing w:after="0" w:line="240" w:lineRule="auto"/>
        <w:ind w:left="360"/>
        <w:rPr>
          <w:b/>
          <w:sz w:val="24"/>
          <w:szCs w:val="24"/>
        </w:rPr>
      </w:pPr>
    </w:p>
    <w:p w14:paraId="2706940D" w14:textId="77777777" w:rsidR="00D650DF" w:rsidRDefault="006C2F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65F0E8" wp14:editId="70D7D336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057275" cy="847725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365663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4C5D3" w14:textId="77777777" w:rsidR="00D650DF" w:rsidRDefault="00D650D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EA6267D" w14:textId="77777777" w:rsidR="00D650DF" w:rsidRDefault="006C2F7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__730___L</w:t>
                            </w:r>
                            <w:r>
                              <w:rPr>
                                <w:color w:val="000000"/>
                              </w:rPr>
                              <w:t>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5F0E8" id="Rectangle 313" o:spid="_x0000_s1026" style="position:absolute;margin-left:1in;margin-top:0;width:83.25pt;height:6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" strokecolor="black [3200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684C5D3" w14:textId="77777777" w:rsidR="00D650DF" w:rsidRDefault="00D650DF">
                      <w:pPr>
                        <w:spacing w:line="275" w:lineRule="auto"/>
                        <w:textDirection w:val="btLr"/>
                      </w:pPr>
                    </w:p>
                    <w:p w14:paraId="3EA6267D" w14:textId="77777777" w:rsidR="00D650DF" w:rsidRDefault="006C2F7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u w:val="single"/>
                        </w:rPr>
                        <w:t>__730___L</w:t>
                      </w:r>
                      <w:r>
                        <w:rPr>
                          <w:color w:val="000000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EC424" wp14:editId="714766E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876550" cy="962025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3303750"/>
                          <a:ext cx="2867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A81A7D" w14:textId="77777777" w:rsidR="00D650DF" w:rsidRPr="00F368FF" w:rsidRDefault="006C2F7A">
                            <w:pPr>
                              <w:spacing w:after="0"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368FF"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Most of the texts that we read aloud in K-2 should be in the 2-3 or 4-5 band, more complex than the students can read themselves. </w:t>
                            </w:r>
                          </w:p>
                          <w:p w14:paraId="7E0D1987" w14:textId="77777777" w:rsidR="00D650DF" w:rsidRDefault="006C2F7A">
                            <w:pPr>
                              <w:spacing w:after="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 xml:space="preserve">2-3 band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ab/>
                              <w:t>420-820L</w:t>
                            </w:r>
                          </w:p>
                          <w:p w14:paraId="5799545D" w14:textId="77777777" w:rsidR="00D650DF" w:rsidRDefault="006C2F7A">
                            <w:pPr>
                              <w:spacing w:after="0"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4-5 band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740-1010L</w:t>
                            </w:r>
                          </w:p>
                          <w:p w14:paraId="30466B99" w14:textId="77777777" w:rsidR="00D650DF" w:rsidRDefault="00D650D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C424" id="Rectangle 314" o:spid="_x0000_s1027" style="position:absolute;margin-left:3in;margin-top:0;width:226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" stroked="f">
                <v:textbox inset="2.53958mm,1.2694mm,2.53958mm,1.2694mm">
                  <w:txbxContent>
                    <w:p w14:paraId="5AA81A7D" w14:textId="77777777" w:rsidR="00D650DF" w:rsidRPr="00F368FF" w:rsidRDefault="006C2F7A">
                      <w:pPr>
                        <w:spacing w:after="0" w:line="275" w:lineRule="auto"/>
                        <w:textDirection w:val="btLr"/>
                        <w:rPr>
                          <w:lang w:val="en-US"/>
                        </w:rPr>
                      </w:pPr>
                      <w:r w:rsidRPr="00F368FF">
                        <w:rPr>
                          <w:color w:val="000000"/>
                          <w:sz w:val="20"/>
                          <w:lang w:val="en-US"/>
                        </w:rPr>
                        <w:t xml:space="preserve">Most of the texts that we read aloud in K-2 should be in the 2-3 or 4-5 band, more complex than the students can read themselves. </w:t>
                      </w:r>
                    </w:p>
                    <w:p w14:paraId="7E0D1987" w14:textId="77777777" w:rsidR="00D650DF" w:rsidRDefault="006C2F7A">
                      <w:pPr>
                        <w:spacing w:after="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0"/>
                          <w:highlight w:val="yellow"/>
                        </w:rPr>
                        <w:t xml:space="preserve">2-3 band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ab/>
                        <w:t>420-820L</w:t>
                      </w:r>
                    </w:p>
                    <w:p w14:paraId="5799545D" w14:textId="77777777" w:rsidR="00D650DF" w:rsidRDefault="006C2F7A">
                      <w:pPr>
                        <w:spacing w:after="0" w:line="240" w:lineRule="auto"/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4-5 band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740-1010L</w:t>
                      </w:r>
                    </w:p>
                    <w:p w14:paraId="30466B99" w14:textId="77777777" w:rsidR="00D650DF" w:rsidRDefault="00D650D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6A6C12" w14:textId="77777777" w:rsidR="00D650DF" w:rsidRDefault="00D650DF">
      <w:pPr>
        <w:rPr>
          <w:sz w:val="24"/>
          <w:szCs w:val="24"/>
        </w:rPr>
      </w:pPr>
    </w:p>
    <w:p w14:paraId="07C0D4F8" w14:textId="77777777" w:rsidR="00D650DF" w:rsidRDefault="00D650DF">
      <w:pPr>
        <w:spacing w:after="0"/>
        <w:rPr>
          <w:sz w:val="24"/>
          <w:szCs w:val="24"/>
        </w:rPr>
      </w:pPr>
    </w:p>
    <w:p w14:paraId="0BB6ED30" w14:textId="77777777" w:rsidR="00D650DF" w:rsidRDefault="00D650DF">
      <w:pPr>
        <w:spacing w:after="0"/>
        <w:rPr>
          <w:sz w:val="24"/>
          <w:szCs w:val="24"/>
        </w:rPr>
      </w:pPr>
    </w:p>
    <w:p w14:paraId="03B5FBAB" w14:textId="77777777" w:rsidR="00D650DF" w:rsidRDefault="006C2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Características cualitativas  </w:t>
      </w:r>
    </w:p>
    <w:p w14:paraId="77848F8E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Considere las cuatro dimensiones del texto complejo de abajo.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Observe los ejemplos   específicos de dos opiniones que tienen menor complejidad.   </w:t>
      </w:r>
    </w:p>
    <w:p w14:paraId="338442E2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74069B29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B4487BC" wp14:editId="6F181807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5888990" cy="3224923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90" cy="3224923"/>
                          <a:chOff x="2158050" y="2195950"/>
                          <a:chExt cx="6383500" cy="3362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01505" y="2289338"/>
                            <a:ext cx="5888990" cy="2981325"/>
                            <a:chOff x="496114" y="85228"/>
                            <a:chExt cx="5889762" cy="31549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96114" y="85228"/>
                              <a:ext cx="5889750" cy="315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BC13C3" w14:textId="77777777" w:rsidR="00D650DF" w:rsidRDefault="00D650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543928" y="85228"/>
                              <a:ext cx="2885051" cy="1273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4591EC" w14:textId="77777777" w:rsidR="00D650DF" w:rsidRDefault="006C2F7A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La estructura es compleja debido al vocabulario académico y la complejidad de la inmigración.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494377" y="114027"/>
                              <a:ext cx="2820830" cy="1113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4EDAA8" w14:textId="77777777" w:rsidR="00D650DF" w:rsidRDefault="006C2F7A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Ficción realista basada en la historia real del viaje de inmigración de Alfredo con su padre.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96114" y="1990027"/>
                              <a:ext cx="2911960" cy="1250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87A52F" w14:textId="77777777" w:rsidR="00D650DF" w:rsidRDefault="006C2F7A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Lenguaje figurativo: mamá compara a Alfredo con un pajarito y la comprensión del papel de un coyote.</w:t>
                                </w:r>
                              </w:p>
                              <w:p w14:paraId="33D8B9F7" w14:textId="77777777" w:rsidR="00D650DF" w:rsidRDefault="006C2F7A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Vocabulario: inmigración, frontera, coyote, embajada, La Ceja y Río Grande</w:t>
                                </w:r>
                              </w:p>
                              <w:p w14:paraId="1C6313EC" w14:textId="77777777" w:rsidR="00D650DF" w:rsidRDefault="00D650DF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582629" y="2013782"/>
                              <a:ext cx="2803247" cy="1221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355D8A" w14:textId="77777777" w:rsidR="00D650DF" w:rsidRDefault="006C2F7A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Los estudiantes pueden necesitar conocimientos construidos en torno a la inmigración, México y su cultura. También pueden querer entender por qué y cómo las personas de otros países vienen a los Estados Unidos y el papel que juega un coyote.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7" name="Rectangle: Rounded Corners 7"/>
                        <wps:cNvSpPr/>
                        <wps:spPr>
                          <a:xfrm>
                            <a:off x="2165650" y="2195950"/>
                            <a:ext cx="6375900" cy="336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C3E5A88" w14:textId="77777777" w:rsidR="00D650DF" w:rsidRDefault="00D650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353600" y="2195950"/>
                            <a:ext cx="0" cy="336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158050" y="3780000"/>
                            <a:ext cx="6375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487BC" id="Group 311" o:spid="_x0000_s1028" style="position:absolute;left:0;text-align:left;margin-left:34pt;margin-top:10pt;width:463.7pt;height:253.95pt;z-index:251660288" coordorigin="21580,21959" coordsize="63835,3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">
                <v:group id="Group 1" o:spid="_x0000_s1029" style="position:absolute;left:24015;top:22893;width:58889;height:29813" coordorigin="4961,852" coordsize="58897,3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4961;top:852;width:58897;height:3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CBC13C3" w14:textId="77777777" w:rsidR="00D650DF" w:rsidRDefault="00D650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left:5439;top:852;width:28850;height:1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14:paraId="324591EC" w14:textId="77777777" w:rsidR="00D650DF" w:rsidRDefault="006C2F7A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La estructura es compleja debido al vocabulario académico y la complejidad de la inmigración.</w:t>
                          </w:r>
                        </w:p>
                      </w:txbxContent>
                    </v:textbox>
                  </v:rect>
                  <v:rect id="Rectangle 4" o:spid="_x0000_s1032" style="position:absolute;left:34943;top:1140;width:28209;height:1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264EDAA8" w14:textId="77777777" w:rsidR="00D650DF" w:rsidRDefault="006C2F7A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Ficción realista basada en la historia real del viaje de inmigración de Alfredo con su padre.</w:t>
                          </w:r>
                        </w:p>
                      </w:txbxContent>
                    </v:textbox>
                  </v:rect>
                  <v:rect id="Rectangle 5" o:spid="_x0000_s1033" style="position:absolute;left:4961;top:19900;width:29119;height:1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0987A52F" w14:textId="77777777" w:rsidR="00D650DF" w:rsidRDefault="006C2F7A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Lenguaje figurativo: mamá compara a Alfredo con un pajarito y la comprensión del papel de un coyote.</w:t>
                          </w:r>
                        </w:p>
                        <w:p w14:paraId="33D8B9F7" w14:textId="77777777" w:rsidR="00D650DF" w:rsidRDefault="006C2F7A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Vocabulario: inmigración, frontera, coyote, embajada, La Ceja y Río Grande</w:t>
                          </w:r>
                        </w:p>
                        <w:p w14:paraId="1C6313EC" w14:textId="77777777" w:rsidR="00D650DF" w:rsidRDefault="00D650D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4" style="position:absolute;left:35826;top:20137;width:28032;height:1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14:paraId="3A355D8A" w14:textId="77777777" w:rsidR="00D650DF" w:rsidRDefault="006C2F7A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Los estudiantes pueden necesitar conocimientos construidos en torno a la inmigración, México y su cultura. También pueden querer entender por qué y cómo las personas de otros países vienen a los Estados Unidos y el papel que juega un coyote.</w:t>
                          </w:r>
                        </w:p>
                      </w:txbxContent>
                    </v:textbox>
                  </v:rect>
                </v:group>
                <v:roundrect id="Rectangle: Rounded Corners 7" o:spid="_x0000_s1035" style="position:absolute;left:21656;top:21959;width:63759;height:33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C3E5A88" w14:textId="77777777" w:rsidR="00D650DF" w:rsidRDefault="00D650D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6" type="#_x0000_t32" style="position:absolute;left:53536;top:21959;width:0;height:33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Straight Arrow Connector 9" o:spid="_x0000_s1037" type="#_x0000_t32" style="position:absolute;left:21580;top:37800;width:63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3C7B638A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64A6717C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605C7F68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57909F0F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6232D9F7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53E0B890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6F15525D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5EB17E" wp14:editId="6DCBE67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1609725" cy="3429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13313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5FB49" w14:textId="77777777" w:rsidR="00D650DF" w:rsidRDefault="006C2F7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Significado/Propósito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EB17E" id="Rectangle 308" o:spid="_x0000_s1038" style="position:absolute;left:0;text-align:left;margin-left:147pt;margin-top:4pt;width:126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" filled="f" stroked="f">
                <v:textbox inset="2.53958mm,1.2694mm,2.53958mm,1.2694mm">
                  <w:txbxContent>
                    <w:p w14:paraId="15E5FB49" w14:textId="77777777" w:rsidR="00D650DF" w:rsidRDefault="006C2F7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Significado/Propósito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2547BAE" wp14:editId="3E199B27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1152525" cy="38100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94263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ECA9B" w14:textId="77777777" w:rsidR="00D650DF" w:rsidRDefault="006C2F7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Estructura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47BAE" id="Rectangle 309" o:spid="_x0000_s1039" style="position:absolute;left:0;text-align:left;margin-left:269pt;margin-top:4pt;width:9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" filled="f" stroked="f">
                <v:textbox inset="2.53958mm,1.2694mm,2.53958mm,1.2694mm">
                  <w:txbxContent>
                    <w:p w14:paraId="394ECA9B" w14:textId="77777777" w:rsidR="00D650DF" w:rsidRDefault="006C2F7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Estructura</w:t>
                      </w:r>
                    </w:p>
                  </w:txbxContent>
                </v:textbox>
              </v:rect>
            </w:pict>
          </mc:Fallback>
        </mc:AlternateContent>
      </w:r>
    </w:p>
    <w:p w14:paraId="2005A2C3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1341D8C0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761F1F1" wp14:editId="038BB566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914400" cy="38100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594263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2C0D5" w14:textId="77777777" w:rsidR="00D650DF" w:rsidRDefault="006C2F7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Lenguaje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1F1F1" id="Rectangle 310" o:spid="_x0000_s1040" style="position:absolute;left:0;text-align:left;margin-left:209pt;margin-top:0;width:1in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" filled="f" stroked="f">
                <v:textbox inset="2.53958mm,1.2694mm,2.53958mm,1.2694mm">
                  <w:txbxContent>
                    <w:p w14:paraId="3232C0D5" w14:textId="77777777" w:rsidR="00D650DF" w:rsidRDefault="006C2F7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Lenguaje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1BAAD7F" wp14:editId="119EB7C2">
                <wp:simplePos x="0" y="0"/>
                <wp:positionH relativeFrom="column">
                  <wp:posOffset>3416300</wp:posOffset>
                </wp:positionH>
                <wp:positionV relativeFrom="paragraph">
                  <wp:posOffset>0</wp:posOffset>
                </wp:positionV>
                <wp:extent cx="2251075" cy="445135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562195"/>
                          <a:ext cx="22415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7CB5B" w14:textId="77777777" w:rsidR="00D650DF" w:rsidRDefault="006C2F7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Conocimiento Fundamental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AD7F" id="Rectangle 312" o:spid="_x0000_s1041" style="position:absolute;left:0;text-align:left;margin-left:269pt;margin-top:0;width:177.25pt;height:3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" filled="f" stroked="f">
                <v:textbox inset="2.53958mm,1.2694mm,2.53958mm,1.2694mm">
                  <w:txbxContent>
                    <w:p w14:paraId="3E07CB5B" w14:textId="77777777" w:rsidR="00D650DF" w:rsidRDefault="006C2F7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Conocimiento Fundamental</w:t>
                      </w:r>
                    </w:p>
                  </w:txbxContent>
                </v:textbox>
              </v:rect>
            </w:pict>
          </mc:Fallback>
        </mc:AlternateContent>
      </w:r>
    </w:p>
    <w:p w14:paraId="60250348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06FBD094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057D7511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3900C29A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6D3654FA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5866DC27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7D189C35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342D8781" w14:textId="77777777" w:rsidR="00D650DF" w:rsidRDefault="00D650DF">
      <w:pPr>
        <w:spacing w:after="0" w:line="240" w:lineRule="auto"/>
        <w:rPr>
          <w:sz w:val="24"/>
          <w:szCs w:val="24"/>
        </w:rPr>
      </w:pPr>
    </w:p>
    <w:p w14:paraId="51B42938" w14:textId="77777777" w:rsidR="00D650DF" w:rsidRDefault="006C2F7A">
      <w:pPr>
        <w:spacing w:after="0" w:line="240" w:lineRule="auto"/>
        <w:rPr>
          <w:sz w:val="24"/>
          <w:szCs w:val="24"/>
        </w:rPr>
      </w:pPr>
      <w:r>
        <w:br w:type="page"/>
      </w:r>
    </w:p>
    <w:p w14:paraId="079E1C85" w14:textId="77777777" w:rsidR="00D650DF" w:rsidRDefault="00D650DF">
      <w:pPr>
        <w:spacing w:after="0" w:line="240" w:lineRule="auto"/>
        <w:ind w:firstLine="720"/>
        <w:rPr>
          <w:sz w:val="24"/>
          <w:szCs w:val="24"/>
        </w:rPr>
      </w:pPr>
    </w:p>
    <w:p w14:paraId="57B8BF41" w14:textId="77777777" w:rsidR="00D650DF" w:rsidRDefault="006C2F7A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Lector y tareas para considerar </w:t>
      </w:r>
    </w:p>
    <w:p w14:paraId="658E0F81" w14:textId="77777777" w:rsidR="00D650DF" w:rsidRDefault="006C2F7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¿Qué desafiará más a mis alumnos en este libro? ¿Qué apoyos puedo proporcionar?</w:t>
      </w:r>
    </w:p>
    <w:p w14:paraId="15F5C17A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Es importante desarrollar conocimientos básicos sobre inmigración y sumergirse en el mapa que muestra el viaje de Papá y Alfredo para que esta historia sea relevante para los estudiantes.</w:t>
      </w:r>
    </w:p>
    <w:p w14:paraId="100C113B" w14:textId="77777777" w:rsidR="00D650DF" w:rsidRDefault="00D650DF">
      <w:pPr>
        <w:spacing w:after="0" w:line="240" w:lineRule="auto"/>
        <w:ind w:firstLine="720"/>
        <w:rPr>
          <w:sz w:val="24"/>
          <w:szCs w:val="24"/>
        </w:rPr>
      </w:pPr>
    </w:p>
    <w:p w14:paraId="39FDC8D8" w14:textId="77777777" w:rsidR="00D650DF" w:rsidRDefault="006C2F7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¿Cómo ayudará engrandecer el conocimiento del mundo? </w:t>
      </w:r>
    </w:p>
    <w:p w14:paraId="580EDA16" w14:textId="77777777" w:rsidR="00D650DF" w:rsidRDefault="006C2F7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Los recuerdos de la inmigración son relevantes. Contar estas historias tiene ahora más importancia que nunca.   Incluso, hay quien dice que especialmente, para los niños. Esta historia es sencilla y a la vez hermosa…describe por lo que tantas personas pasan en su búsqueda de una vida mejor en Estados Unidos.</w:t>
      </w:r>
    </w:p>
    <w:p w14:paraId="4CD1731B" w14:textId="77777777" w:rsidR="00D650DF" w:rsidRDefault="00D650DF">
      <w:pPr>
        <w:spacing w:after="0" w:line="240" w:lineRule="auto"/>
        <w:ind w:left="720"/>
        <w:rPr>
          <w:sz w:val="24"/>
          <w:szCs w:val="24"/>
        </w:rPr>
      </w:pPr>
    </w:p>
    <w:p w14:paraId="1A39A8FB" w14:textId="77777777" w:rsidR="00D650DF" w:rsidRDefault="006C2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Nivel </w:t>
      </w:r>
    </w:p>
    <w:p w14:paraId="31145451" w14:textId="77777777" w:rsidR="00D650DF" w:rsidRDefault="006C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¿A cuál nivel pertenece este libro? </w:t>
      </w:r>
    </w:p>
    <w:p w14:paraId="73F36490" w14:textId="77777777" w:rsidR="00D650DF" w:rsidRDefault="006C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 apropiado para grado 1.</w:t>
      </w:r>
    </w:p>
    <w:sectPr w:rsidR="00D650DF" w:rsidSect="00F368FF">
      <w:footerReference w:type="default" r:id="rId9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60F5" w14:textId="77777777" w:rsidR="00F254D9" w:rsidRDefault="00F254D9">
      <w:pPr>
        <w:spacing w:after="0" w:line="240" w:lineRule="auto"/>
      </w:pPr>
      <w:r>
        <w:separator/>
      </w:r>
    </w:p>
  </w:endnote>
  <w:endnote w:type="continuationSeparator" w:id="0">
    <w:p w14:paraId="50803862" w14:textId="77777777" w:rsidR="00F254D9" w:rsidRDefault="00F2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84D" w14:textId="424A6F87" w:rsidR="00D650DF" w:rsidRDefault="00F368FF" w:rsidP="00F36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FF"/>
        <w:sz w:val="18"/>
        <w:szCs w:val="18"/>
        <w:u w:val="single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3CA55F6A" wp14:editId="2F4A4963">
          <wp:extent cx="4032250" cy="253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15" cy="25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9561C" w14:textId="77777777" w:rsidR="00D650DF" w:rsidRDefault="00D650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FC4" w14:textId="77777777" w:rsidR="00F254D9" w:rsidRDefault="00F254D9">
      <w:pPr>
        <w:spacing w:after="0" w:line="240" w:lineRule="auto"/>
      </w:pPr>
      <w:r>
        <w:separator/>
      </w:r>
    </w:p>
  </w:footnote>
  <w:footnote w:type="continuationSeparator" w:id="0">
    <w:p w14:paraId="725CF45E" w14:textId="77777777" w:rsidR="00F254D9" w:rsidRDefault="00F254D9">
      <w:pPr>
        <w:spacing w:after="0" w:line="240" w:lineRule="auto"/>
      </w:pPr>
      <w:r>
        <w:continuationSeparator/>
      </w:r>
    </w:p>
  </w:footnote>
  <w:footnote w:id="1">
    <w:p w14:paraId="7EB4B1C3" w14:textId="77777777" w:rsidR="00D650DF" w:rsidRPr="00F368FF" w:rsidRDefault="006C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u w:val="single"/>
          <w:lang w:val="en-US"/>
        </w:rPr>
      </w:pPr>
      <w:bookmarkStart w:id="3" w:name="_heading=h.3znysh7" w:colFirst="0" w:colLast="0"/>
      <w:bookmarkEnd w:id="3"/>
      <w:r>
        <w:rPr>
          <w:rStyle w:val="FootnoteReference"/>
        </w:rPr>
        <w:footnoteRef/>
      </w:r>
      <w:r w:rsidRPr="00F368FF">
        <w:rPr>
          <w:color w:val="000000"/>
          <w:sz w:val="20"/>
          <w:szCs w:val="20"/>
          <w:lang w:val="en-US"/>
        </w:rPr>
        <w:t xml:space="preserve"> </w:t>
      </w:r>
      <w:r w:rsidRPr="00F368FF">
        <w:rPr>
          <w:color w:val="000000"/>
          <w:sz w:val="18"/>
          <w:szCs w:val="18"/>
          <w:lang w:val="en-US"/>
        </w:rPr>
        <w:t xml:space="preserve">For more information on the qualitative dimensions of text complexity, visit </w:t>
      </w:r>
      <w:hyperlink r:id="rId1">
        <w:r w:rsidRPr="00F368FF">
          <w:rPr>
            <w:color w:val="0000FF"/>
            <w:sz w:val="18"/>
            <w:szCs w:val="18"/>
            <w:u w:val="single"/>
            <w:lang w:val="en-US"/>
          </w:rPr>
          <w:t>http://www.achievethecore.org/content/upload/Companion_to_Qualitative_Scale_Features_Explained.pdf</w:t>
        </w:r>
      </w:hyperlink>
    </w:p>
    <w:p w14:paraId="75147E3F" w14:textId="77777777" w:rsidR="00D650DF" w:rsidRPr="00F368FF" w:rsidRDefault="00D65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FB"/>
    <w:multiLevelType w:val="multilevel"/>
    <w:tmpl w:val="B7666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B6C67"/>
    <w:multiLevelType w:val="multilevel"/>
    <w:tmpl w:val="CFCA0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3345"/>
    <w:multiLevelType w:val="multilevel"/>
    <w:tmpl w:val="2A5C5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C2541"/>
    <w:multiLevelType w:val="multilevel"/>
    <w:tmpl w:val="BCBE457A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860EE1"/>
    <w:multiLevelType w:val="multilevel"/>
    <w:tmpl w:val="04CAF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DF"/>
    <w:rsid w:val="00394297"/>
    <w:rsid w:val="006C2F7A"/>
    <w:rsid w:val="007E6747"/>
    <w:rsid w:val="00926A5B"/>
    <w:rsid w:val="00C84467"/>
    <w:rsid w:val="00D650DF"/>
    <w:rsid w:val="00F254D9"/>
    <w:rsid w:val="00F368FF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F924"/>
  <w15:docId w15:val="{23061506-5BFC-4181-9ADE-336926B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A5"/>
    <w:rPr>
      <w:b/>
      <w:bCs/>
    </w:rPr>
  </w:style>
  <w:style w:type="paragraph" w:styleId="Revision">
    <w:name w:val="Revision"/>
    <w:hidden/>
    <w:uiPriority w:val="99"/>
    <w:semiHidden/>
    <w:rsid w:val="001C7D7D"/>
  </w:style>
  <w:style w:type="table" w:customStyle="1" w:styleId="TableGrid2">
    <w:name w:val="Table Grid2"/>
    <w:basedOn w:val="TableNormal"/>
    <w:next w:val="TableGrid"/>
    <w:uiPriority w:val="59"/>
    <w:rsid w:val="000C1F2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character" w:customStyle="1" w:styleId="hvr">
    <w:name w:val="hvr"/>
    <w:basedOn w:val="DefaultParagraphFont"/>
    <w:rsid w:val="00174A16"/>
  </w:style>
  <w:style w:type="paragraph" w:styleId="NormalWeb">
    <w:name w:val="Normal (Web)"/>
    <w:basedOn w:val="Normal"/>
    <w:uiPriority w:val="99"/>
    <w:unhideWhenUsed/>
    <w:rsid w:val="003B2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9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9F2"/>
    <w:rPr>
      <w:rFonts w:ascii="Consolas" w:hAnsi="Consola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1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1DE"/>
  </w:style>
  <w:style w:type="character" w:styleId="FootnoteReference">
    <w:name w:val="footnote reference"/>
    <w:basedOn w:val="DefaultParagraphFont"/>
    <w:uiPriority w:val="99"/>
    <w:semiHidden/>
    <w:unhideWhenUsed/>
    <w:rsid w:val="00DE01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E01D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thecore.org/content/upload/Companion_to_Qualitative_Scale_Features_Expla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2U4O9Q0tDm8dVWImsWkk9vz2A==">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Sultana Salma</cp:lastModifiedBy>
  <cp:revision>7</cp:revision>
  <dcterms:created xsi:type="dcterms:W3CDTF">2020-02-08T04:10:00Z</dcterms:created>
  <dcterms:modified xsi:type="dcterms:W3CDTF">2021-04-20T19:48:00Z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0x0101002CCD380FEEE83F45B95B37A91FB3F30D</vt:lpwstr>
  </property>
</Properties>
</file>