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Pr="0094501D" w:rsidRDefault="00177848" w:rsidP="001034D9">
      <w:pPr>
        <w:spacing w:after="0" w:line="360" w:lineRule="auto"/>
        <w:rPr>
          <w:rFonts w:asciiTheme="minorHAnsi" w:hAnsiTheme="minorHAnsi" w:cstheme="minorHAnsi"/>
          <w:sz w:val="32"/>
          <w:szCs w:val="32"/>
        </w:rPr>
      </w:pPr>
      <w:r w:rsidRPr="0094501D">
        <w:rPr>
          <w:rFonts w:asciiTheme="minorHAnsi" w:hAnsiTheme="minorHAnsi" w:cstheme="minorHAnsi"/>
          <w:sz w:val="32"/>
          <w:szCs w:val="32"/>
        </w:rPr>
        <w:t xml:space="preserve">Unit </w:t>
      </w:r>
      <w:r w:rsidR="0094501D" w:rsidRPr="0094501D">
        <w:rPr>
          <w:rFonts w:asciiTheme="minorHAnsi" w:hAnsiTheme="minorHAnsi" w:cstheme="minorHAnsi"/>
          <w:sz w:val="32"/>
          <w:szCs w:val="32"/>
        </w:rPr>
        <w:t>7</w:t>
      </w:r>
      <w:r w:rsidRPr="0094501D">
        <w:rPr>
          <w:rFonts w:asciiTheme="minorHAnsi" w:hAnsiTheme="minorHAnsi" w:cstheme="minorHAnsi"/>
          <w:sz w:val="32"/>
          <w:szCs w:val="32"/>
        </w:rPr>
        <w:t xml:space="preserve">/Week </w:t>
      </w:r>
      <w:r w:rsidR="0094501D" w:rsidRPr="0094501D">
        <w:rPr>
          <w:rFonts w:asciiTheme="minorHAnsi" w:hAnsiTheme="minorHAnsi" w:cstheme="minorHAnsi"/>
          <w:sz w:val="32"/>
          <w:szCs w:val="32"/>
        </w:rPr>
        <w:t>4</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Pr="005F131A">
        <w:rPr>
          <w:rFonts w:asciiTheme="minorHAnsi" w:hAnsiTheme="minorHAnsi" w:cstheme="minorHAnsi"/>
          <w:sz w:val="32"/>
          <w:szCs w:val="32"/>
        </w:rPr>
        <w:t>:</w:t>
      </w:r>
      <w:r w:rsidR="005F131A" w:rsidRPr="005F131A">
        <w:rPr>
          <w:rFonts w:asciiTheme="minorHAnsi" w:hAnsiTheme="minorHAnsi" w:cstheme="minorHAnsi"/>
          <w:sz w:val="32"/>
          <w:szCs w:val="32"/>
        </w:rPr>
        <w:t xml:space="preserve"> On Summer</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E82D91">
        <w:rPr>
          <w:rFonts w:asciiTheme="minorHAnsi" w:hAnsiTheme="minorHAnsi" w:cstheme="minorHAnsi"/>
          <w:sz w:val="32"/>
          <w:szCs w:val="32"/>
        </w:rPr>
        <w:t xml:space="preserve"> </w:t>
      </w:r>
      <w:r w:rsidR="005F131A">
        <w:rPr>
          <w:rFonts w:asciiTheme="minorHAnsi" w:hAnsiTheme="minorHAnsi" w:cstheme="minorHAnsi"/>
          <w:sz w:val="32"/>
          <w:szCs w:val="32"/>
        </w:rPr>
        <w:t xml:space="preserve">5 </w:t>
      </w:r>
      <w:r w:rsidR="00B474EF" w:rsidRPr="005B6C42">
        <w:rPr>
          <w:rFonts w:asciiTheme="minorHAnsi" w:hAnsiTheme="minorHAnsi" w:cstheme="minorHAnsi"/>
          <w:sz w:val="32"/>
          <w:szCs w:val="32"/>
        </w:rPr>
        <w:t>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1034D9"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5F131A" w:rsidRPr="005F131A">
        <w:rPr>
          <w:rFonts w:asciiTheme="minorHAnsi" w:hAnsiTheme="minorHAnsi" w:cstheme="minorHAnsi"/>
          <w:sz w:val="32"/>
          <w:szCs w:val="32"/>
        </w:rPr>
        <w:t xml:space="preserve">RI.9-10.1, RI.9-10.2, </w:t>
      </w:r>
      <w:r w:rsidR="00EE592D">
        <w:rPr>
          <w:rFonts w:asciiTheme="minorHAnsi" w:hAnsiTheme="minorHAnsi" w:cstheme="minorHAnsi"/>
          <w:sz w:val="32"/>
          <w:szCs w:val="32"/>
        </w:rPr>
        <w:t xml:space="preserve">RI.9-10.3, </w:t>
      </w:r>
      <w:r w:rsidR="00DF7EEB" w:rsidRPr="005F131A">
        <w:rPr>
          <w:rFonts w:asciiTheme="minorHAnsi" w:hAnsiTheme="minorHAnsi" w:cstheme="minorHAnsi"/>
          <w:sz w:val="32"/>
          <w:szCs w:val="32"/>
        </w:rPr>
        <w:t>RI.9-10.</w:t>
      </w:r>
      <w:r w:rsidR="00581E3F">
        <w:rPr>
          <w:rFonts w:asciiTheme="minorHAnsi" w:hAnsiTheme="minorHAnsi" w:cstheme="minorHAnsi"/>
          <w:sz w:val="32"/>
          <w:szCs w:val="32"/>
        </w:rPr>
        <w:t>6; W.9-10.1, W.9-10.4, W.9-10.9</w:t>
      </w:r>
      <w:r w:rsidR="00C16C7E">
        <w:rPr>
          <w:rFonts w:asciiTheme="minorHAnsi" w:hAnsiTheme="minorHAnsi" w:cstheme="minorHAnsi"/>
          <w:sz w:val="32"/>
          <w:szCs w:val="32"/>
        </w:rPr>
        <w:t>;</w:t>
      </w:r>
      <w:r w:rsidR="00DF7EEB" w:rsidRPr="005F131A">
        <w:rPr>
          <w:rFonts w:asciiTheme="minorHAnsi" w:hAnsiTheme="minorHAnsi" w:cstheme="minorHAnsi"/>
          <w:sz w:val="32"/>
          <w:szCs w:val="32"/>
        </w:rPr>
        <w:t xml:space="preserve"> SL.9-10</w:t>
      </w:r>
      <w:r w:rsidR="0081431C">
        <w:rPr>
          <w:rFonts w:asciiTheme="minorHAnsi" w:hAnsiTheme="minorHAnsi" w:cstheme="minorHAnsi"/>
          <w:sz w:val="32"/>
          <w:szCs w:val="32"/>
        </w:rPr>
        <w:t>.1</w:t>
      </w:r>
      <w:r w:rsidR="00581E3F">
        <w:rPr>
          <w:rFonts w:asciiTheme="minorHAnsi" w:hAnsiTheme="minorHAnsi" w:cstheme="minorHAnsi"/>
          <w:sz w:val="32"/>
          <w:szCs w:val="32"/>
        </w:rPr>
        <w:t>, SL.9-10.6</w:t>
      </w:r>
      <w:r w:rsidR="00C16C7E">
        <w:rPr>
          <w:rFonts w:asciiTheme="minorHAnsi" w:hAnsiTheme="minorHAnsi" w:cstheme="minorHAnsi"/>
          <w:sz w:val="32"/>
          <w:szCs w:val="32"/>
        </w:rPr>
        <w:t>;</w:t>
      </w:r>
      <w:r w:rsidR="00581E3F">
        <w:rPr>
          <w:rFonts w:asciiTheme="minorHAnsi" w:hAnsiTheme="minorHAnsi" w:cstheme="minorHAnsi"/>
          <w:sz w:val="32"/>
          <w:szCs w:val="32"/>
        </w:rPr>
        <w:t xml:space="preserve"> L.9-10.1, L.9-10.2</w:t>
      </w:r>
      <w:r w:rsidR="0044510E">
        <w:rPr>
          <w:rFonts w:asciiTheme="minorHAnsi" w:hAnsiTheme="minorHAnsi" w:cstheme="minorHAnsi"/>
          <w:sz w:val="32"/>
          <w:szCs w:val="32"/>
        </w:rPr>
        <w:t xml:space="preserve">, </w:t>
      </w:r>
      <w:r w:rsidR="006E2B9C">
        <w:rPr>
          <w:rFonts w:asciiTheme="minorHAnsi" w:hAnsiTheme="minorHAnsi" w:cstheme="minorHAnsi"/>
          <w:sz w:val="32"/>
          <w:szCs w:val="32"/>
        </w:rPr>
        <w:t xml:space="preserve">L.9-10.4, </w:t>
      </w:r>
      <w:r w:rsidR="00DF7EEB" w:rsidRPr="005F131A">
        <w:rPr>
          <w:rFonts w:asciiTheme="minorHAnsi" w:hAnsiTheme="minorHAnsi" w:cstheme="minorHAnsi"/>
          <w:sz w:val="32"/>
          <w:szCs w:val="32"/>
        </w:rPr>
        <w:t>L.9-10.5</w:t>
      </w:r>
    </w:p>
    <w:p w:rsidR="0094501D" w:rsidRDefault="0094501D"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B62B46" w:rsidRPr="0095234C" w:rsidRDefault="00B62B46" w:rsidP="00B62B46">
      <w:pPr>
        <w:spacing w:after="0" w:line="360" w:lineRule="auto"/>
        <w:rPr>
          <w:rFonts w:asciiTheme="minorHAnsi" w:hAnsiTheme="minorHAnsi" w:cstheme="minorHAnsi"/>
          <w:b/>
          <w:sz w:val="24"/>
          <w:szCs w:val="24"/>
        </w:rPr>
      </w:pPr>
      <w:r>
        <w:rPr>
          <w:rFonts w:asciiTheme="minorHAnsi" w:hAnsiTheme="minorHAnsi" w:cstheme="minorHAnsi"/>
          <w:b/>
          <w:sz w:val="24"/>
          <w:szCs w:val="24"/>
        </w:rPr>
        <w:t>Preparing for Teaching</w:t>
      </w:r>
    </w:p>
    <w:p w:rsidR="00B62B46" w:rsidRPr="00FB2380" w:rsidRDefault="00B62B46" w:rsidP="00B62B46">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Read the Big Ideas and Key Understandings and the Synopsis</w:t>
      </w:r>
      <w:r>
        <w:rPr>
          <w:rFonts w:asciiTheme="minorHAnsi" w:hAnsiTheme="minorHAnsi" w:cstheme="minorHAnsi"/>
          <w:sz w:val="24"/>
          <w:szCs w:val="24"/>
        </w:rPr>
        <w:t xml:space="preserve">. </w:t>
      </w:r>
      <w:r w:rsidRPr="00FB2380">
        <w:rPr>
          <w:rFonts w:asciiTheme="minorHAnsi" w:hAnsiTheme="minorHAnsi" w:cstheme="minorHAnsi"/>
          <w:sz w:val="24"/>
          <w:szCs w:val="24"/>
        </w:rPr>
        <w:t xml:space="preserve">Please do </w:t>
      </w:r>
      <w:r w:rsidRPr="00FB2380">
        <w:rPr>
          <w:rFonts w:asciiTheme="minorHAnsi" w:hAnsiTheme="minorHAnsi" w:cstheme="minorHAnsi"/>
          <w:b/>
          <w:sz w:val="24"/>
          <w:szCs w:val="24"/>
        </w:rPr>
        <w:t>not</w:t>
      </w:r>
      <w:r>
        <w:rPr>
          <w:rFonts w:asciiTheme="minorHAnsi" w:hAnsiTheme="minorHAnsi" w:cstheme="minorHAnsi"/>
          <w:sz w:val="24"/>
          <w:szCs w:val="24"/>
        </w:rPr>
        <w:t xml:space="preserve"> read this to the students. </w:t>
      </w:r>
      <w:r w:rsidRPr="00FB2380">
        <w:rPr>
          <w:rFonts w:asciiTheme="minorHAnsi" w:hAnsiTheme="minorHAnsi" w:cstheme="minorHAnsi"/>
          <w:sz w:val="24"/>
          <w:szCs w:val="24"/>
        </w:rPr>
        <w:t>Thi</w:t>
      </w:r>
      <w:r>
        <w:rPr>
          <w:rFonts w:asciiTheme="minorHAnsi" w:hAnsiTheme="minorHAnsi" w:cstheme="minorHAnsi"/>
          <w:sz w:val="24"/>
          <w:szCs w:val="24"/>
        </w:rPr>
        <w:t>s is a description for teachers</w:t>
      </w:r>
      <w:r w:rsidRPr="00FB2380">
        <w:rPr>
          <w:rFonts w:asciiTheme="minorHAnsi" w:hAnsiTheme="minorHAnsi" w:cstheme="minorHAnsi"/>
          <w:sz w:val="24"/>
          <w:szCs w:val="24"/>
        </w:rPr>
        <w:t xml:space="preserve"> about the big ideas and key understanding that students should take away </w:t>
      </w:r>
      <w:r w:rsidRPr="00FB2380">
        <w:rPr>
          <w:rFonts w:asciiTheme="minorHAnsi" w:hAnsiTheme="minorHAnsi" w:cstheme="minorHAnsi"/>
          <w:b/>
          <w:sz w:val="24"/>
          <w:szCs w:val="24"/>
        </w:rPr>
        <w:t>after</w:t>
      </w:r>
      <w:r w:rsidRPr="00FB2380">
        <w:rPr>
          <w:rFonts w:asciiTheme="minorHAnsi" w:hAnsiTheme="minorHAnsi" w:cstheme="minorHAnsi"/>
          <w:sz w:val="24"/>
          <w:szCs w:val="24"/>
        </w:rPr>
        <w:t xml:space="preserve"> completing this task.</w:t>
      </w:r>
    </w:p>
    <w:p w:rsidR="00DF7EEB" w:rsidRPr="001F1840" w:rsidRDefault="001F1840" w:rsidP="00DF7EEB">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DF7EEB" w:rsidP="00DF7EEB">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Summer symbolizes the vibrancy of life.  </w:t>
      </w:r>
    </w:p>
    <w:p w:rsidR="008C1254" w:rsidRPr="00C16C7E" w:rsidRDefault="001F1840" w:rsidP="00D15A17">
      <w:pPr>
        <w:spacing w:after="0" w:line="360" w:lineRule="auto"/>
        <w:ind w:left="360" w:firstLine="360"/>
        <w:rPr>
          <w:rFonts w:asciiTheme="minorHAnsi" w:hAnsiTheme="minorHAnsi" w:cstheme="minorHAnsi"/>
          <w:i/>
          <w:sz w:val="24"/>
          <w:szCs w:val="24"/>
        </w:rPr>
      </w:pPr>
      <w:r w:rsidRPr="001F1840">
        <w:rPr>
          <w:rFonts w:asciiTheme="minorHAnsi" w:hAnsiTheme="minorHAnsi" w:cstheme="minorHAnsi"/>
          <w:sz w:val="24"/>
          <w:szCs w:val="24"/>
          <w:u w:val="single"/>
        </w:rPr>
        <w:t>Synopsis</w:t>
      </w:r>
      <w:r w:rsidR="00C16C7E" w:rsidRPr="00C16C7E">
        <w:rPr>
          <w:rFonts w:asciiTheme="minorHAnsi" w:hAnsiTheme="minorHAnsi" w:cstheme="minorHAnsi"/>
          <w:i/>
          <w:sz w:val="24"/>
          <w:szCs w:val="24"/>
        </w:rPr>
        <w:t xml:space="preserve"> (Taken from About the Selection, pg. 656)</w:t>
      </w:r>
    </w:p>
    <w:p w:rsidR="00FB2380" w:rsidRPr="008C1254" w:rsidRDefault="00DF7EEB" w:rsidP="00DF7EEB">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Lorraine Hansberry uses elements of narrative, persuasive and reflective essays to highlight memorable moments in her life where she learns valuable lessons about life.  </w:t>
      </w:r>
      <w:r w:rsidR="00C16C7E">
        <w:rPr>
          <w:rFonts w:asciiTheme="minorHAnsi" w:hAnsiTheme="minorHAnsi" w:cstheme="minorHAnsi"/>
          <w:sz w:val="24"/>
          <w:szCs w:val="24"/>
        </w:rPr>
        <w:t>Hansberry recalls her childhood dislike of summers.  She remembers playing games with friends in the streets of Chicago and sleeping in the park when the nights made the house too hot.  During her eighth summer, she meets her grandmother in Tennessee.  On a summer trip to Maine as an adult, she meets an elderly woman dying of cancer.  Through conversations with this woman, Hansberry learns to respect and value summer as “the noblest of all the seasons.”</w:t>
      </w:r>
    </w:p>
    <w:p w:rsidR="00B62B46" w:rsidRPr="00FB2380" w:rsidRDefault="00B62B46" w:rsidP="00B62B46">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 xml:space="preserve">Read </w:t>
      </w:r>
      <w:r>
        <w:rPr>
          <w:rFonts w:asciiTheme="minorHAnsi" w:hAnsiTheme="minorHAnsi" w:cstheme="minorHAnsi"/>
          <w:sz w:val="24"/>
          <w:szCs w:val="24"/>
        </w:rPr>
        <w:t>the entire selection, keeping in mind the Big Ideas and Key Understandings.</w:t>
      </w:r>
    </w:p>
    <w:p w:rsidR="00B62B46" w:rsidRPr="00D15A17" w:rsidRDefault="00B62B46" w:rsidP="00B62B46">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 xml:space="preserve">Re-read the text while noting the stopping points for the Text Dependent Questions and teaching </w:t>
      </w:r>
      <w:r>
        <w:rPr>
          <w:rFonts w:asciiTheme="minorHAnsi" w:hAnsiTheme="minorHAnsi" w:cstheme="minorHAnsi"/>
          <w:sz w:val="24"/>
          <w:szCs w:val="24"/>
        </w:rPr>
        <w:t>Tier II/academic v</w:t>
      </w:r>
      <w:r w:rsidRPr="00D15A17">
        <w:rPr>
          <w:rFonts w:asciiTheme="minorHAnsi" w:hAnsiTheme="minorHAnsi" w:cstheme="minorHAnsi"/>
          <w:sz w:val="24"/>
          <w:szCs w:val="24"/>
        </w:rPr>
        <w:t>ocabulary.</w:t>
      </w:r>
    </w:p>
    <w:p w:rsidR="00B62B46" w:rsidRPr="00D15A17" w:rsidRDefault="00B62B46" w:rsidP="00B62B46">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B62B46" w:rsidRPr="00D15A17" w:rsidRDefault="00B62B46" w:rsidP="00B62B46">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Pr="00D15A17">
        <w:rPr>
          <w:rFonts w:asciiTheme="minorHAnsi" w:hAnsiTheme="minorHAnsi" w:cstheme="minorHAnsi"/>
          <w:sz w:val="24"/>
        </w:rPr>
        <w:t>independently.</w:t>
      </w:r>
    </w:p>
    <w:p w:rsidR="00B62B46" w:rsidRPr="00D15A17" w:rsidRDefault="00B62B46" w:rsidP="00B62B46">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B62B46" w:rsidRPr="00D15A17" w:rsidRDefault="00B62B46" w:rsidP="00B62B46">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 and discuss the question</w:t>
      </w:r>
      <w:r>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 and discussion</w:t>
      </w:r>
      <w:r>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B517CA">
            <w:pPr>
              <w:spacing w:after="0" w:line="240" w:lineRule="auto"/>
              <w:contextualSpacing/>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B517CA">
            <w:pPr>
              <w:spacing w:after="0" w:line="240" w:lineRule="auto"/>
              <w:contextualSpacing/>
              <w:rPr>
                <w:b/>
                <w:sz w:val="24"/>
                <w:szCs w:val="24"/>
              </w:rPr>
            </w:pPr>
            <w:r>
              <w:rPr>
                <w:b/>
                <w:sz w:val="24"/>
                <w:szCs w:val="24"/>
              </w:rPr>
              <w:t xml:space="preserve">Evidence-based </w:t>
            </w:r>
            <w:r w:rsidR="00CD6B7F" w:rsidRPr="00CD6B7F">
              <w:rPr>
                <w:b/>
                <w:sz w:val="24"/>
                <w:szCs w:val="24"/>
              </w:rPr>
              <w:t>Answers</w:t>
            </w:r>
          </w:p>
        </w:tc>
      </w:tr>
      <w:tr w:rsidR="00DF7EEB" w:rsidRPr="00CD6B7F">
        <w:trPr>
          <w:trHeight w:val="147"/>
        </w:trPr>
        <w:tc>
          <w:tcPr>
            <w:tcW w:w="6449" w:type="dxa"/>
          </w:tcPr>
          <w:p w:rsidR="00DF7EEB" w:rsidRDefault="00DF7EEB" w:rsidP="00F44B8B">
            <w:pPr>
              <w:spacing w:after="0" w:line="240" w:lineRule="auto"/>
              <w:contextualSpacing/>
              <w:rPr>
                <w:rFonts w:ascii="Calibri" w:eastAsia="Times New Roman" w:hAnsi="Calibri" w:cs="Calibri"/>
                <w:sz w:val="24"/>
                <w:szCs w:val="24"/>
              </w:rPr>
            </w:pPr>
            <w:r>
              <w:rPr>
                <w:sz w:val="24"/>
                <w:szCs w:val="24"/>
              </w:rPr>
              <w:t>In the first paragraph on page 656</w:t>
            </w:r>
            <w:r w:rsidR="00B517CA">
              <w:rPr>
                <w:sz w:val="24"/>
                <w:szCs w:val="24"/>
              </w:rPr>
              <w:t>,</w:t>
            </w:r>
            <w:r>
              <w:rPr>
                <w:sz w:val="24"/>
                <w:szCs w:val="24"/>
              </w:rPr>
              <w:t xml:space="preserve"> Hansberry </w:t>
            </w:r>
            <w:r w:rsidR="00F44B8B">
              <w:rPr>
                <w:sz w:val="24"/>
                <w:szCs w:val="24"/>
              </w:rPr>
              <w:t>provides an overview of her feelings on each of the seasons. Summarize how she feels about each.</w:t>
            </w:r>
          </w:p>
        </w:tc>
        <w:tc>
          <w:tcPr>
            <w:tcW w:w="6449" w:type="dxa"/>
          </w:tcPr>
          <w:p w:rsidR="00DF7EEB" w:rsidRDefault="00DF7EEB" w:rsidP="00B517CA">
            <w:pPr>
              <w:spacing w:after="0" w:line="240" w:lineRule="auto"/>
              <w:contextualSpacing/>
              <w:rPr>
                <w:sz w:val="24"/>
                <w:szCs w:val="24"/>
              </w:rPr>
            </w:pPr>
            <w:r>
              <w:rPr>
                <w:sz w:val="24"/>
                <w:szCs w:val="24"/>
              </w:rPr>
              <w:t>Hansberry refers to the winter and fall seasons as emotional states of being.  To her</w:t>
            </w:r>
            <w:r w:rsidR="00B517CA">
              <w:rPr>
                <w:sz w:val="24"/>
                <w:szCs w:val="24"/>
              </w:rPr>
              <w:t>,</w:t>
            </w:r>
            <w:r>
              <w:rPr>
                <w:sz w:val="24"/>
                <w:szCs w:val="24"/>
              </w:rPr>
              <w:t xml:space="preserve"> the winter is cold and aloof, often dull and muted in contrast to the vividness of summer</w:t>
            </w:r>
            <w:r w:rsidR="00B517CA">
              <w:rPr>
                <w:sz w:val="24"/>
                <w:szCs w:val="24"/>
              </w:rPr>
              <w:t>. A</w:t>
            </w:r>
            <w:r>
              <w:rPr>
                <w:sz w:val="24"/>
                <w:szCs w:val="24"/>
              </w:rPr>
              <w:t xml:space="preserve">nd the fall is “melancholy” and “despondent”. Her feelings about </w:t>
            </w:r>
            <w:r w:rsidR="00C16C7E">
              <w:rPr>
                <w:sz w:val="24"/>
                <w:szCs w:val="24"/>
              </w:rPr>
              <w:t>the first two</w:t>
            </w:r>
            <w:r>
              <w:rPr>
                <w:sz w:val="24"/>
                <w:szCs w:val="24"/>
              </w:rPr>
              <w:t xml:space="preserve"> seasons appear to be favorable, contradicting her negative feelings about the summer.  She even goes as far as to “worship” the winter and express passionate commitment to fall in her adolescent years. Inversely</w:t>
            </w:r>
            <w:r w:rsidR="00C16C7E">
              <w:rPr>
                <w:sz w:val="24"/>
                <w:szCs w:val="24"/>
              </w:rPr>
              <w:t>,</w:t>
            </w:r>
            <w:r>
              <w:rPr>
                <w:sz w:val="24"/>
                <w:szCs w:val="24"/>
              </w:rPr>
              <w:t xml:space="preserve"> she states that “</w:t>
            </w:r>
            <w:r w:rsidRPr="00F44B8B">
              <w:rPr>
                <w:i/>
                <w:sz w:val="24"/>
                <w:szCs w:val="24"/>
              </w:rPr>
              <w:t>summer</w:t>
            </w:r>
            <w:r>
              <w:rPr>
                <w:sz w:val="24"/>
                <w:szCs w:val="24"/>
              </w:rPr>
              <w:t xml:space="preserve"> was a mistake.”</w:t>
            </w:r>
          </w:p>
        </w:tc>
      </w:tr>
      <w:tr w:rsidR="00DF7EEB" w:rsidRPr="00CD6B7F">
        <w:trPr>
          <w:trHeight w:val="147"/>
        </w:trPr>
        <w:tc>
          <w:tcPr>
            <w:tcW w:w="6449" w:type="dxa"/>
          </w:tcPr>
          <w:p w:rsidR="00DF7EEB" w:rsidRPr="00F44B8B" w:rsidRDefault="00DF7EEB" w:rsidP="00B517CA">
            <w:pPr>
              <w:spacing w:after="0" w:line="240" w:lineRule="auto"/>
              <w:contextualSpacing/>
              <w:rPr>
                <w:sz w:val="24"/>
                <w:szCs w:val="24"/>
              </w:rPr>
            </w:pPr>
            <w:r>
              <w:rPr>
                <w:sz w:val="24"/>
                <w:szCs w:val="24"/>
              </w:rPr>
              <w:t xml:space="preserve">On page 656, Hansberry </w:t>
            </w:r>
            <w:r w:rsidR="00F44B8B">
              <w:rPr>
                <w:sz w:val="24"/>
                <w:szCs w:val="24"/>
              </w:rPr>
              <w:t xml:space="preserve">says, “nature had got inexcusably carried away on the summer question and let the whole thing </w:t>
            </w:r>
            <w:r w:rsidR="00F44B8B">
              <w:rPr>
                <w:sz w:val="24"/>
                <w:szCs w:val="24"/>
              </w:rPr>
              <w:lastRenderedPageBreak/>
              <w:t xml:space="preserve">get to be rather much.” What textual evidence can you find to explain what she means by this? </w:t>
            </w:r>
          </w:p>
        </w:tc>
        <w:tc>
          <w:tcPr>
            <w:tcW w:w="6449" w:type="dxa"/>
          </w:tcPr>
          <w:p w:rsidR="00DF7EEB" w:rsidRPr="00F44B8B" w:rsidRDefault="00F44B8B" w:rsidP="00B517CA">
            <w:pPr>
              <w:spacing w:after="0" w:line="240" w:lineRule="auto"/>
              <w:contextualSpacing/>
              <w:rPr>
                <w:sz w:val="24"/>
                <w:szCs w:val="24"/>
              </w:rPr>
            </w:pPr>
            <w:r>
              <w:rPr>
                <w:sz w:val="24"/>
                <w:szCs w:val="24"/>
              </w:rPr>
              <w:lastRenderedPageBreak/>
              <w:t xml:space="preserve">She supports her belief that nature got carried by referencing the length of a summer day and how “pronounced” and in </w:t>
            </w:r>
            <w:r>
              <w:rPr>
                <w:sz w:val="24"/>
                <w:szCs w:val="24"/>
              </w:rPr>
              <w:lastRenderedPageBreak/>
              <w:t xml:space="preserve">sharp focus everything appeared and sounded. Specifically, she states that the “duration” of the day “seemed maddingly excessive”, objects were in “too sharp </w:t>
            </w:r>
            <w:r w:rsidR="00906AC2">
              <w:rPr>
                <w:sz w:val="24"/>
                <w:szCs w:val="24"/>
              </w:rPr>
              <w:t>relief</w:t>
            </w:r>
            <w:r>
              <w:rPr>
                <w:sz w:val="24"/>
                <w:szCs w:val="24"/>
              </w:rPr>
              <w:t>”, “shadows too pronounced”, and “light too blinding”, and sound came to the ear “without the muting influence” found in winter. In other words, it was too much for the senses--an overload.</w:t>
            </w:r>
          </w:p>
        </w:tc>
      </w:tr>
      <w:tr w:rsidR="00ED5257" w:rsidRPr="00CD6B7F">
        <w:trPr>
          <w:trHeight w:val="147"/>
        </w:trPr>
        <w:tc>
          <w:tcPr>
            <w:tcW w:w="6449" w:type="dxa"/>
          </w:tcPr>
          <w:p w:rsidR="00ED5257" w:rsidRDefault="00ED5257" w:rsidP="00B517CA">
            <w:pPr>
              <w:spacing w:after="0" w:line="240" w:lineRule="auto"/>
              <w:contextualSpacing/>
              <w:rPr>
                <w:sz w:val="24"/>
                <w:szCs w:val="24"/>
              </w:rPr>
            </w:pPr>
            <w:r>
              <w:rPr>
                <w:sz w:val="24"/>
                <w:szCs w:val="24"/>
              </w:rPr>
              <w:lastRenderedPageBreak/>
              <w:t>On page 656, Hansberry says she worshipped the “cold aloofness of winter.” What does aloofness mean here? What connection can you draw between Hansberry’s desire for an aloof season and her feelings on summer at this point?</w:t>
            </w:r>
          </w:p>
        </w:tc>
        <w:tc>
          <w:tcPr>
            <w:tcW w:w="6449" w:type="dxa"/>
          </w:tcPr>
          <w:p w:rsidR="00ED5257" w:rsidRDefault="00ED5257" w:rsidP="00ED5257">
            <w:pPr>
              <w:spacing w:after="0" w:line="240" w:lineRule="auto"/>
              <w:contextualSpacing/>
              <w:rPr>
                <w:sz w:val="24"/>
                <w:szCs w:val="24"/>
              </w:rPr>
            </w:pPr>
            <w:r>
              <w:rPr>
                <w:sz w:val="24"/>
                <w:szCs w:val="24"/>
              </w:rPr>
              <w:t>Aloofness means to be distant or removed (defined for students in the margin). Her statement about liking and even worshipping an aloof season, such as winter, emphasizes why she battles with summer so strongly. She views summer as being oppressive, in your face, and all-consuming; this is quite the opposite of being aloof.</w:t>
            </w:r>
          </w:p>
        </w:tc>
      </w:tr>
      <w:tr w:rsidR="00DF7EEB" w:rsidRPr="00CD6B7F">
        <w:trPr>
          <w:trHeight w:val="147"/>
        </w:trPr>
        <w:tc>
          <w:tcPr>
            <w:tcW w:w="6449" w:type="dxa"/>
          </w:tcPr>
          <w:p w:rsidR="00DF7EEB" w:rsidRDefault="00DF7EEB" w:rsidP="00B517CA">
            <w:pPr>
              <w:spacing w:after="0" w:line="240" w:lineRule="auto"/>
              <w:contextualSpacing/>
              <w:rPr>
                <w:sz w:val="24"/>
                <w:szCs w:val="24"/>
              </w:rPr>
            </w:pPr>
            <w:r>
              <w:rPr>
                <w:sz w:val="24"/>
                <w:szCs w:val="24"/>
              </w:rPr>
              <w:t>According to Hansberry, how did families in Chicago spend summ</w:t>
            </w:r>
            <w:r w:rsidR="00746A5E">
              <w:rPr>
                <w:sz w:val="24"/>
                <w:szCs w:val="24"/>
              </w:rPr>
              <w:t>er days and nights? (Pgs. 657-659)</w:t>
            </w:r>
          </w:p>
          <w:p w:rsidR="00DF7EEB" w:rsidRDefault="00DF7EEB" w:rsidP="00B517CA">
            <w:pPr>
              <w:spacing w:after="0" w:line="240" w:lineRule="auto"/>
              <w:contextualSpacing/>
              <w:rPr>
                <w:sz w:val="24"/>
                <w:szCs w:val="24"/>
              </w:rPr>
            </w:pPr>
          </w:p>
          <w:p w:rsidR="00DF7EEB" w:rsidRPr="00CD6B7F" w:rsidRDefault="00DF7EEB" w:rsidP="00B517CA">
            <w:pPr>
              <w:spacing w:after="0" w:line="240" w:lineRule="auto"/>
              <w:contextualSpacing/>
              <w:rPr>
                <w:sz w:val="24"/>
                <w:szCs w:val="24"/>
              </w:rPr>
            </w:pPr>
          </w:p>
        </w:tc>
        <w:tc>
          <w:tcPr>
            <w:tcW w:w="6449" w:type="dxa"/>
          </w:tcPr>
          <w:p w:rsidR="00DF7EEB" w:rsidRPr="00CD6B7F" w:rsidRDefault="005F0265" w:rsidP="00B517CA">
            <w:pPr>
              <w:spacing w:after="0" w:line="240" w:lineRule="auto"/>
              <w:contextualSpacing/>
              <w:rPr>
                <w:sz w:val="24"/>
                <w:szCs w:val="24"/>
              </w:rPr>
            </w:pPr>
            <w:r>
              <w:rPr>
                <w:sz w:val="24"/>
                <w:szCs w:val="24"/>
              </w:rPr>
              <w:t xml:space="preserve">Hansberry describes summer days as including street games that comprised of songs and rhymes.  The photograph on page 657 further illustrates the images of summer days explained in the essay.  </w:t>
            </w:r>
            <w:r w:rsidR="00DF7EEB">
              <w:rPr>
                <w:sz w:val="24"/>
                <w:szCs w:val="24"/>
              </w:rPr>
              <w:t xml:space="preserve">Families in Hansberry’s Chicago neighborhood would spend the summer evenings on the back porch listening to the different night sounds.  When the weather got too hot, the entire family would go to the park and sleep out in the open on blankets, while the parents told stories of their youth.  </w:t>
            </w:r>
          </w:p>
        </w:tc>
      </w:tr>
      <w:tr w:rsidR="00DF7EEB" w:rsidRPr="00CD6B7F">
        <w:trPr>
          <w:trHeight w:val="755"/>
        </w:trPr>
        <w:tc>
          <w:tcPr>
            <w:tcW w:w="6449" w:type="dxa"/>
          </w:tcPr>
          <w:p w:rsidR="00DF7EEB" w:rsidRDefault="00DF7EEB" w:rsidP="00B517CA">
            <w:pPr>
              <w:spacing w:after="0" w:line="240" w:lineRule="auto"/>
              <w:contextualSpacing/>
              <w:rPr>
                <w:sz w:val="24"/>
                <w:szCs w:val="24"/>
              </w:rPr>
            </w:pPr>
            <w:r>
              <w:rPr>
                <w:sz w:val="24"/>
                <w:szCs w:val="24"/>
              </w:rPr>
              <w:t>Reread pages 657 through 659</w:t>
            </w:r>
            <w:r w:rsidR="00746A5E">
              <w:rPr>
                <w:sz w:val="24"/>
                <w:szCs w:val="24"/>
              </w:rPr>
              <w:t xml:space="preserve">. What shifts do we start to see in Hansberry’s point of view? </w:t>
            </w:r>
          </w:p>
          <w:p w:rsidR="00DF7EEB" w:rsidRPr="00CB42C7" w:rsidRDefault="00DF7EEB" w:rsidP="00B517CA">
            <w:pPr>
              <w:spacing w:after="0" w:line="240" w:lineRule="auto"/>
              <w:contextualSpacing/>
              <w:rPr>
                <w:sz w:val="24"/>
                <w:szCs w:val="24"/>
              </w:rPr>
            </w:pPr>
          </w:p>
          <w:p w:rsidR="00DF7EEB" w:rsidRPr="00CB42C7" w:rsidRDefault="00DF7EEB" w:rsidP="00B517CA">
            <w:pPr>
              <w:spacing w:after="0" w:line="240" w:lineRule="auto"/>
              <w:contextualSpacing/>
              <w:rPr>
                <w:sz w:val="24"/>
                <w:szCs w:val="24"/>
              </w:rPr>
            </w:pPr>
          </w:p>
          <w:p w:rsidR="00DF7EEB" w:rsidRDefault="00DF7EEB" w:rsidP="00B517CA">
            <w:pPr>
              <w:spacing w:after="0" w:line="240" w:lineRule="auto"/>
              <w:contextualSpacing/>
              <w:rPr>
                <w:sz w:val="24"/>
                <w:szCs w:val="24"/>
              </w:rPr>
            </w:pPr>
          </w:p>
          <w:p w:rsidR="00DF7EEB" w:rsidRPr="00CB42C7" w:rsidRDefault="00DF7EEB" w:rsidP="00B517CA">
            <w:pPr>
              <w:spacing w:after="0" w:line="240" w:lineRule="auto"/>
              <w:contextualSpacing/>
              <w:jc w:val="center"/>
              <w:rPr>
                <w:sz w:val="24"/>
                <w:szCs w:val="24"/>
              </w:rPr>
            </w:pPr>
          </w:p>
        </w:tc>
        <w:tc>
          <w:tcPr>
            <w:tcW w:w="6449" w:type="dxa"/>
          </w:tcPr>
          <w:p w:rsidR="00DF7EEB" w:rsidRDefault="00DF7EEB" w:rsidP="00746A5E">
            <w:pPr>
              <w:spacing w:after="0" w:line="240" w:lineRule="auto"/>
              <w:contextualSpacing/>
              <w:rPr>
                <w:rFonts w:ascii="Calibri" w:eastAsia="Times New Roman" w:hAnsi="Calibri" w:cs="Calibri"/>
                <w:sz w:val="24"/>
                <w:szCs w:val="24"/>
              </w:rPr>
            </w:pPr>
            <w:r>
              <w:rPr>
                <w:sz w:val="24"/>
                <w:szCs w:val="24"/>
              </w:rPr>
              <w:t>On page 657, Hansberry’s recollection of summer begins to change.  She starts acknowledging that some “</w:t>
            </w:r>
            <w:proofErr w:type="spellStart"/>
            <w:r>
              <w:rPr>
                <w:sz w:val="24"/>
                <w:szCs w:val="24"/>
              </w:rPr>
              <w:t>rememberers</w:t>
            </w:r>
            <w:proofErr w:type="spellEnd"/>
            <w:r>
              <w:rPr>
                <w:sz w:val="24"/>
                <w:szCs w:val="24"/>
              </w:rPr>
              <w:t>” reminisce favorably upon the ordinary fun she had as a child.  For them</w:t>
            </w:r>
            <w:r w:rsidR="00746A5E">
              <w:rPr>
                <w:sz w:val="24"/>
                <w:szCs w:val="24"/>
              </w:rPr>
              <w:t>,</w:t>
            </w:r>
            <w:r>
              <w:rPr>
                <w:sz w:val="24"/>
                <w:szCs w:val="24"/>
              </w:rPr>
              <w:t xml:space="preserve"> street games turned into “fine ballets” and childhood rhymes became “modern poetry.”  After acknowledging other people’s memories, Hansberry begins to use terms like “very special summertime sounds” when referring to screen door slams.  She remembers the special times she had with her family sleeping on blankets in the park.  She states, “Those were, of course, the best times of all because the grownups were invariably reminded of having been children in rural parts </w:t>
            </w:r>
            <w:r>
              <w:rPr>
                <w:sz w:val="24"/>
                <w:szCs w:val="24"/>
              </w:rPr>
              <w:lastRenderedPageBreak/>
              <w:t xml:space="preserve">of the country and told the best stories then.” Hansberry ends this section with fond memories of travelling to her mother’s birthplace and remarking on the “beautiful hills on both sides of the highway.” Her view of summer is gradually shifting </w:t>
            </w:r>
            <w:r w:rsidR="00746A5E">
              <w:rPr>
                <w:sz w:val="24"/>
                <w:szCs w:val="24"/>
              </w:rPr>
              <w:t xml:space="preserve">to a more </w:t>
            </w:r>
            <w:r>
              <w:rPr>
                <w:sz w:val="24"/>
                <w:szCs w:val="24"/>
              </w:rPr>
              <w:t>positive</w:t>
            </w:r>
            <w:r w:rsidR="00746A5E">
              <w:rPr>
                <w:sz w:val="24"/>
                <w:szCs w:val="24"/>
              </w:rPr>
              <w:t xml:space="preserve"> one</w:t>
            </w:r>
            <w:r>
              <w:rPr>
                <w:sz w:val="24"/>
                <w:szCs w:val="24"/>
              </w:rPr>
              <w:t>.</w:t>
            </w:r>
            <w:r w:rsidR="000C3382">
              <w:rPr>
                <w:sz w:val="24"/>
                <w:szCs w:val="24"/>
              </w:rPr>
              <w:t xml:space="preserve"> This </w:t>
            </w:r>
            <w:r w:rsidR="00746A5E">
              <w:rPr>
                <w:sz w:val="24"/>
                <w:szCs w:val="24"/>
              </w:rPr>
              <w:t>new</w:t>
            </w:r>
            <w:r w:rsidR="000C3382">
              <w:rPr>
                <w:sz w:val="24"/>
                <w:szCs w:val="24"/>
              </w:rPr>
              <w:t xml:space="preserve"> view differs from earlier in the essay when she refers to summer as “a mistake” and describes her dislike of summer.</w:t>
            </w:r>
          </w:p>
        </w:tc>
      </w:tr>
      <w:tr w:rsidR="00DF7EEB" w:rsidRPr="00CD6B7F">
        <w:trPr>
          <w:trHeight w:val="147"/>
        </w:trPr>
        <w:tc>
          <w:tcPr>
            <w:tcW w:w="6449" w:type="dxa"/>
          </w:tcPr>
          <w:p w:rsidR="00DF7EEB" w:rsidRDefault="00D937B3" w:rsidP="00B517CA">
            <w:pPr>
              <w:spacing w:after="0" w:line="240" w:lineRule="auto"/>
              <w:contextualSpacing/>
              <w:rPr>
                <w:sz w:val="24"/>
                <w:szCs w:val="24"/>
              </w:rPr>
            </w:pPr>
            <w:r>
              <w:rPr>
                <w:sz w:val="24"/>
                <w:szCs w:val="24"/>
              </w:rPr>
              <w:lastRenderedPageBreak/>
              <w:t xml:space="preserve">How would you describe the author’s attitude toward her grandmother? </w:t>
            </w:r>
            <w:r w:rsidR="00DF7EEB">
              <w:rPr>
                <w:sz w:val="24"/>
                <w:szCs w:val="24"/>
              </w:rPr>
              <w:t xml:space="preserve">Cite textual evidence </w:t>
            </w:r>
            <w:r>
              <w:rPr>
                <w:sz w:val="24"/>
                <w:szCs w:val="24"/>
              </w:rPr>
              <w:t>to support your response.  What might be the purpose of including the description of her grandmother at this point in the text? (Pgs.</w:t>
            </w:r>
            <w:r w:rsidR="00DF7EEB">
              <w:rPr>
                <w:sz w:val="24"/>
                <w:szCs w:val="24"/>
              </w:rPr>
              <w:t xml:space="preserve"> 659-660)</w:t>
            </w:r>
          </w:p>
          <w:p w:rsidR="00DF7EEB" w:rsidRDefault="00DF7EEB" w:rsidP="00B517CA">
            <w:pPr>
              <w:spacing w:after="0" w:line="240" w:lineRule="auto"/>
              <w:contextualSpacing/>
              <w:rPr>
                <w:sz w:val="24"/>
                <w:szCs w:val="24"/>
              </w:rPr>
            </w:pPr>
          </w:p>
          <w:p w:rsidR="00DF7EEB" w:rsidRPr="00CD6B7F" w:rsidRDefault="00DF7EEB" w:rsidP="00B517CA">
            <w:pPr>
              <w:spacing w:after="0" w:line="240" w:lineRule="auto"/>
              <w:contextualSpacing/>
              <w:rPr>
                <w:sz w:val="24"/>
                <w:szCs w:val="24"/>
              </w:rPr>
            </w:pPr>
          </w:p>
        </w:tc>
        <w:tc>
          <w:tcPr>
            <w:tcW w:w="6449" w:type="dxa"/>
          </w:tcPr>
          <w:p w:rsidR="00D937B3" w:rsidRDefault="00DF7EEB" w:rsidP="00D937B3">
            <w:pPr>
              <w:spacing w:after="0" w:line="240" w:lineRule="auto"/>
              <w:contextualSpacing/>
              <w:rPr>
                <w:sz w:val="24"/>
                <w:szCs w:val="24"/>
              </w:rPr>
            </w:pPr>
            <w:r>
              <w:rPr>
                <w:sz w:val="24"/>
                <w:szCs w:val="24"/>
              </w:rPr>
              <w:t>Hansberry describes her great grandmother as a once beautiful woman who enjoyed the summer the young Hansberry spent with her.  By using a simile to compare her grandmother’s wrinkles to that of a prune</w:t>
            </w:r>
            <w:r w:rsidR="00D937B3">
              <w:rPr>
                <w:sz w:val="24"/>
                <w:szCs w:val="24"/>
              </w:rPr>
              <w:t>,</w:t>
            </w:r>
            <w:r>
              <w:rPr>
                <w:sz w:val="24"/>
                <w:szCs w:val="24"/>
              </w:rPr>
              <w:t xml:space="preserve"> Hansberry helps the reader see the age of a woman who could “hardly hear and barely see.”  </w:t>
            </w:r>
            <w:proofErr w:type="gramStart"/>
            <w:r>
              <w:rPr>
                <w:sz w:val="24"/>
                <w:szCs w:val="24"/>
              </w:rPr>
              <w:t>Despite the fact that</w:t>
            </w:r>
            <w:proofErr w:type="gramEnd"/>
            <w:r>
              <w:rPr>
                <w:sz w:val="24"/>
                <w:szCs w:val="24"/>
              </w:rPr>
              <w:t xml:space="preserve"> her grandmother was beautiful, “a half century before”, the young Hansberry appears to hold affection towards her grandmother, as evidenced by the fact that she paid attention to her grandmother’s tendencies and experiences.  She includes memories of her grandmother having difficulty with car windows and loving to go on drives.  She describes how her grandmother made “wonderful cupcakes like cornbread, only sweet.” </w:t>
            </w:r>
          </w:p>
          <w:p w:rsidR="00D937B3" w:rsidRDefault="00D937B3" w:rsidP="00D937B3">
            <w:pPr>
              <w:spacing w:after="0" w:line="240" w:lineRule="auto"/>
              <w:contextualSpacing/>
              <w:rPr>
                <w:sz w:val="24"/>
                <w:szCs w:val="24"/>
              </w:rPr>
            </w:pPr>
          </w:p>
          <w:p w:rsidR="00DF7EEB" w:rsidRPr="00CD6B7F" w:rsidRDefault="000C3382" w:rsidP="00D937B3">
            <w:pPr>
              <w:spacing w:after="0" w:line="240" w:lineRule="auto"/>
              <w:contextualSpacing/>
              <w:rPr>
                <w:rFonts w:ascii="Calibri" w:eastAsia="Times New Roman" w:hAnsi="Calibri" w:cs="Calibri"/>
                <w:sz w:val="24"/>
                <w:szCs w:val="24"/>
              </w:rPr>
            </w:pPr>
            <w:r>
              <w:rPr>
                <w:sz w:val="24"/>
                <w:szCs w:val="24"/>
              </w:rPr>
              <w:t>The author</w:t>
            </w:r>
            <w:r w:rsidR="00D937B3">
              <w:rPr>
                <w:sz w:val="24"/>
                <w:szCs w:val="24"/>
              </w:rPr>
              <w:t>’s</w:t>
            </w:r>
            <w:r>
              <w:rPr>
                <w:sz w:val="24"/>
                <w:szCs w:val="24"/>
              </w:rPr>
              <w:t xml:space="preserve"> purpose for including the description of her grandmother </w:t>
            </w:r>
            <w:r w:rsidR="00D937B3">
              <w:rPr>
                <w:sz w:val="24"/>
                <w:szCs w:val="24"/>
              </w:rPr>
              <w:t xml:space="preserve">could vary: Her trip to see her grandmother was an example of how she spent one summer. It sets the scene for the author to transition to her next recollection: her summer in Maine and the cancer-stricken woman she met there. </w:t>
            </w:r>
          </w:p>
        </w:tc>
      </w:tr>
      <w:tr w:rsidR="004F1687" w:rsidRPr="00CD6B7F">
        <w:trPr>
          <w:trHeight w:val="147"/>
        </w:trPr>
        <w:tc>
          <w:tcPr>
            <w:tcW w:w="6449" w:type="dxa"/>
          </w:tcPr>
          <w:p w:rsidR="004F1687" w:rsidRDefault="004F1687" w:rsidP="00B517CA">
            <w:pPr>
              <w:spacing w:after="0" w:line="240" w:lineRule="auto"/>
              <w:contextualSpacing/>
              <w:rPr>
                <w:sz w:val="24"/>
                <w:szCs w:val="24"/>
              </w:rPr>
            </w:pPr>
            <w:r>
              <w:rPr>
                <w:sz w:val="24"/>
                <w:szCs w:val="24"/>
              </w:rPr>
              <w:t xml:space="preserve">Using specific words and phrases from the text, </w:t>
            </w:r>
            <w:proofErr w:type="gramStart"/>
            <w:r>
              <w:rPr>
                <w:sz w:val="24"/>
                <w:szCs w:val="24"/>
              </w:rPr>
              <w:t>compare and contrast</w:t>
            </w:r>
            <w:proofErr w:type="gramEnd"/>
            <w:r>
              <w:rPr>
                <w:sz w:val="24"/>
                <w:szCs w:val="24"/>
              </w:rPr>
              <w:t xml:space="preserve"> Hansberry’s attitude toward her grandmother and her attitude toward the woman in Maine. Then, in one sentence, summarize how she views each woman. (Pgs. 660-661)</w:t>
            </w:r>
          </w:p>
        </w:tc>
        <w:tc>
          <w:tcPr>
            <w:tcW w:w="6449" w:type="dxa"/>
          </w:tcPr>
          <w:p w:rsidR="004F1687" w:rsidRDefault="004F1687" w:rsidP="00D937B3">
            <w:pPr>
              <w:spacing w:after="0" w:line="240" w:lineRule="auto"/>
              <w:contextualSpacing/>
              <w:rPr>
                <w:sz w:val="24"/>
                <w:szCs w:val="24"/>
              </w:rPr>
            </w:pPr>
            <w:r>
              <w:rPr>
                <w:sz w:val="24"/>
                <w:szCs w:val="24"/>
              </w:rPr>
              <w:t>Grandmother: “wrinkled as a prune”; “wonderful cupcakes”; “sweet”; “captivated by automobiles”; “loved driving”</w:t>
            </w:r>
          </w:p>
          <w:p w:rsidR="004F1687" w:rsidRDefault="004F1687" w:rsidP="00D937B3">
            <w:pPr>
              <w:spacing w:after="0" w:line="240" w:lineRule="auto"/>
              <w:contextualSpacing/>
              <w:rPr>
                <w:sz w:val="24"/>
                <w:szCs w:val="24"/>
              </w:rPr>
            </w:pPr>
          </w:p>
          <w:p w:rsidR="004F1687" w:rsidRDefault="004F1687" w:rsidP="00D937B3">
            <w:pPr>
              <w:spacing w:after="0" w:line="240" w:lineRule="auto"/>
              <w:contextualSpacing/>
              <w:rPr>
                <w:sz w:val="24"/>
                <w:szCs w:val="24"/>
              </w:rPr>
            </w:pPr>
            <w:r>
              <w:rPr>
                <w:sz w:val="24"/>
                <w:szCs w:val="24"/>
              </w:rPr>
              <w:t>Woman in Maine: “purposeful and courageous”; “radical viewpoint”; “energetically believe”; “absolutely refused”</w:t>
            </w:r>
          </w:p>
          <w:p w:rsidR="004F1687" w:rsidRDefault="004F1687" w:rsidP="00D937B3">
            <w:pPr>
              <w:spacing w:after="0" w:line="240" w:lineRule="auto"/>
              <w:contextualSpacing/>
              <w:rPr>
                <w:sz w:val="24"/>
                <w:szCs w:val="24"/>
              </w:rPr>
            </w:pPr>
          </w:p>
          <w:p w:rsidR="004F1687" w:rsidRDefault="004F1687" w:rsidP="00D937B3">
            <w:pPr>
              <w:spacing w:after="0" w:line="240" w:lineRule="auto"/>
              <w:contextualSpacing/>
              <w:rPr>
                <w:sz w:val="24"/>
                <w:szCs w:val="24"/>
              </w:rPr>
            </w:pPr>
            <w:proofErr w:type="gramStart"/>
            <w:r>
              <w:rPr>
                <w:sz w:val="24"/>
                <w:szCs w:val="24"/>
              </w:rPr>
              <w:t>It seems as though</w:t>
            </w:r>
            <w:proofErr w:type="gramEnd"/>
            <w:r>
              <w:rPr>
                <w:sz w:val="24"/>
                <w:szCs w:val="24"/>
              </w:rPr>
              <w:t xml:space="preserve"> Hansberry loved her grandmother, but she had great admiration and respect for the other woman.</w:t>
            </w:r>
          </w:p>
        </w:tc>
      </w:tr>
      <w:tr w:rsidR="00DF7EEB" w:rsidRPr="00CD6B7F">
        <w:trPr>
          <w:trHeight w:val="791"/>
        </w:trPr>
        <w:tc>
          <w:tcPr>
            <w:tcW w:w="6449" w:type="dxa"/>
          </w:tcPr>
          <w:p w:rsidR="00DF7EEB" w:rsidRPr="00CD6B7F" w:rsidRDefault="00DF7EEB" w:rsidP="00EF4EC3">
            <w:pPr>
              <w:spacing w:after="0" w:line="240" w:lineRule="auto"/>
              <w:contextualSpacing/>
              <w:rPr>
                <w:rFonts w:ascii="Calibri" w:eastAsia="Times New Roman" w:hAnsi="Calibri" w:cs="Calibri"/>
                <w:sz w:val="24"/>
                <w:szCs w:val="24"/>
              </w:rPr>
            </w:pPr>
            <w:r>
              <w:rPr>
                <w:sz w:val="24"/>
                <w:szCs w:val="24"/>
              </w:rPr>
              <w:lastRenderedPageBreak/>
              <w:t xml:space="preserve">How does what Hansberry learned from the woman in Maine relate to </w:t>
            </w:r>
            <w:r w:rsidR="000C3382">
              <w:rPr>
                <w:sz w:val="24"/>
                <w:szCs w:val="24"/>
              </w:rPr>
              <w:t>her</w:t>
            </w:r>
            <w:r>
              <w:rPr>
                <w:sz w:val="24"/>
                <w:szCs w:val="24"/>
              </w:rPr>
              <w:t xml:space="preserve"> p</w:t>
            </w:r>
            <w:r w:rsidR="00EF4EC3">
              <w:rPr>
                <w:sz w:val="24"/>
                <w:szCs w:val="24"/>
              </w:rPr>
              <w:t>oint of view regarding summer? (Pgs.</w:t>
            </w:r>
            <w:r>
              <w:rPr>
                <w:sz w:val="24"/>
                <w:szCs w:val="24"/>
              </w:rPr>
              <w:t xml:space="preserve"> 660-661)</w:t>
            </w:r>
          </w:p>
        </w:tc>
        <w:tc>
          <w:tcPr>
            <w:tcW w:w="6449" w:type="dxa"/>
          </w:tcPr>
          <w:p w:rsidR="00DF7EEB" w:rsidRPr="00CD6B7F" w:rsidRDefault="00DF7EEB" w:rsidP="00B517CA">
            <w:pPr>
              <w:spacing w:after="0" w:line="240" w:lineRule="auto"/>
              <w:contextualSpacing/>
              <w:rPr>
                <w:sz w:val="24"/>
                <w:szCs w:val="24"/>
              </w:rPr>
            </w:pPr>
            <w:r>
              <w:rPr>
                <w:sz w:val="24"/>
                <w:szCs w:val="24"/>
              </w:rPr>
              <w:t>This woman taught Hansberry a valuable lesson</w:t>
            </w:r>
            <w:r w:rsidR="00EF4EC3">
              <w:rPr>
                <w:sz w:val="24"/>
                <w:szCs w:val="24"/>
              </w:rPr>
              <w:t>:</w:t>
            </w:r>
            <w:r>
              <w:rPr>
                <w:sz w:val="24"/>
                <w:szCs w:val="24"/>
              </w:rPr>
              <w:t xml:space="preserve"> to appreciate summers and the opportunities they provide to experience life.  “Through her eyes I finally gained a sense of what it might me</w:t>
            </w:r>
            <w:r w:rsidR="008A39CF">
              <w:rPr>
                <w:sz w:val="24"/>
                <w:szCs w:val="24"/>
              </w:rPr>
              <w:t>an: …the gift of another summer</w:t>
            </w:r>
            <w:r>
              <w:rPr>
                <w:sz w:val="24"/>
                <w:szCs w:val="24"/>
              </w:rPr>
              <w:t>… with the gentlest nights a</w:t>
            </w:r>
            <w:r w:rsidR="00EF4EC3">
              <w:rPr>
                <w:sz w:val="24"/>
                <w:szCs w:val="24"/>
              </w:rPr>
              <w:t>nd, above all, the longest days” with “life at the apex.” Summer offered this woman something that none of the other seasons could, and it was this realization that cemented Hansberry’s new outlook on summer.</w:t>
            </w:r>
          </w:p>
        </w:tc>
      </w:tr>
    </w:tbl>
    <w:p w:rsidR="008A39CF" w:rsidRDefault="008A39CF" w:rsidP="001034D9">
      <w:pPr>
        <w:spacing w:after="0" w:line="360" w:lineRule="auto"/>
        <w:rPr>
          <w:rFonts w:asciiTheme="minorHAnsi" w:hAnsiTheme="minorHAnsi" w:cstheme="minorHAnsi"/>
          <w:sz w:val="32"/>
          <w:szCs w:val="32"/>
          <w:u w:val="single"/>
        </w:rPr>
      </w:pPr>
    </w:p>
    <w:p w:rsidR="00970D74" w:rsidRDefault="008A39CF" w:rsidP="0094501D">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r w:rsidR="00853873">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trPr>
          <w:trHeight w:val="377"/>
        </w:trPr>
        <w:tc>
          <w:tcPr>
            <w:tcW w:w="738" w:type="dxa"/>
          </w:tcPr>
          <w:p w:rsidR="00F02887" w:rsidRDefault="00F02887" w:rsidP="00F02887">
            <w:pPr>
              <w:spacing w:after="0" w:line="240" w:lineRule="auto"/>
              <w:contextualSpacing/>
            </w:pPr>
          </w:p>
        </w:tc>
        <w:tc>
          <w:tcPr>
            <w:tcW w:w="5885" w:type="dxa"/>
          </w:tcPr>
          <w:p w:rsidR="00F02887" w:rsidRPr="00F02887" w:rsidRDefault="00F02887" w:rsidP="00F02887">
            <w:pPr>
              <w:spacing w:after="0" w:line="240" w:lineRule="auto"/>
              <w:contextualSpacing/>
              <w:jc w:val="center"/>
              <w:rPr>
                <w:b/>
              </w:rPr>
            </w:pPr>
            <w:r w:rsidRPr="00F02887">
              <w:rPr>
                <w:b/>
              </w:rPr>
              <w:t>These words require less time to learn</w:t>
            </w:r>
          </w:p>
          <w:p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F02887">
            <w:pPr>
              <w:spacing w:after="0" w:line="240" w:lineRule="auto"/>
              <w:contextualSpacing/>
              <w:jc w:val="center"/>
              <w:rPr>
                <w:b/>
              </w:rPr>
            </w:pPr>
            <w:r w:rsidRPr="00F02887">
              <w:rPr>
                <w:b/>
              </w:rPr>
              <w:t>These words require more time to learn</w:t>
            </w:r>
          </w:p>
          <w:p w:rsidR="00F02887" w:rsidRDefault="00F02887" w:rsidP="00F02887">
            <w:pPr>
              <w:spacing w:after="0" w:line="240" w:lineRule="auto"/>
              <w:contextualSpacing/>
              <w:jc w:val="center"/>
              <w:rPr>
                <w:sz w:val="20"/>
              </w:rPr>
            </w:pPr>
            <w:r>
              <w:rPr>
                <w:sz w:val="20"/>
              </w:rPr>
              <w:t xml:space="preserve">(They are abstract, have multiple meanings, are a part </w:t>
            </w:r>
          </w:p>
          <w:p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trPr>
          <w:cantSplit/>
          <w:trHeight w:val="3689"/>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vAlign w:val="center"/>
          </w:tcPr>
          <w:p w:rsidR="004F1DDE" w:rsidRDefault="004F1DDE" w:rsidP="004F1DDE">
            <w:pPr>
              <w:spacing w:after="0" w:line="240" w:lineRule="auto"/>
              <w:contextualSpacing/>
            </w:pPr>
            <w:r>
              <w:t>Page 656 – maddeningly</w:t>
            </w:r>
          </w:p>
          <w:p w:rsidR="00F02887" w:rsidRDefault="00B600A4" w:rsidP="004F1DDE">
            <w:pPr>
              <w:spacing w:after="0" w:line="240" w:lineRule="auto"/>
              <w:contextualSpacing/>
            </w:pPr>
            <w:r>
              <w:t>Page 660 – captivated</w:t>
            </w:r>
          </w:p>
          <w:p w:rsidR="00B600A4" w:rsidRDefault="00B600A4" w:rsidP="004F1DDE">
            <w:pPr>
              <w:spacing w:after="0" w:line="240" w:lineRule="auto"/>
              <w:contextualSpacing/>
            </w:pPr>
            <w:r>
              <w:t>Page 660 – stature</w:t>
            </w:r>
          </w:p>
          <w:p w:rsidR="00B600A4" w:rsidRDefault="004F1DDE" w:rsidP="004F1DDE">
            <w:pPr>
              <w:spacing w:after="0" w:line="240" w:lineRule="auto"/>
              <w:contextualSpacing/>
            </w:pPr>
            <w:r>
              <w:t>Page 661 – austere</w:t>
            </w:r>
          </w:p>
          <w:p w:rsidR="00A43898" w:rsidRDefault="004F1DDE" w:rsidP="004F1DDE">
            <w:pPr>
              <w:spacing w:after="0" w:line="240" w:lineRule="auto"/>
              <w:contextualSpacing/>
            </w:pPr>
            <w:r>
              <w:t>Page 661 – frivolous</w:t>
            </w:r>
          </w:p>
          <w:p w:rsidR="00F02887" w:rsidRDefault="00A43898" w:rsidP="004F1DDE">
            <w:pPr>
              <w:spacing w:after="0" w:line="240" w:lineRule="auto"/>
              <w:contextualSpacing/>
            </w:pPr>
            <w:r>
              <w:t>Page 661 – noblest</w:t>
            </w:r>
          </w:p>
        </w:tc>
        <w:tc>
          <w:tcPr>
            <w:tcW w:w="6553" w:type="dxa"/>
            <w:vAlign w:val="center"/>
          </w:tcPr>
          <w:p w:rsidR="005F77F9" w:rsidRDefault="004F1DDE" w:rsidP="004F1DDE">
            <w:pPr>
              <w:spacing w:after="0" w:line="240" w:lineRule="auto"/>
              <w:contextualSpacing/>
            </w:pPr>
            <w:r>
              <w:t>Page 656 – lingering</w:t>
            </w:r>
          </w:p>
          <w:p w:rsidR="007D0A56" w:rsidRDefault="004F1DDE" w:rsidP="004F1DDE">
            <w:pPr>
              <w:spacing w:after="0" w:line="240" w:lineRule="auto"/>
              <w:contextualSpacing/>
            </w:pPr>
            <w:r>
              <w:t>Page 656 – melancholy</w:t>
            </w:r>
          </w:p>
          <w:p w:rsidR="00F02887" w:rsidRDefault="007D0A56" w:rsidP="004F1DDE">
            <w:pPr>
              <w:spacing w:after="0" w:line="240" w:lineRule="auto"/>
              <w:contextualSpacing/>
            </w:pPr>
            <w:r>
              <w:t>Page 660 – characteristically, characterization</w:t>
            </w:r>
          </w:p>
        </w:tc>
      </w:tr>
      <w:tr w:rsidR="00F02887">
        <w:trPr>
          <w:cantSplit/>
          <w:trHeight w:val="386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vAlign w:val="center"/>
          </w:tcPr>
          <w:p w:rsidR="005F77F9" w:rsidRDefault="005F77F9" w:rsidP="004F1DDE">
            <w:pPr>
              <w:spacing w:after="0" w:line="240" w:lineRule="auto"/>
              <w:contextualSpacing/>
            </w:pPr>
            <w:r>
              <w:t xml:space="preserve">Page </w:t>
            </w:r>
            <w:r w:rsidR="00B600A4">
              <w:t>656 – aloofness</w:t>
            </w:r>
          </w:p>
          <w:p w:rsidR="00B600A4" w:rsidRDefault="005F77F9" w:rsidP="004F1DDE">
            <w:pPr>
              <w:spacing w:after="0" w:line="240" w:lineRule="auto"/>
              <w:contextualSpacing/>
            </w:pPr>
            <w:r>
              <w:t xml:space="preserve">Page </w:t>
            </w:r>
            <w:r w:rsidR="00B600A4">
              <w:t>656 – acutely</w:t>
            </w:r>
          </w:p>
          <w:p w:rsidR="00B600A4" w:rsidRDefault="005F77F9" w:rsidP="004F1DDE">
            <w:pPr>
              <w:spacing w:after="0" w:line="240" w:lineRule="auto"/>
              <w:contextualSpacing/>
            </w:pPr>
            <w:r>
              <w:t xml:space="preserve">Page </w:t>
            </w:r>
            <w:r w:rsidR="00B600A4">
              <w:t>656 – stark</w:t>
            </w:r>
          </w:p>
          <w:p w:rsidR="00F02887" w:rsidRDefault="00B600A4" w:rsidP="004F1DDE">
            <w:pPr>
              <w:spacing w:after="0" w:line="240" w:lineRule="auto"/>
              <w:contextualSpacing/>
            </w:pPr>
            <w:r>
              <w:t>Page 660 – brooding</w:t>
            </w:r>
          </w:p>
          <w:p w:rsidR="00B600A4" w:rsidRDefault="00B600A4" w:rsidP="004F1DDE">
            <w:pPr>
              <w:spacing w:after="0" w:line="240" w:lineRule="auto"/>
              <w:contextualSpacing/>
            </w:pPr>
            <w:r>
              <w:t>Page 660 – inexplicability</w:t>
            </w:r>
          </w:p>
          <w:p w:rsidR="00A43898" w:rsidRDefault="00B600A4" w:rsidP="004F1DDE">
            <w:pPr>
              <w:spacing w:after="0" w:line="240" w:lineRule="auto"/>
              <w:contextualSpacing/>
            </w:pPr>
            <w:r>
              <w:t>Page 660 – ravages</w:t>
            </w:r>
          </w:p>
          <w:p w:rsidR="00B600A4" w:rsidRDefault="00A43898" w:rsidP="004F1DDE">
            <w:pPr>
              <w:spacing w:after="0" w:line="240" w:lineRule="auto"/>
              <w:contextualSpacing/>
            </w:pPr>
            <w:r>
              <w:t>Page 661 – pretentious</w:t>
            </w:r>
          </w:p>
          <w:p w:rsidR="00F02887" w:rsidRDefault="004F1DDE" w:rsidP="004F1DDE">
            <w:pPr>
              <w:spacing w:after="0" w:line="240" w:lineRule="auto"/>
              <w:contextualSpacing/>
            </w:pPr>
            <w:r>
              <w:t>Page 661 – apex</w:t>
            </w:r>
          </w:p>
        </w:tc>
        <w:tc>
          <w:tcPr>
            <w:tcW w:w="6553" w:type="dxa"/>
            <w:vAlign w:val="center"/>
          </w:tcPr>
          <w:p w:rsidR="007D0A56" w:rsidRDefault="005F77F9" w:rsidP="004F1DDE">
            <w:pPr>
              <w:spacing w:after="0" w:line="240" w:lineRule="auto"/>
              <w:contextualSpacing/>
            </w:pPr>
            <w:r>
              <w:t xml:space="preserve">Page </w:t>
            </w:r>
            <w:r w:rsidR="00B600A4">
              <w:t>656 – esthetically</w:t>
            </w:r>
          </w:p>
          <w:p w:rsidR="005F77F9" w:rsidRDefault="007D0A56" w:rsidP="004F1DDE">
            <w:pPr>
              <w:spacing w:after="0" w:line="240" w:lineRule="auto"/>
              <w:contextualSpacing/>
            </w:pPr>
            <w:r>
              <w:t>Page 656, 661 – relief (two different meanings used)</w:t>
            </w:r>
          </w:p>
          <w:p w:rsidR="007D0A56" w:rsidRDefault="00B600A4" w:rsidP="004F1DDE">
            <w:pPr>
              <w:spacing w:after="0" w:line="240" w:lineRule="auto"/>
              <w:contextualSpacing/>
            </w:pPr>
            <w:r>
              <w:t>Page 658 – invariably</w:t>
            </w:r>
          </w:p>
          <w:p w:rsidR="00B600A4" w:rsidRDefault="007D0A56" w:rsidP="004F1DDE">
            <w:pPr>
              <w:spacing w:after="0" w:line="240" w:lineRule="auto"/>
              <w:contextualSpacing/>
            </w:pPr>
            <w:r>
              <w:t>Page 660 – negotiate</w:t>
            </w:r>
          </w:p>
          <w:p w:rsidR="00B600A4" w:rsidRDefault="00B600A4" w:rsidP="004F1DDE">
            <w:pPr>
              <w:spacing w:after="0" w:line="240" w:lineRule="auto"/>
              <w:contextualSpacing/>
            </w:pPr>
            <w:r>
              <w:t>Page 660 – formidable</w:t>
            </w:r>
          </w:p>
          <w:p w:rsidR="005F77F9" w:rsidRDefault="00B600A4" w:rsidP="004F1DDE">
            <w:pPr>
              <w:spacing w:after="0" w:line="240" w:lineRule="auto"/>
              <w:contextualSpacing/>
            </w:pPr>
            <w:r>
              <w:t>Page 660 – palpable</w:t>
            </w:r>
          </w:p>
          <w:p w:rsidR="00F02887" w:rsidRDefault="00B600A4" w:rsidP="004F1DDE">
            <w:pPr>
              <w:spacing w:after="0" w:line="240" w:lineRule="auto"/>
              <w:contextualSpacing/>
            </w:pPr>
            <w:r>
              <w:t>Page 660 – despondency</w:t>
            </w:r>
          </w:p>
          <w:p w:rsidR="007D0A56" w:rsidRDefault="00B600A4" w:rsidP="004F1DDE">
            <w:pPr>
              <w:spacing w:after="0" w:line="240" w:lineRule="auto"/>
              <w:contextualSpacing/>
            </w:pPr>
            <w:r>
              <w:t>Page 660 – ribald</w:t>
            </w:r>
          </w:p>
          <w:p w:rsidR="00B600A4" w:rsidRDefault="007D0A56" w:rsidP="004F1DDE">
            <w:pPr>
              <w:spacing w:after="0" w:line="240" w:lineRule="auto"/>
              <w:contextualSpacing/>
            </w:pPr>
            <w:r>
              <w:t>Page 660 – mysticism</w:t>
            </w:r>
          </w:p>
          <w:p w:rsidR="00B600A4" w:rsidRDefault="00B600A4" w:rsidP="004F1DDE">
            <w:pPr>
              <w:spacing w:after="0" w:line="240" w:lineRule="auto"/>
              <w:contextualSpacing/>
            </w:pPr>
            <w:r>
              <w:t xml:space="preserve">Page 661 – </w:t>
            </w:r>
            <w:r w:rsidR="004F1DDE">
              <w:t>pretentious</w:t>
            </w:r>
          </w:p>
        </w:tc>
      </w:tr>
    </w:tbl>
    <w:p w:rsidR="0094501D" w:rsidRDefault="0094501D"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1C1D02" w:rsidRPr="001C1D02" w:rsidRDefault="001E286D"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rsidR="00545861" w:rsidRDefault="00676B5C" w:rsidP="00B35E4D">
      <w:pPr>
        <w:spacing w:after="0" w:line="360" w:lineRule="auto"/>
        <w:ind w:left="720"/>
        <w:rPr>
          <w:rFonts w:asciiTheme="minorHAnsi" w:hAnsiTheme="minorHAnsi" w:cstheme="minorHAnsi"/>
          <w:i/>
          <w:sz w:val="24"/>
          <w:szCs w:val="24"/>
        </w:rPr>
      </w:pPr>
      <w:r>
        <w:rPr>
          <w:rFonts w:asciiTheme="minorHAnsi" w:hAnsiTheme="minorHAnsi" w:cstheme="minorHAnsi"/>
          <w:i/>
          <w:sz w:val="24"/>
          <w:szCs w:val="24"/>
        </w:rPr>
        <w:t>At the end of</w:t>
      </w:r>
      <w:r w:rsidR="001E286D" w:rsidRPr="003B044E">
        <w:rPr>
          <w:rFonts w:asciiTheme="minorHAnsi" w:hAnsiTheme="minorHAnsi" w:cstheme="minorHAnsi"/>
          <w:i/>
          <w:sz w:val="24"/>
          <w:szCs w:val="24"/>
        </w:rPr>
        <w:t xml:space="preserve"> Lorraine Hansberry’s essay</w:t>
      </w:r>
      <w:r w:rsidR="00752EFA">
        <w:rPr>
          <w:rFonts w:asciiTheme="minorHAnsi" w:hAnsiTheme="minorHAnsi" w:cstheme="minorHAnsi"/>
          <w:i/>
          <w:sz w:val="24"/>
          <w:szCs w:val="24"/>
        </w:rPr>
        <w:t>,</w:t>
      </w:r>
      <w:r w:rsidR="001E286D" w:rsidRPr="003B044E">
        <w:rPr>
          <w:rFonts w:asciiTheme="minorHAnsi" w:hAnsiTheme="minorHAnsi" w:cstheme="minorHAnsi"/>
          <w:i/>
          <w:sz w:val="24"/>
          <w:szCs w:val="24"/>
        </w:rPr>
        <w:t xml:space="preserve"> On Summer, she declares that summer is “the noblest of the seasons.” How does her perspective on summer change throughout the essay, and </w:t>
      </w:r>
      <w:r>
        <w:rPr>
          <w:rFonts w:asciiTheme="minorHAnsi" w:hAnsiTheme="minorHAnsi" w:cstheme="minorHAnsi"/>
          <w:i/>
          <w:sz w:val="24"/>
          <w:szCs w:val="24"/>
        </w:rPr>
        <w:t xml:space="preserve">how does summer come to represent “the noblest of the seasons” by the </w:t>
      </w:r>
      <w:r w:rsidR="001E286D" w:rsidRPr="003B044E">
        <w:rPr>
          <w:rFonts w:asciiTheme="minorHAnsi" w:hAnsiTheme="minorHAnsi" w:cstheme="minorHAnsi"/>
          <w:i/>
          <w:sz w:val="24"/>
          <w:szCs w:val="24"/>
        </w:rPr>
        <w:t xml:space="preserve">end of the text? Compose an argument that is one page in length. Support your claims with valid reasoning and relevant and </w:t>
      </w:r>
      <w:proofErr w:type="gramStart"/>
      <w:r w:rsidR="001E286D" w:rsidRPr="003B044E">
        <w:rPr>
          <w:rFonts w:asciiTheme="minorHAnsi" w:hAnsiTheme="minorHAnsi" w:cstheme="minorHAnsi"/>
          <w:i/>
          <w:sz w:val="24"/>
          <w:szCs w:val="24"/>
        </w:rPr>
        <w:t>sufficient</w:t>
      </w:r>
      <w:proofErr w:type="gramEnd"/>
      <w:r w:rsidR="001E286D" w:rsidRPr="003B044E">
        <w:rPr>
          <w:rFonts w:asciiTheme="minorHAnsi" w:hAnsiTheme="minorHAnsi" w:cstheme="minorHAnsi"/>
          <w:i/>
          <w:sz w:val="24"/>
          <w:szCs w:val="24"/>
        </w:rPr>
        <w:t xml:space="preserve"> evidence from the text, including direct quo</w:t>
      </w:r>
      <w:r w:rsidR="002A7668" w:rsidRPr="003B044E">
        <w:rPr>
          <w:rFonts w:asciiTheme="minorHAnsi" w:hAnsiTheme="minorHAnsi" w:cstheme="minorHAnsi"/>
          <w:i/>
          <w:sz w:val="24"/>
          <w:szCs w:val="24"/>
        </w:rPr>
        <w:t>tes and page numbers</w:t>
      </w:r>
      <w:r w:rsidR="001E286D" w:rsidRPr="003B044E">
        <w:rPr>
          <w:rFonts w:asciiTheme="minorHAnsi" w:hAnsiTheme="minorHAnsi" w:cstheme="minorHAnsi"/>
          <w:i/>
          <w:sz w:val="24"/>
          <w:szCs w:val="24"/>
        </w:rPr>
        <w:t>.</w:t>
      </w:r>
    </w:p>
    <w:p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rsid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tbl>
      <w:tblPr>
        <w:tblStyle w:val="TableGrid"/>
        <w:tblW w:w="0" w:type="auto"/>
        <w:jc w:val="center"/>
        <w:tblLook w:val="00A0" w:firstRow="1" w:lastRow="0" w:firstColumn="1" w:lastColumn="0" w:noHBand="0" w:noVBand="0"/>
      </w:tblPr>
      <w:tblGrid>
        <w:gridCol w:w="5148"/>
        <w:gridCol w:w="1440"/>
        <w:gridCol w:w="5220"/>
      </w:tblGrid>
      <w:tr w:rsidR="001E286D" w:rsidRPr="001E286D">
        <w:trPr>
          <w:jc w:val="center"/>
        </w:trPr>
        <w:tc>
          <w:tcPr>
            <w:tcW w:w="5148"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trPr>
          <w:jc w:val="center"/>
        </w:trPr>
        <w:tc>
          <w:tcPr>
            <w:tcW w:w="5148" w:type="dxa"/>
          </w:tcPr>
          <w:p w:rsidR="001E286D" w:rsidRDefault="002A766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“...my earliest memory of anything at all is of waking up in a darkened room where I had been put to bed for a nap on a summer’s afternoon, and feeling very, very hot. I acutely disliked the feeling then and retained the bias for years.”</w:t>
            </w:r>
          </w:p>
        </w:tc>
        <w:tc>
          <w:tcPr>
            <w:tcW w:w="1440" w:type="dxa"/>
            <w:vAlign w:val="center"/>
          </w:tcPr>
          <w:p w:rsidR="001E286D" w:rsidRDefault="002A7668" w:rsidP="00C35C8C">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656</w:t>
            </w:r>
          </w:p>
        </w:tc>
        <w:tc>
          <w:tcPr>
            <w:tcW w:w="5220" w:type="dxa"/>
          </w:tcPr>
          <w:p w:rsidR="001E286D" w:rsidRDefault="002A766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At the beginning of the essay, Hansberry is direct and explicit regarding her reasons for disliking</w:t>
            </w:r>
            <w:r w:rsidR="00D26F4C">
              <w:rPr>
                <w:rFonts w:asciiTheme="minorHAnsi" w:hAnsiTheme="minorHAnsi" w:cstheme="minorHAnsi"/>
                <w:sz w:val="24"/>
                <w:szCs w:val="24"/>
              </w:rPr>
              <w:t xml:space="preserve"> summer. She begins, here, with her earliest of all memories, which happens to be realizing her strong distaste for the effects of the summer heat.</w:t>
            </w:r>
          </w:p>
        </w:tc>
      </w:tr>
      <w:tr w:rsidR="001E286D">
        <w:trPr>
          <w:jc w:val="center"/>
        </w:trPr>
        <w:tc>
          <w:tcPr>
            <w:tcW w:w="5148" w:type="dxa"/>
          </w:tcPr>
          <w:p w:rsidR="001E286D" w:rsidRDefault="00C35C8C" w:rsidP="002A7668">
            <w:pPr>
              <w:spacing w:after="0" w:line="240" w:lineRule="auto"/>
              <w:contextualSpacing/>
              <w:rPr>
                <w:rFonts w:asciiTheme="minorHAnsi" w:hAnsiTheme="minorHAnsi" w:cstheme="minorHAnsi"/>
                <w:sz w:val="24"/>
                <w:szCs w:val="24"/>
              </w:rPr>
            </w:pPr>
            <w:r w:rsidRPr="00C704C0">
              <w:rPr>
                <w:rFonts w:asciiTheme="minorHAnsi" w:hAnsiTheme="minorHAnsi" w:cstheme="minorHAnsi"/>
                <w:sz w:val="24"/>
                <w:szCs w:val="24"/>
              </w:rPr>
              <w:t>Summer</w:t>
            </w:r>
            <w:r w:rsidR="00CF7738" w:rsidRPr="00C704C0">
              <w:rPr>
                <w:rFonts w:asciiTheme="minorHAnsi" w:hAnsiTheme="minorHAnsi" w:cstheme="minorHAnsi"/>
                <w:sz w:val="24"/>
                <w:szCs w:val="24"/>
              </w:rPr>
              <w:t xml:space="preserve"> sounds “had a way of coming to the ear without that muting influence, marvelously common to winter.”  </w:t>
            </w:r>
            <w:r>
              <w:rPr>
                <w:rFonts w:asciiTheme="minorHAnsi" w:hAnsiTheme="minorHAnsi" w:cstheme="minorHAnsi"/>
                <w:sz w:val="24"/>
                <w:szCs w:val="24"/>
              </w:rPr>
              <w:t>“I suppose I found it too stark and yet too intimate a season.”</w:t>
            </w:r>
          </w:p>
        </w:tc>
        <w:tc>
          <w:tcPr>
            <w:tcW w:w="1440" w:type="dxa"/>
            <w:vAlign w:val="center"/>
          </w:tcPr>
          <w:p w:rsidR="001E286D" w:rsidRDefault="00CF7738" w:rsidP="00C35C8C">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656</w:t>
            </w:r>
          </w:p>
        </w:tc>
        <w:tc>
          <w:tcPr>
            <w:tcW w:w="5220" w:type="dxa"/>
          </w:tcPr>
          <w:p w:rsidR="001E286D" w:rsidRDefault="00C35C8C" w:rsidP="00632F8F">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Hansberry continues to give evidence in the essay that supports her dislike for summer by describing the loudness and vibrancy of summer</w:t>
            </w:r>
            <w:r w:rsidR="00632F8F">
              <w:rPr>
                <w:rFonts w:asciiTheme="minorHAnsi" w:hAnsiTheme="minorHAnsi" w:cstheme="minorHAnsi"/>
                <w:sz w:val="24"/>
                <w:szCs w:val="24"/>
              </w:rPr>
              <w:t xml:space="preserve">, </w:t>
            </w:r>
            <w:r>
              <w:rPr>
                <w:rFonts w:asciiTheme="minorHAnsi" w:hAnsiTheme="minorHAnsi" w:cstheme="minorHAnsi"/>
                <w:sz w:val="24"/>
                <w:szCs w:val="24"/>
              </w:rPr>
              <w:t>especially in contrast to the muteness of winter.</w:t>
            </w:r>
            <w:r w:rsidR="00632F8F">
              <w:rPr>
                <w:rFonts w:asciiTheme="minorHAnsi" w:hAnsiTheme="minorHAnsi" w:cstheme="minorHAnsi"/>
                <w:sz w:val="24"/>
                <w:szCs w:val="24"/>
              </w:rPr>
              <w:t xml:space="preserve"> She sees it as being too imposing and overwhelming. </w:t>
            </w:r>
          </w:p>
        </w:tc>
      </w:tr>
      <w:tr w:rsidR="00752EFA">
        <w:trPr>
          <w:jc w:val="center"/>
        </w:trPr>
        <w:tc>
          <w:tcPr>
            <w:tcW w:w="5148" w:type="dxa"/>
          </w:tcPr>
          <w:p w:rsidR="00752EFA" w:rsidRPr="00C704C0" w:rsidRDefault="00752EFA"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“My childhood Southside summers were the ordinary city kind, full of the street games” and evenings “spent mainly on the back porches where screen doors slammed in the darkness with </w:t>
            </w:r>
            <w:r>
              <w:rPr>
                <w:rFonts w:asciiTheme="minorHAnsi" w:hAnsiTheme="minorHAnsi" w:cstheme="minorHAnsi"/>
                <w:sz w:val="24"/>
                <w:szCs w:val="24"/>
              </w:rPr>
              <w:lastRenderedPageBreak/>
              <w:t>those really very special summertime sounds”</w:t>
            </w:r>
          </w:p>
        </w:tc>
        <w:tc>
          <w:tcPr>
            <w:tcW w:w="1440" w:type="dxa"/>
            <w:vAlign w:val="center"/>
          </w:tcPr>
          <w:p w:rsidR="00752EFA" w:rsidRDefault="00752EFA" w:rsidP="00C35C8C">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lastRenderedPageBreak/>
              <w:t>657-658</w:t>
            </w:r>
          </w:p>
        </w:tc>
        <w:tc>
          <w:tcPr>
            <w:tcW w:w="5220" w:type="dxa"/>
          </w:tcPr>
          <w:p w:rsidR="00752EFA" w:rsidRDefault="00752EFA"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Hansberry’s feelings on Summer take a subtle shift here, with her referencing </w:t>
            </w:r>
            <w:r w:rsidR="0089544B">
              <w:rPr>
                <w:rFonts w:asciiTheme="minorHAnsi" w:hAnsiTheme="minorHAnsi" w:cstheme="minorHAnsi"/>
                <w:sz w:val="24"/>
                <w:szCs w:val="24"/>
              </w:rPr>
              <w:t>the street games and “special summertime sounds” of the screen door.</w:t>
            </w:r>
          </w:p>
        </w:tc>
      </w:tr>
      <w:tr w:rsidR="001E286D">
        <w:trPr>
          <w:jc w:val="center"/>
        </w:trPr>
        <w:tc>
          <w:tcPr>
            <w:tcW w:w="5148" w:type="dxa"/>
          </w:tcPr>
          <w:p w:rsidR="001E286D" w:rsidRDefault="00C35C8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“[My grandmother] was captivated by automobiles because I don’t think she’d ever been in one before we came down and took her driving.  She was a little afraid of them and could not negotiate the windows, but she loved driving.”</w:t>
            </w:r>
          </w:p>
        </w:tc>
        <w:tc>
          <w:tcPr>
            <w:tcW w:w="1440" w:type="dxa"/>
            <w:vAlign w:val="center"/>
          </w:tcPr>
          <w:p w:rsidR="001E286D" w:rsidRDefault="00C35C8C" w:rsidP="00C35C8C">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660</w:t>
            </w:r>
          </w:p>
        </w:tc>
        <w:tc>
          <w:tcPr>
            <w:tcW w:w="5220" w:type="dxa"/>
          </w:tcPr>
          <w:p w:rsidR="001E286D" w:rsidRDefault="00C35C8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memory of a summer spent in Tennessee with her family visiting her grandmother details a happier memory of summer.</w:t>
            </w:r>
          </w:p>
        </w:tc>
      </w:tr>
      <w:tr w:rsidR="001E286D">
        <w:trPr>
          <w:jc w:val="center"/>
        </w:trPr>
        <w:tc>
          <w:tcPr>
            <w:tcW w:w="5148" w:type="dxa"/>
          </w:tcPr>
          <w:p w:rsidR="001E286D" w:rsidRDefault="00C35C8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“…one of those people who energetically believe that the world can be changed for the better and spend their lives trying to do just that.”</w:t>
            </w:r>
          </w:p>
        </w:tc>
        <w:tc>
          <w:tcPr>
            <w:tcW w:w="1440" w:type="dxa"/>
            <w:vAlign w:val="center"/>
          </w:tcPr>
          <w:p w:rsidR="001E286D" w:rsidRDefault="00C35C8C" w:rsidP="00C35C8C">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660</w:t>
            </w:r>
          </w:p>
        </w:tc>
        <w:tc>
          <w:tcPr>
            <w:tcW w:w="5220" w:type="dxa"/>
          </w:tcPr>
          <w:p w:rsidR="001E286D" w:rsidRDefault="00C35C8C" w:rsidP="00C35C8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Hansberry describes the woman she met in Maine who helped transform her opinion regarding summer.</w:t>
            </w:r>
          </w:p>
        </w:tc>
      </w:tr>
      <w:tr w:rsidR="001E286D">
        <w:trPr>
          <w:jc w:val="center"/>
        </w:trPr>
        <w:tc>
          <w:tcPr>
            <w:tcW w:w="5148" w:type="dxa"/>
          </w:tcPr>
          <w:p w:rsidR="001E286D" w:rsidRPr="0089544B" w:rsidRDefault="00C35C8C" w:rsidP="0089544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t>
            </w:r>
            <w:r w:rsidR="0089544B">
              <w:rPr>
                <w:rFonts w:asciiTheme="minorHAnsi" w:hAnsiTheme="minorHAnsi" w:cstheme="minorHAnsi"/>
                <w:sz w:val="24"/>
                <w:szCs w:val="24"/>
              </w:rPr>
              <w:t xml:space="preserve">I wished with all my power what I knew that she was wishing: that she might live to see at least one more </w:t>
            </w:r>
            <w:r w:rsidR="0089544B">
              <w:rPr>
                <w:rFonts w:asciiTheme="minorHAnsi" w:hAnsiTheme="minorHAnsi" w:cstheme="minorHAnsi"/>
                <w:i/>
                <w:sz w:val="24"/>
                <w:szCs w:val="24"/>
              </w:rPr>
              <w:t>summer</w:t>
            </w:r>
            <w:r w:rsidR="0089544B">
              <w:rPr>
                <w:rFonts w:asciiTheme="minorHAnsi" w:hAnsiTheme="minorHAnsi" w:cstheme="minorHAnsi"/>
                <w:sz w:val="24"/>
                <w:szCs w:val="24"/>
              </w:rPr>
              <w:t>. Through her eyes I finally gained the sense of what it might mean...the gift of another summer with its stark and intimate assertion of neither birth nor death but life at the apex; with the gentlest nights and, above all, the longest days.”</w:t>
            </w:r>
          </w:p>
        </w:tc>
        <w:tc>
          <w:tcPr>
            <w:tcW w:w="1440" w:type="dxa"/>
            <w:vAlign w:val="center"/>
          </w:tcPr>
          <w:p w:rsidR="001E286D" w:rsidRDefault="00C35C8C" w:rsidP="00C35C8C">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660</w:t>
            </w:r>
          </w:p>
        </w:tc>
        <w:tc>
          <w:tcPr>
            <w:tcW w:w="5220" w:type="dxa"/>
          </w:tcPr>
          <w:p w:rsidR="001E286D" w:rsidRDefault="0089544B" w:rsidP="0089544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Hansberry’s time with the woman and the glimpses of “relief” that she saw in the woman’s face when she looked out at the mellow sunset, left her with the sense that the greatest of all answers to this woman’s struggle would be the gift of another summer. The essay seems to come full circle, here, with Hansberry’s adoring reference to summer’s “gentlest nights” and “longest </w:t>
            </w:r>
            <w:proofErr w:type="gramStart"/>
            <w:r>
              <w:rPr>
                <w:rFonts w:asciiTheme="minorHAnsi" w:hAnsiTheme="minorHAnsi" w:cstheme="minorHAnsi"/>
                <w:sz w:val="24"/>
                <w:szCs w:val="24"/>
              </w:rPr>
              <w:t>days”--</w:t>
            </w:r>
            <w:proofErr w:type="gramEnd"/>
            <w:r>
              <w:rPr>
                <w:rFonts w:asciiTheme="minorHAnsi" w:hAnsiTheme="minorHAnsi" w:cstheme="minorHAnsi"/>
                <w:sz w:val="24"/>
                <w:szCs w:val="24"/>
              </w:rPr>
              <w:t xml:space="preserve">nights that she viewed as stifling before and days that she felt were much too long in previous years. </w:t>
            </w:r>
          </w:p>
        </w:tc>
      </w:tr>
    </w:tbl>
    <w:p w:rsidR="008D3588" w:rsidRDefault="008D3588" w:rsidP="001E286D">
      <w:pPr>
        <w:spacing w:after="0" w:line="360" w:lineRule="auto"/>
        <w:rPr>
          <w:rFonts w:asciiTheme="minorHAnsi" w:hAnsiTheme="minorHAnsi" w:cstheme="minorHAnsi"/>
          <w:sz w:val="24"/>
          <w:szCs w:val="24"/>
        </w:rPr>
      </w:pPr>
    </w:p>
    <w:p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w:t>
      </w:r>
      <w:r w:rsidR="006674E7" w:rsidRPr="0094501D">
        <w:rPr>
          <w:rFonts w:asciiTheme="minorHAnsi" w:hAnsiTheme="minorHAnsi" w:cstheme="minorHAnsi"/>
          <w:sz w:val="24"/>
          <w:szCs w:val="24"/>
        </w:rPr>
        <w:t>http://owl.english.purdue.edu/owl/resource/545/01/</w:t>
      </w:r>
      <w:r w:rsidR="006674E7">
        <w:rPr>
          <w:rFonts w:asciiTheme="minorHAnsi" w:hAnsiTheme="minorHAnsi" w:cstheme="minorHAnsi"/>
          <w:sz w:val="24"/>
          <w:szCs w:val="24"/>
        </w:rPr>
        <w:t xml:space="preserve"> </w:t>
      </w:r>
      <w:r w:rsidR="00E03703" w:rsidRPr="00E03703">
        <w:rPr>
          <w:rFonts w:asciiTheme="minorHAnsi" w:hAnsiTheme="minorHAnsi" w:cstheme="minorHAnsi"/>
          <w:sz w:val="24"/>
          <w:szCs w:val="24"/>
        </w:rPr>
        <w:t>OR http://www.indiana.edu/~wts</w:t>
      </w:r>
      <w:r w:rsidR="006674E7">
        <w:rPr>
          <w:rFonts w:asciiTheme="minorHAnsi" w:hAnsiTheme="minorHAnsi" w:cstheme="minorHAnsi"/>
          <w:sz w:val="24"/>
          <w:szCs w:val="24"/>
        </w:rPr>
        <w:t>/pamphlets/ thesis_statement.s</w:t>
      </w:r>
      <w:r w:rsidR="00E03703" w:rsidRPr="00E03703">
        <w:rPr>
          <w:rFonts w:asciiTheme="minorHAnsi" w:hAnsiTheme="minorHAnsi" w:cstheme="minorHAnsi"/>
          <w:sz w:val="24"/>
          <w:szCs w:val="24"/>
        </w:rPr>
        <w:t>html.</w:t>
      </w:r>
    </w:p>
    <w:p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Students compose a rough draft. </w:t>
      </w:r>
      <w:proofErr w:type="gramStart"/>
      <w:r>
        <w:rPr>
          <w:rFonts w:asciiTheme="minorHAnsi" w:hAnsiTheme="minorHAnsi" w:cstheme="minorHAnsi"/>
          <w:sz w:val="24"/>
          <w:szCs w:val="24"/>
        </w:rPr>
        <w:t>With regard to</w:t>
      </w:r>
      <w:proofErr w:type="gramEnd"/>
      <w:r>
        <w:rPr>
          <w:rFonts w:asciiTheme="minorHAnsi" w:hAnsiTheme="minorHAnsi" w:cstheme="minorHAnsi"/>
          <w:sz w:val="24"/>
          <w:szCs w:val="24"/>
        </w:rPr>
        <w:t xml:space="preserve"> grade level and student ability, teachers should decide how much scaffolding they will provide during this process (i.e. modeling, showing example pieces, sharing work as students go).</w:t>
      </w:r>
    </w:p>
    <w:p w:rsidR="001E286D" w:rsidRPr="0089544B" w:rsidRDefault="00E140DB" w:rsidP="0094501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B35E4D" w:rsidRDefault="00E66010" w:rsidP="00B35E4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rsidR="005D1F15" w:rsidRDefault="00BC04E2" w:rsidP="005D1F15">
      <w:pPr>
        <w:pStyle w:val="ListParagraph"/>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In her essay, </w:t>
      </w:r>
      <w:r>
        <w:rPr>
          <w:rFonts w:asciiTheme="minorHAnsi" w:hAnsiTheme="minorHAnsi" w:cstheme="minorHAnsi"/>
          <w:i/>
          <w:sz w:val="24"/>
          <w:szCs w:val="24"/>
        </w:rPr>
        <w:t>On Summer</w:t>
      </w:r>
      <w:r>
        <w:rPr>
          <w:rFonts w:asciiTheme="minorHAnsi" w:hAnsiTheme="minorHAnsi" w:cstheme="minorHAnsi"/>
          <w:sz w:val="24"/>
          <w:szCs w:val="24"/>
        </w:rPr>
        <w:t xml:space="preserve">, </w:t>
      </w:r>
      <w:r w:rsidR="00676B5C">
        <w:rPr>
          <w:rFonts w:asciiTheme="minorHAnsi" w:hAnsiTheme="minorHAnsi" w:cstheme="minorHAnsi"/>
          <w:sz w:val="24"/>
          <w:szCs w:val="24"/>
        </w:rPr>
        <w:t>Lorraine Hansberry</w:t>
      </w:r>
      <w:r>
        <w:rPr>
          <w:rFonts w:asciiTheme="minorHAnsi" w:hAnsiTheme="minorHAnsi" w:cstheme="minorHAnsi"/>
          <w:sz w:val="24"/>
          <w:szCs w:val="24"/>
        </w:rPr>
        <w:t xml:space="preserve">’s perspective on summer drastically shifts from one of disdain to one of sheer admiration, as she begins to see the ways in which summer presents poignant opportunities to </w:t>
      </w:r>
      <w:r w:rsidR="00D0593E">
        <w:rPr>
          <w:rFonts w:asciiTheme="minorHAnsi" w:hAnsiTheme="minorHAnsi" w:cstheme="minorHAnsi"/>
          <w:sz w:val="24"/>
          <w:szCs w:val="24"/>
        </w:rPr>
        <w:t>experience life to its fullest rather than an oppressive overstatement brought about as nature’s cruel joke.</w:t>
      </w:r>
    </w:p>
    <w:p w:rsidR="005D1F15" w:rsidRDefault="00C704C0" w:rsidP="005D1F15">
      <w:pPr>
        <w:pStyle w:val="ListParagraph"/>
        <w:spacing w:after="0" w:line="360" w:lineRule="auto"/>
        <w:ind w:firstLine="720"/>
        <w:rPr>
          <w:rFonts w:asciiTheme="minorHAnsi" w:hAnsiTheme="minorHAnsi" w:cstheme="minorHAnsi"/>
          <w:sz w:val="24"/>
          <w:szCs w:val="24"/>
        </w:rPr>
      </w:pPr>
      <w:r w:rsidRPr="00C704C0">
        <w:rPr>
          <w:rFonts w:asciiTheme="minorHAnsi" w:hAnsiTheme="minorHAnsi" w:cstheme="minorHAnsi"/>
          <w:sz w:val="24"/>
          <w:szCs w:val="24"/>
        </w:rPr>
        <w:t xml:space="preserve">Hansberry begins her essay </w:t>
      </w:r>
      <w:r w:rsidR="009E1151">
        <w:rPr>
          <w:rFonts w:asciiTheme="minorHAnsi" w:hAnsiTheme="minorHAnsi" w:cstheme="minorHAnsi"/>
          <w:sz w:val="24"/>
          <w:szCs w:val="24"/>
        </w:rPr>
        <w:t xml:space="preserve">by </w:t>
      </w:r>
      <w:r w:rsidRPr="00C704C0">
        <w:rPr>
          <w:rFonts w:asciiTheme="minorHAnsi" w:hAnsiTheme="minorHAnsi" w:cstheme="minorHAnsi"/>
          <w:sz w:val="24"/>
          <w:szCs w:val="24"/>
        </w:rPr>
        <w:t xml:space="preserve">establishing her </w:t>
      </w:r>
      <w:r w:rsidR="00D0593E">
        <w:rPr>
          <w:rFonts w:asciiTheme="minorHAnsi" w:hAnsiTheme="minorHAnsi" w:cstheme="minorHAnsi"/>
          <w:sz w:val="24"/>
          <w:szCs w:val="24"/>
        </w:rPr>
        <w:t xml:space="preserve">feelings on the seasons </w:t>
      </w:r>
      <w:r w:rsidR="009E1151">
        <w:rPr>
          <w:rFonts w:asciiTheme="minorHAnsi" w:hAnsiTheme="minorHAnsi" w:cstheme="minorHAnsi"/>
          <w:sz w:val="24"/>
          <w:szCs w:val="24"/>
        </w:rPr>
        <w:t xml:space="preserve">as a young girl. She sets the stage by declaring that her earliest of all memories was of “waking up in a darkened room” after a summer’s nap and “feeling very, very hot.” Beyond “acutely </w:t>
      </w:r>
      <w:proofErr w:type="spellStart"/>
      <w:r w:rsidR="009E1151">
        <w:rPr>
          <w:rFonts w:asciiTheme="minorHAnsi" w:hAnsiTheme="minorHAnsi" w:cstheme="minorHAnsi"/>
          <w:sz w:val="24"/>
          <w:szCs w:val="24"/>
        </w:rPr>
        <w:t>dislik</w:t>
      </w:r>
      <w:proofErr w:type="spellEnd"/>
      <w:r w:rsidR="009E1151">
        <w:rPr>
          <w:rFonts w:asciiTheme="minorHAnsi" w:hAnsiTheme="minorHAnsi" w:cstheme="minorHAnsi"/>
          <w:sz w:val="24"/>
          <w:szCs w:val="24"/>
        </w:rPr>
        <w:t>[</w:t>
      </w:r>
      <w:proofErr w:type="spellStart"/>
      <w:r w:rsidR="009E1151">
        <w:rPr>
          <w:rFonts w:asciiTheme="minorHAnsi" w:hAnsiTheme="minorHAnsi" w:cstheme="minorHAnsi"/>
          <w:sz w:val="24"/>
          <w:szCs w:val="24"/>
        </w:rPr>
        <w:t>ing</w:t>
      </w:r>
      <w:proofErr w:type="spellEnd"/>
      <w:r w:rsidR="009E1151">
        <w:rPr>
          <w:rFonts w:asciiTheme="minorHAnsi" w:hAnsiTheme="minorHAnsi" w:cstheme="minorHAnsi"/>
          <w:sz w:val="24"/>
          <w:szCs w:val="24"/>
        </w:rPr>
        <w:t>]” the feelings of the oppressive heat, she felt as though “nature had got inexcusably carried away” by making summer days so long and its images and sounds so sharp, especially in comparison to the muted and dull winter</w:t>
      </w:r>
      <w:r w:rsidR="00D93837">
        <w:rPr>
          <w:rFonts w:asciiTheme="minorHAnsi" w:hAnsiTheme="minorHAnsi" w:cstheme="minorHAnsi"/>
          <w:sz w:val="24"/>
          <w:szCs w:val="24"/>
        </w:rPr>
        <w:t xml:space="preserve"> (656)</w:t>
      </w:r>
      <w:r w:rsidR="009E1151">
        <w:rPr>
          <w:rFonts w:asciiTheme="minorHAnsi" w:hAnsiTheme="minorHAnsi" w:cstheme="minorHAnsi"/>
          <w:sz w:val="24"/>
          <w:szCs w:val="24"/>
        </w:rPr>
        <w:t>.</w:t>
      </w:r>
      <w:r w:rsidRPr="00C704C0">
        <w:rPr>
          <w:rFonts w:asciiTheme="minorHAnsi" w:hAnsiTheme="minorHAnsi" w:cstheme="minorHAnsi"/>
          <w:sz w:val="24"/>
          <w:szCs w:val="24"/>
        </w:rPr>
        <w:t xml:space="preserve"> </w:t>
      </w:r>
      <w:r w:rsidR="00D0593E">
        <w:rPr>
          <w:rFonts w:asciiTheme="minorHAnsi" w:hAnsiTheme="minorHAnsi" w:cstheme="minorHAnsi"/>
          <w:sz w:val="24"/>
          <w:szCs w:val="24"/>
        </w:rPr>
        <w:t xml:space="preserve">These descriptions are in sharp contrast to the ways in which she views the other seasons. </w:t>
      </w:r>
      <w:r w:rsidR="005D1F15">
        <w:rPr>
          <w:rFonts w:asciiTheme="minorHAnsi" w:hAnsiTheme="minorHAnsi" w:cstheme="minorHAnsi"/>
          <w:sz w:val="24"/>
          <w:szCs w:val="24"/>
        </w:rPr>
        <w:t>From these early recollections, Hansberry solidifies a strong founda</w:t>
      </w:r>
      <w:r w:rsidR="00D0593E">
        <w:rPr>
          <w:rFonts w:asciiTheme="minorHAnsi" w:hAnsiTheme="minorHAnsi" w:cstheme="minorHAnsi"/>
          <w:sz w:val="24"/>
          <w:szCs w:val="24"/>
        </w:rPr>
        <w:t>tion for her feelings on summer; t</w:t>
      </w:r>
      <w:r w:rsidR="005D1F15">
        <w:rPr>
          <w:rFonts w:asciiTheme="minorHAnsi" w:hAnsiTheme="minorHAnsi" w:cstheme="minorHAnsi"/>
          <w:sz w:val="24"/>
          <w:szCs w:val="24"/>
        </w:rPr>
        <w:t xml:space="preserve">hey are strong, vibrant, and unequivocally </w:t>
      </w:r>
      <w:r w:rsidR="00D93837">
        <w:rPr>
          <w:rFonts w:asciiTheme="minorHAnsi" w:hAnsiTheme="minorHAnsi" w:cstheme="minorHAnsi"/>
          <w:sz w:val="24"/>
          <w:szCs w:val="24"/>
        </w:rPr>
        <w:t>negative.</w:t>
      </w:r>
    </w:p>
    <w:p w:rsidR="006163D5" w:rsidRDefault="00C704C0" w:rsidP="005D1F15">
      <w:pPr>
        <w:pStyle w:val="ListParagraph"/>
        <w:spacing w:after="0" w:line="360" w:lineRule="auto"/>
        <w:ind w:firstLine="720"/>
        <w:rPr>
          <w:rFonts w:asciiTheme="minorHAnsi" w:hAnsiTheme="minorHAnsi" w:cstheme="minorHAnsi"/>
          <w:sz w:val="24"/>
          <w:szCs w:val="24"/>
        </w:rPr>
      </w:pPr>
      <w:r w:rsidRPr="00C704C0">
        <w:rPr>
          <w:rFonts w:asciiTheme="minorHAnsi" w:hAnsiTheme="minorHAnsi" w:cstheme="minorHAnsi"/>
          <w:sz w:val="24"/>
          <w:szCs w:val="24"/>
        </w:rPr>
        <w:t xml:space="preserve">As </w:t>
      </w:r>
      <w:r w:rsidR="005D1F15">
        <w:rPr>
          <w:rFonts w:asciiTheme="minorHAnsi" w:hAnsiTheme="minorHAnsi" w:cstheme="minorHAnsi"/>
          <w:sz w:val="24"/>
          <w:szCs w:val="24"/>
        </w:rPr>
        <w:t>the</w:t>
      </w:r>
      <w:r w:rsidR="00CF7738" w:rsidRPr="00C704C0">
        <w:rPr>
          <w:rFonts w:asciiTheme="minorHAnsi" w:hAnsiTheme="minorHAnsi" w:cstheme="minorHAnsi"/>
          <w:sz w:val="24"/>
          <w:szCs w:val="24"/>
        </w:rPr>
        <w:t xml:space="preserve"> essay</w:t>
      </w:r>
      <w:r w:rsidRPr="00C704C0">
        <w:rPr>
          <w:rFonts w:asciiTheme="minorHAnsi" w:hAnsiTheme="minorHAnsi" w:cstheme="minorHAnsi"/>
          <w:sz w:val="24"/>
          <w:szCs w:val="24"/>
        </w:rPr>
        <w:t xml:space="preserve"> continues, </w:t>
      </w:r>
      <w:r w:rsidR="005D1F15">
        <w:rPr>
          <w:rFonts w:asciiTheme="minorHAnsi" w:hAnsiTheme="minorHAnsi" w:cstheme="minorHAnsi"/>
          <w:sz w:val="24"/>
          <w:szCs w:val="24"/>
        </w:rPr>
        <w:t xml:space="preserve">the reader starts to catch glimpses </w:t>
      </w:r>
      <w:r w:rsidR="00D93837">
        <w:rPr>
          <w:rFonts w:asciiTheme="minorHAnsi" w:hAnsiTheme="minorHAnsi" w:cstheme="minorHAnsi"/>
          <w:sz w:val="24"/>
          <w:szCs w:val="24"/>
        </w:rPr>
        <w:t xml:space="preserve">of a shift in Hansberry’s attitude, with these negative feelings starting to grow more positive in nature. These fleeting moments start with Hansberry’s detailing of her childhood summers in Chicago. The days were filled with “street games” and nights with “those really very special summertime sounds” of slamming screen doors and “the best stories” shared on park blankets under the stars (657-658). </w:t>
      </w:r>
      <w:r w:rsidR="00355ABC">
        <w:rPr>
          <w:rFonts w:asciiTheme="minorHAnsi" w:hAnsiTheme="minorHAnsi" w:cstheme="minorHAnsi"/>
          <w:sz w:val="24"/>
          <w:szCs w:val="24"/>
        </w:rPr>
        <w:t xml:space="preserve">It is these special sounds and stories that start to illuminate the shift in Hansberry’s representation of the season. </w:t>
      </w:r>
      <w:r w:rsidR="00136EFE">
        <w:rPr>
          <w:rFonts w:asciiTheme="minorHAnsi" w:hAnsiTheme="minorHAnsi" w:cstheme="minorHAnsi"/>
          <w:sz w:val="24"/>
          <w:szCs w:val="24"/>
        </w:rPr>
        <w:t>Her opinions have seemed to soften, and she is willing to at least acknowledge small ways in which one can enjoy summer.</w:t>
      </w:r>
    </w:p>
    <w:p w:rsidR="0094501D" w:rsidRPr="0089544B" w:rsidRDefault="00D93837" w:rsidP="005D1F15">
      <w:pPr>
        <w:pStyle w:val="ListParagraph"/>
        <w:spacing w:after="0" w:line="360" w:lineRule="auto"/>
        <w:ind w:firstLine="720"/>
        <w:rPr>
          <w:rFonts w:asciiTheme="minorHAnsi" w:hAnsiTheme="minorHAnsi" w:cstheme="minorHAnsi"/>
          <w:sz w:val="24"/>
          <w:szCs w:val="24"/>
        </w:rPr>
      </w:pPr>
      <w:r>
        <w:rPr>
          <w:rFonts w:asciiTheme="minorHAnsi" w:hAnsiTheme="minorHAnsi" w:cstheme="minorHAnsi"/>
          <w:sz w:val="24"/>
          <w:szCs w:val="24"/>
        </w:rPr>
        <w:lastRenderedPageBreak/>
        <w:t xml:space="preserve">From here, </w:t>
      </w:r>
      <w:r w:rsidR="00136EFE">
        <w:rPr>
          <w:rFonts w:asciiTheme="minorHAnsi" w:hAnsiTheme="minorHAnsi" w:cstheme="minorHAnsi"/>
          <w:sz w:val="24"/>
          <w:szCs w:val="24"/>
        </w:rPr>
        <w:t xml:space="preserve">Hansberry </w:t>
      </w:r>
      <w:r w:rsidR="00C704C0" w:rsidRPr="00C704C0">
        <w:rPr>
          <w:rFonts w:asciiTheme="minorHAnsi" w:hAnsiTheme="minorHAnsi" w:cstheme="minorHAnsi"/>
          <w:sz w:val="24"/>
          <w:szCs w:val="24"/>
        </w:rPr>
        <w:t xml:space="preserve">includes </w:t>
      </w:r>
      <w:r>
        <w:rPr>
          <w:rFonts w:asciiTheme="minorHAnsi" w:hAnsiTheme="minorHAnsi" w:cstheme="minorHAnsi"/>
          <w:sz w:val="24"/>
          <w:szCs w:val="24"/>
        </w:rPr>
        <w:t xml:space="preserve">details of </w:t>
      </w:r>
      <w:r w:rsidR="00136EFE">
        <w:rPr>
          <w:rFonts w:asciiTheme="minorHAnsi" w:hAnsiTheme="minorHAnsi" w:cstheme="minorHAnsi"/>
          <w:sz w:val="24"/>
          <w:szCs w:val="24"/>
        </w:rPr>
        <w:t xml:space="preserve">the short yet </w:t>
      </w:r>
      <w:r w:rsidR="00C704C0" w:rsidRPr="00C704C0">
        <w:rPr>
          <w:rFonts w:asciiTheme="minorHAnsi" w:hAnsiTheme="minorHAnsi" w:cstheme="minorHAnsi"/>
          <w:sz w:val="24"/>
          <w:szCs w:val="24"/>
        </w:rPr>
        <w:t>memorable time she spent with her maternal grandmother in Tennessee</w:t>
      </w:r>
      <w:r w:rsidR="00136EFE">
        <w:rPr>
          <w:rFonts w:asciiTheme="minorHAnsi" w:hAnsiTheme="minorHAnsi" w:cstheme="minorHAnsi"/>
          <w:sz w:val="24"/>
          <w:szCs w:val="24"/>
        </w:rPr>
        <w:t xml:space="preserve"> </w:t>
      </w:r>
      <w:r w:rsidR="00355ABC">
        <w:rPr>
          <w:rFonts w:asciiTheme="minorHAnsi" w:hAnsiTheme="minorHAnsi" w:cstheme="minorHAnsi"/>
          <w:sz w:val="24"/>
          <w:szCs w:val="24"/>
        </w:rPr>
        <w:t xml:space="preserve">and then moves to describing the turning point in her view on summer: the experiences she shared </w:t>
      </w:r>
      <w:r w:rsidR="00C704C0" w:rsidRPr="00C704C0">
        <w:rPr>
          <w:rFonts w:asciiTheme="minorHAnsi" w:hAnsiTheme="minorHAnsi" w:cstheme="minorHAnsi"/>
          <w:sz w:val="24"/>
          <w:szCs w:val="24"/>
        </w:rPr>
        <w:t xml:space="preserve">with a woman from Maine who was dying from cancer.  </w:t>
      </w:r>
      <w:r w:rsidR="006674E7">
        <w:rPr>
          <w:rFonts w:asciiTheme="minorHAnsi" w:hAnsiTheme="minorHAnsi" w:cstheme="minorHAnsi"/>
          <w:sz w:val="24"/>
          <w:szCs w:val="24"/>
        </w:rPr>
        <w:t>Hansberry</w:t>
      </w:r>
      <w:r w:rsidR="00355ABC">
        <w:rPr>
          <w:rFonts w:asciiTheme="minorHAnsi" w:hAnsiTheme="minorHAnsi" w:cstheme="minorHAnsi"/>
          <w:sz w:val="24"/>
          <w:szCs w:val="24"/>
        </w:rPr>
        <w:t xml:space="preserve"> describes the woman</w:t>
      </w:r>
      <w:r w:rsidR="006674E7">
        <w:rPr>
          <w:rFonts w:asciiTheme="minorHAnsi" w:hAnsiTheme="minorHAnsi" w:cstheme="minorHAnsi"/>
          <w:sz w:val="24"/>
          <w:szCs w:val="24"/>
        </w:rPr>
        <w:t xml:space="preserve"> as “…one of those people who energetically believe that the world can be changed for the better and spend their lives trying to do just tha</w:t>
      </w:r>
      <w:r w:rsidR="00355ABC">
        <w:rPr>
          <w:rFonts w:asciiTheme="minorHAnsi" w:hAnsiTheme="minorHAnsi" w:cstheme="minorHAnsi"/>
          <w:sz w:val="24"/>
          <w:szCs w:val="24"/>
        </w:rPr>
        <w:t>t</w:t>
      </w:r>
      <w:r w:rsidR="006674E7">
        <w:rPr>
          <w:rFonts w:asciiTheme="minorHAnsi" w:hAnsiTheme="minorHAnsi" w:cstheme="minorHAnsi"/>
          <w:sz w:val="24"/>
          <w:szCs w:val="24"/>
        </w:rPr>
        <w:t>”</w:t>
      </w:r>
      <w:r w:rsidR="00355ABC">
        <w:rPr>
          <w:rFonts w:asciiTheme="minorHAnsi" w:hAnsiTheme="minorHAnsi" w:cstheme="minorHAnsi"/>
          <w:sz w:val="24"/>
          <w:szCs w:val="24"/>
        </w:rPr>
        <w:t xml:space="preserve"> (660).</w:t>
      </w:r>
      <w:r w:rsidR="006674E7">
        <w:rPr>
          <w:rFonts w:asciiTheme="minorHAnsi" w:hAnsiTheme="minorHAnsi" w:cstheme="minorHAnsi"/>
          <w:sz w:val="24"/>
          <w:szCs w:val="24"/>
        </w:rPr>
        <w:t xml:space="preserve">  </w:t>
      </w:r>
      <w:r w:rsidR="00C704C0" w:rsidRPr="00C704C0">
        <w:rPr>
          <w:rFonts w:asciiTheme="minorHAnsi" w:hAnsiTheme="minorHAnsi" w:cstheme="minorHAnsi"/>
          <w:sz w:val="24"/>
          <w:szCs w:val="24"/>
        </w:rPr>
        <w:t>She admired the woman’s spirit, fight,</w:t>
      </w:r>
      <w:r w:rsidR="00355ABC">
        <w:rPr>
          <w:rFonts w:asciiTheme="minorHAnsi" w:hAnsiTheme="minorHAnsi" w:cstheme="minorHAnsi"/>
          <w:sz w:val="24"/>
          <w:szCs w:val="24"/>
        </w:rPr>
        <w:t xml:space="preserve"> and “delightfully ribald anger</w:t>
      </w:r>
      <w:r w:rsidR="00C704C0" w:rsidRPr="00C704C0">
        <w:rPr>
          <w:rFonts w:asciiTheme="minorHAnsi" w:hAnsiTheme="minorHAnsi" w:cstheme="minorHAnsi"/>
          <w:sz w:val="24"/>
          <w:szCs w:val="24"/>
        </w:rPr>
        <w:t>”</w:t>
      </w:r>
      <w:r w:rsidR="00355ABC">
        <w:rPr>
          <w:rFonts w:asciiTheme="minorHAnsi" w:hAnsiTheme="minorHAnsi" w:cstheme="minorHAnsi"/>
          <w:sz w:val="24"/>
          <w:szCs w:val="24"/>
        </w:rPr>
        <w:t xml:space="preserve"> when it came to </w:t>
      </w:r>
      <w:proofErr w:type="gramStart"/>
      <w:r w:rsidR="00355ABC">
        <w:rPr>
          <w:rFonts w:asciiTheme="minorHAnsi" w:hAnsiTheme="minorHAnsi" w:cstheme="minorHAnsi"/>
          <w:sz w:val="24"/>
          <w:szCs w:val="24"/>
        </w:rPr>
        <w:t>dealing</w:t>
      </w:r>
      <w:proofErr w:type="gramEnd"/>
      <w:r w:rsidR="00355ABC">
        <w:rPr>
          <w:rFonts w:asciiTheme="minorHAnsi" w:hAnsiTheme="minorHAnsi" w:cstheme="minorHAnsi"/>
          <w:sz w:val="24"/>
          <w:szCs w:val="24"/>
        </w:rPr>
        <w:t xml:space="preserve"> with her terminal fight.</w:t>
      </w:r>
      <w:r w:rsidR="00C704C0" w:rsidRPr="00C704C0">
        <w:rPr>
          <w:rFonts w:asciiTheme="minorHAnsi" w:hAnsiTheme="minorHAnsi" w:cstheme="minorHAnsi"/>
          <w:sz w:val="24"/>
          <w:szCs w:val="24"/>
        </w:rPr>
        <w:t xml:space="preserve"> </w:t>
      </w:r>
      <w:r w:rsidR="00136EFE">
        <w:rPr>
          <w:rFonts w:asciiTheme="minorHAnsi" w:hAnsiTheme="minorHAnsi" w:cstheme="minorHAnsi"/>
          <w:sz w:val="24"/>
          <w:szCs w:val="24"/>
        </w:rPr>
        <w:t xml:space="preserve">It is through this woman’s eyes that </w:t>
      </w:r>
      <w:r w:rsidR="00C93316">
        <w:rPr>
          <w:rFonts w:asciiTheme="minorHAnsi" w:hAnsiTheme="minorHAnsi" w:cstheme="minorHAnsi"/>
          <w:sz w:val="24"/>
          <w:szCs w:val="24"/>
        </w:rPr>
        <w:t xml:space="preserve">Hansberry </w:t>
      </w:r>
      <w:proofErr w:type="gramStart"/>
      <w:r w:rsidR="00C93316">
        <w:rPr>
          <w:rFonts w:asciiTheme="minorHAnsi" w:hAnsiTheme="minorHAnsi" w:cstheme="minorHAnsi"/>
          <w:sz w:val="24"/>
          <w:szCs w:val="24"/>
        </w:rPr>
        <w:t>is able to</w:t>
      </w:r>
      <w:proofErr w:type="gramEnd"/>
      <w:r w:rsidR="00C93316">
        <w:rPr>
          <w:rFonts w:asciiTheme="minorHAnsi" w:hAnsiTheme="minorHAnsi" w:cstheme="minorHAnsi"/>
          <w:sz w:val="24"/>
          <w:szCs w:val="24"/>
        </w:rPr>
        <w:t xml:space="preserve"> see clearly for the first time. </w:t>
      </w:r>
      <w:r w:rsidR="00FF4480">
        <w:rPr>
          <w:rFonts w:asciiTheme="minorHAnsi" w:hAnsiTheme="minorHAnsi" w:cstheme="minorHAnsi"/>
          <w:sz w:val="24"/>
          <w:szCs w:val="24"/>
        </w:rPr>
        <w:t xml:space="preserve">It is not a “frivolous spring...full of too many false promises” </w:t>
      </w:r>
      <w:r w:rsidR="006163D5">
        <w:rPr>
          <w:rFonts w:asciiTheme="minorHAnsi" w:hAnsiTheme="minorHAnsi" w:cstheme="minorHAnsi"/>
          <w:sz w:val="24"/>
          <w:szCs w:val="24"/>
        </w:rPr>
        <w:t xml:space="preserve">or </w:t>
      </w:r>
      <w:r w:rsidR="00136EFE">
        <w:rPr>
          <w:rFonts w:asciiTheme="minorHAnsi" w:hAnsiTheme="minorHAnsi" w:cstheme="minorHAnsi"/>
          <w:sz w:val="24"/>
          <w:szCs w:val="24"/>
        </w:rPr>
        <w:t xml:space="preserve">a </w:t>
      </w:r>
      <w:r w:rsidR="006163D5">
        <w:rPr>
          <w:rFonts w:asciiTheme="minorHAnsi" w:hAnsiTheme="minorHAnsi" w:cstheme="minorHAnsi"/>
          <w:sz w:val="24"/>
          <w:szCs w:val="24"/>
        </w:rPr>
        <w:t>“pretentious melancholy” seen</w:t>
      </w:r>
      <w:r w:rsidR="00FF4480">
        <w:rPr>
          <w:rFonts w:asciiTheme="minorHAnsi" w:hAnsiTheme="minorHAnsi" w:cstheme="minorHAnsi"/>
          <w:sz w:val="24"/>
          <w:szCs w:val="24"/>
        </w:rPr>
        <w:t xml:space="preserve"> in autumn or an “austere and silent winter” that this woman needed, but rather a season with “its stark and intimate assertion of neither birth nor death but life at the apex; with the gentlest nights and, above all, the longest days” (661). And this could only be brought on</w:t>
      </w:r>
      <w:r w:rsidR="006163D5">
        <w:rPr>
          <w:rFonts w:asciiTheme="minorHAnsi" w:hAnsiTheme="minorHAnsi" w:cstheme="minorHAnsi"/>
          <w:sz w:val="24"/>
          <w:szCs w:val="24"/>
        </w:rPr>
        <w:t xml:space="preserve"> by summer, which Hansberry now understands as “the noblest of the seasons.” Yet, it was only through meeting this woman and seeing life through her eyes that Hansberry </w:t>
      </w:r>
      <w:proofErr w:type="gramStart"/>
      <w:r w:rsidR="006163D5">
        <w:rPr>
          <w:rFonts w:asciiTheme="minorHAnsi" w:hAnsiTheme="minorHAnsi" w:cstheme="minorHAnsi"/>
          <w:sz w:val="24"/>
          <w:szCs w:val="24"/>
        </w:rPr>
        <w:t>is able to</w:t>
      </w:r>
      <w:proofErr w:type="gramEnd"/>
      <w:r w:rsidR="006163D5">
        <w:rPr>
          <w:rFonts w:asciiTheme="minorHAnsi" w:hAnsiTheme="minorHAnsi" w:cstheme="minorHAnsi"/>
          <w:sz w:val="24"/>
          <w:szCs w:val="24"/>
        </w:rPr>
        <w:t xml:space="preserve"> come to this confident assertion. </w:t>
      </w:r>
    </w:p>
    <w:p w:rsidR="0094501D" w:rsidRDefault="0094501D" w:rsidP="001034D9">
      <w:pPr>
        <w:spacing w:after="0" w:line="360" w:lineRule="auto"/>
        <w:rPr>
          <w:rFonts w:asciiTheme="minorHAnsi" w:hAnsiTheme="minorHAnsi" w:cstheme="minorHAnsi"/>
          <w:sz w:val="32"/>
          <w:szCs w:val="32"/>
          <w:u w:val="single"/>
        </w:rPr>
      </w:pPr>
    </w:p>
    <w:p w:rsidR="00172736" w:rsidRPr="006674E7"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81431C" w:rsidRPr="0094501D" w:rsidRDefault="0081431C" w:rsidP="0094501D">
      <w:pPr>
        <w:pStyle w:val="ListParagraph"/>
        <w:numPr>
          <w:ilvl w:val="0"/>
          <w:numId w:val="6"/>
        </w:numPr>
        <w:spacing w:after="0" w:line="360" w:lineRule="auto"/>
        <w:rPr>
          <w:rFonts w:asciiTheme="minorHAnsi" w:hAnsiTheme="minorHAnsi" w:cstheme="minorHAnsi"/>
          <w:i/>
          <w:sz w:val="24"/>
          <w:szCs w:val="24"/>
        </w:rPr>
      </w:pPr>
      <w:r>
        <w:rPr>
          <w:rFonts w:asciiTheme="minorHAnsi" w:hAnsiTheme="minorHAnsi" w:cstheme="minorHAnsi"/>
          <w:i/>
          <w:sz w:val="24"/>
          <w:szCs w:val="24"/>
        </w:rPr>
        <w:t>Students will watch the video from the link (</w:t>
      </w:r>
      <w:r w:rsidRPr="0094501D">
        <w:rPr>
          <w:rFonts w:asciiTheme="minorHAnsi" w:hAnsiTheme="minorHAnsi" w:cstheme="minorHAnsi"/>
          <w:i/>
          <w:sz w:val="24"/>
          <w:szCs w:val="24"/>
        </w:rPr>
        <w:t>http://inspirationable.com/inspiring-video-called-summer-feelings/</w:t>
      </w:r>
      <w:r>
        <w:rPr>
          <w:rFonts w:asciiTheme="minorHAnsi" w:hAnsiTheme="minorHAnsi" w:cstheme="minorHAnsi"/>
          <w:i/>
          <w:sz w:val="24"/>
          <w:szCs w:val="24"/>
        </w:rPr>
        <w:t>).  After watching the video, st</w:t>
      </w:r>
      <w:r w:rsidR="0094501D">
        <w:rPr>
          <w:rFonts w:asciiTheme="minorHAnsi" w:hAnsiTheme="minorHAnsi" w:cstheme="minorHAnsi"/>
          <w:i/>
          <w:sz w:val="24"/>
          <w:szCs w:val="24"/>
        </w:rPr>
        <w:t>udents will respond to the following</w:t>
      </w:r>
      <w:r>
        <w:rPr>
          <w:rFonts w:asciiTheme="minorHAnsi" w:hAnsiTheme="minorHAnsi" w:cstheme="minorHAnsi"/>
          <w:i/>
          <w:sz w:val="24"/>
          <w:szCs w:val="24"/>
        </w:rPr>
        <w:t xml:space="preserve"> prompt:</w:t>
      </w:r>
      <w:r w:rsidR="0094501D">
        <w:rPr>
          <w:rFonts w:asciiTheme="minorHAnsi" w:hAnsiTheme="minorHAnsi" w:cstheme="minorHAnsi"/>
          <w:i/>
          <w:sz w:val="24"/>
          <w:szCs w:val="24"/>
        </w:rPr>
        <w:t xml:space="preserve"> </w:t>
      </w:r>
      <w:r w:rsidRPr="0094501D">
        <w:rPr>
          <w:rFonts w:asciiTheme="minorHAnsi" w:hAnsiTheme="minorHAnsi" w:cstheme="minorHAnsi"/>
          <w:i/>
          <w:sz w:val="24"/>
          <w:szCs w:val="24"/>
        </w:rPr>
        <w:t>Analyze both accounts of summer and determine which details are emphasized in each account.</w:t>
      </w:r>
    </w:p>
    <w:p w:rsidR="00CA07EF" w:rsidRDefault="00545861" w:rsidP="0094501D">
      <w:pPr>
        <w:spacing w:after="100" w:afterAutospacing="1" w:line="360" w:lineRule="auto"/>
        <w:ind w:left="720"/>
        <w:rPr>
          <w:rFonts w:asciiTheme="minorHAnsi" w:hAnsiTheme="minorHAnsi" w:cstheme="minorHAnsi"/>
          <w:sz w:val="24"/>
          <w:szCs w:val="24"/>
        </w:rPr>
      </w:pPr>
      <w:r w:rsidRPr="00E22959">
        <w:rPr>
          <w:rFonts w:asciiTheme="minorHAnsi" w:hAnsiTheme="minorHAnsi" w:cstheme="minorHAnsi"/>
          <w:sz w:val="24"/>
          <w:szCs w:val="24"/>
        </w:rPr>
        <w:t xml:space="preserve">Answer:  </w:t>
      </w:r>
      <w:r w:rsidR="0081431C">
        <w:rPr>
          <w:rFonts w:asciiTheme="minorHAnsi" w:hAnsiTheme="minorHAnsi" w:cstheme="minorHAnsi"/>
          <w:sz w:val="24"/>
          <w:szCs w:val="24"/>
        </w:rPr>
        <w:t>Both Hansberry’s essay and the inspirational video highlight the shades of summer and joy that can come from activities done within summer.  The video and the essay both paint pictures for the reader and viewer of the diversity of summer and emotions that are evoked by summer.</w:t>
      </w:r>
    </w:p>
    <w:p w:rsidR="0081431C" w:rsidRPr="0094501D" w:rsidRDefault="0081431C" w:rsidP="0081431C">
      <w:pPr>
        <w:pStyle w:val="ListParagraph"/>
        <w:numPr>
          <w:ilvl w:val="0"/>
          <w:numId w:val="6"/>
        </w:numPr>
        <w:spacing w:after="100" w:afterAutospacing="1" w:line="360" w:lineRule="auto"/>
        <w:rPr>
          <w:rFonts w:asciiTheme="minorHAnsi" w:hAnsiTheme="minorHAnsi" w:cstheme="minorHAnsi"/>
          <w:i/>
          <w:sz w:val="24"/>
          <w:szCs w:val="24"/>
        </w:rPr>
      </w:pPr>
      <w:r w:rsidRPr="0094501D">
        <w:rPr>
          <w:rFonts w:asciiTheme="minorHAnsi" w:hAnsiTheme="minorHAnsi" w:cstheme="minorHAnsi"/>
          <w:i/>
          <w:sz w:val="24"/>
          <w:szCs w:val="24"/>
        </w:rPr>
        <w:lastRenderedPageBreak/>
        <w:t xml:space="preserve">Have students </w:t>
      </w:r>
      <w:r w:rsidR="00136EFE">
        <w:rPr>
          <w:rFonts w:asciiTheme="minorHAnsi" w:hAnsiTheme="minorHAnsi" w:cstheme="minorHAnsi"/>
          <w:i/>
          <w:sz w:val="24"/>
          <w:szCs w:val="24"/>
        </w:rPr>
        <w:t>identify</w:t>
      </w:r>
      <w:r w:rsidRPr="0094501D">
        <w:rPr>
          <w:rFonts w:asciiTheme="minorHAnsi" w:hAnsiTheme="minorHAnsi" w:cstheme="minorHAnsi"/>
          <w:i/>
          <w:sz w:val="24"/>
          <w:szCs w:val="24"/>
        </w:rPr>
        <w:t xml:space="preserve"> Hansberry’s use</w:t>
      </w:r>
      <w:r w:rsidR="00136EFE">
        <w:rPr>
          <w:rFonts w:asciiTheme="minorHAnsi" w:hAnsiTheme="minorHAnsi" w:cstheme="minorHAnsi"/>
          <w:i/>
          <w:sz w:val="24"/>
          <w:szCs w:val="24"/>
        </w:rPr>
        <w:t xml:space="preserve">s of figurative language. Which details appeal to each of the five senses? </w:t>
      </w:r>
      <w:r w:rsidRPr="0094501D">
        <w:rPr>
          <w:rFonts w:asciiTheme="minorHAnsi" w:hAnsiTheme="minorHAnsi" w:cstheme="minorHAnsi"/>
          <w:i/>
          <w:sz w:val="24"/>
          <w:szCs w:val="24"/>
        </w:rPr>
        <w:t xml:space="preserve">Students may gather in a group and discuss their </w:t>
      </w:r>
      <w:r w:rsidR="00136EFE">
        <w:rPr>
          <w:rFonts w:asciiTheme="minorHAnsi" w:hAnsiTheme="minorHAnsi" w:cstheme="minorHAnsi"/>
          <w:i/>
          <w:sz w:val="24"/>
          <w:szCs w:val="24"/>
        </w:rPr>
        <w:t>ideas on</w:t>
      </w:r>
      <w:r w:rsidRPr="0094501D">
        <w:rPr>
          <w:rFonts w:asciiTheme="minorHAnsi" w:hAnsiTheme="minorHAnsi" w:cstheme="minorHAnsi"/>
          <w:i/>
          <w:sz w:val="24"/>
          <w:szCs w:val="24"/>
        </w:rPr>
        <w:t xml:space="preserve"> the essay’s sensory details.  Further discussion can occur around the question: How does figurative language enhance students’ ability to understand and share</w:t>
      </w:r>
      <w:r w:rsidR="00136EFE">
        <w:rPr>
          <w:rFonts w:asciiTheme="minorHAnsi" w:hAnsiTheme="minorHAnsi" w:cstheme="minorHAnsi"/>
          <w:i/>
          <w:sz w:val="24"/>
          <w:szCs w:val="24"/>
        </w:rPr>
        <w:t xml:space="preserve"> in</w:t>
      </w:r>
      <w:r w:rsidRPr="0094501D">
        <w:rPr>
          <w:rFonts w:asciiTheme="minorHAnsi" w:hAnsiTheme="minorHAnsi" w:cstheme="minorHAnsi"/>
          <w:i/>
          <w:sz w:val="24"/>
          <w:szCs w:val="24"/>
        </w:rPr>
        <w:t xml:space="preserve"> Hansberry’s experiences?  Additionally, students could write their own essays </w:t>
      </w:r>
      <w:r w:rsidR="00136EFE">
        <w:rPr>
          <w:rFonts w:asciiTheme="minorHAnsi" w:hAnsiTheme="minorHAnsi" w:cstheme="minorHAnsi"/>
          <w:i/>
          <w:sz w:val="24"/>
          <w:szCs w:val="24"/>
        </w:rPr>
        <w:t xml:space="preserve">(or paragraphs) </w:t>
      </w:r>
      <w:r w:rsidRPr="0094501D">
        <w:rPr>
          <w:rFonts w:asciiTheme="minorHAnsi" w:hAnsiTheme="minorHAnsi" w:cstheme="minorHAnsi"/>
          <w:i/>
          <w:sz w:val="24"/>
          <w:szCs w:val="24"/>
        </w:rPr>
        <w:t>on the season of th</w:t>
      </w:r>
      <w:r w:rsidR="00136EFE">
        <w:rPr>
          <w:rFonts w:asciiTheme="minorHAnsi" w:hAnsiTheme="minorHAnsi" w:cstheme="minorHAnsi"/>
          <w:i/>
          <w:sz w:val="24"/>
          <w:szCs w:val="24"/>
        </w:rPr>
        <w:t>eir choosing, describing</w:t>
      </w:r>
      <w:r w:rsidRPr="0094501D">
        <w:rPr>
          <w:rFonts w:asciiTheme="minorHAnsi" w:hAnsiTheme="minorHAnsi" w:cstheme="minorHAnsi"/>
          <w:i/>
          <w:sz w:val="24"/>
          <w:szCs w:val="24"/>
        </w:rPr>
        <w:t xml:space="preserve"> memories they associate with their chosen season.  They should use figurative language that appeals to the readers’ five senses.</w:t>
      </w:r>
    </w:p>
    <w:p w:rsidR="0081431C" w:rsidRPr="0081431C" w:rsidRDefault="0081431C" w:rsidP="0094501D">
      <w:pPr>
        <w:pStyle w:val="ListParagraph"/>
        <w:spacing w:after="100" w:afterAutospacing="1"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Answer: Responses </w:t>
      </w:r>
      <w:r w:rsidR="00BA666F">
        <w:rPr>
          <w:rFonts w:asciiTheme="minorHAnsi" w:hAnsiTheme="minorHAnsi" w:cstheme="minorHAnsi"/>
          <w:sz w:val="24"/>
          <w:szCs w:val="24"/>
        </w:rPr>
        <w:t xml:space="preserve">and written tasks </w:t>
      </w:r>
      <w:r>
        <w:rPr>
          <w:rFonts w:asciiTheme="minorHAnsi" w:hAnsiTheme="minorHAnsi" w:cstheme="minorHAnsi"/>
          <w:sz w:val="24"/>
          <w:szCs w:val="24"/>
        </w:rPr>
        <w:t>will vary based on student interpretation of the essay and discussion.</w:t>
      </w:r>
    </w:p>
    <w:p w:rsidR="00CA07EF" w:rsidRPr="00D15A17" w:rsidRDefault="00CA07EF" w:rsidP="00CA07EF">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rsidR="00EF0509" w:rsidRDefault="0081431C" w:rsidP="0081431C">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If </w:t>
      </w:r>
      <w:r w:rsidR="00632F8F">
        <w:rPr>
          <w:rFonts w:asciiTheme="minorHAnsi" w:hAnsiTheme="minorHAnsi" w:cstheme="minorHAnsi"/>
          <w:sz w:val="24"/>
          <w:szCs w:val="24"/>
        </w:rPr>
        <w:t xml:space="preserve">EL </w:t>
      </w:r>
      <w:r>
        <w:rPr>
          <w:rFonts w:asciiTheme="minorHAnsi" w:hAnsiTheme="minorHAnsi" w:cstheme="minorHAnsi"/>
          <w:sz w:val="24"/>
          <w:szCs w:val="24"/>
        </w:rPr>
        <w:t xml:space="preserve">students need additional scaffolding and an apprentice text, it may be helpful to utilize adapted versions of “On Summer” in the </w:t>
      </w:r>
      <w:r w:rsidRPr="0081431C">
        <w:rPr>
          <w:rFonts w:asciiTheme="minorHAnsi" w:hAnsiTheme="minorHAnsi" w:cstheme="minorHAnsi"/>
          <w:i/>
          <w:sz w:val="24"/>
          <w:szCs w:val="24"/>
        </w:rPr>
        <w:t>Adapted Reader’s Companion</w:t>
      </w:r>
      <w:r w:rsidR="00632F8F">
        <w:rPr>
          <w:rFonts w:asciiTheme="minorHAnsi" w:hAnsiTheme="minorHAnsi" w:cstheme="minorHAnsi"/>
          <w:sz w:val="24"/>
          <w:szCs w:val="24"/>
        </w:rPr>
        <w:t xml:space="preserve"> before reading the main text; however, this adapted version should not replace the reading the main text.</w:t>
      </w:r>
    </w:p>
    <w:p w:rsidR="00EF0509" w:rsidRDefault="00EF0509">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EF0509" w:rsidRDefault="00EF0509" w:rsidP="00EF0509">
      <w:pPr>
        <w:jc w:val="center"/>
        <w:rPr>
          <w:rFonts w:cstheme="minorHAnsi"/>
          <w:sz w:val="36"/>
          <w:szCs w:val="36"/>
        </w:rPr>
      </w:pPr>
      <w:r>
        <w:rPr>
          <w:rFonts w:cstheme="minorHAnsi"/>
          <w:sz w:val="36"/>
          <w:szCs w:val="36"/>
        </w:rPr>
        <w:lastRenderedPageBreak/>
        <w:t>Supports for English Language Learners (ELLs) to use with Anthology Alignment Lessons</w:t>
      </w:r>
    </w:p>
    <w:p w:rsidR="00EF0509" w:rsidRDefault="00EF0509" w:rsidP="00EF0509">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EF0509" w:rsidRDefault="00EF0509" w:rsidP="00EF0509">
      <w:pPr>
        <w:rPr>
          <w:rFonts w:cstheme="minorHAnsi"/>
          <w:b/>
          <w:sz w:val="28"/>
          <w:szCs w:val="28"/>
        </w:rPr>
      </w:pPr>
      <w:r>
        <w:rPr>
          <w:rFonts w:cstheme="minorHAnsi"/>
          <w:b/>
          <w:sz w:val="28"/>
          <w:szCs w:val="28"/>
        </w:rPr>
        <w:t xml:space="preserve">Before reading:  </w:t>
      </w:r>
    </w:p>
    <w:p w:rsidR="00EF0509" w:rsidRDefault="00EF0509" w:rsidP="00EF0509">
      <w:pPr>
        <w:pStyle w:val="ListParagraph"/>
        <w:numPr>
          <w:ilvl w:val="0"/>
          <w:numId w:val="19"/>
        </w:numPr>
        <w:spacing w:after="160" w:line="254" w:lineRule="auto"/>
        <w:rPr>
          <w:rFonts w:cstheme="minorHAnsi"/>
        </w:rPr>
      </w:pPr>
      <w:r>
        <w:rPr>
          <w:rFonts w:cstheme="minorHAnsi"/>
        </w:rPr>
        <w:t xml:space="preserve">Read passages,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EF0509" w:rsidRDefault="00EF0509" w:rsidP="00EF0509">
      <w:pPr>
        <w:pStyle w:val="ListParagraph"/>
        <w:rPr>
          <w:rFonts w:cstheme="minorHAnsi"/>
        </w:rPr>
      </w:pPr>
    </w:p>
    <w:p w:rsidR="00EF0509" w:rsidRDefault="00EF0509" w:rsidP="00EF0509">
      <w:pPr>
        <w:pStyle w:val="ListParagraph"/>
        <w:numPr>
          <w:ilvl w:val="0"/>
          <w:numId w:val="19"/>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EF0509" w:rsidRDefault="00EF0509" w:rsidP="00EF0509">
      <w:pPr>
        <w:pStyle w:val="ListParagraph"/>
        <w:rPr>
          <w:rFonts w:cstheme="minorHAnsi"/>
        </w:rPr>
      </w:pPr>
    </w:p>
    <w:p w:rsidR="00EF0509" w:rsidRDefault="00EF0509" w:rsidP="00EF0509">
      <w:pPr>
        <w:pStyle w:val="ListParagraph"/>
        <w:rPr>
          <w:rFonts w:cstheme="minorHAnsi"/>
        </w:rPr>
      </w:pPr>
      <w:r>
        <w:rPr>
          <w:rFonts w:cstheme="minorHAnsi"/>
          <w:b/>
        </w:rPr>
        <w:t>Examples of Activities:</w:t>
      </w:r>
      <w:r>
        <w:rPr>
          <w:rFonts w:cstheme="minorHAnsi"/>
        </w:rPr>
        <w:t xml:space="preserve"> </w:t>
      </w:r>
    </w:p>
    <w:p w:rsidR="00EF0509" w:rsidRDefault="00EF0509" w:rsidP="00EF0509">
      <w:pPr>
        <w:pStyle w:val="ListParagraph"/>
        <w:numPr>
          <w:ilvl w:val="0"/>
          <w:numId w:val="20"/>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rsidR="00EF0509" w:rsidRDefault="00EF0509" w:rsidP="00EF0509">
      <w:pPr>
        <w:pStyle w:val="ListParagraph"/>
        <w:numPr>
          <w:ilvl w:val="0"/>
          <w:numId w:val="20"/>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EF0509" w:rsidRDefault="00EF0509" w:rsidP="00EF0509">
      <w:pPr>
        <w:pStyle w:val="ListParagraph"/>
        <w:numPr>
          <w:ilvl w:val="0"/>
          <w:numId w:val="20"/>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EF0509" w:rsidRDefault="00EF0509" w:rsidP="00EF0509">
      <w:pPr>
        <w:pStyle w:val="ListParagraph"/>
        <w:numPr>
          <w:ilvl w:val="0"/>
          <w:numId w:val="20"/>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EF0509" w:rsidRDefault="00EF0509" w:rsidP="00EF0509">
      <w:pPr>
        <w:pStyle w:val="ListParagraph"/>
        <w:numPr>
          <w:ilvl w:val="0"/>
          <w:numId w:val="20"/>
        </w:numPr>
        <w:spacing w:after="160" w:line="254" w:lineRule="auto"/>
        <w:rPr>
          <w:rFonts w:cstheme="minorHAnsi"/>
        </w:rPr>
      </w:pPr>
      <w:r>
        <w:rPr>
          <w:rFonts w:cstheme="minorHAnsi"/>
        </w:rPr>
        <w:t>Create pictures using the word. These can even be added to your word wall!</w:t>
      </w:r>
    </w:p>
    <w:p w:rsidR="00EF0509" w:rsidRDefault="00EF0509" w:rsidP="00EF0509">
      <w:pPr>
        <w:pStyle w:val="ListParagraph"/>
        <w:numPr>
          <w:ilvl w:val="0"/>
          <w:numId w:val="20"/>
        </w:numPr>
        <w:spacing w:after="160" w:line="254" w:lineRule="auto"/>
        <w:rPr>
          <w:rFonts w:cstheme="minorHAnsi"/>
        </w:rPr>
      </w:pPr>
      <w:r>
        <w:rPr>
          <w:rFonts w:cstheme="minorHAnsi"/>
        </w:rPr>
        <w:t xml:space="preserve">Create lists of synonyms and antonyms for the word. </w:t>
      </w:r>
    </w:p>
    <w:p w:rsidR="00EF0509" w:rsidRDefault="00EF0509" w:rsidP="00EF0509">
      <w:pPr>
        <w:pStyle w:val="ListParagraph"/>
        <w:numPr>
          <w:ilvl w:val="0"/>
          <w:numId w:val="20"/>
        </w:numPr>
        <w:spacing w:after="160" w:line="254"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p>
    <w:bookmarkEnd w:id="1"/>
    <w:p w:rsidR="00EF0509" w:rsidRDefault="00EF0509" w:rsidP="00EF0509">
      <w:pPr>
        <w:pStyle w:val="ListParagraph"/>
        <w:ind w:left="360"/>
        <w:rPr>
          <w:rFonts w:cstheme="minorHAnsi"/>
        </w:rPr>
      </w:pPr>
    </w:p>
    <w:bookmarkEnd w:id="0"/>
    <w:p w:rsidR="00EF0509" w:rsidRDefault="00EF0509" w:rsidP="00EF0509">
      <w:pPr>
        <w:pStyle w:val="ListParagraph"/>
        <w:numPr>
          <w:ilvl w:val="0"/>
          <w:numId w:val="21"/>
        </w:numPr>
        <w:spacing w:after="160" w:line="254" w:lineRule="auto"/>
        <w:ind w:left="360"/>
        <w:rPr>
          <w:rFonts w:cstheme="minorHAnsi"/>
        </w:rPr>
      </w:pPr>
      <w:r>
        <w:rPr>
          <w:rFonts w:cstheme="minorHAnsi"/>
        </w:rPr>
        <w:t xml:space="preserve">Use graphic organizers to help introduce content. </w:t>
      </w:r>
    </w:p>
    <w:p w:rsidR="00EF0509" w:rsidRDefault="00EF0509" w:rsidP="00EF0509">
      <w:pPr>
        <w:pStyle w:val="ListParagraph"/>
        <w:rPr>
          <w:rFonts w:cstheme="minorHAnsi"/>
          <w:b/>
        </w:rPr>
      </w:pPr>
    </w:p>
    <w:p w:rsidR="00EF0509" w:rsidRDefault="00EF0509" w:rsidP="00EF0509">
      <w:pPr>
        <w:pStyle w:val="ListParagraph"/>
        <w:rPr>
          <w:rFonts w:cstheme="minorHAnsi"/>
          <w:b/>
        </w:rPr>
      </w:pPr>
    </w:p>
    <w:p w:rsidR="00EF0509" w:rsidRDefault="00EF0509" w:rsidP="00EF0509">
      <w:pPr>
        <w:pStyle w:val="ListParagraph"/>
        <w:rPr>
          <w:rFonts w:cstheme="minorHAnsi"/>
          <w:b/>
        </w:rPr>
      </w:pPr>
      <w:r>
        <w:rPr>
          <w:rFonts w:cstheme="minorHAnsi"/>
          <w:b/>
        </w:rPr>
        <w:t xml:space="preserve">Examples of Activities:  </w:t>
      </w:r>
    </w:p>
    <w:p w:rsidR="00EF0509" w:rsidRDefault="00EF0509" w:rsidP="00EF0509">
      <w:pPr>
        <w:pStyle w:val="ListParagraph"/>
        <w:numPr>
          <w:ilvl w:val="0"/>
          <w:numId w:val="22"/>
        </w:numPr>
        <w:spacing w:after="160" w:line="254" w:lineRule="auto"/>
        <w:rPr>
          <w:rFonts w:cstheme="minorHAnsi"/>
          <w:b/>
        </w:rPr>
      </w:pPr>
      <w:r>
        <w:rPr>
          <w:rFonts w:cstheme="minorHAnsi"/>
        </w:rPr>
        <w:t xml:space="preserve">Complete a </w:t>
      </w:r>
      <w:hyperlink r:id="rId12" w:history="1">
        <w:r>
          <w:rPr>
            <w:rStyle w:val="Hyperlink"/>
            <w:rFonts w:cstheme="minorHAnsi"/>
          </w:rPr>
          <w:t>Know, Want to Learn, Learned (KWL) graphic organizer</w:t>
        </w:r>
      </w:hyperlink>
      <w:r>
        <w:rPr>
          <w:rFonts w:cstheme="minorHAnsi"/>
        </w:rPr>
        <w:t xml:space="preserve"> about the text. </w:t>
      </w:r>
    </w:p>
    <w:p w:rsidR="00EF0509" w:rsidRDefault="00EF0509" w:rsidP="00EF0509">
      <w:pPr>
        <w:pStyle w:val="ListParagraph"/>
        <w:numPr>
          <w:ilvl w:val="0"/>
          <w:numId w:val="22"/>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EF0509" w:rsidRDefault="00EF0509" w:rsidP="00EF0509">
      <w:pPr>
        <w:pStyle w:val="ListParagraph"/>
        <w:numPr>
          <w:ilvl w:val="0"/>
          <w:numId w:val="22"/>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EF0509" w:rsidRDefault="00EF0509" w:rsidP="00EF0509">
      <w:pPr>
        <w:pStyle w:val="ListParagraph"/>
        <w:rPr>
          <w:rFonts w:cstheme="minorHAnsi"/>
        </w:rPr>
      </w:pPr>
    </w:p>
    <w:p w:rsidR="00EF0509" w:rsidRDefault="00EF0509" w:rsidP="00EF0509">
      <w:pPr>
        <w:rPr>
          <w:rFonts w:cstheme="minorHAnsi"/>
          <w:b/>
          <w:sz w:val="28"/>
          <w:szCs w:val="28"/>
        </w:rPr>
      </w:pPr>
      <w:r>
        <w:rPr>
          <w:rFonts w:cstheme="minorHAnsi"/>
          <w:b/>
          <w:sz w:val="28"/>
          <w:szCs w:val="28"/>
        </w:rPr>
        <w:t xml:space="preserve">During reading:  </w:t>
      </w:r>
    </w:p>
    <w:p w:rsidR="00EF0509" w:rsidRDefault="00EF0509" w:rsidP="00EF0509">
      <w:pPr>
        <w:pStyle w:val="ListParagraph"/>
        <w:numPr>
          <w:ilvl w:val="0"/>
          <w:numId w:val="23"/>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EF0509" w:rsidRDefault="00EF0509" w:rsidP="00EF0509">
      <w:pPr>
        <w:pStyle w:val="ListParagraph"/>
        <w:rPr>
          <w:rFonts w:cstheme="minorHAnsi"/>
        </w:rPr>
      </w:pPr>
    </w:p>
    <w:p w:rsidR="00EF0509" w:rsidRDefault="00EF0509" w:rsidP="00EF0509">
      <w:pPr>
        <w:pStyle w:val="ListParagraph"/>
        <w:numPr>
          <w:ilvl w:val="0"/>
          <w:numId w:val="23"/>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EF0509" w:rsidRDefault="00EF0509" w:rsidP="00EF0509">
      <w:pPr>
        <w:pStyle w:val="ListParagraph"/>
        <w:rPr>
          <w:rFonts w:cstheme="minorHAnsi"/>
        </w:rPr>
      </w:pPr>
    </w:p>
    <w:p w:rsidR="00EF0509" w:rsidRDefault="00EF0509" w:rsidP="00EF0509">
      <w:pPr>
        <w:pStyle w:val="ListParagraph"/>
        <w:numPr>
          <w:ilvl w:val="0"/>
          <w:numId w:val="23"/>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3" w:history="1">
        <w:r>
          <w:rPr>
            <w:rStyle w:val="Hyperlink"/>
            <w:rFonts w:cstheme="minorHAnsi"/>
          </w:rPr>
          <w:t>here</w:t>
        </w:r>
      </w:hyperlink>
      <w:r>
        <w:rPr>
          <w:rFonts w:cstheme="minorHAnsi"/>
        </w:rPr>
        <w:t>.</w:t>
      </w:r>
    </w:p>
    <w:bookmarkEnd w:id="4"/>
    <w:p w:rsidR="00EF0509" w:rsidRDefault="00EF0509" w:rsidP="00EF0509">
      <w:pPr>
        <w:pStyle w:val="ListParagraph"/>
        <w:rPr>
          <w:rFonts w:cstheme="minorHAnsi"/>
        </w:rPr>
      </w:pPr>
    </w:p>
    <w:p w:rsidR="00EF0509" w:rsidRDefault="00EF0509" w:rsidP="00EF0509">
      <w:pPr>
        <w:pStyle w:val="ListParagraph"/>
        <w:numPr>
          <w:ilvl w:val="0"/>
          <w:numId w:val="23"/>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EF0509" w:rsidRDefault="00EF0509" w:rsidP="00EF0509">
      <w:pPr>
        <w:pStyle w:val="ListParagraph"/>
        <w:rPr>
          <w:rFonts w:cstheme="minorHAnsi"/>
        </w:rPr>
      </w:pPr>
    </w:p>
    <w:p w:rsidR="00EF0509" w:rsidRDefault="00EF0509" w:rsidP="00EF0509">
      <w:pPr>
        <w:pStyle w:val="ListParagraph"/>
        <w:rPr>
          <w:rFonts w:cstheme="minorHAnsi"/>
          <w:b/>
        </w:rPr>
      </w:pPr>
      <w:r>
        <w:rPr>
          <w:rFonts w:cstheme="minorHAnsi"/>
          <w:b/>
        </w:rPr>
        <w:t xml:space="preserve">Examples of Activities:  </w:t>
      </w:r>
    </w:p>
    <w:p w:rsidR="00EF0509" w:rsidRDefault="00EF0509" w:rsidP="00EF0509">
      <w:pPr>
        <w:pStyle w:val="ListParagraph"/>
        <w:numPr>
          <w:ilvl w:val="0"/>
          <w:numId w:val="24"/>
        </w:numPr>
        <w:spacing w:after="160" w:line="254" w:lineRule="auto"/>
        <w:rPr>
          <w:rFonts w:cstheme="minorHAnsi"/>
        </w:rPr>
      </w:pPr>
      <w:r>
        <w:rPr>
          <w:rFonts w:cstheme="minorHAnsi"/>
        </w:rPr>
        <w:t xml:space="preserve">Have students include the example from the text in a student-created glossary. </w:t>
      </w:r>
    </w:p>
    <w:p w:rsidR="00EF0509" w:rsidRDefault="00EF0509" w:rsidP="00EF0509">
      <w:pPr>
        <w:pStyle w:val="ListParagraph"/>
        <w:numPr>
          <w:ilvl w:val="0"/>
          <w:numId w:val="24"/>
        </w:numPr>
        <w:spacing w:after="160" w:line="254" w:lineRule="auto"/>
        <w:rPr>
          <w:rFonts w:cstheme="minorHAnsi"/>
        </w:rPr>
      </w:pPr>
      <w:r>
        <w:rPr>
          <w:rFonts w:cstheme="minorHAnsi"/>
        </w:rPr>
        <w:t xml:space="preserve">Create pictures that represent how the word was used in the passage.  </w:t>
      </w:r>
    </w:p>
    <w:p w:rsidR="00EF0509" w:rsidRDefault="00EF0509" w:rsidP="00EF0509">
      <w:pPr>
        <w:pStyle w:val="ListParagraph"/>
        <w:numPr>
          <w:ilvl w:val="0"/>
          <w:numId w:val="24"/>
        </w:numPr>
        <w:spacing w:after="160" w:line="254" w:lineRule="auto"/>
        <w:rPr>
          <w:rFonts w:cstheme="minorHAnsi"/>
        </w:rPr>
      </w:pPr>
      <w:r>
        <w:rPr>
          <w:rFonts w:cstheme="minorHAnsi"/>
        </w:rPr>
        <w:t xml:space="preserve">Create sentences using the word in the way it was used in the passage.  </w:t>
      </w:r>
    </w:p>
    <w:p w:rsidR="00EF0509" w:rsidRDefault="00EF0509" w:rsidP="00EF0509">
      <w:pPr>
        <w:pStyle w:val="ListParagraph"/>
        <w:numPr>
          <w:ilvl w:val="0"/>
          <w:numId w:val="24"/>
        </w:numPr>
        <w:spacing w:after="160" w:line="254" w:lineRule="auto"/>
        <w:rPr>
          <w:rFonts w:cstheme="minorHAnsi"/>
        </w:rPr>
      </w:pPr>
      <w:r>
        <w:rPr>
          <w:rFonts w:cstheme="minorHAnsi"/>
        </w:rPr>
        <w:t xml:space="preserve">Have students discuss the author’s word choice.  </w:t>
      </w:r>
    </w:p>
    <w:p w:rsidR="00EF0509" w:rsidRDefault="00EF0509" w:rsidP="00EF0509">
      <w:pPr>
        <w:pStyle w:val="ListParagraph"/>
        <w:numPr>
          <w:ilvl w:val="0"/>
          <w:numId w:val="25"/>
        </w:numPr>
        <w:spacing w:after="0" w:line="254" w:lineRule="auto"/>
        <w:rPr>
          <w:rFonts w:cstheme="minorHAnsi"/>
        </w:rPr>
      </w:pPr>
      <w:r>
        <w:rPr>
          <w:rFonts w:cstheme="minorHAnsi"/>
        </w:rPr>
        <w:t xml:space="preserve">Examine important sentences in the text that contribute to the overall meaning of the text.  </w:t>
      </w:r>
    </w:p>
    <w:p w:rsidR="00EF0509" w:rsidRDefault="00EF0509" w:rsidP="00EF0509">
      <w:pPr>
        <w:pStyle w:val="ListParagraph"/>
        <w:spacing w:after="0"/>
        <w:ind w:left="1440"/>
        <w:rPr>
          <w:rFonts w:cstheme="minorHAnsi"/>
        </w:rPr>
      </w:pPr>
    </w:p>
    <w:p w:rsidR="00EF0509" w:rsidRDefault="00EF0509" w:rsidP="00EF0509">
      <w:pPr>
        <w:pStyle w:val="ListParagraph"/>
        <w:numPr>
          <w:ilvl w:val="0"/>
          <w:numId w:val="26"/>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EF0509" w:rsidRDefault="00EF0509" w:rsidP="00EF0509">
      <w:pPr>
        <w:pStyle w:val="ListParagraph"/>
        <w:rPr>
          <w:rFonts w:cstheme="minorHAnsi"/>
          <w:b/>
        </w:rPr>
      </w:pPr>
    </w:p>
    <w:p w:rsidR="00EF0509" w:rsidRDefault="00EF0509" w:rsidP="00EF0509">
      <w:pPr>
        <w:pStyle w:val="ListParagraph"/>
        <w:numPr>
          <w:ilvl w:val="0"/>
          <w:numId w:val="27"/>
        </w:numPr>
        <w:spacing w:after="160" w:line="254" w:lineRule="auto"/>
        <w:ind w:left="720"/>
        <w:rPr>
          <w:rFonts w:cstheme="minorHAnsi"/>
        </w:rPr>
      </w:pPr>
      <w:r>
        <w:rPr>
          <w:rFonts w:cstheme="minorHAnsi"/>
        </w:rPr>
        <w:t xml:space="preserve">Use graphic organizers to help organize content and thinking.  </w:t>
      </w:r>
    </w:p>
    <w:p w:rsidR="00EF0509" w:rsidRDefault="00EF0509" w:rsidP="00EF0509">
      <w:pPr>
        <w:pStyle w:val="ListParagraph"/>
        <w:ind w:left="0"/>
        <w:rPr>
          <w:rFonts w:cstheme="minorHAnsi"/>
          <w:b/>
        </w:rPr>
      </w:pPr>
    </w:p>
    <w:p w:rsidR="00EF0509" w:rsidRDefault="00EF0509" w:rsidP="00EF0509">
      <w:pPr>
        <w:pStyle w:val="ListParagraph"/>
        <w:rPr>
          <w:rFonts w:cstheme="minorHAnsi"/>
        </w:rPr>
      </w:pPr>
      <w:r>
        <w:rPr>
          <w:rFonts w:cstheme="minorHAnsi"/>
          <w:b/>
        </w:rPr>
        <w:t>Examples of Activities:</w:t>
      </w:r>
      <w:r>
        <w:rPr>
          <w:rFonts w:cstheme="minorHAnsi"/>
        </w:rPr>
        <w:t xml:space="preserve">  </w:t>
      </w:r>
    </w:p>
    <w:p w:rsidR="00EF0509" w:rsidRDefault="00EF0509" w:rsidP="00EF0509">
      <w:pPr>
        <w:pStyle w:val="ListParagraph"/>
        <w:numPr>
          <w:ilvl w:val="0"/>
          <w:numId w:val="28"/>
        </w:numPr>
        <w:spacing w:after="160" w:line="254" w:lineRule="auto"/>
        <w:rPr>
          <w:rFonts w:cstheme="minorHAnsi"/>
        </w:rPr>
      </w:pPr>
      <w:r>
        <w:rPr>
          <w:rFonts w:cstheme="minorHAnsi"/>
        </w:rPr>
        <w:t xml:space="preserve">While reading the text, have students fill in a story map to help summarize what has happened.  </w:t>
      </w:r>
    </w:p>
    <w:p w:rsidR="00EF0509" w:rsidRDefault="00EF0509" w:rsidP="00EF0509">
      <w:pPr>
        <w:pStyle w:val="ListParagraph"/>
        <w:numPr>
          <w:ilvl w:val="0"/>
          <w:numId w:val="28"/>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EF0509" w:rsidRDefault="00EF0509" w:rsidP="00EF0509">
      <w:pPr>
        <w:pStyle w:val="ListParagraph"/>
        <w:numPr>
          <w:ilvl w:val="0"/>
          <w:numId w:val="28"/>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EF0509" w:rsidRDefault="00EF0509" w:rsidP="00EF0509">
      <w:pPr>
        <w:pStyle w:val="ListParagraph"/>
        <w:numPr>
          <w:ilvl w:val="0"/>
          <w:numId w:val="28"/>
        </w:numPr>
        <w:spacing w:after="160" w:line="254" w:lineRule="auto"/>
        <w:rPr>
          <w:rFonts w:cstheme="minorHAnsi"/>
          <w:b/>
        </w:rPr>
      </w:pPr>
      <w:r>
        <w:rPr>
          <w:rFonts w:cstheme="minorHAnsi"/>
        </w:rPr>
        <w:t xml:space="preserve">If you had students start a KWL before reading, have them fill in the “L” section as they read the passage. </w:t>
      </w:r>
    </w:p>
    <w:p w:rsidR="00EF0509" w:rsidRDefault="00EF0509" w:rsidP="00EF0509">
      <w:pPr>
        <w:rPr>
          <w:rFonts w:cstheme="minorHAnsi"/>
        </w:rPr>
      </w:pPr>
      <w:r>
        <w:rPr>
          <w:rFonts w:cstheme="minorHAnsi"/>
          <w:b/>
          <w:sz w:val="28"/>
          <w:szCs w:val="28"/>
        </w:rPr>
        <w:t xml:space="preserve">After reading:  </w:t>
      </w:r>
    </w:p>
    <w:p w:rsidR="00EF0509" w:rsidRDefault="00EF0509" w:rsidP="00EF0509">
      <w:pPr>
        <w:pStyle w:val="ListParagraph"/>
        <w:numPr>
          <w:ilvl w:val="0"/>
          <w:numId w:val="27"/>
        </w:numPr>
        <w:spacing w:after="0" w:line="240" w:lineRule="auto"/>
        <w:ind w:left="720"/>
        <w:rPr>
          <w:rFonts w:cstheme="minorHAnsi"/>
          <w:b/>
        </w:rPr>
      </w:pPr>
      <w:r>
        <w:rPr>
          <w:rFonts w:cstheme="minorHAnsi"/>
        </w:rPr>
        <w:t>Reinforce new vocabulary using multiple modalities.</w:t>
      </w:r>
    </w:p>
    <w:p w:rsidR="00EF0509" w:rsidRDefault="00EF0509" w:rsidP="00EF0509">
      <w:pPr>
        <w:pStyle w:val="ListParagraph"/>
        <w:spacing w:after="0" w:line="240" w:lineRule="auto"/>
        <w:rPr>
          <w:rFonts w:cstheme="minorHAnsi"/>
          <w:b/>
        </w:rPr>
      </w:pPr>
      <w:r>
        <w:rPr>
          <w:rFonts w:cstheme="minorHAnsi"/>
          <w:b/>
        </w:rPr>
        <w:t xml:space="preserve">Examples of activities: </w:t>
      </w:r>
    </w:p>
    <w:p w:rsidR="00EF0509" w:rsidRDefault="00EF0509" w:rsidP="00EF0509">
      <w:pPr>
        <w:pStyle w:val="ListParagraph"/>
        <w:numPr>
          <w:ilvl w:val="0"/>
          <w:numId w:val="29"/>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EF0509" w:rsidRDefault="00EF0509" w:rsidP="00EF0509">
      <w:pPr>
        <w:pStyle w:val="ListParagraph"/>
        <w:numPr>
          <w:ilvl w:val="0"/>
          <w:numId w:val="30"/>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EF0509" w:rsidRDefault="00EF0509" w:rsidP="00EF0509">
      <w:pPr>
        <w:pStyle w:val="ListParagraph"/>
        <w:ind w:left="1440"/>
        <w:rPr>
          <w:rFonts w:cstheme="minorHAnsi"/>
        </w:rPr>
      </w:pPr>
    </w:p>
    <w:p w:rsidR="00EF0509" w:rsidRDefault="00EF0509" w:rsidP="00EF0509">
      <w:pPr>
        <w:pStyle w:val="ListParagraph"/>
        <w:numPr>
          <w:ilvl w:val="0"/>
          <w:numId w:val="31"/>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4" w:history="1">
        <w:r>
          <w:rPr>
            <w:rStyle w:val="Hyperlink"/>
            <w:rFonts w:cstheme="minorHAnsi"/>
          </w:rPr>
          <w:t>here</w:t>
        </w:r>
      </w:hyperlink>
      <w:r>
        <w:rPr>
          <w:rFonts w:cstheme="minorHAnsi"/>
        </w:rPr>
        <w:t>.</w:t>
      </w:r>
    </w:p>
    <w:p w:rsidR="00EF0509" w:rsidRDefault="00EF0509" w:rsidP="00EF0509">
      <w:pPr>
        <w:pStyle w:val="ListParagraph"/>
        <w:rPr>
          <w:rFonts w:cstheme="minorHAnsi"/>
        </w:rPr>
      </w:pPr>
    </w:p>
    <w:p w:rsidR="00EF0509" w:rsidRDefault="00EF0509" w:rsidP="00EF0509">
      <w:pPr>
        <w:pStyle w:val="ListParagraph"/>
        <w:numPr>
          <w:ilvl w:val="0"/>
          <w:numId w:val="31"/>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EF0509" w:rsidRDefault="00EF0509" w:rsidP="00EF0509">
      <w:pPr>
        <w:pStyle w:val="ListParagraph"/>
        <w:rPr>
          <w:rFonts w:cstheme="minorHAnsi"/>
        </w:rPr>
      </w:pPr>
      <w:r>
        <w:rPr>
          <w:rFonts w:cstheme="minorHAnsi"/>
          <w:b/>
        </w:rPr>
        <w:t>Examples of Activities:</w:t>
      </w:r>
      <w:r>
        <w:rPr>
          <w:rFonts w:cstheme="minorHAnsi"/>
        </w:rPr>
        <w:t xml:space="preserve"> </w:t>
      </w:r>
    </w:p>
    <w:p w:rsidR="00EF0509" w:rsidRDefault="00EF0509" w:rsidP="00EF0509">
      <w:pPr>
        <w:pStyle w:val="ListParagraph"/>
        <w:numPr>
          <w:ilvl w:val="0"/>
          <w:numId w:val="32"/>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EF0509" w:rsidRDefault="00EF0509" w:rsidP="00EF0509">
      <w:pPr>
        <w:pStyle w:val="ListParagraph"/>
        <w:numPr>
          <w:ilvl w:val="0"/>
          <w:numId w:val="32"/>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EF0509" w:rsidRDefault="00EF0509" w:rsidP="00EF0509">
      <w:pPr>
        <w:pStyle w:val="ListParagraph"/>
        <w:numPr>
          <w:ilvl w:val="0"/>
          <w:numId w:val="32"/>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EF0509" w:rsidRDefault="00EF0509" w:rsidP="00EF0509">
      <w:pPr>
        <w:pStyle w:val="ListParagraph"/>
        <w:numPr>
          <w:ilvl w:val="0"/>
          <w:numId w:val="32"/>
        </w:numPr>
        <w:spacing w:after="160" w:line="252" w:lineRule="auto"/>
        <w:rPr>
          <w:rFonts w:cstheme="minorHAnsi"/>
        </w:rPr>
      </w:pPr>
      <w:r>
        <w:rPr>
          <w:rFonts w:cstheme="minorHAnsi"/>
        </w:rPr>
        <w:t xml:space="preserve">For newcomers, you may consider creating sentence or paragraph frames to help them to write out their ideas.  </w:t>
      </w:r>
    </w:p>
    <w:p w:rsidR="00EF0509" w:rsidRDefault="00EF0509" w:rsidP="00EF0509">
      <w:pPr>
        <w:pStyle w:val="ListParagraph"/>
        <w:ind w:left="1440"/>
        <w:rPr>
          <w:rFonts w:cstheme="minorHAnsi"/>
        </w:rPr>
      </w:pPr>
    </w:p>
    <w:p w:rsidR="00EF0509" w:rsidRDefault="00EF0509" w:rsidP="00EF0509">
      <w:pPr>
        <w:jc w:val="center"/>
        <w:rPr>
          <w:rFonts w:cstheme="minorBidi"/>
        </w:rPr>
      </w:pPr>
    </w:p>
    <w:p w:rsidR="00EF0509" w:rsidRDefault="00EF0509" w:rsidP="00EF0509">
      <w:pPr>
        <w:jc w:val="center"/>
      </w:pPr>
    </w:p>
    <w:p w:rsidR="00C7275E" w:rsidRDefault="00C7275E" w:rsidP="00C7275E">
      <w:pPr>
        <w:spacing w:after="0" w:line="360" w:lineRule="auto"/>
        <w:rPr>
          <w:rFonts w:asciiTheme="minorHAnsi" w:hAnsiTheme="minorHAnsi" w:cstheme="minorHAnsi"/>
          <w:sz w:val="24"/>
          <w:szCs w:val="24"/>
        </w:rPr>
      </w:pPr>
      <w:bookmarkStart w:id="5" w:name="_GoBack"/>
      <w:bookmarkEnd w:id="5"/>
    </w:p>
    <w:p w:rsidR="00C7275E" w:rsidRDefault="00C7275E" w:rsidP="00C7275E">
      <w:pPr>
        <w:spacing w:after="0" w:line="360" w:lineRule="auto"/>
        <w:rPr>
          <w:rFonts w:asciiTheme="minorHAnsi" w:hAnsiTheme="minorHAnsi" w:cstheme="minorHAnsi"/>
          <w:sz w:val="24"/>
          <w:szCs w:val="24"/>
        </w:rPr>
      </w:pPr>
    </w:p>
    <w:p w:rsidR="00C7275E" w:rsidRDefault="00C7275E" w:rsidP="00C7275E">
      <w:pPr>
        <w:spacing w:after="0" w:line="360" w:lineRule="auto"/>
        <w:rPr>
          <w:rFonts w:asciiTheme="minorHAnsi" w:hAnsiTheme="minorHAnsi" w:cstheme="minorHAnsi"/>
          <w:sz w:val="24"/>
          <w:szCs w:val="24"/>
        </w:rPr>
      </w:pPr>
    </w:p>
    <w:p w:rsidR="00C7275E" w:rsidRDefault="00C7275E" w:rsidP="00C7275E">
      <w:pPr>
        <w:spacing w:after="0" w:line="360" w:lineRule="auto"/>
        <w:rPr>
          <w:rFonts w:asciiTheme="minorHAnsi" w:hAnsiTheme="minorHAnsi" w:cstheme="minorHAnsi"/>
          <w:sz w:val="24"/>
          <w:szCs w:val="24"/>
        </w:rPr>
      </w:pPr>
    </w:p>
    <w:p w:rsidR="00C7275E" w:rsidRDefault="00C7275E" w:rsidP="00C7275E">
      <w:pPr>
        <w:spacing w:after="0" w:line="360" w:lineRule="auto"/>
        <w:rPr>
          <w:rFonts w:asciiTheme="minorHAnsi" w:hAnsiTheme="minorHAnsi" w:cstheme="minorHAnsi"/>
          <w:sz w:val="24"/>
          <w:szCs w:val="24"/>
        </w:rPr>
      </w:pPr>
    </w:p>
    <w:p w:rsidR="00C7275E" w:rsidRDefault="00C7275E" w:rsidP="00C7275E">
      <w:pPr>
        <w:spacing w:after="0" w:line="360" w:lineRule="auto"/>
        <w:rPr>
          <w:rFonts w:asciiTheme="minorHAnsi" w:hAnsiTheme="minorHAnsi" w:cstheme="minorHAnsi"/>
          <w:sz w:val="24"/>
          <w:szCs w:val="24"/>
        </w:rPr>
      </w:pPr>
    </w:p>
    <w:p w:rsidR="00C7275E" w:rsidRDefault="00C7275E" w:rsidP="00C7275E">
      <w:pPr>
        <w:spacing w:after="0" w:line="360" w:lineRule="auto"/>
        <w:rPr>
          <w:rFonts w:asciiTheme="minorHAnsi" w:hAnsiTheme="minorHAnsi" w:cstheme="minorHAnsi"/>
          <w:sz w:val="24"/>
          <w:szCs w:val="24"/>
        </w:rPr>
      </w:pPr>
    </w:p>
    <w:sectPr w:rsidR="00C7275E" w:rsidSect="007B4E46">
      <w:headerReference w:type="default" r:id="rId15"/>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716" w:rsidRDefault="002D5716" w:rsidP="007C5C7E">
      <w:pPr>
        <w:spacing w:after="0" w:line="240" w:lineRule="auto"/>
      </w:pPr>
      <w:r>
        <w:separator/>
      </w:r>
    </w:p>
  </w:endnote>
  <w:endnote w:type="continuationSeparator" w:id="0">
    <w:p w:rsidR="002D5716" w:rsidRDefault="002D5716"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716" w:rsidRDefault="002D5716" w:rsidP="007C5C7E">
      <w:pPr>
        <w:spacing w:after="0" w:line="240" w:lineRule="auto"/>
      </w:pPr>
      <w:r>
        <w:separator/>
      </w:r>
    </w:p>
  </w:footnote>
  <w:footnote w:type="continuationSeparator" w:id="0">
    <w:p w:rsidR="002D5716" w:rsidRDefault="002D5716"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F8F" w:rsidRDefault="007B4E46" w:rsidP="00015250">
    <w:pPr>
      <w:pStyle w:val="Header"/>
      <w:jc w:val="center"/>
    </w:pPr>
    <w:r>
      <w:t>On Summer/Lorraine Hansberry/Created by Newark District</w:t>
    </w:r>
  </w:p>
  <w:p w:rsidR="00632F8F" w:rsidRPr="00015250" w:rsidRDefault="00632F8F" w:rsidP="00015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601200E"/>
    <w:multiLevelType w:val="hybridMultilevel"/>
    <w:tmpl w:val="C83EB1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73C83"/>
    <w:multiLevelType w:val="hybridMultilevel"/>
    <w:tmpl w:val="4ED00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4"/>
  </w:num>
  <w:num w:numId="2">
    <w:abstractNumId w:val="15"/>
  </w:num>
  <w:num w:numId="3">
    <w:abstractNumId w:val="18"/>
  </w:num>
  <w:num w:numId="4">
    <w:abstractNumId w:val="17"/>
  </w:num>
  <w:num w:numId="5">
    <w:abstractNumId w:val="8"/>
  </w:num>
  <w:num w:numId="6">
    <w:abstractNumId w:val="19"/>
  </w:num>
  <w:num w:numId="7">
    <w:abstractNumId w:val="20"/>
  </w:num>
  <w:num w:numId="8">
    <w:abstractNumId w:val="1"/>
  </w:num>
  <w:num w:numId="9">
    <w:abstractNumId w:val="27"/>
  </w:num>
  <w:num w:numId="10">
    <w:abstractNumId w:val="22"/>
  </w:num>
  <w:num w:numId="11">
    <w:abstractNumId w:val="26"/>
  </w:num>
  <w:num w:numId="12">
    <w:abstractNumId w:val="9"/>
  </w:num>
  <w:num w:numId="13">
    <w:abstractNumId w:val="29"/>
  </w:num>
  <w:num w:numId="14">
    <w:abstractNumId w:val="14"/>
  </w:num>
  <w:num w:numId="15">
    <w:abstractNumId w:val="25"/>
  </w:num>
  <w:num w:numId="16">
    <w:abstractNumId w:val="21"/>
  </w:num>
  <w:num w:numId="17">
    <w:abstractNumId w:val="13"/>
  </w:num>
  <w:num w:numId="18">
    <w:abstractNumId w:val="12"/>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lvlOverride w:ilvl="2"/>
    <w:lvlOverride w:ilvl="3"/>
    <w:lvlOverride w:ilvl="4"/>
    <w:lvlOverride w:ilvl="5"/>
    <w:lvlOverride w:ilvl="6"/>
    <w:lvlOverride w:ilvl="7"/>
    <w:lvlOverride w:ilvl="8"/>
  </w:num>
  <w:num w:numId="21">
    <w:abstractNumId w:val="4"/>
    <w:lvlOverride w:ilvl="0"/>
    <w:lvlOverride w:ilvl="1"/>
    <w:lvlOverride w:ilvl="2"/>
    <w:lvlOverride w:ilvl="3"/>
    <w:lvlOverride w:ilvl="4"/>
    <w:lvlOverride w:ilvl="5"/>
    <w:lvlOverride w:ilvl="6"/>
    <w:lvlOverride w:ilvl="7"/>
    <w:lvlOverride w:ilvl="8"/>
  </w:num>
  <w:num w:numId="22">
    <w:abstractNumId w:val="7"/>
    <w:lvlOverride w:ilvl="0"/>
    <w:lvlOverride w:ilvl="1"/>
    <w:lvlOverride w:ilvl="2"/>
    <w:lvlOverride w:ilvl="3"/>
    <w:lvlOverride w:ilvl="4"/>
    <w:lvlOverride w:ilvl="5"/>
    <w:lvlOverride w:ilvl="6"/>
    <w:lvlOverride w:ilvl="7"/>
    <w:lvlOverride w:ilvl="8"/>
  </w:num>
  <w:num w:numId="23">
    <w:abstractNumId w:val="28"/>
    <w:lvlOverride w:ilvl="0"/>
    <w:lvlOverride w:ilvl="1"/>
    <w:lvlOverride w:ilvl="2"/>
    <w:lvlOverride w:ilvl="3"/>
    <w:lvlOverride w:ilvl="4"/>
    <w:lvlOverride w:ilvl="5"/>
    <w:lvlOverride w:ilvl="6"/>
    <w:lvlOverride w:ilvl="7"/>
    <w:lvlOverride w:ilvl="8"/>
  </w:num>
  <w:num w:numId="24">
    <w:abstractNumId w:val="31"/>
    <w:lvlOverride w:ilvl="0"/>
    <w:lvlOverride w:ilvl="1"/>
    <w:lvlOverride w:ilvl="2"/>
    <w:lvlOverride w:ilvl="3"/>
    <w:lvlOverride w:ilvl="4"/>
    <w:lvlOverride w:ilvl="5"/>
    <w:lvlOverride w:ilvl="6"/>
    <w:lvlOverride w:ilvl="7"/>
    <w:lvlOverride w:ilvl="8"/>
  </w:num>
  <w:num w:numId="25">
    <w:abstractNumId w:val="6"/>
    <w:lvlOverride w:ilvl="0"/>
    <w:lvlOverride w:ilvl="1"/>
    <w:lvlOverride w:ilvl="2"/>
    <w:lvlOverride w:ilvl="3"/>
    <w:lvlOverride w:ilvl="4"/>
    <w:lvlOverride w:ilvl="5"/>
    <w:lvlOverride w:ilvl="6"/>
    <w:lvlOverride w:ilvl="7"/>
    <w:lvlOverride w:ilvl="8"/>
  </w:num>
  <w:num w:numId="26">
    <w:abstractNumId w:val="23"/>
    <w:lvlOverride w:ilvl="0"/>
    <w:lvlOverride w:ilvl="1"/>
    <w:lvlOverride w:ilvl="2"/>
    <w:lvlOverride w:ilvl="3"/>
    <w:lvlOverride w:ilvl="4"/>
    <w:lvlOverride w:ilvl="5"/>
    <w:lvlOverride w:ilvl="6"/>
    <w:lvlOverride w:ilvl="7"/>
    <w:lvlOverride w:ilvl="8"/>
  </w:num>
  <w:num w:numId="27">
    <w:abstractNumId w:val="11"/>
    <w:lvlOverride w:ilvl="0"/>
    <w:lvlOverride w:ilvl="1"/>
    <w:lvlOverride w:ilvl="2"/>
    <w:lvlOverride w:ilvl="3"/>
    <w:lvlOverride w:ilvl="4"/>
    <w:lvlOverride w:ilvl="5"/>
    <w:lvlOverride w:ilvl="6"/>
    <w:lvlOverride w:ilvl="7"/>
    <w:lvlOverride w:ilvl="8"/>
  </w:num>
  <w:num w:numId="28">
    <w:abstractNumId w:val="0"/>
    <w:lvlOverride w:ilvl="0"/>
    <w:lvlOverride w:ilvl="1"/>
    <w:lvlOverride w:ilvl="2"/>
    <w:lvlOverride w:ilvl="3"/>
    <w:lvlOverride w:ilvl="4"/>
    <w:lvlOverride w:ilvl="5"/>
    <w:lvlOverride w:ilvl="6"/>
    <w:lvlOverride w:ilvl="7"/>
    <w:lvlOverride w:ilvl="8"/>
  </w:num>
  <w:num w:numId="29">
    <w:abstractNumId w:val="5"/>
    <w:lvlOverride w:ilvl="0"/>
    <w:lvlOverride w:ilvl="1"/>
    <w:lvlOverride w:ilvl="2"/>
    <w:lvlOverride w:ilvl="3"/>
    <w:lvlOverride w:ilvl="4"/>
    <w:lvlOverride w:ilvl="5"/>
    <w:lvlOverride w:ilvl="6"/>
    <w:lvlOverride w:ilvl="7"/>
    <w:lvlOverride w:ilvl="8"/>
  </w:num>
  <w:num w:numId="30">
    <w:abstractNumId w:val="2"/>
    <w:lvlOverride w:ilvl="0"/>
    <w:lvlOverride w:ilvl="1"/>
    <w:lvlOverride w:ilvl="2"/>
    <w:lvlOverride w:ilvl="3"/>
    <w:lvlOverride w:ilvl="4"/>
    <w:lvlOverride w:ilvl="5"/>
    <w:lvlOverride w:ilvl="6"/>
    <w:lvlOverride w:ilvl="7"/>
    <w:lvlOverride w:ilvl="8"/>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15250"/>
    <w:rsid w:val="00023430"/>
    <w:rsid w:val="00024D11"/>
    <w:rsid w:val="00026D6A"/>
    <w:rsid w:val="0003274C"/>
    <w:rsid w:val="00054D39"/>
    <w:rsid w:val="000601D8"/>
    <w:rsid w:val="000629C6"/>
    <w:rsid w:val="0007569E"/>
    <w:rsid w:val="00081A99"/>
    <w:rsid w:val="0008607B"/>
    <w:rsid w:val="000B21CE"/>
    <w:rsid w:val="000B5786"/>
    <w:rsid w:val="000C3382"/>
    <w:rsid w:val="001034D9"/>
    <w:rsid w:val="001320B6"/>
    <w:rsid w:val="00136EFE"/>
    <w:rsid w:val="00144A4B"/>
    <w:rsid w:val="00160670"/>
    <w:rsid w:val="00172736"/>
    <w:rsid w:val="00174578"/>
    <w:rsid w:val="00177848"/>
    <w:rsid w:val="0018635B"/>
    <w:rsid w:val="00193EB0"/>
    <w:rsid w:val="001B3754"/>
    <w:rsid w:val="001C1D02"/>
    <w:rsid w:val="001E286D"/>
    <w:rsid w:val="001E2B69"/>
    <w:rsid w:val="001E3145"/>
    <w:rsid w:val="001F1840"/>
    <w:rsid w:val="002269C7"/>
    <w:rsid w:val="00247713"/>
    <w:rsid w:val="0027065F"/>
    <w:rsid w:val="00286F6B"/>
    <w:rsid w:val="00293076"/>
    <w:rsid w:val="002A7668"/>
    <w:rsid w:val="002C77A8"/>
    <w:rsid w:val="002D5716"/>
    <w:rsid w:val="002F4D99"/>
    <w:rsid w:val="00320A5A"/>
    <w:rsid w:val="003226F0"/>
    <w:rsid w:val="003342CF"/>
    <w:rsid w:val="00355ABC"/>
    <w:rsid w:val="00357D5B"/>
    <w:rsid w:val="00382434"/>
    <w:rsid w:val="003B044E"/>
    <w:rsid w:val="003C4B0D"/>
    <w:rsid w:val="003E0AAA"/>
    <w:rsid w:val="004079C1"/>
    <w:rsid w:val="0042418B"/>
    <w:rsid w:val="00433701"/>
    <w:rsid w:val="0044510E"/>
    <w:rsid w:val="004661F5"/>
    <w:rsid w:val="004A47B4"/>
    <w:rsid w:val="004B2372"/>
    <w:rsid w:val="004B53C1"/>
    <w:rsid w:val="004D3BFD"/>
    <w:rsid w:val="004D4480"/>
    <w:rsid w:val="004F1687"/>
    <w:rsid w:val="004F1DDE"/>
    <w:rsid w:val="005222B3"/>
    <w:rsid w:val="00544138"/>
    <w:rsid w:val="00545861"/>
    <w:rsid w:val="005464AA"/>
    <w:rsid w:val="00551164"/>
    <w:rsid w:val="00557D31"/>
    <w:rsid w:val="005632E5"/>
    <w:rsid w:val="005705C8"/>
    <w:rsid w:val="00581E3F"/>
    <w:rsid w:val="0058463C"/>
    <w:rsid w:val="00585417"/>
    <w:rsid w:val="0059136E"/>
    <w:rsid w:val="00595C59"/>
    <w:rsid w:val="005B62EE"/>
    <w:rsid w:val="005B6C42"/>
    <w:rsid w:val="005D1F15"/>
    <w:rsid w:val="005F0265"/>
    <w:rsid w:val="005F131A"/>
    <w:rsid w:val="005F445E"/>
    <w:rsid w:val="005F6F91"/>
    <w:rsid w:val="005F77F9"/>
    <w:rsid w:val="006163D5"/>
    <w:rsid w:val="00632F8F"/>
    <w:rsid w:val="006674E7"/>
    <w:rsid w:val="00676B5C"/>
    <w:rsid w:val="006A0D76"/>
    <w:rsid w:val="006B4055"/>
    <w:rsid w:val="006B4373"/>
    <w:rsid w:val="006E2B9C"/>
    <w:rsid w:val="006F03E1"/>
    <w:rsid w:val="00711F4B"/>
    <w:rsid w:val="0071580F"/>
    <w:rsid w:val="00723A87"/>
    <w:rsid w:val="00746A5E"/>
    <w:rsid w:val="00752EFA"/>
    <w:rsid w:val="007A677C"/>
    <w:rsid w:val="007B449E"/>
    <w:rsid w:val="007B4E46"/>
    <w:rsid w:val="007C1EF1"/>
    <w:rsid w:val="007C2CF3"/>
    <w:rsid w:val="007C5C7E"/>
    <w:rsid w:val="007D0A56"/>
    <w:rsid w:val="007F6299"/>
    <w:rsid w:val="00813997"/>
    <w:rsid w:val="0081431C"/>
    <w:rsid w:val="00814487"/>
    <w:rsid w:val="00816EE6"/>
    <w:rsid w:val="008239BD"/>
    <w:rsid w:val="0082475F"/>
    <w:rsid w:val="00841C15"/>
    <w:rsid w:val="008437BA"/>
    <w:rsid w:val="008517EB"/>
    <w:rsid w:val="0085224F"/>
    <w:rsid w:val="00853873"/>
    <w:rsid w:val="00872552"/>
    <w:rsid w:val="0089544B"/>
    <w:rsid w:val="008A39CF"/>
    <w:rsid w:val="008A3ED3"/>
    <w:rsid w:val="008C1254"/>
    <w:rsid w:val="008D30C9"/>
    <w:rsid w:val="008D3588"/>
    <w:rsid w:val="008E2FB2"/>
    <w:rsid w:val="009026AC"/>
    <w:rsid w:val="00906AC2"/>
    <w:rsid w:val="00922685"/>
    <w:rsid w:val="0093038E"/>
    <w:rsid w:val="0093474C"/>
    <w:rsid w:val="00940943"/>
    <w:rsid w:val="0094501D"/>
    <w:rsid w:val="0095234C"/>
    <w:rsid w:val="00970D74"/>
    <w:rsid w:val="00986747"/>
    <w:rsid w:val="009B08A6"/>
    <w:rsid w:val="009B2F14"/>
    <w:rsid w:val="009D602B"/>
    <w:rsid w:val="009E1151"/>
    <w:rsid w:val="009E6E94"/>
    <w:rsid w:val="00A07AEE"/>
    <w:rsid w:val="00A32132"/>
    <w:rsid w:val="00A43898"/>
    <w:rsid w:val="00A4516C"/>
    <w:rsid w:val="00A74BCC"/>
    <w:rsid w:val="00A803B0"/>
    <w:rsid w:val="00AC0831"/>
    <w:rsid w:val="00AC67AC"/>
    <w:rsid w:val="00AD155A"/>
    <w:rsid w:val="00AE187D"/>
    <w:rsid w:val="00AE5219"/>
    <w:rsid w:val="00AF6459"/>
    <w:rsid w:val="00B0000C"/>
    <w:rsid w:val="00B02726"/>
    <w:rsid w:val="00B13FBF"/>
    <w:rsid w:val="00B327DC"/>
    <w:rsid w:val="00B35E4D"/>
    <w:rsid w:val="00B44D3C"/>
    <w:rsid w:val="00B474EF"/>
    <w:rsid w:val="00B517CA"/>
    <w:rsid w:val="00B600A4"/>
    <w:rsid w:val="00B62B46"/>
    <w:rsid w:val="00B8149A"/>
    <w:rsid w:val="00B9763E"/>
    <w:rsid w:val="00BA666F"/>
    <w:rsid w:val="00BC04E2"/>
    <w:rsid w:val="00BC198F"/>
    <w:rsid w:val="00BD5821"/>
    <w:rsid w:val="00C16827"/>
    <w:rsid w:val="00C16C7E"/>
    <w:rsid w:val="00C35C8C"/>
    <w:rsid w:val="00C460EC"/>
    <w:rsid w:val="00C6107E"/>
    <w:rsid w:val="00C62ECC"/>
    <w:rsid w:val="00C67BC6"/>
    <w:rsid w:val="00C704C0"/>
    <w:rsid w:val="00C7275E"/>
    <w:rsid w:val="00C74E9A"/>
    <w:rsid w:val="00C93316"/>
    <w:rsid w:val="00CA07EF"/>
    <w:rsid w:val="00CA218E"/>
    <w:rsid w:val="00CC51A2"/>
    <w:rsid w:val="00CD3C10"/>
    <w:rsid w:val="00CD6B7F"/>
    <w:rsid w:val="00CF3DCC"/>
    <w:rsid w:val="00CF7738"/>
    <w:rsid w:val="00D0593E"/>
    <w:rsid w:val="00D06B42"/>
    <w:rsid w:val="00D140AD"/>
    <w:rsid w:val="00D15A17"/>
    <w:rsid w:val="00D17DFD"/>
    <w:rsid w:val="00D20C0F"/>
    <w:rsid w:val="00D26F4C"/>
    <w:rsid w:val="00D278B2"/>
    <w:rsid w:val="00D50B26"/>
    <w:rsid w:val="00D55ADE"/>
    <w:rsid w:val="00D937B3"/>
    <w:rsid w:val="00D93837"/>
    <w:rsid w:val="00DA46E5"/>
    <w:rsid w:val="00DA55BE"/>
    <w:rsid w:val="00DA6AE5"/>
    <w:rsid w:val="00DC71C1"/>
    <w:rsid w:val="00DD55B2"/>
    <w:rsid w:val="00DD672B"/>
    <w:rsid w:val="00DF7EEB"/>
    <w:rsid w:val="00E03703"/>
    <w:rsid w:val="00E140DB"/>
    <w:rsid w:val="00E22959"/>
    <w:rsid w:val="00E25AB3"/>
    <w:rsid w:val="00E40674"/>
    <w:rsid w:val="00E44C8B"/>
    <w:rsid w:val="00E6019B"/>
    <w:rsid w:val="00E652DA"/>
    <w:rsid w:val="00E66010"/>
    <w:rsid w:val="00E7112C"/>
    <w:rsid w:val="00E82D91"/>
    <w:rsid w:val="00E96988"/>
    <w:rsid w:val="00EA6E1D"/>
    <w:rsid w:val="00EB4332"/>
    <w:rsid w:val="00ED04B9"/>
    <w:rsid w:val="00ED5257"/>
    <w:rsid w:val="00EE592D"/>
    <w:rsid w:val="00EF0509"/>
    <w:rsid w:val="00EF4EC3"/>
    <w:rsid w:val="00EF766F"/>
    <w:rsid w:val="00F02887"/>
    <w:rsid w:val="00F06013"/>
    <w:rsid w:val="00F37D5C"/>
    <w:rsid w:val="00F37E68"/>
    <w:rsid w:val="00F44B8B"/>
    <w:rsid w:val="00F57746"/>
    <w:rsid w:val="00F8197E"/>
    <w:rsid w:val="00F87EC0"/>
    <w:rsid w:val="00F93D68"/>
    <w:rsid w:val="00F94157"/>
    <w:rsid w:val="00F975B9"/>
    <w:rsid w:val="00FA3194"/>
    <w:rsid w:val="00FB2380"/>
    <w:rsid w:val="00FC0021"/>
    <w:rsid w:val="00FC59C1"/>
    <w:rsid w:val="00FD33F8"/>
    <w:rsid w:val="00FF418D"/>
    <w:rsid w:val="00FF44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62162"/>
  <w15:docId w15:val="{DA7AF638-934E-457B-B5B3-A39781CE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rsid w:val="006674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68820072">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aligned/creating-sequencing-text-dependent-questions-support-english-language-lear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page/3160/juicy-sentence-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25DF1-B5E5-4703-B91C-8A498492D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4048</Words>
  <Characters>23078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2019-01-11T16:59:00Z</dcterms:created>
  <dcterms:modified xsi:type="dcterms:W3CDTF">2019-01-11T16:59:00Z</dcterms:modified>
</cp:coreProperties>
</file>