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064B5">
        <w:rPr>
          <w:rFonts w:asciiTheme="minorHAnsi" w:hAnsiTheme="minorHAnsi" w:cstheme="minorHAnsi"/>
          <w:sz w:val="32"/>
          <w:szCs w:val="32"/>
        </w:rPr>
        <w:t>1</w:t>
      </w:r>
      <w:r>
        <w:rPr>
          <w:rFonts w:asciiTheme="minorHAnsi" w:hAnsiTheme="minorHAnsi" w:cstheme="minorHAnsi"/>
          <w:sz w:val="32"/>
          <w:szCs w:val="32"/>
        </w:rPr>
        <w:t xml:space="preserve">/Week </w:t>
      </w:r>
      <w:r w:rsidR="006064B5">
        <w:rPr>
          <w:rFonts w:asciiTheme="minorHAnsi" w:hAnsiTheme="minorHAnsi" w:cstheme="minorHAnsi"/>
          <w:sz w:val="32"/>
          <w:szCs w:val="32"/>
        </w:rPr>
        <w:t>3</w:t>
      </w:r>
    </w:p>
    <w:p w:rsidR="00144A4B" w:rsidRPr="00177848" w:rsidRDefault="00D1030C"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Title:</w:t>
      </w:r>
      <w:r>
        <w:rPr>
          <w:rFonts w:asciiTheme="minorHAnsi" w:hAnsiTheme="minorHAnsi" w:cstheme="minorHAnsi"/>
          <w:sz w:val="32"/>
          <w:szCs w:val="32"/>
        </w:rPr>
        <w:t xml:space="preserve"> </w:t>
      </w:r>
      <w:r w:rsidR="006064B5" w:rsidRPr="00D1030C">
        <w:rPr>
          <w:rFonts w:asciiTheme="minorHAnsi" w:hAnsiTheme="minorHAnsi" w:cstheme="minorHAnsi"/>
          <w:sz w:val="32"/>
          <w:szCs w:val="32"/>
        </w:rPr>
        <w:t>Chang and the Bamboo Flute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AE4C07">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AE4C07"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E4C07">
        <w:rPr>
          <w:rFonts w:asciiTheme="minorHAnsi" w:hAnsiTheme="minorHAnsi" w:cstheme="minorHAnsi"/>
          <w:sz w:val="32"/>
          <w:szCs w:val="32"/>
          <w:u w:val="single"/>
        </w:rPr>
        <w:t>:</w:t>
      </w:r>
      <w:r w:rsidR="00AE4C07">
        <w:rPr>
          <w:rFonts w:asciiTheme="minorHAnsi" w:hAnsiTheme="minorHAnsi" w:cstheme="minorHAnsi"/>
          <w:sz w:val="32"/>
          <w:szCs w:val="32"/>
        </w:rPr>
        <w:t xml:space="preserve"> </w:t>
      </w:r>
      <w:r w:rsidR="00D13A7C">
        <w:rPr>
          <w:rFonts w:asciiTheme="minorHAnsi" w:hAnsiTheme="minorHAnsi" w:cstheme="minorHAnsi"/>
          <w:sz w:val="32"/>
          <w:szCs w:val="32"/>
        </w:rPr>
        <w:t xml:space="preserve">RL.5.1, RL.5.2, RL.5.3, RL.5.4, RL.5.10; RF.5.3, RF.5.4; W.5.2, W.5.4; SL.5.1, SL.5.6; L.5.1, L.5.2, L.5.4 </w:t>
      </w:r>
    </w:p>
    <w:p w:rsidR="001034D9" w:rsidRPr="00295817" w:rsidRDefault="001034D9" w:rsidP="001034D9">
      <w:pPr>
        <w:spacing w:after="0" w:line="360" w:lineRule="auto"/>
        <w:rPr>
          <w:rFonts w:asciiTheme="minorHAnsi" w:hAnsiTheme="minorHAnsi" w:cstheme="minorHAnsi"/>
          <w:sz w:val="24"/>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720EA7" w:rsidP="00295817">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Sometimes, in order to be </w:t>
      </w:r>
      <w:r w:rsidR="0027761A">
        <w:rPr>
          <w:rFonts w:asciiTheme="minorHAnsi" w:hAnsiTheme="minorHAnsi" w:cstheme="minorHAnsi"/>
          <w:sz w:val="24"/>
          <w:szCs w:val="24"/>
        </w:rPr>
        <w:t>successful</w:t>
      </w:r>
      <w:r>
        <w:rPr>
          <w:rFonts w:asciiTheme="minorHAnsi" w:hAnsiTheme="minorHAnsi" w:cstheme="minorHAnsi"/>
          <w:sz w:val="24"/>
          <w:szCs w:val="24"/>
        </w:rPr>
        <w:t xml:space="preserve">, you </w:t>
      </w:r>
      <w:proofErr w:type="gramStart"/>
      <w:r>
        <w:rPr>
          <w:rFonts w:asciiTheme="minorHAnsi" w:hAnsiTheme="minorHAnsi" w:cstheme="minorHAnsi"/>
          <w:sz w:val="24"/>
          <w:szCs w:val="24"/>
        </w:rPr>
        <w:t>have to</w:t>
      </w:r>
      <w:proofErr w:type="gramEnd"/>
      <w:r>
        <w:rPr>
          <w:rFonts w:asciiTheme="minorHAnsi" w:hAnsiTheme="minorHAnsi" w:cstheme="minorHAnsi"/>
          <w:sz w:val="24"/>
          <w:szCs w:val="24"/>
        </w:rPr>
        <w:t xml:space="preserve"> have the courage to try new things.</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BF5169" w:rsidRPr="00295817" w:rsidRDefault="009E6D1A" w:rsidP="0029581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After a storm damages their houseboat, Chang’s family finds shelter in a barn that belongs to the family of Mei </w:t>
      </w:r>
      <w:proofErr w:type="spellStart"/>
      <w:r>
        <w:rPr>
          <w:rFonts w:asciiTheme="minorHAnsi" w:hAnsiTheme="minorHAnsi" w:cstheme="minorHAnsi"/>
          <w:sz w:val="24"/>
          <w:szCs w:val="24"/>
        </w:rPr>
        <w:t>Mei</w:t>
      </w:r>
      <w:proofErr w:type="spellEnd"/>
      <w:r>
        <w:rPr>
          <w:rFonts w:asciiTheme="minorHAnsi" w:hAnsiTheme="minorHAnsi" w:cstheme="minorHAnsi"/>
          <w:sz w:val="24"/>
          <w:szCs w:val="24"/>
        </w:rPr>
        <w:t xml:space="preserve">, Chang’s good friend.  Chang was born mute, but the music he plays on his flute is as beautiful as any voice. </w:t>
      </w:r>
      <w:r w:rsidR="00BF5169">
        <w:rPr>
          <w:rFonts w:asciiTheme="minorHAnsi" w:hAnsiTheme="minorHAnsi" w:cstheme="minorHAnsi"/>
          <w:sz w:val="24"/>
          <w:szCs w:val="24"/>
        </w:rPr>
        <w:t xml:space="preserve">Chang is shy and only likes to play his flute in private. He </w:t>
      </w:r>
      <w:r w:rsidR="001A527B">
        <w:rPr>
          <w:rFonts w:asciiTheme="minorHAnsi" w:hAnsiTheme="minorHAnsi" w:cstheme="minorHAnsi"/>
          <w:sz w:val="24"/>
          <w:szCs w:val="24"/>
        </w:rPr>
        <w:t xml:space="preserve">worries about what has happened to his home and when he’ll be able to play his flute in private again. </w:t>
      </w:r>
      <w:r w:rsidR="00BF5169">
        <w:rPr>
          <w:rFonts w:asciiTheme="minorHAnsi" w:hAnsiTheme="minorHAnsi" w:cstheme="minorHAnsi"/>
          <w:sz w:val="24"/>
          <w:szCs w:val="24"/>
        </w:rPr>
        <w:t xml:space="preserve">Although this troubles him, the flood subsides and his family returns to their houseboat, only to find that the mother’s wok was taken away in the storm, and this troubles Chang even more. He sees how upset his mother is, and he </w:t>
      </w:r>
      <w:r w:rsidR="00BF5169">
        <w:rPr>
          <w:rFonts w:asciiTheme="minorHAnsi" w:hAnsiTheme="minorHAnsi" w:cstheme="minorHAnsi"/>
          <w:sz w:val="24"/>
          <w:szCs w:val="24"/>
        </w:rPr>
        <w:lastRenderedPageBreak/>
        <w:t xml:space="preserve">yearns to fix the problem for her. He goes to the market to replace the </w:t>
      </w:r>
      <w:proofErr w:type="gramStart"/>
      <w:r w:rsidR="00BF5169">
        <w:rPr>
          <w:rFonts w:asciiTheme="minorHAnsi" w:hAnsiTheme="minorHAnsi" w:cstheme="minorHAnsi"/>
          <w:sz w:val="24"/>
          <w:szCs w:val="24"/>
        </w:rPr>
        <w:t>wok, but</w:t>
      </w:r>
      <w:proofErr w:type="gramEnd"/>
      <w:r w:rsidR="00BF5169">
        <w:rPr>
          <w:rFonts w:asciiTheme="minorHAnsi" w:hAnsiTheme="minorHAnsi" w:cstheme="minorHAnsi"/>
          <w:sz w:val="24"/>
          <w:szCs w:val="24"/>
        </w:rPr>
        <w:t xml:space="preserve"> does not have the money. Encouraged by others in his village, </w:t>
      </w:r>
      <w:proofErr w:type="gramStart"/>
      <w:r w:rsidR="00BF5169">
        <w:rPr>
          <w:rFonts w:asciiTheme="minorHAnsi" w:hAnsiTheme="minorHAnsi" w:cstheme="minorHAnsi"/>
          <w:sz w:val="24"/>
          <w:szCs w:val="24"/>
        </w:rPr>
        <w:t xml:space="preserve">he </w:t>
      </w:r>
      <w:r>
        <w:rPr>
          <w:rFonts w:asciiTheme="minorHAnsi" w:hAnsiTheme="minorHAnsi" w:cstheme="minorHAnsi"/>
          <w:sz w:val="24"/>
          <w:szCs w:val="24"/>
        </w:rPr>
        <w:t xml:space="preserve"> overcomes</w:t>
      </w:r>
      <w:proofErr w:type="gramEnd"/>
      <w:r>
        <w:rPr>
          <w:rFonts w:asciiTheme="minorHAnsi" w:hAnsiTheme="minorHAnsi" w:cstheme="minorHAnsi"/>
          <w:sz w:val="24"/>
          <w:szCs w:val="24"/>
        </w:rPr>
        <w:t xml:space="preserve"> his fear of playing in public in order to </w:t>
      </w:r>
      <w:r w:rsidR="00BF5169">
        <w:rPr>
          <w:rFonts w:asciiTheme="minorHAnsi" w:hAnsiTheme="minorHAnsi" w:cstheme="minorHAnsi"/>
          <w:sz w:val="24"/>
          <w:szCs w:val="24"/>
        </w:rPr>
        <w:t xml:space="preserve">earn the money necessary to buy his mother a new wok and help his family. </w:t>
      </w:r>
      <w:r w:rsidR="00EC7668">
        <w:rPr>
          <w:rFonts w:asciiTheme="minorHAnsi" w:hAnsiTheme="minorHAnsi" w:cstheme="minorHAnsi"/>
          <w:sz w:val="24"/>
          <w:szCs w:val="24"/>
        </w:rPr>
        <w:t xml:space="preserve">  </w:t>
      </w:r>
    </w:p>
    <w:p w:rsidR="009F65AA" w:rsidRPr="009F65AA" w:rsidRDefault="009F65AA" w:rsidP="00177848">
      <w:pPr>
        <w:spacing w:after="0" w:line="360" w:lineRule="auto"/>
        <w:ind w:left="720"/>
        <w:rPr>
          <w:rFonts w:asciiTheme="minorHAnsi" w:hAnsiTheme="minorHAnsi" w:cstheme="minorHAnsi"/>
          <w:sz w:val="24"/>
          <w:szCs w:val="24"/>
          <w:u w:val="single"/>
        </w:rPr>
      </w:pPr>
      <w:r w:rsidRPr="009F65AA">
        <w:rPr>
          <w:rFonts w:asciiTheme="minorHAnsi" w:hAnsiTheme="minorHAnsi" w:cstheme="minorHAnsi"/>
          <w:sz w:val="24"/>
          <w:szCs w:val="24"/>
          <w:u w:val="single"/>
        </w:rPr>
        <w:t>Instructional Focus</w:t>
      </w:r>
    </w:p>
    <w:p w:rsidR="00FB2380" w:rsidRPr="00C5064E" w:rsidRDefault="00EC7668" w:rsidP="00295817">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Character’s Motives</w:t>
      </w:r>
    </w:p>
    <w:p w:rsidR="00841C15" w:rsidRPr="00BF5169" w:rsidRDefault="00841C15" w:rsidP="00FB2380">
      <w:pPr>
        <w:pStyle w:val="ListParagraph"/>
        <w:numPr>
          <w:ilvl w:val="0"/>
          <w:numId w:val="13"/>
        </w:numPr>
        <w:spacing w:after="0" w:line="360" w:lineRule="auto"/>
        <w:rPr>
          <w:rFonts w:asciiTheme="minorHAnsi" w:hAnsiTheme="minorHAnsi" w:cstheme="minorHAnsi"/>
          <w:sz w:val="24"/>
          <w:szCs w:val="24"/>
        </w:rPr>
      </w:pPr>
      <w:r w:rsidRPr="00BF5169">
        <w:rPr>
          <w:rFonts w:asciiTheme="minorHAnsi" w:hAnsiTheme="minorHAnsi" w:cstheme="minorHAnsi"/>
          <w:sz w:val="24"/>
          <w:szCs w:val="24"/>
        </w:rPr>
        <w:t xml:space="preserve">Read entire </w:t>
      </w:r>
      <w:r w:rsidR="0095234C" w:rsidRPr="00BF5169">
        <w:rPr>
          <w:rFonts w:asciiTheme="minorHAnsi" w:hAnsiTheme="minorHAnsi" w:cstheme="minorHAnsi"/>
          <w:sz w:val="24"/>
          <w:szCs w:val="24"/>
        </w:rPr>
        <w:t>main selection text, keeping in mind the Big Ideas and Key Understandings.</w:t>
      </w:r>
    </w:p>
    <w:p w:rsidR="00841C15" w:rsidRPr="00BF5169" w:rsidRDefault="007C5C7E" w:rsidP="00FB2380">
      <w:pPr>
        <w:pStyle w:val="ListParagraph"/>
        <w:numPr>
          <w:ilvl w:val="0"/>
          <w:numId w:val="13"/>
        </w:numPr>
        <w:spacing w:after="0" w:line="360" w:lineRule="auto"/>
        <w:rPr>
          <w:rFonts w:asciiTheme="minorHAnsi" w:hAnsiTheme="minorHAnsi" w:cstheme="minorHAnsi"/>
          <w:sz w:val="24"/>
          <w:szCs w:val="24"/>
        </w:rPr>
      </w:pPr>
      <w:r w:rsidRPr="00BF5169">
        <w:rPr>
          <w:rFonts w:asciiTheme="minorHAnsi" w:hAnsiTheme="minorHAnsi" w:cstheme="minorHAnsi"/>
          <w:sz w:val="24"/>
          <w:szCs w:val="24"/>
        </w:rPr>
        <w:t>Re-read the main selection text while noting</w:t>
      </w:r>
      <w:r w:rsidR="00841C15" w:rsidRPr="00BF5169">
        <w:rPr>
          <w:rFonts w:asciiTheme="minorHAnsi" w:hAnsiTheme="minorHAnsi" w:cstheme="minorHAnsi"/>
          <w:sz w:val="24"/>
          <w:szCs w:val="24"/>
        </w:rPr>
        <w:t xml:space="preserve"> the stopping points for </w:t>
      </w:r>
      <w:r w:rsidR="00D140AD" w:rsidRPr="00BF5169">
        <w:rPr>
          <w:rFonts w:asciiTheme="minorHAnsi" w:hAnsiTheme="minorHAnsi" w:cstheme="minorHAnsi"/>
          <w:sz w:val="24"/>
          <w:szCs w:val="24"/>
        </w:rPr>
        <w:t>the Text Dependent Questions and teaching V</w:t>
      </w:r>
      <w:r w:rsidR="00841C15" w:rsidRPr="00BF5169">
        <w:rPr>
          <w:rFonts w:asciiTheme="minorHAnsi" w:hAnsiTheme="minorHAnsi" w:cstheme="minorHAnsi"/>
          <w:sz w:val="24"/>
          <w:szCs w:val="24"/>
        </w:rPr>
        <w:t>ocabulary.</w:t>
      </w:r>
    </w:p>
    <w:p w:rsidR="00841C15" w:rsidRPr="00BF5169" w:rsidRDefault="001F1840" w:rsidP="00081A99">
      <w:pPr>
        <w:spacing w:after="0" w:line="360" w:lineRule="auto"/>
        <w:rPr>
          <w:rFonts w:asciiTheme="minorHAnsi" w:hAnsiTheme="minorHAnsi" w:cstheme="minorHAnsi"/>
          <w:b/>
          <w:sz w:val="24"/>
          <w:szCs w:val="24"/>
        </w:rPr>
      </w:pPr>
      <w:r w:rsidRPr="00BF5169">
        <w:rPr>
          <w:rFonts w:asciiTheme="minorHAnsi" w:hAnsiTheme="minorHAnsi" w:cstheme="minorHAnsi"/>
          <w:b/>
          <w:sz w:val="24"/>
          <w:szCs w:val="24"/>
        </w:rPr>
        <w:t>During Teaching</w:t>
      </w:r>
    </w:p>
    <w:p w:rsidR="00081A99" w:rsidRPr="00BF5169" w:rsidRDefault="00081A99" w:rsidP="00081A99">
      <w:pPr>
        <w:pStyle w:val="ListParagraph"/>
        <w:numPr>
          <w:ilvl w:val="0"/>
          <w:numId w:val="12"/>
        </w:numPr>
        <w:spacing w:after="0" w:line="360" w:lineRule="auto"/>
        <w:rPr>
          <w:sz w:val="24"/>
        </w:rPr>
      </w:pPr>
      <w:r w:rsidRPr="00BF5169">
        <w:rPr>
          <w:rFonts w:asciiTheme="minorHAnsi" w:hAnsiTheme="minorHAnsi" w:cstheme="minorHAnsi"/>
          <w:sz w:val="24"/>
        </w:rPr>
        <w:t>Students read the entire main selection text independently.</w:t>
      </w:r>
    </w:p>
    <w:p w:rsidR="00081A99" w:rsidRPr="00BF5169" w:rsidRDefault="00081A99" w:rsidP="00081A99">
      <w:pPr>
        <w:pStyle w:val="ListParagraph"/>
        <w:numPr>
          <w:ilvl w:val="0"/>
          <w:numId w:val="12"/>
        </w:numPr>
        <w:spacing w:after="0" w:line="360" w:lineRule="auto"/>
        <w:rPr>
          <w:sz w:val="24"/>
        </w:rPr>
      </w:pPr>
      <w:r w:rsidRPr="00BF5169">
        <w:rPr>
          <w:rFonts w:asciiTheme="minorHAnsi" w:hAnsiTheme="minorHAnsi" w:cstheme="minorHAnsi"/>
          <w:sz w:val="24"/>
        </w:rPr>
        <w:t>Teacher reads the main selection text aloud with students following along.</w:t>
      </w:r>
    </w:p>
    <w:p w:rsidR="00BF5169" w:rsidRDefault="00081A99" w:rsidP="00BF5169">
      <w:pPr>
        <w:spacing w:after="0" w:line="360" w:lineRule="auto"/>
        <w:ind w:left="360"/>
        <w:rPr>
          <w:sz w:val="24"/>
        </w:rPr>
      </w:pPr>
      <w:r w:rsidRPr="00BF5169">
        <w:rPr>
          <w:rFonts w:asciiTheme="minorHAnsi" w:hAnsiTheme="minorHAnsi" w:cstheme="minorHAnsi"/>
          <w:sz w:val="24"/>
        </w:rPr>
        <w:t xml:space="preserve">(Depending on how complex the text </w:t>
      </w:r>
      <w:proofErr w:type="gramStart"/>
      <w:r w:rsidRPr="00BF5169">
        <w:rPr>
          <w:rFonts w:asciiTheme="minorHAnsi" w:hAnsiTheme="minorHAnsi" w:cstheme="minorHAnsi"/>
          <w:sz w:val="24"/>
        </w:rPr>
        <w:t>is</w:t>
      </w:r>
      <w:proofErr w:type="gramEnd"/>
      <w:r w:rsidRPr="00BF5169">
        <w:rPr>
          <w:rFonts w:asciiTheme="minorHAnsi" w:hAnsiTheme="minorHAnsi" w:cstheme="minorHAnsi"/>
          <w:sz w:val="24"/>
        </w:rPr>
        <w:t xml:space="preserve"> and the amount of support needed by students, the teacher </w:t>
      </w:r>
      <w:r w:rsidR="00CA07EF" w:rsidRPr="00BF5169">
        <w:rPr>
          <w:rFonts w:asciiTheme="minorHAnsi" w:hAnsiTheme="minorHAnsi" w:cstheme="minorHAnsi"/>
          <w:sz w:val="24"/>
        </w:rPr>
        <w:t>may choose to reverse</w:t>
      </w:r>
      <w:r w:rsidRPr="00BF5169">
        <w:rPr>
          <w:rFonts w:asciiTheme="minorHAnsi" w:hAnsiTheme="minorHAnsi" w:cstheme="minorHAnsi"/>
          <w:sz w:val="24"/>
        </w:rPr>
        <w:t xml:space="preserve"> the order of steps 1 and 2.)</w:t>
      </w:r>
    </w:p>
    <w:p w:rsidR="00081A99" w:rsidRPr="00BF5169" w:rsidRDefault="00081A99" w:rsidP="00BF5169">
      <w:pPr>
        <w:pStyle w:val="ListParagraph"/>
        <w:numPr>
          <w:ilvl w:val="0"/>
          <w:numId w:val="12"/>
        </w:numPr>
        <w:spacing w:after="0" w:line="360" w:lineRule="auto"/>
        <w:rPr>
          <w:sz w:val="24"/>
        </w:rPr>
      </w:pPr>
      <w:r w:rsidRPr="00BF5169">
        <w:rPr>
          <w:rFonts w:asciiTheme="minorHAnsi" w:hAnsiTheme="minorHAnsi" w:cstheme="minorHAnsi"/>
          <w:sz w:val="24"/>
        </w:rPr>
        <w:t>Students and teacher re-read the text while stopping to respond to</w:t>
      </w:r>
      <w:r w:rsidR="0095234C" w:rsidRPr="00BF5169">
        <w:rPr>
          <w:rFonts w:asciiTheme="minorHAnsi" w:hAnsiTheme="minorHAnsi" w:cstheme="minorHAnsi"/>
          <w:sz w:val="24"/>
        </w:rPr>
        <w:t xml:space="preserve"> and discuss</w:t>
      </w:r>
      <w:r w:rsidRPr="00BF5169">
        <w:rPr>
          <w:rFonts w:asciiTheme="minorHAnsi" w:hAnsiTheme="minorHAnsi" w:cstheme="minorHAnsi"/>
          <w:sz w:val="24"/>
        </w:rPr>
        <w:t xml:space="preserve"> </w:t>
      </w:r>
      <w:r w:rsidR="0095234C" w:rsidRPr="00BF5169">
        <w:rPr>
          <w:rFonts w:asciiTheme="minorHAnsi" w:hAnsiTheme="minorHAnsi" w:cstheme="minorHAnsi"/>
          <w:sz w:val="24"/>
        </w:rPr>
        <w:t xml:space="preserve">the </w:t>
      </w:r>
      <w:r w:rsidRPr="00BF5169">
        <w:rPr>
          <w:rFonts w:asciiTheme="minorHAnsi" w:hAnsiTheme="minorHAnsi" w:cstheme="minorHAnsi"/>
          <w:sz w:val="24"/>
        </w:rPr>
        <w:t>questions and returning to the text.  A variety of methods can be used to structure the reading</w:t>
      </w:r>
      <w:r w:rsidR="0095234C" w:rsidRPr="00BF5169">
        <w:rPr>
          <w:rFonts w:asciiTheme="minorHAnsi" w:hAnsiTheme="minorHAnsi" w:cstheme="minorHAnsi"/>
          <w:sz w:val="24"/>
        </w:rPr>
        <w:t xml:space="preserve"> and discussion</w:t>
      </w:r>
      <w:r w:rsidRPr="00BF5169">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DB2D1B" w:rsidRPr="00CD6B7F">
        <w:trPr>
          <w:trHeight w:val="147"/>
        </w:trPr>
        <w:tc>
          <w:tcPr>
            <w:tcW w:w="6449" w:type="dxa"/>
          </w:tcPr>
          <w:p w:rsidR="00DB2D1B" w:rsidRPr="00DB2D1B" w:rsidRDefault="00DB2D1B" w:rsidP="0046331F">
            <w:pPr>
              <w:spacing w:after="0" w:line="240" w:lineRule="auto"/>
              <w:rPr>
                <w:sz w:val="24"/>
                <w:szCs w:val="24"/>
              </w:rPr>
            </w:pPr>
            <w:r w:rsidRPr="00DB2D1B">
              <w:rPr>
                <w:sz w:val="24"/>
                <w:szCs w:val="24"/>
              </w:rPr>
              <w:t>Re-read</w:t>
            </w:r>
            <w:r>
              <w:rPr>
                <w:sz w:val="24"/>
                <w:szCs w:val="24"/>
              </w:rPr>
              <w:t xml:space="preserve"> the introduction on page 81. </w:t>
            </w:r>
            <w:r w:rsidR="0046331F">
              <w:rPr>
                <w:sz w:val="24"/>
                <w:szCs w:val="24"/>
              </w:rPr>
              <w:t xml:space="preserve">A houseboat is a home that has a boat as the base and sits in the water. What happened to Chang’s family’s houseboat to make them seek shelter in a barn? </w:t>
            </w:r>
          </w:p>
        </w:tc>
        <w:tc>
          <w:tcPr>
            <w:tcW w:w="6449" w:type="dxa"/>
          </w:tcPr>
          <w:p w:rsidR="00DB2D1B" w:rsidRPr="00DB2D1B" w:rsidRDefault="00DB2D1B" w:rsidP="005B6C42">
            <w:pPr>
              <w:spacing w:after="0" w:line="240" w:lineRule="auto"/>
              <w:rPr>
                <w:sz w:val="24"/>
                <w:szCs w:val="24"/>
              </w:rPr>
            </w:pPr>
            <w:r w:rsidRPr="00DB2D1B">
              <w:rPr>
                <w:sz w:val="24"/>
                <w:szCs w:val="24"/>
              </w:rPr>
              <w:t xml:space="preserve">The </w:t>
            </w:r>
            <w:r>
              <w:rPr>
                <w:sz w:val="24"/>
                <w:szCs w:val="24"/>
              </w:rPr>
              <w:t>text states that a storm has damaged the family’s houseboat.</w:t>
            </w:r>
          </w:p>
        </w:tc>
      </w:tr>
      <w:tr w:rsidR="0046331F" w:rsidRPr="00CD6B7F">
        <w:trPr>
          <w:trHeight w:val="147"/>
        </w:trPr>
        <w:tc>
          <w:tcPr>
            <w:tcW w:w="6449" w:type="dxa"/>
          </w:tcPr>
          <w:p w:rsidR="0046331F" w:rsidRPr="00DB2D1B" w:rsidRDefault="0046331F" w:rsidP="0046331F">
            <w:pPr>
              <w:spacing w:after="0" w:line="240" w:lineRule="auto"/>
              <w:rPr>
                <w:sz w:val="24"/>
                <w:szCs w:val="24"/>
              </w:rPr>
            </w:pPr>
            <w:r>
              <w:rPr>
                <w:sz w:val="24"/>
                <w:szCs w:val="24"/>
              </w:rPr>
              <w:lastRenderedPageBreak/>
              <w:t>How does the illustration on page 82 help you to understand how Chang is feeling?</w:t>
            </w:r>
          </w:p>
        </w:tc>
        <w:tc>
          <w:tcPr>
            <w:tcW w:w="6449" w:type="dxa"/>
          </w:tcPr>
          <w:p w:rsidR="0046331F" w:rsidRPr="00DB2D1B" w:rsidRDefault="00892D66" w:rsidP="009B1806">
            <w:pPr>
              <w:spacing w:after="0" w:line="240" w:lineRule="auto"/>
              <w:rPr>
                <w:sz w:val="24"/>
                <w:szCs w:val="24"/>
              </w:rPr>
            </w:pPr>
            <w:r>
              <w:rPr>
                <w:sz w:val="24"/>
                <w:szCs w:val="24"/>
              </w:rPr>
              <w:t>In the illustration, Chang’s posture such as, knees bent, eyes closed, slumped shoulder</w:t>
            </w:r>
            <w:r w:rsidR="009B1806">
              <w:rPr>
                <w:sz w:val="24"/>
                <w:szCs w:val="24"/>
              </w:rPr>
              <w:t>s</w:t>
            </w:r>
            <w:r>
              <w:rPr>
                <w:sz w:val="24"/>
                <w:szCs w:val="24"/>
              </w:rPr>
              <w:t xml:space="preserve"> and head down </w:t>
            </w:r>
            <w:r w:rsidR="009B1806">
              <w:rPr>
                <w:sz w:val="24"/>
                <w:szCs w:val="24"/>
              </w:rPr>
              <w:t>gives the impression that he is feeling sad and depressed.</w:t>
            </w:r>
          </w:p>
        </w:tc>
      </w:tr>
      <w:tr w:rsidR="00CD6B7F" w:rsidRPr="00CD6B7F">
        <w:trPr>
          <w:trHeight w:val="147"/>
        </w:trPr>
        <w:tc>
          <w:tcPr>
            <w:tcW w:w="6449" w:type="dxa"/>
          </w:tcPr>
          <w:p w:rsidR="00CD6B7F" w:rsidRPr="00CD6B7F" w:rsidRDefault="0046331F" w:rsidP="00177848">
            <w:pPr>
              <w:spacing w:after="0" w:line="240" w:lineRule="auto"/>
              <w:rPr>
                <w:sz w:val="24"/>
                <w:szCs w:val="24"/>
              </w:rPr>
            </w:pPr>
            <w:r>
              <w:rPr>
                <w:sz w:val="24"/>
                <w:szCs w:val="24"/>
              </w:rPr>
              <w:t xml:space="preserve">Based on what you know about Chang from the first few pages of the story, why might he only </w:t>
            </w:r>
            <w:r w:rsidR="00EC7668">
              <w:rPr>
                <w:sz w:val="24"/>
                <w:szCs w:val="24"/>
              </w:rPr>
              <w:t>s</w:t>
            </w:r>
            <w:r>
              <w:rPr>
                <w:sz w:val="24"/>
                <w:szCs w:val="24"/>
              </w:rPr>
              <w:t xml:space="preserve">hare his music </w:t>
            </w:r>
            <w:r w:rsidR="00EC7668">
              <w:rPr>
                <w:sz w:val="24"/>
                <w:szCs w:val="24"/>
              </w:rPr>
              <w:t>with his family and close friends?</w:t>
            </w:r>
            <w:r w:rsidR="00177848">
              <w:rPr>
                <w:sz w:val="24"/>
                <w:szCs w:val="24"/>
              </w:rPr>
              <w:t xml:space="preserve"> </w:t>
            </w:r>
          </w:p>
        </w:tc>
        <w:tc>
          <w:tcPr>
            <w:tcW w:w="6449" w:type="dxa"/>
          </w:tcPr>
          <w:p w:rsidR="00CD6B7F" w:rsidRDefault="00B460BE" w:rsidP="005B6C42">
            <w:pPr>
              <w:spacing w:after="0" w:line="240" w:lineRule="auto"/>
              <w:rPr>
                <w:sz w:val="24"/>
                <w:szCs w:val="24"/>
              </w:rPr>
            </w:pPr>
            <w:r>
              <w:rPr>
                <w:sz w:val="24"/>
                <w:szCs w:val="24"/>
              </w:rPr>
              <w:t>Possible answers are Chang only shares his music with his family and close friends because:</w:t>
            </w:r>
          </w:p>
          <w:p w:rsidR="00B460BE" w:rsidRDefault="00B460BE" w:rsidP="00B460BE">
            <w:pPr>
              <w:pStyle w:val="ListParagraph"/>
              <w:numPr>
                <w:ilvl w:val="0"/>
                <w:numId w:val="14"/>
              </w:numPr>
              <w:spacing w:after="0" w:line="240" w:lineRule="auto"/>
              <w:rPr>
                <w:rFonts w:cstheme="minorBidi"/>
                <w:sz w:val="24"/>
                <w:szCs w:val="24"/>
              </w:rPr>
            </w:pPr>
            <w:r>
              <w:rPr>
                <w:rFonts w:cstheme="minorBidi"/>
                <w:sz w:val="24"/>
                <w:szCs w:val="24"/>
              </w:rPr>
              <w:t>he was shy</w:t>
            </w:r>
          </w:p>
          <w:p w:rsidR="00B460BE" w:rsidRDefault="00B460BE" w:rsidP="00B460BE">
            <w:pPr>
              <w:pStyle w:val="ListParagraph"/>
              <w:numPr>
                <w:ilvl w:val="0"/>
                <w:numId w:val="14"/>
              </w:numPr>
              <w:spacing w:after="0" w:line="240" w:lineRule="auto"/>
              <w:rPr>
                <w:rFonts w:cstheme="minorBidi"/>
                <w:sz w:val="24"/>
                <w:szCs w:val="24"/>
              </w:rPr>
            </w:pPr>
            <w:r>
              <w:rPr>
                <w:rFonts w:cstheme="minorBidi"/>
                <w:sz w:val="24"/>
                <w:szCs w:val="24"/>
              </w:rPr>
              <w:t>he was scared</w:t>
            </w:r>
          </w:p>
          <w:p w:rsidR="0046331F" w:rsidRDefault="00B460BE" w:rsidP="00B460BE">
            <w:pPr>
              <w:pStyle w:val="ListParagraph"/>
              <w:numPr>
                <w:ilvl w:val="0"/>
                <w:numId w:val="14"/>
              </w:numPr>
              <w:spacing w:after="0" w:line="240" w:lineRule="auto"/>
              <w:rPr>
                <w:rFonts w:cstheme="minorBidi"/>
                <w:sz w:val="24"/>
                <w:szCs w:val="24"/>
              </w:rPr>
            </w:pPr>
            <w:r>
              <w:rPr>
                <w:rFonts w:cstheme="minorBidi"/>
                <w:sz w:val="24"/>
                <w:szCs w:val="24"/>
              </w:rPr>
              <w:t xml:space="preserve">his </w:t>
            </w:r>
            <w:proofErr w:type="gramStart"/>
            <w:r>
              <w:rPr>
                <w:rFonts w:cstheme="minorBidi"/>
                <w:sz w:val="24"/>
                <w:szCs w:val="24"/>
              </w:rPr>
              <w:t>disability  (</w:t>
            </w:r>
            <w:proofErr w:type="gramEnd"/>
            <w:r>
              <w:rPr>
                <w:rFonts w:cstheme="minorBidi"/>
                <w:sz w:val="24"/>
                <w:szCs w:val="24"/>
              </w:rPr>
              <w:t>muted)</w:t>
            </w:r>
          </w:p>
          <w:p w:rsidR="0046331F" w:rsidRDefault="0046331F" w:rsidP="0046331F">
            <w:pPr>
              <w:spacing w:after="0" w:line="240" w:lineRule="auto"/>
              <w:rPr>
                <w:sz w:val="24"/>
                <w:szCs w:val="24"/>
              </w:rPr>
            </w:pPr>
          </w:p>
          <w:p w:rsidR="00B460BE" w:rsidRPr="0046331F" w:rsidRDefault="0046331F" w:rsidP="0046331F">
            <w:pPr>
              <w:spacing w:after="0" w:line="240" w:lineRule="auto"/>
              <w:rPr>
                <w:sz w:val="24"/>
                <w:szCs w:val="24"/>
              </w:rPr>
            </w:pPr>
            <w:r>
              <w:rPr>
                <w:sz w:val="24"/>
                <w:szCs w:val="24"/>
              </w:rPr>
              <w:t>Note: Teachers should ensure that students understand what it means to be mute.</w:t>
            </w:r>
          </w:p>
        </w:tc>
      </w:tr>
      <w:tr w:rsidR="00CD6B7F" w:rsidRPr="00CD6B7F">
        <w:trPr>
          <w:trHeight w:val="147"/>
        </w:trPr>
        <w:tc>
          <w:tcPr>
            <w:tcW w:w="6449" w:type="dxa"/>
          </w:tcPr>
          <w:p w:rsidR="00CD6B7F" w:rsidRPr="00CD6B7F" w:rsidRDefault="0046331F" w:rsidP="0046331F">
            <w:pPr>
              <w:spacing w:after="0" w:line="240" w:lineRule="auto"/>
              <w:rPr>
                <w:sz w:val="24"/>
                <w:szCs w:val="24"/>
              </w:rPr>
            </w:pPr>
            <w:r>
              <w:rPr>
                <w:sz w:val="24"/>
                <w:szCs w:val="24"/>
              </w:rPr>
              <w:t xml:space="preserve">What does the author tell us about </w:t>
            </w:r>
            <w:r w:rsidR="000A7BEA">
              <w:rPr>
                <w:sz w:val="24"/>
                <w:szCs w:val="24"/>
              </w:rPr>
              <w:t>the</w:t>
            </w:r>
            <w:r w:rsidR="00EC7668">
              <w:rPr>
                <w:sz w:val="24"/>
                <w:szCs w:val="24"/>
              </w:rPr>
              <w:t xml:space="preserve"> </w:t>
            </w:r>
            <w:r w:rsidR="00F835B3">
              <w:rPr>
                <w:sz w:val="24"/>
                <w:szCs w:val="24"/>
              </w:rPr>
              <w:t>problems Chang</w:t>
            </w:r>
            <w:r w:rsidR="00EC7668">
              <w:rPr>
                <w:sz w:val="24"/>
                <w:szCs w:val="24"/>
              </w:rPr>
              <w:t xml:space="preserve"> and his family </w:t>
            </w:r>
            <w:r w:rsidR="000A7BEA">
              <w:rPr>
                <w:sz w:val="24"/>
                <w:szCs w:val="24"/>
              </w:rPr>
              <w:t>are facing as a result of the storm</w:t>
            </w:r>
            <w:r w:rsidR="00EC7668">
              <w:rPr>
                <w:sz w:val="24"/>
                <w:szCs w:val="24"/>
              </w:rPr>
              <w:t xml:space="preserve">? (Pg. </w:t>
            </w:r>
            <w:r w:rsidR="00F835B3">
              <w:rPr>
                <w:sz w:val="24"/>
                <w:szCs w:val="24"/>
              </w:rPr>
              <w:t>83)</w:t>
            </w:r>
          </w:p>
        </w:tc>
        <w:tc>
          <w:tcPr>
            <w:tcW w:w="6449" w:type="dxa"/>
          </w:tcPr>
          <w:p w:rsidR="00CD6B7F" w:rsidRPr="00CD6B7F" w:rsidRDefault="00F835B3" w:rsidP="00F835B3">
            <w:pPr>
              <w:spacing w:after="0" w:line="240" w:lineRule="auto"/>
              <w:rPr>
                <w:sz w:val="24"/>
                <w:szCs w:val="24"/>
              </w:rPr>
            </w:pPr>
            <w:r>
              <w:rPr>
                <w:sz w:val="24"/>
                <w:szCs w:val="24"/>
              </w:rPr>
              <w:t>They must figure out how to repair the flood damage to their houseboat. (The gaping hole, missing s</w:t>
            </w:r>
            <w:r w:rsidR="000A7BEA">
              <w:rPr>
                <w:sz w:val="24"/>
                <w:szCs w:val="24"/>
              </w:rPr>
              <w:t>h</w:t>
            </w:r>
            <w:r>
              <w:rPr>
                <w:sz w:val="24"/>
                <w:szCs w:val="24"/>
              </w:rPr>
              <w:t xml:space="preserve">elves, and </w:t>
            </w:r>
            <w:proofErr w:type="gramStart"/>
            <w:r>
              <w:rPr>
                <w:sz w:val="24"/>
                <w:szCs w:val="24"/>
              </w:rPr>
              <w:t>water soaked</w:t>
            </w:r>
            <w:proofErr w:type="gramEnd"/>
            <w:r>
              <w:rPr>
                <w:sz w:val="24"/>
                <w:szCs w:val="24"/>
              </w:rPr>
              <w:t xml:space="preserve"> bedding and clothing, in addition to the wrecked state of the houseboat.)</w:t>
            </w:r>
          </w:p>
        </w:tc>
      </w:tr>
      <w:tr w:rsidR="00CD6B7F" w:rsidRPr="00CD6B7F">
        <w:trPr>
          <w:trHeight w:val="147"/>
        </w:trPr>
        <w:tc>
          <w:tcPr>
            <w:tcW w:w="6449" w:type="dxa"/>
          </w:tcPr>
          <w:p w:rsidR="00CD6B7F" w:rsidRDefault="0046331F" w:rsidP="005B6C42">
            <w:pPr>
              <w:spacing w:after="0" w:line="240" w:lineRule="auto"/>
              <w:rPr>
                <w:sz w:val="24"/>
                <w:szCs w:val="24"/>
              </w:rPr>
            </w:pPr>
            <w:r>
              <w:rPr>
                <w:sz w:val="24"/>
                <w:szCs w:val="24"/>
              </w:rPr>
              <w:t xml:space="preserve">What evidence does the author provide to show that </w:t>
            </w:r>
            <w:r w:rsidR="00F835B3">
              <w:rPr>
                <w:sz w:val="24"/>
                <w:szCs w:val="24"/>
              </w:rPr>
              <w:t>the mood in Chang’s family change</w:t>
            </w:r>
            <w:r>
              <w:rPr>
                <w:sz w:val="24"/>
                <w:szCs w:val="24"/>
              </w:rPr>
              <w:t>s</w:t>
            </w:r>
            <w:r w:rsidR="00F835B3">
              <w:rPr>
                <w:sz w:val="24"/>
                <w:szCs w:val="24"/>
              </w:rPr>
              <w:t xml:space="preserve"> as they work on the boat? (Pg. 84)</w:t>
            </w:r>
          </w:p>
          <w:p w:rsidR="00177848" w:rsidRPr="00CD6B7F" w:rsidRDefault="00177848" w:rsidP="005B6C42">
            <w:pPr>
              <w:spacing w:after="0" w:line="240" w:lineRule="auto"/>
              <w:rPr>
                <w:sz w:val="24"/>
                <w:szCs w:val="24"/>
              </w:rPr>
            </w:pPr>
          </w:p>
        </w:tc>
        <w:tc>
          <w:tcPr>
            <w:tcW w:w="6449" w:type="dxa"/>
          </w:tcPr>
          <w:p w:rsidR="00CD6B7F" w:rsidRPr="00CD6B7F" w:rsidRDefault="00F835B3" w:rsidP="005B6C42">
            <w:pPr>
              <w:spacing w:after="0" w:line="240" w:lineRule="auto"/>
              <w:rPr>
                <w:sz w:val="24"/>
                <w:szCs w:val="24"/>
              </w:rPr>
            </w:pPr>
            <w:r>
              <w:rPr>
                <w:sz w:val="24"/>
                <w:szCs w:val="24"/>
              </w:rPr>
              <w:t xml:space="preserve">The family begins to feel hopeful and happy.  Chang’s father speaks hopefully about repairing the houseboat; Chang’s </w:t>
            </w:r>
            <w:r w:rsidR="009A1E60">
              <w:rPr>
                <w:sz w:val="24"/>
                <w:szCs w:val="24"/>
              </w:rPr>
              <w:t xml:space="preserve">mother’s face </w:t>
            </w:r>
            <w:proofErr w:type="gramStart"/>
            <w:r w:rsidR="009A1E60">
              <w:rPr>
                <w:sz w:val="24"/>
                <w:szCs w:val="24"/>
              </w:rPr>
              <w:t>brightens</w:t>
            </w:r>
            <w:proofErr w:type="gramEnd"/>
            <w:r w:rsidR="009A1E60">
              <w:rPr>
                <w:sz w:val="24"/>
                <w:szCs w:val="24"/>
              </w:rPr>
              <w:t xml:space="preserve"> and she begins to prepare a “grand meal</w:t>
            </w:r>
            <w:r w:rsidR="000A7BEA">
              <w:rPr>
                <w:sz w:val="24"/>
                <w:szCs w:val="24"/>
              </w:rPr>
              <w:t>”.</w:t>
            </w:r>
          </w:p>
        </w:tc>
      </w:tr>
      <w:tr w:rsidR="0032695E" w:rsidRPr="00CD6B7F">
        <w:trPr>
          <w:trHeight w:val="147"/>
        </w:trPr>
        <w:tc>
          <w:tcPr>
            <w:tcW w:w="6449" w:type="dxa"/>
          </w:tcPr>
          <w:p w:rsidR="0032695E" w:rsidRDefault="00E10107" w:rsidP="00E10107">
            <w:pPr>
              <w:spacing w:after="0" w:line="240" w:lineRule="auto"/>
              <w:rPr>
                <w:sz w:val="24"/>
                <w:szCs w:val="24"/>
              </w:rPr>
            </w:pPr>
            <w:r>
              <w:rPr>
                <w:sz w:val="24"/>
                <w:szCs w:val="24"/>
              </w:rPr>
              <w:t>On page 85, the author writes</w:t>
            </w:r>
            <w:r w:rsidR="00893BC6">
              <w:rPr>
                <w:sz w:val="24"/>
                <w:szCs w:val="24"/>
              </w:rPr>
              <w:t xml:space="preserve">, </w:t>
            </w:r>
            <w:r w:rsidR="00955E27">
              <w:rPr>
                <w:sz w:val="24"/>
                <w:szCs w:val="24"/>
              </w:rPr>
              <w:t>“</w:t>
            </w:r>
            <w:r>
              <w:rPr>
                <w:sz w:val="24"/>
                <w:szCs w:val="24"/>
              </w:rPr>
              <w:t>’</w:t>
            </w:r>
            <w:r w:rsidR="00893BC6">
              <w:rPr>
                <w:sz w:val="24"/>
                <w:szCs w:val="24"/>
              </w:rPr>
              <w:t>L</w:t>
            </w:r>
            <w:r>
              <w:rPr>
                <w:sz w:val="24"/>
                <w:szCs w:val="24"/>
              </w:rPr>
              <w:t xml:space="preserve">et’s go to the market tomorrow,’ Mei </w:t>
            </w:r>
            <w:proofErr w:type="spellStart"/>
            <w:r>
              <w:rPr>
                <w:sz w:val="24"/>
                <w:szCs w:val="24"/>
              </w:rPr>
              <w:t>Mei</w:t>
            </w:r>
            <w:proofErr w:type="spellEnd"/>
            <w:r>
              <w:rPr>
                <w:sz w:val="24"/>
                <w:szCs w:val="24"/>
              </w:rPr>
              <w:t xml:space="preserve"> suggested.  ‘</w:t>
            </w:r>
            <w:r w:rsidR="00893BC6">
              <w:rPr>
                <w:sz w:val="24"/>
                <w:szCs w:val="24"/>
              </w:rPr>
              <w:t>It’ll probably be a nice day.</w:t>
            </w:r>
            <w:r>
              <w:rPr>
                <w:sz w:val="24"/>
                <w:szCs w:val="24"/>
              </w:rPr>
              <w:t>’</w:t>
            </w:r>
            <w:r w:rsidR="00893BC6">
              <w:rPr>
                <w:sz w:val="24"/>
                <w:szCs w:val="24"/>
              </w:rPr>
              <w:t xml:space="preserve">  Chang nodded, almost contented.  </w:t>
            </w:r>
            <w:r>
              <w:rPr>
                <w:sz w:val="24"/>
                <w:szCs w:val="24"/>
              </w:rPr>
              <w:t>Why does Chang only nod in response? (Prompt students to r</w:t>
            </w:r>
            <w:r w:rsidR="00893BC6">
              <w:rPr>
                <w:sz w:val="24"/>
                <w:szCs w:val="24"/>
              </w:rPr>
              <w:t>e-read the introduction on page 81</w:t>
            </w:r>
            <w:r>
              <w:rPr>
                <w:sz w:val="24"/>
                <w:szCs w:val="24"/>
              </w:rPr>
              <w:t xml:space="preserve"> if necessary.)</w:t>
            </w:r>
          </w:p>
        </w:tc>
        <w:tc>
          <w:tcPr>
            <w:tcW w:w="6449" w:type="dxa"/>
          </w:tcPr>
          <w:p w:rsidR="0032695E" w:rsidRDefault="00E10107" w:rsidP="005B6C42">
            <w:pPr>
              <w:spacing w:after="0" w:line="240" w:lineRule="auto"/>
              <w:rPr>
                <w:sz w:val="24"/>
                <w:szCs w:val="24"/>
              </w:rPr>
            </w:pPr>
            <w:r>
              <w:rPr>
                <w:sz w:val="24"/>
                <w:szCs w:val="24"/>
              </w:rPr>
              <w:t>He is mute, so he does not speak.</w:t>
            </w:r>
          </w:p>
        </w:tc>
      </w:tr>
      <w:tr w:rsidR="00893BC6" w:rsidRPr="00CD6B7F">
        <w:trPr>
          <w:trHeight w:val="147"/>
        </w:trPr>
        <w:tc>
          <w:tcPr>
            <w:tcW w:w="6449" w:type="dxa"/>
          </w:tcPr>
          <w:p w:rsidR="00893BC6" w:rsidRDefault="009B1806" w:rsidP="009B1806">
            <w:pPr>
              <w:spacing w:after="0" w:line="240" w:lineRule="auto"/>
              <w:rPr>
                <w:sz w:val="24"/>
                <w:szCs w:val="24"/>
              </w:rPr>
            </w:pPr>
            <w:r>
              <w:rPr>
                <w:sz w:val="24"/>
                <w:szCs w:val="24"/>
              </w:rPr>
              <w:t xml:space="preserve">A wok is a large frying pan with a rounded bottom used for cooking Chinese food.  </w:t>
            </w:r>
            <w:r w:rsidR="00893BC6">
              <w:rPr>
                <w:sz w:val="24"/>
                <w:szCs w:val="24"/>
              </w:rPr>
              <w:t xml:space="preserve">Quote accurately from page 85, </w:t>
            </w:r>
            <w:r>
              <w:rPr>
                <w:sz w:val="24"/>
                <w:szCs w:val="24"/>
              </w:rPr>
              <w:t>how</w:t>
            </w:r>
            <w:r w:rsidR="00893BC6">
              <w:rPr>
                <w:sz w:val="24"/>
                <w:szCs w:val="24"/>
              </w:rPr>
              <w:t xml:space="preserve"> Chang’s mother </w:t>
            </w:r>
            <w:r>
              <w:rPr>
                <w:sz w:val="24"/>
                <w:szCs w:val="24"/>
              </w:rPr>
              <w:t>reacts when she realizes her wok is gone?  What are some words and phrases the author uses to describe Chang’s mother’s reaction?</w:t>
            </w:r>
          </w:p>
        </w:tc>
        <w:tc>
          <w:tcPr>
            <w:tcW w:w="6449" w:type="dxa"/>
          </w:tcPr>
          <w:p w:rsidR="00893BC6" w:rsidRDefault="00893BC6" w:rsidP="005B6C42">
            <w:pPr>
              <w:spacing w:after="0" w:line="240" w:lineRule="auto"/>
              <w:rPr>
                <w:sz w:val="24"/>
                <w:szCs w:val="24"/>
              </w:rPr>
            </w:pPr>
            <w:r>
              <w:rPr>
                <w:sz w:val="24"/>
                <w:szCs w:val="24"/>
              </w:rPr>
              <w:t xml:space="preserve">“My wok!” she cried.  “My wok is gone!” </w:t>
            </w:r>
            <w:r w:rsidR="009B1806">
              <w:rPr>
                <w:sz w:val="24"/>
                <w:szCs w:val="24"/>
              </w:rPr>
              <w:t xml:space="preserve"> </w:t>
            </w:r>
            <w:r w:rsidR="005D1E0F">
              <w:rPr>
                <w:sz w:val="24"/>
                <w:szCs w:val="24"/>
              </w:rPr>
              <w:t xml:space="preserve">Her eyes were brimming with tears.  </w:t>
            </w:r>
          </w:p>
        </w:tc>
      </w:tr>
      <w:tr w:rsidR="00CD6B7F" w:rsidRPr="00CD6B7F">
        <w:trPr>
          <w:trHeight w:val="147"/>
        </w:trPr>
        <w:tc>
          <w:tcPr>
            <w:tcW w:w="6449" w:type="dxa"/>
          </w:tcPr>
          <w:p w:rsidR="00CD6B7F" w:rsidRDefault="00EA3BAD" w:rsidP="005B6C42">
            <w:pPr>
              <w:spacing w:after="0" w:line="240" w:lineRule="auto"/>
              <w:rPr>
                <w:sz w:val="24"/>
                <w:szCs w:val="24"/>
              </w:rPr>
            </w:pPr>
            <w:r>
              <w:rPr>
                <w:sz w:val="24"/>
                <w:szCs w:val="24"/>
              </w:rPr>
              <w:t>Why</w:t>
            </w:r>
            <w:r w:rsidR="009A1E60">
              <w:rPr>
                <w:sz w:val="24"/>
                <w:szCs w:val="24"/>
              </w:rPr>
              <w:t xml:space="preserve"> would Chang </w:t>
            </w:r>
            <w:r w:rsidR="001D4F1A">
              <w:rPr>
                <w:sz w:val="24"/>
                <w:szCs w:val="24"/>
              </w:rPr>
              <w:t>have preferred to give up his checkers game and his kite in place of his mother’s wok?</w:t>
            </w:r>
            <w:r w:rsidR="009A1E60">
              <w:rPr>
                <w:sz w:val="24"/>
                <w:szCs w:val="24"/>
              </w:rPr>
              <w:t xml:space="preserve"> </w:t>
            </w:r>
            <w:r>
              <w:rPr>
                <w:sz w:val="24"/>
                <w:szCs w:val="24"/>
              </w:rPr>
              <w:t>(Pg. 86)</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9A1E60" w:rsidP="005B6C42">
            <w:pPr>
              <w:spacing w:after="0" w:line="240" w:lineRule="auto"/>
              <w:rPr>
                <w:sz w:val="24"/>
                <w:szCs w:val="24"/>
              </w:rPr>
            </w:pPr>
            <w:r>
              <w:rPr>
                <w:sz w:val="24"/>
                <w:szCs w:val="24"/>
              </w:rPr>
              <w:lastRenderedPageBreak/>
              <w:t>Chang kn</w:t>
            </w:r>
            <w:r w:rsidR="001D4F1A">
              <w:rPr>
                <w:sz w:val="24"/>
                <w:szCs w:val="24"/>
              </w:rPr>
              <w:t>e</w:t>
            </w:r>
            <w:r>
              <w:rPr>
                <w:sz w:val="24"/>
                <w:szCs w:val="24"/>
              </w:rPr>
              <w:t xml:space="preserve">w how much </w:t>
            </w:r>
            <w:r w:rsidR="001D4F1A">
              <w:rPr>
                <w:sz w:val="24"/>
                <w:szCs w:val="24"/>
              </w:rPr>
              <w:t>how much the wok meant to his mother, and he didn’t want her to be sad about losing it.</w:t>
            </w:r>
          </w:p>
        </w:tc>
      </w:tr>
      <w:tr w:rsidR="00CD6B7F" w:rsidRPr="00CD6B7F">
        <w:trPr>
          <w:trHeight w:val="1430"/>
        </w:trPr>
        <w:tc>
          <w:tcPr>
            <w:tcW w:w="6449" w:type="dxa"/>
          </w:tcPr>
          <w:p w:rsidR="00CD6B7F" w:rsidRPr="00CD6B7F" w:rsidRDefault="00BB38F6" w:rsidP="00EA3BAD">
            <w:pPr>
              <w:spacing w:after="0" w:line="240" w:lineRule="auto"/>
              <w:rPr>
                <w:sz w:val="24"/>
                <w:szCs w:val="24"/>
              </w:rPr>
            </w:pPr>
            <w:r>
              <w:rPr>
                <w:sz w:val="24"/>
                <w:szCs w:val="24"/>
              </w:rPr>
              <w:t>Foreshadowing is when an author/illustrator hints at</w:t>
            </w:r>
            <w:r w:rsidR="00EA3BAD">
              <w:rPr>
                <w:sz w:val="24"/>
                <w:szCs w:val="24"/>
              </w:rPr>
              <w:t xml:space="preserve"> or signals that something might happen in the future</w:t>
            </w:r>
            <w:r>
              <w:rPr>
                <w:sz w:val="24"/>
                <w:szCs w:val="24"/>
              </w:rPr>
              <w:t xml:space="preserve">. </w:t>
            </w:r>
            <w:r w:rsidR="00EA3BAD">
              <w:rPr>
                <w:sz w:val="24"/>
                <w:szCs w:val="24"/>
              </w:rPr>
              <w:t>How does the author use foreshadowing both in the text and the illustrations when it comes to Chang’s ideas about replacing his mother’s wok? (Pgs. 84-86).</w:t>
            </w:r>
          </w:p>
        </w:tc>
        <w:tc>
          <w:tcPr>
            <w:tcW w:w="6449" w:type="dxa"/>
          </w:tcPr>
          <w:p w:rsidR="00CD6B7F" w:rsidRDefault="00BB38F6" w:rsidP="005B6C42">
            <w:pPr>
              <w:spacing w:after="0" w:line="240" w:lineRule="auto"/>
              <w:rPr>
                <w:sz w:val="24"/>
                <w:szCs w:val="24"/>
              </w:rPr>
            </w:pPr>
            <w:r>
              <w:rPr>
                <w:sz w:val="24"/>
                <w:szCs w:val="24"/>
              </w:rPr>
              <w:t>The illustrator incorporates musical notes into the illustration, while the author states that Chang tucked his flute under his arm as they left for the market. She also states that Chang knows “one hard, painful way”</w:t>
            </w:r>
            <w:r w:rsidR="00692137">
              <w:rPr>
                <w:sz w:val="24"/>
                <w:szCs w:val="24"/>
              </w:rPr>
              <w:t xml:space="preserve"> to help his mother.</w:t>
            </w:r>
          </w:p>
          <w:p w:rsidR="00BB38F6" w:rsidRPr="00CD6B7F" w:rsidRDefault="00BB38F6" w:rsidP="005B6C42">
            <w:pPr>
              <w:spacing w:after="0" w:line="240" w:lineRule="auto"/>
              <w:rPr>
                <w:sz w:val="24"/>
                <w:szCs w:val="24"/>
              </w:rPr>
            </w:pPr>
          </w:p>
        </w:tc>
      </w:tr>
      <w:tr w:rsidR="00396741" w:rsidRPr="00CD6B7F">
        <w:trPr>
          <w:trHeight w:val="1430"/>
        </w:trPr>
        <w:tc>
          <w:tcPr>
            <w:tcW w:w="6449" w:type="dxa"/>
          </w:tcPr>
          <w:p w:rsidR="00396741" w:rsidRPr="00CD6B7F" w:rsidRDefault="001A069F" w:rsidP="00AE4C07">
            <w:pPr>
              <w:spacing w:after="0" w:line="240" w:lineRule="auto"/>
              <w:rPr>
                <w:sz w:val="24"/>
                <w:szCs w:val="24"/>
              </w:rPr>
            </w:pPr>
            <w:r>
              <w:rPr>
                <w:sz w:val="24"/>
                <w:szCs w:val="24"/>
              </w:rPr>
              <w:t xml:space="preserve">If you want something desperately that means that you have a great need or desire for it. </w:t>
            </w:r>
            <w:r w:rsidR="00AA5086">
              <w:rPr>
                <w:sz w:val="24"/>
                <w:szCs w:val="24"/>
              </w:rPr>
              <w:t xml:space="preserve">Why did </w:t>
            </w:r>
            <w:r>
              <w:rPr>
                <w:sz w:val="24"/>
                <w:szCs w:val="24"/>
              </w:rPr>
              <w:t>Chang desperately want</w:t>
            </w:r>
            <w:r w:rsidR="00396741">
              <w:rPr>
                <w:sz w:val="24"/>
                <w:szCs w:val="24"/>
              </w:rPr>
              <w:t xml:space="preserve"> the wok with the lid</w:t>
            </w:r>
            <w:r w:rsidR="00AA5086">
              <w:rPr>
                <w:sz w:val="24"/>
                <w:szCs w:val="24"/>
              </w:rPr>
              <w:t>?</w:t>
            </w:r>
          </w:p>
        </w:tc>
        <w:tc>
          <w:tcPr>
            <w:tcW w:w="6449" w:type="dxa"/>
          </w:tcPr>
          <w:p w:rsidR="00396741" w:rsidRPr="00CD6B7F" w:rsidRDefault="00396741" w:rsidP="00AE4C07">
            <w:pPr>
              <w:spacing w:after="0" w:line="240" w:lineRule="auto"/>
              <w:rPr>
                <w:sz w:val="24"/>
                <w:szCs w:val="24"/>
              </w:rPr>
            </w:pPr>
            <w:r>
              <w:rPr>
                <w:sz w:val="24"/>
                <w:szCs w:val="24"/>
              </w:rPr>
              <w:t>It was nicer than his mother’s old one. (It was bigger, the handle was made of polished wood, and a lid came with it.)</w:t>
            </w:r>
          </w:p>
        </w:tc>
      </w:tr>
      <w:tr w:rsidR="00396741" w:rsidRPr="00CD6B7F">
        <w:trPr>
          <w:trHeight w:val="1430"/>
        </w:trPr>
        <w:tc>
          <w:tcPr>
            <w:tcW w:w="6449" w:type="dxa"/>
          </w:tcPr>
          <w:p w:rsidR="00396741" w:rsidRDefault="001310B7" w:rsidP="001310B7">
            <w:pPr>
              <w:spacing w:after="0" w:line="240" w:lineRule="auto"/>
              <w:rPr>
                <w:sz w:val="24"/>
                <w:szCs w:val="24"/>
              </w:rPr>
            </w:pPr>
            <w:r>
              <w:rPr>
                <w:sz w:val="24"/>
                <w:szCs w:val="24"/>
              </w:rPr>
              <w:t xml:space="preserve">Re-read pages 88-89. Why does Chang tuck his flute under his arm? </w:t>
            </w:r>
          </w:p>
        </w:tc>
        <w:tc>
          <w:tcPr>
            <w:tcW w:w="6449" w:type="dxa"/>
          </w:tcPr>
          <w:p w:rsidR="00396741" w:rsidRDefault="00396741" w:rsidP="00AE4C07">
            <w:pPr>
              <w:spacing w:after="0" w:line="240" w:lineRule="auto"/>
              <w:rPr>
                <w:sz w:val="24"/>
                <w:szCs w:val="24"/>
              </w:rPr>
            </w:pPr>
            <w:r>
              <w:rPr>
                <w:sz w:val="24"/>
                <w:szCs w:val="24"/>
              </w:rPr>
              <w:t>After reading the text on pages 88-89 and knowing Chang states that he knows “one hard, painful way” to help his mother</w:t>
            </w:r>
            <w:r w:rsidR="001310B7">
              <w:rPr>
                <w:sz w:val="24"/>
                <w:szCs w:val="24"/>
              </w:rPr>
              <w:t>,</w:t>
            </w:r>
            <w:r>
              <w:rPr>
                <w:sz w:val="24"/>
                <w:szCs w:val="24"/>
              </w:rPr>
              <w:t xml:space="preserve"> we can infer that he wants to sell or trade his flute</w:t>
            </w:r>
            <w:r w:rsidR="001310B7">
              <w:rPr>
                <w:sz w:val="24"/>
                <w:szCs w:val="24"/>
              </w:rPr>
              <w:t xml:space="preserve"> at the market</w:t>
            </w:r>
            <w:r>
              <w:rPr>
                <w:sz w:val="24"/>
                <w:szCs w:val="24"/>
              </w:rPr>
              <w:t>.</w:t>
            </w:r>
          </w:p>
        </w:tc>
      </w:tr>
      <w:tr w:rsidR="00396741" w:rsidRPr="00CD6B7F">
        <w:trPr>
          <w:trHeight w:val="1430"/>
        </w:trPr>
        <w:tc>
          <w:tcPr>
            <w:tcW w:w="6449" w:type="dxa"/>
          </w:tcPr>
          <w:p w:rsidR="00396741" w:rsidRPr="00CD6B7F" w:rsidRDefault="001310B7" w:rsidP="00D1030C">
            <w:pPr>
              <w:spacing w:after="0" w:line="240" w:lineRule="auto"/>
              <w:rPr>
                <w:sz w:val="24"/>
                <w:szCs w:val="24"/>
              </w:rPr>
            </w:pPr>
            <w:r>
              <w:rPr>
                <w:sz w:val="24"/>
                <w:szCs w:val="24"/>
              </w:rPr>
              <w:t xml:space="preserve">What </w:t>
            </w:r>
            <w:r w:rsidR="00396741">
              <w:rPr>
                <w:sz w:val="24"/>
                <w:szCs w:val="24"/>
              </w:rPr>
              <w:t xml:space="preserve">clues does the author give </w:t>
            </w:r>
            <w:r w:rsidR="00D1030C">
              <w:rPr>
                <w:sz w:val="24"/>
                <w:szCs w:val="24"/>
              </w:rPr>
              <w:t>to show</w:t>
            </w:r>
            <w:r>
              <w:rPr>
                <w:sz w:val="24"/>
                <w:szCs w:val="24"/>
              </w:rPr>
              <w:t xml:space="preserve"> Zhao is unkind</w:t>
            </w:r>
            <w:r w:rsidR="00396741">
              <w:rPr>
                <w:sz w:val="24"/>
                <w:szCs w:val="24"/>
              </w:rPr>
              <w:t>?</w:t>
            </w:r>
            <w:r>
              <w:rPr>
                <w:sz w:val="24"/>
                <w:szCs w:val="24"/>
              </w:rPr>
              <w:t xml:space="preserve"> (Pg. 89)</w:t>
            </w:r>
          </w:p>
        </w:tc>
        <w:tc>
          <w:tcPr>
            <w:tcW w:w="6449" w:type="dxa"/>
          </w:tcPr>
          <w:p w:rsidR="00396741" w:rsidRPr="00CD6B7F" w:rsidRDefault="001310B7" w:rsidP="00AE4C07">
            <w:pPr>
              <w:spacing w:after="0" w:line="240" w:lineRule="auto"/>
              <w:rPr>
                <w:sz w:val="24"/>
                <w:szCs w:val="24"/>
              </w:rPr>
            </w:pPr>
            <w:r>
              <w:rPr>
                <w:sz w:val="24"/>
                <w:szCs w:val="24"/>
              </w:rPr>
              <w:t xml:space="preserve">Mei </w:t>
            </w:r>
            <w:proofErr w:type="spellStart"/>
            <w:r>
              <w:rPr>
                <w:sz w:val="24"/>
                <w:szCs w:val="24"/>
              </w:rPr>
              <w:t>Mei</w:t>
            </w:r>
            <w:proofErr w:type="spellEnd"/>
            <w:r w:rsidR="00396741">
              <w:rPr>
                <w:sz w:val="24"/>
                <w:szCs w:val="24"/>
              </w:rPr>
              <w:t xml:space="preserve"> calls him an awful man.  Zhao sneers at Chang and answers him indignantly.  Zhao makes fun of Chang’s flut</w:t>
            </w:r>
            <w:r>
              <w:rPr>
                <w:sz w:val="24"/>
                <w:szCs w:val="24"/>
              </w:rPr>
              <w:t>e and offered an unfair trade--</w:t>
            </w:r>
            <w:r w:rsidR="00396741">
              <w:rPr>
                <w:sz w:val="24"/>
                <w:szCs w:val="24"/>
              </w:rPr>
              <w:t>pencils</w:t>
            </w:r>
          </w:p>
        </w:tc>
      </w:tr>
      <w:tr w:rsidR="00396741" w:rsidRPr="00CD6B7F">
        <w:trPr>
          <w:trHeight w:val="1430"/>
        </w:trPr>
        <w:tc>
          <w:tcPr>
            <w:tcW w:w="6449" w:type="dxa"/>
          </w:tcPr>
          <w:p w:rsidR="00396741" w:rsidRPr="00CD6B7F" w:rsidRDefault="00396741" w:rsidP="001310B7">
            <w:pPr>
              <w:spacing w:after="0" w:line="240" w:lineRule="auto"/>
              <w:rPr>
                <w:sz w:val="24"/>
                <w:szCs w:val="24"/>
              </w:rPr>
            </w:pPr>
            <w:r>
              <w:rPr>
                <w:sz w:val="24"/>
                <w:szCs w:val="24"/>
              </w:rPr>
              <w:t>When we encounter words in text with more than one meaning (Multiple-Meaning Words), we can use the rest of the sentence to help to figure out which meaning the author intends.  On page 89 the text says, “</w:t>
            </w:r>
            <w:r w:rsidR="001310B7">
              <w:rPr>
                <w:sz w:val="24"/>
                <w:szCs w:val="24"/>
              </w:rPr>
              <w:t>’It’s not!’</w:t>
            </w:r>
            <w:r>
              <w:rPr>
                <w:sz w:val="24"/>
                <w:szCs w:val="24"/>
              </w:rPr>
              <w:t xml:space="preserve"> Mei </w:t>
            </w:r>
            <w:proofErr w:type="spellStart"/>
            <w:r>
              <w:rPr>
                <w:sz w:val="24"/>
                <w:szCs w:val="24"/>
              </w:rPr>
              <w:t>Mei</w:t>
            </w:r>
            <w:proofErr w:type="spellEnd"/>
            <w:r>
              <w:rPr>
                <w:sz w:val="24"/>
                <w:szCs w:val="24"/>
              </w:rPr>
              <w:t xml:space="preserve"> said hotly.</w:t>
            </w:r>
            <w:r w:rsidR="001310B7">
              <w:rPr>
                <w:sz w:val="24"/>
                <w:szCs w:val="24"/>
              </w:rPr>
              <w:t>”</w:t>
            </w:r>
            <w:r>
              <w:rPr>
                <w:sz w:val="24"/>
                <w:szCs w:val="24"/>
              </w:rPr>
              <w:t xml:space="preserve">  Explain what the author m</w:t>
            </w:r>
            <w:r w:rsidR="001310B7">
              <w:rPr>
                <w:sz w:val="24"/>
                <w:szCs w:val="24"/>
              </w:rPr>
              <w:t>eans by hotly.</w:t>
            </w:r>
          </w:p>
        </w:tc>
        <w:tc>
          <w:tcPr>
            <w:tcW w:w="6449" w:type="dxa"/>
          </w:tcPr>
          <w:p w:rsidR="00396741" w:rsidRPr="00CD6B7F" w:rsidRDefault="00396741" w:rsidP="00AE4C07">
            <w:pPr>
              <w:spacing w:after="0" w:line="240" w:lineRule="auto"/>
              <w:rPr>
                <w:sz w:val="24"/>
                <w:szCs w:val="24"/>
              </w:rPr>
            </w:pPr>
            <w:r>
              <w:rPr>
                <w:sz w:val="24"/>
                <w:szCs w:val="24"/>
              </w:rPr>
              <w:t xml:space="preserve">The author meant that Mei </w:t>
            </w:r>
            <w:proofErr w:type="spellStart"/>
            <w:r>
              <w:rPr>
                <w:sz w:val="24"/>
                <w:szCs w:val="24"/>
              </w:rPr>
              <w:t>Mei</w:t>
            </w:r>
            <w:proofErr w:type="spellEnd"/>
            <w:r>
              <w:rPr>
                <w:sz w:val="24"/>
                <w:szCs w:val="24"/>
              </w:rPr>
              <w:t xml:space="preserve"> was very angry.</w:t>
            </w:r>
          </w:p>
        </w:tc>
      </w:tr>
      <w:tr w:rsidR="00396741" w:rsidRPr="00CD6B7F">
        <w:trPr>
          <w:trHeight w:val="1430"/>
        </w:trPr>
        <w:tc>
          <w:tcPr>
            <w:tcW w:w="6449" w:type="dxa"/>
          </w:tcPr>
          <w:p w:rsidR="00396741" w:rsidRPr="00CD6B7F" w:rsidRDefault="001310B7" w:rsidP="00AE4C07">
            <w:pPr>
              <w:spacing w:after="0" w:line="240" w:lineRule="auto"/>
              <w:rPr>
                <w:sz w:val="24"/>
                <w:szCs w:val="24"/>
              </w:rPr>
            </w:pPr>
            <w:r>
              <w:rPr>
                <w:sz w:val="24"/>
                <w:szCs w:val="24"/>
              </w:rPr>
              <w:t xml:space="preserve">How </w:t>
            </w:r>
            <w:r w:rsidR="00396741">
              <w:rPr>
                <w:sz w:val="24"/>
                <w:szCs w:val="24"/>
              </w:rPr>
              <w:t>are Bo Won’s and Chang’s motives for wanting Chang to play the flute different?</w:t>
            </w:r>
            <w:r>
              <w:rPr>
                <w:sz w:val="24"/>
                <w:szCs w:val="24"/>
              </w:rPr>
              <w:t xml:space="preserve"> (Pgs. 90-91)</w:t>
            </w:r>
          </w:p>
        </w:tc>
        <w:tc>
          <w:tcPr>
            <w:tcW w:w="6449" w:type="dxa"/>
          </w:tcPr>
          <w:p w:rsidR="00396741" w:rsidRPr="00CD6B7F" w:rsidRDefault="00396741" w:rsidP="00AE4C07">
            <w:pPr>
              <w:spacing w:after="0" w:line="240" w:lineRule="auto"/>
              <w:rPr>
                <w:sz w:val="24"/>
                <w:szCs w:val="24"/>
              </w:rPr>
            </w:pPr>
            <w:r>
              <w:rPr>
                <w:sz w:val="24"/>
                <w:szCs w:val="24"/>
              </w:rPr>
              <w:t>Bo Won knows that Chang can play well and is likely to be rewarded with money for his playing.  Chang wants to play because it might be his last chance if he trades his flute.</w:t>
            </w:r>
          </w:p>
        </w:tc>
      </w:tr>
      <w:tr w:rsidR="00396741" w:rsidRPr="00CD6B7F">
        <w:trPr>
          <w:trHeight w:val="1430"/>
        </w:trPr>
        <w:tc>
          <w:tcPr>
            <w:tcW w:w="6449" w:type="dxa"/>
          </w:tcPr>
          <w:p w:rsidR="00396741" w:rsidRPr="00CD6B7F" w:rsidRDefault="001310B7" w:rsidP="001310B7">
            <w:pPr>
              <w:spacing w:after="0" w:line="240" w:lineRule="auto"/>
              <w:rPr>
                <w:sz w:val="24"/>
                <w:szCs w:val="24"/>
              </w:rPr>
            </w:pPr>
            <w:r>
              <w:rPr>
                <w:sz w:val="24"/>
                <w:szCs w:val="24"/>
              </w:rPr>
              <w:lastRenderedPageBreak/>
              <w:t>In the beginning of the story,</w:t>
            </w:r>
            <w:r w:rsidR="00396741">
              <w:rPr>
                <w:sz w:val="24"/>
                <w:szCs w:val="24"/>
              </w:rPr>
              <w:t xml:space="preserve"> Chang had no desire to play his flute in public. What are the clues the author gives</w:t>
            </w:r>
            <w:r>
              <w:rPr>
                <w:sz w:val="24"/>
                <w:szCs w:val="24"/>
              </w:rPr>
              <w:t xml:space="preserve"> to show why </w:t>
            </w:r>
            <w:r w:rsidR="00396741">
              <w:rPr>
                <w:sz w:val="24"/>
                <w:szCs w:val="24"/>
              </w:rPr>
              <w:t xml:space="preserve">Chang </w:t>
            </w:r>
            <w:r>
              <w:rPr>
                <w:sz w:val="24"/>
                <w:szCs w:val="24"/>
              </w:rPr>
              <w:t>becomes</w:t>
            </w:r>
            <w:r w:rsidR="00396741">
              <w:rPr>
                <w:sz w:val="24"/>
                <w:szCs w:val="24"/>
              </w:rPr>
              <w:t xml:space="preserve"> courageous enough to play in public? </w:t>
            </w:r>
            <w:r>
              <w:rPr>
                <w:sz w:val="24"/>
                <w:szCs w:val="24"/>
              </w:rPr>
              <w:t>(Pgs. 90-91)</w:t>
            </w:r>
          </w:p>
        </w:tc>
        <w:tc>
          <w:tcPr>
            <w:tcW w:w="6449" w:type="dxa"/>
          </w:tcPr>
          <w:p w:rsidR="00396741" w:rsidRDefault="00396741" w:rsidP="00396741">
            <w:pPr>
              <w:pStyle w:val="ListParagraph"/>
              <w:numPr>
                <w:ilvl w:val="0"/>
                <w:numId w:val="15"/>
              </w:numPr>
              <w:spacing w:after="0" w:line="240" w:lineRule="auto"/>
              <w:rPr>
                <w:rFonts w:cstheme="minorBidi"/>
                <w:sz w:val="24"/>
                <w:szCs w:val="24"/>
              </w:rPr>
            </w:pPr>
            <w:r>
              <w:rPr>
                <w:rFonts w:cstheme="minorBidi"/>
                <w:sz w:val="24"/>
                <w:szCs w:val="24"/>
              </w:rPr>
              <w:t>Zhao was unkind.</w:t>
            </w:r>
          </w:p>
          <w:p w:rsidR="00396741" w:rsidRDefault="00396741" w:rsidP="00396741">
            <w:pPr>
              <w:pStyle w:val="ListParagraph"/>
              <w:numPr>
                <w:ilvl w:val="0"/>
                <w:numId w:val="15"/>
              </w:numPr>
              <w:spacing w:after="0" w:line="240" w:lineRule="auto"/>
              <w:rPr>
                <w:rFonts w:cstheme="minorBidi"/>
                <w:sz w:val="24"/>
                <w:szCs w:val="24"/>
              </w:rPr>
            </w:pPr>
            <w:r>
              <w:rPr>
                <w:rFonts w:cstheme="minorBidi"/>
                <w:sz w:val="24"/>
                <w:szCs w:val="24"/>
              </w:rPr>
              <w:t>The man from the crowd wanted to hear a tune.</w:t>
            </w:r>
          </w:p>
          <w:p w:rsidR="00396741" w:rsidRDefault="00396741" w:rsidP="00396741">
            <w:pPr>
              <w:pStyle w:val="ListParagraph"/>
              <w:numPr>
                <w:ilvl w:val="0"/>
                <w:numId w:val="15"/>
              </w:numPr>
              <w:spacing w:after="0" w:line="240" w:lineRule="auto"/>
              <w:rPr>
                <w:rFonts w:cstheme="minorBidi"/>
                <w:sz w:val="24"/>
                <w:szCs w:val="24"/>
              </w:rPr>
            </w:pPr>
            <w:r>
              <w:rPr>
                <w:rFonts w:cstheme="minorBidi"/>
                <w:sz w:val="24"/>
                <w:szCs w:val="24"/>
              </w:rPr>
              <w:t>Bo Won urged him to play.</w:t>
            </w:r>
          </w:p>
          <w:p w:rsidR="00396741" w:rsidRDefault="00396741" w:rsidP="00396741">
            <w:pPr>
              <w:pStyle w:val="ListParagraph"/>
              <w:numPr>
                <w:ilvl w:val="0"/>
                <w:numId w:val="15"/>
              </w:numPr>
              <w:spacing w:after="0" w:line="240" w:lineRule="auto"/>
              <w:rPr>
                <w:rFonts w:cstheme="minorBidi"/>
                <w:sz w:val="24"/>
                <w:szCs w:val="24"/>
              </w:rPr>
            </w:pPr>
            <w:r>
              <w:rPr>
                <w:rFonts w:cstheme="minorBidi"/>
                <w:sz w:val="24"/>
                <w:szCs w:val="24"/>
              </w:rPr>
              <w:t>Chang realizes that this might be his last chance if he trades his flute.</w:t>
            </w:r>
          </w:p>
          <w:p w:rsidR="00396741" w:rsidRPr="00A204C8" w:rsidRDefault="00396741" w:rsidP="00AE4C07">
            <w:pPr>
              <w:pStyle w:val="ListParagraph"/>
              <w:spacing w:after="0" w:line="240" w:lineRule="auto"/>
              <w:rPr>
                <w:rFonts w:cstheme="minorBidi"/>
                <w:sz w:val="24"/>
                <w:szCs w:val="24"/>
              </w:rPr>
            </w:pPr>
          </w:p>
        </w:tc>
      </w:tr>
      <w:tr w:rsidR="00396741" w:rsidRPr="00CD6B7F">
        <w:trPr>
          <w:trHeight w:val="1430"/>
        </w:trPr>
        <w:tc>
          <w:tcPr>
            <w:tcW w:w="6449" w:type="dxa"/>
          </w:tcPr>
          <w:p w:rsidR="00396741" w:rsidRDefault="00396741" w:rsidP="001310B7">
            <w:pPr>
              <w:spacing w:after="0" w:line="240" w:lineRule="auto"/>
              <w:rPr>
                <w:sz w:val="24"/>
                <w:szCs w:val="24"/>
              </w:rPr>
            </w:pPr>
            <w:r>
              <w:rPr>
                <w:sz w:val="24"/>
                <w:szCs w:val="24"/>
              </w:rPr>
              <w:t xml:space="preserve">To say something grudgingly means you say it without really wanting to. </w:t>
            </w:r>
            <w:r w:rsidR="001310B7">
              <w:rPr>
                <w:sz w:val="24"/>
                <w:szCs w:val="24"/>
              </w:rPr>
              <w:t xml:space="preserve">Why </w:t>
            </w:r>
            <w:r>
              <w:rPr>
                <w:sz w:val="24"/>
                <w:szCs w:val="24"/>
              </w:rPr>
              <w:t>did Zhao grudgingly say, “Well, maybe somebody would like to have the flute, after all?”</w:t>
            </w:r>
            <w:r w:rsidR="001310B7">
              <w:rPr>
                <w:sz w:val="24"/>
                <w:szCs w:val="24"/>
              </w:rPr>
              <w:t xml:space="preserve"> (Pgs. 89-90)</w:t>
            </w:r>
          </w:p>
        </w:tc>
        <w:tc>
          <w:tcPr>
            <w:tcW w:w="6449" w:type="dxa"/>
          </w:tcPr>
          <w:p w:rsidR="00396741" w:rsidRPr="00A204C8" w:rsidRDefault="00396741" w:rsidP="00AE4C07">
            <w:pPr>
              <w:spacing w:after="0" w:line="240" w:lineRule="auto"/>
              <w:rPr>
                <w:sz w:val="24"/>
                <w:szCs w:val="24"/>
              </w:rPr>
            </w:pPr>
            <w:r>
              <w:rPr>
                <w:sz w:val="24"/>
                <w:szCs w:val="24"/>
              </w:rPr>
              <w:t>Zhao now knows that Chang does not have to trade or sell his flute. Zhao saw the reaction to the crowd and how they loved it.  He realizes the flute is more than a bamboo stick.</w:t>
            </w:r>
          </w:p>
        </w:tc>
      </w:tr>
      <w:tr w:rsidR="00396741" w:rsidRPr="00CD6B7F">
        <w:trPr>
          <w:trHeight w:val="1430"/>
        </w:trPr>
        <w:tc>
          <w:tcPr>
            <w:tcW w:w="6449" w:type="dxa"/>
          </w:tcPr>
          <w:p w:rsidR="00396741" w:rsidRDefault="001310B7" w:rsidP="00AE4C07">
            <w:pPr>
              <w:spacing w:after="0" w:line="240" w:lineRule="auto"/>
              <w:rPr>
                <w:sz w:val="24"/>
                <w:szCs w:val="24"/>
              </w:rPr>
            </w:pPr>
            <w:r>
              <w:rPr>
                <w:sz w:val="24"/>
                <w:szCs w:val="24"/>
              </w:rPr>
              <w:t xml:space="preserve">How </w:t>
            </w:r>
            <w:r w:rsidR="00396741">
              <w:rPr>
                <w:sz w:val="24"/>
                <w:szCs w:val="24"/>
              </w:rPr>
              <w:t>was Chang successful as a result having the courage to play in public?</w:t>
            </w:r>
            <w:r>
              <w:rPr>
                <w:sz w:val="24"/>
                <w:szCs w:val="24"/>
              </w:rPr>
              <w:t xml:space="preserve"> (Pg. 92)</w:t>
            </w:r>
          </w:p>
        </w:tc>
        <w:tc>
          <w:tcPr>
            <w:tcW w:w="6449" w:type="dxa"/>
          </w:tcPr>
          <w:p w:rsidR="00396741" w:rsidRPr="00A204C8" w:rsidRDefault="00396741" w:rsidP="00AE4C07">
            <w:pPr>
              <w:spacing w:after="0" w:line="240" w:lineRule="auto"/>
              <w:rPr>
                <w:sz w:val="24"/>
                <w:szCs w:val="24"/>
              </w:rPr>
            </w:pPr>
            <w:r>
              <w:rPr>
                <w:sz w:val="24"/>
                <w:szCs w:val="24"/>
              </w:rPr>
              <w:t>He bought the good wok for his mother and had it wrap</w:t>
            </w:r>
            <w:r w:rsidR="00F148E8">
              <w:rPr>
                <w:sz w:val="24"/>
                <w:szCs w:val="24"/>
              </w:rPr>
              <w:t>ped</w:t>
            </w:r>
            <w:r>
              <w:rPr>
                <w:sz w:val="24"/>
                <w:szCs w:val="24"/>
              </w:rPr>
              <w:t>.  The extra money he had left was used for food.</w:t>
            </w:r>
          </w:p>
        </w:tc>
      </w:tr>
      <w:tr w:rsidR="006E73A1" w:rsidRPr="00CD6B7F">
        <w:trPr>
          <w:trHeight w:val="1430"/>
        </w:trPr>
        <w:tc>
          <w:tcPr>
            <w:tcW w:w="6449" w:type="dxa"/>
          </w:tcPr>
          <w:p w:rsidR="006E73A1" w:rsidRDefault="006E73A1" w:rsidP="00AE4C07">
            <w:pPr>
              <w:spacing w:after="0" w:line="240" w:lineRule="auto"/>
              <w:rPr>
                <w:sz w:val="24"/>
                <w:szCs w:val="24"/>
              </w:rPr>
            </w:pPr>
            <w:r>
              <w:rPr>
                <w:sz w:val="24"/>
                <w:szCs w:val="24"/>
              </w:rPr>
              <w:t>At the end of the story, the author writes, “He found his treasure, not in a milk jug but inside himself, here in the market.” What is the treasure Chang found inside himself? (Pg. 92)</w:t>
            </w:r>
          </w:p>
        </w:tc>
        <w:tc>
          <w:tcPr>
            <w:tcW w:w="6449" w:type="dxa"/>
          </w:tcPr>
          <w:p w:rsidR="006E73A1" w:rsidRDefault="00C1449F" w:rsidP="00AE4C07">
            <w:pPr>
              <w:spacing w:after="0" w:line="240" w:lineRule="auto"/>
              <w:rPr>
                <w:sz w:val="24"/>
                <w:szCs w:val="24"/>
              </w:rPr>
            </w:pPr>
            <w:r>
              <w:rPr>
                <w:sz w:val="24"/>
                <w:szCs w:val="24"/>
              </w:rPr>
              <w:t>His treasure was the courage and confidence to play his flute in public.</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C5064E" w:rsidRDefault="00C5064E" w:rsidP="001034D9">
      <w:pPr>
        <w:spacing w:after="0" w:line="360" w:lineRule="auto"/>
        <w:rPr>
          <w:rFonts w:asciiTheme="minorHAnsi" w:hAnsiTheme="minorHAnsi" w:cstheme="minorHAnsi"/>
          <w:sz w:val="32"/>
          <w:szCs w:val="32"/>
          <w:u w:val="single"/>
        </w:rPr>
      </w:pPr>
    </w:p>
    <w:p w:rsidR="00C5064E" w:rsidRDefault="00C5064E" w:rsidP="001034D9">
      <w:pPr>
        <w:spacing w:after="0" w:line="360" w:lineRule="auto"/>
        <w:rPr>
          <w:rFonts w:asciiTheme="minorHAnsi" w:hAnsiTheme="minorHAnsi" w:cstheme="minorHAnsi"/>
          <w:sz w:val="32"/>
          <w:szCs w:val="32"/>
          <w:u w:val="single"/>
        </w:rPr>
      </w:pPr>
    </w:p>
    <w:p w:rsidR="00C5064E" w:rsidRDefault="00C5064E" w:rsidP="001034D9">
      <w:pPr>
        <w:spacing w:after="0" w:line="360" w:lineRule="auto"/>
        <w:rPr>
          <w:rFonts w:asciiTheme="minorHAnsi" w:hAnsiTheme="minorHAnsi" w:cstheme="minorHAnsi"/>
          <w:sz w:val="32"/>
          <w:szCs w:val="32"/>
          <w:u w:val="single"/>
        </w:rPr>
      </w:pPr>
    </w:p>
    <w:p w:rsidR="00970D74" w:rsidRDefault="00341048"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614B32" w:rsidRPr="00D97E24">
        <w:trPr>
          <w:trHeight w:val="372"/>
        </w:trPr>
        <w:tc>
          <w:tcPr>
            <w:tcW w:w="1101" w:type="dxa"/>
          </w:tcPr>
          <w:p w:rsidR="00614B32" w:rsidRPr="00D97E24" w:rsidRDefault="00614B32" w:rsidP="00720EA7">
            <w:pPr>
              <w:spacing w:after="0" w:line="240" w:lineRule="auto"/>
              <w:jc w:val="center"/>
              <w:rPr>
                <w:b/>
                <w:sz w:val="20"/>
                <w:szCs w:val="20"/>
              </w:rPr>
            </w:pPr>
          </w:p>
        </w:tc>
        <w:tc>
          <w:tcPr>
            <w:tcW w:w="5953" w:type="dxa"/>
          </w:tcPr>
          <w:p w:rsidR="00614B32" w:rsidRPr="00D97E24" w:rsidRDefault="00614B32" w:rsidP="00720EA7">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614B32" w:rsidRPr="00D97E24" w:rsidRDefault="00614B32" w:rsidP="00720EA7">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614B32" w:rsidRDefault="00614B32" w:rsidP="00720EA7">
            <w:pPr>
              <w:spacing w:after="0" w:line="240" w:lineRule="auto"/>
              <w:ind w:left="113" w:right="113"/>
              <w:jc w:val="center"/>
              <w:rPr>
                <w:b/>
                <w:sz w:val="20"/>
                <w:szCs w:val="20"/>
              </w:rPr>
            </w:pPr>
            <w:r w:rsidRPr="00D97E24">
              <w:rPr>
                <w:b/>
                <w:sz w:val="20"/>
                <w:szCs w:val="20"/>
              </w:rPr>
              <w:t xml:space="preserve">WORDS WORTH KNOWING </w:t>
            </w:r>
          </w:p>
          <w:p w:rsidR="00614B32" w:rsidRPr="00D97E24" w:rsidRDefault="00614B32" w:rsidP="00720EA7">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614B32">
        <w:trPr>
          <w:cantSplit/>
          <w:trHeight w:val="3682"/>
        </w:trPr>
        <w:tc>
          <w:tcPr>
            <w:tcW w:w="1101" w:type="dxa"/>
            <w:textDirection w:val="btLr"/>
          </w:tcPr>
          <w:p w:rsidR="00614B32" w:rsidRPr="00D97E24" w:rsidRDefault="00614B32" w:rsidP="00720EA7">
            <w:pPr>
              <w:spacing w:after="0" w:line="240" w:lineRule="auto"/>
              <w:jc w:val="center"/>
              <w:rPr>
                <w:b/>
                <w:sz w:val="20"/>
                <w:szCs w:val="20"/>
              </w:rPr>
            </w:pPr>
            <w:r w:rsidRPr="00D97E24">
              <w:rPr>
                <w:b/>
                <w:sz w:val="20"/>
                <w:szCs w:val="20"/>
              </w:rPr>
              <w:t xml:space="preserve">TEACHER PROVIDES DEFINITION </w:t>
            </w:r>
          </w:p>
          <w:p w:rsidR="00614B32" w:rsidRPr="00D97E24" w:rsidRDefault="00614B32" w:rsidP="00720EA7">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614B32" w:rsidRDefault="00614B32" w:rsidP="00720EA7">
            <w:pPr>
              <w:spacing w:after="0"/>
            </w:pPr>
            <w:r>
              <w:t>Page 81 - mute</w:t>
            </w:r>
            <w:r w:rsidR="00293A73">
              <w:t>, houseboat</w:t>
            </w:r>
          </w:p>
          <w:p w:rsidR="00614B32" w:rsidRDefault="00614B32" w:rsidP="00720EA7">
            <w:pPr>
              <w:spacing w:after="0"/>
            </w:pPr>
            <w:r>
              <w:t>Pg. 85 - wok</w:t>
            </w:r>
          </w:p>
          <w:p w:rsidR="00614B32" w:rsidRDefault="00614B32" w:rsidP="00720EA7">
            <w:pPr>
              <w:spacing w:after="0"/>
            </w:pPr>
            <w:r>
              <w:t>Pg. 88 - desperately</w:t>
            </w:r>
          </w:p>
          <w:p w:rsidR="00614B32" w:rsidRDefault="00614B32" w:rsidP="00720EA7">
            <w:pPr>
              <w:spacing w:after="0"/>
            </w:pPr>
            <w:r>
              <w:t>Pg. 92 - grudgingly</w:t>
            </w:r>
          </w:p>
          <w:p w:rsidR="00614B32" w:rsidRDefault="00614B32" w:rsidP="00720EA7">
            <w:pPr>
              <w:spacing w:after="0"/>
            </w:pPr>
          </w:p>
        </w:tc>
        <w:tc>
          <w:tcPr>
            <w:tcW w:w="5954" w:type="dxa"/>
            <w:vAlign w:val="center"/>
          </w:tcPr>
          <w:p w:rsidR="00614B32" w:rsidRDefault="00614B32" w:rsidP="00720EA7">
            <w:pPr>
              <w:spacing w:after="0"/>
            </w:pPr>
          </w:p>
          <w:p w:rsidR="00614B32" w:rsidRDefault="00614B32" w:rsidP="00720EA7">
            <w:pPr>
              <w:spacing w:after="0"/>
            </w:pPr>
            <w:r>
              <w:t>Pg. 82 - urge, grateful, longed</w:t>
            </w:r>
          </w:p>
          <w:p w:rsidR="00614B32" w:rsidRDefault="00614B32" w:rsidP="00720EA7">
            <w:pPr>
              <w:spacing w:after="0"/>
            </w:pPr>
            <w:r>
              <w:t>Pg. 83 - steady, strained, pried</w:t>
            </w:r>
          </w:p>
          <w:p w:rsidR="00614B32" w:rsidRDefault="00614B32" w:rsidP="00720EA7">
            <w:pPr>
              <w:spacing w:after="0"/>
            </w:pPr>
            <w:r>
              <w:t>Pg. 84 - hopefully, eventually</w:t>
            </w:r>
          </w:p>
          <w:p w:rsidR="00614B32" w:rsidRDefault="00614B32" w:rsidP="00720EA7">
            <w:pPr>
              <w:spacing w:after="0"/>
            </w:pPr>
            <w:r>
              <w:t>Pg. 85 - alcove, content, stunned</w:t>
            </w:r>
          </w:p>
          <w:p w:rsidR="00614B32" w:rsidRDefault="00614B32" w:rsidP="00720EA7">
            <w:pPr>
              <w:spacing w:after="0"/>
            </w:pPr>
            <w:r>
              <w:t>Pg. 89 - indignantly</w:t>
            </w:r>
          </w:p>
          <w:p w:rsidR="00614B32" w:rsidRDefault="00614B32" w:rsidP="00720EA7">
            <w:pPr>
              <w:spacing w:after="0"/>
            </w:pPr>
            <w:r>
              <w:t>Pg. 90 - stubborn, retort, heartily</w:t>
            </w:r>
          </w:p>
          <w:p w:rsidR="00614B32" w:rsidRDefault="00614B32" w:rsidP="00720EA7">
            <w:pPr>
              <w:spacing w:after="0"/>
            </w:pPr>
            <w:r>
              <w:t>Pg. 91 - murmur, attentive</w:t>
            </w:r>
          </w:p>
          <w:p w:rsidR="00614B32" w:rsidRDefault="00614B32" w:rsidP="00720EA7">
            <w:pPr>
              <w:spacing w:after="0"/>
            </w:pPr>
          </w:p>
        </w:tc>
      </w:tr>
      <w:tr w:rsidR="00614B32">
        <w:trPr>
          <w:cantSplit/>
          <w:trHeight w:val="3682"/>
        </w:trPr>
        <w:tc>
          <w:tcPr>
            <w:tcW w:w="1101" w:type="dxa"/>
            <w:textDirection w:val="btLr"/>
          </w:tcPr>
          <w:p w:rsidR="00614B32" w:rsidRPr="00D97E24" w:rsidRDefault="00614B32" w:rsidP="00720EA7">
            <w:pPr>
              <w:spacing w:after="0" w:line="240" w:lineRule="auto"/>
              <w:jc w:val="center"/>
              <w:rPr>
                <w:b/>
                <w:sz w:val="20"/>
                <w:szCs w:val="20"/>
              </w:rPr>
            </w:pPr>
            <w:r w:rsidRPr="00D97E24">
              <w:rPr>
                <w:b/>
                <w:sz w:val="20"/>
                <w:szCs w:val="20"/>
              </w:rPr>
              <w:t>STUDENTS FIGURE OUT THE MEANING</w:t>
            </w:r>
          </w:p>
          <w:p w:rsidR="00614B32" w:rsidRPr="00D97E24" w:rsidRDefault="00614B32" w:rsidP="00720EA7">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614B32" w:rsidRPr="00D97E24" w:rsidRDefault="00614B32" w:rsidP="00720EA7">
            <w:pPr>
              <w:spacing w:after="0" w:line="240" w:lineRule="auto"/>
              <w:ind w:left="113" w:right="113"/>
              <w:jc w:val="center"/>
              <w:rPr>
                <w:sz w:val="20"/>
                <w:szCs w:val="20"/>
              </w:rPr>
            </w:pPr>
          </w:p>
          <w:p w:rsidR="00614B32" w:rsidRPr="00D97E24" w:rsidRDefault="00614B32" w:rsidP="00720EA7">
            <w:pPr>
              <w:spacing w:after="0" w:line="240" w:lineRule="auto"/>
              <w:ind w:left="113" w:right="113"/>
              <w:jc w:val="center"/>
              <w:rPr>
                <w:sz w:val="20"/>
                <w:szCs w:val="20"/>
              </w:rPr>
            </w:pPr>
          </w:p>
          <w:p w:rsidR="00614B32" w:rsidRPr="00D97E24" w:rsidRDefault="00614B32" w:rsidP="00720EA7">
            <w:pPr>
              <w:spacing w:after="0" w:line="240" w:lineRule="auto"/>
              <w:ind w:left="113" w:right="113"/>
              <w:jc w:val="center"/>
              <w:rPr>
                <w:sz w:val="20"/>
                <w:szCs w:val="20"/>
              </w:rPr>
            </w:pPr>
          </w:p>
          <w:p w:rsidR="00614B32" w:rsidRPr="00D97E24" w:rsidRDefault="00614B32" w:rsidP="00720EA7">
            <w:pPr>
              <w:spacing w:after="0" w:line="240" w:lineRule="auto"/>
              <w:ind w:left="113" w:right="113"/>
              <w:jc w:val="center"/>
              <w:rPr>
                <w:sz w:val="20"/>
                <w:szCs w:val="20"/>
              </w:rPr>
            </w:pPr>
          </w:p>
          <w:p w:rsidR="00614B32" w:rsidRPr="00D97E24" w:rsidRDefault="00614B32" w:rsidP="00720EA7">
            <w:pPr>
              <w:spacing w:after="0" w:line="240" w:lineRule="auto"/>
              <w:ind w:left="113" w:right="113"/>
              <w:jc w:val="center"/>
              <w:rPr>
                <w:sz w:val="20"/>
                <w:szCs w:val="20"/>
              </w:rPr>
            </w:pPr>
          </w:p>
        </w:tc>
        <w:tc>
          <w:tcPr>
            <w:tcW w:w="5953" w:type="dxa"/>
            <w:vAlign w:val="center"/>
          </w:tcPr>
          <w:p w:rsidR="00614B32" w:rsidRDefault="00614B32" w:rsidP="00720EA7">
            <w:pPr>
              <w:spacing w:after="0"/>
            </w:pPr>
            <w:r>
              <w:t>Pg. 89 - hotly</w:t>
            </w:r>
          </w:p>
          <w:p w:rsidR="00614B32" w:rsidRDefault="00614B32" w:rsidP="00720EA7">
            <w:pPr>
              <w:spacing w:after="0"/>
            </w:pPr>
          </w:p>
          <w:p w:rsidR="00614B32" w:rsidRDefault="00614B32" w:rsidP="00720EA7">
            <w:pPr>
              <w:spacing w:after="0"/>
            </w:pPr>
          </w:p>
        </w:tc>
        <w:tc>
          <w:tcPr>
            <w:tcW w:w="5954" w:type="dxa"/>
            <w:vAlign w:val="center"/>
          </w:tcPr>
          <w:p w:rsidR="00614B32" w:rsidRDefault="00614B32" w:rsidP="00720EA7">
            <w:pPr>
              <w:spacing w:after="0"/>
            </w:pPr>
            <w:r>
              <w:t>Pg. 81 - damage</w:t>
            </w:r>
          </w:p>
          <w:p w:rsidR="00614B32" w:rsidRDefault="00614B32" w:rsidP="00720EA7">
            <w:pPr>
              <w:spacing w:after="0"/>
            </w:pPr>
            <w:r>
              <w:t>Pg. 82 - supply, homesick</w:t>
            </w:r>
          </w:p>
          <w:p w:rsidR="00614B32" w:rsidRDefault="00614B32" w:rsidP="00720EA7">
            <w:pPr>
              <w:spacing w:after="0"/>
            </w:pPr>
            <w:r>
              <w:t>Pg. 83 - pried</w:t>
            </w:r>
          </w:p>
          <w:p w:rsidR="00614B32" w:rsidRDefault="00614B32" w:rsidP="00720EA7">
            <w:pPr>
              <w:spacing w:after="0" w:line="240" w:lineRule="auto"/>
            </w:pPr>
            <w:r>
              <w:t>Pg. 84 - cormorants</w:t>
            </w:r>
          </w:p>
          <w:p w:rsidR="00614B32" w:rsidRDefault="00614B32" w:rsidP="00720EA7">
            <w:pPr>
              <w:spacing w:after="0" w:line="240" w:lineRule="auto"/>
            </w:pPr>
            <w:r>
              <w:t>Pg. 85 - brazier</w:t>
            </w:r>
          </w:p>
          <w:p w:rsidR="00614B32" w:rsidRDefault="00614B32" w:rsidP="00720EA7">
            <w:pPr>
              <w:spacing w:after="0"/>
            </w:pPr>
            <w:r>
              <w:t>Pg. 88 - amid, merchandise, desperately</w:t>
            </w:r>
          </w:p>
          <w:p w:rsidR="00614B32" w:rsidRDefault="00614B32" w:rsidP="00720EA7">
            <w:pPr>
              <w:spacing w:after="0"/>
            </w:pPr>
            <w:r>
              <w:t>Page 89 - sneered</w:t>
            </w:r>
          </w:p>
          <w:p w:rsidR="00614B32" w:rsidRDefault="00614B32" w:rsidP="00720EA7">
            <w:pPr>
              <w:spacing w:after="0" w:line="240" w:lineRule="auto"/>
            </w:pPr>
            <w:r>
              <w:t>Page 91 - urgently</w:t>
            </w:r>
          </w:p>
          <w:p w:rsidR="00614B32" w:rsidRDefault="00614B32" w:rsidP="00720EA7">
            <w:pPr>
              <w:spacing w:after="0" w:line="240" w:lineRule="auto"/>
            </w:pPr>
          </w:p>
        </w:tc>
      </w:tr>
    </w:tbl>
    <w:p w:rsidR="00286F6B"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5D1E0F" w:rsidRPr="00720EA7" w:rsidRDefault="00725BF2" w:rsidP="001034D9">
      <w:pPr>
        <w:spacing w:after="0" w:line="360" w:lineRule="auto"/>
        <w:rPr>
          <w:rFonts w:asciiTheme="minorHAnsi" w:hAnsiTheme="minorHAnsi" w:cstheme="minorHAnsi"/>
          <w:sz w:val="24"/>
          <w:szCs w:val="32"/>
        </w:rPr>
      </w:pPr>
      <w:r w:rsidRPr="00720EA7">
        <w:rPr>
          <w:rFonts w:asciiTheme="minorHAnsi" w:hAnsiTheme="minorHAnsi" w:cstheme="minorHAnsi"/>
          <w:sz w:val="24"/>
          <w:szCs w:val="32"/>
        </w:rPr>
        <w:t xml:space="preserve">Write a paragraph that explains </w:t>
      </w:r>
      <w:r w:rsidR="00720EA7">
        <w:rPr>
          <w:rFonts w:asciiTheme="minorHAnsi" w:hAnsiTheme="minorHAnsi" w:cstheme="minorHAnsi"/>
          <w:sz w:val="24"/>
          <w:szCs w:val="32"/>
        </w:rPr>
        <w:t xml:space="preserve">how Chang had to show courage in order to be successful within the story. </w:t>
      </w:r>
      <w:r w:rsidR="009009F7" w:rsidRPr="00720EA7">
        <w:rPr>
          <w:rFonts w:asciiTheme="minorHAnsi" w:hAnsiTheme="minorHAnsi" w:cstheme="minorHAnsi"/>
          <w:sz w:val="24"/>
          <w:szCs w:val="32"/>
        </w:rPr>
        <w:t xml:space="preserve">Use </w:t>
      </w:r>
      <w:r w:rsidR="00720EA7">
        <w:rPr>
          <w:rFonts w:asciiTheme="minorHAnsi" w:hAnsiTheme="minorHAnsi" w:cstheme="minorHAnsi"/>
          <w:sz w:val="24"/>
          <w:szCs w:val="32"/>
        </w:rPr>
        <w:t xml:space="preserve">specific </w:t>
      </w:r>
      <w:r w:rsidR="009009F7" w:rsidRPr="00720EA7">
        <w:rPr>
          <w:rFonts w:asciiTheme="minorHAnsi" w:hAnsiTheme="minorHAnsi" w:cstheme="minorHAnsi"/>
          <w:sz w:val="24"/>
          <w:szCs w:val="32"/>
        </w:rPr>
        <w:t>details from the text</w:t>
      </w:r>
      <w:r w:rsidR="00720EA7">
        <w:rPr>
          <w:rFonts w:asciiTheme="minorHAnsi" w:hAnsiTheme="minorHAnsi" w:cstheme="minorHAnsi"/>
          <w:sz w:val="24"/>
          <w:szCs w:val="32"/>
        </w:rPr>
        <w:t>, including direct quotes,</w:t>
      </w:r>
      <w:r w:rsidR="009009F7" w:rsidRPr="00720EA7">
        <w:rPr>
          <w:rFonts w:asciiTheme="minorHAnsi" w:hAnsiTheme="minorHAnsi" w:cstheme="minorHAnsi"/>
          <w:sz w:val="24"/>
          <w:szCs w:val="32"/>
        </w:rPr>
        <w:t xml:space="preserve"> to support your answer.</w:t>
      </w:r>
    </w:p>
    <w:p w:rsidR="009009F7" w:rsidRPr="00720EA7" w:rsidRDefault="009009F7" w:rsidP="00D1030C">
      <w:pPr>
        <w:spacing w:after="0" w:line="360" w:lineRule="auto"/>
        <w:ind w:left="720"/>
        <w:rPr>
          <w:rFonts w:asciiTheme="minorHAnsi" w:hAnsiTheme="minorHAnsi" w:cstheme="minorHAnsi"/>
          <w:sz w:val="24"/>
          <w:szCs w:val="32"/>
        </w:rPr>
      </w:pPr>
      <w:r w:rsidRPr="00720EA7">
        <w:rPr>
          <w:rFonts w:asciiTheme="minorHAnsi" w:hAnsiTheme="minorHAnsi" w:cstheme="minorHAnsi"/>
          <w:sz w:val="24"/>
          <w:szCs w:val="32"/>
        </w:rPr>
        <w:t xml:space="preserve">Answer:  </w:t>
      </w:r>
      <w:r w:rsidR="00584A71">
        <w:rPr>
          <w:rFonts w:asciiTheme="minorHAnsi" w:hAnsiTheme="minorHAnsi" w:cstheme="minorHAnsi"/>
          <w:sz w:val="24"/>
          <w:szCs w:val="32"/>
        </w:rPr>
        <w:t xml:space="preserve">Chang had to show courage in order to be successful with his desire to help his family.  Chang’s family had lost everything when their houseboat was destroyed by a storm. His mother was heartbroken over the loss of her wok.  The text tells us that “a tangle of thoughts stirred in Chang’s mind” as he tried to figure out ways to help his family.  It took courage for Chang to tuck his flute under his arm as he headed to market with Mei </w:t>
      </w:r>
      <w:proofErr w:type="spellStart"/>
      <w:r w:rsidR="00584A71">
        <w:rPr>
          <w:rFonts w:asciiTheme="minorHAnsi" w:hAnsiTheme="minorHAnsi" w:cstheme="minorHAnsi"/>
          <w:sz w:val="24"/>
          <w:szCs w:val="32"/>
        </w:rPr>
        <w:t>Mei</w:t>
      </w:r>
      <w:proofErr w:type="spellEnd"/>
      <w:r w:rsidR="00584A71">
        <w:rPr>
          <w:rFonts w:asciiTheme="minorHAnsi" w:hAnsiTheme="minorHAnsi" w:cstheme="minorHAnsi"/>
          <w:sz w:val="24"/>
          <w:szCs w:val="32"/>
        </w:rPr>
        <w:t xml:space="preserve">.  When they reached the </w:t>
      </w:r>
      <w:proofErr w:type="gramStart"/>
      <w:r w:rsidR="00584A71">
        <w:rPr>
          <w:rFonts w:asciiTheme="minorHAnsi" w:hAnsiTheme="minorHAnsi" w:cstheme="minorHAnsi"/>
          <w:sz w:val="24"/>
          <w:szCs w:val="32"/>
        </w:rPr>
        <w:t>market</w:t>
      </w:r>
      <w:proofErr w:type="gramEnd"/>
      <w:r w:rsidR="00584A71">
        <w:rPr>
          <w:rFonts w:asciiTheme="minorHAnsi" w:hAnsiTheme="minorHAnsi" w:cstheme="minorHAnsi"/>
          <w:sz w:val="24"/>
          <w:szCs w:val="32"/>
        </w:rPr>
        <w:t xml:space="preserve"> Chang saw a wok that would be perfect for his mom but he could not afford it.  He offered to trade his flute for the wok, but the storekeeper was rude and offered only pencils. As Mei </w:t>
      </w:r>
      <w:proofErr w:type="spellStart"/>
      <w:r w:rsidR="00584A71">
        <w:rPr>
          <w:rFonts w:asciiTheme="minorHAnsi" w:hAnsiTheme="minorHAnsi" w:cstheme="minorHAnsi"/>
          <w:sz w:val="24"/>
          <w:szCs w:val="32"/>
        </w:rPr>
        <w:t>Mei</w:t>
      </w:r>
      <w:proofErr w:type="spellEnd"/>
      <w:r w:rsidR="00584A71">
        <w:rPr>
          <w:rFonts w:asciiTheme="minorHAnsi" w:hAnsiTheme="minorHAnsi" w:cstheme="minorHAnsi"/>
          <w:sz w:val="24"/>
          <w:szCs w:val="32"/>
        </w:rPr>
        <w:t xml:space="preserve"> argued on behalf of Chang, who was mut</w:t>
      </w:r>
      <w:r w:rsidR="00DF09F5">
        <w:rPr>
          <w:rFonts w:asciiTheme="minorHAnsi" w:hAnsiTheme="minorHAnsi" w:cstheme="minorHAnsi"/>
          <w:sz w:val="24"/>
          <w:szCs w:val="32"/>
        </w:rPr>
        <w:t>e</w:t>
      </w:r>
      <w:r w:rsidR="00584A71">
        <w:rPr>
          <w:rFonts w:asciiTheme="minorHAnsi" w:hAnsiTheme="minorHAnsi" w:cstheme="minorHAnsi"/>
          <w:sz w:val="24"/>
          <w:szCs w:val="32"/>
        </w:rPr>
        <w:t>, a crowd gath</w:t>
      </w:r>
      <w:r w:rsidR="00DF09F5">
        <w:rPr>
          <w:rFonts w:asciiTheme="minorHAnsi" w:hAnsiTheme="minorHAnsi" w:cstheme="minorHAnsi"/>
          <w:sz w:val="24"/>
          <w:szCs w:val="32"/>
        </w:rPr>
        <w:t>ered</w:t>
      </w:r>
      <w:r w:rsidR="00584A71">
        <w:rPr>
          <w:rFonts w:asciiTheme="minorHAnsi" w:hAnsiTheme="minorHAnsi" w:cstheme="minorHAnsi"/>
          <w:sz w:val="24"/>
          <w:szCs w:val="32"/>
        </w:rPr>
        <w:t>.  A man called out</w:t>
      </w:r>
      <w:r w:rsidR="00D1030C">
        <w:rPr>
          <w:rFonts w:asciiTheme="minorHAnsi" w:hAnsiTheme="minorHAnsi" w:cstheme="minorHAnsi"/>
          <w:sz w:val="24"/>
          <w:szCs w:val="32"/>
        </w:rPr>
        <w:t>,</w:t>
      </w:r>
      <w:r w:rsidR="00584A71">
        <w:rPr>
          <w:rFonts w:asciiTheme="minorHAnsi" w:hAnsiTheme="minorHAnsi" w:cstheme="minorHAnsi"/>
          <w:sz w:val="24"/>
          <w:szCs w:val="32"/>
        </w:rPr>
        <w:t xml:space="preserve"> “I’d</w:t>
      </w:r>
      <w:r w:rsidR="00DF09F5">
        <w:rPr>
          <w:rFonts w:asciiTheme="minorHAnsi" w:hAnsiTheme="minorHAnsi" w:cstheme="minorHAnsi"/>
          <w:sz w:val="24"/>
          <w:szCs w:val="32"/>
        </w:rPr>
        <w:t xml:space="preserve"> like to hear a tune. Chang hesitated, embarrassed.  Never in his life had he played for strangers.”  Through encouragement from Mei </w:t>
      </w:r>
      <w:proofErr w:type="spellStart"/>
      <w:r w:rsidR="00DF09F5">
        <w:rPr>
          <w:rFonts w:asciiTheme="minorHAnsi" w:hAnsiTheme="minorHAnsi" w:cstheme="minorHAnsi"/>
          <w:sz w:val="24"/>
          <w:szCs w:val="32"/>
        </w:rPr>
        <w:t>Mei</w:t>
      </w:r>
      <w:proofErr w:type="spellEnd"/>
      <w:r w:rsidR="00DF09F5">
        <w:rPr>
          <w:rFonts w:asciiTheme="minorHAnsi" w:hAnsiTheme="minorHAnsi" w:cstheme="minorHAnsi"/>
          <w:sz w:val="24"/>
          <w:szCs w:val="32"/>
        </w:rPr>
        <w:t xml:space="preserve"> and Bo Won</w:t>
      </w:r>
      <w:r w:rsidR="00D1030C">
        <w:rPr>
          <w:rFonts w:asciiTheme="minorHAnsi" w:hAnsiTheme="minorHAnsi" w:cstheme="minorHAnsi"/>
          <w:sz w:val="24"/>
          <w:szCs w:val="32"/>
        </w:rPr>
        <w:t>,</w:t>
      </w:r>
      <w:r w:rsidR="00DF09F5">
        <w:rPr>
          <w:rFonts w:asciiTheme="minorHAnsi" w:hAnsiTheme="minorHAnsi" w:cstheme="minorHAnsi"/>
          <w:sz w:val="24"/>
          <w:szCs w:val="32"/>
        </w:rPr>
        <w:t xml:space="preserve"> he found his own courage and began to play.  When the admiring crowd threw money at his feet, he was able to purchase a more expensive wok and food to cook in it.</w:t>
      </w:r>
    </w:p>
    <w:p w:rsidR="005D1E0F" w:rsidRDefault="005D1E0F" w:rsidP="001034D9">
      <w:pPr>
        <w:spacing w:after="0" w:line="360" w:lineRule="auto"/>
        <w:rPr>
          <w:rFonts w:asciiTheme="minorHAnsi" w:hAnsiTheme="minorHAnsi" w:cstheme="minorHAnsi"/>
          <w:sz w:val="32"/>
          <w:szCs w:val="32"/>
          <w:u w:val="single"/>
        </w:rPr>
      </w:pPr>
    </w:p>
    <w:p w:rsidR="005D1E0F" w:rsidRPr="007C5C7E" w:rsidRDefault="005D1E0F"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Additional Task</w:t>
      </w:r>
      <w:r w:rsidR="00293A73">
        <w:rPr>
          <w:rFonts w:asciiTheme="minorHAnsi" w:hAnsiTheme="minorHAnsi" w:cstheme="minorHAnsi"/>
          <w:sz w:val="32"/>
          <w:szCs w:val="32"/>
          <w:u w:val="single"/>
        </w:rPr>
        <w:t>s</w:t>
      </w:r>
    </w:p>
    <w:p w:rsidR="00545861" w:rsidRPr="00D1030C" w:rsidRDefault="004236AF" w:rsidP="00D1030C">
      <w:pPr>
        <w:pStyle w:val="ListParagraph"/>
        <w:numPr>
          <w:ilvl w:val="0"/>
          <w:numId w:val="17"/>
        </w:numPr>
        <w:spacing w:after="0" w:line="360" w:lineRule="auto"/>
        <w:rPr>
          <w:rFonts w:asciiTheme="minorHAnsi" w:hAnsiTheme="minorHAnsi" w:cstheme="minorHAnsi"/>
          <w:sz w:val="24"/>
          <w:szCs w:val="24"/>
        </w:rPr>
      </w:pPr>
      <w:r w:rsidRPr="00D1030C">
        <w:rPr>
          <w:rFonts w:asciiTheme="minorHAnsi" w:hAnsiTheme="minorHAnsi" w:cstheme="minorHAnsi"/>
          <w:sz w:val="24"/>
          <w:szCs w:val="24"/>
        </w:rPr>
        <w:t xml:space="preserve">Students will reread the argument between Mei </w:t>
      </w:r>
      <w:proofErr w:type="spellStart"/>
      <w:r w:rsidRPr="00D1030C">
        <w:rPr>
          <w:rFonts w:asciiTheme="minorHAnsi" w:hAnsiTheme="minorHAnsi" w:cstheme="minorHAnsi"/>
          <w:sz w:val="24"/>
          <w:szCs w:val="24"/>
        </w:rPr>
        <w:t>Mei</w:t>
      </w:r>
      <w:proofErr w:type="spellEnd"/>
      <w:r w:rsidRPr="00D1030C">
        <w:rPr>
          <w:rFonts w:asciiTheme="minorHAnsi" w:hAnsiTheme="minorHAnsi" w:cstheme="minorHAnsi"/>
          <w:sz w:val="24"/>
          <w:szCs w:val="24"/>
        </w:rPr>
        <w:t xml:space="preserve"> and Zhao on pages 89-90.  Students will identify the words and actions of each character, </w:t>
      </w:r>
      <w:r w:rsidR="006A7649" w:rsidRPr="00D1030C">
        <w:rPr>
          <w:rFonts w:asciiTheme="minorHAnsi" w:hAnsiTheme="minorHAnsi" w:cstheme="minorHAnsi"/>
          <w:sz w:val="24"/>
          <w:szCs w:val="24"/>
        </w:rPr>
        <w:t>and then record these in a chart</w:t>
      </w:r>
      <w:r w:rsidRPr="00D1030C">
        <w:rPr>
          <w:rFonts w:asciiTheme="minorHAnsi" w:hAnsiTheme="minorHAnsi" w:cstheme="minorHAnsi"/>
          <w:sz w:val="24"/>
          <w:szCs w:val="24"/>
        </w:rPr>
        <w:t xml:space="preserve">.  Students will use these details to identify the characters’ traits and motives and tell how the difference </w:t>
      </w:r>
      <w:r w:rsidR="006A7649" w:rsidRPr="00D1030C">
        <w:rPr>
          <w:rFonts w:asciiTheme="minorHAnsi" w:hAnsiTheme="minorHAnsi" w:cstheme="minorHAnsi"/>
          <w:sz w:val="24"/>
          <w:szCs w:val="24"/>
        </w:rPr>
        <w:t>between</w:t>
      </w:r>
      <w:r w:rsidRPr="00D1030C">
        <w:rPr>
          <w:rFonts w:asciiTheme="minorHAnsi" w:hAnsiTheme="minorHAnsi" w:cstheme="minorHAnsi"/>
          <w:sz w:val="24"/>
          <w:szCs w:val="24"/>
        </w:rPr>
        <w:t xml:space="preserve"> the two characters’ motives affects plot events.</w:t>
      </w:r>
    </w:p>
    <w:p w:rsidR="006A7649" w:rsidRDefault="00545861" w:rsidP="00D1030C">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Answer:  </w:t>
      </w:r>
    </w:p>
    <w:tbl>
      <w:tblPr>
        <w:tblStyle w:val="TableGrid"/>
        <w:tblW w:w="0" w:type="auto"/>
        <w:tblInd w:w="360" w:type="dxa"/>
        <w:tblLook w:val="04A0" w:firstRow="1" w:lastRow="0" w:firstColumn="1" w:lastColumn="0" w:noHBand="0" w:noVBand="1"/>
      </w:tblPr>
      <w:tblGrid>
        <w:gridCol w:w="4277"/>
        <w:gridCol w:w="4267"/>
        <w:gridCol w:w="4272"/>
      </w:tblGrid>
      <w:tr w:rsidR="006A7649" w:rsidRPr="00D1030C">
        <w:tc>
          <w:tcPr>
            <w:tcW w:w="4392" w:type="dxa"/>
          </w:tcPr>
          <w:p w:rsidR="006A7649" w:rsidRPr="00D1030C" w:rsidRDefault="006A7649" w:rsidP="006A7649">
            <w:pPr>
              <w:spacing w:after="0" w:line="360" w:lineRule="auto"/>
              <w:jc w:val="center"/>
              <w:rPr>
                <w:rFonts w:asciiTheme="minorHAnsi" w:hAnsiTheme="minorHAnsi" w:cstheme="minorHAnsi"/>
                <w:sz w:val="24"/>
                <w:szCs w:val="32"/>
              </w:rPr>
            </w:pPr>
            <w:r w:rsidRPr="00D1030C">
              <w:rPr>
                <w:rFonts w:asciiTheme="minorHAnsi" w:hAnsiTheme="minorHAnsi" w:cstheme="minorHAnsi"/>
                <w:sz w:val="24"/>
                <w:szCs w:val="32"/>
              </w:rPr>
              <w:t>Character</w:t>
            </w:r>
          </w:p>
        </w:tc>
        <w:tc>
          <w:tcPr>
            <w:tcW w:w="4392" w:type="dxa"/>
          </w:tcPr>
          <w:p w:rsidR="006A7649" w:rsidRPr="00D1030C" w:rsidRDefault="006A7649" w:rsidP="006A7649">
            <w:pPr>
              <w:spacing w:after="0" w:line="360" w:lineRule="auto"/>
              <w:jc w:val="center"/>
              <w:rPr>
                <w:rFonts w:asciiTheme="minorHAnsi" w:hAnsiTheme="minorHAnsi" w:cstheme="minorHAnsi"/>
                <w:sz w:val="24"/>
                <w:szCs w:val="32"/>
              </w:rPr>
            </w:pPr>
            <w:r w:rsidRPr="00D1030C">
              <w:rPr>
                <w:rFonts w:asciiTheme="minorHAnsi" w:hAnsiTheme="minorHAnsi" w:cstheme="minorHAnsi"/>
                <w:sz w:val="24"/>
                <w:szCs w:val="32"/>
              </w:rPr>
              <w:t xml:space="preserve">Mei </w:t>
            </w:r>
            <w:proofErr w:type="spellStart"/>
            <w:r w:rsidRPr="00D1030C">
              <w:rPr>
                <w:rFonts w:asciiTheme="minorHAnsi" w:hAnsiTheme="minorHAnsi" w:cstheme="minorHAnsi"/>
                <w:sz w:val="24"/>
                <w:szCs w:val="32"/>
              </w:rPr>
              <w:t>Mei</w:t>
            </w:r>
            <w:proofErr w:type="spellEnd"/>
          </w:p>
        </w:tc>
        <w:tc>
          <w:tcPr>
            <w:tcW w:w="4392" w:type="dxa"/>
          </w:tcPr>
          <w:p w:rsidR="006A7649" w:rsidRPr="00D1030C" w:rsidRDefault="006A7649" w:rsidP="006A7649">
            <w:pPr>
              <w:spacing w:after="0" w:line="360" w:lineRule="auto"/>
              <w:jc w:val="center"/>
              <w:rPr>
                <w:rFonts w:asciiTheme="minorHAnsi" w:hAnsiTheme="minorHAnsi" w:cstheme="minorHAnsi"/>
                <w:sz w:val="24"/>
                <w:szCs w:val="32"/>
              </w:rPr>
            </w:pPr>
            <w:r w:rsidRPr="00D1030C">
              <w:rPr>
                <w:rFonts w:asciiTheme="minorHAnsi" w:hAnsiTheme="minorHAnsi" w:cstheme="minorHAnsi"/>
                <w:sz w:val="24"/>
                <w:szCs w:val="32"/>
              </w:rPr>
              <w:t>Zhao</w:t>
            </w:r>
          </w:p>
        </w:tc>
      </w:tr>
      <w:tr w:rsidR="006A7649" w:rsidRPr="00D1030C">
        <w:tc>
          <w:tcPr>
            <w:tcW w:w="4392" w:type="dxa"/>
          </w:tcPr>
          <w:p w:rsidR="006A7649" w:rsidRPr="00D1030C" w:rsidRDefault="006A7649" w:rsidP="006A7649">
            <w:pPr>
              <w:spacing w:after="0" w:line="360" w:lineRule="auto"/>
              <w:jc w:val="center"/>
              <w:rPr>
                <w:rFonts w:asciiTheme="minorHAnsi" w:hAnsiTheme="minorHAnsi" w:cstheme="minorHAnsi"/>
                <w:sz w:val="24"/>
                <w:szCs w:val="32"/>
              </w:rPr>
            </w:pPr>
            <w:r w:rsidRPr="00D1030C">
              <w:rPr>
                <w:rFonts w:asciiTheme="minorHAnsi" w:hAnsiTheme="minorHAnsi" w:cstheme="minorHAnsi"/>
                <w:sz w:val="24"/>
                <w:szCs w:val="32"/>
              </w:rPr>
              <w:t>Actions</w:t>
            </w:r>
          </w:p>
        </w:tc>
        <w:tc>
          <w:tcPr>
            <w:tcW w:w="4392" w:type="dxa"/>
          </w:tcPr>
          <w:p w:rsidR="006A7649" w:rsidRPr="00D1030C" w:rsidRDefault="006A7649" w:rsidP="006A7649">
            <w:pPr>
              <w:spacing w:after="0" w:line="360" w:lineRule="auto"/>
              <w:jc w:val="center"/>
              <w:rPr>
                <w:rFonts w:asciiTheme="minorHAnsi" w:hAnsiTheme="minorHAnsi" w:cstheme="minorHAnsi"/>
                <w:sz w:val="24"/>
                <w:szCs w:val="28"/>
              </w:rPr>
            </w:pPr>
            <w:r w:rsidRPr="00D1030C">
              <w:rPr>
                <w:rFonts w:asciiTheme="minorHAnsi" w:hAnsiTheme="minorHAnsi" w:cstheme="minorHAnsi"/>
                <w:sz w:val="24"/>
                <w:szCs w:val="28"/>
              </w:rPr>
              <w:t>speaks for Chang</w:t>
            </w:r>
          </w:p>
        </w:tc>
        <w:tc>
          <w:tcPr>
            <w:tcW w:w="4392" w:type="dxa"/>
          </w:tcPr>
          <w:p w:rsidR="006A7649" w:rsidRPr="00D1030C" w:rsidRDefault="006A7649" w:rsidP="006A7649">
            <w:pPr>
              <w:spacing w:after="0" w:line="360" w:lineRule="auto"/>
              <w:jc w:val="center"/>
              <w:rPr>
                <w:rFonts w:asciiTheme="minorHAnsi" w:hAnsiTheme="minorHAnsi" w:cstheme="minorHAnsi"/>
                <w:sz w:val="24"/>
                <w:szCs w:val="24"/>
              </w:rPr>
            </w:pPr>
            <w:r w:rsidRPr="00D1030C">
              <w:rPr>
                <w:rFonts w:asciiTheme="minorHAnsi" w:hAnsiTheme="minorHAnsi" w:cstheme="minorHAnsi"/>
                <w:sz w:val="24"/>
                <w:szCs w:val="28"/>
              </w:rPr>
              <w:t>sneers; laughs at Chang</w:t>
            </w:r>
          </w:p>
        </w:tc>
      </w:tr>
      <w:tr w:rsidR="006A7649" w:rsidRPr="00D1030C">
        <w:tc>
          <w:tcPr>
            <w:tcW w:w="4392" w:type="dxa"/>
          </w:tcPr>
          <w:p w:rsidR="006A7649" w:rsidRPr="00D1030C" w:rsidRDefault="006A7649" w:rsidP="006A7649">
            <w:pPr>
              <w:spacing w:after="0" w:line="360" w:lineRule="auto"/>
              <w:jc w:val="center"/>
              <w:rPr>
                <w:rFonts w:asciiTheme="minorHAnsi" w:hAnsiTheme="minorHAnsi" w:cstheme="minorHAnsi"/>
                <w:sz w:val="24"/>
                <w:szCs w:val="32"/>
              </w:rPr>
            </w:pPr>
            <w:r w:rsidRPr="00D1030C">
              <w:rPr>
                <w:rFonts w:asciiTheme="minorHAnsi" w:hAnsiTheme="minorHAnsi" w:cstheme="minorHAnsi"/>
                <w:sz w:val="24"/>
                <w:szCs w:val="32"/>
              </w:rPr>
              <w:lastRenderedPageBreak/>
              <w:t>Words</w:t>
            </w:r>
          </w:p>
        </w:tc>
        <w:tc>
          <w:tcPr>
            <w:tcW w:w="4392" w:type="dxa"/>
          </w:tcPr>
          <w:p w:rsidR="006A7649" w:rsidRPr="00D1030C" w:rsidRDefault="006A7649" w:rsidP="0095234C">
            <w:pPr>
              <w:spacing w:after="0" w:line="360" w:lineRule="auto"/>
              <w:rPr>
                <w:rFonts w:asciiTheme="minorHAnsi" w:hAnsiTheme="minorHAnsi" w:cstheme="minorHAnsi"/>
                <w:sz w:val="24"/>
                <w:szCs w:val="24"/>
              </w:rPr>
            </w:pPr>
            <w:r w:rsidRPr="00D1030C">
              <w:rPr>
                <w:rFonts w:asciiTheme="minorHAnsi" w:hAnsiTheme="minorHAnsi" w:cstheme="minorHAnsi"/>
                <w:sz w:val="24"/>
                <w:szCs w:val="28"/>
              </w:rPr>
              <w:t xml:space="preserve">“It’s a flute! And all he wants for it is that old </w:t>
            </w:r>
            <w:proofErr w:type="gramStart"/>
            <w:r w:rsidRPr="00D1030C">
              <w:rPr>
                <w:rFonts w:asciiTheme="minorHAnsi" w:hAnsiTheme="minorHAnsi" w:cstheme="minorHAnsi"/>
                <w:sz w:val="24"/>
                <w:szCs w:val="28"/>
              </w:rPr>
              <w:t>wok!;</w:t>
            </w:r>
            <w:proofErr w:type="gramEnd"/>
            <w:r w:rsidRPr="00D1030C">
              <w:rPr>
                <w:rFonts w:asciiTheme="minorHAnsi" w:hAnsiTheme="minorHAnsi" w:cstheme="minorHAnsi"/>
                <w:sz w:val="24"/>
                <w:szCs w:val="28"/>
              </w:rPr>
              <w:t xml:space="preserve"> “It has to be the wok.”</w:t>
            </w:r>
          </w:p>
        </w:tc>
        <w:tc>
          <w:tcPr>
            <w:tcW w:w="4392" w:type="dxa"/>
          </w:tcPr>
          <w:p w:rsidR="006A7649" w:rsidRPr="00D1030C" w:rsidRDefault="006A7649" w:rsidP="0095234C">
            <w:pPr>
              <w:spacing w:after="0" w:line="360" w:lineRule="auto"/>
              <w:rPr>
                <w:rFonts w:asciiTheme="minorHAnsi" w:hAnsiTheme="minorHAnsi" w:cstheme="minorHAnsi"/>
                <w:sz w:val="24"/>
                <w:szCs w:val="24"/>
              </w:rPr>
            </w:pPr>
            <w:r w:rsidRPr="00D1030C">
              <w:rPr>
                <w:rFonts w:asciiTheme="minorHAnsi" w:hAnsiTheme="minorHAnsi" w:cstheme="minorHAnsi"/>
                <w:sz w:val="24"/>
                <w:szCs w:val="28"/>
              </w:rPr>
              <w:t>“Who would want that? It’s nothing but a little bamboo stick!”; “I might give you a box of pencils for it, but nothing more”.</w:t>
            </w:r>
          </w:p>
        </w:tc>
      </w:tr>
      <w:tr w:rsidR="006A7649" w:rsidRPr="00D1030C">
        <w:tc>
          <w:tcPr>
            <w:tcW w:w="4392" w:type="dxa"/>
          </w:tcPr>
          <w:p w:rsidR="006A7649" w:rsidRPr="00D1030C" w:rsidRDefault="006A7649" w:rsidP="006A7649">
            <w:pPr>
              <w:spacing w:after="0" w:line="360" w:lineRule="auto"/>
              <w:jc w:val="center"/>
              <w:rPr>
                <w:rFonts w:asciiTheme="minorHAnsi" w:hAnsiTheme="minorHAnsi" w:cstheme="minorHAnsi"/>
                <w:sz w:val="24"/>
                <w:szCs w:val="32"/>
              </w:rPr>
            </w:pPr>
            <w:r w:rsidRPr="00D1030C">
              <w:rPr>
                <w:rFonts w:asciiTheme="minorHAnsi" w:hAnsiTheme="minorHAnsi" w:cstheme="minorHAnsi"/>
                <w:sz w:val="24"/>
                <w:szCs w:val="32"/>
              </w:rPr>
              <w:t>Traits</w:t>
            </w:r>
          </w:p>
        </w:tc>
        <w:tc>
          <w:tcPr>
            <w:tcW w:w="4392" w:type="dxa"/>
          </w:tcPr>
          <w:p w:rsidR="006A7649" w:rsidRPr="00D1030C" w:rsidRDefault="006A7649" w:rsidP="006A7649">
            <w:pPr>
              <w:spacing w:after="0" w:line="360" w:lineRule="auto"/>
              <w:jc w:val="center"/>
              <w:rPr>
                <w:rFonts w:asciiTheme="minorHAnsi" w:hAnsiTheme="minorHAnsi" w:cstheme="minorHAnsi"/>
                <w:sz w:val="24"/>
                <w:szCs w:val="24"/>
              </w:rPr>
            </w:pPr>
            <w:r w:rsidRPr="00D1030C">
              <w:rPr>
                <w:rFonts w:asciiTheme="minorHAnsi" w:hAnsiTheme="minorHAnsi" w:cstheme="minorHAnsi"/>
                <w:sz w:val="24"/>
                <w:szCs w:val="28"/>
              </w:rPr>
              <w:t>loyal, bold</w:t>
            </w:r>
          </w:p>
        </w:tc>
        <w:tc>
          <w:tcPr>
            <w:tcW w:w="4392" w:type="dxa"/>
          </w:tcPr>
          <w:p w:rsidR="006A7649" w:rsidRPr="00D1030C" w:rsidRDefault="006A7649" w:rsidP="006A7649">
            <w:pPr>
              <w:spacing w:after="0" w:line="360" w:lineRule="auto"/>
              <w:jc w:val="center"/>
              <w:rPr>
                <w:rFonts w:asciiTheme="minorHAnsi" w:hAnsiTheme="minorHAnsi" w:cstheme="minorHAnsi"/>
                <w:sz w:val="24"/>
                <w:szCs w:val="24"/>
              </w:rPr>
            </w:pPr>
            <w:r w:rsidRPr="00D1030C">
              <w:rPr>
                <w:rFonts w:asciiTheme="minorHAnsi" w:hAnsiTheme="minorHAnsi" w:cstheme="minorHAnsi"/>
                <w:sz w:val="24"/>
                <w:szCs w:val="28"/>
              </w:rPr>
              <w:t>mean, greedy</w:t>
            </w:r>
          </w:p>
        </w:tc>
      </w:tr>
      <w:tr w:rsidR="006A7649" w:rsidRPr="00D1030C">
        <w:tc>
          <w:tcPr>
            <w:tcW w:w="4392" w:type="dxa"/>
          </w:tcPr>
          <w:p w:rsidR="006A7649" w:rsidRPr="00D1030C" w:rsidRDefault="006A7649" w:rsidP="006A7649">
            <w:pPr>
              <w:spacing w:after="0" w:line="360" w:lineRule="auto"/>
              <w:jc w:val="center"/>
              <w:rPr>
                <w:rFonts w:asciiTheme="minorHAnsi" w:hAnsiTheme="minorHAnsi" w:cstheme="minorHAnsi"/>
                <w:sz w:val="24"/>
                <w:szCs w:val="32"/>
              </w:rPr>
            </w:pPr>
            <w:r w:rsidRPr="00D1030C">
              <w:rPr>
                <w:rFonts w:asciiTheme="minorHAnsi" w:hAnsiTheme="minorHAnsi" w:cstheme="minorHAnsi"/>
                <w:sz w:val="24"/>
                <w:szCs w:val="32"/>
              </w:rPr>
              <w:t>Motive</w:t>
            </w:r>
          </w:p>
        </w:tc>
        <w:tc>
          <w:tcPr>
            <w:tcW w:w="4392" w:type="dxa"/>
          </w:tcPr>
          <w:p w:rsidR="006A7649" w:rsidRPr="00D1030C" w:rsidRDefault="006A7649" w:rsidP="006A7649">
            <w:pPr>
              <w:spacing w:after="0" w:line="360" w:lineRule="auto"/>
              <w:jc w:val="center"/>
              <w:rPr>
                <w:rFonts w:asciiTheme="minorHAnsi" w:hAnsiTheme="minorHAnsi" w:cstheme="minorHAnsi"/>
                <w:sz w:val="24"/>
                <w:szCs w:val="24"/>
              </w:rPr>
            </w:pPr>
            <w:r w:rsidRPr="00D1030C">
              <w:rPr>
                <w:rFonts w:asciiTheme="minorHAnsi" w:hAnsiTheme="minorHAnsi" w:cstheme="minorHAnsi"/>
                <w:sz w:val="24"/>
                <w:szCs w:val="28"/>
              </w:rPr>
              <w:t>wants to help her friend</w:t>
            </w:r>
          </w:p>
        </w:tc>
        <w:tc>
          <w:tcPr>
            <w:tcW w:w="4392" w:type="dxa"/>
          </w:tcPr>
          <w:p w:rsidR="006A7649" w:rsidRPr="00D1030C" w:rsidRDefault="006A7649" w:rsidP="006A7649">
            <w:pPr>
              <w:spacing w:after="0" w:line="360" w:lineRule="auto"/>
              <w:jc w:val="center"/>
              <w:rPr>
                <w:rFonts w:asciiTheme="minorHAnsi" w:hAnsiTheme="minorHAnsi" w:cstheme="minorHAnsi"/>
                <w:sz w:val="24"/>
                <w:szCs w:val="24"/>
              </w:rPr>
            </w:pPr>
            <w:r w:rsidRPr="00D1030C">
              <w:rPr>
                <w:rFonts w:asciiTheme="minorHAnsi" w:hAnsiTheme="minorHAnsi" w:cstheme="minorHAnsi"/>
                <w:sz w:val="24"/>
                <w:szCs w:val="28"/>
              </w:rPr>
              <w:t>wants to get more than he gives</w:t>
            </w:r>
          </w:p>
        </w:tc>
      </w:tr>
    </w:tbl>
    <w:p w:rsidR="000B5786" w:rsidRDefault="000B5786" w:rsidP="0095234C">
      <w:pPr>
        <w:spacing w:after="0" w:line="360" w:lineRule="auto"/>
        <w:ind w:left="360"/>
        <w:rPr>
          <w:rFonts w:asciiTheme="minorHAnsi" w:hAnsiTheme="minorHAnsi" w:cstheme="minorHAnsi"/>
          <w:sz w:val="24"/>
          <w:szCs w:val="24"/>
        </w:rPr>
      </w:pPr>
    </w:p>
    <w:p w:rsidR="00D81669" w:rsidRDefault="00D81669" w:rsidP="00D81669">
      <w:pPr>
        <w:pStyle w:val="ListParagraph"/>
        <w:spacing w:after="0" w:line="360" w:lineRule="auto"/>
        <w:ind w:left="360"/>
        <w:rPr>
          <w:rFonts w:asciiTheme="minorHAnsi" w:hAnsiTheme="minorHAnsi" w:cstheme="minorHAnsi"/>
          <w:sz w:val="24"/>
          <w:szCs w:val="24"/>
        </w:rPr>
      </w:pPr>
    </w:p>
    <w:p w:rsidR="00006A0F" w:rsidRDefault="00D81669" w:rsidP="00CD75F7">
      <w:pPr>
        <w:pStyle w:val="ListParagraph"/>
        <w:numPr>
          <w:ilvl w:val="0"/>
          <w:numId w:val="6"/>
        </w:numPr>
        <w:spacing w:after="100" w:afterAutospacing="1" w:line="360" w:lineRule="auto"/>
        <w:rPr>
          <w:rFonts w:asciiTheme="minorHAnsi" w:hAnsiTheme="minorHAnsi" w:cstheme="minorHAnsi"/>
          <w:sz w:val="24"/>
          <w:szCs w:val="24"/>
        </w:rPr>
      </w:pPr>
      <w:r w:rsidRPr="000A6060">
        <w:rPr>
          <w:rFonts w:asciiTheme="minorHAnsi" w:hAnsiTheme="minorHAnsi" w:cstheme="minorHAnsi"/>
          <w:sz w:val="24"/>
          <w:szCs w:val="24"/>
        </w:rPr>
        <w:t>Students should think about a time when they had to show courage in order to be successful in a certain situation. They should then complete a journal entry about their experience. Students could then be prompted to share out if they are comfortable sharing their writing.</w:t>
      </w:r>
    </w:p>
    <w:p w:rsidR="00006A0F" w:rsidRDefault="00006A0F">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006A0F" w:rsidRDefault="00006A0F" w:rsidP="00006A0F">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006A0F" w:rsidRPr="00C35538" w:rsidRDefault="00006A0F" w:rsidP="00006A0F">
      <w:pPr>
        <w:jc w:val="center"/>
        <w:rPr>
          <w:rFonts w:cstheme="minorHAnsi"/>
          <w:sz w:val="36"/>
          <w:szCs w:val="36"/>
        </w:rPr>
      </w:pPr>
      <w:r w:rsidRPr="00C35538">
        <w:rPr>
          <w:rFonts w:cstheme="minorHAnsi"/>
          <w:sz w:val="36"/>
          <w:szCs w:val="36"/>
        </w:rPr>
        <w:t>to use with Basal Alignment Project Lessons</w:t>
      </w:r>
    </w:p>
    <w:p w:rsidR="00006A0F" w:rsidRPr="00887983" w:rsidRDefault="00006A0F" w:rsidP="00006A0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006A0F" w:rsidRPr="00BB4479" w:rsidRDefault="00006A0F" w:rsidP="00006A0F">
      <w:pPr>
        <w:rPr>
          <w:rFonts w:cstheme="minorHAnsi"/>
          <w:b/>
          <w:sz w:val="28"/>
          <w:szCs w:val="28"/>
        </w:rPr>
      </w:pPr>
      <w:r w:rsidRPr="00C35538">
        <w:rPr>
          <w:rFonts w:cstheme="minorHAnsi"/>
          <w:b/>
          <w:sz w:val="28"/>
          <w:szCs w:val="28"/>
        </w:rPr>
        <w:t xml:space="preserve">Before the reading:  </w:t>
      </w:r>
    </w:p>
    <w:p w:rsidR="00006A0F" w:rsidRPr="00C35538" w:rsidRDefault="00006A0F" w:rsidP="00006A0F">
      <w:pPr>
        <w:pStyle w:val="ListParagraph"/>
        <w:numPr>
          <w:ilvl w:val="0"/>
          <w:numId w:val="21"/>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006A0F" w:rsidRPr="00C35538" w:rsidRDefault="00006A0F" w:rsidP="00006A0F">
      <w:pPr>
        <w:pStyle w:val="ListParagraph"/>
        <w:rPr>
          <w:rFonts w:cstheme="minorHAnsi"/>
        </w:rPr>
      </w:pPr>
    </w:p>
    <w:p w:rsidR="00006A0F" w:rsidRDefault="00006A0F" w:rsidP="00006A0F">
      <w:pPr>
        <w:pStyle w:val="ListParagraph"/>
        <w:numPr>
          <w:ilvl w:val="0"/>
          <w:numId w:val="23"/>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006A0F" w:rsidRPr="00C35538" w:rsidRDefault="00006A0F" w:rsidP="00006A0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006A0F" w:rsidRDefault="00006A0F" w:rsidP="00006A0F">
      <w:pPr>
        <w:pStyle w:val="ListParagraph"/>
        <w:numPr>
          <w:ilvl w:val="0"/>
          <w:numId w:val="2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006A0F" w:rsidRDefault="00006A0F" w:rsidP="00006A0F">
      <w:pPr>
        <w:pStyle w:val="ListParagraph"/>
        <w:numPr>
          <w:ilvl w:val="0"/>
          <w:numId w:val="2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006A0F" w:rsidRDefault="00006A0F" w:rsidP="00006A0F">
      <w:pPr>
        <w:pStyle w:val="ListParagraph"/>
        <w:numPr>
          <w:ilvl w:val="0"/>
          <w:numId w:val="27"/>
        </w:numPr>
        <w:spacing w:after="160" w:line="256" w:lineRule="auto"/>
        <w:rPr>
          <w:rFonts w:cstheme="minorHAnsi"/>
        </w:rPr>
      </w:pPr>
      <w:r>
        <w:rPr>
          <w:rFonts w:cstheme="minorHAnsi"/>
        </w:rPr>
        <w:t xml:space="preserve">Keep a word wall or word bank where these new words can be added and that students can access later. </w:t>
      </w:r>
    </w:p>
    <w:p w:rsidR="00006A0F" w:rsidRDefault="00006A0F" w:rsidP="00006A0F">
      <w:pPr>
        <w:pStyle w:val="ListParagraph"/>
        <w:numPr>
          <w:ilvl w:val="0"/>
          <w:numId w:val="2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006A0F" w:rsidRDefault="00006A0F" w:rsidP="00006A0F">
      <w:pPr>
        <w:pStyle w:val="ListParagraph"/>
        <w:numPr>
          <w:ilvl w:val="0"/>
          <w:numId w:val="27"/>
        </w:numPr>
        <w:spacing w:after="160" w:line="256" w:lineRule="auto"/>
        <w:rPr>
          <w:rFonts w:cstheme="minorHAnsi"/>
        </w:rPr>
      </w:pPr>
      <w:r>
        <w:rPr>
          <w:rFonts w:cstheme="minorHAnsi"/>
        </w:rPr>
        <w:t>Create pictures using the word. These can even be added to your word wall!</w:t>
      </w:r>
    </w:p>
    <w:p w:rsidR="00006A0F" w:rsidRDefault="00006A0F" w:rsidP="00006A0F">
      <w:pPr>
        <w:pStyle w:val="ListParagraph"/>
        <w:numPr>
          <w:ilvl w:val="0"/>
          <w:numId w:val="27"/>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006A0F" w:rsidRPr="00887983" w:rsidRDefault="00006A0F" w:rsidP="00006A0F">
      <w:pPr>
        <w:pStyle w:val="ListParagraph"/>
        <w:numPr>
          <w:ilvl w:val="0"/>
          <w:numId w:val="2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006A0F" w:rsidRPr="00BA3B4C" w:rsidRDefault="00006A0F" w:rsidP="00006A0F">
      <w:pPr>
        <w:pStyle w:val="ListParagraph"/>
        <w:numPr>
          <w:ilvl w:val="1"/>
          <w:numId w:val="2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006A0F" w:rsidRDefault="00006A0F" w:rsidP="00006A0F">
      <w:pPr>
        <w:pStyle w:val="ListParagraph"/>
        <w:ind w:left="1440"/>
        <w:rPr>
          <w:rFonts w:cstheme="minorHAnsi"/>
        </w:rPr>
      </w:pPr>
    </w:p>
    <w:p w:rsidR="00006A0F" w:rsidRPr="00580EBE" w:rsidRDefault="00006A0F" w:rsidP="00006A0F">
      <w:pPr>
        <w:pStyle w:val="ListParagraph"/>
        <w:numPr>
          <w:ilvl w:val="0"/>
          <w:numId w:val="22"/>
        </w:numPr>
        <w:spacing w:after="160" w:line="254" w:lineRule="auto"/>
        <w:rPr>
          <w:rFonts w:cstheme="minorHAnsi"/>
        </w:rPr>
      </w:pPr>
      <w:r w:rsidRPr="00580EBE">
        <w:rPr>
          <w:rFonts w:cstheme="minorHAnsi"/>
        </w:rPr>
        <w:t xml:space="preserve">Use graphic organizers to help introduce content. </w:t>
      </w:r>
    </w:p>
    <w:p w:rsidR="00006A0F" w:rsidRDefault="00006A0F" w:rsidP="00006A0F">
      <w:pPr>
        <w:pStyle w:val="ListParagraph"/>
        <w:rPr>
          <w:rFonts w:cstheme="minorHAnsi"/>
          <w:b/>
        </w:rPr>
      </w:pPr>
    </w:p>
    <w:p w:rsidR="00006A0F" w:rsidRDefault="00006A0F" w:rsidP="00006A0F">
      <w:pPr>
        <w:pStyle w:val="ListParagraph"/>
        <w:rPr>
          <w:rFonts w:cstheme="minorHAnsi"/>
          <w:b/>
        </w:rPr>
      </w:pPr>
      <w:r>
        <w:rPr>
          <w:rFonts w:cstheme="minorHAnsi"/>
          <w:b/>
        </w:rPr>
        <w:t xml:space="preserve">Examples of Activities:  </w:t>
      </w:r>
    </w:p>
    <w:p w:rsidR="00006A0F" w:rsidRPr="00580EBE" w:rsidRDefault="00006A0F" w:rsidP="00006A0F">
      <w:pPr>
        <w:pStyle w:val="ListParagraph"/>
        <w:numPr>
          <w:ilvl w:val="0"/>
          <w:numId w:val="24"/>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006A0F" w:rsidRPr="00580EBE" w:rsidRDefault="00006A0F" w:rsidP="00006A0F">
      <w:pPr>
        <w:pStyle w:val="ListParagraph"/>
        <w:numPr>
          <w:ilvl w:val="0"/>
          <w:numId w:val="24"/>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006A0F" w:rsidRPr="00BB4479" w:rsidRDefault="00006A0F" w:rsidP="00006A0F">
      <w:pPr>
        <w:pStyle w:val="ListParagraph"/>
        <w:numPr>
          <w:ilvl w:val="0"/>
          <w:numId w:val="2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006A0F" w:rsidRDefault="00006A0F" w:rsidP="00006A0F">
      <w:pPr>
        <w:pStyle w:val="ListParagraph"/>
        <w:rPr>
          <w:rFonts w:cstheme="minorHAnsi"/>
        </w:rPr>
      </w:pPr>
    </w:p>
    <w:p w:rsidR="00006A0F" w:rsidRDefault="00006A0F" w:rsidP="00006A0F">
      <w:pPr>
        <w:rPr>
          <w:rFonts w:cstheme="minorHAnsi"/>
          <w:b/>
        </w:rPr>
      </w:pPr>
      <w:r w:rsidRPr="00580EBE">
        <w:rPr>
          <w:rFonts w:cstheme="minorHAnsi"/>
          <w:b/>
          <w:sz w:val="28"/>
          <w:szCs w:val="28"/>
        </w:rPr>
        <w:t>During reading</w:t>
      </w:r>
      <w:r>
        <w:rPr>
          <w:rFonts w:cstheme="minorHAnsi"/>
          <w:b/>
        </w:rPr>
        <w:t xml:space="preserve">:  </w:t>
      </w:r>
    </w:p>
    <w:p w:rsidR="00006A0F" w:rsidRDefault="00006A0F" w:rsidP="00006A0F">
      <w:pPr>
        <w:pStyle w:val="ListParagraph"/>
        <w:rPr>
          <w:rFonts w:cstheme="minorHAnsi"/>
        </w:rPr>
      </w:pPr>
    </w:p>
    <w:p w:rsidR="00006A0F" w:rsidRDefault="00006A0F" w:rsidP="00006A0F">
      <w:pPr>
        <w:pStyle w:val="ListParagraph"/>
        <w:numPr>
          <w:ilvl w:val="0"/>
          <w:numId w:val="2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006A0F" w:rsidRDefault="00006A0F" w:rsidP="00006A0F">
      <w:pPr>
        <w:pStyle w:val="ListParagraph"/>
        <w:rPr>
          <w:rFonts w:cstheme="minorHAnsi"/>
        </w:rPr>
      </w:pPr>
    </w:p>
    <w:p w:rsidR="00006A0F" w:rsidRDefault="00006A0F" w:rsidP="00006A0F">
      <w:pPr>
        <w:pStyle w:val="ListParagraph"/>
        <w:numPr>
          <w:ilvl w:val="0"/>
          <w:numId w:val="2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006A0F" w:rsidRDefault="00006A0F" w:rsidP="00006A0F">
      <w:pPr>
        <w:pStyle w:val="ListParagraph"/>
        <w:rPr>
          <w:rFonts w:cstheme="minorHAnsi"/>
        </w:rPr>
      </w:pPr>
    </w:p>
    <w:p w:rsidR="00006A0F" w:rsidRDefault="00006A0F" w:rsidP="00006A0F">
      <w:pPr>
        <w:pStyle w:val="ListParagraph"/>
        <w:numPr>
          <w:ilvl w:val="0"/>
          <w:numId w:val="2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006A0F" w:rsidRDefault="00006A0F" w:rsidP="00006A0F">
      <w:pPr>
        <w:pStyle w:val="ListParagraph"/>
        <w:rPr>
          <w:rFonts w:cstheme="minorHAnsi"/>
        </w:rPr>
      </w:pPr>
    </w:p>
    <w:p w:rsidR="00006A0F" w:rsidRDefault="00006A0F" w:rsidP="00006A0F">
      <w:pPr>
        <w:pStyle w:val="ListParagraph"/>
        <w:numPr>
          <w:ilvl w:val="0"/>
          <w:numId w:val="2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rsidR="00006A0F" w:rsidRDefault="00006A0F" w:rsidP="00006A0F">
      <w:pPr>
        <w:pStyle w:val="ListParagraph"/>
        <w:rPr>
          <w:rFonts w:cstheme="minorHAnsi"/>
        </w:rPr>
      </w:pPr>
    </w:p>
    <w:p w:rsidR="00006A0F" w:rsidRPr="002822BB" w:rsidRDefault="00006A0F" w:rsidP="00006A0F">
      <w:pPr>
        <w:pStyle w:val="ListParagraph"/>
        <w:numPr>
          <w:ilvl w:val="0"/>
          <w:numId w:val="2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006A0F" w:rsidRDefault="00006A0F" w:rsidP="00006A0F">
      <w:pPr>
        <w:pStyle w:val="ListParagraph"/>
        <w:rPr>
          <w:rFonts w:cstheme="minorHAnsi"/>
          <w:b/>
        </w:rPr>
      </w:pPr>
      <w:r>
        <w:rPr>
          <w:rFonts w:cstheme="minorHAnsi"/>
          <w:b/>
        </w:rPr>
        <w:lastRenderedPageBreak/>
        <w:t xml:space="preserve">Examples of Activities:  </w:t>
      </w:r>
    </w:p>
    <w:p w:rsidR="00006A0F" w:rsidRDefault="00006A0F" w:rsidP="00006A0F">
      <w:pPr>
        <w:pStyle w:val="ListParagraph"/>
        <w:numPr>
          <w:ilvl w:val="0"/>
          <w:numId w:val="29"/>
        </w:numPr>
        <w:spacing w:after="160" w:line="254" w:lineRule="auto"/>
        <w:rPr>
          <w:rFonts w:cstheme="minorHAnsi"/>
        </w:rPr>
      </w:pPr>
      <w:r>
        <w:rPr>
          <w:rFonts w:cstheme="minorHAnsi"/>
        </w:rPr>
        <w:t xml:space="preserve">Have students include the example from the text in their glossary that they created.  </w:t>
      </w:r>
    </w:p>
    <w:p w:rsidR="00006A0F" w:rsidRDefault="00006A0F" w:rsidP="00006A0F">
      <w:pPr>
        <w:pStyle w:val="ListParagraph"/>
        <w:numPr>
          <w:ilvl w:val="0"/>
          <w:numId w:val="29"/>
        </w:numPr>
        <w:spacing w:after="160" w:line="254" w:lineRule="auto"/>
        <w:rPr>
          <w:rFonts w:cstheme="minorHAnsi"/>
        </w:rPr>
      </w:pPr>
      <w:r>
        <w:rPr>
          <w:rFonts w:cstheme="minorHAnsi"/>
        </w:rPr>
        <w:t xml:space="preserve">Create or find pictures that represent how the word was used in the passage.  </w:t>
      </w:r>
    </w:p>
    <w:p w:rsidR="00006A0F" w:rsidRDefault="00006A0F" w:rsidP="00006A0F">
      <w:pPr>
        <w:pStyle w:val="ListParagraph"/>
        <w:numPr>
          <w:ilvl w:val="0"/>
          <w:numId w:val="29"/>
        </w:numPr>
        <w:spacing w:after="160" w:line="254" w:lineRule="auto"/>
        <w:rPr>
          <w:rFonts w:cstheme="minorHAnsi"/>
        </w:rPr>
      </w:pPr>
      <w:r>
        <w:rPr>
          <w:rFonts w:cstheme="minorHAnsi"/>
        </w:rPr>
        <w:t xml:space="preserve">Practice creating sentences using the word in the way it was using in the passage.  </w:t>
      </w:r>
    </w:p>
    <w:p w:rsidR="00006A0F" w:rsidRDefault="00006A0F" w:rsidP="00006A0F">
      <w:pPr>
        <w:pStyle w:val="ListParagraph"/>
        <w:numPr>
          <w:ilvl w:val="0"/>
          <w:numId w:val="29"/>
        </w:numPr>
        <w:spacing w:after="160" w:line="254" w:lineRule="auto"/>
        <w:rPr>
          <w:rFonts w:cstheme="minorHAnsi"/>
        </w:rPr>
      </w:pPr>
      <w:r>
        <w:rPr>
          <w:rFonts w:cstheme="minorHAnsi"/>
        </w:rPr>
        <w:t xml:space="preserve">Have students discuss the author’s word choice.  </w:t>
      </w:r>
    </w:p>
    <w:p w:rsidR="00006A0F" w:rsidRDefault="00006A0F" w:rsidP="00006A0F">
      <w:pPr>
        <w:pStyle w:val="ListParagraph"/>
        <w:rPr>
          <w:rFonts w:cstheme="minorHAnsi"/>
        </w:rPr>
      </w:pPr>
    </w:p>
    <w:p w:rsidR="00006A0F" w:rsidRDefault="00006A0F" w:rsidP="00006A0F">
      <w:pPr>
        <w:pStyle w:val="ListParagraph"/>
        <w:numPr>
          <w:ilvl w:val="0"/>
          <w:numId w:val="19"/>
        </w:numPr>
        <w:spacing w:after="160" w:line="254" w:lineRule="auto"/>
        <w:rPr>
          <w:rFonts w:cstheme="minorHAnsi"/>
        </w:rPr>
      </w:pPr>
      <w:r>
        <w:rPr>
          <w:rFonts w:cstheme="minorHAnsi"/>
        </w:rPr>
        <w:t xml:space="preserve">Use graphic organizers to help organize content and thinking.  </w:t>
      </w:r>
    </w:p>
    <w:p w:rsidR="00006A0F" w:rsidRDefault="00006A0F" w:rsidP="00006A0F">
      <w:pPr>
        <w:pStyle w:val="ListParagraph"/>
        <w:rPr>
          <w:rFonts w:cstheme="minorHAnsi"/>
        </w:rPr>
      </w:pPr>
      <w:r>
        <w:rPr>
          <w:rFonts w:cstheme="minorHAnsi"/>
          <w:b/>
        </w:rPr>
        <w:t>Examples of Activities:</w:t>
      </w:r>
      <w:r>
        <w:rPr>
          <w:rFonts w:cstheme="minorHAnsi"/>
        </w:rPr>
        <w:t xml:space="preserve">  </w:t>
      </w:r>
    </w:p>
    <w:p w:rsidR="00006A0F" w:rsidRDefault="00006A0F" w:rsidP="00006A0F">
      <w:pPr>
        <w:pStyle w:val="ListParagraph"/>
        <w:numPr>
          <w:ilvl w:val="0"/>
          <w:numId w:val="3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006A0F" w:rsidRDefault="00006A0F" w:rsidP="00006A0F">
      <w:pPr>
        <w:pStyle w:val="ListParagraph"/>
        <w:numPr>
          <w:ilvl w:val="0"/>
          <w:numId w:val="3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006A0F" w:rsidRPr="003A0E41" w:rsidRDefault="00006A0F" w:rsidP="00006A0F">
      <w:pPr>
        <w:pStyle w:val="ListParagraph"/>
        <w:numPr>
          <w:ilvl w:val="0"/>
          <w:numId w:val="30"/>
        </w:numPr>
        <w:spacing w:after="160" w:line="254" w:lineRule="auto"/>
        <w:rPr>
          <w:rFonts w:cstheme="minorHAnsi"/>
          <w:b/>
        </w:rPr>
      </w:pPr>
      <w:r>
        <w:rPr>
          <w:rFonts w:cstheme="minorHAnsi"/>
        </w:rPr>
        <w:t xml:space="preserve">If you had students fill in a KWL, have them fill in the “L” section as they read the passage. </w:t>
      </w:r>
    </w:p>
    <w:p w:rsidR="00006A0F" w:rsidRDefault="00006A0F" w:rsidP="00006A0F">
      <w:pPr>
        <w:pStyle w:val="ListParagraph"/>
        <w:numPr>
          <w:ilvl w:val="0"/>
          <w:numId w:val="19"/>
        </w:numPr>
        <w:spacing w:after="160" w:line="254" w:lineRule="auto"/>
        <w:rPr>
          <w:rFonts w:cstheme="minorHAnsi"/>
        </w:rPr>
      </w:pPr>
      <w:r>
        <w:rPr>
          <w:rFonts w:cstheme="minorHAnsi"/>
        </w:rPr>
        <w:t>Utilize any illustrations or text features that come with the story or passage to better understand the reading.</w:t>
      </w:r>
    </w:p>
    <w:p w:rsidR="00006A0F" w:rsidRDefault="00006A0F" w:rsidP="00006A0F">
      <w:pPr>
        <w:pStyle w:val="ListParagraph"/>
        <w:numPr>
          <w:ilvl w:val="0"/>
          <w:numId w:val="1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006A0F" w:rsidRPr="0059018A" w:rsidRDefault="00006A0F" w:rsidP="00006A0F">
      <w:pPr>
        <w:pStyle w:val="ListParagraph"/>
        <w:numPr>
          <w:ilvl w:val="0"/>
          <w:numId w:val="19"/>
        </w:numPr>
        <w:spacing w:after="160" w:line="254" w:lineRule="auto"/>
        <w:rPr>
          <w:rFonts w:cstheme="minorHAnsi"/>
        </w:rPr>
      </w:pPr>
      <w:r w:rsidRPr="0059018A">
        <w:rPr>
          <w:rFonts w:cstheme="minorHAnsi"/>
        </w:rPr>
        <w:t>Identify any text features such as captions and discuss how they contribute to meaning.</w:t>
      </w:r>
    </w:p>
    <w:p w:rsidR="00006A0F" w:rsidRPr="00782445" w:rsidRDefault="00006A0F" w:rsidP="00006A0F">
      <w:pPr>
        <w:pStyle w:val="ListParagraph"/>
        <w:rPr>
          <w:rFonts w:cstheme="minorHAnsi"/>
          <w:b/>
        </w:rPr>
      </w:pPr>
    </w:p>
    <w:p w:rsidR="00006A0F" w:rsidRPr="00FA3362" w:rsidRDefault="00006A0F" w:rsidP="00006A0F">
      <w:pPr>
        <w:rPr>
          <w:rFonts w:cstheme="minorHAnsi"/>
          <w:b/>
          <w:sz w:val="28"/>
          <w:szCs w:val="28"/>
        </w:rPr>
      </w:pPr>
      <w:r w:rsidRPr="00FA3362">
        <w:rPr>
          <w:rFonts w:cstheme="minorHAnsi"/>
          <w:b/>
          <w:sz w:val="28"/>
          <w:szCs w:val="28"/>
        </w:rPr>
        <w:t xml:space="preserve">After reading:  </w:t>
      </w:r>
    </w:p>
    <w:p w:rsidR="00006A0F" w:rsidRDefault="00006A0F" w:rsidP="00006A0F">
      <w:pPr>
        <w:pStyle w:val="ListParagraph"/>
        <w:numPr>
          <w:ilvl w:val="0"/>
          <w:numId w:val="2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006A0F" w:rsidRPr="00A63EAE" w:rsidRDefault="00006A0F" w:rsidP="00006A0F">
      <w:pPr>
        <w:pStyle w:val="ListParagraph"/>
        <w:spacing w:line="256" w:lineRule="auto"/>
        <w:rPr>
          <w:rFonts w:cstheme="minorHAnsi"/>
        </w:rPr>
      </w:pPr>
    </w:p>
    <w:p w:rsidR="00006A0F" w:rsidRDefault="00006A0F" w:rsidP="00006A0F">
      <w:pPr>
        <w:pStyle w:val="ListParagraph"/>
        <w:numPr>
          <w:ilvl w:val="0"/>
          <w:numId w:val="2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006A0F" w:rsidRDefault="00006A0F" w:rsidP="00006A0F">
      <w:pPr>
        <w:pStyle w:val="ListParagraph"/>
        <w:rPr>
          <w:rFonts w:cstheme="minorHAnsi"/>
        </w:rPr>
      </w:pPr>
    </w:p>
    <w:p w:rsidR="00006A0F" w:rsidRPr="00FA3362" w:rsidRDefault="00006A0F" w:rsidP="00006A0F">
      <w:pPr>
        <w:pStyle w:val="ListParagraph"/>
        <w:numPr>
          <w:ilvl w:val="0"/>
          <w:numId w:val="2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rsidR="00006A0F" w:rsidRDefault="00006A0F" w:rsidP="00006A0F">
      <w:pPr>
        <w:pStyle w:val="ListParagraph"/>
        <w:rPr>
          <w:rFonts w:cstheme="minorHAnsi"/>
        </w:rPr>
      </w:pPr>
    </w:p>
    <w:p w:rsidR="00006A0F" w:rsidRPr="00FA3362" w:rsidRDefault="00006A0F" w:rsidP="00006A0F">
      <w:pPr>
        <w:pStyle w:val="ListParagraph"/>
        <w:numPr>
          <w:ilvl w:val="0"/>
          <w:numId w:val="20"/>
        </w:numPr>
        <w:spacing w:after="160" w:line="254" w:lineRule="auto"/>
        <w:rPr>
          <w:rFonts w:cstheme="minorHAnsi"/>
          <w:b/>
        </w:rPr>
      </w:pPr>
      <w:r w:rsidRPr="00FA3362">
        <w:rPr>
          <w:rFonts w:cstheme="minorHAnsi"/>
        </w:rPr>
        <w:lastRenderedPageBreak/>
        <w:t>Reinforce new vocabulary using multiple modalities</w:t>
      </w:r>
    </w:p>
    <w:p w:rsidR="00006A0F" w:rsidRPr="00FA3362" w:rsidRDefault="00006A0F" w:rsidP="00006A0F">
      <w:pPr>
        <w:pStyle w:val="ListParagraph"/>
        <w:rPr>
          <w:rFonts w:cstheme="minorHAnsi"/>
          <w:b/>
        </w:rPr>
      </w:pPr>
    </w:p>
    <w:p w:rsidR="00006A0F" w:rsidRPr="00FA3362" w:rsidRDefault="00006A0F" w:rsidP="00006A0F">
      <w:pPr>
        <w:pStyle w:val="ListParagraph"/>
        <w:rPr>
          <w:rFonts w:cstheme="minorHAnsi"/>
          <w:b/>
        </w:rPr>
      </w:pPr>
      <w:r w:rsidRPr="00FA3362">
        <w:rPr>
          <w:rFonts w:cstheme="minorHAnsi"/>
          <w:b/>
        </w:rPr>
        <w:t xml:space="preserve">Examples of activities: </w:t>
      </w:r>
    </w:p>
    <w:p w:rsidR="00006A0F" w:rsidRDefault="00006A0F" w:rsidP="00006A0F">
      <w:pPr>
        <w:pStyle w:val="ListParagraph"/>
        <w:numPr>
          <w:ilvl w:val="0"/>
          <w:numId w:val="3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006A0F" w:rsidRDefault="00006A0F" w:rsidP="00006A0F">
      <w:pPr>
        <w:pStyle w:val="ListParagraph"/>
        <w:numPr>
          <w:ilvl w:val="0"/>
          <w:numId w:val="31"/>
        </w:numPr>
        <w:spacing w:after="160" w:line="254" w:lineRule="auto"/>
        <w:rPr>
          <w:rFonts w:cstheme="minorHAnsi"/>
        </w:rPr>
      </w:pPr>
      <w:r>
        <w:rPr>
          <w:rFonts w:cstheme="minorHAnsi"/>
        </w:rPr>
        <w:t xml:space="preserve">Require students to include the words introduced before reading in the culminating writing task. </w:t>
      </w:r>
    </w:p>
    <w:p w:rsidR="00006A0F" w:rsidRDefault="00006A0F" w:rsidP="00006A0F">
      <w:pPr>
        <w:pStyle w:val="ListParagraph"/>
        <w:numPr>
          <w:ilvl w:val="0"/>
          <w:numId w:val="31"/>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006A0F" w:rsidRDefault="00006A0F" w:rsidP="00006A0F">
      <w:pPr>
        <w:pStyle w:val="ListParagraph"/>
        <w:numPr>
          <w:ilvl w:val="0"/>
          <w:numId w:val="3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006A0F" w:rsidRPr="00AC4FB6" w:rsidRDefault="00006A0F" w:rsidP="00006A0F">
      <w:pPr>
        <w:pStyle w:val="ListParagraph"/>
        <w:ind w:left="1440"/>
        <w:rPr>
          <w:rFonts w:cstheme="minorHAnsi"/>
        </w:rPr>
      </w:pPr>
    </w:p>
    <w:p w:rsidR="00006A0F" w:rsidRDefault="00006A0F" w:rsidP="00006A0F">
      <w:pPr>
        <w:pStyle w:val="ListParagraph"/>
        <w:numPr>
          <w:ilvl w:val="0"/>
          <w:numId w:val="20"/>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rsidR="00006A0F" w:rsidRPr="00A63EAE" w:rsidRDefault="00006A0F" w:rsidP="00006A0F">
      <w:pPr>
        <w:pStyle w:val="ListParagraph"/>
        <w:rPr>
          <w:rFonts w:cstheme="minorHAnsi"/>
        </w:rPr>
      </w:pPr>
    </w:p>
    <w:p w:rsidR="00006A0F" w:rsidRDefault="00006A0F" w:rsidP="00006A0F">
      <w:pPr>
        <w:pStyle w:val="ListParagraph"/>
        <w:numPr>
          <w:ilvl w:val="0"/>
          <w:numId w:val="20"/>
        </w:numPr>
        <w:spacing w:after="160" w:line="254" w:lineRule="auto"/>
        <w:rPr>
          <w:rFonts w:cstheme="minorHAnsi"/>
        </w:rPr>
      </w:pPr>
      <w:r>
        <w:rPr>
          <w:rFonts w:cstheme="minorHAnsi"/>
        </w:rPr>
        <w:t>Provide differentiated scaffolds for writing assignments based on students’ English language proficiency levels.</w:t>
      </w:r>
    </w:p>
    <w:p w:rsidR="00006A0F" w:rsidRDefault="00006A0F" w:rsidP="00006A0F">
      <w:pPr>
        <w:pStyle w:val="ListParagraph"/>
        <w:rPr>
          <w:rFonts w:cstheme="minorHAnsi"/>
          <w:b/>
        </w:rPr>
      </w:pPr>
    </w:p>
    <w:p w:rsidR="00006A0F" w:rsidRDefault="00006A0F" w:rsidP="00006A0F">
      <w:pPr>
        <w:pStyle w:val="ListParagraph"/>
        <w:rPr>
          <w:rFonts w:cstheme="minorHAnsi"/>
        </w:rPr>
      </w:pPr>
      <w:r>
        <w:rPr>
          <w:rFonts w:cstheme="minorHAnsi"/>
          <w:b/>
        </w:rPr>
        <w:t>Examples of Activities:</w:t>
      </w:r>
      <w:r>
        <w:rPr>
          <w:rFonts w:cstheme="minorHAnsi"/>
        </w:rPr>
        <w:t xml:space="preserve"> </w:t>
      </w:r>
    </w:p>
    <w:p w:rsidR="00006A0F" w:rsidRDefault="00006A0F" w:rsidP="00006A0F">
      <w:pPr>
        <w:pStyle w:val="ListParagraph"/>
        <w:numPr>
          <w:ilvl w:val="0"/>
          <w:numId w:val="28"/>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006A0F" w:rsidRDefault="00006A0F" w:rsidP="00006A0F">
      <w:pPr>
        <w:pStyle w:val="ListParagraph"/>
        <w:numPr>
          <w:ilvl w:val="0"/>
          <w:numId w:val="28"/>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006A0F" w:rsidRDefault="00006A0F" w:rsidP="00006A0F">
      <w:pPr>
        <w:pStyle w:val="ListParagraph"/>
        <w:numPr>
          <w:ilvl w:val="0"/>
          <w:numId w:val="2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006A0F" w:rsidRPr="00911037" w:rsidRDefault="00006A0F" w:rsidP="00006A0F">
      <w:pPr>
        <w:pStyle w:val="ListParagraph"/>
        <w:numPr>
          <w:ilvl w:val="0"/>
          <w:numId w:val="2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006A0F" w:rsidRDefault="00006A0F" w:rsidP="00006A0F">
      <w:pPr>
        <w:pStyle w:val="ListParagraph"/>
        <w:numPr>
          <w:ilvl w:val="0"/>
          <w:numId w:val="2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D1030C" w:rsidRPr="00006A0F" w:rsidRDefault="00D1030C" w:rsidP="00006A0F">
      <w:pPr>
        <w:spacing w:after="100" w:afterAutospacing="1" w:line="360" w:lineRule="auto"/>
        <w:rPr>
          <w:rFonts w:asciiTheme="minorHAnsi" w:hAnsiTheme="minorHAnsi" w:cstheme="minorHAnsi"/>
          <w:sz w:val="24"/>
          <w:szCs w:val="28"/>
        </w:rPr>
      </w:pPr>
      <w:bookmarkStart w:id="7" w:name="_GoBack"/>
      <w:bookmarkEnd w:id="7"/>
    </w:p>
    <w:sectPr w:rsidR="00D1030C" w:rsidRPr="00006A0F" w:rsidSect="000A6060">
      <w:headerReference w:type="default" r:id="rId16"/>
      <w:footerReference w:type="default" r:id="rId1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970" w:rsidRDefault="003F3970" w:rsidP="007C5C7E">
      <w:pPr>
        <w:spacing w:after="0" w:line="240" w:lineRule="auto"/>
      </w:pPr>
      <w:r>
        <w:separator/>
      </w:r>
    </w:p>
  </w:endnote>
  <w:endnote w:type="continuationSeparator" w:id="0">
    <w:p w:rsidR="003F3970" w:rsidRDefault="003F397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rsidR="00720EA7" w:rsidRDefault="003F3970">
        <w:pPr>
          <w:pStyle w:val="Footer"/>
          <w:jc w:val="right"/>
        </w:pPr>
        <w:r>
          <w:rPr>
            <w:noProof/>
          </w:rPr>
          <w:fldChar w:fldCharType="begin"/>
        </w:r>
        <w:r>
          <w:rPr>
            <w:noProof/>
          </w:rPr>
          <w:instrText xml:space="preserve"> PAGE   \* MERGEFORMAT </w:instrText>
        </w:r>
        <w:r>
          <w:rPr>
            <w:noProof/>
          </w:rPr>
          <w:fldChar w:fldCharType="separate"/>
        </w:r>
        <w:r w:rsidR="000A6060">
          <w:rPr>
            <w:noProof/>
          </w:rPr>
          <w:t>2</w:t>
        </w:r>
        <w:r>
          <w:rPr>
            <w:noProof/>
          </w:rPr>
          <w:fldChar w:fldCharType="end"/>
        </w:r>
      </w:p>
    </w:sdtContent>
  </w:sdt>
  <w:p w:rsidR="00720EA7" w:rsidRDefault="00720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970" w:rsidRDefault="003F3970" w:rsidP="007C5C7E">
      <w:pPr>
        <w:spacing w:after="0" w:line="240" w:lineRule="auto"/>
      </w:pPr>
      <w:r>
        <w:separator/>
      </w:r>
    </w:p>
  </w:footnote>
  <w:footnote w:type="continuationSeparator" w:id="0">
    <w:p w:rsidR="003F3970" w:rsidRDefault="003F397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EA7" w:rsidRDefault="000A6060" w:rsidP="001034D9">
    <w:pPr>
      <w:pStyle w:val="Header"/>
      <w:jc w:val="center"/>
    </w:pPr>
    <w:r>
      <w:t>Chang and the Bamboo Flute/Elizabeth Starr Hill/Created by Allen Parish District</w:t>
    </w:r>
  </w:p>
  <w:p w:rsidR="00720EA7" w:rsidRDefault="00720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AB3"/>
    <w:multiLevelType w:val="hybridMultilevel"/>
    <w:tmpl w:val="72BAB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7415C"/>
    <w:multiLevelType w:val="hybridMultilevel"/>
    <w:tmpl w:val="400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4622E"/>
    <w:multiLevelType w:val="hybridMultilevel"/>
    <w:tmpl w:val="B5285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9A0671"/>
    <w:multiLevelType w:val="hybridMultilevel"/>
    <w:tmpl w:val="E7261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3C83"/>
    <w:multiLevelType w:val="hybridMultilevel"/>
    <w:tmpl w:val="E4E61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C67CC"/>
    <w:multiLevelType w:val="hybridMultilevel"/>
    <w:tmpl w:val="8DA0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6D4965"/>
    <w:multiLevelType w:val="hybridMultilevel"/>
    <w:tmpl w:val="E7261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14"/>
  </w:num>
  <w:num w:numId="4">
    <w:abstractNumId w:val="13"/>
  </w:num>
  <w:num w:numId="5">
    <w:abstractNumId w:val="7"/>
  </w:num>
  <w:num w:numId="6">
    <w:abstractNumId w:val="15"/>
  </w:num>
  <w:num w:numId="7">
    <w:abstractNumId w:val="18"/>
  </w:num>
  <w:num w:numId="8">
    <w:abstractNumId w:val="1"/>
  </w:num>
  <w:num w:numId="9">
    <w:abstractNumId w:val="27"/>
  </w:num>
  <w:num w:numId="10">
    <w:abstractNumId w:val="20"/>
  </w:num>
  <w:num w:numId="11">
    <w:abstractNumId w:val="26"/>
  </w:num>
  <w:num w:numId="12">
    <w:abstractNumId w:val="9"/>
  </w:num>
  <w:num w:numId="13">
    <w:abstractNumId w:val="29"/>
  </w:num>
  <w:num w:numId="14">
    <w:abstractNumId w:val="16"/>
  </w:num>
  <w:num w:numId="15">
    <w:abstractNumId w:val="3"/>
  </w:num>
  <w:num w:numId="16">
    <w:abstractNumId w:val="0"/>
  </w:num>
  <w:num w:numId="17">
    <w:abstractNumId w:val="8"/>
  </w:num>
  <w:num w:numId="18">
    <w:abstractNumId w:val="19"/>
  </w:num>
  <w:num w:numId="19">
    <w:abstractNumId w:val="6"/>
  </w:num>
  <w:num w:numId="20">
    <w:abstractNumId w:val="12"/>
  </w:num>
  <w:num w:numId="21">
    <w:abstractNumId w:val="25"/>
  </w:num>
  <w:num w:numId="22">
    <w:abstractNumId w:val="24"/>
  </w:num>
  <w:num w:numId="23">
    <w:abstractNumId w:val="2"/>
  </w:num>
  <w:num w:numId="24">
    <w:abstractNumId w:val="5"/>
  </w:num>
  <w:num w:numId="25">
    <w:abstractNumId w:val="28"/>
  </w:num>
  <w:num w:numId="26">
    <w:abstractNumId w:val="10"/>
  </w:num>
  <w:num w:numId="27">
    <w:abstractNumId w:val="30"/>
  </w:num>
  <w:num w:numId="28">
    <w:abstractNumId w:val="21"/>
  </w:num>
  <w:num w:numId="29">
    <w:abstractNumId w:val="4"/>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A0F"/>
    <w:rsid w:val="00023430"/>
    <w:rsid w:val="00023A4F"/>
    <w:rsid w:val="00026D6A"/>
    <w:rsid w:val="00052573"/>
    <w:rsid w:val="000601D8"/>
    <w:rsid w:val="00062700"/>
    <w:rsid w:val="000629C6"/>
    <w:rsid w:val="0007569E"/>
    <w:rsid w:val="00081A99"/>
    <w:rsid w:val="000A6060"/>
    <w:rsid w:val="000A7BEA"/>
    <w:rsid w:val="000B21CE"/>
    <w:rsid w:val="000B5786"/>
    <w:rsid w:val="001034D9"/>
    <w:rsid w:val="00111D33"/>
    <w:rsid w:val="001310B7"/>
    <w:rsid w:val="00144A4B"/>
    <w:rsid w:val="00172736"/>
    <w:rsid w:val="00174578"/>
    <w:rsid w:val="00177848"/>
    <w:rsid w:val="0018635B"/>
    <w:rsid w:val="00193EB0"/>
    <w:rsid w:val="001A069F"/>
    <w:rsid w:val="001A37FA"/>
    <w:rsid w:val="001A527B"/>
    <w:rsid w:val="001A5F2A"/>
    <w:rsid w:val="001A779F"/>
    <w:rsid w:val="001C1D02"/>
    <w:rsid w:val="001D4F1A"/>
    <w:rsid w:val="001E3145"/>
    <w:rsid w:val="001F1840"/>
    <w:rsid w:val="002244C5"/>
    <w:rsid w:val="002269C7"/>
    <w:rsid w:val="00247713"/>
    <w:rsid w:val="0027761A"/>
    <w:rsid w:val="00286F6B"/>
    <w:rsid w:val="00293076"/>
    <w:rsid w:val="00293A73"/>
    <w:rsid w:val="00295817"/>
    <w:rsid w:val="002A50DF"/>
    <w:rsid w:val="002C77A8"/>
    <w:rsid w:val="002E06BE"/>
    <w:rsid w:val="002F4D99"/>
    <w:rsid w:val="00320A5A"/>
    <w:rsid w:val="003226F0"/>
    <w:rsid w:val="0032695E"/>
    <w:rsid w:val="00341048"/>
    <w:rsid w:val="003539FB"/>
    <w:rsid w:val="00357D5B"/>
    <w:rsid w:val="0037366A"/>
    <w:rsid w:val="00382434"/>
    <w:rsid w:val="00396741"/>
    <w:rsid w:val="003C4B0D"/>
    <w:rsid w:val="003E0AAA"/>
    <w:rsid w:val="003F3970"/>
    <w:rsid w:val="00421C89"/>
    <w:rsid w:val="004236AF"/>
    <w:rsid w:val="00433701"/>
    <w:rsid w:val="0046331F"/>
    <w:rsid w:val="004661F5"/>
    <w:rsid w:val="004A47B4"/>
    <w:rsid w:val="004B2372"/>
    <w:rsid w:val="004B53C1"/>
    <w:rsid w:val="004C46FF"/>
    <w:rsid w:val="004D3BFD"/>
    <w:rsid w:val="004D4480"/>
    <w:rsid w:val="00520548"/>
    <w:rsid w:val="005222B3"/>
    <w:rsid w:val="00545861"/>
    <w:rsid w:val="005464AA"/>
    <w:rsid w:val="00551164"/>
    <w:rsid w:val="005572B3"/>
    <w:rsid w:val="00557D31"/>
    <w:rsid w:val="0058463C"/>
    <w:rsid w:val="00584A71"/>
    <w:rsid w:val="00585417"/>
    <w:rsid w:val="0059136E"/>
    <w:rsid w:val="00595C59"/>
    <w:rsid w:val="005B6C42"/>
    <w:rsid w:val="005C4F5C"/>
    <w:rsid w:val="005D1E0F"/>
    <w:rsid w:val="005E4E08"/>
    <w:rsid w:val="005F445E"/>
    <w:rsid w:val="005F6F91"/>
    <w:rsid w:val="0060173A"/>
    <w:rsid w:val="006064B5"/>
    <w:rsid w:val="00614B32"/>
    <w:rsid w:val="00690669"/>
    <w:rsid w:val="00692137"/>
    <w:rsid w:val="00697887"/>
    <w:rsid w:val="006A0D76"/>
    <w:rsid w:val="006A7649"/>
    <w:rsid w:val="006B031C"/>
    <w:rsid w:val="006B4055"/>
    <w:rsid w:val="006C2580"/>
    <w:rsid w:val="006D737A"/>
    <w:rsid w:val="006E73A1"/>
    <w:rsid w:val="006F03E1"/>
    <w:rsid w:val="00705968"/>
    <w:rsid w:val="00711F4B"/>
    <w:rsid w:val="0071580F"/>
    <w:rsid w:val="00720EA7"/>
    <w:rsid w:val="00723A87"/>
    <w:rsid w:val="00725BF2"/>
    <w:rsid w:val="007750E5"/>
    <w:rsid w:val="00786E90"/>
    <w:rsid w:val="007B449E"/>
    <w:rsid w:val="007C1EF1"/>
    <w:rsid w:val="007C2CF3"/>
    <w:rsid w:val="007C5C7E"/>
    <w:rsid w:val="007D1F99"/>
    <w:rsid w:val="00813997"/>
    <w:rsid w:val="00816EE6"/>
    <w:rsid w:val="0082475F"/>
    <w:rsid w:val="00841C15"/>
    <w:rsid w:val="008437BA"/>
    <w:rsid w:val="008517EB"/>
    <w:rsid w:val="0085224F"/>
    <w:rsid w:val="00892D66"/>
    <w:rsid w:val="00893BC6"/>
    <w:rsid w:val="008A3ED3"/>
    <w:rsid w:val="008D30C9"/>
    <w:rsid w:val="008E2FB2"/>
    <w:rsid w:val="009009F7"/>
    <w:rsid w:val="00922685"/>
    <w:rsid w:val="0093038E"/>
    <w:rsid w:val="0093474C"/>
    <w:rsid w:val="00940943"/>
    <w:rsid w:val="0095234C"/>
    <w:rsid w:val="00955E27"/>
    <w:rsid w:val="00970D74"/>
    <w:rsid w:val="00986747"/>
    <w:rsid w:val="009A1E60"/>
    <w:rsid w:val="009B08A6"/>
    <w:rsid w:val="009B1806"/>
    <w:rsid w:val="009B2F14"/>
    <w:rsid w:val="009D602B"/>
    <w:rsid w:val="009E6D1A"/>
    <w:rsid w:val="009E6E94"/>
    <w:rsid w:val="009F65AA"/>
    <w:rsid w:val="00A32132"/>
    <w:rsid w:val="00A4516C"/>
    <w:rsid w:val="00A74BCC"/>
    <w:rsid w:val="00A756B8"/>
    <w:rsid w:val="00A803B0"/>
    <w:rsid w:val="00A816DF"/>
    <w:rsid w:val="00AA5086"/>
    <w:rsid w:val="00AC0831"/>
    <w:rsid w:val="00AC67AC"/>
    <w:rsid w:val="00AD155A"/>
    <w:rsid w:val="00AE187D"/>
    <w:rsid w:val="00AE1AE0"/>
    <w:rsid w:val="00AE4C07"/>
    <w:rsid w:val="00AF6459"/>
    <w:rsid w:val="00B0000C"/>
    <w:rsid w:val="00B02726"/>
    <w:rsid w:val="00B13FBF"/>
    <w:rsid w:val="00B349D2"/>
    <w:rsid w:val="00B44D3C"/>
    <w:rsid w:val="00B460BE"/>
    <w:rsid w:val="00B474EF"/>
    <w:rsid w:val="00B9763E"/>
    <w:rsid w:val="00BB38F6"/>
    <w:rsid w:val="00BF5169"/>
    <w:rsid w:val="00BF7F48"/>
    <w:rsid w:val="00C12D74"/>
    <w:rsid w:val="00C1449F"/>
    <w:rsid w:val="00C5064E"/>
    <w:rsid w:val="00C6107E"/>
    <w:rsid w:val="00C62ECC"/>
    <w:rsid w:val="00C67BC6"/>
    <w:rsid w:val="00C85F33"/>
    <w:rsid w:val="00CA07EF"/>
    <w:rsid w:val="00CA218E"/>
    <w:rsid w:val="00CB183D"/>
    <w:rsid w:val="00CC51A2"/>
    <w:rsid w:val="00CD3C10"/>
    <w:rsid w:val="00CD6B7F"/>
    <w:rsid w:val="00CD75F7"/>
    <w:rsid w:val="00CF3DCC"/>
    <w:rsid w:val="00D06B42"/>
    <w:rsid w:val="00D1030C"/>
    <w:rsid w:val="00D13A7C"/>
    <w:rsid w:val="00D140AD"/>
    <w:rsid w:val="00D50B26"/>
    <w:rsid w:val="00D81669"/>
    <w:rsid w:val="00D961CA"/>
    <w:rsid w:val="00DA55BE"/>
    <w:rsid w:val="00DA6AE5"/>
    <w:rsid w:val="00DB2D1B"/>
    <w:rsid w:val="00DD4EB0"/>
    <w:rsid w:val="00DF09F5"/>
    <w:rsid w:val="00E10107"/>
    <w:rsid w:val="00E22676"/>
    <w:rsid w:val="00E22959"/>
    <w:rsid w:val="00E40674"/>
    <w:rsid w:val="00E44C8B"/>
    <w:rsid w:val="00E611B2"/>
    <w:rsid w:val="00E6208F"/>
    <w:rsid w:val="00E652DA"/>
    <w:rsid w:val="00E7112C"/>
    <w:rsid w:val="00E765C2"/>
    <w:rsid w:val="00E84CC0"/>
    <w:rsid w:val="00EA3BAD"/>
    <w:rsid w:val="00EB189B"/>
    <w:rsid w:val="00EB4332"/>
    <w:rsid w:val="00EC7668"/>
    <w:rsid w:val="00ED25FF"/>
    <w:rsid w:val="00F06013"/>
    <w:rsid w:val="00F13AFC"/>
    <w:rsid w:val="00F148E8"/>
    <w:rsid w:val="00F1616A"/>
    <w:rsid w:val="00F37E68"/>
    <w:rsid w:val="00F66D7A"/>
    <w:rsid w:val="00F74166"/>
    <w:rsid w:val="00F8197E"/>
    <w:rsid w:val="00F835B3"/>
    <w:rsid w:val="00F87EC0"/>
    <w:rsid w:val="00F93D68"/>
    <w:rsid w:val="00F94157"/>
    <w:rsid w:val="00F94C8D"/>
    <w:rsid w:val="00F975B9"/>
    <w:rsid w:val="00FA3194"/>
    <w:rsid w:val="00FB2380"/>
    <w:rsid w:val="00FC0021"/>
    <w:rsid w:val="00FD29CC"/>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AB60F"/>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6331F"/>
    <w:rPr>
      <w:sz w:val="18"/>
      <w:szCs w:val="18"/>
    </w:rPr>
  </w:style>
  <w:style w:type="paragraph" w:styleId="CommentText">
    <w:name w:val="annotation text"/>
    <w:basedOn w:val="Normal"/>
    <w:link w:val="CommentTextChar"/>
    <w:uiPriority w:val="99"/>
    <w:semiHidden/>
    <w:unhideWhenUsed/>
    <w:rsid w:val="0046331F"/>
    <w:pPr>
      <w:spacing w:line="240" w:lineRule="auto"/>
    </w:pPr>
    <w:rPr>
      <w:sz w:val="24"/>
      <w:szCs w:val="24"/>
    </w:rPr>
  </w:style>
  <w:style w:type="character" w:customStyle="1" w:styleId="CommentTextChar">
    <w:name w:val="Comment Text Char"/>
    <w:basedOn w:val="DefaultParagraphFont"/>
    <w:link w:val="CommentText"/>
    <w:uiPriority w:val="99"/>
    <w:semiHidden/>
    <w:rsid w:val="0046331F"/>
    <w:rPr>
      <w:sz w:val="24"/>
      <w:szCs w:val="24"/>
    </w:rPr>
  </w:style>
  <w:style w:type="paragraph" w:styleId="CommentSubject">
    <w:name w:val="annotation subject"/>
    <w:basedOn w:val="CommentText"/>
    <w:next w:val="CommentText"/>
    <w:link w:val="CommentSubjectChar"/>
    <w:uiPriority w:val="99"/>
    <w:semiHidden/>
    <w:unhideWhenUsed/>
    <w:rsid w:val="0046331F"/>
    <w:rPr>
      <w:b/>
      <w:bCs/>
      <w:sz w:val="20"/>
      <w:szCs w:val="20"/>
    </w:rPr>
  </w:style>
  <w:style w:type="character" w:customStyle="1" w:styleId="CommentSubjectChar">
    <w:name w:val="Comment Subject Char"/>
    <w:basedOn w:val="CommentTextChar"/>
    <w:link w:val="CommentSubject"/>
    <w:uiPriority w:val="99"/>
    <w:semiHidden/>
    <w:rsid w:val="0046331F"/>
    <w:rPr>
      <w:b/>
      <w:bCs/>
      <w:sz w:val="24"/>
      <w:szCs w:val="24"/>
    </w:rPr>
  </w:style>
  <w:style w:type="character" w:styleId="Hyperlink">
    <w:name w:val="Hyperlink"/>
    <w:basedOn w:val="DefaultParagraphFont"/>
    <w:uiPriority w:val="99"/>
    <w:unhideWhenUsed/>
    <w:rsid w:val="00006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46D5-2E53-43CF-8C2B-884DC885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2012-06-19T18:53:00Z</cp:lastPrinted>
  <dcterms:created xsi:type="dcterms:W3CDTF">2019-01-10T15:13:00Z</dcterms:created>
  <dcterms:modified xsi:type="dcterms:W3CDTF">2019-01-10T15:13:00Z</dcterms:modified>
</cp:coreProperties>
</file>