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1840" w:rsidRDefault="00177848" w:rsidP="001034D9">
      <w:pPr>
        <w:spacing w:after="0" w:line="360" w:lineRule="auto"/>
        <w:rPr>
          <w:rFonts w:asciiTheme="minorHAnsi" w:hAnsiTheme="minorHAnsi" w:cstheme="minorHAnsi"/>
          <w:sz w:val="32"/>
          <w:szCs w:val="32"/>
        </w:rPr>
      </w:pPr>
      <w:r>
        <w:rPr>
          <w:rFonts w:asciiTheme="minorHAnsi" w:hAnsiTheme="minorHAnsi" w:cstheme="minorHAnsi"/>
          <w:sz w:val="32"/>
          <w:szCs w:val="32"/>
        </w:rPr>
        <w:t xml:space="preserve">Unit </w:t>
      </w:r>
      <w:r w:rsidR="00C35BAD">
        <w:rPr>
          <w:rFonts w:asciiTheme="minorHAnsi" w:hAnsiTheme="minorHAnsi" w:cstheme="minorHAnsi"/>
          <w:sz w:val="32"/>
          <w:szCs w:val="32"/>
        </w:rPr>
        <w:t>1</w:t>
      </w:r>
      <w:r>
        <w:rPr>
          <w:rFonts w:asciiTheme="minorHAnsi" w:hAnsiTheme="minorHAnsi" w:cstheme="minorHAnsi"/>
          <w:sz w:val="32"/>
          <w:szCs w:val="32"/>
        </w:rPr>
        <w:t xml:space="preserve">/Week </w:t>
      </w:r>
      <w:r w:rsidR="005D03DD">
        <w:rPr>
          <w:rFonts w:asciiTheme="minorHAnsi" w:hAnsiTheme="minorHAnsi" w:cstheme="minorHAnsi"/>
          <w:sz w:val="32"/>
          <w:szCs w:val="32"/>
        </w:rPr>
        <w:t>2</w:t>
      </w:r>
    </w:p>
    <w:p w:rsidR="00144A4B" w:rsidRPr="009F69BB" w:rsidRDefault="00177848" w:rsidP="001034D9">
      <w:pPr>
        <w:spacing w:after="0" w:line="360" w:lineRule="auto"/>
        <w:rPr>
          <w:rFonts w:asciiTheme="minorHAnsi" w:hAnsiTheme="minorHAnsi" w:cstheme="minorHAnsi"/>
          <w:sz w:val="32"/>
          <w:szCs w:val="32"/>
        </w:rPr>
      </w:pPr>
      <w:r w:rsidRPr="00177848">
        <w:rPr>
          <w:rFonts w:asciiTheme="minorHAnsi" w:hAnsiTheme="minorHAnsi" w:cstheme="minorHAnsi"/>
          <w:sz w:val="32"/>
          <w:szCs w:val="32"/>
          <w:u w:val="single"/>
        </w:rPr>
        <w:t>Title:</w:t>
      </w:r>
      <w:r w:rsidR="009F69BB">
        <w:rPr>
          <w:rFonts w:asciiTheme="minorHAnsi" w:hAnsiTheme="minorHAnsi" w:cstheme="minorHAnsi"/>
          <w:sz w:val="32"/>
          <w:szCs w:val="32"/>
        </w:rPr>
        <w:t xml:space="preserve"> The Marble Champ</w:t>
      </w:r>
    </w:p>
    <w:p w:rsidR="00247713" w:rsidRPr="00144A4B" w:rsidRDefault="0093038E" w:rsidP="001034D9">
      <w:pPr>
        <w:spacing w:after="0" w:line="360" w:lineRule="auto"/>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144A4B">
        <w:rPr>
          <w:rFonts w:asciiTheme="minorHAnsi" w:hAnsiTheme="minorHAnsi" w:cstheme="minorHAnsi"/>
          <w:sz w:val="32"/>
          <w:szCs w:val="32"/>
          <w:u w:val="single"/>
        </w:rPr>
        <w:t>:</w:t>
      </w:r>
      <w:r w:rsidR="00144A4B">
        <w:rPr>
          <w:rFonts w:asciiTheme="minorHAnsi" w:hAnsiTheme="minorHAnsi" w:cstheme="minorHAnsi"/>
          <w:sz w:val="32"/>
          <w:szCs w:val="32"/>
          <w:u w:val="single"/>
        </w:rPr>
        <w:tab/>
      </w:r>
      <w:r w:rsidR="00C35BAD">
        <w:rPr>
          <w:rFonts w:asciiTheme="minorHAnsi" w:hAnsiTheme="minorHAnsi" w:cstheme="minorHAnsi"/>
          <w:sz w:val="32"/>
          <w:szCs w:val="32"/>
        </w:rPr>
        <w:t xml:space="preserve"> </w:t>
      </w:r>
      <w:r w:rsidR="008D30C9">
        <w:rPr>
          <w:rFonts w:asciiTheme="minorHAnsi" w:hAnsiTheme="minorHAnsi" w:cstheme="minorHAnsi"/>
          <w:sz w:val="32"/>
          <w:szCs w:val="32"/>
        </w:rPr>
        <w:t>5</w:t>
      </w:r>
      <w:r w:rsidR="00B474EF" w:rsidRPr="005B6C42">
        <w:rPr>
          <w:rFonts w:asciiTheme="minorHAnsi" w:hAnsiTheme="minorHAnsi" w:cstheme="minorHAnsi"/>
          <w:sz w:val="32"/>
          <w:szCs w:val="32"/>
        </w:rPr>
        <w:t xml:space="preserve"> days (</w:t>
      </w:r>
      <w:r w:rsidR="008D30C9">
        <w:rPr>
          <w:rFonts w:asciiTheme="minorHAnsi" w:hAnsiTheme="minorHAnsi" w:cstheme="minorHAnsi"/>
          <w:sz w:val="32"/>
          <w:szCs w:val="32"/>
        </w:rPr>
        <w:t>45</w:t>
      </w:r>
      <w:r w:rsidR="00B474EF" w:rsidRPr="005B6C42">
        <w:rPr>
          <w:rFonts w:asciiTheme="minorHAnsi" w:hAnsiTheme="minorHAnsi" w:cstheme="minorHAnsi"/>
          <w:sz w:val="32"/>
          <w:szCs w:val="32"/>
        </w:rPr>
        <w:t xml:space="preserve"> minutes per day)</w:t>
      </w:r>
    </w:p>
    <w:p w:rsidR="001034D9" w:rsidRPr="00C35BAD" w:rsidRDefault="001F1840"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Common Core ELA </w:t>
      </w:r>
      <w:r w:rsidR="00CC51A2" w:rsidRPr="000601D8">
        <w:rPr>
          <w:rFonts w:asciiTheme="minorHAnsi" w:hAnsiTheme="minorHAnsi" w:cstheme="minorHAnsi"/>
          <w:sz w:val="32"/>
          <w:szCs w:val="32"/>
          <w:u w:val="single"/>
        </w:rPr>
        <w:t>Standards</w:t>
      </w:r>
      <w:r w:rsidR="00C35BAD">
        <w:rPr>
          <w:rFonts w:asciiTheme="minorHAnsi" w:hAnsiTheme="minorHAnsi" w:cstheme="minorHAnsi"/>
          <w:sz w:val="32"/>
          <w:szCs w:val="32"/>
          <w:u w:val="single"/>
        </w:rPr>
        <w:t>:</w:t>
      </w:r>
      <w:r w:rsidR="00666538">
        <w:rPr>
          <w:rFonts w:asciiTheme="minorHAnsi" w:hAnsiTheme="minorHAnsi" w:cstheme="minorHAnsi"/>
          <w:sz w:val="32"/>
          <w:szCs w:val="32"/>
        </w:rPr>
        <w:t xml:space="preserve"> RL.5.1, RL.</w:t>
      </w:r>
      <w:r w:rsidR="009F69BB">
        <w:rPr>
          <w:rFonts w:asciiTheme="minorHAnsi" w:hAnsiTheme="minorHAnsi" w:cstheme="minorHAnsi"/>
          <w:sz w:val="32"/>
          <w:szCs w:val="32"/>
        </w:rPr>
        <w:t>5</w:t>
      </w:r>
      <w:r w:rsidR="00666538">
        <w:rPr>
          <w:rFonts w:asciiTheme="minorHAnsi" w:hAnsiTheme="minorHAnsi" w:cstheme="minorHAnsi"/>
          <w:sz w:val="32"/>
          <w:szCs w:val="32"/>
        </w:rPr>
        <w:t xml:space="preserve">.2, RL.5.3, RL.5.4; RF.5.3, RF.5.4; W.5.1, W.5.2, W.5.4, W.5.9, </w:t>
      </w:r>
      <w:r w:rsidR="009F69BB">
        <w:rPr>
          <w:rFonts w:asciiTheme="minorHAnsi" w:hAnsiTheme="minorHAnsi" w:cstheme="minorHAnsi"/>
          <w:sz w:val="32"/>
          <w:szCs w:val="32"/>
        </w:rPr>
        <w:t>SL</w:t>
      </w:r>
      <w:r w:rsidR="00666538">
        <w:rPr>
          <w:rFonts w:asciiTheme="minorHAnsi" w:hAnsiTheme="minorHAnsi" w:cstheme="minorHAnsi"/>
          <w:sz w:val="32"/>
          <w:szCs w:val="32"/>
        </w:rPr>
        <w:t>.</w:t>
      </w:r>
      <w:r w:rsidR="009F69BB">
        <w:rPr>
          <w:rFonts w:asciiTheme="minorHAnsi" w:hAnsiTheme="minorHAnsi" w:cstheme="minorHAnsi"/>
          <w:sz w:val="32"/>
          <w:szCs w:val="32"/>
        </w:rPr>
        <w:t xml:space="preserve">5.1, </w:t>
      </w:r>
      <w:r w:rsidR="00666538">
        <w:rPr>
          <w:rFonts w:asciiTheme="minorHAnsi" w:hAnsiTheme="minorHAnsi" w:cstheme="minorHAnsi"/>
          <w:sz w:val="32"/>
          <w:szCs w:val="32"/>
        </w:rPr>
        <w:t xml:space="preserve">SL.5.2, SL.5.3, SL.5.4, </w:t>
      </w:r>
      <w:r w:rsidR="009F69BB">
        <w:rPr>
          <w:rFonts w:asciiTheme="minorHAnsi" w:hAnsiTheme="minorHAnsi" w:cstheme="minorHAnsi"/>
          <w:sz w:val="32"/>
          <w:szCs w:val="32"/>
        </w:rPr>
        <w:t xml:space="preserve">SL5.6, </w:t>
      </w:r>
      <w:r w:rsidR="00666538">
        <w:rPr>
          <w:rFonts w:asciiTheme="minorHAnsi" w:hAnsiTheme="minorHAnsi" w:cstheme="minorHAnsi"/>
          <w:sz w:val="32"/>
          <w:szCs w:val="32"/>
        </w:rPr>
        <w:t xml:space="preserve">L.5.1, L.5.2, </w:t>
      </w:r>
      <w:r w:rsidR="009F69BB">
        <w:rPr>
          <w:rFonts w:asciiTheme="minorHAnsi" w:hAnsiTheme="minorHAnsi" w:cstheme="minorHAnsi"/>
          <w:sz w:val="32"/>
          <w:szCs w:val="32"/>
        </w:rPr>
        <w:t>L5.4</w:t>
      </w:r>
      <w:r w:rsidR="00693113">
        <w:rPr>
          <w:rFonts w:asciiTheme="minorHAnsi" w:hAnsiTheme="minorHAnsi" w:cstheme="minorHAnsi"/>
          <w:sz w:val="32"/>
          <w:szCs w:val="32"/>
        </w:rPr>
        <w:t>, L.5.5</w:t>
      </w:r>
    </w:p>
    <w:p w:rsidR="00C35BAD" w:rsidRDefault="00C35BAD" w:rsidP="001034D9">
      <w:pPr>
        <w:spacing w:after="0" w:line="360" w:lineRule="auto"/>
        <w:rPr>
          <w:rFonts w:asciiTheme="minorHAnsi" w:hAnsiTheme="minorHAnsi" w:cstheme="minorHAnsi"/>
          <w:sz w:val="32"/>
          <w:szCs w:val="32"/>
          <w:u w:val="single"/>
        </w:rPr>
      </w:pPr>
    </w:p>
    <w:p w:rsidR="001F1840" w:rsidRDefault="000B5786"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rsidR="00FB2380" w:rsidRDefault="00FB2380" w:rsidP="00FB2380">
      <w:pPr>
        <w:spacing w:after="0" w:line="360" w:lineRule="auto"/>
        <w:rPr>
          <w:rFonts w:asciiTheme="minorHAnsi" w:hAnsiTheme="minorHAnsi" w:cstheme="minorHAnsi"/>
          <w:i/>
          <w:sz w:val="24"/>
          <w:szCs w:val="24"/>
        </w:rPr>
      </w:pPr>
      <w:r>
        <w:rPr>
          <w:rFonts w:asciiTheme="minorHAnsi" w:hAnsiTheme="minorHAnsi" w:cstheme="minorHAnsi"/>
          <w:i/>
          <w:sz w:val="24"/>
          <w:szCs w:val="24"/>
        </w:rPr>
        <w:t>Ref</w:t>
      </w:r>
      <w:r w:rsidR="0095234C">
        <w:rPr>
          <w:rFonts w:asciiTheme="minorHAnsi" w:hAnsiTheme="minorHAnsi" w:cstheme="minorHAnsi"/>
          <w:i/>
          <w:sz w:val="24"/>
          <w:szCs w:val="24"/>
        </w:rPr>
        <w:t>er to the Introduction for</w:t>
      </w:r>
      <w:r>
        <w:rPr>
          <w:rFonts w:asciiTheme="minorHAnsi" w:hAnsiTheme="minorHAnsi" w:cstheme="minorHAnsi"/>
          <w:i/>
          <w:sz w:val="24"/>
          <w:szCs w:val="24"/>
        </w:rPr>
        <w:t xml:space="preserve"> </w:t>
      </w:r>
      <w:r w:rsidR="00CA07EF">
        <w:rPr>
          <w:rFonts w:asciiTheme="minorHAnsi" w:hAnsiTheme="minorHAnsi" w:cstheme="minorHAnsi"/>
          <w:i/>
          <w:sz w:val="24"/>
          <w:szCs w:val="24"/>
        </w:rPr>
        <w:t>further details</w:t>
      </w:r>
      <w:r>
        <w:rPr>
          <w:rFonts w:asciiTheme="minorHAnsi" w:hAnsiTheme="minorHAnsi" w:cstheme="minorHAnsi"/>
          <w:i/>
          <w:sz w:val="24"/>
          <w:szCs w:val="24"/>
        </w:rPr>
        <w:t>.</w:t>
      </w:r>
    </w:p>
    <w:p w:rsidR="00FB2380" w:rsidRPr="0095234C" w:rsidRDefault="0095234C" w:rsidP="00FB2380">
      <w:pPr>
        <w:spacing w:after="0" w:line="360" w:lineRule="auto"/>
        <w:rPr>
          <w:rFonts w:asciiTheme="minorHAnsi" w:hAnsiTheme="minorHAnsi" w:cstheme="minorHAnsi"/>
          <w:b/>
          <w:sz w:val="24"/>
          <w:szCs w:val="24"/>
        </w:rPr>
      </w:pPr>
      <w:r>
        <w:rPr>
          <w:rFonts w:asciiTheme="minorHAnsi" w:hAnsiTheme="minorHAnsi" w:cstheme="minorHAnsi"/>
          <w:b/>
          <w:sz w:val="24"/>
          <w:szCs w:val="24"/>
        </w:rPr>
        <w:t>Before Teaching</w:t>
      </w:r>
    </w:p>
    <w:p w:rsidR="004D3BFD" w:rsidRPr="00FB2380" w:rsidRDefault="001F1840"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the Big Ideas and </w:t>
      </w:r>
      <w:r w:rsidR="007C5C7E" w:rsidRPr="00FB2380">
        <w:rPr>
          <w:rFonts w:asciiTheme="minorHAnsi" w:hAnsiTheme="minorHAnsi" w:cstheme="minorHAnsi"/>
          <w:sz w:val="24"/>
          <w:szCs w:val="24"/>
        </w:rPr>
        <w:t xml:space="preserve">Key Understandings </w:t>
      </w:r>
      <w:r w:rsidR="00FB2380" w:rsidRPr="00FB2380">
        <w:rPr>
          <w:rFonts w:asciiTheme="minorHAnsi" w:hAnsiTheme="minorHAnsi" w:cstheme="minorHAnsi"/>
          <w:sz w:val="24"/>
          <w:szCs w:val="24"/>
        </w:rPr>
        <w:t>and the</w:t>
      </w:r>
      <w:r w:rsidRPr="00FB2380">
        <w:rPr>
          <w:rFonts w:asciiTheme="minorHAnsi" w:hAnsiTheme="minorHAnsi" w:cstheme="minorHAnsi"/>
          <w:sz w:val="24"/>
          <w:szCs w:val="24"/>
        </w:rPr>
        <w:t xml:space="preserve"> </w:t>
      </w:r>
      <w:r w:rsidR="007C5C7E" w:rsidRPr="00FB2380">
        <w:rPr>
          <w:rFonts w:asciiTheme="minorHAnsi" w:hAnsiTheme="minorHAnsi" w:cstheme="minorHAnsi"/>
          <w:sz w:val="24"/>
          <w:szCs w:val="24"/>
        </w:rPr>
        <w:t>S</w:t>
      </w:r>
      <w:r w:rsidR="00841C15" w:rsidRPr="00FB2380">
        <w:rPr>
          <w:rFonts w:asciiTheme="minorHAnsi" w:hAnsiTheme="minorHAnsi" w:cstheme="minorHAnsi"/>
          <w:sz w:val="24"/>
          <w:szCs w:val="24"/>
        </w:rPr>
        <w:t>ynopsis</w:t>
      </w:r>
      <w:r w:rsidR="0093474C" w:rsidRPr="00FB2380">
        <w:rPr>
          <w:rFonts w:asciiTheme="minorHAnsi" w:hAnsiTheme="minorHAnsi" w:cstheme="minorHAnsi"/>
          <w:sz w:val="24"/>
          <w:szCs w:val="24"/>
        </w:rPr>
        <w:t xml:space="preserve">.  Please do </w:t>
      </w:r>
      <w:r w:rsidR="0093474C" w:rsidRPr="00FB2380">
        <w:rPr>
          <w:rFonts w:asciiTheme="minorHAnsi" w:hAnsiTheme="minorHAnsi" w:cstheme="minorHAnsi"/>
          <w:b/>
          <w:sz w:val="24"/>
          <w:szCs w:val="24"/>
        </w:rPr>
        <w:t>not</w:t>
      </w:r>
      <w:r w:rsidR="0093474C" w:rsidRPr="00FB2380">
        <w:rPr>
          <w:rFonts w:asciiTheme="minorHAnsi" w:hAnsiTheme="minorHAnsi" w:cstheme="minorHAnsi"/>
          <w:sz w:val="24"/>
          <w:szCs w:val="24"/>
        </w:rPr>
        <w:t xml:space="preserve"> read this to the students.  This is a description for teachers, about the big ideas and key understanding that students should take away </w:t>
      </w:r>
      <w:r w:rsidR="0093474C" w:rsidRPr="00FB2380">
        <w:rPr>
          <w:rFonts w:asciiTheme="minorHAnsi" w:hAnsiTheme="minorHAnsi" w:cstheme="minorHAnsi"/>
          <w:b/>
          <w:sz w:val="24"/>
          <w:szCs w:val="24"/>
        </w:rPr>
        <w:t>after</w:t>
      </w:r>
      <w:r w:rsidR="0093474C" w:rsidRPr="00FB2380">
        <w:rPr>
          <w:rFonts w:asciiTheme="minorHAnsi" w:hAnsiTheme="minorHAnsi" w:cstheme="minorHAnsi"/>
          <w:sz w:val="24"/>
          <w:szCs w:val="24"/>
        </w:rPr>
        <w:t xml:space="preserve"> completing this task.</w:t>
      </w:r>
    </w:p>
    <w:p w:rsidR="001F1840" w:rsidRPr="001F1840" w:rsidRDefault="001F1840" w:rsidP="00177848">
      <w:pPr>
        <w:spacing w:after="0" w:line="360" w:lineRule="auto"/>
        <w:ind w:firstLine="720"/>
        <w:rPr>
          <w:rFonts w:asciiTheme="minorHAnsi" w:hAnsiTheme="minorHAnsi" w:cstheme="minorHAnsi"/>
          <w:sz w:val="24"/>
          <w:szCs w:val="24"/>
          <w:u w:val="single"/>
        </w:rPr>
      </w:pPr>
      <w:r w:rsidRPr="001F1840">
        <w:rPr>
          <w:rFonts w:asciiTheme="minorHAnsi" w:hAnsiTheme="minorHAnsi" w:cstheme="minorHAnsi"/>
          <w:sz w:val="24"/>
          <w:szCs w:val="24"/>
          <w:u w:val="single"/>
        </w:rPr>
        <w:t>Big Ideas and Key Understandings</w:t>
      </w:r>
    </w:p>
    <w:p w:rsidR="001F1840" w:rsidRPr="00C35BAD" w:rsidRDefault="004A2D41" w:rsidP="00736E05">
      <w:pPr>
        <w:spacing w:after="0" w:line="360" w:lineRule="auto"/>
        <w:ind w:left="720"/>
        <w:rPr>
          <w:sz w:val="24"/>
          <w:szCs w:val="24"/>
        </w:rPr>
      </w:pPr>
      <w:r>
        <w:rPr>
          <w:sz w:val="24"/>
          <w:szCs w:val="24"/>
        </w:rPr>
        <w:t>With determination and hard work, you can face challenges and accomplish your goals. It is important to be a good sport and show others respect when competing against them.</w:t>
      </w:r>
    </w:p>
    <w:p w:rsidR="001F1840" w:rsidRPr="00C35BAD" w:rsidRDefault="001F1840" w:rsidP="00177848">
      <w:pPr>
        <w:spacing w:after="0" w:line="360" w:lineRule="auto"/>
        <w:ind w:left="360" w:firstLine="360"/>
        <w:rPr>
          <w:rFonts w:asciiTheme="minorHAnsi" w:hAnsiTheme="minorHAnsi" w:cstheme="minorHAnsi"/>
          <w:sz w:val="24"/>
          <w:szCs w:val="24"/>
          <w:u w:val="single"/>
        </w:rPr>
      </w:pPr>
      <w:r w:rsidRPr="00C35BAD">
        <w:rPr>
          <w:rFonts w:asciiTheme="minorHAnsi" w:hAnsiTheme="minorHAnsi" w:cstheme="minorHAnsi"/>
          <w:sz w:val="24"/>
          <w:szCs w:val="24"/>
          <w:u w:val="single"/>
        </w:rPr>
        <w:t>Synopsis</w:t>
      </w:r>
    </w:p>
    <w:p w:rsidR="00FB2380" w:rsidRPr="00CF4476" w:rsidRDefault="00736E05" w:rsidP="00CF4476">
      <w:pPr>
        <w:autoSpaceDE w:val="0"/>
        <w:autoSpaceDN w:val="0"/>
        <w:adjustRightInd w:val="0"/>
        <w:spacing w:after="0" w:line="360" w:lineRule="auto"/>
        <w:ind w:left="720"/>
        <w:rPr>
          <w:rFonts w:asciiTheme="minorHAnsi" w:hAnsiTheme="minorHAnsi" w:cstheme="minorHAnsi"/>
          <w:sz w:val="24"/>
          <w:szCs w:val="24"/>
        </w:rPr>
      </w:pPr>
      <w:r w:rsidRPr="00736E05">
        <w:rPr>
          <w:rFonts w:asciiTheme="minorHAnsi" w:hAnsiTheme="minorHAnsi" w:cstheme="minorHAnsi"/>
          <w:sz w:val="24"/>
          <w:szCs w:val="24"/>
        </w:rPr>
        <w:t xml:space="preserve">Lupe Medrano is the top student at her school. However, she is a failure at sports until she tries her hand at marbles. She practices playing marbles day and night and exercises her poor thumb until it is sore and swollen. When Lupe enters the marble </w:t>
      </w:r>
      <w:proofErr w:type="gramStart"/>
      <w:r w:rsidRPr="00736E05">
        <w:rPr>
          <w:rFonts w:asciiTheme="minorHAnsi" w:hAnsiTheme="minorHAnsi" w:cstheme="minorHAnsi"/>
          <w:sz w:val="24"/>
          <w:szCs w:val="24"/>
        </w:rPr>
        <w:t>championship</w:t>
      </w:r>
      <w:proofErr w:type="gramEnd"/>
      <w:r w:rsidRPr="00736E05">
        <w:rPr>
          <w:rFonts w:asciiTheme="minorHAnsi" w:hAnsiTheme="minorHAnsi" w:cstheme="minorHAnsi"/>
          <w:sz w:val="24"/>
          <w:szCs w:val="24"/>
        </w:rPr>
        <w:t xml:space="preserve"> she wins one match after another. Then she takes on the top girl and boy and wins in both divisions. Now she is truly the marble champ!</w:t>
      </w:r>
    </w:p>
    <w:p w:rsidR="00841C15" w:rsidRPr="00FB2380" w:rsidRDefault="00841C15"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lastRenderedPageBreak/>
        <w:t xml:space="preserve">Read entire </w:t>
      </w:r>
      <w:r w:rsidR="0095234C">
        <w:rPr>
          <w:rFonts w:asciiTheme="minorHAnsi" w:hAnsiTheme="minorHAnsi" w:cstheme="minorHAnsi"/>
          <w:sz w:val="24"/>
          <w:szCs w:val="24"/>
        </w:rPr>
        <w:t>main selection text, keeping in mind the Big Ideas and Key Understandings.</w:t>
      </w:r>
    </w:p>
    <w:p w:rsidR="00841C15" w:rsidRPr="00FB2380" w:rsidRDefault="007C5C7E"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Re-read the main selection text while noting</w:t>
      </w:r>
      <w:r w:rsidR="00841C15" w:rsidRPr="00FB2380">
        <w:rPr>
          <w:rFonts w:asciiTheme="minorHAnsi" w:hAnsiTheme="minorHAnsi" w:cstheme="minorHAnsi"/>
          <w:sz w:val="24"/>
          <w:szCs w:val="24"/>
        </w:rPr>
        <w:t xml:space="preserve"> the stopping points for </w:t>
      </w:r>
      <w:r w:rsidR="00D140AD" w:rsidRPr="00FB2380">
        <w:rPr>
          <w:rFonts w:asciiTheme="minorHAnsi" w:hAnsiTheme="minorHAnsi" w:cstheme="minorHAnsi"/>
          <w:sz w:val="24"/>
          <w:szCs w:val="24"/>
        </w:rPr>
        <w:t>the Text Dependent Questions and teaching V</w:t>
      </w:r>
      <w:r w:rsidR="00841C15" w:rsidRPr="00FB2380">
        <w:rPr>
          <w:rFonts w:asciiTheme="minorHAnsi" w:hAnsiTheme="minorHAnsi" w:cstheme="minorHAnsi"/>
          <w:sz w:val="24"/>
          <w:szCs w:val="24"/>
        </w:rPr>
        <w:t>ocabulary.</w:t>
      </w:r>
    </w:p>
    <w:p w:rsidR="00841C15" w:rsidRDefault="001F1840" w:rsidP="00081A99">
      <w:pPr>
        <w:spacing w:after="0" w:line="360" w:lineRule="auto"/>
        <w:rPr>
          <w:rFonts w:asciiTheme="minorHAnsi" w:hAnsiTheme="minorHAnsi" w:cstheme="minorHAnsi"/>
          <w:b/>
          <w:sz w:val="24"/>
          <w:szCs w:val="24"/>
        </w:rPr>
      </w:pPr>
      <w:r>
        <w:rPr>
          <w:rFonts w:asciiTheme="minorHAnsi" w:hAnsiTheme="minorHAnsi" w:cstheme="minorHAnsi"/>
          <w:b/>
          <w:sz w:val="24"/>
          <w:szCs w:val="24"/>
        </w:rPr>
        <w:t>During Teaching</w:t>
      </w:r>
    </w:p>
    <w:p w:rsidR="00081A99" w:rsidRPr="005D03DD" w:rsidRDefault="00081A99" w:rsidP="00081A99">
      <w:pPr>
        <w:pStyle w:val="ListParagraph"/>
        <w:numPr>
          <w:ilvl w:val="0"/>
          <w:numId w:val="12"/>
        </w:numPr>
        <w:spacing w:after="0" w:line="360" w:lineRule="auto"/>
        <w:rPr>
          <w:sz w:val="24"/>
          <w:szCs w:val="24"/>
        </w:rPr>
      </w:pPr>
      <w:r w:rsidRPr="005D03DD">
        <w:rPr>
          <w:rFonts w:asciiTheme="minorHAnsi" w:hAnsiTheme="minorHAnsi" w:cstheme="minorHAnsi"/>
          <w:sz w:val="24"/>
          <w:szCs w:val="24"/>
        </w:rPr>
        <w:t>Students read the entire main selection text independently.</w:t>
      </w:r>
    </w:p>
    <w:p w:rsidR="00C35BAD" w:rsidRPr="00C35BAD" w:rsidRDefault="00081A99" w:rsidP="00081A99">
      <w:pPr>
        <w:pStyle w:val="ListParagraph"/>
        <w:numPr>
          <w:ilvl w:val="0"/>
          <w:numId w:val="12"/>
        </w:numPr>
        <w:spacing w:after="0" w:line="360" w:lineRule="auto"/>
        <w:rPr>
          <w:sz w:val="24"/>
          <w:szCs w:val="24"/>
        </w:rPr>
      </w:pPr>
      <w:r w:rsidRPr="005D03DD">
        <w:rPr>
          <w:rFonts w:asciiTheme="minorHAnsi" w:hAnsiTheme="minorHAnsi" w:cstheme="minorHAnsi"/>
          <w:sz w:val="24"/>
          <w:szCs w:val="24"/>
        </w:rPr>
        <w:t>Teacher reads the main selection text aloud with students following along.</w:t>
      </w:r>
      <w:r w:rsidR="00C35BAD">
        <w:rPr>
          <w:rFonts w:asciiTheme="minorHAnsi" w:hAnsiTheme="minorHAnsi" w:cstheme="minorHAnsi"/>
          <w:sz w:val="24"/>
          <w:szCs w:val="24"/>
        </w:rPr>
        <w:t xml:space="preserve"> </w:t>
      </w:r>
      <w:r w:rsidRPr="00C35BAD">
        <w:rPr>
          <w:rFonts w:asciiTheme="minorHAnsi" w:hAnsiTheme="minorHAnsi" w:cstheme="minorHAnsi"/>
          <w:sz w:val="24"/>
          <w:szCs w:val="24"/>
        </w:rPr>
        <w:t xml:space="preserve">(Depending on how complex the text </w:t>
      </w:r>
      <w:proofErr w:type="gramStart"/>
      <w:r w:rsidRPr="00C35BAD">
        <w:rPr>
          <w:rFonts w:asciiTheme="minorHAnsi" w:hAnsiTheme="minorHAnsi" w:cstheme="minorHAnsi"/>
          <w:sz w:val="24"/>
          <w:szCs w:val="24"/>
        </w:rPr>
        <w:t>is</w:t>
      </w:r>
      <w:proofErr w:type="gramEnd"/>
      <w:r w:rsidRPr="00C35BAD">
        <w:rPr>
          <w:rFonts w:asciiTheme="minorHAnsi" w:hAnsiTheme="minorHAnsi" w:cstheme="minorHAnsi"/>
          <w:sz w:val="24"/>
          <w:szCs w:val="24"/>
        </w:rPr>
        <w:t xml:space="preserve"> and the amount of support needed by students, the teacher </w:t>
      </w:r>
      <w:r w:rsidR="00CA07EF" w:rsidRPr="00C35BAD">
        <w:rPr>
          <w:rFonts w:asciiTheme="minorHAnsi" w:hAnsiTheme="minorHAnsi" w:cstheme="minorHAnsi"/>
          <w:sz w:val="24"/>
          <w:szCs w:val="24"/>
        </w:rPr>
        <w:t>may choose to reverse</w:t>
      </w:r>
      <w:r w:rsidRPr="00C35BAD">
        <w:rPr>
          <w:rFonts w:asciiTheme="minorHAnsi" w:hAnsiTheme="minorHAnsi" w:cstheme="minorHAnsi"/>
          <w:sz w:val="24"/>
          <w:szCs w:val="24"/>
        </w:rPr>
        <w:t xml:space="preserve"> the order of steps 1 and 2.)</w:t>
      </w:r>
    </w:p>
    <w:p w:rsidR="00081A99" w:rsidRPr="00C35BAD" w:rsidRDefault="00081A99" w:rsidP="00081A99">
      <w:pPr>
        <w:pStyle w:val="ListParagraph"/>
        <w:numPr>
          <w:ilvl w:val="0"/>
          <w:numId w:val="12"/>
        </w:numPr>
        <w:spacing w:after="0" w:line="360" w:lineRule="auto"/>
        <w:rPr>
          <w:sz w:val="24"/>
          <w:szCs w:val="24"/>
        </w:rPr>
      </w:pPr>
      <w:r w:rsidRPr="00C35BAD">
        <w:rPr>
          <w:rFonts w:asciiTheme="minorHAnsi" w:hAnsiTheme="minorHAnsi" w:cstheme="minorHAnsi"/>
          <w:sz w:val="24"/>
          <w:szCs w:val="24"/>
        </w:rPr>
        <w:t>Students and teacher re-read the text while stopping to respond to</w:t>
      </w:r>
      <w:r w:rsidR="0095234C" w:rsidRPr="00C35BAD">
        <w:rPr>
          <w:rFonts w:asciiTheme="minorHAnsi" w:hAnsiTheme="minorHAnsi" w:cstheme="minorHAnsi"/>
          <w:sz w:val="24"/>
          <w:szCs w:val="24"/>
        </w:rPr>
        <w:t xml:space="preserve"> and discuss</w:t>
      </w:r>
      <w:r w:rsidRPr="00C35BAD">
        <w:rPr>
          <w:rFonts w:asciiTheme="minorHAnsi" w:hAnsiTheme="minorHAnsi" w:cstheme="minorHAnsi"/>
          <w:sz w:val="24"/>
          <w:szCs w:val="24"/>
        </w:rPr>
        <w:t xml:space="preserve"> </w:t>
      </w:r>
      <w:r w:rsidR="0095234C" w:rsidRPr="00C35BAD">
        <w:rPr>
          <w:rFonts w:asciiTheme="minorHAnsi" w:hAnsiTheme="minorHAnsi" w:cstheme="minorHAnsi"/>
          <w:sz w:val="24"/>
          <w:szCs w:val="24"/>
        </w:rPr>
        <w:t xml:space="preserve">the </w:t>
      </w:r>
      <w:r w:rsidRPr="00C35BAD">
        <w:rPr>
          <w:rFonts w:asciiTheme="minorHAnsi" w:hAnsiTheme="minorHAnsi" w:cstheme="minorHAnsi"/>
          <w:sz w:val="24"/>
          <w:szCs w:val="24"/>
        </w:rPr>
        <w:t>questions and returning to the text.  A variety of methods can be used to structure the reading</w:t>
      </w:r>
      <w:r w:rsidR="0095234C" w:rsidRPr="00C35BAD">
        <w:rPr>
          <w:rFonts w:asciiTheme="minorHAnsi" w:hAnsiTheme="minorHAnsi" w:cstheme="minorHAnsi"/>
          <w:sz w:val="24"/>
          <w:szCs w:val="24"/>
        </w:rPr>
        <w:t xml:space="preserve"> and discussion</w:t>
      </w:r>
      <w:r w:rsidRPr="00C35BAD">
        <w:rPr>
          <w:rFonts w:asciiTheme="minorHAnsi" w:hAnsiTheme="minorHAnsi" w:cstheme="minorHAnsi"/>
          <w:sz w:val="24"/>
          <w:szCs w:val="24"/>
        </w:rPr>
        <w:t xml:space="preserve"> (i.e.:  whole class discussion, think-pair-share, independent written response, group work, etc.)</w:t>
      </w:r>
    </w:p>
    <w:p w:rsidR="001F1840" w:rsidRDefault="001F1840" w:rsidP="00320A5A">
      <w:pPr>
        <w:spacing w:after="0" w:line="360" w:lineRule="auto"/>
        <w:rPr>
          <w:rFonts w:asciiTheme="minorHAnsi" w:hAnsiTheme="minorHAnsi" w:cstheme="minorHAnsi"/>
          <w:sz w:val="24"/>
          <w:szCs w:val="24"/>
        </w:rPr>
      </w:pPr>
    </w:p>
    <w:p w:rsidR="00AF6459" w:rsidRPr="007C5C7E" w:rsidRDefault="004D3BFD" w:rsidP="001034D9">
      <w:pPr>
        <w:spacing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Text Dependent </w:t>
      </w:r>
      <w:r w:rsidR="00172736" w:rsidRPr="007C5C7E">
        <w:rPr>
          <w:rFonts w:asciiTheme="minorHAnsi" w:hAnsiTheme="minorHAnsi" w:cstheme="minorHAnsi"/>
          <w:sz w:val="32"/>
          <w:szCs w:val="32"/>
          <w:u w:val="single"/>
        </w:rPr>
        <w:t>Questions</w:t>
      </w:r>
    </w:p>
    <w:tbl>
      <w:tblPr>
        <w:tblStyle w:val="TableGrid1"/>
        <w:tblW w:w="0" w:type="auto"/>
        <w:tblLook w:val="04A0" w:firstRow="1" w:lastRow="0" w:firstColumn="1" w:lastColumn="0" w:noHBand="0" w:noVBand="1"/>
      </w:tblPr>
      <w:tblGrid>
        <w:gridCol w:w="6449"/>
        <w:gridCol w:w="6449"/>
      </w:tblGrid>
      <w:tr w:rsidR="00CD6B7F" w:rsidRPr="00CD6B7F">
        <w:trPr>
          <w:trHeight w:val="147"/>
        </w:trPr>
        <w:tc>
          <w:tcPr>
            <w:tcW w:w="6449" w:type="dxa"/>
          </w:tcPr>
          <w:p w:rsidR="00CD6B7F" w:rsidRPr="00CD6B7F" w:rsidRDefault="00CD6B7F" w:rsidP="005B6C42">
            <w:pPr>
              <w:spacing w:after="0" w:line="240" w:lineRule="auto"/>
              <w:rPr>
                <w:b/>
                <w:sz w:val="24"/>
                <w:szCs w:val="24"/>
              </w:rPr>
            </w:pPr>
            <w:r w:rsidRPr="00CD6B7F">
              <w:rPr>
                <w:b/>
                <w:sz w:val="24"/>
                <w:szCs w:val="24"/>
              </w:rPr>
              <w:t>Text Dependent Questions</w:t>
            </w:r>
          </w:p>
        </w:tc>
        <w:tc>
          <w:tcPr>
            <w:tcW w:w="6449" w:type="dxa"/>
          </w:tcPr>
          <w:p w:rsidR="00CD6B7F" w:rsidRPr="00CD6B7F" w:rsidRDefault="00CD6B7F" w:rsidP="005B6C42">
            <w:pPr>
              <w:spacing w:after="0" w:line="240" w:lineRule="auto"/>
              <w:rPr>
                <w:b/>
                <w:sz w:val="24"/>
                <w:szCs w:val="24"/>
              </w:rPr>
            </w:pPr>
            <w:r w:rsidRPr="00CD6B7F">
              <w:rPr>
                <w:b/>
                <w:sz w:val="24"/>
                <w:szCs w:val="24"/>
              </w:rPr>
              <w:t>Answers</w:t>
            </w:r>
          </w:p>
        </w:tc>
      </w:tr>
      <w:tr w:rsidR="00CD6B7F" w:rsidRPr="00CD6B7F">
        <w:trPr>
          <w:trHeight w:val="147"/>
        </w:trPr>
        <w:tc>
          <w:tcPr>
            <w:tcW w:w="6449" w:type="dxa"/>
          </w:tcPr>
          <w:p w:rsidR="00CD6B7F" w:rsidRPr="00097B34" w:rsidRDefault="00835039" w:rsidP="00046596">
            <w:pPr>
              <w:spacing w:after="0" w:line="240" w:lineRule="auto"/>
            </w:pPr>
            <w:r>
              <w:t xml:space="preserve">Closely examine the first paragraph on page </w:t>
            </w:r>
            <w:r w:rsidR="00046596">
              <w:t>3</w:t>
            </w:r>
            <w:r>
              <w:t>6.  What pattern emerges from the author’s description of Lupe?  Why does the author start with this description?</w:t>
            </w:r>
          </w:p>
        </w:tc>
        <w:tc>
          <w:tcPr>
            <w:tcW w:w="6449" w:type="dxa"/>
          </w:tcPr>
          <w:p w:rsidR="00CD6B7F" w:rsidRPr="00005961" w:rsidRDefault="00005961" w:rsidP="003A044D">
            <w:pPr>
              <w:spacing w:after="0" w:line="240" w:lineRule="auto"/>
            </w:pPr>
            <w:r w:rsidRPr="00005961">
              <w:t>The author</w:t>
            </w:r>
            <w:r>
              <w:t xml:space="preserve"> provides many details of how well Lupe does in school.  She was a champion, a winne</w:t>
            </w:r>
            <w:r w:rsidR="003A044D">
              <w:t>r, the</w:t>
            </w:r>
            <w:r w:rsidR="009E4BB4">
              <w:t xml:space="preserve"> </w:t>
            </w:r>
            <w:r w:rsidR="003A044D">
              <w:t>awarded</w:t>
            </w:r>
            <w:r w:rsidR="009E4BB4">
              <w:t xml:space="preserve">, a top student, </w:t>
            </w:r>
            <w:r>
              <w:t xml:space="preserve">straight A student, and she never missed a day of school.  </w:t>
            </w:r>
            <w:r w:rsidRPr="00005961">
              <w:t xml:space="preserve"> </w:t>
            </w:r>
            <w:r>
              <w:t xml:space="preserve">I think the author provides these details to let the readers know that Lupe </w:t>
            </w:r>
            <w:r w:rsidR="009E4BB4">
              <w:t>is a smart girl.</w:t>
            </w:r>
          </w:p>
        </w:tc>
      </w:tr>
      <w:tr w:rsidR="00CD6B7F" w:rsidRPr="00CD6B7F">
        <w:trPr>
          <w:trHeight w:val="147"/>
        </w:trPr>
        <w:tc>
          <w:tcPr>
            <w:tcW w:w="6449" w:type="dxa"/>
          </w:tcPr>
          <w:p w:rsidR="00CD6B7F" w:rsidRDefault="00835039" w:rsidP="009D602B">
            <w:pPr>
              <w:spacing w:after="0" w:line="240" w:lineRule="auto"/>
            </w:pPr>
            <w:r>
              <w:t xml:space="preserve">What conclusion can we draw about Lupe based on the first paragraph on page </w:t>
            </w:r>
            <w:r w:rsidR="00046596">
              <w:t>3</w:t>
            </w:r>
            <w:r>
              <w:t>6?</w:t>
            </w:r>
          </w:p>
          <w:p w:rsidR="005D03DD" w:rsidRDefault="005D03DD" w:rsidP="009D602B">
            <w:pPr>
              <w:spacing w:after="0" w:line="240" w:lineRule="auto"/>
            </w:pPr>
          </w:p>
          <w:p w:rsidR="005D03DD" w:rsidRDefault="005D03DD" w:rsidP="009D602B">
            <w:pPr>
              <w:spacing w:after="0" w:line="240" w:lineRule="auto"/>
            </w:pPr>
          </w:p>
          <w:p w:rsidR="005D03DD" w:rsidRDefault="005D03DD" w:rsidP="009D602B">
            <w:pPr>
              <w:spacing w:after="0" w:line="240" w:lineRule="auto"/>
            </w:pPr>
          </w:p>
          <w:p w:rsidR="005D03DD" w:rsidRDefault="005D03DD" w:rsidP="009D602B">
            <w:pPr>
              <w:spacing w:after="0" w:line="240" w:lineRule="auto"/>
            </w:pPr>
          </w:p>
          <w:p w:rsidR="005D03DD" w:rsidRPr="00CD6B7F" w:rsidRDefault="005D03DD" w:rsidP="009D602B">
            <w:pPr>
              <w:spacing w:after="0" w:line="240" w:lineRule="auto"/>
              <w:rPr>
                <w:sz w:val="24"/>
                <w:szCs w:val="24"/>
              </w:rPr>
            </w:pPr>
          </w:p>
        </w:tc>
        <w:tc>
          <w:tcPr>
            <w:tcW w:w="6449" w:type="dxa"/>
          </w:tcPr>
          <w:p w:rsidR="00CD6B7F" w:rsidRPr="009E4BB4" w:rsidRDefault="009E4BB4" w:rsidP="00E95265">
            <w:pPr>
              <w:spacing w:after="0" w:line="240" w:lineRule="auto"/>
            </w:pPr>
            <w:r w:rsidRPr="009E4BB4">
              <w:t xml:space="preserve">Not only is Lupe smart, she is also </w:t>
            </w:r>
            <w:r>
              <w:t xml:space="preserve">highly </w:t>
            </w:r>
            <w:r w:rsidRPr="009E4BB4">
              <w:t>competitive in that she likes to win</w:t>
            </w:r>
            <w:r w:rsidR="00E95265">
              <w:t>, to be the best</w:t>
            </w:r>
            <w:r w:rsidRPr="009E4BB4">
              <w:t>.</w:t>
            </w:r>
            <w:r>
              <w:t xml:space="preserve">  The author mentions all the contests/competitions she has entered</w:t>
            </w:r>
            <w:r w:rsidR="00EF39ED">
              <w:t xml:space="preserve"> and won</w:t>
            </w:r>
            <w:r>
              <w:t xml:space="preserve"> – spelling bee, reading contest, science fair, piano recital, chess competition.  </w:t>
            </w:r>
            <w:r w:rsidR="00E95265">
              <w:t>Her desire to be the best motivates</w:t>
            </w:r>
            <w:r>
              <w:t xml:space="preserve"> </w:t>
            </w:r>
            <w:r w:rsidR="00E95265">
              <w:t>her to get</w:t>
            </w:r>
            <w:r>
              <w:t xml:space="preserve"> the best grades and </w:t>
            </w:r>
            <w:r w:rsidR="00E95265">
              <w:t xml:space="preserve">to never miss a day of </w:t>
            </w:r>
            <w:r>
              <w:t>school.</w:t>
            </w:r>
          </w:p>
        </w:tc>
      </w:tr>
      <w:tr w:rsidR="00CD6B7F" w:rsidRPr="00CD6B7F">
        <w:trPr>
          <w:trHeight w:val="147"/>
        </w:trPr>
        <w:tc>
          <w:tcPr>
            <w:tcW w:w="6449" w:type="dxa"/>
          </w:tcPr>
          <w:p w:rsidR="00177848" w:rsidRPr="000938AE" w:rsidRDefault="00881C91" w:rsidP="00046596">
            <w:pPr>
              <w:spacing w:after="0" w:line="240" w:lineRule="auto"/>
            </w:pPr>
            <w:r>
              <w:t>Find the phrase “razor-sharp mind”</w:t>
            </w:r>
            <w:r w:rsidR="00A649B8">
              <w:t xml:space="preserve"> on </w:t>
            </w:r>
            <w:r w:rsidR="00835039">
              <w:t xml:space="preserve">page </w:t>
            </w:r>
            <w:r w:rsidR="00046596">
              <w:t>3</w:t>
            </w:r>
            <w:r w:rsidR="00835039">
              <w:t>6. How does the author help us</w:t>
            </w:r>
            <w:r>
              <w:t xml:space="preserve"> to understand what the phrase “razor-sharp mind”</w:t>
            </w:r>
            <w:r w:rsidR="00835039">
              <w:t xml:space="preserve"> means?</w:t>
            </w:r>
          </w:p>
        </w:tc>
        <w:tc>
          <w:tcPr>
            <w:tcW w:w="6449" w:type="dxa"/>
          </w:tcPr>
          <w:p w:rsidR="00CD6B7F" w:rsidRPr="009E4BB4" w:rsidRDefault="009E4BB4" w:rsidP="00046596">
            <w:pPr>
              <w:spacing w:after="0" w:line="240" w:lineRule="auto"/>
            </w:pPr>
            <w:r>
              <w:t xml:space="preserve">The author provides examples </w:t>
            </w:r>
            <w:r w:rsidR="00EF39ED">
              <w:t xml:space="preserve">in the first paragraph </w:t>
            </w:r>
            <w:r>
              <w:t>o</w:t>
            </w:r>
            <w:r w:rsidR="00B65BFD">
              <w:t xml:space="preserve">f what it means to have a </w:t>
            </w:r>
            <w:r w:rsidR="00EF39ED">
              <w:t>‘</w:t>
            </w:r>
            <w:r w:rsidR="00B65BFD">
              <w:t>razor-</w:t>
            </w:r>
            <w:r>
              <w:t>shar</w:t>
            </w:r>
            <w:r w:rsidR="00822387">
              <w:t>p</w:t>
            </w:r>
            <w:r w:rsidR="00EF39ED">
              <w:t xml:space="preserve"> mind’ like Lupe</w:t>
            </w:r>
            <w:r w:rsidR="00046596">
              <w:t xml:space="preserve"> (Star student in spelling, </w:t>
            </w:r>
            <w:r w:rsidR="00046596">
              <w:lastRenderedPageBreak/>
              <w:t>science, and piano</w:t>
            </w:r>
            <w:r w:rsidR="002B3ECB">
              <w:t>, also a straight A student, etc)</w:t>
            </w:r>
            <w:r w:rsidR="001C2CF3">
              <w:t xml:space="preserve">.  </w:t>
            </w:r>
            <w:proofErr w:type="gramStart"/>
            <w:r w:rsidR="00046596">
              <w:t>So</w:t>
            </w:r>
            <w:proofErr w:type="gramEnd"/>
            <w:r w:rsidR="00046596">
              <w:t xml:space="preserve"> it</w:t>
            </w:r>
            <w:r w:rsidR="001C2CF3">
              <w:t xml:space="preserve"> means to be highly intelligent.</w:t>
            </w:r>
          </w:p>
        </w:tc>
      </w:tr>
      <w:tr w:rsidR="00CD6B7F" w:rsidRPr="00CD6B7F">
        <w:trPr>
          <w:trHeight w:val="147"/>
        </w:trPr>
        <w:tc>
          <w:tcPr>
            <w:tcW w:w="6449" w:type="dxa"/>
          </w:tcPr>
          <w:p w:rsidR="000938AE" w:rsidRPr="000938AE" w:rsidRDefault="000F6B82" w:rsidP="00C35BAD">
            <w:pPr>
              <w:spacing w:after="0" w:line="240" w:lineRule="auto"/>
            </w:pPr>
            <w:r>
              <w:lastRenderedPageBreak/>
              <w:t>Review the text on</w:t>
            </w:r>
            <w:r w:rsidR="00835039">
              <w:t xml:space="preserve"> page </w:t>
            </w:r>
            <w:r w:rsidR="00E4203E">
              <w:t>36-</w:t>
            </w:r>
            <w:r w:rsidR="00835039">
              <w:t>37</w:t>
            </w:r>
            <w:r>
              <w:t xml:space="preserve">. </w:t>
            </w:r>
            <w:r w:rsidR="00835039">
              <w:t xml:space="preserve"> </w:t>
            </w:r>
            <w:r>
              <w:t>W</w:t>
            </w:r>
            <w:r w:rsidR="001C2CF3">
              <w:t xml:space="preserve">hat caused Lupe to </w:t>
            </w:r>
            <w:r w:rsidR="00C35BAD">
              <w:t>“fume”</w:t>
            </w:r>
            <w:r w:rsidR="00835039">
              <w:t>?</w:t>
            </w:r>
            <w:r w:rsidR="00E4203E">
              <w:t xml:space="preserve">  </w:t>
            </w:r>
            <w:r w:rsidR="00C35BAD">
              <w:t>Based on the clues in the</w:t>
            </w:r>
            <w:r w:rsidR="00E4203E">
              <w:t xml:space="preserve"> t</w:t>
            </w:r>
            <w:r w:rsidR="00C35BAD">
              <w:t>ext, what does it mean to “fume”</w:t>
            </w:r>
            <w:r w:rsidR="00E4203E">
              <w:t>?</w:t>
            </w:r>
          </w:p>
        </w:tc>
        <w:tc>
          <w:tcPr>
            <w:tcW w:w="6449" w:type="dxa"/>
          </w:tcPr>
          <w:p w:rsidR="00CD6B7F" w:rsidRPr="001C2CF3" w:rsidRDefault="001C2CF3" w:rsidP="00FC2C5B">
            <w:pPr>
              <w:spacing w:after="0" w:line="240" w:lineRule="auto"/>
            </w:pPr>
            <w:r w:rsidRPr="001C2CF3">
              <w:t>She was gazing at all of her school/academic awards and she was frustrated</w:t>
            </w:r>
            <w:r>
              <w:t xml:space="preserve"> by the truth that although she was a winner when it came to her brains, she was no ‘good at sports’, and she even </w:t>
            </w:r>
            <w:r w:rsidR="00FC2C5B">
              <w:t>felt</w:t>
            </w:r>
            <w:r>
              <w:t xml:space="preserve"> like she will NEVER be good at sports.  </w:t>
            </w:r>
            <w:r w:rsidR="00E4203E">
              <w:t xml:space="preserve">To fume is to be upset and angry </w:t>
            </w:r>
            <w:proofErr w:type="gramStart"/>
            <w:r w:rsidR="00E4203E">
              <w:t>and in this case</w:t>
            </w:r>
            <w:proofErr w:type="gramEnd"/>
            <w:r w:rsidR="00E4203E">
              <w:t>, she is speaking in a voice with an angry tone.</w:t>
            </w:r>
          </w:p>
        </w:tc>
      </w:tr>
      <w:tr w:rsidR="00B23725" w:rsidRPr="00CD6B7F">
        <w:trPr>
          <w:trHeight w:val="147"/>
        </w:trPr>
        <w:tc>
          <w:tcPr>
            <w:tcW w:w="6449" w:type="dxa"/>
          </w:tcPr>
          <w:p w:rsidR="00B23725" w:rsidRPr="00C35BAD" w:rsidRDefault="00520806" w:rsidP="004A2D41">
            <w:pPr>
              <w:spacing w:after="0" w:line="240" w:lineRule="auto"/>
            </w:pPr>
            <w:r w:rsidRPr="00C35BAD">
              <w:t xml:space="preserve">Why does </w:t>
            </w:r>
            <w:r w:rsidR="004A2D41">
              <w:t>Lupe</w:t>
            </w:r>
            <w:r w:rsidRPr="00C35BAD">
              <w:t xml:space="preserve"> compare her thumb to the neck of a newborn chick?  How does this </w:t>
            </w:r>
            <w:r w:rsidR="004A2D41">
              <w:t>fit with</w:t>
            </w:r>
            <w:r w:rsidR="00C35BAD" w:rsidRPr="00C35BAD">
              <w:t xml:space="preserve"> earlier descriptions of Lupe?</w:t>
            </w:r>
          </w:p>
        </w:tc>
        <w:tc>
          <w:tcPr>
            <w:tcW w:w="6449" w:type="dxa"/>
          </w:tcPr>
          <w:p w:rsidR="00B23725" w:rsidRPr="001C2CF3" w:rsidRDefault="008B500D" w:rsidP="00FC2C5B">
            <w:pPr>
              <w:spacing w:after="0" w:line="240" w:lineRule="auto"/>
            </w:pPr>
            <w:r w:rsidRPr="00E274BE">
              <w:t>She is so weak that even her thumb is ‘weaker than the neck of newborn chick</w:t>
            </w:r>
            <w:r>
              <w:t>’</w:t>
            </w:r>
            <w:r w:rsidRPr="00E274BE">
              <w:t>.</w:t>
            </w:r>
            <w:r>
              <w:t xml:space="preserve">  </w:t>
            </w:r>
            <w:r w:rsidRPr="00E274BE">
              <w:t xml:space="preserve">The author wants to make a point to show just how </w:t>
            </w:r>
            <w:proofErr w:type="gramStart"/>
            <w:r w:rsidRPr="00E274BE">
              <w:t>really weak</w:t>
            </w:r>
            <w:proofErr w:type="gramEnd"/>
            <w:r w:rsidRPr="00E274BE">
              <w:t xml:space="preserve"> and uncoordinated Lupe is</w:t>
            </w:r>
            <w:r w:rsidR="008F0BAC">
              <w:t xml:space="preserve"> –so she compares the thumb to the weak neck of a newborn chick</w:t>
            </w:r>
            <w:r w:rsidRPr="00E274BE">
              <w:t>.  Earlier, on page 36, the author pointed out that Lupe could not make her body run fast, she could not catch a pop-up, nor could she kick a soccer ball in the right direction.  She didn’t even learn how to ride a bike until a year ago, when she was already 11 years old.</w:t>
            </w:r>
          </w:p>
        </w:tc>
      </w:tr>
      <w:tr w:rsidR="00CD6B7F" w:rsidRPr="00CD6B7F">
        <w:trPr>
          <w:trHeight w:val="638"/>
        </w:trPr>
        <w:tc>
          <w:tcPr>
            <w:tcW w:w="6449" w:type="dxa"/>
          </w:tcPr>
          <w:p w:rsidR="00CD6B7F" w:rsidRPr="00CD6B7F" w:rsidRDefault="00835039" w:rsidP="005B6C42">
            <w:pPr>
              <w:spacing w:after="0" w:line="240" w:lineRule="auto"/>
              <w:rPr>
                <w:sz w:val="24"/>
                <w:szCs w:val="24"/>
              </w:rPr>
            </w:pPr>
            <w:r>
              <w:t>Describe how the illustration on page 37 helps tell the story.</w:t>
            </w:r>
          </w:p>
        </w:tc>
        <w:tc>
          <w:tcPr>
            <w:tcW w:w="6449" w:type="dxa"/>
          </w:tcPr>
          <w:p w:rsidR="00CD6B7F" w:rsidRPr="00E2273D" w:rsidRDefault="00E274BE" w:rsidP="005B6C42">
            <w:pPr>
              <w:spacing w:after="0" w:line="240" w:lineRule="auto"/>
            </w:pPr>
            <w:r w:rsidRPr="00E2273D">
              <w:t xml:space="preserve">The illustration includes telling details that focus on Lupe’s school/academic accomplishments.  </w:t>
            </w:r>
            <w:r w:rsidR="00E2273D" w:rsidRPr="00E2273D">
              <w:t>It shows 9 trophies, 7 ribbons, and 3 certificates.  It also shows Lupe practicing marble shooting.</w:t>
            </w:r>
          </w:p>
        </w:tc>
      </w:tr>
      <w:tr w:rsidR="00CD6B7F" w:rsidRPr="00CD6B7F">
        <w:trPr>
          <w:trHeight w:val="901"/>
        </w:trPr>
        <w:tc>
          <w:tcPr>
            <w:tcW w:w="6449" w:type="dxa"/>
          </w:tcPr>
          <w:p w:rsidR="00CD6B7F" w:rsidRPr="00334770" w:rsidRDefault="00835039" w:rsidP="004A2D41">
            <w:pPr>
              <w:spacing w:after="0" w:line="240" w:lineRule="auto"/>
            </w:pPr>
            <w:r>
              <w:t xml:space="preserve">Reread page 38.  </w:t>
            </w:r>
            <w:r w:rsidR="004A2D41">
              <w:t>What does the</w:t>
            </w:r>
            <w:r>
              <w:t xml:space="preserve"> au</w:t>
            </w:r>
            <w:r w:rsidR="004A2D41">
              <w:t>thor mean when he writes that Lupe’s muscles “burned from exhaustion”</w:t>
            </w:r>
            <w:r>
              <w:t>?</w:t>
            </w:r>
          </w:p>
        </w:tc>
        <w:tc>
          <w:tcPr>
            <w:tcW w:w="6449" w:type="dxa"/>
          </w:tcPr>
          <w:p w:rsidR="00CD6B7F" w:rsidRPr="00126E8C" w:rsidRDefault="00E2273D" w:rsidP="005B6C42">
            <w:pPr>
              <w:spacing w:after="0" w:line="240" w:lineRule="auto"/>
            </w:pPr>
            <w:r w:rsidRPr="00126E8C">
              <w:t xml:space="preserve">The author used the phrase ‘burned from exhaustion’ </w:t>
            </w:r>
            <w:r w:rsidR="00126E8C" w:rsidRPr="00126E8C">
              <w:t xml:space="preserve">to </w:t>
            </w:r>
            <w:r w:rsidR="00126E8C">
              <w:t xml:space="preserve">show the readers that Lupe exercised her muscles up to the point when the muscles </w:t>
            </w:r>
            <w:proofErr w:type="gramStart"/>
            <w:r w:rsidR="00126E8C">
              <w:t>actually hurt</w:t>
            </w:r>
            <w:proofErr w:type="gramEnd"/>
            <w:r w:rsidR="00126E8C">
              <w:t xml:space="preserve"> or burn from being exhausted/tired.</w:t>
            </w:r>
          </w:p>
        </w:tc>
      </w:tr>
      <w:tr w:rsidR="00CD6B7F" w:rsidRPr="00CD6B7F">
        <w:trPr>
          <w:trHeight w:val="1493"/>
        </w:trPr>
        <w:tc>
          <w:tcPr>
            <w:tcW w:w="6449" w:type="dxa"/>
          </w:tcPr>
          <w:p w:rsidR="00CD6B7F" w:rsidRPr="00334770" w:rsidRDefault="00835039" w:rsidP="005B6C42">
            <w:pPr>
              <w:spacing w:after="0" w:line="240" w:lineRule="auto"/>
            </w:pPr>
            <w:r>
              <w:t xml:space="preserve">Find the instances when </w:t>
            </w:r>
            <w:r w:rsidR="004A2D41">
              <w:t>the author repeated the phrase “</w:t>
            </w:r>
            <w:r>
              <w:t>Lupe</w:t>
            </w:r>
            <w:r w:rsidR="00232155">
              <w:t xml:space="preserve"> </w:t>
            </w:r>
            <w:r w:rsidR="004A2D41">
              <w:t>(she) was no good at sports”</w:t>
            </w:r>
            <w:r>
              <w:t xml:space="preserve"> from pages 36-40.  What is the author’s purpose in repeating this phrase?</w:t>
            </w:r>
          </w:p>
        </w:tc>
        <w:tc>
          <w:tcPr>
            <w:tcW w:w="6449" w:type="dxa"/>
          </w:tcPr>
          <w:p w:rsidR="00CD6B7F" w:rsidRPr="00232155" w:rsidRDefault="00126E8C" w:rsidP="005B6C42">
            <w:pPr>
              <w:spacing w:after="0" w:line="240" w:lineRule="auto"/>
            </w:pPr>
            <w:r w:rsidRPr="00232155">
              <w:t xml:space="preserve">Page 36 </w:t>
            </w:r>
            <w:r w:rsidR="00232155" w:rsidRPr="00232155">
              <w:t xml:space="preserve">- </w:t>
            </w:r>
            <w:r w:rsidRPr="00232155">
              <w:t>‘</w:t>
            </w:r>
            <w:r w:rsidR="00232155" w:rsidRPr="00232155">
              <w:t xml:space="preserve">The truth was that Lupe was no good I </w:t>
            </w:r>
            <w:proofErr w:type="gramStart"/>
            <w:r w:rsidR="00232155" w:rsidRPr="00232155">
              <w:t>sports</w:t>
            </w:r>
            <w:proofErr w:type="gramEnd"/>
            <w:r w:rsidR="00232155" w:rsidRPr="00232155">
              <w:t>.’</w:t>
            </w:r>
          </w:p>
          <w:p w:rsidR="00232155" w:rsidRPr="00232155" w:rsidRDefault="00232155" w:rsidP="005B6C42">
            <w:pPr>
              <w:spacing w:after="0" w:line="240" w:lineRule="auto"/>
            </w:pPr>
            <w:r w:rsidRPr="00232155">
              <w:t>Page 37 – ‘I’ll never be good at sports,’ she fumed …</w:t>
            </w:r>
          </w:p>
          <w:p w:rsidR="00232155" w:rsidRPr="00232155" w:rsidRDefault="00232155" w:rsidP="005B6C42">
            <w:pPr>
              <w:spacing w:after="0" w:line="240" w:lineRule="auto"/>
            </w:pPr>
            <w:r w:rsidRPr="00232155">
              <w:t>Page 39 – ‘Her mother knew Lupe was no good at sports.’</w:t>
            </w:r>
          </w:p>
          <w:p w:rsidR="00232155" w:rsidRPr="00232155" w:rsidRDefault="00232155" w:rsidP="005B6C42">
            <w:pPr>
              <w:spacing w:after="0" w:line="240" w:lineRule="auto"/>
            </w:pPr>
            <w:r w:rsidRPr="00232155">
              <w:t>Page 40 – ‘He knew his daughter thought she was no good at sports.</w:t>
            </w:r>
            <w:r>
              <w:t>’</w:t>
            </w:r>
          </w:p>
          <w:p w:rsidR="00232155" w:rsidRPr="00232155" w:rsidRDefault="00232155" w:rsidP="005B6C42">
            <w:pPr>
              <w:spacing w:after="0" w:line="240" w:lineRule="auto"/>
            </w:pPr>
            <w:r>
              <w:t xml:space="preserve">I think the author is repeating this phrase to let the readers know that everyone knew that Lupe was not at all athletic.  Lupe’s mother knew, her father knew, and Lupe herself knew as suggested by the quotes.  </w:t>
            </w:r>
            <w:r w:rsidR="001278C5">
              <w:t>(Readers can also infer that everyone she played team sports with knew she was no good at sports.)</w:t>
            </w:r>
          </w:p>
        </w:tc>
      </w:tr>
      <w:tr w:rsidR="00CD6B7F" w:rsidRPr="00CD6B7F">
        <w:trPr>
          <w:trHeight w:val="886"/>
        </w:trPr>
        <w:tc>
          <w:tcPr>
            <w:tcW w:w="6449" w:type="dxa"/>
          </w:tcPr>
          <w:p w:rsidR="00CD6B7F" w:rsidRPr="00334770" w:rsidRDefault="004A2D41" w:rsidP="004A2D41">
            <w:pPr>
              <w:spacing w:after="0" w:line="240" w:lineRule="auto"/>
            </w:pPr>
            <w:r>
              <w:t xml:space="preserve">When you’re entranced by something, it holds your attention with wonder and delight. </w:t>
            </w:r>
            <w:r w:rsidR="00835039">
              <w:t xml:space="preserve">Why </w:t>
            </w:r>
            <w:r>
              <w:t>was Lupe’s father so “</w:t>
            </w:r>
            <w:r w:rsidR="00AE175E">
              <w:t>entranced</w:t>
            </w:r>
            <w:r>
              <w:t>”</w:t>
            </w:r>
            <w:r w:rsidR="00835039">
              <w:t xml:space="preserve"> by the sight of </w:t>
            </w:r>
            <w:r>
              <w:t>her beating her brother</w:t>
            </w:r>
            <w:r w:rsidR="00835039">
              <w:t>?</w:t>
            </w:r>
          </w:p>
        </w:tc>
        <w:tc>
          <w:tcPr>
            <w:tcW w:w="6449" w:type="dxa"/>
          </w:tcPr>
          <w:p w:rsidR="00CD6B7F" w:rsidRPr="001278C5" w:rsidRDefault="001278C5" w:rsidP="004A2D41">
            <w:pPr>
              <w:spacing w:after="0" w:line="240" w:lineRule="auto"/>
            </w:pPr>
            <w:r w:rsidRPr="001278C5">
              <w:t>He was entranced</w:t>
            </w:r>
            <w:r w:rsidR="00AE175E">
              <w:t xml:space="preserve"> </w:t>
            </w:r>
            <w:r w:rsidRPr="001278C5">
              <w:t xml:space="preserve">because he </w:t>
            </w:r>
            <w:r w:rsidR="004C2959">
              <w:t>thought</w:t>
            </w:r>
            <w:r w:rsidRPr="001278C5">
              <w:t xml:space="preserve"> </w:t>
            </w:r>
            <w:r w:rsidR="00DC4577">
              <w:t>Lupe</w:t>
            </w:r>
            <w:r w:rsidRPr="001278C5">
              <w:t xml:space="preserve"> was no</w:t>
            </w:r>
            <w:r w:rsidR="00DC4577">
              <w:t>t</w:t>
            </w:r>
            <w:r w:rsidRPr="001278C5">
              <w:t xml:space="preserve"> good at sports </w:t>
            </w:r>
            <w:r w:rsidR="00DC4577">
              <w:t>yet</w:t>
            </w:r>
            <w:r w:rsidRPr="001278C5">
              <w:t xml:space="preserve"> </w:t>
            </w:r>
            <w:proofErr w:type="gramStart"/>
            <w:r w:rsidRPr="001278C5">
              <w:t>there</w:t>
            </w:r>
            <w:proofErr w:type="gramEnd"/>
            <w:r w:rsidRPr="001278C5">
              <w:t xml:space="preserve"> she was even beating her brother at a game </w:t>
            </w:r>
            <w:r>
              <w:t>her brother was good at.</w:t>
            </w:r>
            <w:r w:rsidRPr="001278C5">
              <w:t xml:space="preserve"> </w:t>
            </w:r>
          </w:p>
        </w:tc>
      </w:tr>
      <w:tr w:rsidR="00616E97" w:rsidRPr="00CD6B7F">
        <w:trPr>
          <w:trHeight w:val="886"/>
        </w:trPr>
        <w:tc>
          <w:tcPr>
            <w:tcW w:w="6449" w:type="dxa"/>
          </w:tcPr>
          <w:p w:rsidR="00616E97" w:rsidRDefault="004A2D41" w:rsidP="004A2D41">
            <w:pPr>
              <w:spacing w:after="0" w:line="240" w:lineRule="auto"/>
            </w:pPr>
            <w:r>
              <w:lastRenderedPageBreak/>
              <w:t>Reread page 40. What evidence does the author provide to show that Lupe’s father is supportive?</w:t>
            </w:r>
          </w:p>
        </w:tc>
        <w:tc>
          <w:tcPr>
            <w:tcW w:w="6449" w:type="dxa"/>
          </w:tcPr>
          <w:p w:rsidR="00616E97" w:rsidRPr="001278C5" w:rsidRDefault="004A2D41" w:rsidP="004A2D41">
            <w:pPr>
              <w:spacing w:after="0" w:line="240" w:lineRule="auto"/>
            </w:pPr>
            <w:r>
              <w:t xml:space="preserve">He had other plans on the day of the tournament, but he said he would be there (and he followed through). He also ensured that she had the proper lighting in the backyard to practice after dark. He came to </w:t>
            </w:r>
            <w:proofErr w:type="gramStart"/>
            <w:r>
              <w:t>all of</w:t>
            </w:r>
            <w:proofErr w:type="gramEnd"/>
            <w:r>
              <w:t xml:space="preserve"> her matches, encouraged her right before her last match against the “tough” girl, and hugged her after she won. </w:t>
            </w:r>
          </w:p>
        </w:tc>
      </w:tr>
      <w:tr w:rsidR="00CD6B7F" w:rsidRPr="00CD6B7F">
        <w:trPr>
          <w:trHeight w:val="548"/>
        </w:trPr>
        <w:tc>
          <w:tcPr>
            <w:tcW w:w="6449" w:type="dxa"/>
          </w:tcPr>
          <w:p w:rsidR="00C41A5C" w:rsidRPr="00C35BAD" w:rsidRDefault="00C35BAD" w:rsidP="00606977">
            <w:pPr>
              <w:spacing w:after="0" w:line="240" w:lineRule="auto"/>
              <w:rPr>
                <w:sz w:val="24"/>
                <w:szCs w:val="24"/>
              </w:rPr>
            </w:pPr>
            <w:r w:rsidRPr="00C35BAD">
              <w:t>Reread the last 2 paragraphs on page</w:t>
            </w:r>
            <w:r w:rsidR="00C41A5C" w:rsidRPr="00C35BAD">
              <w:t xml:space="preserve"> 41.  </w:t>
            </w:r>
            <w:r w:rsidR="00606977" w:rsidRPr="00C35BAD">
              <w:t>Using evidence from Lupe’s actions and words, what kind of a person is she when competing with others?</w:t>
            </w:r>
          </w:p>
        </w:tc>
        <w:tc>
          <w:tcPr>
            <w:tcW w:w="6449" w:type="dxa"/>
          </w:tcPr>
          <w:p w:rsidR="00CD6B7F" w:rsidRPr="00E9317D" w:rsidRDefault="001278C5" w:rsidP="00E9317D">
            <w:pPr>
              <w:spacing w:after="0" w:line="240" w:lineRule="auto"/>
            </w:pPr>
            <w:r w:rsidRPr="00E9317D">
              <w:t xml:space="preserve">Lupe invited the first opponent she beat to stay with </w:t>
            </w:r>
            <w:r w:rsidR="00E9317D" w:rsidRPr="00E9317D">
              <w:t>her and her family</w:t>
            </w:r>
            <w:r w:rsidRPr="00E9317D">
              <w:t xml:space="preserve"> for the rest of the game</w:t>
            </w:r>
            <w:r w:rsidR="00E9317D" w:rsidRPr="00E9317D">
              <w:t xml:space="preserve">.  After that she also invited her next beaten opponent to join their group.  Lupe did </w:t>
            </w:r>
            <w:r w:rsidR="009F69BB">
              <w:t xml:space="preserve">this </w:t>
            </w:r>
            <w:r w:rsidR="00E9317D" w:rsidRPr="00E9317D">
              <w:t xml:space="preserve">with every beaten opponent until ‘there was a crowd of people following (her) to the </w:t>
            </w:r>
            <w:proofErr w:type="gramStart"/>
            <w:r w:rsidR="00E9317D" w:rsidRPr="00E9317D">
              <w:t>finals’</w:t>
            </w:r>
            <w:proofErr w:type="gramEnd"/>
            <w:r w:rsidR="00E9317D" w:rsidRPr="00E9317D">
              <w:t>.</w:t>
            </w:r>
            <w:r w:rsidR="00CF4715">
              <w:t xml:space="preserve">  This shows that Lupe was a good sport and team player.</w:t>
            </w:r>
          </w:p>
        </w:tc>
      </w:tr>
      <w:tr w:rsidR="00CD6B7F" w:rsidRPr="00CD6B7F">
        <w:trPr>
          <w:trHeight w:val="886"/>
        </w:trPr>
        <w:tc>
          <w:tcPr>
            <w:tcW w:w="6449" w:type="dxa"/>
          </w:tcPr>
          <w:p w:rsidR="00CD6B7F" w:rsidRPr="00334770" w:rsidRDefault="00835039" w:rsidP="00881C91">
            <w:pPr>
              <w:spacing w:after="0" w:line="240" w:lineRule="auto"/>
            </w:pPr>
            <w:r>
              <w:t xml:space="preserve">Reread and examine the last paragraph on page 41.  </w:t>
            </w:r>
            <w:r w:rsidR="004A2D41">
              <w:t xml:space="preserve">What does her opponent do? What can be infer about why </w:t>
            </w:r>
            <w:r w:rsidR="00881C91">
              <w:t>her opponent does this?</w:t>
            </w:r>
          </w:p>
        </w:tc>
        <w:tc>
          <w:tcPr>
            <w:tcW w:w="6449" w:type="dxa"/>
          </w:tcPr>
          <w:p w:rsidR="00CD6B7F" w:rsidRPr="00F01448" w:rsidRDefault="00F01448" w:rsidP="005B6C42">
            <w:pPr>
              <w:spacing w:after="0" w:line="240" w:lineRule="auto"/>
            </w:pPr>
            <w:r w:rsidRPr="00F01448">
              <w:t>Lupe’</w:t>
            </w:r>
            <w:r w:rsidR="00C35BAD">
              <w:t>s opponent in the finals had a “dead serious”</w:t>
            </w:r>
            <w:r w:rsidRPr="00F01448">
              <w:t xml:space="preserve"> look. </w:t>
            </w:r>
            <w:r w:rsidR="004A2D41">
              <w:t xml:space="preserve"> She appeared so tough because “</w:t>
            </w:r>
            <w:r w:rsidRPr="00F01448">
              <w:t>s</w:t>
            </w:r>
            <w:r w:rsidR="004A2D41">
              <w:t>he never even looked up at Lupe</w:t>
            </w:r>
            <w:r w:rsidRPr="00F01448">
              <w:t>.</w:t>
            </w:r>
            <w:r w:rsidR="004A2D41">
              <w:t>”</w:t>
            </w:r>
            <w:r w:rsidR="008E36D3">
              <w:t xml:space="preserve"> </w:t>
            </w:r>
            <w:r w:rsidR="00606977">
              <w:t>This was a tactic of the opponent to make Lupe feel nervous and fearful so she could win.</w:t>
            </w:r>
          </w:p>
        </w:tc>
      </w:tr>
      <w:tr w:rsidR="008B500D" w:rsidRPr="00CD6B7F">
        <w:trPr>
          <w:trHeight w:val="886"/>
        </w:trPr>
        <w:tc>
          <w:tcPr>
            <w:tcW w:w="6449" w:type="dxa"/>
          </w:tcPr>
          <w:p w:rsidR="00CF6DCD" w:rsidRDefault="00CF6DCD" w:rsidP="00C35BAD">
            <w:pPr>
              <w:spacing w:after="0" w:line="240" w:lineRule="auto"/>
            </w:pPr>
            <w:r>
              <w:t xml:space="preserve">How does the author show suspense in the final match of the game? </w:t>
            </w:r>
          </w:p>
        </w:tc>
        <w:tc>
          <w:tcPr>
            <w:tcW w:w="6449" w:type="dxa"/>
          </w:tcPr>
          <w:p w:rsidR="008B500D" w:rsidRPr="00F01448" w:rsidRDefault="00C35BAD" w:rsidP="005B6C42">
            <w:pPr>
              <w:spacing w:after="0" w:line="240" w:lineRule="auto"/>
            </w:pPr>
            <w:r>
              <w:t xml:space="preserve">The author goes back and forth in a quick fashion between the two girls, describing the points won by each. </w:t>
            </w:r>
            <w:r w:rsidR="0038529B">
              <w:t>He also describes Lupe’s actions with phrases like “thumb quivering with energy”, “eyes felt scratch when she blinked”, “dropped to one knee, steadied her hand, and shot so hard”. These descriptions make us feel like we are there watching Lupe and can feel the same anxiety she was feeling.</w:t>
            </w:r>
          </w:p>
        </w:tc>
      </w:tr>
      <w:tr w:rsidR="008B500D" w:rsidRPr="00CD6B7F">
        <w:trPr>
          <w:trHeight w:val="886"/>
        </w:trPr>
        <w:tc>
          <w:tcPr>
            <w:tcW w:w="6449" w:type="dxa"/>
          </w:tcPr>
          <w:p w:rsidR="008B500D" w:rsidRDefault="008B500D" w:rsidP="002711B5">
            <w:pPr>
              <w:spacing w:after="0" w:line="240" w:lineRule="auto"/>
            </w:pPr>
            <w:r>
              <w:t>A symbol is something that represents something else.  What could the broken marbles b</w:t>
            </w:r>
            <w:r w:rsidR="002711B5">
              <w:t>e</w:t>
            </w:r>
            <w:r>
              <w:t xml:space="preserve"> symbols of?  What can the marbles symbolize?</w:t>
            </w:r>
          </w:p>
        </w:tc>
        <w:tc>
          <w:tcPr>
            <w:tcW w:w="6449" w:type="dxa"/>
          </w:tcPr>
          <w:p w:rsidR="008B500D" w:rsidRDefault="00C35BAD" w:rsidP="008B500D">
            <w:pPr>
              <w:spacing w:after="0" w:line="240" w:lineRule="auto"/>
            </w:pPr>
            <w:r>
              <w:t>[Teacher Note: This could be a s</w:t>
            </w:r>
            <w:r w:rsidR="008B500D" w:rsidRPr="009A6C7F">
              <w:t>topping point for a mini</w:t>
            </w:r>
            <w:r w:rsidR="002711B5">
              <w:t>-</w:t>
            </w:r>
            <w:r w:rsidR="008B500D" w:rsidRPr="009A6C7F">
              <w:t>lesson about symbolism.  Start with familiar examples from the environment (flag, products, etc…) then bring the lesson back to literature and how authors use symbols when they want to give more meaning and feeling to their story without directly pointing it out.</w:t>
            </w:r>
            <w:r>
              <w:t>]</w:t>
            </w:r>
          </w:p>
          <w:p w:rsidR="008B500D" w:rsidRDefault="008B500D" w:rsidP="008B500D">
            <w:pPr>
              <w:spacing w:after="0" w:line="240" w:lineRule="auto"/>
            </w:pPr>
          </w:p>
          <w:p w:rsidR="008B500D" w:rsidRDefault="008B500D" w:rsidP="008B500D">
            <w:pPr>
              <w:spacing w:after="0" w:line="240" w:lineRule="auto"/>
            </w:pPr>
            <w:r>
              <w:t>I think the broken marbles is a symbol of hard work.  Lupe worked so hard in training for the marble championship that her thumb became so</w:t>
            </w:r>
            <w:r w:rsidR="00AB1B93">
              <w:t xml:space="preserve"> strong to crack the marbles. (ano</w:t>
            </w:r>
            <w:r w:rsidR="007D59FE">
              <w:t xml:space="preserve">ther </w:t>
            </w:r>
            <w:r>
              <w:t>possible answer – strength, determination, perseverance,</w:t>
            </w:r>
            <w:r w:rsidR="00AB1B93">
              <w:t xml:space="preserve"> </w:t>
            </w:r>
            <w:r>
              <w:t>etc.)</w:t>
            </w:r>
          </w:p>
          <w:p w:rsidR="008B500D" w:rsidRPr="008131F5" w:rsidRDefault="008B500D" w:rsidP="008B500D">
            <w:pPr>
              <w:spacing w:after="0" w:line="240" w:lineRule="auto"/>
            </w:pPr>
          </w:p>
        </w:tc>
      </w:tr>
      <w:tr w:rsidR="008B500D" w:rsidRPr="00CD6B7F">
        <w:trPr>
          <w:trHeight w:val="886"/>
        </w:trPr>
        <w:tc>
          <w:tcPr>
            <w:tcW w:w="6449" w:type="dxa"/>
          </w:tcPr>
          <w:p w:rsidR="008B500D" w:rsidRDefault="008B500D" w:rsidP="005B6C42">
            <w:pPr>
              <w:spacing w:after="0" w:line="240" w:lineRule="auto"/>
            </w:pPr>
            <w:r>
              <w:t>The author contrasted Lupe with Miss Baseball Cap.  Find evidence from the narrative of three important differences between the rivals.  What pattern emerges from these differences?</w:t>
            </w:r>
          </w:p>
        </w:tc>
        <w:tc>
          <w:tcPr>
            <w:tcW w:w="6449" w:type="dxa"/>
          </w:tcPr>
          <w:p w:rsidR="008B500D" w:rsidRDefault="008B500D" w:rsidP="008B500D">
            <w:pPr>
              <w:spacing w:after="0" w:line="240" w:lineRule="auto"/>
            </w:pPr>
            <w:r>
              <w:t xml:space="preserve">Lupe and Miss Baseball Cap were quite different from each other in terms of sportsmanship in that Lupe was a better sport than her final opponent.  Lupe made friends with her opponents, whereas Miss </w:t>
            </w:r>
            <w:r>
              <w:lastRenderedPageBreak/>
              <w:t>Baseball Cap didn’t even make eye contact with her.  When Miss Baseball Cap missed a shot, she stamped her foot and said ‘</w:t>
            </w:r>
            <w:proofErr w:type="gramStart"/>
            <w:r>
              <w:t>Shoot!,</w:t>
            </w:r>
            <w:proofErr w:type="gramEnd"/>
            <w:r>
              <w:t xml:space="preserve"> unlike Lupe who remained calm.  When the game was finally won, Miss Baseball Cap ‘made a face and stared at the ground’, but Lupe complimented her and shook hands with her.</w:t>
            </w:r>
          </w:p>
        </w:tc>
      </w:tr>
      <w:tr w:rsidR="008B500D" w:rsidRPr="00CD6B7F">
        <w:trPr>
          <w:trHeight w:val="886"/>
        </w:trPr>
        <w:tc>
          <w:tcPr>
            <w:tcW w:w="6449" w:type="dxa"/>
          </w:tcPr>
          <w:p w:rsidR="00C35BAD" w:rsidRPr="00CF4715" w:rsidRDefault="00CF4715" w:rsidP="00C35BAD">
            <w:pPr>
              <w:spacing w:after="0" w:line="240" w:lineRule="auto"/>
            </w:pPr>
            <w:r w:rsidRPr="00CF4715">
              <w:lastRenderedPageBreak/>
              <w:t xml:space="preserve">What morals or life lessons could be taught through this story?  </w:t>
            </w:r>
          </w:p>
          <w:p w:rsidR="00CF4715" w:rsidRDefault="00CF4715" w:rsidP="005B6C42">
            <w:pPr>
              <w:spacing w:after="0" w:line="240" w:lineRule="auto"/>
            </w:pPr>
            <w:r w:rsidRPr="00CF4715">
              <w:t xml:space="preserve">What kind of attitudes, beliefs, behaviors helped Lupe reach her goal?  </w:t>
            </w:r>
          </w:p>
          <w:p w:rsidR="008B500D" w:rsidRDefault="008B500D" w:rsidP="005B6C42">
            <w:pPr>
              <w:spacing w:after="0" w:line="240" w:lineRule="auto"/>
            </w:pPr>
          </w:p>
        </w:tc>
        <w:tc>
          <w:tcPr>
            <w:tcW w:w="6449" w:type="dxa"/>
          </w:tcPr>
          <w:p w:rsidR="008B500D" w:rsidRDefault="008B500D" w:rsidP="002A046C">
            <w:pPr>
              <w:spacing w:after="0" w:line="240" w:lineRule="auto"/>
            </w:pPr>
            <w:r>
              <w:t>On page 37, in the beginning of the narrative, the author wrote,</w:t>
            </w:r>
          </w:p>
          <w:p w:rsidR="008B500D" w:rsidRPr="00637C0C" w:rsidRDefault="008B500D" w:rsidP="002A046C">
            <w:pPr>
              <w:spacing w:after="0" w:line="240" w:lineRule="auto"/>
            </w:pPr>
            <w:proofErr w:type="gramStart"/>
            <w:r>
              <w:t>“ . . .</w:t>
            </w:r>
            <w:proofErr w:type="gramEnd"/>
            <w:r>
              <w:t xml:space="preserve"> she realized that she had only two weeks to practice,” providing the evidence that the story took place within two weeks.  It means that within two weeks, Lupe, who knew nothing about marbles, turned into a champ.  Two weeks!  The author wants the reader to learn that the lesson that hard work and determination are important in meeting a goal.  However, a laser-like focus like Lupe had, gets you to your goal even faster.</w:t>
            </w:r>
          </w:p>
        </w:tc>
      </w:tr>
    </w:tbl>
    <w:p w:rsidR="000B5786" w:rsidRDefault="000B5786" w:rsidP="001034D9">
      <w:pPr>
        <w:spacing w:after="0" w:line="360" w:lineRule="auto"/>
        <w:rPr>
          <w:rFonts w:asciiTheme="minorHAnsi" w:hAnsiTheme="minorHAnsi" w:cstheme="minorHAnsi"/>
          <w:sz w:val="32"/>
          <w:szCs w:val="32"/>
          <w:u w:val="single"/>
        </w:rPr>
      </w:pPr>
    </w:p>
    <w:p w:rsidR="00177848" w:rsidRDefault="00177848" w:rsidP="001034D9">
      <w:pPr>
        <w:spacing w:after="0" w:line="360" w:lineRule="auto"/>
        <w:rPr>
          <w:rFonts w:asciiTheme="minorHAnsi" w:hAnsiTheme="minorHAnsi" w:cstheme="minorHAnsi"/>
          <w:sz w:val="32"/>
          <w:szCs w:val="32"/>
          <w:u w:val="single"/>
        </w:rPr>
      </w:pPr>
    </w:p>
    <w:p w:rsidR="00E22959" w:rsidRDefault="00E22959" w:rsidP="001034D9">
      <w:pPr>
        <w:spacing w:after="0" w:line="360" w:lineRule="auto"/>
        <w:rPr>
          <w:rFonts w:asciiTheme="minorHAnsi" w:hAnsiTheme="minorHAnsi" w:cstheme="minorHAnsi"/>
          <w:sz w:val="32"/>
          <w:szCs w:val="32"/>
          <w:u w:val="single"/>
        </w:rPr>
      </w:pPr>
    </w:p>
    <w:p w:rsidR="00033584" w:rsidRDefault="00033584" w:rsidP="001034D9">
      <w:pPr>
        <w:spacing w:after="0" w:line="360" w:lineRule="auto"/>
        <w:rPr>
          <w:rFonts w:asciiTheme="minorHAnsi" w:hAnsiTheme="minorHAnsi" w:cstheme="minorHAnsi"/>
          <w:b/>
          <w:sz w:val="32"/>
          <w:szCs w:val="32"/>
          <w:u w:val="single"/>
        </w:rPr>
      </w:pPr>
    </w:p>
    <w:p w:rsidR="00033584" w:rsidRDefault="00033584" w:rsidP="001034D9">
      <w:pPr>
        <w:spacing w:after="0" w:line="360" w:lineRule="auto"/>
        <w:rPr>
          <w:rFonts w:asciiTheme="minorHAnsi" w:hAnsiTheme="minorHAnsi" w:cstheme="minorHAnsi"/>
          <w:b/>
          <w:sz w:val="32"/>
          <w:szCs w:val="32"/>
          <w:u w:val="single"/>
        </w:rPr>
      </w:pPr>
    </w:p>
    <w:p w:rsidR="00033584" w:rsidRDefault="00033584" w:rsidP="001034D9">
      <w:pPr>
        <w:spacing w:after="0" w:line="360" w:lineRule="auto"/>
        <w:rPr>
          <w:rFonts w:asciiTheme="minorHAnsi" w:hAnsiTheme="minorHAnsi" w:cstheme="minorHAnsi"/>
          <w:sz w:val="32"/>
          <w:szCs w:val="32"/>
          <w:u w:val="single"/>
        </w:rPr>
      </w:pPr>
    </w:p>
    <w:p w:rsidR="000351EE" w:rsidRDefault="000351EE" w:rsidP="001034D9">
      <w:pPr>
        <w:spacing w:after="0" w:line="360" w:lineRule="auto"/>
        <w:rPr>
          <w:rFonts w:asciiTheme="minorHAnsi" w:hAnsiTheme="minorHAnsi" w:cstheme="minorHAnsi"/>
          <w:sz w:val="32"/>
          <w:szCs w:val="32"/>
          <w:u w:val="single"/>
        </w:rPr>
      </w:pPr>
    </w:p>
    <w:p w:rsidR="001278C5" w:rsidRDefault="001278C5" w:rsidP="001034D9">
      <w:pPr>
        <w:spacing w:after="0" w:line="360" w:lineRule="auto"/>
        <w:rPr>
          <w:rFonts w:asciiTheme="minorHAnsi" w:hAnsiTheme="minorHAnsi" w:cstheme="minorHAnsi"/>
          <w:sz w:val="32"/>
          <w:szCs w:val="32"/>
          <w:u w:val="single"/>
        </w:rPr>
      </w:pPr>
    </w:p>
    <w:p w:rsidR="00666538" w:rsidRDefault="00666538" w:rsidP="001034D9">
      <w:pPr>
        <w:spacing w:after="0" w:line="360" w:lineRule="auto"/>
        <w:rPr>
          <w:rFonts w:asciiTheme="minorHAnsi" w:hAnsiTheme="minorHAnsi" w:cstheme="minorHAnsi"/>
          <w:sz w:val="32"/>
          <w:szCs w:val="32"/>
          <w:u w:val="single"/>
        </w:rPr>
      </w:pPr>
    </w:p>
    <w:p w:rsidR="00666538" w:rsidRDefault="00666538" w:rsidP="001034D9">
      <w:pPr>
        <w:spacing w:after="0" w:line="360" w:lineRule="auto"/>
        <w:rPr>
          <w:rFonts w:asciiTheme="minorHAnsi" w:hAnsiTheme="minorHAnsi" w:cstheme="minorHAnsi"/>
          <w:sz w:val="32"/>
          <w:szCs w:val="32"/>
          <w:u w:val="single"/>
        </w:rPr>
      </w:pPr>
    </w:p>
    <w:p w:rsidR="004A2D41" w:rsidRDefault="004A2D41"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lastRenderedPageBreak/>
        <w:t>Vocabulary</w:t>
      </w:r>
    </w:p>
    <w:tbl>
      <w:tblPr>
        <w:tblStyle w:val="TableGrid"/>
        <w:tblpPr w:leftFromText="180" w:rightFromText="180" w:vertAnchor="page" w:horzAnchor="page" w:tblpX="1603" w:tblpY="2521"/>
        <w:tblW w:w="13008" w:type="dxa"/>
        <w:tblLayout w:type="fixed"/>
        <w:tblLook w:val="04A0" w:firstRow="1" w:lastRow="0" w:firstColumn="1" w:lastColumn="0" w:noHBand="0" w:noVBand="1"/>
      </w:tblPr>
      <w:tblGrid>
        <w:gridCol w:w="1101"/>
        <w:gridCol w:w="5953"/>
        <w:gridCol w:w="5954"/>
      </w:tblGrid>
      <w:tr w:rsidR="004A2D41" w:rsidRPr="00D97E24">
        <w:trPr>
          <w:trHeight w:val="372"/>
        </w:trPr>
        <w:tc>
          <w:tcPr>
            <w:tcW w:w="1101" w:type="dxa"/>
          </w:tcPr>
          <w:p w:rsidR="004A2D41" w:rsidRPr="00D97E24" w:rsidRDefault="004A2D41" w:rsidP="004A2D41">
            <w:pPr>
              <w:spacing w:after="0" w:line="240" w:lineRule="auto"/>
              <w:jc w:val="center"/>
              <w:rPr>
                <w:b/>
                <w:sz w:val="20"/>
                <w:szCs w:val="20"/>
              </w:rPr>
            </w:pPr>
          </w:p>
        </w:tc>
        <w:tc>
          <w:tcPr>
            <w:tcW w:w="5953" w:type="dxa"/>
          </w:tcPr>
          <w:p w:rsidR="004A2D41" w:rsidRPr="00D97E24" w:rsidRDefault="004A2D41" w:rsidP="004A2D41">
            <w:pPr>
              <w:spacing w:after="0" w:line="240" w:lineRule="auto"/>
              <w:ind w:left="113" w:right="113"/>
              <w:jc w:val="center"/>
              <w:rPr>
                <w:sz w:val="20"/>
                <w:szCs w:val="20"/>
              </w:rPr>
            </w:pPr>
            <w:r>
              <w:rPr>
                <w:b/>
                <w:sz w:val="20"/>
                <w:szCs w:val="20"/>
              </w:rPr>
              <w:t xml:space="preserve">KEY WORDS ESSENTIAL TO </w:t>
            </w:r>
            <w:r w:rsidRPr="00D97E24">
              <w:rPr>
                <w:b/>
                <w:sz w:val="20"/>
                <w:szCs w:val="20"/>
              </w:rPr>
              <w:t>UNDERSTANDING</w:t>
            </w:r>
          </w:p>
          <w:p w:rsidR="004A2D41" w:rsidRPr="00D97E24" w:rsidRDefault="004A2D41" w:rsidP="004A2D41">
            <w:pPr>
              <w:spacing w:after="0" w:line="240" w:lineRule="auto"/>
              <w:jc w:val="center"/>
              <w:rPr>
                <w:sz w:val="20"/>
                <w:szCs w:val="20"/>
              </w:rPr>
            </w:pPr>
          </w:p>
        </w:tc>
        <w:tc>
          <w:tcPr>
            <w:tcW w:w="5954" w:type="dxa"/>
          </w:tcPr>
          <w:p w:rsidR="004A2D41" w:rsidRDefault="004A2D41" w:rsidP="004A2D41">
            <w:pPr>
              <w:spacing w:after="0" w:line="240" w:lineRule="auto"/>
              <w:ind w:left="113" w:right="113"/>
              <w:jc w:val="center"/>
              <w:rPr>
                <w:b/>
                <w:sz w:val="20"/>
                <w:szCs w:val="20"/>
              </w:rPr>
            </w:pPr>
            <w:r w:rsidRPr="00D97E24">
              <w:rPr>
                <w:b/>
                <w:sz w:val="20"/>
                <w:szCs w:val="20"/>
              </w:rPr>
              <w:t xml:space="preserve">WORDS WORTH KNOWING </w:t>
            </w:r>
          </w:p>
          <w:p w:rsidR="004A2D41" w:rsidRPr="00D97E24" w:rsidRDefault="004A2D41" w:rsidP="004A2D41">
            <w:pPr>
              <w:spacing w:after="0" w:line="240" w:lineRule="auto"/>
              <w:ind w:left="113" w:right="113"/>
              <w:jc w:val="center"/>
              <w:rPr>
                <w:sz w:val="20"/>
                <w:szCs w:val="20"/>
              </w:rPr>
            </w:pPr>
            <w:r w:rsidRPr="00D97E24">
              <w:rPr>
                <w:sz w:val="20"/>
                <w:szCs w:val="20"/>
              </w:rPr>
              <w:t>General teaching s</w:t>
            </w:r>
            <w:r>
              <w:rPr>
                <w:sz w:val="20"/>
                <w:szCs w:val="20"/>
              </w:rPr>
              <w:t xml:space="preserve">uggestions are provided in the </w:t>
            </w:r>
            <w:r w:rsidRPr="00D97E24">
              <w:rPr>
                <w:sz w:val="20"/>
                <w:szCs w:val="20"/>
              </w:rPr>
              <w:t>Introduction</w:t>
            </w:r>
            <w:r>
              <w:rPr>
                <w:sz w:val="20"/>
                <w:szCs w:val="20"/>
              </w:rPr>
              <w:t xml:space="preserve"> </w:t>
            </w:r>
          </w:p>
        </w:tc>
      </w:tr>
      <w:tr w:rsidR="004A2D41">
        <w:trPr>
          <w:cantSplit/>
          <w:trHeight w:val="3682"/>
        </w:trPr>
        <w:tc>
          <w:tcPr>
            <w:tcW w:w="1101" w:type="dxa"/>
            <w:textDirection w:val="btLr"/>
          </w:tcPr>
          <w:p w:rsidR="004A2D41" w:rsidRPr="00D97E24" w:rsidRDefault="004A2D41" w:rsidP="004A2D41">
            <w:pPr>
              <w:spacing w:after="0" w:line="240" w:lineRule="auto"/>
              <w:jc w:val="center"/>
              <w:rPr>
                <w:b/>
                <w:sz w:val="20"/>
                <w:szCs w:val="20"/>
              </w:rPr>
            </w:pPr>
            <w:r w:rsidRPr="00D97E24">
              <w:rPr>
                <w:b/>
                <w:sz w:val="20"/>
                <w:szCs w:val="20"/>
              </w:rPr>
              <w:t xml:space="preserve">TEACHER PROVIDES DEFINITION </w:t>
            </w:r>
          </w:p>
          <w:p w:rsidR="004A2D41" w:rsidRPr="00D97E24" w:rsidRDefault="004A2D41" w:rsidP="004A2D41">
            <w:pPr>
              <w:spacing w:after="0" w:line="240" w:lineRule="auto"/>
              <w:ind w:left="113" w:right="113"/>
              <w:jc w:val="center"/>
              <w:rPr>
                <w:sz w:val="20"/>
                <w:szCs w:val="20"/>
              </w:rPr>
            </w:pPr>
            <w:r w:rsidRPr="00D97E24">
              <w:rPr>
                <w:sz w:val="20"/>
                <w:szCs w:val="20"/>
              </w:rPr>
              <w:t>not enough contextual clues provided in the text</w:t>
            </w:r>
          </w:p>
        </w:tc>
        <w:tc>
          <w:tcPr>
            <w:tcW w:w="5953" w:type="dxa"/>
            <w:vAlign w:val="center"/>
          </w:tcPr>
          <w:p w:rsidR="004A2D41" w:rsidRDefault="004A2D41" w:rsidP="004A2D41">
            <w:pPr>
              <w:spacing w:after="0"/>
            </w:pPr>
            <w:r>
              <w:t>Page 37 - accurate</w:t>
            </w:r>
          </w:p>
          <w:p w:rsidR="004A2D41" w:rsidRDefault="004A2D41" w:rsidP="004A2D41">
            <w:pPr>
              <w:spacing w:after="0"/>
            </w:pPr>
            <w:r>
              <w:t>Page 39 - reluctantly</w:t>
            </w:r>
          </w:p>
          <w:p w:rsidR="004A2D41" w:rsidRDefault="004A2D41" w:rsidP="004A2D41">
            <w:pPr>
              <w:spacing w:after="0"/>
            </w:pPr>
            <w:r>
              <w:t>Page 42 - quiver, instinct</w:t>
            </w:r>
          </w:p>
          <w:p w:rsidR="004A2D41" w:rsidRDefault="004A2D41" w:rsidP="004A2D41">
            <w:pPr>
              <w:spacing w:after="0"/>
            </w:pPr>
          </w:p>
        </w:tc>
        <w:tc>
          <w:tcPr>
            <w:tcW w:w="5954" w:type="dxa"/>
            <w:vAlign w:val="center"/>
          </w:tcPr>
          <w:p w:rsidR="004A2D41" w:rsidRDefault="004A2D41" w:rsidP="004A2D41">
            <w:pPr>
              <w:spacing w:after="0"/>
            </w:pPr>
          </w:p>
          <w:p w:rsidR="004A2D41" w:rsidRDefault="004A2D41" w:rsidP="004A2D41">
            <w:pPr>
              <w:spacing w:after="0"/>
            </w:pPr>
            <w:r>
              <w:t>Page 36 - chanced</w:t>
            </w:r>
          </w:p>
          <w:p w:rsidR="004A2D41" w:rsidRDefault="004A2D41" w:rsidP="004A2D41">
            <w:pPr>
              <w:spacing w:after="0"/>
            </w:pPr>
            <w:r>
              <w:t>Page 37 - gaze, rummage</w:t>
            </w:r>
          </w:p>
          <w:p w:rsidR="004A2D41" w:rsidRDefault="004A2D41" w:rsidP="004A2D41">
            <w:pPr>
              <w:spacing w:after="0"/>
            </w:pPr>
            <w:r>
              <w:t>Page 38 - glory</w:t>
            </w:r>
          </w:p>
          <w:p w:rsidR="004A2D41" w:rsidRDefault="004A2D41" w:rsidP="004A2D41">
            <w:pPr>
              <w:spacing w:after="0"/>
            </w:pPr>
            <w:r>
              <w:t>Page 40 - rigged, entranced</w:t>
            </w:r>
          </w:p>
          <w:p w:rsidR="004A2D41" w:rsidRDefault="004A2D41" w:rsidP="004A2D41">
            <w:pPr>
              <w:spacing w:after="0"/>
            </w:pPr>
            <w:r>
              <w:t>Page 42 - steady</w:t>
            </w:r>
          </w:p>
          <w:p w:rsidR="004A2D41" w:rsidRDefault="004A2D41" w:rsidP="004A2D41">
            <w:pPr>
              <w:spacing w:after="0"/>
            </w:pPr>
            <w:r>
              <w:t>Page 43 - glumly, commotion</w:t>
            </w:r>
          </w:p>
        </w:tc>
      </w:tr>
      <w:tr w:rsidR="004A2D41">
        <w:trPr>
          <w:cantSplit/>
          <w:trHeight w:val="3682"/>
        </w:trPr>
        <w:tc>
          <w:tcPr>
            <w:tcW w:w="1101" w:type="dxa"/>
            <w:textDirection w:val="btLr"/>
          </w:tcPr>
          <w:p w:rsidR="004A2D41" w:rsidRPr="00D97E24" w:rsidRDefault="004A2D41" w:rsidP="004A2D41">
            <w:pPr>
              <w:spacing w:after="0" w:line="240" w:lineRule="auto"/>
              <w:jc w:val="center"/>
              <w:rPr>
                <w:b/>
                <w:sz w:val="20"/>
                <w:szCs w:val="20"/>
              </w:rPr>
            </w:pPr>
            <w:r w:rsidRPr="00D97E24">
              <w:rPr>
                <w:b/>
                <w:sz w:val="20"/>
                <w:szCs w:val="20"/>
              </w:rPr>
              <w:t>STUDENTS FIGURE OUT THE MEANING</w:t>
            </w:r>
          </w:p>
          <w:p w:rsidR="004A2D41" w:rsidRPr="00D97E24" w:rsidRDefault="004A2D41" w:rsidP="004A2D41">
            <w:pPr>
              <w:spacing w:after="0" w:line="240" w:lineRule="auto"/>
              <w:ind w:left="113" w:right="113"/>
              <w:jc w:val="center"/>
              <w:rPr>
                <w:sz w:val="20"/>
                <w:szCs w:val="20"/>
              </w:rPr>
            </w:pPr>
            <w:proofErr w:type="gramStart"/>
            <w:r w:rsidRPr="00D97E24">
              <w:rPr>
                <w:sz w:val="20"/>
                <w:szCs w:val="20"/>
              </w:rPr>
              <w:t>sufficient</w:t>
            </w:r>
            <w:proofErr w:type="gramEnd"/>
            <w:r w:rsidRPr="00D97E24">
              <w:rPr>
                <w:sz w:val="20"/>
                <w:szCs w:val="20"/>
              </w:rPr>
              <w:t xml:space="preserve"> context clues are provided in the text</w:t>
            </w:r>
          </w:p>
          <w:p w:rsidR="004A2D41" w:rsidRPr="00D97E24" w:rsidRDefault="004A2D41" w:rsidP="004A2D41">
            <w:pPr>
              <w:spacing w:after="0" w:line="240" w:lineRule="auto"/>
              <w:ind w:left="113" w:right="113"/>
              <w:jc w:val="center"/>
              <w:rPr>
                <w:sz w:val="20"/>
                <w:szCs w:val="20"/>
              </w:rPr>
            </w:pPr>
          </w:p>
          <w:p w:rsidR="004A2D41" w:rsidRPr="00D97E24" w:rsidRDefault="004A2D41" w:rsidP="004A2D41">
            <w:pPr>
              <w:spacing w:after="0" w:line="240" w:lineRule="auto"/>
              <w:ind w:left="113" w:right="113"/>
              <w:jc w:val="center"/>
              <w:rPr>
                <w:sz w:val="20"/>
                <w:szCs w:val="20"/>
              </w:rPr>
            </w:pPr>
          </w:p>
          <w:p w:rsidR="004A2D41" w:rsidRPr="00D97E24" w:rsidRDefault="004A2D41" w:rsidP="004A2D41">
            <w:pPr>
              <w:spacing w:after="0" w:line="240" w:lineRule="auto"/>
              <w:ind w:left="113" w:right="113"/>
              <w:jc w:val="center"/>
              <w:rPr>
                <w:sz w:val="20"/>
                <w:szCs w:val="20"/>
              </w:rPr>
            </w:pPr>
          </w:p>
          <w:p w:rsidR="004A2D41" w:rsidRPr="00D97E24" w:rsidRDefault="004A2D41" w:rsidP="004A2D41">
            <w:pPr>
              <w:spacing w:after="0" w:line="240" w:lineRule="auto"/>
              <w:ind w:left="113" w:right="113"/>
              <w:jc w:val="center"/>
              <w:rPr>
                <w:sz w:val="20"/>
                <w:szCs w:val="20"/>
              </w:rPr>
            </w:pPr>
          </w:p>
          <w:p w:rsidR="004A2D41" w:rsidRPr="00D97E24" w:rsidRDefault="004A2D41" w:rsidP="004A2D41">
            <w:pPr>
              <w:spacing w:after="0" w:line="240" w:lineRule="auto"/>
              <w:ind w:left="113" w:right="113"/>
              <w:jc w:val="center"/>
              <w:rPr>
                <w:sz w:val="20"/>
                <w:szCs w:val="20"/>
              </w:rPr>
            </w:pPr>
          </w:p>
        </w:tc>
        <w:tc>
          <w:tcPr>
            <w:tcW w:w="5953" w:type="dxa"/>
            <w:vAlign w:val="center"/>
          </w:tcPr>
          <w:p w:rsidR="004A2D41" w:rsidRDefault="004A2D41" w:rsidP="004A2D41">
            <w:pPr>
              <w:spacing w:after="0"/>
            </w:pPr>
            <w:r>
              <w:t>Page 36 - razor-sharp</w:t>
            </w:r>
          </w:p>
          <w:p w:rsidR="004A2D41" w:rsidRDefault="004A2D41" w:rsidP="004A2D41">
            <w:pPr>
              <w:spacing w:after="0"/>
            </w:pPr>
            <w:r>
              <w:t>Page 37 -fumed</w:t>
            </w:r>
          </w:p>
          <w:p w:rsidR="004A2D41" w:rsidRDefault="004A2D41" w:rsidP="004A2D41">
            <w:pPr>
              <w:spacing w:after="0"/>
            </w:pPr>
            <w:r>
              <w:t>Page 38 - exhaustion</w:t>
            </w:r>
          </w:p>
          <w:p w:rsidR="004A2D41" w:rsidRDefault="004A2D41" w:rsidP="004A2D41">
            <w:pPr>
              <w:spacing w:after="0"/>
            </w:pPr>
          </w:p>
          <w:p w:rsidR="004A2D41" w:rsidRDefault="004A2D41" w:rsidP="004A2D41">
            <w:pPr>
              <w:spacing w:after="0"/>
            </w:pPr>
          </w:p>
        </w:tc>
        <w:tc>
          <w:tcPr>
            <w:tcW w:w="5954" w:type="dxa"/>
            <w:vAlign w:val="center"/>
          </w:tcPr>
          <w:p w:rsidR="004A2D41" w:rsidRDefault="004A2D41" w:rsidP="004A2D41">
            <w:pPr>
              <w:spacing w:after="0" w:line="240" w:lineRule="auto"/>
            </w:pPr>
            <w:r>
              <w:t>Page 42 - blast, onlookers, earn</w:t>
            </w:r>
          </w:p>
          <w:p w:rsidR="004A2D41" w:rsidRDefault="004A2D41" w:rsidP="004A2D41">
            <w:pPr>
              <w:spacing w:after="0" w:line="240" w:lineRule="auto"/>
            </w:pPr>
          </w:p>
          <w:p w:rsidR="004A2D41" w:rsidRDefault="004A2D41" w:rsidP="004A2D41">
            <w:pPr>
              <w:spacing w:after="0" w:line="240" w:lineRule="auto"/>
            </w:pPr>
          </w:p>
        </w:tc>
      </w:tr>
    </w:tbl>
    <w:p w:rsidR="001278C5" w:rsidRDefault="004A2D41"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lastRenderedPageBreak/>
        <w:t>Culminating Task</w:t>
      </w:r>
      <w:r w:rsidR="00E60D5B">
        <w:rPr>
          <w:rFonts w:asciiTheme="minorHAnsi" w:hAnsiTheme="minorHAnsi" w:cstheme="minorHAnsi"/>
          <w:sz w:val="32"/>
          <w:szCs w:val="32"/>
          <w:u w:val="single"/>
        </w:rPr>
        <w:t>s</w:t>
      </w:r>
    </w:p>
    <w:p w:rsidR="0030599B" w:rsidRDefault="0030599B" w:rsidP="0030599B">
      <w:pPr>
        <w:pStyle w:val="ListParagraph"/>
        <w:numPr>
          <w:ilvl w:val="0"/>
          <w:numId w:val="14"/>
        </w:numPr>
        <w:spacing w:after="0" w:line="360" w:lineRule="auto"/>
        <w:rPr>
          <w:rFonts w:asciiTheme="minorHAnsi" w:hAnsiTheme="minorHAnsi" w:cstheme="minorHAnsi"/>
          <w:sz w:val="24"/>
          <w:szCs w:val="32"/>
        </w:rPr>
      </w:pPr>
      <w:r>
        <w:rPr>
          <w:rFonts w:asciiTheme="minorHAnsi" w:hAnsiTheme="minorHAnsi" w:cstheme="minorHAnsi"/>
          <w:sz w:val="24"/>
          <w:szCs w:val="32"/>
        </w:rPr>
        <w:t>How did Lupe show that with hard work and determination you can accomplish your goals, even if they seem unlikely?</w:t>
      </w:r>
    </w:p>
    <w:p w:rsidR="0030599B" w:rsidRDefault="0030599B" w:rsidP="0030599B">
      <w:pPr>
        <w:pStyle w:val="ListParagraph"/>
        <w:spacing w:after="0" w:line="360" w:lineRule="auto"/>
        <w:rPr>
          <w:rFonts w:asciiTheme="minorHAnsi" w:hAnsiTheme="minorHAnsi" w:cstheme="minorHAnsi"/>
          <w:sz w:val="24"/>
          <w:szCs w:val="32"/>
        </w:rPr>
      </w:pPr>
      <w:r>
        <w:rPr>
          <w:rFonts w:asciiTheme="minorHAnsi" w:hAnsiTheme="minorHAnsi" w:cstheme="minorHAnsi"/>
          <w:sz w:val="24"/>
          <w:szCs w:val="32"/>
        </w:rPr>
        <w:t>Answer:</w:t>
      </w:r>
    </w:p>
    <w:p w:rsidR="0030599B" w:rsidRDefault="0030599B" w:rsidP="0030599B">
      <w:pPr>
        <w:pStyle w:val="ListParagraph"/>
        <w:numPr>
          <w:ilvl w:val="1"/>
          <w:numId w:val="14"/>
        </w:numPr>
        <w:spacing w:after="0" w:line="360" w:lineRule="auto"/>
        <w:rPr>
          <w:rFonts w:asciiTheme="minorHAnsi" w:hAnsiTheme="minorHAnsi" w:cstheme="minorHAnsi"/>
          <w:sz w:val="24"/>
          <w:szCs w:val="32"/>
        </w:rPr>
      </w:pPr>
      <w:r>
        <w:rPr>
          <w:rFonts w:asciiTheme="minorHAnsi" w:hAnsiTheme="minorHAnsi" w:cstheme="minorHAnsi"/>
          <w:sz w:val="24"/>
          <w:szCs w:val="32"/>
        </w:rPr>
        <w:t>Set a goal for herself (win the playground championship)</w:t>
      </w:r>
    </w:p>
    <w:p w:rsidR="0030599B" w:rsidRDefault="0030599B" w:rsidP="0030599B">
      <w:pPr>
        <w:pStyle w:val="ListParagraph"/>
        <w:numPr>
          <w:ilvl w:val="1"/>
          <w:numId w:val="14"/>
        </w:numPr>
        <w:spacing w:after="0" w:line="360" w:lineRule="auto"/>
        <w:rPr>
          <w:rFonts w:asciiTheme="minorHAnsi" w:hAnsiTheme="minorHAnsi" w:cstheme="minorHAnsi"/>
          <w:sz w:val="24"/>
          <w:szCs w:val="32"/>
        </w:rPr>
      </w:pPr>
      <w:r>
        <w:rPr>
          <w:rFonts w:asciiTheme="minorHAnsi" w:hAnsiTheme="minorHAnsi" w:cstheme="minorHAnsi"/>
          <w:sz w:val="24"/>
          <w:szCs w:val="32"/>
        </w:rPr>
        <w:t>Recognized her weaknesses and tried to overcome them (did push-ups, squeezed an eraser)</w:t>
      </w:r>
    </w:p>
    <w:p w:rsidR="0030599B" w:rsidRDefault="0030599B" w:rsidP="0030599B">
      <w:pPr>
        <w:pStyle w:val="ListParagraph"/>
        <w:numPr>
          <w:ilvl w:val="1"/>
          <w:numId w:val="14"/>
        </w:numPr>
        <w:spacing w:after="0" w:line="360" w:lineRule="auto"/>
        <w:rPr>
          <w:rFonts w:asciiTheme="minorHAnsi" w:hAnsiTheme="minorHAnsi" w:cstheme="minorHAnsi"/>
          <w:sz w:val="24"/>
          <w:szCs w:val="32"/>
        </w:rPr>
      </w:pPr>
      <w:r>
        <w:rPr>
          <w:rFonts w:asciiTheme="minorHAnsi" w:hAnsiTheme="minorHAnsi" w:cstheme="minorHAnsi"/>
          <w:sz w:val="24"/>
          <w:szCs w:val="32"/>
        </w:rPr>
        <w:t xml:space="preserve">Practiced </w:t>
      </w:r>
      <w:proofErr w:type="gramStart"/>
      <w:r>
        <w:rPr>
          <w:rFonts w:asciiTheme="minorHAnsi" w:hAnsiTheme="minorHAnsi" w:cstheme="minorHAnsi"/>
          <w:sz w:val="24"/>
          <w:szCs w:val="32"/>
        </w:rPr>
        <w:t>over and over again</w:t>
      </w:r>
      <w:proofErr w:type="gramEnd"/>
      <w:r>
        <w:rPr>
          <w:rFonts w:asciiTheme="minorHAnsi" w:hAnsiTheme="minorHAnsi" w:cstheme="minorHAnsi"/>
          <w:sz w:val="24"/>
          <w:szCs w:val="32"/>
        </w:rPr>
        <w:t xml:space="preserve"> (by herself and with her brother and a neighbor)</w:t>
      </w:r>
    </w:p>
    <w:p w:rsidR="0030599B" w:rsidRDefault="0030599B" w:rsidP="0030599B">
      <w:pPr>
        <w:pStyle w:val="ListParagraph"/>
        <w:numPr>
          <w:ilvl w:val="0"/>
          <w:numId w:val="14"/>
        </w:numPr>
        <w:spacing w:after="0" w:line="360" w:lineRule="auto"/>
        <w:rPr>
          <w:rFonts w:asciiTheme="minorHAnsi" w:hAnsiTheme="minorHAnsi" w:cstheme="minorHAnsi"/>
          <w:sz w:val="24"/>
          <w:szCs w:val="32"/>
        </w:rPr>
      </w:pPr>
      <w:r>
        <w:rPr>
          <w:rFonts w:asciiTheme="minorHAnsi" w:hAnsiTheme="minorHAnsi" w:cstheme="minorHAnsi"/>
          <w:sz w:val="24"/>
          <w:szCs w:val="32"/>
        </w:rPr>
        <w:t>Describe how Lupe showed that she was a good sport when competing.</w:t>
      </w:r>
    </w:p>
    <w:p w:rsidR="0030599B" w:rsidRDefault="0030599B" w:rsidP="0030599B">
      <w:pPr>
        <w:pStyle w:val="ListParagraph"/>
        <w:spacing w:after="0" w:line="360" w:lineRule="auto"/>
        <w:rPr>
          <w:rFonts w:asciiTheme="minorHAnsi" w:hAnsiTheme="minorHAnsi" w:cstheme="minorHAnsi"/>
          <w:sz w:val="24"/>
          <w:szCs w:val="32"/>
        </w:rPr>
      </w:pPr>
      <w:r>
        <w:rPr>
          <w:rFonts w:asciiTheme="minorHAnsi" w:hAnsiTheme="minorHAnsi" w:cstheme="minorHAnsi"/>
          <w:sz w:val="24"/>
          <w:szCs w:val="32"/>
        </w:rPr>
        <w:t>Answer:</w:t>
      </w:r>
    </w:p>
    <w:p w:rsidR="0030599B" w:rsidRDefault="0030599B" w:rsidP="0030599B">
      <w:pPr>
        <w:pStyle w:val="ListParagraph"/>
        <w:numPr>
          <w:ilvl w:val="1"/>
          <w:numId w:val="14"/>
        </w:numPr>
        <w:spacing w:after="0" w:line="360" w:lineRule="auto"/>
        <w:rPr>
          <w:rFonts w:asciiTheme="minorHAnsi" w:hAnsiTheme="minorHAnsi" w:cstheme="minorHAnsi"/>
          <w:sz w:val="24"/>
          <w:szCs w:val="32"/>
        </w:rPr>
      </w:pPr>
      <w:r>
        <w:rPr>
          <w:rFonts w:asciiTheme="minorHAnsi" w:hAnsiTheme="minorHAnsi" w:cstheme="minorHAnsi"/>
          <w:sz w:val="24"/>
          <w:szCs w:val="32"/>
        </w:rPr>
        <w:t>Asked her opponents to join her at the next match after she beat them</w:t>
      </w:r>
    </w:p>
    <w:p w:rsidR="0030599B" w:rsidRPr="0030599B" w:rsidRDefault="0030599B" w:rsidP="0030599B">
      <w:pPr>
        <w:pStyle w:val="ListParagraph"/>
        <w:numPr>
          <w:ilvl w:val="1"/>
          <w:numId w:val="14"/>
        </w:numPr>
        <w:spacing w:after="0" w:line="360" w:lineRule="auto"/>
        <w:rPr>
          <w:rFonts w:asciiTheme="minorHAnsi" w:hAnsiTheme="minorHAnsi" w:cstheme="minorHAnsi"/>
          <w:sz w:val="24"/>
          <w:szCs w:val="32"/>
        </w:rPr>
      </w:pPr>
      <w:r>
        <w:rPr>
          <w:rFonts w:asciiTheme="minorHAnsi" w:hAnsiTheme="minorHAnsi" w:cstheme="minorHAnsi"/>
          <w:sz w:val="24"/>
          <w:szCs w:val="32"/>
        </w:rPr>
        <w:t>When she beat Miss Baseball Cap, she only said “I did it” under her breath rather than making a bigger scene</w:t>
      </w:r>
    </w:p>
    <w:p w:rsidR="0030599B" w:rsidRDefault="0030599B" w:rsidP="0030599B">
      <w:pPr>
        <w:pStyle w:val="ListParagraph"/>
        <w:numPr>
          <w:ilvl w:val="1"/>
          <w:numId w:val="14"/>
        </w:numPr>
        <w:spacing w:after="0" w:line="360" w:lineRule="auto"/>
        <w:rPr>
          <w:rFonts w:asciiTheme="minorHAnsi" w:hAnsiTheme="minorHAnsi" w:cstheme="minorHAnsi"/>
          <w:sz w:val="24"/>
          <w:szCs w:val="32"/>
        </w:rPr>
      </w:pPr>
      <w:r>
        <w:rPr>
          <w:rFonts w:asciiTheme="minorHAnsi" w:hAnsiTheme="minorHAnsi" w:cstheme="minorHAnsi"/>
          <w:sz w:val="24"/>
          <w:szCs w:val="32"/>
        </w:rPr>
        <w:t>Shook hands Miss Baseball Cap after beating her</w:t>
      </w:r>
    </w:p>
    <w:p w:rsidR="0030599B" w:rsidRDefault="0030599B" w:rsidP="0030599B">
      <w:pPr>
        <w:pStyle w:val="ListParagraph"/>
        <w:numPr>
          <w:ilvl w:val="1"/>
          <w:numId w:val="14"/>
        </w:numPr>
        <w:spacing w:after="0" w:line="360" w:lineRule="auto"/>
        <w:rPr>
          <w:rFonts w:asciiTheme="minorHAnsi" w:hAnsiTheme="minorHAnsi" w:cstheme="minorHAnsi"/>
          <w:sz w:val="24"/>
          <w:szCs w:val="32"/>
        </w:rPr>
      </w:pPr>
      <w:r>
        <w:rPr>
          <w:rFonts w:asciiTheme="minorHAnsi" w:hAnsiTheme="minorHAnsi" w:cstheme="minorHAnsi"/>
          <w:sz w:val="24"/>
          <w:szCs w:val="32"/>
        </w:rPr>
        <w:t>Shook hands with everyone, even the dog, after she won the tournament</w:t>
      </w:r>
    </w:p>
    <w:p w:rsidR="00B316E3" w:rsidRPr="0030599B" w:rsidRDefault="00B316E3" w:rsidP="0030599B">
      <w:pPr>
        <w:spacing w:after="0" w:line="360" w:lineRule="auto"/>
        <w:rPr>
          <w:rFonts w:asciiTheme="minorHAnsi" w:hAnsiTheme="minorHAnsi" w:cstheme="minorHAnsi"/>
          <w:sz w:val="24"/>
          <w:szCs w:val="32"/>
        </w:rPr>
      </w:pPr>
    </w:p>
    <w:p w:rsidR="00B316E3" w:rsidRDefault="0030599B"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Additional Task</w:t>
      </w:r>
      <w:r w:rsidR="00E60D5B">
        <w:rPr>
          <w:rFonts w:asciiTheme="minorHAnsi" w:hAnsiTheme="minorHAnsi" w:cstheme="minorHAnsi"/>
          <w:sz w:val="32"/>
          <w:szCs w:val="32"/>
          <w:u w:val="single"/>
        </w:rPr>
        <w:t>s</w:t>
      </w:r>
    </w:p>
    <w:p w:rsidR="0030599B" w:rsidRDefault="0030599B" w:rsidP="0030599B">
      <w:pPr>
        <w:pStyle w:val="ListParagraph"/>
        <w:numPr>
          <w:ilvl w:val="0"/>
          <w:numId w:val="15"/>
        </w:numPr>
        <w:spacing w:after="0" w:line="360" w:lineRule="auto"/>
        <w:rPr>
          <w:rFonts w:asciiTheme="minorHAnsi" w:hAnsiTheme="minorHAnsi" w:cstheme="minorHAnsi"/>
          <w:sz w:val="24"/>
          <w:szCs w:val="32"/>
        </w:rPr>
      </w:pPr>
      <w:r>
        <w:rPr>
          <w:rFonts w:asciiTheme="minorHAnsi" w:hAnsiTheme="minorHAnsi" w:cstheme="minorHAnsi"/>
          <w:sz w:val="24"/>
          <w:szCs w:val="32"/>
        </w:rPr>
        <w:t>Reread the last two paragraphs of the story. At the end, the author writes, “Then she climbed into bed and drifted into a hard-won sleep.” Do you consider this to be a good ending? Why or why not?</w:t>
      </w:r>
    </w:p>
    <w:p w:rsidR="00E60D5B" w:rsidRDefault="00E60D5B" w:rsidP="00E60D5B">
      <w:pPr>
        <w:pStyle w:val="ListParagraph"/>
        <w:numPr>
          <w:ilvl w:val="0"/>
          <w:numId w:val="15"/>
        </w:numPr>
        <w:spacing w:after="0" w:line="360" w:lineRule="auto"/>
        <w:rPr>
          <w:rFonts w:asciiTheme="minorHAnsi" w:hAnsiTheme="minorHAnsi" w:cstheme="minorHAnsi"/>
          <w:sz w:val="24"/>
          <w:szCs w:val="32"/>
        </w:rPr>
      </w:pPr>
      <w:r>
        <w:rPr>
          <w:rFonts w:asciiTheme="minorHAnsi" w:hAnsiTheme="minorHAnsi" w:cstheme="minorHAnsi"/>
          <w:sz w:val="24"/>
          <w:szCs w:val="32"/>
        </w:rPr>
        <w:t>Have students pretend to be Lupe and write</w:t>
      </w:r>
      <w:r w:rsidR="0030599B">
        <w:rPr>
          <w:rFonts w:asciiTheme="minorHAnsi" w:hAnsiTheme="minorHAnsi" w:cstheme="minorHAnsi"/>
          <w:sz w:val="24"/>
          <w:szCs w:val="32"/>
        </w:rPr>
        <w:t xml:space="preserve"> speech</w:t>
      </w:r>
      <w:r>
        <w:rPr>
          <w:rFonts w:asciiTheme="minorHAnsi" w:hAnsiTheme="minorHAnsi" w:cstheme="minorHAnsi"/>
          <w:sz w:val="24"/>
          <w:szCs w:val="32"/>
        </w:rPr>
        <w:t>es to their</w:t>
      </w:r>
      <w:r w:rsidR="0030599B">
        <w:rPr>
          <w:rFonts w:asciiTheme="minorHAnsi" w:hAnsiTheme="minorHAnsi" w:cstheme="minorHAnsi"/>
          <w:sz w:val="24"/>
          <w:szCs w:val="32"/>
        </w:rPr>
        <w:t xml:space="preserve"> classmates about setting goals and working to achieve</w:t>
      </w:r>
      <w:r>
        <w:rPr>
          <w:rFonts w:asciiTheme="minorHAnsi" w:hAnsiTheme="minorHAnsi" w:cstheme="minorHAnsi"/>
          <w:sz w:val="24"/>
          <w:szCs w:val="32"/>
        </w:rPr>
        <w:t xml:space="preserve"> them</w:t>
      </w:r>
      <w:r w:rsidR="0030599B">
        <w:rPr>
          <w:rFonts w:asciiTheme="minorHAnsi" w:hAnsiTheme="minorHAnsi" w:cstheme="minorHAnsi"/>
          <w:sz w:val="24"/>
          <w:szCs w:val="32"/>
        </w:rPr>
        <w:t xml:space="preserve">. </w:t>
      </w:r>
      <w:r>
        <w:rPr>
          <w:rFonts w:asciiTheme="minorHAnsi" w:hAnsiTheme="minorHAnsi" w:cstheme="minorHAnsi"/>
          <w:sz w:val="24"/>
          <w:szCs w:val="32"/>
        </w:rPr>
        <w:t xml:space="preserve">Each student should write and present his or her own speech to the class, using formal English and proper public speaking skills. After each speech, have the audience identify 2 reasons that the speaker gave about how to set and achieve their </w:t>
      </w:r>
      <w:r>
        <w:rPr>
          <w:rFonts w:asciiTheme="minorHAnsi" w:hAnsiTheme="minorHAnsi" w:cstheme="minorHAnsi"/>
          <w:sz w:val="24"/>
          <w:szCs w:val="32"/>
        </w:rPr>
        <w:lastRenderedPageBreak/>
        <w:t>goals. Be sure to have the audience explain how these reasons support the speaker’s claim. (This activity addresses SL.5.3, SL.5.4, and SL.5.6.)</w:t>
      </w:r>
    </w:p>
    <w:p w:rsidR="005D03DD" w:rsidRPr="00E60D5B" w:rsidRDefault="005D03DD" w:rsidP="00E60D5B">
      <w:pPr>
        <w:pStyle w:val="ListParagraph"/>
        <w:spacing w:after="0" w:line="360" w:lineRule="auto"/>
        <w:ind w:left="793"/>
        <w:rPr>
          <w:rFonts w:asciiTheme="minorHAnsi" w:hAnsiTheme="minorHAnsi" w:cstheme="minorHAnsi"/>
          <w:sz w:val="24"/>
          <w:szCs w:val="32"/>
        </w:rPr>
      </w:pPr>
    </w:p>
    <w:p w:rsidR="00E60D5B" w:rsidRDefault="00CA07EF" w:rsidP="00CA07EF">
      <w:pPr>
        <w:spacing w:after="0" w:line="360" w:lineRule="auto"/>
        <w:rPr>
          <w:rFonts w:asciiTheme="minorHAnsi" w:hAnsiTheme="minorHAnsi" w:cstheme="minorHAnsi"/>
          <w:sz w:val="32"/>
          <w:szCs w:val="28"/>
          <w:u w:val="single"/>
        </w:rPr>
      </w:pPr>
      <w:r w:rsidRPr="00E60D5B">
        <w:rPr>
          <w:rFonts w:asciiTheme="minorHAnsi" w:hAnsiTheme="minorHAnsi" w:cstheme="minorHAnsi"/>
          <w:sz w:val="32"/>
          <w:szCs w:val="28"/>
          <w:u w:val="single"/>
        </w:rPr>
        <w:t>Note to Teacher</w:t>
      </w:r>
    </w:p>
    <w:p w:rsidR="00E60D5B" w:rsidRDefault="00E60D5B" w:rsidP="00E60D5B">
      <w:pPr>
        <w:pStyle w:val="ListParagraph"/>
        <w:numPr>
          <w:ilvl w:val="0"/>
          <w:numId w:val="16"/>
        </w:numPr>
        <w:spacing w:after="0" w:line="360" w:lineRule="auto"/>
        <w:rPr>
          <w:rFonts w:asciiTheme="minorHAnsi" w:hAnsiTheme="minorHAnsi" w:cstheme="minorHAnsi"/>
          <w:sz w:val="24"/>
          <w:szCs w:val="28"/>
        </w:rPr>
      </w:pPr>
      <w:r>
        <w:rPr>
          <w:rFonts w:asciiTheme="minorHAnsi" w:hAnsiTheme="minorHAnsi" w:cstheme="minorHAnsi"/>
          <w:sz w:val="24"/>
          <w:szCs w:val="28"/>
        </w:rPr>
        <w:t>This story presents many opportunities for cause/effect questions. By practicing the following linguistic patterns orally, students could then be asked and expected to use these same linguistic patterns in their writing. Students could also be made aware that authors use these same linking words when they write. These linking words can indicate the author’s purpose or the text structure of a given passage. Not only will knowing these linking words make them proficient speakers and writers, but it will also make them proficient listeners and readers, as well.</w:t>
      </w:r>
    </w:p>
    <w:p w:rsidR="00E60D5B" w:rsidRDefault="00E60D5B" w:rsidP="00E60D5B">
      <w:pPr>
        <w:pStyle w:val="ListParagraph"/>
        <w:numPr>
          <w:ilvl w:val="1"/>
          <w:numId w:val="16"/>
        </w:numPr>
        <w:spacing w:after="0" w:line="360" w:lineRule="auto"/>
        <w:rPr>
          <w:rFonts w:asciiTheme="minorHAnsi" w:hAnsiTheme="minorHAnsi" w:cstheme="minorHAnsi"/>
          <w:sz w:val="24"/>
          <w:szCs w:val="28"/>
        </w:rPr>
      </w:pPr>
      <w:r>
        <w:rPr>
          <w:rFonts w:asciiTheme="minorHAnsi" w:hAnsiTheme="minorHAnsi" w:cstheme="minorHAnsi"/>
          <w:sz w:val="24"/>
          <w:szCs w:val="28"/>
        </w:rPr>
        <w:t>The following linguistic patterns are differentiated based on EL levels:</w:t>
      </w:r>
    </w:p>
    <w:p w:rsidR="00E60D5B" w:rsidRPr="00666538" w:rsidRDefault="00E60D5B" w:rsidP="00E60D5B">
      <w:pPr>
        <w:pStyle w:val="ListParagraph"/>
        <w:numPr>
          <w:ilvl w:val="2"/>
          <w:numId w:val="16"/>
        </w:numPr>
        <w:spacing w:after="0" w:line="360" w:lineRule="auto"/>
        <w:rPr>
          <w:rFonts w:asciiTheme="minorHAnsi" w:hAnsiTheme="minorHAnsi" w:cstheme="minorHAnsi"/>
          <w:sz w:val="20"/>
          <w:szCs w:val="28"/>
        </w:rPr>
      </w:pPr>
      <w:r>
        <w:rPr>
          <w:rFonts w:asciiTheme="minorHAnsi" w:hAnsiTheme="minorHAnsi" w:cstheme="minorHAnsi"/>
          <w:sz w:val="24"/>
          <w:szCs w:val="28"/>
        </w:rPr>
        <w:t xml:space="preserve">Beginning: </w:t>
      </w:r>
      <w:r w:rsidR="00666538">
        <w:rPr>
          <w:rFonts w:asciiTheme="minorHAnsi" w:hAnsiTheme="minorHAnsi" w:cstheme="minorHAnsi"/>
          <w:sz w:val="24"/>
          <w:szCs w:val="28"/>
        </w:rPr>
        <w:tab/>
      </w:r>
      <w:r w:rsidR="00666538">
        <w:rPr>
          <w:rFonts w:asciiTheme="minorHAnsi" w:hAnsiTheme="minorHAnsi" w:cstheme="minorHAnsi"/>
          <w:sz w:val="24"/>
          <w:szCs w:val="28"/>
        </w:rPr>
        <w:tab/>
      </w:r>
      <w:r>
        <w:rPr>
          <w:rFonts w:asciiTheme="minorHAnsi" w:hAnsiTheme="minorHAnsi" w:cstheme="minorHAnsi"/>
          <w:sz w:val="24"/>
          <w:szCs w:val="28"/>
        </w:rPr>
        <w:t>(cause) so (effect)</w:t>
      </w:r>
      <w:r w:rsidR="00666538">
        <w:rPr>
          <w:rFonts w:asciiTheme="minorHAnsi" w:hAnsiTheme="minorHAnsi" w:cstheme="minorHAnsi"/>
          <w:sz w:val="24"/>
          <w:szCs w:val="28"/>
        </w:rPr>
        <w:t xml:space="preserve"> </w:t>
      </w:r>
      <w:r w:rsidR="00666538" w:rsidRPr="00666538">
        <w:rPr>
          <w:rFonts w:asciiTheme="minorHAnsi" w:hAnsiTheme="minorHAnsi" w:cstheme="minorHAnsi"/>
          <w:sz w:val="20"/>
          <w:szCs w:val="28"/>
        </w:rPr>
        <w:t>Lupe practiced and worked hard so she became a marble champ.</w:t>
      </w:r>
    </w:p>
    <w:p w:rsidR="00E60D5B" w:rsidRDefault="00666538" w:rsidP="00666538">
      <w:pPr>
        <w:pStyle w:val="ListParagraph"/>
        <w:spacing w:after="0" w:line="360" w:lineRule="auto"/>
        <w:ind w:left="3600" w:firstLine="720"/>
        <w:rPr>
          <w:rFonts w:asciiTheme="minorHAnsi" w:hAnsiTheme="minorHAnsi" w:cstheme="minorHAnsi"/>
          <w:sz w:val="24"/>
          <w:szCs w:val="28"/>
        </w:rPr>
      </w:pPr>
      <w:r>
        <w:rPr>
          <w:rFonts w:asciiTheme="minorHAnsi" w:hAnsiTheme="minorHAnsi" w:cstheme="minorHAnsi"/>
          <w:sz w:val="24"/>
          <w:szCs w:val="28"/>
        </w:rPr>
        <w:t xml:space="preserve">(effect) because (cause) </w:t>
      </w:r>
      <w:r w:rsidRPr="00666538">
        <w:rPr>
          <w:rFonts w:asciiTheme="minorHAnsi" w:hAnsiTheme="minorHAnsi" w:cstheme="minorHAnsi"/>
          <w:sz w:val="20"/>
          <w:szCs w:val="28"/>
        </w:rPr>
        <w:t>Lupe became a marble champ because she practiced and worked hard.</w:t>
      </w:r>
    </w:p>
    <w:p w:rsidR="00666538" w:rsidRDefault="00666538" w:rsidP="00E60D5B">
      <w:pPr>
        <w:pStyle w:val="ListParagraph"/>
        <w:numPr>
          <w:ilvl w:val="2"/>
          <w:numId w:val="16"/>
        </w:numPr>
        <w:spacing w:after="0" w:line="360" w:lineRule="auto"/>
        <w:rPr>
          <w:rFonts w:asciiTheme="minorHAnsi" w:hAnsiTheme="minorHAnsi" w:cstheme="minorHAnsi"/>
          <w:sz w:val="24"/>
          <w:szCs w:val="28"/>
        </w:rPr>
      </w:pPr>
      <w:r>
        <w:rPr>
          <w:rFonts w:asciiTheme="minorHAnsi" w:hAnsiTheme="minorHAnsi" w:cstheme="minorHAnsi"/>
          <w:sz w:val="24"/>
          <w:szCs w:val="28"/>
        </w:rPr>
        <w:t>Early Intermediate:</w:t>
      </w:r>
      <w:r>
        <w:rPr>
          <w:rFonts w:asciiTheme="minorHAnsi" w:hAnsiTheme="minorHAnsi" w:cstheme="minorHAnsi"/>
          <w:sz w:val="24"/>
          <w:szCs w:val="28"/>
        </w:rPr>
        <w:tab/>
        <w:t xml:space="preserve">(cause) Therefore, (effect) </w:t>
      </w:r>
      <w:r w:rsidRPr="00666538">
        <w:rPr>
          <w:rFonts w:asciiTheme="minorHAnsi" w:hAnsiTheme="minorHAnsi" w:cstheme="minorHAnsi"/>
          <w:sz w:val="20"/>
          <w:szCs w:val="28"/>
        </w:rPr>
        <w:t>Lupe practiced and worked hard. Therefore, she became a marble champ.</w:t>
      </w:r>
    </w:p>
    <w:p w:rsidR="00666538" w:rsidRDefault="00666538" w:rsidP="00666538">
      <w:pPr>
        <w:pStyle w:val="ListParagraph"/>
        <w:spacing w:after="0" w:line="360" w:lineRule="auto"/>
        <w:ind w:left="4320"/>
        <w:rPr>
          <w:rFonts w:asciiTheme="minorHAnsi" w:hAnsiTheme="minorHAnsi" w:cstheme="minorHAnsi"/>
          <w:sz w:val="24"/>
          <w:szCs w:val="28"/>
        </w:rPr>
      </w:pPr>
      <w:r>
        <w:rPr>
          <w:rFonts w:asciiTheme="minorHAnsi" w:hAnsiTheme="minorHAnsi" w:cstheme="minorHAnsi"/>
          <w:sz w:val="24"/>
          <w:szCs w:val="28"/>
        </w:rPr>
        <w:t xml:space="preserve">(effect) since (cause) </w:t>
      </w:r>
      <w:r w:rsidRPr="00666538">
        <w:rPr>
          <w:rFonts w:asciiTheme="minorHAnsi" w:hAnsiTheme="minorHAnsi" w:cstheme="minorHAnsi"/>
          <w:sz w:val="20"/>
          <w:szCs w:val="28"/>
        </w:rPr>
        <w:t>Lupe because a marble champ since she practiced and worked hard.</w:t>
      </w:r>
    </w:p>
    <w:p w:rsidR="00666538" w:rsidRDefault="00666538" w:rsidP="00E60D5B">
      <w:pPr>
        <w:pStyle w:val="ListParagraph"/>
        <w:numPr>
          <w:ilvl w:val="2"/>
          <w:numId w:val="16"/>
        </w:numPr>
        <w:spacing w:after="0" w:line="360" w:lineRule="auto"/>
        <w:rPr>
          <w:rFonts w:asciiTheme="minorHAnsi" w:hAnsiTheme="minorHAnsi" w:cstheme="minorHAnsi"/>
          <w:sz w:val="24"/>
          <w:szCs w:val="28"/>
        </w:rPr>
      </w:pPr>
      <w:r>
        <w:rPr>
          <w:rFonts w:asciiTheme="minorHAnsi" w:hAnsiTheme="minorHAnsi" w:cstheme="minorHAnsi"/>
          <w:sz w:val="24"/>
          <w:szCs w:val="28"/>
        </w:rPr>
        <w:t>Intermediate:</w:t>
      </w:r>
      <w:r>
        <w:rPr>
          <w:rFonts w:asciiTheme="minorHAnsi" w:hAnsiTheme="minorHAnsi" w:cstheme="minorHAnsi"/>
          <w:sz w:val="24"/>
          <w:szCs w:val="28"/>
        </w:rPr>
        <w:tab/>
      </w:r>
      <w:r>
        <w:rPr>
          <w:rFonts w:asciiTheme="minorHAnsi" w:hAnsiTheme="minorHAnsi" w:cstheme="minorHAnsi"/>
          <w:sz w:val="24"/>
          <w:szCs w:val="28"/>
        </w:rPr>
        <w:tab/>
        <w:t xml:space="preserve">(cause) As a result, (effect) </w:t>
      </w:r>
      <w:r w:rsidRPr="00666538">
        <w:rPr>
          <w:rFonts w:asciiTheme="minorHAnsi" w:hAnsiTheme="minorHAnsi" w:cstheme="minorHAnsi"/>
          <w:sz w:val="18"/>
          <w:szCs w:val="28"/>
        </w:rPr>
        <w:t>Lupe practiced and worked hard. As a result, she became a marble champ.</w:t>
      </w:r>
    </w:p>
    <w:p w:rsidR="00666538" w:rsidRDefault="00666538" w:rsidP="00666538">
      <w:pPr>
        <w:pStyle w:val="ListParagraph"/>
        <w:spacing w:after="0" w:line="360" w:lineRule="auto"/>
        <w:ind w:left="4320"/>
        <w:rPr>
          <w:rFonts w:asciiTheme="minorHAnsi" w:hAnsiTheme="minorHAnsi" w:cstheme="minorHAnsi"/>
          <w:sz w:val="24"/>
          <w:szCs w:val="28"/>
        </w:rPr>
      </w:pPr>
      <w:r>
        <w:rPr>
          <w:rFonts w:asciiTheme="minorHAnsi" w:hAnsiTheme="minorHAnsi" w:cstheme="minorHAnsi"/>
          <w:sz w:val="24"/>
          <w:szCs w:val="28"/>
        </w:rPr>
        <w:t xml:space="preserve">(effect) for the reason (cause) </w:t>
      </w:r>
      <w:r w:rsidRPr="00666538">
        <w:rPr>
          <w:rFonts w:asciiTheme="minorHAnsi" w:hAnsiTheme="minorHAnsi" w:cstheme="minorHAnsi"/>
          <w:sz w:val="16"/>
          <w:szCs w:val="28"/>
        </w:rPr>
        <w:t xml:space="preserve">Lupe became a marble champ </w:t>
      </w:r>
      <w:proofErr w:type="gramStart"/>
      <w:r w:rsidRPr="00666538">
        <w:rPr>
          <w:rFonts w:asciiTheme="minorHAnsi" w:hAnsiTheme="minorHAnsi" w:cstheme="minorHAnsi"/>
          <w:sz w:val="16"/>
          <w:szCs w:val="28"/>
        </w:rPr>
        <w:t>for the reason that</w:t>
      </w:r>
      <w:proofErr w:type="gramEnd"/>
      <w:r w:rsidRPr="00666538">
        <w:rPr>
          <w:rFonts w:asciiTheme="minorHAnsi" w:hAnsiTheme="minorHAnsi" w:cstheme="minorHAnsi"/>
          <w:sz w:val="16"/>
          <w:szCs w:val="28"/>
        </w:rPr>
        <w:t xml:space="preserve"> she practiced and worked hard. </w:t>
      </w:r>
    </w:p>
    <w:p w:rsidR="00666538" w:rsidRDefault="00666538" w:rsidP="00E60D5B">
      <w:pPr>
        <w:pStyle w:val="ListParagraph"/>
        <w:numPr>
          <w:ilvl w:val="2"/>
          <w:numId w:val="16"/>
        </w:numPr>
        <w:spacing w:after="0" w:line="360" w:lineRule="auto"/>
        <w:rPr>
          <w:rFonts w:asciiTheme="minorHAnsi" w:hAnsiTheme="minorHAnsi" w:cstheme="minorHAnsi"/>
          <w:sz w:val="24"/>
          <w:szCs w:val="28"/>
        </w:rPr>
      </w:pPr>
      <w:r>
        <w:rPr>
          <w:rFonts w:asciiTheme="minorHAnsi" w:hAnsiTheme="minorHAnsi" w:cstheme="minorHAnsi"/>
          <w:sz w:val="24"/>
          <w:szCs w:val="28"/>
        </w:rPr>
        <w:t>Early Advanced:</w:t>
      </w:r>
      <w:r>
        <w:rPr>
          <w:rFonts w:asciiTheme="minorHAnsi" w:hAnsiTheme="minorHAnsi" w:cstheme="minorHAnsi"/>
          <w:sz w:val="24"/>
          <w:szCs w:val="28"/>
        </w:rPr>
        <w:tab/>
      </w:r>
      <w:r>
        <w:rPr>
          <w:rFonts w:asciiTheme="minorHAnsi" w:hAnsiTheme="minorHAnsi" w:cstheme="minorHAnsi"/>
          <w:sz w:val="24"/>
          <w:szCs w:val="28"/>
        </w:rPr>
        <w:tab/>
        <w:t xml:space="preserve">(cause) As a consequence (effect) </w:t>
      </w:r>
      <w:r w:rsidRPr="00666538">
        <w:rPr>
          <w:rFonts w:asciiTheme="minorHAnsi" w:hAnsiTheme="minorHAnsi" w:cstheme="minorHAnsi"/>
          <w:sz w:val="16"/>
          <w:szCs w:val="28"/>
        </w:rPr>
        <w:t xml:space="preserve">Lupe practiced and worked hard. </w:t>
      </w:r>
      <w:proofErr w:type="gramStart"/>
      <w:r w:rsidRPr="00666538">
        <w:rPr>
          <w:rFonts w:asciiTheme="minorHAnsi" w:hAnsiTheme="minorHAnsi" w:cstheme="minorHAnsi"/>
          <w:sz w:val="16"/>
          <w:szCs w:val="28"/>
        </w:rPr>
        <w:t>As a consequence</w:t>
      </w:r>
      <w:proofErr w:type="gramEnd"/>
      <w:r w:rsidRPr="00666538">
        <w:rPr>
          <w:rFonts w:asciiTheme="minorHAnsi" w:hAnsiTheme="minorHAnsi" w:cstheme="minorHAnsi"/>
          <w:sz w:val="16"/>
          <w:szCs w:val="28"/>
        </w:rPr>
        <w:t>, she became a marble champ.</w:t>
      </w:r>
    </w:p>
    <w:p w:rsidR="00666538" w:rsidRDefault="00666538" w:rsidP="00666538">
      <w:pPr>
        <w:pStyle w:val="ListParagraph"/>
        <w:spacing w:after="0" w:line="360" w:lineRule="auto"/>
        <w:ind w:left="4320"/>
        <w:rPr>
          <w:rFonts w:asciiTheme="minorHAnsi" w:hAnsiTheme="minorHAnsi" w:cstheme="minorHAnsi"/>
          <w:sz w:val="24"/>
          <w:szCs w:val="28"/>
        </w:rPr>
      </w:pPr>
      <w:r>
        <w:rPr>
          <w:rFonts w:asciiTheme="minorHAnsi" w:hAnsiTheme="minorHAnsi" w:cstheme="minorHAnsi"/>
          <w:sz w:val="24"/>
          <w:szCs w:val="28"/>
        </w:rPr>
        <w:t xml:space="preserve">(effect) </w:t>
      </w:r>
      <w:proofErr w:type="gramStart"/>
      <w:r>
        <w:rPr>
          <w:rFonts w:asciiTheme="minorHAnsi" w:hAnsiTheme="minorHAnsi" w:cstheme="minorHAnsi"/>
          <w:sz w:val="24"/>
          <w:szCs w:val="28"/>
        </w:rPr>
        <w:t>due to the fact that</w:t>
      </w:r>
      <w:proofErr w:type="gramEnd"/>
      <w:r>
        <w:rPr>
          <w:rFonts w:asciiTheme="minorHAnsi" w:hAnsiTheme="minorHAnsi" w:cstheme="minorHAnsi"/>
          <w:sz w:val="24"/>
          <w:szCs w:val="28"/>
        </w:rPr>
        <w:t xml:space="preserve"> (cause) </w:t>
      </w:r>
      <w:r w:rsidRPr="00666538">
        <w:rPr>
          <w:rFonts w:asciiTheme="minorHAnsi" w:hAnsiTheme="minorHAnsi" w:cstheme="minorHAnsi"/>
          <w:sz w:val="18"/>
          <w:szCs w:val="28"/>
        </w:rPr>
        <w:t>Lupe became a marble champ due to the fact that she practiced.</w:t>
      </w:r>
      <w:r>
        <w:rPr>
          <w:rFonts w:asciiTheme="minorHAnsi" w:hAnsiTheme="minorHAnsi" w:cstheme="minorHAnsi"/>
          <w:sz w:val="18"/>
          <w:szCs w:val="28"/>
        </w:rPr>
        <w:t>...</w:t>
      </w:r>
    </w:p>
    <w:p w:rsidR="00666538" w:rsidRDefault="00666538" w:rsidP="00E60D5B">
      <w:pPr>
        <w:pStyle w:val="ListParagraph"/>
        <w:numPr>
          <w:ilvl w:val="2"/>
          <w:numId w:val="16"/>
        </w:numPr>
        <w:spacing w:after="0" w:line="360" w:lineRule="auto"/>
        <w:rPr>
          <w:rFonts w:asciiTheme="minorHAnsi" w:hAnsiTheme="minorHAnsi" w:cstheme="minorHAnsi"/>
          <w:sz w:val="24"/>
          <w:szCs w:val="28"/>
        </w:rPr>
      </w:pPr>
      <w:r>
        <w:rPr>
          <w:rFonts w:asciiTheme="minorHAnsi" w:hAnsiTheme="minorHAnsi" w:cstheme="minorHAnsi"/>
          <w:sz w:val="24"/>
          <w:szCs w:val="28"/>
        </w:rPr>
        <w:t>Advanced:</w:t>
      </w:r>
      <w:r>
        <w:rPr>
          <w:rFonts w:asciiTheme="minorHAnsi" w:hAnsiTheme="minorHAnsi" w:cstheme="minorHAnsi"/>
          <w:sz w:val="24"/>
          <w:szCs w:val="28"/>
        </w:rPr>
        <w:tab/>
      </w:r>
      <w:r>
        <w:rPr>
          <w:rFonts w:asciiTheme="minorHAnsi" w:hAnsiTheme="minorHAnsi" w:cstheme="minorHAnsi"/>
          <w:sz w:val="24"/>
          <w:szCs w:val="28"/>
        </w:rPr>
        <w:tab/>
      </w:r>
      <w:r>
        <w:rPr>
          <w:rFonts w:asciiTheme="minorHAnsi" w:hAnsiTheme="minorHAnsi" w:cstheme="minorHAnsi"/>
          <w:sz w:val="24"/>
          <w:szCs w:val="28"/>
        </w:rPr>
        <w:tab/>
        <w:t xml:space="preserve">(cause) Consequently, (effect) </w:t>
      </w:r>
      <w:r w:rsidRPr="00666538">
        <w:rPr>
          <w:rFonts w:asciiTheme="minorHAnsi" w:hAnsiTheme="minorHAnsi" w:cstheme="minorHAnsi"/>
          <w:sz w:val="16"/>
          <w:szCs w:val="28"/>
        </w:rPr>
        <w:t>Lupe practiced and worked hard. Consequently, she became a marble champ.</w:t>
      </w:r>
    </w:p>
    <w:p w:rsidR="003D0557" w:rsidRDefault="00666538" w:rsidP="00666538">
      <w:pPr>
        <w:pStyle w:val="ListParagraph"/>
        <w:spacing w:after="0" w:line="360" w:lineRule="auto"/>
        <w:ind w:left="4320"/>
        <w:rPr>
          <w:rFonts w:asciiTheme="minorHAnsi" w:hAnsiTheme="minorHAnsi" w:cstheme="minorHAnsi"/>
          <w:sz w:val="20"/>
          <w:szCs w:val="28"/>
        </w:rPr>
      </w:pPr>
      <w:r>
        <w:rPr>
          <w:rFonts w:asciiTheme="minorHAnsi" w:hAnsiTheme="minorHAnsi" w:cstheme="minorHAnsi"/>
          <w:sz w:val="24"/>
          <w:szCs w:val="28"/>
        </w:rPr>
        <w:t xml:space="preserve">(effect) on account of (effect) </w:t>
      </w:r>
      <w:r w:rsidRPr="00666538">
        <w:rPr>
          <w:rFonts w:asciiTheme="minorHAnsi" w:hAnsiTheme="minorHAnsi" w:cstheme="minorHAnsi"/>
          <w:sz w:val="20"/>
          <w:szCs w:val="28"/>
        </w:rPr>
        <w:t>Lupe became a marble champ on account of her hard work.</w:t>
      </w:r>
    </w:p>
    <w:p w:rsidR="003D0557" w:rsidRDefault="003D0557">
      <w:pPr>
        <w:spacing w:after="0" w:line="240" w:lineRule="auto"/>
        <w:rPr>
          <w:rFonts w:asciiTheme="minorHAnsi" w:hAnsiTheme="minorHAnsi" w:cstheme="minorHAnsi"/>
          <w:sz w:val="20"/>
          <w:szCs w:val="28"/>
        </w:rPr>
      </w:pPr>
      <w:r>
        <w:rPr>
          <w:rFonts w:asciiTheme="minorHAnsi" w:hAnsiTheme="minorHAnsi" w:cstheme="minorHAnsi"/>
          <w:sz w:val="20"/>
          <w:szCs w:val="28"/>
        </w:rPr>
        <w:br w:type="page"/>
      </w:r>
    </w:p>
    <w:p w:rsidR="003D0557" w:rsidRDefault="003D0557" w:rsidP="003D0557">
      <w:pPr>
        <w:spacing w:after="0" w:line="240" w:lineRule="auto"/>
        <w:jc w:val="center"/>
        <w:rPr>
          <w:rFonts w:cstheme="minorHAnsi"/>
          <w:sz w:val="36"/>
          <w:szCs w:val="36"/>
        </w:rPr>
      </w:pPr>
      <w:bookmarkStart w:id="0" w:name="_Hlk534641640"/>
      <w:r w:rsidRPr="00C35538">
        <w:rPr>
          <w:rFonts w:cstheme="minorHAnsi"/>
          <w:sz w:val="36"/>
          <w:szCs w:val="36"/>
        </w:rPr>
        <w:lastRenderedPageBreak/>
        <w:t xml:space="preserve">Supports for English Language Learners (ELLs) </w:t>
      </w:r>
    </w:p>
    <w:p w:rsidR="003D0557" w:rsidRPr="00C35538" w:rsidRDefault="003D0557" w:rsidP="003D0557">
      <w:pPr>
        <w:jc w:val="center"/>
        <w:rPr>
          <w:rFonts w:cstheme="minorHAnsi"/>
          <w:sz w:val="36"/>
          <w:szCs w:val="36"/>
        </w:rPr>
      </w:pPr>
      <w:r w:rsidRPr="00C35538">
        <w:rPr>
          <w:rFonts w:cstheme="minorHAnsi"/>
          <w:sz w:val="36"/>
          <w:szCs w:val="36"/>
        </w:rPr>
        <w:t>to use with Basal Alignment Project Lessons</w:t>
      </w:r>
    </w:p>
    <w:p w:rsidR="003D0557" w:rsidRPr="00887983" w:rsidRDefault="003D0557" w:rsidP="003D0557">
      <w:pPr>
        <w:rPr>
          <w:rFonts w:cstheme="minorHAnsi"/>
        </w:rPr>
      </w:pPr>
      <w:r>
        <w:rPr>
          <w:rFonts w:cstheme="minorHAnsi"/>
        </w:rPr>
        <w:t xml:space="preserve">When teaching any lesson, it is important to make sure you are including supports to help all students.  We have prepared some examples of different types of supports that you can use in conjunction with our Basal Alignment Project Lessons to help support your ELLs.  They are grouped by when they would best fit in a lesson.  While these supports reflect research in how to support ELLs, these activities can help ALL students engage more deeply with these lessons. Note that some strategies should be used at multiple points within a lesson; we’ll point these out. </w:t>
      </w:r>
      <w:bookmarkStart w:id="1" w:name="_Hlk525133215"/>
      <w:r>
        <w:rPr>
          <w:rFonts w:cstheme="minorHAnsi"/>
        </w:rPr>
        <w:t xml:space="preserve">It is also important to understand that these scaffolds represent options for teachers to select based on students’ needs; it is not the intention that teachers should do </w:t>
      </w:r>
      <w:proofErr w:type="gramStart"/>
      <w:r>
        <w:rPr>
          <w:rFonts w:cstheme="minorHAnsi"/>
          <w:i/>
        </w:rPr>
        <w:t>all</w:t>
      </w:r>
      <w:r>
        <w:rPr>
          <w:rFonts w:cstheme="minorHAnsi"/>
        </w:rPr>
        <w:t xml:space="preserve"> of</w:t>
      </w:r>
      <w:proofErr w:type="gramEnd"/>
      <w:r>
        <w:rPr>
          <w:rFonts w:cstheme="minorHAnsi"/>
        </w:rPr>
        <w:t xml:space="preserve"> these things at every lesson.</w:t>
      </w:r>
      <w:bookmarkEnd w:id="1"/>
    </w:p>
    <w:p w:rsidR="003D0557" w:rsidRPr="00BB4479" w:rsidRDefault="003D0557" w:rsidP="003D0557">
      <w:pPr>
        <w:rPr>
          <w:rFonts w:cstheme="minorHAnsi"/>
          <w:b/>
          <w:sz w:val="28"/>
          <w:szCs w:val="28"/>
        </w:rPr>
      </w:pPr>
      <w:r w:rsidRPr="00C35538">
        <w:rPr>
          <w:rFonts w:cstheme="minorHAnsi"/>
          <w:b/>
          <w:sz w:val="28"/>
          <w:szCs w:val="28"/>
        </w:rPr>
        <w:t xml:space="preserve">Before the reading:  </w:t>
      </w:r>
    </w:p>
    <w:p w:rsidR="003D0557" w:rsidRPr="00C35538" w:rsidRDefault="003D0557" w:rsidP="003D0557">
      <w:pPr>
        <w:pStyle w:val="ListParagraph"/>
        <w:numPr>
          <w:ilvl w:val="0"/>
          <w:numId w:val="20"/>
        </w:numPr>
        <w:spacing w:after="160" w:line="254" w:lineRule="auto"/>
        <w:rPr>
          <w:rFonts w:cstheme="minorHAnsi"/>
        </w:rPr>
      </w:pPr>
      <w:r>
        <w:rPr>
          <w:rFonts w:cstheme="minorHAnsi"/>
        </w:rPr>
        <w:t xml:space="preserve">Read passages, sing songs, watch videos, view photographs, discuss topics (e.g., using the </w:t>
      </w:r>
      <w:hyperlink r:id="rId8" w:history="1">
        <w:r w:rsidRPr="00887983">
          <w:rPr>
            <w:rStyle w:val="Hyperlink"/>
            <w:rFonts w:cstheme="minorHAnsi"/>
          </w:rPr>
          <w:t>four corners strategy</w:t>
        </w:r>
      </w:hyperlink>
      <w:r>
        <w:rPr>
          <w:rFonts w:cstheme="minorHAnsi"/>
        </w:rPr>
        <w:t>), or research topics that help provide context for what your students will be reading. This is especially true if the setting (e.g., 18</w:t>
      </w:r>
      <w:r>
        <w:rPr>
          <w:rFonts w:cstheme="minorHAnsi"/>
          <w:vertAlign w:val="superscript"/>
        </w:rPr>
        <w:t>th</w:t>
      </w:r>
      <w:r>
        <w:rPr>
          <w:rFonts w:cstheme="minorHAnsi"/>
        </w:rPr>
        <w:t xml:space="preserve"> Century England) or topic (e.g., boats) is one that is unfamiliar to the students.  </w:t>
      </w:r>
    </w:p>
    <w:p w:rsidR="003D0557" w:rsidRPr="00C35538" w:rsidRDefault="003D0557" w:rsidP="003D0557">
      <w:pPr>
        <w:pStyle w:val="ListParagraph"/>
        <w:rPr>
          <w:rFonts w:cstheme="minorHAnsi"/>
        </w:rPr>
      </w:pPr>
    </w:p>
    <w:p w:rsidR="003D0557" w:rsidRDefault="003D0557" w:rsidP="003D0557">
      <w:pPr>
        <w:pStyle w:val="ListParagraph"/>
        <w:numPr>
          <w:ilvl w:val="0"/>
          <w:numId w:val="22"/>
        </w:numPr>
        <w:spacing w:after="160" w:line="256" w:lineRule="auto"/>
        <w:rPr>
          <w:rFonts w:cstheme="minorHAnsi"/>
        </w:rPr>
      </w:pPr>
      <w:bookmarkStart w:id="2" w:name="_Hlk525130085"/>
      <w:r w:rsidRPr="00E849B1">
        <w:rPr>
          <w:rFonts w:cstheme="minorHAnsi"/>
        </w:rPr>
        <w:t xml:space="preserve">Provide instruction, using multiple modalities, on selected vocabulary words that are </w:t>
      </w:r>
      <w:r w:rsidRPr="00E849B1">
        <w:rPr>
          <w:rFonts w:cstheme="minorHAnsi"/>
          <w:i/>
        </w:rPr>
        <w:t>central to understanding the text</w:t>
      </w:r>
      <w:r w:rsidRPr="00E849B1">
        <w:rPr>
          <w:rFonts w:cstheme="minorHAnsi"/>
        </w:rPr>
        <w:t xml:space="preserve">. When looking at the lesson plan, </w:t>
      </w:r>
      <w:r>
        <w:rPr>
          <w:rFonts w:cstheme="minorHAnsi"/>
        </w:rPr>
        <w:t xml:space="preserve">you should note the Tier 2 words, </w:t>
      </w:r>
      <w:r w:rsidRPr="00E849B1">
        <w:rPr>
          <w:rFonts w:cstheme="minorHAnsi"/>
        </w:rPr>
        <w:t xml:space="preserve">particularly those </w:t>
      </w:r>
      <w:r>
        <w:rPr>
          <w:rFonts w:cstheme="minorHAnsi"/>
        </w:rPr>
        <w:t xml:space="preserve">words </w:t>
      </w:r>
      <w:r w:rsidRPr="00E849B1">
        <w:rPr>
          <w:rFonts w:cstheme="minorHAnsi"/>
        </w:rPr>
        <w:t xml:space="preserve">with high conceptual complexity (i.e., they are difficult to visualize, learn from context clues, </w:t>
      </w:r>
      <w:r>
        <w:rPr>
          <w:rFonts w:cstheme="minorHAnsi"/>
        </w:rPr>
        <w:t xml:space="preserve">or </w:t>
      </w:r>
      <w:r w:rsidRPr="00E849B1">
        <w:rPr>
          <w:rFonts w:cstheme="minorHAnsi"/>
        </w:rPr>
        <w:t>are abstract)</w:t>
      </w:r>
      <w:r>
        <w:rPr>
          <w:rFonts w:cstheme="minorHAnsi"/>
        </w:rPr>
        <w:t>, and consider introducing them ahead of reading</w:t>
      </w:r>
      <w:r w:rsidRPr="00E849B1">
        <w:rPr>
          <w:rFonts w:cstheme="minorHAnsi"/>
        </w:rPr>
        <w:t xml:space="preserve">. For more information on selecting </w:t>
      </w:r>
      <w:r>
        <w:rPr>
          <w:rFonts w:cstheme="minorHAnsi"/>
        </w:rPr>
        <w:t xml:space="preserve">such </w:t>
      </w:r>
      <w:r w:rsidRPr="00E849B1">
        <w:rPr>
          <w:rFonts w:cstheme="minorHAnsi"/>
        </w:rPr>
        <w:t xml:space="preserve">words, go </w:t>
      </w:r>
      <w:hyperlink r:id="rId9" w:history="1">
        <w:r w:rsidRPr="00E849B1">
          <w:rPr>
            <w:rStyle w:val="Hyperlink"/>
            <w:rFonts w:cstheme="minorHAnsi"/>
          </w:rPr>
          <w:t>here</w:t>
        </w:r>
      </w:hyperlink>
      <w:r w:rsidRPr="00E849B1">
        <w:rPr>
          <w:rFonts w:cstheme="minorHAnsi"/>
        </w:rPr>
        <w:t xml:space="preserve">. </w:t>
      </w:r>
      <w:r w:rsidRPr="00E849B1">
        <w:rPr>
          <w:rFonts w:cstheme="minorHAnsi"/>
          <w:b/>
        </w:rPr>
        <w:t>You shou</w:t>
      </w:r>
      <w:r>
        <w:rPr>
          <w:rFonts w:cstheme="minorHAnsi"/>
          <w:b/>
        </w:rPr>
        <w:t>ld plan to</w:t>
      </w:r>
      <w:r w:rsidRPr="00E849B1">
        <w:rPr>
          <w:rFonts w:cstheme="minorHAnsi"/>
          <w:b/>
        </w:rPr>
        <w:t xml:space="preserve"> continue to reinforce these words, and additional vocabulary, in the context of reading and working with the text</w:t>
      </w:r>
      <w:r>
        <w:rPr>
          <w:rFonts w:cstheme="minorHAnsi"/>
          <w:b/>
        </w:rPr>
        <w:t>. (See additional activities in the During Reading and After Reading sections.)</w:t>
      </w:r>
    </w:p>
    <w:bookmarkEnd w:id="2"/>
    <w:p w:rsidR="003D0557" w:rsidRPr="00C35538" w:rsidRDefault="003D0557" w:rsidP="003D0557">
      <w:pPr>
        <w:spacing w:after="120" w:line="257" w:lineRule="auto"/>
        <w:ind w:firstLine="720"/>
        <w:rPr>
          <w:rFonts w:cstheme="minorHAnsi"/>
        </w:rPr>
      </w:pPr>
      <w:r w:rsidRPr="00C35538">
        <w:rPr>
          <w:rFonts w:cstheme="minorHAnsi"/>
          <w:b/>
        </w:rPr>
        <w:t>Examples of Activities:</w:t>
      </w:r>
      <w:r w:rsidRPr="00C35538">
        <w:rPr>
          <w:rFonts w:cstheme="minorHAnsi"/>
        </w:rPr>
        <w:t xml:space="preserve"> </w:t>
      </w:r>
    </w:p>
    <w:p w:rsidR="003D0557" w:rsidRDefault="003D0557" w:rsidP="003D0557">
      <w:pPr>
        <w:pStyle w:val="ListParagraph"/>
        <w:numPr>
          <w:ilvl w:val="0"/>
          <w:numId w:val="26"/>
        </w:numPr>
        <w:spacing w:after="120" w:line="257" w:lineRule="auto"/>
        <w:rPr>
          <w:rFonts w:cstheme="minorHAnsi"/>
        </w:rPr>
      </w:pPr>
      <w:r w:rsidRPr="007A7771">
        <w:rPr>
          <w:rFonts w:cstheme="minorHAnsi"/>
        </w:rPr>
        <w:t xml:space="preserve">Provide students with the definition of the words and then have students work together to create </w:t>
      </w:r>
      <w:hyperlink r:id="rId10" w:history="1">
        <w:r w:rsidRPr="00DB5B46">
          <w:rPr>
            <w:rStyle w:val="Hyperlink"/>
            <w:rFonts w:cstheme="minorHAnsi"/>
          </w:rPr>
          <w:t>Frayer models</w:t>
        </w:r>
      </w:hyperlink>
      <w:r w:rsidRPr="007A7771">
        <w:rPr>
          <w:rFonts w:cstheme="minorHAnsi"/>
        </w:rPr>
        <w:t xml:space="preserve"> </w:t>
      </w:r>
      <w:r>
        <w:rPr>
          <w:rFonts w:cstheme="minorHAnsi"/>
        </w:rPr>
        <w:t xml:space="preserve">or other kinds of word maps </w:t>
      </w:r>
      <w:r w:rsidRPr="007A7771">
        <w:rPr>
          <w:rFonts w:cstheme="minorHAnsi"/>
        </w:rPr>
        <w:t>for the words</w:t>
      </w:r>
      <w:r>
        <w:rPr>
          <w:rFonts w:cstheme="minorHAnsi"/>
        </w:rPr>
        <w:t xml:space="preserve">.    </w:t>
      </w:r>
    </w:p>
    <w:p w:rsidR="003D0557" w:rsidRDefault="003D0557" w:rsidP="003D0557">
      <w:pPr>
        <w:pStyle w:val="ListParagraph"/>
        <w:numPr>
          <w:ilvl w:val="0"/>
          <w:numId w:val="26"/>
        </w:numPr>
        <w:spacing w:after="160" w:line="256" w:lineRule="auto"/>
        <w:rPr>
          <w:rFonts w:cstheme="minorHAnsi"/>
        </w:rPr>
      </w:pPr>
      <w:r w:rsidRPr="00984433">
        <w:rPr>
          <w:rFonts w:cstheme="minorHAnsi"/>
        </w:rPr>
        <w:t>When a word contains a prefix or suffix that has been introduced before,</w:t>
      </w:r>
      <w:r>
        <w:rPr>
          <w:rFonts w:cstheme="minorHAnsi"/>
        </w:rPr>
        <w:t xml:space="preserve"> </w:t>
      </w:r>
      <w:r w:rsidRPr="00984433">
        <w:rPr>
          <w:rFonts w:cstheme="minorHAnsi"/>
        </w:rPr>
        <w:t>highlight how the word part can be used to help determine word meaning.</w:t>
      </w:r>
    </w:p>
    <w:p w:rsidR="003D0557" w:rsidRDefault="003D0557" w:rsidP="003D0557">
      <w:pPr>
        <w:pStyle w:val="ListParagraph"/>
        <w:numPr>
          <w:ilvl w:val="0"/>
          <w:numId w:val="26"/>
        </w:numPr>
        <w:spacing w:after="160" w:line="256" w:lineRule="auto"/>
        <w:rPr>
          <w:rFonts w:cstheme="minorHAnsi"/>
        </w:rPr>
      </w:pPr>
      <w:r>
        <w:rPr>
          <w:rFonts w:cstheme="minorHAnsi"/>
        </w:rPr>
        <w:t xml:space="preserve">Keep a word wall or word bank where these new words can be added and that students can access later. </w:t>
      </w:r>
    </w:p>
    <w:p w:rsidR="003D0557" w:rsidRDefault="003D0557" w:rsidP="003D0557">
      <w:pPr>
        <w:pStyle w:val="ListParagraph"/>
        <w:numPr>
          <w:ilvl w:val="0"/>
          <w:numId w:val="26"/>
        </w:numPr>
        <w:spacing w:after="160" w:line="256" w:lineRule="auto"/>
        <w:rPr>
          <w:rFonts w:cstheme="minorHAnsi"/>
        </w:rPr>
      </w:pPr>
      <w:r>
        <w:rPr>
          <w:rFonts w:cstheme="minorHAnsi"/>
        </w:rPr>
        <w:t xml:space="preserve">Have students create visual glossaries for whenever they encounter new words. Then have your students add these words to their visual glossaries.  </w:t>
      </w:r>
    </w:p>
    <w:p w:rsidR="003D0557" w:rsidRDefault="003D0557" w:rsidP="003D0557">
      <w:pPr>
        <w:pStyle w:val="ListParagraph"/>
        <w:numPr>
          <w:ilvl w:val="0"/>
          <w:numId w:val="26"/>
        </w:numPr>
        <w:spacing w:after="160" w:line="256" w:lineRule="auto"/>
        <w:rPr>
          <w:rFonts w:cstheme="minorHAnsi"/>
        </w:rPr>
      </w:pPr>
      <w:r>
        <w:rPr>
          <w:rFonts w:cstheme="minorHAnsi"/>
        </w:rPr>
        <w:t>Create pictures using the word. These can even be added to your word wall!</w:t>
      </w:r>
    </w:p>
    <w:p w:rsidR="003D0557" w:rsidRDefault="003D0557" w:rsidP="003D0557">
      <w:pPr>
        <w:pStyle w:val="ListParagraph"/>
        <w:numPr>
          <w:ilvl w:val="0"/>
          <w:numId w:val="26"/>
        </w:numPr>
        <w:spacing w:after="160" w:line="256" w:lineRule="auto"/>
        <w:rPr>
          <w:rFonts w:cstheme="minorHAnsi"/>
        </w:rPr>
      </w:pPr>
      <w:r w:rsidRPr="00887983">
        <w:rPr>
          <w:rFonts w:cstheme="minorHAnsi"/>
        </w:rPr>
        <w:lastRenderedPageBreak/>
        <w:t xml:space="preserve">Create lists of synonyms and antonyms for the word. </w:t>
      </w:r>
      <w:bookmarkStart w:id="3" w:name="_Hlk525125549"/>
    </w:p>
    <w:p w:rsidR="003D0557" w:rsidRPr="00887983" w:rsidRDefault="003D0557" w:rsidP="003D0557">
      <w:pPr>
        <w:pStyle w:val="ListParagraph"/>
        <w:numPr>
          <w:ilvl w:val="0"/>
          <w:numId w:val="26"/>
        </w:numPr>
        <w:spacing w:after="160" w:line="256" w:lineRule="auto"/>
        <w:rPr>
          <w:rFonts w:cstheme="minorHAnsi"/>
        </w:rPr>
      </w:pPr>
      <w:r w:rsidRPr="00887983">
        <w:rPr>
          <w:rFonts w:cstheme="minorHAnsi"/>
        </w:rPr>
        <w:t xml:space="preserve">Have students practice using the words in conversation. For newcomers, consider providing them with </w:t>
      </w:r>
      <w:hyperlink r:id="rId11" w:history="1">
        <w:r w:rsidRPr="00887983">
          <w:rPr>
            <w:rStyle w:val="Hyperlink"/>
            <w:rFonts w:cstheme="minorHAnsi"/>
          </w:rPr>
          <w:t>sentence frames</w:t>
        </w:r>
      </w:hyperlink>
      <w:r w:rsidRPr="00887983">
        <w:rPr>
          <w:rFonts w:cstheme="minorHAnsi"/>
        </w:rPr>
        <w:t xml:space="preserve"> to ensure they can participate in the conversation. </w:t>
      </w:r>
      <w:bookmarkEnd w:id="3"/>
    </w:p>
    <w:p w:rsidR="003D0557" w:rsidRPr="00BA3B4C" w:rsidRDefault="003D0557" w:rsidP="003D0557">
      <w:pPr>
        <w:pStyle w:val="ListParagraph"/>
        <w:numPr>
          <w:ilvl w:val="1"/>
          <w:numId w:val="21"/>
        </w:numPr>
        <w:spacing w:after="160" w:line="254" w:lineRule="auto"/>
        <w:rPr>
          <w:rFonts w:cstheme="minorHAnsi"/>
        </w:rPr>
      </w:pPr>
      <w:r>
        <w:rPr>
          <w:rFonts w:cstheme="minorHAnsi"/>
        </w:rPr>
        <w:t xml:space="preserve">Practice spelling the words using different spelling practice strategies and decoding strategies.  Students could take turns spelling with a partner.  </w:t>
      </w:r>
    </w:p>
    <w:p w:rsidR="003D0557" w:rsidRDefault="003D0557" w:rsidP="003D0557">
      <w:pPr>
        <w:pStyle w:val="ListParagraph"/>
        <w:ind w:left="1440"/>
        <w:rPr>
          <w:rFonts w:cstheme="minorHAnsi"/>
        </w:rPr>
      </w:pPr>
    </w:p>
    <w:p w:rsidR="003D0557" w:rsidRPr="00580EBE" w:rsidRDefault="003D0557" w:rsidP="003D0557">
      <w:pPr>
        <w:pStyle w:val="ListParagraph"/>
        <w:numPr>
          <w:ilvl w:val="0"/>
          <w:numId w:val="21"/>
        </w:numPr>
        <w:spacing w:after="160" w:line="254" w:lineRule="auto"/>
        <w:rPr>
          <w:rFonts w:cstheme="minorHAnsi"/>
        </w:rPr>
      </w:pPr>
      <w:r w:rsidRPr="00580EBE">
        <w:rPr>
          <w:rFonts w:cstheme="minorHAnsi"/>
        </w:rPr>
        <w:t xml:space="preserve">Use graphic organizers to help introduce content. </w:t>
      </w:r>
    </w:p>
    <w:p w:rsidR="003D0557" w:rsidRDefault="003D0557" w:rsidP="003D0557">
      <w:pPr>
        <w:pStyle w:val="ListParagraph"/>
        <w:rPr>
          <w:rFonts w:cstheme="minorHAnsi"/>
          <w:b/>
        </w:rPr>
      </w:pPr>
    </w:p>
    <w:p w:rsidR="003D0557" w:rsidRDefault="003D0557" w:rsidP="003D0557">
      <w:pPr>
        <w:pStyle w:val="ListParagraph"/>
        <w:rPr>
          <w:rFonts w:cstheme="minorHAnsi"/>
          <w:b/>
        </w:rPr>
      </w:pPr>
      <w:r>
        <w:rPr>
          <w:rFonts w:cstheme="minorHAnsi"/>
          <w:b/>
        </w:rPr>
        <w:t xml:space="preserve">Examples of Activities:  </w:t>
      </w:r>
    </w:p>
    <w:p w:rsidR="003D0557" w:rsidRPr="00580EBE" w:rsidRDefault="003D0557" w:rsidP="003D0557">
      <w:pPr>
        <w:pStyle w:val="ListParagraph"/>
        <w:numPr>
          <w:ilvl w:val="0"/>
          <w:numId w:val="23"/>
        </w:numPr>
        <w:spacing w:after="160" w:line="254" w:lineRule="auto"/>
        <w:rPr>
          <w:rFonts w:cstheme="minorHAnsi"/>
          <w:b/>
        </w:rPr>
      </w:pPr>
      <w:r w:rsidRPr="00580EBE">
        <w:rPr>
          <w:rFonts w:cstheme="minorHAnsi"/>
        </w:rPr>
        <w:t xml:space="preserve">Have students fill in a </w:t>
      </w:r>
      <w:hyperlink r:id="rId12" w:history="1">
        <w:r w:rsidRPr="00580EBE">
          <w:rPr>
            <w:rStyle w:val="Hyperlink"/>
            <w:rFonts w:cstheme="minorHAnsi"/>
          </w:rPr>
          <w:t>KWL chart</w:t>
        </w:r>
      </w:hyperlink>
      <w:r>
        <w:rPr>
          <w:rFonts w:cstheme="minorHAnsi"/>
        </w:rPr>
        <w:t xml:space="preserve"> </w:t>
      </w:r>
      <w:r w:rsidRPr="00580EBE">
        <w:rPr>
          <w:rFonts w:cstheme="minorHAnsi"/>
        </w:rPr>
        <w:t xml:space="preserve">about what they will be reading about. </w:t>
      </w:r>
    </w:p>
    <w:p w:rsidR="003D0557" w:rsidRPr="00580EBE" w:rsidRDefault="003D0557" w:rsidP="003D0557">
      <w:pPr>
        <w:pStyle w:val="ListParagraph"/>
        <w:numPr>
          <w:ilvl w:val="0"/>
          <w:numId w:val="23"/>
        </w:numPr>
        <w:spacing w:after="160" w:line="254" w:lineRule="auto"/>
        <w:rPr>
          <w:rFonts w:cstheme="minorHAnsi"/>
          <w:b/>
        </w:rPr>
      </w:pPr>
      <w:r w:rsidRPr="00580EBE">
        <w:rPr>
          <w:rFonts w:cstheme="minorHAnsi"/>
        </w:rPr>
        <w:t>Have students research setting or topic using a pre</w:t>
      </w:r>
      <w:r>
        <w:rPr>
          <w:rFonts w:cstheme="minorHAnsi"/>
        </w:rPr>
        <w:t>-</w:t>
      </w:r>
      <w:r w:rsidRPr="00580EBE">
        <w:rPr>
          <w:rFonts w:cstheme="minorHAnsi"/>
        </w:rPr>
        <w:t xml:space="preserve">approved website and fill in a chart about it.  You could even have students work in groups where each group is assigned part of the topic. </w:t>
      </w:r>
    </w:p>
    <w:p w:rsidR="003D0557" w:rsidRPr="00BB4479" w:rsidRDefault="003D0557" w:rsidP="003D0557">
      <w:pPr>
        <w:pStyle w:val="ListParagraph"/>
        <w:numPr>
          <w:ilvl w:val="0"/>
          <w:numId w:val="23"/>
        </w:numPr>
        <w:spacing w:after="160" w:line="254" w:lineRule="auto"/>
        <w:rPr>
          <w:rFonts w:cstheme="minorHAnsi"/>
          <w:b/>
        </w:rPr>
      </w:pPr>
      <w:r w:rsidRPr="00580EBE">
        <w:rPr>
          <w:rFonts w:cstheme="minorHAnsi"/>
        </w:rPr>
        <w:t>Have students fill in a bubble map where they write down anything that they find interesting about the topic while watching a video or reading a short passage about the topic.  Then students can discuss why they picked the information</w:t>
      </w:r>
      <w:r>
        <w:rPr>
          <w:rFonts w:cstheme="minorHAnsi"/>
        </w:rPr>
        <w:t>.</w:t>
      </w:r>
    </w:p>
    <w:p w:rsidR="003D0557" w:rsidRDefault="003D0557" w:rsidP="003D0557">
      <w:pPr>
        <w:pStyle w:val="ListParagraph"/>
        <w:rPr>
          <w:rFonts w:cstheme="minorHAnsi"/>
        </w:rPr>
      </w:pPr>
    </w:p>
    <w:p w:rsidR="003D0557" w:rsidRDefault="003D0557" w:rsidP="003D0557">
      <w:pPr>
        <w:rPr>
          <w:rFonts w:cstheme="minorHAnsi"/>
          <w:b/>
        </w:rPr>
      </w:pPr>
      <w:r w:rsidRPr="00580EBE">
        <w:rPr>
          <w:rFonts w:cstheme="minorHAnsi"/>
          <w:b/>
          <w:sz w:val="28"/>
          <w:szCs w:val="28"/>
        </w:rPr>
        <w:t>During reading</w:t>
      </w:r>
      <w:r>
        <w:rPr>
          <w:rFonts w:cstheme="minorHAnsi"/>
          <w:b/>
        </w:rPr>
        <w:t xml:space="preserve">:  </w:t>
      </w:r>
    </w:p>
    <w:p w:rsidR="003D0557" w:rsidRDefault="003D0557" w:rsidP="003D0557">
      <w:pPr>
        <w:pStyle w:val="ListParagraph"/>
        <w:rPr>
          <w:rFonts w:cstheme="minorHAnsi"/>
        </w:rPr>
      </w:pPr>
    </w:p>
    <w:p w:rsidR="003D0557" w:rsidRDefault="003D0557" w:rsidP="003D0557">
      <w:pPr>
        <w:pStyle w:val="ListParagraph"/>
        <w:numPr>
          <w:ilvl w:val="0"/>
          <w:numId w:val="25"/>
        </w:numPr>
        <w:spacing w:after="160" w:line="254" w:lineRule="auto"/>
        <w:rPr>
          <w:rFonts w:cstheme="minorHAnsi"/>
        </w:rPr>
      </w:pPr>
      <w:r>
        <w:rPr>
          <w:rFonts w:cstheme="minorHAnsi"/>
        </w:rPr>
        <w:t xml:space="preserve">Read the text aloud first so that ELLs can hear the passage read by a fluent reader before working with the text themselves. </w:t>
      </w:r>
    </w:p>
    <w:p w:rsidR="003D0557" w:rsidRDefault="003D0557" w:rsidP="003D0557">
      <w:pPr>
        <w:pStyle w:val="ListParagraph"/>
        <w:rPr>
          <w:rFonts w:cstheme="minorHAnsi"/>
        </w:rPr>
      </w:pPr>
    </w:p>
    <w:p w:rsidR="003D0557" w:rsidRDefault="003D0557" w:rsidP="003D0557">
      <w:pPr>
        <w:pStyle w:val="ListParagraph"/>
        <w:numPr>
          <w:ilvl w:val="0"/>
          <w:numId w:val="25"/>
        </w:numPr>
        <w:spacing w:after="160" w:line="254" w:lineRule="auto"/>
        <w:rPr>
          <w:rFonts w:cstheme="minorHAnsi"/>
        </w:rPr>
      </w:pPr>
      <w:r w:rsidRPr="009B22C3">
        <w:rPr>
          <w:rFonts w:cstheme="minorHAnsi"/>
        </w:rPr>
        <w:t xml:space="preserve">Allow </w:t>
      </w:r>
      <w:r>
        <w:rPr>
          <w:rFonts w:cstheme="minorHAnsi"/>
        </w:rPr>
        <w:t>ELLs</w:t>
      </w:r>
      <w:r w:rsidRPr="009B22C3">
        <w:rPr>
          <w:rFonts w:cstheme="minorHAnsi"/>
        </w:rPr>
        <w:t xml:space="preserve"> to collaborate in their home languages to process content before participating in whole class discussions in English.  </w:t>
      </w:r>
      <w:r>
        <w:rPr>
          <w:rFonts w:cstheme="minorHAnsi"/>
        </w:rPr>
        <w:t>Consider</w:t>
      </w:r>
      <w:r w:rsidRPr="009B22C3">
        <w:rPr>
          <w:rFonts w:cstheme="minorHAnsi"/>
        </w:rPr>
        <w:t xml:space="preserve"> giving them th</w:t>
      </w:r>
      <w:r>
        <w:rPr>
          <w:rFonts w:cstheme="minorHAnsi"/>
        </w:rPr>
        <w:t>e discussion</w:t>
      </w:r>
      <w:r w:rsidRPr="009B22C3">
        <w:rPr>
          <w:rFonts w:cstheme="minorHAnsi"/>
        </w:rPr>
        <w:t xml:space="preserve"> questions to look over in advance</w:t>
      </w:r>
      <w:r>
        <w:rPr>
          <w:rFonts w:cstheme="minorHAnsi"/>
        </w:rPr>
        <w:t xml:space="preserve"> (perhaps during the first read) and having them work with a partner to prepare.  </w:t>
      </w:r>
    </w:p>
    <w:p w:rsidR="003D0557" w:rsidRDefault="003D0557" w:rsidP="003D0557">
      <w:pPr>
        <w:pStyle w:val="ListParagraph"/>
        <w:rPr>
          <w:rFonts w:cstheme="minorHAnsi"/>
        </w:rPr>
      </w:pPr>
    </w:p>
    <w:p w:rsidR="003D0557" w:rsidRDefault="003D0557" w:rsidP="003D0557">
      <w:pPr>
        <w:pStyle w:val="ListParagraph"/>
        <w:numPr>
          <w:ilvl w:val="0"/>
          <w:numId w:val="24"/>
        </w:numPr>
        <w:spacing w:after="160" w:line="254" w:lineRule="auto"/>
        <w:rPr>
          <w:rFonts w:cstheme="minorHAnsi"/>
        </w:rPr>
      </w:pPr>
      <w:r w:rsidRPr="002822BB">
        <w:rPr>
          <w:rFonts w:cstheme="minorHAnsi"/>
        </w:rPr>
        <w:t xml:space="preserve">Encourage students to create sketch-notes or to storyboard the passage when they are reading it individually or with a partner.  This will help show if they understand what they are reading as they are reading it. </w:t>
      </w:r>
    </w:p>
    <w:p w:rsidR="003D0557" w:rsidRDefault="003D0557" w:rsidP="003D0557">
      <w:pPr>
        <w:pStyle w:val="ListParagraph"/>
        <w:rPr>
          <w:rFonts w:cstheme="minorHAnsi"/>
        </w:rPr>
      </w:pPr>
    </w:p>
    <w:p w:rsidR="003D0557" w:rsidRDefault="003D0557" w:rsidP="003D0557">
      <w:pPr>
        <w:pStyle w:val="ListParagraph"/>
        <w:numPr>
          <w:ilvl w:val="0"/>
          <w:numId w:val="24"/>
        </w:numPr>
        <w:spacing w:after="160" w:line="254" w:lineRule="auto"/>
        <w:rPr>
          <w:rFonts w:cstheme="minorHAnsi"/>
        </w:rPr>
      </w:pPr>
      <w:r w:rsidRPr="002822BB">
        <w:rPr>
          <w:rFonts w:cstheme="minorHAnsi"/>
        </w:rPr>
        <w:t xml:space="preserve">Ask questions related to the who, what, when, why, and how of the passage.  For students that may need a little more help, provide them with </w:t>
      </w:r>
      <w:hyperlink r:id="rId13" w:history="1">
        <w:r w:rsidRPr="002822BB">
          <w:rPr>
            <w:rStyle w:val="Hyperlink"/>
            <w:rFonts w:cstheme="minorHAnsi"/>
          </w:rPr>
          <w:t>sentence stems</w:t>
        </w:r>
      </w:hyperlink>
      <w:r>
        <w:rPr>
          <w:rFonts w:cstheme="minorHAnsi"/>
        </w:rPr>
        <w:t>.</w:t>
      </w:r>
    </w:p>
    <w:p w:rsidR="003D0557" w:rsidRDefault="003D0557" w:rsidP="003D0557">
      <w:pPr>
        <w:pStyle w:val="ListParagraph"/>
        <w:rPr>
          <w:rFonts w:cstheme="minorHAnsi"/>
        </w:rPr>
      </w:pPr>
    </w:p>
    <w:p w:rsidR="003D0557" w:rsidRPr="002822BB" w:rsidRDefault="003D0557" w:rsidP="003D0557">
      <w:pPr>
        <w:pStyle w:val="ListParagraph"/>
        <w:numPr>
          <w:ilvl w:val="0"/>
          <w:numId w:val="24"/>
        </w:numPr>
        <w:spacing w:after="160" w:line="254" w:lineRule="auto"/>
        <w:rPr>
          <w:rFonts w:cstheme="minorHAnsi"/>
        </w:rPr>
      </w:pPr>
      <w:r>
        <w:rPr>
          <w:rFonts w:cstheme="minorHAnsi"/>
        </w:rPr>
        <w:t>C</w:t>
      </w:r>
      <w:r w:rsidRPr="002822BB">
        <w:rPr>
          <w:rFonts w:cstheme="minorHAnsi"/>
        </w:rPr>
        <w:t xml:space="preserve">ontinue to draw attention to and discuss the words that you </w:t>
      </w:r>
      <w:r>
        <w:rPr>
          <w:rFonts w:cstheme="minorHAnsi"/>
        </w:rPr>
        <w:t>introduced</w:t>
      </w:r>
      <w:r w:rsidRPr="002822BB">
        <w:rPr>
          <w:rFonts w:cstheme="minorHAnsi"/>
        </w:rPr>
        <w:t xml:space="preserve"> before the reading. </w:t>
      </w:r>
    </w:p>
    <w:p w:rsidR="003D0557" w:rsidRDefault="003D0557" w:rsidP="003D0557">
      <w:pPr>
        <w:pStyle w:val="ListParagraph"/>
        <w:rPr>
          <w:rFonts w:cstheme="minorHAnsi"/>
          <w:b/>
        </w:rPr>
      </w:pPr>
      <w:r>
        <w:rPr>
          <w:rFonts w:cstheme="minorHAnsi"/>
          <w:b/>
        </w:rPr>
        <w:lastRenderedPageBreak/>
        <w:t xml:space="preserve">Examples of Activities:  </w:t>
      </w:r>
    </w:p>
    <w:p w:rsidR="003D0557" w:rsidRDefault="003D0557" w:rsidP="003D0557">
      <w:pPr>
        <w:pStyle w:val="ListParagraph"/>
        <w:numPr>
          <w:ilvl w:val="0"/>
          <w:numId w:val="28"/>
        </w:numPr>
        <w:spacing w:after="160" w:line="254" w:lineRule="auto"/>
        <w:rPr>
          <w:rFonts w:cstheme="minorHAnsi"/>
        </w:rPr>
      </w:pPr>
      <w:r>
        <w:rPr>
          <w:rFonts w:cstheme="minorHAnsi"/>
        </w:rPr>
        <w:t xml:space="preserve">Have students include the example from the text in their glossary that they created.  </w:t>
      </w:r>
    </w:p>
    <w:p w:rsidR="003D0557" w:rsidRDefault="003D0557" w:rsidP="003D0557">
      <w:pPr>
        <w:pStyle w:val="ListParagraph"/>
        <w:numPr>
          <w:ilvl w:val="0"/>
          <w:numId w:val="28"/>
        </w:numPr>
        <w:spacing w:after="160" w:line="254" w:lineRule="auto"/>
        <w:rPr>
          <w:rFonts w:cstheme="minorHAnsi"/>
        </w:rPr>
      </w:pPr>
      <w:r>
        <w:rPr>
          <w:rFonts w:cstheme="minorHAnsi"/>
        </w:rPr>
        <w:t xml:space="preserve">Create or find pictures that represent how the word was used in the passage.  </w:t>
      </w:r>
    </w:p>
    <w:p w:rsidR="003D0557" w:rsidRDefault="003D0557" w:rsidP="003D0557">
      <w:pPr>
        <w:pStyle w:val="ListParagraph"/>
        <w:numPr>
          <w:ilvl w:val="0"/>
          <w:numId w:val="28"/>
        </w:numPr>
        <w:spacing w:after="160" w:line="254" w:lineRule="auto"/>
        <w:rPr>
          <w:rFonts w:cstheme="minorHAnsi"/>
        </w:rPr>
      </w:pPr>
      <w:r>
        <w:rPr>
          <w:rFonts w:cstheme="minorHAnsi"/>
        </w:rPr>
        <w:t xml:space="preserve">Practice creating sentences using the word in the way it was using in the passage.  </w:t>
      </w:r>
    </w:p>
    <w:p w:rsidR="003D0557" w:rsidRDefault="003D0557" w:rsidP="003D0557">
      <w:pPr>
        <w:pStyle w:val="ListParagraph"/>
        <w:numPr>
          <w:ilvl w:val="0"/>
          <w:numId w:val="28"/>
        </w:numPr>
        <w:spacing w:after="160" w:line="254" w:lineRule="auto"/>
        <w:rPr>
          <w:rFonts w:cstheme="minorHAnsi"/>
        </w:rPr>
      </w:pPr>
      <w:r>
        <w:rPr>
          <w:rFonts w:cstheme="minorHAnsi"/>
        </w:rPr>
        <w:t xml:space="preserve">Have students discuss the author’s word choice.  </w:t>
      </w:r>
    </w:p>
    <w:p w:rsidR="003D0557" w:rsidRDefault="003D0557" w:rsidP="003D0557">
      <w:pPr>
        <w:pStyle w:val="ListParagraph"/>
        <w:rPr>
          <w:rFonts w:cstheme="minorHAnsi"/>
        </w:rPr>
      </w:pPr>
    </w:p>
    <w:p w:rsidR="003D0557" w:rsidRDefault="003D0557" w:rsidP="003D0557">
      <w:pPr>
        <w:pStyle w:val="ListParagraph"/>
        <w:numPr>
          <w:ilvl w:val="0"/>
          <w:numId w:val="18"/>
        </w:numPr>
        <w:spacing w:after="160" w:line="254" w:lineRule="auto"/>
        <w:rPr>
          <w:rFonts w:cstheme="minorHAnsi"/>
        </w:rPr>
      </w:pPr>
      <w:r>
        <w:rPr>
          <w:rFonts w:cstheme="minorHAnsi"/>
        </w:rPr>
        <w:t xml:space="preserve">Use graphic organizers to help organize content and thinking.  </w:t>
      </w:r>
    </w:p>
    <w:p w:rsidR="003D0557" w:rsidRDefault="003D0557" w:rsidP="003D0557">
      <w:pPr>
        <w:pStyle w:val="ListParagraph"/>
        <w:rPr>
          <w:rFonts w:cstheme="minorHAnsi"/>
        </w:rPr>
      </w:pPr>
      <w:r>
        <w:rPr>
          <w:rFonts w:cstheme="minorHAnsi"/>
          <w:b/>
        </w:rPr>
        <w:t>Examples of Activities:</w:t>
      </w:r>
      <w:r>
        <w:rPr>
          <w:rFonts w:cstheme="minorHAnsi"/>
        </w:rPr>
        <w:t xml:space="preserve">  </w:t>
      </w:r>
    </w:p>
    <w:p w:rsidR="003D0557" w:rsidRDefault="003D0557" w:rsidP="003D0557">
      <w:pPr>
        <w:pStyle w:val="ListParagraph"/>
        <w:numPr>
          <w:ilvl w:val="0"/>
          <w:numId w:val="29"/>
        </w:numPr>
        <w:spacing w:after="160" w:line="254" w:lineRule="auto"/>
        <w:rPr>
          <w:rFonts w:cstheme="minorHAnsi"/>
        </w:rPr>
      </w:pPr>
      <w:r>
        <w:rPr>
          <w:rFonts w:cstheme="minorHAnsi"/>
        </w:rPr>
        <w:t>Have students fill in a chart to keep track of their 5ws while they read to help them summarize later and figure out the central idea of a passage.</w:t>
      </w:r>
    </w:p>
    <w:p w:rsidR="003D0557" w:rsidRDefault="003D0557" w:rsidP="003D0557">
      <w:pPr>
        <w:pStyle w:val="ListParagraph"/>
        <w:numPr>
          <w:ilvl w:val="0"/>
          <w:numId w:val="29"/>
        </w:numPr>
        <w:spacing w:after="160" w:line="254" w:lineRule="auto"/>
        <w:rPr>
          <w:rFonts w:cstheme="minorHAnsi"/>
          <w:b/>
        </w:rPr>
      </w:pPr>
      <w:r>
        <w:rPr>
          <w:rFonts w:cstheme="minorHAnsi"/>
        </w:rPr>
        <w:t>It may again be beneficial to have somewhere for students to store new words that they encounter while reading the text.  Students could use a chart to keep track of these new words and their meanings as they read.</w:t>
      </w:r>
    </w:p>
    <w:p w:rsidR="003D0557" w:rsidRPr="003A0E41" w:rsidRDefault="003D0557" w:rsidP="003D0557">
      <w:pPr>
        <w:pStyle w:val="ListParagraph"/>
        <w:numPr>
          <w:ilvl w:val="0"/>
          <w:numId w:val="29"/>
        </w:numPr>
        <w:spacing w:after="160" w:line="254" w:lineRule="auto"/>
        <w:rPr>
          <w:rFonts w:cstheme="minorHAnsi"/>
          <w:b/>
        </w:rPr>
      </w:pPr>
      <w:r>
        <w:rPr>
          <w:rFonts w:cstheme="minorHAnsi"/>
        </w:rPr>
        <w:t xml:space="preserve">If you had students fill in a KWL, have them fill in the “L” section as they read the passage. </w:t>
      </w:r>
    </w:p>
    <w:p w:rsidR="003D0557" w:rsidRDefault="003D0557" w:rsidP="003D0557">
      <w:pPr>
        <w:pStyle w:val="ListParagraph"/>
        <w:numPr>
          <w:ilvl w:val="0"/>
          <w:numId w:val="18"/>
        </w:numPr>
        <w:spacing w:after="160" w:line="254" w:lineRule="auto"/>
        <w:rPr>
          <w:rFonts w:cstheme="minorHAnsi"/>
        </w:rPr>
      </w:pPr>
      <w:r>
        <w:rPr>
          <w:rFonts w:cstheme="minorHAnsi"/>
        </w:rPr>
        <w:t>Utilize any illustrations or text features that come with the story or passage to better understand the reading.</w:t>
      </w:r>
    </w:p>
    <w:p w:rsidR="003D0557" w:rsidRDefault="003D0557" w:rsidP="003D0557">
      <w:pPr>
        <w:pStyle w:val="ListParagraph"/>
        <w:numPr>
          <w:ilvl w:val="0"/>
          <w:numId w:val="18"/>
        </w:numPr>
        <w:spacing w:after="160" w:line="254" w:lineRule="auto"/>
        <w:rPr>
          <w:rFonts w:cstheme="minorHAnsi"/>
        </w:rPr>
      </w:pPr>
      <w:r w:rsidRPr="0059018A">
        <w:rPr>
          <w:rFonts w:cstheme="minorHAnsi"/>
        </w:rPr>
        <w:t>Compare/contrast the passage with what the illustrations convey about the passage.  Have students consider if the illustrations look the way they visualized the passage in their own minds or if the passage matches their predictions based on the illustrations.</w:t>
      </w:r>
    </w:p>
    <w:p w:rsidR="003D0557" w:rsidRPr="0059018A" w:rsidRDefault="003D0557" w:rsidP="003D0557">
      <w:pPr>
        <w:pStyle w:val="ListParagraph"/>
        <w:numPr>
          <w:ilvl w:val="0"/>
          <w:numId w:val="18"/>
        </w:numPr>
        <w:spacing w:after="160" w:line="254" w:lineRule="auto"/>
        <w:rPr>
          <w:rFonts w:cstheme="minorHAnsi"/>
        </w:rPr>
      </w:pPr>
      <w:r w:rsidRPr="0059018A">
        <w:rPr>
          <w:rFonts w:cstheme="minorHAnsi"/>
        </w:rPr>
        <w:t>Identify any text features such as captions and discuss how they contribute to meaning.</w:t>
      </w:r>
    </w:p>
    <w:p w:rsidR="003D0557" w:rsidRPr="00782445" w:rsidRDefault="003D0557" w:rsidP="003D0557">
      <w:pPr>
        <w:pStyle w:val="ListParagraph"/>
        <w:rPr>
          <w:rFonts w:cstheme="minorHAnsi"/>
          <w:b/>
        </w:rPr>
      </w:pPr>
    </w:p>
    <w:p w:rsidR="003D0557" w:rsidRPr="00FA3362" w:rsidRDefault="003D0557" w:rsidP="003D0557">
      <w:pPr>
        <w:rPr>
          <w:rFonts w:cstheme="minorHAnsi"/>
          <w:b/>
          <w:sz w:val="28"/>
          <w:szCs w:val="28"/>
        </w:rPr>
      </w:pPr>
      <w:r w:rsidRPr="00FA3362">
        <w:rPr>
          <w:rFonts w:cstheme="minorHAnsi"/>
          <w:b/>
          <w:sz w:val="28"/>
          <w:szCs w:val="28"/>
        </w:rPr>
        <w:t xml:space="preserve">After reading:  </w:t>
      </w:r>
    </w:p>
    <w:p w:rsidR="003D0557" w:rsidRDefault="003D0557" w:rsidP="003D0557">
      <w:pPr>
        <w:pStyle w:val="ListParagraph"/>
        <w:numPr>
          <w:ilvl w:val="0"/>
          <w:numId w:val="19"/>
        </w:numPr>
        <w:spacing w:after="160" w:line="256" w:lineRule="auto"/>
        <w:rPr>
          <w:rFonts w:cstheme="minorHAnsi"/>
        </w:rPr>
      </w:pPr>
      <w:r w:rsidRPr="00A63EAE">
        <w:rPr>
          <w:rFonts w:cstheme="minorHAnsi"/>
        </w:rPr>
        <w:t xml:space="preserve">Present directions for any post-reading assignments orally and visually; repeat often; and ask English Language Learners to rephrase. </w:t>
      </w:r>
    </w:p>
    <w:p w:rsidR="003D0557" w:rsidRPr="00A63EAE" w:rsidRDefault="003D0557" w:rsidP="003D0557">
      <w:pPr>
        <w:pStyle w:val="ListParagraph"/>
        <w:spacing w:line="256" w:lineRule="auto"/>
        <w:rPr>
          <w:rFonts w:cstheme="minorHAnsi"/>
        </w:rPr>
      </w:pPr>
    </w:p>
    <w:p w:rsidR="003D0557" w:rsidRDefault="003D0557" w:rsidP="003D0557">
      <w:pPr>
        <w:pStyle w:val="ListParagraph"/>
        <w:numPr>
          <w:ilvl w:val="0"/>
          <w:numId w:val="24"/>
        </w:numPr>
        <w:spacing w:after="160" w:line="256" w:lineRule="auto"/>
        <w:rPr>
          <w:rFonts w:cstheme="minorHAnsi"/>
        </w:rPr>
      </w:pPr>
      <w:r w:rsidRPr="009B22C3">
        <w:rPr>
          <w:rFonts w:cstheme="minorHAnsi"/>
        </w:rPr>
        <w:t xml:space="preserve">Allow </w:t>
      </w:r>
      <w:r>
        <w:rPr>
          <w:rFonts w:cstheme="minorHAnsi"/>
        </w:rPr>
        <w:t>ELLs</w:t>
      </w:r>
      <w:r w:rsidRPr="009B22C3">
        <w:rPr>
          <w:rFonts w:cstheme="minorHAnsi"/>
        </w:rPr>
        <w:t xml:space="preserve"> to use English language that is still under development.</w:t>
      </w:r>
      <w:r>
        <w:rPr>
          <w:rFonts w:cstheme="minorHAnsi"/>
        </w:rPr>
        <w:t xml:space="preserve"> </w:t>
      </w:r>
      <w:r w:rsidRPr="0005605C">
        <w:rPr>
          <w:rFonts w:cstheme="minorHAnsi"/>
        </w:rPr>
        <w:t>Students should not be scored lower because of incorrect spelling or grammar (unless the goal of the assignment is to assess spelling or grammar skills specifically). When grading, be sure to focus on scoring your students only for th</w:t>
      </w:r>
      <w:r>
        <w:rPr>
          <w:rFonts w:cstheme="minorHAnsi"/>
        </w:rPr>
        <w:t>e</w:t>
      </w:r>
      <w:r w:rsidRPr="0005605C">
        <w:rPr>
          <w:rFonts w:cstheme="minorHAnsi"/>
        </w:rPr>
        <w:t xml:space="preserve"> objective</w:t>
      </w:r>
      <w:r>
        <w:rPr>
          <w:rFonts w:cstheme="minorHAnsi"/>
        </w:rPr>
        <w:t>(s) that were shared with students</w:t>
      </w:r>
      <w:r w:rsidRPr="0005605C">
        <w:rPr>
          <w:rFonts w:cstheme="minorHAnsi"/>
        </w:rPr>
        <w:t xml:space="preserve">.  </w:t>
      </w:r>
    </w:p>
    <w:p w:rsidR="003D0557" w:rsidRDefault="003D0557" w:rsidP="003D0557">
      <w:pPr>
        <w:pStyle w:val="ListParagraph"/>
        <w:rPr>
          <w:rFonts w:cstheme="minorHAnsi"/>
        </w:rPr>
      </w:pPr>
    </w:p>
    <w:p w:rsidR="003D0557" w:rsidRPr="00FA3362" w:rsidRDefault="003D0557" w:rsidP="003D0557">
      <w:pPr>
        <w:pStyle w:val="ListParagraph"/>
        <w:numPr>
          <w:ilvl w:val="0"/>
          <w:numId w:val="19"/>
        </w:numPr>
        <w:spacing w:after="160" w:line="256" w:lineRule="auto"/>
        <w:rPr>
          <w:rFonts w:cstheme="minorHAnsi"/>
        </w:rPr>
      </w:pPr>
      <w:r w:rsidRPr="00FA3362">
        <w:rPr>
          <w:rFonts w:cstheme="minorHAnsi"/>
        </w:rPr>
        <w:t>Scaffold questions for discussions so that questioning sequences include a mix of factual and inferential questions and a mix of shorter and more extended responses.  Questions should build on each other and toward inferential and higher</w:t>
      </w:r>
      <w:r>
        <w:rPr>
          <w:rFonts w:cstheme="minorHAnsi"/>
        </w:rPr>
        <w:t>-</w:t>
      </w:r>
      <w:r w:rsidRPr="00FA3362">
        <w:rPr>
          <w:rFonts w:cstheme="minorHAnsi"/>
        </w:rPr>
        <w:t>order</w:t>
      </w:r>
      <w:r>
        <w:rPr>
          <w:rFonts w:cstheme="minorHAnsi"/>
        </w:rPr>
        <w:t>-</w:t>
      </w:r>
      <w:r w:rsidRPr="00FA3362">
        <w:rPr>
          <w:rFonts w:cstheme="minorHAnsi"/>
        </w:rPr>
        <w:t xml:space="preserve">thinking questions.  There are not many factual questions already listed in the lesson instructions, so you will need to build some in as you see fit. More information on this strategy can be found </w:t>
      </w:r>
      <w:hyperlink r:id="rId14" w:history="1">
        <w:r w:rsidRPr="00FA3362">
          <w:rPr>
            <w:rStyle w:val="Hyperlink"/>
            <w:rFonts w:cstheme="minorHAnsi"/>
          </w:rPr>
          <w:t>here</w:t>
        </w:r>
      </w:hyperlink>
      <w:r w:rsidRPr="00FA3362">
        <w:rPr>
          <w:rFonts w:cstheme="minorHAnsi"/>
        </w:rPr>
        <w:t>.</w:t>
      </w:r>
    </w:p>
    <w:p w:rsidR="003D0557" w:rsidRDefault="003D0557" w:rsidP="003D0557">
      <w:pPr>
        <w:pStyle w:val="ListParagraph"/>
        <w:rPr>
          <w:rFonts w:cstheme="minorHAnsi"/>
        </w:rPr>
      </w:pPr>
    </w:p>
    <w:p w:rsidR="003D0557" w:rsidRPr="00FA3362" w:rsidRDefault="003D0557" w:rsidP="003D0557">
      <w:pPr>
        <w:pStyle w:val="ListParagraph"/>
        <w:numPr>
          <w:ilvl w:val="0"/>
          <w:numId w:val="19"/>
        </w:numPr>
        <w:spacing w:after="160" w:line="254" w:lineRule="auto"/>
        <w:rPr>
          <w:rFonts w:cstheme="minorHAnsi"/>
          <w:b/>
        </w:rPr>
      </w:pPr>
      <w:r w:rsidRPr="00FA3362">
        <w:rPr>
          <w:rFonts w:cstheme="minorHAnsi"/>
        </w:rPr>
        <w:lastRenderedPageBreak/>
        <w:t>Reinforce new vocabulary using multiple modalities</w:t>
      </w:r>
    </w:p>
    <w:p w:rsidR="003D0557" w:rsidRPr="00FA3362" w:rsidRDefault="003D0557" w:rsidP="003D0557">
      <w:pPr>
        <w:pStyle w:val="ListParagraph"/>
        <w:rPr>
          <w:rFonts w:cstheme="minorHAnsi"/>
          <w:b/>
        </w:rPr>
      </w:pPr>
    </w:p>
    <w:p w:rsidR="003D0557" w:rsidRPr="00FA3362" w:rsidRDefault="003D0557" w:rsidP="003D0557">
      <w:pPr>
        <w:pStyle w:val="ListParagraph"/>
        <w:rPr>
          <w:rFonts w:cstheme="minorHAnsi"/>
          <w:b/>
        </w:rPr>
      </w:pPr>
      <w:r w:rsidRPr="00FA3362">
        <w:rPr>
          <w:rFonts w:cstheme="minorHAnsi"/>
          <w:b/>
        </w:rPr>
        <w:t xml:space="preserve">Examples of activities: </w:t>
      </w:r>
    </w:p>
    <w:p w:rsidR="003D0557" w:rsidRDefault="003D0557" w:rsidP="003D0557">
      <w:pPr>
        <w:pStyle w:val="ListParagraph"/>
        <w:numPr>
          <w:ilvl w:val="0"/>
          <w:numId w:val="30"/>
        </w:numPr>
        <w:spacing w:after="160" w:line="254" w:lineRule="auto"/>
        <w:rPr>
          <w:rFonts w:cstheme="minorHAnsi"/>
        </w:rPr>
      </w:pPr>
      <w:r>
        <w:rPr>
          <w:rFonts w:cstheme="minorHAnsi"/>
        </w:rPr>
        <w:t>Using the words that you had students work with before reading, have students write sentences in reference to the passage that you just finished reading.</w:t>
      </w:r>
    </w:p>
    <w:p w:rsidR="003D0557" w:rsidRDefault="003D0557" w:rsidP="003D0557">
      <w:pPr>
        <w:pStyle w:val="ListParagraph"/>
        <w:numPr>
          <w:ilvl w:val="0"/>
          <w:numId w:val="30"/>
        </w:numPr>
        <w:spacing w:after="160" w:line="254" w:lineRule="auto"/>
        <w:rPr>
          <w:rFonts w:cstheme="minorHAnsi"/>
        </w:rPr>
      </w:pPr>
      <w:r>
        <w:rPr>
          <w:rFonts w:cstheme="minorHAnsi"/>
        </w:rPr>
        <w:t xml:space="preserve">Require students to include the words introduced before reading in the culminating writing task. </w:t>
      </w:r>
    </w:p>
    <w:p w:rsidR="003D0557" w:rsidRDefault="003D0557" w:rsidP="003D0557">
      <w:pPr>
        <w:pStyle w:val="ListParagraph"/>
        <w:numPr>
          <w:ilvl w:val="0"/>
          <w:numId w:val="30"/>
        </w:numPr>
        <w:spacing w:after="160" w:line="254" w:lineRule="auto"/>
        <w:rPr>
          <w:rFonts w:cstheme="minorHAnsi"/>
        </w:rPr>
      </w:pPr>
      <w:r>
        <w:rPr>
          <w:rFonts w:cstheme="minorHAnsi"/>
        </w:rPr>
        <w:t>For newcomers, print out pictures that represent the words that you focused on and have students match the words to the pictures.</w:t>
      </w:r>
    </w:p>
    <w:p w:rsidR="003D0557" w:rsidRDefault="003D0557" w:rsidP="003D0557">
      <w:pPr>
        <w:pStyle w:val="ListParagraph"/>
        <w:numPr>
          <w:ilvl w:val="0"/>
          <w:numId w:val="30"/>
        </w:numPr>
        <w:spacing w:after="160" w:line="254" w:lineRule="auto"/>
        <w:rPr>
          <w:rFonts w:cstheme="minorHAnsi"/>
        </w:rPr>
      </w:pPr>
      <w:r>
        <w:rPr>
          <w:rFonts w:cstheme="minorHAnsi"/>
        </w:rPr>
        <w:t xml:space="preserve">Based on different features of the words, have the students sort them into different categories and explain their choices.  For example, the students could sort the words by prefixes, suffixes, connotation, etc. </w:t>
      </w:r>
    </w:p>
    <w:p w:rsidR="003D0557" w:rsidRPr="00AC4FB6" w:rsidRDefault="003D0557" w:rsidP="003D0557">
      <w:pPr>
        <w:pStyle w:val="ListParagraph"/>
        <w:ind w:left="1440"/>
        <w:rPr>
          <w:rFonts w:cstheme="minorHAnsi"/>
        </w:rPr>
      </w:pPr>
    </w:p>
    <w:p w:rsidR="003D0557" w:rsidRDefault="003D0557" w:rsidP="003D0557">
      <w:pPr>
        <w:pStyle w:val="ListParagraph"/>
        <w:numPr>
          <w:ilvl w:val="0"/>
          <w:numId w:val="19"/>
        </w:numPr>
        <w:spacing w:after="160" w:line="254" w:lineRule="auto"/>
        <w:rPr>
          <w:rFonts w:cstheme="minorHAnsi"/>
        </w:rPr>
      </w:pPr>
      <w:bookmarkStart w:id="4" w:name="_Hlk534204316"/>
      <w:r>
        <w:rPr>
          <w:rFonts w:cstheme="minorHAnsi"/>
        </w:rPr>
        <w:t xml:space="preserve">After reading the passage, continue to examine important sentences (1–2) in the text that contribute to the overall meaning of the text. Guide students to break apart these sentences, analyze different elements, and determine meaning. More information on how to do this, including models of sentence deconstruction, can be found </w:t>
      </w:r>
      <w:hyperlink r:id="rId15" w:history="1">
        <w:r w:rsidRPr="00A63EAE">
          <w:rPr>
            <w:rStyle w:val="Hyperlink"/>
            <w:rFonts w:cstheme="minorHAnsi"/>
          </w:rPr>
          <w:t>here</w:t>
        </w:r>
      </w:hyperlink>
      <w:r>
        <w:rPr>
          <w:rFonts w:cstheme="minorHAnsi"/>
        </w:rPr>
        <w:t>.</w:t>
      </w:r>
      <w:bookmarkEnd w:id="4"/>
    </w:p>
    <w:p w:rsidR="003D0557" w:rsidRPr="00A63EAE" w:rsidRDefault="003D0557" w:rsidP="003D0557">
      <w:pPr>
        <w:pStyle w:val="ListParagraph"/>
        <w:rPr>
          <w:rFonts w:cstheme="minorHAnsi"/>
        </w:rPr>
      </w:pPr>
    </w:p>
    <w:p w:rsidR="003D0557" w:rsidRDefault="003D0557" w:rsidP="003D0557">
      <w:pPr>
        <w:pStyle w:val="ListParagraph"/>
        <w:numPr>
          <w:ilvl w:val="0"/>
          <w:numId w:val="19"/>
        </w:numPr>
        <w:spacing w:after="160" w:line="254" w:lineRule="auto"/>
        <w:rPr>
          <w:rFonts w:cstheme="minorHAnsi"/>
        </w:rPr>
      </w:pPr>
      <w:r>
        <w:rPr>
          <w:rFonts w:cstheme="minorHAnsi"/>
        </w:rPr>
        <w:t>Provide differentiated scaffolds for writing assignments based on students’ English language proficiency levels.</w:t>
      </w:r>
    </w:p>
    <w:p w:rsidR="003D0557" w:rsidRDefault="003D0557" w:rsidP="003D0557">
      <w:pPr>
        <w:pStyle w:val="ListParagraph"/>
        <w:rPr>
          <w:rFonts w:cstheme="minorHAnsi"/>
          <w:b/>
        </w:rPr>
      </w:pPr>
    </w:p>
    <w:p w:rsidR="003D0557" w:rsidRDefault="003D0557" w:rsidP="003D0557">
      <w:pPr>
        <w:pStyle w:val="ListParagraph"/>
        <w:rPr>
          <w:rFonts w:cstheme="minorHAnsi"/>
        </w:rPr>
      </w:pPr>
      <w:r>
        <w:rPr>
          <w:rFonts w:cstheme="minorHAnsi"/>
          <w:b/>
        </w:rPr>
        <w:t>Examples of Activities:</w:t>
      </w:r>
      <w:r>
        <w:rPr>
          <w:rFonts w:cstheme="minorHAnsi"/>
        </w:rPr>
        <w:t xml:space="preserve"> </w:t>
      </w:r>
    </w:p>
    <w:p w:rsidR="003D0557" w:rsidRDefault="003D0557" w:rsidP="003D0557">
      <w:pPr>
        <w:pStyle w:val="ListParagraph"/>
        <w:numPr>
          <w:ilvl w:val="0"/>
          <w:numId w:val="27"/>
        </w:numPr>
        <w:spacing w:after="160" w:line="254" w:lineRule="auto"/>
        <w:rPr>
          <w:rFonts w:cstheme="minorHAnsi"/>
        </w:rPr>
      </w:pPr>
      <w:bookmarkStart w:id="5" w:name="_Hlk525128214"/>
      <w:r>
        <w:rPr>
          <w:rFonts w:cstheme="minorHAnsi"/>
        </w:rPr>
        <w:t xml:space="preserve">For all students, go over the prompt in detail, making sure to break down what the prompt means before having the students get to work.  Then have the students explain the directions back to you.  </w:t>
      </w:r>
    </w:p>
    <w:p w:rsidR="003D0557" w:rsidRDefault="003D0557" w:rsidP="003D0557">
      <w:pPr>
        <w:pStyle w:val="ListParagraph"/>
        <w:numPr>
          <w:ilvl w:val="0"/>
          <w:numId w:val="27"/>
        </w:numPr>
        <w:spacing w:after="160" w:line="254" w:lineRule="auto"/>
        <w:rPr>
          <w:rFonts w:cstheme="minorHAnsi"/>
        </w:rPr>
      </w:pPr>
      <w:bookmarkStart w:id="6" w:name="_Hlk534204611"/>
      <w:r>
        <w:rPr>
          <w:rFonts w:cstheme="minorHAnsi"/>
        </w:rPr>
        <w:t>Have students create an evidence tracking chart during reading, then direct</w:t>
      </w:r>
      <w:r w:rsidRPr="00FA3362">
        <w:rPr>
          <w:rFonts w:cstheme="minorHAnsi"/>
        </w:rPr>
        <w:t xml:space="preserve"> the</w:t>
      </w:r>
      <w:r>
        <w:rPr>
          <w:rFonts w:cstheme="minorHAnsi"/>
        </w:rPr>
        <w:t>m to</w:t>
      </w:r>
      <w:r w:rsidRPr="00FA3362">
        <w:rPr>
          <w:rFonts w:cstheme="minorHAnsi"/>
        </w:rPr>
        <w:t xml:space="preserve"> look back over their evidence chart </w:t>
      </w:r>
      <w:r>
        <w:rPr>
          <w:rFonts w:cstheme="minorHAnsi"/>
        </w:rPr>
        <w:t xml:space="preserve">and </w:t>
      </w:r>
      <w:r w:rsidRPr="00FA3362">
        <w:rPr>
          <w:rFonts w:cstheme="minorHAnsi"/>
        </w:rPr>
        <w:t xml:space="preserve">work with a group to see if their evidence matches what the rest of the class wrote down.  If some of the chart does not match, students </w:t>
      </w:r>
      <w:r>
        <w:rPr>
          <w:rFonts w:cstheme="minorHAnsi"/>
        </w:rPr>
        <w:t>should</w:t>
      </w:r>
      <w:r w:rsidRPr="00FA3362">
        <w:rPr>
          <w:rFonts w:cstheme="minorHAnsi"/>
        </w:rPr>
        <w:t xml:space="preserve"> </w:t>
      </w:r>
      <w:proofErr w:type="gramStart"/>
      <w:r w:rsidRPr="00FA3362">
        <w:rPr>
          <w:rFonts w:cstheme="minorHAnsi"/>
        </w:rPr>
        <w:t>have a discussion about</w:t>
      </w:r>
      <w:proofErr w:type="gramEnd"/>
      <w:r w:rsidRPr="00FA3362">
        <w:rPr>
          <w:rFonts w:cstheme="minorHAnsi"/>
        </w:rPr>
        <w:t xml:space="preserve"> why</w:t>
      </w:r>
      <w:r>
        <w:rPr>
          <w:rFonts w:cstheme="minorHAnsi"/>
        </w:rPr>
        <w:t>.</w:t>
      </w:r>
    </w:p>
    <w:bookmarkEnd w:id="6"/>
    <w:p w:rsidR="003D0557" w:rsidRDefault="003D0557" w:rsidP="003D0557">
      <w:pPr>
        <w:pStyle w:val="ListParagraph"/>
        <w:numPr>
          <w:ilvl w:val="0"/>
          <w:numId w:val="27"/>
        </w:numPr>
        <w:spacing w:after="160" w:line="254" w:lineRule="auto"/>
        <w:rPr>
          <w:rFonts w:cstheme="minorHAnsi"/>
        </w:rPr>
      </w:pPr>
      <w:r>
        <w:rPr>
          <w:rFonts w:cstheme="minorHAnsi"/>
        </w:rPr>
        <w:t xml:space="preserve">For students who need more support, model the proper writing format for your students and provide them with a properly formatted example for reference.  </w:t>
      </w:r>
    </w:p>
    <w:p w:rsidR="003D0557" w:rsidRPr="00911037" w:rsidRDefault="003D0557" w:rsidP="003D0557">
      <w:pPr>
        <w:pStyle w:val="ListParagraph"/>
        <w:numPr>
          <w:ilvl w:val="0"/>
          <w:numId w:val="27"/>
        </w:numPr>
        <w:spacing w:after="160" w:line="254" w:lineRule="auto"/>
        <w:rPr>
          <w:rFonts w:cstheme="minorHAnsi"/>
        </w:rPr>
      </w:pPr>
      <w:r>
        <w:rPr>
          <w:rFonts w:cstheme="minorHAnsi"/>
        </w:rPr>
        <w:t xml:space="preserve">For newcomers, you may consider creating sentence or paragraph frames to help them to write out their ideas.  </w:t>
      </w:r>
    </w:p>
    <w:bookmarkEnd w:id="5"/>
    <w:p w:rsidR="003D0557" w:rsidRDefault="003D0557" w:rsidP="003D0557">
      <w:pPr>
        <w:pStyle w:val="ListParagraph"/>
        <w:numPr>
          <w:ilvl w:val="0"/>
          <w:numId w:val="19"/>
        </w:numPr>
        <w:spacing w:after="160" w:line="254" w:lineRule="auto"/>
      </w:pPr>
      <w:r w:rsidRPr="00782445">
        <w:rPr>
          <w:rFonts w:cstheme="minorHAnsi"/>
        </w:rPr>
        <w:t>To further discussion about the passage, have students create their own who, what, when, where, why, and how questions related to the passage to ask each other and have students pair up and practice asking each other the questions. If available, pair students of the same home language to support the use of language still under development.</w:t>
      </w:r>
      <w:bookmarkEnd w:id="0"/>
    </w:p>
    <w:p w:rsidR="00881C91" w:rsidRDefault="00881C91" w:rsidP="00666538">
      <w:pPr>
        <w:pStyle w:val="ListParagraph"/>
        <w:spacing w:after="0" w:line="360" w:lineRule="auto"/>
        <w:ind w:left="4320"/>
        <w:rPr>
          <w:rFonts w:asciiTheme="minorHAnsi" w:hAnsiTheme="minorHAnsi" w:cstheme="minorHAnsi"/>
          <w:sz w:val="20"/>
          <w:szCs w:val="28"/>
        </w:rPr>
      </w:pPr>
      <w:bookmarkStart w:id="7" w:name="_GoBack"/>
      <w:bookmarkEnd w:id="7"/>
    </w:p>
    <w:p w:rsidR="0018635B" w:rsidRPr="00881C91" w:rsidRDefault="00881C91" w:rsidP="000C1619">
      <w:pPr>
        <w:spacing w:after="0" w:line="360" w:lineRule="auto"/>
        <w:rPr>
          <w:sz w:val="24"/>
        </w:rPr>
      </w:pPr>
      <w:r w:rsidRPr="00881C91">
        <w:rPr>
          <w:sz w:val="24"/>
        </w:rPr>
        <w:t xml:space="preserve"> </w:t>
      </w:r>
    </w:p>
    <w:sectPr w:rsidR="0018635B" w:rsidRPr="00881C91" w:rsidSect="000C1619">
      <w:headerReference w:type="default" r:id="rId16"/>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746C" w:rsidRDefault="009F746C" w:rsidP="007C5C7E">
      <w:pPr>
        <w:spacing w:after="0" w:line="240" w:lineRule="auto"/>
      </w:pPr>
      <w:r>
        <w:separator/>
      </w:r>
    </w:p>
  </w:endnote>
  <w:endnote w:type="continuationSeparator" w:id="0">
    <w:p w:rsidR="009F746C" w:rsidRDefault="009F746C"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746C" w:rsidRDefault="009F746C" w:rsidP="007C5C7E">
      <w:pPr>
        <w:spacing w:after="0" w:line="240" w:lineRule="auto"/>
      </w:pPr>
      <w:r>
        <w:separator/>
      </w:r>
    </w:p>
  </w:footnote>
  <w:footnote w:type="continuationSeparator" w:id="0">
    <w:p w:rsidR="009F746C" w:rsidRDefault="009F746C" w:rsidP="007C5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6538" w:rsidRDefault="000C1619" w:rsidP="001034D9">
    <w:pPr>
      <w:pStyle w:val="Header"/>
      <w:jc w:val="center"/>
    </w:pPr>
    <w:r>
      <w:t>The Marble Champ/Gary Soto/Created by Santa Ana District</w:t>
    </w:r>
  </w:p>
  <w:p w:rsidR="00666538" w:rsidRDefault="006665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CC2D1C"/>
    <w:multiLevelType w:val="hybridMultilevel"/>
    <w:tmpl w:val="DB9466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F823F5"/>
    <w:multiLevelType w:val="hybridMultilevel"/>
    <w:tmpl w:val="3A0C37E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A186636"/>
    <w:multiLevelType w:val="hybridMultilevel"/>
    <w:tmpl w:val="C8C24A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8B6A1B"/>
    <w:multiLevelType w:val="hybridMultilevel"/>
    <w:tmpl w:val="27A2D8C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1A94BFF"/>
    <w:multiLevelType w:val="hybridMultilevel"/>
    <w:tmpl w:val="7CAE868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630CAD"/>
    <w:multiLevelType w:val="hybridMultilevel"/>
    <w:tmpl w:val="5324E8E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173C83"/>
    <w:multiLevelType w:val="hybridMultilevel"/>
    <w:tmpl w:val="0BC84F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92268BF"/>
    <w:multiLevelType w:val="hybridMultilevel"/>
    <w:tmpl w:val="85E658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9CF56CC"/>
    <w:multiLevelType w:val="hybridMultilevel"/>
    <w:tmpl w:val="3DC04C1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15:restartNumberingAfterBreak="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1E8704F"/>
    <w:multiLevelType w:val="hybridMultilevel"/>
    <w:tmpl w:val="C526B4B2"/>
    <w:lvl w:ilvl="0" w:tplc="04090001">
      <w:start w:val="1"/>
      <w:numFmt w:val="bullet"/>
      <w:lvlText w:val=""/>
      <w:lvlJc w:val="left"/>
      <w:pPr>
        <w:ind w:left="793" w:hanging="360"/>
      </w:pPr>
      <w:rPr>
        <w:rFonts w:ascii="Symbol" w:hAnsi="Symbol" w:hint="default"/>
      </w:rPr>
    </w:lvl>
    <w:lvl w:ilvl="1" w:tplc="04090003" w:tentative="1">
      <w:start w:val="1"/>
      <w:numFmt w:val="bullet"/>
      <w:lvlText w:val="o"/>
      <w:lvlJc w:val="left"/>
      <w:pPr>
        <w:ind w:left="1513" w:hanging="360"/>
      </w:pPr>
      <w:rPr>
        <w:rFonts w:ascii="Courier New" w:hAnsi="Courier New" w:hint="default"/>
      </w:rPr>
    </w:lvl>
    <w:lvl w:ilvl="2" w:tplc="04090005" w:tentative="1">
      <w:start w:val="1"/>
      <w:numFmt w:val="bullet"/>
      <w:lvlText w:val=""/>
      <w:lvlJc w:val="left"/>
      <w:pPr>
        <w:ind w:left="2233" w:hanging="360"/>
      </w:pPr>
      <w:rPr>
        <w:rFonts w:ascii="Wingdings" w:hAnsi="Wingdings" w:hint="default"/>
      </w:rPr>
    </w:lvl>
    <w:lvl w:ilvl="3" w:tplc="04090001" w:tentative="1">
      <w:start w:val="1"/>
      <w:numFmt w:val="bullet"/>
      <w:lvlText w:val=""/>
      <w:lvlJc w:val="left"/>
      <w:pPr>
        <w:ind w:left="2953" w:hanging="360"/>
      </w:pPr>
      <w:rPr>
        <w:rFonts w:ascii="Symbol" w:hAnsi="Symbol" w:hint="default"/>
      </w:rPr>
    </w:lvl>
    <w:lvl w:ilvl="4" w:tplc="04090003" w:tentative="1">
      <w:start w:val="1"/>
      <w:numFmt w:val="bullet"/>
      <w:lvlText w:val="o"/>
      <w:lvlJc w:val="left"/>
      <w:pPr>
        <w:ind w:left="3673" w:hanging="360"/>
      </w:pPr>
      <w:rPr>
        <w:rFonts w:ascii="Courier New" w:hAnsi="Courier New" w:hint="default"/>
      </w:rPr>
    </w:lvl>
    <w:lvl w:ilvl="5" w:tplc="04090005" w:tentative="1">
      <w:start w:val="1"/>
      <w:numFmt w:val="bullet"/>
      <w:lvlText w:val=""/>
      <w:lvlJc w:val="left"/>
      <w:pPr>
        <w:ind w:left="4393" w:hanging="360"/>
      </w:pPr>
      <w:rPr>
        <w:rFonts w:ascii="Wingdings" w:hAnsi="Wingdings" w:hint="default"/>
      </w:rPr>
    </w:lvl>
    <w:lvl w:ilvl="6" w:tplc="04090001" w:tentative="1">
      <w:start w:val="1"/>
      <w:numFmt w:val="bullet"/>
      <w:lvlText w:val=""/>
      <w:lvlJc w:val="left"/>
      <w:pPr>
        <w:ind w:left="5113" w:hanging="360"/>
      </w:pPr>
      <w:rPr>
        <w:rFonts w:ascii="Symbol" w:hAnsi="Symbol" w:hint="default"/>
      </w:rPr>
    </w:lvl>
    <w:lvl w:ilvl="7" w:tplc="04090003" w:tentative="1">
      <w:start w:val="1"/>
      <w:numFmt w:val="bullet"/>
      <w:lvlText w:val="o"/>
      <w:lvlJc w:val="left"/>
      <w:pPr>
        <w:ind w:left="5833" w:hanging="360"/>
      </w:pPr>
      <w:rPr>
        <w:rFonts w:ascii="Courier New" w:hAnsi="Courier New" w:hint="default"/>
      </w:rPr>
    </w:lvl>
    <w:lvl w:ilvl="8" w:tplc="04090005" w:tentative="1">
      <w:start w:val="1"/>
      <w:numFmt w:val="bullet"/>
      <w:lvlText w:val=""/>
      <w:lvlJc w:val="left"/>
      <w:pPr>
        <w:ind w:left="6553" w:hanging="360"/>
      </w:pPr>
      <w:rPr>
        <w:rFonts w:ascii="Wingdings" w:hAnsi="Wingdings" w:hint="default"/>
      </w:rPr>
    </w:lvl>
  </w:abstractNum>
  <w:abstractNum w:abstractNumId="17" w15:restartNumberingAfterBreak="0">
    <w:nsid w:val="571045CA"/>
    <w:multiLevelType w:val="hybridMultilevel"/>
    <w:tmpl w:val="CCC8CD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85D3028"/>
    <w:multiLevelType w:val="hybridMultilevel"/>
    <w:tmpl w:val="7464880A"/>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15:restartNumberingAfterBreak="0">
    <w:nsid w:val="5E6F0799"/>
    <w:multiLevelType w:val="hybridMultilevel"/>
    <w:tmpl w:val="3ECA226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1" w15:restartNumberingAfterBreak="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250635B"/>
    <w:multiLevelType w:val="hybridMultilevel"/>
    <w:tmpl w:val="16146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9C438D"/>
    <w:multiLevelType w:val="hybridMultilevel"/>
    <w:tmpl w:val="83246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70111E"/>
    <w:multiLevelType w:val="hybridMultilevel"/>
    <w:tmpl w:val="83EED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463521C"/>
    <w:multiLevelType w:val="hybridMultilevel"/>
    <w:tmpl w:val="A496AF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4BF22D4"/>
    <w:multiLevelType w:val="hybridMultilevel"/>
    <w:tmpl w:val="A77A918C"/>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1"/>
  </w:num>
  <w:num w:numId="2">
    <w:abstractNumId w:val="8"/>
  </w:num>
  <w:num w:numId="3">
    <w:abstractNumId w:val="11"/>
  </w:num>
  <w:num w:numId="4">
    <w:abstractNumId w:val="10"/>
  </w:num>
  <w:num w:numId="5">
    <w:abstractNumId w:val="5"/>
  </w:num>
  <w:num w:numId="6">
    <w:abstractNumId w:val="12"/>
  </w:num>
  <w:num w:numId="7">
    <w:abstractNumId w:val="15"/>
  </w:num>
  <w:num w:numId="8">
    <w:abstractNumId w:val="0"/>
  </w:num>
  <w:num w:numId="9">
    <w:abstractNumId w:val="25"/>
  </w:num>
  <w:num w:numId="10">
    <w:abstractNumId w:val="18"/>
  </w:num>
  <w:num w:numId="11">
    <w:abstractNumId w:val="24"/>
  </w:num>
  <w:num w:numId="12">
    <w:abstractNumId w:val="6"/>
  </w:num>
  <w:num w:numId="13">
    <w:abstractNumId w:val="27"/>
  </w:num>
  <w:num w:numId="14">
    <w:abstractNumId w:val="17"/>
  </w:num>
  <w:num w:numId="15">
    <w:abstractNumId w:val="16"/>
  </w:num>
  <w:num w:numId="16">
    <w:abstractNumId w:val="28"/>
  </w:num>
  <w:num w:numId="17">
    <w:abstractNumId w:val="13"/>
  </w:num>
  <w:num w:numId="18">
    <w:abstractNumId w:val="4"/>
  </w:num>
  <w:num w:numId="19">
    <w:abstractNumId w:val="9"/>
  </w:num>
  <w:num w:numId="20">
    <w:abstractNumId w:val="23"/>
  </w:num>
  <w:num w:numId="21">
    <w:abstractNumId w:val="22"/>
  </w:num>
  <w:num w:numId="22">
    <w:abstractNumId w:val="1"/>
  </w:num>
  <w:num w:numId="23">
    <w:abstractNumId w:val="3"/>
  </w:num>
  <w:num w:numId="24">
    <w:abstractNumId w:val="26"/>
  </w:num>
  <w:num w:numId="25">
    <w:abstractNumId w:val="7"/>
  </w:num>
  <w:num w:numId="26">
    <w:abstractNumId w:val="29"/>
  </w:num>
  <w:num w:numId="27">
    <w:abstractNumId w:val="19"/>
  </w:num>
  <w:num w:numId="28">
    <w:abstractNumId w:val="2"/>
  </w:num>
  <w:num w:numId="29">
    <w:abstractNumId w:val="14"/>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oNotTrackMov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47713"/>
    <w:rsid w:val="00005961"/>
    <w:rsid w:val="000100B5"/>
    <w:rsid w:val="00023430"/>
    <w:rsid w:val="00026D6A"/>
    <w:rsid w:val="00033584"/>
    <w:rsid w:val="000351EE"/>
    <w:rsid w:val="00043617"/>
    <w:rsid w:val="00046596"/>
    <w:rsid w:val="000601D8"/>
    <w:rsid w:val="000629C6"/>
    <w:rsid w:val="00066A2B"/>
    <w:rsid w:val="0007569E"/>
    <w:rsid w:val="00077F2C"/>
    <w:rsid w:val="00081A99"/>
    <w:rsid w:val="000938AE"/>
    <w:rsid w:val="00097B34"/>
    <w:rsid w:val="000B21CE"/>
    <w:rsid w:val="000B5786"/>
    <w:rsid w:val="000C1619"/>
    <w:rsid w:val="000E7991"/>
    <w:rsid w:val="000F6B82"/>
    <w:rsid w:val="001034D9"/>
    <w:rsid w:val="00103C3A"/>
    <w:rsid w:val="00126E8C"/>
    <w:rsid w:val="001278C5"/>
    <w:rsid w:val="001320B6"/>
    <w:rsid w:val="00144A4B"/>
    <w:rsid w:val="00150A91"/>
    <w:rsid w:val="00172736"/>
    <w:rsid w:val="00174578"/>
    <w:rsid w:val="0017537E"/>
    <w:rsid w:val="00177848"/>
    <w:rsid w:val="0018635B"/>
    <w:rsid w:val="001905F6"/>
    <w:rsid w:val="00193EB0"/>
    <w:rsid w:val="001A172E"/>
    <w:rsid w:val="001C1D02"/>
    <w:rsid w:val="001C2AF3"/>
    <w:rsid w:val="001C2CF3"/>
    <w:rsid w:val="001E3145"/>
    <w:rsid w:val="001F0059"/>
    <w:rsid w:val="001F1840"/>
    <w:rsid w:val="002059E6"/>
    <w:rsid w:val="002162DE"/>
    <w:rsid w:val="002269C7"/>
    <w:rsid w:val="00232155"/>
    <w:rsid w:val="00247713"/>
    <w:rsid w:val="002711B5"/>
    <w:rsid w:val="00275FE0"/>
    <w:rsid w:val="00286F6B"/>
    <w:rsid w:val="00293076"/>
    <w:rsid w:val="002A046C"/>
    <w:rsid w:val="002B3ECB"/>
    <w:rsid w:val="002C77A8"/>
    <w:rsid w:val="002D2317"/>
    <w:rsid w:val="002D3B23"/>
    <w:rsid w:val="002F4D99"/>
    <w:rsid w:val="0030599B"/>
    <w:rsid w:val="00320A5A"/>
    <w:rsid w:val="003226F0"/>
    <w:rsid w:val="00334770"/>
    <w:rsid w:val="00357D5B"/>
    <w:rsid w:val="00382434"/>
    <w:rsid w:val="0038529B"/>
    <w:rsid w:val="003A044D"/>
    <w:rsid w:val="003C4B0D"/>
    <w:rsid w:val="003D0557"/>
    <w:rsid w:val="003E0AAA"/>
    <w:rsid w:val="0041428E"/>
    <w:rsid w:val="0042054C"/>
    <w:rsid w:val="004332E2"/>
    <w:rsid w:val="00433701"/>
    <w:rsid w:val="0046611B"/>
    <w:rsid w:val="004661F5"/>
    <w:rsid w:val="004A2D41"/>
    <w:rsid w:val="004A47B4"/>
    <w:rsid w:val="004B2372"/>
    <w:rsid w:val="004B53C1"/>
    <w:rsid w:val="004C2959"/>
    <w:rsid w:val="004C60BD"/>
    <w:rsid w:val="004D3BFD"/>
    <w:rsid w:val="004D4480"/>
    <w:rsid w:val="00520806"/>
    <w:rsid w:val="005222B3"/>
    <w:rsid w:val="00535536"/>
    <w:rsid w:val="00545861"/>
    <w:rsid w:val="005464AA"/>
    <w:rsid w:val="00551164"/>
    <w:rsid w:val="00557D31"/>
    <w:rsid w:val="0057092D"/>
    <w:rsid w:val="0058463C"/>
    <w:rsid w:val="00585417"/>
    <w:rsid w:val="0059136E"/>
    <w:rsid w:val="00595C59"/>
    <w:rsid w:val="0059782D"/>
    <w:rsid w:val="005B6C42"/>
    <w:rsid w:val="005C5850"/>
    <w:rsid w:val="005D03DD"/>
    <w:rsid w:val="005E6BD4"/>
    <w:rsid w:val="005F445E"/>
    <w:rsid w:val="005F6F91"/>
    <w:rsid w:val="00603653"/>
    <w:rsid w:val="00606977"/>
    <w:rsid w:val="00616825"/>
    <w:rsid w:val="00616E97"/>
    <w:rsid w:val="00617E9D"/>
    <w:rsid w:val="00620084"/>
    <w:rsid w:val="006227AB"/>
    <w:rsid w:val="00637C0C"/>
    <w:rsid w:val="00666538"/>
    <w:rsid w:val="00676221"/>
    <w:rsid w:val="00693113"/>
    <w:rsid w:val="006A0D76"/>
    <w:rsid w:val="006A623E"/>
    <w:rsid w:val="006B4055"/>
    <w:rsid w:val="006B6233"/>
    <w:rsid w:val="006C06FC"/>
    <w:rsid w:val="006F03E1"/>
    <w:rsid w:val="00711F4B"/>
    <w:rsid w:val="0071580F"/>
    <w:rsid w:val="00723A87"/>
    <w:rsid w:val="00736E05"/>
    <w:rsid w:val="007A677C"/>
    <w:rsid w:val="007B449E"/>
    <w:rsid w:val="007C1EF1"/>
    <w:rsid w:val="007C2CF3"/>
    <w:rsid w:val="007C5C7E"/>
    <w:rsid w:val="007D59FE"/>
    <w:rsid w:val="00810CFA"/>
    <w:rsid w:val="008131F5"/>
    <w:rsid w:val="00813997"/>
    <w:rsid w:val="00816EE6"/>
    <w:rsid w:val="00822387"/>
    <w:rsid w:val="0082475F"/>
    <w:rsid w:val="008250A0"/>
    <w:rsid w:val="00835039"/>
    <w:rsid w:val="0083588B"/>
    <w:rsid w:val="00841C15"/>
    <w:rsid w:val="008437BA"/>
    <w:rsid w:val="0085052A"/>
    <w:rsid w:val="008517EB"/>
    <w:rsid w:val="0085224F"/>
    <w:rsid w:val="00875323"/>
    <w:rsid w:val="00881C91"/>
    <w:rsid w:val="008A1F3D"/>
    <w:rsid w:val="008A396F"/>
    <w:rsid w:val="008A3ED3"/>
    <w:rsid w:val="008A5DEC"/>
    <w:rsid w:val="008B500D"/>
    <w:rsid w:val="008D30C9"/>
    <w:rsid w:val="008D5460"/>
    <w:rsid w:val="008E2FB2"/>
    <w:rsid w:val="008E36D3"/>
    <w:rsid w:val="008F0BAC"/>
    <w:rsid w:val="008F68CE"/>
    <w:rsid w:val="00912FFB"/>
    <w:rsid w:val="00922685"/>
    <w:rsid w:val="0093038E"/>
    <w:rsid w:val="0093474C"/>
    <w:rsid w:val="00940943"/>
    <w:rsid w:val="0095234C"/>
    <w:rsid w:val="009664F1"/>
    <w:rsid w:val="00970D74"/>
    <w:rsid w:val="00986747"/>
    <w:rsid w:val="009A6C7F"/>
    <w:rsid w:val="009B08A6"/>
    <w:rsid w:val="009B2F14"/>
    <w:rsid w:val="009D602B"/>
    <w:rsid w:val="009E4BB4"/>
    <w:rsid w:val="009E6E94"/>
    <w:rsid w:val="009F69BB"/>
    <w:rsid w:val="009F746C"/>
    <w:rsid w:val="00A211FF"/>
    <w:rsid w:val="00A305B5"/>
    <w:rsid w:val="00A32132"/>
    <w:rsid w:val="00A32395"/>
    <w:rsid w:val="00A4516C"/>
    <w:rsid w:val="00A53D6D"/>
    <w:rsid w:val="00A649B8"/>
    <w:rsid w:val="00A74BCC"/>
    <w:rsid w:val="00A803B0"/>
    <w:rsid w:val="00AB1B93"/>
    <w:rsid w:val="00AC0831"/>
    <w:rsid w:val="00AC67AC"/>
    <w:rsid w:val="00AD155A"/>
    <w:rsid w:val="00AD248A"/>
    <w:rsid w:val="00AE175E"/>
    <w:rsid w:val="00AE187D"/>
    <w:rsid w:val="00AF1503"/>
    <w:rsid w:val="00AF6459"/>
    <w:rsid w:val="00AF7D07"/>
    <w:rsid w:val="00B0000C"/>
    <w:rsid w:val="00B02726"/>
    <w:rsid w:val="00B13E94"/>
    <w:rsid w:val="00B13FBF"/>
    <w:rsid w:val="00B23725"/>
    <w:rsid w:val="00B316E3"/>
    <w:rsid w:val="00B44D3C"/>
    <w:rsid w:val="00B461D6"/>
    <w:rsid w:val="00B474EF"/>
    <w:rsid w:val="00B65BFD"/>
    <w:rsid w:val="00B9763E"/>
    <w:rsid w:val="00BC198F"/>
    <w:rsid w:val="00BD2CB0"/>
    <w:rsid w:val="00C16827"/>
    <w:rsid w:val="00C35BAD"/>
    <w:rsid w:val="00C41A5C"/>
    <w:rsid w:val="00C6107E"/>
    <w:rsid w:val="00C62ECC"/>
    <w:rsid w:val="00C67BC6"/>
    <w:rsid w:val="00CA07EF"/>
    <w:rsid w:val="00CA218E"/>
    <w:rsid w:val="00CC51A2"/>
    <w:rsid w:val="00CD3C10"/>
    <w:rsid w:val="00CD6B7F"/>
    <w:rsid w:val="00CF3DCC"/>
    <w:rsid w:val="00CF4476"/>
    <w:rsid w:val="00CF4715"/>
    <w:rsid w:val="00CF6DCD"/>
    <w:rsid w:val="00D06B42"/>
    <w:rsid w:val="00D140AD"/>
    <w:rsid w:val="00D2646E"/>
    <w:rsid w:val="00D44E90"/>
    <w:rsid w:val="00D50B26"/>
    <w:rsid w:val="00D95CB8"/>
    <w:rsid w:val="00DA0261"/>
    <w:rsid w:val="00DA46E5"/>
    <w:rsid w:val="00DA55BE"/>
    <w:rsid w:val="00DA6AE5"/>
    <w:rsid w:val="00DB1B96"/>
    <w:rsid w:val="00DC4577"/>
    <w:rsid w:val="00E1392F"/>
    <w:rsid w:val="00E2273D"/>
    <w:rsid w:val="00E22959"/>
    <w:rsid w:val="00E274BE"/>
    <w:rsid w:val="00E37B80"/>
    <w:rsid w:val="00E40674"/>
    <w:rsid w:val="00E4203E"/>
    <w:rsid w:val="00E44C8B"/>
    <w:rsid w:val="00E53187"/>
    <w:rsid w:val="00E553BD"/>
    <w:rsid w:val="00E6019B"/>
    <w:rsid w:val="00E60D5B"/>
    <w:rsid w:val="00E652DA"/>
    <w:rsid w:val="00E70AF5"/>
    <w:rsid w:val="00E7112C"/>
    <w:rsid w:val="00E9317D"/>
    <w:rsid w:val="00E95265"/>
    <w:rsid w:val="00EB4332"/>
    <w:rsid w:val="00EC037E"/>
    <w:rsid w:val="00EF39ED"/>
    <w:rsid w:val="00F01448"/>
    <w:rsid w:val="00F06013"/>
    <w:rsid w:val="00F1258A"/>
    <w:rsid w:val="00F14343"/>
    <w:rsid w:val="00F173AD"/>
    <w:rsid w:val="00F3218E"/>
    <w:rsid w:val="00F37E68"/>
    <w:rsid w:val="00F57746"/>
    <w:rsid w:val="00F63954"/>
    <w:rsid w:val="00F8197E"/>
    <w:rsid w:val="00F87EC0"/>
    <w:rsid w:val="00F93D68"/>
    <w:rsid w:val="00F94157"/>
    <w:rsid w:val="00F975B9"/>
    <w:rsid w:val="00FA3194"/>
    <w:rsid w:val="00FB2380"/>
    <w:rsid w:val="00FC0021"/>
    <w:rsid w:val="00FC2C5B"/>
    <w:rsid w:val="00FC7F06"/>
    <w:rsid w:val="00FD33F8"/>
    <w:rsid w:val="00FF41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9FF80C4-4AFF-46BD-A196-D8EB71C8F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2A046C"/>
    <w:rPr>
      <w:sz w:val="18"/>
      <w:szCs w:val="18"/>
    </w:rPr>
  </w:style>
  <w:style w:type="paragraph" w:styleId="CommentText">
    <w:name w:val="annotation text"/>
    <w:basedOn w:val="Normal"/>
    <w:link w:val="CommentTextChar"/>
    <w:uiPriority w:val="99"/>
    <w:semiHidden/>
    <w:unhideWhenUsed/>
    <w:rsid w:val="002A046C"/>
    <w:pPr>
      <w:spacing w:line="240" w:lineRule="auto"/>
    </w:pPr>
    <w:rPr>
      <w:sz w:val="24"/>
      <w:szCs w:val="24"/>
    </w:rPr>
  </w:style>
  <w:style w:type="character" w:customStyle="1" w:styleId="CommentTextChar">
    <w:name w:val="Comment Text Char"/>
    <w:basedOn w:val="DefaultParagraphFont"/>
    <w:link w:val="CommentText"/>
    <w:uiPriority w:val="99"/>
    <w:semiHidden/>
    <w:rsid w:val="002A046C"/>
    <w:rPr>
      <w:sz w:val="24"/>
      <w:szCs w:val="24"/>
    </w:rPr>
  </w:style>
  <w:style w:type="paragraph" w:styleId="CommentSubject">
    <w:name w:val="annotation subject"/>
    <w:basedOn w:val="CommentText"/>
    <w:next w:val="CommentText"/>
    <w:link w:val="CommentSubjectChar"/>
    <w:uiPriority w:val="99"/>
    <w:semiHidden/>
    <w:unhideWhenUsed/>
    <w:rsid w:val="002A046C"/>
    <w:rPr>
      <w:b/>
      <w:bCs/>
      <w:sz w:val="20"/>
      <w:szCs w:val="20"/>
    </w:rPr>
  </w:style>
  <w:style w:type="character" w:customStyle="1" w:styleId="CommentSubjectChar">
    <w:name w:val="Comment Subject Char"/>
    <w:basedOn w:val="CommentTextChar"/>
    <w:link w:val="CommentSubject"/>
    <w:uiPriority w:val="99"/>
    <w:semiHidden/>
    <w:rsid w:val="002A046C"/>
    <w:rPr>
      <w:b/>
      <w:bCs/>
      <w:sz w:val="24"/>
      <w:szCs w:val="24"/>
    </w:rPr>
  </w:style>
  <w:style w:type="character" w:styleId="Hyperlink">
    <w:name w:val="Hyperlink"/>
    <w:basedOn w:val="DefaultParagraphFont"/>
    <w:uiPriority w:val="99"/>
    <w:unhideWhenUsed/>
    <w:rsid w:val="003D05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255099">
      <w:bodyDiv w:val="1"/>
      <w:marLeft w:val="0"/>
      <w:marRight w:val="0"/>
      <w:marTop w:val="0"/>
      <w:marBottom w:val="0"/>
      <w:divBdr>
        <w:top w:val="none" w:sz="0" w:space="0" w:color="auto"/>
        <w:left w:val="none" w:sz="0" w:space="0" w:color="auto"/>
        <w:bottom w:val="none" w:sz="0" w:space="0" w:color="auto"/>
        <w:right w:val="none" w:sz="0" w:space="0" w:color="auto"/>
      </w:divBdr>
    </w:div>
    <w:div w:id="274098007">
      <w:bodyDiv w:val="1"/>
      <w:marLeft w:val="0"/>
      <w:marRight w:val="0"/>
      <w:marTop w:val="0"/>
      <w:marBottom w:val="0"/>
      <w:divBdr>
        <w:top w:val="none" w:sz="0" w:space="0" w:color="auto"/>
        <w:left w:val="none" w:sz="0" w:space="0" w:color="auto"/>
        <w:bottom w:val="none" w:sz="0" w:space="0" w:color="auto"/>
        <w:right w:val="none" w:sz="0" w:space="0" w:color="auto"/>
      </w:divBdr>
    </w:div>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teachertoolkit.com/index.php/tool/four-corners" TargetMode="External"/><Relationship Id="rId13" Type="http://schemas.openxmlformats.org/officeDocument/2006/relationships/hyperlink" Target="https://achievethecore.org/page/3159/ell-supports-for-writing-and-discussio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ea.org/tools/k-w-l-know-want-to-know-learned.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hievethecore.org/page/3159/ell-supports-for-writing-and-discussion" TargetMode="External"/><Relationship Id="rId5" Type="http://schemas.openxmlformats.org/officeDocument/2006/relationships/webSettings" Target="webSettings.xml"/><Relationship Id="rId15" Type="http://schemas.openxmlformats.org/officeDocument/2006/relationships/hyperlink" Target="https://achievethecore.org/page/3160/juicy-sentence-protocol" TargetMode="External"/><Relationship Id="rId10" Type="http://schemas.openxmlformats.org/officeDocument/2006/relationships/hyperlink" Target="http://www.theteachertoolkit.com/index.php/tool/frayer-model" TargetMode="External"/><Relationship Id="rId4" Type="http://schemas.openxmlformats.org/officeDocument/2006/relationships/settings" Target="settings.xml"/><Relationship Id="rId9" Type="http://schemas.openxmlformats.org/officeDocument/2006/relationships/hyperlink" Target="https://achievethecore.org/page/3167/selecting-and-using-academic-vocabulary-in-instruction" TargetMode="External"/><Relationship Id="rId14" Type="http://schemas.openxmlformats.org/officeDocument/2006/relationships/hyperlink" Target="https://achievethecore.org/aligned/creating-sequencing-text-dependent-questions-support-english-language-learn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A8A8AD-48A1-4631-A46A-0BD18686E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3449</Words>
  <Characters>19663</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Lorraine Farquharson</cp:lastModifiedBy>
  <cp:revision>2</cp:revision>
  <cp:lastPrinted>2012-07-22T22:08:00Z</cp:lastPrinted>
  <dcterms:created xsi:type="dcterms:W3CDTF">2019-01-10T14:44:00Z</dcterms:created>
  <dcterms:modified xsi:type="dcterms:W3CDTF">2019-01-10T14:44:00Z</dcterms:modified>
</cp:coreProperties>
</file>