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851D30">
        <w:rPr>
          <w:rFonts w:asciiTheme="minorHAnsi" w:hAnsiTheme="minorHAnsi" w:cstheme="minorHAnsi"/>
          <w:sz w:val="32"/>
          <w:szCs w:val="32"/>
        </w:rPr>
        <w:t xml:space="preserve"> </w:t>
      </w:r>
      <w:r w:rsidR="00636859">
        <w:rPr>
          <w:rFonts w:asciiTheme="minorHAnsi" w:hAnsiTheme="minorHAnsi" w:cstheme="minorHAnsi"/>
          <w:sz w:val="32"/>
          <w:szCs w:val="32"/>
        </w:rPr>
        <w:t>2</w:t>
      </w:r>
      <w:r>
        <w:rPr>
          <w:rFonts w:asciiTheme="minorHAnsi" w:hAnsiTheme="minorHAnsi" w:cstheme="minorHAnsi"/>
          <w:sz w:val="32"/>
          <w:szCs w:val="32"/>
        </w:rPr>
        <w:t xml:space="preserve">/Week </w:t>
      </w:r>
      <w:r w:rsidR="00636859">
        <w:rPr>
          <w:rFonts w:asciiTheme="minorHAnsi" w:hAnsiTheme="minorHAnsi" w:cstheme="minorHAnsi"/>
          <w:sz w:val="32"/>
          <w:szCs w:val="32"/>
        </w:rPr>
        <w:t>3</w:t>
      </w:r>
    </w:p>
    <w:p w:rsidR="00144A4B" w:rsidRPr="00851D30"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851D30">
        <w:rPr>
          <w:rFonts w:asciiTheme="minorHAnsi" w:hAnsiTheme="minorHAnsi" w:cstheme="minorHAnsi"/>
          <w:sz w:val="32"/>
          <w:szCs w:val="32"/>
          <w:u w:val="single"/>
        </w:rPr>
        <w:t xml:space="preserve"> </w:t>
      </w:r>
      <w:r w:rsidR="00851D30">
        <w:rPr>
          <w:rFonts w:asciiTheme="minorHAnsi" w:hAnsiTheme="minorHAnsi" w:cstheme="minorHAnsi"/>
          <w:sz w:val="32"/>
          <w:szCs w:val="32"/>
        </w:rPr>
        <w:t xml:space="preserve"> </w:t>
      </w:r>
      <w:r w:rsidR="00324D09">
        <w:rPr>
          <w:rFonts w:asciiTheme="minorHAnsi" w:hAnsiTheme="minorHAnsi" w:cstheme="minorHAnsi"/>
          <w:sz w:val="32"/>
          <w:szCs w:val="32"/>
        </w:rPr>
        <w:t>Iditarod Dream</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proofErr w:type="gramStart"/>
      <w:r w:rsidR="00144A4B">
        <w:rPr>
          <w:rFonts w:asciiTheme="minorHAnsi" w:hAnsiTheme="minorHAnsi" w:cstheme="minorHAnsi"/>
          <w:sz w:val="32"/>
          <w:szCs w:val="32"/>
          <w:u w:val="single"/>
        </w:rPr>
        <w:tab/>
      </w:r>
      <w:r w:rsidR="00413ABE">
        <w:rPr>
          <w:rFonts w:asciiTheme="minorHAnsi" w:hAnsiTheme="minorHAnsi" w:cstheme="minorHAnsi"/>
          <w:sz w:val="32"/>
          <w:szCs w:val="32"/>
        </w:rPr>
        <w:t xml:space="preserve">  </w:t>
      </w:r>
      <w:r w:rsidR="00906944">
        <w:rPr>
          <w:rFonts w:asciiTheme="minorHAnsi" w:hAnsiTheme="minorHAnsi" w:cstheme="minorHAnsi"/>
          <w:sz w:val="32"/>
          <w:szCs w:val="32"/>
        </w:rPr>
        <w:t>3</w:t>
      </w:r>
      <w:proofErr w:type="gramEnd"/>
      <w:r w:rsidR="00B474EF" w:rsidRPr="005B6C42">
        <w:rPr>
          <w:rFonts w:asciiTheme="minorHAnsi" w:hAnsiTheme="minorHAnsi" w:cstheme="minorHAnsi"/>
          <w:sz w:val="32"/>
          <w:szCs w:val="32"/>
        </w:rPr>
        <w:t xml:space="preserve"> days (</w:t>
      </w:r>
      <w:r w:rsidR="00131C21">
        <w:rPr>
          <w:rFonts w:asciiTheme="minorHAnsi" w:hAnsiTheme="minorHAnsi" w:cstheme="minorHAnsi"/>
          <w:sz w:val="32"/>
          <w:szCs w:val="32"/>
        </w:rPr>
        <w:t>30</w:t>
      </w:r>
      <w:r w:rsidR="00B474EF" w:rsidRPr="005B6C42">
        <w:rPr>
          <w:rFonts w:asciiTheme="minorHAnsi" w:hAnsiTheme="minorHAnsi" w:cstheme="minorHAnsi"/>
          <w:sz w:val="32"/>
          <w:szCs w:val="32"/>
        </w:rPr>
        <w:t xml:space="preserve"> minutes per day)</w:t>
      </w:r>
    </w:p>
    <w:p w:rsidR="009D7F06" w:rsidRDefault="001F1840"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E186F">
        <w:rPr>
          <w:rFonts w:asciiTheme="minorHAnsi" w:hAnsiTheme="minorHAnsi" w:cstheme="minorHAnsi"/>
          <w:sz w:val="32"/>
          <w:szCs w:val="32"/>
          <w:u w:val="single"/>
        </w:rPr>
        <w:t xml:space="preserve">: </w:t>
      </w:r>
      <w:r w:rsidR="00EE186F">
        <w:rPr>
          <w:rFonts w:asciiTheme="minorHAnsi" w:hAnsiTheme="minorHAnsi" w:cstheme="minorHAnsi"/>
          <w:sz w:val="32"/>
          <w:szCs w:val="32"/>
        </w:rPr>
        <w:t xml:space="preserve">  R</w:t>
      </w:r>
      <w:r w:rsidR="00906944">
        <w:rPr>
          <w:rFonts w:asciiTheme="minorHAnsi" w:hAnsiTheme="minorHAnsi" w:cstheme="minorHAnsi"/>
          <w:sz w:val="32"/>
          <w:szCs w:val="32"/>
        </w:rPr>
        <w:t>I</w:t>
      </w:r>
      <w:r w:rsidR="00EE186F">
        <w:rPr>
          <w:rFonts w:asciiTheme="minorHAnsi" w:hAnsiTheme="minorHAnsi" w:cstheme="minorHAnsi"/>
          <w:sz w:val="32"/>
          <w:szCs w:val="32"/>
        </w:rPr>
        <w:t>.5.1, R</w:t>
      </w:r>
      <w:r w:rsidR="00906944">
        <w:rPr>
          <w:rFonts w:asciiTheme="minorHAnsi" w:hAnsiTheme="minorHAnsi" w:cstheme="minorHAnsi"/>
          <w:sz w:val="32"/>
          <w:szCs w:val="32"/>
        </w:rPr>
        <w:t>I</w:t>
      </w:r>
      <w:r w:rsidR="00EE186F">
        <w:rPr>
          <w:rFonts w:asciiTheme="minorHAnsi" w:hAnsiTheme="minorHAnsi" w:cstheme="minorHAnsi"/>
          <w:sz w:val="32"/>
          <w:szCs w:val="32"/>
        </w:rPr>
        <w:t>.5.2, R</w:t>
      </w:r>
      <w:r w:rsidR="00906944">
        <w:rPr>
          <w:rFonts w:asciiTheme="minorHAnsi" w:hAnsiTheme="minorHAnsi" w:cstheme="minorHAnsi"/>
          <w:sz w:val="32"/>
          <w:szCs w:val="32"/>
        </w:rPr>
        <w:t>I.5.3</w:t>
      </w:r>
      <w:r w:rsidR="00EE186F">
        <w:rPr>
          <w:rFonts w:asciiTheme="minorHAnsi" w:hAnsiTheme="minorHAnsi" w:cstheme="minorHAnsi"/>
          <w:sz w:val="32"/>
          <w:szCs w:val="32"/>
        </w:rPr>
        <w:t xml:space="preserve">, </w:t>
      </w:r>
      <w:r w:rsidR="00906944">
        <w:rPr>
          <w:rFonts w:asciiTheme="minorHAnsi" w:hAnsiTheme="minorHAnsi" w:cstheme="minorHAnsi"/>
          <w:sz w:val="32"/>
          <w:szCs w:val="32"/>
        </w:rPr>
        <w:t xml:space="preserve">RI.5.8, </w:t>
      </w:r>
      <w:r w:rsidR="00EE186F">
        <w:rPr>
          <w:rFonts w:asciiTheme="minorHAnsi" w:hAnsiTheme="minorHAnsi" w:cstheme="minorHAnsi"/>
          <w:sz w:val="32"/>
          <w:szCs w:val="32"/>
        </w:rPr>
        <w:t>SL.5.1, SL.5.3</w:t>
      </w:r>
      <w:r w:rsidR="00A67E5B">
        <w:rPr>
          <w:rFonts w:asciiTheme="minorHAnsi" w:hAnsiTheme="minorHAnsi" w:cstheme="minorHAnsi"/>
          <w:sz w:val="32"/>
          <w:szCs w:val="32"/>
        </w:rPr>
        <w:t>, RF.5.4, L.5.4, L.5.5, L.5.6</w:t>
      </w:r>
      <w:r w:rsidR="00131C21">
        <w:rPr>
          <w:rFonts w:asciiTheme="minorHAnsi" w:hAnsiTheme="minorHAnsi" w:cstheme="minorHAnsi"/>
          <w:sz w:val="32"/>
          <w:szCs w:val="32"/>
        </w:rPr>
        <w:t>, W.5.9</w:t>
      </w:r>
    </w:p>
    <w:p w:rsidR="001034D9" w:rsidRPr="00682807" w:rsidRDefault="001034D9" w:rsidP="001034D9">
      <w:pPr>
        <w:spacing w:after="0" w:line="360" w:lineRule="auto"/>
        <w:rPr>
          <w:rFonts w:asciiTheme="minorHAnsi" w:hAnsiTheme="minorHAnsi" w:cstheme="minorHAnsi"/>
          <w:sz w:val="32"/>
          <w:szCs w:val="32"/>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56B42" w:rsidRDefault="002126E0" w:rsidP="00156B42">
      <w:pPr>
        <w:spacing w:after="0" w:line="240" w:lineRule="auto"/>
        <w:ind w:left="360" w:firstLine="360"/>
        <w:rPr>
          <w:rFonts w:asciiTheme="minorHAnsi" w:hAnsiTheme="minorHAnsi" w:cstheme="minorHAnsi"/>
          <w:sz w:val="24"/>
          <w:szCs w:val="24"/>
        </w:rPr>
      </w:pPr>
      <w:r>
        <w:rPr>
          <w:rFonts w:asciiTheme="minorHAnsi" w:hAnsiTheme="minorHAnsi" w:cstheme="minorHAnsi"/>
          <w:sz w:val="24"/>
          <w:szCs w:val="24"/>
        </w:rPr>
        <w:t>Even hard tasks can be successfully accomplished with determination, training, and team work.</w:t>
      </w:r>
    </w:p>
    <w:p w:rsidR="002126E0" w:rsidRDefault="002126E0" w:rsidP="002126E0">
      <w:pPr>
        <w:spacing w:after="0" w:line="240" w:lineRule="auto"/>
        <w:rPr>
          <w:rFonts w:asciiTheme="minorHAnsi" w:hAnsiTheme="minorHAnsi" w:cstheme="minorHAnsi"/>
          <w:sz w:val="24"/>
          <w:szCs w:val="24"/>
        </w:rPr>
      </w:pPr>
    </w:p>
    <w:p w:rsid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2126E0" w:rsidRPr="009D7F06" w:rsidRDefault="002126E0" w:rsidP="009D7F06">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Dusty Whittemore faces several challenges and below-freezing weather during the Junior Iditarod race in Alaska.  He is an experienced racer and knows his dogs well.  He uses what he knows about their personalities to his advantage during the arduous race.  </w:t>
      </w:r>
      <w:r w:rsidR="0060659C">
        <w:rPr>
          <w:rFonts w:asciiTheme="minorHAnsi" w:hAnsiTheme="minorHAnsi" w:cstheme="minorHAnsi"/>
          <w:sz w:val="24"/>
          <w:szCs w:val="24"/>
        </w:rPr>
        <w:t>At the halfway point, a</w:t>
      </w:r>
      <w:r>
        <w:rPr>
          <w:rFonts w:asciiTheme="minorHAnsi" w:hAnsiTheme="minorHAnsi" w:cstheme="minorHAnsi"/>
          <w:sz w:val="24"/>
          <w:szCs w:val="24"/>
        </w:rPr>
        <w:t xml:space="preserve">fter seven hours of racing, he has a significant lead and </w:t>
      </w:r>
      <w:proofErr w:type="gramStart"/>
      <w:r>
        <w:rPr>
          <w:rFonts w:asciiTheme="minorHAnsi" w:hAnsiTheme="minorHAnsi" w:cstheme="minorHAnsi"/>
          <w:sz w:val="24"/>
          <w:szCs w:val="24"/>
        </w:rPr>
        <w:t>is able to</w:t>
      </w:r>
      <w:proofErr w:type="gramEnd"/>
      <w:r>
        <w:rPr>
          <w:rFonts w:asciiTheme="minorHAnsi" w:hAnsiTheme="minorHAnsi" w:cstheme="minorHAnsi"/>
          <w:sz w:val="24"/>
          <w:szCs w:val="24"/>
        </w:rPr>
        <w:t xml:space="preserve"> care for his dogs before the next leg of the r</w:t>
      </w:r>
      <w:r w:rsidR="0060659C">
        <w:rPr>
          <w:rFonts w:asciiTheme="minorHAnsi" w:hAnsiTheme="minorHAnsi" w:cstheme="minorHAnsi"/>
          <w:sz w:val="24"/>
          <w:szCs w:val="24"/>
        </w:rPr>
        <w:t xml:space="preserve">ace.  Two tangles, a snowmobile </w:t>
      </w:r>
      <w:r>
        <w:rPr>
          <w:rFonts w:asciiTheme="minorHAnsi" w:hAnsiTheme="minorHAnsi" w:cstheme="minorHAnsi"/>
          <w:sz w:val="24"/>
          <w:szCs w:val="24"/>
        </w:rPr>
        <w:t xml:space="preserve">collision, and a run-in with a moose are no match for the skill of </w:t>
      </w:r>
      <w:r w:rsidRPr="009D7F06">
        <w:rPr>
          <w:rFonts w:asciiTheme="minorHAnsi" w:hAnsiTheme="minorHAnsi" w:cstheme="minorHAnsi"/>
          <w:sz w:val="24"/>
          <w:szCs w:val="24"/>
        </w:rPr>
        <w:lastRenderedPageBreak/>
        <w:t>Dusty and his dog sled team.  They cross the finish line first, a sweet victory that will replace the disappointment of coming in fourth the year before.</w:t>
      </w:r>
    </w:p>
    <w:p w:rsidR="00841C15" w:rsidRPr="009D7F06" w:rsidRDefault="00841C15" w:rsidP="0055222E">
      <w:pPr>
        <w:pStyle w:val="ListParagraph"/>
        <w:numPr>
          <w:ilvl w:val="0"/>
          <w:numId w:val="13"/>
        </w:numPr>
        <w:spacing w:after="0" w:line="360" w:lineRule="auto"/>
        <w:rPr>
          <w:rFonts w:asciiTheme="minorHAnsi" w:hAnsiTheme="minorHAnsi" w:cstheme="minorHAnsi"/>
          <w:sz w:val="24"/>
          <w:szCs w:val="24"/>
        </w:rPr>
      </w:pPr>
      <w:r w:rsidRPr="009D7F06">
        <w:rPr>
          <w:rFonts w:asciiTheme="minorHAnsi" w:hAnsiTheme="minorHAnsi" w:cstheme="minorHAnsi"/>
          <w:sz w:val="24"/>
          <w:szCs w:val="24"/>
        </w:rPr>
        <w:t xml:space="preserve">Read entire </w:t>
      </w:r>
      <w:r w:rsidR="0095234C" w:rsidRPr="009D7F06">
        <w:rPr>
          <w:rFonts w:asciiTheme="minorHAnsi" w:hAnsiTheme="minorHAnsi" w:cstheme="minorHAnsi"/>
          <w:sz w:val="24"/>
          <w:szCs w:val="24"/>
        </w:rPr>
        <w:t>main selection text, keeping in mind the Big Ideas and Key Understandings.</w:t>
      </w:r>
    </w:p>
    <w:p w:rsidR="00A91C10" w:rsidRPr="009D7F06" w:rsidRDefault="007C5C7E" w:rsidP="00081A99">
      <w:pPr>
        <w:pStyle w:val="ListParagraph"/>
        <w:numPr>
          <w:ilvl w:val="0"/>
          <w:numId w:val="13"/>
        </w:numPr>
        <w:spacing w:after="0" w:line="360" w:lineRule="auto"/>
        <w:rPr>
          <w:rFonts w:asciiTheme="minorHAnsi" w:hAnsiTheme="minorHAnsi" w:cstheme="minorHAnsi"/>
          <w:sz w:val="24"/>
          <w:szCs w:val="24"/>
        </w:rPr>
      </w:pPr>
      <w:r w:rsidRPr="009D7F06">
        <w:rPr>
          <w:rFonts w:asciiTheme="minorHAnsi" w:hAnsiTheme="minorHAnsi" w:cstheme="minorHAnsi"/>
          <w:sz w:val="24"/>
          <w:szCs w:val="24"/>
        </w:rPr>
        <w:t>Re-read the main selection text while noting</w:t>
      </w:r>
      <w:r w:rsidR="00841C15" w:rsidRPr="009D7F06">
        <w:rPr>
          <w:rFonts w:asciiTheme="minorHAnsi" w:hAnsiTheme="minorHAnsi" w:cstheme="minorHAnsi"/>
          <w:sz w:val="24"/>
          <w:szCs w:val="24"/>
        </w:rPr>
        <w:t xml:space="preserve"> the stopping points for </w:t>
      </w:r>
      <w:r w:rsidR="00D140AD" w:rsidRPr="009D7F06">
        <w:rPr>
          <w:rFonts w:asciiTheme="minorHAnsi" w:hAnsiTheme="minorHAnsi" w:cstheme="minorHAnsi"/>
          <w:sz w:val="24"/>
          <w:szCs w:val="24"/>
        </w:rPr>
        <w:t>the Text Dependent Questions and teaching V</w:t>
      </w:r>
      <w:r w:rsidR="00841C15" w:rsidRPr="009D7F06">
        <w:rPr>
          <w:rFonts w:asciiTheme="minorHAnsi" w:hAnsiTheme="minorHAnsi" w:cstheme="minorHAnsi"/>
          <w:sz w:val="24"/>
          <w:szCs w:val="24"/>
        </w:rPr>
        <w:t>ocabulary.</w:t>
      </w:r>
    </w:p>
    <w:p w:rsidR="00841C15" w:rsidRPr="009D7F06" w:rsidRDefault="001F1840" w:rsidP="00081A99">
      <w:pPr>
        <w:spacing w:after="0" w:line="360" w:lineRule="auto"/>
        <w:rPr>
          <w:rFonts w:asciiTheme="minorHAnsi" w:hAnsiTheme="minorHAnsi" w:cstheme="minorHAnsi"/>
          <w:b/>
          <w:sz w:val="24"/>
          <w:szCs w:val="24"/>
        </w:rPr>
      </w:pPr>
      <w:r w:rsidRPr="009D7F06">
        <w:rPr>
          <w:rFonts w:asciiTheme="minorHAnsi" w:hAnsiTheme="minorHAnsi" w:cstheme="minorHAnsi"/>
          <w:b/>
          <w:sz w:val="24"/>
          <w:szCs w:val="24"/>
        </w:rPr>
        <w:t>During Teaching</w:t>
      </w:r>
    </w:p>
    <w:p w:rsidR="00081A99" w:rsidRPr="009D7F06" w:rsidRDefault="00081A99" w:rsidP="00081A99">
      <w:pPr>
        <w:pStyle w:val="ListParagraph"/>
        <w:numPr>
          <w:ilvl w:val="0"/>
          <w:numId w:val="12"/>
        </w:numPr>
        <w:spacing w:after="0" w:line="360" w:lineRule="auto"/>
        <w:rPr>
          <w:sz w:val="24"/>
        </w:rPr>
      </w:pPr>
      <w:r w:rsidRPr="009D7F06">
        <w:rPr>
          <w:rFonts w:asciiTheme="minorHAnsi" w:hAnsiTheme="minorHAnsi" w:cstheme="minorHAnsi"/>
          <w:sz w:val="24"/>
        </w:rPr>
        <w:t>Students read the entire main selection text independently.</w:t>
      </w:r>
    </w:p>
    <w:p w:rsidR="00081A99" w:rsidRPr="009D7F06" w:rsidRDefault="00081A99" w:rsidP="00081A99">
      <w:pPr>
        <w:pStyle w:val="ListParagraph"/>
        <w:numPr>
          <w:ilvl w:val="0"/>
          <w:numId w:val="12"/>
        </w:numPr>
        <w:spacing w:after="0" w:line="360" w:lineRule="auto"/>
        <w:rPr>
          <w:sz w:val="24"/>
        </w:rPr>
      </w:pPr>
      <w:r w:rsidRPr="009D7F06">
        <w:rPr>
          <w:rFonts w:asciiTheme="minorHAnsi" w:hAnsiTheme="minorHAnsi" w:cstheme="minorHAnsi"/>
          <w:sz w:val="24"/>
        </w:rPr>
        <w:t>Teacher reads the main selection text aloud with students following along.</w:t>
      </w:r>
    </w:p>
    <w:p w:rsidR="009D7F06" w:rsidRDefault="00081A99" w:rsidP="009D7F06">
      <w:pPr>
        <w:spacing w:after="0" w:line="360" w:lineRule="auto"/>
        <w:ind w:left="360"/>
        <w:rPr>
          <w:sz w:val="24"/>
        </w:rPr>
      </w:pPr>
      <w:r w:rsidRPr="009D7F06">
        <w:rPr>
          <w:rFonts w:asciiTheme="minorHAnsi" w:hAnsiTheme="minorHAnsi" w:cstheme="minorHAnsi"/>
          <w:sz w:val="24"/>
        </w:rPr>
        <w:t xml:space="preserve">(Depending on how complex the text </w:t>
      </w:r>
      <w:proofErr w:type="gramStart"/>
      <w:r w:rsidRPr="009D7F06">
        <w:rPr>
          <w:rFonts w:asciiTheme="minorHAnsi" w:hAnsiTheme="minorHAnsi" w:cstheme="minorHAnsi"/>
          <w:sz w:val="24"/>
        </w:rPr>
        <w:t>is</w:t>
      </w:r>
      <w:proofErr w:type="gramEnd"/>
      <w:r w:rsidRPr="009D7F06">
        <w:rPr>
          <w:rFonts w:asciiTheme="minorHAnsi" w:hAnsiTheme="minorHAnsi" w:cstheme="minorHAnsi"/>
          <w:sz w:val="24"/>
        </w:rPr>
        <w:t xml:space="preserve"> and the amount of support needed by students, the teacher </w:t>
      </w:r>
      <w:r w:rsidR="00CA07EF" w:rsidRPr="009D7F06">
        <w:rPr>
          <w:rFonts w:asciiTheme="minorHAnsi" w:hAnsiTheme="minorHAnsi" w:cstheme="minorHAnsi"/>
          <w:sz w:val="24"/>
        </w:rPr>
        <w:t>may choose to reverse</w:t>
      </w:r>
      <w:r w:rsidRPr="009D7F06">
        <w:rPr>
          <w:rFonts w:asciiTheme="minorHAnsi" w:hAnsiTheme="minorHAnsi" w:cstheme="minorHAnsi"/>
          <w:sz w:val="24"/>
        </w:rPr>
        <w:t xml:space="preserve"> the order of steps 1 and 2.)</w:t>
      </w:r>
    </w:p>
    <w:p w:rsidR="009D7F06" w:rsidRPr="009D7F06" w:rsidRDefault="00081A99" w:rsidP="009D7F06">
      <w:pPr>
        <w:pStyle w:val="ListParagraph"/>
        <w:numPr>
          <w:ilvl w:val="0"/>
          <w:numId w:val="12"/>
        </w:numPr>
        <w:spacing w:after="0" w:line="360" w:lineRule="auto"/>
        <w:rPr>
          <w:sz w:val="24"/>
        </w:rPr>
      </w:pPr>
      <w:r w:rsidRPr="009D7F06">
        <w:rPr>
          <w:rFonts w:asciiTheme="minorHAnsi" w:hAnsiTheme="minorHAnsi" w:cstheme="minorHAnsi"/>
          <w:sz w:val="24"/>
        </w:rPr>
        <w:t>Students and teacher re-read the text while stopping to respond to</w:t>
      </w:r>
      <w:r w:rsidR="0095234C" w:rsidRPr="009D7F06">
        <w:rPr>
          <w:rFonts w:asciiTheme="minorHAnsi" w:hAnsiTheme="minorHAnsi" w:cstheme="minorHAnsi"/>
          <w:sz w:val="24"/>
        </w:rPr>
        <w:t xml:space="preserve"> and discuss</w:t>
      </w:r>
      <w:r w:rsidRPr="009D7F06">
        <w:rPr>
          <w:rFonts w:asciiTheme="minorHAnsi" w:hAnsiTheme="minorHAnsi" w:cstheme="minorHAnsi"/>
          <w:sz w:val="24"/>
        </w:rPr>
        <w:t xml:space="preserve"> </w:t>
      </w:r>
      <w:r w:rsidR="0095234C" w:rsidRPr="009D7F06">
        <w:rPr>
          <w:rFonts w:asciiTheme="minorHAnsi" w:hAnsiTheme="minorHAnsi" w:cstheme="minorHAnsi"/>
          <w:sz w:val="24"/>
        </w:rPr>
        <w:t xml:space="preserve">the </w:t>
      </w:r>
      <w:r w:rsidRPr="009D7F06">
        <w:rPr>
          <w:rFonts w:asciiTheme="minorHAnsi" w:hAnsiTheme="minorHAnsi" w:cstheme="minorHAnsi"/>
          <w:sz w:val="24"/>
        </w:rPr>
        <w:t>questions and returning to the text.  A variety of methods can be used to structure the reading</w:t>
      </w:r>
      <w:r w:rsidR="0095234C" w:rsidRPr="009D7F06">
        <w:rPr>
          <w:rFonts w:asciiTheme="minorHAnsi" w:hAnsiTheme="minorHAnsi" w:cstheme="minorHAnsi"/>
          <w:sz w:val="24"/>
        </w:rPr>
        <w:t xml:space="preserve"> and discussion</w:t>
      </w:r>
      <w:r w:rsidRPr="009D7F06">
        <w:rPr>
          <w:rFonts w:asciiTheme="minorHAnsi" w:hAnsiTheme="minorHAnsi" w:cstheme="minorHAnsi"/>
          <w:sz w:val="24"/>
        </w:rPr>
        <w:t xml:space="preserve"> (i.e.:  whole class discussion, think-pair-share, independent written response, group work, etc.)</w:t>
      </w:r>
    </w:p>
    <w:p w:rsidR="001F1840" w:rsidRPr="009D7F06" w:rsidRDefault="001F1840" w:rsidP="009D7F06">
      <w:pPr>
        <w:pStyle w:val="ListParagraph"/>
        <w:spacing w:after="0" w:line="360" w:lineRule="auto"/>
        <w:ind w:left="360"/>
        <w:rPr>
          <w:sz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CD6B7F" w:rsidRDefault="009A0530" w:rsidP="009D602B">
            <w:pPr>
              <w:spacing w:after="0" w:line="240" w:lineRule="auto"/>
              <w:rPr>
                <w:sz w:val="24"/>
                <w:szCs w:val="24"/>
              </w:rPr>
            </w:pPr>
            <w:r>
              <w:rPr>
                <w:sz w:val="24"/>
                <w:szCs w:val="24"/>
              </w:rPr>
              <w:t>What has Dusty changed from last year to ensure that he will do better in this year’s race?  (page 188)</w:t>
            </w:r>
          </w:p>
        </w:tc>
        <w:tc>
          <w:tcPr>
            <w:tcW w:w="6449" w:type="dxa"/>
          </w:tcPr>
          <w:p w:rsidR="00CD6B7F" w:rsidRPr="00CD6B7F" w:rsidRDefault="009A0530" w:rsidP="00DB081B">
            <w:pPr>
              <w:spacing w:after="0" w:line="240" w:lineRule="auto"/>
              <w:rPr>
                <w:sz w:val="24"/>
                <w:szCs w:val="24"/>
              </w:rPr>
            </w:pPr>
            <w:r>
              <w:rPr>
                <w:sz w:val="24"/>
                <w:szCs w:val="24"/>
              </w:rPr>
              <w:t xml:space="preserve">He has gotten rid of his glasses and replaced them with contact lenses (the glasses </w:t>
            </w:r>
            <w:r w:rsidR="0060659C">
              <w:rPr>
                <w:sz w:val="24"/>
                <w:szCs w:val="24"/>
              </w:rPr>
              <w:t xml:space="preserve">were </w:t>
            </w:r>
            <w:r>
              <w:rPr>
                <w:sz w:val="24"/>
                <w:szCs w:val="24"/>
              </w:rPr>
              <w:t xml:space="preserve">coated with ice and he couldn’t see the trail last year).  He also has the best dog team he has ever had which will hopefully help him </w:t>
            </w:r>
            <w:r w:rsidR="0060659C">
              <w:rPr>
                <w:sz w:val="24"/>
                <w:szCs w:val="24"/>
              </w:rPr>
              <w:t>stay</w:t>
            </w:r>
            <w:r w:rsidR="00DB081B">
              <w:rPr>
                <w:sz w:val="24"/>
                <w:szCs w:val="24"/>
              </w:rPr>
              <w:t xml:space="preserve"> on course and not get</w:t>
            </w:r>
            <w:r>
              <w:rPr>
                <w:sz w:val="24"/>
                <w:szCs w:val="24"/>
              </w:rPr>
              <w:t xml:space="preserve"> lost like he did last year.</w:t>
            </w:r>
          </w:p>
        </w:tc>
      </w:tr>
      <w:tr w:rsidR="00253615" w:rsidRPr="00CD6B7F">
        <w:trPr>
          <w:trHeight w:val="147"/>
        </w:trPr>
        <w:tc>
          <w:tcPr>
            <w:tcW w:w="6449" w:type="dxa"/>
          </w:tcPr>
          <w:p w:rsidR="00467148" w:rsidRPr="00CD6B7F" w:rsidRDefault="00C342A2" w:rsidP="00467148">
            <w:pPr>
              <w:spacing w:after="0" w:line="240" w:lineRule="auto"/>
              <w:rPr>
                <w:sz w:val="24"/>
                <w:szCs w:val="24"/>
              </w:rPr>
            </w:pPr>
            <w:r>
              <w:rPr>
                <w:sz w:val="24"/>
                <w:szCs w:val="24"/>
              </w:rPr>
              <w:t xml:space="preserve">The author calls one of </w:t>
            </w:r>
            <w:proofErr w:type="spellStart"/>
            <w:r>
              <w:rPr>
                <w:sz w:val="24"/>
                <w:szCs w:val="24"/>
              </w:rPr>
              <w:t>Dusty’s</w:t>
            </w:r>
            <w:proofErr w:type="spellEnd"/>
            <w:r>
              <w:rPr>
                <w:sz w:val="24"/>
                <w:szCs w:val="24"/>
              </w:rPr>
              <w:t xml:space="preserve"> </w:t>
            </w:r>
            <w:r w:rsidRPr="00DB081B">
              <w:rPr>
                <w:b/>
                <w:sz w:val="24"/>
                <w:szCs w:val="24"/>
              </w:rPr>
              <w:t>competitors</w:t>
            </w:r>
            <w:r w:rsidRPr="00DB081B">
              <w:rPr>
                <w:sz w:val="24"/>
                <w:szCs w:val="24"/>
              </w:rPr>
              <w:t>,</w:t>
            </w:r>
            <w:r>
              <w:rPr>
                <w:sz w:val="24"/>
                <w:szCs w:val="24"/>
              </w:rPr>
              <w:t xml:space="preserve"> or someone else trying to win the race, “the favorite to win this year.”  What does that mean?  (page 188)</w:t>
            </w:r>
          </w:p>
        </w:tc>
        <w:tc>
          <w:tcPr>
            <w:tcW w:w="6449" w:type="dxa"/>
          </w:tcPr>
          <w:p w:rsidR="000812B1" w:rsidRPr="00CD6B7F" w:rsidRDefault="00C342A2" w:rsidP="00172C9F">
            <w:pPr>
              <w:spacing w:after="0" w:line="240" w:lineRule="auto"/>
              <w:rPr>
                <w:sz w:val="24"/>
                <w:szCs w:val="24"/>
              </w:rPr>
            </w:pPr>
            <w:r>
              <w:rPr>
                <w:sz w:val="24"/>
                <w:szCs w:val="24"/>
              </w:rPr>
              <w:t xml:space="preserve">This competitor, Andy Willis, is generally expected to win the race.  </w:t>
            </w:r>
          </w:p>
        </w:tc>
      </w:tr>
      <w:tr w:rsidR="00373755" w:rsidRPr="00CD6B7F">
        <w:trPr>
          <w:trHeight w:val="147"/>
        </w:trPr>
        <w:tc>
          <w:tcPr>
            <w:tcW w:w="6449" w:type="dxa"/>
          </w:tcPr>
          <w:p w:rsidR="00373755" w:rsidRDefault="00DB081B" w:rsidP="00636859">
            <w:pPr>
              <w:spacing w:after="0" w:line="240" w:lineRule="auto"/>
              <w:rPr>
                <w:sz w:val="24"/>
                <w:szCs w:val="24"/>
              </w:rPr>
            </w:pPr>
            <w:r>
              <w:rPr>
                <w:sz w:val="24"/>
                <w:szCs w:val="24"/>
              </w:rPr>
              <w:lastRenderedPageBreak/>
              <w:t xml:space="preserve">Why is number </w:t>
            </w:r>
            <w:r w:rsidR="00C342A2">
              <w:rPr>
                <w:sz w:val="24"/>
                <w:szCs w:val="24"/>
              </w:rPr>
              <w:t xml:space="preserve">6 a good position for Dusty to begin the race in? Use the last few sentences on page 188 and the </w:t>
            </w:r>
            <w:r w:rsidR="0060659C">
              <w:rPr>
                <w:sz w:val="24"/>
                <w:szCs w:val="24"/>
              </w:rPr>
              <w:t>sentences at the top of page</w:t>
            </w:r>
            <w:r w:rsidR="00C342A2">
              <w:rPr>
                <w:sz w:val="24"/>
                <w:szCs w:val="24"/>
              </w:rPr>
              <w:t xml:space="preserve"> 1</w:t>
            </w:r>
            <w:r w:rsidR="00636859">
              <w:rPr>
                <w:sz w:val="24"/>
                <w:szCs w:val="24"/>
              </w:rPr>
              <w:t>89</w:t>
            </w:r>
            <w:r w:rsidR="00C342A2">
              <w:rPr>
                <w:sz w:val="24"/>
                <w:szCs w:val="24"/>
              </w:rPr>
              <w:t xml:space="preserve"> to help you answer this question.  </w:t>
            </w:r>
          </w:p>
        </w:tc>
        <w:tc>
          <w:tcPr>
            <w:tcW w:w="6449" w:type="dxa"/>
          </w:tcPr>
          <w:p w:rsidR="00373755" w:rsidRDefault="00C342A2" w:rsidP="00172C9F">
            <w:pPr>
              <w:spacing w:after="0" w:line="240" w:lineRule="auto"/>
              <w:rPr>
                <w:sz w:val="24"/>
                <w:szCs w:val="24"/>
              </w:rPr>
            </w:pPr>
            <w:r>
              <w:rPr>
                <w:sz w:val="24"/>
                <w:szCs w:val="24"/>
              </w:rPr>
              <w:t xml:space="preserve">This position places Dusty only eight minutes behind the lead racer and lets Dusty start in front of nine other racers.  (Racers start two minutes apart.  There isn’t a number one position, so two minutes times four racers in front </w:t>
            </w:r>
            <w:r w:rsidR="00DA61B3">
              <w:rPr>
                <w:sz w:val="24"/>
                <w:szCs w:val="24"/>
              </w:rPr>
              <w:t xml:space="preserve">of Dusty equals eight minutes. </w:t>
            </w:r>
            <w:r>
              <w:rPr>
                <w:sz w:val="24"/>
                <w:szCs w:val="24"/>
              </w:rPr>
              <w:t>There are 15 racers, so he will be ahead of nine of them.)</w:t>
            </w:r>
          </w:p>
        </w:tc>
      </w:tr>
      <w:tr w:rsidR="00E6755F" w:rsidRPr="00CD6B7F">
        <w:trPr>
          <w:trHeight w:val="147"/>
        </w:trPr>
        <w:tc>
          <w:tcPr>
            <w:tcW w:w="6449" w:type="dxa"/>
          </w:tcPr>
          <w:p w:rsidR="00E6755F" w:rsidRDefault="00C342A2" w:rsidP="00A82179">
            <w:pPr>
              <w:spacing w:after="0" w:line="240" w:lineRule="auto"/>
              <w:rPr>
                <w:sz w:val="24"/>
                <w:szCs w:val="24"/>
              </w:rPr>
            </w:pPr>
            <w:r>
              <w:rPr>
                <w:sz w:val="24"/>
                <w:szCs w:val="24"/>
              </w:rPr>
              <w:t>About how long is the J</w:t>
            </w:r>
            <w:r w:rsidR="00A82179">
              <w:rPr>
                <w:sz w:val="24"/>
                <w:szCs w:val="24"/>
              </w:rPr>
              <w:t xml:space="preserve">r. </w:t>
            </w:r>
            <w:r>
              <w:rPr>
                <w:sz w:val="24"/>
                <w:szCs w:val="24"/>
              </w:rPr>
              <w:t>Iditarod race?  How do you know?  (page 189)</w:t>
            </w:r>
          </w:p>
        </w:tc>
        <w:tc>
          <w:tcPr>
            <w:tcW w:w="6449" w:type="dxa"/>
          </w:tcPr>
          <w:p w:rsidR="00B434E7" w:rsidRDefault="00C342A2" w:rsidP="00172C9F">
            <w:pPr>
              <w:spacing w:after="0" w:line="240" w:lineRule="auto"/>
              <w:rPr>
                <w:sz w:val="24"/>
                <w:szCs w:val="24"/>
              </w:rPr>
            </w:pPr>
            <w:r>
              <w:rPr>
                <w:sz w:val="24"/>
                <w:szCs w:val="24"/>
              </w:rPr>
              <w:t xml:space="preserve">It is about 158 miles.  The text says the race runs 79 miles to </w:t>
            </w:r>
            <w:proofErr w:type="spellStart"/>
            <w:r>
              <w:rPr>
                <w:sz w:val="24"/>
                <w:szCs w:val="24"/>
              </w:rPr>
              <w:t>Yent</w:t>
            </w:r>
            <w:r w:rsidR="00DA61B3">
              <w:rPr>
                <w:sz w:val="24"/>
                <w:szCs w:val="24"/>
              </w:rPr>
              <w:t>na</w:t>
            </w:r>
            <w:proofErr w:type="spellEnd"/>
            <w:r w:rsidR="00DA61B3">
              <w:rPr>
                <w:sz w:val="24"/>
                <w:szCs w:val="24"/>
              </w:rPr>
              <w:t xml:space="preserve"> Station, the halfway point. </w:t>
            </w:r>
            <w:r>
              <w:rPr>
                <w:sz w:val="24"/>
                <w:szCs w:val="24"/>
              </w:rPr>
              <w:t>Two times 79 is 158.</w:t>
            </w:r>
          </w:p>
        </w:tc>
      </w:tr>
      <w:tr w:rsidR="00FD223E" w:rsidRPr="00CD6B7F">
        <w:trPr>
          <w:trHeight w:val="147"/>
        </w:trPr>
        <w:tc>
          <w:tcPr>
            <w:tcW w:w="6449" w:type="dxa"/>
          </w:tcPr>
          <w:p w:rsidR="00FD223E" w:rsidRDefault="00E86A02" w:rsidP="00FD223E">
            <w:pPr>
              <w:spacing w:after="0" w:line="240" w:lineRule="auto"/>
              <w:rPr>
                <w:sz w:val="24"/>
                <w:szCs w:val="24"/>
              </w:rPr>
            </w:pPr>
            <w:r>
              <w:rPr>
                <w:sz w:val="24"/>
                <w:szCs w:val="24"/>
              </w:rPr>
              <w:t xml:space="preserve">On page 190, the author uses many words and phrases to show how </w:t>
            </w:r>
            <w:r w:rsidRPr="00E86A02">
              <w:rPr>
                <w:i/>
                <w:sz w:val="24"/>
                <w:szCs w:val="24"/>
              </w:rPr>
              <w:t>tremendously powerful</w:t>
            </w:r>
            <w:r w:rsidR="00DA61B3">
              <w:rPr>
                <w:sz w:val="24"/>
                <w:szCs w:val="24"/>
              </w:rPr>
              <w:t xml:space="preserve"> the small dogs are.</w:t>
            </w:r>
            <w:r>
              <w:rPr>
                <w:sz w:val="24"/>
                <w:szCs w:val="24"/>
              </w:rPr>
              <w:t xml:space="preserve"> What are some of these words and phrases?</w:t>
            </w:r>
            <w:r w:rsidR="00FD223E">
              <w:rPr>
                <w:sz w:val="24"/>
                <w:szCs w:val="24"/>
              </w:rPr>
              <w:t xml:space="preserve"> </w:t>
            </w:r>
          </w:p>
        </w:tc>
        <w:tc>
          <w:tcPr>
            <w:tcW w:w="6449" w:type="dxa"/>
          </w:tcPr>
          <w:p w:rsidR="00FD223E" w:rsidRDefault="00E86A02" w:rsidP="00DB081B">
            <w:pPr>
              <w:spacing w:after="0" w:line="240" w:lineRule="auto"/>
              <w:rPr>
                <w:sz w:val="24"/>
                <w:szCs w:val="24"/>
              </w:rPr>
            </w:pPr>
            <w:r>
              <w:rPr>
                <w:sz w:val="24"/>
                <w:szCs w:val="24"/>
              </w:rPr>
              <w:t xml:space="preserve">Dusty </w:t>
            </w:r>
            <w:proofErr w:type="gramStart"/>
            <w:r>
              <w:rPr>
                <w:sz w:val="24"/>
                <w:szCs w:val="24"/>
              </w:rPr>
              <w:t>has to</w:t>
            </w:r>
            <w:proofErr w:type="gramEnd"/>
            <w:r>
              <w:rPr>
                <w:sz w:val="24"/>
                <w:szCs w:val="24"/>
              </w:rPr>
              <w:t xml:space="preserve"> walk each dog from the truck with its front paws off the ground because with all four legs on the ground, they could pull Dusty off his feet. From the picture – it looks like this teenager is good-sized</w:t>
            </w:r>
            <w:r w:rsidR="00DA61B3">
              <w:rPr>
                <w:sz w:val="24"/>
                <w:szCs w:val="24"/>
              </w:rPr>
              <w:t xml:space="preserve">, larger than the dogs. </w:t>
            </w:r>
            <w:r>
              <w:rPr>
                <w:sz w:val="24"/>
                <w:szCs w:val="24"/>
              </w:rPr>
              <w:t>Even when the dogs are “hooked up” to the sled, their excitement makes it difficult to keep them in place – all</w:t>
            </w:r>
            <w:r w:rsidR="00DA61B3">
              <w:rPr>
                <w:sz w:val="24"/>
                <w:szCs w:val="24"/>
              </w:rPr>
              <w:t xml:space="preserve"> hands need to be holding them.</w:t>
            </w:r>
            <w:r>
              <w:rPr>
                <w:sz w:val="24"/>
                <w:szCs w:val="24"/>
              </w:rPr>
              <w:t xml:space="preserve"> </w:t>
            </w:r>
            <w:proofErr w:type="spellStart"/>
            <w:r>
              <w:rPr>
                <w:sz w:val="24"/>
                <w:szCs w:val="24"/>
              </w:rPr>
              <w:t>Dusty’s</w:t>
            </w:r>
            <w:proofErr w:type="spellEnd"/>
            <w:r>
              <w:rPr>
                <w:sz w:val="24"/>
                <w:szCs w:val="24"/>
              </w:rPr>
              <w:t xml:space="preserve"> mother rides on the sled with him to the starting line and keeps her foot on the breaks to help control the sled.   Dusty “flies from the start” when the handlers step away after the announcers said, “Go!”</w:t>
            </w:r>
            <w:r w:rsidR="00D63142">
              <w:rPr>
                <w:sz w:val="24"/>
                <w:szCs w:val="24"/>
              </w:rPr>
              <w:t xml:space="preserve">  </w:t>
            </w:r>
          </w:p>
        </w:tc>
      </w:tr>
      <w:tr w:rsidR="00CD6B7F" w:rsidRPr="00CD6B7F">
        <w:trPr>
          <w:trHeight w:val="147"/>
        </w:trPr>
        <w:tc>
          <w:tcPr>
            <w:tcW w:w="6449" w:type="dxa"/>
          </w:tcPr>
          <w:p w:rsidR="008B344D" w:rsidRPr="00E86A02" w:rsidRDefault="00E86A02" w:rsidP="00467A92">
            <w:pPr>
              <w:spacing w:after="0" w:line="240" w:lineRule="auto"/>
              <w:rPr>
                <w:sz w:val="24"/>
                <w:szCs w:val="24"/>
              </w:rPr>
            </w:pPr>
            <w:r>
              <w:rPr>
                <w:sz w:val="24"/>
                <w:szCs w:val="24"/>
              </w:rPr>
              <w:t xml:space="preserve"> </w:t>
            </w:r>
            <w:r w:rsidRPr="00DB081B">
              <w:rPr>
                <w:b/>
                <w:sz w:val="24"/>
                <w:szCs w:val="24"/>
              </w:rPr>
              <w:t>On edge</w:t>
            </w:r>
            <w:r>
              <w:rPr>
                <w:sz w:val="24"/>
                <w:szCs w:val="24"/>
              </w:rPr>
              <w:t xml:space="preserve"> is a phrase that means nervous</w:t>
            </w:r>
            <w:r w:rsidR="00467A92">
              <w:rPr>
                <w:sz w:val="24"/>
                <w:szCs w:val="24"/>
              </w:rPr>
              <w:t xml:space="preserve"> or tense.</w:t>
            </w:r>
            <w:r>
              <w:rPr>
                <w:sz w:val="24"/>
                <w:szCs w:val="24"/>
              </w:rPr>
              <w:t xml:space="preserve"> </w:t>
            </w:r>
            <w:r w:rsidR="00467A92">
              <w:rPr>
                <w:sz w:val="24"/>
                <w:szCs w:val="24"/>
              </w:rPr>
              <w:t>What are some of the obstacles on the trail, and w</w:t>
            </w:r>
            <w:r w:rsidRPr="00E86A02">
              <w:rPr>
                <w:sz w:val="24"/>
                <w:szCs w:val="24"/>
              </w:rPr>
              <w:t>hy</w:t>
            </w:r>
            <w:r>
              <w:rPr>
                <w:sz w:val="24"/>
                <w:szCs w:val="24"/>
              </w:rPr>
              <w:t xml:space="preserve"> is Dusty </w:t>
            </w:r>
            <w:r>
              <w:rPr>
                <w:i/>
                <w:sz w:val="24"/>
                <w:szCs w:val="24"/>
              </w:rPr>
              <w:t>on edge</w:t>
            </w:r>
            <w:r>
              <w:rPr>
                <w:sz w:val="24"/>
                <w:szCs w:val="24"/>
              </w:rPr>
              <w:t xml:space="preserve"> about the</w:t>
            </w:r>
            <w:r w:rsidR="00467A92">
              <w:rPr>
                <w:sz w:val="24"/>
                <w:szCs w:val="24"/>
              </w:rPr>
              <w:t>m</w:t>
            </w:r>
            <w:r>
              <w:rPr>
                <w:sz w:val="24"/>
                <w:szCs w:val="24"/>
              </w:rPr>
              <w:t>?  (page 191)</w:t>
            </w:r>
          </w:p>
        </w:tc>
        <w:tc>
          <w:tcPr>
            <w:tcW w:w="6449" w:type="dxa"/>
          </w:tcPr>
          <w:p w:rsidR="00D02B7D" w:rsidRPr="00CD6B7F" w:rsidRDefault="00467A92" w:rsidP="00DA61B3">
            <w:pPr>
              <w:spacing w:after="0" w:line="240" w:lineRule="auto"/>
              <w:rPr>
                <w:sz w:val="24"/>
                <w:szCs w:val="24"/>
              </w:rPr>
            </w:pPr>
            <w:r>
              <w:rPr>
                <w:sz w:val="24"/>
                <w:szCs w:val="24"/>
              </w:rPr>
              <w:t xml:space="preserve">Snowmobiles </w:t>
            </w:r>
            <w:r w:rsidR="00DA61B3">
              <w:rPr>
                <w:sz w:val="24"/>
                <w:szCs w:val="24"/>
              </w:rPr>
              <w:t>use the same trail. Dusty</w:t>
            </w:r>
            <w:r>
              <w:rPr>
                <w:sz w:val="24"/>
                <w:szCs w:val="24"/>
              </w:rPr>
              <w:t xml:space="preserve"> </w:t>
            </w:r>
            <w:proofErr w:type="gramStart"/>
            <w:r>
              <w:rPr>
                <w:sz w:val="24"/>
                <w:szCs w:val="24"/>
              </w:rPr>
              <w:t>has to</w:t>
            </w:r>
            <w:proofErr w:type="gramEnd"/>
            <w:r>
              <w:rPr>
                <w:sz w:val="24"/>
                <w:szCs w:val="24"/>
              </w:rPr>
              <w:t xml:space="preserve"> cross four roads within 10 </w:t>
            </w:r>
            <w:r w:rsidR="00DA61B3">
              <w:rPr>
                <w:sz w:val="24"/>
                <w:szCs w:val="24"/>
              </w:rPr>
              <w:t xml:space="preserve">miles and the roads are slick. </w:t>
            </w:r>
            <w:r>
              <w:rPr>
                <w:sz w:val="24"/>
                <w:szCs w:val="24"/>
              </w:rPr>
              <w:t>If the team gets hung up or must quickly stop because of one of these obstacles, he or the dogs could get injured, and he could fall behind and lose the race.</w:t>
            </w:r>
          </w:p>
        </w:tc>
      </w:tr>
      <w:tr w:rsidR="0014106D" w:rsidRPr="00CD6B7F">
        <w:trPr>
          <w:trHeight w:val="147"/>
        </w:trPr>
        <w:tc>
          <w:tcPr>
            <w:tcW w:w="6449" w:type="dxa"/>
          </w:tcPr>
          <w:p w:rsidR="0014106D" w:rsidRDefault="00467A92" w:rsidP="005B6C42">
            <w:pPr>
              <w:spacing w:after="0" w:line="240" w:lineRule="auto"/>
              <w:rPr>
                <w:sz w:val="24"/>
                <w:szCs w:val="24"/>
              </w:rPr>
            </w:pPr>
            <w:r>
              <w:rPr>
                <w:sz w:val="24"/>
                <w:szCs w:val="24"/>
              </w:rPr>
              <w:t>At the bottom of the first column on page 191, the dog sled was going too</w:t>
            </w:r>
            <w:r w:rsidR="00DA61B3">
              <w:rPr>
                <w:sz w:val="24"/>
                <w:szCs w:val="24"/>
              </w:rPr>
              <w:t xml:space="preserve"> fast and crashed into a tree. </w:t>
            </w:r>
            <w:r>
              <w:rPr>
                <w:sz w:val="24"/>
                <w:szCs w:val="24"/>
              </w:rPr>
              <w:t xml:space="preserve">What does the author mean when he said, “Dusty </w:t>
            </w:r>
            <w:r w:rsidRPr="00DB081B">
              <w:rPr>
                <w:b/>
                <w:sz w:val="24"/>
                <w:szCs w:val="24"/>
              </w:rPr>
              <w:t>stops dead</w:t>
            </w:r>
            <w:r>
              <w:rPr>
                <w:sz w:val="24"/>
                <w:szCs w:val="24"/>
              </w:rPr>
              <w:t xml:space="preserve"> and can’t believe he didn’t break the sled?”</w:t>
            </w:r>
          </w:p>
        </w:tc>
        <w:tc>
          <w:tcPr>
            <w:tcW w:w="6449" w:type="dxa"/>
          </w:tcPr>
          <w:p w:rsidR="0014106D" w:rsidRDefault="00467A92" w:rsidP="00D02B7D">
            <w:pPr>
              <w:spacing w:after="0" w:line="240" w:lineRule="auto"/>
              <w:rPr>
                <w:sz w:val="24"/>
                <w:szCs w:val="24"/>
              </w:rPr>
            </w:pPr>
            <w:r>
              <w:rPr>
                <w:sz w:val="24"/>
                <w:szCs w:val="24"/>
              </w:rPr>
              <w:t>It means that he was going ve</w:t>
            </w:r>
            <w:r w:rsidR="007D26C5">
              <w:rPr>
                <w:sz w:val="24"/>
                <w:szCs w:val="24"/>
              </w:rPr>
              <w:t>ry fast and</w:t>
            </w:r>
            <w:r>
              <w:rPr>
                <w:sz w:val="24"/>
                <w:szCs w:val="24"/>
              </w:rPr>
              <w:t xml:space="preserve"> after hitting the tree, came to a complete stop.</w:t>
            </w:r>
          </w:p>
        </w:tc>
      </w:tr>
      <w:tr w:rsidR="00467A92" w:rsidRPr="00CD6B7F">
        <w:trPr>
          <w:trHeight w:val="147"/>
        </w:trPr>
        <w:tc>
          <w:tcPr>
            <w:tcW w:w="6449" w:type="dxa"/>
          </w:tcPr>
          <w:p w:rsidR="00467A92" w:rsidRDefault="00467A92" w:rsidP="005B6C42">
            <w:pPr>
              <w:spacing w:after="0" w:line="240" w:lineRule="auto"/>
              <w:rPr>
                <w:sz w:val="24"/>
                <w:szCs w:val="24"/>
              </w:rPr>
            </w:pPr>
            <w:r>
              <w:rPr>
                <w:sz w:val="24"/>
                <w:szCs w:val="24"/>
              </w:rPr>
              <w:t>How does crashing into a tree become a positive experience for Dusty?  (page 191)</w:t>
            </w:r>
          </w:p>
        </w:tc>
        <w:tc>
          <w:tcPr>
            <w:tcW w:w="6449" w:type="dxa"/>
          </w:tcPr>
          <w:p w:rsidR="00467A92" w:rsidRDefault="003A3851" w:rsidP="00D02B7D">
            <w:pPr>
              <w:spacing w:after="0" w:line="240" w:lineRule="auto"/>
              <w:rPr>
                <w:sz w:val="24"/>
                <w:szCs w:val="24"/>
              </w:rPr>
            </w:pPr>
            <w:r>
              <w:rPr>
                <w:sz w:val="24"/>
                <w:szCs w:val="24"/>
              </w:rPr>
              <w:t>It reminds him</w:t>
            </w:r>
            <w:r w:rsidR="007D26C5">
              <w:rPr>
                <w:sz w:val="24"/>
                <w:szCs w:val="24"/>
              </w:rPr>
              <w:t xml:space="preserve"> to slow down and get control. </w:t>
            </w:r>
            <w:r>
              <w:rPr>
                <w:sz w:val="24"/>
                <w:szCs w:val="24"/>
              </w:rPr>
              <w:t xml:space="preserve">He then establishes a strong, steady pace and </w:t>
            </w:r>
            <w:proofErr w:type="gramStart"/>
            <w:r>
              <w:rPr>
                <w:sz w:val="24"/>
                <w:szCs w:val="24"/>
              </w:rPr>
              <w:t>is able to</w:t>
            </w:r>
            <w:proofErr w:type="gramEnd"/>
            <w:r>
              <w:rPr>
                <w:sz w:val="24"/>
                <w:szCs w:val="24"/>
              </w:rPr>
              <w:t xml:space="preserve"> take the lead.</w:t>
            </w:r>
          </w:p>
        </w:tc>
      </w:tr>
      <w:tr w:rsidR="00CD6B7F" w:rsidRPr="00CD6B7F">
        <w:trPr>
          <w:trHeight w:val="147"/>
        </w:trPr>
        <w:tc>
          <w:tcPr>
            <w:tcW w:w="6449" w:type="dxa"/>
          </w:tcPr>
          <w:p w:rsidR="00CD6B7F" w:rsidRDefault="00467A92" w:rsidP="005B6C42">
            <w:pPr>
              <w:spacing w:after="0" w:line="240" w:lineRule="auto"/>
              <w:rPr>
                <w:sz w:val="24"/>
                <w:szCs w:val="24"/>
              </w:rPr>
            </w:pPr>
            <w:r>
              <w:rPr>
                <w:sz w:val="24"/>
                <w:szCs w:val="24"/>
              </w:rPr>
              <w:t xml:space="preserve">How does Dusty </w:t>
            </w:r>
            <w:proofErr w:type="gramStart"/>
            <w:r>
              <w:rPr>
                <w:sz w:val="24"/>
                <w:szCs w:val="24"/>
              </w:rPr>
              <w:t>help out</w:t>
            </w:r>
            <w:proofErr w:type="gramEnd"/>
            <w:r>
              <w:rPr>
                <w:sz w:val="24"/>
                <w:szCs w:val="24"/>
              </w:rPr>
              <w:t xml:space="preserve"> the </w:t>
            </w:r>
            <w:r w:rsidR="00BD7363">
              <w:rPr>
                <w:sz w:val="24"/>
                <w:szCs w:val="24"/>
              </w:rPr>
              <w:t xml:space="preserve">dog </w:t>
            </w:r>
            <w:r>
              <w:rPr>
                <w:sz w:val="24"/>
                <w:szCs w:val="24"/>
              </w:rPr>
              <w:t>team on page 191?</w:t>
            </w:r>
          </w:p>
          <w:p w:rsidR="00177848" w:rsidRPr="00CD6B7F" w:rsidRDefault="00177848" w:rsidP="005B6C42">
            <w:pPr>
              <w:spacing w:after="0" w:line="240" w:lineRule="auto"/>
              <w:rPr>
                <w:sz w:val="24"/>
                <w:szCs w:val="24"/>
              </w:rPr>
            </w:pPr>
          </w:p>
        </w:tc>
        <w:tc>
          <w:tcPr>
            <w:tcW w:w="6449" w:type="dxa"/>
          </w:tcPr>
          <w:p w:rsidR="00CD6B7F" w:rsidRPr="00CD6B7F" w:rsidRDefault="00467A92" w:rsidP="00D02B7D">
            <w:pPr>
              <w:spacing w:after="0" w:line="240" w:lineRule="auto"/>
              <w:rPr>
                <w:sz w:val="24"/>
                <w:szCs w:val="24"/>
              </w:rPr>
            </w:pPr>
            <w:r>
              <w:rPr>
                <w:sz w:val="24"/>
                <w:szCs w:val="24"/>
              </w:rPr>
              <w:t>He runs alongside t</w:t>
            </w:r>
            <w:r w:rsidR="007D26C5">
              <w:rPr>
                <w:sz w:val="24"/>
                <w:szCs w:val="24"/>
              </w:rPr>
              <w:t xml:space="preserve">he sled when they go up hills. </w:t>
            </w:r>
            <w:r>
              <w:rPr>
                <w:sz w:val="24"/>
                <w:szCs w:val="24"/>
              </w:rPr>
              <w:t xml:space="preserve">He jumps from the left runner to the right one to steer the sled around </w:t>
            </w:r>
            <w:r>
              <w:rPr>
                <w:sz w:val="24"/>
                <w:szCs w:val="24"/>
              </w:rPr>
              <w:lastRenderedPageBreak/>
              <w:t>tight corners.</w:t>
            </w:r>
          </w:p>
        </w:tc>
      </w:tr>
      <w:tr w:rsidR="005642C5" w:rsidRPr="00CD6B7F">
        <w:trPr>
          <w:trHeight w:val="147"/>
        </w:trPr>
        <w:tc>
          <w:tcPr>
            <w:tcW w:w="6449" w:type="dxa"/>
          </w:tcPr>
          <w:p w:rsidR="00467A92" w:rsidRPr="00467A92" w:rsidRDefault="00467A92" w:rsidP="00467A92">
            <w:pPr>
              <w:spacing w:after="0" w:line="240" w:lineRule="auto"/>
              <w:rPr>
                <w:sz w:val="24"/>
                <w:szCs w:val="24"/>
              </w:rPr>
            </w:pPr>
            <w:r>
              <w:rPr>
                <w:sz w:val="24"/>
                <w:szCs w:val="24"/>
              </w:rPr>
              <w:lastRenderedPageBreak/>
              <w:t xml:space="preserve">The dogs run into two snowmobiles </w:t>
            </w:r>
            <w:r w:rsidR="003A3851">
              <w:rPr>
                <w:sz w:val="24"/>
                <w:szCs w:val="24"/>
              </w:rPr>
              <w:t>and almost a third one on</w:t>
            </w:r>
            <w:r>
              <w:rPr>
                <w:sz w:val="24"/>
                <w:szCs w:val="24"/>
              </w:rPr>
              <w:t xml:space="preserve"> the narrow path on the last paragraph on page 191.  How does this </w:t>
            </w:r>
            <w:r w:rsidR="003A3851" w:rsidRPr="00DB081B">
              <w:rPr>
                <w:b/>
                <w:sz w:val="24"/>
                <w:szCs w:val="24"/>
              </w:rPr>
              <w:t>collision</w:t>
            </w:r>
            <w:r w:rsidR="003A3851">
              <w:rPr>
                <w:sz w:val="24"/>
                <w:szCs w:val="24"/>
              </w:rPr>
              <w:t xml:space="preserve">, or crash, upset </w:t>
            </w:r>
            <w:proofErr w:type="spellStart"/>
            <w:r w:rsidR="003A3851">
              <w:rPr>
                <w:sz w:val="24"/>
                <w:szCs w:val="24"/>
              </w:rPr>
              <w:t>Dusty’s</w:t>
            </w:r>
            <w:proofErr w:type="spellEnd"/>
            <w:r w:rsidR="003A3851">
              <w:rPr>
                <w:sz w:val="24"/>
                <w:szCs w:val="24"/>
              </w:rPr>
              <w:t xml:space="preserve"> progress? </w:t>
            </w:r>
          </w:p>
          <w:p w:rsidR="005865EA" w:rsidRDefault="005865EA" w:rsidP="005642C5">
            <w:pPr>
              <w:spacing w:after="0" w:line="240" w:lineRule="auto"/>
              <w:rPr>
                <w:sz w:val="24"/>
                <w:szCs w:val="24"/>
              </w:rPr>
            </w:pPr>
          </w:p>
        </w:tc>
        <w:tc>
          <w:tcPr>
            <w:tcW w:w="6449" w:type="dxa"/>
          </w:tcPr>
          <w:p w:rsidR="005865EA" w:rsidRDefault="005865EA" w:rsidP="005642C5">
            <w:pPr>
              <w:spacing w:after="0" w:line="240" w:lineRule="auto"/>
              <w:rPr>
                <w:sz w:val="24"/>
                <w:szCs w:val="24"/>
              </w:rPr>
            </w:pPr>
            <w:r>
              <w:rPr>
                <w:sz w:val="24"/>
                <w:szCs w:val="24"/>
              </w:rPr>
              <w:t xml:space="preserve">The </w:t>
            </w:r>
            <w:r w:rsidR="003A3851">
              <w:rPr>
                <w:sz w:val="24"/>
                <w:szCs w:val="24"/>
              </w:rPr>
              <w:t xml:space="preserve">dogs are stopped on the path and unable to pass so they spin and run in </w:t>
            </w:r>
            <w:r w:rsidR="007D26C5">
              <w:rPr>
                <w:sz w:val="24"/>
                <w:szCs w:val="24"/>
              </w:rPr>
              <w:t xml:space="preserve">circles, tangling their lines. </w:t>
            </w:r>
            <w:r w:rsidR="003A3851">
              <w:rPr>
                <w:sz w:val="24"/>
                <w:szCs w:val="24"/>
              </w:rPr>
              <w:t xml:space="preserve">It takes Dusty five minutes for him to straighten them out and get underway.  They almost run into a third snowmobile which causes the lead dogs to “stop dead” and the other dogs pile into them, </w:t>
            </w:r>
            <w:r w:rsidR="007D26C5">
              <w:rPr>
                <w:sz w:val="24"/>
                <w:szCs w:val="24"/>
              </w:rPr>
              <w:t xml:space="preserve">tangling up their lines again. </w:t>
            </w:r>
            <w:r w:rsidR="003A3851">
              <w:rPr>
                <w:sz w:val="24"/>
                <w:szCs w:val="24"/>
              </w:rPr>
              <w:t>Dusty is worried that another racer will catch up with him.</w:t>
            </w:r>
          </w:p>
        </w:tc>
      </w:tr>
      <w:tr w:rsidR="00405195" w:rsidRPr="00CD6B7F">
        <w:trPr>
          <w:trHeight w:val="147"/>
        </w:trPr>
        <w:tc>
          <w:tcPr>
            <w:tcW w:w="6449" w:type="dxa"/>
          </w:tcPr>
          <w:p w:rsidR="00405195" w:rsidRDefault="0099448B" w:rsidP="009E2BEC">
            <w:pPr>
              <w:spacing w:after="0" w:line="240" w:lineRule="auto"/>
              <w:rPr>
                <w:sz w:val="24"/>
                <w:szCs w:val="24"/>
              </w:rPr>
            </w:pPr>
            <w:r>
              <w:rPr>
                <w:sz w:val="24"/>
                <w:szCs w:val="24"/>
              </w:rPr>
              <w:t>After the collision with the snowmobile, Dusty sees moose tracks in the</w:t>
            </w:r>
            <w:r w:rsidR="007D26C5">
              <w:rPr>
                <w:sz w:val="24"/>
                <w:szCs w:val="24"/>
              </w:rPr>
              <w:t xml:space="preserve"> snow and his fears “mushroom.”</w:t>
            </w:r>
            <w:r>
              <w:rPr>
                <w:sz w:val="24"/>
                <w:szCs w:val="24"/>
              </w:rPr>
              <w:t xml:space="preserve"> What does this mean? (page 192)</w:t>
            </w:r>
          </w:p>
        </w:tc>
        <w:tc>
          <w:tcPr>
            <w:tcW w:w="6449" w:type="dxa"/>
          </w:tcPr>
          <w:p w:rsidR="00405195" w:rsidRDefault="007D26C5" w:rsidP="00466A2B">
            <w:pPr>
              <w:spacing w:after="0" w:line="240" w:lineRule="auto"/>
              <w:rPr>
                <w:sz w:val="24"/>
                <w:szCs w:val="24"/>
              </w:rPr>
            </w:pPr>
            <w:r>
              <w:rPr>
                <w:sz w:val="24"/>
                <w:szCs w:val="24"/>
              </w:rPr>
              <w:t xml:space="preserve">It means he got </w:t>
            </w:r>
            <w:proofErr w:type="gramStart"/>
            <w:r>
              <w:rPr>
                <w:sz w:val="24"/>
                <w:szCs w:val="24"/>
              </w:rPr>
              <w:t>really worried</w:t>
            </w:r>
            <w:proofErr w:type="gramEnd"/>
            <w:r w:rsidR="0099448B">
              <w:rPr>
                <w:sz w:val="24"/>
                <w:szCs w:val="24"/>
              </w:rPr>
              <w:t xml:space="preserve"> and his fears multiplied because running into a moose is</w:t>
            </w:r>
            <w:r>
              <w:rPr>
                <w:sz w:val="24"/>
                <w:szCs w:val="24"/>
              </w:rPr>
              <w:t xml:space="preserve"> the musher’s worst nightmare. </w:t>
            </w:r>
            <w:r w:rsidR="0099448B">
              <w:rPr>
                <w:sz w:val="24"/>
                <w:szCs w:val="24"/>
              </w:rPr>
              <w:t>The moose can attack the dogs (thinking they are wolves) and kill several of them before the musher can frighten the moose away.</w:t>
            </w:r>
          </w:p>
        </w:tc>
      </w:tr>
      <w:tr w:rsidR="000E1054" w:rsidRPr="00CD6B7F">
        <w:trPr>
          <w:trHeight w:val="147"/>
        </w:trPr>
        <w:tc>
          <w:tcPr>
            <w:tcW w:w="6449" w:type="dxa"/>
          </w:tcPr>
          <w:p w:rsidR="00466A2B" w:rsidRPr="003A3851" w:rsidRDefault="003A3851" w:rsidP="009E2BEC">
            <w:pPr>
              <w:spacing w:after="0" w:line="240" w:lineRule="auto"/>
              <w:rPr>
                <w:sz w:val="24"/>
                <w:szCs w:val="24"/>
              </w:rPr>
            </w:pPr>
            <w:r>
              <w:rPr>
                <w:sz w:val="24"/>
                <w:szCs w:val="24"/>
              </w:rPr>
              <w:t xml:space="preserve">To get </w:t>
            </w:r>
            <w:r w:rsidRPr="00DB081B">
              <w:rPr>
                <w:b/>
                <w:sz w:val="24"/>
                <w:szCs w:val="24"/>
              </w:rPr>
              <w:t xml:space="preserve">tangled </w:t>
            </w:r>
            <w:r>
              <w:rPr>
                <w:sz w:val="24"/>
                <w:szCs w:val="24"/>
              </w:rPr>
              <w:t>means to</w:t>
            </w:r>
            <w:r w:rsidR="007D26C5">
              <w:rPr>
                <w:sz w:val="24"/>
                <w:szCs w:val="24"/>
              </w:rPr>
              <w:t xml:space="preserve"> get twisted around something. </w:t>
            </w:r>
            <w:r>
              <w:rPr>
                <w:sz w:val="24"/>
                <w:szCs w:val="24"/>
              </w:rPr>
              <w:t xml:space="preserve">Why is a </w:t>
            </w:r>
            <w:r w:rsidRPr="00DB081B">
              <w:rPr>
                <w:b/>
                <w:sz w:val="24"/>
                <w:szCs w:val="24"/>
              </w:rPr>
              <w:t xml:space="preserve">tangle </w:t>
            </w:r>
            <w:r w:rsidR="007D26C5">
              <w:rPr>
                <w:sz w:val="24"/>
                <w:szCs w:val="24"/>
              </w:rPr>
              <w:t xml:space="preserve">a musher’s second </w:t>
            </w:r>
            <w:r>
              <w:rPr>
                <w:sz w:val="24"/>
                <w:szCs w:val="24"/>
              </w:rPr>
              <w:t>worst nightmare, according to the author on page 192?</w:t>
            </w:r>
          </w:p>
        </w:tc>
        <w:tc>
          <w:tcPr>
            <w:tcW w:w="6449" w:type="dxa"/>
          </w:tcPr>
          <w:p w:rsidR="000E1054" w:rsidRDefault="003A3851" w:rsidP="00466A2B">
            <w:pPr>
              <w:spacing w:after="0" w:line="240" w:lineRule="auto"/>
              <w:rPr>
                <w:sz w:val="24"/>
                <w:szCs w:val="24"/>
              </w:rPr>
            </w:pPr>
            <w:r>
              <w:rPr>
                <w:sz w:val="24"/>
                <w:szCs w:val="24"/>
              </w:rPr>
              <w:t>Getting tangled is the second worst</w:t>
            </w:r>
            <w:r w:rsidR="0099448B">
              <w:rPr>
                <w:sz w:val="24"/>
                <w:szCs w:val="24"/>
              </w:rPr>
              <w:t xml:space="preserve"> nightmare</w:t>
            </w:r>
            <w:r>
              <w:rPr>
                <w:sz w:val="24"/>
                <w:szCs w:val="24"/>
              </w:rPr>
              <w:t xml:space="preserve"> because the dogs could be injured or strangled when the lines, or ropes, wrap around them.</w:t>
            </w:r>
          </w:p>
        </w:tc>
      </w:tr>
      <w:tr w:rsidR="00091849" w:rsidRPr="00CD6B7F">
        <w:trPr>
          <w:trHeight w:val="147"/>
        </w:trPr>
        <w:tc>
          <w:tcPr>
            <w:tcW w:w="6449" w:type="dxa"/>
          </w:tcPr>
          <w:p w:rsidR="00091849" w:rsidRDefault="003A3851" w:rsidP="00484686">
            <w:pPr>
              <w:spacing w:after="0" w:line="240" w:lineRule="auto"/>
              <w:rPr>
                <w:sz w:val="24"/>
                <w:szCs w:val="24"/>
              </w:rPr>
            </w:pPr>
            <w:r>
              <w:rPr>
                <w:sz w:val="24"/>
                <w:szCs w:val="24"/>
              </w:rPr>
              <w:t xml:space="preserve">Dusty was </w:t>
            </w:r>
            <w:r>
              <w:rPr>
                <w:i/>
                <w:sz w:val="24"/>
                <w:szCs w:val="24"/>
              </w:rPr>
              <w:t>on edge</w:t>
            </w:r>
            <w:r>
              <w:rPr>
                <w:sz w:val="24"/>
                <w:szCs w:val="24"/>
              </w:rPr>
              <w:t xml:space="preserve"> on the narrow forest trail but feels “relaxed and at home</w:t>
            </w:r>
            <w:r w:rsidR="00405195">
              <w:rPr>
                <w:sz w:val="24"/>
                <w:szCs w:val="24"/>
              </w:rPr>
              <w:t>”</w:t>
            </w:r>
            <w:r w:rsidR="007D26C5">
              <w:rPr>
                <w:sz w:val="24"/>
                <w:szCs w:val="24"/>
              </w:rPr>
              <w:t xml:space="preserve"> in the open meadow. </w:t>
            </w:r>
            <w:r>
              <w:rPr>
                <w:sz w:val="24"/>
                <w:szCs w:val="24"/>
              </w:rPr>
              <w:t>Why has</w:t>
            </w:r>
            <w:r w:rsidR="007D26C5">
              <w:rPr>
                <w:sz w:val="24"/>
                <w:szCs w:val="24"/>
              </w:rPr>
              <w:t xml:space="preserve"> </w:t>
            </w:r>
            <w:proofErr w:type="spellStart"/>
            <w:r w:rsidR="007D26C5">
              <w:rPr>
                <w:sz w:val="24"/>
                <w:szCs w:val="24"/>
              </w:rPr>
              <w:t>Dusty’s</w:t>
            </w:r>
            <w:proofErr w:type="spellEnd"/>
            <w:r w:rsidR="007D26C5">
              <w:rPr>
                <w:sz w:val="24"/>
                <w:szCs w:val="24"/>
              </w:rPr>
              <w:t xml:space="preserve"> mood changed? </w:t>
            </w:r>
            <w:r>
              <w:rPr>
                <w:sz w:val="24"/>
                <w:szCs w:val="24"/>
              </w:rPr>
              <w:t>What from the text tells you that? (pages 192-193)</w:t>
            </w:r>
          </w:p>
          <w:p w:rsidR="00DB081B" w:rsidRDefault="00DB081B" w:rsidP="00484686">
            <w:pPr>
              <w:spacing w:after="0" w:line="240" w:lineRule="auto"/>
              <w:rPr>
                <w:sz w:val="24"/>
                <w:szCs w:val="24"/>
              </w:rPr>
            </w:pPr>
          </w:p>
          <w:p w:rsidR="00DB081B" w:rsidRPr="003A3851" w:rsidRDefault="00DB081B" w:rsidP="00484686">
            <w:pPr>
              <w:spacing w:after="0" w:line="240" w:lineRule="auto"/>
              <w:rPr>
                <w:sz w:val="24"/>
                <w:szCs w:val="24"/>
              </w:rPr>
            </w:pPr>
            <w:r>
              <w:rPr>
                <w:sz w:val="24"/>
                <w:szCs w:val="24"/>
              </w:rPr>
              <w:t>Teacher may want to talk about the phrase “at home.”</w:t>
            </w:r>
          </w:p>
        </w:tc>
        <w:tc>
          <w:tcPr>
            <w:tcW w:w="6449" w:type="dxa"/>
          </w:tcPr>
          <w:p w:rsidR="00E036E7" w:rsidRDefault="00405195" w:rsidP="009E2BEC">
            <w:pPr>
              <w:spacing w:after="0" w:line="240" w:lineRule="auto"/>
              <w:rPr>
                <w:sz w:val="24"/>
                <w:szCs w:val="24"/>
              </w:rPr>
            </w:pPr>
            <w:r>
              <w:rPr>
                <w:sz w:val="24"/>
                <w:szCs w:val="24"/>
              </w:rPr>
              <w:t xml:space="preserve">On the narrow forest trail, there were many obstacles (and potential obstacles), </w:t>
            </w:r>
            <w:r w:rsidR="007D26C5">
              <w:rPr>
                <w:sz w:val="24"/>
                <w:szCs w:val="24"/>
              </w:rPr>
              <w:t xml:space="preserve">such as snowmobiles and moose. </w:t>
            </w:r>
            <w:r>
              <w:rPr>
                <w:sz w:val="24"/>
                <w:szCs w:val="24"/>
              </w:rPr>
              <w:t xml:space="preserve">He had also gotten tangled up twice and thought that others </w:t>
            </w:r>
            <w:r w:rsidR="007D26C5">
              <w:rPr>
                <w:sz w:val="24"/>
                <w:szCs w:val="24"/>
              </w:rPr>
              <w:t xml:space="preserve">were going to catch up to him. </w:t>
            </w:r>
            <w:r>
              <w:rPr>
                <w:sz w:val="24"/>
                <w:szCs w:val="24"/>
              </w:rPr>
              <w:t>In the open meadow, he can relax and take a break.  It is a flat part of the route.  He chooses the correct path (where he had gotten lost the year before) and notices that he has a large lead in front of the other competitors – he can see five miles behind him and there isn’t even one racer in sight.</w:t>
            </w:r>
          </w:p>
        </w:tc>
      </w:tr>
      <w:tr w:rsidR="00A96AB8" w:rsidRPr="00CD6B7F">
        <w:trPr>
          <w:trHeight w:val="1160"/>
        </w:trPr>
        <w:tc>
          <w:tcPr>
            <w:tcW w:w="6449" w:type="dxa"/>
          </w:tcPr>
          <w:p w:rsidR="00A96AB8" w:rsidRDefault="00405195" w:rsidP="00B13D2D">
            <w:pPr>
              <w:spacing w:after="0" w:line="240" w:lineRule="auto"/>
              <w:rPr>
                <w:sz w:val="24"/>
                <w:szCs w:val="24"/>
              </w:rPr>
            </w:pPr>
            <w:r>
              <w:rPr>
                <w:sz w:val="24"/>
                <w:szCs w:val="24"/>
              </w:rPr>
              <w:t>On page 193, Dusty reaches a chec</w:t>
            </w:r>
            <w:r w:rsidR="007D26C5">
              <w:rPr>
                <w:sz w:val="24"/>
                <w:szCs w:val="24"/>
              </w:rPr>
              <w:t xml:space="preserve">kpoint and checks on the dogs. </w:t>
            </w:r>
            <w:r>
              <w:rPr>
                <w:sz w:val="24"/>
                <w:szCs w:val="24"/>
              </w:rPr>
              <w:t>Why does he deci</w:t>
            </w:r>
            <w:r w:rsidR="007D26C5">
              <w:rPr>
                <w:sz w:val="24"/>
                <w:szCs w:val="24"/>
              </w:rPr>
              <w:t xml:space="preserve">de to take Annie off the lead? </w:t>
            </w:r>
            <w:r>
              <w:rPr>
                <w:sz w:val="24"/>
                <w:szCs w:val="24"/>
              </w:rPr>
              <w:t>Was the replaceme</w:t>
            </w:r>
            <w:r w:rsidR="007D26C5">
              <w:rPr>
                <w:sz w:val="24"/>
                <w:szCs w:val="24"/>
              </w:rPr>
              <w:t xml:space="preserve">nt dog a good decision? </w:t>
            </w:r>
            <w:r>
              <w:rPr>
                <w:sz w:val="24"/>
                <w:szCs w:val="24"/>
              </w:rPr>
              <w:t>Why or why not?</w:t>
            </w:r>
          </w:p>
          <w:p w:rsidR="00EE1E24" w:rsidRDefault="00EE1E24" w:rsidP="00B13D2D">
            <w:pPr>
              <w:spacing w:after="0" w:line="240" w:lineRule="auto"/>
              <w:rPr>
                <w:sz w:val="24"/>
                <w:szCs w:val="24"/>
              </w:rPr>
            </w:pPr>
          </w:p>
          <w:p w:rsidR="00EE1E24" w:rsidRDefault="00EE1E24" w:rsidP="00B13D2D">
            <w:pPr>
              <w:spacing w:after="0" w:line="240" w:lineRule="auto"/>
              <w:rPr>
                <w:sz w:val="24"/>
                <w:szCs w:val="24"/>
              </w:rPr>
            </w:pPr>
          </w:p>
          <w:p w:rsidR="00EE1E24" w:rsidRDefault="00EE1E24" w:rsidP="00B13D2D">
            <w:pPr>
              <w:spacing w:after="0" w:line="240" w:lineRule="auto"/>
              <w:rPr>
                <w:sz w:val="24"/>
                <w:szCs w:val="24"/>
              </w:rPr>
            </w:pPr>
          </w:p>
        </w:tc>
        <w:tc>
          <w:tcPr>
            <w:tcW w:w="6449" w:type="dxa"/>
          </w:tcPr>
          <w:p w:rsidR="00B13D2D" w:rsidRPr="00A96AB8" w:rsidRDefault="00405195" w:rsidP="004F5968">
            <w:pPr>
              <w:spacing w:after="0" w:line="240" w:lineRule="auto"/>
              <w:rPr>
                <w:sz w:val="24"/>
                <w:szCs w:val="24"/>
              </w:rPr>
            </w:pPr>
            <w:r>
              <w:rPr>
                <w:sz w:val="24"/>
                <w:szCs w:val="24"/>
              </w:rPr>
              <w:t>Annie kept looking back whi</w:t>
            </w:r>
            <w:r w:rsidR="007D26C5">
              <w:rPr>
                <w:sz w:val="24"/>
                <w:szCs w:val="24"/>
              </w:rPr>
              <w:t xml:space="preserve">le running and seemed nervous. </w:t>
            </w:r>
            <w:r>
              <w:rPr>
                <w:sz w:val="24"/>
                <w:szCs w:val="24"/>
              </w:rPr>
              <w:t>He thought that she was still upset from the</w:t>
            </w:r>
            <w:r w:rsidR="007D26C5">
              <w:rPr>
                <w:sz w:val="24"/>
                <w:szCs w:val="24"/>
              </w:rPr>
              <w:t xml:space="preserve"> encounter with the snowmobile.</w:t>
            </w:r>
            <w:r>
              <w:rPr>
                <w:sz w:val="24"/>
                <w:szCs w:val="24"/>
              </w:rPr>
              <w:t xml:space="preserve"> He puts a </w:t>
            </w:r>
            <w:r w:rsidR="007D26C5">
              <w:rPr>
                <w:sz w:val="24"/>
                <w:szCs w:val="24"/>
              </w:rPr>
              <w:t xml:space="preserve">young dog, Jazz, in her place. </w:t>
            </w:r>
            <w:r>
              <w:rPr>
                <w:sz w:val="24"/>
                <w:szCs w:val="24"/>
              </w:rPr>
              <w:t xml:space="preserve">He is inexperienced and in a short while, he </w:t>
            </w:r>
            <w:proofErr w:type="gramStart"/>
            <w:r>
              <w:rPr>
                <w:sz w:val="24"/>
                <w:szCs w:val="24"/>
              </w:rPr>
              <w:t>has to</w:t>
            </w:r>
            <w:proofErr w:type="gramEnd"/>
            <w:r>
              <w:rPr>
                <w:sz w:val="24"/>
                <w:szCs w:val="24"/>
              </w:rPr>
              <w:t xml:space="preserve"> replace</w:t>
            </w:r>
            <w:r w:rsidR="007D26C5">
              <w:rPr>
                <w:sz w:val="24"/>
                <w:szCs w:val="24"/>
              </w:rPr>
              <w:t xml:space="preserve"> him with another dog, Bettie. </w:t>
            </w:r>
            <w:r>
              <w:rPr>
                <w:sz w:val="24"/>
                <w:szCs w:val="24"/>
              </w:rPr>
              <w:t>It isn’t until he replaces Jazz that they are running well as a team again.</w:t>
            </w:r>
          </w:p>
        </w:tc>
      </w:tr>
      <w:tr w:rsidR="00CD6B7F" w:rsidRPr="00CD6B7F">
        <w:trPr>
          <w:trHeight w:val="1430"/>
        </w:trPr>
        <w:tc>
          <w:tcPr>
            <w:tcW w:w="6449" w:type="dxa"/>
          </w:tcPr>
          <w:p w:rsidR="00CD6B7F" w:rsidRPr="00CD6B7F" w:rsidRDefault="00405195" w:rsidP="0040735A">
            <w:pPr>
              <w:spacing w:after="0" w:line="240" w:lineRule="auto"/>
              <w:rPr>
                <w:sz w:val="24"/>
                <w:szCs w:val="24"/>
              </w:rPr>
            </w:pPr>
            <w:r>
              <w:rPr>
                <w:sz w:val="24"/>
                <w:szCs w:val="24"/>
              </w:rPr>
              <w:lastRenderedPageBreak/>
              <w:t xml:space="preserve">What in the text tells you that Dusty is sensitive to his dogs and their needs?  (pages 192-193)  </w:t>
            </w:r>
          </w:p>
        </w:tc>
        <w:tc>
          <w:tcPr>
            <w:tcW w:w="6449" w:type="dxa"/>
          </w:tcPr>
          <w:p w:rsidR="00CD6B7F" w:rsidRPr="004034FC" w:rsidRDefault="00EE1E24" w:rsidP="00DB081B">
            <w:pPr>
              <w:spacing w:after="0" w:line="240" w:lineRule="auto"/>
              <w:rPr>
                <w:i/>
                <w:sz w:val="24"/>
                <w:szCs w:val="24"/>
              </w:rPr>
            </w:pPr>
            <w:r>
              <w:rPr>
                <w:sz w:val="24"/>
                <w:szCs w:val="24"/>
              </w:rPr>
              <w:t xml:space="preserve">During the break at the lake, he </w:t>
            </w:r>
            <w:r w:rsidR="00DB081B">
              <w:rPr>
                <w:sz w:val="24"/>
                <w:szCs w:val="24"/>
              </w:rPr>
              <w:t>greets</w:t>
            </w:r>
            <w:r>
              <w:rPr>
                <w:sz w:val="24"/>
                <w:szCs w:val="24"/>
              </w:rPr>
              <w:t xml:space="preserve"> all the dogs and c</w:t>
            </w:r>
            <w:r w:rsidR="00D211A8">
              <w:rPr>
                <w:sz w:val="24"/>
                <w:szCs w:val="24"/>
              </w:rPr>
              <w:t xml:space="preserve">hecks their feet for injuries. </w:t>
            </w:r>
            <w:r>
              <w:rPr>
                <w:sz w:val="24"/>
                <w:szCs w:val="24"/>
              </w:rPr>
              <w:t>He gives them sn</w:t>
            </w:r>
            <w:r w:rsidR="00D211A8">
              <w:rPr>
                <w:sz w:val="24"/>
                <w:szCs w:val="24"/>
              </w:rPr>
              <w:t xml:space="preserve">acks to maintain their energy. </w:t>
            </w:r>
            <w:r>
              <w:rPr>
                <w:sz w:val="24"/>
                <w:szCs w:val="24"/>
              </w:rPr>
              <w:t>He puts booties on their fe</w:t>
            </w:r>
            <w:r w:rsidR="00D211A8">
              <w:rPr>
                <w:sz w:val="24"/>
                <w:szCs w:val="24"/>
              </w:rPr>
              <w:t>et to protect them as they run.</w:t>
            </w:r>
            <w:r>
              <w:rPr>
                <w:sz w:val="24"/>
                <w:szCs w:val="24"/>
              </w:rPr>
              <w:t xml:space="preserve"> He changes Annie at the checkpoint because she seems nervous – and then</w:t>
            </w:r>
            <w:r w:rsidR="00DB081B">
              <w:rPr>
                <w:sz w:val="24"/>
                <w:szCs w:val="24"/>
              </w:rPr>
              <w:t xml:space="preserve"> changes</w:t>
            </w:r>
            <w:r>
              <w:rPr>
                <w:sz w:val="24"/>
                <w:szCs w:val="24"/>
              </w:rPr>
              <w:t xml:space="preserve"> Jazz because he is inexperienced.</w:t>
            </w:r>
          </w:p>
        </w:tc>
      </w:tr>
      <w:tr w:rsidR="00CD6B7F" w:rsidRPr="00CD6B7F">
        <w:trPr>
          <w:trHeight w:val="530"/>
        </w:trPr>
        <w:tc>
          <w:tcPr>
            <w:tcW w:w="6449" w:type="dxa"/>
          </w:tcPr>
          <w:p w:rsidR="006277A5" w:rsidRPr="006277A5" w:rsidRDefault="00EE1E24" w:rsidP="00EE1E24">
            <w:pPr>
              <w:spacing w:after="0" w:line="240" w:lineRule="auto"/>
              <w:rPr>
                <w:sz w:val="24"/>
                <w:szCs w:val="24"/>
              </w:rPr>
            </w:pPr>
            <w:r>
              <w:rPr>
                <w:sz w:val="24"/>
                <w:szCs w:val="24"/>
              </w:rPr>
              <w:t>At the halfway point, Dusty has little time to relax becaus</w:t>
            </w:r>
            <w:r w:rsidR="00D211A8">
              <w:rPr>
                <w:sz w:val="24"/>
                <w:szCs w:val="24"/>
              </w:rPr>
              <w:t xml:space="preserve">e he has several “dog chores.” </w:t>
            </w:r>
            <w:r>
              <w:rPr>
                <w:sz w:val="24"/>
                <w:szCs w:val="24"/>
              </w:rPr>
              <w:t>What are the chores?  (page 194)</w:t>
            </w:r>
          </w:p>
        </w:tc>
        <w:tc>
          <w:tcPr>
            <w:tcW w:w="6449" w:type="dxa"/>
          </w:tcPr>
          <w:p w:rsidR="001F5102" w:rsidRPr="00CD6B7F" w:rsidRDefault="00EE1E24" w:rsidP="00EE1E24">
            <w:pPr>
              <w:spacing w:after="0" w:line="240" w:lineRule="auto"/>
              <w:rPr>
                <w:sz w:val="24"/>
                <w:szCs w:val="24"/>
              </w:rPr>
            </w:pPr>
            <w:r>
              <w:rPr>
                <w:sz w:val="24"/>
                <w:szCs w:val="24"/>
              </w:rPr>
              <w:t>He ties the sled to a small tree and m</w:t>
            </w:r>
            <w:r w:rsidR="00D211A8">
              <w:rPr>
                <w:sz w:val="24"/>
                <w:szCs w:val="24"/>
              </w:rPr>
              <w:t xml:space="preserve">akes a straw bed for the dogs. </w:t>
            </w:r>
            <w:r>
              <w:rPr>
                <w:sz w:val="24"/>
                <w:szCs w:val="24"/>
              </w:rPr>
              <w:t>Then he fires up his stove to melt snow for water and pours the</w:t>
            </w:r>
            <w:r w:rsidR="00D211A8">
              <w:rPr>
                <w:sz w:val="24"/>
                <w:szCs w:val="24"/>
              </w:rPr>
              <w:t xml:space="preserve"> warm water over the frozen meat to prepare the dogs’ food.</w:t>
            </w:r>
            <w:r>
              <w:rPr>
                <w:sz w:val="24"/>
                <w:szCs w:val="24"/>
              </w:rPr>
              <w:t xml:space="preserve"> After dinner, he checks the dogs’ feet and treats the</w:t>
            </w:r>
            <w:r w:rsidR="00DB081B">
              <w:rPr>
                <w:sz w:val="24"/>
                <w:szCs w:val="24"/>
              </w:rPr>
              <w:t>ir</w:t>
            </w:r>
            <w:r>
              <w:rPr>
                <w:sz w:val="24"/>
                <w:szCs w:val="24"/>
              </w:rPr>
              <w:t xml:space="preserve"> injuries.</w:t>
            </w:r>
            <w:r w:rsidR="00710908">
              <w:rPr>
                <w:sz w:val="24"/>
                <w:szCs w:val="24"/>
              </w:rPr>
              <w:t xml:space="preserve"> </w:t>
            </w:r>
            <w:r>
              <w:rPr>
                <w:sz w:val="24"/>
                <w:szCs w:val="24"/>
              </w:rPr>
              <w:t xml:space="preserve"> </w:t>
            </w:r>
          </w:p>
        </w:tc>
      </w:tr>
      <w:tr w:rsidR="00CD6B7F" w:rsidRPr="00CD6B7F">
        <w:trPr>
          <w:trHeight w:val="1187"/>
        </w:trPr>
        <w:tc>
          <w:tcPr>
            <w:tcW w:w="6449" w:type="dxa"/>
          </w:tcPr>
          <w:p w:rsidR="00CD6B7F" w:rsidRPr="004034FC" w:rsidRDefault="00CF592D" w:rsidP="00CF592D">
            <w:pPr>
              <w:spacing w:after="0" w:line="240" w:lineRule="auto"/>
              <w:rPr>
                <w:sz w:val="24"/>
                <w:szCs w:val="24"/>
              </w:rPr>
            </w:pPr>
            <w:r>
              <w:rPr>
                <w:sz w:val="24"/>
                <w:szCs w:val="24"/>
              </w:rPr>
              <w:t>How does the Jr. Iditarod protect the racers and the dog teams?  (page 189, 193)</w:t>
            </w:r>
          </w:p>
        </w:tc>
        <w:tc>
          <w:tcPr>
            <w:tcW w:w="6449" w:type="dxa"/>
          </w:tcPr>
          <w:p w:rsidR="00CD6B7F" w:rsidRPr="00CD6B7F" w:rsidRDefault="00CF592D" w:rsidP="009025C4">
            <w:pPr>
              <w:spacing w:after="0" w:line="240" w:lineRule="auto"/>
              <w:rPr>
                <w:sz w:val="24"/>
                <w:szCs w:val="24"/>
              </w:rPr>
            </w:pPr>
            <w:r>
              <w:rPr>
                <w:sz w:val="24"/>
                <w:szCs w:val="24"/>
              </w:rPr>
              <w:t xml:space="preserve">There are rules about carrying emergency food and giving the dogs a certain amount </w:t>
            </w:r>
            <w:r w:rsidR="00D211A8">
              <w:rPr>
                <w:sz w:val="24"/>
                <w:szCs w:val="24"/>
              </w:rPr>
              <w:t xml:space="preserve">of food during the rest break. </w:t>
            </w:r>
            <w:r>
              <w:rPr>
                <w:sz w:val="24"/>
                <w:szCs w:val="24"/>
              </w:rPr>
              <w:t>Racers must rest their teams and remain at the halfway point for ten hours.</w:t>
            </w:r>
          </w:p>
        </w:tc>
      </w:tr>
      <w:tr w:rsidR="008C3E1A" w:rsidRPr="00CD6B7F">
        <w:trPr>
          <w:trHeight w:val="1187"/>
        </w:trPr>
        <w:tc>
          <w:tcPr>
            <w:tcW w:w="6449" w:type="dxa"/>
          </w:tcPr>
          <w:p w:rsidR="008C3E1A" w:rsidRDefault="008C3E1A" w:rsidP="00CF592D">
            <w:pPr>
              <w:spacing w:after="0" w:line="240" w:lineRule="auto"/>
              <w:rPr>
                <w:sz w:val="24"/>
                <w:szCs w:val="24"/>
              </w:rPr>
            </w:pPr>
            <w:r>
              <w:rPr>
                <w:sz w:val="24"/>
                <w:szCs w:val="24"/>
              </w:rPr>
              <w:t xml:space="preserve">What is the </w:t>
            </w:r>
            <w:r w:rsidRPr="00DB081B">
              <w:rPr>
                <w:b/>
                <w:sz w:val="24"/>
                <w:szCs w:val="24"/>
              </w:rPr>
              <w:t>rule of the wilderness</w:t>
            </w:r>
            <w:r>
              <w:rPr>
                <w:sz w:val="24"/>
                <w:szCs w:val="24"/>
              </w:rPr>
              <w:t xml:space="preserve"> and why is it important? (page 195)</w:t>
            </w:r>
          </w:p>
        </w:tc>
        <w:tc>
          <w:tcPr>
            <w:tcW w:w="6449" w:type="dxa"/>
          </w:tcPr>
          <w:p w:rsidR="008C3E1A" w:rsidRDefault="008C3E1A" w:rsidP="008C3E1A">
            <w:pPr>
              <w:spacing w:after="0" w:line="240" w:lineRule="auto"/>
              <w:rPr>
                <w:sz w:val="24"/>
                <w:szCs w:val="24"/>
              </w:rPr>
            </w:pPr>
            <w:r>
              <w:rPr>
                <w:sz w:val="24"/>
                <w:szCs w:val="24"/>
              </w:rPr>
              <w:t>The rule of the wilderness is that everyone helps each other – eve</w:t>
            </w:r>
            <w:r w:rsidR="00D211A8">
              <w:rPr>
                <w:sz w:val="24"/>
                <w:szCs w:val="24"/>
              </w:rPr>
              <w:t xml:space="preserve">n though they are competitors. </w:t>
            </w:r>
            <w:r>
              <w:rPr>
                <w:sz w:val="24"/>
                <w:szCs w:val="24"/>
              </w:rPr>
              <w:t>At the halfway point, Dusty doesn’t rest and helps the other competitors build a fire because of the harsh conditions.</w:t>
            </w:r>
          </w:p>
        </w:tc>
      </w:tr>
      <w:tr w:rsidR="00114D88" w:rsidRPr="00CD6B7F">
        <w:trPr>
          <w:trHeight w:val="1187"/>
        </w:trPr>
        <w:tc>
          <w:tcPr>
            <w:tcW w:w="6449" w:type="dxa"/>
          </w:tcPr>
          <w:p w:rsidR="00114D88" w:rsidRDefault="00114D88" w:rsidP="00CF592D">
            <w:pPr>
              <w:spacing w:after="0" w:line="240" w:lineRule="auto"/>
              <w:rPr>
                <w:sz w:val="24"/>
                <w:szCs w:val="24"/>
              </w:rPr>
            </w:pPr>
            <w:r>
              <w:rPr>
                <w:sz w:val="24"/>
                <w:szCs w:val="24"/>
              </w:rPr>
              <w:t>Why does Dusty leave the halfway point in the dark to finish the last leg of the race?  How does he feel about it? (page 195)</w:t>
            </w:r>
          </w:p>
        </w:tc>
        <w:tc>
          <w:tcPr>
            <w:tcW w:w="6449" w:type="dxa"/>
          </w:tcPr>
          <w:p w:rsidR="00114D88" w:rsidRDefault="00114D88" w:rsidP="00D211A8">
            <w:pPr>
              <w:spacing w:after="0" w:line="240" w:lineRule="auto"/>
              <w:rPr>
                <w:sz w:val="24"/>
                <w:szCs w:val="24"/>
              </w:rPr>
            </w:pPr>
            <w:r>
              <w:rPr>
                <w:sz w:val="24"/>
                <w:szCs w:val="24"/>
              </w:rPr>
              <w:t xml:space="preserve">Because Dusty has reached the halfway point </w:t>
            </w:r>
            <w:r w:rsidR="00D211A8">
              <w:rPr>
                <w:sz w:val="24"/>
                <w:szCs w:val="24"/>
              </w:rPr>
              <w:t xml:space="preserve">first, he gets to leave first. </w:t>
            </w:r>
            <w:r>
              <w:rPr>
                <w:sz w:val="24"/>
                <w:szCs w:val="24"/>
              </w:rPr>
              <w:t>He will have to remain there for 10 hours (Jr. Iditarod ru</w:t>
            </w:r>
            <w:r w:rsidR="00D211A8">
              <w:rPr>
                <w:sz w:val="24"/>
                <w:szCs w:val="24"/>
              </w:rPr>
              <w:t xml:space="preserve">le) before finishing the race. </w:t>
            </w:r>
            <w:r>
              <w:rPr>
                <w:sz w:val="24"/>
                <w:szCs w:val="24"/>
              </w:rPr>
              <w:t>He isn’t happy about leaving at 3:30 a</w:t>
            </w:r>
            <w:r w:rsidR="00D211A8">
              <w:rPr>
                <w:sz w:val="24"/>
                <w:szCs w:val="24"/>
              </w:rPr>
              <w:t>.</w:t>
            </w:r>
            <w:r>
              <w:rPr>
                <w:sz w:val="24"/>
                <w:szCs w:val="24"/>
              </w:rPr>
              <w:t>m</w:t>
            </w:r>
            <w:r w:rsidR="00D211A8">
              <w:rPr>
                <w:sz w:val="24"/>
                <w:szCs w:val="24"/>
              </w:rPr>
              <w:t>.</w:t>
            </w:r>
            <w:r>
              <w:rPr>
                <w:sz w:val="24"/>
                <w:szCs w:val="24"/>
              </w:rPr>
              <w:t xml:space="preserve"> because he doesn’t like racing at night – he can’t see the</w:t>
            </w:r>
            <w:r w:rsidR="00D211A8">
              <w:rPr>
                <w:sz w:val="24"/>
                <w:szCs w:val="24"/>
              </w:rPr>
              <w:t xml:space="preserve"> trail markers or nearby moose.</w:t>
            </w:r>
            <w:r>
              <w:rPr>
                <w:sz w:val="24"/>
                <w:szCs w:val="24"/>
              </w:rPr>
              <w:t xml:space="preserve"> He places his trust in his dogs </w:t>
            </w:r>
            <w:r w:rsidR="00D211A8">
              <w:rPr>
                <w:sz w:val="24"/>
                <w:szCs w:val="24"/>
              </w:rPr>
              <w:t>and they</w:t>
            </w:r>
            <w:r>
              <w:rPr>
                <w:sz w:val="24"/>
                <w:szCs w:val="24"/>
              </w:rPr>
              <w:t xml:space="preserve"> become his “only eyes.”</w:t>
            </w:r>
          </w:p>
        </w:tc>
      </w:tr>
      <w:tr w:rsidR="008C3E1A" w:rsidRPr="00CD6B7F">
        <w:trPr>
          <w:trHeight w:val="1187"/>
        </w:trPr>
        <w:tc>
          <w:tcPr>
            <w:tcW w:w="6449" w:type="dxa"/>
          </w:tcPr>
          <w:p w:rsidR="008C3E1A" w:rsidRDefault="008C3E1A" w:rsidP="00CF592D">
            <w:pPr>
              <w:spacing w:after="0" w:line="240" w:lineRule="auto"/>
              <w:rPr>
                <w:sz w:val="24"/>
                <w:szCs w:val="24"/>
              </w:rPr>
            </w:pPr>
            <w:r>
              <w:rPr>
                <w:sz w:val="24"/>
                <w:szCs w:val="24"/>
              </w:rPr>
              <w:t>When Dusty comes in first place, far ahead of all other competitors, rumors fly th</w:t>
            </w:r>
            <w:r w:rsidR="008D20B7">
              <w:rPr>
                <w:sz w:val="24"/>
                <w:szCs w:val="24"/>
              </w:rPr>
              <w:t xml:space="preserve">at he has mistreated his dogs. </w:t>
            </w:r>
            <w:r>
              <w:rPr>
                <w:sz w:val="24"/>
                <w:szCs w:val="24"/>
              </w:rPr>
              <w:t>How do you know that he has not mistreated them? (page 196)</w:t>
            </w:r>
          </w:p>
          <w:p w:rsidR="00DB081B" w:rsidRDefault="00DB081B" w:rsidP="00CF592D">
            <w:pPr>
              <w:spacing w:after="0" w:line="240" w:lineRule="auto"/>
              <w:rPr>
                <w:sz w:val="24"/>
                <w:szCs w:val="24"/>
              </w:rPr>
            </w:pPr>
          </w:p>
          <w:p w:rsidR="00DB081B" w:rsidRDefault="00DB081B" w:rsidP="00CF592D">
            <w:pPr>
              <w:spacing w:after="0" w:line="240" w:lineRule="auto"/>
              <w:rPr>
                <w:sz w:val="24"/>
                <w:szCs w:val="24"/>
              </w:rPr>
            </w:pPr>
            <w:r>
              <w:rPr>
                <w:sz w:val="24"/>
                <w:szCs w:val="24"/>
              </w:rPr>
              <w:t>Teacher might want to talk about the phrase “rumors fly.”</w:t>
            </w:r>
          </w:p>
        </w:tc>
        <w:tc>
          <w:tcPr>
            <w:tcW w:w="6449" w:type="dxa"/>
          </w:tcPr>
          <w:p w:rsidR="008C3E1A" w:rsidRDefault="006F1D01" w:rsidP="008C3E1A">
            <w:pPr>
              <w:spacing w:after="0" w:line="240" w:lineRule="auto"/>
              <w:rPr>
                <w:sz w:val="24"/>
                <w:szCs w:val="24"/>
              </w:rPr>
            </w:pPr>
            <w:r>
              <w:rPr>
                <w:sz w:val="24"/>
                <w:szCs w:val="24"/>
              </w:rPr>
              <w:t>When everyone at the finish line looked at the dogs, they saw that the dogs were still strong – barking, jumping, and eager to run further.</w:t>
            </w:r>
          </w:p>
        </w:tc>
      </w:tr>
    </w:tbl>
    <w:p w:rsidR="009B7ED1" w:rsidRDefault="009B7ED1"/>
    <w:p w:rsidR="00131C21" w:rsidRDefault="0076330D">
      <w:r>
        <w:rPr>
          <w:rFonts w:asciiTheme="minorHAnsi" w:hAnsiTheme="minorHAnsi" w:cstheme="minorHAnsi"/>
          <w:noProof/>
          <w:sz w:val="32"/>
          <w:szCs w:val="32"/>
          <w:u w:val="single"/>
        </w:rPr>
        <w:lastRenderedPageBreak/>
        <w:pict>
          <v:shapetype id="_x0000_t202" coordsize="21600,21600" o:spt="202" path="m,l,21600r21600,l21600,xe">
            <v:stroke joinstyle="miter"/>
            <v:path gradientshapeok="t" o:connecttype="rect"/>
          </v:shapetype>
          <v:shape id="Text Box 2" o:spid="_x0000_s1026" type="#_x0000_t202" style="position:absolute;margin-left:-19.85pt;margin-top:2.1pt;width:258.95pt;height:39.6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" filled="f" stroked="f">
            <v:textbox style="mso-fit-shape-to-text:t">
              <w:txbxContent>
                <w:p w:rsidR="008D20B7" w:rsidRPr="00970D74" w:rsidRDefault="008D20B7">
                  <w:pPr>
                    <w:rPr>
                      <w:sz w:val="32"/>
                      <w:szCs w:val="32"/>
                      <w:u w:val="single"/>
                    </w:rPr>
                  </w:pPr>
                  <w:r w:rsidRPr="00970D74">
                    <w:rPr>
                      <w:sz w:val="32"/>
                      <w:szCs w:val="32"/>
                      <w:u w:val="single"/>
                    </w:rPr>
                    <w:t>Vocabulary</w:t>
                  </w:r>
                </w:p>
              </w:txbxContent>
            </v:textbox>
          </v:shape>
        </w:pict>
      </w:r>
    </w:p>
    <w:tbl>
      <w:tblPr>
        <w:tblStyle w:val="TableGrid"/>
        <w:tblpPr w:leftFromText="180" w:rightFromText="180" w:vertAnchor="page" w:horzAnchor="margin" w:tblpXSpec="center" w:tblpY="2178"/>
        <w:tblW w:w="10835" w:type="dxa"/>
        <w:tblLayout w:type="fixed"/>
        <w:tblLook w:val="04A0" w:firstRow="1" w:lastRow="0" w:firstColumn="1" w:lastColumn="0" w:noHBand="0" w:noVBand="1"/>
      </w:tblPr>
      <w:tblGrid>
        <w:gridCol w:w="869"/>
        <w:gridCol w:w="5033"/>
        <w:gridCol w:w="4933"/>
      </w:tblGrid>
      <w:tr w:rsidR="008D20B7" w:rsidRPr="00D97E24">
        <w:trPr>
          <w:trHeight w:val="372"/>
        </w:trPr>
        <w:tc>
          <w:tcPr>
            <w:tcW w:w="869" w:type="dxa"/>
          </w:tcPr>
          <w:p w:rsidR="008D20B7" w:rsidRPr="00D97E24" w:rsidRDefault="008D20B7" w:rsidP="008D20B7">
            <w:pPr>
              <w:spacing w:after="0" w:line="240" w:lineRule="auto"/>
              <w:jc w:val="center"/>
              <w:rPr>
                <w:b/>
                <w:sz w:val="20"/>
                <w:szCs w:val="20"/>
              </w:rPr>
            </w:pPr>
          </w:p>
        </w:tc>
        <w:tc>
          <w:tcPr>
            <w:tcW w:w="5033" w:type="dxa"/>
          </w:tcPr>
          <w:p w:rsidR="008D20B7" w:rsidRPr="00D97E24" w:rsidRDefault="008D20B7" w:rsidP="008D20B7">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8D20B7" w:rsidRPr="00D97E24" w:rsidRDefault="008D20B7" w:rsidP="008D20B7">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4933" w:type="dxa"/>
          </w:tcPr>
          <w:p w:rsidR="008D20B7" w:rsidRDefault="008D20B7" w:rsidP="008D20B7">
            <w:pPr>
              <w:spacing w:after="0" w:line="240" w:lineRule="auto"/>
              <w:ind w:left="113" w:right="113"/>
              <w:jc w:val="center"/>
              <w:rPr>
                <w:b/>
                <w:sz w:val="20"/>
                <w:szCs w:val="20"/>
              </w:rPr>
            </w:pPr>
            <w:r w:rsidRPr="00D97E24">
              <w:rPr>
                <w:b/>
                <w:sz w:val="20"/>
                <w:szCs w:val="20"/>
              </w:rPr>
              <w:t xml:space="preserve">WORDS WORTH KNOWING </w:t>
            </w:r>
          </w:p>
          <w:p w:rsidR="008D20B7" w:rsidRPr="00D97E24" w:rsidRDefault="008D20B7" w:rsidP="008D20B7">
            <w:pPr>
              <w:spacing w:after="0" w:line="240" w:lineRule="auto"/>
              <w:ind w:left="113" w:right="113"/>
              <w:jc w:val="center"/>
              <w:rPr>
                <w:sz w:val="20"/>
                <w:szCs w:val="20"/>
              </w:rPr>
            </w:pPr>
            <w:r w:rsidRPr="00D97E24">
              <w:rPr>
                <w:sz w:val="20"/>
                <w:szCs w:val="20"/>
              </w:rPr>
              <w:t xml:space="preserve">General teaching suggestions are provided in </w:t>
            </w:r>
            <w:proofErr w:type="gramStart"/>
            <w:r w:rsidRPr="00D97E24">
              <w:rPr>
                <w:sz w:val="20"/>
                <w:szCs w:val="20"/>
              </w:rPr>
              <w:t>the  Introduction</w:t>
            </w:r>
            <w:proofErr w:type="gramEnd"/>
          </w:p>
        </w:tc>
      </w:tr>
      <w:tr w:rsidR="008D20B7">
        <w:trPr>
          <w:cantSplit/>
          <w:trHeight w:val="3682"/>
        </w:trPr>
        <w:tc>
          <w:tcPr>
            <w:tcW w:w="869" w:type="dxa"/>
            <w:textDirection w:val="btLr"/>
          </w:tcPr>
          <w:p w:rsidR="008D20B7" w:rsidRPr="00D97E24" w:rsidRDefault="008D20B7" w:rsidP="008D20B7">
            <w:pPr>
              <w:spacing w:after="0" w:line="240" w:lineRule="auto"/>
              <w:jc w:val="center"/>
              <w:rPr>
                <w:b/>
                <w:sz w:val="20"/>
                <w:szCs w:val="20"/>
              </w:rPr>
            </w:pPr>
            <w:r w:rsidRPr="00D97E24">
              <w:rPr>
                <w:b/>
                <w:sz w:val="20"/>
                <w:szCs w:val="20"/>
              </w:rPr>
              <w:t xml:space="preserve">TEACHER PROVIDES DEFINITION </w:t>
            </w:r>
          </w:p>
          <w:p w:rsidR="008D20B7" w:rsidRPr="00D97E24" w:rsidRDefault="008D20B7" w:rsidP="008D20B7">
            <w:pPr>
              <w:spacing w:after="0" w:line="240" w:lineRule="auto"/>
              <w:ind w:left="113" w:right="113"/>
              <w:jc w:val="center"/>
              <w:rPr>
                <w:sz w:val="20"/>
                <w:szCs w:val="20"/>
              </w:rPr>
            </w:pPr>
            <w:r w:rsidRPr="00D97E24">
              <w:rPr>
                <w:sz w:val="20"/>
                <w:szCs w:val="20"/>
              </w:rPr>
              <w:t>not enough contextual clues provided in the text</w:t>
            </w:r>
          </w:p>
        </w:tc>
        <w:tc>
          <w:tcPr>
            <w:tcW w:w="5033" w:type="dxa"/>
            <w:vAlign w:val="center"/>
          </w:tcPr>
          <w:p w:rsidR="008D20B7" w:rsidRDefault="008D20B7" w:rsidP="008D20B7">
            <w:pPr>
              <w:spacing w:after="0"/>
            </w:pPr>
          </w:p>
          <w:p w:rsidR="008D20B7" w:rsidRDefault="008D20B7" w:rsidP="008D20B7">
            <w:pPr>
              <w:spacing w:after="0"/>
            </w:pPr>
            <w:r>
              <w:t xml:space="preserve">p. 186 – competitors </w:t>
            </w:r>
          </w:p>
          <w:p w:rsidR="008D20B7" w:rsidRDefault="008D20B7" w:rsidP="008D20B7">
            <w:pPr>
              <w:spacing w:after="0"/>
            </w:pPr>
            <w:r>
              <w:t>p. 191 – on edge, stops dead, tangle, collision</w:t>
            </w:r>
          </w:p>
          <w:p w:rsidR="008D20B7" w:rsidRDefault="008D20B7" w:rsidP="008D20B7">
            <w:pPr>
              <w:spacing w:after="0"/>
            </w:pPr>
          </w:p>
          <w:p w:rsidR="008D20B7" w:rsidRDefault="008D20B7" w:rsidP="008D20B7">
            <w:pPr>
              <w:spacing w:after="0"/>
            </w:pPr>
          </w:p>
        </w:tc>
        <w:tc>
          <w:tcPr>
            <w:tcW w:w="4933" w:type="dxa"/>
            <w:vAlign w:val="center"/>
          </w:tcPr>
          <w:p w:rsidR="008D20B7" w:rsidRDefault="008D20B7" w:rsidP="008D20B7">
            <w:pPr>
              <w:spacing w:after="0"/>
            </w:pPr>
            <w:r>
              <w:t>p. 189 – windswept, swamps, handlers</w:t>
            </w:r>
          </w:p>
          <w:p w:rsidR="008D20B7" w:rsidRDefault="008D20B7" w:rsidP="008D20B7">
            <w:pPr>
              <w:spacing w:after="0"/>
            </w:pPr>
            <w:r>
              <w:t>p. 191 – runner, spectators, blind corner</w:t>
            </w:r>
          </w:p>
          <w:p w:rsidR="008D20B7" w:rsidRDefault="008D20B7" w:rsidP="008D20B7">
            <w:pPr>
              <w:spacing w:after="0"/>
            </w:pPr>
            <w:r>
              <w:t xml:space="preserve">p. 192 – musher, </w:t>
            </w:r>
            <w:proofErr w:type="gramStart"/>
            <w:r>
              <w:t>barren,  frantically</w:t>
            </w:r>
            <w:proofErr w:type="gramEnd"/>
          </w:p>
          <w:p w:rsidR="008D20B7" w:rsidRDefault="008D20B7" w:rsidP="008D20B7">
            <w:pPr>
              <w:spacing w:after="0"/>
            </w:pPr>
            <w:r>
              <w:t>p. 193 – tributary</w:t>
            </w:r>
          </w:p>
          <w:p w:rsidR="008D20B7" w:rsidRDefault="008D20B7" w:rsidP="008D20B7">
            <w:pPr>
              <w:spacing w:after="0"/>
            </w:pPr>
            <w:r>
              <w:t>p. 194 – bale of straw</w:t>
            </w:r>
          </w:p>
          <w:p w:rsidR="008D20B7" w:rsidRDefault="008D20B7" w:rsidP="008D20B7">
            <w:pPr>
              <w:spacing w:after="0"/>
            </w:pPr>
            <w:r>
              <w:t>p. 194 - straggle</w:t>
            </w:r>
          </w:p>
          <w:p w:rsidR="008D20B7" w:rsidRDefault="008D20B7" w:rsidP="008D20B7">
            <w:pPr>
              <w:spacing w:after="0"/>
            </w:pPr>
          </w:p>
          <w:p w:rsidR="008D20B7" w:rsidRDefault="008D20B7" w:rsidP="008D20B7">
            <w:pPr>
              <w:spacing w:after="0"/>
            </w:pPr>
          </w:p>
        </w:tc>
      </w:tr>
      <w:tr w:rsidR="008D20B7">
        <w:trPr>
          <w:cantSplit/>
          <w:trHeight w:val="3682"/>
        </w:trPr>
        <w:tc>
          <w:tcPr>
            <w:tcW w:w="869" w:type="dxa"/>
            <w:textDirection w:val="btLr"/>
          </w:tcPr>
          <w:p w:rsidR="008D20B7" w:rsidRPr="00D97E24" w:rsidRDefault="008D20B7" w:rsidP="008D20B7">
            <w:pPr>
              <w:spacing w:after="0" w:line="240" w:lineRule="auto"/>
              <w:jc w:val="center"/>
              <w:rPr>
                <w:b/>
                <w:sz w:val="20"/>
                <w:szCs w:val="20"/>
              </w:rPr>
            </w:pPr>
            <w:r w:rsidRPr="00D97E24">
              <w:rPr>
                <w:b/>
                <w:sz w:val="20"/>
                <w:szCs w:val="20"/>
              </w:rPr>
              <w:t>STUDENTS FIGURE OUT THE MEANING</w:t>
            </w:r>
          </w:p>
          <w:p w:rsidR="008D20B7" w:rsidRPr="00D97E24" w:rsidRDefault="008D20B7" w:rsidP="008D20B7">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rsidR="008D20B7" w:rsidRPr="00D97E24" w:rsidRDefault="008D20B7" w:rsidP="008D20B7">
            <w:pPr>
              <w:spacing w:after="0" w:line="240" w:lineRule="auto"/>
              <w:ind w:left="113" w:right="113"/>
              <w:jc w:val="center"/>
              <w:rPr>
                <w:sz w:val="20"/>
                <w:szCs w:val="20"/>
              </w:rPr>
            </w:pPr>
          </w:p>
          <w:p w:rsidR="008D20B7" w:rsidRPr="00D97E24" w:rsidRDefault="008D20B7" w:rsidP="008D20B7">
            <w:pPr>
              <w:spacing w:after="0" w:line="240" w:lineRule="auto"/>
              <w:ind w:left="113" w:right="113"/>
              <w:jc w:val="center"/>
              <w:rPr>
                <w:sz w:val="20"/>
                <w:szCs w:val="20"/>
              </w:rPr>
            </w:pPr>
          </w:p>
          <w:p w:rsidR="008D20B7" w:rsidRPr="00D97E24" w:rsidRDefault="008D20B7" w:rsidP="008D20B7">
            <w:pPr>
              <w:spacing w:after="0" w:line="240" w:lineRule="auto"/>
              <w:ind w:left="113" w:right="113"/>
              <w:jc w:val="center"/>
              <w:rPr>
                <w:sz w:val="20"/>
                <w:szCs w:val="20"/>
              </w:rPr>
            </w:pPr>
          </w:p>
          <w:p w:rsidR="008D20B7" w:rsidRPr="00D97E24" w:rsidRDefault="008D20B7" w:rsidP="008D20B7">
            <w:pPr>
              <w:spacing w:after="0" w:line="240" w:lineRule="auto"/>
              <w:ind w:left="113" w:right="113"/>
              <w:jc w:val="center"/>
              <w:rPr>
                <w:sz w:val="20"/>
                <w:szCs w:val="20"/>
              </w:rPr>
            </w:pPr>
          </w:p>
          <w:p w:rsidR="008D20B7" w:rsidRPr="00D97E24" w:rsidRDefault="008D20B7" w:rsidP="008D20B7">
            <w:pPr>
              <w:spacing w:after="0" w:line="240" w:lineRule="auto"/>
              <w:ind w:left="113" w:right="113"/>
              <w:jc w:val="center"/>
              <w:rPr>
                <w:sz w:val="20"/>
                <w:szCs w:val="20"/>
              </w:rPr>
            </w:pPr>
          </w:p>
        </w:tc>
        <w:tc>
          <w:tcPr>
            <w:tcW w:w="5033" w:type="dxa"/>
            <w:vAlign w:val="center"/>
          </w:tcPr>
          <w:p w:rsidR="008D20B7" w:rsidRDefault="008D20B7" w:rsidP="008D20B7">
            <w:pPr>
              <w:spacing w:after="0"/>
            </w:pPr>
          </w:p>
          <w:p w:rsidR="008D20B7" w:rsidRDefault="008D20B7" w:rsidP="008D20B7">
            <w:pPr>
              <w:spacing w:after="0"/>
            </w:pPr>
            <w:r>
              <w:t>p. 190 – tremendously powerful</w:t>
            </w:r>
          </w:p>
          <w:p w:rsidR="008D20B7" w:rsidRDefault="008D20B7" w:rsidP="008D20B7">
            <w:pPr>
              <w:spacing w:after="0"/>
            </w:pPr>
            <w:r>
              <w:t>p. 192 – fears mushroom</w:t>
            </w:r>
          </w:p>
          <w:p w:rsidR="008D20B7" w:rsidRDefault="008D20B7" w:rsidP="008D20B7">
            <w:pPr>
              <w:spacing w:after="0"/>
            </w:pPr>
            <w:r>
              <w:t>p. 193 – rule of the wilderness</w:t>
            </w:r>
          </w:p>
          <w:p w:rsidR="008D20B7" w:rsidRDefault="008D20B7" w:rsidP="008D20B7">
            <w:pPr>
              <w:spacing w:after="0"/>
            </w:pPr>
          </w:p>
        </w:tc>
        <w:tc>
          <w:tcPr>
            <w:tcW w:w="4933" w:type="dxa"/>
            <w:vAlign w:val="center"/>
          </w:tcPr>
          <w:p w:rsidR="008D20B7" w:rsidRDefault="008D20B7" w:rsidP="008D20B7">
            <w:pPr>
              <w:spacing w:after="0"/>
            </w:pPr>
            <w:r>
              <w:t>p. 188 – headquarters, headed for victory, position, slot</w:t>
            </w:r>
          </w:p>
          <w:p w:rsidR="008D20B7" w:rsidRDefault="008D20B7" w:rsidP="008D20B7">
            <w:pPr>
              <w:spacing w:after="0"/>
            </w:pPr>
            <w:r>
              <w:t>p. 189 – required</w:t>
            </w:r>
          </w:p>
          <w:p w:rsidR="008D20B7" w:rsidRDefault="008D20B7" w:rsidP="008D20B7">
            <w:pPr>
              <w:spacing w:after="0"/>
            </w:pPr>
            <w:r>
              <w:t>p. 190 –straining</w:t>
            </w:r>
          </w:p>
          <w:p w:rsidR="008D20B7" w:rsidRDefault="008D20B7" w:rsidP="008D20B7">
            <w:pPr>
              <w:spacing w:after="0"/>
            </w:pPr>
            <w:r>
              <w:t>p. 191 – route, pace, overtakes</w:t>
            </w:r>
          </w:p>
          <w:p w:rsidR="008D20B7" w:rsidRDefault="008D20B7" w:rsidP="008D20B7">
            <w:pPr>
              <w:spacing w:after="0" w:line="240" w:lineRule="auto"/>
            </w:pPr>
            <w:r>
              <w:t xml:space="preserve">p. 192 – </w:t>
            </w:r>
            <w:proofErr w:type="gramStart"/>
            <w:r>
              <w:t>meadow,  delay</w:t>
            </w:r>
            <w:proofErr w:type="gramEnd"/>
            <w:r>
              <w:t>, strangle</w:t>
            </w:r>
          </w:p>
          <w:p w:rsidR="008D20B7" w:rsidRDefault="008D20B7" w:rsidP="008D20B7">
            <w:pPr>
              <w:spacing w:after="0"/>
            </w:pPr>
            <w:r>
              <w:t>p. 193 – encounter, inexperienced, eager</w:t>
            </w:r>
          </w:p>
          <w:p w:rsidR="008D20B7" w:rsidRDefault="008D20B7" w:rsidP="008D20B7">
            <w:pPr>
              <w:spacing w:after="0"/>
            </w:pPr>
            <w:r>
              <w:t>p. 194 – ointment</w:t>
            </w:r>
          </w:p>
          <w:p w:rsidR="008D20B7" w:rsidRDefault="008D20B7" w:rsidP="008D20B7">
            <w:pPr>
              <w:spacing w:after="0"/>
            </w:pPr>
            <w:r>
              <w:t>p. 196 - mistreated</w:t>
            </w:r>
          </w:p>
          <w:p w:rsidR="008D20B7" w:rsidRPr="003A0833" w:rsidRDefault="008D20B7" w:rsidP="008D20B7">
            <w:pPr>
              <w:spacing w:after="0" w:line="240" w:lineRule="auto"/>
            </w:pPr>
          </w:p>
          <w:p w:rsidR="008D20B7" w:rsidRPr="003A0833" w:rsidRDefault="008D20B7" w:rsidP="008D20B7">
            <w:pPr>
              <w:spacing w:after="0" w:line="240" w:lineRule="auto"/>
            </w:pPr>
          </w:p>
          <w:p w:rsidR="008D20B7" w:rsidRPr="003A0833" w:rsidRDefault="008D20B7" w:rsidP="008D20B7">
            <w:pPr>
              <w:spacing w:after="0" w:line="240" w:lineRule="auto"/>
            </w:pPr>
          </w:p>
        </w:tc>
      </w:tr>
    </w:tbl>
    <w:p w:rsidR="00131C21" w:rsidRDefault="00131C21"/>
    <w:p w:rsidR="00131C21" w:rsidRDefault="00131C21"/>
    <w:p w:rsidR="00131C21" w:rsidRDefault="00131C21"/>
    <w:p w:rsidR="00131C21" w:rsidRDefault="00131C21"/>
    <w:p w:rsidR="00131C21" w:rsidRDefault="00131C21"/>
    <w:p w:rsidR="00131C21" w:rsidRDefault="00131C21"/>
    <w:p w:rsidR="00131C21" w:rsidRDefault="00131C21"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970D74" w:rsidRDefault="00970D74"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286F6B" w:rsidRPr="009D7F06" w:rsidRDefault="00172736" w:rsidP="009D7F06">
      <w:pPr>
        <w:spacing w:after="0" w:line="360" w:lineRule="auto"/>
        <w:contextualSpacing/>
        <w:rPr>
          <w:rFonts w:asciiTheme="minorHAnsi" w:hAnsiTheme="minorHAnsi" w:cstheme="minorHAnsi"/>
          <w:sz w:val="32"/>
          <w:szCs w:val="32"/>
          <w:u w:val="single"/>
        </w:rPr>
      </w:pPr>
      <w:r w:rsidRPr="009D7F06">
        <w:rPr>
          <w:rFonts w:asciiTheme="minorHAnsi" w:hAnsiTheme="minorHAnsi" w:cstheme="minorHAnsi"/>
          <w:sz w:val="32"/>
          <w:szCs w:val="32"/>
          <w:u w:val="single"/>
        </w:rPr>
        <w:lastRenderedPageBreak/>
        <w:t xml:space="preserve">Culminating </w:t>
      </w:r>
      <w:r w:rsidR="00144A4B" w:rsidRPr="009D7F06">
        <w:rPr>
          <w:rFonts w:asciiTheme="minorHAnsi" w:hAnsiTheme="minorHAnsi" w:cstheme="minorHAnsi"/>
          <w:sz w:val="32"/>
          <w:szCs w:val="32"/>
          <w:u w:val="single"/>
        </w:rPr>
        <w:t>Task</w:t>
      </w:r>
    </w:p>
    <w:p w:rsidR="006F1D01" w:rsidRPr="009D7F06" w:rsidRDefault="006F1D01" w:rsidP="009D7F06">
      <w:pPr>
        <w:pStyle w:val="ListParagraph"/>
        <w:numPr>
          <w:ilvl w:val="0"/>
          <w:numId w:val="15"/>
        </w:numPr>
        <w:spacing w:after="0" w:line="360" w:lineRule="auto"/>
        <w:rPr>
          <w:rFonts w:asciiTheme="minorHAnsi" w:hAnsiTheme="minorHAnsi" w:cstheme="minorHAnsi"/>
          <w:sz w:val="24"/>
          <w:szCs w:val="24"/>
        </w:rPr>
      </w:pPr>
      <w:r w:rsidRPr="009D7F06">
        <w:rPr>
          <w:rFonts w:asciiTheme="minorHAnsi" w:hAnsiTheme="minorHAnsi" w:cstheme="minorHAnsi"/>
          <w:sz w:val="24"/>
          <w:szCs w:val="24"/>
        </w:rPr>
        <w:t>It took teamwork, determination, and tra</w:t>
      </w:r>
      <w:r w:rsidR="008D20B7" w:rsidRPr="009D7F06">
        <w:rPr>
          <w:rFonts w:asciiTheme="minorHAnsi" w:hAnsiTheme="minorHAnsi" w:cstheme="minorHAnsi"/>
          <w:sz w:val="24"/>
          <w:szCs w:val="24"/>
        </w:rPr>
        <w:t xml:space="preserve">ining to win the Jr. Iditarod. </w:t>
      </w:r>
      <w:r w:rsidRPr="009D7F06">
        <w:rPr>
          <w:rFonts w:asciiTheme="minorHAnsi" w:hAnsiTheme="minorHAnsi" w:cstheme="minorHAnsi"/>
          <w:sz w:val="24"/>
          <w:szCs w:val="24"/>
        </w:rPr>
        <w:t xml:space="preserve">Find three examples </w:t>
      </w:r>
      <w:r w:rsidR="00E84A47" w:rsidRPr="009D7F06">
        <w:rPr>
          <w:rFonts w:asciiTheme="minorHAnsi" w:hAnsiTheme="minorHAnsi" w:cstheme="minorHAnsi"/>
          <w:sz w:val="24"/>
          <w:szCs w:val="24"/>
        </w:rPr>
        <w:t xml:space="preserve">in the text </w:t>
      </w:r>
      <w:r w:rsidRPr="009D7F06">
        <w:rPr>
          <w:rFonts w:asciiTheme="minorHAnsi" w:hAnsiTheme="minorHAnsi" w:cstheme="minorHAnsi"/>
          <w:sz w:val="24"/>
          <w:szCs w:val="24"/>
        </w:rPr>
        <w:t xml:space="preserve">of how </w:t>
      </w:r>
      <w:proofErr w:type="spellStart"/>
      <w:r w:rsidRPr="009D7F06">
        <w:rPr>
          <w:rFonts w:asciiTheme="minorHAnsi" w:hAnsiTheme="minorHAnsi" w:cstheme="minorHAnsi"/>
          <w:sz w:val="24"/>
          <w:szCs w:val="24"/>
        </w:rPr>
        <w:t>Dusty’s</w:t>
      </w:r>
      <w:proofErr w:type="spellEnd"/>
      <w:r w:rsidRPr="009D7F06">
        <w:rPr>
          <w:rFonts w:asciiTheme="minorHAnsi" w:hAnsiTheme="minorHAnsi" w:cstheme="minorHAnsi"/>
          <w:sz w:val="24"/>
          <w:szCs w:val="24"/>
        </w:rPr>
        <w:t xml:space="preserve"> training</w:t>
      </w:r>
      <w:r w:rsidR="008D20B7" w:rsidRPr="009D7F06">
        <w:rPr>
          <w:rFonts w:asciiTheme="minorHAnsi" w:hAnsiTheme="minorHAnsi" w:cstheme="minorHAnsi"/>
          <w:sz w:val="24"/>
          <w:szCs w:val="24"/>
        </w:rPr>
        <w:t xml:space="preserve"> has helped him to win the race.</w:t>
      </w:r>
    </w:p>
    <w:p w:rsidR="000B5786" w:rsidRPr="009D7F06" w:rsidRDefault="00545861" w:rsidP="009D7F06">
      <w:pPr>
        <w:spacing w:after="0" w:line="360" w:lineRule="auto"/>
        <w:ind w:left="720"/>
        <w:contextualSpacing/>
        <w:rPr>
          <w:rFonts w:asciiTheme="minorHAnsi" w:hAnsiTheme="minorHAnsi" w:cstheme="minorHAnsi"/>
          <w:sz w:val="24"/>
          <w:szCs w:val="24"/>
        </w:rPr>
      </w:pPr>
      <w:r w:rsidRPr="009D7F06">
        <w:rPr>
          <w:rFonts w:asciiTheme="minorHAnsi" w:hAnsiTheme="minorHAnsi" w:cstheme="minorHAnsi"/>
          <w:sz w:val="24"/>
          <w:szCs w:val="24"/>
        </w:rPr>
        <w:t xml:space="preserve">Answer:  </w:t>
      </w:r>
      <w:r w:rsidR="00114D88" w:rsidRPr="009D7F06">
        <w:rPr>
          <w:rFonts w:asciiTheme="minorHAnsi" w:hAnsiTheme="minorHAnsi" w:cstheme="minorHAnsi"/>
          <w:sz w:val="24"/>
          <w:szCs w:val="24"/>
        </w:rPr>
        <w:t>He knows how to take care of his dogs – he knows how to care for their injuries, prepare their food/water and bedding, and he knows which dogs are best suited for specific tasks</w:t>
      </w:r>
      <w:r w:rsidR="008D20B7" w:rsidRPr="009D7F06">
        <w:rPr>
          <w:rFonts w:asciiTheme="minorHAnsi" w:hAnsiTheme="minorHAnsi" w:cstheme="minorHAnsi"/>
          <w:sz w:val="24"/>
          <w:szCs w:val="24"/>
        </w:rPr>
        <w:t xml:space="preserve"> (running the trail at night). </w:t>
      </w:r>
      <w:r w:rsidR="00114D88" w:rsidRPr="009D7F06">
        <w:rPr>
          <w:rFonts w:asciiTheme="minorHAnsi" w:hAnsiTheme="minorHAnsi" w:cstheme="minorHAnsi"/>
          <w:sz w:val="24"/>
          <w:szCs w:val="24"/>
        </w:rPr>
        <w:t>He looks for signs that they are tired or nervous so that he can rest them or switc</w:t>
      </w:r>
      <w:r w:rsidR="008D20B7" w:rsidRPr="009D7F06">
        <w:rPr>
          <w:rFonts w:asciiTheme="minorHAnsi" w:hAnsiTheme="minorHAnsi" w:cstheme="minorHAnsi"/>
          <w:sz w:val="24"/>
          <w:szCs w:val="24"/>
        </w:rPr>
        <w:t xml:space="preserve">h their positions in the pack. </w:t>
      </w:r>
      <w:r w:rsidR="00114D88" w:rsidRPr="009D7F06">
        <w:rPr>
          <w:rFonts w:asciiTheme="minorHAnsi" w:hAnsiTheme="minorHAnsi" w:cstheme="minorHAnsi"/>
          <w:sz w:val="24"/>
          <w:szCs w:val="24"/>
        </w:rPr>
        <w:t xml:space="preserve">He knows the trails better and which </w:t>
      </w:r>
      <w:r w:rsidR="008D20B7" w:rsidRPr="009D7F06">
        <w:rPr>
          <w:rFonts w:asciiTheme="minorHAnsi" w:hAnsiTheme="minorHAnsi" w:cstheme="minorHAnsi"/>
          <w:sz w:val="24"/>
          <w:szCs w:val="24"/>
        </w:rPr>
        <w:t>parts might give him a problem.</w:t>
      </w:r>
      <w:r w:rsidR="00114D88" w:rsidRPr="009D7F06">
        <w:rPr>
          <w:rFonts w:asciiTheme="minorHAnsi" w:hAnsiTheme="minorHAnsi" w:cstheme="minorHAnsi"/>
          <w:sz w:val="24"/>
          <w:szCs w:val="24"/>
        </w:rPr>
        <w:t xml:space="preserve"> He also makes sure he h</w:t>
      </w:r>
      <w:r w:rsidR="008D20B7" w:rsidRPr="009D7F06">
        <w:rPr>
          <w:rFonts w:asciiTheme="minorHAnsi" w:hAnsiTheme="minorHAnsi" w:cstheme="minorHAnsi"/>
          <w:sz w:val="24"/>
          <w:szCs w:val="24"/>
        </w:rPr>
        <w:t xml:space="preserve">as </w:t>
      </w:r>
      <w:proofErr w:type="gramStart"/>
      <w:r w:rsidR="008D20B7" w:rsidRPr="009D7F06">
        <w:rPr>
          <w:rFonts w:asciiTheme="minorHAnsi" w:hAnsiTheme="minorHAnsi" w:cstheme="minorHAnsi"/>
          <w:sz w:val="24"/>
          <w:szCs w:val="24"/>
        </w:rPr>
        <w:t>all of</w:t>
      </w:r>
      <w:proofErr w:type="gramEnd"/>
      <w:r w:rsidR="008D20B7" w:rsidRPr="009D7F06">
        <w:rPr>
          <w:rFonts w:asciiTheme="minorHAnsi" w:hAnsiTheme="minorHAnsi" w:cstheme="minorHAnsi"/>
          <w:sz w:val="24"/>
          <w:szCs w:val="24"/>
        </w:rPr>
        <w:t xml:space="preserve"> the equipment handy. He knows when to help</w:t>
      </w:r>
      <w:r w:rsidR="00114D88" w:rsidRPr="009D7F06">
        <w:rPr>
          <w:rFonts w:asciiTheme="minorHAnsi" w:hAnsiTheme="minorHAnsi" w:cstheme="minorHAnsi"/>
          <w:sz w:val="24"/>
          <w:szCs w:val="24"/>
        </w:rPr>
        <w:t xml:space="preserve"> the team (running beside the sled uphill and placing his weight on the right/left runners around curves).</w:t>
      </w:r>
    </w:p>
    <w:p w:rsidR="00A64789" w:rsidRPr="009D7F06" w:rsidRDefault="00A64789" w:rsidP="009D7F06">
      <w:pPr>
        <w:spacing w:after="0" w:line="360" w:lineRule="auto"/>
        <w:ind w:left="360"/>
        <w:contextualSpacing/>
        <w:rPr>
          <w:rFonts w:asciiTheme="minorHAnsi" w:hAnsiTheme="minorHAnsi" w:cstheme="minorHAnsi"/>
          <w:sz w:val="24"/>
          <w:szCs w:val="24"/>
        </w:rPr>
      </w:pPr>
    </w:p>
    <w:p w:rsidR="006F1D01" w:rsidRPr="009D7F06" w:rsidRDefault="006F1D01" w:rsidP="009D7F06">
      <w:pPr>
        <w:pStyle w:val="ListParagraph"/>
        <w:numPr>
          <w:ilvl w:val="0"/>
          <w:numId w:val="6"/>
        </w:numPr>
        <w:spacing w:after="0" w:line="360" w:lineRule="auto"/>
        <w:rPr>
          <w:rFonts w:asciiTheme="minorHAnsi" w:hAnsiTheme="minorHAnsi" w:cstheme="minorHAnsi"/>
          <w:sz w:val="24"/>
          <w:szCs w:val="24"/>
        </w:rPr>
      </w:pPr>
      <w:r w:rsidRPr="009D7F06">
        <w:rPr>
          <w:rFonts w:asciiTheme="minorHAnsi" w:hAnsiTheme="minorHAnsi" w:cstheme="minorHAnsi"/>
          <w:sz w:val="24"/>
          <w:szCs w:val="24"/>
        </w:rPr>
        <w:t>It took teamwork, determination, and tra</w:t>
      </w:r>
      <w:r w:rsidR="008D20B7" w:rsidRPr="009D7F06">
        <w:rPr>
          <w:rFonts w:asciiTheme="minorHAnsi" w:hAnsiTheme="minorHAnsi" w:cstheme="minorHAnsi"/>
          <w:sz w:val="24"/>
          <w:szCs w:val="24"/>
        </w:rPr>
        <w:t xml:space="preserve">ining to win the Jr. Iditarod. </w:t>
      </w:r>
      <w:r w:rsidRPr="009D7F06">
        <w:rPr>
          <w:rFonts w:asciiTheme="minorHAnsi" w:hAnsiTheme="minorHAnsi" w:cstheme="minorHAnsi"/>
          <w:sz w:val="24"/>
          <w:szCs w:val="24"/>
        </w:rPr>
        <w:t>How did Dusty show determination throughout the race?  Find three examples from the text.</w:t>
      </w:r>
    </w:p>
    <w:p w:rsidR="006F1D01" w:rsidRPr="009D7F06" w:rsidRDefault="006F1D01" w:rsidP="009D7F06">
      <w:pPr>
        <w:spacing w:after="0" w:line="360" w:lineRule="auto"/>
        <w:ind w:left="720"/>
        <w:contextualSpacing/>
        <w:rPr>
          <w:rFonts w:asciiTheme="minorHAnsi" w:hAnsiTheme="minorHAnsi" w:cstheme="minorHAnsi"/>
          <w:sz w:val="24"/>
          <w:szCs w:val="24"/>
        </w:rPr>
      </w:pPr>
      <w:r w:rsidRPr="009D7F06">
        <w:rPr>
          <w:rFonts w:asciiTheme="minorHAnsi" w:hAnsiTheme="minorHAnsi" w:cstheme="minorHAnsi"/>
          <w:sz w:val="24"/>
          <w:szCs w:val="24"/>
        </w:rPr>
        <w:t>Answer:</w:t>
      </w:r>
      <w:r w:rsidR="008D20B7" w:rsidRPr="009D7F06">
        <w:rPr>
          <w:rFonts w:asciiTheme="minorHAnsi" w:hAnsiTheme="minorHAnsi" w:cstheme="minorHAnsi"/>
          <w:sz w:val="24"/>
          <w:szCs w:val="24"/>
        </w:rPr>
        <w:t xml:space="preserve">  Dusty</w:t>
      </w:r>
      <w:r w:rsidRPr="009D7F06">
        <w:rPr>
          <w:rFonts w:asciiTheme="minorHAnsi" w:hAnsiTheme="minorHAnsi" w:cstheme="minorHAnsi"/>
          <w:sz w:val="24"/>
          <w:szCs w:val="24"/>
        </w:rPr>
        <w:t xml:space="preserve"> overcomes two tangled lines after crashing wi</w:t>
      </w:r>
      <w:r w:rsidR="008D20B7" w:rsidRPr="009D7F06">
        <w:rPr>
          <w:rFonts w:asciiTheme="minorHAnsi" w:hAnsiTheme="minorHAnsi" w:cstheme="minorHAnsi"/>
          <w:sz w:val="24"/>
          <w:szCs w:val="24"/>
        </w:rPr>
        <w:t xml:space="preserve">th the tree and the snowmobile. </w:t>
      </w:r>
      <w:r w:rsidRPr="009D7F06">
        <w:rPr>
          <w:rFonts w:asciiTheme="minorHAnsi" w:hAnsiTheme="minorHAnsi" w:cstheme="minorHAnsi"/>
          <w:sz w:val="24"/>
          <w:szCs w:val="24"/>
        </w:rPr>
        <w:t xml:space="preserve">He changes out the lead dogs (twice) when he notices that they </w:t>
      </w:r>
      <w:r w:rsidR="008D20B7" w:rsidRPr="009D7F06">
        <w:rPr>
          <w:rFonts w:asciiTheme="minorHAnsi" w:hAnsiTheme="minorHAnsi" w:cstheme="minorHAnsi"/>
          <w:sz w:val="24"/>
          <w:szCs w:val="24"/>
        </w:rPr>
        <w:t xml:space="preserve">are upset or not leading well. </w:t>
      </w:r>
      <w:r w:rsidRPr="009D7F06">
        <w:rPr>
          <w:rFonts w:asciiTheme="minorHAnsi" w:hAnsiTheme="minorHAnsi" w:cstheme="minorHAnsi"/>
          <w:sz w:val="24"/>
          <w:szCs w:val="24"/>
        </w:rPr>
        <w:t>When they stop for the break, he chec</w:t>
      </w:r>
      <w:r w:rsidR="008D20B7" w:rsidRPr="009D7F06">
        <w:rPr>
          <w:rFonts w:asciiTheme="minorHAnsi" w:hAnsiTheme="minorHAnsi" w:cstheme="minorHAnsi"/>
          <w:sz w:val="24"/>
          <w:szCs w:val="24"/>
        </w:rPr>
        <w:t>ks the dogs’ feet for injuries.</w:t>
      </w:r>
      <w:r w:rsidRPr="009D7F06">
        <w:rPr>
          <w:rFonts w:asciiTheme="minorHAnsi" w:hAnsiTheme="minorHAnsi" w:cstheme="minorHAnsi"/>
          <w:sz w:val="24"/>
          <w:szCs w:val="24"/>
        </w:rPr>
        <w:t xml:space="preserve"> He determines they can continue because they look fresh </w:t>
      </w:r>
      <w:r w:rsidR="008D20B7" w:rsidRPr="009D7F06">
        <w:rPr>
          <w:rFonts w:asciiTheme="minorHAnsi" w:hAnsiTheme="minorHAnsi" w:cstheme="minorHAnsi"/>
          <w:sz w:val="24"/>
          <w:szCs w:val="24"/>
        </w:rPr>
        <w:t>and are still eager to run.</w:t>
      </w:r>
      <w:r w:rsidR="00114D88" w:rsidRPr="009D7F06">
        <w:rPr>
          <w:rFonts w:asciiTheme="minorHAnsi" w:hAnsiTheme="minorHAnsi" w:cstheme="minorHAnsi"/>
          <w:sz w:val="24"/>
          <w:szCs w:val="24"/>
        </w:rPr>
        <w:t xml:space="preserve"> He chooses the right path wher</w:t>
      </w:r>
      <w:r w:rsidR="008D20B7" w:rsidRPr="009D7F06">
        <w:rPr>
          <w:rFonts w:asciiTheme="minorHAnsi" w:hAnsiTheme="minorHAnsi" w:cstheme="minorHAnsi"/>
          <w:sz w:val="24"/>
          <w:szCs w:val="24"/>
        </w:rPr>
        <w:t xml:space="preserve">e he got lost the year before. </w:t>
      </w:r>
      <w:r w:rsidR="00114D88" w:rsidRPr="009D7F06">
        <w:rPr>
          <w:rFonts w:asciiTheme="minorHAnsi" w:hAnsiTheme="minorHAnsi" w:cstheme="minorHAnsi"/>
          <w:sz w:val="24"/>
          <w:szCs w:val="24"/>
        </w:rPr>
        <w:t xml:space="preserve">He puts his trust in the dog sled team when they </w:t>
      </w:r>
      <w:proofErr w:type="gramStart"/>
      <w:r w:rsidR="00114D88" w:rsidRPr="009D7F06">
        <w:rPr>
          <w:rFonts w:asciiTheme="minorHAnsi" w:hAnsiTheme="minorHAnsi" w:cstheme="minorHAnsi"/>
          <w:sz w:val="24"/>
          <w:szCs w:val="24"/>
        </w:rPr>
        <w:t>have to</w:t>
      </w:r>
      <w:proofErr w:type="gramEnd"/>
      <w:r w:rsidR="00114D88" w:rsidRPr="009D7F06">
        <w:rPr>
          <w:rFonts w:asciiTheme="minorHAnsi" w:hAnsiTheme="minorHAnsi" w:cstheme="minorHAnsi"/>
          <w:sz w:val="24"/>
          <w:szCs w:val="24"/>
        </w:rPr>
        <w:t xml:space="preserve"> mush at night, even though he is very uncomfortable racing in the dark.  </w:t>
      </w:r>
    </w:p>
    <w:p w:rsidR="00A64789" w:rsidRPr="009D7F06" w:rsidRDefault="00A64789" w:rsidP="009D7F06">
      <w:pPr>
        <w:spacing w:after="0" w:line="360" w:lineRule="auto"/>
        <w:contextualSpacing/>
        <w:rPr>
          <w:rFonts w:asciiTheme="minorHAnsi" w:hAnsiTheme="minorHAnsi" w:cstheme="minorHAnsi"/>
          <w:sz w:val="32"/>
          <w:szCs w:val="32"/>
          <w:u w:val="single"/>
        </w:rPr>
      </w:pPr>
    </w:p>
    <w:p w:rsidR="00172736" w:rsidRPr="009D7F06" w:rsidRDefault="00172736" w:rsidP="009D7F06">
      <w:pPr>
        <w:spacing w:after="0" w:line="360" w:lineRule="auto"/>
        <w:contextualSpacing/>
        <w:rPr>
          <w:rFonts w:asciiTheme="minorHAnsi" w:hAnsiTheme="minorHAnsi" w:cstheme="minorHAnsi"/>
          <w:sz w:val="32"/>
          <w:szCs w:val="32"/>
          <w:u w:val="single"/>
        </w:rPr>
      </w:pPr>
      <w:r w:rsidRPr="009D7F06">
        <w:rPr>
          <w:rFonts w:asciiTheme="minorHAnsi" w:hAnsiTheme="minorHAnsi" w:cstheme="minorHAnsi"/>
          <w:sz w:val="32"/>
          <w:szCs w:val="32"/>
          <w:u w:val="single"/>
        </w:rPr>
        <w:t xml:space="preserve">Additional </w:t>
      </w:r>
      <w:r w:rsidR="00B474EF" w:rsidRPr="009D7F06">
        <w:rPr>
          <w:rFonts w:asciiTheme="minorHAnsi" w:hAnsiTheme="minorHAnsi" w:cstheme="minorHAnsi"/>
          <w:sz w:val="32"/>
          <w:szCs w:val="32"/>
          <w:u w:val="single"/>
        </w:rPr>
        <w:t>Task</w:t>
      </w:r>
      <w:r w:rsidR="004661F5" w:rsidRPr="009D7F06">
        <w:rPr>
          <w:rFonts w:asciiTheme="minorHAnsi" w:hAnsiTheme="minorHAnsi" w:cstheme="minorHAnsi"/>
          <w:sz w:val="32"/>
          <w:szCs w:val="32"/>
          <w:u w:val="single"/>
        </w:rPr>
        <w:t>s</w:t>
      </w:r>
    </w:p>
    <w:p w:rsidR="008D20B7" w:rsidRPr="009D7F06" w:rsidRDefault="00A64789" w:rsidP="009D7F06">
      <w:pPr>
        <w:pStyle w:val="ListParagraph"/>
        <w:numPr>
          <w:ilvl w:val="0"/>
          <w:numId w:val="6"/>
        </w:numPr>
        <w:spacing w:after="0" w:line="360" w:lineRule="auto"/>
        <w:rPr>
          <w:rFonts w:asciiTheme="minorHAnsi" w:hAnsiTheme="minorHAnsi" w:cstheme="minorHAnsi"/>
          <w:sz w:val="24"/>
          <w:szCs w:val="24"/>
        </w:rPr>
      </w:pPr>
      <w:r w:rsidRPr="009D7F06">
        <w:rPr>
          <w:rFonts w:asciiTheme="minorHAnsi" w:hAnsiTheme="minorHAnsi" w:cstheme="minorHAnsi"/>
          <w:sz w:val="24"/>
          <w:szCs w:val="24"/>
        </w:rPr>
        <w:t>Have you ever accomplished something that was hard to do</w:t>
      </w:r>
      <w:r w:rsidR="008D20B7" w:rsidRPr="009D7F06">
        <w:rPr>
          <w:rFonts w:asciiTheme="minorHAnsi" w:hAnsiTheme="minorHAnsi" w:cstheme="minorHAnsi"/>
          <w:sz w:val="24"/>
          <w:szCs w:val="24"/>
        </w:rPr>
        <w:t xml:space="preserve">? </w:t>
      </w:r>
      <w:r w:rsidRPr="009D7F06">
        <w:rPr>
          <w:rFonts w:asciiTheme="minorHAnsi" w:hAnsiTheme="minorHAnsi" w:cstheme="minorHAnsi"/>
          <w:sz w:val="24"/>
          <w:szCs w:val="24"/>
        </w:rPr>
        <w:t xml:space="preserve">What </w:t>
      </w:r>
      <w:r w:rsidR="008D20B7" w:rsidRPr="009D7F06">
        <w:rPr>
          <w:rFonts w:asciiTheme="minorHAnsi" w:hAnsiTheme="minorHAnsi" w:cstheme="minorHAnsi"/>
          <w:sz w:val="24"/>
          <w:szCs w:val="24"/>
        </w:rPr>
        <w:t xml:space="preserve">steps did you take to prepare? </w:t>
      </w:r>
      <w:r w:rsidRPr="009D7F06">
        <w:rPr>
          <w:rFonts w:asciiTheme="minorHAnsi" w:hAnsiTheme="minorHAnsi" w:cstheme="minorHAnsi"/>
          <w:sz w:val="24"/>
          <w:szCs w:val="24"/>
        </w:rPr>
        <w:t>What</w:t>
      </w:r>
      <w:r w:rsidR="008D20B7" w:rsidRPr="009D7F06">
        <w:rPr>
          <w:rFonts w:asciiTheme="minorHAnsi" w:hAnsiTheme="minorHAnsi" w:cstheme="minorHAnsi"/>
          <w:sz w:val="24"/>
          <w:szCs w:val="24"/>
        </w:rPr>
        <w:t xml:space="preserve"> training helped you accomplish </w:t>
      </w:r>
      <w:r w:rsidRPr="009D7F06">
        <w:rPr>
          <w:rFonts w:asciiTheme="minorHAnsi" w:hAnsiTheme="minorHAnsi" w:cstheme="minorHAnsi"/>
          <w:sz w:val="24"/>
          <w:szCs w:val="24"/>
        </w:rPr>
        <w:t>your task?</w:t>
      </w:r>
      <w:r w:rsidR="00BD7363" w:rsidRPr="009D7F06">
        <w:rPr>
          <w:rFonts w:asciiTheme="minorHAnsi" w:hAnsiTheme="minorHAnsi" w:cstheme="minorHAnsi"/>
          <w:sz w:val="24"/>
          <w:szCs w:val="24"/>
        </w:rPr>
        <w:t xml:space="preserve"> How was this accomplishment similar or different from </w:t>
      </w:r>
      <w:proofErr w:type="spellStart"/>
      <w:r w:rsidR="00BD7363" w:rsidRPr="009D7F06">
        <w:rPr>
          <w:rFonts w:asciiTheme="minorHAnsi" w:hAnsiTheme="minorHAnsi" w:cstheme="minorHAnsi"/>
          <w:sz w:val="24"/>
          <w:szCs w:val="24"/>
        </w:rPr>
        <w:t>Dusty’s</w:t>
      </w:r>
      <w:proofErr w:type="spellEnd"/>
      <w:r w:rsidR="00BD7363" w:rsidRPr="009D7F06">
        <w:rPr>
          <w:rFonts w:asciiTheme="minorHAnsi" w:hAnsiTheme="minorHAnsi" w:cstheme="minorHAnsi"/>
          <w:sz w:val="24"/>
          <w:szCs w:val="24"/>
        </w:rPr>
        <w:t>?</w:t>
      </w:r>
    </w:p>
    <w:p w:rsidR="00CA07EF" w:rsidRPr="009D7F06" w:rsidRDefault="00545861" w:rsidP="009D7F06">
      <w:pPr>
        <w:spacing w:after="0" w:line="360" w:lineRule="auto"/>
        <w:ind w:left="720"/>
        <w:contextualSpacing/>
        <w:rPr>
          <w:rFonts w:asciiTheme="minorHAnsi" w:hAnsiTheme="minorHAnsi" w:cstheme="minorHAnsi"/>
          <w:sz w:val="24"/>
          <w:szCs w:val="24"/>
        </w:rPr>
      </w:pPr>
      <w:r w:rsidRPr="009D7F06">
        <w:rPr>
          <w:rFonts w:asciiTheme="minorHAnsi" w:hAnsiTheme="minorHAnsi" w:cstheme="minorHAnsi"/>
          <w:sz w:val="24"/>
          <w:szCs w:val="24"/>
        </w:rPr>
        <w:lastRenderedPageBreak/>
        <w:t xml:space="preserve">Answer:  </w:t>
      </w:r>
      <w:r w:rsidR="004E4E3F" w:rsidRPr="009D7F06">
        <w:rPr>
          <w:rFonts w:asciiTheme="minorHAnsi" w:hAnsiTheme="minorHAnsi" w:cstheme="minorHAnsi"/>
          <w:sz w:val="24"/>
          <w:szCs w:val="24"/>
        </w:rPr>
        <w:t>Answers may vary.</w:t>
      </w:r>
    </w:p>
    <w:p w:rsidR="008D20B7" w:rsidRPr="009D7F06" w:rsidRDefault="008D20B7" w:rsidP="009D7F06">
      <w:pPr>
        <w:spacing w:after="0" w:line="360" w:lineRule="auto"/>
        <w:ind w:left="720"/>
        <w:contextualSpacing/>
        <w:rPr>
          <w:rFonts w:asciiTheme="minorHAnsi" w:hAnsiTheme="minorHAnsi" w:cstheme="minorHAnsi"/>
          <w:sz w:val="24"/>
          <w:szCs w:val="24"/>
        </w:rPr>
      </w:pPr>
    </w:p>
    <w:p w:rsidR="00F54F49" w:rsidRPr="009D7F06" w:rsidRDefault="00F54F49" w:rsidP="009D7F06">
      <w:pPr>
        <w:pStyle w:val="ListParagraph"/>
        <w:numPr>
          <w:ilvl w:val="0"/>
          <w:numId w:val="6"/>
        </w:numPr>
        <w:spacing w:after="0" w:line="360" w:lineRule="auto"/>
        <w:rPr>
          <w:rFonts w:asciiTheme="minorHAnsi" w:hAnsiTheme="minorHAnsi" w:cstheme="minorHAnsi"/>
          <w:sz w:val="24"/>
          <w:szCs w:val="24"/>
        </w:rPr>
      </w:pPr>
      <w:r w:rsidRPr="009D7F06">
        <w:rPr>
          <w:rFonts w:asciiTheme="minorHAnsi" w:hAnsiTheme="minorHAnsi" w:cstheme="minorHAnsi"/>
          <w:sz w:val="24"/>
          <w:szCs w:val="24"/>
        </w:rPr>
        <w:t xml:space="preserve">On page 191, Dusty and the dog sled come around a </w:t>
      </w:r>
      <w:r w:rsidRPr="009D7F06">
        <w:rPr>
          <w:rFonts w:asciiTheme="minorHAnsi" w:hAnsiTheme="minorHAnsi" w:cstheme="minorHAnsi"/>
          <w:i/>
          <w:sz w:val="24"/>
          <w:szCs w:val="24"/>
        </w:rPr>
        <w:t>blind corner</w:t>
      </w:r>
      <w:r w:rsidRPr="009D7F06">
        <w:rPr>
          <w:rFonts w:asciiTheme="minorHAnsi" w:hAnsiTheme="minorHAnsi" w:cstheme="minorHAnsi"/>
          <w:sz w:val="24"/>
          <w:szCs w:val="24"/>
        </w:rPr>
        <w:t xml:space="preserve"> and hit two stopped s</w:t>
      </w:r>
      <w:r w:rsidR="008D20B7" w:rsidRPr="009D7F06">
        <w:rPr>
          <w:rFonts w:asciiTheme="minorHAnsi" w:hAnsiTheme="minorHAnsi" w:cstheme="minorHAnsi"/>
          <w:sz w:val="24"/>
          <w:szCs w:val="24"/>
        </w:rPr>
        <w:t xml:space="preserve">nowmobiles on the narrow path. </w:t>
      </w:r>
      <w:r w:rsidRPr="009D7F06">
        <w:rPr>
          <w:rFonts w:asciiTheme="minorHAnsi" w:hAnsiTheme="minorHAnsi" w:cstheme="minorHAnsi"/>
          <w:sz w:val="24"/>
          <w:szCs w:val="24"/>
        </w:rPr>
        <w:t xml:space="preserve">What does </w:t>
      </w:r>
      <w:r w:rsidRPr="009D7F06">
        <w:rPr>
          <w:rFonts w:asciiTheme="minorHAnsi" w:hAnsiTheme="minorHAnsi" w:cstheme="minorHAnsi"/>
          <w:i/>
          <w:sz w:val="24"/>
          <w:szCs w:val="24"/>
        </w:rPr>
        <w:t xml:space="preserve">blind corner </w:t>
      </w:r>
      <w:r w:rsidRPr="009D7F06">
        <w:rPr>
          <w:rFonts w:asciiTheme="minorHAnsi" w:hAnsiTheme="minorHAnsi" w:cstheme="minorHAnsi"/>
          <w:sz w:val="24"/>
          <w:szCs w:val="24"/>
        </w:rPr>
        <w:t>mea</w:t>
      </w:r>
      <w:r w:rsidR="008D20B7" w:rsidRPr="009D7F06">
        <w:rPr>
          <w:rFonts w:asciiTheme="minorHAnsi" w:hAnsiTheme="minorHAnsi" w:cstheme="minorHAnsi"/>
          <w:sz w:val="24"/>
          <w:szCs w:val="24"/>
        </w:rPr>
        <w:t xml:space="preserve">n? Why was this </w:t>
      </w:r>
      <w:r w:rsidRPr="009D7F06">
        <w:rPr>
          <w:rFonts w:asciiTheme="minorHAnsi" w:hAnsiTheme="minorHAnsi" w:cstheme="minorHAnsi"/>
          <w:sz w:val="24"/>
          <w:szCs w:val="24"/>
        </w:rPr>
        <w:t>a good phrase to describe this situation?</w:t>
      </w:r>
    </w:p>
    <w:p w:rsidR="00F54F49" w:rsidRPr="009D7F06" w:rsidRDefault="00F54F49" w:rsidP="009D7F06">
      <w:pPr>
        <w:spacing w:after="0" w:line="360" w:lineRule="auto"/>
        <w:ind w:left="720"/>
        <w:contextualSpacing/>
        <w:rPr>
          <w:rFonts w:asciiTheme="minorHAnsi" w:hAnsiTheme="minorHAnsi" w:cstheme="minorHAnsi"/>
          <w:sz w:val="24"/>
          <w:szCs w:val="24"/>
        </w:rPr>
      </w:pPr>
      <w:r w:rsidRPr="009D7F06">
        <w:rPr>
          <w:rFonts w:asciiTheme="minorHAnsi" w:hAnsiTheme="minorHAnsi" w:cstheme="minorHAnsi"/>
          <w:sz w:val="24"/>
          <w:szCs w:val="24"/>
        </w:rPr>
        <w:t>Answer:  Blind corner is a corner that cannot be seen around. This is a good phrase to describe this situation because Dusty is already on edge about the many obstacles on the narrow trail – so he is ready for anything although he doesn’t know what might await him around that corner.</w:t>
      </w:r>
    </w:p>
    <w:p w:rsidR="008D20B7" w:rsidRPr="009D7F06" w:rsidRDefault="008D20B7" w:rsidP="009D7F06">
      <w:pPr>
        <w:spacing w:after="0" w:line="360" w:lineRule="auto"/>
        <w:ind w:left="720"/>
        <w:contextualSpacing/>
        <w:rPr>
          <w:rFonts w:asciiTheme="minorHAnsi" w:hAnsiTheme="minorHAnsi" w:cstheme="minorHAnsi"/>
          <w:sz w:val="24"/>
          <w:szCs w:val="24"/>
        </w:rPr>
      </w:pPr>
    </w:p>
    <w:p w:rsidR="00CA07EF" w:rsidRPr="009D7F06" w:rsidRDefault="00CA07EF" w:rsidP="009D7F06">
      <w:pPr>
        <w:spacing w:after="0" w:line="360" w:lineRule="auto"/>
        <w:contextualSpacing/>
        <w:rPr>
          <w:rFonts w:asciiTheme="minorHAnsi" w:hAnsiTheme="minorHAnsi" w:cstheme="minorHAnsi"/>
          <w:sz w:val="28"/>
          <w:szCs w:val="28"/>
          <w:u w:val="single"/>
        </w:rPr>
      </w:pPr>
      <w:r w:rsidRPr="009D7F06">
        <w:rPr>
          <w:rFonts w:asciiTheme="minorHAnsi" w:hAnsiTheme="minorHAnsi" w:cstheme="minorHAnsi"/>
          <w:sz w:val="28"/>
          <w:szCs w:val="28"/>
          <w:u w:val="single"/>
        </w:rPr>
        <w:t>Note to Teacher</w:t>
      </w:r>
    </w:p>
    <w:p w:rsidR="008E363A" w:rsidRPr="009D7F06" w:rsidRDefault="004E4E3F" w:rsidP="009D7F06">
      <w:pPr>
        <w:pStyle w:val="ListParagraph"/>
        <w:numPr>
          <w:ilvl w:val="0"/>
          <w:numId w:val="6"/>
        </w:numPr>
        <w:spacing w:after="0" w:line="360" w:lineRule="auto"/>
        <w:rPr>
          <w:rFonts w:asciiTheme="minorHAnsi" w:hAnsiTheme="minorHAnsi" w:cstheme="minorHAnsi"/>
        </w:rPr>
      </w:pPr>
      <w:r w:rsidRPr="009D7F06">
        <w:rPr>
          <w:rFonts w:asciiTheme="minorHAnsi" w:hAnsiTheme="minorHAnsi" w:cstheme="minorHAnsi"/>
          <w:sz w:val="24"/>
          <w:szCs w:val="24"/>
        </w:rPr>
        <w:t>The questions are designed to not only guide students through the story sequentially, but also to build up to the culminating activity.</w:t>
      </w:r>
    </w:p>
    <w:p w:rsidR="00633507" w:rsidRDefault="008E363A" w:rsidP="009D7F06">
      <w:pPr>
        <w:pStyle w:val="ListParagraph"/>
        <w:numPr>
          <w:ilvl w:val="0"/>
          <w:numId w:val="6"/>
        </w:numPr>
        <w:spacing w:after="0" w:line="360" w:lineRule="auto"/>
        <w:rPr>
          <w:rFonts w:asciiTheme="minorHAnsi" w:hAnsiTheme="minorHAnsi" w:cstheme="minorHAnsi"/>
          <w:sz w:val="24"/>
          <w:szCs w:val="24"/>
        </w:rPr>
      </w:pPr>
      <w:r w:rsidRPr="009D7F06">
        <w:rPr>
          <w:rFonts w:asciiTheme="minorHAnsi" w:hAnsiTheme="minorHAnsi" w:cstheme="minorHAnsi"/>
          <w:sz w:val="24"/>
          <w:szCs w:val="24"/>
        </w:rPr>
        <w:t>The teacher may want to talk about the phrase “at home,” “rumors fly,” “blind corner,” and other idiomatic phrases.</w:t>
      </w:r>
    </w:p>
    <w:p w:rsidR="00633507" w:rsidRDefault="00633507">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rsidR="00633507" w:rsidRDefault="00633507" w:rsidP="00633507">
      <w:pPr>
        <w:spacing w:after="0" w:line="240" w:lineRule="auto"/>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rsidR="00633507" w:rsidRPr="00C35538" w:rsidRDefault="00633507" w:rsidP="00633507">
      <w:pPr>
        <w:jc w:val="center"/>
        <w:rPr>
          <w:rFonts w:cstheme="minorHAnsi"/>
          <w:sz w:val="36"/>
          <w:szCs w:val="36"/>
        </w:rPr>
      </w:pPr>
      <w:r w:rsidRPr="00C35538">
        <w:rPr>
          <w:rFonts w:cstheme="minorHAnsi"/>
          <w:sz w:val="36"/>
          <w:szCs w:val="36"/>
        </w:rPr>
        <w:t>to use with Basal Alignment Project Lessons</w:t>
      </w:r>
    </w:p>
    <w:p w:rsidR="00633507" w:rsidRPr="00887983" w:rsidRDefault="00633507" w:rsidP="00633507">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633507" w:rsidRPr="00BB4479" w:rsidRDefault="00633507" w:rsidP="00633507">
      <w:pPr>
        <w:rPr>
          <w:rFonts w:cstheme="minorHAnsi"/>
          <w:b/>
          <w:sz w:val="28"/>
          <w:szCs w:val="28"/>
        </w:rPr>
      </w:pPr>
      <w:r w:rsidRPr="00C35538">
        <w:rPr>
          <w:rFonts w:cstheme="minorHAnsi"/>
          <w:b/>
          <w:sz w:val="28"/>
          <w:szCs w:val="28"/>
        </w:rPr>
        <w:t xml:space="preserve">Before the reading:  </w:t>
      </w:r>
    </w:p>
    <w:p w:rsidR="00633507" w:rsidRPr="00C35538" w:rsidRDefault="00633507" w:rsidP="00633507">
      <w:pPr>
        <w:pStyle w:val="ListParagraph"/>
        <w:numPr>
          <w:ilvl w:val="0"/>
          <w:numId w:val="19"/>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633507" w:rsidRPr="00C35538" w:rsidRDefault="00633507" w:rsidP="00633507">
      <w:pPr>
        <w:pStyle w:val="ListParagraph"/>
        <w:rPr>
          <w:rFonts w:cstheme="minorHAnsi"/>
        </w:rPr>
      </w:pPr>
    </w:p>
    <w:p w:rsidR="00633507" w:rsidRDefault="00633507" w:rsidP="00633507">
      <w:pPr>
        <w:pStyle w:val="ListParagraph"/>
        <w:numPr>
          <w:ilvl w:val="0"/>
          <w:numId w:val="21"/>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rsidR="00633507" w:rsidRPr="00C35538" w:rsidRDefault="00633507" w:rsidP="00633507">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633507" w:rsidRDefault="00633507" w:rsidP="00633507">
      <w:pPr>
        <w:pStyle w:val="ListParagraph"/>
        <w:numPr>
          <w:ilvl w:val="0"/>
          <w:numId w:val="25"/>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633507" w:rsidRDefault="00633507" w:rsidP="00633507">
      <w:pPr>
        <w:pStyle w:val="ListParagraph"/>
        <w:numPr>
          <w:ilvl w:val="0"/>
          <w:numId w:val="25"/>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633507" w:rsidRDefault="00633507" w:rsidP="00633507">
      <w:pPr>
        <w:pStyle w:val="ListParagraph"/>
        <w:numPr>
          <w:ilvl w:val="0"/>
          <w:numId w:val="25"/>
        </w:numPr>
        <w:spacing w:after="160" w:line="256" w:lineRule="auto"/>
        <w:rPr>
          <w:rFonts w:cstheme="minorHAnsi"/>
        </w:rPr>
      </w:pPr>
      <w:r>
        <w:rPr>
          <w:rFonts w:cstheme="minorHAnsi"/>
        </w:rPr>
        <w:t xml:space="preserve">Keep a word wall or word bank where these new words can be added and that students can access later. </w:t>
      </w:r>
    </w:p>
    <w:p w:rsidR="00633507" w:rsidRDefault="00633507" w:rsidP="00633507">
      <w:pPr>
        <w:pStyle w:val="ListParagraph"/>
        <w:numPr>
          <w:ilvl w:val="0"/>
          <w:numId w:val="25"/>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633507" w:rsidRDefault="00633507" w:rsidP="00633507">
      <w:pPr>
        <w:pStyle w:val="ListParagraph"/>
        <w:numPr>
          <w:ilvl w:val="0"/>
          <w:numId w:val="25"/>
        </w:numPr>
        <w:spacing w:after="160" w:line="256" w:lineRule="auto"/>
        <w:rPr>
          <w:rFonts w:cstheme="minorHAnsi"/>
        </w:rPr>
      </w:pPr>
      <w:r>
        <w:rPr>
          <w:rFonts w:cstheme="minorHAnsi"/>
        </w:rPr>
        <w:t>Create pictures using the word. These can even be added to your word wall!</w:t>
      </w:r>
    </w:p>
    <w:p w:rsidR="00633507" w:rsidRDefault="00633507" w:rsidP="00633507">
      <w:pPr>
        <w:pStyle w:val="ListParagraph"/>
        <w:numPr>
          <w:ilvl w:val="0"/>
          <w:numId w:val="25"/>
        </w:numPr>
        <w:spacing w:after="160" w:line="256" w:lineRule="auto"/>
        <w:rPr>
          <w:rFonts w:cstheme="minorHAnsi"/>
        </w:rPr>
      </w:pPr>
      <w:r w:rsidRPr="00887983">
        <w:rPr>
          <w:rFonts w:cstheme="minorHAnsi"/>
        </w:rPr>
        <w:lastRenderedPageBreak/>
        <w:t xml:space="preserve">Create lists of synonyms and antonyms for the word. </w:t>
      </w:r>
      <w:bookmarkStart w:id="3" w:name="_Hlk525125549"/>
    </w:p>
    <w:p w:rsidR="00633507" w:rsidRPr="00887983" w:rsidRDefault="00633507" w:rsidP="00633507">
      <w:pPr>
        <w:pStyle w:val="ListParagraph"/>
        <w:numPr>
          <w:ilvl w:val="0"/>
          <w:numId w:val="25"/>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rsidR="00633507" w:rsidRPr="00BA3B4C" w:rsidRDefault="00633507" w:rsidP="00633507">
      <w:pPr>
        <w:pStyle w:val="ListParagraph"/>
        <w:numPr>
          <w:ilvl w:val="1"/>
          <w:numId w:val="20"/>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633507" w:rsidRDefault="00633507" w:rsidP="00633507">
      <w:pPr>
        <w:pStyle w:val="ListParagraph"/>
        <w:ind w:left="1440"/>
        <w:rPr>
          <w:rFonts w:cstheme="minorHAnsi"/>
        </w:rPr>
      </w:pPr>
    </w:p>
    <w:p w:rsidR="00633507" w:rsidRPr="00580EBE" w:rsidRDefault="00633507" w:rsidP="00633507">
      <w:pPr>
        <w:pStyle w:val="ListParagraph"/>
        <w:numPr>
          <w:ilvl w:val="0"/>
          <w:numId w:val="20"/>
        </w:numPr>
        <w:spacing w:after="160" w:line="254" w:lineRule="auto"/>
        <w:rPr>
          <w:rFonts w:cstheme="minorHAnsi"/>
        </w:rPr>
      </w:pPr>
      <w:r w:rsidRPr="00580EBE">
        <w:rPr>
          <w:rFonts w:cstheme="minorHAnsi"/>
        </w:rPr>
        <w:t xml:space="preserve">Use graphic organizers to help introduce content. </w:t>
      </w:r>
    </w:p>
    <w:p w:rsidR="00633507" w:rsidRDefault="00633507" w:rsidP="00633507">
      <w:pPr>
        <w:pStyle w:val="ListParagraph"/>
        <w:rPr>
          <w:rFonts w:cstheme="minorHAnsi"/>
          <w:b/>
        </w:rPr>
      </w:pPr>
    </w:p>
    <w:p w:rsidR="00633507" w:rsidRDefault="00633507" w:rsidP="00633507">
      <w:pPr>
        <w:pStyle w:val="ListParagraph"/>
        <w:rPr>
          <w:rFonts w:cstheme="minorHAnsi"/>
          <w:b/>
        </w:rPr>
      </w:pPr>
      <w:r>
        <w:rPr>
          <w:rFonts w:cstheme="minorHAnsi"/>
          <w:b/>
        </w:rPr>
        <w:t xml:space="preserve">Examples of Activities:  </w:t>
      </w:r>
    </w:p>
    <w:p w:rsidR="00633507" w:rsidRPr="00580EBE" w:rsidRDefault="00633507" w:rsidP="00633507">
      <w:pPr>
        <w:pStyle w:val="ListParagraph"/>
        <w:numPr>
          <w:ilvl w:val="0"/>
          <w:numId w:val="22"/>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633507" w:rsidRPr="00580EBE" w:rsidRDefault="00633507" w:rsidP="00633507">
      <w:pPr>
        <w:pStyle w:val="ListParagraph"/>
        <w:numPr>
          <w:ilvl w:val="0"/>
          <w:numId w:val="22"/>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633507" w:rsidRPr="00BB4479" w:rsidRDefault="00633507" w:rsidP="00633507">
      <w:pPr>
        <w:pStyle w:val="ListParagraph"/>
        <w:numPr>
          <w:ilvl w:val="0"/>
          <w:numId w:val="22"/>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633507" w:rsidRDefault="00633507" w:rsidP="00633507">
      <w:pPr>
        <w:pStyle w:val="ListParagraph"/>
        <w:rPr>
          <w:rFonts w:cstheme="minorHAnsi"/>
        </w:rPr>
      </w:pPr>
    </w:p>
    <w:p w:rsidR="00633507" w:rsidRDefault="00633507" w:rsidP="00633507">
      <w:pPr>
        <w:rPr>
          <w:rFonts w:cstheme="minorHAnsi"/>
          <w:b/>
        </w:rPr>
      </w:pPr>
      <w:r w:rsidRPr="00580EBE">
        <w:rPr>
          <w:rFonts w:cstheme="minorHAnsi"/>
          <w:b/>
          <w:sz w:val="28"/>
          <w:szCs w:val="28"/>
        </w:rPr>
        <w:t>During reading</w:t>
      </w:r>
      <w:r>
        <w:rPr>
          <w:rFonts w:cstheme="minorHAnsi"/>
          <w:b/>
        </w:rPr>
        <w:t xml:space="preserve">:  </w:t>
      </w:r>
    </w:p>
    <w:p w:rsidR="00633507" w:rsidRDefault="00633507" w:rsidP="00633507">
      <w:pPr>
        <w:pStyle w:val="ListParagraph"/>
        <w:rPr>
          <w:rFonts w:cstheme="minorHAnsi"/>
        </w:rPr>
      </w:pPr>
    </w:p>
    <w:p w:rsidR="00633507" w:rsidRDefault="00633507" w:rsidP="00633507">
      <w:pPr>
        <w:pStyle w:val="ListParagraph"/>
        <w:numPr>
          <w:ilvl w:val="0"/>
          <w:numId w:val="24"/>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633507" w:rsidRDefault="00633507" w:rsidP="00633507">
      <w:pPr>
        <w:pStyle w:val="ListParagraph"/>
        <w:rPr>
          <w:rFonts w:cstheme="minorHAnsi"/>
        </w:rPr>
      </w:pPr>
    </w:p>
    <w:p w:rsidR="00633507" w:rsidRDefault="00633507" w:rsidP="00633507">
      <w:pPr>
        <w:pStyle w:val="ListParagraph"/>
        <w:numPr>
          <w:ilvl w:val="0"/>
          <w:numId w:val="24"/>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633507" w:rsidRDefault="00633507" w:rsidP="00633507">
      <w:pPr>
        <w:pStyle w:val="ListParagraph"/>
        <w:rPr>
          <w:rFonts w:cstheme="minorHAnsi"/>
        </w:rPr>
      </w:pPr>
    </w:p>
    <w:p w:rsidR="00633507" w:rsidRDefault="00633507" w:rsidP="00633507">
      <w:pPr>
        <w:pStyle w:val="ListParagraph"/>
        <w:numPr>
          <w:ilvl w:val="0"/>
          <w:numId w:val="23"/>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633507" w:rsidRDefault="00633507" w:rsidP="00633507">
      <w:pPr>
        <w:pStyle w:val="ListParagraph"/>
        <w:rPr>
          <w:rFonts w:cstheme="minorHAnsi"/>
        </w:rPr>
      </w:pPr>
    </w:p>
    <w:p w:rsidR="00633507" w:rsidRDefault="00633507" w:rsidP="00633507">
      <w:pPr>
        <w:pStyle w:val="ListParagraph"/>
        <w:numPr>
          <w:ilvl w:val="0"/>
          <w:numId w:val="23"/>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rsidR="00633507" w:rsidRDefault="00633507" w:rsidP="00633507">
      <w:pPr>
        <w:pStyle w:val="ListParagraph"/>
        <w:rPr>
          <w:rFonts w:cstheme="minorHAnsi"/>
        </w:rPr>
      </w:pPr>
    </w:p>
    <w:p w:rsidR="00633507" w:rsidRPr="002822BB" w:rsidRDefault="00633507" w:rsidP="00633507">
      <w:pPr>
        <w:pStyle w:val="ListParagraph"/>
        <w:numPr>
          <w:ilvl w:val="0"/>
          <w:numId w:val="23"/>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633507" w:rsidRDefault="00633507" w:rsidP="00633507">
      <w:pPr>
        <w:pStyle w:val="ListParagraph"/>
        <w:rPr>
          <w:rFonts w:cstheme="minorHAnsi"/>
          <w:b/>
        </w:rPr>
      </w:pPr>
      <w:r>
        <w:rPr>
          <w:rFonts w:cstheme="minorHAnsi"/>
          <w:b/>
        </w:rPr>
        <w:lastRenderedPageBreak/>
        <w:t xml:space="preserve">Examples of Activities:  </w:t>
      </w:r>
    </w:p>
    <w:p w:rsidR="00633507" w:rsidRDefault="00633507" w:rsidP="00633507">
      <w:pPr>
        <w:pStyle w:val="ListParagraph"/>
        <w:numPr>
          <w:ilvl w:val="0"/>
          <w:numId w:val="27"/>
        </w:numPr>
        <w:spacing w:after="160" w:line="254" w:lineRule="auto"/>
        <w:rPr>
          <w:rFonts w:cstheme="minorHAnsi"/>
        </w:rPr>
      </w:pPr>
      <w:r>
        <w:rPr>
          <w:rFonts w:cstheme="minorHAnsi"/>
        </w:rPr>
        <w:t xml:space="preserve">Have students include the example from the text in their glossary that they created.  </w:t>
      </w:r>
    </w:p>
    <w:p w:rsidR="00633507" w:rsidRDefault="00633507" w:rsidP="00633507">
      <w:pPr>
        <w:pStyle w:val="ListParagraph"/>
        <w:numPr>
          <w:ilvl w:val="0"/>
          <w:numId w:val="27"/>
        </w:numPr>
        <w:spacing w:after="160" w:line="254" w:lineRule="auto"/>
        <w:rPr>
          <w:rFonts w:cstheme="minorHAnsi"/>
        </w:rPr>
      </w:pPr>
      <w:r>
        <w:rPr>
          <w:rFonts w:cstheme="minorHAnsi"/>
        </w:rPr>
        <w:t xml:space="preserve">Create or find pictures that represent how the word was used in the passage.  </w:t>
      </w:r>
    </w:p>
    <w:p w:rsidR="00633507" w:rsidRDefault="00633507" w:rsidP="00633507">
      <w:pPr>
        <w:pStyle w:val="ListParagraph"/>
        <w:numPr>
          <w:ilvl w:val="0"/>
          <w:numId w:val="27"/>
        </w:numPr>
        <w:spacing w:after="160" w:line="254" w:lineRule="auto"/>
        <w:rPr>
          <w:rFonts w:cstheme="minorHAnsi"/>
        </w:rPr>
      </w:pPr>
      <w:r>
        <w:rPr>
          <w:rFonts w:cstheme="minorHAnsi"/>
        </w:rPr>
        <w:t xml:space="preserve">Practice creating sentences using the word in the way it was using in the passage.  </w:t>
      </w:r>
    </w:p>
    <w:p w:rsidR="00633507" w:rsidRDefault="00633507" w:rsidP="00633507">
      <w:pPr>
        <w:pStyle w:val="ListParagraph"/>
        <w:numPr>
          <w:ilvl w:val="0"/>
          <w:numId w:val="27"/>
        </w:numPr>
        <w:spacing w:after="160" w:line="254" w:lineRule="auto"/>
        <w:rPr>
          <w:rFonts w:cstheme="minorHAnsi"/>
        </w:rPr>
      </w:pPr>
      <w:r>
        <w:rPr>
          <w:rFonts w:cstheme="minorHAnsi"/>
        </w:rPr>
        <w:t xml:space="preserve">Have students discuss the author’s word choice.  </w:t>
      </w:r>
    </w:p>
    <w:p w:rsidR="00633507" w:rsidRDefault="00633507" w:rsidP="00633507">
      <w:pPr>
        <w:pStyle w:val="ListParagraph"/>
        <w:rPr>
          <w:rFonts w:cstheme="minorHAnsi"/>
        </w:rPr>
      </w:pPr>
    </w:p>
    <w:p w:rsidR="00633507" w:rsidRDefault="00633507" w:rsidP="00633507">
      <w:pPr>
        <w:pStyle w:val="ListParagraph"/>
        <w:numPr>
          <w:ilvl w:val="0"/>
          <w:numId w:val="17"/>
        </w:numPr>
        <w:spacing w:after="160" w:line="254" w:lineRule="auto"/>
        <w:rPr>
          <w:rFonts w:cstheme="minorHAnsi"/>
        </w:rPr>
      </w:pPr>
      <w:r>
        <w:rPr>
          <w:rFonts w:cstheme="minorHAnsi"/>
        </w:rPr>
        <w:t xml:space="preserve">Use graphic organizers to help organize content and thinking.  </w:t>
      </w:r>
    </w:p>
    <w:p w:rsidR="00633507" w:rsidRDefault="00633507" w:rsidP="00633507">
      <w:pPr>
        <w:pStyle w:val="ListParagraph"/>
        <w:rPr>
          <w:rFonts w:cstheme="minorHAnsi"/>
        </w:rPr>
      </w:pPr>
      <w:r>
        <w:rPr>
          <w:rFonts w:cstheme="minorHAnsi"/>
          <w:b/>
        </w:rPr>
        <w:t>Examples of Activities:</w:t>
      </w:r>
      <w:r>
        <w:rPr>
          <w:rFonts w:cstheme="minorHAnsi"/>
        </w:rPr>
        <w:t xml:space="preserve">  </w:t>
      </w:r>
    </w:p>
    <w:p w:rsidR="00633507" w:rsidRDefault="00633507" w:rsidP="00633507">
      <w:pPr>
        <w:pStyle w:val="ListParagraph"/>
        <w:numPr>
          <w:ilvl w:val="0"/>
          <w:numId w:val="28"/>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633507" w:rsidRDefault="00633507" w:rsidP="00633507">
      <w:pPr>
        <w:pStyle w:val="ListParagraph"/>
        <w:numPr>
          <w:ilvl w:val="0"/>
          <w:numId w:val="28"/>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633507" w:rsidRPr="003A0E41" w:rsidRDefault="00633507" w:rsidP="00633507">
      <w:pPr>
        <w:pStyle w:val="ListParagraph"/>
        <w:numPr>
          <w:ilvl w:val="0"/>
          <w:numId w:val="28"/>
        </w:numPr>
        <w:spacing w:after="160" w:line="254" w:lineRule="auto"/>
        <w:rPr>
          <w:rFonts w:cstheme="minorHAnsi"/>
          <w:b/>
        </w:rPr>
      </w:pPr>
      <w:r>
        <w:rPr>
          <w:rFonts w:cstheme="minorHAnsi"/>
        </w:rPr>
        <w:t xml:space="preserve">If you had students fill in a KWL, have them fill in the “L” section as they read the passage. </w:t>
      </w:r>
    </w:p>
    <w:p w:rsidR="00633507" w:rsidRDefault="00633507" w:rsidP="00633507">
      <w:pPr>
        <w:pStyle w:val="ListParagraph"/>
        <w:numPr>
          <w:ilvl w:val="0"/>
          <w:numId w:val="17"/>
        </w:numPr>
        <w:spacing w:after="160" w:line="254" w:lineRule="auto"/>
        <w:rPr>
          <w:rFonts w:cstheme="minorHAnsi"/>
        </w:rPr>
      </w:pPr>
      <w:r>
        <w:rPr>
          <w:rFonts w:cstheme="minorHAnsi"/>
        </w:rPr>
        <w:t>Utilize any illustrations or text features that come with the story or passage to better understand the reading.</w:t>
      </w:r>
    </w:p>
    <w:p w:rsidR="00633507" w:rsidRDefault="00633507" w:rsidP="00633507">
      <w:pPr>
        <w:pStyle w:val="ListParagraph"/>
        <w:numPr>
          <w:ilvl w:val="0"/>
          <w:numId w:val="17"/>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633507" w:rsidRPr="0059018A" w:rsidRDefault="00633507" w:rsidP="00633507">
      <w:pPr>
        <w:pStyle w:val="ListParagraph"/>
        <w:numPr>
          <w:ilvl w:val="0"/>
          <w:numId w:val="17"/>
        </w:numPr>
        <w:spacing w:after="160" w:line="254" w:lineRule="auto"/>
        <w:rPr>
          <w:rFonts w:cstheme="minorHAnsi"/>
        </w:rPr>
      </w:pPr>
      <w:r w:rsidRPr="0059018A">
        <w:rPr>
          <w:rFonts w:cstheme="minorHAnsi"/>
        </w:rPr>
        <w:t>Identify any text features such as captions and discuss how they contribute to meaning.</w:t>
      </w:r>
    </w:p>
    <w:p w:rsidR="00633507" w:rsidRPr="00782445" w:rsidRDefault="00633507" w:rsidP="00633507">
      <w:pPr>
        <w:pStyle w:val="ListParagraph"/>
        <w:rPr>
          <w:rFonts w:cstheme="minorHAnsi"/>
          <w:b/>
        </w:rPr>
      </w:pPr>
    </w:p>
    <w:p w:rsidR="00633507" w:rsidRPr="00FA3362" w:rsidRDefault="00633507" w:rsidP="00633507">
      <w:pPr>
        <w:rPr>
          <w:rFonts w:cstheme="minorHAnsi"/>
          <w:b/>
          <w:sz w:val="28"/>
          <w:szCs w:val="28"/>
        </w:rPr>
      </w:pPr>
      <w:r w:rsidRPr="00FA3362">
        <w:rPr>
          <w:rFonts w:cstheme="minorHAnsi"/>
          <w:b/>
          <w:sz w:val="28"/>
          <w:szCs w:val="28"/>
        </w:rPr>
        <w:t xml:space="preserve">After reading:  </w:t>
      </w:r>
    </w:p>
    <w:p w:rsidR="00633507" w:rsidRDefault="00633507" w:rsidP="00633507">
      <w:pPr>
        <w:pStyle w:val="ListParagraph"/>
        <w:numPr>
          <w:ilvl w:val="0"/>
          <w:numId w:val="18"/>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633507" w:rsidRPr="00A63EAE" w:rsidRDefault="00633507" w:rsidP="00633507">
      <w:pPr>
        <w:pStyle w:val="ListParagraph"/>
        <w:spacing w:line="256" w:lineRule="auto"/>
        <w:rPr>
          <w:rFonts w:cstheme="minorHAnsi"/>
        </w:rPr>
      </w:pPr>
    </w:p>
    <w:p w:rsidR="00633507" w:rsidRDefault="00633507" w:rsidP="00633507">
      <w:pPr>
        <w:pStyle w:val="ListParagraph"/>
        <w:numPr>
          <w:ilvl w:val="0"/>
          <w:numId w:val="23"/>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633507" w:rsidRDefault="00633507" w:rsidP="00633507">
      <w:pPr>
        <w:pStyle w:val="ListParagraph"/>
        <w:rPr>
          <w:rFonts w:cstheme="minorHAnsi"/>
        </w:rPr>
      </w:pPr>
    </w:p>
    <w:p w:rsidR="00633507" w:rsidRPr="00FA3362" w:rsidRDefault="00633507" w:rsidP="00633507">
      <w:pPr>
        <w:pStyle w:val="ListParagraph"/>
        <w:numPr>
          <w:ilvl w:val="0"/>
          <w:numId w:val="18"/>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rsidR="00633507" w:rsidRDefault="00633507" w:rsidP="00633507">
      <w:pPr>
        <w:pStyle w:val="ListParagraph"/>
        <w:rPr>
          <w:rFonts w:cstheme="minorHAnsi"/>
        </w:rPr>
      </w:pPr>
    </w:p>
    <w:p w:rsidR="00633507" w:rsidRPr="00FA3362" w:rsidRDefault="00633507" w:rsidP="00633507">
      <w:pPr>
        <w:pStyle w:val="ListParagraph"/>
        <w:numPr>
          <w:ilvl w:val="0"/>
          <w:numId w:val="18"/>
        </w:numPr>
        <w:spacing w:after="160" w:line="254" w:lineRule="auto"/>
        <w:rPr>
          <w:rFonts w:cstheme="minorHAnsi"/>
          <w:b/>
        </w:rPr>
      </w:pPr>
      <w:r w:rsidRPr="00FA3362">
        <w:rPr>
          <w:rFonts w:cstheme="minorHAnsi"/>
        </w:rPr>
        <w:lastRenderedPageBreak/>
        <w:t>Reinforce new vocabulary using multiple modalities</w:t>
      </w:r>
    </w:p>
    <w:p w:rsidR="00633507" w:rsidRPr="00FA3362" w:rsidRDefault="00633507" w:rsidP="00633507">
      <w:pPr>
        <w:pStyle w:val="ListParagraph"/>
        <w:rPr>
          <w:rFonts w:cstheme="minorHAnsi"/>
          <w:b/>
        </w:rPr>
      </w:pPr>
    </w:p>
    <w:p w:rsidR="00633507" w:rsidRPr="00FA3362" w:rsidRDefault="00633507" w:rsidP="00633507">
      <w:pPr>
        <w:pStyle w:val="ListParagraph"/>
        <w:rPr>
          <w:rFonts w:cstheme="minorHAnsi"/>
          <w:b/>
        </w:rPr>
      </w:pPr>
      <w:r w:rsidRPr="00FA3362">
        <w:rPr>
          <w:rFonts w:cstheme="minorHAnsi"/>
          <w:b/>
        </w:rPr>
        <w:t xml:space="preserve">Examples of activities: </w:t>
      </w:r>
    </w:p>
    <w:p w:rsidR="00633507" w:rsidRDefault="00633507" w:rsidP="00633507">
      <w:pPr>
        <w:pStyle w:val="ListParagraph"/>
        <w:numPr>
          <w:ilvl w:val="0"/>
          <w:numId w:val="29"/>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633507" w:rsidRDefault="00633507" w:rsidP="00633507">
      <w:pPr>
        <w:pStyle w:val="ListParagraph"/>
        <w:numPr>
          <w:ilvl w:val="0"/>
          <w:numId w:val="29"/>
        </w:numPr>
        <w:spacing w:after="160" w:line="254" w:lineRule="auto"/>
        <w:rPr>
          <w:rFonts w:cstheme="minorHAnsi"/>
        </w:rPr>
      </w:pPr>
      <w:r>
        <w:rPr>
          <w:rFonts w:cstheme="minorHAnsi"/>
        </w:rPr>
        <w:t xml:space="preserve">Require students to include the words introduced before reading in the culminating writing task. </w:t>
      </w:r>
    </w:p>
    <w:p w:rsidR="00633507" w:rsidRDefault="00633507" w:rsidP="00633507">
      <w:pPr>
        <w:pStyle w:val="ListParagraph"/>
        <w:numPr>
          <w:ilvl w:val="0"/>
          <w:numId w:val="29"/>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633507" w:rsidRDefault="00633507" w:rsidP="00633507">
      <w:pPr>
        <w:pStyle w:val="ListParagraph"/>
        <w:numPr>
          <w:ilvl w:val="0"/>
          <w:numId w:val="29"/>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633507" w:rsidRPr="00AC4FB6" w:rsidRDefault="00633507" w:rsidP="00633507">
      <w:pPr>
        <w:pStyle w:val="ListParagraph"/>
        <w:ind w:left="1440"/>
        <w:rPr>
          <w:rFonts w:cstheme="minorHAnsi"/>
        </w:rPr>
      </w:pPr>
    </w:p>
    <w:p w:rsidR="00633507" w:rsidRDefault="00633507" w:rsidP="00633507">
      <w:pPr>
        <w:pStyle w:val="ListParagraph"/>
        <w:numPr>
          <w:ilvl w:val="0"/>
          <w:numId w:val="18"/>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4"/>
    </w:p>
    <w:p w:rsidR="00633507" w:rsidRPr="00A63EAE" w:rsidRDefault="00633507" w:rsidP="00633507">
      <w:pPr>
        <w:pStyle w:val="ListParagraph"/>
        <w:rPr>
          <w:rFonts w:cstheme="minorHAnsi"/>
        </w:rPr>
      </w:pPr>
    </w:p>
    <w:p w:rsidR="00633507" w:rsidRDefault="00633507" w:rsidP="00633507">
      <w:pPr>
        <w:pStyle w:val="ListParagraph"/>
        <w:numPr>
          <w:ilvl w:val="0"/>
          <w:numId w:val="18"/>
        </w:numPr>
        <w:spacing w:after="160" w:line="254" w:lineRule="auto"/>
        <w:rPr>
          <w:rFonts w:cstheme="minorHAnsi"/>
        </w:rPr>
      </w:pPr>
      <w:r>
        <w:rPr>
          <w:rFonts w:cstheme="minorHAnsi"/>
        </w:rPr>
        <w:t>Provide differentiated scaffolds for writing assignments based on students’ English language proficiency levels.</w:t>
      </w:r>
    </w:p>
    <w:p w:rsidR="00633507" w:rsidRDefault="00633507" w:rsidP="00633507">
      <w:pPr>
        <w:pStyle w:val="ListParagraph"/>
        <w:rPr>
          <w:rFonts w:cstheme="minorHAnsi"/>
          <w:b/>
        </w:rPr>
      </w:pPr>
    </w:p>
    <w:p w:rsidR="00633507" w:rsidRDefault="00633507" w:rsidP="00633507">
      <w:pPr>
        <w:pStyle w:val="ListParagraph"/>
        <w:rPr>
          <w:rFonts w:cstheme="minorHAnsi"/>
        </w:rPr>
      </w:pPr>
      <w:r>
        <w:rPr>
          <w:rFonts w:cstheme="minorHAnsi"/>
          <w:b/>
        </w:rPr>
        <w:t>Examples of Activities:</w:t>
      </w:r>
      <w:r>
        <w:rPr>
          <w:rFonts w:cstheme="minorHAnsi"/>
        </w:rPr>
        <w:t xml:space="preserve"> </w:t>
      </w:r>
    </w:p>
    <w:p w:rsidR="00633507" w:rsidRDefault="00633507" w:rsidP="00633507">
      <w:pPr>
        <w:pStyle w:val="ListParagraph"/>
        <w:numPr>
          <w:ilvl w:val="0"/>
          <w:numId w:val="26"/>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633507" w:rsidRDefault="00633507" w:rsidP="00633507">
      <w:pPr>
        <w:pStyle w:val="ListParagraph"/>
        <w:numPr>
          <w:ilvl w:val="0"/>
          <w:numId w:val="26"/>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rsidR="00633507" w:rsidRDefault="00633507" w:rsidP="00633507">
      <w:pPr>
        <w:pStyle w:val="ListParagraph"/>
        <w:numPr>
          <w:ilvl w:val="0"/>
          <w:numId w:val="26"/>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633507" w:rsidRPr="00911037" w:rsidRDefault="00633507" w:rsidP="00633507">
      <w:pPr>
        <w:pStyle w:val="ListParagraph"/>
        <w:numPr>
          <w:ilvl w:val="0"/>
          <w:numId w:val="26"/>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rsidR="009D7F06" w:rsidRPr="00633507" w:rsidRDefault="00633507" w:rsidP="00633507">
      <w:pPr>
        <w:pStyle w:val="ListParagraph"/>
        <w:numPr>
          <w:ilvl w:val="0"/>
          <w:numId w:val="18"/>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9D7F06" w:rsidRDefault="009D7F06" w:rsidP="009D7F06">
      <w:pPr>
        <w:spacing w:after="0" w:line="360" w:lineRule="auto"/>
        <w:rPr>
          <w:rFonts w:asciiTheme="minorHAnsi" w:hAnsiTheme="minorHAnsi" w:cstheme="minorHAnsi"/>
          <w:sz w:val="24"/>
          <w:szCs w:val="24"/>
        </w:rPr>
      </w:pPr>
    </w:p>
    <w:p w:rsidR="0018635B" w:rsidRPr="009D7F06" w:rsidRDefault="0018635B" w:rsidP="009D7F06">
      <w:pPr>
        <w:spacing w:after="0" w:line="360" w:lineRule="auto"/>
        <w:contextualSpacing/>
        <w:rPr>
          <w:rFonts w:asciiTheme="minorHAnsi" w:hAnsiTheme="minorHAnsi" w:cstheme="minorHAnsi"/>
          <w:sz w:val="24"/>
          <w:szCs w:val="24"/>
        </w:rPr>
      </w:pPr>
      <w:bookmarkStart w:id="7" w:name="_GoBack"/>
      <w:bookmarkEnd w:id="7"/>
    </w:p>
    <w:sectPr w:rsidR="0018635B" w:rsidRPr="009D7F06" w:rsidSect="005A1E5A">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30D" w:rsidRDefault="0076330D" w:rsidP="007C5C7E">
      <w:pPr>
        <w:spacing w:after="0" w:line="240" w:lineRule="auto"/>
      </w:pPr>
      <w:r>
        <w:separator/>
      </w:r>
    </w:p>
  </w:endnote>
  <w:endnote w:type="continuationSeparator" w:id="0">
    <w:p w:rsidR="0076330D" w:rsidRDefault="0076330D"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30D" w:rsidRDefault="0076330D" w:rsidP="007C5C7E">
      <w:pPr>
        <w:spacing w:after="0" w:line="240" w:lineRule="auto"/>
      </w:pPr>
      <w:r>
        <w:separator/>
      </w:r>
    </w:p>
  </w:footnote>
  <w:footnote w:type="continuationSeparator" w:id="0">
    <w:p w:rsidR="0076330D" w:rsidRDefault="0076330D"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0B7" w:rsidRDefault="005A1E5A" w:rsidP="001034D9">
    <w:pPr>
      <w:pStyle w:val="Header"/>
      <w:jc w:val="center"/>
    </w:pPr>
    <w:r>
      <w:t>Iditarod Dream/</w:t>
    </w:r>
    <w:r w:rsidR="00BB4027">
      <w:t xml:space="preserve">Ted </w:t>
    </w:r>
    <w:r>
      <w:t>Wood/Created by Clark County District</w:t>
    </w:r>
  </w:p>
  <w:p w:rsidR="008D20B7" w:rsidRDefault="008D2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CD14CF"/>
    <w:multiLevelType w:val="hybridMultilevel"/>
    <w:tmpl w:val="ED7A05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A0671"/>
    <w:multiLevelType w:val="hybridMultilevel"/>
    <w:tmpl w:val="B65A42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0B5AB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DD57EAB"/>
    <w:multiLevelType w:val="hybridMultilevel"/>
    <w:tmpl w:val="B65A42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F882C82"/>
    <w:multiLevelType w:val="hybridMultilevel"/>
    <w:tmpl w:val="62249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9"/>
  </w:num>
  <w:num w:numId="3">
    <w:abstractNumId w:val="12"/>
  </w:num>
  <w:num w:numId="4">
    <w:abstractNumId w:val="11"/>
  </w:num>
  <w:num w:numId="5">
    <w:abstractNumId w:val="6"/>
  </w:num>
  <w:num w:numId="6">
    <w:abstractNumId w:val="13"/>
  </w:num>
  <w:num w:numId="7">
    <w:abstractNumId w:val="15"/>
  </w:num>
  <w:num w:numId="8">
    <w:abstractNumId w:val="0"/>
  </w:num>
  <w:num w:numId="9">
    <w:abstractNumId w:val="25"/>
  </w:num>
  <w:num w:numId="10">
    <w:abstractNumId w:val="16"/>
  </w:num>
  <w:num w:numId="11">
    <w:abstractNumId w:val="24"/>
  </w:num>
  <w:num w:numId="12">
    <w:abstractNumId w:val="7"/>
  </w:num>
  <w:num w:numId="13">
    <w:abstractNumId w:val="27"/>
  </w:num>
  <w:num w:numId="14">
    <w:abstractNumId w:val="5"/>
  </w:num>
  <w:num w:numId="15">
    <w:abstractNumId w:val="21"/>
  </w:num>
  <w:num w:numId="16">
    <w:abstractNumId w:val="18"/>
  </w:num>
  <w:num w:numId="17">
    <w:abstractNumId w:val="4"/>
  </w:num>
  <w:num w:numId="18">
    <w:abstractNumId w:val="10"/>
  </w:num>
  <w:num w:numId="19">
    <w:abstractNumId w:val="23"/>
  </w:num>
  <w:num w:numId="20">
    <w:abstractNumId w:val="22"/>
  </w:num>
  <w:num w:numId="21">
    <w:abstractNumId w:val="1"/>
  </w:num>
  <w:num w:numId="22">
    <w:abstractNumId w:val="3"/>
  </w:num>
  <w:num w:numId="23">
    <w:abstractNumId w:val="26"/>
  </w:num>
  <w:num w:numId="24">
    <w:abstractNumId w:val="8"/>
  </w:num>
  <w:num w:numId="25">
    <w:abstractNumId w:val="28"/>
  </w:num>
  <w:num w:numId="26">
    <w:abstractNumId w:val="17"/>
  </w:num>
  <w:num w:numId="27">
    <w:abstractNumId w:val="2"/>
  </w:num>
  <w:num w:numId="28">
    <w:abstractNumId w:val="1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2EF4"/>
    <w:rsid w:val="00023430"/>
    <w:rsid w:val="00026D6A"/>
    <w:rsid w:val="000271E4"/>
    <w:rsid w:val="00032651"/>
    <w:rsid w:val="00042795"/>
    <w:rsid w:val="0005103D"/>
    <w:rsid w:val="000601D8"/>
    <w:rsid w:val="000629C6"/>
    <w:rsid w:val="00063832"/>
    <w:rsid w:val="0007569E"/>
    <w:rsid w:val="000812B1"/>
    <w:rsid w:val="00081A99"/>
    <w:rsid w:val="00091849"/>
    <w:rsid w:val="000B21CE"/>
    <w:rsid w:val="000B5786"/>
    <w:rsid w:val="000D06F5"/>
    <w:rsid w:val="000E1054"/>
    <w:rsid w:val="001034D9"/>
    <w:rsid w:val="00114D88"/>
    <w:rsid w:val="00131C21"/>
    <w:rsid w:val="0014106D"/>
    <w:rsid w:val="00141710"/>
    <w:rsid w:val="00144A4B"/>
    <w:rsid w:val="00156B42"/>
    <w:rsid w:val="00161062"/>
    <w:rsid w:val="00172736"/>
    <w:rsid w:val="00172C9F"/>
    <w:rsid w:val="00174578"/>
    <w:rsid w:val="00177848"/>
    <w:rsid w:val="0018635B"/>
    <w:rsid w:val="00193EB0"/>
    <w:rsid w:val="001B525D"/>
    <w:rsid w:val="001B7A44"/>
    <w:rsid w:val="001C0EB7"/>
    <w:rsid w:val="001C1D02"/>
    <w:rsid w:val="001D2687"/>
    <w:rsid w:val="001E3145"/>
    <w:rsid w:val="001F1840"/>
    <w:rsid w:val="001F5102"/>
    <w:rsid w:val="002010F3"/>
    <w:rsid w:val="002126E0"/>
    <w:rsid w:val="002269C7"/>
    <w:rsid w:val="002357A5"/>
    <w:rsid w:val="0023734A"/>
    <w:rsid w:val="0024359F"/>
    <w:rsid w:val="00247713"/>
    <w:rsid w:val="00253615"/>
    <w:rsid w:val="00286F6B"/>
    <w:rsid w:val="00293076"/>
    <w:rsid w:val="002C77A8"/>
    <w:rsid w:val="002D3543"/>
    <w:rsid w:val="002E31D1"/>
    <w:rsid w:val="002F06FA"/>
    <w:rsid w:val="002F4D99"/>
    <w:rsid w:val="003039F8"/>
    <w:rsid w:val="00320A5A"/>
    <w:rsid w:val="003226F0"/>
    <w:rsid w:val="00324D09"/>
    <w:rsid w:val="003426BB"/>
    <w:rsid w:val="00357D5B"/>
    <w:rsid w:val="00362295"/>
    <w:rsid w:val="00371F1E"/>
    <w:rsid w:val="00373755"/>
    <w:rsid w:val="00376E75"/>
    <w:rsid w:val="00382434"/>
    <w:rsid w:val="003A0833"/>
    <w:rsid w:val="003A3851"/>
    <w:rsid w:val="003B3F43"/>
    <w:rsid w:val="003C4B0D"/>
    <w:rsid w:val="003E0AAA"/>
    <w:rsid w:val="003F5F56"/>
    <w:rsid w:val="004034FC"/>
    <w:rsid w:val="00405195"/>
    <w:rsid w:val="0040735A"/>
    <w:rsid w:val="00413ABE"/>
    <w:rsid w:val="00414EBC"/>
    <w:rsid w:val="00424201"/>
    <w:rsid w:val="00433701"/>
    <w:rsid w:val="0044391C"/>
    <w:rsid w:val="00443D18"/>
    <w:rsid w:val="004661F5"/>
    <w:rsid w:val="00466A2B"/>
    <w:rsid w:val="00467148"/>
    <w:rsid w:val="00467A92"/>
    <w:rsid w:val="0047698B"/>
    <w:rsid w:val="00484686"/>
    <w:rsid w:val="00491296"/>
    <w:rsid w:val="004A47B4"/>
    <w:rsid w:val="004B2372"/>
    <w:rsid w:val="004B53C1"/>
    <w:rsid w:val="004D1F00"/>
    <w:rsid w:val="004D3BFD"/>
    <w:rsid w:val="004D4480"/>
    <w:rsid w:val="004E1AFB"/>
    <w:rsid w:val="004E4B3C"/>
    <w:rsid w:val="004E4E3F"/>
    <w:rsid w:val="004F5968"/>
    <w:rsid w:val="005222B3"/>
    <w:rsid w:val="00524F73"/>
    <w:rsid w:val="00545861"/>
    <w:rsid w:val="005464AA"/>
    <w:rsid w:val="00551164"/>
    <w:rsid w:val="0055222E"/>
    <w:rsid w:val="00557D31"/>
    <w:rsid w:val="005642C5"/>
    <w:rsid w:val="005655A7"/>
    <w:rsid w:val="005830B7"/>
    <w:rsid w:val="0058463C"/>
    <w:rsid w:val="00585417"/>
    <w:rsid w:val="005865EA"/>
    <w:rsid w:val="0059136E"/>
    <w:rsid w:val="00595C59"/>
    <w:rsid w:val="005A1E5A"/>
    <w:rsid w:val="005B082E"/>
    <w:rsid w:val="005B6C42"/>
    <w:rsid w:val="005D0375"/>
    <w:rsid w:val="005D7B09"/>
    <w:rsid w:val="005F445E"/>
    <w:rsid w:val="005F6F91"/>
    <w:rsid w:val="0060659C"/>
    <w:rsid w:val="006277A5"/>
    <w:rsid w:val="00627FAA"/>
    <w:rsid w:val="00633507"/>
    <w:rsid w:val="00636859"/>
    <w:rsid w:val="006434C3"/>
    <w:rsid w:val="00670D77"/>
    <w:rsid w:val="00682807"/>
    <w:rsid w:val="006A0D76"/>
    <w:rsid w:val="006B4055"/>
    <w:rsid w:val="006F03E1"/>
    <w:rsid w:val="006F1D01"/>
    <w:rsid w:val="00710908"/>
    <w:rsid w:val="00711F4B"/>
    <w:rsid w:val="0071580F"/>
    <w:rsid w:val="00723259"/>
    <w:rsid w:val="00723A87"/>
    <w:rsid w:val="00733426"/>
    <w:rsid w:val="00737AC7"/>
    <w:rsid w:val="0076330D"/>
    <w:rsid w:val="00765E92"/>
    <w:rsid w:val="007B449E"/>
    <w:rsid w:val="007C155F"/>
    <w:rsid w:val="007C1EF1"/>
    <w:rsid w:val="007C2CF3"/>
    <w:rsid w:val="007C5C7E"/>
    <w:rsid w:val="007D0DE3"/>
    <w:rsid w:val="007D26C5"/>
    <w:rsid w:val="007F3B6B"/>
    <w:rsid w:val="00813997"/>
    <w:rsid w:val="008155BA"/>
    <w:rsid w:val="00815E20"/>
    <w:rsid w:val="00816EE6"/>
    <w:rsid w:val="008171C6"/>
    <w:rsid w:val="0082475F"/>
    <w:rsid w:val="00841C15"/>
    <w:rsid w:val="008437BA"/>
    <w:rsid w:val="008479EB"/>
    <w:rsid w:val="008517EB"/>
    <w:rsid w:val="00851D30"/>
    <w:rsid w:val="0085224F"/>
    <w:rsid w:val="00852A3A"/>
    <w:rsid w:val="00857B79"/>
    <w:rsid w:val="008628DB"/>
    <w:rsid w:val="00871E50"/>
    <w:rsid w:val="00885719"/>
    <w:rsid w:val="008A3ED3"/>
    <w:rsid w:val="008B344D"/>
    <w:rsid w:val="008C3E1A"/>
    <w:rsid w:val="008C4DEC"/>
    <w:rsid w:val="008D20B7"/>
    <w:rsid w:val="008D30C9"/>
    <w:rsid w:val="008D7DFA"/>
    <w:rsid w:val="008E2FB2"/>
    <w:rsid w:val="008E363A"/>
    <w:rsid w:val="008F0D3E"/>
    <w:rsid w:val="009025C4"/>
    <w:rsid w:val="00906944"/>
    <w:rsid w:val="00922311"/>
    <w:rsid w:val="00922685"/>
    <w:rsid w:val="0093038E"/>
    <w:rsid w:val="0093474C"/>
    <w:rsid w:val="00940943"/>
    <w:rsid w:val="0095234C"/>
    <w:rsid w:val="00970D74"/>
    <w:rsid w:val="00986747"/>
    <w:rsid w:val="00986B5F"/>
    <w:rsid w:val="0099448B"/>
    <w:rsid w:val="009A0530"/>
    <w:rsid w:val="009B08A6"/>
    <w:rsid w:val="009B2F14"/>
    <w:rsid w:val="009B7ED1"/>
    <w:rsid w:val="009D602B"/>
    <w:rsid w:val="009D7F06"/>
    <w:rsid w:val="009E2BEC"/>
    <w:rsid w:val="009E6E94"/>
    <w:rsid w:val="009F18D5"/>
    <w:rsid w:val="00A16932"/>
    <w:rsid w:val="00A2398D"/>
    <w:rsid w:val="00A32132"/>
    <w:rsid w:val="00A404BB"/>
    <w:rsid w:val="00A4516C"/>
    <w:rsid w:val="00A63D7F"/>
    <w:rsid w:val="00A64789"/>
    <w:rsid w:val="00A67E5B"/>
    <w:rsid w:val="00A74BCC"/>
    <w:rsid w:val="00A7785B"/>
    <w:rsid w:val="00A803B0"/>
    <w:rsid w:val="00A82179"/>
    <w:rsid w:val="00A8529E"/>
    <w:rsid w:val="00A9074E"/>
    <w:rsid w:val="00A91C10"/>
    <w:rsid w:val="00A95185"/>
    <w:rsid w:val="00A96AB8"/>
    <w:rsid w:val="00AB6F68"/>
    <w:rsid w:val="00AC0831"/>
    <w:rsid w:val="00AC67AC"/>
    <w:rsid w:val="00AD155A"/>
    <w:rsid w:val="00AD7F3F"/>
    <w:rsid w:val="00AE187D"/>
    <w:rsid w:val="00AF2B49"/>
    <w:rsid w:val="00AF325B"/>
    <w:rsid w:val="00AF6459"/>
    <w:rsid w:val="00B0000C"/>
    <w:rsid w:val="00B02726"/>
    <w:rsid w:val="00B13D2D"/>
    <w:rsid w:val="00B13FBF"/>
    <w:rsid w:val="00B15A2D"/>
    <w:rsid w:val="00B40531"/>
    <w:rsid w:val="00B434E7"/>
    <w:rsid w:val="00B44D3C"/>
    <w:rsid w:val="00B474EF"/>
    <w:rsid w:val="00B54706"/>
    <w:rsid w:val="00B71E34"/>
    <w:rsid w:val="00B9763E"/>
    <w:rsid w:val="00BB4027"/>
    <w:rsid w:val="00BD1F27"/>
    <w:rsid w:val="00BD7363"/>
    <w:rsid w:val="00BE1F26"/>
    <w:rsid w:val="00C342A2"/>
    <w:rsid w:val="00C47186"/>
    <w:rsid w:val="00C56479"/>
    <w:rsid w:val="00C6107E"/>
    <w:rsid w:val="00C62ECC"/>
    <w:rsid w:val="00C67BC6"/>
    <w:rsid w:val="00C7729A"/>
    <w:rsid w:val="00CA07EF"/>
    <w:rsid w:val="00CA218E"/>
    <w:rsid w:val="00CC51A2"/>
    <w:rsid w:val="00CD3C10"/>
    <w:rsid w:val="00CD3D1F"/>
    <w:rsid w:val="00CD6B7F"/>
    <w:rsid w:val="00CF3DCC"/>
    <w:rsid w:val="00CF592D"/>
    <w:rsid w:val="00D01BDF"/>
    <w:rsid w:val="00D02B7D"/>
    <w:rsid w:val="00D03FA7"/>
    <w:rsid w:val="00D06B42"/>
    <w:rsid w:val="00D140AD"/>
    <w:rsid w:val="00D211A8"/>
    <w:rsid w:val="00D50B26"/>
    <w:rsid w:val="00D63142"/>
    <w:rsid w:val="00D76B6F"/>
    <w:rsid w:val="00D80078"/>
    <w:rsid w:val="00DA55BE"/>
    <w:rsid w:val="00DA61B3"/>
    <w:rsid w:val="00DA6AE5"/>
    <w:rsid w:val="00DB081B"/>
    <w:rsid w:val="00DD27C8"/>
    <w:rsid w:val="00DF2C2A"/>
    <w:rsid w:val="00E036E7"/>
    <w:rsid w:val="00E12E6B"/>
    <w:rsid w:val="00E22959"/>
    <w:rsid w:val="00E26B01"/>
    <w:rsid w:val="00E40674"/>
    <w:rsid w:val="00E44C8B"/>
    <w:rsid w:val="00E652DA"/>
    <w:rsid w:val="00E6755F"/>
    <w:rsid w:val="00E70E3C"/>
    <w:rsid w:val="00E7112C"/>
    <w:rsid w:val="00E84A47"/>
    <w:rsid w:val="00E86A02"/>
    <w:rsid w:val="00EB4332"/>
    <w:rsid w:val="00ED61F8"/>
    <w:rsid w:val="00EE186F"/>
    <w:rsid w:val="00EE1E24"/>
    <w:rsid w:val="00F00EA0"/>
    <w:rsid w:val="00F06013"/>
    <w:rsid w:val="00F24A68"/>
    <w:rsid w:val="00F37E68"/>
    <w:rsid w:val="00F54F49"/>
    <w:rsid w:val="00F8197E"/>
    <w:rsid w:val="00F855E3"/>
    <w:rsid w:val="00F87EC0"/>
    <w:rsid w:val="00F905C5"/>
    <w:rsid w:val="00F93D68"/>
    <w:rsid w:val="00F94157"/>
    <w:rsid w:val="00F975B9"/>
    <w:rsid w:val="00FA3194"/>
    <w:rsid w:val="00FA57DF"/>
    <w:rsid w:val="00FB2380"/>
    <w:rsid w:val="00FC0021"/>
    <w:rsid w:val="00FD223E"/>
    <w:rsid w:val="00FD33F8"/>
    <w:rsid w:val="00FD5D07"/>
    <w:rsid w:val="00FE1922"/>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80357B"/>
  <w15:docId w15:val="{39F5843E-2B5B-4F70-98B6-21A3CF12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F24A68"/>
    <w:rPr>
      <w:sz w:val="16"/>
      <w:szCs w:val="16"/>
    </w:rPr>
  </w:style>
  <w:style w:type="paragraph" w:styleId="CommentText">
    <w:name w:val="annotation text"/>
    <w:basedOn w:val="Normal"/>
    <w:link w:val="CommentTextChar"/>
    <w:uiPriority w:val="99"/>
    <w:semiHidden/>
    <w:unhideWhenUsed/>
    <w:rsid w:val="00F24A68"/>
    <w:pPr>
      <w:spacing w:line="240" w:lineRule="auto"/>
    </w:pPr>
    <w:rPr>
      <w:sz w:val="20"/>
      <w:szCs w:val="20"/>
    </w:rPr>
  </w:style>
  <w:style w:type="character" w:customStyle="1" w:styleId="CommentTextChar">
    <w:name w:val="Comment Text Char"/>
    <w:basedOn w:val="DefaultParagraphFont"/>
    <w:link w:val="CommentText"/>
    <w:uiPriority w:val="99"/>
    <w:semiHidden/>
    <w:rsid w:val="00F24A68"/>
  </w:style>
  <w:style w:type="paragraph" w:styleId="CommentSubject">
    <w:name w:val="annotation subject"/>
    <w:basedOn w:val="CommentText"/>
    <w:next w:val="CommentText"/>
    <w:link w:val="CommentSubjectChar"/>
    <w:uiPriority w:val="99"/>
    <w:semiHidden/>
    <w:unhideWhenUsed/>
    <w:rsid w:val="00F24A68"/>
    <w:rPr>
      <w:b/>
      <w:bCs/>
    </w:rPr>
  </w:style>
  <w:style w:type="character" w:customStyle="1" w:styleId="CommentSubjectChar">
    <w:name w:val="Comment Subject Char"/>
    <w:basedOn w:val="CommentTextChar"/>
    <w:link w:val="CommentSubject"/>
    <w:uiPriority w:val="99"/>
    <w:semiHidden/>
    <w:rsid w:val="00F24A68"/>
    <w:rPr>
      <w:b/>
      <w:bCs/>
    </w:rPr>
  </w:style>
  <w:style w:type="character" w:styleId="Hyperlink">
    <w:name w:val="Hyperlink"/>
    <w:basedOn w:val="DefaultParagraphFont"/>
    <w:uiPriority w:val="99"/>
    <w:unhideWhenUsed/>
    <w:rsid w:val="006335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C8D62-8331-4C9D-8B60-083922D2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3439</Words>
  <Characters>19608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Lorraine Farquharson</cp:lastModifiedBy>
  <cp:revision>2</cp:revision>
  <cp:lastPrinted>2012-04-11T15:34:00Z</cp:lastPrinted>
  <dcterms:created xsi:type="dcterms:W3CDTF">2019-01-10T15:31:00Z</dcterms:created>
  <dcterms:modified xsi:type="dcterms:W3CDTF">2019-01-10T15:31:00Z</dcterms:modified>
</cp:coreProperties>
</file>