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3722A" w14:textId="77777777"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5B388E">
        <w:rPr>
          <w:rFonts w:asciiTheme="minorHAnsi" w:hAnsiTheme="minorHAnsi" w:cstheme="minorHAnsi"/>
          <w:sz w:val="32"/>
          <w:szCs w:val="32"/>
        </w:rPr>
        <w:t>3</w:t>
      </w:r>
      <w:r>
        <w:rPr>
          <w:rFonts w:asciiTheme="minorHAnsi" w:hAnsiTheme="minorHAnsi" w:cstheme="minorHAnsi"/>
          <w:sz w:val="32"/>
          <w:szCs w:val="32"/>
        </w:rPr>
        <w:t xml:space="preserve">/Week </w:t>
      </w:r>
      <w:r w:rsidR="005B388E">
        <w:rPr>
          <w:rFonts w:asciiTheme="minorHAnsi" w:hAnsiTheme="minorHAnsi" w:cstheme="minorHAnsi"/>
          <w:sz w:val="32"/>
          <w:szCs w:val="32"/>
        </w:rPr>
        <w:t>2</w:t>
      </w:r>
    </w:p>
    <w:p w14:paraId="7C1F81C2" w14:textId="77777777" w:rsidR="00144A4B" w:rsidRPr="00D514F8" w:rsidRDefault="00177848" w:rsidP="001034D9">
      <w:pPr>
        <w:spacing w:after="0" w:line="360" w:lineRule="auto"/>
        <w:rPr>
          <w:rFonts w:asciiTheme="minorHAnsi" w:hAnsiTheme="minorHAnsi" w:cstheme="minorHAnsi"/>
          <w:sz w:val="32"/>
          <w:szCs w:val="32"/>
        </w:rPr>
      </w:pPr>
      <w:r w:rsidRPr="00177848">
        <w:rPr>
          <w:rFonts w:asciiTheme="minorHAnsi" w:hAnsiTheme="minorHAnsi" w:cstheme="minorHAnsi"/>
          <w:sz w:val="32"/>
          <w:szCs w:val="32"/>
          <w:u w:val="single"/>
        </w:rPr>
        <w:t>Title:</w:t>
      </w:r>
      <w:r w:rsidR="00D514F8">
        <w:rPr>
          <w:rFonts w:asciiTheme="minorHAnsi" w:hAnsiTheme="minorHAnsi" w:cstheme="minorHAnsi"/>
          <w:sz w:val="32"/>
          <w:szCs w:val="32"/>
        </w:rPr>
        <w:t xml:space="preserve">  Mountains</w:t>
      </w:r>
    </w:p>
    <w:p w14:paraId="5FC1DAC6" w14:textId="77777777"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FD0BD9">
        <w:rPr>
          <w:rFonts w:asciiTheme="minorHAnsi" w:hAnsiTheme="minorHAnsi" w:cstheme="minorHAnsi"/>
          <w:sz w:val="32"/>
          <w:szCs w:val="32"/>
        </w:rPr>
        <w:t xml:space="preserve"> </w:t>
      </w:r>
      <w:r w:rsidR="008D30C9">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297F0C">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14:paraId="2AF2BBF7" w14:textId="77777777" w:rsidR="00CC51A2" w:rsidRPr="00FD0BD9" w:rsidRDefault="001F1840" w:rsidP="000601D8">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FD0BD9">
        <w:rPr>
          <w:rFonts w:asciiTheme="minorHAnsi" w:hAnsiTheme="minorHAnsi" w:cstheme="minorHAnsi"/>
          <w:sz w:val="32"/>
          <w:szCs w:val="32"/>
          <w:u w:val="single"/>
        </w:rPr>
        <w:t>:</w:t>
      </w:r>
      <w:r w:rsidR="00FD0BD9">
        <w:rPr>
          <w:rFonts w:asciiTheme="minorHAnsi" w:hAnsiTheme="minorHAnsi" w:cstheme="minorHAnsi"/>
          <w:sz w:val="32"/>
          <w:szCs w:val="32"/>
        </w:rPr>
        <w:t xml:space="preserve"> RI.4.</w:t>
      </w:r>
      <w:r w:rsidR="00C50593">
        <w:rPr>
          <w:rFonts w:asciiTheme="minorHAnsi" w:hAnsiTheme="minorHAnsi" w:cstheme="minorHAnsi"/>
          <w:sz w:val="32"/>
          <w:szCs w:val="32"/>
        </w:rPr>
        <w:t xml:space="preserve">1, RI.4.2, </w:t>
      </w:r>
      <w:r w:rsidR="00E92C90">
        <w:rPr>
          <w:rFonts w:asciiTheme="minorHAnsi" w:hAnsiTheme="minorHAnsi" w:cstheme="minorHAnsi"/>
          <w:sz w:val="32"/>
          <w:szCs w:val="32"/>
        </w:rPr>
        <w:t>RI.4.3, RI.4.4, RI.4.7, RI.4.10; RF.4.3, RF.4.4;</w:t>
      </w:r>
      <w:r w:rsidR="00C50593">
        <w:rPr>
          <w:rFonts w:asciiTheme="minorHAnsi" w:hAnsiTheme="minorHAnsi" w:cstheme="minorHAnsi"/>
          <w:sz w:val="32"/>
          <w:szCs w:val="32"/>
        </w:rPr>
        <w:t xml:space="preserve"> </w:t>
      </w:r>
      <w:r w:rsidR="00E92C90">
        <w:rPr>
          <w:rFonts w:asciiTheme="minorHAnsi" w:hAnsiTheme="minorHAnsi" w:cstheme="minorHAnsi"/>
          <w:sz w:val="32"/>
          <w:szCs w:val="32"/>
        </w:rPr>
        <w:t xml:space="preserve">W.4.2, </w:t>
      </w:r>
      <w:r w:rsidR="003F4ACF">
        <w:rPr>
          <w:rFonts w:asciiTheme="minorHAnsi" w:hAnsiTheme="minorHAnsi" w:cstheme="minorHAnsi"/>
          <w:sz w:val="32"/>
          <w:szCs w:val="32"/>
        </w:rPr>
        <w:t xml:space="preserve">W.4.10, SL.4.1, SL.4.2; L.4.1, L.4.2, L.4.4, </w:t>
      </w:r>
      <w:r w:rsidR="00D514F8">
        <w:rPr>
          <w:rFonts w:asciiTheme="minorHAnsi" w:hAnsiTheme="minorHAnsi" w:cstheme="minorHAnsi"/>
          <w:sz w:val="32"/>
          <w:szCs w:val="32"/>
        </w:rPr>
        <w:t>L.4.6</w:t>
      </w:r>
    </w:p>
    <w:p w14:paraId="3D21CAFF" w14:textId="77777777" w:rsidR="001034D9" w:rsidRDefault="001034D9" w:rsidP="001034D9">
      <w:pPr>
        <w:spacing w:after="0" w:line="360" w:lineRule="auto"/>
        <w:rPr>
          <w:rFonts w:asciiTheme="minorHAnsi" w:hAnsiTheme="minorHAnsi" w:cstheme="minorHAnsi"/>
          <w:sz w:val="32"/>
          <w:szCs w:val="32"/>
          <w:u w:val="single"/>
        </w:rPr>
      </w:pPr>
    </w:p>
    <w:p w14:paraId="5475716D" w14:textId="77777777"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388D45CE" w14:textId="77777777" w:rsidR="00FB2380" w:rsidRPr="00FD0BD9" w:rsidRDefault="00FB2380" w:rsidP="00FD0BD9">
      <w:pPr>
        <w:spacing w:after="0" w:line="360" w:lineRule="auto"/>
        <w:contextualSpacing/>
        <w:rPr>
          <w:rFonts w:asciiTheme="minorHAnsi" w:hAnsiTheme="minorHAnsi" w:cstheme="minorHAnsi"/>
          <w:i/>
          <w:sz w:val="24"/>
          <w:szCs w:val="24"/>
        </w:rPr>
      </w:pPr>
      <w:r w:rsidRPr="00FD0BD9">
        <w:rPr>
          <w:rFonts w:asciiTheme="minorHAnsi" w:hAnsiTheme="minorHAnsi" w:cstheme="minorHAnsi"/>
          <w:i/>
          <w:sz w:val="24"/>
          <w:szCs w:val="24"/>
        </w:rPr>
        <w:t>Ref</w:t>
      </w:r>
      <w:r w:rsidR="0095234C" w:rsidRPr="00FD0BD9">
        <w:rPr>
          <w:rFonts w:asciiTheme="minorHAnsi" w:hAnsiTheme="minorHAnsi" w:cstheme="minorHAnsi"/>
          <w:i/>
          <w:sz w:val="24"/>
          <w:szCs w:val="24"/>
        </w:rPr>
        <w:t>er to the Introduction for</w:t>
      </w:r>
      <w:r w:rsidRPr="00FD0BD9">
        <w:rPr>
          <w:rFonts w:asciiTheme="minorHAnsi" w:hAnsiTheme="minorHAnsi" w:cstheme="minorHAnsi"/>
          <w:i/>
          <w:sz w:val="24"/>
          <w:szCs w:val="24"/>
        </w:rPr>
        <w:t xml:space="preserve"> </w:t>
      </w:r>
      <w:r w:rsidR="00CA07EF" w:rsidRPr="00FD0BD9">
        <w:rPr>
          <w:rFonts w:asciiTheme="minorHAnsi" w:hAnsiTheme="minorHAnsi" w:cstheme="minorHAnsi"/>
          <w:i/>
          <w:sz w:val="24"/>
          <w:szCs w:val="24"/>
        </w:rPr>
        <w:t>further details</w:t>
      </w:r>
      <w:r w:rsidRPr="00FD0BD9">
        <w:rPr>
          <w:rFonts w:asciiTheme="minorHAnsi" w:hAnsiTheme="minorHAnsi" w:cstheme="minorHAnsi"/>
          <w:i/>
          <w:sz w:val="24"/>
          <w:szCs w:val="24"/>
        </w:rPr>
        <w:t>.</w:t>
      </w:r>
    </w:p>
    <w:p w14:paraId="1EBBB632" w14:textId="77777777" w:rsidR="00FB2380" w:rsidRPr="00FD0BD9" w:rsidRDefault="0095234C" w:rsidP="00FD0BD9">
      <w:pPr>
        <w:spacing w:after="0" w:line="360" w:lineRule="auto"/>
        <w:contextualSpacing/>
        <w:rPr>
          <w:rFonts w:asciiTheme="minorHAnsi" w:hAnsiTheme="minorHAnsi" w:cstheme="minorHAnsi"/>
          <w:b/>
          <w:sz w:val="24"/>
          <w:szCs w:val="24"/>
        </w:rPr>
      </w:pPr>
      <w:r w:rsidRPr="00FD0BD9">
        <w:rPr>
          <w:rFonts w:asciiTheme="minorHAnsi" w:hAnsiTheme="minorHAnsi" w:cstheme="minorHAnsi"/>
          <w:b/>
          <w:sz w:val="24"/>
          <w:szCs w:val="24"/>
        </w:rPr>
        <w:t>Before Teaching</w:t>
      </w:r>
    </w:p>
    <w:p w14:paraId="22496525" w14:textId="77777777" w:rsidR="004D3BFD" w:rsidRPr="00FD0BD9" w:rsidRDefault="001F1840" w:rsidP="00FD0BD9">
      <w:pPr>
        <w:pStyle w:val="ListParagraph"/>
        <w:numPr>
          <w:ilvl w:val="0"/>
          <w:numId w:val="13"/>
        </w:numPr>
        <w:spacing w:after="0" w:line="360" w:lineRule="auto"/>
        <w:rPr>
          <w:rFonts w:asciiTheme="minorHAnsi" w:hAnsiTheme="minorHAnsi" w:cstheme="minorHAnsi"/>
          <w:sz w:val="24"/>
          <w:szCs w:val="24"/>
        </w:rPr>
      </w:pPr>
      <w:r w:rsidRPr="00FD0BD9">
        <w:rPr>
          <w:rFonts w:asciiTheme="minorHAnsi" w:hAnsiTheme="minorHAnsi" w:cstheme="minorHAnsi"/>
          <w:sz w:val="24"/>
          <w:szCs w:val="24"/>
        </w:rPr>
        <w:t xml:space="preserve">Read the Big Ideas and </w:t>
      </w:r>
      <w:r w:rsidR="007C5C7E" w:rsidRPr="00FD0BD9">
        <w:rPr>
          <w:rFonts w:asciiTheme="minorHAnsi" w:hAnsiTheme="minorHAnsi" w:cstheme="minorHAnsi"/>
          <w:sz w:val="24"/>
          <w:szCs w:val="24"/>
        </w:rPr>
        <w:t xml:space="preserve">Key Understandings </w:t>
      </w:r>
      <w:r w:rsidR="00FB2380" w:rsidRPr="00FD0BD9">
        <w:rPr>
          <w:rFonts w:asciiTheme="minorHAnsi" w:hAnsiTheme="minorHAnsi" w:cstheme="minorHAnsi"/>
          <w:sz w:val="24"/>
          <w:szCs w:val="24"/>
        </w:rPr>
        <w:t>and the</w:t>
      </w:r>
      <w:r w:rsidRPr="00FD0BD9">
        <w:rPr>
          <w:rFonts w:asciiTheme="minorHAnsi" w:hAnsiTheme="minorHAnsi" w:cstheme="minorHAnsi"/>
          <w:sz w:val="24"/>
          <w:szCs w:val="24"/>
        </w:rPr>
        <w:t xml:space="preserve"> </w:t>
      </w:r>
      <w:r w:rsidR="007C5C7E" w:rsidRPr="00FD0BD9">
        <w:rPr>
          <w:rFonts w:asciiTheme="minorHAnsi" w:hAnsiTheme="minorHAnsi" w:cstheme="minorHAnsi"/>
          <w:sz w:val="24"/>
          <w:szCs w:val="24"/>
        </w:rPr>
        <w:t>S</w:t>
      </w:r>
      <w:r w:rsidR="00841C15" w:rsidRPr="00FD0BD9">
        <w:rPr>
          <w:rFonts w:asciiTheme="minorHAnsi" w:hAnsiTheme="minorHAnsi" w:cstheme="minorHAnsi"/>
          <w:sz w:val="24"/>
          <w:szCs w:val="24"/>
        </w:rPr>
        <w:t>ynopsis</w:t>
      </w:r>
      <w:r w:rsidR="0093474C" w:rsidRPr="00FD0BD9">
        <w:rPr>
          <w:rFonts w:asciiTheme="minorHAnsi" w:hAnsiTheme="minorHAnsi" w:cstheme="minorHAnsi"/>
          <w:sz w:val="24"/>
          <w:szCs w:val="24"/>
        </w:rPr>
        <w:t xml:space="preserve">.  Please do </w:t>
      </w:r>
      <w:r w:rsidR="0093474C" w:rsidRPr="00FD0BD9">
        <w:rPr>
          <w:rFonts w:asciiTheme="minorHAnsi" w:hAnsiTheme="minorHAnsi" w:cstheme="minorHAnsi"/>
          <w:b/>
          <w:sz w:val="24"/>
          <w:szCs w:val="24"/>
        </w:rPr>
        <w:t>not</w:t>
      </w:r>
      <w:r w:rsidR="0093474C" w:rsidRPr="00FD0BD9">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D0BD9">
        <w:rPr>
          <w:rFonts w:asciiTheme="minorHAnsi" w:hAnsiTheme="minorHAnsi" w:cstheme="minorHAnsi"/>
          <w:b/>
          <w:sz w:val="24"/>
          <w:szCs w:val="24"/>
        </w:rPr>
        <w:t>after</w:t>
      </w:r>
      <w:r w:rsidR="0093474C" w:rsidRPr="00FD0BD9">
        <w:rPr>
          <w:rFonts w:asciiTheme="minorHAnsi" w:hAnsiTheme="minorHAnsi" w:cstheme="minorHAnsi"/>
          <w:sz w:val="24"/>
          <w:szCs w:val="24"/>
        </w:rPr>
        <w:t xml:space="preserve"> completing this task.</w:t>
      </w:r>
    </w:p>
    <w:p w14:paraId="74BA1321" w14:textId="77777777" w:rsidR="001F1840" w:rsidRPr="00FD0BD9" w:rsidRDefault="001F1840" w:rsidP="00FD0BD9">
      <w:pPr>
        <w:spacing w:after="0" w:line="360" w:lineRule="auto"/>
        <w:ind w:firstLine="720"/>
        <w:contextualSpacing/>
        <w:rPr>
          <w:rFonts w:asciiTheme="minorHAnsi" w:hAnsiTheme="minorHAnsi" w:cstheme="minorHAnsi"/>
          <w:sz w:val="24"/>
          <w:szCs w:val="24"/>
          <w:u w:val="single"/>
        </w:rPr>
      </w:pPr>
      <w:r w:rsidRPr="00FD0BD9">
        <w:rPr>
          <w:rFonts w:asciiTheme="minorHAnsi" w:hAnsiTheme="minorHAnsi" w:cstheme="minorHAnsi"/>
          <w:sz w:val="24"/>
          <w:szCs w:val="24"/>
          <w:u w:val="single"/>
        </w:rPr>
        <w:t>Big Ideas and Key Understandings</w:t>
      </w:r>
    </w:p>
    <w:p w14:paraId="217CDF43" w14:textId="77777777" w:rsidR="001F1840" w:rsidRPr="00FD0BD9" w:rsidRDefault="00FD1D96" w:rsidP="00FD0BD9">
      <w:pPr>
        <w:spacing w:after="0" w:line="360" w:lineRule="auto"/>
        <w:ind w:left="720"/>
        <w:contextualSpacing/>
        <w:rPr>
          <w:rFonts w:asciiTheme="minorHAnsi" w:hAnsiTheme="minorHAnsi" w:cstheme="minorHAnsi"/>
          <w:sz w:val="24"/>
          <w:szCs w:val="24"/>
        </w:rPr>
      </w:pPr>
      <w:r w:rsidRPr="00FD0BD9">
        <w:rPr>
          <w:rFonts w:asciiTheme="minorHAnsi" w:hAnsiTheme="minorHAnsi" w:cstheme="minorHAnsi"/>
          <w:sz w:val="24"/>
          <w:szCs w:val="24"/>
        </w:rPr>
        <w:t>The author describes different kinds of moun</w:t>
      </w:r>
      <w:r w:rsidR="00EE7125" w:rsidRPr="00FD0BD9">
        <w:rPr>
          <w:rFonts w:asciiTheme="minorHAnsi" w:hAnsiTheme="minorHAnsi" w:cstheme="minorHAnsi"/>
          <w:sz w:val="24"/>
          <w:szCs w:val="24"/>
        </w:rPr>
        <w:t xml:space="preserve">tains, how they are formed, </w:t>
      </w:r>
      <w:r w:rsidRPr="00FD0BD9">
        <w:rPr>
          <w:rFonts w:asciiTheme="minorHAnsi" w:hAnsiTheme="minorHAnsi" w:cstheme="minorHAnsi"/>
          <w:sz w:val="24"/>
          <w:szCs w:val="24"/>
        </w:rPr>
        <w:t>how they change over time</w:t>
      </w:r>
      <w:r w:rsidR="00EE7125" w:rsidRPr="00FD0BD9">
        <w:rPr>
          <w:rFonts w:asciiTheme="minorHAnsi" w:hAnsiTheme="minorHAnsi" w:cstheme="minorHAnsi"/>
          <w:sz w:val="24"/>
          <w:szCs w:val="24"/>
        </w:rPr>
        <w:t>, and how they affect climate.</w:t>
      </w:r>
    </w:p>
    <w:p w14:paraId="4E8DD3FF" w14:textId="77777777" w:rsidR="001F1840" w:rsidRPr="00FD0BD9" w:rsidRDefault="001F1840" w:rsidP="00FD0BD9">
      <w:pPr>
        <w:spacing w:after="0" w:line="360" w:lineRule="auto"/>
        <w:ind w:left="360" w:firstLine="360"/>
        <w:contextualSpacing/>
        <w:rPr>
          <w:rFonts w:asciiTheme="minorHAnsi" w:hAnsiTheme="minorHAnsi" w:cstheme="minorHAnsi"/>
          <w:sz w:val="24"/>
          <w:szCs w:val="24"/>
          <w:u w:val="single"/>
        </w:rPr>
      </w:pPr>
      <w:r w:rsidRPr="00FD0BD9">
        <w:rPr>
          <w:rFonts w:asciiTheme="minorHAnsi" w:hAnsiTheme="minorHAnsi" w:cstheme="minorHAnsi"/>
          <w:sz w:val="24"/>
          <w:szCs w:val="24"/>
          <w:u w:val="single"/>
        </w:rPr>
        <w:t>Synopsis</w:t>
      </w:r>
    </w:p>
    <w:p w14:paraId="320AC27E" w14:textId="77777777" w:rsidR="001F1840" w:rsidRPr="00FD0BD9" w:rsidRDefault="00FD1D96" w:rsidP="00FD0BD9">
      <w:pPr>
        <w:spacing w:after="0" w:line="360" w:lineRule="auto"/>
        <w:ind w:left="720"/>
        <w:contextualSpacing/>
        <w:rPr>
          <w:rFonts w:asciiTheme="minorHAnsi" w:hAnsiTheme="minorHAnsi" w:cstheme="minorHAnsi"/>
          <w:sz w:val="24"/>
          <w:szCs w:val="24"/>
        </w:rPr>
      </w:pPr>
      <w:r w:rsidRPr="00FD0BD9">
        <w:rPr>
          <w:rFonts w:asciiTheme="minorHAnsi" w:hAnsiTheme="minorHAnsi" w:cstheme="minorHAnsi"/>
          <w:sz w:val="24"/>
          <w:szCs w:val="24"/>
        </w:rPr>
        <w:t xml:space="preserve">In this informational text the author describes mountains in different parts of the world. He tells about the effects of erosion </w:t>
      </w:r>
      <w:r w:rsidR="00EE7125" w:rsidRPr="00FD0BD9">
        <w:rPr>
          <w:rFonts w:asciiTheme="minorHAnsi" w:hAnsiTheme="minorHAnsi" w:cstheme="minorHAnsi"/>
          <w:sz w:val="24"/>
          <w:szCs w:val="24"/>
        </w:rPr>
        <w:t>on mountains and the effects of mountains on climate</w:t>
      </w:r>
      <w:r w:rsidRPr="00FD0BD9">
        <w:rPr>
          <w:rFonts w:asciiTheme="minorHAnsi" w:hAnsiTheme="minorHAnsi" w:cstheme="minorHAnsi"/>
          <w:sz w:val="24"/>
          <w:szCs w:val="24"/>
        </w:rPr>
        <w:t>.</w:t>
      </w:r>
    </w:p>
    <w:p w14:paraId="61D421FB" w14:textId="77777777" w:rsidR="009F65AA" w:rsidRPr="00FD0BD9" w:rsidRDefault="009F65AA" w:rsidP="00FD0BD9">
      <w:pPr>
        <w:spacing w:after="0" w:line="360" w:lineRule="auto"/>
        <w:ind w:left="720"/>
        <w:contextualSpacing/>
        <w:rPr>
          <w:rFonts w:asciiTheme="minorHAnsi" w:hAnsiTheme="minorHAnsi" w:cstheme="minorHAnsi"/>
          <w:sz w:val="24"/>
          <w:szCs w:val="24"/>
          <w:u w:val="single"/>
        </w:rPr>
      </w:pPr>
    </w:p>
    <w:p w14:paraId="22287B98" w14:textId="77777777" w:rsidR="00FB2380" w:rsidRPr="00FD0BD9" w:rsidRDefault="00FB2380" w:rsidP="00FD0BD9">
      <w:pPr>
        <w:spacing w:after="0" w:line="360" w:lineRule="auto"/>
        <w:contextualSpacing/>
        <w:rPr>
          <w:rFonts w:asciiTheme="minorHAnsi" w:hAnsiTheme="minorHAnsi" w:cstheme="minorHAnsi"/>
          <w:sz w:val="24"/>
          <w:szCs w:val="32"/>
          <w:u w:val="single"/>
        </w:rPr>
      </w:pPr>
    </w:p>
    <w:p w14:paraId="061A2ECB" w14:textId="77777777" w:rsidR="00841C15" w:rsidRPr="00FD0BD9" w:rsidRDefault="00841C15" w:rsidP="00FD0BD9">
      <w:pPr>
        <w:pStyle w:val="ListParagraph"/>
        <w:numPr>
          <w:ilvl w:val="0"/>
          <w:numId w:val="13"/>
        </w:numPr>
        <w:spacing w:after="0" w:line="360" w:lineRule="auto"/>
        <w:rPr>
          <w:rFonts w:asciiTheme="minorHAnsi" w:hAnsiTheme="minorHAnsi" w:cstheme="minorHAnsi"/>
          <w:sz w:val="24"/>
          <w:szCs w:val="24"/>
        </w:rPr>
      </w:pPr>
      <w:r w:rsidRPr="00FD0BD9">
        <w:rPr>
          <w:rFonts w:asciiTheme="minorHAnsi" w:hAnsiTheme="minorHAnsi" w:cstheme="minorHAnsi"/>
          <w:sz w:val="24"/>
          <w:szCs w:val="24"/>
        </w:rPr>
        <w:lastRenderedPageBreak/>
        <w:t xml:space="preserve">Read entire </w:t>
      </w:r>
      <w:r w:rsidR="0095234C" w:rsidRPr="00FD0BD9">
        <w:rPr>
          <w:rFonts w:asciiTheme="minorHAnsi" w:hAnsiTheme="minorHAnsi" w:cstheme="minorHAnsi"/>
          <w:sz w:val="24"/>
          <w:szCs w:val="24"/>
        </w:rPr>
        <w:t>main selection text, keeping in mind the Big Ideas and Key Understandings.</w:t>
      </w:r>
    </w:p>
    <w:p w14:paraId="3581DA8B" w14:textId="77777777" w:rsidR="00841C15" w:rsidRPr="00FD0BD9" w:rsidRDefault="007C5C7E" w:rsidP="00FD0BD9">
      <w:pPr>
        <w:pStyle w:val="ListParagraph"/>
        <w:numPr>
          <w:ilvl w:val="0"/>
          <w:numId w:val="13"/>
        </w:numPr>
        <w:spacing w:after="0" w:line="360" w:lineRule="auto"/>
        <w:rPr>
          <w:rFonts w:asciiTheme="minorHAnsi" w:hAnsiTheme="minorHAnsi" w:cstheme="minorHAnsi"/>
          <w:sz w:val="24"/>
          <w:szCs w:val="24"/>
        </w:rPr>
      </w:pPr>
      <w:r w:rsidRPr="00FD0BD9">
        <w:rPr>
          <w:rFonts w:asciiTheme="minorHAnsi" w:hAnsiTheme="minorHAnsi" w:cstheme="minorHAnsi"/>
          <w:sz w:val="24"/>
          <w:szCs w:val="24"/>
        </w:rPr>
        <w:t>Re-read the main selection text while noting</w:t>
      </w:r>
      <w:r w:rsidR="00841C15" w:rsidRPr="00FD0BD9">
        <w:rPr>
          <w:rFonts w:asciiTheme="minorHAnsi" w:hAnsiTheme="minorHAnsi" w:cstheme="minorHAnsi"/>
          <w:sz w:val="24"/>
          <w:szCs w:val="24"/>
        </w:rPr>
        <w:t xml:space="preserve"> the stopping points for </w:t>
      </w:r>
      <w:r w:rsidR="00D140AD" w:rsidRPr="00FD0BD9">
        <w:rPr>
          <w:rFonts w:asciiTheme="minorHAnsi" w:hAnsiTheme="minorHAnsi" w:cstheme="minorHAnsi"/>
          <w:sz w:val="24"/>
          <w:szCs w:val="24"/>
        </w:rPr>
        <w:t>the Text Dependent Questions and teaching V</w:t>
      </w:r>
      <w:r w:rsidR="00841C15" w:rsidRPr="00FD0BD9">
        <w:rPr>
          <w:rFonts w:asciiTheme="minorHAnsi" w:hAnsiTheme="minorHAnsi" w:cstheme="minorHAnsi"/>
          <w:sz w:val="24"/>
          <w:szCs w:val="24"/>
        </w:rPr>
        <w:t>ocabulary.</w:t>
      </w:r>
    </w:p>
    <w:p w14:paraId="51A9D432" w14:textId="77777777" w:rsidR="00841C15" w:rsidRPr="00FD0BD9" w:rsidRDefault="001F1840" w:rsidP="00FD0BD9">
      <w:pPr>
        <w:spacing w:after="0" w:line="360" w:lineRule="auto"/>
        <w:contextualSpacing/>
        <w:rPr>
          <w:rFonts w:asciiTheme="minorHAnsi" w:hAnsiTheme="minorHAnsi" w:cstheme="minorHAnsi"/>
          <w:b/>
          <w:sz w:val="24"/>
          <w:szCs w:val="24"/>
        </w:rPr>
      </w:pPr>
      <w:r w:rsidRPr="00FD0BD9">
        <w:rPr>
          <w:rFonts w:asciiTheme="minorHAnsi" w:hAnsiTheme="minorHAnsi" w:cstheme="minorHAnsi"/>
          <w:b/>
          <w:sz w:val="24"/>
          <w:szCs w:val="24"/>
        </w:rPr>
        <w:t>During Teaching</w:t>
      </w:r>
    </w:p>
    <w:p w14:paraId="7B3E69DD" w14:textId="77777777" w:rsidR="00081A99" w:rsidRPr="00FD0BD9" w:rsidRDefault="00081A99" w:rsidP="00FD0BD9">
      <w:pPr>
        <w:pStyle w:val="ListParagraph"/>
        <w:numPr>
          <w:ilvl w:val="0"/>
          <w:numId w:val="12"/>
        </w:numPr>
        <w:spacing w:after="0" w:line="360" w:lineRule="auto"/>
        <w:rPr>
          <w:sz w:val="24"/>
        </w:rPr>
      </w:pPr>
      <w:r w:rsidRPr="00FD0BD9">
        <w:rPr>
          <w:rFonts w:asciiTheme="minorHAnsi" w:hAnsiTheme="minorHAnsi" w:cstheme="minorHAnsi"/>
          <w:sz w:val="24"/>
        </w:rPr>
        <w:t>Students read the entire main selection text independently.</w:t>
      </w:r>
    </w:p>
    <w:p w14:paraId="24702C1D" w14:textId="77777777" w:rsidR="00FD0BD9" w:rsidRPr="00FD0BD9" w:rsidRDefault="00081A99" w:rsidP="00FD0BD9">
      <w:pPr>
        <w:pStyle w:val="ListParagraph"/>
        <w:numPr>
          <w:ilvl w:val="0"/>
          <w:numId w:val="12"/>
        </w:numPr>
        <w:spacing w:after="0" w:line="360" w:lineRule="auto"/>
        <w:rPr>
          <w:sz w:val="24"/>
        </w:rPr>
      </w:pPr>
      <w:r w:rsidRPr="00FD0BD9">
        <w:rPr>
          <w:rFonts w:asciiTheme="minorHAnsi" w:hAnsiTheme="minorHAnsi" w:cstheme="minorHAnsi"/>
          <w:sz w:val="24"/>
        </w:rPr>
        <w:t>Teacher reads the main selection text aloud with students following along.</w:t>
      </w:r>
      <w:r w:rsidR="00FD0BD9">
        <w:rPr>
          <w:rFonts w:asciiTheme="minorHAnsi" w:hAnsiTheme="minorHAnsi" w:cstheme="minorHAnsi"/>
          <w:sz w:val="24"/>
        </w:rPr>
        <w:t xml:space="preserve"> </w:t>
      </w:r>
      <w:r w:rsidRPr="00FD0BD9">
        <w:rPr>
          <w:rFonts w:asciiTheme="minorHAnsi" w:hAnsiTheme="minorHAnsi" w:cstheme="minorHAnsi"/>
          <w:sz w:val="24"/>
        </w:rPr>
        <w:t xml:space="preserve">(Depending on how complex the text </w:t>
      </w:r>
      <w:proofErr w:type="gramStart"/>
      <w:r w:rsidRPr="00FD0BD9">
        <w:rPr>
          <w:rFonts w:asciiTheme="minorHAnsi" w:hAnsiTheme="minorHAnsi" w:cstheme="minorHAnsi"/>
          <w:sz w:val="24"/>
        </w:rPr>
        <w:t>is</w:t>
      </w:r>
      <w:proofErr w:type="gramEnd"/>
      <w:r w:rsidRPr="00FD0BD9">
        <w:rPr>
          <w:rFonts w:asciiTheme="minorHAnsi" w:hAnsiTheme="minorHAnsi" w:cstheme="minorHAnsi"/>
          <w:sz w:val="24"/>
        </w:rPr>
        <w:t xml:space="preserve"> and the amount of support needed by students, the teacher </w:t>
      </w:r>
      <w:r w:rsidR="00CA07EF" w:rsidRPr="00FD0BD9">
        <w:rPr>
          <w:rFonts w:asciiTheme="minorHAnsi" w:hAnsiTheme="minorHAnsi" w:cstheme="minorHAnsi"/>
          <w:sz w:val="24"/>
        </w:rPr>
        <w:t>may choose to reverse</w:t>
      </w:r>
      <w:r w:rsidRPr="00FD0BD9">
        <w:rPr>
          <w:rFonts w:asciiTheme="minorHAnsi" w:hAnsiTheme="minorHAnsi" w:cstheme="minorHAnsi"/>
          <w:sz w:val="24"/>
        </w:rPr>
        <w:t xml:space="preserve"> the order of steps 1 and 2.)</w:t>
      </w:r>
    </w:p>
    <w:p w14:paraId="7E590C81" w14:textId="77777777" w:rsidR="00FD0BD9" w:rsidRPr="00FD0BD9" w:rsidRDefault="00081A99" w:rsidP="00FD0BD9">
      <w:pPr>
        <w:pStyle w:val="ListParagraph"/>
        <w:numPr>
          <w:ilvl w:val="0"/>
          <w:numId w:val="12"/>
        </w:numPr>
        <w:spacing w:after="0" w:line="360" w:lineRule="auto"/>
        <w:rPr>
          <w:sz w:val="24"/>
        </w:rPr>
      </w:pPr>
      <w:r w:rsidRPr="00FD0BD9">
        <w:rPr>
          <w:rFonts w:asciiTheme="minorHAnsi" w:hAnsiTheme="minorHAnsi" w:cstheme="minorHAnsi"/>
          <w:sz w:val="24"/>
        </w:rPr>
        <w:t>Students and teacher re-read the text while stopping to respond to</w:t>
      </w:r>
      <w:r w:rsidR="0095234C" w:rsidRPr="00FD0BD9">
        <w:rPr>
          <w:rFonts w:asciiTheme="minorHAnsi" w:hAnsiTheme="minorHAnsi" w:cstheme="minorHAnsi"/>
          <w:sz w:val="24"/>
        </w:rPr>
        <w:t xml:space="preserve"> and discuss</w:t>
      </w:r>
      <w:r w:rsidRPr="00FD0BD9">
        <w:rPr>
          <w:rFonts w:asciiTheme="minorHAnsi" w:hAnsiTheme="minorHAnsi" w:cstheme="minorHAnsi"/>
          <w:sz w:val="24"/>
        </w:rPr>
        <w:t xml:space="preserve"> </w:t>
      </w:r>
      <w:r w:rsidR="0095234C" w:rsidRPr="00FD0BD9">
        <w:rPr>
          <w:rFonts w:asciiTheme="minorHAnsi" w:hAnsiTheme="minorHAnsi" w:cstheme="minorHAnsi"/>
          <w:sz w:val="24"/>
        </w:rPr>
        <w:t xml:space="preserve">the </w:t>
      </w:r>
      <w:r w:rsidRPr="00FD0BD9">
        <w:rPr>
          <w:rFonts w:asciiTheme="minorHAnsi" w:hAnsiTheme="minorHAnsi" w:cstheme="minorHAnsi"/>
          <w:sz w:val="24"/>
        </w:rPr>
        <w:t>questions and returning to the text.  A variety of methods can be used to structure the reading</w:t>
      </w:r>
      <w:r w:rsidR="0095234C" w:rsidRPr="00FD0BD9">
        <w:rPr>
          <w:rFonts w:asciiTheme="minorHAnsi" w:hAnsiTheme="minorHAnsi" w:cstheme="minorHAnsi"/>
          <w:sz w:val="24"/>
        </w:rPr>
        <w:t xml:space="preserve"> and discussion</w:t>
      </w:r>
      <w:r w:rsidRPr="00FD0BD9">
        <w:rPr>
          <w:rFonts w:asciiTheme="minorHAnsi" w:hAnsiTheme="minorHAnsi" w:cstheme="minorHAnsi"/>
          <w:sz w:val="24"/>
        </w:rPr>
        <w:t xml:space="preserve"> (i.e.:  whole class discussion, think-pair-share, independent written response, group work, etc.)</w:t>
      </w:r>
    </w:p>
    <w:p w14:paraId="3941A501" w14:textId="77777777" w:rsidR="001F1840" w:rsidRPr="00FD0BD9" w:rsidRDefault="001F1840" w:rsidP="00FD0BD9">
      <w:pPr>
        <w:pStyle w:val="ListParagraph"/>
        <w:spacing w:after="0" w:line="360" w:lineRule="auto"/>
        <w:ind w:left="360"/>
        <w:rPr>
          <w:sz w:val="24"/>
        </w:rPr>
      </w:pPr>
    </w:p>
    <w:p w14:paraId="2663DFD2" w14:textId="77777777"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14:paraId="6B44E292" w14:textId="77777777">
        <w:trPr>
          <w:trHeight w:val="147"/>
        </w:trPr>
        <w:tc>
          <w:tcPr>
            <w:tcW w:w="6449" w:type="dxa"/>
          </w:tcPr>
          <w:p w14:paraId="608E4790" w14:textId="77777777" w:rsidR="00CD6B7F" w:rsidRPr="00CD6B7F" w:rsidRDefault="00CD6B7F" w:rsidP="005B6C42">
            <w:pPr>
              <w:spacing w:after="0" w:line="240" w:lineRule="auto"/>
              <w:rPr>
                <w:b/>
                <w:sz w:val="24"/>
                <w:szCs w:val="24"/>
              </w:rPr>
            </w:pPr>
            <w:r w:rsidRPr="00CD6B7F">
              <w:rPr>
                <w:b/>
                <w:sz w:val="24"/>
                <w:szCs w:val="24"/>
              </w:rPr>
              <w:t>Text Dependent Questions</w:t>
            </w:r>
          </w:p>
        </w:tc>
        <w:tc>
          <w:tcPr>
            <w:tcW w:w="6449" w:type="dxa"/>
          </w:tcPr>
          <w:p w14:paraId="4D5C5C11" w14:textId="77777777" w:rsidR="00CD6B7F" w:rsidRPr="00CD6B7F" w:rsidRDefault="00CD6B7F" w:rsidP="005B6C42">
            <w:pPr>
              <w:spacing w:after="0" w:line="240" w:lineRule="auto"/>
              <w:rPr>
                <w:b/>
                <w:sz w:val="24"/>
                <w:szCs w:val="24"/>
              </w:rPr>
            </w:pPr>
            <w:r w:rsidRPr="00CD6B7F">
              <w:rPr>
                <w:b/>
                <w:sz w:val="24"/>
                <w:szCs w:val="24"/>
              </w:rPr>
              <w:t>Answers</w:t>
            </w:r>
          </w:p>
        </w:tc>
      </w:tr>
      <w:tr w:rsidR="00CD6B7F" w:rsidRPr="00CD6B7F" w14:paraId="54C8925C" w14:textId="77777777">
        <w:trPr>
          <w:trHeight w:val="147"/>
        </w:trPr>
        <w:tc>
          <w:tcPr>
            <w:tcW w:w="6449" w:type="dxa"/>
          </w:tcPr>
          <w:p w14:paraId="4CB4F88B" w14:textId="77777777" w:rsidR="00CD6B7F" w:rsidRPr="00CD6B7F" w:rsidRDefault="00D54488" w:rsidP="00297F0C">
            <w:pPr>
              <w:spacing w:after="0" w:line="240" w:lineRule="auto"/>
              <w:rPr>
                <w:sz w:val="24"/>
                <w:szCs w:val="24"/>
              </w:rPr>
            </w:pPr>
            <w:r>
              <w:rPr>
                <w:sz w:val="24"/>
                <w:szCs w:val="24"/>
              </w:rPr>
              <w:t xml:space="preserve">On page 318 the author </w:t>
            </w:r>
            <w:r w:rsidR="00297F0C">
              <w:rPr>
                <w:sz w:val="24"/>
                <w:szCs w:val="24"/>
              </w:rPr>
              <w:t>makes this statement about mountains:</w:t>
            </w:r>
            <w:r>
              <w:rPr>
                <w:sz w:val="24"/>
                <w:szCs w:val="24"/>
              </w:rPr>
              <w:t xml:space="preserve"> “</w:t>
            </w:r>
            <w:r w:rsidR="00297F0C">
              <w:rPr>
                <w:sz w:val="24"/>
                <w:szCs w:val="24"/>
              </w:rPr>
              <w:t>They seem to be solid and unchanging, but they are not everlasting</w:t>
            </w:r>
            <w:r>
              <w:rPr>
                <w:sz w:val="24"/>
                <w:szCs w:val="24"/>
              </w:rPr>
              <w:t xml:space="preserve">.” </w:t>
            </w:r>
            <w:r w:rsidR="00297F0C">
              <w:rPr>
                <w:sz w:val="24"/>
                <w:szCs w:val="24"/>
              </w:rPr>
              <w:t>Based on the information in that paragraph, what does “everlasting” mean?</w:t>
            </w:r>
          </w:p>
        </w:tc>
        <w:tc>
          <w:tcPr>
            <w:tcW w:w="6449" w:type="dxa"/>
          </w:tcPr>
          <w:p w14:paraId="55AFCFED" w14:textId="77777777" w:rsidR="00CD6B7F" w:rsidRPr="00CD6B7F" w:rsidRDefault="00297F0C" w:rsidP="00297F0C">
            <w:pPr>
              <w:spacing w:after="0" w:line="240" w:lineRule="auto"/>
              <w:rPr>
                <w:sz w:val="24"/>
                <w:szCs w:val="24"/>
              </w:rPr>
            </w:pPr>
            <w:r>
              <w:rPr>
                <w:sz w:val="24"/>
                <w:szCs w:val="24"/>
              </w:rPr>
              <w:t>Something that is everlasting would be unchanging. However, t</w:t>
            </w:r>
            <w:r w:rsidR="00D54488">
              <w:rPr>
                <w:sz w:val="24"/>
                <w:szCs w:val="24"/>
              </w:rPr>
              <w:t>he mountains are born, grow tall over the years, change their shapes, and are finally worn down to disappear into the earth.</w:t>
            </w:r>
          </w:p>
        </w:tc>
      </w:tr>
      <w:tr w:rsidR="00CD6B7F" w:rsidRPr="00CD6B7F" w14:paraId="23CD8424" w14:textId="77777777">
        <w:trPr>
          <w:trHeight w:val="147"/>
        </w:trPr>
        <w:tc>
          <w:tcPr>
            <w:tcW w:w="6449" w:type="dxa"/>
          </w:tcPr>
          <w:p w14:paraId="2DA3B667" w14:textId="77777777" w:rsidR="00CD6B7F" w:rsidRPr="00CD6B7F" w:rsidRDefault="00D54488" w:rsidP="00297F0C">
            <w:pPr>
              <w:spacing w:after="0" w:line="240" w:lineRule="auto"/>
              <w:rPr>
                <w:sz w:val="24"/>
                <w:szCs w:val="24"/>
              </w:rPr>
            </w:pPr>
            <w:r>
              <w:rPr>
                <w:sz w:val="24"/>
                <w:szCs w:val="24"/>
              </w:rPr>
              <w:t xml:space="preserve">Why </w:t>
            </w:r>
            <w:r w:rsidR="00297F0C">
              <w:rPr>
                <w:sz w:val="24"/>
                <w:szCs w:val="24"/>
              </w:rPr>
              <w:t>are the</w:t>
            </w:r>
            <w:r>
              <w:rPr>
                <w:sz w:val="24"/>
                <w:szCs w:val="24"/>
              </w:rPr>
              <w:t xml:space="preserve"> peaks of many tall mountains covered in snow? (p. 319)</w:t>
            </w:r>
          </w:p>
        </w:tc>
        <w:tc>
          <w:tcPr>
            <w:tcW w:w="6449" w:type="dxa"/>
          </w:tcPr>
          <w:p w14:paraId="7C99653B" w14:textId="77777777" w:rsidR="00CD6B7F" w:rsidRPr="00CD6B7F" w:rsidRDefault="00D54488" w:rsidP="005B6C42">
            <w:pPr>
              <w:spacing w:after="0" w:line="240" w:lineRule="auto"/>
              <w:rPr>
                <w:sz w:val="24"/>
                <w:szCs w:val="24"/>
              </w:rPr>
            </w:pPr>
            <w:r>
              <w:rPr>
                <w:sz w:val="24"/>
                <w:szCs w:val="24"/>
              </w:rPr>
              <w:t>The temperature drops about three degrees F for every 1000 feet, so the tops of tall mountains are in very cold air.</w:t>
            </w:r>
          </w:p>
        </w:tc>
      </w:tr>
      <w:tr w:rsidR="00CD6B7F" w:rsidRPr="00CD6B7F" w14:paraId="06ACDC83" w14:textId="77777777">
        <w:trPr>
          <w:trHeight w:val="147"/>
        </w:trPr>
        <w:tc>
          <w:tcPr>
            <w:tcW w:w="6449" w:type="dxa"/>
          </w:tcPr>
          <w:p w14:paraId="1E532EB9" w14:textId="77777777" w:rsidR="00177848" w:rsidRPr="00CD6B7F" w:rsidRDefault="00C66891" w:rsidP="00CE1C07">
            <w:pPr>
              <w:spacing w:after="0" w:line="240" w:lineRule="auto"/>
              <w:rPr>
                <w:sz w:val="24"/>
                <w:szCs w:val="24"/>
              </w:rPr>
            </w:pPr>
            <w:r>
              <w:rPr>
                <w:sz w:val="24"/>
                <w:szCs w:val="24"/>
              </w:rPr>
              <w:t>On page 319 the author states “mountains like this would be called foothills.” Explain the meaning of foothill.</w:t>
            </w:r>
            <w:r w:rsidR="00FD0BD9">
              <w:rPr>
                <w:sz w:val="24"/>
                <w:szCs w:val="24"/>
              </w:rPr>
              <w:t xml:space="preserve"> Can you break down the word to help you determine its meaning?</w:t>
            </w:r>
          </w:p>
        </w:tc>
        <w:tc>
          <w:tcPr>
            <w:tcW w:w="6449" w:type="dxa"/>
          </w:tcPr>
          <w:p w14:paraId="78343A48" w14:textId="77777777" w:rsidR="00CD6B7F" w:rsidRPr="00CD6B7F" w:rsidRDefault="00562764" w:rsidP="00562764">
            <w:pPr>
              <w:spacing w:after="0" w:line="240" w:lineRule="auto"/>
              <w:rPr>
                <w:sz w:val="24"/>
                <w:szCs w:val="24"/>
              </w:rPr>
            </w:pPr>
            <w:r>
              <w:rPr>
                <w:sz w:val="24"/>
                <w:szCs w:val="24"/>
              </w:rPr>
              <w:t>A foothill is a hill at the base of a mountain</w:t>
            </w:r>
            <w:r w:rsidR="00FD0BD9">
              <w:rPr>
                <w:sz w:val="24"/>
                <w:szCs w:val="24"/>
              </w:rPr>
              <w:t xml:space="preserve"> (just like the foot is at the “base” of a person’s body)</w:t>
            </w:r>
            <w:r>
              <w:rPr>
                <w:sz w:val="24"/>
                <w:szCs w:val="24"/>
              </w:rPr>
              <w:t xml:space="preserve">. Whether the land is called a </w:t>
            </w:r>
            <w:proofErr w:type="gramStart"/>
            <w:r>
              <w:rPr>
                <w:sz w:val="24"/>
                <w:szCs w:val="24"/>
              </w:rPr>
              <w:t>mountain</w:t>
            </w:r>
            <w:proofErr w:type="gramEnd"/>
            <w:r>
              <w:rPr>
                <w:sz w:val="24"/>
                <w:szCs w:val="24"/>
              </w:rPr>
              <w:t xml:space="preserve"> or a foothill depends upon how high the surroundings are.</w:t>
            </w:r>
          </w:p>
        </w:tc>
      </w:tr>
      <w:tr w:rsidR="00CD6B7F" w:rsidRPr="00CD6B7F" w14:paraId="686873B1" w14:textId="77777777">
        <w:trPr>
          <w:trHeight w:val="147"/>
        </w:trPr>
        <w:tc>
          <w:tcPr>
            <w:tcW w:w="6449" w:type="dxa"/>
          </w:tcPr>
          <w:p w14:paraId="309446E9" w14:textId="77777777" w:rsidR="00177848" w:rsidRPr="00CD6B7F" w:rsidRDefault="006E6A48" w:rsidP="00562764">
            <w:pPr>
              <w:spacing w:after="0" w:line="240" w:lineRule="auto"/>
              <w:rPr>
                <w:sz w:val="24"/>
                <w:szCs w:val="24"/>
              </w:rPr>
            </w:pPr>
            <w:r>
              <w:rPr>
                <w:sz w:val="24"/>
                <w:szCs w:val="24"/>
              </w:rPr>
              <w:t xml:space="preserve">Look at the </w:t>
            </w:r>
            <w:r w:rsidR="00562764">
              <w:rPr>
                <w:sz w:val="24"/>
                <w:szCs w:val="24"/>
              </w:rPr>
              <w:t>circular</w:t>
            </w:r>
            <w:r>
              <w:rPr>
                <w:sz w:val="24"/>
                <w:szCs w:val="24"/>
              </w:rPr>
              <w:t xml:space="preserve"> graphic on page 321. How does this graphic support the information in the text?</w:t>
            </w:r>
          </w:p>
        </w:tc>
        <w:tc>
          <w:tcPr>
            <w:tcW w:w="6449" w:type="dxa"/>
          </w:tcPr>
          <w:p w14:paraId="437130C3" w14:textId="77777777" w:rsidR="00CD6B7F" w:rsidRPr="00CD6B7F" w:rsidRDefault="006E6A48" w:rsidP="005B6C42">
            <w:pPr>
              <w:spacing w:after="0" w:line="240" w:lineRule="auto"/>
              <w:rPr>
                <w:sz w:val="24"/>
                <w:szCs w:val="24"/>
              </w:rPr>
            </w:pPr>
            <w:r>
              <w:rPr>
                <w:sz w:val="24"/>
                <w:szCs w:val="24"/>
              </w:rPr>
              <w:t xml:space="preserve">The graphic shows that islands are </w:t>
            </w:r>
            <w:proofErr w:type="gramStart"/>
            <w:r>
              <w:rPr>
                <w:sz w:val="24"/>
                <w:szCs w:val="24"/>
              </w:rPr>
              <w:t>actually the</w:t>
            </w:r>
            <w:proofErr w:type="gramEnd"/>
            <w:r>
              <w:rPr>
                <w:sz w:val="24"/>
                <w:szCs w:val="24"/>
              </w:rPr>
              <w:t xml:space="preserve"> tips of volcanic mountains in the ocean.</w:t>
            </w:r>
          </w:p>
        </w:tc>
      </w:tr>
      <w:tr w:rsidR="00CD6B7F" w:rsidRPr="00CD6B7F" w14:paraId="501B1072" w14:textId="77777777">
        <w:trPr>
          <w:trHeight w:val="147"/>
        </w:trPr>
        <w:tc>
          <w:tcPr>
            <w:tcW w:w="6449" w:type="dxa"/>
          </w:tcPr>
          <w:p w14:paraId="0A2B38C0" w14:textId="77777777" w:rsidR="00177848" w:rsidRPr="00CD6B7F" w:rsidRDefault="003F4ACF" w:rsidP="000D25D2">
            <w:pPr>
              <w:spacing w:after="0" w:line="240" w:lineRule="auto"/>
              <w:rPr>
                <w:sz w:val="24"/>
                <w:szCs w:val="24"/>
              </w:rPr>
            </w:pPr>
            <w:r>
              <w:rPr>
                <w:sz w:val="24"/>
                <w:szCs w:val="24"/>
              </w:rPr>
              <w:t>On page 322 the author write</w:t>
            </w:r>
            <w:r w:rsidR="006E6A48">
              <w:rPr>
                <w:sz w:val="24"/>
                <w:szCs w:val="24"/>
              </w:rPr>
              <w:t>s</w:t>
            </w:r>
            <w:r>
              <w:rPr>
                <w:sz w:val="24"/>
                <w:szCs w:val="24"/>
              </w:rPr>
              <w:t>,</w:t>
            </w:r>
            <w:r w:rsidR="006E6A48">
              <w:rPr>
                <w:sz w:val="24"/>
                <w:szCs w:val="24"/>
              </w:rPr>
              <w:t xml:space="preserve"> “It takes many thousands of </w:t>
            </w:r>
            <w:r w:rsidR="006E6A48">
              <w:rPr>
                <w:sz w:val="24"/>
                <w:szCs w:val="24"/>
              </w:rPr>
              <w:lastRenderedPageBreak/>
              <w:t xml:space="preserve">years to bring about changes in the rocks of the earth’s crust.” </w:t>
            </w:r>
            <w:r w:rsidR="000D25D2">
              <w:rPr>
                <w:sz w:val="24"/>
                <w:szCs w:val="24"/>
              </w:rPr>
              <w:t>How do time and pressure change rocks?</w:t>
            </w:r>
          </w:p>
        </w:tc>
        <w:tc>
          <w:tcPr>
            <w:tcW w:w="6449" w:type="dxa"/>
          </w:tcPr>
          <w:p w14:paraId="372CE35C" w14:textId="77777777" w:rsidR="00CD6B7F" w:rsidRPr="00CD6B7F" w:rsidRDefault="004B17A1" w:rsidP="00562764">
            <w:pPr>
              <w:spacing w:after="0" w:line="240" w:lineRule="auto"/>
              <w:rPr>
                <w:sz w:val="24"/>
                <w:szCs w:val="24"/>
              </w:rPr>
            </w:pPr>
            <w:r>
              <w:rPr>
                <w:sz w:val="24"/>
                <w:szCs w:val="24"/>
              </w:rPr>
              <w:lastRenderedPageBreak/>
              <w:t xml:space="preserve">In the earth’s crust, pressure pushes sideways against the </w:t>
            </w:r>
            <w:r>
              <w:rPr>
                <w:sz w:val="24"/>
                <w:szCs w:val="24"/>
              </w:rPr>
              <w:lastRenderedPageBreak/>
              <w:t xml:space="preserve">rocks. </w:t>
            </w:r>
            <w:r w:rsidR="00562764">
              <w:rPr>
                <w:sz w:val="24"/>
                <w:szCs w:val="24"/>
              </w:rPr>
              <w:t>Over thousands of years the rocks</w:t>
            </w:r>
            <w:r>
              <w:rPr>
                <w:sz w:val="24"/>
                <w:szCs w:val="24"/>
              </w:rPr>
              <w:t xml:space="preserve"> twist and bend, producing great folded mountain chains.</w:t>
            </w:r>
          </w:p>
        </w:tc>
      </w:tr>
      <w:tr w:rsidR="00F13DF2" w:rsidRPr="00CD6B7F" w14:paraId="2C650C59" w14:textId="77777777">
        <w:trPr>
          <w:trHeight w:val="147"/>
        </w:trPr>
        <w:tc>
          <w:tcPr>
            <w:tcW w:w="6449" w:type="dxa"/>
          </w:tcPr>
          <w:p w14:paraId="3952BEF4" w14:textId="77777777" w:rsidR="00F13DF2" w:rsidRDefault="00F13DF2" w:rsidP="00F13DF2">
            <w:pPr>
              <w:spacing w:after="0" w:line="240" w:lineRule="auto"/>
              <w:rPr>
                <w:sz w:val="24"/>
                <w:szCs w:val="24"/>
              </w:rPr>
            </w:pPr>
            <w:r>
              <w:rPr>
                <w:sz w:val="24"/>
                <w:szCs w:val="24"/>
              </w:rPr>
              <w:lastRenderedPageBreak/>
              <w:t xml:space="preserve">How can you identify the type of a mountain?  </w:t>
            </w:r>
          </w:p>
        </w:tc>
        <w:tc>
          <w:tcPr>
            <w:tcW w:w="6449" w:type="dxa"/>
          </w:tcPr>
          <w:p w14:paraId="367472CE" w14:textId="77777777" w:rsidR="00F13DF2" w:rsidRDefault="00F13DF2" w:rsidP="00562764">
            <w:pPr>
              <w:spacing w:after="0" w:line="240" w:lineRule="auto"/>
              <w:rPr>
                <w:sz w:val="24"/>
                <w:szCs w:val="24"/>
              </w:rPr>
            </w:pPr>
            <w:r>
              <w:rPr>
                <w:sz w:val="24"/>
                <w:szCs w:val="24"/>
              </w:rPr>
              <w:t xml:space="preserve">The shape of the top of a mountain indicates how it was formed.  You can also find identifying characteristics in the layers of rocks.  </w:t>
            </w:r>
          </w:p>
        </w:tc>
      </w:tr>
      <w:tr w:rsidR="00CD6B7F" w:rsidRPr="00CD6B7F" w14:paraId="3CBE84FA" w14:textId="77777777">
        <w:trPr>
          <w:trHeight w:val="1236"/>
        </w:trPr>
        <w:tc>
          <w:tcPr>
            <w:tcW w:w="6449" w:type="dxa"/>
          </w:tcPr>
          <w:p w14:paraId="3B977F0F" w14:textId="77777777" w:rsidR="00965639" w:rsidRDefault="00965639" w:rsidP="005B6C42">
            <w:pPr>
              <w:spacing w:after="0" w:line="240" w:lineRule="auto"/>
              <w:rPr>
                <w:sz w:val="24"/>
                <w:szCs w:val="24"/>
              </w:rPr>
            </w:pPr>
            <w:r>
              <w:rPr>
                <w:sz w:val="24"/>
                <w:szCs w:val="24"/>
              </w:rPr>
              <w:t>On page 327 the author says, “These constant temperature changes begin to crack the rock.” What does constant mean in this sentence?</w:t>
            </w:r>
          </w:p>
          <w:p w14:paraId="3DF23C4A" w14:textId="77777777" w:rsidR="00965639" w:rsidRPr="00CD6B7F" w:rsidRDefault="00965639" w:rsidP="00965639">
            <w:pPr>
              <w:spacing w:after="0" w:line="240" w:lineRule="auto"/>
              <w:rPr>
                <w:sz w:val="24"/>
                <w:szCs w:val="24"/>
              </w:rPr>
            </w:pPr>
          </w:p>
        </w:tc>
        <w:tc>
          <w:tcPr>
            <w:tcW w:w="6449" w:type="dxa"/>
          </w:tcPr>
          <w:p w14:paraId="10FFB48F" w14:textId="77777777" w:rsidR="00CD6B7F" w:rsidRPr="00CD6B7F" w:rsidRDefault="00965639" w:rsidP="005B6C42">
            <w:pPr>
              <w:spacing w:after="0" w:line="240" w:lineRule="auto"/>
              <w:rPr>
                <w:sz w:val="24"/>
                <w:szCs w:val="24"/>
              </w:rPr>
            </w:pPr>
            <w:r>
              <w:rPr>
                <w:sz w:val="24"/>
                <w:szCs w:val="24"/>
              </w:rPr>
              <w:t xml:space="preserve">The sun heats the rocks during the </w:t>
            </w:r>
            <w:proofErr w:type="gramStart"/>
            <w:r>
              <w:rPr>
                <w:sz w:val="24"/>
                <w:szCs w:val="24"/>
              </w:rPr>
              <w:t>day</w:t>
            </w:r>
            <w:proofErr w:type="gramEnd"/>
            <w:r>
              <w:rPr>
                <w:sz w:val="24"/>
                <w:szCs w:val="24"/>
              </w:rPr>
              <w:t xml:space="preserve"> but the temperatures are cold at night. Constant means the temperatures are warm every day and cold every night.</w:t>
            </w:r>
          </w:p>
        </w:tc>
      </w:tr>
      <w:tr w:rsidR="00965639" w:rsidRPr="00CD6B7F" w14:paraId="53EBEB58" w14:textId="77777777">
        <w:trPr>
          <w:trHeight w:val="506"/>
        </w:trPr>
        <w:tc>
          <w:tcPr>
            <w:tcW w:w="6449" w:type="dxa"/>
          </w:tcPr>
          <w:p w14:paraId="7400390B" w14:textId="77777777" w:rsidR="00965639" w:rsidRDefault="00965639" w:rsidP="00965639">
            <w:pPr>
              <w:spacing w:after="0" w:line="240" w:lineRule="auto"/>
              <w:rPr>
                <w:sz w:val="24"/>
                <w:szCs w:val="24"/>
              </w:rPr>
            </w:pPr>
            <w:r>
              <w:rPr>
                <w:sz w:val="24"/>
                <w:szCs w:val="24"/>
              </w:rPr>
              <w:t xml:space="preserve">Reread the section on Weathering and Erosion on pages 326 and 327. Which words or phrases give you clues to the meaning of the word </w:t>
            </w:r>
            <w:r w:rsidRPr="009564F3">
              <w:rPr>
                <w:i/>
                <w:sz w:val="24"/>
                <w:szCs w:val="24"/>
              </w:rPr>
              <w:t>erosion</w:t>
            </w:r>
            <w:r>
              <w:rPr>
                <w:sz w:val="24"/>
                <w:szCs w:val="24"/>
              </w:rPr>
              <w:t>?</w:t>
            </w:r>
          </w:p>
          <w:p w14:paraId="47994D1D" w14:textId="77777777" w:rsidR="00965639" w:rsidRDefault="00965639" w:rsidP="00965639">
            <w:pPr>
              <w:spacing w:after="0" w:line="240" w:lineRule="auto"/>
              <w:rPr>
                <w:sz w:val="24"/>
                <w:szCs w:val="24"/>
              </w:rPr>
            </w:pPr>
          </w:p>
        </w:tc>
        <w:tc>
          <w:tcPr>
            <w:tcW w:w="6449" w:type="dxa"/>
          </w:tcPr>
          <w:p w14:paraId="5F301D96" w14:textId="77777777" w:rsidR="00965639" w:rsidRDefault="00255F54" w:rsidP="005B6C42">
            <w:pPr>
              <w:spacing w:after="0" w:line="240" w:lineRule="auto"/>
              <w:rPr>
                <w:sz w:val="24"/>
                <w:szCs w:val="24"/>
              </w:rPr>
            </w:pPr>
            <w:r>
              <w:rPr>
                <w:sz w:val="24"/>
                <w:szCs w:val="24"/>
              </w:rPr>
              <w:t>“</w:t>
            </w:r>
            <w:r w:rsidR="00965639">
              <w:rPr>
                <w:sz w:val="24"/>
                <w:szCs w:val="24"/>
              </w:rPr>
              <w:t>Worn down steadily and slowly</w:t>
            </w:r>
            <w:r>
              <w:rPr>
                <w:sz w:val="24"/>
                <w:szCs w:val="24"/>
              </w:rPr>
              <w:t>”</w:t>
            </w:r>
            <w:r w:rsidR="00965639">
              <w:rPr>
                <w:sz w:val="24"/>
                <w:szCs w:val="24"/>
              </w:rPr>
              <w:t xml:space="preserve">; </w:t>
            </w:r>
            <w:r>
              <w:rPr>
                <w:sz w:val="24"/>
                <w:szCs w:val="24"/>
              </w:rPr>
              <w:t>“</w:t>
            </w:r>
            <w:r w:rsidR="00965639">
              <w:rPr>
                <w:sz w:val="24"/>
                <w:szCs w:val="24"/>
              </w:rPr>
              <w:t>chemical changes</w:t>
            </w:r>
            <w:r>
              <w:rPr>
                <w:sz w:val="24"/>
                <w:szCs w:val="24"/>
              </w:rPr>
              <w:t>”</w:t>
            </w:r>
            <w:r w:rsidR="00965639">
              <w:rPr>
                <w:sz w:val="24"/>
                <w:szCs w:val="24"/>
              </w:rPr>
              <w:t xml:space="preserve">; </w:t>
            </w:r>
            <w:r>
              <w:rPr>
                <w:sz w:val="24"/>
                <w:szCs w:val="24"/>
              </w:rPr>
              <w:t>“</w:t>
            </w:r>
            <w:r w:rsidR="00965639">
              <w:rPr>
                <w:sz w:val="24"/>
                <w:szCs w:val="24"/>
              </w:rPr>
              <w:t>changing temperatures, water freezing in cracks and expanding, wind blows sand</w:t>
            </w:r>
            <w:r>
              <w:rPr>
                <w:sz w:val="24"/>
                <w:szCs w:val="24"/>
              </w:rPr>
              <w:t>”</w:t>
            </w:r>
            <w:r w:rsidR="00965639">
              <w:rPr>
                <w:sz w:val="24"/>
                <w:szCs w:val="24"/>
              </w:rPr>
              <w:t xml:space="preserve">; </w:t>
            </w:r>
            <w:r>
              <w:rPr>
                <w:sz w:val="24"/>
                <w:szCs w:val="24"/>
              </w:rPr>
              <w:t>“</w:t>
            </w:r>
            <w:r w:rsidR="00965639">
              <w:rPr>
                <w:sz w:val="24"/>
                <w:szCs w:val="24"/>
              </w:rPr>
              <w:t>rock slide or avalanche</w:t>
            </w:r>
            <w:r>
              <w:rPr>
                <w:sz w:val="24"/>
                <w:szCs w:val="24"/>
              </w:rPr>
              <w:t>”</w:t>
            </w:r>
            <w:r w:rsidR="00965639">
              <w:rPr>
                <w:sz w:val="24"/>
                <w:szCs w:val="24"/>
              </w:rPr>
              <w:t xml:space="preserve">; </w:t>
            </w:r>
            <w:r>
              <w:rPr>
                <w:sz w:val="24"/>
                <w:szCs w:val="24"/>
              </w:rPr>
              <w:t>“</w:t>
            </w:r>
            <w:r w:rsidR="00965639">
              <w:rPr>
                <w:sz w:val="24"/>
                <w:szCs w:val="24"/>
              </w:rPr>
              <w:t>carve away</w:t>
            </w:r>
            <w:r>
              <w:rPr>
                <w:sz w:val="24"/>
                <w:szCs w:val="24"/>
              </w:rPr>
              <w:t>”</w:t>
            </w:r>
            <w:r w:rsidR="00965639">
              <w:rPr>
                <w:sz w:val="24"/>
                <w:szCs w:val="24"/>
              </w:rPr>
              <w:t xml:space="preserve"> (accept any appropriate text-based answers)</w:t>
            </w:r>
          </w:p>
        </w:tc>
      </w:tr>
      <w:tr w:rsidR="00CD6B7F" w:rsidRPr="00CD6B7F" w14:paraId="10808C2E" w14:textId="77777777">
        <w:trPr>
          <w:trHeight w:val="901"/>
        </w:trPr>
        <w:tc>
          <w:tcPr>
            <w:tcW w:w="6449" w:type="dxa"/>
          </w:tcPr>
          <w:p w14:paraId="1CB05F5F" w14:textId="77777777" w:rsidR="00CD6B7F" w:rsidRPr="00CD6B7F" w:rsidRDefault="009564F3" w:rsidP="005B6C42">
            <w:pPr>
              <w:spacing w:after="0" w:line="240" w:lineRule="auto"/>
              <w:rPr>
                <w:sz w:val="24"/>
                <w:szCs w:val="24"/>
              </w:rPr>
            </w:pPr>
            <w:r>
              <w:rPr>
                <w:sz w:val="24"/>
                <w:szCs w:val="24"/>
              </w:rPr>
              <w:t>Reread the section on Climate Changes on pages 328 and 329. Describe one way that mountains affect weather and climate.</w:t>
            </w:r>
          </w:p>
        </w:tc>
        <w:tc>
          <w:tcPr>
            <w:tcW w:w="6449" w:type="dxa"/>
          </w:tcPr>
          <w:p w14:paraId="35476F2B" w14:textId="77777777" w:rsidR="00CD6B7F" w:rsidRPr="00CD6B7F" w:rsidRDefault="009564F3" w:rsidP="005B6C42">
            <w:pPr>
              <w:spacing w:after="0" w:line="240" w:lineRule="auto"/>
              <w:rPr>
                <w:sz w:val="24"/>
                <w:szCs w:val="24"/>
              </w:rPr>
            </w:pPr>
            <w:r>
              <w:rPr>
                <w:sz w:val="24"/>
                <w:szCs w:val="24"/>
              </w:rPr>
              <w:t xml:space="preserve">Mountains break up the flow of winds and the movement of weather fronts. When air containing </w:t>
            </w:r>
            <w:proofErr w:type="gramStart"/>
            <w:r>
              <w:rPr>
                <w:sz w:val="24"/>
                <w:szCs w:val="24"/>
              </w:rPr>
              <w:t>water</w:t>
            </w:r>
            <w:proofErr w:type="gramEnd"/>
            <w:r>
              <w:rPr>
                <w:sz w:val="24"/>
                <w:szCs w:val="24"/>
              </w:rPr>
              <w:t xml:space="preserve"> vapor is forced to rise over a mountain the air becomes colder, causing </w:t>
            </w:r>
            <w:r w:rsidR="00EE7125">
              <w:rPr>
                <w:sz w:val="24"/>
                <w:szCs w:val="24"/>
              </w:rPr>
              <w:t>clouds, mist, fog, and rain.</w:t>
            </w:r>
          </w:p>
        </w:tc>
      </w:tr>
      <w:tr w:rsidR="00CD6B7F" w:rsidRPr="00CD6B7F" w14:paraId="2302126F" w14:textId="77777777">
        <w:trPr>
          <w:trHeight w:val="1493"/>
        </w:trPr>
        <w:tc>
          <w:tcPr>
            <w:tcW w:w="6449" w:type="dxa"/>
          </w:tcPr>
          <w:p w14:paraId="2E8E8619" w14:textId="77777777" w:rsidR="00CD6B7F" w:rsidRPr="00CD6B7F" w:rsidRDefault="00EE7125" w:rsidP="005B6C42">
            <w:pPr>
              <w:spacing w:after="0" w:line="240" w:lineRule="auto"/>
              <w:rPr>
                <w:sz w:val="24"/>
                <w:szCs w:val="24"/>
              </w:rPr>
            </w:pPr>
            <w:r>
              <w:rPr>
                <w:sz w:val="24"/>
                <w:szCs w:val="24"/>
              </w:rPr>
              <w:t>The final paragraph on page 329 states</w:t>
            </w:r>
            <w:r w:rsidR="003F4ACF">
              <w:rPr>
                <w:sz w:val="24"/>
                <w:szCs w:val="24"/>
              </w:rPr>
              <w:t>,</w:t>
            </w:r>
            <w:r>
              <w:rPr>
                <w:sz w:val="24"/>
                <w:szCs w:val="24"/>
              </w:rPr>
              <w:t xml:space="preserve"> “Not many people live on mountains, but mountains are important to </w:t>
            </w:r>
            <w:r w:rsidR="004071B8">
              <w:rPr>
                <w:sz w:val="24"/>
                <w:szCs w:val="24"/>
              </w:rPr>
              <w:t>all of us.” What does the author say to support this statement?</w:t>
            </w:r>
          </w:p>
        </w:tc>
        <w:tc>
          <w:tcPr>
            <w:tcW w:w="6449" w:type="dxa"/>
          </w:tcPr>
          <w:p w14:paraId="2CBB2834" w14:textId="77777777" w:rsidR="00CD6B7F" w:rsidRPr="00CD6B7F" w:rsidRDefault="004071B8" w:rsidP="005B6C42">
            <w:pPr>
              <w:spacing w:after="0" w:line="240" w:lineRule="auto"/>
              <w:rPr>
                <w:sz w:val="24"/>
                <w:szCs w:val="24"/>
              </w:rPr>
            </w:pPr>
            <w:r>
              <w:rPr>
                <w:sz w:val="24"/>
                <w:szCs w:val="24"/>
              </w:rPr>
              <w:t>Mountains create rain forests and deserts. They store water on snowy peaks and release it in rivers that make valleys green and fertile. The flowing water can be harnessed to manufacture electricity. People climb mountains for recreation.</w:t>
            </w:r>
          </w:p>
        </w:tc>
      </w:tr>
    </w:tbl>
    <w:p w14:paraId="2189E100" w14:textId="77777777" w:rsidR="000B5786" w:rsidRDefault="000B5786" w:rsidP="001034D9">
      <w:pPr>
        <w:spacing w:after="0" w:line="360" w:lineRule="auto"/>
        <w:rPr>
          <w:rFonts w:asciiTheme="minorHAnsi" w:hAnsiTheme="minorHAnsi" w:cstheme="minorHAnsi"/>
          <w:sz w:val="32"/>
          <w:szCs w:val="32"/>
          <w:u w:val="single"/>
        </w:rPr>
      </w:pPr>
    </w:p>
    <w:p w14:paraId="41898B13" w14:textId="77777777" w:rsidR="00D514F8" w:rsidRDefault="00D514F8" w:rsidP="001034D9">
      <w:pPr>
        <w:spacing w:after="0" w:line="360" w:lineRule="auto"/>
        <w:rPr>
          <w:rFonts w:asciiTheme="minorHAnsi" w:hAnsiTheme="minorHAnsi" w:cstheme="minorHAnsi"/>
          <w:sz w:val="32"/>
          <w:szCs w:val="32"/>
          <w:u w:val="single"/>
        </w:rPr>
      </w:pPr>
    </w:p>
    <w:p w14:paraId="54A93C15" w14:textId="77777777" w:rsidR="00D514F8" w:rsidRDefault="00D514F8" w:rsidP="001034D9">
      <w:pPr>
        <w:spacing w:after="0" w:line="360" w:lineRule="auto"/>
        <w:rPr>
          <w:rFonts w:asciiTheme="minorHAnsi" w:hAnsiTheme="minorHAnsi" w:cstheme="minorHAnsi"/>
          <w:sz w:val="32"/>
          <w:szCs w:val="32"/>
          <w:u w:val="single"/>
        </w:rPr>
      </w:pPr>
    </w:p>
    <w:p w14:paraId="7B72C5D8" w14:textId="77777777" w:rsidR="00FC6C0E" w:rsidRDefault="00FC6C0E" w:rsidP="001034D9">
      <w:pPr>
        <w:spacing w:after="0" w:line="360" w:lineRule="auto"/>
        <w:rPr>
          <w:rFonts w:asciiTheme="minorHAnsi" w:hAnsiTheme="minorHAnsi" w:cstheme="minorHAnsi"/>
          <w:sz w:val="32"/>
          <w:szCs w:val="32"/>
          <w:u w:val="single"/>
        </w:rPr>
      </w:pPr>
    </w:p>
    <w:p w14:paraId="7D1CF5F6" w14:textId="77777777" w:rsidR="003F4ACF" w:rsidRDefault="003F4ACF" w:rsidP="001034D9">
      <w:pPr>
        <w:spacing w:after="0" w:line="360" w:lineRule="auto"/>
        <w:rPr>
          <w:rFonts w:asciiTheme="minorHAnsi" w:hAnsiTheme="minorHAnsi" w:cstheme="minorHAnsi"/>
          <w:sz w:val="32"/>
          <w:szCs w:val="32"/>
          <w:u w:val="single"/>
        </w:rPr>
      </w:pPr>
    </w:p>
    <w:p w14:paraId="5B14E05E" w14:textId="77777777" w:rsidR="00FD0BD9" w:rsidRDefault="00FD0BD9"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FD0BD9" w:rsidRPr="00D97E24" w14:paraId="53A05733" w14:textId="77777777">
        <w:trPr>
          <w:trHeight w:val="372"/>
        </w:trPr>
        <w:tc>
          <w:tcPr>
            <w:tcW w:w="1101" w:type="dxa"/>
          </w:tcPr>
          <w:p w14:paraId="4AF055AF" w14:textId="77777777" w:rsidR="00FD0BD9" w:rsidRPr="00D97E24" w:rsidRDefault="00FD0BD9" w:rsidP="00E92C90">
            <w:pPr>
              <w:spacing w:after="0" w:line="240" w:lineRule="auto"/>
              <w:jc w:val="center"/>
              <w:rPr>
                <w:b/>
                <w:sz w:val="20"/>
                <w:szCs w:val="20"/>
              </w:rPr>
            </w:pPr>
          </w:p>
        </w:tc>
        <w:tc>
          <w:tcPr>
            <w:tcW w:w="5953" w:type="dxa"/>
          </w:tcPr>
          <w:p w14:paraId="0113E4C2" w14:textId="77777777" w:rsidR="00FD0BD9" w:rsidRPr="00D97E24" w:rsidRDefault="00FD0BD9" w:rsidP="00E92C90">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14:paraId="733B9335" w14:textId="77777777" w:rsidR="00FD0BD9" w:rsidRPr="00D97E24" w:rsidRDefault="00FD0BD9" w:rsidP="00E92C90">
            <w:pPr>
              <w:spacing w:after="0" w:line="240" w:lineRule="auto"/>
              <w:jc w:val="center"/>
              <w:rPr>
                <w:sz w:val="20"/>
                <w:szCs w:val="20"/>
              </w:rPr>
            </w:pPr>
          </w:p>
        </w:tc>
        <w:tc>
          <w:tcPr>
            <w:tcW w:w="5954" w:type="dxa"/>
          </w:tcPr>
          <w:p w14:paraId="4F8B42F4" w14:textId="77777777" w:rsidR="00FD0BD9" w:rsidRDefault="00FD0BD9" w:rsidP="00E92C90">
            <w:pPr>
              <w:spacing w:after="0" w:line="240" w:lineRule="auto"/>
              <w:ind w:left="113" w:right="113"/>
              <w:jc w:val="center"/>
              <w:rPr>
                <w:b/>
                <w:sz w:val="20"/>
                <w:szCs w:val="20"/>
              </w:rPr>
            </w:pPr>
            <w:r w:rsidRPr="00D97E24">
              <w:rPr>
                <w:b/>
                <w:sz w:val="20"/>
                <w:szCs w:val="20"/>
              </w:rPr>
              <w:t xml:space="preserve">WORDS WORTH KNOWING </w:t>
            </w:r>
          </w:p>
          <w:p w14:paraId="2C9462D5" w14:textId="77777777" w:rsidR="00FD0BD9" w:rsidRPr="00D97E24" w:rsidRDefault="00FD0BD9" w:rsidP="00E92C90">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FD0BD9" w14:paraId="165357C5" w14:textId="77777777">
        <w:trPr>
          <w:cantSplit/>
          <w:trHeight w:val="3682"/>
        </w:trPr>
        <w:tc>
          <w:tcPr>
            <w:tcW w:w="1101" w:type="dxa"/>
            <w:textDirection w:val="btLr"/>
          </w:tcPr>
          <w:p w14:paraId="493E26DA" w14:textId="77777777" w:rsidR="00FD0BD9" w:rsidRPr="00D97E24" w:rsidRDefault="00FD0BD9" w:rsidP="00E92C90">
            <w:pPr>
              <w:spacing w:after="0" w:line="240" w:lineRule="auto"/>
              <w:jc w:val="center"/>
              <w:rPr>
                <w:b/>
                <w:sz w:val="20"/>
                <w:szCs w:val="20"/>
              </w:rPr>
            </w:pPr>
            <w:r w:rsidRPr="00D97E24">
              <w:rPr>
                <w:b/>
                <w:sz w:val="20"/>
                <w:szCs w:val="20"/>
              </w:rPr>
              <w:t xml:space="preserve">TEACHER PROVIDES DEFINITION </w:t>
            </w:r>
          </w:p>
          <w:p w14:paraId="7065658A" w14:textId="77777777" w:rsidR="00FD0BD9" w:rsidRPr="00D97E24" w:rsidRDefault="00FD0BD9" w:rsidP="00E92C90">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14:paraId="7CF551FF" w14:textId="77777777" w:rsidR="00FD0BD9" w:rsidRDefault="00FD0BD9" w:rsidP="00E92C90">
            <w:pPr>
              <w:spacing w:after="0"/>
            </w:pPr>
            <w:r>
              <w:t>Page 320 – plates</w:t>
            </w:r>
          </w:p>
          <w:p w14:paraId="6A578F02" w14:textId="77777777" w:rsidR="00FD0BD9" w:rsidRDefault="00FD0BD9" w:rsidP="00E92C90">
            <w:pPr>
              <w:spacing w:after="0"/>
            </w:pPr>
            <w:r>
              <w:t>Page 320 – crust</w:t>
            </w:r>
          </w:p>
          <w:p w14:paraId="3C1624CE" w14:textId="77777777" w:rsidR="00FD0BD9" w:rsidRDefault="00FD0BD9" w:rsidP="00E92C90">
            <w:pPr>
              <w:spacing w:after="0"/>
            </w:pPr>
            <w:r>
              <w:t>Page 320 – coast ranges</w:t>
            </w:r>
          </w:p>
          <w:p w14:paraId="388ECDF3" w14:textId="77777777" w:rsidR="00FD0BD9" w:rsidRDefault="00FD0BD9" w:rsidP="00E92C90">
            <w:pPr>
              <w:spacing w:after="0"/>
            </w:pPr>
            <w:r>
              <w:t>Page 320 – peaks</w:t>
            </w:r>
          </w:p>
          <w:p w14:paraId="597FB852" w14:textId="77777777" w:rsidR="00FD0BD9" w:rsidRDefault="00FD0BD9" w:rsidP="00E92C90">
            <w:pPr>
              <w:spacing w:after="0"/>
            </w:pPr>
            <w:r>
              <w:t>Page 323 – fault</w:t>
            </w:r>
          </w:p>
          <w:p w14:paraId="13CF01DA" w14:textId="77777777" w:rsidR="00FD0BD9" w:rsidRDefault="00FD0BD9" w:rsidP="00E92C90">
            <w:pPr>
              <w:spacing w:after="0"/>
            </w:pPr>
          </w:p>
        </w:tc>
        <w:tc>
          <w:tcPr>
            <w:tcW w:w="5954" w:type="dxa"/>
            <w:vAlign w:val="center"/>
          </w:tcPr>
          <w:p w14:paraId="0786B66E" w14:textId="77777777" w:rsidR="00FD0BD9" w:rsidRDefault="00FD0BD9" w:rsidP="00E92C90">
            <w:pPr>
              <w:spacing w:after="0"/>
            </w:pPr>
          </w:p>
          <w:p w14:paraId="56115035" w14:textId="77777777" w:rsidR="00FD0BD9" w:rsidRDefault="00FD0BD9" w:rsidP="00E92C90">
            <w:pPr>
              <w:spacing w:after="0"/>
            </w:pPr>
            <w:r>
              <w:t>Page 320 – solitary, altitude, slope</w:t>
            </w:r>
          </w:p>
          <w:p w14:paraId="713EEE92" w14:textId="77777777" w:rsidR="00FD0BD9" w:rsidRDefault="00FD0BD9" w:rsidP="00E92C90">
            <w:pPr>
              <w:spacing w:after="0"/>
            </w:pPr>
          </w:p>
        </w:tc>
      </w:tr>
      <w:tr w:rsidR="00FD0BD9" w14:paraId="74428989" w14:textId="77777777">
        <w:trPr>
          <w:cantSplit/>
          <w:trHeight w:val="3682"/>
        </w:trPr>
        <w:tc>
          <w:tcPr>
            <w:tcW w:w="1101" w:type="dxa"/>
            <w:textDirection w:val="btLr"/>
          </w:tcPr>
          <w:p w14:paraId="165AD671" w14:textId="77777777" w:rsidR="00FD0BD9" w:rsidRPr="00D97E24" w:rsidRDefault="00FD0BD9" w:rsidP="00E92C90">
            <w:pPr>
              <w:spacing w:after="0" w:line="240" w:lineRule="auto"/>
              <w:jc w:val="center"/>
              <w:rPr>
                <w:b/>
                <w:sz w:val="20"/>
                <w:szCs w:val="20"/>
              </w:rPr>
            </w:pPr>
            <w:r w:rsidRPr="00D97E24">
              <w:rPr>
                <w:b/>
                <w:sz w:val="20"/>
                <w:szCs w:val="20"/>
              </w:rPr>
              <w:t>STUDENTS FIGURE OUT THE MEANING</w:t>
            </w:r>
          </w:p>
          <w:p w14:paraId="35E17788" w14:textId="77777777" w:rsidR="00FD0BD9" w:rsidRPr="00D97E24" w:rsidRDefault="00FD0BD9" w:rsidP="00E92C90">
            <w:pPr>
              <w:spacing w:after="0" w:line="240" w:lineRule="auto"/>
              <w:ind w:left="113" w:right="113"/>
              <w:jc w:val="center"/>
              <w:rPr>
                <w:sz w:val="20"/>
                <w:szCs w:val="20"/>
              </w:rPr>
            </w:pPr>
            <w:proofErr w:type="gramStart"/>
            <w:r w:rsidRPr="00D97E24">
              <w:rPr>
                <w:sz w:val="20"/>
                <w:szCs w:val="20"/>
              </w:rPr>
              <w:t>sufficient</w:t>
            </w:r>
            <w:proofErr w:type="gramEnd"/>
            <w:r w:rsidRPr="00D97E24">
              <w:rPr>
                <w:sz w:val="20"/>
                <w:szCs w:val="20"/>
              </w:rPr>
              <w:t xml:space="preserve"> context clues are provided in the text</w:t>
            </w:r>
          </w:p>
          <w:p w14:paraId="25B36504" w14:textId="77777777" w:rsidR="00FD0BD9" w:rsidRPr="00D97E24" w:rsidRDefault="00FD0BD9" w:rsidP="00E92C90">
            <w:pPr>
              <w:spacing w:after="0" w:line="240" w:lineRule="auto"/>
              <w:ind w:left="113" w:right="113"/>
              <w:jc w:val="center"/>
              <w:rPr>
                <w:sz w:val="20"/>
                <w:szCs w:val="20"/>
              </w:rPr>
            </w:pPr>
          </w:p>
          <w:p w14:paraId="6E36FE4D" w14:textId="77777777" w:rsidR="00FD0BD9" w:rsidRPr="00D97E24" w:rsidRDefault="00FD0BD9" w:rsidP="00E92C90">
            <w:pPr>
              <w:spacing w:after="0" w:line="240" w:lineRule="auto"/>
              <w:ind w:left="113" w:right="113"/>
              <w:jc w:val="center"/>
              <w:rPr>
                <w:sz w:val="20"/>
                <w:szCs w:val="20"/>
              </w:rPr>
            </w:pPr>
          </w:p>
          <w:p w14:paraId="4EC6C47C" w14:textId="77777777" w:rsidR="00FD0BD9" w:rsidRPr="00D97E24" w:rsidRDefault="00FD0BD9" w:rsidP="00E92C90">
            <w:pPr>
              <w:spacing w:after="0" w:line="240" w:lineRule="auto"/>
              <w:ind w:left="113" w:right="113"/>
              <w:jc w:val="center"/>
              <w:rPr>
                <w:sz w:val="20"/>
                <w:szCs w:val="20"/>
              </w:rPr>
            </w:pPr>
          </w:p>
          <w:p w14:paraId="3A6CB445" w14:textId="77777777" w:rsidR="00FD0BD9" w:rsidRPr="00D97E24" w:rsidRDefault="00FD0BD9" w:rsidP="00E92C90">
            <w:pPr>
              <w:spacing w:after="0" w:line="240" w:lineRule="auto"/>
              <w:ind w:left="113" w:right="113"/>
              <w:jc w:val="center"/>
              <w:rPr>
                <w:sz w:val="20"/>
                <w:szCs w:val="20"/>
              </w:rPr>
            </w:pPr>
          </w:p>
          <w:p w14:paraId="774C9221" w14:textId="77777777" w:rsidR="00FD0BD9" w:rsidRPr="00D97E24" w:rsidRDefault="00FD0BD9" w:rsidP="00E92C90">
            <w:pPr>
              <w:spacing w:after="0" w:line="240" w:lineRule="auto"/>
              <w:ind w:left="113" w:right="113"/>
              <w:jc w:val="center"/>
              <w:rPr>
                <w:sz w:val="20"/>
                <w:szCs w:val="20"/>
              </w:rPr>
            </w:pPr>
          </w:p>
        </w:tc>
        <w:tc>
          <w:tcPr>
            <w:tcW w:w="5953" w:type="dxa"/>
            <w:vAlign w:val="center"/>
          </w:tcPr>
          <w:p w14:paraId="4F8EFEBD" w14:textId="77777777" w:rsidR="00FD0BD9" w:rsidRDefault="00FD0BD9" w:rsidP="00E92C90">
            <w:pPr>
              <w:spacing w:after="0"/>
            </w:pPr>
            <w:r>
              <w:t>Page 319 – foothill</w:t>
            </w:r>
          </w:p>
          <w:p w14:paraId="3BCF7127" w14:textId="77777777" w:rsidR="00FD0BD9" w:rsidRDefault="00FD0BD9" w:rsidP="00E92C90">
            <w:pPr>
              <w:spacing w:after="0"/>
            </w:pPr>
            <w:r>
              <w:t>Page 322 – strata</w:t>
            </w:r>
          </w:p>
          <w:p w14:paraId="2034AC81" w14:textId="77777777" w:rsidR="00FD0BD9" w:rsidRDefault="00FD0BD9" w:rsidP="00E92C90">
            <w:pPr>
              <w:spacing w:after="0"/>
            </w:pPr>
            <w:r>
              <w:t>Page 323 – magna, molten, fault</w:t>
            </w:r>
          </w:p>
          <w:p w14:paraId="1FCA8158" w14:textId="77777777" w:rsidR="00FD0BD9" w:rsidRDefault="00FD0BD9" w:rsidP="00E92C90">
            <w:pPr>
              <w:spacing w:after="0"/>
            </w:pPr>
            <w:r>
              <w:t>Page 324 – eruption, depths</w:t>
            </w:r>
          </w:p>
          <w:p w14:paraId="36D0D474" w14:textId="77777777" w:rsidR="00FD0BD9" w:rsidRDefault="00FD0BD9" w:rsidP="00E92C90">
            <w:pPr>
              <w:spacing w:after="0"/>
            </w:pPr>
            <w:r>
              <w:t>Page 325 – revealed</w:t>
            </w:r>
          </w:p>
          <w:p w14:paraId="0473248F" w14:textId="77777777" w:rsidR="00FD0BD9" w:rsidRDefault="00FD0BD9" w:rsidP="00E92C90">
            <w:pPr>
              <w:spacing w:after="0"/>
            </w:pPr>
            <w:r>
              <w:t>Pages 326-327 – weathering/erosion</w:t>
            </w:r>
          </w:p>
          <w:p w14:paraId="504E4130" w14:textId="77777777" w:rsidR="00FD0BD9" w:rsidRDefault="00FD0BD9" w:rsidP="00E92C90">
            <w:pPr>
              <w:spacing w:after="0"/>
            </w:pPr>
            <w:r>
              <w:t>Page 327 – contract, immediate</w:t>
            </w:r>
          </w:p>
          <w:p w14:paraId="6527B3F7" w14:textId="77777777" w:rsidR="00FD0BD9" w:rsidRDefault="00FD0BD9" w:rsidP="00E92C90">
            <w:pPr>
              <w:spacing w:after="0"/>
            </w:pPr>
            <w:r>
              <w:t>Page 329 – scarcely, harnessed</w:t>
            </w:r>
          </w:p>
          <w:p w14:paraId="3F2FE94A" w14:textId="77777777" w:rsidR="00FD0BD9" w:rsidRDefault="00FD0BD9" w:rsidP="00E92C90">
            <w:pPr>
              <w:spacing w:after="0"/>
            </w:pPr>
          </w:p>
          <w:p w14:paraId="2C159E91" w14:textId="77777777" w:rsidR="00FD0BD9" w:rsidRDefault="00FD0BD9" w:rsidP="00E92C90">
            <w:pPr>
              <w:spacing w:after="0"/>
            </w:pPr>
          </w:p>
        </w:tc>
        <w:tc>
          <w:tcPr>
            <w:tcW w:w="5954" w:type="dxa"/>
            <w:vAlign w:val="center"/>
          </w:tcPr>
          <w:p w14:paraId="5470DC9E" w14:textId="77777777" w:rsidR="00FD0BD9" w:rsidRDefault="00FD0BD9" w:rsidP="00E92C90">
            <w:pPr>
              <w:spacing w:after="0" w:line="240" w:lineRule="auto"/>
            </w:pPr>
            <w:r>
              <w:t>Page 318 – everlasting</w:t>
            </w:r>
          </w:p>
          <w:p w14:paraId="08CC7F3B" w14:textId="77777777" w:rsidR="00FD0BD9" w:rsidRDefault="00FD0BD9" w:rsidP="00E92C90">
            <w:pPr>
              <w:spacing w:after="0" w:line="240" w:lineRule="auto"/>
            </w:pPr>
            <w:r>
              <w:t>Page 325 – welling up, gradually</w:t>
            </w:r>
          </w:p>
          <w:p w14:paraId="2839A824" w14:textId="77777777" w:rsidR="00FD0BD9" w:rsidRDefault="00FD0BD9" w:rsidP="00E92C90">
            <w:pPr>
              <w:spacing w:after="0" w:line="240" w:lineRule="auto"/>
            </w:pPr>
            <w:r>
              <w:t>Page 327 – constant</w:t>
            </w:r>
          </w:p>
          <w:p w14:paraId="46F43F46" w14:textId="77777777" w:rsidR="00FD0BD9" w:rsidRDefault="00FD0BD9" w:rsidP="00E92C90">
            <w:pPr>
              <w:spacing w:after="0" w:line="240" w:lineRule="auto"/>
            </w:pPr>
          </w:p>
          <w:p w14:paraId="232C443C" w14:textId="77777777" w:rsidR="00FD0BD9" w:rsidRDefault="00FD0BD9" w:rsidP="00E92C90">
            <w:pPr>
              <w:spacing w:after="0" w:line="240" w:lineRule="auto"/>
            </w:pPr>
          </w:p>
        </w:tc>
      </w:tr>
    </w:tbl>
    <w:p w14:paraId="37A34182" w14:textId="77777777" w:rsidR="00286F6B" w:rsidRPr="007C5C7E" w:rsidRDefault="00172736" w:rsidP="00FD0BD9">
      <w:pPr>
        <w:spacing w:after="0" w:line="360" w:lineRule="auto"/>
        <w:contextualSpacing/>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14:paraId="0D14F212" w14:textId="77777777" w:rsidR="001C1D02" w:rsidRPr="001C1D02" w:rsidRDefault="00CA218E" w:rsidP="00FD0BD9">
      <w:pPr>
        <w:numPr>
          <w:ilvl w:val="0"/>
          <w:numId w:val="6"/>
        </w:numPr>
        <w:spacing w:after="0" w:line="360" w:lineRule="auto"/>
        <w:contextualSpacing/>
        <w:rPr>
          <w:rFonts w:asciiTheme="minorHAnsi" w:hAnsiTheme="minorHAnsi" w:cstheme="minorHAnsi"/>
          <w:sz w:val="24"/>
          <w:szCs w:val="24"/>
        </w:rPr>
      </w:pPr>
      <w:r>
        <w:rPr>
          <w:rFonts w:asciiTheme="minorHAnsi" w:hAnsiTheme="minorHAnsi" w:cstheme="minorHAnsi"/>
          <w:sz w:val="24"/>
          <w:szCs w:val="24"/>
        </w:rPr>
        <w:t xml:space="preserve">Re-Read, </w:t>
      </w:r>
      <w:r w:rsidR="001C1D02">
        <w:rPr>
          <w:rFonts w:asciiTheme="minorHAnsi" w:hAnsiTheme="minorHAnsi" w:cstheme="minorHAnsi"/>
          <w:sz w:val="24"/>
          <w:szCs w:val="24"/>
        </w:rPr>
        <w:t>Think, Discuss, Write</w:t>
      </w:r>
    </w:p>
    <w:p w14:paraId="779747D8" w14:textId="77777777" w:rsidR="00545861" w:rsidRDefault="00310348" w:rsidP="00FD0BD9">
      <w:pPr>
        <w:spacing w:after="0" w:line="360" w:lineRule="auto"/>
        <w:ind w:left="360"/>
        <w:contextualSpacing/>
        <w:rPr>
          <w:rFonts w:asciiTheme="minorHAnsi" w:hAnsiTheme="minorHAnsi" w:cstheme="minorHAnsi"/>
          <w:i/>
          <w:sz w:val="24"/>
          <w:szCs w:val="24"/>
        </w:rPr>
      </w:pPr>
      <w:r>
        <w:rPr>
          <w:rFonts w:asciiTheme="minorHAnsi" w:hAnsiTheme="minorHAnsi" w:cstheme="minorHAnsi"/>
          <w:i/>
          <w:sz w:val="24"/>
          <w:szCs w:val="24"/>
        </w:rPr>
        <w:t xml:space="preserve">Seymour Simon, the author, wrote </w:t>
      </w:r>
      <w:r w:rsidR="00FD0BD9">
        <w:rPr>
          <w:rFonts w:asciiTheme="minorHAnsi" w:hAnsiTheme="minorHAnsi" w:cstheme="minorHAnsi"/>
          <w:i/>
          <w:sz w:val="24"/>
          <w:szCs w:val="24"/>
        </w:rPr>
        <w:t>“</w:t>
      </w:r>
      <w:r>
        <w:rPr>
          <w:rFonts w:asciiTheme="minorHAnsi" w:hAnsiTheme="minorHAnsi" w:cstheme="minorHAnsi"/>
          <w:i/>
          <w:sz w:val="24"/>
          <w:szCs w:val="24"/>
        </w:rPr>
        <w:t>Mountains</w:t>
      </w:r>
      <w:r w:rsidR="00FD0BD9">
        <w:rPr>
          <w:rFonts w:asciiTheme="minorHAnsi" w:hAnsiTheme="minorHAnsi" w:cstheme="minorHAnsi"/>
          <w:i/>
          <w:sz w:val="24"/>
          <w:szCs w:val="24"/>
        </w:rPr>
        <w:t>”</w:t>
      </w:r>
      <w:r>
        <w:rPr>
          <w:rFonts w:asciiTheme="minorHAnsi" w:hAnsiTheme="minorHAnsi" w:cstheme="minorHAnsi"/>
          <w:i/>
          <w:sz w:val="24"/>
          <w:szCs w:val="24"/>
        </w:rPr>
        <w:t xml:space="preserve"> to describe the </w:t>
      </w:r>
      <w:r w:rsidR="00FD0BD9">
        <w:rPr>
          <w:rFonts w:asciiTheme="minorHAnsi" w:hAnsiTheme="minorHAnsi" w:cstheme="minorHAnsi"/>
          <w:i/>
          <w:sz w:val="24"/>
          <w:szCs w:val="24"/>
        </w:rPr>
        <w:t xml:space="preserve">different </w:t>
      </w:r>
      <w:r>
        <w:rPr>
          <w:rFonts w:asciiTheme="minorHAnsi" w:hAnsiTheme="minorHAnsi" w:cstheme="minorHAnsi"/>
          <w:i/>
          <w:sz w:val="24"/>
          <w:szCs w:val="24"/>
        </w:rPr>
        <w:t xml:space="preserve">kinds of mountains and how they were formed. </w:t>
      </w:r>
      <w:r w:rsidR="00EF0C6D">
        <w:rPr>
          <w:rFonts w:asciiTheme="minorHAnsi" w:hAnsiTheme="minorHAnsi" w:cstheme="minorHAnsi"/>
          <w:i/>
          <w:sz w:val="24"/>
          <w:szCs w:val="24"/>
        </w:rPr>
        <w:t>Usin</w:t>
      </w:r>
      <w:r w:rsidR="00255F54">
        <w:rPr>
          <w:rFonts w:asciiTheme="minorHAnsi" w:hAnsiTheme="minorHAnsi" w:cstheme="minorHAnsi"/>
          <w:i/>
          <w:sz w:val="24"/>
          <w:szCs w:val="24"/>
        </w:rPr>
        <w:t xml:space="preserve">g evidence from the text, list </w:t>
      </w:r>
      <w:r w:rsidR="00FD0BD9">
        <w:rPr>
          <w:rFonts w:asciiTheme="minorHAnsi" w:hAnsiTheme="minorHAnsi" w:cstheme="minorHAnsi"/>
          <w:i/>
          <w:sz w:val="24"/>
          <w:szCs w:val="24"/>
        </w:rPr>
        <w:t>the four kinds of mountains and explain</w:t>
      </w:r>
      <w:r w:rsidR="00EF0C6D">
        <w:rPr>
          <w:rFonts w:asciiTheme="minorHAnsi" w:hAnsiTheme="minorHAnsi" w:cstheme="minorHAnsi"/>
          <w:i/>
          <w:sz w:val="24"/>
          <w:szCs w:val="24"/>
        </w:rPr>
        <w:t xml:space="preserve"> how they were formed.</w:t>
      </w:r>
    </w:p>
    <w:p w14:paraId="01AC293A" w14:textId="77777777" w:rsidR="000B5786" w:rsidRDefault="00545861" w:rsidP="00FD0BD9">
      <w:pPr>
        <w:spacing w:after="0" w:line="360" w:lineRule="auto"/>
        <w:ind w:left="720"/>
        <w:contextualSpacing/>
        <w:rPr>
          <w:rFonts w:asciiTheme="minorHAnsi" w:hAnsiTheme="minorHAnsi" w:cstheme="minorHAnsi"/>
          <w:sz w:val="24"/>
          <w:szCs w:val="24"/>
        </w:rPr>
      </w:pPr>
      <w:r>
        <w:rPr>
          <w:rFonts w:asciiTheme="minorHAnsi" w:hAnsiTheme="minorHAnsi" w:cstheme="minorHAnsi"/>
          <w:sz w:val="24"/>
          <w:szCs w:val="24"/>
        </w:rPr>
        <w:t xml:space="preserve">Answer:  </w:t>
      </w:r>
      <w:r w:rsidR="00FD0BD9">
        <w:rPr>
          <w:rFonts w:asciiTheme="minorHAnsi" w:hAnsiTheme="minorHAnsi" w:cstheme="minorHAnsi"/>
          <w:sz w:val="24"/>
          <w:szCs w:val="24"/>
        </w:rPr>
        <w:t xml:space="preserve">There are four kinds of mountains, and they were formed in different ways. </w:t>
      </w:r>
      <w:r w:rsidR="00EF0C6D">
        <w:rPr>
          <w:rFonts w:asciiTheme="minorHAnsi" w:hAnsiTheme="minorHAnsi" w:cstheme="minorHAnsi"/>
          <w:sz w:val="24"/>
          <w:szCs w:val="24"/>
        </w:rPr>
        <w:t>Folded mountains were formed by pressure pushing against rocks on the earth’s surface over time. Fault-block mountains were formed when rocks broke as plates moved apart. Volcanic mountains were formed as lava and cinders cooled after a volcanic eruption. Dome mountains were formed when the magma pushed up the earth’s surface, but there was no eruption of hot lava.</w:t>
      </w:r>
    </w:p>
    <w:p w14:paraId="44B63E02" w14:textId="77777777" w:rsidR="00FD0BD9" w:rsidRDefault="00FD0BD9" w:rsidP="00FD0BD9">
      <w:pPr>
        <w:spacing w:after="0" w:line="360" w:lineRule="auto"/>
        <w:contextualSpacing/>
        <w:rPr>
          <w:rFonts w:asciiTheme="minorHAnsi" w:hAnsiTheme="minorHAnsi" w:cstheme="minorHAnsi"/>
          <w:sz w:val="32"/>
          <w:szCs w:val="32"/>
          <w:u w:val="single"/>
        </w:rPr>
      </w:pPr>
    </w:p>
    <w:p w14:paraId="1E75A574" w14:textId="77777777" w:rsidR="00FD0BD9" w:rsidRDefault="00172736" w:rsidP="00FD0BD9">
      <w:pPr>
        <w:spacing w:after="0" w:line="360" w:lineRule="auto"/>
        <w:contextualSpacing/>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14:paraId="22590BA4" w14:textId="77777777" w:rsidR="00FD0BD9" w:rsidRDefault="00FD0BD9" w:rsidP="00FD0BD9">
      <w:pPr>
        <w:pStyle w:val="ListParagraph"/>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What important information did you learn about mountains from this text? What questions do you have after reading this text? </w:t>
      </w:r>
    </w:p>
    <w:p w14:paraId="4D204468" w14:textId="77777777" w:rsidR="00FD0BD9" w:rsidRDefault="00FD0BD9" w:rsidP="00FD0BD9">
      <w:pPr>
        <w:pStyle w:val="ListParagraph"/>
        <w:spacing w:after="0" w:line="360" w:lineRule="auto"/>
        <w:ind w:left="360"/>
        <w:rPr>
          <w:rFonts w:asciiTheme="minorHAnsi" w:hAnsiTheme="minorHAnsi" w:cstheme="minorHAnsi"/>
          <w:sz w:val="24"/>
          <w:szCs w:val="24"/>
        </w:rPr>
      </w:pPr>
      <w:r>
        <w:rPr>
          <w:rFonts w:asciiTheme="minorHAnsi" w:hAnsiTheme="minorHAnsi" w:cstheme="minorHAnsi"/>
          <w:sz w:val="24"/>
          <w:szCs w:val="24"/>
        </w:rPr>
        <w:t xml:space="preserve"> </w:t>
      </w:r>
    </w:p>
    <w:p w14:paraId="69ED1B9A" w14:textId="77777777" w:rsidR="00172736" w:rsidRPr="00FD0BD9" w:rsidRDefault="00FD0BD9" w:rsidP="00FD0BD9">
      <w:pPr>
        <w:pStyle w:val="ListParagraph"/>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The author tells about folded mountains and fault-block mountains on pages 322 and 323. Using a Venn diagram, </w:t>
      </w:r>
      <w:proofErr w:type="gramStart"/>
      <w:r>
        <w:rPr>
          <w:rFonts w:asciiTheme="minorHAnsi" w:hAnsiTheme="minorHAnsi" w:cstheme="minorHAnsi"/>
          <w:sz w:val="24"/>
          <w:szCs w:val="24"/>
        </w:rPr>
        <w:t>compare and contrast</w:t>
      </w:r>
      <w:proofErr w:type="gramEnd"/>
      <w:r>
        <w:rPr>
          <w:rFonts w:asciiTheme="minorHAnsi" w:hAnsiTheme="minorHAnsi" w:cstheme="minorHAnsi"/>
          <w:sz w:val="24"/>
          <w:szCs w:val="24"/>
        </w:rPr>
        <w:t xml:space="preserve"> the two types of mountains.</w:t>
      </w:r>
    </w:p>
    <w:p w14:paraId="4848CA45" w14:textId="77777777" w:rsidR="00F8197E" w:rsidRDefault="00545861" w:rsidP="00FD0BD9">
      <w:pPr>
        <w:spacing w:after="0" w:line="360" w:lineRule="auto"/>
        <w:ind w:left="360" w:firstLine="360"/>
        <w:contextualSpacing/>
        <w:rPr>
          <w:rFonts w:asciiTheme="minorHAnsi" w:hAnsiTheme="minorHAnsi" w:cstheme="minorHAnsi"/>
          <w:sz w:val="24"/>
          <w:szCs w:val="24"/>
        </w:rPr>
      </w:pPr>
      <w:r w:rsidRPr="00E22959">
        <w:rPr>
          <w:rFonts w:asciiTheme="minorHAnsi" w:hAnsiTheme="minorHAnsi" w:cstheme="minorHAnsi"/>
          <w:sz w:val="24"/>
          <w:szCs w:val="24"/>
        </w:rPr>
        <w:t xml:space="preserve">Answer:  </w:t>
      </w:r>
      <w:r w:rsidR="004B17A1">
        <w:rPr>
          <w:rFonts w:asciiTheme="minorHAnsi" w:hAnsiTheme="minorHAnsi" w:cstheme="minorHAnsi"/>
          <w:sz w:val="24"/>
          <w:szCs w:val="24"/>
        </w:rPr>
        <w:t xml:space="preserve">Folded mountains </w:t>
      </w:r>
      <w:r w:rsidR="00FD0BD9">
        <w:rPr>
          <w:rFonts w:asciiTheme="minorHAnsi" w:hAnsiTheme="minorHAnsi" w:cstheme="minorHAnsi"/>
          <w:sz w:val="24"/>
          <w:szCs w:val="24"/>
        </w:rPr>
        <w:t xml:space="preserve">only </w:t>
      </w:r>
      <w:r w:rsidR="004B17A1">
        <w:rPr>
          <w:rFonts w:asciiTheme="minorHAnsi" w:hAnsiTheme="minorHAnsi" w:cstheme="minorHAnsi"/>
          <w:sz w:val="24"/>
          <w:szCs w:val="24"/>
        </w:rPr>
        <w:t>– earth pressure pushes sideways against a plate; resembles a folded piece of paper</w:t>
      </w:r>
    </w:p>
    <w:p w14:paraId="2B84A56A" w14:textId="77777777" w:rsidR="001F4E4A" w:rsidRDefault="001F4E4A" w:rsidP="00FD0BD9">
      <w:pPr>
        <w:spacing w:after="0" w:line="360" w:lineRule="auto"/>
        <w:ind w:left="360" w:firstLine="360"/>
        <w:contextualSpacing/>
        <w:rPr>
          <w:rFonts w:asciiTheme="minorHAnsi" w:hAnsiTheme="minorHAnsi" w:cstheme="minorHAnsi"/>
          <w:sz w:val="24"/>
          <w:szCs w:val="24"/>
        </w:rPr>
      </w:pPr>
      <w:r w:rsidRPr="00C50593">
        <w:rPr>
          <w:rFonts w:asciiTheme="minorHAnsi" w:hAnsiTheme="minorHAnsi" w:cstheme="minorHAnsi"/>
          <w:sz w:val="24"/>
          <w:szCs w:val="24"/>
          <w:u w:val="single"/>
        </w:rPr>
        <w:t>Same</w:t>
      </w:r>
      <w:r>
        <w:rPr>
          <w:rFonts w:asciiTheme="minorHAnsi" w:hAnsiTheme="minorHAnsi" w:cstheme="minorHAnsi"/>
          <w:sz w:val="24"/>
          <w:szCs w:val="24"/>
        </w:rPr>
        <w:t xml:space="preserve"> – both formed through pressure on rocks over time</w:t>
      </w:r>
    </w:p>
    <w:p w14:paraId="1ACAA003" w14:textId="77777777" w:rsidR="00FD0BD9" w:rsidRDefault="004B17A1" w:rsidP="00FD0BD9">
      <w:pPr>
        <w:spacing w:after="0" w:line="360" w:lineRule="auto"/>
        <w:ind w:left="720"/>
        <w:contextualSpacing/>
        <w:rPr>
          <w:rFonts w:asciiTheme="minorHAnsi" w:hAnsiTheme="minorHAnsi" w:cstheme="minorHAnsi"/>
          <w:sz w:val="24"/>
          <w:szCs w:val="24"/>
        </w:rPr>
      </w:pPr>
      <w:r>
        <w:rPr>
          <w:rFonts w:asciiTheme="minorHAnsi" w:hAnsiTheme="minorHAnsi" w:cstheme="minorHAnsi"/>
          <w:sz w:val="24"/>
          <w:szCs w:val="24"/>
        </w:rPr>
        <w:t xml:space="preserve">Fault-block </w:t>
      </w:r>
      <w:r w:rsidR="00FD0BD9">
        <w:rPr>
          <w:rFonts w:asciiTheme="minorHAnsi" w:hAnsiTheme="minorHAnsi" w:cstheme="minorHAnsi"/>
          <w:sz w:val="24"/>
          <w:szCs w:val="24"/>
        </w:rPr>
        <w:t>mountains only</w:t>
      </w:r>
      <w:r>
        <w:rPr>
          <w:rFonts w:asciiTheme="minorHAnsi" w:hAnsiTheme="minorHAnsi" w:cstheme="minorHAnsi"/>
          <w:sz w:val="24"/>
          <w:szCs w:val="24"/>
        </w:rPr>
        <w:t>– one plate breaks away from another plate – magma causes blocks of rock to rise or fall; steep face on one side, gentle slope on another</w:t>
      </w:r>
    </w:p>
    <w:p w14:paraId="6A695806" w14:textId="77777777" w:rsidR="00FD0BD9" w:rsidRDefault="00FD0BD9" w:rsidP="00FD0BD9">
      <w:pPr>
        <w:spacing w:after="0" w:line="360" w:lineRule="auto"/>
        <w:ind w:left="720"/>
        <w:contextualSpacing/>
        <w:rPr>
          <w:rFonts w:asciiTheme="minorHAnsi" w:hAnsiTheme="minorHAnsi" w:cstheme="minorHAnsi"/>
          <w:sz w:val="24"/>
          <w:szCs w:val="24"/>
        </w:rPr>
      </w:pPr>
    </w:p>
    <w:p w14:paraId="6662BC36" w14:textId="77777777" w:rsidR="00D514F8" w:rsidRPr="00FD0BD9" w:rsidRDefault="00FD0BD9" w:rsidP="00FD0BD9">
      <w:pPr>
        <w:pStyle w:val="ListParagraph"/>
        <w:numPr>
          <w:ilvl w:val="0"/>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lastRenderedPageBreak/>
        <w:t xml:space="preserve">Adding the suffix </w:t>
      </w:r>
      <w:r>
        <w:rPr>
          <w:rFonts w:asciiTheme="minorHAnsi" w:hAnsiTheme="minorHAnsi" w:cstheme="minorHAnsi"/>
          <w:i/>
          <w:sz w:val="24"/>
          <w:szCs w:val="24"/>
        </w:rPr>
        <w:t>-al</w:t>
      </w:r>
      <w:r>
        <w:rPr>
          <w:rFonts w:asciiTheme="minorHAnsi" w:hAnsiTheme="minorHAnsi" w:cstheme="minorHAnsi"/>
          <w:sz w:val="24"/>
          <w:szCs w:val="24"/>
        </w:rPr>
        <w:t xml:space="preserve"> to a noun changes the part of speech to an adjective. On page 328, the text states, “...the coastal mountain ranges...” in which the noun “coast” is changed to the adjective “coastal.” Add the adjective suffix </w:t>
      </w:r>
      <w:r>
        <w:rPr>
          <w:rFonts w:asciiTheme="minorHAnsi" w:hAnsiTheme="minorHAnsi" w:cstheme="minorHAnsi"/>
          <w:i/>
          <w:sz w:val="24"/>
          <w:szCs w:val="24"/>
        </w:rPr>
        <w:t>-al</w:t>
      </w:r>
      <w:r>
        <w:rPr>
          <w:rFonts w:asciiTheme="minorHAnsi" w:hAnsiTheme="minorHAnsi" w:cstheme="minorHAnsi"/>
          <w:sz w:val="24"/>
          <w:szCs w:val="24"/>
        </w:rPr>
        <w:t xml:space="preserve"> to the </w:t>
      </w:r>
      <w:proofErr w:type="gramStart"/>
      <w:r>
        <w:rPr>
          <w:rFonts w:asciiTheme="minorHAnsi" w:hAnsiTheme="minorHAnsi" w:cstheme="minorHAnsi"/>
          <w:sz w:val="24"/>
          <w:szCs w:val="24"/>
        </w:rPr>
        <w:t>words</w:t>
      </w:r>
      <w:proofErr w:type="gramEnd"/>
      <w:r>
        <w:rPr>
          <w:rFonts w:asciiTheme="minorHAnsi" w:hAnsiTheme="minorHAnsi" w:cstheme="minorHAnsi"/>
          <w:sz w:val="24"/>
          <w:szCs w:val="24"/>
        </w:rPr>
        <w:t xml:space="preserve"> region and glacier. Write two sentences using these two words.</w:t>
      </w:r>
    </w:p>
    <w:p w14:paraId="74DB623E" w14:textId="77777777" w:rsidR="00310348" w:rsidRDefault="00310348" w:rsidP="00FD0BD9">
      <w:pPr>
        <w:spacing w:after="0" w:line="360" w:lineRule="auto"/>
        <w:contextualSpacing/>
        <w:rPr>
          <w:rFonts w:asciiTheme="minorHAnsi" w:hAnsiTheme="minorHAnsi" w:cstheme="minorHAnsi"/>
          <w:sz w:val="24"/>
          <w:szCs w:val="24"/>
        </w:rPr>
      </w:pPr>
    </w:p>
    <w:p w14:paraId="1F54E3AE" w14:textId="77777777" w:rsidR="00FD0BD9" w:rsidRDefault="00310348" w:rsidP="00FD0BD9">
      <w:pPr>
        <w:pStyle w:val="ListParagraph"/>
        <w:numPr>
          <w:ilvl w:val="0"/>
          <w:numId w:val="6"/>
        </w:numPr>
        <w:spacing w:after="0" w:line="360" w:lineRule="auto"/>
        <w:rPr>
          <w:rFonts w:asciiTheme="minorHAnsi" w:hAnsiTheme="minorHAnsi" w:cstheme="minorHAnsi"/>
          <w:sz w:val="24"/>
          <w:szCs w:val="24"/>
        </w:rPr>
      </w:pPr>
      <w:r w:rsidRPr="00310348">
        <w:rPr>
          <w:rFonts w:asciiTheme="minorHAnsi" w:hAnsiTheme="minorHAnsi" w:cstheme="minorHAnsi"/>
          <w:sz w:val="24"/>
          <w:szCs w:val="24"/>
        </w:rPr>
        <w:t>Work with a partner or in small groups to label mountain ranges on a map of the continents.</w:t>
      </w:r>
    </w:p>
    <w:p w14:paraId="16AF4721" w14:textId="77777777" w:rsidR="00310348" w:rsidRDefault="00310348" w:rsidP="00FD0BD9">
      <w:pPr>
        <w:pStyle w:val="ListParagraph"/>
        <w:spacing w:after="0" w:line="360" w:lineRule="auto"/>
        <w:ind w:left="360"/>
        <w:rPr>
          <w:rFonts w:asciiTheme="minorHAnsi" w:hAnsiTheme="minorHAnsi" w:cstheme="minorHAnsi"/>
          <w:sz w:val="24"/>
          <w:szCs w:val="24"/>
        </w:rPr>
      </w:pPr>
    </w:p>
    <w:p w14:paraId="5D488A50" w14:textId="77777777" w:rsidR="00310348" w:rsidRPr="00310348" w:rsidRDefault="00310348" w:rsidP="00FD0BD9">
      <w:pPr>
        <w:pStyle w:val="ListParagraph"/>
        <w:numPr>
          <w:ilvl w:val="0"/>
          <w:numId w:val="6"/>
        </w:numPr>
        <w:spacing w:after="0" w:line="360" w:lineRule="auto"/>
        <w:rPr>
          <w:rFonts w:asciiTheme="minorHAnsi" w:hAnsiTheme="minorHAnsi" w:cstheme="minorHAnsi"/>
          <w:sz w:val="24"/>
          <w:szCs w:val="24"/>
        </w:rPr>
      </w:pPr>
      <w:r w:rsidRPr="00310348">
        <w:rPr>
          <w:rFonts w:asciiTheme="minorHAnsi" w:hAnsiTheme="minorHAnsi" w:cstheme="minorHAnsi"/>
          <w:sz w:val="24"/>
          <w:szCs w:val="24"/>
        </w:rPr>
        <w:t>Using a multiple meaning graphic organizer</w:t>
      </w:r>
      <w:r>
        <w:rPr>
          <w:rFonts w:asciiTheme="minorHAnsi" w:hAnsiTheme="minorHAnsi" w:cstheme="minorHAnsi"/>
          <w:sz w:val="24"/>
          <w:szCs w:val="24"/>
        </w:rPr>
        <w:t xml:space="preserve"> (in partners or in groups) </w:t>
      </w:r>
      <w:r w:rsidRPr="00310348">
        <w:rPr>
          <w:rFonts w:asciiTheme="minorHAnsi" w:hAnsiTheme="minorHAnsi" w:cstheme="minorHAnsi"/>
          <w:sz w:val="24"/>
          <w:szCs w:val="24"/>
        </w:rPr>
        <w:t>write as many meanings as you can for the following words:</w:t>
      </w:r>
    </w:p>
    <w:p w14:paraId="42EF0A49" w14:textId="77777777" w:rsidR="00FD0BD9" w:rsidRDefault="00310348" w:rsidP="00FD0BD9">
      <w:pPr>
        <w:spacing w:after="0" w:line="360" w:lineRule="auto"/>
        <w:ind w:left="360"/>
        <w:contextualSpacing/>
        <w:rPr>
          <w:rFonts w:asciiTheme="minorHAnsi" w:hAnsiTheme="minorHAnsi" w:cstheme="minorHAnsi"/>
          <w:sz w:val="24"/>
          <w:szCs w:val="24"/>
        </w:rPr>
      </w:pPr>
      <w:r>
        <w:rPr>
          <w:rFonts w:asciiTheme="minorHAnsi" w:hAnsiTheme="minorHAnsi" w:cstheme="minorHAnsi"/>
          <w:sz w:val="24"/>
          <w:szCs w:val="24"/>
        </w:rPr>
        <w:t>Fault, crust, plates, range, peak</w:t>
      </w:r>
    </w:p>
    <w:p w14:paraId="676A6996" w14:textId="77777777" w:rsidR="00310348" w:rsidRPr="00E22959" w:rsidRDefault="00310348" w:rsidP="00FD0BD9">
      <w:pPr>
        <w:spacing w:after="0" w:line="360" w:lineRule="auto"/>
        <w:contextualSpacing/>
        <w:rPr>
          <w:rFonts w:asciiTheme="minorHAnsi" w:hAnsiTheme="minorHAnsi" w:cstheme="minorHAnsi"/>
          <w:sz w:val="24"/>
          <w:szCs w:val="24"/>
        </w:rPr>
      </w:pPr>
    </w:p>
    <w:p w14:paraId="78617BE0" w14:textId="77777777" w:rsidR="00FD0BD9" w:rsidRDefault="00EF0C6D" w:rsidP="00FD0BD9">
      <w:pPr>
        <w:pStyle w:val="ListParagraph"/>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After reading </w:t>
      </w:r>
      <w:r>
        <w:rPr>
          <w:rFonts w:asciiTheme="minorHAnsi" w:hAnsiTheme="minorHAnsi" w:cstheme="minorHAnsi"/>
          <w:i/>
          <w:sz w:val="24"/>
          <w:szCs w:val="24"/>
        </w:rPr>
        <w:t>To the Top of the World</w:t>
      </w:r>
      <w:r>
        <w:rPr>
          <w:rFonts w:asciiTheme="minorHAnsi" w:hAnsiTheme="minorHAnsi" w:cstheme="minorHAnsi"/>
          <w:sz w:val="24"/>
          <w:szCs w:val="24"/>
        </w:rPr>
        <w:t xml:space="preserve"> </w:t>
      </w:r>
      <w:r w:rsidR="00C50593">
        <w:rPr>
          <w:rFonts w:asciiTheme="minorHAnsi" w:hAnsiTheme="minorHAnsi" w:cstheme="minorHAnsi"/>
          <w:sz w:val="24"/>
          <w:szCs w:val="24"/>
        </w:rPr>
        <w:t xml:space="preserve">(pages 332-335) </w:t>
      </w:r>
      <w:r>
        <w:rPr>
          <w:rFonts w:asciiTheme="minorHAnsi" w:hAnsiTheme="minorHAnsi" w:cstheme="minorHAnsi"/>
          <w:sz w:val="24"/>
          <w:szCs w:val="24"/>
        </w:rPr>
        <w:t xml:space="preserve">independently, work in small groups </w:t>
      </w:r>
      <w:r w:rsidR="00C50593">
        <w:rPr>
          <w:rFonts w:asciiTheme="minorHAnsi" w:hAnsiTheme="minorHAnsi" w:cstheme="minorHAnsi"/>
          <w:sz w:val="24"/>
          <w:szCs w:val="24"/>
        </w:rPr>
        <w:t>to share information from the article.</w:t>
      </w:r>
    </w:p>
    <w:p w14:paraId="4EDA3F27" w14:textId="77777777" w:rsidR="00CA07EF" w:rsidRPr="00EF0C6D" w:rsidRDefault="00CA07EF" w:rsidP="00FD0BD9">
      <w:pPr>
        <w:pStyle w:val="ListParagraph"/>
        <w:spacing w:after="0" w:line="360" w:lineRule="auto"/>
        <w:ind w:left="360"/>
        <w:rPr>
          <w:rFonts w:asciiTheme="minorHAnsi" w:hAnsiTheme="minorHAnsi" w:cstheme="minorHAnsi"/>
          <w:sz w:val="24"/>
          <w:szCs w:val="24"/>
        </w:rPr>
      </w:pPr>
    </w:p>
    <w:p w14:paraId="25B5A1E6" w14:textId="77777777" w:rsidR="00FD0BD9" w:rsidRDefault="00CA07EF" w:rsidP="00FD0BD9">
      <w:pPr>
        <w:spacing w:after="0" w:line="360" w:lineRule="auto"/>
        <w:contextualSpacing/>
        <w:rPr>
          <w:rFonts w:asciiTheme="minorHAnsi" w:hAnsiTheme="minorHAnsi" w:cstheme="minorHAnsi"/>
          <w:sz w:val="32"/>
          <w:szCs w:val="28"/>
          <w:u w:val="single"/>
        </w:rPr>
      </w:pPr>
      <w:r w:rsidRPr="00FD0BD9">
        <w:rPr>
          <w:rFonts w:asciiTheme="minorHAnsi" w:hAnsiTheme="minorHAnsi" w:cstheme="minorHAnsi"/>
          <w:sz w:val="32"/>
          <w:szCs w:val="28"/>
          <w:u w:val="single"/>
        </w:rPr>
        <w:t>Note to Teacher</w:t>
      </w:r>
    </w:p>
    <w:p w14:paraId="4410A928" w14:textId="12D6E66E" w:rsidR="000D25D2" w:rsidRPr="007C3704" w:rsidRDefault="00FD0BD9" w:rsidP="00FD0BD9">
      <w:pPr>
        <w:pStyle w:val="ListParagraph"/>
        <w:numPr>
          <w:ilvl w:val="0"/>
          <w:numId w:val="6"/>
        </w:numPr>
        <w:spacing w:after="0" w:line="360" w:lineRule="auto"/>
        <w:rPr>
          <w:rFonts w:asciiTheme="minorHAnsi" w:hAnsiTheme="minorHAnsi" w:cstheme="minorHAnsi"/>
          <w:sz w:val="24"/>
          <w:szCs w:val="28"/>
          <w:u w:val="single"/>
        </w:rPr>
      </w:pPr>
      <w:r>
        <w:rPr>
          <w:rFonts w:asciiTheme="minorHAnsi" w:hAnsiTheme="minorHAnsi" w:cstheme="minorHAnsi"/>
          <w:sz w:val="24"/>
          <w:szCs w:val="28"/>
        </w:rPr>
        <w:t xml:space="preserve">This text has a </w:t>
      </w:r>
      <w:proofErr w:type="spellStart"/>
      <w:r>
        <w:rPr>
          <w:rFonts w:asciiTheme="minorHAnsi" w:hAnsiTheme="minorHAnsi" w:cstheme="minorHAnsi"/>
          <w:sz w:val="24"/>
          <w:szCs w:val="28"/>
        </w:rPr>
        <w:t>lexile</w:t>
      </w:r>
      <w:proofErr w:type="spellEnd"/>
      <w:r>
        <w:rPr>
          <w:rFonts w:asciiTheme="minorHAnsi" w:hAnsiTheme="minorHAnsi" w:cstheme="minorHAnsi"/>
          <w:sz w:val="24"/>
          <w:szCs w:val="28"/>
        </w:rPr>
        <w:t xml:space="preserve"> of 1170L, so scaffolding may be needed.</w:t>
      </w:r>
    </w:p>
    <w:p w14:paraId="5952C514" w14:textId="5449F7CF" w:rsidR="007C3704" w:rsidRDefault="007C3704">
      <w:pPr>
        <w:spacing w:after="0" w:line="240" w:lineRule="auto"/>
        <w:rPr>
          <w:rFonts w:asciiTheme="minorHAnsi" w:hAnsiTheme="minorHAnsi" w:cstheme="minorHAnsi"/>
          <w:sz w:val="24"/>
          <w:szCs w:val="28"/>
          <w:u w:val="single"/>
        </w:rPr>
      </w:pPr>
      <w:r>
        <w:rPr>
          <w:rFonts w:asciiTheme="minorHAnsi" w:hAnsiTheme="minorHAnsi" w:cstheme="minorHAnsi"/>
          <w:sz w:val="24"/>
          <w:szCs w:val="28"/>
          <w:u w:val="single"/>
        </w:rPr>
        <w:br w:type="page"/>
      </w:r>
    </w:p>
    <w:p w14:paraId="049B98C3" w14:textId="77777777" w:rsidR="007C3704" w:rsidRDefault="007C3704" w:rsidP="007C3704">
      <w:pPr>
        <w:spacing w:after="0" w:line="240" w:lineRule="auto"/>
        <w:jc w:val="center"/>
        <w:rPr>
          <w:rFonts w:cstheme="minorHAnsi"/>
          <w:sz w:val="36"/>
          <w:szCs w:val="36"/>
        </w:rPr>
      </w:pPr>
      <w:bookmarkStart w:id="0" w:name="_Hlk534641640"/>
      <w:r w:rsidRPr="00C35538">
        <w:rPr>
          <w:rFonts w:cstheme="minorHAnsi"/>
          <w:sz w:val="36"/>
          <w:szCs w:val="36"/>
        </w:rPr>
        <w:lastRenderedPageBreak/>
        <w:t xml:space="preserve">Supports for English Language Learners (ELLs) </w:t>
      </w:r>
    </w:p>
    <w:p w14:paraId="60401986" w14:textId="77777777" w:rsidR="007C3704" w:rsidRPr="00C35538" w:rsidRDefault="007C3704" w:rsidP="007C3704">
      <w:pPr>
        <w:jc w:val="center"/>
        <w:rPr>
          <w:rFonts w:cstheme="minorHAnsi"/>
          <w:sz w:val="36"/>
          <w:szCs w:val="36"/>
        </w:rPr>
      </w:pPr>
      <w:r w:rsidRPr="00C35538">
        <w:rPr>
          <w:rFonts w:cstheme="minorHAnsi"/>
          <w:sz w:val="36"/>
          <w:szCs w:val="36"/>
        </w:rPr>
        <w:t>to use with Basal Alignment Project Lessons</w:t>
      </w:r>
    </w:p>
    <w:p w14:paraId="16201BB9" w14:textId="77777777" w:rsidR="007C3704" w:rsidRPr="00887983" w:rsidRDefault="007C3704" w:rsidP="007C3704">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1"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1"/>
    </w:p>
    <w:p w14:paraId="68D44D37" w14:textId="77777777" w:rsidR="007C3704" w:rsidRPr="00BB4479" w:rsidRDefault="007C3704" w:rsidP="007C3704">
      <w:pPr>
        <w:rPr>
          <w:rFonts w:cstheme="minorHAnsi"/>
          <w:b/>
          <w:sz w:val="28"/>
          <w:szCs w:val="28"/>
        </w:rPr>
      </w:pPr>
      <w:r w:rsidRPr="00C35538">
        <w:rPr>
          <w:rFonts w:cstheme="minorHAnsi"/>
          <w:b/>
          <w:sz w:val="28"/>
          <w:szCs w:val="28"/>
        </w:rPr>
        <w:t xml:space="preserve">Before the reading:  </w:t>
      </w:r>
    </w:p>
    <w:p w14:paraId="33A31BFC" w14:textId="77777777" w:rsidR="007C3704" w:rsidRPr="00C35538" w:rsidRDefault="007C3704" w:rsidP="007C3704">
      <w:pPr>
        <w:pStyle w:val="ListParagraph"/>
        <w:numPr>
          <w:ilvl w:val="0"/>
          <w:numId w:val="18"/>
        </w:numPr>
        <w:spacing w:after="160" w:line="254" w:lineRule="auto"/>
        <w:rPr>
          <w:rFonts w:cstheme="minorHAnsi"/>
        </w:rPr>
      </w:pPr>
      <w:r>
        <w:rPr>
          <w:rFonts w:cstheme="minorHAnsi"/>
        </w:rPr>
        <w:t xml:space="preserve">Read passages, sing songs, watch videos, view photographs, discuss topics (e.g., using the </w:t>
      </w:r>
      <w:hyperlink r:id="rId8"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137566B2" w14:textId="77777777" w:rsidR="007C3704" w:rsidRPr="00C35538" w:rsidRDefault="007C3704" w:rsidP="007C3704">
      <w:pPr>
        <w:pStyle w:val="ListParagraph"/>
        <w:rPr>
          <w:rFonts w:cstheme="minorHAnsi"/>
        </w:rPr>
      </w:pPr>
    </w:p>
    <w:p w14:paraId="19F16D78" w14:textId="77777777" w:rsidR="007C3704" w:rsidRDefault="007C3704" w:rsidP="007C3704">
      <w:pPr>
        <w:pStyle w:val="ListParagraph"/>
        <w:numPr>
          <w:ilvl w:val="0"/>
          <w:numId w:val="20"/>
        </w:numPr>
        <w:spacing w:after="160" w:line="256" w:lineRule="auto"/>
        <w:rPr>
          <w:rFonts w:cstheme="minorHAnsi"/>
        </w:rPr>
      </w:pPr>
      <w:bookmarkStart w:id="2"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9"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2"/>
    <w:p w14:paraId="5E014DEA" w14:textId="77777777" w:rsidR="007C3704" w:rsidRPr="00C35538" w:rsidRDefault="007C3704" w:rsidP="007C3704">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14:paraId="7316E21F" w14:textId="77777777" w:rsidR="007C3704" w:rsidRDefault="007C3704" w:rsidP="007C3704">
      <w:pPr>
        <w:pStyle w:val="ListParagraph"/>
        <w:numPr>
          <w:ilvl w:val="0"/>
          <w:numId w:val="24"/>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10"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14:paraId="4FEDB07A" w14:textId="77777777" w:rsidR="007C3704" w:rsidRDefault="007C3704" w:rsidP="007C3704">
      <w:pPr>
        <w:pStyle w:val="ListParagraph"/>
        <w:numPr>
          <w:ilvl w:val="0"/>
          <w:numId w:val="24"/>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14:paraId="6C9823D7" w14:textId="77777777" w:rsidR="007C3704" w:rsidRDefault="007C3704" w:rsidP="007C3704">
      <w:pPr>
        <w:pStyle w:val="ListParagraph"/>
        <w:numPr>
          <w:ilvl w:val="0"/>
          <w:numId w:val="24"/>
        </w:numPr>
        <w:spacing w:after="160" w:line="256" w:lineRule="auto"/>
        <w:rPr>
          <w:rFonts w:cstheme="minorHAnsi"/>
        </w:rPr>
      </w:pPr>
      <w:r>
        <w:rPr>
          <w:rFonts w:cstheme="minorHAnsi"/>
        </w:rPr>
        <w:t xml:space="preserve">Keep a word wall or word bank where these new words can be added and that students can access later. </w:t>
      </w:r>
    </w:p>
    <w:p w14:paraId="23A3E20C" w14:textId="77777777" w:rsidR="007C3704" w:rsidRDefault="007C3704" w:rsidP="007C3704">
      <w:pPr>
        <w:pStyle w:val="ListParagraph"/>
        <w:numPr>
          <w:ilvl w:val="0"/>
          <w:numId w:val="24"/>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6123B269" w14:textId="77777777" w:rsidR="007C3704" w:rsidRDefault="007C3704" w:rsidP="007C3704">
      <w:pPr>
        <w:pStyle w:val="ListParagraph"/>
        <w:numPr>
          <w:ilvl w:val="0"/>
          <w:numId w:val="24"/>
        </w:numPr>
        <w:spacing w:after="160" w:line="256" w:lineRule="auto"/>
        <w:rPr>
          <w:rFonts w:cstheme="minorHAnsi"/>
        </w:rPr>
      </w:pPr>
      <w:r>
        <w:rPr>
          <w:rFonts w:cstheme="minorHAnsi"/>
        </w:rPr>
        <w:t>Create pictures using the word. These can even be added to your word wall!</w:t>
      </w:r>
    </w:p>
    <w:p w14:paraId="31804DFF" w14:textId="77777777" w:rsidR="007C3704" w:rsidRDefault="007C3704" w:rsidP="007C3704">
      <w:pPr>
        <w:pStyle w:val="ListParagraph"/>
        <w:numPr>
          <w:ilvl w:val="0"/>
          <w:numId w:val="24"/>
        </w:numPr>
        <w:spacing w:after="160" w:line="256" w:lineRule="auto"/>
        <w:rPr>
          <w:rFonts w:cstheme="minorHAnsi"/>
        </w:rPr>
      </w:pPr>
      <w:r w:rsidRPr="00887983">
        <w:rPr>
          <w:rFonts w:cstheme="minorHAnsi"/>
        </w:rPr>
        <w:lastRenderedPageBreak/>
        <w:t xml:space="preserve">Create lists of synonyms and antonyms for the word. </w:t>
      </w:r>
      <w:bookmarkStart w:id="3" w:name="_Hlk525125549"/>
    </w:p>
    <w:p w14:paraId="223D0009" w14:textId="77777777" w:rsidR="007C3704" w:rsidRPr="00887983" w:rsidRDefault="007C3704" w:rsidP="007C3704">
      <w:pPr>
        <w:pStyle w:val="ListParagraph"/>
        <w:numPr>
          <w:ilvl w:val="0"/>
          <w:numId w:val="24"/>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11" w:history="1">
        <w:r w:rsidRPr="00887983">
          <w:rPr>
            <w:rStyle w:val="Hyperlink"/>
            <w:rFonts w:cstheme="minorHAnsi"/>
          </w:rPr>
          <w:t>sentence frames</w:t>
        </w:r>
      </w:hyperlink>
      <w:r w:rsidRPr="00887983">
        <w:rPr>
          <w:rFonts w:cstheme="minorHAnsi"/>
        </w:rPr>
        <w:t xml:space="preserve"> to ensure they can participate in the conversation. </w:t>
      </w:r>
      <w:bookmarkEnd w:id="3"/>
    </w:p>
    <w:p w14:paraId="19372F4A" w14:textId="77777777" w:rsidR="007C3704" w:rsidRPr="00BA3B4C" w:rsidRDefault="007C3704" w:rsidP="007C3704">
      <w:pPr>
        <w:pStyle w:val="ListParagraph"/>
        <w:numPr>
          <w:ilvl w:val="1"/>
          <w:numId w:val="19"/>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14:paraId="751DF170" w14:textId="77777777" w:rsidR="007C3704" w:rsidRDefault="007C3704" w:rsidP="007C3704">
      <w:pPr>
        <w:pStyle w:val="ListParagraph"/>
        <w:ind w:left="1440"/>
        <w:rPr>
          <w:rFonts w:cstheme="minorHAnsi"/>
        </w:rPr>
      </w:pPr>
    </w:p>
    <w:p w14:paraId="18C44170" w14:textId="77777777" w:rsidR="007C3704" w:rsidRPr="00580EBE" w:rsidRDefault="007C3704" w:rsidP="007C3704">
      <w:pPr>
        <w:pStyle w:val="ListParagraph"/>
        <w:numPr>
          <w:ilvl w:val="0"/>
          <w:numId w:val="19"/>
        </w:numPr>
        <w:spacing w:after="160" w:line="254" w:lineRule="auto"/>
        <w:rPr>
          <w:rFonts w:cstheme="minorHAnsi"/>
        </w:rPr>
      </w:pPr>
      <w:r w:rsidRPr="00580EBE">
        <w:rPr>
          <w:rFonts w:cstheme="minorHAnsi"/>
        </w:rPr>
        <w:t xml:space="preserve">Use graphic organizers to help introduce content. </w:t>
      </w:r>
    </w:p>
    <w:p w14:paraId="3C0F20F5" w14:textId="77777777" w:rsidR="007C3704" w:rsidRDefault="007C3704" w:rsidP="007C3704">
      <w:pPr>
        <w:pStyle w:val="ListParagraph"/>
        <w:rPr>
          <w:rFonts w:cstheme="minorHAnsi"/>
          <w:b/>
        </w:rPr>
      </w:pPr>
    </w:p>
    <w:p w14:paraId="2B70247B" w14:textId="77777777" w:rsidR="007C3704" w:rsidRDefault="007C3704" w:rsidP="007C3704">
      <w:pPr>
        <w:pStyle w:val="ListParagraph"/>
        <w:rPr>
          <w:rFonts w:cstheme="minorHAnsi"/>
          <w:b/>
        </w:rPr>
      </w:pPr>
      <w:r>
        <w:rPr>
          <w:rFonts w:cstheme="minorHAnsi"/>
          <w:b/>
        </w:rPr>
        <w:t xml:space="preserve">Examples of Activities:  </w:t>
      </w:r>
    </w:p>
    <w:p w14:paraId="0834557C" w14:textId="77777777" w:rsidR="007C3704" w:rsidRPr="00580EBE" w:rsidRDefault="007C3704" w:rsidP="007C3704">
      <w:pPr>
        <w:pStyle w:val="ListParagraph"/>
        <w:numPr>
          <w:ilvl w:val="0"/>
          <w:numId w:val="21"/>
        </w:numPr>
        <w:spacing w:after="160" w:line="254" w:lineRule="auto"/>
        <w:rPr>
          <w:rFonts w:cstheme="minorHAnsi"/>
          <w:b/>
        </w:rPr>
      </w:pPr>
      <w:r w:rsidRPr="00580EBE">
        <w:rPr>
          <w:rFonts w:cstheme="minorHAnsi"/>
        </w:rPr>
        <w:t xml:space="preserve">Have students fill in a </w:t>
      </w:r>
      <w:hyperlink r:id="rId12"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14:paraId="5AC01E82" w14:textId="77777777" w:rsidR="007C3704" w:rsidRPr="00580EBE" w:rsidRDefault="007C3704" w:rsidP="007C3704">
      <w:pPr>
        <w:pStyle w:val="ListParagraph"/>
        <w:numPr>
          <w:ilvl w:val="0"/>
          <w:numId w:val="21"/>
        </w:numPr>
        <w:spacing w:after="160" w:line="254" w:lineRule="auto"/>
        <w:rPr>
          <w:rFonts w:cstheme="minorHAnsi"/>
          <w:b/>
        </w:rPr>
      </w:pPr>
      <w:r w:rsidRPr="00580EBE">
        <w:rPr>
          <w:rFonts w:cstheme="minorHAnsi"/>
        </w:rPr>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14:paraId="175F3E5E" w14:textId="77777777" w:rsidR="007C3704" w:rsidRPr="00BB4479" w:rsidRDefault="007C3704" w:rsidP="007C3704">
      <w:pPr>
        <w:pStyle w:val="ListParagraph"/>
        <w:numPr>
          <w:ilvl w:val="0"/>
          <w:numId w:val="21"/>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14:paraId="3BE84728" w14:textId="77777777" w:rsidR="007C3704" w:rsidRDefault="007C3704" w:rsidP="007C3704">
      <w:pPr>
        <w:pStyle w:val="ListParagraph"/>
        <w:rPr>
          <w:rFonts w:cstheme="minorHAnsi"/>
        </w:rPr>
      </w:pPr>
    </w:p>
    <w:p w14:paraId="58FEAD69" w14:textId="77777777" w:rsidR="007C3704" w:rsidRDefault="007C3704" w:rsidP="007C3704">
      <w:pPr>
        <w:rPr>
          <w:rFonts w:cstheme="minorHAnsi"/>
          <w:b/>
        </w:rPr>
      </w:pPr>
      <w:r w:rsidRPr="00580EBE">
        <w:rPr>
          <w:rFonts w:cstheme="minorHAnsi"/>
          <w:b/>
          <w:sz w:val="28"/>
          <w:szCs w:val="28"/>
        </w:rPr>
        <w:t>During reading</w:t>
      </w:r>
      <w:r>
        <w:rPr>
          <w:rFonts w:cstheme="minorHAnsi"/>
          <w:b/>
        </w:rPr>
        <w:t xml:space="preserve">:  </w:t>
      </w:r>
    </w:p>
    <w:p w14:paraId="3D4F73DB" w14:textId="77777777" w:rsidR="007C3704" w:rsidRDefault="007C3704" w:rsidP="007C3704">
      <w:pPr>
        <w:pStyle w:val="ListParagraph"/>
        <w:rPr>
          <w:rFonts w:cstheme="minorHAnsi"/>
        </w:rPr>
      </w:pPr>
    </w:p>
    <w:p w14:paraId="2C1C62D0" w14:textId="77777777" w:rsidR="007C3704" w:rsidRDefault="007C3704" w:rsidP="007C3704">
      <w:pPr>
        <w:pStyle w:val="ListParagraph"/>
        <w:numPr>
          <w:ilvl w:val="0"/>
          <w:numId w:val="23"/>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14:paraId="58079FA0" w14:textId="77777777" w:rsidR="007C3704" w:rsidRDefault="007C3704" w:rsidP="007C3704">
      <w:pPr>
        <w:pStyle w:val="ListParagraph"/>
        <w:rPr>
          <w:rFonts w:cstheme="minorHAnsi"/>
        </w:rPr>
      </w:pPr>
    </w:p>
    <w:p w14:paraId="3783A3B4" w14:textId="77777777" w:rsidR="007C3704" w:rsidRDefault="007C3704" w:rsidP="007C3704">
      <w:pPr>
        <w:pStyle w:val="ListParagraph"/>
        <w:numPr>
          <w:ilvl w:val="0"/>
          <w:numId w:val="23"/>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14:paraId="502BFD6B" w14:textId="77777777" w:rsidR="007C3704" w:rsidRDefault="007C3704" w:rsidP="007C3704">
      <w:pPr>
        <w:pStyle w:val="ListParagraph"/>
        <w:rPr>
          <w:rFonts w:cstheme="minorHAnsi"/>
        </w:rPr>
      </w:pPr>
    </w:p>
    <w:p w14:paraId="42A5C138" w14:textId="77777777" w:rsidR="007C3704" w:rsidRDefault="007C3704" w:rsidP="007C3704">
      <w:pPr>
        <w:pStyle w:val="ListParagraph"/>
        <w:numPr>
          <w:ilvl w:val="0"/>
          <w:numId w:val="22"/>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14:paraId="6BF268E4" w14:textId="77777777" w:rsidR="007C3704" w:rsidRDefault="007C3704" w:rsidP="007C3704">
      <w:pPr>
        <w:pStyle w:val="ListParagraph"/>
        <w:rPr>
          <w:rFonts w:cstheme="minorHAnsi"/>
        </w:rPr>
      </w:pPr>
    </w:p>
    <w:p w14:paraId="4DAEF414" w14:textId="77777777" w:rsidR="007C3704" w:rsidRDefault="007C3704" w:rsidP="007C3704">
      <w:pPr>
        <w:pStyle w:val="ListParagraph"/>
        <w:numPr>
          <w:ilvl w:val="0"/>
          <w:numId w:val="22"/>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3" w:history="1">
        <w:r w:rsidRPr="002822BB">
          <w:rPr>
            <w:rStyle w:val="Hyperlink"/>
            <w:rFonts w:cstheme="minorHAnsi"/>
          </w:rPr>
          <w:t>sentence stems</w:t>
        </w:r>
      </w:hyperlink>
      <w:r>
        <w:rPr>
          <w:rFonts w:cstheme="minorHAnsi"/>
        </w:rPr>
        <w:t>.</w:t>
      </w:r>
    </w:p>
    <w:p w14:paraId="4BD689D8" w14:textId="77777777" w:rsidR="007C3704" w:rsidRDefault="007C3704" w:rsidP="007C3704">
      <w:pPr>
        <w:pStyle w:val="ListParagraph"/>
        <w:rPr>
          <w:rFonts w:cstheme="minorHAnsi"/>
        </w:rPr>
      </w:pPr>
    </w:p>
    <w:p w14:paraId="0072F080" w14:textId="77777777" w:rsidR="007C3704" w:rsidRPr="002822BB" w:rsidRDefault="007C3704" w:rsidP="007C3704">
      <w:pPr>
        <w:pStyle w:val="ListParagraph"/>
        <w:numPr>
          <w:ilvl w:val="0"/>
          <w:numId w:val="22"/>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14:paraId="5481077C" w14:textId="77777777" w:rsidR="007C3704" w:rsidRDefault="007C3704" w:rsidP="007C3704">
      <w:pPr>
        <w:pStyle w:val="ListParagraph"/>
        <w:rPr>
          <w:rFonts w:cstheme="minorHAnsi"/>
          <w:b/>
        </w:rPr>
      </w:pPr>
      <w:r>
        <w:rPr>
          <w:rFonts w:cstheme="minorHAnsi"/>
          <w:b/>
        </w:rPr>
        <w:lastRenderedPageBreak/>
        <w:t xml:space="preserve">Examples of Activities:  </w:t>
      </w:r>
    </w:p>
    <w:p w14:paraId="75090799" w14:textId="77777777" w:rsidR="007C3704" w:rsidRDefault="007C3704" w:rsidP="007C3704">
      <w:pPr>
        <w:pStyle w:val="ListParagraph"/>
        <w:numPr>
          <w:ilvl w:val="0"/>
          <w:numId w:val="26"/>
        </w:numPr>
        <w:spacing w:after="160" w:line="254" w:lineRule="auto"/>
        <w:rPr>
          <w:rFonts w:cstheme="minorHAnsi"/>
        </w:rPr>
      </w:pPr>
      <w:r>
        <w:rPr>
          <w:rFonts w:cstheme="minorHAnsi"/>
        </w:rPr>
        <w:t xml:space="preserve">Have students include the example from the text in their glossary that they created.  </w:t>
      </w:r>
    </w:p>
    <w:p w14:paraId="76755EEE" w14:textId="77777777" w:rsidR="007C3704" w:rsidRDefault="007C3704" w:rsidP="007C3704">
      <w:pPr>
        <w:pStyle w:val="ListParagraph"/>
        <w:numPr>
          <w:ilvl w:val="0"/>
          <w:numId w:val="26"/>
        </w:numPr>
        <w:spacing w:after="160" w:line="254" w:lineRule="auto"/>
        <w:rPr>
          <w:rFonts w:cstheme="minorHAnsi"/>
        </w:rPr>
      </w:pPr>
      <w:r>
        <w:rPr>
          <w:rFonts w:cstheme="minorHAnsi"/>
        </w:rPr>
        <w:t xml:space="preserve">Create or find pictures that represent how the word was used in the passage.  </w:t>
      </w:r>
    </w:p>
    <w:p w14:paraId="0FC7D576" w14:textId="77777777" w:rsidR="007C3704" w:rsidRDefault="007C3704" w:rsidP="007C3704">
      <w:pPr>
        <w:pStyle w:val="ListParagraph"/>
        <w:numPr>
          <w:ilvl w:val="0"/>
          <w:numId w:val="26"/>
        </w:numPr>
        <w:spacing w:after="160" w:line="254" w:lineRule="auto"/>
        <w:rPr>
          <w:rFonts w:cstheme="minorHAnsi"/>
        </w:rPr>
      </w:pPr>
      <w:r>
        <w:rPr>
          <w:rFonts w:cstheme="minorHAnsi"/>
        </w:rPr>
        <w:t xml:space="preserve">Practice creating sentences using the word in the way it was using in the passage.  </w:t>
      </w:r>
    </w:p>
    <w:p w14:paraId="0054D33B" w14:textId="77777777" w:rsidR="007C3704" w:rsidRDefault="007C3704" w:rsidP="007C3704">
      <w:pPr>
        <w:pStyle w:val="ListParagraph"/>
        <w:numPr>
          <w:ilvl w:val="0"/>
          <w:numId w:val="26"/>
        </w:numPr>
        <w:spacing w:after="160" w:line="254" w:lineRule="auto"/>
        <w:rPr>
          <w:rFonts w:cstheme="minorHAnsi"/>
        </w:rPr>
      </w:pPr>
      <w:r>
        <w:rPr>
          <w:rFonts w:cstheme="minorHAnsi"/>
        </w:rPr>
        <w:t xml:space="preserve">Have students discuss the author’s word choice.  </w:t>
      </w:r>
    </w:p>
    <w:p w14:paraId="51383D39" w14:textId="77777777" w:rsidR="007C3704" w:rsidRDefault="007C3704" w:rsidP="007C3704">
      <w:pPr>
        <w:pStyle w:val="ListParagraph"/>
        <w:rPr>
          <w:rFonts w:cstheme="minorHAnsi"/>
        </w:rPr>
      </w:pPr>
    </w:p>
    <w:p w14:paraId="759195C9" w14:textId="77777777" w:rsidR="007C3704" w:rsidRDefault="007C3704" w:rsidP="007C3704">
      <w:pPr>
        <w:pStyle w:val="ListParagraph"/>
        <w:numPr>
          <w:ilvl w:val="0"/>
          <w:numId w:val="16"/>
        </w:numPr>
        <w:spacing w:after="160" w:line="254" w:lineRule="auto"/>
        <w:rPr>
          <w:rFonts w:cstheme="minorHAnsi"/>
        </w:rPr>
      </w:pPr>
      <w:r>
        <w:rPr>
          <w:rFonts w:cstheme="minorHAnsi"/>
        </w:rPr>
        <w:t xml:space="preserve">Use graphic organizers to help organize content and thinking.  </w:t>
      </w:r>
    </w:p>
    <w:p w14:paraId="6D2C45B0" w14:textId="77777777" w:rsidR="007C3704" w:rsidRDefault="007C3704" w:rsidP="007C3704">
      <w:pPr>
        <w:pStyle w:val="ListParagraph"/>
        <w:rPr>
          <w:rFonts w:cstheme="minorHAnsi"/>
        </w:rPr>
      </w:pPr>
      <w:r>
        <w:rPr>
          <w:rFonts w:cstheme="minorHAnsi"/>
          <w:b/>
        </w:rPr>
        <w:t>Examples of Activities:</w:t>
      </w:r>
      <w:r>
        <w:rPr>
          <w:rFonts w:cstheme="minorHAnsi"/>
        </w:rPr>
        <w:t xml:space="preserve">  </w:t>
      </w:r>
    </w:p>
    <w:p w14:paraId="567A72F0" w14:textId="77777777" w:rsidR="007C3704" w:rsidRDefault="007C3704" w:rsidP="007C3704">
      <w:pPr>
        <w:pStyle w:val="ListParagraph"/>
        <w:numPr>
          <w:ilvl w:val="0"/>
          <w:numId w:val="27"/>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14:paraId="329840B9" w14:textId="77777777" w:rsidR="007C3704" w:rsidRDefault="007C3704" w:rsidP="007C3704">
      <w:pPr>
        <w:pStyle w:val="ListParagraph"/>
        <w:numPr>
          <w:ilvl w:val="0"/>
          <w:numId w:val="27"/>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14:paraId="15F7C364" w14:textId="77777777" w:rsidR="007C3704" w:rsidRPr="003A0E41" w:rsidRDefault="007C3704" w:rsidP="007C3704">
      <w:pPr>
        <w:pStyle w:val="ListParagraph"/>
        <w:numPr>
          <w:ilvl w:val="0"/>
          <w:numId w:val="27"/>
        </w:numPr>
        <w:spacing w:after="160" w:line="254" w:lineRule="auto"/>
        <w:rPr>
          <w:rFonts w:cstheme="minorHAnsi"/>
          <w:b/>
        </w:rPr>
      </w:pPr>
      <w:r>
        <w:rPr>
          <w:rFonts w:cstheme="minorHAnsi"/>
        </w:rPr>
        <w:t xml:space="preserve">If you had students fill in a KWL, have them fill in the “L” section as they read the passage. </w:t>
      </w:r>
    </w:p>
    <w:p w14:paraId="5D0F800F" w14:textId="77777777" w:rsidR="007C3704" w:rsidRDefault="007C3704" w:rsidP="007C3704">
      <w:pPr>
        <w:pStyle w:val="ListParagraph"/>
        <w:numPr>
          <w:ilvl w:val="0"/>
          <w:numId w:val="16"/>
        </w:numPr>
        <w:spacing w:after="160" w:line="254" w:lineRule="auto"/>
        <w:rPr>
          <w:rFonts w:cstheme="minorHAnsi"/>
        </w:rPr>
      </w:pPr>
      <w:r>
        <w:rPr>
          <w:rFonts w:cstheme="minorHAnsi"/>
        </w:rPr>
        <w:t>Utilize any illustrations or text features that come with the story or passage to better understand the reading.</w:t>
      </w:r>
    </w:p>
    <w:p w14:paraId="36B0AA26" w14:textId="77777777" w:rsidR="007C3704" w:rsidRDefault="007C3704" w:rsidP="007C3704">
      <w:pPr>
        <w:pStyle w:val="ListParagraph"/>
        <w:numPr>
          <w:ilvl w:val="0"/>
          <w:numId w:val="16"/>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14:paraId="327C4075" w14:textId="77777777" w:rsidR="007C3704" w:rsidRPr="0059018A" w:rsidRDefault="007C3704" w:rsidP="007C3704">
      <w:pPr>
        <w:pStyle w:val="ListParagraph"/>
        <w:numPr>
          <w:ilvl w:val="0"/>
          <w:numId w:val="16"/>
        </w:numPr>
        <w:spacing w:after="160" w:line="254" w:lineRule="auto"/>
        <w:rPr>
          <w:rFonts w:cstheme="minorHAnsi"/>
        </w:rPr>
      </w:pPr>
      <w:r w:rsidRPr="0059018A">
        <w:rPr>
          <w:rFonts w:cstheme="minorHAnsi"/>
        </w:rPr>
        <w:t>Identify any text features such as captions and discuss how they contribute to meaning.</w:t>
      </w:r>
    </w:p>
    <w:p w14:paraId="63C19B5F" w14:textId="77777777" w:rsidR="007C3704" w:rsidRPr="00782445" w:rsidRDefault="007C3704" w:rsidP="007C3704">
      <w:pPr>
        <w:pStyle w:val="ListParagraph"/>
        <w:rPr>
          <w:rFonts w:cstheme="minorHAnsi"/>
          <w:b/>
        </w:rPr>
      </w:pPr>
    </w:p>
    <w:p w14:paraId="157287AC" w14:textId="77777777" w:rsidR="007C3704" w:rsidRPr="00FA3362" w:rsidRDefault="007C3704" w:rsidP="007C3704">
      <w:pPr>
        <w:rPr>
          <w:rFonts w:cstheme="minorHAnsi"/>
          <w:b/>
          <w:sz w:val="28"/>
          <w:szCs w:val="28"/>
        </w:rPr>
      </w:pPr>
      <w:r w:rsidRPr="00FA3362">
        <w:rPr>
          <w:rFonts w:cstheme="minorHAnsi"/>
          <w:b/>
          <w:sz w:val="28"/>
          <w:szCs w:val="28"/>
        </w:rPr>
        <w:t xml:space="preserve">After reading:  </w:t>
      </w:r>
    </w:p>
    <w:p w14:paraId="65CB8422" w14:textId="77777777" w:rsidR="007C3704" w:rsidRDefault="007C3704" w:rsidP="007C3704">
      <w:pPr>
        <w:pStyle w:val="ListParagraph"/>
        <w:numPr>
          <w:ilvl w:val="0"/>
          <w:numId w:val="17"/>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14:paraId="4B990476" w14:textId="77777777" w:rsidR="007C3704" w:rsidRPr="00A63EAE" w:rsidRDefault="007C3704" w:rsidP="007C3704">
      <w:pPr>
        <w:pStyle w:val="ListParagraph"/>
        <w:spacing w:line="256" w:lineRule="auto"/>
        <w:rPr>
          <w:rFonts w:cstheme="minorHAnsi"/>
        </w:rPr>
      </w:pPr>
    </w:p>
    <w:p w14:paraId="484D033A" w14:textId="77777777" w:rsidR="007C3704" w:rsidRDefault="007C3704" w:rsidP="007C3704">
      <w:pPr>
        <w:pStyle w:val="ListParagraph"/>
        <w:numPr>
          <w:ilvl w:val="0"/>
          <w:numId w:val="22"/>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14:paraId="4D81922D" w14:textId="77777777" w:rsidR="007C3704" w:rsidRDefault="007C3704" w:rsidP="007C3704">
      <w:pPr>
        <w:pStyle w:val="ListParagraph"/>
        <w:rPr>
          <w:rFonts w:cstheme="minorHAnsi"/>
        </w:rPr>
      </w:pPr>
    </w:p>
    <w:p w14:paraId="7ED19479" w14:textId="77777777" w:rsidR="007C3704" w:rsidRPr="00FA3362" w:rsidRDefault="007C3704" w:rsidP="007C3704">
      <w:pPr>
        <w:pStyle w:val="ListParagraph"/>
        <w:numPr>
          <w:ilvl w:val="0"/>
          <w:numId w:val="17"/>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4" w:history="1">
        <w:r w:rsidRPr="00FA3362">
          <w:rPr>
            <w:rStyle w:val="Hyperlink"/>
            <w:rFonts w:cstheme="minorHAnsi"/>
          </w:rPr>
          <w:t>here</w:t>
        </w:r>
      </w:hyperlink>
      <w:r w:rsidRPr="00FA3362">
        <w:rPr>
          <w:rFonts w:cstheme="minorHAnsi"/>
        </w:rPr>
        <w:t>.</w:t>
      </w:r>
    </w:p>
    <w:p w14:paraId="4939D4C7" w14:textId="77777777" w:rsidR="007C3704" w:rsidRDefault="007C3704" w:rsidP="007C3704">
      <w:pPr>
        <w:pStyle w:val="ListParagraph"/>
        <w:rPr>
          <w:rFonts w:cstheme="minorHAnsi"/>
        </w:rPr>
      </w:pPr>
    </w:p>
    <w:p w14:paraId="4AA4A2A5" w14:textId="77777777" w:rsidR="007C3704" w:rsidRPr="00FA3362" w:rsidRDefault="007C3704" w:rsidP="007C3704">
      <w:pPr>
        <w:pStyle w:val="ListParagraph"/>
        <w:numPr>
          <w:ilvl w:val="0"/>
          <w:numId w:val="17"/>
        </w:numPr>
        <w:spacing w:after="160" w:line="254" w:lineRule="auto"/>
        <w:rPr>
          <w:rFonts w:cstheme="minorHAnsi"/>
          <w:b/>
        </w:rPr>
      </w:pPr>
      <w:r w:rsidRPr="00FA3362">
        <w:rPr>
          <w:rFonts w:cstheme="minorHAnsi"/>
        </w:rPr>
        <w:lastRenderedPageBreak/>
        <w:t>Reinforce new vocabulary using multiple modalities</w:t>
      </w:r>
    </w:p>
    <w:p w14:paraId="2900714E" w14:textId="77777777" w:rsidR="007C3704" w:rsidRPr="00FA3362" w:rsidRDefault="007C3704" w:rsidP="007C3704">
      <w:pPr>
        <w:pStyle w:val="ListParagraph"/>
        <w:rPr>
          <w:rFonts w:cstheme="minorHAnsi"/>
          <w:b/>
        </w:rPr>
      </w:pPr>
    </w:p>
    <w:p w14:paraId="11077D41" w14:textId="77777777" w:rsidR="007C3704" w:rsidRPr="00FA3362" w:rsidRDefault="007C3704" w:rsidP="007C3704">
      <w:pPr>
        <w:pStyle w:val="ListParagraph"/>
        <w:rPr>
          <w:rFonts w:cstheme="minorHAnsi"/>
          <w:b/>
        </w:rPr>
      </w:pPr>
      <w:r w:rsidRPr="00FA3362">
        <w:rPr>
          <w:rFonts w:cstheme="minorHAnsi"/>
          <w:b/>
        </w:rPr>
        <w:t xml:space="preserve">Examples of activities: </w:t>
      </w:r>
    </w:p>
    <w:p w14:paraId="675CD7C4" w14:textId="77777777" w:rsidR="007C3704" w:rsidRDefault="007C3704" w:rsidP="007C3704">
      <w:pPr>
        <w:pStyle w:val="ListParagraph"/>
        <w:numPr>
          <w:ilvl w:val="0"/>
          <w:numId w:val="28"/>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14:paraId="6FCE5A09" w14:textId="77777777" w:rsidR="007C3704" w:rsidRDefault="007C3704" w:rsidP="007C3704">
      <w:pPr>
        <w:pStyle w:val="ListParagraph"/>
        <w:numPr>
          <w:ilvl w:val="0"/>
          <w:numId w:val="28"/>
        </w:numPr>
        <w:spacing w:after="160" w:line="254" w:lineRule="auto"/>
        <w:rPr>
          <w:rFonts w:cstheme="minorHAnsi"/>
        </w:rPr>
      </w:pPr>
      <w:r>
        <w:rPr>
          <w:rFonts w:cstheme="minorHAnsi"/>
        </w:rPr>
        <w:t xml:space="preserve">Require students to include the words introduced before reading in the culminating writing task. </w:t>
      </w:r>
    </w:p>
    <w:p w14:paraId="5A60F152" w14:textId="77777777" w:rsidR="007C3704" w:rsidRDefault="007C3704" w:rsidP="007C3704">
      <w:pPr>
        <w:pStyle w:val="ListParagraph"/>
        <w:numPr>
          <w:ilvl w:val="0"/>
          <w:numId w:val="28"/>
        </w:numPr>
        <w:spacing w:after="160" w:line="254" w:lineRule="auto"/>
        <w:rPr>
          <w:rFonts w:cstheme="minorHAnsi"/>
        </w:rPr>
      </w:pPr>
      <w:r>
        <w:rPr>
          <w:rFonts w:cstheme="minorHAnsi"/>
        </w:rPr>
        <w:t>For newcomers, print out pictures that represent the words that you focused on and have students match the words to the pictures.</w:t>
      </w:r>
    </w:p>
    <w:p w14:paraId="5416BFEA" w14:textId="77777777" w:rsidR="007C3704" w:rsidRDefault="007C3704" w:rsidP="007C3704">
      <w:pPr>
        <w:pStyle w:val="ListParagraph"/>
        <w:numPr>
          <w:ilvl w:val="0"/>
          <w:numId w:val="28"/>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14:paraId="07CD47C8" w14:textId="77777777" w:rsidR="007C3704" w:rsidRPr="00AC4FB6" w:rsidRDefault="007C3704" w:rsidP="007C3704">
      <w:pPr>
        <w:pStyle w:val="ListParagraph"/>
        <w:ind w:left="1440"/>
        <w:rPr>
          <w:rFonts w:cstheme="minorHAnsi"/>
        </w:rPr>
      </w:pPr>
    </w:p>
    <w:p w14:paraId="694779FA" w14:textId="77777777" w:rsidR="007C3704" w:rsidRDefault="007C3704" w:rsidP="007C3704">
      <w:pPr>
        <w:pStyle w:val="ListParagraph"/>
        <w:numPr>
          <w:ilvl w:val="0"/>
          <w:numId w:val="17"/>
        </w:numPr>
        <w:spacing w:after="160" w:line="254" w:lineRule="auto"/>
        <w:rPr>
          <w:rFonts w:cstheme="minorHAnsi"/>
        </w:rPr>
      </w:pPr>
      <w:bookmarkStart w:id="4"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5" w:history="1">
        <w:r w:rsidRPr="00A63EAE">
          <w:rPr>
            <w:rStyle w:val="Hyperlink"/>
            <w:rFonts w:cstheme="minorHAnsi"/>
          </w:rPr>
          <w:t>here</w:t>
        </w:r>
      </w:hyperlink>
      <w:r>
        <w:rPr>
          <w:rFonts w:cstheme="minorHAnsi"/>
        </w:rPr>
        <w:t>.</w:t>
      </w:r>
      <w:bookmarkEnd w:id="4"/>
    </w:p>
    <w:p w14:paraId="761F601B" w14:textId="77777777" w:rsidR="007C3704" w:rsidRPr="00A63EAE" w:rsidRDefault="007C3704" w:rsidP="007C3704">
      <w:pPr>
        <w:pStyle w:val="ListParagraph"/>
        <w:rPr>
          <w:rFonts w:cstheme="minorHAnsi"/>
        </w:rPr>
      </w:pPr>
    </w:p>
    <w:p w14:paraId="2CB6E86A" w14:textId="77777777" w:rsidR="007C3704" w:rsidRDefault="007C3704" w:rsidP="007C3704">
      <w:pPr>
        <w:pStyle w:val="ListParagraph"/>
        <w:numPr>
          <w:ilvl w:val="0"/>
          <w:numId w:val="17"/>
        </w:numPr>
        <w:spacing w:after="160" w:line="254" w:lineRule="auto"/>
        <w:rPr>
          <w:rFonts w:cstheme="minorHAnsi"/>
        </w:rPr>
      </w:pPr>
      <w:r>
        <w:rPr>
          <w:rFonts w:cstheme="minorHAnsi"/>
        </w:rPr>
        <w:t>Provide differentiated scaffolds for writing assignments based on students’ English language proficiency levels.</w:t>
      </w:r>
    </w:p>
    <w:p w14:paraId="7FFF070A" w14:textId="77777777" w:rsidR="007C3704" w:rsidRDefault="007C3704" w:rsidP="007C3704">
      <w:pPr>
        <w:pStyle w:val="ListParagraph"/>
        <w:rPr>
          <w:rFonts w:cstheme="minorHAnsi"/>
          <w:b/>
        </w:rPr>
      </w:pPr>
    </w:p>
    <w:p w14:paraId="75BE1758" w14:textId="77777777" w:rsidR="007C3704" w:rsidRDefault="007C3704" w:rsidP="007C3704">
      <w:pPr>
        <w:pStyle w:val="ListParagraph"/>
        <w:rPr>
          <w:rFonts w:cstheme="minorHAnsi"/>
        </w:rPr>
      </w:pPr>
      <w:r>
        <w:rPr>
          <w:rFonts w:cstheme="minorHAnsi"/>
          <w:b/>
        </w:rPr>
        <w:t>Examples of Activities:</w:t>
      </w:r>
      <w:r>
        <w:rPr>
          <w:rFonts w:cstheme="minorHAnsi"/>
        </w:rPr>
        <w:t xml:space="preserve"> </w:t>
      </w:r>
    </w:p>
    <w:p w14:paraId="18928FF8" w14:textId="77777777" w:rsidR="007C3704" w:rsidRDefault="007C3704" w:rsidP="007C3704">
      <w:pPr>
        <w:pStyle w:val="ListParagraph"/>
        <w:numPr>
          <w:ilvl w:val="0"/>
          <w:numId w:val="25"/>
        </w:numPr>
        <w:spacing w:after="160" w:line="254" w:lineRule="auto"/>
        <w:rPr>
          <w:rFonts w:cstheme="minorHAnsi"/>
        </w:rPr>
      </w:pPr>
      <w:bookmarkStart w:id="5"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14:paraId="49A9E074" w14:textId="77777777" w:rsidR="007C3704" w:rsidRDefault="007C3704" w:rsidP="007C3704">
      <w:pPr>
        <w:pStyle w:val="ListParagraph"/>
        <w:numPr>
          <w:ilvl w:val="0"/>
          <w:numId w:val="25"/>
        </w:numPr>
        <w:spacing w:after="160" w:line="254" w:lineRule="auto"/>
        <w:rPr>
          <w:rFonts w:cstheme="minorHAnsi"/>
        </w:rPr>
      </w:pPr>
      <w:bookmarkStart w:id="6"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6"/>
    <w:p w14:paraId="1514A74C" w14:textId="77777777" w:rsidR="007C3704" w:rsidRDefault="007C3704" w:rsidP="007C3704">
      <w:pPr>
        <w:pStyle w:val="ListParagraph"/>
        <w:numPr>
          <w:ilvl w:val="0"/>
          <w:numId w:val="25"/>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14:paraId="5462CA54" w14:textId="77777777" w:rsidR="007C3704" w:rsidRPr="00911037" w:rsidRDefault="007C3704" w:rsidP="007C3704">
      <w:pPr>
        <w:pStyle w:val="ListParagraph"/>
        <w:numPr>
          <w:ilvl w:val="0"/>
          <w:numId w:val="25"/>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5"/>
    <w:p w14:paraId="6CF8C970" w14:textId="77777777" w:rsidR="007C3704" w:rsidRDefault="007C3704" w:rsidP="007C3704">
      <w:pPr>
        <w:pStyle w:val="ListParagraph"/>
        <w:numPr>
          <w:ilvl w:val="0"/>
          <w:numId w:val="17"/>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End w:id="0"/>
    </w:p>
    <w:p w14:paraId="34B497A4" w14:textId="77777777" w:rsidR="007C3704" w:rsidRPr="007C3704" w:rsidRDefault="007C3704" w:rsidP="007C3704">
      <w:pPr>
        <w:spacing w:after="0" w:line="360" w:lineRule="auto"/>
        <w:rPr>
          <w:rFonts w:asciiTheme="minorHAnsi" w:hAnsiTheme="minorHAnsi" w:cstheme="minorHAnsi"/>
          <w:sz w:val="24"/>
          <w:szCs w:val="28"/>
          <w:u w:val="single"/>
        </w:rPr>
      </w:pPr>
      <w:bookmarkStart w:id="7" w:name="_GoBack"/>
      <w:bookmarkEnd w:id="7"/>
    </w:p>
    <w:p w14:paraId="4E362AA3" w14:textId="77777777" w:rsidR="000D25D2" w:rsidRDefault="000D25D2" w:rsidP="000D25D2">
      <w:pPr>
        <w:spacing w:after="0" w:line="360" w:lineRule="auto"/>
        <w:rPr>
          <w:rFonts w:asciiTheme="minorHAnsi" w:hAnsiTheme="minorHAnsi" w:cstheme="minorHAnsi"/>
          <w:sz w:val="24"/>
          <w:szCs w:val="28"/>
          <w:u w:val="single"/>
        </w:rPr>
      </w:pPr>
    </w:p>
    <w:p w14:paraId="0F0E9785" w14:textId="77777777" w:rsidR="000D25D2" w:rsidRDefault="000D25D2" w:rsidP="000D25D2">
      <w:pPr>
        <w:spacing w:after="0" w:line="360" w:lineRule="auto"/>
        <w:rPr>
          <w:rFonts w:asciiTheme="minorHAnsi" w:hAnsiTheme="minorHAnsi" w:cstheme="minorHAnsi"/>
          <w:sz w:val="24"/>
          <w:szCs w:val="28"/>
          <w:u w:val="single"/>
        </w:rPr>
      </w:pPr>
    </w:p>
    <w:p w14:paraId="3DD776CC" w14:textId="77777777" w:rsidR="000D25D2" w:rsidRDefault="000D25D2" w:rsidP="000D25D2">
      <w:pPr>
        <w:spacing w:after="0" w:line="360" w:lineRule="auto"/>
        <w:rPr>
          <w:rFonts w:asciiTheme="minorHAnsi" w:hAnsiTheme="minorHAnsi" w:cstheme="minorHAnsi"/>
          <w:sz w:val="24"/>
          <w:szCs w:val="28"/>
          <w:u w:val="single"/>
        </w:rPr>
      </w:pPr>
    </w:p>
    <w:p w14:paraId="0DF553C4" w14:textId="77777777" w:rsidR="000D25D2" w:rsidRDefault="000D25D2" w:rsidP="000D25D2">
      <w:pPr>
        <w:spacing w:after="0" w:line="360" w:lineRule="auto"/>
        <w:rPr>
          <w:rFonts w:asciiTheme="minorHAnsi" w:hAnsiTheme="minorHAnsi" w:cstheme="minorHAnsi"/>
          <w:sz w:val="24"/>
          <w:szCs w:val="28"/>
          <w:u w:val="single"/>
        </w:rPr>
      </w:pPr>
    </w:p>
    <w:p w14:paraId="179B5003" w14:textId="77777777" w:rsidR="000D25D2" w:rsidRDefault="000D25D2" w:rsidP="000D25D2">
      <w:pPr>
        <w:spacing w:after="0" w:line="360" w:lineRule="auto"/>
        <w:rPr>
          <w:rFonts w:asciiTheme="minorHAnsi" w:hAnsiTheme="minorHAnsi" w:cstheme="minorHAnsi"/>
          <w:sz w:val="24"/>
          <w:szCs w:val="28"/>
          <w:u w:val="single"/>
        </w:rPr>
      </w:pPr>
    </w:p>
    <w:p w14:paraId="3C593358" w14:textId="77777777" w:rsidR="000D25D2" w:rsidRDefault="000D25D2" w:rsidP="000D25D2">
      <w:pPr>
        <w:spacing w:after="0" w:line="360" w:lineRule="auto"/>
        <w:rPr>
          <w:rFonts w:asciiTheme="minorHAnsi" w:hAnsiTheme="minorHAnsi" w:cstheme="minorHAnsi"/>
          <w:sz w:val="24"/>
          <w:szCs w:val="28"/>
          <w:u w:val="single"/>
        </w:rPr>
      </w:pPr>
    </w:p>
    <w:p w14:paraId="45138FE9" w14:textId="77777777" w:rsidR="000D25D2" w:rsidRDefault="000D25D2" w:rsidP="000D25D2">
      <w:pPr>
        <w:spacing w:after="0" w:line="360" w:lineRule="auto"/>
        <w:rPr>
          <w:rFonts w:asciiTheme="minorHAnsi" w:hAnsiTheme="minorHAnsi" w:cstheme="minorHAnsi"/>
          <w:sz w:val="24"/>
          <w:szCs w:val="28"/>
          <w:u w:val="single"/>
        </w:rPr>
      </w:pPr>
    </w:p>
    <w:sectPr w:rsidR="000D25D2" w:rsidSect="002E3EB8">
      <w:headerReference w:type="default" r:id="rId16"/>
      <w:footerReference w:type="default" r:id="rId17"/>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88796" w14:textId="77777777" w:rsidR="00393B0C" w:rsidRDefault="00393B0C" w:rsidP="007C5C7E">
      <w:pPr>
        <w:spacing w:after="0" w:line="240" w:lineRule="auto"/>
      </w:pPr>
      <w:r>
        <w:separator/>
      </w:r>
    </w:p>
  </w:endnote>
  <w:endnote w:type="continuationSeparator" w:id="0">
    <w:p w14:paraId="5B15677A" w14:textId="77777777" w:rsidR="00393B0C" w:rsidRDefault="00393B0C"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7445379"/>
      <w:docPartObj>
        <w:docPartGallery w:val="Page Numbers (Bottom of Page)"/>
        <w:docPartUnique/>
      </w:docPartObj>
    </w:sdtPr>
    <w:sdtEndPr/>
    <w:sdtContent>
      <w:p w14:paraId="6EACAC2E" w14:textId="77777777" w:rsidR="00E92C90" w:rsidRDefault="00393B0C">
        <w:pPr>
          <w:pStyle w:val="Footer"/>
          <w:jc w:val="right"/>
        </w:pPr>
        <w:r>
          <w:rPr>
            <w:noProof/>
          </w:rPr>
          <w:fldChar w:fldCharType="begin"/>
        </w:r>
        <w:r>
          <w:rPr>
            <w:noProof/>
          </w:rPr>
          <w:instrText xml:space="preserve"> PAGE   \* MERGEFORMAT </w:instrText>
        </w:r>
        <w:r>
          <w:rPr>
            <w:noProof/>
          </w:rPr>
          <w:fldChar w:fldCharType="separate"/>
        </w:r>
        <w:r w:rsidR="002E3EB8">
          <w:rPr>
            <w:noProof/>
          </w:rPr>
          <w:t>2</w:t>
        </w:r>
        <w:r>
          <w:rPr>
            <w:noProof/>
          </w:rPr>
          <w:fldChar w:fldCharType="end"/>
        </w:r>
      </w:p>
    </w:sdtContent>
  </w:sdt>
  <w:p w14:paraId="7156554C" w14:textId="77777777" w:rsidR="00E92C90" w:rsidRDefault="00E92C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235AA" w14:textId="77777777" w:rsidR="00393B0C" w:rsidRDefault="00393B0C" w:rsidP="007C5C7E">
      <w:pPr>
        <w:spacing w:after="0" w:line="240" w:lineRule="auto"/>
      </w:pPr>
      <w:r>
        <w:separator/>
      </w:r>
    </w:p>
  </w:footnote>
  <w:footnote w:type="continuationSeparator" w:id="0">
    <w:p w14:paraId="474A8104" w14:textId="77777777" w:rsidR="00393B0C" w:rsidRDefault="00393B0C"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6FC73" w14:textId="77777777" w:rsidR="00E92C90" w:rsidRDefault="002E3EB8" w:rsidP="001034D9">
    <w:pPr>
      <w:pStyle w:val="Header"/>
      <w:jc w:val="center"/>
    </w:pPr>
    <w:r>
      <w:t>Mountains/Seymour Simon/Created by Caddo and Desoto Districts</w:t>
    </w:r>
  </w:p>
  <w:p w14:paraId="6EDFAF67" w14:textId="77777777" w:rsidR="00E92C90" w:rsidRDefault="00E92C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05A1B96"/>
    <w:multiLevelType w:val="hybridMultilevel"/>
    <w:tmpl w:val="E8FA5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173C83"/>
    <w:multiLevelType w:val="hybridMultilevel"/>
    <w:tmpl w:val="545488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7F075ED"/>
    <w:multiLevelType w:val="hybridMultilevel"/>
    <w:tmpl w:val="AF3C28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9"/>
  </w:num>
  <w:num w:numId="3">
    <w:abstractNumId w:val="12"/>
  </w:num>
  <w:num w:numId="4">
    <w:abstractNumId w:val="11"/>
  </w:num>
  <w:num w:numId="5">
    <w:abstractNumId w:val="5"/>
  </w:num>
  <w:num w:numId="6">
    <w:abstractNumId w:val="13"/>
  </w:num>
  <w:num w:numId="7">
    <w:abstractNumId w:val="15"/>
  </w:num>
  <w:num w:numId="8">
    <w:abstractNumId w:val="0"/>
  </w:num>
  <w:num w:numId="9">
    <w:abstractNumId w:val="23"/>
  </w:num>
  <w:num w:numId="10">
    <w:abstractNumId w:val="16"/>
  </w:num>
  <w:num w:numId="11">
    <w:abstractNumId w:val="22"/>
  </w:num>
  <w:num w:numId="12">
    <w:abstractNumId w:val="6"/>
  </w:num>
  <w:num w:numId="13">
    <w:abstractNumId w:val="25"/>
  </w:num>
  <w:num w:numId="14">
    <w:abstractNumId w:val="7"/>
  </w:num>
  <w:num w:numId="15">
    <w:abstractNumId w:val="27"/>
  </w:num>
  <w:num w:numId="16">
    <w:abstractNumId w:val="4"/>
  </w:num>
  <w:num w:numId="17">
    <w:abstractNumId w:val="10"/>
  </w:num>
  <w:num w:numId="18">
    <w:abstractNumId w:val="21"/>
  </w:num>
  <w:num w:numId="19">
    <w:abstractNumId w:val="20"/>
  </w:num>
  <w:num w:numId="20">
    <w:abstractNumId w:val="1"/>
  </w:num>
  <w:num w:numId="21">
    <w:abstractNumId w:val="3"/>
  </w:num>
  <w:num w:numId="22">
    <w:abstractNumId w:val="24"/>
  </w:num>
  <w:num w:numId="23">
    <w:abstractNumId w:val="8"/>
  </w:num>
  <w:num w:numId="24">
    <w:abstractNumId w:val="26"/>
  </w:num>
  <w:num w:numId="25">
    <w:abstractNumId w:val="17"/>
  </w:num>
  <w:num w:numId="26">
    <w:abstractNumId w:val="2"/>
  </w:num>
  <w:num w:numId="27">
    <w:abstractNumId w:val="14"/>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713"/>
    <w:rsid w:val="00023430"/>
    <w:rsid w:val="00026D6A"/>
    <w:rsid w:val="000419AF"/>
    <w:rsid w:val="000472F9"/>
    <w:rsid w:val="00052573"/>
    <w:rsid w:val="000601D8"/>
    <w:rsid w:val="000629C6"/>
    <w:rsid w:val="0007569E"/>
    <w:rsid w:val="00081A99"/>
    <w:rsid w:val="000B21CE"/>
    <w:rsid w:val="000B5786"/>
    <w:rsid w:val="000D25D2"/>
    <w:rsid w:val="001034D9"/>
    <w:rsid w:val="00144A4B"/>
    <w:rsid w:val="00172736"/>
    <w:rsid w:val="00174578"/>
    <w:rsid w:val="00177848"/>
    <w:rsid w:val="0018635B"/>
    <w:rsid w:val="00193EB0"/>
    <w:rsid w:val="001A37FA"/>
    <w:rsid w:val="001C1D02"/>
    <w:rsid w:val="001E3145"/>
    <w:rsid w:val="001F1840"/>
    <w:rsid w:val="001F4E4A"/>
    <w:rsid w:val="002244C5"/>
    <w:rsid w:val="002269C7"/>
    <w:rsid w:val="00234979"/>
    <w:rsid w:val="00247713"/>
    <w:rsid w:val="00255F54"/>
    <w:rsid w:val="00286F6B"/>
    <w:rsid w:val="00293076"/>
    <w:rsid w:val="00297F0C"/>
    <w:rsid w:val="002C77A8"/>
    <w:rsid w:val="002E3EB8"/>
    <w:rsid w:val="002F4D99"/>
    <w:rsid w:val="00310348"/>
    <w:rsid w:val="00320A5A"/>
    <w:rsid w:val="003226F0"/>
    <w:rsid w:val="003317AB"/>
    <w:rsid w:val="003539FB"/>
    <w:rsid w:val="00357D5B"/>
    <w:rsid w:val="00382434"/>
    <w:rsid w:val="00393B0C"/>
    <w:rsid w:val="003C4B0D"/>
    <w:rsid w:val="003E0AAA"/>
    <w:rsid w:val="003F4ACF"/>
    <w:rsid w:val="004071B8"/>
    <w:rsid w:val="00433701"/>
    <w:rsid w:val="00456F89"/>
    <w:rsid w:val="004661F5"/>
    <w:rsid w:val="004735FB"/>
    <w:rsid w:val="004A47B4"/>
    <w:rsid w:val="004B17A1"/>
    <w:rsid w:val="004B2372"/>
    <w:rsid w:val="004B53C1"/>
    <w:rsid w:val="004D3BFD"/>
    <w:rsid w:val="004D4480"/>
    <w:rsid w:val="004E14F6"/>
    <w:rsid w:val="00520548"/>
    <w:rsid w:val="005222B3"/>
    <w:rsid w:val="00545861"/>
    <w:rsid w:val="005464AA"/>
    <w:rsid w:val="00551164"/>
    <w:rsid w:val="005572B3"/>
    <w:rsid w:val="00557D31"/>
    <w:rsid w:val="00562764"/>
    <w:rsid w:val="0058463C"/>
    <w:rsid w:val="00585417"/>
    <w:rsid w:val="0059136E"/>
    <w:rsid w:val="00595C59"/>
    <w:rsid w:val="005B388E"/>
    <w:rsid w:val="005B6C42"/>
    <w:rsid w:val="005E4E08"/>
    <w:rsid w:val="005F445E"/>
    <w:rsid w:val="005F6F91"/>
    <w:rsid w:val="0060173A"/>
    <w:rsid w:val="00636F3C"/>
    <w:rsid w:val="006A0D76"/>
    <w:rsid w:val="006B4055"/>
    <w:rsid w:val="006C2580"/>
    <w:rsid w:val="006E6A48"/>
    <w:rsid w:val="006F03E1"/>
    <w:rsid w:val="00711F4B"/>
    <w:rsid w:val="0071580F"/>
    <w:rsid w:val="00723A87"/>
    <w:rsid w:val="007750E5"/>
    <w:rsid w:val="007B449E"/>
    <w:rsid w:val="007C1EF1"/>
    <w:rsid w:val="007C2CF3"/>
    <w:rsid w:val="007C3704"/>
    <w:rsid w:val="007C5C7E"/>
    <w:rsid w:val="00813997"/>
    <w:rsid w:val="00816EE6"/>
    <w:rsid w:val="0082475F"/>
    <w:rsid w:val="00841C15"/>
    <w:rsid w:val="008437BA"/>
    <w:rsid w:val="00843817"/>
    <w:rsid w:val="008517EB"/>
    <w:rsid w:val="0085224F"/>
    <w:rsid w:val="008A3ED3"/>
    <w:rsid w:val="008D30C9"/>
    <w:rsid w:val="008E2FB2"/>
    <w:rsid w:val="00922685"/>
    <w:rsid w:val="0093038E"/>
    <w:rsid w:val="0093474C"/>
    <w:rsid w:val="00940943"/>
    <w:rsid w:val="0095234C"/>
    <w:rsid w:val="009564F3"/>
    <w:rsid w:val="00965639"/>
    <w:rsid w:val="00970D74"/>
    <w:rsid w:val="00986747"/>
    <w:rsid w:val="009B08A6"/>
    <w:rsid w:val="009B2F14"/>
    <w:rsid w:val="009C23C7"/>
    <w:rsid w:val="009D602B"/>
    <w:rsid w:val="009E6E94"/>
    <w:rsid w:val="009F65AA"/>
    <w:rsid w:val="00A32132"/>
    <w:rsid w:val="00A4516C"/>
    <w:rsid w:val="00A74BCC"/>
    <w:rsid w:val="00A803B0"/>
    <w:rsid w:val="00AC0831"/>
    <w:rsid w:val="00AC67AC"/>
    <w:rsid w:val="00AD155A"/>
    <w:rsid w:val="00AE187D"/>
    <w:rsid w:val="00AF6459"/>
    <w:rsid w:val="00B0000C"/>
    <w:rsid w:val="00B02726"/>
    <w:rsid w:val="00B13FBF"/>
    <w:rsid w:val="00B349D2"/>
    <w:rsid w:val="00B44D3C"/>
    <w:rsid w:val="00B474EF"/>
    <w:rsid w:val="00B9763E"/>
    <w:rsid w:val="00BC277B"/>
    <w:rsid w:val="00BE7D2C"/>
    <w:rsid w:val="00C50593"/>
    <w:rsid w:val="00C6107E"/>
    <w:rsid w:val="00C62ECC"/>
    <w:rsid w:val="00C66891"/>
    <w:rsid w:val="00C67BC6"/>
    <w:rsid w:val="00C85F33"/>
    <w:rsid w:val="00CA07EF"/>
    <w:rsid w:val="00CA218E"/>
    <w:rsid w:val="00CB41F8"/>
    <w:rsid w:val="00CC51A2"/>
    <w:rsid w:val="00CD3C10"/>
    <w:rsid w:val="00CD6B7F"/>
    <w:rsid w:val="00CE1C07"/>
    <w:rsid w:val="00CF3DCC"/>
    <w:rsid w:val="00D06B42"/>
    <w:rsid w:val="00D140AD"/>
    <w:rsid w:val="00D50B26"/>
    <w:rsid w:val="00D514F8"/>
    <w:rsid w:val="00D54488"/>
    <w:rsid w:val="00DA55BE"/>
    <w:rsid w:val="00DA6AE5"/>
    <w:rsid w:val="00E22959"/>
    <w:rsid w:val="00E40674"/>
    <w:rsid w:val="00E44C8B"/>
    <w:rsid w:val="00E652DA"/>
    <w:rsid w:val="00E7112C"/>
    <w:rsid w:val="00E765C2"/>
    <w:rsid w:val="00E92C90"/>
    <w:rsid w:val="00EA6450"/>
    <w:rsid w:val="00EB189B"/>
    <w:rsid w:val="00EB4332"/>
    <w:rsid w:val="00EE7125"/>
    <w:rsid w:val="00EF0C6D"/>
    <w:rsid w:val="00F06013"/>
    <w:rsid w:val="00F13AFC"/>
    <w:rsid w:val="00F13DF2"/>
    <w:rsid w:val="00F37E68"/>
    <w:rsid w:val="00F7211A"/>
    <w:rsid w:val="00F8197E"/>
    <w:rsid w:val="00F87EC0"/>
    <w:rsid w:val="00F93D68"/>
    <w:rsid w:val="00F94157"/>
    <w:rsid w:val="00F975B9"/>
    <w:rsid w:val="00FA3194"/>
    <w:rsid w:val="00FB2380"/>
    <w:rsid w:val="00FC0021"/>
    <w:rsid w:val="00FC6C0E"/>
    <w:rsid w:val="00FD0BD9"/>
    <w:rsid w:val="00FD1D96"/>
    <w:rsid w:val="00FD33F8"/>
    <w:rsid w:val="00FF41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B976F"/>
  <w15:docId w15:val="{39FF80C4-4AFF-46BD-A196-D8EB71C8F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F13DF2"/>
    <w:rPr>
      <w:sz w:val="18"/>
      <w:szCs w:val="18"/>
    </w:rPr>
  </w:style>
  <w:style w:type="paragraph" w:styleId="CommentText">
    <w:name w:val="annotation text"/>
    <w:basedOn w:val="Normal"/>
    <w:link w:val="CommentTextChar"/>
    <w:uiPriority w:val="99"/>
    <w:semiHidden/>
    <w:unhideWhenUsed/>
    <w:rsid w:val="00F13DF2"/>
    <w:pPr>
      <w:spacing w:line="240" w:lineRule="auto"/>
    </w:pPr>
    <w:rPr>
      <w:sz w:val="24"/>
      <w:szCs w:val="24"/>
    </w:rPr>
  </w:style>
  <w:style w:type="character" w:customStyle="1" w:styleId="CommentTextChar">
    <w:name w:val="Comment Text Char"/>
    <w:basedOn w:val="DefaultParagraphFont"/>
    <w:link w:val="CommentText"/>
    <w:uiPriority w:val="99"/>
    <w:semiHidden/>
    <w:rsid w:val="00F13DF2"/>
    <w:rPr>
      <w:sz w:val="24"/>
      <w:szCs w:val="24"/>
    </w:rPr>
  </w:style>
  <w:style w:type="paragraph" w:styleId="CommentSubject">
    <w:name w:val="annotation subject"/>
    <w:basedOn w:val="CommentText"/>
    <w:next w:val="CommentText"/>
    <w:link w:val="CommentSubjectChar"/>
    <w:uiPriority w:val="99"/>
    <w:semiHidden/>
    <w:unhideWhenUsed/>
    <w:rsid w:val="00F13DF2"/>
    <w:rPr>
      <w:b/>
      <w:bCs/>
      <w:sz w:val="20"/>
      <w:szCs w:val="20"/>
    </w:rPr>
  </w:style>
  <w:style w:type="character" w:customStyle="1" w:styleId="CommentSubjectChar">
    <w:name w:val="Comment Subject Char"/>
    <w:basedOn w:val="CommentTextChar"/>
    <w:link w:val="CommentSubject"/>
    <w:uiPriority w:val="99"/>
    <w:semiHidden/>
    <w:rsid w:val="00F13DF2"/>
    <w:rPr>
      <w:b/>
      <w:bCs/>
      <w:sz w:val="24"/>
      <w:szCs w:val="24"/>
    </w:rPr>
  </w:style>
  <w:style w:type="character" w:styleId="Hyperlink">
    <w:name w:val="Hyperlink"/>
    <w:basedOn w:val="DefaultParagraphFont"/>
    <w:uiPriority w:val="99"/>
    <w:unhideWhenUsed/>
    <w:rsid w:val="007C37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teachertoolkit.com/index.php/tool/four-corners" TargetMode="External"/><Relationship Id="rId13" Type="http://schemas.openxmlformats.org/officeDocument/2006/relationships/hyperlink" Target="https://achievethecore.org/page/3159/ell-supports-for-writing-and-discussi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a.org/tools/k-w-l-know-want-to-know-learned.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hievethecore.org/page/3159/ell-supports-for-writing-and-discussion" TargetMode="External"/><Relationship Id="rId5" Type="http://schemas.openxmlformats.org/officeDocument/2006/relationships/webSettings" Target="webSettings.xml"/><Relationship Id="rId15" Type="http://schemas.openxmlformats.org/officeDocument/2006/relationships/hyperlink" Target="https://achievethecore.org/page/3160/juicy-sentence-protocol" TargetMode="External"/><Relationship Id="rId10" Type="http://schemas.openxmlformats.org/officeDocument/2006/relationships/hyperlink" Target="http://www.theteachertoolkit.com/index.php/tool/frayer-mode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chievethecore.org/page/3167/selecting-and-using-academic-vocabulary-in-instruction" TargetMode="External"/><Relationship Id="rId14" Type="http://schemas.openxmlformats.org/officeDocument/2006/relationships/hyperlink" Target="https://achievethecore.org/aligned/creating-sequencing-text-dependent-questions-support-english-language-lear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A5F76-800E-49A8-B594-22CD02EF4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2586</Words>
  <Characters>14741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2012-04-11T15:34:00Z</cp:lastPrinted>
  <dcterms:created xsi:type="dcterms:W3CDTF">2019-01-09T16:44:00Z</dcterms:created>
  <dcterms:modified xsi:type="dcterms:W3CDTF">2019-01-09T16:44:00Z</dcterms:modified>
</cp:coreProperties>
</file>