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891DE7">
        <w:rPr>
          <w:rFonts w:asciiTheme="minorHAnsi" w:hAnsiTheme="minorHAnsi" w:cstheme="minorHAnsi"/>
          <w:sz w:val="32"/>
          <w:szCs w:val="32"/>
        </w:rPr>
        <w:t>4</w:t>
      </w:r>
      <w:r>
        <w:rPr>
          <w:rFonts w:asciiTheme="minorHAnsi" w:hAnsiTheme="minorHAnsi" w:cstheme="minorHAnsi"/>
          <w:sz w:val="32"/>
          <w:szCs w:val="32"/>
        </w:rPr>
        <w:t xml:space="preserve">/Week </w:t>
      </w:r>
      <w:r w:rsidR="00891DE7">
        <w:rPr>
          <w:rFonts w:asciiTheme="minorHAnsi" w:hAnsiTheme="minorHAnsi" w:cstheme="minorHAnsi"/>
          <w:sz w:val="32"/>
          <w:szCs w:val="32"/>
        </w:rPr>
        <w:t>3</w:t>
      </w:r>
    </w:p>
    <w:p w:rsidR="00144A4B" w:rsidRPr="00782FD1"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782FD1">
        <w:rPr>
          <w:rFonts w:asciiTheme="minorHAnsi" w:hAnsiTheme="minorHAnsi" w:cstheme="minorHAnsi"/>
          <w:sz w:val="32"/>
          <w:szCs w:val="32"/>
        </w:rPr>
        <w:t xml:space="preserve"> </w:t>
      </w:r>
      <w:r w:rsidR="00891DE7" w:rsidRPr="00782FD1">
        <w:rPr>
          <w:rFonts w:asciiTheme="minorHAnsi" w:hAnsiTheme="minorHAnsi" w:cstheme="minorHAnsi"/>
          <w:sz w:val="32"/>
          <w:szCs w:val="32"/>
        </w:rPr>
        <w:t>McBroom and the Big Wind</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782FD1">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782FD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782FD1">
        <w:rPr>
          <w:rFonts w:asciiTheme="minorHAnsi" w:hAnsiTheme="minorHAnsi" w:cstheme="minorHAnsi"/>
          <w:sz w:val="32"/>
          <w:szCs w:val="32"/>
          <w:u w:val="single"/>
        </w:rPr>
        <w:t>:</w:t>
      </w:r>
      <w:r w:rsidR="00782FD1">
        <w:rPr>
          <w:rFonts w:asciiTheme="minorHAnsi" w:hAnsiTheme="minorHAnsi" w:cstheme="minorHAnsi"/>
          <w:sz w:val="32"/>
          <w:szCs w:val="32"/>
        </w:rPr>
        <w:t xml:space="preserve"> </w:t>
      </w:r>
      <w:r w:rsidR="001649EE">
        <w:rPr>
          <w:rFonts w:asciiTheme="minorHAnsi" w:hAnsiTheme="minorHAnsi" w:cstheme="minorHAnsi"/>
          <w:sz w:val="32"/>
          <w:szCs w:val="32"/>
        </w:rPr>
        <w:t>R</w:t>
      </w:r>
      <w:r w:rsidR="00177375">
        <w:rPr>
          <w:rFonts w:asciiTheme="minorHAnsi" w:hAnsiTheme="minorHAnsi" w:cstheme="minorHAnsi"/>
          <w:sz w:val="32"/>
          <w:szCs w:val="32"/>
        </w:rPr>
        <w:t>L.</w:t>
      </w:r>
      <w:r w:rsidR="00AA4E49">
        <w:rPr>
          <w:rFonts w:asciiTheme="minorHAnsi" w:hAnsiTheme="minorHAnsi" w:cstheme="minorHAnsi"/>
          <w:sz w:val="32"/>
          <w:szCs w:val="32"/>
        </w:rPr>
        <w:t xml:space="preserve">4.1, </w:t>
      </w:r>
      <w:r w:rsidR="00177375">
        <w:rPr>
          <w:rFonts w:asciiTheme="minorHAnsi" w:hAnsiTheme="minorHAnsi" w:cstheme="minorHAnsi"/>
          <w:sz w:val="32"/>
          <w:szCs w:val="32"/>
        </w:rPr>
        <w:t>RL.</w:t>
      </w:r>
      <w:r w:rsidR="00AA4E49">
        <w:rPr>
          <w:rFonts w:asciiTheme="minorHAnsi" w:hAnsiTheme="minorHAnsi" w:cstheme="minorHAnsi"/>
          <w:sz w:val="32"/>
          <w:szCs w:val="32"/>
        </w:rPr>
        <w:t xml:space="preserve">4.2, </w:t>
      </w:r>
      <w:r w:rsidR="00177375">
        <w:rPr>
          <w:rFonts w:asciiTheme="minorHAnsi" w:hAnsiTheme="minorHAnsi" w:cstheme="minorHAnsi"/>
          <w:sz w:val="32"/>
          <w:szCs w:val="32"/>
        </w:rPr>
        <w:t xml:space="preserve">RL.4.4; </w:t>
      </w:r>
      <w:r w:rsidR="00AA4E49">
        <w:rPr>
          <w:rFonts w:asciiTheme="minorHAnsi" w:hAnsiTheme="minorHAnsi" w:cstheme="minorHAnsi"/>
          <w:sz w:val="32"/>
          <w:szCs w:val="32"/>
        </w:rPr>
        <w:t>RF 4.3</w:t>
      </w:r>
      <w:r w:rsidR="00177375">
        <w:rPr>
          <w:rFonts w:asciiTheme="minorHAnsi" w:hAnsiTheme="minorHAnsi" w:cstheme="minorHAnsi"/>
          <w:sz w:val="32"/>
          <w:szCs w:val="32"/>
        </w:rPr>
        <w:t>, RF.4.4;</w:t>
      </w:r>
      <w:r w:rsidR="001649EE">
        <w:rPr>
          <w:rFonts w:asciiTheme="minorHAnsi" w:hAnsiTheme="minorHAnsi" w:cstheme="minorHAnsi"/>
          <w:sz w:val="32"/>
          <w:szCs w:val="32"/>
        </w:rPr>
        <w:t xml:space="preserve"> W</w:t>
      </w:r>
      <w:bookmarkStart w:id="0" w:name="_GoBack"/>
      <w:bookmarkEnd w:id="0"/>
      <w:r w:rsidR="00177375">
        <w:rPr>
          <w:rFonts w:asciiTheme="minorHAnsi" w:hAnsiTheme="minorHAnsi" w:cstheme="minorHAnsi"/>
          <w:sz w:val="32"/>
          <w:szCs w:val="32"/>
        </w:rPr>
        <w:t>.4.2</w:t>
      </w:r>
      <w:r w:rsidR="001649EE">
        <w:rPr>
          <w:rFonts w:asciiTheme="minorHAnsi" w:hAnsiTheme="minorHAnsi" w:cstheme="minorHAnsi"/>
          <w:sz w:val="32"/>
          <w:szCs w:val="32"/>
        </w:rPr>
        <w:t xml:space="preserve">, </w:t>
      </w:r>
      <w:r w:rsidR="00177375">
        <w:rPr>
          <w:rFonts w:asciiTheme="minorHAnsi" w:hAnsiTheme="minorHAnsi" w:cstheme="minorHAnsi"/>
          <w:sz w:val="32"/>
          <w:szCs w:val="32"/>
        </w:rPr>
        <w:t>W.4.4; SL.4.1; L.4.1, L.4.5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1649EE"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w:t>
      </w:r>
      <w:r w:rsidR="006824CF">
        <w:rPr>
          <w:rFonts w:asciiTheme="minorHAnsi" w:hAnsiTheme="minorHAnsi" w:cstheme="minorHAnsi"/>
          <w:sz w:val="24"/>
          <w:szCs w:val="24"/>
        </w:rPr>
        <w:t xml:space="preserve"> positive attitude can make all the difference in the outcome of a bad situation.</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782FD1" w:rsidRDefault="006824CF" w:rsidP="00782FD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In this tall tale, Josh McBroom and his family use their resources as the wind plays every possible trick on them.  They keep their spirits up and make the best of each situation.</w:t>
      </w:r>
    </w:p>
    <w:p w:rsidR="00841C15" w:rsidRPr="00782FD1" w:rsidRDefault="00841C15" w:rsidP="00FB2380">
      <w:pPr>
        <w:pStyle w:val="ListParagraph"/>
        <w:numPr>
          <w:ilvl w:val="0"/>
          <w:numId w:val="13"/>
        </w:numPr>
        <w:spacing w:after="0" w:line="360" w:lineRule="auto"/>
        <w:rPr>
          <w:rFonts w:asciiTheme="minorHAnsi" w:hAnsiTheme="minorHAnsi" w:cstheme="minorHAnsi"/>
          <w:sz w:val="24"/>
          <w:szCs w:val="24"/>
        </w:rPr>
      </w:pPr>
      <w:r w:rsidRPr="00782FD1">
        <w:rPr>
          <w:rFonts w:asciiTheme="minorHAnsi" w:hAnsiTheme="minorHAnsi" w:cstheme="minorHAnsi"/>
          <w:sz w:val="24"/>
          <w:szCs w:val="24"/>
        </w:rPr>
        <w:t xml:space="preserve">Read entire </w:t>
      </w:r>
      <w:r w:rsidR="0095234C" w:rsidRPr="00782FD1">
        <w:rPr>
          <w:rFonts w:asciiTheme="minorHAnsi" w:hAnsiTheme="minorHAnsi" w:cstheme="minorHAnsi"/>
          <w:sz w:val="24"/>
          <w:szCs w:val="24"/>
        </w:rPr>
        <w:t>main selection text, keeping in mind the Big Ideas and Key Understandings.</w:t>
      </w:r>
    </w:p>
    <w:p w:rsidR="00841C15" w:rsidRPr="00782FD1" w:rsidRDefault="007C5C7E" w:rsidP="00FB2380">
      <w:pPr>
        <w:pStyle w:val="ListParagraph"/>
        <w:numPr>
          <w:ilvl w:val="0"/>
          <w:numId w:val="13"/>
        </w:numPr>
        <w:spacing w:after="0" w:line="360" w:lineRule="auto"/>
        <w:rPr>
          <w:rFonts w:asciiTheme="minorHAnsi" w:hAnsiTheme="minorHAnsi" w:cstheme="minorHAnsi"/>
          <w:sz w:val="24"/>
          <w:szCs w:val="24"/>
        </w:rPr>
      </w:pPr>
      <w:r w:rsidRPr="00782FD1">
        <w:rPr>
          <w:rFonts w:asciiTheme="minorHAnsi" w:hAnsiTheme="minorHAnsi" w:cstheme="minorHAnsi"/>
          <w:sz w:val="24"/>
          <w:szCs w:val="24"/>
        </w:rPr>
        <w:t>Re-read the main selection text while noting</w:t>
      </w:r>
      <w:r w:rsidR="00841C15" w:rsidRPr="00782FD1">
        <w:rPr>
          <w:rFonts w:asciiTheme="minorHAnsi" w:hAnsiTheme="minorHAnsi" w:cstheme="minorHAnsi"/>
          <w:sz w:val="24"/>
          <w:szCs w:val="24"/>
        </w:rPr>
        <w:t xml:space="preserve"> the stopping points for </w:t>
      </w:r>
      <w:r w:rsidR="00D140AD" w:rsidRPr="00782FD1">
        <w:rPr>
          <w:rFonts w:asciiTheme="minorHAnsi" w:hAnsiTheme="minorHAnsi" w:cstheme="minorHAnsi"/>
          <w:sz w:val="24"/>
          <w:szCs w:val="24"/>
        </w:rPr>
        <w:t>the Text Dependent Questions and teaching V</w:t>
      </w:r>
      <w:r w:rsidR="00841C15" w:rsidRPr="00782FD1">
        <w:rPr>
          <w:rFonts w:asciiTheme="minorHAnsi" w:hAnsiTheme="minorHAnsi" w:cstheme="minorHAnsi"/>
          <w:sz w:val="24"/>
          <w:szCs w:val="24"/>
        </w:rPr>
        <w:t>ocabulary.</w:t>
      </w:r>
    </w:p>
    <w:p w:rsidR="00841C15" w:rsidRPr="00782FD1" w:rsidRDefault="001F1840" w:rsidP="00081A99">
      <w:pPr>
        <w:spacing w:after="0" w:line="360" w:lineRule="auto"/>
        <w:rPr>
          <w:rFonts w:asciiTheme="minorHAnsi" w:hAnsiTheme="minorHAnsi" w:cstheme="minorHAnsi"/>
          <w:b/>
          <w:sz w:val="24"/>
          <w:szCs w:val="24"/>
        </w:rPr>
      </w:pPr>
      <w:r w:rsidRPr="00782FD1">
        <w:rPr>
          <w:rFonts w:asciiTheme="minorHAnsi" w:hAnsiTheme="minorHAnsi" w:cstheme="minorHAnsi"/>
          <w:b/>
          <w:sz w:val="24"/>
          <w:szCs w:val="24"/>
        </w:rPr>
        <w:t>During Teaching</w:t>
      </w:r>
    </w:p>
    <w:p w:rsidR="00081A99" w:rsidRPr="00782FD1" w:rsidRDefault="00081A99" w:rsidP="00081A99">
      <w:pPr>
        <w:pStyle w:val="ListParagraph"/>
        <w:numPr>
          <w:ilvl w:val="0"/>
          <w:numId w:val="12"/>
        </w:numPr>
        <w:spacing w:after="0" w:line="360" w:lineRule="auto"/>
        <w:rPr>
          <w:sz w:val="24"/>
        </w:rPr>
      </w:pPr>
      <w:r w:rsidRPr="00782FD1">
        <w:rPr>
          <w:rFonts w:asciiTheme="minorHAnsi" w:hAnsiTheme="minorHAnsi" w:cstheme="minorHAnsi"/>
          <w:sz w:val="24"/>
        </w:rPr>
        <w:t>Students read the entire main selection text independently.</w:t>
      </w:r>
    </w:p>
    <w:p w:rsidR="00782FD1" w:rsidRPr="00782FD1" w:rsidRDefault="00081A99" w:rsidP="00081A99">
      <w:pPr>
        <w:pStyle w:val="ListParagraph"/>
        <w:numPr>
          <w:ilvl w:val="0"/>
          <w:numId w:val="12"/>
        </w:numPr>
        <w:spacing w:after="0" w:line="360" w:lineRule="auto"/>
        <w:rPr>
          <w:sz w:val="24"/>
        </w:rPr>
      </w:pPr>
      <w:r w:rsidRPr="00782FD1">
        <w:rPr>
          <w:rFonts w:asciiTheme="minorHAnsi" w:hAnsiTheme="minorHAnsi" w:cstheme="minorHAnsi"/>
          <w:sz w:val="24"/>
        </w:rPr>
        <w:lastRenderedPageBreak/>
        <w:t>Teacher reads the main selection text aloud with students following along.</w:t>
      </w:r>
      <w:r w:rsidR="00782FD1" w:rsidRPr="00782FD1">
        <w:rPr>
          <w:rFonts w:asciiTheme="minorHAnsi" w:hAnsiTheme="minorHAnsi" w:cstheme="minorHAnsi"/>
          <w:sz w:val="24"/>
        </w:rPr>
        <w:t xml:space="preserve"> </w:t>
      </w:r>
      <w:r w:rsidRPr="00782FD1">
        <w:rPr>
          <w:rFonts w:asciiTheme="minorHAnsi" w:hAnsiTheme="minorHAnsi" w:cstheme="minorHAnsi"/>
          <w:sz w:val="24"/>
        </w:rPr>
        <w:t xml:space="preserve">(Depending on how complex the text is and the amount of support needed by students, the teacher </w:t>
      </w:r>
      <w:r w:rsidR="00CA07EF" w:rsidRPr="00782FD1">
        <w:rPr>
          <w:rFonts w:asciiTheme="minorHAnsi" w:hAnsiTheme="minorHAnsi" w:cstheme="minorHAnsi"/>
          <w:sz w:val="24"/>
        </w:rPr>
        <w:t>may choose to reverse</w:t>
      </w:r>
      <w:r w:rsidRPr="00782FD1">
        <w:rPr>
          <w:rFonts w:asciiTheme="minorHAnsi" w:hAnsiTheme="minorHAnsi" w:cstheme="minorHAnsi"/>
          <w:sz w:val="24"/>
        </w:rPr>
        <w:t xml:space="preserve"> the order of steps 1 and 2.)</w:t>
      </w:r>
    </w:p>
    <w:p w:rsidR="00081A99" w:rsidRPr="00782FD1" w:rsidRDefault="00081A99" w:rsidP="00081A99">
      <w:pPr>
        <w:pStyle w:val="ListParagraph"/>
        <w:numPr>
          <w:ilvl w:val="0"/>
          <w:numId w:val="12"/>
        </w:numPr>
        <w:spacing w:after="0" w:line="360" w:lineRule="auto"/>
        <w:rPr>
          <w:sz w:val="24"/>
        </w:rPr>
      </w:pPr>
      <w:r w:rsidRPr="00782FD1">
        <w:rPr>
          <w:rFonts w:asciiTheme="minorHAnsi" w:hAnsiTheme="minorHAnsi" w:cstheme="minorHAnsi"/>
          <w:sz w:val="24"/>
        </w:rPr>
        <w:t>Students and teacher re-read the text while stopping to respond to</w:t>
      </w:r>
      <w:r w:rsidR="0095234C" w:rsidRPr="00782FD1">
        <w:rPr>
          <w:rFonts w:asciiTheme="minorHAnsi" w:hAnsiTheme="minorHAnsi" w:cstheme="minorHAnsi"/>
          <w:sz w:val="24"/>
        </w:rPr>
        <w:t xml:space="preserve"> and discuss</w:t>
      </w:r>
      <w:r w:rsidRPr="00782FD1">
        <w:rPr>
          <w:rFonts w:asciiTheme="minorHAnsi" w:hAnsiTheme="minorHAnsi" w:cstheme="minorHAnsi"/>
          <w:sz w:val="24"/>
        </w:rPr>
        <w:t xml:space="preserve"> </w:t>
      </w:r>
      <w:r w:rsidR="0095234C" w:rsidRPr="00782FD1">
        <w:rPr>
          <w:rFonts w:asciiTheme="minorHAnsi" w:hAnsiTheme="minorHAnsi" w:cstheme="minorHAnsi"/>
          <w:sz w:val="24"/>
        </w:rPr>
        <w:t xml:space="preserve">the </w:t>
      </w:r>
      <w:r w:rsidRPr="00782FD1">
        <w:rPr>
          <w:rFonts w:asciiTheme="minorHAnsi" w:hAnsiTheme="minorHAnsi" w:cstheme="minorHAnsi"/>
          <w:sz w:val="24"/>
        </w:rPr>
        <w:t>questions and returning to the text.  A variety of methods can be used to structure the reading</w:t>
      </w:r>
      <w:r w:rsidR="0095234C" w:rsidRPr="00782FD1">
        <w:rPr>
          <w:rFonts w:asciiTheme="minorHAnsi" w:hAnsiTheme="minorHAnsi" w:cstheme="minorHAnsi"/>
          <w:sz w:val="24"/>
        </w:rPr>
        <w:t xml:space="preserve"> and discussion</w:t>
      </w:r>
      <w:r w:rsidRPr="00782FD1">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tblPr>
      <w:tblGrid>
        <w:gridCol w:w="6449"/>
        <w:gridCol w:w="6449"/>
      </w:tblGrid>
      <w:tr w:rsidR="00CD6B7F" w:rsidRPr="00782FD1">
        <w:trPr>
          <w:trHeight w:val="377"/>
        </w:trPr>
        <w:tc>
          <w:tcPr>
            <w:tcW w:w="6449" w:type="dxa"/>
          </w:tcPr>
          <w:p w:rsidR="00CD6B7F" w:rsidRPr="00782FD1" w:rsidRDefault="00CD6B7F" w:rsidP="00782FD1">
            <w:pPr>
              <w:spacing w:after="0" w:line="240" w:lineRule="auto"/>
              <w:contextualSpacing/>
              <w:rPr>
                <w:b/>
                <w:sz w:val="24"/>
                <w:szCs w:val="24"/>
              </w:rPr>
            </w:pPr>
            <w:r w:rsidRPr="00782FD1">
              <w:rPr>
                <w:b/>
                <w:sz w:val="24"/>
                <w:szCs w:val="24"/>
              </w:rPr>
              <w:t>Text Dependent Questions</w:t>
            </w:r>
          </w:p>
        </w:tc>
        <w:tc>
          <w:tcPr>
            <w:tcW w:w="6449" w:type="dxa"/>
          </w:tcPr>
          <w:p w:rsidR="00CD6B7F" w:rsidRPr="00782FD1" w:rsidRDefault="00CD6B7F" w:rsidP="00782FD1">
            <w:pPr>
              <w:spacing w:after="0" w:line="240" w:lineRule="auto"/>
              <w:contextualSpacing/>
              <w:rPr>
                <w:b/>
                <w:sz w:val="24"/>
                <w:szCs w:val="24"/>
              </w:rPr>
            </w:pPr>
            <w:r w:rsidRPr="00782FD1">
              <w:rPr>
                <w:b/>
                <w:sz w:val="24"/>
                <w:szCs w:val="24"/>
              </w:rPr>
              <w:t>Answers</w:t>
            </w:r>
          </w:p>
        </w:tc>
      </w:tr>
      <w:tr w:rsidR="00E51D07" w:rsidRPr="00782FD1">
        <w:trPr>
          <w:trHeight w:val="147"/>
        </w:trPr>
        <w:tc>
          <w:tcPr>
            <w:tcW w:w="6449" w:type="dxa"/>
          </w:tcPr>
          <w:p w:rsidR="00E51D07" w:rsidRPr="00782FD1" w:rsidRDefault="00E51D07" w:rsidP="00782FD1">
            <w:pPr>
              <w:spacing w:after="0" w:line="240" w:lineRule="auto"/>
              <w:contextualSpacing/>
              <w:rPr>
                <w:sz w:val="24"/>
                <w:szCs w:val="24"/>
              </w:rPr>
            </w:pPr>
            <w:r w:rsidRPr="00782FD1">
              <w:rPr>
                <w:sz w:val="24"/>
                <w:szCs w:val="24"/>
              </w:rPr>
              <w:t>Reread page 360.  How does the author give us clues about the upcoming events in the story?</w:t>
            </w:r>
          </w:p>
        </w:tc>
        <w:tc>
          <w:tcPr>
            <w:tcW w:w="6449" w:type="dxa"/>
          </w:tcPr>
          <w:p w:rsidR="00E51D07" w:rsidRPr="00782FD1" w:rsidRDefault="00E51D07" w:rsidP="00782FD1">
            <w:pPr>
              <w:pStyle w:val="ListParagraph"/>
              <w:numPr>
                <w:ilvl w:val="0"/>
                <w:numId w:val="15"/>
              </w:numPr>
              <w:spacing w:after="0" w:line="240" w:lineRule="auto"/>
              <w:rPr>
                <w:rFonts w:cstheme="minorBidi"/>
                <w:sz w:val="24"/>
                <w:szCs w:val="24"/>
              </w:rPr>
            </w:pPr>
            <w:r w:rsidRPr="00782FD1">
              <w:rPr>
                <w:rFonts w:cstheme="minorBidi"/>
                <w:sz w:val="24"/>
                <w:szCs w:val="24"/>
              </w:rPr>
              <w:t xml:space="preserve">It was the big wind that broke my leg. I don’t expect you to believe that---yet.  I’d best start with some smaller weather and work up to that </w:t>
            </w:r>
            <w:proofErr w:type="spellStart"/>
            <w:r w:rsidRPr="00782FD1">
              <w:rPr>
                <w:rFonts w:cstheme="minorBidi"/>
                <w:sz w:val="24"/>
                <w:szCs w:val="24"/>
              </w:rPr>
              <w:t>bonebreaker</w:t>
            </w:r>
            <w:proofErr w:type="spellEnd"/>
            <w:r w:rsidRPr="00782FD1">
              <w:rPr>
                <w:rFonts w:cstheme="minorBidi"/>
                <w:sz w:val="24"/>
                <w:szCs w:val="24"/>
              </w:rPr>
              <w:t>.</w:t>
            </w:r>
          </w:p>
        </w:tc>
      </w:tr>
      <w:tr w:rsidR="000F4985" w:rsidRPr="00782FD1">
        <w:trPr>
          <w:trHeight w:val="147"/>
        </w:trPr>
        <w:tc>
          <w:tcPr>
            <w:tcW w:w="6449" w:type="dxa"/>
          </w:tcPr>
          <w:p w:rsidR="00DE633F" w:rsidRPr="00782FD1" w:rsidRDefault="001649EE" w:rsidP="00782FD1">
            <w:pPr>
              <w:spacing w:after="0" w:line="240" w:lineRule="auto"/>
              <w:contextualSpacing/>
              <w:rPr>
                <w:sz w:val="24"/>
                <w:szCs w:val="24"/>
              </w:rPr>
            </w:pPr>
            <w:r w:rsidRPr="00782FD1">
              <w:rPr>
                <w:sz w:val="24"/>
                <w:szCs w:val="24"/>
              </w:rPr>
              <w:t xml:space="preserve">Reread pages </w:t>
            </w:r>
            <w:r w:rsidR="00A725F1" w:rsidRPr="00782FD1">
              <w:rPr>
                <w:sz w:val="24"/>
                <w:szCs w:val="24"/>
              </w:rPr>
              <w:t xml:space="preserve">360, </w:t>
            </w:r>
            <w:r w:rsidR="00DE633F" w:rsidRPr="00782FD1">
              <w:rPr>
                <w:sz w:val="24"/>
                <w:szCs w:val="24"/>
              </w:rPr>
              <w:t xml:space="preserve">362 – </w:t>
            </w:r>
            <w:r w:rsidR="00664144" w:rsidRPr="00782FD1">
              <w:rPr>
                <w:sz w:val="24"/>
                <w:szCs w:val="24"/>
              </w:rPr>
              <w:t>3</w:t>
            </w:r>
            <w:r w:rsidR="00DE633F" w:rsidRPr="00782FD1">
              <w:rPr>
                <w:sz w:val="24"/>
                <w:szCs w:val="24"/>
              </w:rPr>
              <w:t>63,</w:t>
            </w:r>
            <w:r w:rsidR="00636F2A" w:rsidRPr="00782FD1">
              <w:rPr>
                <w:sz w:val="24"/>
                <w:szCs w:val="24"/>
              </w:rPr>
              <w:t xml:space="preserve"> 367-368, and </w:t>
            </w:r>
            <w:r w:rsidR="005E3E9A" w:rsidRPr="00782FD1">
              <w:rPr>
                <w:sz w:val="24"/>
                <w:szCs w:val="24"/>
              </w:rPr>
              <w:t>370</w:t>
            </w:r>
          </w:p>
          <w:p w:rsidR="000F4985" w:rsidRPr="00782FD1" w:rsidRDefault="000F4985" w:rsidP="00782FD1">
            <w:pPr>
              <w:spacing w:after="0" w:line="240" w:lineRule="auto"/>
              <w:contextualSpacing/>
              <w:rPr>
                <w:sz w:val="24"/>
                <w:szCs w:val="24"/>
              </w:rPr>
            </w:pPr>
            <w:r w:rsidRPr="00782FD1">
              <w:rPr>
                <w:sz w:val="24"/>
                <w:szCs w:val="24"/>
              </w:rPr>
              <w:t xml:space="preserve">What were the problems faced by the </w:t>
            </w:r>
            <w:proofErr w:type="spellStart"/>
            <w:r w:rsidRPr="00782FD1">
              <w:rPr>
                <w:sz w:val="24"/>
                <w:szCs w:val="24"/>
              </w:rPr>
              <w:t>McBrooms</w:t>
            </w:r>
            <w:proofErr w:type="spellEnd"/>
            <w:r w:rsidRPr="00782FD1">
              <w:rPr>
                <w:sz w:val="24"/>
                <w:szCs w:val="24"/>
              </w:rPr>
              <w:t>?</w:t>
            </w:r>
            <w:r w:rsidR="00DE633F" w:rsidRPr="00782FD1">
              <w:rPr>
                <w:sz w:val="24"/>
                <w:szCs w:val="24"/>
              </w:rPr>
              <w:t xml:space="preserve">  How did the author make them extraordinary?</w:t>
            </w:r>
            <w:r w:rsidR="00E51D07" w:rsidRPr="00782FD1">
              <w:rPr>
                <w:sz w:val="24"/>
                <w:szCs w:val="24"/>
              </w:rPr>
              <w:t xml:space="preserve">  Identify at least three examples.</w:t>
            </w:r>
          </w:p>
        </w:tc>
        <w:tc>
          <w:tcPr>
            <w:tcW w:w="6449" w:type="dxa"/>
          </w:tcPr>
          <w:p w:rsidR="000F4985" w:rsidRPr="00782FD1" w:rsidRDefault="00A725F1" w:rsidP="00782FD1">
            <w:pPr>
              <w:pStyle w:val="ListParagraph"/>
              <w:numPr>
                <w:ilvl w:val="0"/>
                <w:numId w:val="15"/>
              </w:numPr>
              <w:spacing w:after="0" w:line="240" w:lineRule="auto"/>
              <w:rPr>
                <w:rFonts w:cstheme="minorBidi"/>
                <w:sz w:val="24"/>
                <w:szCs w:val="24"/>
              </w:rPr>
            </w:pPr>
            <w:r w:rsidRPr="00782FD1">
              <w:rPr>
                <w:rFonts w:cstheme="minorBidi"/>
                <w:sz w:val="24"/>
                <w:szCs w:val="24"/>
              </w:rPr>
              <w:t>The nails were too short for shingling the roof.</w:t>
            </w:r>
            <w:r w:rsidR="00F77339" w:rsidRPr="00782FD1">
              <w:rPr>
                <w:rFonts w:cstheme="minorBidi"/>
                <w:sz w:val="24"/>
                <w:szCs w:val="24"/>
              </w:rPr>
              <w:t xml:space="preserve"> Pg 360</w:t>
            </w:r>
          </w:p>
          <w:p w:rsidR="00A725F1" w:rsidRPr="00782FD1" w:rsidRDefault="00A725F1" w:rsidP="00782FD1">
            <w:pPr>
              <w:pStyle w:val="ListParagraph"/>
              <w:numPr>
                <w:ilvl w:val="0"/>
                <w:numId w:val="15"/>
              </w:numPr>
              <w:spacing w:after="0" w:line="240" w:lineRule="auto"/>
              <w:rPr>
                <w:rFonts w:cstheme="minorBidi"/>
                <w:sz w:val="24"/>
                <w:szCs w:val="24"/>
              </w:rPr>
            </w:pPr>
            <w:r w:rsidRPr="00782FD1">
              <w:rPr>
                <w:rFonts w:cstheme="minorBidi"/>
                <w:sz w:val="24"/>
                <w:szCs w:val="24"/>
              </w:rPr>
              <w:t>The wind tried to sneak around to the back door to get inside.</w:t>
            </w:r>
            <w:r w:rsidR="00F77339" w:rsidRPr="00782FD1">
              <w:rPr>
                <w:rFonts w:cstheme="minorBidi"/>
                <w:sz w:val="24"/>
                <w:szCs w:val="24"/>
              </w:rPr>
              <w:t xml:space="preserve"> Pg 362</w:t>
            </w:r>
          </w:p>
          <w:p w:rsidR="00F77339" w:rsidRPr="00782FD1" w:rsidRDefault="00F77339" w:rsidP="00782FD1">
            <w:pPr>
              <w:pStyle w:val="ListParagraph"/>
              <w:numPr>
                <w:ilvl w:val="0"/>
                <w:numId w:val="15"/>
              </w:numPr>
              <w:spacing w:after="0" w:line="240" w:lineRule="auto"/>
              <w:rPr>
                <w:rFonts w:cstheme="minorBidi"/>
                <w:sz w:val="24"/>
                <w:szCs w:val="24"/>
              </w:rPr>
            </w:pPr>
            <w:r w:rsidRPr="00782FD1">
              <w:rPr>
                <w:rFonts w:cstheme="minorBidi"/>
                <w:sz w:val="24"/>
                <w:szCs w:val="24"/>
              </w:rPr>
              <w:t xml:space="preserve">The </w:t>
            </w:r>
            <w:r w:rsidR="00D8075B" w:rsidRPr="00782FD1">
              <w:rPr>
                <w:rFonts w:cstheme="minorBidi"/>
                <w:sz w:val="24"/>
                <w:szCs w:val="24"/>
              </w:rPr>
              <w:t xml:space="preserve">thieving </w:t>
            </w:r>
            <w:r w:rsidRPr="00782FD1">
              <w:rPr>
                <w:rFonts w:cstheme="minorBidi"/>
                <w:sz w:val="24"/>
                <w:szCs w:val="24"/>
              </w:rPr>
              <w:t xml:space="preserve">wind was going to take off </w:t>
            </w:r>
            <w:r w:rsidR="00D8075B" w:rsidRPr="00782FD1">
              <w:rPr>
                <w:rFonts w:cstheme="minorBidi"/>
                <w:sz w:val="24"/>
                <w:szCs w:val="24"/>
              </w:rPr>
              <w:t xml:space="preserve">with </w:t>
            </w:r>
            <w:r w:rsidRPr="00782FD1">
              <w:rPr>
                <w:rFonts w:cstheme="minorBidi"/>
                <w:sz w:val="24"/>
                <w:szCs w:val="24"/>
              </w:rPr>
              <w:t xml:space="preserve">their topsoil. Pg </w:t>
            </w:r>
            <w:r w:rsidR="00834C78" w:rsidRPr="00782FD1">
              <w:rPr>
                <w:rFonts w:cstheme="minorBidi"/>
                <w:sz w:val="24"/>
                <w:szCs w:val="24"/>
              </w:rPr>
              <w:t>363</w:t>
            </w:r>
          </w:p>
          <w:p w:rsidR="00300246" w:rsidRPr="00782FD1" w:rsidRDefault="00300246" w:rsidP="00782FD1">
            <w:pPr>
              <w:pStyle w:val="ListParagraph"/>
              <w:numPr>
                <w:ilvl w:val="0"/>
                <w:numId w:val="15"/>
              </w:numPr>
              <w:spacing w:after="0" w:line="240" w:lineRule="auto"/>
              <w:rPr>
                <w:rFonts w:cstheme="minorBidi"/>
                <w:sz w:val="24"/>
                <w:szCs w:val="24"/>
              </w:rPr>
            </w:pPr>
            <w:r w:rsidRPr="00782FD1">
              <w:rPr>
                <w:rFonts w:cstheme="minorBidi"/>
                <w:sz w:val="24"/>
                <w:szCs w:val="24"/>
              </w:rPr>
              <w:t xml:space="preserve">The </w:t>
            </w:r>
            <w:proofErr w:type="spellStart"/>
            <w:r w:rsidRPr="00782FD1">
              <w:rPr>
                <w:rFonts w:cstheme="minorBidi"/>
                <w:sz w:val="24"/>
                <w:szCs w:val="24"/>
              </w:rPr>
              <w:t>young’uns</w:t>
            </w:r>
            <w:proofErr w:type="spellEnd"/>
            <w:r w:rsidRPr="00782FD1">
              <w:rPr>
                <w:rFonts w:cstheme="minorBidi"/>
                <w:sz w:val="24"/>
                <w:szCs w:val="24"/>
              </w:rPr>
              <w:t xml:space="preserve"> were sucked up through the chimney and were carried away like a string of sausages.</w:t>
            </w:r>
            <w:r w:rsidR="005A4798" w:rsidRPr="00782FD1">
              <w:rPr>
                <w:rFonts w:cstheme="minorBidi"/>
                <w:sz w:val="24"/>
                <w:szCs w:val="24"/>
              </w:rPr>
              <w:t xml:space="preserve">  Pg 368</w:t>
            </w:r>
          </w:p>
          <w:p w:rsidR="005A4798" w:rsidRPr="00782FD1" w:rsidRDefault="00834C78" w:rsidP="00782FD1">
            <w:pPr>
              <w:pStyle w:val="ListParagraph"/>
              <w:numPr>
                <w:ilvl w:val="0"/>
                <w:numId w:val="15"/>
              </w:numPr>
              <w:tabs>
                <w:tab w:val="left" w:pos="3811"/>
              </w:tabs>
              <w:spacing w:after="0" w:line="240" w:lineRule="auto"/>
              <w:rPr>
                <w:rFonts w:cstheme="minorBidi"/>
                <w:sz w:val="24"/>
                <w:szCs w:val="24"/>
              </w:rPr>
            </w:pPr>
            <w:r w:rsidRPr="00782FD1">
              <w:rPr>
                <w:rFonts w:cstheme="minorBidi"/>
                <w:sz w:val="24"/>
                <w:szCs w:val="24"/>
              </w:rPr>
              <w:t xml:space="preserve">Josh McBroom ate a dozen or so of his wife’s biscuits, they weighed him down and he couldn’t fly after his children. Pg. 366 </w:t>
            </w:r>
            <w:r w:rsidR="005A4798" w:rsidRPr="00782FD1">
              <w:rPr>
                <w:rFonts w:cstheme="minorBidi"/>
                <w:sz w:val="24"/>
                <w:szCs w:val="24"/>
              </w:rPr>
              <w:t>–</w:t>
            </w:r>
            <w:r w:rsidRPr="00782FD1">
              <w:rPr>
                <w:rFonts w:cstheme="minorBidi"/>
                <w:sz w:val="24"/>
                <w:szCs w:val="24"/>
              </w:rPr>
              <w:t xml:space="preserve"> 370</w:t>
            </w:r>
          </w:p>
        </w:tc>
      </w:tr>
      <w:tr w:rsidR="00CD6B7F" w:rsidRPr="00782FD1">
        <w:trPr>
          <w:trHeight w:val="147"/>
        </w:trPr>
        <w:tc>
          <w:tcPr>
            <w:tcW w:w="6449" w:type="dxa"/>
          </w:tcPr>
          <w:p w:rsidR="00636F2A" w:rsidRPr="00782FD1" w:rsidRDefault="00DE633F" w:rsidP="00782FD1">
            <w:pPr>
              <w:spacing w:after="0" w:line="240" w:lineRule="auto"/>
              <w:contextualSpacing/>
              <w:rPr>
                <w:sz w:val="24"/>
                <w:szCs w:val="24"/>
              </w:rPr>
            </w:pPr>
            <w:r w:rsidRPr="00782FD1">
              <w:rPr>
                <w:sz w:val="24"/>
                <w:szCs w:val="24"/>
              </w:rPr>
              <w:t>Reread pages 362-363,</w:t>
            </w:r>
            <w:r w:rsidR="00636F2A" w:rsidRPr="00782FD1">
              <w:rPr>
                <w:sz w:val="24"/>
                <w:szCs w:val="24"/>
              </w:rPr>
              <w:t xml:space="preserve"> 365, 366</w:t>
            </w:r>
          </w:p>
          <w:p w:rsidR="00CD6B7F" w:rsidRPr="00782FD1" w:rsidRDefault="00DE633F" w:rsidP="00782FD1">
            <w:pPr>
              <w:spacing w:after="0" w:line="240" w:lineRule="auto"/>
              <w:contextualSpacing/>
              <w:rPr>
                <w:sz w:val="24"/>
                <w:szCs w:val="24"/>
              </w:rPr>
            </w:pPr>
            <w:r w:rsidRPr="00782FD1">
              <w:rPr>
                <w:sz w:val="24"/>
                <w:szCs w:val="24"/>
              </w:rPr>
              <w:t>How did the characters handle</w:t>
            </w:r>
            <w:r w:rsidR="000F4985" w:rsidRPr="00782FD1">
              <w:rPr>
                <w:sz w:val="24"/>
                <w:szCs w:val="24"/>
              </w:rPr>
              <w:t xml:space="preserve"> the problems in inventive ways?</w:t>
            </w:r>
          </w:p>
        </w:tc>
        <w:tc>
          <w:tcPr>
            <w:tcW w:w="6449" w:type="dxa"/>
          </w:tcPr>
          <w:p w:rsidR="00CD6B7F" w:rsidRPr="00782FD1" w:rsidRDefault="00A725F1" w:rsidP="00782FD1">
            <w:pPr>
              <w:pStyle w:val="ListParagraph"/>
              <w:numPr>
                <w:ilvl w:val="0"/>
                <w:numId w:val="15"/>
              </w:numPr>
              <w:spacing w:after="0" w:line="240" w:lineRule="auto"/>
              <w:rPr>
                <w:rFonts w:cstheme="minorBidi"/>
                <w:sz w:val="24"/>
                <w:szCs w:val="24"/>
              </w:rPr>
            </w:pPr>
            <w:r w:rsidRPr="00782FD1">
              <w:rPr>
                <w:rFonts w:cstheme="minorBidi"/>
                <w:sz w:val="24"/>
                <w:szCs w:val="24"/>
              </w:rPr>
              <w:t>They buried and watered the nails in their rich topsoil and the nails grew a full half-inch.</w:t>
            </w:r>
            <w:r w:rsidR="00F77339" w:rsidRPr="00782FD1">
              <w:rPr>
                <w:rFonts w:cstheme="minorBidi"/>
                <w:sz w:val="24"/>
                <w:szCs w:val="24"/>
              </w:rPr>
              <w:t>pg 360</w:t>
            </w:r>
          </w:p>
          <w:p w:rsidR="00A725F1" w:rsidRPr="00782FD1" w:rsidRDefault="00A725F1" w:rsidP="00782FD1">
            <w:pPr>
              <w:pStyle w:val="ListParagraph"/>
              <w:numPr>
                <w:ilvl w:val="0"/>
                <w:numId w:val="15"/>
              </w:numPr>
              <w:spacing w:after="0" w:line="240" w:lineRule="auto"/>
              <w:rPr>
                <w:rFonts w:cstheme="minorBidi"/>
                <w:sz w:val="24"/>
                <w:szCs w:val="24"/>
              </w:rPr>
            </w:pPr>
            <w:r w:rsidRPr="00782FD1">
              <w:rPr>
                <w:rFonts w:cstheme="minorBidi"/>
                <w:sz w:val="24"/>
                <w:szCs w:val="24"/>
              </w:rPr>
              <w:t xml:space="preserve">Will used </w:t>
            </w:r>
            <w:r w:rsidR="00F77339" w:rsidRPr="00782FD1">
              <w:rPr>
                <w:rFonts w:cstheme="minorBidi"/>
                <w:sz w:val="24"/>
                <w:szCs w:val="24"/>
              </w:rPr>
              <w:t>his mom’s heavy biscuits as a door stop. Pg 362</w:t>
            </w:r>
          </w:p>
          <w:p w:rsidR="00F77339" w:rsidRPr="00782FD1" w:rsidRDefault="00F77339" w:rsidP="00782FD1">
            <w:pPr>
              <w:pStyle w:val="ListParagraph"/>
              <w:numPr>
                <w:ilvl w:val="0"/>
                <w:numId w:val="15"/>
              </w:numPr>
              <w:spacing w:after="0" w:line="240" w:lineRule="auto"/>
              <w:rPr>
                <w:rFonts w:cstheme="minorBidi"/>
                <w:sz w:val="24"/>
                <w:szCs w:val="24"/>
              </w:rPr>
            </w:pPr>
            <w:r w:rsidRPr="00782FD1">
              <w:rPr>
                <w:rFonts w:cstheme="minorBidi"/>
                <w:sz w:val="24"/>
                <w:szCs w:val="24"/>
              </w:rPr>
              <w:t xml:space="preserve">The boys had left their marbles all over the field and the marbles had grown as large as boulders. The marbles held </w:t>
            </w:r>
            <w:r w:rsidRPr="00782FD1">
              <w:rPr>
                <w:rFonts w:cstheme="minorBidi"/>
                <w:sz w:val="24"/>
                <w:szCs w:val="24"/>
              </w:rPr>
              <w:lastRenderedPageBreak/>
              <w:t>down the topsoil.</w:t>
            </w:r>
          </w:p>
          <w:p w:rsidR="00300246" w:rsidRPr="00782FD1" w:rsidRDefault="005A4798" w:rsidP="00782FD1">
            <w:pPr>
              <w:pStyle w:val="ListParagraph"/>
              <w:numPr>
                <w:ilvl w:val="0"/>
                <w:numId w:val="15"/>
              </w:numPr>
              <w:spacing w:after="0" w:line="240" w:lineRule="auto"/>
              <w:rPr>
                <w:rFonts w:cstheme="minorBidi"/>
                <w:sz w:val="24"/>
                <w:szCs w:val="24"/>
              </w:rPr>
            </w:pPr>
            <w:r w:rsidRPr="00782FD1">
              <w:rPr>
                <w:rFonts w:cstheme="minorBidi"/>
                <w:sz w:val="24"/>
                <w:szCs w:val="24"/>
              </w:rPr>
              <w:t>McBroom grabbed a rope to try to catch the children. Pg 369</w:t>
            </w:r>
          </w:p>
          <w:p w:rsidR="009A621C" w:rsidRPr="00782FD1" w:rsidRDefault="009A621C" w:rsidP="00782FD1">
            <w:pPr>
              <w:pStyle w:val="ListParagraph"/>
              <w:numPr>
                <w:ilvl w:val="0"/>
                <w:numId w:val="15"/>
              </w:numPr>
              <w:spacing w:after="0" w:line="240" w:lineRule="auto"/>
              <w:rPr>
                <w:rFonts w:cstheme="minorBidi"/>
                <w:sz w:val="24"/>
                <w:szCs w:val="24"/>
              </w:rPr>
            </w:pPr>
            <w:r w:rsidRPr="00782FD1">
              <w:rPr>
                <w:rFonts w:cstheme="minorBidi"/>
                <w:sz w:val="24"/>
                <w:szCs w:val="24"/>
              </w:rPr>
              <w:t>I rushed to the barn for the wind plow. Pg 370</w:t>
            </w:r>
          </w:p>
        </w:tc>
      </w:tr>
      <w:tr w:rsidR="00D8075B" w:rsidRPr="00782FD1">
        <w:trPr>
          <w:trHeight w:val="147"/>
        </w:trPr>
        <w:tc>
          <w:tcPr>
            <w:tcW w:w="6449" w:type="dxa"/>
          </w:tcPr>
          <w:p w:rsidR="00D8075B" w:rsidRPr="00782FD1" w:rsidRDefault="00D8075B" w:rsidP="00782FD1">
            <w:pPr>
              <w:spacing w:after="0" w:line="240" w:lineRule="auto"/>
              <w:contextualSpacing/>
              <w:rPr>
                <w:sz w:val="24"/>
                <w:szCs w:val="24"/>
              </w:rPr>
            </w:pPr>
            <w:r w:rsidRPr="00782FD1">
              <w:rPr>
                <w:rFonts w:eastAsia="Calibri" w:cs="Times New Roman"/>
                <w:sz w:val="24"/>
              </w:rPr>
              <w:lastRenderedPageBreak/>
              <w:t>Reread page 360 -361. How does the author’s description of the setting at the beginning of the story help us better understand Josh McBroom’s problem?   Use evidence from the text to support your conclusions</w:t>
            </w:r>
          </w:p>
        </w:tc>
        <w:tc>
          <w:tcPr>
            <w:tcW w:w="6449" w:type="dxa"/>
          </w:tcPr>
          <w:p w:rsidR="00D8075B" w:rsidRPr="00782FD1" w:rsidRDefault="00D8075B" w:rsidP="00782FD1">
            <w:pPr>
              <w:spacing w:after="0" w:line="240" w:lineRule="auto"/>
              <w:contextualSpacing/>
              <w:rPr>
                <w:sz w:val="24"/>
                <w:szCs w:val="24"/>
              </w:rPr>
            </w:pPr>
            <w:r w:rsidRPr="00782FD1">
              <w:rPr>
                <w:sz w:val="24"/>
                <w:szCs w:val="24"/>
              </w:rPr>
              <w:t xml:space="preserve">The author describes the </w:t>
            </w:r>
            <w:proofErr w:type="spellStart"/>
            <w:r w:rsidR="002B2738" w:rsidRPr="00782FD1">
              <w:rPr>
                <w:sz w:val="24"/>
                <w:szCs w:val="24"/>
              </w:rPr>
              <w:t>McBrooms</w:t>
            </w:r>
            <w:proofErr w:type="spellEnd"/>
            <w:r w:rsidR="002B2738" w:rsidRPr="00782FD1">
              <w:rPr>
                <w:sz w:val="24"/>
                <w:szCs w:val="24"/>
              </w:rPr>
              <w:t xml:space="preserve">’ farm on the </w:t>
            </w:r>
            <w:r w:rsidRPr="00782FD1">
              <w:rPr>
                <w:sz w:val="24"/>
                <w:szCs w:val="24"/>
              </w:rPr>
              <w:t xml:space="preserve">prairie as a windy place.  </w:t>
            </w:r>
            <w:r w:rsidR="002B2738" w:rsidRPr="00782FD1">
              <w:rPr>
                <w:sz w:val="24"/>
                <w:szCs w:val="24"/>
              </w:rPr>
              <w:t xml:space="preserve">The wind creates problems on the farm for the McBroom family.  </w:t>
            </w:r>
            <w:r w:rsidRPr="00782FD1">
              <w:rPr>
                <w:sz w:val="24"/>
                <w:szCs w:val="24"/>
              </w:rPr>
              <w:t xml:space="preserve">A little wind is strong enough to carry off a pail of milk and a cow.  </w:t>
            </w:r>
            <w:r w:rsidR="002B2738" w:rsidRPr="00782FD1">
              <w:rPr>
                <w:sz w:val="24"/>
                <w:szCs w:val="24"/>
              </w:rPr>
              <w:t xml:space="preserve">A big wind is strong enough to break a bone.  </w:t>
            </w:r>
          </w:p>
        </w:tc>
      </w:tr>
      <w:tr w:rsidR="00CD6B7F" w:rsidRPr="00782FD1">
        <w:trPr>
          <w:trHeight w:val="147"/>
        </w:trPr>
        <w:tc>
          <w:tcPr>
            <w:tcW w:w="6449" w:type="dxa"/>
          </w:tcPr>
          <w:p w:rsidR="000F4985" w:rsidRPr="00782FD1" w:rsidRDefault="001649EE" w:rsidP="00782FD1">
            <w:pPr>
              <w:spacing w:after="0" w:line="240" w:lineRule="auto"/>
              <w:contextualSpacing/>
              <w:rPr>
                <w:sz w:val="24"/>
                <w:szCs w:val="24"/>
              </w:rPr>
            </w:pPr>
            <w:r w:rsidRPr="00782FD1">
              <w:rPr>
                <w:sz w:val="24"/>
                <w:szCs w:val="24"/>
              </w:rPr>
              <w:t>Reread page 360</w:t>
            </w:r>
            <w:r w:rsidR="00E5776F" w:rsidRPr="00782FD1">
              <w:rPr>
                <w:sz w:val="24"/>
                <w:szCs w:val="24"/>
              </w:rPr>
              <w:t>, 364 and 365</w:t>
            </w:r>
            <w:r w:rsidRPr="00782FD1">
              <w:rPr>
                <w:sz w:val="24"/>
                <w:szCs w:val="24"/>
              </w:rPr>
              <w:t xml:space="preserve">.  </w:t>
            </w:r>
            <w:r w:rsidR="000F4985" w:rsidRPr="00782FD1">
              <w:rPr>
                <w:sz w:val="24"/>
                <w:szCs w:val="24"/>
              </w:rPr>
              <w:t>What is the author’s purpose in writing this story?  How do you know?  Cite examples from the story.</w:t>
            </w:r>
          </w:p>
          <w:p w:rsidR="00CD6B7F" w:rsidRPr="00782FD1" w:rsidRDefault="00CD6B7F" w:rsidP="00782FD1">
            <w:pPr>
              <w:spacing w:after="0" w:line="240" w:lineRule="auto"/>
              <w:contextualSpacing/>
              <w:rPr>
                <w:sz w:val="24"/>
                <w:szCs w:val="24"/>
              </w:rPr>
            </w:pPr>
          </w:p>
        </w:tc>
        <w:tc>
          <w:tcPr>
            <w:tcW w:w="6449" w:type="dxa"/>
          </w:tcPr>
          <w:p w:rsidR="00E5776F" w:rsidRPr="00782FD1" w:rsidRDefault="002B2738" w:rsidP="00782FD1">
            <w:pPr>
              <w:spacing w:after="0" w:line="240" w:lineRule="auto"/>
              <w:contextualSpacing/>
              <w:rPr>
                <w:sz w:val="24"/>
                <w:szCs w:val="24"/>
              </w:rPr>
            </w:pPr>
            <w:r w:rsidRPr="00782FD1">
              <w:rPr>
                <w:sz w:val="24"/>
                <w:szCs w:val="24"/>
              </w:rPr>
              <w:t xml:space="preserve">The author’s purpose is to entertain the reader.  </w:t>
            </w:r>
            <w:r w:rsidR="00E5776F" w:rsidRPr="00782FD1">
              <w:rPr>
                <w:sz w:val="24"/>
                <w:szCs w:val="24"/>
              </w:rPr>
              <w:t xml:space="preserve">  The author makes Josh McBroom the storyteller. </w:t>
            </w:r>
          </w:p>
          <w:p w:rsidR="00CD6B7F" w:rsidRPr="00782FD1" w:rsidRDefault="002B2738" w:rsidP="00782FD1">
            <w:pPr>
              <w:spacing w:after="0" w:line="240" w:lineRule="auto"/>
              <w:contextualSpacing/>
              <w:rPr>
                <w:sz w:val="24"/>
                <w:szCs w:val="24"/>
              </w:rPr>
            </w:pPr>
            <w:r w:rsidRPr="00782FD1">
              <w:rPr>
                <w:sz w:val="24"/>
                <w:szCs w:val="24"/>
              </w:rPr>
              <w:t xml:space="preserve">“It was the </w:t>
            </w:r>
            <w:r w:rsidRPr="00782FD1">
              <w:rPr>
                <w:i/>
                <w:sz w:val="24"/>
                <w:szCs w:val="24"/>
              </w:rPr>
              <w:t xml:space="preserve">big </w:t>
            </w:r>
            <w:r w:rsidRPr="00782FD1">
              <w:rPr>
                <w:sz w:val="24"/>
                <w:szCs w:val="24"/>
              </w:rPr>
              <w:t xml:space="preserve">wind that broke my leg.  I don’t expect you to believe that----yet.  I’d best start with some smaller weather and work up to that bone breaker.”  </w:t>
            </w:r>
            <w:r w:rsidR="00E5776F" w:rsidRPr="00782FD1">
              <w:rPr>
                <w:sz w:val="24"/>
                <w:szCs w:val="24"/>
              </w:rPr>
              <w:t>Pg 360</w:t>
            </w:r>
          </w:p>
          <w:p w:rsidR="00E5776F" w:rsidRPr="00782FD1" w:rsidRDefault="005A4798" w:rsidP="00782FD1">
            <w:pPr>
              <w:spacing w:after="0" w:line="240" w:lineRule="auto"/>
              <w:contextualSpacing/>
              <w:rPr>
                <w:sz w:val="24"/>
                <w:szCs w:val="24"/>
              </w:rPr>
            </w:pPr>
            <w:r w:rsidRPr="00782FD1">
              <w:rPr>
                <w:sz w:val="24"/>
                <w:szCs w:val="24"/>
              </w:rPr>
              <w:t>“</w:t>
            </w:r>
            <w:r w:rsidR="00E5776F" w:rsidRPr="00782FD1">
              <w:rPr>
                <w:sz w:val="24"/>
                <w:szCs w:val="24"/>
              </w:rPr>
              <w:t xml:space="preserve">We found out later the wind had shingled every gopher hole in the next county. </w:t>
            </w:r>
            <w:r w:rsidRPr="00782FD1">
              <w:rPr>
                <w:sz w:val="24"/>
                <w:szCs w:val="24"/>
              </w:rPr>
              <w:t>“</w:t>
            </w:r>
            <w:r w:rsidR="00E5776F" w:rsidRPr="00782FD1">
              <w:rPr>
                <w:sz w:val="24"/>
                <w:szCs w:val="24"/>
              </w:rPr>
              <w:t>Pg 364</w:t>
            </w:r>
          </w:p>
          <w:p w:rsidR="00E5776F" w:rsidRPr="00782FD1" w:rsidRDefault="005A4798" w:rsidP="00782FD1">
            <w:pPr>
              <w:spacing w:after="0" w:line="240" w:lineRule="auto"/>
              <w:contextualSpacing/>
              <w:rPr>
                <w:sz w:val="24"/>
                <w:szCs w:val="24"/>
              </w:rPr>
            </w:pPr>
            <w:r w:rsidRPr="00782FD1">
              <w:rPr>
                <w:sz w:val="24"/>
                <w:szCs w:val="24"/>
              </w:rPr>
              <w:t>“ So I made them wind shoes----made them out of heavy iron skillets.” Pg 365</w:t>
            </w:r>
          </w:p>
        </w:tc>
      </w:tr>
      <w:tr w:rsidR="00CD6B7F" w:rsidRPr="00782FD1">
        <w:trPr>
          <w:trHeight w:val="147"/>
        </w:trPr>
        <w:tc>
          <w:tcPr>
            <w:tcW w:w="6449" w:type="dxa"/>
          </w:tcPr>
          <w:p w:rsidR="00A725F1" w:rsidRPr="00782FD1" w:rsidRDefault="00DE633F" w:rsidP="00782FD1">
            <w:pPr>
              <w:spacing w:after="0" w:line="240" w:lineRule="auto"/>
              <w:contextualSpacing/>
              <w:rPr>
                <w:sz w:val="24"/>
                <w:szCs w:val="24"/>
              </w:rPr>
            </w:pPr>
            <w:r w:rsidRPr="00782FD1">
              <w:rPr>
                <w:sz w:val="24"/>
                <w:szCs w:val="24"/>
              </w:rPr>
              <w:t>Reread pages 362, 363, 364</w:t>
            </w:r>
            <w:r w:rsidR="00E51D07" w:rsidRPr="00782FD1">
              <w:rPr>
                <w:sz w:val="24"/>
                <w:szCs w:val="24"/>
              </w:rPr>
              <w:t>, 367</w:t>
            </w:r>
            <w:r w:rsidR="00A725F1" w:rsidRPr="00782FD1">
              <w:rPr>
                <w:sz w:val="24"/>
                <w:szCs w:val="24"/>
              </w:rPr>
              <w:t xml:space="preserve"> </w:t>
            </w:r>
          </w:p>
          <w:p w:rsidR="00CD6B7F" w:rsidRPr="00782FD1" w:rsidRDefault="00E92212" w:rsidP="00782FD1">
            <w:pPr>
              <w:spacing w:after="0" w:line="240" w:lineRule="auto"/>
              <w:contextualSpacing/>
              <w:rPr>
                <w:sz w:val="24"/>
                <w:szCs w:val="24"/>
              </w:rPr>
            </w:pPr>
            <w:r w:rsidRPr="00782FD1">
              <w:rPr>
                <w:sz w:val="24"/>
                <w:szCs w:val="24"/>
              </w:rPr>
              <w:t xml:space="preserve">How did the author </w:t>
            </w:r>
            <w:r w:rsidR="000F4985" w:rsidRPr="00782FD1">
              <w:rPr>
                <w:sz w:val="24"/>
                <w:szCs w:val="24"/>
              </w:rPr>
              <w:t xml:space="preserve">describe </w:t>
            </w:r>
            <w:r w:rsidRPr="00782FD1">
              <w:rPr>
                <w:sz w:val="24"/>
                <w:szCs w:val="24"/>
              </w:rPr>
              <w:t xml:space="preserve">the wind throughout the story?  </w:t>
            </w:r>
            <w:r w:rsidR="0088120B" w:rsidRPr="00782FD1">
              <w:rPr>
                <w:sz w:val="24"/>
                <w:szCs w:val="24"/>
              </w:rPr>
              <w:t xml:space="preserve">There is lots of figurative language in this text. The author uses similes, metaphors, and personification. </w:t>
            </w:r>
            <w:r w:rsidRPr="00782FD1">
              <w:rPr>
                <w:sz w:val="24"/>
                <w:szCs w:val="24"/>
              </w:rPr>
              <w:t>Cite examples</w:t>
            </w:r>
            <w:r w:rsidR="0088120B" w:rsidRPr="00782FD1">
              <w:rPr>
                <w:sz w:val="24"/>
                <w:szCs w:val="24"/>
              </w:rPr>
              <w:t xml:space="preserve"> from the text</w:t>
            </w:r>
            <w:r w:rsidRPr="00782FD1">
              <w:rPr>
                <w:sz w:val="24"/>
                <w:szCs w:val="24"/>
              </w:rPr>
              <w:t xml:space="preserve"> </w:t>
            </w:r>
            <w:r w:rsidR="00AA4E49" w:rsidRPr="00782FD1">
              <w:rPr>
                <w:sz w:val="24"/>
                <w:szCs w:val="24"/>
              </w:rPr>
              <w:t>of a simile, metaphor, and personification use</w:t>
            </w:r>
            <w:r w:rsidR="00704E89" w:rsidRPr="00782FD1">
              <w:rPr>
                <w:sz w:val="24"/>
                <w:szCs w:val="24"/>
              </w:rPr>
              <w:t>d</w:t>
            </w:r>
            <w:r w:rsidR="00AA4E49" w:rsidRPr="00782FD1">
              <w:rPr>
                <w:sz w:val="24"/>
                <w:szCs w:val="24"/>
              </w:rPr>
              <w:t xml:space="preserve"> to describe the wind</w:t>
            </w:r>
            <w:r w:rsidRPr="00782FD1">
              <w:rPr>
                <w:sz w:val="24"/>
                <w:szCs w:val="24"/>
              </w:rPr>
              <w:t>.</w:t>
            </w:r>
          </w:p>
          <w:p w:rsidR="00177848" w:rsidRPr="00782FD1" w:rsidRDefault="00177848" w:rsidP="00782FD1">
            <w:pPr>
              <w:spacing w:after="0" w:line="240" w:lineRule="auto"/>
              <w:contextualSpacing/>
              <w:rPr>
                <w:sz w:val="24"/>
                <w:szCs w:val="24"/>
              </w:rPr>
            </w:pPr>
          </w:p>
        </w:tc>
        <w:tc>
          <w:tcPr>
            <w:tcW w:w="6449" w:type="dxa"/>
          </w:tcPr>
          <w:p w:rsidR="00CD6B7F" w:rsidRPr="00782FD1" w:rsidRDefault="00636F2A" w:rsidP="00782FD1">
            <w:pPr>
              <w:pStyle w:val="ListParagraph"/>
              <w:numPr>
                <w:ilvl w:val="0"/>
                <w:numId w:val="14"/>
              </w:numPr>
              <w:spacing w:after="0" w:line="240" w:lineRule="auto"/>
              <w:rPr>
                <w:rFonts w:cstheme="minorBidi"/>
                <w:sz w:val="24"/>
                <w:szCs w:val="24"/>
              </w:rPr>
            </w:pPr>
            <w:r w:rsidRPr="00782FD1">
              <w:rPr>
                <w:rFonts w:cstheme="minorBidi"/>
                <w:sz w:val="24"/>
                <w:szCs w:val="24"/>
              </w:rPr>
              <w:t>The wind was snapping at our heels like a pack of wolves. Pg  362</w:t>
            </w:r>
          </w:p>
          <w:p w:rsidR="00636F2A" w:rsidRPr="00782FD1" w:rsidRDefault="00636F2A" w:rsidP="00782FD1">
            <w:pPr>
              <w:pStyle w:val="ListParagraph"/>
              <w:numPr>
                <w:ilvl w:val="0"/>
                <w:numId w:val="14"/>
              </w:numPr>
              <w:spacing w:after="0" w:line="240" w:lineRule="auto"/>
              <w:rPr>
                <w:rFonts w:cstheme="minorBidi"/>
                <w:sz w:val="24"/>
                <w:szCs w:val="24"/>
              </w:rPr>
            </w:pPr>
            <w:r w:rsidRPr="00782FD1">
              <w:rPr>
                <w:rFonts w:cstheme="minorBidi"/>
                <w:sz w:val="24"/>
                <w:szCs w:val="24"/>
              </w:rPr>
              <w:t>It aimed to barge right in and make itself at home. Pg 362</w:t>
            </w:r>
          </w:p>
          <w:p w:rsidR="00636F2A" w:rsidRPr="00782FD1" w:rsidRDefault="00636F2A" w:rsidP="00782FD1">
            <w:pPr>
              <w:pStyle w:val="ListParagraph"/>
              <w:numPr>
                <w:ilvl w:val="0"/>
                <w:numId w:val="14"/>
              </w:numPr>
              <w:spacing w:after="0" w:line="240" w:lineRule="auto"/>
              <w:rPr>
                <w:rFonts w:cstheme="minorBidi"/>
                <w:sz w:val="24"/>
                <w:szCs w:val="24"/>
              </w:rPr>
            </w:pPr>
            <w:r w:rsidRPr="00782FD1">
              <w:rPr>
                <w:rFonts w:cstheme="minorBidi"/>
                <w:sz w:val="24"/>
                <w:szCs w:val="24"/>
              </w:rPr>
              <w:t>The prairie wind had no manners at all. Pg 362</w:t>
            </w:r>
          </w:p>
          <w:p w:rsidR="00636F2A" w:rsidRPr="00782FD1" w:rsidRDefault="00636F2A" w:rsidP="00782FD1">
            <w:pPr>
              <w:pStyle w:val="ListParagraph"/>
              <w:numPr>
                <w:ilvl w:val="0"/>
                <w:numId w:val="14"/>
              </w:numPr>
              <w:spacing w:after="0" w:line="240" w:lineRule="auto"/>
              <w:rPr>
                <w:rFonts w:cstheme="minorBidi"/>
                <w:sz w:val="24"/>
                <w:szCs w:val="24"/>
              </w:rPr>
            </w:pPr>
            <w:r w:rsidRPr="00782FD1">
              <w:rPr>
                <w:rFonts w:cstheme="minorBidi"/>
                <w:sz w:val="24"/>
                <w:szCs w:val="24"/>
              </w:rPr>
              <w:t>It rammed and battered at the door</w:t>
            </w:r>
            <w:r w:rsidR="00A725F1" w:rsidRPr="00782FD1">
              <w:rPr>
                <w:rFonts w:cstheme="minorBidi"/>
                <w:sz w:val="24"/>
                <w:szCs w:val="24"/>
              </w:rPr>
              <w:t xml:space="preserve"> pg 362</w:t>
            </w:r>
          </w:p>
          <w:p w:rsidR="00A725F1" w:rsidRPr="00782FD1" w:rsidRDefault="00A725F1" w:rsidP="00782FD1">
            <w:pPr>
              <w:pStyle w:val="ListParagraph"/>
              <w:numPr>
                <w:ilvl w:val="0"/>
                <w:numId w:val="14"/>
              </w:numPr>
              <w:spacing w:after="0" w:line="240" w:lineRule="auto"/>
              <w:rPr>
                <w:rFonts w:cstheme="minorBidi"/>
                <w:sz w:val="24"/>
                <w:szCs w:val="24"/>
              </w:rPr>
            </w:pPr>
            <w:r w:rsidRPr="00782FD1">
              <w:rPr>
                <w:rFonts w:cstheme="minorBidi"/>
                <w:sz w:val="24"/>
                <w:szCs w:val="24"/>
              </w:rPr>
              <w:t>When it saw there was no getting past us, the zephyr sneaked around the house to the back door. Pg 362</w:t>
            </w:r>
          </w:p>
          <w:p w:rsidR="00A725F1" w:rsidRPr="00782FD1" w:rsidRDefault="00A725F1" w:rsidP="00782FD1">
            <w:pPr>
              <w:pStyle w:val="ListParagraph"/>
              <w:numPr>
                <w:ilvl w:val="0"/>
                <w:numId w:val="14"/>
              </w:numPr>
              <w:spacing w:after="0" w:line="240" w:lineRule="auto"/>
              <w:rPr>
                <w:rFonts w:cstheme="minorBidi"/>
                <w:sz w:val="24"/>
                <w:szCs w:val="24"/>
              </w:rPr>
            </w:pPr>
            <w:r w:rsidRPr="00782FD1">
              <w:rPr>
                <w:rFonts w:cstheme="minorBidi"/>
                <w:sz w:val="24"/>
                <w:szCs w:val="24"/>
              </w:rPr>
              <w:t>That thieving wind was apt to make off with it…..pg 363</w:t>
            </w:r>
          </w:p>
          <w:p w:rsidR="00A725F1" w:rsidRPr="00782FD1" w:rsidRDefault="00A725F1" w:rsidP="00782FD1">
            <w:pPr>
              <w:pStyle w:val="ListParagraph"/>
              <w:numPr>
                <w:ilvl w:val="0"/>
                <w:numId w:val="14"/>
              </w:numPr>
              <w:spacing w:after="0" w:line="240" w:lineRule="auto"/>
              <w:rPr>
                <w:rFonts w:cstheme="minorBidi"/>
                <w:sz w:val="24"/>
                <w:szCs w:val="24"/>
              </w:rPr>
            </w:pPr>
            <w:r w:rsidRPr="00782FD1">
              <w:rPr>
                <w:rFonts w:cstheme="minorBidi"/>
                <w:sz w:val="24"/>
                <w:szCs w:val="24"/>
              </w:rPr>
              <w:t xml:space="preserve">Finally the wind gave up butting its fool head against the </w:t>
            </w:r>
            <w:proofErr w:type="spellStart"/>
            <w:r w:rsidRPr="00782FD1">
              <w:rPr>
                <w:rFonts w:cstheme="minorBidi"/>
                <w:sz w:val="24"/>
                <w:szCs w:val="24"/>
              </w:rPr>
              <w:t>the</w:t>
            </w:r>
            <w:proofErr w:type="spellEnd"/>
            <w:r w:rsidRPr="00782FD1">
              <w:rPr>
                <w:rFonts w:cstheme="minorBidi"/>
                <w:sz w:val="24"/>
                <w:szCs w:val="24"/>
              </w:rPr>
              <w:t xml:space="preserve"> door. Pg 363</w:t>
            </w:r>
          </w:p>
          <w:p w:rsidR="00A725F1" w:rsidRPr="00782FD1" w:rsidRDefault="009A621C" w:rsidP="00782FD1">
            <w:pPr>
              <w:pStyle w:val="ListParagraph"/>
              <w:numPr>
                <w:ilvl w:val="0"/>
                <w:numId w:val="14"/>
              </w:numPr>
              <w:spacing w:after="0" w:line="240" w:lineRule="auto"/>
              <w:rPr>
                <w:rFonts w:cstheme="minorBidi"/>
                <w:sz w:val="24"/>
                <w:szCs w:val="24"/>
              </w:rPr>
            </w:pPr>
            <w:r w:rsidRPr="00782FD1">
              <w:rPr>
                <w:rFonts w:cstheme="minorBidi"/>
                <w:sz w:val="24"/>
                <w:szCs w:val="24"/>
              </w:rPr>
              <w:t>With a great angry sigh</w:t>
            </w:r>
            <w:r w:rsidR="00A725F1" w:rsidRPr="00782FD1">
              <w:rPr>
                <w:rFonts w:cstheme="minorBidi"/>
                <w:sz w:val="24"/>
                <w:szCs w:val="24"/>
              </w:rPr>
              <w:t xml:space="preserve"> it turned and whisked itself away, scattering fence pickets as it went. Pg 363</w:t>
            </w:r>
          </w:p>
          <w:p w:rsidR="00A725F1" w:rsidRPr="00782FD1" w:rsidRDefault="00A725F1" w:rsidP="00782FD1">
            <w:pPr>
              <w:pStyle w:val="ListParagraph"/>
              <w:numPr>
                <w:ilvl w:val="0"/>
                <w:numId w:val="14"/>
              </w:numPr>
              <w:spacing w:after="0" w:line="240" w:lineRule="auto"/>
              <w:rPr>
                <w:rFonts w:cstheme="minorBidi"/>
                <w:sz w:val="24"/>
                <w:szCs w:val="24"/>
              </w:rPr>
            </w:pPr>
            <w:r w:rsidRPr="00782FD1">
              <w:rPr>
                <w:rFonts w:cstheme="minorBidi"/>
                <w:sz w:val="24"/>
                <w:szCs w:val="24"/>
              </w:rPr>
              <w:t xml:space="preserve">That rambunctious wind didn’t leave empty-handed. </w:t>
            </w:r>
            <w:proofErr w:type="spellStart"/>
            <w:r w:rsidRPr="00782FD1">
              <w:rPr>
                <w:rFonts w:cstheme="minorBidi"/>
                <w:sz w:val="24"/>
                <w:szCs w:val="24"/>
              </w:rPr>
              <w:t>Pge</w:t>
            </w:r>
            <w:proofErr w:type="spellEnd"/>
            <w:r w:rsidRPr="00782FD1">
              <w:rPr>
                <w:rFonts w:cstheme="minorBidi"/>
                <w:sz w:val="24"/>
                <w:szCs w:val="24"/>
              </w:rPr>
              <w:t xml:space="preserve"> </w:t>
            </w:r>
            <w:r w:rsidRPr="00782FD1">
              <w:rPr>
                <w:rFonts w:cstheme="minorBidi"/>
                <w:sz w:val="24"/>
                <w:szCs w:val="24"/>
              </w:rPr>
              <w:lastRenderedPageBreak/>
              <w:t>364</w:t>
            </w:r>
          </w:p>
          <w:p w:rsidR="00997962" w:rsidRPr="00782FD1" w:rsidRDefault="00E51D07" w:rsidP="00782FD1">
            <w:pPr>
              <w:pStyle w:val="ListParagraph"/>
              <w:numPr>
                <w:ilvl w:val="0"/>
                <w:numId w:val="14"/>
              </w:numPr>
              <w:spacing w:after="0" w:line="240" w:lineRule="auto"/>
              <w:rPr>
                <w:rFonts w:cstheme="minorBidi"/>
                <w:sz w:val="24"/>
                <w:szCs w:val="24"/>
              </w:rPr>
            </w:pPr>
            <w:r w:rsidRPr="00782FD1">
              <w:rPr>
                <w:rFonts w:cstheme="minorBidi"/>
                <w:sz w:val="24"/>
                <w:szCs w:val="24"/>
              </w:rPr>
              <w:t>The wind came out of the north, howling and shrieking and shaking the house. pg 367</w:t>
            </w:r>
          </w:p>
          <w:p w:rsidR="00E51D07" w:rsidRPr="00782FD1" w:rsidRDefault="00997962" w:rsidP="00782FD1">
            <w:pPr>
              <w:pStyle w:val="ListParagraph"/>
              <w:numPr>
                <w:ilvl w:val="0"/>
                <w:numId w:val="14"/>
              </w:numPr>
              <w:spacing w:after="0" w:line="240" w:lineRule="auto"/>
              <w:rPr>
                <w:rFonts w:cstheme="minorBidi"/>
                <w:sz w:val="24"/>
                <w:szCs w:val="24"/>
              </w:rPr>
            </w:pPr>
            <w:r w:rsidRPr="00782FD1">
              <w:rPr>
                <w:rFonts w:cstheme="minorBidi"/>
                <w:sz w:val="24"/>
                <w:szCs w:val="24"/>
              </w:rPr>
              <w:t>That wind is getting ornery! Pg 367</w:t>
            </w:r>
          </w:p>
        </w:tc>
      </w:tr>
      <w:tr w:rsidR="009D3AD5" w:rsidRPr="00782FD1">
        <w:trPr>
          <w:trHeight w:val="147"/>
        </w:trPr>
        <w:tc>
          <w:tcPr>
            <w:tcW w:w="6449" w:type="dxa"/>
          </w:tcPr>
          <w:p w:rsidR="009D3AD5" w:rsidRPr="00782FD1" w:rsidRDefault="009D3AD5" w:rsidP="00782FD1">
            <w:pPr>
              <w:spacing w:after="0" w:line="240" w:lineRule="auto"/>
              <w:contextualSpacing/>
              <w:rPr>
                <w:sz w:val="24"/>
              </w:rPr>
            </w:pPr>
            <w:r w:rsidRPr="00782FD1">
              <w:rPr>
                <w:sz w:val="24"/>
                <w:szCs w:val="24"/>
              </w:rPr>
              <w:lastRenderedPageBreak/>
              <w:t>Reread pg 364.  What does Josh McBroom mean by this statement?  “There are two sides to every flapjack.”?</w:t>
            </w:r>
          </w:p>
        </w:tc>
        <w:tc>
          <w:tcPr>
            <w:tcW w:w="6449" w:type="dxa"/>
          </w:tcPr>
          <w:p w:rsidR="009D3AD5" w:rsidRPr="00782FD1" w:rsidRDefault="009D3AD5" w:rsidP="00782FD1">
            <w:pPr>
              <w:spacing w:after="0" w:line="240" w:lineRule="auto"/>
              <w:contextualSpacing/>
              <w:rPr>
                <w:sz w:val="24"/>
              </w:rPr>
            </w:pPr>
            <w:r w:rsidRPr="00782FD1">
              <w:rPr>
                <w:sz w:val="24"/>
                <w:szCs w:val="24"/>
              </w:rPr>
              <w:t>Josh McBroom realized that even though the wind caused problems, it could be used for good.</w:t>
            </w:r>
          </w:p>
        </w:tc>
      </w:tr>
      <w:tr w:rsidR="00CD6B7F" w:rsidRPr="00782FD1">
        <w:trPr>
          <w:trHeight w:val="147"/>
        </w:trPr>
        <w:tc>
          <w:tcPr>
            <w:tcW w:w="6449" w:type="dxa"/>
          </w:tcPr>
          <w:p w:rsidR="00CD6B7F" w:rsidRPr="00782FD1" w:rsidRDefault="009A621C" w:rsidP="00782FD1">
            <w:pPr>
              <w:spacing w:after="0" w:line="240" w:lineRule="auto"/>
              <w:contextualSpacing/>
              <w:rPr>
                <w:sz w:val="24"/>
                <w:szCs w:val="24"/>
              </w:rPr>
            </w:pPr>
            <w:r w:rsidRPr="00782FD1">
              <w:rPr>
                <w:sz w:val="24"/>
                <w:szCs w:val="24"/>
              </w:rPr>
              <w:t xml:space="preserve">Reread the story.  </w:t>
            </w:r>
            <w:r w:rsidR="00225B8B" w:rsidRPr="00782FD1">
              <w:rPr>
                <w:sz w:val="24"/>
                <w:szCs w:val="24"/>
              </w:rPr>
              <w:t>Describe McBroom’s personality</w:t>
            </w:r>
            <w:r w:rsidRPr="00782FD1">
              <w:rPr>
                <w:sz w:val="24"/>
                <w:szCs w:val="24"/>
              </w:rPr>
              <w:t xml:space="preserve"> traits and how these traits influence his ability to solve problems</w:t>
            </w:r>
            <w:r w:rsidR="00225B8B" w:rsidRPr="00782FD1">
              <w:rPr>
                <w:sz w:val="24"/>
                <w:szCs w:val="24"/>
              </w:rPr>
              <w:t>.  Cite examples from the story.</w:t>
            </w:r>
          </w:p>
          <w:p w:rsidR="00177848" w:rsidRPr="00782FD1" w:rsidRDefault="00177848" w:rsidP="00782FD1">
            <w:pPr>
              <w:spacing w:after="0" w:line="240" w:lineRule="auto"/>
              <w:contextualSpacing/>
              <w:rPr>
                <w:sz w:val="24"/>
                <w:szCs w:val="24"/>
              </w:rPr>
            </w:pPr>
          </w:p>
        </w:tc>
        <w:tc>
          <w:tcPr>
            <w:tcW w:w="6449" w:type="dxa"/>
          </w:tcPr>
          <w:p w:rsidR="00CD6B7F" w:rsidRPr="00782FD1" w:rsidRDefault="008F3F54" w:rsidP="00782FD1">
            <w:pPr>
              <w:spacing w:after="0" w:line="240" w:lineRule="auto"/>
              <w:contextualSpacing/>
              <w:rPr>
                <w:sz w:val="24"/>
                <w:szCs w:val="24"/>
              </w:rPr>
            </w:pPr>
            <w:r w:rsidRPr="00782FD1">
              <w:rPr>
                <w:sz w:val="24"/>
                <w:szCs w:val="24"/>
                <w:u w:val="single"/>
              </w:rPr>
              <w:t>Loving</w:t>
            </w:r>
            <w:r w:rsidRPr="00782FD1">
              <w:rPr>
                <w:sz w:val="24"/>
                <w:szCs w:val="24"/>
              </w:rPr>
              <w:t xml:space="preserve">:  </w:t>
            </w:r>
            <w:r w:rsidR="009A621C" w:rsidRPr="00782FD1">
              <w:rPr>
                <w:sz w:val="24"/>
                <w:szCs w:val="24"/>
              </w:rPr>
              <w:t>He speaks lovingly to his family. “</w:t>
            </w:r>
            <w:r w:rsidRPr="00782FD1">
              <w:rPr>
                <w:sz w:val="24"/>
                <w:szCs w:val="24"/>
              </w:rPr>
              <w:t>push my lambs</w:t>
            </w:r>
            <w:r w:rsidR="009A621C" w:rsidRPr="00782FD1">
              <w:rPr>
                <w:sz w:val="24"/>
                <w:szCs w:val="24"/>
              </w:rPr>
              <w:t>”</w:t>
            </w:r>
            <w:r w:rsidRPr="00782FD1">
              <w:rPr>
                <w:sz w:val="24"/>
                <w:szCs w:val="24"/>
              </w:rPr>
              <w:t xml:space="preserve"> pg 363, </w:t>
            </w:r>
            <w:r w:rsidR="00834C78" w:rsidRPr="00782FD1">
              <w:rPr>
                <w:sz w:val="24"/>
                <w:szCs w:val="24"/>
              </w:rPr>
              <w:t xml:space="preserve"> </w:t>
            </w:r>
            <w:r w:rsidR="009A621C" w:rsidRPr="00782FD1">
              <w:rPr>
                <w:sz w:val="24"/>
                <w:szCs w:val="24"/>
              </w:rPr>
              <w:t>“</w:t>
            </w:r>
            <w:r w:rsidRPr="00782FD1">
              <w:rPr>
                <w:sz w:val="24"/>
                <w:szCs w:val="24"/>
              </w:rPr>
              <w:t>My dear wife</w:t>
            </w:r>
            <w:r w:rsidR="009A621C" w:rsidRPr="00782FD1">
              <w:rPr>
                <w:sz w:val="24"/>
                <w:szCs w:val="24"/>
              </w:rPr>
              <w:t>”</w:t>
            </w:r>
            <w:r w:rsidRPr="00782FD1">
              <w:rPr>
                <w:sz w:val="24"/>
                <w:szCs w:val="24"/>
              </w:rPr>
              <w:t xml:space="preserve"> pg 363</w:t>
            </w:r>
          </w:p>
          <w:p w:rsidR="00E94CFE" w:rsidRPr="00782FD1" w:rsidRDefault="00E94CFE" w:rsidP="00782FD1">
            <w:pPr>
              <w:spacing w:after="0" w:line="240" w:lineRule="auto"/>
              <w:contextualSpacing/>
              <w:rPr>
                <w:sz w:val="24"/>
                <w:szCs w:val="24"/>
              </w:rPr>
            </w:pPr>
          </w:p>
          <w:p w:rsidR="008F3F54" w:rsidRPr="00782FD1" w:rsidRDefault="008F3F54" w:rsidP="00782FD1">
            <w:pPr>
              <w:spacing w:after="0" w:line="240" w:lineRule="auto"/>
              <w:contextualSpacing/>
              <w:rPr>
                <w:sz w:val="24"/>
                <w:szCs w:val="24"/>
              </w:rPr>
            </w:pPr>
            <w:r w:rsidRPr="00782FD1">
              <w:rPr>
                <w:sz w:val="24"/>
                <w:szCs w:val="24"/>
                <w:u w:val="single"/>
              </w:rPr>
              <w:t>Smart</w:t>
            </w:r>
            <w:r w:rsidRPr="00782FD1">
              <w:rPr>
                <w:sz w:val="24"/>
                <w:szCs w:val="24"/>
              </w:rPr>
              <w:t xml:space="preserve">:  </w:t>
            </w:r>
            <w:r w:rsidR="009A621C" w:rsidRPr="00782FD1">
              <w:rPr>
                <w:sz w:val="24"/>
                <w:szCs w:val="24"/>
              </w:rPr>
              <w:t>He learns from his experiences. “</w:t>
            </w:r>
            <w:r w:rsidRPr="00782FD1">
              <w:rPr>
                <w:sz w:val="24"/>
                <w:szCs w:val="24"/>
              </w:rPr>
              <w:t>That prairie gust was an education to me.</w:t>
            </w:r>
            <w:r w:rsidR="009A621C" w:rsidRPr="00782FD1">
              <w:rPr>
                <w:sz w:val="24"/>
                <w:szCs w:val="24"/>
              </w:rPr>
              <w:t xml:space="preserve">” </w:t>
            </w:r>
            <w:r w:rsidRPr="00782FD1">
              <w:rPr>
                <w:sz w:val="24"/>
                <w:szCs w:val="24"/>
              </w:rPr>
              <w:t>pg. 364</w:t>
            </w:r>
          </w:p>
          <w:p w:rsidR="00E94CFE" w:rsidRPr="00782FD1" w:rsidRDefault="00E94CFE" w:rsidP="00782FD1">
            <w:pPr>
              <w:spacing w:after="0" w:line="240" w:lineRule="auto"/>
              <w:contextualSpacing/>
              <w:rPr>
                <w:sz w:val="24"/>
                <w:szCs w:val="24"/>
              </w:rPr>
            </w:pPr>
          </w:p>
          <w:p w:rsidR="009A621C" w:rsidRPr="00782FD1" w:rsidRDefault="008F3F54" w:rsidP="00782FD1">
            <w:pPr>
              <w:spacing w:after="0" w:line="240" w:lineRule="auto"/>
              <w:contextualSpacing/>
              <w:rPr>
                <w:sz w:val="24"/>
                <w:szCs w:val="24"/>
              </w:rPr>
            </w:pPr>
            <w:r w:rsidRPr="00782FD1">
              <w:rPr>
                <w:sz w:val="24"/>
                <w:szCs w:val="24"/>
                <w:u w:val="single"/>
              </w:rPr>
              <w:t>Creative</w:t>
            </w:r>
            <w:r w:rsidRPr="00782FD1">
              <w:rPr>
                <w:sz w:val="24"/>
                <w:szCs w:val="24"/>
              </w:rPr>
              <w:t xml:space="preserve">: </w:t>
            </w:r>
            <w:r w:rsidR="009A621C" w:rsidRPr="00782FD1">
              <w:rPr>
                <w:sz w:val="24"/>
                <w:szCs w:val="24"/>
              </w:rPr>
              <w:t>He uses what’s around him to make life easier.</w:t>
            </w:r>
          </w:p>
          <w:p w:rsidR="00834C78" w:rsidRPr="00782FD1" w:rsidRDefault="009A621C" w:rsidP="00782FD1">
            <w:pPr>
              <w:spacing w:after="0" w:line="240" w:lineRule="auto"/>
              <w:contextualSpacing/>
              <w:rPr>
                <w:sz w:val="24"/>
                <w:szCs w:val="24"/>
              </w:rPr>
            </w:pPr>
            <w:r w:rsidRPr="00782FD1">
              <w:rPr>
                <w:sz w:val="24"/>
                <w:szCs w:val="24"/>
              </w:rPr>
              <w:t>“</w:t>
            </w:r>
            <w:r w:rsidR="008F3F54" w:rsidRPr="00782FD1">
              <w:rPr>
                <w:sz w:val="24"/>
                <w:szCs w:val="24"/>
              </w:rPr>
              <w:t xml:space="preserve">The next gusty wind that came </w:t>
            </w:r>
            <w:r w:rsidR="00C32F13" w:rsidRPr="00782FD1">
              <w:rPr>
                <w:sz w:val="24"/>
                <w:szCs w:val="24"/>
              </w:rPr>
              <w:t>along,</w:t>
            </w:r>
            <w:r w:rsidR="008F3F54" w:rsidRPr="00782FD1">
              <w:rPr>
                <w:sz w:val="24"/>
                <w:szCs w:val="24"/>
              </w:rPr>
              <w:t xml:space="preserve"> we put it to </w:t>
            </w:r>
          </w:p>
          <w:p w:rsidR="00834C78" w:rsidRPr="00782FD1" w:rsidRDefault="00834C78" w:rsidP="00782FD1">
            <w:pPr>
              <w:spacing w:after="0" w:line="240" w:lineRule="auto"/>
              <w:contextualSpacing/>
              <w:rPr>
                <w:sz w:val="24"/>
                <w:szCs w:val="24"/>
              </w:rPr>
            </w:pPr>
            <w:r w:rsidRPr="00782FD1">
              <w:rPr>
                <w:sz w:val="24"/>
                <w:szCs w:val="24"/>
              </w:rPr>
              <w:t xml:space="preserve"> </w:t>
            </w:r>
            <w:r w:rsidR="008F3F54" w:rsidRPr="00782FD1">
              <w:rPr>
                <w:sz w:val="24"/>
                <w:szCs w:val="24"/>
              </w:rPr>
              <w:t>work for us.</w:t>
            </w:r>
            <w:r w:rsidR="00C32F13" w:rsidRPr="00782FD1">
              <w:rPr>
                <w:sz w:val="24"/>
                <w:szCs w:val="24"/>
              </w:rPr>
              <w:t xml:space="preserve">  I made a wind plow.</w:t>
            </w:r>
            <w:r w:rsidR="008F3F54" w:rsidRPr="00782FD1">
              <w:rPr>
                <w:sz w:val="24"/>
                <w:szCs w:val="24"/>
              </w:rPr>
              <w:t xml:space="preserve"> </w:t>
            </w:r>
            <w:r w:rsidR="009A621C" w:rsidRPr="00782FD1">
              <w:rPr>
                <w:sz w:val="24"/>
                <w:szCs w:val="24"/>
              </w:rPr>
              <w:t>“</w:t>
            </w:r>
            <w:r w:rsidR="008F3F54" w:rsidRPr="00782FD1">
              <w:rPr>
                <w:sz w:val="24"/>
                <w:szCs w:val="24"/>
              </w:rPr>
              <w:t>Pg 364</w:t>
            </w:r>
            <w:r w:rsidRPr="00782FD1">
              <w:rPr>
                <w:sz w:val="24"/>
                <w:szCs w:val="24"/>
              </w:rPr>
              <w:t>.</w:t>
            </w:r>
          </w:p>
          <w:p w:rsidR="00834C78" w:rsidRPr="00782FD1" w:rsidRDefault="00E94CFE" w:rsidP="00782FD1">
            <w:pPr>
              <w:spacing w:after="0" w:line="240" w:lineRule="auto"/>
              <w:contextualSpacing/>
              <w:rPr>
                <w:sz w:val="24"/>
                <w:szCs w:val="24"/>
              </w:rPr>
            </w:pPr>
            <w:r w:rsidRPr="00782FD1">
              <w:rPr>
                <w:sz w:val="24"/>
                <w:szCs w:val="24"/>
              </w:rPr>
              <w:t xml:space="preserve"> </w:t>
            </w:r>
            <w:r w:rsidR="009A621C" w:rsidRPr="00782FD1">
              <w:rPr>
                <w:sz w:val="24"/>
                <w:szCs w:val="24"/>
              </w:rPr>
              <w:t>“</w:t>
            </w:r>
            <w:r w:rsidR="00C32F13" w:rsidRPr="00782FD1">
              <w:rPr>
                <w:sz w:val="24"/>
                <w:szCs w:val="24"/>
              </w:rPr>
              <w:t xml:space="preserve">So I made them </w:t>
            </w:r>
            <w:r w:rsidR="00834C78" w:rsidRPr="00782FD1">
              <w:rPr>
                <w:sz w:val="24"/>
                <w:szCs w:val="24"/>
              </w:rPr>
              <w:t>wind shoes-----made them out of</w:t>
            </w:r>
          </w:p>
          <w:p w:rsidR="008F3F54" w:rsidRPr="00782FD1" w:rsidRDefault="00C32F13" w:rsidP="00782FD1">
            <w:pPr>
              <w:spacing w:after="0" w:line="240" w:lineRule="auto"/>
              <w:contextualSpacing/>
              <w:rPr>
                <w:sz w:val="24"/>
                <w:szCs w:val="24"/>
              </w:rPr>
            </w:pPr>
            <w:r w:rsidRPr="00782FD1">
              <w:rPr>
                <w:sz w:val="24"/>
                <w:szCs w:val="24"/>
              </w:rPr>
              <w:t>heavy iron skillets.</w:t>
            </w:r>
            <w:r w:rsidR="009A621C" w:rsidRPr="00782FD1">
              <w:rPr>
                <w:sz w:val="24"/>
                <w:szCs w:val="24"/>
              </w:rPr>
              <w:t>”</w:t>
            </w:r>
            <w:r w:rsidR="00E94CFE" w:rsidRPr="00782FD1">
              <w:rPr>
                <w:sz w:val="24"/>
                <w:szCs w:val="24"/>
              </w:rPr>
              <w:t xml:space="preserve"> Pg 365</w:t>
            </w:r>
          </w:p>
          <w:p w:rsidR="00E94CFE" w:rsidRPr="00782FD1" w:rsidRDefault="00E94CFE" w:rsidP="00782FD1">
            <w:pPr>
              <w:spacing w:after="0" w:line="240" w:lineRule="auto"/>
              <w:contextualSpacing/>
              <w:rPr>
                <w:sz w:val="24"/>
                <w:szCs w:val="24"/>
              </w:rPr>
            </w:pPr>
          </w:p>
          <w:p w:rsidR="009A621C" w:rsidRPr="00782FD1" w:rsidRDefault="009A621C" w:rsidP="00782FD1">
            <w:pPr>
              <w:spacing w:after="0" w:line="240" w:lineRule="auto"/>
              <w:contextualSpacing/>
              <w:rPr>
                <w:sz w:val="24"/>
                <w:szCs w:val="24"/>
              </w:rPr>
            </w:pPr>
            <w:r w:rsidRPr="00782FD1">
              <w:rPr>
                <w:sz w:val="24"/>
                <w:szCs w:val="24"/>
                <w:u w:val="single"/>
              </w:rPr>
              <w:t>Calm</w:t>
            </w:r>
            <w:r w:rsidRPr="00782FD1">
              <w:rPr>
                <w:sz w:val="24"/>
                <w:szCs w:val="24"/>
              </w:rPr>
              <w:t xml:space="preserve">:   When the </w:t>
            </w:r>
            <w:proofErr w:type="spellStart"/>
            <w:r w:rsidRPr="00782FD1">
              <w:rPr>
                <w:sz w:val="24"/>
                <w:szCs w:val="24"/>
              </w:rPr>
              <w:t>young’uns</w:t>
            </w:r>
            <w:proofErr w:type="spellEnd"/>
            <w:r w:rsidRPr="00782FD1">
              <w:rPr>
                <w:sz w:val="24"/>
                <w:szCs w:val="24"/>
              </w:rPr>
              <w:t xml:space="preserve"> were sucked up through the chimney, McBroom told his wife not to worry and that he would bring the </w:t>
            </w:r>
            <w:proofErr w:type="spellStart"/>
            <w:r w:rsidRPr="00782FD1">
              <w:rPr>
                <w:sz w:val="24"/>
                <w:szCs w:val="24"/>
              </w:rPr>
              <w:t>young’uns</w:t>
            </w:r>
            <w:proofErr w:type="spellEnd"/>
            <w:r w:rsidRPr="00782FD1">
              <w:rPr>
                <w:sz w:val="24"/>
                <w:szCs w:val="24"/>
              </w:rPr>
              <w:t xml:space="preserve"> back. Pg 369</w:t>
            </w:r>
          </w:p>
          <w:p w:rsidR="00E5776F" w:rsidRPr="00782FD1" w:rsidRDefault="00E5776F" w:rsidP="00782FD1">
            <w:pPr>
              <w:spacing w:after="0" w:line="240" w:lineRule="auto"/>
              <w:contextualSpacing/>
              <w:rPr>
                <w:sz w:val="24"/>
                <w:szCs w:val="24"/>
              </w:rPr>
            </w:pPr>
          </w:p>
          <w:p w:rsidR="00E5776F" w:rsidRPr="00782FD1" w:rsidRDefault="00E5776F" w:rsidP="00782FD1">
            <w:pPr>
              <w:spacing w:after="0" w:line="240" w:lineRule="auto"/>
              <w:contextualSpacing/>
              <w:rPr>
                <w:sz w:val="24"/>
                <w:szCs w:val="24"/>
              </w:rPr>
            </w:pPr>
            <w:r w:rsidRPr="00782FD1">
              <w:rPr>
                <w:sz w:val="24"/>
                <w:szCs w:val="24"/>
                <w:u w:val="single"/>
              </w:rPr>
              <w:t>Positive:</w:t>
            </w:r>
            <w:r w:rsidRPr="00782FD1">
              <w:rPr>
                <w:sz w:val="24"/>
                <w:szCs w:val="24"/>
              </w:rPr>
              <w:t xml:space="preserve">  Chose to see the wind as something good instead of just a problem. Always found the good after the wind had been a problem.  ( top soil not gone, sail plow helped him rescue the </w:t>
            </w:r>
            <w:proofErr w:type="spellStart"/>
            <w:r w:rsidRPr="00782FD1">
              <w:rPr>
                <w:sz w:val="24"/>
                <w:szCs w:val="24"/>
              </w:rPr>
              <w:t>young’uns</w:t>
            </w:r>
            <w:proofErr w:type="spellEnd"/>
            <w:r w:rsidRPr="00782FD1">
              <w:rPr>
                <w:sz w:val="24"/>
                <w:szCs w:val="24"/>
              </w:rPr>
              <w:t xml:space="preserve">, clothesline became a jump rope for the </w:t>
            </w:r>
            <w:proofErr w:type="spellStart"/>
            <w:r w:rsidRPr="00782FD1">
              <w:rPr>
                <w:sz w:val="24"/>
                <w:szCs w:val="24"/>
              </w:rPr>
              <w:t>young’uns</w:t>
            </w:r>
            <w:proofErr w:type="spellEnd"/>
            <w:r w:rsidRPr="00782FD1">
              <w:rPr>
                <w:sz w:val="24"/>
                <w:szCs w:val="24"/>
              </w:rPr>
              <w:t>)</w:t>
            </w:r>
          </w:p>
          <w:p w:rsidR="00997962" w:rsidRPr="00782FD1" w:rsidRDefault="00997962" w:rsidP="00782FD1">
            <w:pPr>
              <w:spacing w:after="0" w:line="240" w:lineRule="auto"/>
              <w:contextualSpacing/>
              <w:rPr>
                <w:sz w:val="24"/>
                <w:szCs w:val="24"/>
              </w:rPr>
            </w:pPr>
          </w:p>
          <w:p w:rsidR="008F3F54" w:rsidRPr="00782FD1" w:rsidRDefault="00997962" w:rsidP="00782FD1">
            <w:pPr>
              <w:spacing w:after="0" w:line="240" w:lineRule="auto"/>
              <w:contextualSpacing/>
              <w:rPr>
                <w:sz w:val="24"/>
                <w:szCs w:val="24"/>
              </w:rPr>
            </w:pPr>
            <w:r w:rsidRPr="00782FD1">
              <w:rPr>
                <w:sz w:val="24"/>
                <w:szCs w:val="24"/>
                <w:u w:val="single"/>
              </w:rPr>
              <w:t>Determined</w:t>
            </w:r>
            <w:r w:rsidRPr="00782FD1">
              <w:rPr>
                <w:sz w:val="24"/>
                <w:szCs w:val="24"/>
              </w:rPr>
              <w:t>:  It took most of the day to shoulder my way back through the wind.  It was a mighty struggle. Pg 372</w:t>
            </w:r>
          </w:p>
          <w:p w:rsidR="008F3F54" w:rsidRPr="00782FD1" w:rsidRDefault="008F3F54" w:rsidP="00782FD1">
            <w:pPr>
              <w:spacing w:after="0" w:line="240" w:lineRule="auto"/>
              <w:contextualSpacing/>
              <w:rPr>
                <w:sz w:val="24"/>
                <w:szCs w:val="24"/>
              </w:rPr>
            </w:pPr>
            <w:r w:rsidRPr="00782FD1">
              <w:rPr>
                <w:sz w:val="24"/>
                <w:szCs w:val="24"/>
              </w:rPr>
              <w:t xml:space="preserve">       </w:t>
            </w:r>
          </w:p>
        </w:tc>
      </w:tr>
    </w:tbl>
    <w:p w:rsidR="00177375" w:rsidRDefault="00177375" w:rsidP="001034D9">
      <w:pPr>
        <w:spacing w:after="0" w:line="360" w:lineRule="auto"/>
        <w:rPr>
          <w:rFonts w:asciiTheme="minorHAnsi" w:hAnsiTheme="minorHAnsi" w:cstheme="minorHAnsi"/>
          <w:sz w:val="32"/>
          <w:szCs w:val="32"/>
          <w:u w:val="single"/>
        </w:rPr>
      </w:pPr>
    </w:p>
    <w:p w:rsidR="00782FD1" w:rsidRDefault="00782FD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tblPr>
      <w:tblGrid>
        <w:gridCol w:w="1101"/>
        <w:gridCol w:w="5953"/>
        <w:gridCol w:w="5954"/>
      </w:tblGrid>
      <w:tr w:rsidR="00782FD1" w:rsidRPr="00D97E24">
        <w:trPr>
          <w:trHeight w:val="372"/>
        </w:trPr>
        <w:tc>
          <w:tcPr>
            <w:tcW w:w="1101" w:type="dxa"/>
          </w:tcPr>
          <w:p w:rsidR="00782FD1" w:rsidRPr="00D97E24" w:rsidRDefault="00782FD1" w:rsidP="001D46DD">
            <w:pPr>
              <w:spacing w:after="0" w:line="240" w:lineRule="auto"/>
              <w:jc w:val="center"/>
              <w:rPr>
                <w:b/>
                <w:sz w:val="20"/>
                <w:szCs w:val="20"/>
              </w:rPr>
            </w:pPr>
          </w:p>
        </w:tc>
        <w:tc>
          <w:tcPr>
            <w:tcW w:w="5953" w:type="dxa"/>
          </w:tcPr>
          <w:p w:rsidR="00782FD1" w:rsidRPr="00D97E24" w:rsidRDefault="00782FD1"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782FD1" w:rsidRPr="00D97E24" w:rsidRDefault="00782FD1" w:rsidP="001D46DD">
            <w:pPr>
              <w:spacing w:after="0" w:line="240" w:lineRule="auto"/>
              <w:jc w:val="center"/>
              <w:rPr>
                <w:sz w:val="20"/>
                <w:szCs w:val="20"/>
              </w:rPr>
            </w:pPr>
          </w:p>
        </w:tc>
        <w:tc>
          <w:tcPr>
            <w:tcW w:w="5954" w:type="dxa"/>
          </w:tcPr>
          <w:p w:rsidR="00782FD1" w:rsidRDefault="00782FD1" w:rsidP="001D46DD">
            <w:pPr>
              <w:spacing w:after="0" w:line="240" w:lineRule="auto"/>
              <w:ind w:left="113" w:right="113"/>
              <w:jc w:val="center"/>
              <w:rPr>
                <w:b/>
                <w:sz w:val="20"/>
                <w:szCs w:val="20"/>
              </w:rPr>
            </w:pPr>
            <w:r w:rsidRPr="00D97E24">
              <w:rPr>
                <w:b/>
                <w:sz w:val="20"/>
                <w:szCs w:val="20"/>
              </w:rPr>
              <w:t xml:space="preserve">WORDS WORTH KNOWING </w:t>
            </w:r>
          </w:p>
          <w:p w:rsidR="00782FD1" w:rsidRPr="00D97E24" w:rsidRDefault="00782FD1"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782FD1">
        <w:trPr>
          <w:cantSplit/>
          <w:trHeight w:val="3682"/>
        </w:trPr>
        <w:tc>
          <w:tcPr>
            <w:tcW w:w="1101" w:type="dxa"/>
            <w:textDirection w:val="btLr"/>
          </w:tcPr>
          <w:p w:rsidR="00782FD1" w:rsidRPr="00D97E24" w:rsidRDefault="00782FD1" w:rsidP="001D46DD">
            <w:pPr>
              <w:spacing w:after="0" w:line="240" w:lineRule="auto"/>
              <w:jc w:val="center"/>
              <w:rPr>
                <w:b/>
                <w:sz w:val="20"/>
                <w:szCs w:val="20"/>
              </w:rPr>
            </w:pPr>
            <w:r w:rsidRPr="00D97E24">
              <w:rPr>
                <w:b/>
                <w:sz w:val="20"/>
                <w:szCs w:val="20"/>
              </w:rPr>
              <w:t xml:space="preserve">TEACHER PROVIDES DEFINITION </w:t>
            </w:r>
          </w:p>
          <w:p w:rsidR="00782FD1" w:rsidRPr="00D97E24" w:rsidRDefault="00782FD1"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782FD1" w:rsidRDefault="00782FD1" w:rsidP="00465294">
            <w:pPr>
              <w:spacing w:after="0"/>
            </w:pPr>
            <w:r>
              <w:t>Page 362 - zephyr</w:t>
            </w:r>
          </w:p>
          <w:p w:rsidR="00782FD1" w:rsidRDefault="00782FD1" w:rsidP="00465294">
            <w:pPr>
              <w:spacing w:after="0"/>
            </w:pPr>
            <w:r>
              <w:t>Page 363 - trifling</w:t>
            </w:r>
          </w:p>
          <w:p w:rsidR="00782FD1" w:rsidRDefault="00782FD1" w:rsidP="00465294">
            <w:pPr>
              <w:spacing w:after="0"/>
            </w:pPr>
            <w:r>
              <w:t>Page 364 - flapjack</w:t>
            </w:r>
          </w:p>
          <w:p w:rsidR="00782FD1" w:rsidRDefault="00782FD1" w:rsidP="00465294">
            <w:pPr>
              <w:spacing w:after="0"/>
            </w:pPr>
            <w:r>
              <w:t>Page 364 - rambunctious</w:t>
            </w:r>
          </w:p>
          <w:p w:rsidR="00782FD1" w:rsidRDefault="00782FD1" w:rsidP="00465294">
            <w:pPr>
              <w:spacing w:after="0"/>
            </w:pPr>
            <w:r>
              <w:t>Page 365 - tacking</w:t>
            </w:r>
          </w:p>
          <w:p w:rsidR="00782FD1" w:rsidRDefault="00782FD1" w:rsidP="00465294">
            <w:pPr>
              <w:spacing w:after="0"/>
            </w:pPr>
          </w:p>
        </w:tc>
        <w:tc>
          <w:tcPr>
            <w:tcW w:w="5954" w:type="dxa"/>
            <w:vAlign w:val="center"/>
          </w:tcPr>
          <w:p w:rsidR="00782FD1" w:rsidRDefault="00782FD1" w:rsidP="001D46DD">
            <w:pPr>
              <w:spacing w:after="0"/>
            </w:pPr>
          </w:p>
          <w:p w:rsidR="00782FD1" w:rsidRDefault="00782FD1" w:rsidP="00465294">
            <w:pPr>
              <w:spacing w:after="0"/>
            </w:pPr>
            <w:r>
              <w:t>Page 360 - mite</w:t>
            </w:r>
          </w:p>
          <w:p w:rsidR="00782FD1" w:rsidRDefault="00782FD1" w:rsidP="00465294">
            <w:pPr>
              <w:spacing w:after="0"/>
            </w:pPr>
            <w:r>
              <w:t>Page 362 - barrel staves</w:t>
            </w:r>
          </w:p>
          <w:p w:rsidR="00782FD1" w:rsidRDefault="00782FD1" w:rsidP="00465294">
            <w:pPr>
              <w:spacing w:after="0"/>
            </w:pPr>
            <w:r>
              <w:t>Page 366 - get a purchase</w:t>
            </w:r>
          </w:p>
          <w:p w:rsidR="00782FD1" w:rsidRDefault="00782FD1" w:rsidP="00465294">
            <w:pPr>
              <w:spacing w:after="0"/>
            </w:pPr>
            <w:r>
              <w:t>Page 366 - laying up bottles of wind</w:t>
            </w:r>
          </w:p>
          <w:p w:rsidR="00782FD1" w:rsidRDefault="00782FD1" w:rsidP="00465294">
            <w:pPr>
              <w:spacing w:after="0"/>
            </w:pPr>
            <w:r>
              <w:t>Page 367 - ornery</w:t>
            </w:r>
          </w:p>
          <w:p w:rsidR="00782FD1" w:rsidRDefault="00782FD1" w:rsidP="00465294">
            <w:pPr>
              <w:spacing w:after="0"/>
            </w:pPr>
            <w:r>
              <w:t>Page 368 - brace of ducks</w:t>
            </w:r>
          </w:p>
        </w:tc>
      </w:tr>
      <w:tr w:rsidR="00782FD1">
        <w:trPr>
          <w:cantSplit/>
          <w:trHeight w:val="3682"/>
        </w:trPr>
        <w:tc>
          <w:tcPr>
            <w:tcW w:w="1101" w:type="dxa"/>
            <w:textDirection w:val="btLr"/>
          </w:tcPr>
          <w:p w:rsidR="00782FD1" w:rsidRPr="00D97E24" w:rsidRDefault="00782FD1" w:rsidP="001D46DD">
            <w:pPr>
              <w:spacing w:after="0" w:line="240" w:lineRule="auto"/>
              <w:jc w:val="center"/>
              <w:rPr>
                <w:b/>
                <w:sz w:val="20"/>
                <w:szCs w:val="20"/>
              </w:rPr>
            </w:pPr>
            <w:r w:rsidRPr="00D97E24">
              <w:rPr>
                <w:b/>
                <w:sz w:val="20"/>
                <w:szCs w:val="20"/>
              </w:rPr>
              <w:t>STUDENTS FIGURE OUT THE MEANING</w:t>
            </w:r>
          </w:p>
          <w:p w:rsidR="00782FD1" w:rsidRPr="00D97E24" w:rsidRDefault="00782FD1" w:rsidP="001D46DD">
            <w:pPr>
              <w:spacing w:after="0" w:line="240" w:lineRule="auto"/>
              <w:ind w:left="113" w:right="113"/>
              <w:jc w:val="center"/>
              <w:rPr>
                <w:sz w:val="20"/>
                <w:szCs w:val="20"/>
              </w:rPr>
            </w:pPr>
            <w:r w:rsidRPr="00D97E24">
              <w:rPr>
                <w:sz w:val="20"/>
                <w:szCs w:val="20"/>
              </w:rPr>
              <w:t>sufficient context clues are provided in the text</w:t>
            </w:r>
          </w:p>
          <w:p w:rsidR="00782FD1" w:rsidRPr="00D97E24" w:rsidRDefault="00782FD1" w:rsidP="001D46DD">
            <w:pPr>
              <w:spacing w:after="0" w:line="240" w:lineRule="auto"/>
              <w:ind w:left="113" w:right="113"/>
              <w:jc w:val="center"/>
              <w:rPr>
                <w:sz w:val="20"/>
                <w:szCs w:val="20"/>
              </w:rPr>
            </w:pPr>
          </w:p>
          <w:p w:rsidR="00782FD1" w:rsidRPr="00D97E24" w:rsidRDefault="00782FD1" w:rsidP="001D46DD">
            <w:pPr>
              <w:spacing w:after="0" w:line="240" w:lineRule="auto"/>
              <w:ind w:left="113" w:right="113"/>
              <w:jc w:val="center"/>
              <w:rPr>
                <w:sz w:val="20"/>
                <w:szCs w:val="20"/>
              </w:rPr>
            </w:pPr>
          </w:p>
          <w:p w:rsidR="00782FD1" w:rsidRPr="00D97E24" w:rsidRDefault="00782FD1" w:rsidP="001D46DD">
            <w:pPr>
              <w:spacing w:after="0" w:line="240" w:lineRule="auto"/>
              <w:ind w:left="113" w:right="113"/>
              <w:jc w:val="center"/>
              <w:rPr>
                <w:sz w:val="20"/>
                <w:szCs w:val="20"/>
              </w:rPr>
            </w:pPr>
          </w:p>
          <w:p w:rsidR="00782FD1" w:rsidRPr="00D97E24" w:rsidRDefault="00782FD1" w:rsidP="001D46DD">
            <w:pPr>
              <w:spacing w:after="0" w:line="240" w:lineRule="auto"/>
              <w:ind w:left="113" w:right="113"/>
              <w:jc w:val="center"/>
              <w:rPr>
                <w:sz w:val="20"/>
                <w:szCs w:val="20"/>
              </w:rPr>
            </w:pPr>
          </w:p>
          <w:p w:rsidR="00782FD1" w:rsidRPr="00D97E24" w:rsidRDefault="00782FD1" w:rsidP="001D46DD">
            <w:pPr>
              <w:spacing w:after="0" w:line="240" w:lineRule="auto"/>
              <w:ind w:left="113" w:right="113"/>
              <w:jc w:val="center"/>
              <w:rPr>
                <w:sz w:val="20"/>
                <w:szCs w:val="20"/>
              </w:rPr>
            </w:pPr>
          </w:p>
        </w:tc>
        <w:tc>
          <w:tcPr>
            <w:tcW w:w="5953" w:type="dxa"/>
            <w:vAlign w:val="center"/>
          </w:tcPr>
          <w:p w:rsidR="00782FD1" w:rsidRDefault="00782FD1" w:rsidP="00465294">
            <w:pPr>
              <w:spacing w:after="0"/>
            </w:pPr>
            <w:r>
              <w:t>Page 360 - shingle</w:t>
            </w:r>
          </w:p>
          <w:p w:rsidR="00782FD1" w:rsidRDefault="00782FD1" w:rsidP="00465294">
            <w:pPr>
              <w:spacing w:after="0"/>
            </w:pPr>
            <w:r>
              <w:t xml:space="preserve">Page 360 - </w:t>
            </w:r>
            <w:proofErr w:type="spellStart"/>
            <w:r>
              <w:t>bonebreaker</w:t>
            </w:r>
            <w:proofErr w:type="spellEnd"/>
          </w:p>
          <w:p w:rsidR="00782FD1" w:rsidRDefault="00782FD1" w:rsidP="00465294">
            <w:pPr>
              <w:spacing w:after="0"/>
            </w:pPr>
            <w:r>
              <w:t>Page 362 - barge</w:t>
            </w:r>
          </w:p>
          <w:p w:rsidR="00782FD1" w:rsidRDefault="00782FD1" w:rsidP="00465294">
            <w:pPr>
              <w:spacing w:after="0"/>
            </w:pPr>
            <w:r>
              <w:t>Page 363 - agates</w:t>
            </w:r>
          </w:p>
          <w:p w:rsidR="00782FD1" w:rsidRDefault="00782FD1" w:rsidP="00465294">
            <w:pPr>
              <w:spacing w:after="0"/>
            </w:pPr>
            <w:r>
              <w:t>Page 370 - furrow</w:t>
            </w:r>
          </w:p>
          <w:p w:rsidR="00782FD1" w:rsidRDefault="00782FD1" w:rsidP="00465294">
            <w:pPr>
              <w:spacing w:after="0"/>
            </w:pPr>
          </w:p>
          <w:p w:rsidR="00782FD1" w:rsidRDefault="00782FD1" w:rsidP="001D46DD">
            <w:pPr>
              <w:spacing w:after="0"/>
            </w:pPr>
          </w:p>
        </w:tc>
        <w:tc>
          <w:tcPr>
            <w:tcW w:w="5954" w:type="dxa"/>
            <w:vAlign w:val="center"/>
          </w:tcPr>
          <w:p w:rsidR="00782FD1" w:rsidRDefault="00782FD1" w:rsidP="00465294">
            <w:pPr>
              <w:spacing w:after="0" w:line="240" w:lineRule="auto"/>
            </w:pPr>
            <w:r>
              <w:t>Page 360 - prairie, whit</w:t>
            </w:r>
          </w:p>
          <w:p w:rsidR="00782FD1" w:rsidRDefault="00782FD1" w:rsidP="00465294">
            <w:pPr>
              <w:spacing w:after="0" w:line="240" w:lineRule="auto"/>
            </w:pPr>
            <w:r>
              <w:t>Page 366 - funnel, clumping</w:t>
            </w:r>
          </w:p>
          <w:p w:rsidR="00782FD1" w:rsidRDefault="00782FD1" w:rsidP="00465294">
            <w:pPr>
              <w:spacing w:after="0" w:line="240" w:lineRule="auto"/>
            </w:pPr>
            <w:r>
              <w:t>Page 364 - plow</w:t>
            </w:r>
          </w:p>
          <w:p w:rsidR="00782FD1" w:rsidRDefault="00782FD1" w:rsidP="00465294">
            <w:pPr>
              <w:spacing w:after="0" w:line="240" w:lineRule="auto"/>
            </w:pPr>
            <w:r>
              <w:t>Page 367 - hibernate</w:t>
            </w:r>
          </w:p>
          <w:p w:rsidR="00782FD1" w:rsidRDefault="00782FD1" w:rsidP="001D46DD">
            <w:pPr>
              <w:spacing w:after="0" w:line="240" w:lineRule="auto"/>
            </w:pPr>
          </w:p>
        </w:tc>
      </w:tr>
    </w:tbl>
    <w:p w:rsidR="00286F6B" w:rsidRPr="007C5C7E" w:rsidRDefault="00172736" w:rsidP="00782FD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782FD1">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D05404" w:rsidP="00782FD1">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t>What is the theme of the story</w:t>
      </w:r>
      <w:r w:rsidR="00782FD1">
        <w:rPr>
          <w:rFonts w:asciiTheme="minorHAnsi" w:hAnsiTheme="minorHAnsi" w:cstheme="minorHAnsi"/>
          <w:i/>
          <w:sz w:val="24"/>
          <w:szCs w:val="24"/>
        </w:rPr>
        <w:t>,</w:t>
      </w:r>
      <w:r>
        <w:rPr>
          <w:rFonts w:asciiTheme="minorHAnsi" w:hAnsiTheme="minorHAnsi" w:cstheme="minorHAnsi"/>
          <w:i/>
          <w:sz w:val="24"/>
          <w:szCs w:val="24"/>
        </w:rPr>
        <w:t xml:space="preserve"> </w:t>
      </w:r>
      <w:r w:rsidR="00782FD1">
        <w:rPr>
          <w:rFonts w:asciiTheme="minorHAnsi" w:hAnsiTheme="minorHAnsi" w:cstheme="minorHAnsi"/>
          <w:i/>
          <w:sz w:val="24"/>
          <w:szCs w:val="24"/>
        </w:rPr>
        <w:t>“</w:t>
      </w:r>
      <w:r w:rsidRPr="00782FD1">
        <w:rPr>
          <w:rFonts w:asciiTheme="minorHAnsi" w:hAnsiTheme="minorHAnsi" w:cstheme="minorHAnsi"/>
          <w:i/>
          <w:sz w:val="24"/>
          <w:szCs w:val="24"/>
        </w:rPr>
        <w:t>McBroom and the Big Wind</w:t>
      </w:r>
      <w:r w:rsidR="00782FD1">
        <w:rPr>
          <w:rFonts w:asciiTheme="minorHAnsi" w:hAnsiTheme="minorHAnsi" w:cstheme="minorHAnsi"/>
          <w:i/>
          <w:sz w:val="24"/>
          <w:szCs w:val="24"/>
        </w:rPr>
        <w:t>”</w:t>
      </w:r>
      <w:r>
        <w:rPr>
          <w:rFonts w:asciiTheme="minorHAnsi" w:hAnsiTheme="minorHAnsi" w:cstheme="minorHAnsi"/>
          <w:i/>
          <w:sz w:val="24"/>
          <w:szCs w:val="24"/>
        </w:rPr>
        <w:t>?  Cite evidence from the story to support your answer.</w:t>
      </w:r>
    </w:p>
    <w:p w:rsidR="000B5786" w:rsidRDefault="00545861" w:rsidP="00782FD1">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Answer:  </w:t>
      </w:r>
      <w:r w:rsidR="00D05404">
        <w:rPr>
          <w:rFonts w:asciiTheme="minorHAnsi" w:hAnsiTheme="minorHAnsi" w:cstheme="minorHAnsi"/>
          <w:sz w:val="24"/>
          <w:szCs w:val="24"/>
        </w:rPr>
        <w:t>A positive attitude can make a difference in the outcome of a challenging situation.  Josh McBroom used the wind to plow his fields.  His children used the wind to turn their jump rope.  When the wind carried off his children, Josh McBroom used his wind plow to catch up to them and rescue them.  The McBroom family used Mama’s biscuits as a door stop when the wind was trying to get into their house.</w:t>
      </w:r>
    </w:p>
    <w:p w:rsidR="00545861" w:rsidRDefault="00545861" w:rsidP="00782FD1">
      <w:pPr>
        <w:spacing w:after="0" w:line="360" w:lineRule="auto"/>
        <w:contextualSpacing/>
        <w:rPr>
          <w:rFonts w:asciiTheme="minorHAnsi" w:hAnsiTheme="minorHAnsi" w:cstheme="minorHAnsi"/>
          <w:sz w:val="32"/>
          <w:szCs w:val="32"/>
          <w:u w:val="single"/>
        </w:rPr>
      </w:pPr>
    </w:p>
    <w:p w:rsidR="00172736" w:rsidRPr="007C5C7E" w:rsidRDefault="00172736" w:rsidP="00782FD1">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782FD1" w:rsidRPr="00782FD1" w:rsidRDefault="00782FD1" w:rsidP="00782FD1">
      <w:pPr>
        <w:pStyle w:val="ListParagraph"/>
        <w:numPr>
          <w:ilvl w:val="0"/>
          <w:numId w:val="6"/>
        </w:numPr>
        <w:spacing w:after="0" w:line="360" w:lineRule="auto"/>
        <w:rPr>
          <w:rFonts w:asciiTheme="minorHAnsi" w:hAnsiTheme="minorHAnsi" w:cstheme="minorHAnsi"/>
          <w:sz w:val="24"/>
          <w:szCs w:val="24"/>
        </w:rPr>
      </w:pPr>
      <w:r w:rsidRPr="00782FD1">
        <w:rPr>
          <w:rFonts w:asciiTheme="minorHAnsi" w:hAnsiTheme="minorHAnsi" w:cstheme="minorHAnsi"/>
          <w:sz w:val="24"/>
          <w:szCs w:val="24"/>
        </w:rPr>
        <w:t xml:space="preserve">How did the </w:t>
      </w:r>
      <w:proofErr w:type="spellStart"/>
      <w:r w:rsidRPr="00782FD1">
        <w:rPr>
          <w:rFonts w:asciiTheme="minorHAnsi" w:hAnsiTheme="minorHAnsi" w:cstheme="minorHAnsi"/>
          <w:sz w:val="24"/>
          <w:szCs w:val="24"/>
        </w:rPr>
        <w:t>McBrooms</w:t>
      </w:r>
      <w:proofErr w:type="spellEnd"/>
      <w:r w:rsidRPr="00782FD1">
        <w:rPr>
          <w:rFonts w:asciiTheme="minorHAnsi" w:hAnsiTheme="minorHAnsi" w:cstheme="minorHAnsi"/>
          <w:sz w:val="24"/>
          <w:szCs w:val="24"/>
        </w:rPr>
        <w:t xml:space="preserve"> use wind power to make their lives easier? How is wind power used throughout our state today?</w:t>
      </w:r>
    </w:p>
    <w:p w:rsidR="00782FD1" w:rsidRDefault="00545861" w:rsidP="00782FD1">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Answer</w:t>
      </w:r>
      <w:r w:rsidR="00997962">
        <w:rPr>
          <w:rFonts w:asciiTheme="minorHAnsi" w:hAnsiTheme="minorHAnsi" w:cstheme="minorHAnsi"/>
          <w:sz w:val="24"/>
          <w:szCs w:val="24"/>
        </w:rPr>
        <w:t xml:space="preserve">:  </w:t>
      </w:r>
      <w:r w:rsidR="00782FD1" w:rsidRPr="00782FD1">
        <w:rPr>
          <w:rFonts w:asciiTheme="minorHAnsi" w:hAnsiTheme="minorHAnsi" w:cstheme="minorHAnsi"/>
          <w:sz w:val="24"/>
          <w:szCs w:val="24"/>
        </w:rPr>
        <w:t xml:space="preserve">The </w:t>
      </w:r>
      <w:proofErr w:type="spellStart"/>
      <w:r w:rsidR="00782FD1" w:rsidRPr="00782FD1">
        <w:rPr>
          <w:rFonts w:asciiTheme="minorHAnsi" w:hAnsiTheme="minorHAnsi" w:cstheme="minorHAnsi"/>
          <w:sz w:val="24"/>
          <w:szCs w:val="24"/>
        </w:rPr>
        <w:t>McBrooms</w:t>
      </w:r>
      <w:proofErr w:type="spellEnd"/>
      <w:r w:rsidR="00782FD1" w:rsidRPr="00782FD1">
        <w:rPr>
          <w:rFonts w:asciiTheme="minorHAnsi" w:hAnsiTheme="minorHAnsi" w:cstheme="minorHAnsi"/>
          <w:sz w:val="24"/>
          <w:szCs w:val="24"/>
        </w:rPr>
        <w:t xml:space="preserve"> used wind power </w:t>
      </w:r>
      <w:r w:rsidR="00997962" w:rsidRPr="00782FD1">
        <w:rPr>
          <w:rFonts w:asciiTheme="minorHAnsi" w:hAnsiTheme="minorHAnsi" w:cstheme="minorHAnsi"/>
          <w:sz w:val="24"/>
          <w:szCs w:val="24"/>
        </w:rPr>
        <w:t>to</w:t>
      </w:r>
      <w:r w:rsidR="00782FD1" w:rsidRPr="00782FD1">
        <w:rPr>
          <w:rFonts w:asciiTheme="minorHAnsi" w:hAnsiTheme="minorHAnsi" w:cstheme="minorHAnsi"/>
          <w:sz w:val="24"/>
          <w:szCs w:val="24"/>
        </w:rPr>
        <w:t xml:space="preserve"> plow the fields and to jump rope, and they even </w:t>
      </w:r>
      <w:r w:rsidR="00997962" w:rsidRPr="00782FD1">
        <w:rPr>
          <w:rFonts w:asciiTheme="minorHAnsi" w:hAnsiTheme="minorHAnsi" w:cstheme="minorHAnsi"/>
          <w:sz w:val="24"/>
          <w:szCs w:val="24"/>
        </w:rPr>
        <w:t>saved the wind for summer</w:t>
      </w:r>
      <w:r w:rsidR="00782FD1" w:rsidRPr="00782FD1">
        <w:rPr>
          <w:rFonts w:asciiTheme="minorHAnsi" w:hAnsiTheme="minorHAnsi" w:cstheme="minorHAnsi"/>
          <w:sz w:val="24"/>
          <w:szCs w:val="24"/>
        </w:rPr>
        <w:t xml:space="preserve">. </w:t>
      </w:r>
      <w:r w:rsidR="00997962" w:rsidRPr="00782FD1">
        <w:rPr>
          <w:rFonts w:asciiTheme="minorHAnsi" w:hAnsiTheme="minorHAnsi" w:cstheme="minorHAnsi"/>
          <w:sz w:val="24"/>
        </w:rPr>
        <w:t xml:space="preserve">Wind power is used to produce electricity.  In the year 2004, wind energy in California produced 4,258 million kilowatt-hours of electricity, about 1.5 percent of the state's total </w:t>
      </w:r>
      <w:hyperlink r:id="rId8" w:history="1">
        <w:r w:rsidR="00997962" w:rsidRPr="00782FD1">
          <w:rPr>
            <w:rStyle w:val="Hyperlink"/>
            <w:rFonts w:asciiTheme="minorHAnsi" w:hAnsiTheme="minorHAnsi" w:cstheme="minorHAnsi"/>
            <w:color w:val="auto"/>
            <w:sz w:val="24"/>
            <w:u w:val="none"/>
          </w:rPr>
          <w:t>electricity</w:t>
        </w:r>
      </w:hyperlink>
      <w:r w:rsidR="00997962" w:rsidRPr="00782FD1">
        <w:rPr>
          <w:rFonts w:asciiTheme="minorHAnsi" w:hAnsiTheme="minorHAnsi" w:cstheme="minorHAnsi"/>
          <w:sz w:val="24"/>
        </w:rPr>
        <w:t>. That's more than enough to light a city the size of San Francisco.</w:t>
      </w:r>
    </w:p>
    <w:p w:rsidR="00997962" w:rsidRPr="00782FD1" w:rsidRDefault="00997962" w:rsidP="00782FD1">
      <w:pPr>
        <w:spacing w:after="0" w:line="360" w:lineRule="auto"/>
        <w:ind w:left="720"/>
        <w:contextualSpacing/>
        <w:rPr>
          <w:rFonts w:asciiTheme="minorHAnsi" w:hAnsiTheme="minorHAnsi" w:cstheme="minorHAnsi"/>
          <w:sz w:val="24"/>
          <w:szCs w:val="24"/>
        </w:rPr>
      </w:pPr>
    </w:p>
    <w:p w:rsidR="005A4798" w:rsidRPr="005A4798" w:rsidRDefault="005A4798" w:rsidP="00782FD1">
      <w:pPr>
        <w:pStyle w:val="ListParagraph"/>
        <w:numPr>
          <w:ilvl w:val="0"/>
          <w:numId w:val="6"/>
        </w:numPr>
        <w:spacing w:after="0" w:line="360" w:lineRule="auto"/>
        <w:rPr>
          <w:rFonts w:asciiTheme="minorHAnsi" w:hAnsiTheme="minorHAnsi" w:cstheme="minorHAnsi"/>
          <w:sz w:val="24"/>
          <w:szCs w:val="24"/>
        </w:rPr>
      </w:pPr>
      <w:r w:rsidRPr="00782FD1">
        <w:rPr>
          <w:rFonts w:asciiTheme="minorHAnsi" w:hAnsiTheme="minorHAnsi" w:cstheme="minorHAnsi"/>
          <w:sz w:val="24"/>
          <w:szCs w:val="24"/>
        </w:rPr>
        <w:t>A regional colloquialism is an informal way</w:t>
      </w:r>
      <w:r>
        <w:rPr>
          <w:rFonts w:asciiTheme="minorHAnsi" w:hAnsiTheme="minorHAnsi" w:cstheme="minorHAnsi"/>
          <w:sz w:val="24"/>
          <w:szCs w:val="24"/>
        </w:rPr>
        <w:t xml:space="preserve"> of speaking related to a specific location.  Create a list of regional colloquialisms used throughout the story.</w:t>
      </w:r>
    </w:p>
    <w:p w:rsidR="00E22959" w:rsidRPr="00E22959" w:rsidRDefault="00E22959" w:rsidP="00782FD1">
      <w:pPr>
        <w:spacing w:after="0" w:line="360" w:lineRule="auto"/>
        <w:ind w:left="72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proofErr w:type="spellStart"/>
      <w:r w:rsidR="00782FD1">
        <w:rPr>
          <w:rFonts w:asciiTheme="minorHAnsi" w:hAnsiTheme="minorHAnsi" w:cstheme="minorHAnsi"/>
          <w:sz w:val="24"/>
          <w:szCs w:val="24"/>
        </w:rPr>
        <w:t>young’</w:t>
      </w:r>
      <w:r w:rsidR="005A4798">
        <w:rPr>
          <w:rFonts w:asciiTheme="minorHAnsi" w:hAnsiTheme="minorHAnsi" w:cstheme="minorHAnsi"/>
          <w:sz w:val="24"/>
          <w:szCs w:val="24"/>
        </w:rPr>
        <w:t>uns</w:t>
      </w:r>
      <w:proofErr w:type="spellEnd"/>
      <w:r w:rsidR="005A4798">
        <w:rPr>
          <w:rFonts w:asciiTheme="minorHAnsi" w:hAnsiTheme="minorHAnsi" w:cstheme="minorHAnsi"/>
          <w:sz w:val="24"/>
          <w:szCs w:val="24"/>
        </w:rPr>
        <w:t xml:space="preserve">, flapjack, </w:t>
      </w:r>
      <w:r w:rsidR="00997962">
        <w:rPr>
          <w:rFonts w:asciiTheme="minorHAnsi" w:hAnsiTheme="minorHAnsi" w:cstheme="minorHAnsi"/>
          <w:sz w:val="24"/>
          <w:szCs w:val="24"/>
        </w:rPr>
        <w:t xml:space="preserve">sparkling </w:t>
      </w:r>
      <w:proofErr w:type="spellStart"/>
      <w:r w:rsidR="00997962">
        <w:rPr>
          <w:rFonts w:asciiTheme="minorHAnsi" w:hAnsiTheme="minorHAnsi" w:cstheme="minorHAnsi"/>
          <w:sz w:val="24"/>
          <w:szCs w:val="24"/>
        </w:rPr>
        <w:t>glassies</w:t>
      </w:r>
      <w:proofErr w:type="spellEnd"/>
      <w:r w:rsidR="00997962">
        <w:rPr>
          <w:rFonts w:asciiTheme="minorHAnsi" w:hAnsiTheme="minorHAnsi" w:cstheme="minorHAnsi"/>
          <w:sz w:val="24"/>
          <w:szCs w:val="24"/>
        </w:rPr>
        <w:t xml:space="preserve">, come summer, jug, the bear was coming on, buckshot, county seat, mayflies, </w:t>
      </w:r>
      <w:r w:rsidR="00782FD1">
        <w:rPr>
          <w:rFonts w:asciiTheme="minorHAnsi" w:hAnsiTheme="minorHAnsi" w:cstheme="minorHAnsi"/>
          <w:sz w:val="24"/>
          <w:szCs w:val="24"/>
        </w:rPr>
        <w:t xml:space="preserve">jumped red hot pepper, </w:t>
      </w:r>
      <w:r w:rsidR="00997962">
        <w:rPr>
          <w:rFonts w:asciiTheme="minorHAnsi" w:hAnsiTheme="minorHAnsi" w:cstheme="minorHAnsi"/>
          <w:sz w:val="24"/>
          <w:szCs w:val="24"/>
        </w:rPr>
        <w:t>bottom truth.</w:t>
      </w:r>
    </w:p>
    <w:p w:rsidR="00CA07EF" w:rsidRPr="0018635B" w:rsidRDefault="00CA07EF" w:rsidP="00782FD1">
      <w:pPr>
        <w:spacing w:after="0" w:line="360" w:lineRule="auto"/>
        <w:contextualSpacing/>
        <w:rPr>
          <w:rFonts w:asciiTheme="minorHAnsi" w:hAnsiTheme="minorHAnsi" w:cstheme="minorHAnsi"/>
          <w:sz w:val="24"/>
          <w:szCs w:val="24"/>
        </w:rPr>
      </w:pPr>
    </w:p>
    <w:p w:rsidR="00CA07EF" w:rsidRPr="00782FD1" w:rsidRDefault="00CA07EF" w:rsidP="00782FD1">
      <w:pPr>
        <w:spacing w:after="0" w:line="360" w:lineRule="auto"/>
        <w:contextualSpacing/>
        <w:rPr>
          <w:rFonts w:asciiTheme="minorHAnsi" w:hAnsiTheme="minorHAnsi" w:cstheme="minorHAnsi"/>
          <w:sz w:val="32"/>
          <w:szCs w:val="28"/>
          <w:u w:val="single"/>
        </w:rPr>
      </w:pPr>
      <w:r w:rsidRPr="00782FD1">
        <w:rPr>
          <w:rFonts w:asciiTheme="minorHAnsi" w:hAnsiTheme="minorHAnsi" w:cstheme="minorHAnsi"/>
          <w:sz w:val="32"/>
          <w:szCs w:val="28"/>
          <w:u w:val="single"/>
        </w:rPr>
        <w:lastRenderedPageBreak/>
        <w:t>Note to Teacher</w:t>
      </w:r>
    </w:p>
    <w:p w:rsidR="000B3F64" w:rsidRDefault="00782FD1" w:rsidP="00782FD1">
      <w:pPr>
        <w:pStyle w:val="ListParagraph"/>
        <w:numPr>
          <w:ilvl w:val="0"/>
          <w:numId w:val="6"/>
        </w:numPr>
        <w:spacing w:after="0" w:line="360" w:lineRule="auto"/>
        <w:rPr>
          <w:rFonts w:asciiTheme="minorHAnsi" w:hAnsiTheme="minorHAnsi" w:cstheme="minorHAnsi"/>
          <w:sz w:val="24"/>
          <w:szCs w:val="24"/>
        </w:rPr>
      </w:pPr>
      <w:r>
        <w:rPr>
          <w:sz w:val="24"/>
          <w:szCs w:val="24"/>
        </w:rPr>
        <w:t>This</w:t>
      </w:r>
      <w:r w:rsidR="000F4985">
        <w:rPr>
          <w:sz w:val="24"/>
          <w:szCs w:val="24"/>
        </w:rPr>
        <w:t xml:space="preserve"> is a tall tale.  A tall tale relates a series of extraordinary events and challenges that are handled in inventive ways.</w:t>
      </w:r>
      <w:r w:rsidR="000F4985" w:rsidRPr="00CA07EF">
        <w:rPr>
          <w:rFonts w:asciiTheme="minorHAnsi" w:hAnsiTheme="minorHAnsi" w:cstheme="minorHAnsi"/>
          <w:sz w:val="24"/>
          <w:szCs w:val="24"/>
        </w:rPr>
        <w:t xml:space="preserve"> </w:t>
      </w: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p w:rsidR="000B3F64" w:rsidRDefault="000B3F64" w:rsidP="000B3F64">
      <w:pPr>
        <w:spacing w:after="0" w:line="360" w:lineRule="auto"/>
        <w:rPr>
          <w:rFonts w:asciiTheme="minorHAnsi" w:hAnsiTheme="minorHAnsi" w:cstheme="minorHAnsi"/>
          <w:sz w:val="24"/>
          <w:szCs w:val="24"/>
        </w:rPr>
      </w:pPr>
    </w:p>
    <w:sectPr w:rsidR="000B3F64" w:rsidSect="00E8250E">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F8" w:rsidRDefault="00E076F8" w:rsidP="007C5C7E">
      <w:pPr>
        <w:spacing w:after="0" w:line="240" w:lineRule="auto"/>
      </w:pPr>
      <w:r>
        <w:separator/>
      </w:r>
    </w:p>
  </w:endnote>
  <w:endnote w:type="continuationSeparator" w:id="0">
    <w:p w:rsidR="00E076F8" w:rsidRDefault="00E076F8" w:rsidP="007C5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F8" w:rsidRDefault="00E076F8" w:rsidP="007C5C7E">
      <w:pPr>
        <w:spacing w:after="0" w:line="240" w:lineRule="auto"/>
      </w:pPr>
      <w:r>
        <w:separator/>
      </w:r>
    </w:p>
  </w:footnote>
  <w:footnote w:type="continuationSeparator" w:id="0">
    <w:p w:rsidR="00E076F8" w:rsidRDefault="00E076F8" w:rsidP="007C5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E49" w:rsidRDefault="00E8250E" w:rsidP="001034D9">
    <w:pPr>
      <w:pStyle w:val="Header"/>
      <w:jc w:val="center"/>
    </w:pPr>
    <w:r>
      <w:t>McBroom and the Big Wind/Sid Fleischman/Created by Long Beach District</w:t>
    </w:r>
  </w:p>
  <w:p w:rsidR="00AA4E49" w:rsidRDefault="00AA4E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DE591A"/>
    <w:multiLevelType w:val="hybridMultilevel"/>
    <w:tmpl w:val="5C5CA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13634"/>
    <w:multiLevelType w:val="hybridMultilevel"/>
    <w:tmpl w:val="28A4A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5DD08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9C45C08"/>
    <w:multiLevelType w:val="hybridMultilevel"/>
    <w:tmpl w:val="F3022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7"/>
  </w:num>
  <w:num w:numId="4">
    <w:abstractNumId w:val="6"/>
  </w:num>
  <w:num w:numId="5">
    <w:abstractNumId w:val="2"/>
  </w:num>
  <w:num w:numId="6">
    <w:abstractNumId w:val="8"/>
  </w:num>
  <w:num w:numId="7">
    <w:abstractNumId w:val="9"/>
  </w:num>
  <w:num w:numId="8">
    <w:abstractNumId w:val="0"/>
  </w:num>
  <w:num w:numId="9">
    <w:abstractNumId w:val="14"/>
  </w:num>
  <w:num w:numId="10">
    <w:abstractNumId w:val="10"/>
  </w:num>
  <w:num w:numId="11">
    <w:abstractNumId w:val="13"/>
  </w:num>
  <w:num w:numId="12">
    <w:abstractNumId w:val="4"/>
  </w:num>
  <w:num w:numId="13">
    <w:abstractNumId w:val="15"/>
  </w:num>
  <w:num w:numId="14">
    <w:abstractNumId w:val="12"/>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47713"/>
    <w:rsid w:val="00023430"/>
    <w:rsid w:val="00026D6A"/>
    <w:rsid w:val="000601D8"/>
    <w:rsid w:val="000629C6"/>
    <w:rsid w:val="00073D9A"/>
    <w:rsid w:val="0007569E"/>
    <w:rsid w:val="00081A99"/>
    <w:rsid w:val="000B21CE"/>
    <w:rsid w:val="000B3F64"/>
    <w:rsid w:val="000B5786"/>
    <w:rsid w:val="000E4D0F"/>
    <w:rsid w:val="000F4985"/>
    <w:rsid w:val="001034D9"/>
    <w:rsid w:val="00103F40"/>
    <w:rsid w:val="00123B00"/>
    <w:rsid w:val="0013084D"/>
    <w:rsid w:val="00144A4B"/>
    <w:rsid w:val="001649EE"/>
    <w:rsid w:val="00172736"/>
    <w:rsid w:val="00174578"/>
    <w:rsid w:val="00177375"/>
    <w:rsid w:val="00177848"/>
    <w:rsid w:val="00180086"/>
    <w:rsid w:val="0018635B"/>
    <w:rsid w:val="00193EB0"/>
    <w:rsid w:val="001C1D02"/>
    <w:rsid w:val="001D73D5"/>
    <w:rsid w:val="001E3145"/>
    <w:rsid w:val="001F1840"/>
    <w:rsid w:val="00225B8B"/>
    <w:rsid w:val="002269C7"/>
    <w:rsid w:val="00247713"/>
    <w:rsid w:val="00286F6B"/>
    <w:rsid w:val="00293076"/>
    <w:rsid w:val="00293B2E"/>
    <w:rsid w:val="002B2738"/>
    <w:rsid w:val="002C77A8"/>
    <w:rsid w:val="002D5DF1"/>
    <w:rsid w:val="002F4D99"/>
    <w:rsid w:val="00300246"/>
    <w:rsid w:val="00320A5A"/>
    <w:rsid w:val="003226F0"/>
    <w:rsid w:val="00357D5B"/>
    <w:rsid w:val="00382434"/>
    <w:rsid w:val="003B73EA"/>
    <w:rsid w:val="003C4B0D"/>
    <w:rsid w:val="003E0AAA"/>
    <w:rsid w:val="00404136"/>
    <w:rsid w:val="00433701"/>
    <w:rsid w:val="004661F5"/>
    <w:rsid w:val="0047217A"/>
    <w:rsid w:val="004A47B4"/>
    <w:rsid w:val="004B2372"/>
    <w:rsid w:val="004B53C1"/>
    <w:rsid w:val="004C668B"/>
    <w:rsid w:val="004D3BFD"/>
    <w:rsid w:val="004D4480"/>
    <w:rsid w:val="005222B3"/>
    <w:rsid w:val="00545861"/>
    <w:rsid w:val="005464AA"/>
    <w:rsid w:val="00551164"/>
    <w:rsid w:val="00557D31"/>
    <w:rsid w:val="0058463C"/>
    <w:rsid w:val="00585417"/>
    <w:rsid w:val="0059136E"/>
    <w:rsid w:val="00595C59"/>
    <w:rsid w:val="005A4798"/>
    <w:rsid w:val="005B6C42"/>
    <w:rsid w:val="005E1343"/>
    <w:rsid w:val="005E3E9A"/>
    <w:rsid w:val="005F445E"/>
    <w:rsid w:val="005F6F91"/>
    <w:rsid w:val="00636F2A"/>
    <w:rsid w:val="00664144"/>
    <w:rsid w:val="006824CF"/>
    <w:rsid w:val="006A0D76"/>
    <w:rsid w:val="006B4055"/>
    <w:rsid w:val="006F03E1"/>
    <w:rsid w:val="00704E89"/>
    <w:rsid w:val="00711F4B"/>
    <w:rsid w:val="0071580F"/>
    <w:rsid w:val="00723A87"/>
    <w:rsid w:val="00782FD1"/>
    <w:rsid w:val="007A677C"/>
    <w:rsid w:val="007B449E"/>
    <w:rsid w:val="007C1EF1"/>
    <w:rsid w:val="007C2CF3"/>
    <w:rsid w:val="007C5C7E"/>
    <w:rsid w:val="00813997"/>
    <w:rsid w:val="00816EE6"/>
    <w:rsid w:val="0082475F"/>
    <w:rsid w:val="00834C78"/>
    <w:rsid w:val="00841C15"/>
    <w:rsid w:val="008437BA"/>
    <w:rsid w:val="008517EB"/>
    <w:rsid w:val="0085224F"/>
    <w:rsid w:val="0088120B"/>
    <w:rsid w:val="00891DE7"/>
    <w:rsid w:val="008A3ED3"/>
    <w:rsid w:val="008D30C9"/>
    <w:rsid w:val="008E2FB2"/>
    <w:rsid w:val="008F3F54"/>
    <w:rsid w:val="008F5667"/>
    <w:rsid w:val="00922685"/>
    <w:rsid w:val="0093038E"/>
    <w:rsid w:val="009306E2"/>
    <w:rsid w:val="0093474C"/>
    <w:rsid w:val="00940943"/>
    <w:rsid w:val="0095234C"/>
    <w:rsid w:val="00962672"/>
    <w:rsid w:val="00970D74"/>
    <w:rsid w:val="00986747"/>
    <w:rsid w:val="00991925"/>
    <w:rsid w:val="00997962"/>
    <w:rsid w:val="009A621C"/>
    <w:rsid w:val="009B08A6"/>
    <w:rsid w:val="009B2F14"/>
    <w:rsid w:val="009C28A3"/>
    <w:rsid w:val="009D3AD5"/>
    <w:rsid w:val="009D602B"/>
    <w:rsid w:val="009E6E94"/>
    <w:rsid w:val="00A32132"/>
    <w:rsid w:val="00A4516C"/>
    <w:rsid w:val="00A725F1"/>
    <w:rsid w:val="00A74BCC"/>
    <w:rsid w:val="00A803B0"/>
    <w:rsid w:val="00AA4E49"/>
    <w:rsid w:val="00AC0831"/>
    <w:rsid w:val="00AC67AC"/>
    <w:rsid w:val="00AD155A"/>
    <w:rsid w:val="00AE187D"/>
    <w:rsid w:val="00AF6459"/>
    <w:rsid w:val="00B0000C"/>
    <w:rsid w:val="00B02726"/>
    <w:rsid w:val="00B13FBF"/>
    <w:rsid w:val="00B44D3C"/>
    <w:rsid w:val="00B474EF"/>
    <w:rsid w:val="00B700FE"/>
    <w:rsid w:val="00B9644B"/>
    <w:rsid w:val="00B9763E"/>
    <w:rsid w:val="00BA45EA"/>
    <w:rsid w:val="00BC198F"/>
    <w:rsid w:val="00BD49BC"/>
    <w:rsid w:val="00C16827"/>
    <w:rsid w:val="00C32F13"/>
    <w:rsid w:val="00C6107E"/>
    <w:rsid w:val="00C62ECC"/>
    <w:rsid w:val="00C67BC6"/>
    <w:rsid w:val="00CA07EF"/>
    <w:rsid w:val="00CA218E"/>
    <w:rsid w:val="00CC51A2"/>
    <w:rsid w:val="00CD3C10"/>
    <w:rsid w:val="00CD6B7F"/>
    <w:rsid w:val="00CF3DCC"/>
    <w:rsid w:val="00D05404"/>
    <w:rsid w:val="00D06B42"/>
    <w:rsid w:val="00D140AD"/>
    <w:rsid w:val="00D50B26"/>
    <w:rsid w:val="00D8075B"/>
    <w:rsid w:val="00DA55BE"/>
    <w:rsid w:val="00DA6AE5"/>
    <w:rsid w:val="00DB375F"/>
    <w:rsid w:val="00DE633F"/>
    <w:rsid w:val="00E076F8"/>
    <w:rsid w:val="00E22959"/>
    <w:rsid w:val="00E40674"/>
    <w:rsid w:val="00E44C8B"/>
    <w:rsid w:val="00E51D07"/>
    <w:rsid w:val="00E5776F"/>
    <w:rsid w:val="00E6019B"/>
    <w:rsid w:val="00E652DA"/>
    <w:rsid w:val="00E7112C"/>
    <w:rsid w:val="00E8250E"/>
    <w:rsid w:val="00E92212"/>
    <w:rsid w:val="00E94CFE"/>
    <w:rsid w:val="00EB4332"/>
    <w:rsid w:val="00ED38C1"/>
    <w:rsid w:val="00F06013"/>
    <w:rsid w:val="00F37909"/>
    <w:rsid w:val="00F37E68"/>
    <w:rsid w:val="00F57746"/>
    <w:rsid w:val="00F77339"/>
    <w:rsid w:val="00F8197E"/>
    <w:rsid w:val="00F87EC0"/>
    <w:rsid w:val="00F93D68"/>
    <w:rsid w:val="00F94157"/>
    <w:rsid w:val="00F975B9"/>
    <w:rsid w:val="00FA3194"/>
    <w:rsid w:val="00FB2380"/>
    <w:rsid w:val="00FC0021"/>
    <w:rsid w:val="00FD33F8"/>
    <w:rsid w:val="00FE6930"/>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997962"/>
    <w:rPr>
      <w:color w:val="3754D4"/>
      <w:u w:val="single"/>
    </w:rPr>
  </w:style>
  <w:style w:type="paragraph" w:styleId="NormalWeb">
    <w:name w:val="Normal (Web)"/>
    <w:basedOn w:val="Normal"/>
    <w:uiPriority w:val="99"/>
    <w:semiHidden/>
    <w:unhideWhenUsed/>
    <w:rsid w:val="00997962"/>
    <w:pPr>
      <w:spacing w:before="168" w:after="216"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23B00"/>
    <w:rPr>
      <w:sz w:val="18"/>
      <w:szCs w:val="18"/>
    </w:rPr>
  </w:style>
  <w:style w:type="paragraph" w:styleId="CommentText">
    <w:name w:val="annotation text"/>
    <w:basedOn w:val="Normal"/>
    <w:link w:val="CommentTextChar"/>
    <w:uiPriority w:val="99"/>
    <w:semiHidden/>
    <w:unhideWhenUsed/>
    <w:rsid w:val="00123B00"/>
    <w:pPr>
      <w:spacing w:line="240" w:lineRule="auto"/>
    </w:pPr>
    <w:rPr>
      <w:sz w:val="24"/>
      <w:szCs w:val="24"/>
    </w:rPr>
  </w:style>
  <w:style w:type="character" w:customStyle="1" w:styleId="CommentTextChar">
    <w:name w:val="Comment Text Char"/>
    <w:basedOn w:val="DefaultParagraphFont"/>
    <w:link w:val="CommentText"/>
    <w:uiPriority w:val="99"/>
    <w:semiHidden/>
    <w:rsid w:val="00123B00"/>
    <w:rPr>
      <w:sz w:val="24"/>
      <w:szCs w:val="24"/>
    </w:rPr>
  </w:style>
  <w:style w:type="paragraph" w:styleId="CommentSubject">
    <w:name w:val="annotation subject"/>
    <w:basedOn w:val="CommentText"/>
    <w:next w:val="CommentText"/>
    <w:link w:val="CommentSubjectChar"/>
    <w:uiPriority w:val="99"/>
    <w:semiHidden/>
    <w:unhideWhenUsed/>
    <w:rsid w:val="00123B00"/>
    <w:rPr>
      <w:b/>
      <w:bCs/>
      <w:sz w:val="20"/>
      <w:szCs w:val="20"/>
    </w:rPr>
  </w:style>
  <w:style w:type="character" w:customStyle="1" w:styleId="CommentSubjectChar">
    <w:name w:val="Comment Subject Char"/>
    <w:basedOn w:val="CommentTextChar"/>
    <w:link w:val="CommentSubject"/>
    <w:uiPriority w:val="99"/>
    <w:semiHidden/>
    <w:rsid w:val="00123B00"/>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Hyperlink">
    <w:name w:val="Hyperlink"/>
    <w:basedOn w:val="DefaultParagraphFont"/>
    <w:uiPriority w:val="99"/>
    <w:semiHidden/>
    <w:unhideWhenUsed/>
    <w:rsid w:val="00997962"/>
    <w:rPr>
      <w:color w:val="3754D4"/>
      <w:u w:val="single"/>
    </w:rPr>
  </w:style>
  <w:style w:type="paragraph" w:styleId="NormalWeb">
    <w:name w:val="Normal (Web)"/>
    <w:basedOn w:val="Normal"/>
    <w:uiPriority w:val="99"/>
    <w:semiHidden/>
    <w:unhideWhenUsed/>
    <w:rsid w:val="00997962"/>
    <w:pPr>
      <w:spacing w:before="168" w:after="216"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23B00"/>
    <w:rPr>
      <w:sz w:val="18"/>
      <w:szCs w:val="18"/>
    </w:rPr>
  </w:style>
  <w:style w:type="paragraph" w:styleId="CommentText">
    <w:name w:val="annotation text"/>
    <w:basedOn w:val="Normal"/>
    <w:link w:val="CommentTextChar"/>
    <w:uiPriority w:val="99"/>
    <w:semiHidden/>
    <w:unhideWhenUsed/>
    <w:rsid w:val="00123B00"/>
    <w:pPr>
      <w:spacing w:line="240" w:lineRule="auto"/>
    </w:pPr>
    <w:rPr>
      <w:sz w:val="24"/>
      <w:szCs w:val="24"/>
    </w:rPr>
  </w:style>
  <w:style w:type="character" w:customStyle="1" w:styleId="CommentTextChar">
    <w:name w:val="Comment Text Char"/>
    <w:basedOn w:val="DefaultParagraphFont"/>
    <w:link w:val="CommentText"/>
    <w:uiPriority w:val="99"/>
    <w:semiHidden/>
    <w:rsid w:val="00123B00"/>
    <w:rPr>
      <w:sz w:val="24"/>
      <w:szCs w:val="24"/>
    </w:rPr>
  </w:style>
  <w:style w:type="paragraph" w:styleId="CommentSubject">
    <w:name w:val="annotation subject"/>
    <w:basedOn w:val="CommentText"/>
    <w:next w:val="CommentText"/>
    <w:link w:val="CommentSubjectChar"/>
    <w:uiPriority w:val="99"/>
    <w:semiHidden/>
    <w:unhideWhenUsed/>
    <w:rsid w:val="00123B00"/>
    <w:rPr>
      <w:b/>
      <w:bCs/>
      <w:sz w:val="20"/>
      <w:szCs w:val="20"/>
    </w:rPr>
  </w:style>
  <w:style w:type="character" w:customStyle="1" w:styleId="CommentSubjectChar">
    <w:name w:val="Comment Subject Char"/>
    <w:basedOn w:val="CommentTextChar"/>
    <w:link w:val="CommentSubject"/>
    <w:uiPriority w:val="99"/>
    <w:semiHidden/>
    <w:rsid w:val="00123B00"/>
    <w:rPr>
      <w:b/>
      <w:bCs/>
      <w:sz w:val="24"/>
      <w:szCs w:val="24"/>
    </w:rPr>
  </w:style>
</w:styles>
</file>

<file path=word/webSettings.xml><?xml version="1.0" encoding="utf-8"?>
<w:webSettings xmlns:r="http://schemas.openxmlformats.org/officeDocument/2006/relationships" xmlns:w="http://schemas.openxmlformats.org/wordprocessingml/2006/main">
  <w:divs>
    <w:div w:id="100995831">
      <w:bodyDiv w:val="1"/>
      <w:marLeft w:val="0"/>
      <w:marRight w:val="0"/>
      <w:marTop w:val="0"/>
      <w:marBottom w:val="0"/>
      <w:divBdr>
        <w:top w:val="none" w:sz="0" w:space="0" w:color="auto"/>
        <w:left w:val="none" w:sz="0" w:space="0" w:color="auto"/>
        <w:bottom w:val="none" w:sz="0" w:space="0" w:color="auto"/>
        <w:right w:val="none" w:sz="0" w:space="0" w:color="auto"/>
      </w:divBdr>
      <w:divsChild>
        <w:div w:id="2084570376">
          <w:marLeft w:val="0"/>
          <w:marRight w:val="0"/>
          <w:marTop w:val="0"/>
          <w:marBottom w:val="0"/>
          <w:divBdr>
            <w:top w:val="none" w:sz="0" w:space="0" w:color="auto"/>
            <w:left w:val="none" w:sz="0" w:space="0" w:color="auto"/>
            <w:bottom w:val="none" w:sz="0" w:space="0" w:color="auto"/>
            <w:right w:val="none" w:sz="0" w:space="0" w:color="auto"/>
          </w:divBdr>
          <w:divsChild>
            <w:div w:id="269900606">
              <w:marLeft w:val="0"/>
              <w:marRight w:val="0"/>
              <w:marTop w:val="0"/>
              <w:marBottom w:val="0"/>
              <w:divBdr>
                <w:top w:val="none" w:sz="0" w:space="0" w:color="auto"/>
                <w:left w:val="none" w:sz="0" w:space="0" w:color="auto"/>
                <w:bottom w:val="none" w:sz="0" w:space="0" w:color="auto"/>
                <w:right w:val="none" w:sz="0" w:space="0" w:color="auto"/>
              </w:divBdr>
              <w:divsChild>
                <w:div w:id="1738434638">
                  <w:marLeft w:val="0"/>
                  <w:marRight w:val="0"/>
                  <w:marTop w:val="0"/>
                  <w:marBottom w:val="0"/>
                  <w:divBdr>
                    <w:top w:val="none" w:sz="0" w:space="0" w:color="auto"/>
                    <w:left w:val="none" w:sz="0" w:space="0" w:color="auto"/>
                    <w:bottom w:val="none" w:sz="0" w:space="0" w:color="auto"/>
                    <w:right w:val="none" w:sz="0" w:space="0" w:color="auto"/>
                  </w:divBdr>
                  <w:divsChild>
                    <w:div w:id="2030983043">
                      <w:marLeft w:val="0"/>
                      <w:marRight w:val="0"/>
                      <w:marTop w:val="0"/>
                      <w:marBottom w:val="0"/>
                      <w:divBdr>
                        <w:top w:val="none" w:sz="0" w:space="0" w:color="auto"/>
                        <w:left w:val="none" w:sz="0" w:space="0" w:color="auto"/>
                        <w:bottom w:val="none" w:sz="0" w:space="0" w:color="auto"/>
                        <w:right w:val="none" w:sz="0" w:space="0" w:color="auto"/>
                      </w:divBdr>
                      <w:divsChild>
                        <w:div w:id="1525946846">
                          <w:marLeft w:val="0"/>
                          <w:marRight w:val="0"/>
                          <w:marTop w:val="0"/>
                          <w:marBottom w:val="0"/>
                          <w:divBdr>
                            <w:top w:val="none" w:sz="0" w:space="0" w:color="auto"/>
                            <w:left w:val="none" w:sz="0" w:space="0" w:color="auto"/>
                            <w:bottom w:val="none" w:sz="0" w:space="0" w:color="auto"/>
                            <w:right w:val="none" w:sz="0" w:space="0" w:color="auto"/>
                          </w:divBdr>
                          <w:divsChild>
                            <w:div w:id="1195265237">
                              <w:marLeft w:val="0"/>
                              <w:marRight w:val="0"/>
                              <w:marTop w:val="0"/>
                              <w:marBottom w:val="0"/>
                              <w:divBdr>
                                <w:top w:val="none" w:sz="0" w:space="0" w:color="auto"/>
                                <w:left w:val="none" w:sz="0" w:space="0" w:color="auto"/>
                                <w:bottom w:val="none" w:sz="0" w:space="0" w:color="auto"/>
                                <w:right w:val="none" w:sz="0" w:space="0" w:color="auto"/>
                              </w:divBdr>
                            </w:div>
                            <w:div w:id="703946571">
                              <w:marLeft w:val="0"/>
                              <w:marRight w:val="0"/>
                              <w:marTop w:val="0"/>
                              <w:marBottom w:val="0"/>
                              <w:divBdr>
                                <w:top w:val="none" w:sz="0" w:space="0" w:color="auto"/>
                                <w:left w:val="none" w:sz="0" w:space="0" w:color="auto"/>
                                <w:bottom w:val="none" w:sz="0" w:space="0" w:color="auto"/>
                                <w:right w:val="none" w:sz="0" w:space="0" w:color="auto"/>
                              </w:divBdr>
                            </w:div>
                            <w:div w:id="1891725930">
                              <w:marLeft w:val="0"/>
                              <w:marRight w:val="0"/>
                              <w:marTop w:val="0"/>
                              <w:marBottom w:val="0"/>
                              <w:divBdr>
                                <w:top w:val="none" w:sz="0" w:space="0" w:color="auto"/>
                                <w:left w:val="none" w:sz="0" w:space="0" w:color="auto"/>
                                <w:bottom w:val="none" w:sz="0" w:space="0" w:color="auto"/>
                                <w:right w:val="none" w:sz="0" w:space="0" w:color="auto"/>
                              </w:divBdr>
                            </w:div>
                            <w:div w:id="2094399761">
                              <w:marLeft w:val="0"/>
                              <w:marRight w:val="0"/>
                              <w:marTop w:val="0"/>
                              <w:marBottom w:val="0"/>
                              <w:divBdr>
                                <w:top w:val="none" w:sz="0" w:space="0" w:color="auto"/>
                                <w:left w:val="none" w:sz="0" w:space="0" w:color="auto"/>
                                <w:bottom w:val="none" w:sz="0" w:space="0" w:color="auto"/>
                                <w:right w:val="none" w:sz="0" w:space="0" w:color="auto"/>
                              </w:divBdr>
                            </w:div>
                            <w:div w:id="2131439625">
                              <w:marLeft w:val="0"/>
                              <w:marRight w:val="0"/>
                              <w:marTop w:val="0"/>
                              <w:marBottom w:val="0"/>
                              <w:divBdr>
                                <w:top w:val="none" w:sz="0" w:space="0" w:color="auto"/>
                                <w:left w:val="none" w:sz="0" w:space="0" w:color="auto"/>
                                <w:bottom w:val="none" w:sz="0" w:space="0" w:color="auto"/>
                                <w:right w:val="none" w:sz="0" w:space="0" w:color="auto"/>
                              </w:divBdr>
                            </w:div>
                            <w:div w:id="1419134905">
                              <w:marLeft w:val="0"/>
                              <w:marRight w:val="0"/>
                              <w:marTop w:val="0"/>
                              <w:marBottom w:val="0"/>
                              <w:divBdr>
                                <w:top w:val="none" w:sz="0" w:space="0" w:color="auto"/>
                                <w:left w:val="none" w:sz="0" w:space="0" w:color="auto"/>
                                <w:bottom w:val="none" w:sz="0" w:space="0" w:color="auto"/>
                                <w:right w:val="none" w:sz="0" w:space="0" w:color="auto"/>
                              </w:divBdr>
                            </w:div>
                            <w:div w:id="746028201">
                              <w:marLeft w:val="0"/>
                              <w:marRight w:val="0"/>
                              <w:marTop w:val="0"/>
                              <w:marBottom w:val="0"/>
                              <w:divBdr>
                                <w:top w:val="none" w:sz="0" w:space="0" w:color="auto"/>
                                <w:left w:val="none" w:sz="0" w:space="0" w:color="auto"/>
                                <w:bottom w:val="none" w:sz="0" w:space="0" w:color="auto"/>
                                <w:right w:val="none" w:sz="0" w:space="0" w:color="auto"/>
                              </w:divBdr>
                            </w:div>
                            <w:div w:id="251623813">
                              <w:marLeft w:val="0"/>
                              <w:marRight w:val="0"/>
                              <w:marTop w:val="0"/>
                              <w:marBottom w:val="0"/>
                              <w:divBdr>
                                <w:top w:val="none" w:sz="0" w:space="0" w:color="auto"/>
                                <w:left w:val="none" w:sz="0" w:space="0" w:color="auto"/>
                                <w:bottom w:val="none" w:sz="0" w:space="0" w:color="auto"/>
                                <w:right w:val="none" w:sz="0" w:space="0" w:color="auto"/>
                              </w:divBdr>
                            </w:div>
                            <w:div w:id="197546768">
                              <w:marLeft w:val="0"/>
                              <w:marRight w:val="0"/>
                              <w:marTop w:val="0"/>
                              <w:marBottom w:val="0"/>
                              <w:divBdr>
                                <w:top w:val="none" w:sz="0" w:space="0" w:color="auto"/>
                                <w:left w:val="none" w:sz="0" w:space="0" w:color="auto"/>
                                <w:bottom w:val="none" w:sz="0" w:space="0" w:color="auto"/>
                                <w:right w:val="none" w:sz="0" w:space="0" w:color="auto"/>
                              </w:divBdr>
                            </w:div>
                            <w:div w:id="1012343756">
                              <w:marLeft w:val="0"/>
                              <w:marRight w:val="0"/>
                              <w:marTop w:val="0"/>
                              <w:marBottom w:val="0"/>
                              <w:divBdr>
                                <w:top w:val="none" w:sz="0" w:space="0" w:color="auto"/>
                                <w:left w:val="none" w:sz="0" w:space="0" w:color="auto"/>
                                <w:bottom w:val="none" w:sz="0" w:space="0" w:color="auto"/>
                                <w:right w:val="none" w:sz="0" w:space="0" w:color="auto"/>
                              </w:divBdr>
                            </w:div>
                            <w:div w:id="1853834741">
                              <w:marLeft w:val="0"/>
                              <w:marRight w:val="0"/>
                              <w:marTop w:val="0"/>
                              <w:marBottom w:val="0"/>
                              <w:divBdr>
                                <w:top w:val="none" w:sz="0" w:space="0" w:color="auto"/>
                                <w:left w:val="none" w:sz="0" w:space="0" w:color="auto"/>
                                <w:bottom w:val="none" w:sz="0" w:space="0" w:color="auto"/>
                                <w:right w:val="none" w:sz="0" w:space="0" w:color="auto"/>
                              </w:divBdr>
                            </w:div>
                            <w:div w:id="1655377572">
                              <w:marLeft w:val="0"/>
                              <w:marRight w:val="0"/>
                              <w:marTop w:val="0"/>
                              <w:marBottom w:val="0"/>
                              <w:divBdr>
                                <w:top w:val="none" w:sz="0" w:space="0" w:color="auto"/>
                                <w:left w:val="none" w:sz="0" w:space="0" w:color="auto"/>
                                <w:bottom w:val="none" w:sz="0" w:space="0" w:color="auto"/>
                                <w:right w:val="none" w:sz="0" w:space="0" w:color="auto"/>
                              </w:divBdr>
                            </w:div>
                            <w:div w:id="1087573866">
                              <w:marLeft w:val="0"/>
                              <w:marRight w:val="0"/>
                              <w:marTop w:val="0"/>
                              <w:marBottom w:val="0"/>
                              <w:divBdr>
                                <w:top w:val="none" w:sz="0" w:space="0" w:color="auto"/>
                                <w:left w:val="none" w:sz="0" w:space="0" w:color="auto"/>
                                <w:bottom w:val="none" w:sz="0" w:space="0" w:color="auto"/>
                                <w:right w:val="none" w:sz="0" w:space="0" w:color="auto"/>
                              </w:divBdr>
                            </w:div>
                            <w:div w:id="1570185736">
                              <w:marLeft w:val="0"/>
                              <w:marRight w:val="0"/>
                              <w:marTop w:val="0"/>
                              <w:marBottom w:val="0"/>
                              <w:divBdr>
                                <w:top w:val="none" w:sz="0" w:space="0" w:color="auto"/>
                                <w:left w:val="none" w:sz="0" w:space="0" w:color="auto"/>
                                <w:bottom w:val="none" w:sz="0" w:space="0" w:color="auto"/>
                                <w:right w:val="none" w:sz="0" w:space="0" w:color="auto"/>
                              </w:divBdr>
                            </w:div>
                            <w:div w:id="822047728">
                              <w:marLeft w:val="0"/>
                              <w:marRight w:val="0"/>
                              <w:marTop w:val="0"/>
                              <w:marBottom w:val="0"/>
                              <w:divBdr>
                                <w:top w:val="none" w:sz="0" w:space="0" w:color="auto"/>
                                <w:left w:val="none" w:sz="0" w:space="0" w:color="auto"/>
                                <w:bottom w:val="none" w:sz="0" w:space="0" w:color="auto"/>
                                <w:right w:val="none" w:sz="0" w:space="0" w:color="auto"/>
                              </w:divBdr>
                            </w:div>
                            <w:div w:id="1914731863">
                              <w:marLeft w:val="0"/>
                              <w:marRight w:val="0"/>
                              <w:marTop w:val="0"/>
                              <w:marBottom w:val="0"/>
                              <w:divBdr>
                                <w:top w:val="none" w:sz="0" w:space="0" w:color="auto"/>
                                <w:left w:val="none" w:sz="0" w:space="0" w:color="auto"/>
                                <w:bottom w:val="none" w:sz="0" w:space="0" w:color="auto"/>
                                <w:right w:val="none" w:sz="0" w:space="0" w:color="auto"/>
                              </w:divBdr>
                            </w:div>
                            <w:div w:id="414130976">
                              <w:marLeft w:val="0"/>
                              <w:marRight w:val="0"/>
                              <w:marTop w:val="0"/>
                              <w:marBottom w:val="0"/>
                              <w:divBdr>
                                <w:top w:val="none" w:sz="0" w:space="0" w:color="auto"/>
                                <w:left w:val="none" w:sz="0" w:space="0" w:color="auto"/>
                                <w:bottom w:val="none" w:sz="0" w:space="0" w:color="auto"/>
                                <w:right w:val="none" w:sz="0" w:space="0" w:color="auto"/>
                              </w:divBdr>
                            </w:div>
                            <w:div w:id="572550636">
                              <w:marLeft w:val="0"/>
                              <w:marRight w:val="0"/>
                              <w:marTop w:val="0"/>
                              <w:marBottom w:val="0"/>
                              <w:divBdr>
                                <w:top w:val="none" w:sz="0" w:space="0" w:color="auto"/>
                                <w:left w:val="none" w:sz="0" w:space="0" w:color="auto"/>
                                <w:bottom w:val="none" w:sz="0" w:space="0" w:color="auto"/>
                                <w:right w:val="none" w:sz="0" w:space="0" w:color="auto"/>
                              </w:divBdr>
                            </w:div>
                            <w:div w:id="808984799">
                              <w:marLeft w:val="0"/>
                              <w:marRight w:val="0"/>
                              <w:marTop w:val="0"/>
                              <w:marBottom w:val="0"/>
                              <w:divBdr>
                                <w:top w:val="none" w:sz="0" w:space="0" w:color="auto"/>
                                <w:left w:val="none" w:sz="0" w:space="0" w:color="auto"/>
                                <w:bottom w:val="none" w:sz="0" w:space="0" w:color="auto"/>
                                <w:right w:val="none" w:sz="0" w:space="0" w:color="auto"/>
                              </w:divBdr>
                            </w:div>
                            <w:div w:id="659388988">
                              <w:marLeft w:val="0"/>
                              <w:marRight w:val="0"/>
                              <w:marTop w:val="0"/>
                              <w:marBottom w:val="0"/>
                              <w:divBdr>
                                <w:top w:val="none" w:sz="0" w:space="0" w:color="auto"/>
                                <w:left w:val="none" w:sz="0" w:space="0" w:color="auto"/>
                                <w:bottom w:val="none" w:sz="0" w:space="0" w:color="auto"/>
                                <w:right w:val="none" w:sz="0" w:space="0" w:color="auto"/>
                              </w:divBdr>
                            </w:div>
                            <w:div w:id="1920164849">
                              <w:marLeft w:val="0"/>
                              <w:marRight w:val="0"/>
                              <w:marTop w:val="0"/>
                              <w:marBottom w:val="0"/>
                              <w:divBdr>
                                <w:top w:val="none" w:sz="0" w:space="0" w:color="auto"/>
                                <w:left w:val="none" w:sz="0" w:space="0" w:color="auto"/>
                                <w:bottom w:val="none" w:sz="0" w:space="0" w:color="auto"/>
                                <w:right w:val="none" w:sz="0" w:space="0" w:color="auto"/>
                              </w:divBdr>
                            </w:div>
                            <w:div w:id="1198351531">
                              <w:marLeft w:val="0"/>
                              <w:marRight w:val="0"/>
                              <w:marTop w:val="0"/>
                              <w:marBottom w:val="0"/>
                              <w:divBdr>
                                <w:top w:val="none" w:sz="0" w:space="0" w:color="auto"/>
                                <w:left w:val="none" w:sz="0" w:space="0" w:color="auto"/>
                                <w:bottom w:val="none" w:sz="0" w:space="0" w:color="auto"/>
                                <w:right w:val="none" w:sz="0" w:space="0" w:color="auto"/>
                              </w:divBdr>
                            </w:div>
                            <w:div w:id="204296215">
                              <w:marLeft w:val="0"/>
                              <w:marRight w:val="0"/>
                              <w:marTop w:val="0"/>
                              <w:marBottom w:val="0"/>
                              <w:divBdr>
                                <w:top w:val="none" w:sz="0" w:space="0" w:color="auto"/>
                                <w:left w:val="none" w:sz="0" w:space="0" w:color="auto"/>
                                <w:bottom w:val="none" w:sz="0" w:space="0" w:color="auto"/>
                                <w:right w:val="none" w:sz="0" w:space="0" w:color="auto"/>
                              </w:divBdr>
                            </w:div>
                            <w:div w:id="493641038">
                              <w:marLeft w:val="0"/>
                              <w:marRight w:val="0"/>
                              <w:marTop w:val="0"/>
                              <w:marBottom w:val="0"/>
                              <w:divBdr>
                                <w:top w:val="none" w:sz="0" w:space="0" w:color="auto"/>
                                <w:left w:val="none" w:sz="0" w:space="0" w:color="auto"/>
                                <w:bottom w:val="none" w:sz="0" w:space="0" w:color="auto"/>
                                <w:right w:val="none" w:sz="0" w:space="0" w:color="auto"/>
                              </w:divBdr>
                            </w:div>
                            <w:div w:id="186338138">
                              <w:marLeft w:val="0"/>
                              <w:marRight w:val="0"/>
                              <w:marTop w:val="0"/>
                              <w:marBottom w:val="0"/>
                              <w:divBdr>
                                <w:top w:val="none" w:sz="0" w:space="0" w:color="auto"/>
                                <w:left w:val="none" w:sz="0" w:space="0" w:color="auto"/>
                                <w:bottom w:val="none" w:sz="0" w:space="0" w:color="auto"/>
                                <w:right w:val="none" w:sz="0" w:space="0" w:color="auto"/>
                              </w:divBdr>
                            </w:div>
                            <w:div w:id="1546020006">
                              <w:marLeft w:val="0"/>
                              <w:marRight w:val="0"/>
                              <w:marTop w:val="0"/>
                              <w:marBottom w:val="0"/>
                              <w:divBdr>
                                <w:top w:val="none" w:sz="0" w:space="0" w:color="auto"/>
                                <w:left w:val="none" w:sz="0" w:space="0" w:color="auto"/>
                                <w:bottom w:val="none" w:sz="0" w:space="0" w:color="auto"/>
                                <w:right w:val="none" w:sz="0" w:space="0" w:color="auto"/>
                              </w:divBdr>
                            </w:div>
                            <w:div w:id="1711683797">
                              <w:marLeft w:val="0"/>
                              <w:marRight w:val="0"/>
                              <w:marTop w:val="0"/>
                              <w:marBottom w:val="0"/>
                              <w:divBdr>
                                <w:top w:val="none" w:sz="0" w:space="0" w:color="auto"/>
                                <w:left w:val="none" w:sz="0" w:space="0" w:color="auto"/>
                                <w:bottom w:val="none" w:sz="0" w:space="0" w:color="auto"/>
                                <w:right w:val="none" w:sz="0" w:space="0" w:color="auto"/>
                              </w:divBdr>
                            </w:div>
                            <w:div w:id="12884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2096196828">
      <w:bodyDiv w:val="1"/>
      <w:marLeft w:val="0"/>
      <w:marRight w:val="0"/>
      <w:marTop w:val="0"/>
      <w:marBottom w:val="0"/>
      <w:divBdr>
        <w:top w:val="none" w:sz="0" w:space="0" w:color="auto"/>
        <w:left w:val="none" w:sz="0" w:space="0" w:color="auto"/>
        <w:bottom w:val="none" w:sz="0" w:space="0" w:color="auto"/>
        <w:right w:val="none" w:sz="0" w:space="0" w:color="auto"/>
      </w:divBdr>
      <w:divsChild>
        <w:div w:id="357975351">
          <w:marLeft w:val="0"/>
          <w:marRight w:val="0"/>
          <w:marTop w:val="0"/>
          <w:marBottom w:val="0"/>
          <w:divBdr>
            <w:top w:val="none" w:sz="0" w:space="0" w:color="auto"/>
            <w:left w:val="none" w:sz="0" w:space="0" w:color="auto"/>
            <w:bottom w:val="none" w:sz="0" w:space="0" w:color="auto"/>
            <w:right w:val="none" w:sz="0" w:space="0" w:color="auto"/>
          </w:divBdr>
          <w:divsChild>
            <w:div w:id="156389225">
              <w:marLeft w:val="2985"/>
              <w:marRight w:val="2985"/>
              <w:marTop w:val="0"/>
              <w:marBottom w:val="0"/>
              <w:divBdr>
                <w:top w:val="none" w:sz="0" w:space="0" w:color="auto"/>
                <w:left w:val="none" w:sz="0" w:space="0" w:color="auto"/>
                <w:bottom w:val="none" w:sz="0" w:space="0" w:color="auto"/>
                <w:right w:val="none" w:sz="0" w:space="0" w:color="auto"/>
              </w:divBdr>
              <w:divsChild>
                <w:div w:id="234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ergyalmanac.ca.gov/electricity/overview.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4825-7F8A-4D5E-B305-A71748B9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Megan</cp:lastModifiedBy>
  <cp:revision>2</cp:revision>
  <cp:lastPrinted>2012-07-20T18:50:00Z</cp:lastPrinted>
  <dcterms:created xsi:type="dcterms:W3CDTF">2013-06-13T18:56:00Z</dcterms:created>
  <dcterms:modified xsi:type="dcterms:W3CDTF">2013-06-13T18:56:00Z</dcterms:modified>
</cp:coreProperties>
</file>