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83F76" w14:textId="0273915A" w:rsidR="0057360F" w:rsidRDefault="00177848" w:rsidP="00A0391F">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A0391F">
        <w:rPr>
          <w:rFonts w:asciiTheme="minorHAnsi" w:hAnsiTheme="minorHAnsi" w:cstheme="minorHAnsi"/>
          <w:sz w:val="32"/>
          <w:szCs w:val="32"/>
        </w:rPr>
        <w:t xml:space="preserve">  </w:t>
      </w:r>
      <w:r w:rsidR="00C41264" w:rsidRPr="00A0391F">
        <w:rPr>
          <w:rFonts w:asciiTheme="minorHAnsi" w:hAnsiTheme="minorHAnsi" w:cstheme="minorHAnsi"/>
          <w:i/>
          <w:sz w:val="32"/>
          <w:szCs w:val="32"/>
        </w:rPr>
        <w:t>Eat Like A Bear</w:t>
      </w:r>
      <w:r w:rsidR="00C41264" w:rsidRPr="00A0391F">
        <w:rPr>
          <w:rFonts w:asciiTheme="minorHAnsi" w:hAnsiTheme="minorHAnsi" w:cstheme="minorHAnsi"/>
          <w:sz w:val="32"/>
          <w:szCs w:val="32"/>
        </w:rPr>
        <w:t xml:space="preserve"> by April Pulley Sayre</w:t>
      </w:r>
      <w:r w:rsidR="00A0391F">
        <w:rPr>
          <w:rFonts w:asciiTheme="minorHAnsi" w:hAnsiTheme="minorHAnsi" w:cstheme="minorHAnsi"/>
          <w:sz w:val="32"/>
          <w:szCs w:val="32"/>
        </w:rPr>
        <w:t xml:space="preserve"> and</w:t>
      </w:r>
      <w:r w:rsidR="00C41264" w:rsidRPr="00A0391F">
        <w:rPr>
          <w:rFonts w:asciiTheme="minorHAnsi" w:hAnsiTheme="minorHAnsi" w:cstheme="minorHAnsi"/>
          <w:sz w:val="32"/>
          <w:szCs w:val="32"/>
        </w:rPr>
        <w:t xml:space="preserve"> illustrated by Steve Jenkins</w:t>
      </w:r>
    </w:p>
    <w:p w14:paraId="4B078914" w14:textId="19BC0E5A" w:rsidR="00247713" w:rsidRPr="00457D5F" w:rsidRDefault="0093038E" w:rsidP="00A0391F">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7D7A0F">
        <w:rPr>
          <w:rFonts w:asciiTheme="minorHAnsi" w:hAnsiTheme="minorHAnsi"/>
          <w:sz w:val="32"/>
        </w:rPr>
        <w:t xml:space="preserve">5 </w:t>
      </w:r>
      <w:r w:rsidR="00AC350E">
        <w:rPr>
          <w:rFonts w:asciiTheme="minorHAnsi" w:hAnsiTheme="minorHAnsi" w:cstheme="minorHAnsi"/>
          <w:sz w:val="32"/>
          <w:szCs w:val="32"/>
        </w:rPr>
        <w:t>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7D7A0F">
        <w:rPr>
          <w:rFonts w:asciiTheme="minorHAnsi" w:hAnsiTheme="minorHAnsi" w:cstheme="minorHAnsi"/>
          <w:sz w:val="24"/>
          <w:szCs w:val="24"/>
        </w:rPr>
        <w:t xml:space="preserve">one to </w:t>
      </w:r>
      <w:r w:rsidR="00093A75" w:rsidRPr="00457D5F">
        <w:rPr>
          <w:rFonts w:asciiTheme="minorHAnsi" w:hAnsiTheme="minorHAnsi" w:cstheme="minorHAnsi"/>
          <w:sz w:val="24"/>
          <w:szCs w:val="24"/>
        </w:rPr>
        <w:t>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7A09E420" w14:textId="5A64ECDC" w:rsidR="00454BDD" w:rsidRPr="00A0391F" w:rsidRDefault="001F1840" w:rsidP="00A0391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A0391F">
        <w:rPr>
          <w:rFonts w:asciiTheme="minorHAnsi" w:hAnsiTheme="minorHAnsi" w:cstheme="minorHAnsi"/>
          <w:sz w:val="32"/>
          <w:szCs w:val="32"/>
          <w:u w:val="single"/>
        </w:rPr>
        <w:t>:</w:t>
      </w:r>
      <w:r w:rsidR="00A0391F">
        <w:rPr>
          <w:rFonts w:asciiTheme="minorHAnsi" w:hAnsiTheme="minorHAnsi" w:cstheme="minorHAnsi"/>
          <w:sz w:val="32"/>
          <w:szCs w:val="32"/>
        </w:rPr>
        <w:t xml:space="preserve"> </w:t>
      </w:r>
      <w:r w:rsidR="00454BDD" w:rsidRPr="00454BDD">
        <w:rPr>
          <w:rFonts w:asciiTheme="minorHAnsi" w:hAnsiTheme="minorHAnsi" w:cstheme="minorHAnsi"/>
          <w:sz w:val="32"/>
          <w:szCs w:val="32"/>
        </w:rPr>
        <w:t>RI</w:t>
      </w:r>
      <w:r w:rsidR="00165B3D">
        <w:rPr>
          <w:rFonts w:asciiTheme="minorHAnsi" w:hAnsiTheme="minorHAnsi" w:cstheme="minorHAnsi"/>
          <w:sz w:val="32"/>
          <w:szCs w:val="32"/>
        </w:rPr>
        <w:t>.</w:t>
      </w:r>
      <w:r w:rsidR="00454BDD" w:rsidRPr="00454BDD">
        <w:rPr>
          <w:rFonts w:asciiTheme="minorHAnsi" w:hAnsiTheme="minorHAnsi" w:cstheme="minorHAnsi"/>
          <w:sz w:val="32"/>
          <w:szCs w:val="32"/>
        </w:rPr>
        <w:t>1.1</w:t>
      </w:r>
      <w:r w:rsidR="00454BDD">
        <w:rPr>
          <w:rFonts w:asciiTheme="minorHAnsi" w:hAnsiTheme="minorHAnsi" w:cstheme="minorHAnsi"/>
          <w:sz w:val="32"/>
          <w:szCs w:val="32"/>
        </w:rPr>
        <w:t xml:space="preserve">, </w:t>
      </w:r>
      <w:r w:rsidR="00165B3D">
        <w:rPr>
          <w:rFonts w:asciiTheme="minorHAnsi" w:hAnsiTheme="minorHAnsi" w:cstheme="minorHAnsi"/>
          <w:sz w:val="32"/>
          <w:szCs w:val="32"/>
        </w:rPr>
        <w:t xml:space="preserve">RI.1.2, RI.1.3, RI.1.4, </w:t>
      </w:r>
      <w:r w:rsidR="00454BDD">
        <w:rPr>
          <w:rFonts w:asciiTheme="minorHAnsi" w:hAnsiTheme="minorHAnsi" w:cstheme="minorHAnsi"/>
          <w:sz w:val="32"/>
          <w:szCs w:val="32"/>
        </w:rPr>
        <w:t>RI</w:t>
      </w:r>
      <w:r w:rsidR="00165B3D">
        <w:rPr>
          <w:rFonts w:asciiTheme="minorHAnsi" w:hAnsiTheme="minorHAnsi" w:cstheme="minorHAnsi"/>
          <w:sz w:val="32"/>
          <w:szCs w:val="32"/>
        </w:rPr>
        <w:t xml:space="preserve">.1.7; </w:t>
      </w:r>
      <w:r w:rsidR="00000581">
        <w:rPr>
          <w:rFonts w:asciiTheme="minorHAnsi" w:hAnsiTheme="minorHAnsi" w:cstheme="minorHAnsi"/>
          <w:sz w:val="32"/>
          <w:szCs w:val="32"/>
        </w:rPr>
        <w:t>W</w:t>
      </w:r>
      <w:r w:rsidR="00165B3D">
        <w:rPr>
          <w:rFonts w:asciiTheme="minorHAnsi" w:hAnsiTheme="minorHAnsi" w:cstheme="minorHAnsi"/>
          <w:sz w:val="32"/>
          <w:szCs w:val="32"/>
        </w:rPr>
        <w:t>.</w:t>
      </w:r>
      <w:r w:rsidR="00000581">
        <w:rPr>
          <w:rFonts w:asciiTheme="minorHAnsi" w:hAnsiTheme="minorHAnsi" w:cstheme="minorHAnsi"/>
          <w:sz w:val="32"/>
          <w:szCs w:val="32"/>
        </w:rPr>
        <w:t>1.2</w:t>
      </w:r>
      <w:r w:rsidR="00165B3D">
        <w:rPr>
          <w:rFonts w:asciiTheme="minorHAnsi" w:hAnsiTheme="minorHAnsi" w:cstheme="minorHAnsi"/>
          <w:sz w:val="32"/>
          <w:szCs w:val="32"/>
        </w:rPr>
        <w:t>, W.1.8, SL.1.1, SL.1.2; L.1.1, L.1.2, L.1.4, L.1.5</w:t>
      </w:r>
    </w:p>
    <w:p w14:paraId="68818DB1" w14:textId="77777777" w:rsidR="005818BC" w:rsidRDefault="00AD0170" w:rsidP="00A0391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4D25B90F" w14:textId="23E6F631" w:rsidR="0057360F" w:rsidRDefault="00A52E72" w:rsidP="00A0391F">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 xml:space="preserve">Students will listen to an illustrated </w:t>
      </w:r>
      <w:r w:rsidR="006472CD">
        <w:rPr>
          <w:rFonts w:asciiTheme="minorHAnsi" w:hAnsiTheme="minorHAnsi" w:cstheme="minorHAnsi"/>
          <w:sz w:val="24"/>
          <w:szCs w:val="24"/>
        </w:rPr>
        <w:t>read-</w:t>
      </w:r>
      <w:r w:rsidR="00000581">
        <w:rPr>
          <w:rFonts w:asciiTheme="minorHAnsi" w:hAnsiTheme="minorHAnsi" w:cstheme="minorHAnsi"/>
          <w:sz w:val="24"/>
          <w:szCs w:val="24"/>
        </w:rPr>
        <w:t>aloud and use literacy skills (</w:t>
      </w:r>
      <w:r>
        <w:rPr>
          <w:rFonts w:asciiTheme="minorHAnsi" w:hAnsiTheme="minorHAnsi" w:cstheme="minorHAnsi"/>
          <w:sz w:val="24"/>
          <w:szCs w:val="24"/>
        </w:rPr>
        <w:t>reading, writing, discussion, and listening) to understand the amount of time bears dedicate to finding food and the challenges this presents.</w:t>
      </w:r>
    </w:p>
    <w:p w14:paraId="3B3954A8" w14:textId="45B01F6B" w:rsidR="001F1840" w:rsidRDefault="000B5786" w:rsidP="00A0391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1719390" w14:textId="77777777" w:rsidR="008101BC" w:rsidRPr="0095234C" w:rsidRDefault="0095234C" w:rsidP="00A0391F">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1D36CFAF" w14:textId="77777777" w:rsidR="00101696" w:rsidRPr="00EE728E" w:rsidRDefault="001F1840" w:rsidP="00A0391F">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5ACA3447" w14:textId="77777777" w:rsidR="001F1840" w:rsidRDefault="00792B6D" w:rsidP="00A0391F">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37B8D0D3" w14:textId="7983AADF" w:rsidR="00A0391F" w:rsidRDefault="00A0391F" w:rsidP="0077275C">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How does a bear prepare for hibernation? </w:t>
      </w:r>
      <w:r w:rsidR="0077275C">
        <w:rPr>
          <w:rFonts w:asciiTheme="minorHAnsi" w:hAnsiTheme="minorHAnsi" w:cstheme="minorHAnsi"/>
          <w:sz w:val="24"/>
          <w:szCs w:val="24"/>
        </w:rPr>
        <w:t>One key takeaway is that b</w:t>
      </w:r>
      <w:r>
        <w:rPr>
          <w:rFonts w:asciiTheme="minorHAnsi" w:hAnsiTheme="minorHAnsi" w:cstheme="minorHAnsi"/>
          <w:sz w:val="24"/>
          <w:szCs w:val="24"/>
        </w:rPr>
        <w:t>ears use many hunting and gathering techniques to find available food.</w:t>
      </w:r>
    </w:p>
    <w:p w14:paraId="5127FE8F" w14:textId="426153FA" w:rsidR="00A52E72" w:rsidRPr="00D96F8F" w:rsidRDefault="00A0391F" w:rsidP="0077275C">
      <w:pPr>
        <w:spacing w:after="0" w:line="360" w:lineRule="auto"/>
        <w:ind w:left="720"/>
        <w:contextualSpacing/>
        <w:rPr>
          <w:rFonts w:asciiTheme="minorHAnsi" w:hAnsiTheme="minorHAnsi" w:cstheme="minorHAnsi"/>
          <w:highlight w:val="lightGray"/>
        </w:rPr>
      </w:pPr>
      <w:r>
        <w:rPr>
          <w:rFonts w:asciiTheme="minorHAnsi" w:hAnsiTheme="minorHAnsi" w:cstheme="minorHAnsi"/>
          <w:sz w:val="24"/>
          <w:szCs w:val="24"/>
        </w:rPr>
        <w:t xml:space="preserve">What is the story trying to teach us? </w:t>
      </w:r>
      <w:r w:rsidR="0077275C">
        <w:rPr>
          <w:rFonts w:asciiTheme="minorHAnsi" w:hAnsiTheme="minorHAnsi" w:cstheme="minorHAnsi"/>
          <w:sz w:val="24"/>
          <w:szCs w:val="24"/>
        </w:rPr>
        <w:t>One key takeaway is that b</w:t>
      </w:r>
      <w:r>
        <w:rPr>
          <w:rFonts w:asciiTheme="minorHAnsi" w:hAnsiTheme="minorHAnsi" w:cstheme="minorHAnsi"/>
          <w:sz w:val="24"/>
          <w:szCs w:val="24"/>
        </w:rPr>
        <w:t>ears face many challenges while searching for food in preparation for hibernation.</w:t>
      </w:r>
    </w:p>
    <w:p w14:paraId="065D9A9B" w14:textId="77777777" w:rsidR="001F1840" w:rsidRDefault="001F1840" w:rsidP="00A0391F">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000D9F0" w14:textId="5C75FE9B" w:rsidR="0057360F" w:rsidRPr="00AC5C7A" w:rsidRDefault="00BC444F" w:rsidP="00A0391F">
      <w:pPr>
        <w:spacing w:after="0" w:line="360" w:lineRule="auto"/>
        <w:ind w:left="720"/>
        <w:contextualSpacing/>
        <w:rPr>
          <w:rFonts w:asciiTheme="minorHAnsi" w:hAnsiTheme="minorHAnsi" w:cstheme="minorHAnsi"/>
        </w:rPr>
      </w:pPr>
      <w:r w:rsidRPr="00AC5C7A">
        <w:rPr>
          <w:rFonts w:asciiTheme="minorHAnsi" w:hAnsiTheme="minorHAnsi" w:cstheme="minorHAnsi"/>
          <w:sz w:val="24"/>
          <w:szCs w:val="24"/>
        </w:rPr>
        <w:t>The boo</w:t>
      </w:r>
      <w:r w:rsidR="00C41264" w:rsidRPr="00AC5C7A">
        <w:rPr>
          <w:rFonts w:asciiTheme="minorHAnsi" w:hAnsiTheme="minorHAnsi" w:cstheme="minorHAnsi"/>
          <w:sz w:val="24"/>
          <w:szCs w:val="24"/>
        </w:rPr>
        <w:t xml:space="preserve">k follows a grizzly bear’s eating habits throughout the year. It starts in spring asking a question that is repeated throughout the story, “Find food. But where?” The bear finds a variety of food from </w:t>
      </w:r>
      <w:r w:rsidR="00C677F4" w:rsidRPr="00AC5C7A">
        <w:rPr>
          <w:rFonts w:asciiTheme="minorHAnsi" w:hAnsiTheme="minorHAnsi" w:cstheme="minorHAnsi"/>
          <w:sz w:val="24"/>
          <w:szCs w:val="24"/>
        </w:rPr>
        <w:t>bison</w:t>
      </w:r>
      <w:r w:rsidR="00C41264" w:rsidRPr="00AC5C7A">
        <w:rPr>
          <w:rFonts w:asciiTheme="minorHAnsi" w:hAnsiTheme="minorHAnsi" w:cstheme="minorHAnsi"/>
          <w:sz w:val="24"/>
          <w:szCs w:val="24"/>
        </w:rPr>
        <w:t xml:space="preserve"> to berries. She uses different </w:t>
      </w:r>
      <w:r w:rsidR="00C41264" w:rsidRPr="00AC5C7A">
        <w:rPr>
          <w:rFonts w:asciiTheme="minorHAnsi" w:hAnsiTheme="minorHAnsi" w:cstheme="minorHAnsi"/>
          <w:sz w:val="24"/>
          <w:szCs w:val="24"/>
        </w:rPr>
        <w:lastRenderedPageBreak/>
        <w:t xml:space="preserve">techniques to hunt or gather each of the different food types. As the book comes to an end the bear is preparing for the snow and to live through winter. </w:t>
      </w:r>
    </w:p>
    <w:p w14:paraId="4BB5BDC7" w14:textId="77777777" w:rsidR="0057360F" w:rsidRPr="0057360F" w:rsidRDefault="0057360F" w:rsidP="00A0391F">
      <w:pPr>
        <w:spacing w:after="0" w:line="360" w:lineRule="auto"/>
        <w:contextualSpacing/>
        <w:rPr>
          <w:rFonts w:asciiTheme="minorHAnsi" w:hAnsiTheme="minorHAnsi" w:cstheme="minorHAnsi"/>
          <w:sz w:val="24"/>
          <w:szCs w:val="24"/>
        </w:rPr>
      </w:pPr>
    </w:p>
    <w:p w14:paraId="163E6339" w14:textId="2611AC79" w:rsidR="00317539" w:rsidRPr="00607349" w:rsidRDefault="00317539" w:rsidP="00A0391F">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w:t>
      </w:r>
      <w:r w:rsidR="003B0416">
        <w:rPr>
          <w:rFonts w:asciiTheme="minorHAnsi" w:hAnsiTheme="minorHAnsi" w:cstheme="minorHAnsi"/>
          <w:sz w:val="24"/>
          <w:szCs w:val="24"/>
        </w:rPr>
        <w:t>makes</w:t>
      </w:r>
      <w:r w:rsidR="0077275C">
        <w:rPr>
          <w:rFonts w:asciiTheme="minorHAnsi" w:hAnsiTheme="minorHAnsi" w:cstheme="minorHAnsi"/>
          <w:sz w:val="24"/>
          <w:szCs w:val="24"/>
        </w:rPr>
        <w:t xml:space="preserve"> T</w:t>
      </w:r>
      <w:r>
        <w:rPr>
          <w:rFonts w:asciiTheme="minorHAnsi" w:hAnsiTheme="minorHAnsi" w:cstheme="minorHAnsi"/>
          <w:sz w:val="24"/>
          <w:szCs w:val="24"/>
        </w:rPr>
        <w:t xml:space="preserve">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727132B5" w14:textId="57EF5F62" w:rsidR="000C1F21" w:rsidRDefault="000C1F21" w:rsidP="00A0391F">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BE8FF96" w14:textId="054D0D7D" w:rsidR="0077275C" w:rsidRPr="004D4CFD" w:rsidRDefault="0077275C" w:rsidP="0077275C">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Eat Like A Bear</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p w14:paraId="152B1835" w14:textId="77777777" w:rsidR="0077275C" w:rsidRPr="0077275C" w:rsidRDefault="0077275C" w:rsidP="0077275C">
      <w:pPr>
        <w:spacing w:after="0" w:line="360" w:lineRule="auto"/>
        <w:rPr>
          <w:rFonts w:asciiTheme="minorHAnsi" w:hAnsiTheme="minorHAnsi" w:cstheme="minorHAnsi"/>
          <w:i/>
          <w:sz w:val="24"/>
          <w:szCs w:val="24"/>
        </w:rPr>
      </w:pPr>
      <w:bookmarkStart w:id="2" w:name="_GoBack"/>
      <w:bookmarkEnd w:id="1"/>
      <w:bookmarkEnd w:id="2"/>
    </w:p>
    <w:p w14:paraId="0B2CDEAE" w14:textId="77777777" w:rsidR="00AC5C7A" w:rsidRDefault="00AC5C7A" w:rsidP="00AC5C7A">
      <w:bookmarkStart w:id="3"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31D73A75" w14:textId="77777777" w:rsidR="0077275C" w:rsidRPr="00AB1D8B" w:rsidRDefault="0077275C" w:rsidP="0077275C">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8EA74A5" w14:textId="77777777" w:rsidR="0077275C" w:rsidRPr="00AB1D8B" w:rsidRDefault="0077275C" w:rsidP="0077275C">
      <w:pPr>
        <w:spacing w:after="0" w:line="240" w:lineRule="auto"/>
        <w:rPr>
          <w:i/>
          <w:sz w:val="24"/>
          <w:szCs w:val="24"/>
        </w:rPr>
      </w:pPr>
    </w:p>
    <w:p w14:paraId="4589A520" w14:textId="77777777" w:rsidR="0077275C" w:rsidRPr="00630357" w:rsidRDefault="0077275C" w:rsidP="0077275C">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rFonts w:cs="Calibri"/>
          <w:i/>
          <w:sz w:val="24"/>
          <w:szCs w:val="24"/>
        </w:rPr>
        <w:lastRenderedPageBreak/>
        <w:t>inclusion of student-friendly definitions, built-in opportunities to use newly acquired vocabulary through discussion or activities, and featured academic vocabulary for deeper study.</w:t>
      </w:r>
    </w:p>
    <w:p w14:paraId="4C908588" w14:textId="77777777" w:rsidR="0077275C" w:rsidRPr="00630357" w:rsidRDefault="0077275C" w:rsidP="0077275C">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F5F8221" w14:textId="77777777" w:rsidR="0077275C" w:rsidRPr="00630357" w:rsidRDefault="0077275C" w:rsidP="0077275C">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3"/>
    <w:p w14:paraId="7BB34203" w14:textId="77777777" w:rsidR="000C1F21" w:rsidRPr="000C1F21" w:rsidRDefault="000C1F21" w:rsidP="000C1F21">
      <w:pPr>
        <w:spacing w:after="0" w:line="360" w:lineRule="auto"/>
        <w:rPr>
          <w:rFonts w:asciiTheme="minorHAnsi" w:hAnsiTheme="minorHAnsi" w:cstheme="minorHAnsi"/>
          <w:sz w:val="24"/>
          <w:szCs w:val="24"/>
        </w:rPr>
      </w:pPr>
    </w:p>
    <w:p w14:paraId="26F85B76"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20D986C6" w14:textId="77777777" w:rsidR="0085291B" w:rsidRPr="007F7988" w:rsidRDefault="0085291B" w:rsidP="007F7988">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15C2CC50" w14:textId="77777777">
        <w:trPr>
          <w:trHeight w:val="147"/>
        </w:trPr>
        <w:tc>
          <w:tcPr>
            <w:tcW w:w="6449" w:type="dxa"/>
          </w:tcPr>
          <w:p w14:paraId="541429A7"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48ECFB3"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5BED5C9C" w14:textId="77777777">
        <w:trPr>
          <w:trHeight w:val="147"/>
        </w:trPr>
        <w:tc>
          <w:tcPr>
            <w:tcW w:w="6449" w:type="dxa"/>
          </w:tcPr>
          <w:p w14:paraId="6D24DB12" w14:textId="77777777" w:rsidR="006B0EFD" w:rsidRDefault="002F6E5E" w:rsidP="00177848">
            <w:pPr>
              <w:spacing w:after="0" w:line="240" w:lineRule="auto"/>
              <w:rPr>
                <w:sz w:val="24"/>
                <w:szCs w:val="24"/>
              </w:rPr>
            </w:pPr>
            <w:r>
              <w:rPr>
                <w:sz w:val="24"/>
                <w:szCs w:val="24"/>
              </w:rPr>
              <w:t>FIRST READING:</w:t>
            </w:r>
          </w:p>
          <w:p w14:paraId="39F542B7" w14:textId="77777777" w:rsidR="005818BC" w:rsidRDefault="0085291B" w:rsidP="0057360F">
            <w:pPr>
              <w:spacing w:after="0" w:line="240" w:lineRule="auto"/>
              <w:rPr>
                <w:sz w:val="24"/>
                <w:szCs w:val="24"/>
              </w:rPr>
            </w:pPr>
            <w:r>
              <w:rPr>
                <w:sz w:val="24"/>
                <w:szCs w:val="24"/>
              </w:rPr>
              <w:t>Read aloud the entire book</w:t>
            </w:r>
            <w:r w:rsidR="00454BDD">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p w14:paraId="110D4604" w14:textId="77777777" w:rsidR="0085291B" w:rsidRPr="00CD6B7F" w:rsidRDefault="0085291B" w:rsidP="0057360F">
            <w:pPr>
              <w:spacing w:after="0" w:line="240" w:lineRule="auto"/>
              <w:rPr>
                <w:sz w:val="24"/>
                <w:szCs w:val="24"/>
              </w:rPr>
            </w:pPr>
          </w:p>
        </w:tc>
        <w:tc>
          <w:tcPr>
            <w:tcW w:w="6449" w:type="dxa"/>
          </w:tcPr>
          <w:p w14:paraId="4543D1A2" w14:textId="77777777" w:rsidR="00CD6B7F" w:rsidRDefault="00CD6B7F" w:rsidP="003C1ABD">
            <w:pPr>
              <w:spacing w:after="0" w:line="240" w:lineRule="auto"/>
              <w:rPr>
                <w:sz w:val="24"/>
                <w:szCs w:val="24"/>
              </w:rPr>
            </w:pPr>
          </w:p>
          <w:p w14:paraId="55CE06F2"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5B5C4EE2" w14:textId="77777777">
        <w:trPr>
          <w:trHeight w:val="147"/>
        </w:trPr>
        <w:tc>
          <w:tcPr>
            <w:tcW w:w="6449" w:type="dxa"/>
          </w:tcPr>
          <w:p w14:paraId="3C06BFB0" w14:textId="77777777" w:rsidR="006B0EFD" w:rsidRDefault="002F6E5E" w:rsidP="005818BC">
            <w:pPr>
              <w:spacing w:after="0" w:line="240" w:lineRule="auto"/>
              <w:rPr>
                <w:sz w:val="24"/>
                <w:szCs w:val="24"/>
              </w:rPr>
            </w:pPr>
            <w:r>
              <w:rPr>
                <w:sz w:val="24"/>
                <w:szCs w:val="24"/>
              </w:rPr>
              <w:t>SECOND READING:</w:t>
            </w:r>
          </w:p>
          <w:p w14:paraId="69F495CE" w14:textId="77777777" w:rsidR="005818BC" w:rsidRDefault="005818BC" w:rsidP="005818BC">
            <w:pPr>
              <w:spacing w:after="0" w:line="240" w:lineRule="auto"/>
              <w:rPr>
                <w:sz w:val="24"/>
                <w:szCs w:val="24"/>
              </w:rPr>
            </w:pPr>
          </w:p>
          <w:p w14:paraId="6723FBFD" w14:textId="77777777" w:rsidR="002F1A72" w:rsidRPr="002F1A72" w:rsidRDefault="00EF1418" w:rsidP="005818BC">
            <w:pPr>
              <w:spacing w:after="0" w:line="240" w:lineRule="auto"/>
              <w:rPr>
                <w:b/>
                <w:sz w:val="24"/>
                <w:szCs w:val="24"/>
              </w:rPr>
            </w:pPr>
            <w:r>
              <w:rPr>
                <w:b/>
                <w:sz w:val="24"/>
                <w:szCs w:val="24"/>
              </w:rPr>
              <w:t>Read page 3</w:t>
            </w:r>
          </w:p>
          <w:p w14:paraId="6A871849" w14:textId="77777777" w:rsidR="002F1A72" w:rsidRDefault="002F1A72" w:rsidP="005818BC">
            <w:pPr>
              <w:spacing w:after="0" w:line="240" w:lineRule="auto"/>
              <w:rPr>
                <w:sz w:val="24"/>
                <w:szCs w:val="24"/>
              </w:rPr>
            </w:pPr>
            <w:r>
              <w:rPr>
                <w:sz w:val="24"/>
                <w:szCs w:val="24"/>
              </w:rPr>
              <w:t>What two things is the bear looking for near the stream?  How do we know both of those things are not there?</w:t>
            </w:r>
          </w:p>
          <w:p w14:paraId="5BBBA0A1" w14:textId="77777777" w:rsidR="002F1A72" w:rsidRDefault="002F1A72" w:rsidP="005818BC">
            <w:pPr>
              <w:spacing w:after="0" w:line="240" w:lineRule="auto"/>
              <w:rPr>
                <w:sz w:val="24"/>
                <w:szCs w:val="24"/>
              </w:rPr>
            </w:pPr>
            <w:r>
              <w:rPr>
                <w:sz w:val="24"/>
                <w:szCs w:val="24"/>
              </w:rPr>
              <w:t xml:space="preserve"> </w:t>
            </w:r>
          </w:p>
          <w:p w14:paraId="3C5921DC" w14:textId="269BE8B6" w:rsidR="00D85D8B" w:rsidRDefault="00D85D8B" w:rsidP="005818BC">
            <w:pPr>
              <w:spacing w:after="0" w:line="240" w:lineRule="auto"/>
              <w:rPr>
                <w:sz w:val="24"/>
                <w:szCs w:val="24"/>
              </w:rPr>
            </w:pPr>
            <w:r>
              <w:rPr>
                <w:sz w:val="24"/>
                <w:szCs w:val="24"/>
              </w:rPr>
              <w:t>We hear the word “bear” twice, but it is spelled differently and has different meanings. What are the two meanings of “bear</w:t>
            </w:r>
            <w:r w:rsidR="00A0391F">
              <w:rPr>
                <w:sz w:val="24"/>
                <w:szCs w:val="24"/>
              </w:rPr>
              <w:t>/bare</w:t>
            </w:r>
            <w:r>
              <w:rPr>
                <w:sz w:val="24"/>
                <w:szCs w:val="24"/>
              </w:rPr>
              <w:t xml:space="preserve">”? </w:t>
            </w:r>
          </w:p>
          <w:p w14:paraId="18186A66" w14:textId="77777777" w:rsidR="00D85D8B" w:rsidRDefault="00D85D8B" w:rsidP="005818BC">
            <w:pPr>
              <w:spacing w:after="0" w:line="240" w:lineRule="auto"/>
              <w:rPr>
                <w:sz w:val="24"/>
                <w:szCs w:val="24"/>
              </w:rPr>
            </w:pPr>
          </w:p>
          <w:p w14:paraId="480E20D9" w14:textId="4274DB93" w:rsidR="002F1A72" w:rsidRDefault="002F1A72" w:rsidP="005818BC">
            <w:pPr>
              <w:spacing w:after="0" w:line="240" w:lineRule="auto"/>
              <w:rPr>
                <w:sz w:val="24"/>
                <w:szCs w:val="24"/>
              </w:rPr>
            </w:pPr>
            <w:r>
              <w:rPr>
                <w:sz w:val="24"/>
                <w:szCs w:val="24"/>
              </w:rPr>
              <w:lastRenderedPageBreak/>
              <w:t>When was the last time the bear had food?</w:t>
            </w:r>
          </w:p>
          <w:p w14:paraId="370BC875" w14:textId="77777777" w:rsidR="00D85D8B" w:rsidRDefault="00D85D8B" w:rsidP="005818BC">
            <w:pPr>
              <w:spacing w:after="0" w:line="240" w:lineRule="auto"/>
              <w:rPr>
                <w:sz w:val="24"/>
                <w:szCs w:val="24"/>
              </w:rPr>
            </w:pPr>
          </w:p>
          <w:p w14:paraId="5A16144F" w14:textId="77777777" w:rsidR="00D85D8B" w:rsidRDefault="00D85D8B" w:rsidP="005818BC">
            <w:pPr>
              <w:spacing w:after="0" w:line="240" w:lineRule="auto"/>
              <w:rPr>
                <w:sz w:val="24"/>
                <w:szCs w:val="24"/>
              </w:rPr>
            </w:pPr>
          </w:p>
          <w:p w14:paraId="610EEEEF" w14:textId="77777777" w:rsidR="005818BC" w:rsidRDefault="005818BC" w:rsidP="003C1ABD">
            <w:pPr>
              <w:spacing w:after="0" w:line="240" w:lineRule="auto"/>
              <w:rPr>
                <w:sz w:val="24"/>
                <w:szCs w:val="24"/>
              </w:rPr>
            </w:pPr>
          </w:p>
          <w:p w14:paraId="14F13951" w14:textId="77777777" w:rsidR="00EF1418" w:rsidRPr="00EF1418" w:rsidRDefault="00EF1418" w:rsidP="003C1ABD">
            <w:pPr>
              <w:spacing w:after="0" w:line="240" w:lineRule="auto"/>
              <w:rPr>
                <w:b/>
                <w:sz w:val="24"/>
                <w:szCs w:val="24"/>
              </w:rPr>
            </w:pPr>
            <w:r w:rsidRPr="00EF1418">
              <w:rPr>
                <w:b/>
                <w:sz w:val="24"/>
                <w:szCs w:val="24"/>
              </w:rPr>
              <w:t xml:space="preserve">Read page 4&amp;5 </w:t>
            </w:r>
          </w:p>
          <w:p w14:paraId="0530A0E3" w14:textId="77777777" w:rsidR="00EF1418" w:rsidRDefault="00EF1418" w:rsidP="003C1ABD">
            <w:pPr>
              <w:spacing w:after="0" w:line="240" w:lineRule="auto"/>
              <w:rPr>
                <w:sz w:val="24"/>
                <w:szCs w:val="24"/>
              </w:rPr>
            </w:pPr>
            <w:r>
              <w:rPr>
                <w:sz w:val="24"/>
                <w:szCs w:val="24"/>
              </w:rPr>
              <w:t xml:space="preserve">Where did the bear find the bison? </w:t>
            </w:r>
          </w:p>
          <w:p w14:paraId="3598CA61" w14:textId="77777777" w:rsidR="00EF1418" w:rsidRDefault="00EF1418" w:rsidP="003C1ABD">
            <w:pPr>
              <w:spacing w:after="0" w:line="240" w:lineRule="auto"/>
              <w:rPr>
                <w:sz w:val="24"/>
                <w:szCs w:val="24"/>
              </w:rPr>
            </w:pPr>
            <w:r>
              <w:rPr>
                <w:sz w:val="24"/>
                <w:szCs w:val="24"/>
              </w:rPr>
              <w:t>What weather conditions are preventing the bear from finding food?</w:t>
            </w:r>
          </w:p>
          <w:p w14:paraId="4198C1A1" w14:textId="77777777" w:rsidR="00EF1418" w:rsidRDefault="00EF1418" w:rsidP="003C1ABD">
            <w:pPr>
              <w:spacing w:after="0" w:line="240" w:lineRule="auto"/>
              <w:rPr>
                <w:sz w:val="24"/>
                <w:szCs w:val="24"/>
              </w:rPr>
            </w:pPr>
          </w:p>
          <w:p w14:paraId="1C4927E4" w14:textId="77777777" w:rsidR="00EF1418" w:rsidRPr="00EF1418" w:rsidRDefault="00EF1418" w:rsidP="003C1ABD">
            <w:pPr>
              <w:spacing w:after="0" w:line="240" w:lineRule="auto"/>
              <w:rPr>
                <w:b/>
                <w:sz w:val="24"/>
                <w:szCs w:val="24"/>
              </w:rPr>
            </w:pPr>
            <w:r w:rsidRPr="00EF1418">
              <w:rPr>
                <w:b/>
                <w:sz w:val="24"/>
                <w:szCs w:val="24"/>
              </w:rPr>
              <w:t>Reread and draw attention to the illustrations on pages 6&amp;7</w:t>
            </w:r>
          </w:p>
          <w:p w14:paraId="3D8C069B" w14:textId="77777777" w:rsidR="00EF1418" w:rsidRDefault="00EF1418" w:rsidP="003C1ABD">
            <w:pPr>
              <w:spacing w:after="0" w:line="240" w:lineRule="auto"/>
              <w:rPr>
                <w:sz w:val="24"/>
                <w:szCs w:val="24"/>
              </w:rPr>
            </w:pPr>
            <w:r>
              <w:rPr>
                <w:sz w:val="24"/>
                <w:szCs w:val="24"/>
              </w:rPr>
              <w:t>Using the illustrations, list</w:t>
            </w:r>
            <w:r w:rsidR="00454BDD">
              <w:rPr>
                <w:sz w:val="24"/>
                <w:szCs w:val="24"/>
              </w:rPr>
              <w:t xml:space="preserve"> at least</w:t>
            </w:r>
            <w:r>
              <w:rPr>
                <w:sz w:val="24"/>
                <w:szCs w:val="24"/>
              </w:rPr>
              <w:t xml:space="preserve"> 2 differences from the previous pages. </w:t>
            </w:r>
          </w:p>
          <w:p w14:paraId="3FE64BAA" w14:textId="77777777" w:rsidR="00EF1418" w:rsidRDefault="00EF1418" w:rsidP="003C1ABD">
            <w:pPr>
              <w:spacing w:after="0" w:line="240" w:lineRule="auto"/>
              <w:rPr>
                <w:sz w:val="24"/>
                <w:szCs w:val="24"/>
              </w:rPr>
            </w:pPr>
          </w:p>
          <w:p w14:paraId="00F18D0E" w14:textId="77777777" w:rsidR="00EF1418" w:rsidRPr="00ED1C8F" w:rsidRDefault="00ED1C8F" w:rsidP="003C1ABD">
            <w:pPr>
              <w:spacing w:after="0" w:line="240" w:lineRule="auto"/>
              <w:rPr>
                <w:b/>
                <w:sz w:val="24"/>
                <w:szCs w:val="24"/>
              </w:rPr>
            </w:pPr>
            <w:r w:rsidRPr="00ED1C8F">
              <w:rPr>
                <w:b/>
                <w:sz w:val="24"/>
                <w:szCs w:val="24"/>
              </w:rPr>
              <w:t>Page 7</w:t>
            </w:r>
          </w:p>
          <w:p w14:paraId="4DBD12D3" w14:textId="77777777" w:rsidR="00ED1C8F" w:rsidRDefault="00ED1C8F" w:rsidP="003C1ABD">
            <w:pPr>
              <w:spacing w:after="0" w:line="240" w:lineRule="auto"/>
              <w:rPr>
                <w:sz w:val="24"/>
                <w:szCs w:val="24"/>
              </w:rPr>
            </w:pPr>
            <w:r>
              <w:rPr>
                <w:sz w:val="24"/>
                <w:szCs w:val="24"/>
              </w:rPr>
              <w:t xml:space="preserve">What can we infer the bear will do when the author says, </w:t>
            </w:r>
          </w:p>
          <w:p w14:paraId="69880018" w14:textId="77777777" w:rsidR="00ED1C8F" w:rsidRDefault="00ED1C8F" w:rsidP="003C1ABD">
            <w:pPr>
              <w:spacing w:after="0" w:line="240" w:lineRule="auto"/>
              <w:rPr>
                <w:sz w:val="24"/>
                <w:szCs w:val="24"/>
              </w:rPr>
            </w:pPr>
            <w:r>
              <w:rPr>
                <w:sz w:val="24"/>
                <w:szCs w:val="24"/>
              </w:rPr>
              <w:t>“Their yellow fluff is not enough”.</w:t>
            </w:r>
          </w:p>
          <w:p w14:paraId="21787D0D" w14:textId="77777777" w:rsidR="00ED1C8F" w:rsidRDefault="00ED1C8F" w:rsidP="003C1ABD">
            <w:pPr>
              <w:spacing w:after="0" w:line="240" w:lineRule="auto"/>
              <w:rPr>
                <w:sz w:val="24"/>
                <w:szCs w:val="24"/>
              </w:rPr>
            </w:pPr>
          </w:p>
          <w:p w14:paraId="26621784" w14:textId="77777777" w:rsidR="00ED1C8F" w:rsidRPr="00B67344" w:rsidRDefault="00ED1C8F" w:rsidP="003C1ABD">
            <w:pPr>
              <w:spacing w:after="0" w:line="240" w:lineRule="auto"/>
              <w:rPr>
                <w:b/>
                <w:sz w:val="24"/>
                <w:szCs w:val="24"/>
              </w:rPr>
            </w:pPr>
            <w:r w:rsidRPr="00B67344">
              <w:rPr>
                <w:b/>
                <w:sz w:val="24"/>
                <w:szCs w:val="24"/>
              </w:rPr>
              <w:t>Pages 8&amp;9</w:t>
            </w:r>
          </w:p>
          <w:p w14:paraId="1C2CFAD9" w14:textId="77777777" w:rsidR="00ED1C8F" w:rsidRDefault="00ED1C8F" w:rsidP="003C1ABD">
            <w:pPr>
              <w:spacing w:after="0" w:line="240" w:lineRule="auto"/>
              <w:rPr>
                <w:sz w:val="24"/>
                <w:szCs w:val="24"/>
              </w:rPr>
            </w:pPr>
            <w:r>
              <w:rPr>
                <w:sz w:val="24"/>
                <w:szCs w:val="24"/>
              </w:rPr>
              <w:t>The bear uses many movements to find food. With a partner, name and act out 2 movements on pages 8&amp;9.</w:t>
            </w:r>
          </w:p>
          <w:p w14:paraId="04A00CC9" w14:textId="77777777" w:rsidR="00B67344" w:rsidRDefault="00B67344" w:rsidP="003C1ABD">
            <w:pPr>
              <w:spacing w:after="0" w:line="240" w:lineRule="auto"/>
              <w:rPr>
                <w:sz w:val="24"/>
                <w:szCs w:val="24"/>
              </w:rPr>
            </w:pPr>
          </w:p>
          <w:p w14:paraId="0B17261B" w14:textId="77777777" w:rsidR="00B67344" w:rsidRPr="00B67344" w:rsidRDefault="00BB7821" w:rsidP="003C1ABD">
            <w:pPr>
              <w:spacing w:after="0" w:line="240" w:lineRule="auto"/>
              <w:rPr>
                <w:b/>
                <w:sz w:val="24"/>
                <w:szCs w:val="24"/>
              </w:rPr>
            </w:pPr>
            <w:r>
              <w:rPr>
                <w:b/>
                <w:sz w:val="24"/>
                <w:szCs w:val="24"/>
              </w:rPr>
              <w:t>Pages 10&amp;11</w:t>
            </w:r>
          </w:p>
          <w:p w14:paraId="121D9E4C" w14:textId="77777777" w:rsidR="00B67344" w:rsidRDefault="00B67344" w:rsidP="003C1ABD">
            <w:pPr>
              <w:spacing w:after="0" w:line="240" w:lineRule="auto"/>
              <w:rPr>
                <w:sz w:val="24"/>
                <w:szCs w:val="24"/>
              </w:rPr>
            </w:pPr>
            <w:r>
              <w:rPr>
                <w:sz w:val="24"/>
                <w:szCs w:val="24"/>
              </w:rPr>
              <w:t>What has the elk calf done that has made it easier for the bear to hunt?</w:t>
            </w:r>
          </w:p>
          <w:p w14:paraId="154E7DD6" w14:textId="77777777" w:rsidR="00B67344" w:rsidRDefault="00B67344" w:rsidP="003C1ABD">
            <w:pPr>
              <w:spacing w:after="0" w:line="240" w:lineRule="auto"/>
              <w:rPr>
                <w:sz w:val="24"/>
                <w:szCs w:val="24"/>
              </w:rPr>
            </w:pPr>
          </w:p>
          <w:p w14:paraId="7F3E455E" w14:textId="77777777" w:rsidR="00B67344" w:rsidRDefault="00BB7821" w:rsidP="003C1ABD">
            <w:pPr>
              <w:spacing w:after="0" w:line="240" w:lineRule="auto"/>
              <w:rPr>
                <w:b/>
                <w:sz w:val="24"/>
                <w:szCs w:val="24"/>
              </w:rPr>
            </w:pPr>
            <w:r>
              <w:rPr>
                <w:b/>
                <w:sz w:val="24"/>
                <w:szCs w:val="24"/>
              </w:rPr>
              <w:t>Page 12</w:t>
            </w:r>
            <w:r w:rsidR="00B67344" w:rsidRPr="00B67344">
              <w:rPr>
                <w:b/>
                <w:sz w:val="24"/>
                <w:szCs w:val="24"/>
              </w:rPr>
              <w:t xml:space="preserve"> </w:t>
            </w:r>
          </w:p>
          <w:p w14:paraId="12F8240F" w14:textId="77777777" w:rsidR="00B67344" w:rsidRDefault="00BB7821" w:rsidP="003C1ABD">
            <w:pPr>
              <w:spacing w:after="0" w:line="240" w:lineRule="auto"/>
              <w:rPr>
                <w:sz w:val="24"/>
                <w:szCs w:val="24"/>
              </w:rPr>
            </w:pPr>
            <w:r>
              <w:rPr>
                <w:sz w:val="24"/>
                <w:szCs w:val="24"/>
              </w:rPr>
              <w:t>On page 11</w:t>
            </w:r>
            <w:r w:rsidR="00B67344">
              <w:rPr>
                <w:sz w:val="24"/>
                <w:szCs w:val="24"/>
              </w:rPr>
              <w:t xml:space="preserve"> the bear was chasing the elk calf. Was the bear successful with the hunt? </w:t>
            </w:r>
          </w:p>
          <w:p w14:paraId="548BFF22" w14:textId="77777777" w:rsidR="00B67344" w:rsidRDefault="00B67344" w:rsidP="003C1ABD">
            <w:pPr>
              <w:spacing w:after="0" w:line="240" w:lineRule="auto"/>
              <w:rPr>
                <w:sz w:val="24"/>
                <w:szCs w:val="24"/>
              </w:rPr>
            </w:pPr>
          </w:p>
          <w:p w14:paraId="19C79139" w14:textId="77777777" w:rsidR="00BB7821" w:rsidRDefault="00BB7821" w:rsidP="003C1ABD">
            <w:pPr>
              <w:spacing w:after="0" w:line="240" w:lineRule="auto"/>
              <w:rPr>
                <w:b/>
                <w:sz w:val="24"/>
                <w:szCs w:val="24"/>
              </w:rPr>
            </w:pPr>
            <w:r w:rsidRPr="00BB7821">
              <w:rPr>
                <w:b/>
                <w:sz w:val="24"/>
                <w:szCs w:val="24"/>
              </w:rPr>
              <w:t>Page 14</w:t>
            </w:r>
          </w:p>
          <w:p w14:paraId="181AF154" w14:textId="77777777" w:rsidR="00BB7821" w:rsidRPr="00BB7821" w:rsidRDefault="00BB7821" w:rsidP="003C1ABD">
            <w:pPr>
              <w:spacing w:after="0" w:line="240" w:lineRule="auto"/>
              <w:rPr>
                <w:sz w:val="24"/>
                <w:szCs w:val="24"/>
              </w:rPr>
            </w:pPr>
            <w:r>
              <w:rPr>
                <w:sz w:val="24"/>
                <w:szCs w:val="24"/>
              </w:rPr>
              <w:lastRenderedPageBreak/>
              <w:t>Was the fish easy for the bear to catch? What words does the author use to help us understand this was a challenging task?</w:t>
            </w:r>
          </w:p>
          <w:p w14:paraId="5CA8F124" w14:textId="77777777" w:rsidR="00B67344" w:rsidRDefault="00B67344" w:rsidP="003C1ABD">
            <w:pPr>
              <w:spacing w:after="0" w:line="240" w:lineRule="auto"/>
              <w:rPr>
                <w:sz w:val="24"/>
                <w:szCs w:val="24"/>
              </w:rPr>
            </w:pPr>
          </w:p>
          <w:p w14:paraId="5837D2CF" w14:textId="77777777" w:rsidR="00BB7821" w:rsidRPr="00BB7821" w:rsidRDefault="00BB7821" w:rsidP="003C1ABD">
            <w:pPr>
              <w:spacing w:after="0" w:line="240" w:lineRule="auto"/>
              <w:rPr>
                <w:b/>
                <w:sz w:val="24"/>
                <w:szCs w:val="24"/>
              </w:rPr>
            </w:pPr>
            <w:r w:rsidRPr="00BB7821">
              <w:rPr>
                <w:b/>
                <w:sz w:val="24"/>
                <w:szCs w:val="24"/>
              </w:rPr>
              <w:t>Page 15&amp;16</w:t>
            </w:r>
          </w:p>
          <w:p w14:paraId="709F3C24" w14:textId="77777777" w:rsidR="00ED1C8F" w:rsidRDefault="00BB7821" w:rsidP="00BB7821">
            <w:pPr>
              <w:spacing w:after="0" w:line="240" w:lineRule="auto"/>
              <w:rPr>
                <w:sz w:val="24"/>
                <w:szCs w:val="24"/>
              </w:rPr>
            </w:pPr>
            <w:r>
              <w:rPr>
                <w:sz w:val="24"/>
                <w:szCs w:val="24"/>
              </w:rPr>
              <w:t>On page 15 the bear unearths roots. This means she digs away the earth to find and eat roots. On page 16 she finds something different in the ground. How did she know there was something in the ground?</w:t>
            </w:r>
          </w:p>
          <w:p w14:paraId="27D33554" w14:textId="77777777" w:rsidR="00BB7821" w:rsidRDefault="00BB7821" w:rsidP="00BB7821">
            <w:pPr>
              <w:spacing w:after="0" w:line="240" w:lineRule="auto"/>
              <w:rPr>
                <w:sz w:val="24"/>
                <w:szCs w:val="24"/>
              </w:rPr>
            </w:pPr>
            <w:r>
              <w:rPr>
                <w:sz w:val="24"/>
                <w:szCs w:val="24"/>
              </w:rPr>
              <w:t>Have students pretend they are listening for something in the ground. Ask them what they did?</w:t>
            </w:r>
          </w:p>
          <w:p w14:paraId="6CB1A1EB" w14:textId="77777777" w:rsidR="000E3C85" w:rsidRDefault="00BB7821" w:rsidP="00BB7821">
            <w:pPr>
              <w:spacing w:after="0" w:line="240" w:lineRule="auto"/>
              <w:rPr>
                <w:sz w:val="24"/>
                <w:szCs w:val="24"/>
              </w:rPr>
            </w:pPr>
            <w:r>
              <w:rPr>
                <w:sz w:val="24"/>
                <w:szCs w:val="24"/>
              </w:rPr>
              <w:t xml:space="preserve">Ask students to identify the words used to describe how the bear listened for the ground squirrel. </w:t>
            </w:r>
          </w:p>
          <w:p w14:paraId="759D9C5E" w14:textId="77777777" w:rsidR="00BE4FAB" w:rsidRDefault="00BE4FAB" w:rsidP="00BB7821">
            <w:pPr>
              <w:spacing w:after="0" w:line="240" w:lineRule="auto"/>
              <w:rPr>
                <w:b/>
                <w:sz w:val="24"/>
                <w:szCs w:val="24"/>
              </w:rPr>
            </w:pPr>
          </w:p>
          <w:p w14:paraId="3A84C6D9" w14:textId="77777777" w:rsidR="00BE4FAB" w:rsidRDefault="00BE4FAB" w:rsidP="00BB7821">
            <w:pPr>
              <w:spacing w:after="0" w:line="240" w:lineRule="auto"/>
              <w:rPr>
                <w:b/>
                <w:sz w:val="24"/>
                <w:szCs w:val="24"/>
              </w:rPr>
            </w:pPr>
          </w:p>
          <w:p w14:paraId="12CD40B0" w14:textId="77777777" w:rsidR="00000581" w:rsidRDefault="00000581" w:rsidP="00BB7821">
            <w:pPr>
              <w:spacing w:after="0" w:line="240" w:lineRule="auto"/>
              <w:rPr>
                <w:b/>
                <w:sz w:val="24"/>
                <w:szCs w:val="24"/>
              </w:rPr>
            </w:pPr>
          </w:p>
          <w:p w14:paraId="673748D9" w14:textId="77777777" w:rsidR="00000581" w:rsidRDefault="00000581" w:rsidP="00BB7821">
            <w:pPr>
              <w:spacing w:after="0" w:line="240" w:lineRule="auto"/>
              <w:rPr>
                <w:b/>
                <w:sz w:val="24"/>
                <w:szCs w:val="24"/>
              </w:rPr>
            </w:pPr>
          </w:p>
          <w:p w14:paraId="4EF28D6A" w14:textId="6EAE7A95" w:rsidR="00BE4FAB" w:rsidRDefault="00A0391F" w:rsidP="00BB7821">
            <w:pPr>
              <w:spacing w:after="0" w:line="240" w:lineRule="auto"/>
              <w:rPr>
                <w:b/>
                <w:sz w:val="24"/>
                <w:szCs w:val="24"/>
              </w:rPr>
            </w:pPr>
            <w:r>
              <w:rPr>
                <w:b/>
                <w:sz w:val="24"/>
                <w:szCs w:val="24"/>
              </w:rPr>
              <w:t xml:space="preserve">Activity- </w:t>
            </w:r>
            <w:r w:rsidR="00BE4FAB">
              <w:rPr>
                <w:b/>
                <w:sz w:val="24"/>
                <w:szCs w:val="24"/>
              </w:rPr>
              <w:t>Small group Picture sort</w:t>
            </w:r>
          </w:p>
          <w:p w14:paraId="4A27FA84" w14:textId="77777777" w:rsidR="00BE4FAB" w:rsidRDefault="00BE4FAB" w:rsidP="00BB7821">
            <w:pPr>
              <w:spacing w:after="0" w:line="240" w:lineRule="auto"/>
              <w:rPr>
                <w:sz w:val="24"/>
                <w:szCs w:val="24"/>
              </w:rPr>
            </w:pPr>
          </w:p>
          <w:p w14:paraId="7AC28014" w14:textId="77777777" w:rsidR="00BE4FAB" w:rsidRPr="00BE4FAB" w:rsidRDefault="00D64DCE" w:rsidP="00BB7821">
            <w:pPr>
              <w:spacing w:after="0" w:line="240" w:lineRule="auto"/>
              <w:rPr>
                <w:sz w:val="24"/>
                <w:szCs w:val="24"/>
              </w:rPr>
            </w:pPr>
            <w:r>
              <w:rPr>
                <w:sz w:val="24"/>
                <w:szCs w:val="24"/>
              </w:rPr>
              <w:t>After reading page 21 e</w:t>
            </w:r>
            <w:r w:rsidR="00BE4FAB" w:rsidRPr="00BE4FAB">
              <w:rPr>
                <w:sz w:val="24"/>
                <w:szCs w:val="24"/>
              </w:rPr>
              <w:t>xplain the sorting activity. Students will sort the types of food the bear has eaten.</w:t>
            </w:r>
            <w:r w:rsidR="00BE4FAB">
              <w:rPr>
                <w:sz w:val="24"/>
                <w:szCs w:val="24"/>
              </w:rPr>
              <w:t xml:space="preserve"> Introduce the food choices and two categories.</w:t>
            </w:r>
            <w:r>
              <w:rPr>
                <w:sz w:val="24"/>
                <w:szCs w:val="24"/>
              </w:rPr>
              <w:t xml:space="preserve"> Have students work in small groups of 4-5. After activity discuss choices whole group.</w:t>
            </w:r>
          </w:p>
          <w:p w14:paraId="12B86F36" w14:textId="77777777" w:rsidR="00BE4FAB" w:rsidRDefault="00BE4FAB" w:rsidP="00BB7821">
            <w:pPr>
              <w:spacing w:after="0" w:line="240" w:lineRule="auto"/>
              <w:rPr>
                <w:b/>
                <w:sz w:val="24"/>
                <w:szCs w:val="24"/>
              </w:rPr>
            </w:pPr>
          </w:p>
          <w:p w14:paraId="488F2C7B" w14:textId="77777777" w:rsidR="00BE4FAB" w:rsidRPr="00BE4FAB" w:rsidRDefault="00BE4FAB" w:rsidP="00BB7821">
            <w:pPr>
              <w:spacing w:after="0" w:line="240" w:lineRule="auto"/>
              <w:rPr>
                <w:sz w:val="24"/>
                <w:szCs w:val="24"/>
              </w:rPr>
            </w:pPr>
            <w:r>
              <w:rPr>
                <w:sz w:val="24"/>
                <w:szCs w:val="24"/>
              </w:rPr>
              <w:t>C</w:t>
            </w:r>
            <w:r w:rsidRPr="00BE4FAB">
              <w:rPr>
                <w:sz w:val="24"/>
                <w:szCs w:val="24"/>
              </w:rPr>
              <w:t>ategories</w:t>
            </w:r>
            <w:r>
              <w:rPr>
                <w:sz w:val="24"/>
                <w:szCs w:val="24"/>
              </w:rPr>
              <w:t>:</w:t>
            </w:r>
          </w:p>
          <w:p w14:paraId="37AA3790" w14:textId="77777777" w:rsidR="00BE4FAB" w:rsidRPr="00BE4FAB" w:rsidRDefault="00BE4FAB" w:rsidP="00BB7821">
            <w:pPr>
              <w:spacing w:after="0" w:line="240" w:lineRule="auto"/>
              <w:rPr>
                <w:sz w:val="24"/>
                <w:szCs w:val="24"/>
              </w:rPr>
            </w:pPr>
          </w:p>
          <w:p w14:paraId="182250BA" w14:textId="01755497" w:rsidR="00BE4FAB" w:rsidRDefault="002378F0" w:rsidP="00BB7821">
            <w:pPr>
              <w:spacing w:after="0" w:line="240" w:lineRule="auto"/>
              <w:rPr>
                <w:sz w:val="24"/>
                <w:szCs w:val="24"/>
              </w:rPr>
            </w:pPr>
            <w:r>
              <w:rPr>
                <w:sz w:val="24"/>
                <w:szCs w:val="24"/>
              </w:rPr>
              <w:t>C</w:t>
            </w:r>
            <w:r w:rsidR="00BE4FAB">
              <w:rPr>
                <w:sz w:val="24"/>
                <w:szCs w:val="24"/>
              </w:rPr>
              <w:t>reatures</w:t>
            </w:r>
            <w:r w:rsidR="00BE4FAB" w:rsidRPr="00BE4FAB">
              <w:rPr>
                <w:sz w:val="24"/>
                <w:szCs w:val="24"/>
              </w:rPr>
              <w:t xml:space="preserve"> and Plants</w:t>
            </w:r>
          </w:p>
          <w:p w14:paraId="777FB8FF" w14:textId="77777777" w:rsidR="00D64DCE" w:rsidRDefault="00D64DCE" w:rsidP="00BB7821">
            <w:pPr>
              <w:spacing w:after="0" w:line="240" w:lineRule="auto"/>
              <w:rPr>
                <w:sz w:val="24"/>
                <w:szCs w:val="24"/>
              </w:rPr>
            </w:pPr>
          </w:p>
          <w:p w14:paraId="79E90F23" w14:textId="77777777" w:rsidR="00D64DCE" w:rsidRDefault="00D64DCE" w:rsidP="00BB7821">
            <w:pPr>
              <w:spacing w:after="0" w:line="240" w:lineRule="auto"/>
              <w:rPr>
                <w:sz w:val="24"/>
                <w:szCs w:val="24"/>
              </w:rPr>
            </w:pPr>
          </w:p>
          <w:p w14:paraId="7CF69F55" w14:textId="77777777" w:rsidR="00D64DCE" w:rsidRDefault="00D64DCE" w:rsidP="00BB7821">
            <w:pPr>
              <w:spacing w:after="0" w:line="240" w:lineRule="auto"/>
              <w:rPr>
                <w:sz w:val="24"/>
                <w:szCs w:val="24"/>
              </w:rPr>
            </w:pPr>
            <w:r>
              <w:rPr>
                <w:sz w:val="24"/>
                <w:szCs w:val="24"/>
              </w:rPr>
              <w:t>Page  23</w:t>
            </w:r>
          </w:p>
          <w:p w14:paraId="1C4B7631" w14:textId="77777777" w:rsidR="00D64DCE" w:rsidRDefault="00192124" w:rsidP="00BB7821">
            <w:pPr>
              <w:spacing w:after="0" w:line="240" w:lineRule="auto"/>
              <w:rPr>
                <w:sz w:val="24"/>
                <w:szCs w:val="24"/>
              </w:rPr>
            </w:pPr>
            <w:r>
              <w:rPr>
                <w:sz w:val="24"/>
                <w:szCs w:val="24"/>
              </w:rPr>
              <w:t xml:space="preserve">Preparing means getting ready for something. What is the bear getting ready for? How has </w:t>
            </w:r>
            <w:r w:rsidR="00000581">
              <w:rPr>
                <w:sz w:val="24"/>
                <w:szCs w:val="24"/>
              </w:rPr>
              <w:t>s</w:t>
            </w:r>
            <w:r>
              <w:rPr>
                <w:sz w:val="24"/>
                <w:szCs w:val="24"/>
              </w:rPr>
              <w:t>he prepared?</w:t>
            </w:r>
          </w:p>
          <w:p w14:paraId="16020873" w14:textId="77777777" w:rsidR="00192124" w:rsidRDefault="00192124" w:rsidP="00BB7821">
            <w:pPr>
              <w:spacing w:after="0" w:line="240" w:lineRule="auto"/>
              <w:rPr>
                <w:sz w:val="24"/>
                <w:szCs w:val="24"/>
              </w:rPr>
            </w:pPr>
          </w:p>
          <w:p w14:paraId="1FE0D66B" w14:textId="77777777" w:rsidR="00A0391F" w:rsidRDefault="00A0391F" w:rsidP="00BB7821">
            <w:pPr>
              <w:spacing w:after="0" w:line="240" w:lineRule="auto"/>
              <w:rPr>
                <w:sz w:val="24"/>
                <w:szCs w:val="24"/>
              </w:rPr>
            </w:pPr>
          </w:p>
          <w:p w14:paraId="670AE4AA" w14:textId="77777777" w:rsidR="00192124" w:rsidRPr="00BE4FAB" w:rsidRDefault="00192124" w:rsidP="00BB7821">
            <w:pPr>
              <w:spacing w:after="0" w:line="240" w:lineRule="auto"/>
              <w:rPr>
                <w:sz w:val="24"/>
                <w:szCs w:val="24"/>
              </w:rPr>
            </w:pPr>
            <w:r>
              <w:rPr>
                <w:sz w:val="24"/>
                <w:szCs w:val="24"/>
              </w:rPr>
              <w:t>Why was it important for the bear to eat from April through November?</w:t>
            </w:r>
          </w:p>
          <w:p w14:paraId="167D4C2B" w14:textId="0F8E78B4" w:rsidR="000E3C85" w:rsidRPr="00A0391F" w:rsidRDefault="00BE4FAB" w:rsidP="00BB7821">
            <w:pPr>
              <w:spacing w:after="0" w:line="240" w:lineRule="auto"/>
              <w:rPr>
                <w:b/>
                <w:sz w:val="24"/>
                <w:szCs w:val="24"/>
              </w:rPr>
            </w:pPr>
            <w:r>
              <w:rPr>
                <w:b/>
                <w:sz w:val="24"/>
                <w:szCs w:val="24"/>
              </w:rPr>
              <w:t xml:space="preserve"> </w:t>
            </w:r>
          </w:p>
        </w:tc>
        <w:tc>
          <w:tcPr>
            <w:tcW w:w="6449" w:type="dxa"/>
          </w:tcPr>
          <w:p w14:paraId="5FDFC8D0" w14:textId="77777777" w:rsidR="003C1ABD" w:rsidRDefault="003C1ABD" w:rsidP="005B6C42">
            <w:pPr>
              <w:spacing w:after="0" w:line="240" w:lineRule="auto"/>
              <w:rPr>
                <w:color w:val="FF0000"/>
                <w:sz w:val="24"/>
                <w:szCs w:val="24"/>
              </w:rPr>
            </w:pPr>
          </w:p>
          <w:p w14:paraId="2727C06F" w14:textId="77777777" w:rsidR="004A0642" w:rsidRDefault="004A0642" w:rsidP="005B6C42">
            <w:pPr>
              <w:spacing w:after="0" w:line="240" w:lineRule="auto"/>
              <w:rPr>
                <w:sz w:val="24"/>
                <w:szCs w:val="24"/>
              </w:rPr>
            </w:pPr>
          </w:p>
          <w:p w14:paraId="3B0E393E" w14:textId="77777777" w:rsidR="002F1A72" w:rsidRDefault="002F1A72" w:rsidP="005B6C42">
            <w:pPr>
              <w:spacing w:after="0" w:line="240" w:lineRule="auto"/>
              <w:rPr>
                <w:sz w:val="24"/>
                <w:szCs w:val="24"/>
              </w:rPr>
            </w:pPr>
          </w:p>
          <w:p w14:paraId="2BB6CDFA" w14:textId="77777777" w:rsidR="00454BDD" w:rsidRDefault="002F1A72" w:rsidP="002F1A72">
            <w:pPr>
              <w:spacing w:after="0" w:line="240" w:lineRule="auto"/>
              <w:rPr>
                <w:sz w:val="24"/>
                <w:szCs w:val="24"/>
              </w:rPr>
            </w:pPr>
            <w:r>
              <w:rPr>
                <w:sz w:val="24"/>
                <w:szCs w:val="24"/>
              </w:rPr>
              <w:t>The bear is looking for trout and berries. The author says,</w:t>
            </w:r>
          </w:p>
          <w:p w14:paraId="1F08AA1E" w14:textId="77777777" w:rsidR="002F1A72" w:rsidRDefault="002F1A72" w:rsidP="002F1A72">
            <w:pPr>
              <w:spacing w:after="0" w:line="240" w:lineRule="auto"/>
              <w:rPr>
                <w:sz w:val="24"/>
                <w:szCs w:val="24"/>
              </w:rPr>
            </w:pPr>
            <w:r>
              <w:rPr>
                <w:sz w:val="24"/>
                <w:szCs w:val="24"/>
              </w:rPr>
              <w:t xml:space="preserve"> </w:t>
            </w:r>
            <w:r w:rsidR="00454BDD">
              <w:rPr>
                <w:sz w:val="24"/>
                <w:szCs w:val="24"/>
              </w:rPr>
              <w:t>“None</w:t>
            </w:r>
            <w:r>
              <w:rPr>
                <w:sz w:val="24"/>
                <w:szCs w:val="24"/>
              </w:rPr>
              <w:t xml:space="preserve"> about. </w:t>
            </w:r>
            <w:r w:rsidR="00454BDD">
              <w:rPr>
                <w:sz w:val="24"/>
                <w:szCs w:val="24"/>
              </w:rPr>
              <w:t xml:space="preserve">Bushes? </w:t>
            </w:r>
            <w:r>
              <w:rPr>
                <w:sz w:val="24"/>
                <w:szCs w:val="24"/>
              </w:rPr>
              <w:t>Bare. No berries there.”</w:t>
            </w:r>
          </w:p>
          <w:p w14:paraId="2A730084" w14:textId="77777777" w:rsidR="002F1A72" w:rsidRDefault="002F1A72" w:rsidP="002F1A72">
            <w:pPr>
              <w:spacing w:after="0" w:line="240" w:lineRule="auto"/>
              <w:rPr>
                <w:sz w:val="24"/>
                <w:szCs w:val="24"/>
              </w:rPr>
            </w:pPr>
          </w:p>
          <w:p w14:paraId="71B8AB9E" w14:textId="35240858" w:rsidR="00D85D8B" w:rsidRDefault="00D85D8B" w:rsidP="002F1A72">
            <w:pPr>
              <w:spacing w:after="0" w:line="240" w:lineRule="auto"/>
              <w:rPr>
                <w:sz w:val="24"/>
                <w:szCs w:val="24"/>
              </w:rPr>
            </w:pPr>
            <w:r>
              <w:rPr>
                <w:sz w:val="24"/>
                <w:szCs w:val="24"/>
              </w:rPr>
              <w:t>bear: an animal</w:t>
            </w:r>
          </w:p>
          <w:p w14:paraId="0331CA77" w14:textId="1971C32C" w:rsidR="00D85D8B" w:rsidRDefault="00D85D8B" w:rsidP="002F1A72">
            <w:pPr>
              <w:spacing w:after="0" w:line="240" w:lineRule="auto"/>
              <w:rPr>
                <w:sz w:val="24"/>
                <w:szCs w:val="24"/>
              </w:rPr>
            </w:pPr>
            <w:r>
              <w:rPr>
                <w:sz w:val="24"/>
                <w:szCs w:val="24"/>
              </w:rPr>
              <w:t>bare: not covered</w:t>
            </w:r>
          </w:p>
          <w:p w14:paraId="549CB991" w14:textId="77777777" w:rsidR="00D85D8B" w:rsidRDefault="00D85D8B" w:rsidP="002F1A72">
            <w:pPr>
              <w:spacing w:after="0" w:line="240" w:lineRule="auto"/>
              <w:rPr>
                <w:sz w:val="24"/>
                <w:szCs w:val="24"/>
              </w:rPr>
            </w:pPr>
          </w:p>
          <w:p w14:paraId="18E78399" w14:textId="77777777" w:rsidR="002F1A72" w:rsidRDefault="002F1A72" w:rsidP="002F1A72">
            <w:pPr>
              <w:spacing w:after="0" w:line="240" w:lineRule="auto"/>
              <w:rPr>
                <w:sz w:val="24"/>
                <w:szCs w:val="24"/>
              </w:rPr>
            </w:pPr>
            <w:r>
              <w:rPr>
                <w:sz w:val="24"/>
                <w:szCs w:val="24"/>
              </w:rPr>
              <w:t>Four months ago in fall</w:t>
            </w:r>
          </w:p>
          <w:p w14:paraId="05AB6D98" w14:textId="77777777" w:rsidR="00D85D8B" w:rsidRDefault="00D85D8B" w:rsidP="002F1A72">
            <w:pPr>
              <w:spacing w:after="0" w:line="240" w:lineRule="auto"/>
              <w:rPr>
                <w:sz w:val="24"/>
                <w:szCs w:val="24"/>
              </w:rPr>
            </w:pPr>
          </w:p>
          <w:p w14:paraId="1C982275" w14:textId="77777777" w:rsidR="00D85D8B" w:rsidRDefault="00D85D8B" w:rsidP="002F1A72">
            <w:pPr>
              <w:spacing w:after="0" w:line="240" w:lineRule="auto"/>
              <w:rPr>
                <w:sz w:val="24"/>
                <w:szCs w:val="24"/>
              </w:rPr>
            </w:pPr>
          </w:p>
          <w:p w14:paraId="364C9B38" w14:textId="77777777" w:rsidR="006472CD" w:rsidRDefault="006472CD" w:rsidP="002F1A72">
            <w:pPr>
              <w:spacing w:after="0" w:line="240" w:lineRule="auto"/>
              <w:rPr>
                <w:sz w:val="24"/>
                <w:szCs w:val="24"/>
              </w:rPr>
            </w:pPr>
          </w:p>
          <w:p w14:paraId="33EB8923" w14:textId="77777777" w:rsidR="006472CD" w:rsidRDefault="006472CD" w:rsidP="002F1A72">
            <w:pPr>
              <w:spacing w:after="0" w:line="240" w:lineRule="auto"/>
              <w:rPr>
                <w:sz w:val="24"/>
                <w:szCs w:val="24"/>
              </w:rPr>
            </w:pPr>
          </w:p>
          <w:p w14:paraId="7648BAD9" w14:textId="77777777" w:rsidR="00EF1418" w:rsidRDefault="00EF1418" w:rsidP="002F1A72">
            <w:pPr>
              <w:spacing w:after="0" w:line="240" w:lineRule="auto"/>
              <w:rPr>
                <w:sz w:val="24"/>
                <w:szCs w:val="24"/>
              </w:rPr>
            </w:pPr>
            <w:r>
              <w:rPr>
                <w:sz w:val="24"/>
                <w:szCs w:val="24"/>
              </w:rPr>
              <w:t>In the ground</w:t>
            </w:r>
          </w:p>
          <w:p w14:paraId="10439A25" w14:textId="196BF35E" w:rsidR="00EF1418" w:rsidRDefault="00EF1418" w:rsidP="002F1A72">
            <w:pPr>
              <w:spacing w:after="0" w:line="240" w:lineRule="auto"/>
              <w:rPr>
                <w:sz w:val="24"/>
                <w:szCs w:val="24"/>
              </w:rPr>
            </w:pPr>
            <w:r>
              <w:rPr>
                <w:sz w:val="24"/>
                <w:szCs w:val="24"/>
              </w:rPr>
              <w:t>It is the end of winter. There is still snow on the ground.</w:t>
            </w:r>
            <w:r w:rsidR="00D85D8B" w:rsidDel="00D85D8B">
              <w:rPr>
                <w:sz w:val="24"/>
                <w:szCs w:val="24"/>
              </w:rPr>
              <w:t xml:space="preserve"> </w:t>
            </w:r>
            <w:r>
              <w:rPr>
                <w:sz w:val="24"/>
                <w:szCs w:val="24"/>
              </w:rPr>
              <w:t xml:space="preserve">The snow is gone, plants are blooming, and the bear is eating plants. </w:t>
            </w:r>
          </w:p>
          <w:p w14:paraId="0C7D3424" w14:textId="77777777" w:rsidR="00ED1C8F" w:rsidRDefault="00ED1C8F" w:rsidP="002F1A72">
            <w:pPr>
              <w:spacing w:after="0" w:line="240" w:lineRule="auto"/>
              <w:rPr>
                <w:sz w:val="24"/>
                <w:szCs w:val="24"/>
              </w:rPr>
            </w:pPr>
          </w:p>
          <w:p w14:paraId="3A46137C" w14:textId="77777777" w:rsidR="00ED1C8F" w:rsidRDefault="00ED1C8F" w:rsidP="002F1A72">
            <w:pPr>
              <w:spacing w:after="0" w:line="240" w:lineRule="auto"/>
              <w:rPr>
                <w:sz w:val="24"/>
                <w:szCs w:val="24"/>
              </w:rPr>
            </w:pPr>
          </w:p>
          <w:p w14:paraId="2D663DAF" w14:textId="77777777" w:rsidR="00ED1C8F" w:rsidRDefault="00ED1C8F" w:rsidP="002F1A72">
            <w:pPr>
              <w:spacing w:after="0" w:line="240" w:lineRule="auto"/>
              <w:rPr>
                <w:sz w:val="24"/>
                <w:szCs w:val="24"/>
              </w:rPr>
            </w:pPr>
          </w:p>
          <w:p w14:paraId="12C50D35" w14:textId="77777777" w:rsidR="00E23692" w:rsidRDefault="00E23692" w:rsidP="002F1A72">
            <w:pPr>
              <w:spacing w:after="0" w:line="240" w:lineRule="auto"/>
              <w:rPr>
                <w:sz w:val="24"/>
                <w:szCs w:val="24"/>
              </w:rPr>
            </w:pPr>
          </w:p>
          <w:p w14:paraId="2C986C6B" w14:textId="77777777" w:rsidR="00E23692" w:rsidRDefault="00E23692" w:rsidP="002F1A72">
            <w:pPr>
              <w:spacing w:after="0" w:line="240" w:lineRule="auto"/>
              <w:rPr>
                <w:sz w:val="24"/>
                <w:szCs w:val="24"/>
              </w:rPr>
            </w:pPr>
          </w:p>
          <w:p w14:paraId="5A174644" w14:textId="77777777" w:rsidR="00E23692" w:rsidRDefault="00E23692" w:rsidP="002F1A72">
            <w:pPr>
              <w:spacing w:after="0" w:line="240" w:lineRule="auto"/>
              <w:rPr>
                <w:sz w:val="24"/>
                <w:szCs w:val="24"/>
              </w:rPr>
            </w:pPr>
          </w:p>
          <w:p w14:paraId="465940E9" w14:textId="77777777" w:rsidR="00ED1C8F" w:rsidRDefault="00ED1C8F" w:rsidP="002F1A72">
            <w:pPr>
              <w:spacing w:after="0" w:line="240" w:lineRule="auto"/>
              <w:rPr>
                <w:sz w:val="24"/>
                <w:szCs w:val="24"/>
              </w:rPr>
            </w:pPr>
            <w:r>
              <w:rPr>
                <w:sz w:val="24"/>
                <w:szCs w:val="24"/>
              </w:rPr>
              <w:t>The bear will go find more food.</w:t>
            </w:r>
          </w:p>
          <w:p w14:paraId="691BF86B" w14:textId="77777777" w:rsidR="00ED1C8F" w:rsidRDefault="00ED1C8F" w:rsidP="002F1A72">
            <w:pPr>
              <w:spacing w:after="0" w:line="240" w:lineRule="auto"/>
              <w:rPr>
                <w:sz w:val="24"/>
                <w:szCs w:val="24"/>
              </w:rPr>
            </w:pPr>
          </w:p>
          <w:p w14:paraId="71160F8A" w14:textId="77777777" w:rsidR="00ED1C8F" w:rsidRDefault="00ED1C8F" w:rsidP="002F1A72">
            <w:pPr>
              <w:spacing w:after="0" w:line="240" w:lineRule="auto"/>
              <w:rPr>
                <w:sz w:val="24"/>
                <w:szCs w:val="24"/>
              </w:rPr>
            </w:pPr>
          </w:p>
          <w:p w14:paraId="765F05D5" w14:textId="77777777" w:rsidR="00ED1C8F" w:rsidRDefault="00ED1C8F" w:rsidP="002F1A72">
            <w:pPr>
              <w:spacing w:after="0" w:line="240" w:lineRule="auto"/>
              <w:rPr>
                <w:sz w:val="24"/>
                <w:szCs w:val="24"/>
              </w:rPr>
            </w:pPr>
            <w:r>
              <w:rPr>
                <w:sz w:val="24"/>
                <w:szCs w:val="24"/>
              </w:rPr>
              <w:t xml:space="preserve">Scratch, shuffle, dig, paw, claw, pull, find, chew, and lick. </w:t>
            </w:r>
          </w:p>
          <w:p w14:paraId="366FC161" w14:textId="77777777" w:rsidR="00ED1C8F" w:rsidRDefault="00ED1C8F" w:rsidP="002F1A72">
            <w:pPr>
              <w:spacing w:after="0" w:line="240" w:lineRule="auto"/>
              <w:rPr>
                <w:sz w:val="24"/>
                <w:szCs w:val="24"/>
              </w:rPr>
            </w:pPr>
            <w:r>
              <w:rPr>
                <w:sz w:val="24"/>
                <w:szCs w:val="24"/>
              </w:rPr>
              <w:t>If there are actions you still believe the students are unsure of act them out as a class.</w:t>
            </w:r>
          </w:p>
          <w:p w14:paraId="5DD9C987" w14:textId="77777777" w:rsidR="00B67344" w:rsidRDefault="00B67344" w:rsidP="002F1A72">
            <w:pPr>
              <w:spacing w:after="0" w:line="240" w:lineRule="auto"/>
              <w:rPr>
                <w:sz w:val="24"/>
                <w:szCs w:val="24"/>
              </w:rPr>
            </w:pPr>
            <w:r>
              <w:rPr>
                <w:sz w:val="24"/>
                <w:szCs w:val="24"/>
              </w:rPr>
              <w:t xml:space="preserve">The elk calf has strayed from the herd. The calf doesn’t have any protection. </w:t>
            </w:r>
          </w:p>
          <w:p w14:paraId="07151EE8" w14:textId="77777777" w:rsidR="00B67344" w:rsidRDefault="00B67344" w:rsidP="002F1A72">
            <w:pPr>
              <w:spacing w:after="0" w:line="240" w:lineRule="auto"/>
              <w:rPr>
                <w:sz w:val="24"/>
                <w:szCs w:val="24"/>
              </w:rPr>
            </w:pPr>
          </w:p>
          <w:p w14:paraId="504F5C1C" w14:textId="77777777" w:rsidR="00B67344" w:rsidRDefault="00B67344" w:rsidP="002F1A72">
            <w:pPr>
              <w:spacing w:after="0" w:line="240" w:lineRule="auto"/>
              <w:rPr>
                <w:sz w:val="24"/>
                <w:szCs w:val="24"/>
              </w:rPr>
            </w:pPr>
          </w:p>
          <w:p w14:paraId="0F8D6FFF" w14:textId="77777777" w:rsidR="00B67344" w:rsidRDefault="00B67344" w:rsidP="002F1A72">
            <w:pPr>
              <w:spacing w:after="0" w:line="240" w:lineRule="auto"/>
              <w:rPr>
                <w:sz w:val="24"/>
                <w:szCs w:val="24"/>
              </w:rPr>
            </w:pPr>
            <w:r>
              <w:rPr>
                <w:sz w:val="24"/>
                <w:szCs w:val="24"/>
              </w:rPr>
              <w:t xml:space="preserve">No, the bear was left behind. </w:t>
            </w:r>
          </w:p>
          <w:p w14:paraId="400E4A9A" w14:textId="77777777" w:rsidR="00BB7821" w:rsidRDefault="00BB7821" w:rsidP="002F1A72">
            <w:pPr>
              <w:spacing w:after="0" w:line="240" w:lineRule="auto"/>
              <w:rPr>
                <w:sz w:val="24"/>
                <w:szCs w:val="24"/>
              </w:rPr>
            </w:pPr>
          </w:p>
          <w:p w14:paraId="7F50BBED" w14:textId="77777777" w:rsidR="00BB7821" w:rsidRDefault="00BB7821" w:rsidP="002F1A72">
            <w:pPr>
              <w:spacing w:after="0" w:line="240" w:lineRule="auto"/>
              <w:rPr>
                <w:sz w:val="24"/>
                <w:szCs w:val="24"/>
              </w:rPr>
            </w:pPr>
          </w:p>
          <w:p w14:paraId="42C279BD" w14:textId="2D05D273" w:rsidR="00BB7821" w:rsidRDefault="00BB7821" w:rsidP="002F1A72">
            <w:pPr>
              <w:spacing w:after="0" w:line="240" w:lineRule="auto"/>
              <w:rPr>
                <w:sz w:val="24"/>
                <w:szCs w:val="24"/>
              </w:rPr>
            </w:pPr>
            <w:r>
              <w:rPr>
                <w:sz w:val="24"/>
                <w:szCs w:val="24"/>
              </w:rPr>
              <w:t xml:space="preserve">No, it was not easy for the bear to catch. The fish thrashes and bashes while the bear catches it. </w:t>
            </w:r>
          </w:p>
          <w:p w14:paraId="39C52CAA" w14:textId="77777777" w:rsidR="00BB7821" w:rsidRDefault="00BB7821" w:rsidP="002F1A72">
            <w:pPr>
              <w:spacing w:after="0" w:line="240" w:lineRule="auto"/>
              <w:rPr>
                <w:sz w:val="24"/>
                <w:szCs w:val="24"/>
              </w:rPr>
            </w:pPr>
          </w:p>
          <w:p w14:paraId="5C4F49E7" w14:textId="77777777" w:rsidR="00BB7821" w:rsidRDefault="00BB7821" w:rsidP="002F1A72">
            <w:pPr>
              <w:spacing w:after="0" w:line="240" w:lineRule="auto"/>
              <w:rPr>
                <w:sz w:val="24"/>
                <w:szCs w:val="24"/>
              </w:rPr>
            </w:pPr>
          </w:p>
          <w:p w14:paraId="68D2FC15" w14:textId="77777777" w:rsidR="00000581" w:rsidRDefault="00000581" w:rsidP="002F1A72">
            <w:pPr>
              <w:spacing w:after="0" w:line="240" w:lineRule="auto"/>
              <w:rPr>
                <w:sz w:val="24"/>
                <w:szCs w:val="24"/>
              </w:rPr>
            </w:pPr>
            <w:r w:rsidRPr="00000581">
              <w:rPr>
                <w:sz w:val="24"/>
                <w:szCs w:val="24"/>
              </w:rPr>
              <w:lastRenderedPageBreak/>
              <w:t>The author says the bear tilts her head and uses her ears.</w:t>
            </w:r>
          </w:p>
          <w:p w14:paraId="011D9151" w14:textId="77777777" w:rsidR="00BB7821" w:rsidRDefault="00BB7821" w:rsidP="002F1A72">
            <w:pPr>
              <w:spacing w:after="0" w:line="240" w:lineRule="auto"/>
              <w:rPr>
                <w:sz w:val="24"/>
                <w:szCs w:val="24"/>
              </w:rPr>
            </w:pPr>
            <w:r>
              <w:rPr>
                <w:sz w:val="24"/>
                <w:szCs w:val="24"/>
              </w:rPr>
              <w:t xml:space="preserve">Students should use their ears to listen. If some students put their ears to the ground point this out. </w:t>
            </w:r>
          </w:p>
          <w:p w14:paraId="665C822D" w14:textId="77777777" w:rsidR="00BE4FAB" w:rsidRDefault="00BE4FAB" w:rsidP="002F1A72">
            <w:pPr>
              <w:spacing w:after="0" w:line="240" w:lineRule="auto"/>
              <w:rPr>
                <w:sz w:val="24"/>
                <w:szCs w:val="24"/>
              </w:rPr>
            </w:pPr>
          </w:p>
          <w:p w14:paraId="05FAE992" w14:textId="77777777" w:rsidR="00BE4FAB" w:rsidRDefault="00BE4FAB" w:rsidP="002F1A72">
            <w:pPr>
              <w:spacing w:after="0" w:line="240" w:lineRule="auto"/>
              <w:rPr>
                <w:sz w:val="24"/>
                <w:szCs w:val="24"/>
              </w:rPr>
            </w:pPr>
          </w:p>
          <w:p w14:paraId="05DF303A" w14:textId="77777777" w:rsidR="00BE4FAB" w:rsidRDefault="00BE4FAB" w:rsidP="002F1A72">
            <w:pPr>
              <w:spacing w:after="0" w:line="240" w:lineRule="auto"/>
              <w:rPr>
                <w:sz w:val="24"/>
                <w:szCs w:val="24"/>
              </w:rPr>
            </w:pPr>
          </w:p>
          <w:p w14:paraId="5E49DEA9" w14:textId="77777777" w:rsidR="00BE4FAB" w:rsidRDefault="00BE4FAB" w:rsidP="002F1A72">
            <w:pPr>
              <w:spacing w:after="0" w:line="240" w:lineRule="auto"/>
              <w:rPr>
                <w:sz w:val="24"/>
                <w:szCs w:val="24"/>
              </w:rPr>
            </w:pPr>
          </w:p>
          <w:p w14:paraId="52EFDF12" w14:textId="77777777" w:rsidR="00BE4FAB" w:rsidRDefault="00BE4FAB" w:rsidP="002F1A72">
            <w:pPr>
              <w:spacing w:after="0" w:line="240" w:lineRule="auto"/>
              <w:rPr>
                <w:sz w:val="24"/>
                <w:szCs w:val="24"/>
              </w:rPr>
            </w:pPr>
          </w:p>
          <w:p w14:paraId="574DA209" w14:textId="77777777" w:rsidR="00BE4FAB" w:rsidRDefault="00BE4FAB" w:rsidP="002F1A72">
            <w:pPr>
              <w:spacing w:after="0" w:line="240" w:lineRule="auto"/>
              <w:rPr>
                <w:sz w:val="24"/>
                <w:szCs w:val="24"/>
              </w:rPr>
            </w:pPr>
          </w:p>
          <w:p w14:paraId="584E0DB5" w14:textId="77777777" w:rsidR="00BE4FAB" w:rsidRDefault="00BE4FAB" w:rsidP="002F1A72">
            <w:pPr>
              <w:spacing w:after="0" w:line="240" w:lineRule="auto"/>
              <w:rPr>
                <w:sz w:val="24"/>
                <w:szCs w:val="24"/>
              </w:rPr>
            </w:pPr>
          </w:p>
          <w:p w14:paraId="4570BBCF" w14:textId="77777777" w:rsidR="00BE4FAB" w:rsidRDefault="00BE4FAB" w:rsidP="002F1A72">
            <w:pPr>
              <w:spacing w:after="0" w:line="240" w:lineRule="auto"/>
              <w:rPr>
                <w:sz w:val="24"/>
                <w:szCs w:val="24"/>
              </w:rPr>
            </w:pPr>
          </w:p>
          <w:p w14:paraId="10E1D2FD" w14:textId="77777777" w:rsidR="00BE4FAB" w:rsidRDefault="00BE4FAB" w:rsidP="002F1A72">
            <w:pPr>
              <w:spacing w:after="0" w:line="240" w:lineRule="auto"/>
              <w:rPr>
                <w:sz w:val="24"/>
                <w:szCs w:val="24"/>
              </w:rPr>
            </w:pPr>
          </w:p>
          <w:p w14:paraId="4267DEC5" w14:textId="77777777" w:rsidR="00BE4FAB" w:rsidRDefault="00BE4FAB" w:rsidP="002F1A72">
            <w:pPr>
              <w:spacing w:after="0" w:line="240" w:lineRule="auto"/>
              <w:rPr>
                <w:sz w:val="24"/>
                <w:szCs w:val="24"/>
              </w:rPr>
            </w:pPr>
            <w:r w:rsidRPr="00BE4FAB">
              <w:rPr>
                <w:b/>
                <w:sz w:val="24"/>
                <w:szCs w:val="24"/>
              </w:rPr>
              <w:t>Living creatures:</w:t>
            </w:r>
            <w:r>
              <w:rPr>
                <w:sz w:val="24"/>
                <w:szCs w:val="24"/>
              </w:rPr>
              <w:t xml:space="preserve"> frozen Bison, ground squirrel, trout, ants, cutworm moths</w:t>
            </w:r>
          </w:p>
          <w:p w14:paraId="25DA0183" w14:textId="77777777" w:rsidR="00BE4FAB" w:rsidRDefault="00BE4FAB" w:rsidP="002F1A72">
            <w:pPr>
              <w:spacing w:after="0" w:line="240" w:lineRule="auto"/>
              <w:rPr>
                <w:sz w:val="24"/>
                <w:szCs w:val="24"/>
              </w:rPr>
            </w:pPr>
          </w:p>
          <w:p w14:paraId="3778BF2E" w14:textId="4C257FC7" w:rsidR="00BE4FAB" w:rsidRDefault="00BE4FAB" w:rsidP="002F1A72">
            <w:pPr>
              <w:spacing w:after="0" w:line="240" w:lineRule="auto"/>
              <w:rPr>
                <w:sz w:val="24"/>
                <w:szCs w:val="24"/>
              </w:rPr>
            </w:pPr>
            <w:r w:rsidRPr="00BE4FAB">
              <w:rPr>
                <w:b/>
                <w:sz w:val="24"/>
                <w:szCs w:val="24"/>
              </w:rPr>
              <w:t>Plants:</w:t>
            </w:r>
            <w:r>
              <w:rPr>
                <w:sz w:val="24"/>
                <w:szCs w:val="24"/>
              </w:rPr>
              <w:t xml:space="preserve"> horsetails, sedges, parsnips</w:t>
            </w:r>
            <w:r w:rsidR="0077275C">
              <w:rPr>
                <w:sz w:val="24"/>
                <w:szCs w:val="24"/>
              </w:rPr>
              <w:t xml:space="preserve"> stems, dandelions, roots, </w:t>
            </w:r>
            <w:r>
              <w:rPr>
                <w:sz w:val="24"/>
                <w:szCs w:val="24"/>
              </w:rPr>
              <w:t>huckleberries, pinecone</w:t>
            </w:r>
          </w:p>
          <w:p w14:paraId="2E4B1138" w14:textId="77777777" w:rsidR="00192124" w:rsidRDefault="00192124" w:rsidP="002F1A72">
            <w:pPr>
              <w:spacing w:after="0" w:line="240" w:lineRule="auto"/>
              <w:rPr>
                <w:sz w:val="24"/>
                <w:szCs w:val="24"/>
              </w:rPr>
            </w:pPr>
          </w:p>
          <w:p w14:paraId="10E04C17" w14:textId="77777777" w:rsidR="00192124" w:rsidRDefault="00192124" w:rsidP="002F1A72">
            <w:pPr>
              <w:spacing w:after="0" w:line="240" w:lineRule="auto"/>
              <w:rPr>
                <w:sz w:val="24"/>
                <w:szCs w:val="24"/>
              </w:rPr>
            </w:pPr>
          </w:p>
          <w:p w14:paraId="07D3D16C" w14:textId="77777777" w:rsidR="00192124" w:rsidRDefault="00192124" w:rsidP="002F1A72">
            <w:pPr>
              <w:spacing w:after="0" w:line="240" w:lineRule="auto"/>
              <w:rPr>
                <w:sz w:val="24"/>
                <w:szCs w:val="24"/>
              </w:rPr>
            </w:pPr>
          </w:p>
          <w:p w14:paraId="6415BF26" w14:textId="77777777" w:rsidR="00192124" w:rsidRDefault="00192124" w:rsidP="002F1A72">
            <w:pPr>
              <w:spacing w:after="0" w:line="240" w:lineRule="auto"/>
              <w:rPr>
                <w:sz w:val="24"/>
                <w:szCs w:val="24"/>
              </w:rPr>
            </w:pPr>
          </w:p>
          <w:p w14:paraId="3153075F" w14:textId="77777777" w:rsidR="00192124" w:rsidRDefault="00192124" w:rsidP="002F1A72">
            <w:pPr>
              <w:spacing w:after="0" w:line="240" w:lineRule="auto"/>
              <w:rPr>
                <w:sz w:val="24"/>
                <w:szCs w:val="24"/>
              </w:rPr>
            </w:pPr>
          </w:p>
          <w:p w14:paraId="594E96EF" w14:textId="77777777" w:rsidR="00192124" w:rsidRDefault="00192124" w:rsidP="002F1A72">
            <w:pPr>
              <w:spacing w:after="0" w:line="240" w:lineRule="auto"/>
              <w:rPr>
                <w:sz w:val="24"/>
                <w:szCs w:val="24"/>
              </w:rPr>
            </w:pPr>
          </w:p>
          <w:p w14:paraId="36A1A4FC" w14:textId="77777777" w:rsidR="00A0391F" w:rsidRDefault="00A0391F" w:rsidP="002F1A72">
            <w:pPr>
              <w:spacing w:after="0" w:line="240" w:lineRule="auto"/>
              <w:rPr>
                <w:sz w:val="24"/>
                <w:szCs w:val="24"/>
              </w:rPr>
            </w:pPr>
          </w:p>
          <w:p w14:paraId="72431EF3" w14:textId="77777777" w:rsidR="00A0391F" w:rsidRDefault="00A0391F" w:rsidP="002F1A72">
            <w:pPr>
              <w:spacing w:after="0" w:line="240" w:lineRule="auto"/>
              <w:rPr>
                <w:sz w:val="24"/>
                <w:szCs w:val="24"/>
              </w:rPr>
            </w:pPr>
          </w:p>
          <w:p w14:paraId="14075474" w14:textId="77777777" w:rsidR="00A0391F" w:rsidRDefault="00A0391F" w:rsidP="002F1A72">
            <w:pPr>
              <w:spacing w:after="0" w:line="240" w:lineRule="auto"/>
              <w:rPr>
                <w:sz w:val="24"/>
                <w:szCs w:val="24"/>
              </w:rPr>
            </w:pPr>
          </w:p>
          <w:p w14:paraId="783FA980" w14:textId="77777777" w:rsidR="00A0391F" w:rsidRDefault="00A0391F" w:rsidP="002F1A72">
            <w:pPr>
              <w:spacing w:after="0" w:line="240" w:lineRule="auto"/>
              <w:rPr>
                <w:sz w:val="24"/>
                <w:szCs w:val="24"/>
              </w:rPr>
            </w:pPr>
          </w:p>
          <w:p w14:paraId="3D5678A7" w14:textId="77777777" w:rsidR="00A0391F" w:rsidRDefault="00A0391F" w:rsidP="002F1A72">
            <w:pPr>
              <w:spacing w:after="0" w:line="240" w:lineRule="auto"/>
              <w:rPr>
                <w:sz w:val="24"/>
                <w:szCs w:val="24"/>
              </w:rPr>
            </w:pPr>
          </w:p>
          <w:p w14:paraId="37013D58" w14:textId="77777777" w:rsidR="00192124" w:rsidRDefault="00192124" w:rsidP="002F1A72">
            <w:pPr>
              <w:spacing w:after="0" w:line="240" w:lineRule="auto"/>
              <w:rPr>
                <w:sz w:val="24"/>
                <w:szCs w:val="24"/>
              </w:rPr>
            </w:pPr>
            <w:r>
              <w:rPr>
                <w:sz w:val="24"/>
                <w:szCs w:val="24"/>
              </w:rPr>
              <w:t>The bea</w:t>
            </w:r>
            <w:r w:rsidR="00000581">
              <w:rPr>
                <w:sz w:val="24"/>
                <w:szCs w:val="24"/>
              </w:rPr>
              <w:t>r is getting ready for winter. Sh</w:t>
            </w:r>
            <w:r>
              <w:rPr>
                <w:sz w:val="24"/>
                <w:szCs w:val="24"/>
              </w:rPr>
              <w:t>e is choosing a site, gathering branches and le</w:t>
            </w:r>
            <w:r w:rsidR="00000581">
              <w:rPr>
                <w:sz w:val="24"/>
                <w:szCs w:val="24"/>
              </w:rPr>
              <w:t>aves, and hollowing out a den. Sh</w:t>
            </w:r>
            <w:r>
              <w:rPr>
                <w:sz w:val="24"/>
                <w:szCs w:val="24"/>
              </w:rPr>
              <w:t>e has eaten throughout the seasons, spring, summer, and fall.</w:t>
            </w:r>
          </w:p>
          <w:p w14:paraId="395F80E6" w14:textId="77777777" w:rsidR="00A0391F" w:rsidRDefault="00A0391F" w:rsidP="002F1A72">
            <w:pPr>
              <w:spacing w:after="0" w:line="240" w:lineRule="auto"/>
              <w:rPr>
                <w:sz w:val="24"/>
                <w:szCs w:val="24"/>
              </w:rPr>
            </w:pPr>
          </w:p>
          <w:p w14:paraId="459B2FBC" w14:textId="77777777" w:rsidR="00192124" w:rsidRDefault="00192124" w:rsidP="002F1A72">
            <w:pPr>
              <w:spacing w:after="0" w:line="240" w:lineRule="auto"/>
              <w:rPr>
                <w:sz w:val="24"/>
                <w:szCs w:val="24"/>
              </w:rPr>
            </w:pPr>
            <w:r>
              <w:rPr>
                <w:sz w:val="24"/>
                <w:szCs w:val="24"/>
              </w:rPr>
              <w:t>The bear needed to get fat to help her live through winter.</w:t>
            </w:r>
          </w:p>
          <w:p w14:paraId="6D83262C" w14:textId="77777777" w:rsidR="00192124" w:rsidRPr="004A0642" w:rsidRDefault="00192124" w:rsidP="002F1A72">
            <w:pPr>
              <w:spacing w:after="0" w:line="240" w:lineRule="auto"/>
              <w:rPr>
                <w:sz w:val="24"/>
                <w:szCs w:val="24"/>
              </w:rPr>
            </w:pPr>
          </w:p>
        </w:tc>
      </w:tr>
      <w:tr w:rsidR="00CD6B7F" w:rsidRPr="00CD6B7F" w14:paraId="6D2BF0A2" w14:textId="77777777">
        <w:trPr>
          <w:trHeight w:val="147"/>
        </w:trPr>
        <w:tc>
          <w:tcPr>
            <w:tcW w:w="6449" w:type="dxa"/>
          </w:tcPr>
          <w:p w14:paraId="2E990788" w14:textId="7B8EA692" w:rsidR="00061AC6" w:rsidRDefault="00F70B6E" w:rsidP="0057360F">
            <w:pPr>
              <w:spacing w:after="0" w:line="240" w:lineRule="auto"/>
              <w:rPr>
                <w:sz w:val="24"/>
                <w:szCs w:val="24"/>
              </w:rPr>
            </w:pPr>
            <w:r>
              <w:rPr>
                <w:sz w:val="24"/>
                <w:szCs w:val="24"/>
              </w:rPr>
              <w:lastRenderedPageBreak/>
              <w:t>THIRD READ</w:t>
            </w:r>
            <w:r w:rsidR="00061AC6" w:rsidRPr="00061AC6">
              <w:rPr>
                <w:sz w:val="24"/>
                <w:szCs w:val="24"/>
              </w:rPr>
              <w:t>:</w:t>
            </w:r>
          </w:p>
          <w:p w14:paraId="2EA1BAAC" w14:textId="39ED2A68" w:rsidR="005818BC" w:rsidRPr="00CD6B7F" w:rsidRDefault="00061AC6" w:rsidP="0057360F">
            <w:pPr>
              <w:spacing w:after="0" w:line="240" w:lineRule="auto"/>
              <w:rPr>
                <w:sz w:val="24"/>
                <w:szCs w:val="24"/>
              </w:rPr>
            </w:pPr>
            <w:r>
              <w:rPr>
                <w:sz w:val="24"/>
                <w:szCs w:val="24"/>
              </w:rPr>
              <w:t>During the third</w:t>
            </w:r>
            <w:r w:rsidRPr="00061AC6">
              <w:rPr>
                <w:sz w:val="24"/>
                <w:szCs w:val="24"/>
              </w:rPr>
              <w:t xml:space="preserve"> read create a chart with headings that include, when, where, how, and what. Stop throughout the reading to fill in chart (Ex. When –April, Where- melting snow, How- dug, What- frozen bison). Continue this process throughout the entire book.  </w:t>
            </w:r>
          </w:p>
        </w:tc>
        <w:tc>
          <w:tcPr>
            <w:tcW w:w="6449" w:type="dxa"/>
          </w:tcPr>
          <w:p w14:paraId="0D83157B" w14:textId="77777777" w:rsidR="00CD6B7F" w:rsidRDefault="00CD6B7F" w:rsidP="0057360F">
            <w:pPr>
              <w:spacing w:after="0" w:line="240" w:lineRule="auto"/>
              <w:rPr>
                <w:sz w:val="24"/>
                <w:szCs w:val="24"/>
              </w:rPr>
            </w:pPr>
          </w:p>
          <w:p w14:paraId="421D141E" w14:textId="77777777" w:rsidR="00061AC6" w:rsidRDefault="009D2CFA" w:rsidP="0057360F">
            <w:pPr>
              <w:spacing w:after="0" w:line="240" w:lineRule="auto"/>
              <w:rPr>
                <w:sz w:val="24"/>
                <w:szCs w:val="24"/>
              </w:rPr>
            </w:pPr>
            <w:r>
              <w:rPr>
                <w:sz w:val="24"/>
                <w:szCs w:val="24"/>
              </w:rPr>
              <w:t xml:space="preserve"> </w:t>
            </w:r>
          </w:p>
          <w:tbl>
            <w:tblPr>
              <w:tblStyle w:val="TableGrid"/>
              <w:tblpPr w:leftFromText="180" w:rightFromText="180" w:tblpY="486"/>
              <w:tblOverlap w:val="never"/>
              <w:tblW w:w="0" w:type="auto"/>
              <w:tblLook w:val="04A0" w:firstRow="1" w:lastRow="0" w:firstColumn="1" w:lastColumn="0" w:noHBand="0" w:noVBand="1"/>
            </w:tblPr>
            <w:tblGrid>
              <w:gridCol w:w="1243"/>
              <w:gridCol w:w="1243"/>
              <w:gridCol w:w="1244"/>
              <w:gridCol w:w="1244"/>
              <w:gridCol w:w="1244"/>
            </w:tblGrid>
            <w:tr w:rsidR="00061AC6" w14:paraId="5BF6B58B" w14:textId="77777777" w:rsidTr="004535A1">
              <w:tc>
                <w:tcPr>
                  <w:tcW w:w="1243" w:type="dxa"/>
                </w:tcPr>
                <w:p w14:paraId="70998AD4" w14:textId="77777777" w:rsidR="00061AC6" w:rsidRDefault="00061AC6" w:rsidP="00061AC6">
                  <w:pPr>
                    <w:spacing w:after="0" w:line="240" w:lineRule="auto"/>
                    <w:rPr>
                      <w:sz w:val="24"/>
                      <w:szCs w:val="24"/>
                    </w:rPr>
                  </w:pPr>
                  <w:r>
                    <w:rPr>
                      <w:sz w:val="24"/>
                      <w:szCs w:val="24"/>
                    </w:rPr>
                    <w:t>Page (s)</w:t>
                  </w:r>
                </w:p>
              </w:tc>
              <w:tc>
                <w:tcPr>
                  <w:tcW w:w="1243" w:type="dxa"/>
                </w:tcPr>
                <w:p w14:paraId="4D6FCF3E" w14:textId="77777777" w:rsidR="00061AC6" w:rsidRDefault="00061AC6" w:rsidP="00061AC6">
                  <w:pPr>
                    <w:spacing w:after="0" w:line="240" w:lineRule="auto"/>
                    <w:rPr>
                      <w:sz w:val="24"/>
                      <w:szCs w:val="24"/>
                    </w:rPr>
                  </w:pPr>
                  <w:r>
                    <w:rPr>
                      <w:sz w:val="24"/>
                      <w:szCs w:val="24"/>
                    </w:rPr>
                    <w:t xml:space="preserve">When </w:t>
                  </w:r>
                </w:p>
              </w:tc>
              <w:tc>
                <w:tcPr>
                  <w:tcW w:w="1244" w:type="dxa"/>
                </w:tcPr>
                <w:p w14:paraId="556E4A79" w14:textId="77777777" w:rsidR="00061AC6" w:rsidRDefault="00061AC6" w:rsidP="00061AC6">
                  <w:pPr>
                    <w:spacing w:after="0" w:line="240" w:lineRule="auto"/>
                    <w:rPr>
                      <w:sz w:val="24"/>
                      <w:szCs w:val="24"/>
                    </w:rPr>
                  </w:pPr>
                  <w:r>
                    <w:rPr>
                      <w:sz w:val="24"/>
                      <w:szCs w:val="24"/>
                    </w:rPr>
                    <w:t>Where</w:t>
                  </w:r>
                </w:p>
              </w:tc>
              <w:tc>
                <w:tcPr>
                  <w:tcW w:w="1244" w:type="dxa"/>
                </w:tcPr>
                <w:p w14:paraId="032BF2B5" w14:textId="77777777" w:rsidR="00061AC6" w:rsidRDefault="00061AC6" w:rsidP="00061AC6">
                  <w:pPr>
                    <w:spacing w:after="0" w:line="240" w:lineRule="auto"/>
                    <w:rPr>
                      <w:sz w:val="24"/>
                      <w:szCs w:val="24"/>
                    </w:rPr>
                  </w:pPr>
                  <w:r>
                    <w:rPr>
                      <w:sz w:val="24"/>
                      <w:szCs w:val="24"/>
                    </w:rPr>
                    <w:t xml:space="preserve">How </w:t>
                  </w:r>
                </w:p>
              </w:tc>
              <w:tc>
                <w:tcPr>
                  <w:tcW w:w="1244" w:type="dxa"/>
                </w:tcPr>
                <w:p w14:paraId="480AA8B3" w14:textId="77777777" w:rsidR="00061AC6" w:rsidRDefault="00061AC6" w:rsidP="00061AC6">
                  <w:pPr>
                    <w:spacing w:after="0" w:line="240" w:lineRule="auto"/>
                    <w:rPr>
                      <w:sz w:val="24"/>
                      <w:szCs w:val="24"/>
                    </w:rPr>
                  </w:pPr>
                  <w:r>
                    <w:rPr>
                      <w:sz w:val="24"/>
                      <w:szCs w:val="24"/>
                    </w:rPr>
                    <w:t>What</w:t>
                  </w:r>
                </w:p>
              </w:tc>
            </w:tr>
            <w:tr w:rsidR="00061AC6" w14:paraId="1F920F99" w14:textId="77777777" w:rsidTr="004535A1">
              <w:tc>
                <w:tcPr>
                  <w:tcW w:w="1243" w:type="dxa"/>
                </w:tcPr>
                <w:p w14:paraId="229F7029" w14:textId="77777777" w:rsidR="00061AC6" w:rsidRDefault="00061AC6" w:rsidP="00061AC6">
                  <w:pPr>
                    <w:spacing w:after="0" w:line="240" w:lineRule="auto"/>
                    <w:rPr>
                      <w:sz w:val="24"/>
                      <w:szCs w:val="24"/>
                    </w:rPr>
                  </w:pPr>
                  <w:r>
                    <w:rPr>
                      <w:sz w:val="24"/>
                      <w:szCs w:val="24"/>
                    </w:rPr>
                    <w:t>1-5</w:t>
                  </w:r>
                </w:p>
              </w:tc>
              <w:tc>
                <w:tcPr>
                  <w:tcW w:w="1243" w:type="dxa"/>
                </w:tcPr>
                <w:p w14:paraId="599EA67D" w14:textId="77777777" w:rsidR="00061AC6" w:rsidRDefault="00061AC6" w:rsidP="00061AC6">
                  <w:pPr>
                    <w:spacing w:after="0" w:line="240" w:lineRule="auto"/>
                    <w:rPr>
                      <w:sz w:val="24"/>
                      <w:szCs w:val="24"/>
                    </w:rPr>
                  </w:pPr>
                  <w:r>
                    <w:rPr>
                      <w:sz w:val="24"/>
                      <w:szCs w:val="24"/>
                    </w:rPr>
                    <w:t>April</w:t>
                  </w:r>
                </w:p>
              </w:tc>
              <w:tc>
                <w:tcPr>
                  <w:tcW w:w="1244" w:type="dxa"/>
                </w:tcPr>
                <w:p w14:paraId="36660232" w14:textId="77777777" w:rsidR="00061AC6" w:rsidRDefault="00061AC6" w:rsidP="00061AC6">
                  <w:pPr>
                    <w:spacing w:after="0" w:line="240" w:lineRule="auto"/>
                    <w:rPr>
                      <w:sz w:val="24"/>
                      <w:szCs w:val="24"/>
                    </w:rPr>
                  </w:pPr>
                  <w:r>
                    <w:rPr>
                      <w:sz w:val="24"/>
                      <w:szCs w:val="24"/>
                    </w:rPr>
                    <w:t>melting snow</w:t>
                  </w:r>
                </w:p>
              </w:tc>
              <w:tc>
                <w:tcPr>
                  <w:tcW w:w="1244" w:type="dxa"/>
                </w:tcPr>
                <w:p w14:paraId="026F0A84" w14:textId="77777777" w:rsidR="00061AC6" w:rsidRDefault="00061AC6" w:rsidP="00061AC6">
                  <w:pPr>
                    <w:spacing w:after="0" w:line="240" w:lineRule="auto"/>
                    <w:rPr>
                      <w:sz w:val="24"/>
                      <w:szCs w:val="24"/>
                    </w:rPr>
                  </w:pPr>
                  <w:r>
                    <w:rPr>
                      <w:sz w:val="24"/>
                      <w:szCs w:val="24"/>
                    </w:rPr>
                    <w:t>dug</w:t>
                  </w:r>
                </w:p>
              </w:tc>
              <w:tc>
                <w:tcPr>
                  <w:tcW w:w="1244" w:type="dxa"/>
                </w:tcPr>
                <w:p w14:paraId="78F30EF7" w14:textId="77777777" w:rsidR="00061AC6" w:rsidRDefault="00061AC6" w:rsidP="00061AC6">
                  <w:pPr>
                    <w:spacing w:after="0" w:line="240" w:lineRule="auto"/>
                    <w:rPr>
                      <w:sz w:val="24"/>
                      <w:szCs w:val="24"/>
                    </w:rPr>
                  </w:pPr>
                  <w:r>
                    <w:rPr>
                      <w:sz w:val="24"/>
                      <w:szCs w:val="24"/>
                    </w:rPr>
                    <w:t>frozen bison</w:t>
                  </w:r>
                </w:p>
              </w:tc>
            </w:tr>
          </w:tbl>
          <w:p w14:paraId="78DBBD9D" w14:textId="46F1B798" w:rsidR="004A0642" w:rsidRDefault="004A0642" w:rsidP="0057360F">
            <w:pPr>
              <w:spacing w:after="0" w:line="240" w:lineRule="auto"/>
              <w:rPr>
                <w:sz w:val="24"/>
                <w:szCs w:val="24"/>
              </w:rPr>
            </w:pPr>
          </w:p>
          <w:p w14:paraId="21061724" w14:textId="77777777" w:rsidR="004A0642" w:rsidRDefault="004A0642" w:rsidP="0057360F">
            <w:pPr>
              <w:spacing w:after="0" w:line="240" w:lineRule="auto"/>
              <w:rPr>
                <w:sz w:val="24"/>
                <w:szCs w:val="24"/>
              </w:rPr>
            </w:pPr>
          </w:p>
          <w:p w14:paraId="4085EEEE" w14:textId="77777777" w:rsidR="0062666D" w:rsidRPr="00CD6B7F" w:rsidRDefault="0062666D" w:rsidP="0057360F">
            <w:pPr>
              <w:spacing w:after="0" w:line="240" w:lineRule="auto"/>
              <w:rPr>
                <w:sz w:val="24"/>
                <w:szCs w:val="24"/>
              </w:rPr>
            </w:pPr>
          </w:p>
        </w:tc>
      </w:tr>
      <w:tr w:rsidR="00CD6B7F" w:rsidRPr="00CD6B7F" w14:paraId="7FBCE889" w14:textId="77777777">
        <w:trPr>
          <w:trHeight w:val="1097"/>
        </w:trPr>
        <w:tc>
          <w:tcPr>
            <w:tcW w:w="6449" w:type="dxa"/>
          </w:tcPr>
          <w:p w14:paraId="49BB5E54" w14:textId="11495EA7" w:rsidR="006B0EFD" w:rsidRDefault="00000581" w:rsidP="002F6E5E">
            <w:pPr>
              <w:spacing w:after="0" w:line="240" w:lineRule="auto"/>
              <w:rPr>
                <w:sz w:val="24"/>
                <w:szCs w:val="24"/>
              </w:rPr>
            </w:pPr>
            <w:r>
              <w:rPr>
                <w:sz w:val="24"/>
                <w:szCs w:val="24"/>
              </w:rPr>
              <w:t xml:space="preserve">FOURTH </w:t>
            </w:r>
            <w:r w:rsidR="00F70B6E">
              <w:rPr>
                <w:sz w:val="24"/>
                <w:szCs w:val="24"/>
              </w:rPr>
              <w:t>Read</w:t>
            </w:r>
            <w:r w:rsidR="002F6E5E">
              <w:rPr>
                <w:sz w:val="24"/>
                <w:szCs w:val="24"/>
              </w:rPr>
              <w:t>:</w:t>
            </w:r>
          </w:p>
          <w:p w14:paraId="4D0A8E8C" w14:textId="77777777" w:rsidR="00061AC6" w:rsidRPr="00061AC6" w:rsidRDefault="00061AC6" w:rsidP="00061AC6">
            <w:pPr>
              <w:spacing w:after="0" w:line="240" w:lineRule="auto"/>
              <w:rPr>
                <w:sz w:val="24"/>
                <w:szCs w:val="24"/>
              </w:rPr>
            </w:pPr>
            <w:r w:rsidRPr="00061AC6">
              <w:rPr>
                <w:sz w:val="24"/>
                <w:szCs w:val="24"/>
              </w:rPr>
              <w:t>The focus for the third read will be on shades of meaning and writing across content areas.</w:t>
            </w:r>
          </w:p>
          <w:p w14:paraId="290B74BE" w14:textId="77777777" w:rsidR="00061AC6" w:rsidRPr="00061AC6" w:rsidRDefault="00061AC6" w:rsidP="00061AC6">
            <w:pPr>
              <w:spacing w:after="0" w:line="240" w:lineRule="auto"/>
              <w:rPr>
                <w:sz w:val="24"/>
                <w:szCs w:val="24"/>
              </w:rPr>
            </w:pPr>
            <w:r w:rsidRPr="00061AC6">
              <w:rPr>
                <w:sz w:val="24"/>
                <w:szCs w:val="24"/>
              </w:rPr>
              <w:t>Activity</w:t>
            </w:r>
          </w:p>
          <w:p w14:paraId="378A555F" w14:textId="77777777" w:rsidR="00061AC6" w:rsidRPr="00061AC6" w:rsidRDefault="00061AC6" w:rsidP="00061AC6">
            <w:pPr>
              <w:spacing w:after="0" w:line="240" w:lineRule="auto"/>
              <w:rPr>
                <w:sz w:val="24"/>
                <w:szCs w:val="24"/>
              </w:rPr>
            </w:pPr>
            <w:r w:rsidRPr="00061AC6">
              <w:rPr>
                <w:sz w:val="24"/>
                <w:szCs w:val="24"/>
              </w:rPr>
              <w:t xml:space="preserve">Students will pick a word, read it and decide which category their word belongs in. </w:t>
            </w:r>
          </w:p>
          <w:p w14:paraId="50F9E7C4" w14:textId="77777777" w:rsidR="00061AC6" w:rsidRPr="00061AC6" w:rsidRDefault="00061AC6" w:rsidP="00061AC6">
            <w:pPr>
              <w:spacing w:after="0" w:line="240" w:lineRule="auto"/>
              <w:rPr>
                <w:sz w:val="24"/>
                <w:szCs w:val="24"/>
              </w:rPr>
            </w:pPr>
          </w:p>
          <w:p w14:paraId="1E3D2445" w14:textId="77777777" w:rsidR="00061AC6" w:rsidRPr="00061AC6" w:rsidRDefault="00061AC6" w:rsidP="00061AC6">
            <w:pPr>
              <w:spacing w:after="0" w:line="240" w:lineRule="auto"/>
              <w:rPr>
                <w:sz w:val="24"/>
                <w:szCs w:val="24"/>
              </w:rPr>
            </w:pPr>
            <w:r w:rsidRPr="00061AC6">
              <w:rPr>
                <w:sz w:val="24"/>
                <w:szCs w:val="24"/>
              </w:rPr>
              <w:t>Mild/Medium/Spicy</w:t>
            </w:r>
          </w:p>
          <w:p w14:paraId="2AA52B48" w14:textId="77777777" w:rsidR="00061AC6" w:rsidRPr="00061AC6" w:rsidRDefault="00061AC6" w:rsidP="00061AC6">
            <w:pPr>
              <w:spacing w:after="0" w:line="240" w:lineRule="auto"/>
              <w:rPr>
                <w:sz w:val="24"/>
                <w:szCs w:val="24"/>
              </w:rPr>
            </w:pPr>
            <w:r w:rsidRPr="00061AC6">
              <w:rPr>
                <w:sz w:val="24"/>
                <w:szCs w:val="24"/>
              </w:rPr>
              <w:t>Students will stick  words under category choice</w:t>
            </w:r>
          </w:p>
          <w:p w14:paraId="525FDB23" w14:textId="1D7A362F" w:rsidR="004A0642" w:rsidRDefault="00061AC6" w:rsidP="00061AC6">
            <w:pPr>
              <w:spacing w:after="0" w:line="240" w:lineRule="auto"/>
              <w:rPr>
                <w:sz w:val="24"/>
                <w:szCs w:val="24"/>
              </w:rPr>
            </w:pPr>
            <w:r w:rsidRPr="00061AC6">
              <w:rPr>
                <w:sz w:val="24"/>
                <w:szCs w:val="24"/>
              </w:rPr>
              <w:t>Or teacher may want to use Smartboard to categorize words</w:t>
            </w:r>
          </w:p>
          <w:p w14:paraId="4266A049" w14:textId="77777777" w:rsidR="00061AC6" w:rsidRDefault="00061AC6" w:rsidP="00192124">
            <w:pPr>
              <w:spacing w:after="0" w:line="240" w:lineRule="auto"/>
              <w:rPr>
                <w:sz w:val="24"/>
                <w:szCs w:val="24"/>
              </w:rPr>
            </w:pPr>
          </w:p>
          <w:p w14:paraId="341E9083" w14:textId="77777777" w:rsidR="00061AC6" w:rsidRPr="00CD6B7F" w:rsidRDefault="00061AC6" w:rsidP="00192124">
            <w:pPr>
              <w:spacing w:after="0" w:line="240" w:lineRule="auto"/>
              <w:rPr>
                <w:sz w:val="24"/>
                <w:szCs w:val="24"/>
              </w:rPr>
            </w:pPr>
          </w:p>
        </w:tc>
        <w:tc>
          <w:tcPr>
            <w:tcW w:w="6449" w:type="dxa"/>
          </w:tcPr>
          <w:p w14:paraId="139ABCD2" w14:textId="77777777" w:rsidR="00CD6B7F" w:rsidRDefault="00CD6B7F" w:rsidP="005B6C42">
            <w:pPr>
              <w:spacing w:after="0" w:line="240" w:lineRule="auto"/>
              <w:rPr>
                <w:sz w:val="24"/>
                <w:szCs w:val="24"/>
              </w:rPr>
            </w:pPr>
          </w:p>
          <w:p w14:paraId="5497D49B" w14:textId="77777777" w:rsidR="004A0642" w:rsidRDefault="004A0642" w:rsidP="005B6C42">
            <w:pPr>
              <w:spacing w:after="0" w:line="240" w:lineRule="auto"/>
              <w:rPr>
                <w:sz w:val="24"/>
                <w:szCs w:val="24"/>
              </w:rPr>
            </w:pPr>
          </w:p>
          <w:tbl>
            <w:tblPr>
              <w:tblStyle w:val="TableGrid"/>
              <w:tblW w:w="0" w:type="auto"/>
              <w:tblLook w:val="04A0" w:firstRow="1" w:lastRow="0" w:firstColumn="1" w:lastColumn="0" w:noHBand="0" w:noVBand="1"/>
            </w:tblPr>
            <w:tblGrid>
              <w:gridCol w:w="2072"/>
              <w:gridCol w:w="2073"/>
              <w:gridCol w:w="2073"/>
            </w:tblGrid>
            <w:tr w:rsidR="00061AC6" w14:paraId="7F03A9DF" w14:textId="77777777" w:rsidTr="004535A1">
              <w:tc>
                <w:tcPr>
                  <w:tcW w:w="2072" w:type="dxa"/>
                </w:tcPr>
                <w:p w14:paraId="7E5244EA" w14:textId="77777777" w:rsidR="00061AC6" w:rsidRPr="007B1B78" w:rsidRDefault="00061AC6" w:rsidP="004535A1">
                  <w:pPr>
                    <w:spacing w:after="0" w:line="240" w:lineRule="auto"/>
                    <w:rPr>
                      <w:b/>
                      <w:sz w:val="24"/>
                      <w:szCs w:val="24"/>
                    </w:rPr>
                  </w:pPr>
                  <w:r w:rsidRPr="007B1B78">
                    <w:rPr>
                      <w:b/>
                      <w:sz w:val="24"/>
                      <w:szCs w:val="24"/>
                    </w:rPr>
                    <w:t>Mild</w:t>
                  </w:r>
                </w:p>
              </w:tc>
              <w:tc>
                <w:tcPr>
                  <w:tcW w:w="2073" w:type="dxa"/>
                </w:tcPr>
                <w:p w14:paraId="352AB926" w14:textId="77777777" w:rsidR="00061AC6" w:rsidRPr="007B1B78" w:rsidRDefault="00061AC6" w:rsidP="004535A1">
                  <w:pPr>
                    <w:spacing w:after="0" w:line="240" w:lineRule="auto"/>
                    <w:rPr>
                      <w:b/>
                      <w:sz w:val="24"/>
                      <w:szCs w:val="24"/>
                    </w:rPr>
                  </w:pPr>
                  <w:r w:rsidRPr="007B1B78">
                    <w:rPr>
                      <w:b/>
                      <w:sz w:val="24"/>
                      <w:szCs w:val="24"/>
                    </w:rPr>
                    <w:t>Medium</w:t>
                  </w:r>
                </w:p>
              </w:tc>
              <w:tc>
                <w:tcPr>
                  <w:tcW w:w="2073" w:type="dxa"/>
                </w:tcPr>
                <w:p w14:paraId="430DAF1C" w14:textId="77777777" w:rsidR="00061AC6" w:rsidRPr="007B1B78" w:rsidRDefault="00061AC6" w:rsidP="004535A1">
                  <w:pPr>
                    <w:spacing w:after="0" w:line="240" w:lineRule="auto"/>
                    <w:rPr>
                      <w:b/>
                      <w:sz w:val="24"/>
                      <w:szCs w:val="24"/>
                    </w:rPr>
                  </w:pPr>
                  <w:r w:rsidRPr="007B1B78">
                    <w:rPr>
                      <w:b/>
                      <w:sz w:val="24"/>
                      <w:szCs w:val="24"/>
                    </w:rPr>
                    <w:t>Spicy</w:t>
                  </w:r>
                </w:p>
              </w:tc>
            </w:tr>
            <w:tr w:rsidR="00061AC6" w14:paraId="2083BB8B" w14:textId="77777777" w:rsidTr="004535A1">
              <w:tc>
                <w:tcPr>
                  <w:tcW w:w="2072" w:type="dxa"/>
                </w:tcPr>
                <w:p w14:paraId="4A98D502" w14:textId="77777777" w:rsidR="00061AC6" w:rsidRDefault="00061AC6" w:rsidP="004535A1">
                  <w:pPr>
                    <w:spacing w:after="0" w:line="240" w:lineRule="auto"/>
                    <w:rPr>
                      <w:sz w:val="24"/>
                      <w:szCs w:val="24"/>
                    </w:rPr>
                  </w:pPr>
                  <w:r>
                    <w:rPr>
                      <w:sz w:val="24"/>
                      <w:szCs w:val="24"/>
                    </w:rPr>
                    <w:t>dig</w:t>
                  </w:r>
                </w:p>
              </w:tc>
              <w:tc>
                <w:tcPr>
                  <w:tcW w:w="2073" w:type="dxa"/>
                </w:tcPr>
                <w:p w14:paraId="64309773" w14:textId="77777777" w:rsidR="00061AC6" w:rsidRDefault="00061AC6" w:rsidP="004535A1">
                  <w:pPr>
                    <w:spacing w:after="0" w:line="240" w:lineRule="auto"/>
                    <w:rPr>
                      <w:sz w:val="24"/>
                      <w:szCs w:val="24"/>
                    </w:rPr>
                  </w:pPr>
                  <w:r>
                    <w:rPr>
                      <w:sz w:val="24"/>
                      <w:szCs w:val="24"/>
                    </w:rPr>
                    <w:t>claw</w:t>
                  </w:r>
                </w:p>
              </w:tc>
              <w:tc>
                <w:tcPr>
                  <w:tcW w:w="2073" w:type="dxa"/>
                </w:tcPr>
                <w:p w14:paraId="372EFBEE" w14:textId="77777777" w:rsidR="00061AC6" w:rsidRDefault="00061AC6" w:rsidP="004535A1">
                  <w:pPr>
                    <w:spacing w:after="0" w:line="240" w:lineRule="auto"/>
                    <w:rPr>
                      <w:sz w:val="24"/>
                      <w:szCs w:val="24"/>
                    </w:rPr>
                  </w:pPr>
                  <w:r>
                    <w:rPr>
                      <w:sz w:val="24"/>
                      <w:szCs w:val="24"/>
                    </w:rPr>
                    <w:t>unearth</w:t>
                  </w:r>
                </w:p>
              </w:tc>
            </w:tr>
            <w:tr w:rsidR="00061AC6" w14:paraId="4A3D1605" w14:textId="77777777" w:rsidTr="004535A1">
              <w:tc>
                <w:tcPr>
                  <w:tcW w:w="2072" w:type="dxa"/>
                </w:tcPr>
                <w:p w14:paraId="78BE946A" w14:textId="77777777" w:rsidR="00061AC6" w:rsidRDefault="00061AC6" w:rsidP="004535A1">
                  <w:pPr>
                    <w:spacing w:after="0" w:line="240" w:lineRule="auto"/>
                    <w:rPr>
                      <w:sz w:val="24"/>
                      <w:szCs w:val="24"/>
                    </w:rPr>
                  </w:pPr>
                  <w:r>
                    <w:rPr>
                      <w:sz w:val="24"/>
                      <w:szCs w:val="24"/>
                    </w:rPr>
                    <w:t>race</w:t>
                  </w:r>
                </w:p>
              </w:tc>
              <w:tc>
                <w:tcPr>
                  <w:tcW w:w="2073" w:type="dxa"/>
                </w:tcPr>
                <w:p w14:paraId="4250AD4E" w14:textId="77777777" w:rsidR="00061AC6" w:rsidRDefault="00061AC6" w:rsidP="004535A1">
                  <w:pPr>
                    <w:spacing w:after="0" w:line="240" w:lineRule="auto"/>
                    <w:rPr>
                      <w:sz w:val="24"/>
                      <w:szCs w:val="24"/>
                    </w:rPr>
                  </w:pPr>
                  <w:r>
                    <w:rPr>
                      <w:sz w:val="24"/>
                      <w:szCs w:val="24"/>
                    </w:rPr>
                    <w:t>chase</w:t>
                  </w:r>
                </w:p>
              </w:tc>
              <w:tc>
                <w:tcPr>
                  <w:tcW w:w="2073" w:type="dxa"/>
                </w:tcPr>
                <w:p w14:paraId="2C155A7C" w14:textId="77777777" w:rsidR="00061AC6" w:rsidRDefault="00061AC6" w:rsidP="004535A1">
                  <w:pPr>
                    <w:spacing w:after="0" w:line="240" w:lineRule="auto"/>
                    <w:rPr>
                      <w:sz w:val="24"/>
                      <w:szCs w:val="24"/>
                    </w:rPr>
                  </w:pPr>
                  <w:r>
                    <w:rPr>
                      <w:sz w:val="24"/>
                      <w:szCs w:val="24"/>
                    </w:rPr>
                    <w:t>bounding</w:t>
                  </w:r>
                </w:p>
              </w:tc>
            </w:tr>
            <w:tr w:rsidR="00061AC6" w14:paraId="693D8084" w14:textId="77777777" w:rsidTr="004535A1">
              <w:tc>
                <w:tcPr>
                  <w:tcW w:w="2072" w:type="dxa"/>
                </w:tcPr>
                <w:p w14:paraId="2482A8E4" w14:textId="77777777" w:rsidR="00061AC6" w:rsidRDefault="00061AC6" w:rsidP="004535A1">
                  <w:pPr>
                    <w:spacing w:after="0" w:line="240" w:lineRule="auto"/>
                    <w:rPr>
                      <w:sz w:val="24"/>
                      <w:szCs w:val="24"/>
                    </w:rPr>
                  </w:pPr>
                  <w:r>
                    <w:rPr>
                      <w:sz w:val="24"/>
                      <w:szCs w:val="24"/>
                    </w:rPr>
                    <w:t>splash</w:t>
                  </w:r>
                </w:p>
              </w:tc>
              <w:tc>
                <w:tcPr>
                  <w:tcW w:w="2073" w:type="dxa"/>
                </w:tcPr>
                <w:p w14:paraId="4395FBF5" w14:textId="77777777" w:rsidR="00061AC6" w:rsidRDefault="00061AC6" w:rsidP="004535A1">
                  <w:pPr>
                    <w:spacing w:after="0" w:line="240" w:lineRule="auto"/>
                    <w:rPr>
                      <w:sz w:val="24"/>
                      <w:szCs w:val="24"/>
                    </w:rPr>
                  </w:pPr>
                  <w:r>
                    <w:rPr>
                      <w:sz w:val="24"/>
                      <w:szCs w:val="24"/>
                    </w:rPr>
                    <w:t>bashes</w:t>
                  </w:r>
                </w:p>
              </w:tc>
              <w:tc>
                <w:tcPr>
                  <w:tcW w:w="2073" w:type="dxa"/>
                </w:tcPr>
                <w:p w14:paraId="6BEFCAA1" w14:textId="77777777" w:rsidR="00061AC6" w:rsidRDefault="00061AC6" w:rsidP="004535A1">
                  <w:pPr>
                    <w:spacing w:after="0" w:line="240" w:lineRule="auto"/>
                    <w:rPr>
                      <w:sz w:val="24"/>
                      <w:szCs w:val="24"/>
                    </w:rPr>
                  </w:pPr>
                  <w:r>
                    <w:rPr>
                      <w:sz w:val="24"/>
                      <w:szCs w:val="24"/>
                    </w:rPr>
                    <w:t>thrashes</w:t>
                  </w:r>
                </w:p>
              </w:tc>
            </w:tr>
            <w:tr w:rsidR="00061AC6" w14:paraId="5188D280" w14:textId="77777777" w:rsidTr="004535A1">
              <w:tc>
                <w:tcPr>
                  <w:tcW w:w="2072" w:type="dxa"/>
                </w:tcPr>
                <w:p w14:paraId="777835B8" w14:textId="77777777" w:rsidR="00061AC6" w:rsidRDefault="00061AC6" w:rsidP="004535A1">
                  <w:pPr>
                    <w:spacing w:after="0" w:line="240" w:lineRule="auto"/>
                    <w:rPr>
                      <w:sz w:val="24"/>
                      <w:szCs w:val="24"/>
                    </w:rPr>
                  </w:pPr>
                  <w:r>
                    <w:rPr>
                      <w:sz w:val="24"/>
                      <w:szCs w:val="24"/>
                    </w:rPr>
                    <w:t>paw</w:t>
                  </w:r>
                </w:p>
              </w:tc>
              <w:tc>
                <w:tcPr>
                  <w:tcW w:w="2073" w:type="dxa"/>
                </w:tcPr>
                <w:p w14:paraId="59B1D804" w14:textId="77777777" w:rsidR="00061AC6" w:rsidRDefault="00061AC6" w:rsidP="004535A1">
                  <w:pPr>
                    <w:spacing w:after="0" w:line="240" w:lineRule="auto"/>
                    <w:rPr>
                      <w:sz w:val="24"/>
                      <w:szCs w:val="24"/>
                    </w:rPr>
                  </w:pPr>
                  <w:r>
                    <w:rPr>
                      <w:sz w:val="24"/>
                      <w:szCs w:val="24"/>
                    </w:rPr>
                    <w:t>scratch</w:t>
                  </w:r>
                </w:p>
              </w:tc>
              <w:tc>
                <w:tcPr>
                  <w:tcW w:w="2073" w:type="dxa"/>
                </w:tcPr>
                <w:p w14:paraId="16B8FB2E" w14:textId="77777777" w:rsidR="00061AC6" w:rsidRDefault="00061AC6" w:rsidP="004535A1">
                  <w:pPr>
                    <w:spacing w:after="0" w:line="240" w:lineRule="auto"/>
                    <w:rPr>
                      <w:sz w:val="24"/>
                      <w:szCs w:val="24"/>
                    </w:rPr>
                  </w:pPr>
                  <w:r>
                    <w:rPr>
                      <w:sz w:val="24"/>
                      <w:szCs w:val="24"/>
                    </w:rPr>
                    <w:t>forage</w:t>
                  </w:r>
                </w:p>
              </w:tc>
            </w:tr>
            <w:tr w:rsidR="00061AC6" w14:paraId="200245AE" w14:textId="77777777" w:rsidTr="004535A1">
              <w:tc>
                <w:tcPr>
                  <w:tcW w:w="2072" w:type="dxa"/>
                </w:tcPr>
                <w:p w14:paraId="09005A96" w14:textId="77777777" w:rsidR="00061AC6" w:rsidRDefault="00061AC6" w:rsidP="004535A1">
                  <w:pPr>
                    <w:spacing w:after="0" w:line="240" w:lineRule="auto"/>
                    <w:rPr>
                      <w:sz w:val="24"/>
                      <w:szCs w:val="24"/>
                    </w:rPr>
                  </w:pPr>
                  <w:r>
                    <w:rPr>
                      <w:sz w:val="24"/>
                      <w:szCs w:val="24"/>
                    </w:rPr>
                    <w:t>chew</w:t>
                  </w:r>
                </w:p>
              </w:tc>
              <w:tc>
                <w:tcPr>
                  <w:tcW w:w="2073" w:type="dxa"/>
                </w:tcPr>
                <w:p w14:paraId="6D9FD70D" w14:textId="77777777" w:rsidR="00061AC6" w:rsidRDefault="00061AC6" w:rsidP="004535A1">
                  <w:pPr>
                    <w:spacing w:after="0" w:line="240" w:lineRule="auto"/>
                    <w:rPr>
                      <w:sz w:val="24"/>
                      <w:szCs w:val="24"/>
                    </w:rPr>
                  </w:pPr>
                  <w:r>
                    <w:rPr>
                      <w:sz w:val="24"/>
                      <w:szCs w:val="24"/>
                    </w:rPr>
                    <w:t>mash</w:t>
                  </w:r>
                </w:p>
              </w:tc>
              <w:tc>
                <w:tcPr>
                  <w:tcW w:w="2073" w:type="dxa"/>
                </w:tcPr>
                <w:p w14:paraId="2809EE28" w14:textId="77777777" w:rsidR="00061AC6" w:rsidRDefault="00061AC6" w:rsidP="004535A1">
                  <w:pPr>
                    <w:spacing w:after="0" w:line="240" w:lineRule="auto"/>
                    <w:rPr>
                      <w:sz w:val="24"/>
                      <w:szCs w:val="24"/>
                    </w:rPr>
                  </w:pPr>
                  <w:r>
                    <w:rPr>
                      <w:sz w:val="24"/>
                      <w:szCs w:val="24"/>
                    </w:rPr>
                    <w:t>nibble</w:t>
                  </w:r>
                </w:p>
              </w:tc>
            </w:tr>
          </w:tbl>
          <w:p w14:paraId="416D2059" w14:textId="77777777" w:rsidR="004A0642" w:rsidRDefault="004A0642" w:rsidP="005B6C42">
            <w:pPr>
              <w:spacing w:after="0" w:line="240" w:lineRule="auto"/>
              <w:rPr>
                <w:sz w:val="24"/>
                <w:szCs w:val="24"/>
              </w:rPr>
            </w:pPr>
          </w:p>
          <w:p w14:paraId="127EBFEA" w14:textId="77777777" w:rsidR="00061AC6" w:rsidRDefault="00061AC6" w:rsidP="005B6C42">
            <w:pPr>
              <w:spacing w:after="0" w:line="240" w:lineRule="auto"/>
              <w:rPr>
                <w:sz w:val="24"/>
                <w:szCs w:val="24"/>
              </w:rPr>
            </w:pPr>
          </w:p>
          <w:p w14:paraId="5FC41094" w14:textId="67B93CD9" w:rsidR="00061AC6" w:rsidRPr="00061AC6" w:rsidRDefault="00061AC6" w:rsidP="005B6C42">
            <w:pPr>
              <w:spacing w:after="0" w:line="240" w:lineRule="auto"/>
              <w:rPr>
                <w:color w:val="FF0000"/>
                <w:sz w:val="24"/>
                <w:szCs w:val="24"/>
              </w:rPr>
            </w:pPr>
            <w:r>
              <w:rPr>
                <w:color w:val="FF0000"/>
                <w:sz w:val="24"/>
                <w:szCs w:val="24"/>
              </w:rPr>
              <w:t xml:space="preserve"> </w:t>
            </w:r>
          </w:p>
        </w:tc>
      </w:tr>
    </w:tbl>
    <w:tbl>
      <w:tblPr>
        <w:tblStyle w:val="TableGrid"/>
        <w:tblW w:w="0" w:type="auto"/>
        <w:tblLook w:val="04A0" w:firstRow="1" w:lastRow="0" w:firstColumn="1" w:lastColumn="0" w:noHBand="0" w:noVBand="1"/>
      </w:tblPr>
      <w:tblGrid>
        <w:gridCol w:w="6440"/>
        <w:gridCol w:w="6510"/>
      </w:tblGrid>
      <w:tr w:rsidR="00F70B6E" w14:paraId="5C09D992" w14:textId="77777777" w:rsidTr="00F70B6E">
        <w:tc>
          <w:tcPr>
            <w:tcW w:w="6588" w:type="dxa"/>
          </w:tcPr>
          <w:p w14:paraId="4B5B8A01" w14:textId="56610B36" w:rsidR="00F70B6E" w:rsidRDefault="00F70B6E" w:rsidP="00F70B6E">
            <w:pPr>
              <w:spacing w:after="0" w:line="360" w:lineRule="auto"/>
              <w:rPr>
                <w:rFonts w:asciiTheme="minorHAnsi" w:hAnsiTheme="minorHAnsi" w:cstheme="minorHAnsi"/>
                <w:sz w:val="24"/>
                <w:szCs w:val="24"/>
              </w:rPr>
            </w:pPr>
            <w:r w:rsidRPr="00F70B6E">
              <w:rPr>
                <w:rFonts w:asciiTheme="minorHAnsi" w:hAnsiTheme="minorHAnsi" w:cstheme="minorHAnsi"/>
                <w:sz w:val="24"/>
                <w:szCs w:val="24"/>
              </w:rPr>
              <w:t>Fifth Read</w:t>
            </w:r>
            <w:r w:rsidR="00431CFD">
              <w:rPr>
                <w:rFonts w:asciiTheme="minorHAnsi" w:hAnsiTheme="minorHAnsi" w:cstheme="minorHAnsi"/>
                <w:sz w:val="24"/>
                <w:szCs w:val="24"/>
              </w:rPr>
              <w:t xml:space="preserve"> (optional)</w:t>
            </w:r>
            <w:r w:rsidRPr="00F70B6E">
              <w:rPr>
                <w:rFonts w:asciiTheme="minorHAnsi" w:hAnsiTheme="minorHAnsi" w:cstheme="minorHAnsi"/>
                <w:sz w:val="24"/>
                <w:szCs w:val="24"/>
              </w:rPr>
              <w:t>:</w:t>
            </w:r>
          </w:p>
          <w:p w14:paraId="6C45A5A3" w14:textId="3B5A363F" w:rsidR="00F70B6E" w:rsidRDefault="00BA7BB5" w:rsidP="00F70B6E">
            <w:pPr>
              <w:spacing w:after="0" w:line="360" w:lineRule="auto"/>
              <w:rPr>
                <w:rFonts w:asciiTheme="minorHAnsi" w:hAnsiTheme="minorHAnsi" w:cstheme="minorHAnsi"/>
                <w:sz w:val="24"/>
                <w:szCs w:val="24"/>
              </w:rPr>
            </w:pPr>
            <w:r>
              <w:rPr>
                <w:rFonts w:asciiTheme="minorHAnsi" w:hAnsiTheme="minorHAnsi" w:cstheme="minorHAnsi"/>
                <w:sz w:val="24"/>
                <w:szCs w:val="24"/>
              </w:rPr>
              <w:t>This read will focus on vocabulary words (verbs).</w:t>
            </w:r>
            <w:r w:rsidR="0077275C">
              <w:rPr>
                <w:rFonts w:asciiTheme="minorHAnsi" w:hAnsiTheme="minorHAnsi" w:cstheme="minorHAnsi"/>
                <w:sz w:val="24"/>
                <w:szCs w:val="24"/>
              </w:rPr>
              <w:t xml:space="preserve"> </w:t>
            </w:r>
            <w:r w:rsidR="00F70B6E">
              <w:rPr>
                <w:rFonts w:asciiTheme="minorHAnsi" w:hAnsiTheme="minorHAnsi" w:cstheme="minorHAnsi"/>
                <w:sz w:val="24"/>
                <w:szCs w:val="24"/>
              </w:rPr>
              <w:t xml:space="preserve">Teacher can select pages with </w:t>
            </w:r>
            <w:r>
              <w:rPr>
                <w:rFonts w:asciiTheme="minorHAnsi" w:hAnsiTheme="minorHAnsi" w:cstheme="minorHAnsi"/>
                <w:sz w:val="24"/>
                <w:szCs w:val="24"/>
              </w:rPr>
              <w:t>an array of verbs to read.</w:t>
            </w:r>
          </w:p>
          <w:p w14:paraId="2F098F19" w14:textId="77777777" w:rsidR="00BA7BB5" w:rsidRDefault="00BA7BB5" w:rsidP="00F70B6E">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Activity:</w:t>
            </w:r>
          </w:p>
          <w:p w14:paraId="11779577" w14:textId="5035B2C7" w:rsidR="00BA7BB5" w:rsidRDefault="00BA7BB5" w:rsidP="00F70B6E">
            <w:pPr>
              <w:spacing w:after="0" w:line="360" w:lineRule="auto"/>
              <w:rPr>
                <w:rFonts w:asciiTheme="minorHAnsi" w:hAnsiTheme="minorHAnsi" w:cstheme="minorHAnsi"/>
                <w:sz w:val="24"/>
                <w:szCs w:val="24"/>
              </w:rPr>
            </w:pPr>
            <w:r>
              <w:rPr>
                <w:rFonts w:asciiTheme="minorHAnsi" w:hAnsiTheme="minorHAnsi" w:cstheme="minorHAnsi"/>
                <w:sz w:val="24"/>
                <w:szCs w:val="24"/>
              </w:rPr>
              <w:t>Chart verbs related to the bear’s activities and have students act out the action words.</w:t>
            </w:r>
          </w:p>
          <w:p w14:paraId="371862A5" w14:textId="77777777" w:rsidR="00BA7BB5" w:rsidRDefault="00BA7BB5" w:rsidP="00F70B6E">
            <w:pPr>
              <w:spacing w:after="0" w:line="360" w:lineRule="auto"/>
              <w:rPr>
                <w:rFonts w:asciiTheme="minorHAnsi" w:hAnsiTheme="minorHAnsi" w:cstheme="minorHAnsi"/>
                <w:sz w:val="24"/>
                <w:szCs w:val="24"/>
              </w:rPr>
            </w:pPr>
          </w:p>
          <w:p w14:paraId="3D8D326D" w14:textId="77777777" w:rsidR="00BA7BB5" w:rsidRDefault="00BA7BB5" w:rsidP="00F70B6E">
            <w:pPr>
              <w:spacing w:after="0" w:line="360" w:lineRule="auto"/>
              <w:rPr>
                <w:rFonts w:asciiTheme="minorHAnsi" w:hAnsiTheme="minorHAnsi" w:cstheme="minorHAnsi"/>
                <w:sz w:val="24"/>
                <w:szCs w:val="24"/>
              </w:rPr>
            </w:pPr>
          </w:p>
          <w:p w14:paraId="6CD45B4F" w14:textId="77777777" w:rsidR="00BA7BB5" w:rsidRDefault="00BA7BB5" w:rsidP="00F70B6E">
            <w:pPr>
              <w:spacing w:after="0" w:line="360" w:lineRule="auto"/>
              <w:rPr>
                <w:rFonts w:asciiTheme="minorHAnsi" w:hAnsiTheme="minorHAnsi" w:cstheme="minorHAnsi"/>
                <w:sz w:val="24"/>
                <w:szCs w:val="24"/>
              </w:rPr>
            </w:pPr>
          </w:p>
          <w:p w14:paraId="6BBCC3A5" w14:textId="77777777" w:rsidR="00BA7BB5" w:rsidRPr="00F70B6E" w:rsidRDefault="00BA7BB5" w:rsidP="00F70B6E">
            <w:pPr>
              <w:spacing w:after="0" w:line="360" w:lineRule="auto"/>
              <w:rPr>
                <w:rFonts w:asciiTheme="minorHAnsi" w:hAnsiTheme="minorHAnsi" w:cstheme="minorHAnsi"/>
                <w:sz w:val="24"/>
                <w:szCs w:val="24"/>
              </w:rPr>
            </w:pPr>
          </w:p>
          <w:p w14:paraId="10954F7F" w14:textId="02CE9CA1" w:rsidR="00F70B6E" w:rsidRPr="00F70B6E" w:rsidRDefault="00F70B6E" w:rsidP="00F70B6E">
            <w:pPr>
              <w:spacing w:after="0" w:line="360" w:lineRule="auto"/>
              <w:rPr>
                <w:rFonts w:asciiTheme="minorHAnsi" w:hAnsiTheme="minorHAnsi" w:cstheme="minorHAnsi"/>
                <w:sz w:val="32"/>
                <w:szCs w:val="32"/>
              </w:rPr>
            </w:pPr>
          </w:p>
        </w:tc>
        <w:tc>
          <w:tcPr>
            <w:tcW w:w="6588" w:type="dxa"/>
          </w:tcPr>
          <w:tbl>
            <w:tblPr>
              <w:tblStyle w:val="TableGrid"/>
              <w:tblW w:w="0" w:type="auto"/>
              <w:tblInd w:w="247" w:type="dxa"/>
              <w:tblLook w:val="04A0" w:firstRow="1" w:lastRow="0" w:firstColumn="1" w:lastColumn="0" w:noHBand="0" w:noVBand="1"/>
            </w:tblPr>
            <w:tblGrid>
              <w:gridCol w:w="842"/>
              <w:gridCol w:w="786"/>
              <w:gridCol w:w="750"/>
              <w:gridCol w:w="3202"/>
            </w:tblGrid>
            <w:tr w:rsidR="00F70B6E" w14:paraId="6403161E" w14:textId="77777777" w:rsidTr="00F70B6E">
              <w:trPr>
                <w:trHeight w:val="7"/>
              </w:trPr>
              <w:tc>
                <w:tcPr>
                  <w:tcW w:w="5580" w:type="dxa"/>
                  <w:gridSpan w:val="4"/>
                </w:tcPr>
                <w:p w14:paraId="3A95AFB1" w14:textId="77777777" w:rsidR="00F70B6E" w:rsidRPr="00F70B6E" w:rsidRDefault="00F70B6E" w:rsidP="004535A1">
                  <w:pPr>
                    <w:spacing w:after="0" w:line="360" w:lineRule="auto"/>
                    <w:rPr>
                      <w:rFonts w:asciiTheme="minorHAnsi" w:hAnsiTheme="minorHAnsi" w:cstheme="minorHAnsi"/>
                      <w:i/>
                      <w:sz w:val="20"/>
                      <w:szCs w:val="20"/>
                    </w:rPr>
                  </w:pPr>
                  <w:r w:rsidRPr="00F70B6E">
                    <w:rPr>
                      <w:rFonts w:asciiTheme="minorHAnsi" w:hAnsiTheme="minorHAnsi" w:cstheme="minorHAnsi"/>
                      <w:i/>
                      <w:sz w:val="20"/>
                      <w:szCs w:val="20"/>
                    </w:rPr>
                    <w:lastRenderedPageBreak/>
                    <w:t>SAMPLE OF RELATED WORDS GATHERED FROM THE TEXT- linking these with each other and the bear’s main activities will help students to understand and remember them. Include familiar words to anchor each set.</w:t>
                  </w:r>
                </w:p>
                <w:p w14:paraId="1B81F790" w14:textId="11E15860" w:rsidR="00F70B6E" w:rsidRPr="00F70B6E" w:rsidRDefault="00F70B6E" w:rsidP="00F70B6E">
                  <w:pPr>
                    <w:spacing w:after="0" w:line="360" w:lineRule="auto"/>
                    <w:rPr>
                      <w:rFonts w:asciiTheme="minorHAnsi" w:hAnsiTheme="minorHAnsi" w:cstheme="minorHAnsi"/>
                      <w:sz w:val="24"/>
                      <w:szCs w:val="24"/>
                    </w:rPr>
                  </w:pPr>
                  <w:r w:rsidRPr="00F70B6E">
                    <w:rPr>
                      <w:rFonts w:asciiTheme="minorHAnsi" w:hAnsiTheme="minorHAnsi" w:cstheme="minorHAnsi"/>
                      <w:sz w:val="20"/>
                      <w:szCs w:val="20"/>
                    </w:rPr>
                    <w:lastRenderedPageBreak/>
                    <w:t>What words does the author use to describe what the bear DOES? (verbs)</w:t>
                  </w:r>
                </w:p>
              </w:tc>
            </w:tr>
            <w:tr w:rsidR="00F70B6E" w14:paraId="508D4FE0" w14:textId="77777777" w:rsidTr="00F70B6E">
              <w:trPr>
                <w:trHeight w:val="7"/>
              </w:trPr>
              <w:tc>
                <w:tcPr>
                  <w:tcW w:w="842" w:type="dxa"/>
                </w:tcPr>
                <w:p w14:paraId="0D4DE3B7"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lastRenderedPageBreak/>
                    <w:t>Verbs or  “Action Words” about</w:t>
                  </w:r>
                </w:p>
                <w:p w14:paraId="65746FB0" w14:textId="0025A2BA"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Hunting</w:t>
                  </w:r>
                </w:p>
              </w:tc>
              <w:tc>
                <w:tcPr>
                  <w:tcW w:w="786" w:type="dxa"/>
                </w:tcPr>
                <w:p w14:paraId="3EED9744"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Verbs about Foraging</w:t>
                  </w:r>
                </w:p>
              </w:tc>
              <w:tc>
                <w:tcPr>
                  <w:tcW w:w="750" w:type="dxa"/>
                </w:tcPr>
                <w:p w14:paraId="3BD0EDDC"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Verbs about Eating</w:t>
                  </w:r>
                </w:p>
              </w:tc>
              <w:tc>
                <w:tcPr>
                  <w:tcW w:w="3202" w:type="dxa"/>
                </w:tcPr>
                <w:p w14:paraId="5941E8D0"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Verbs about Hibernating</w:t>
                  </w:r>
                </w:p>
              </w:tc>
            </w:tr>
            <w:tr w:rsidR="00F70B6E" w14:paraId="1AE25F89" w14:textId="77777777" w:rsidTr="00F70B6E">
              <w:trPr>
                <w:trHeight w:val="254"/>
              </w:trPr>
              <w:tc>
                <w:tcPr>
                  <w:tcW w:w="842" w:type="dxa"/>
                </w:tcPr>
                <w:p w14:paraId="583E15D2"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chase</w:t>
                  </w:r>
                </w:p>
                <w:p w14:paraId="60D80423"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bounding</w:t>
                  </w:r>
                </w:p>
                <w:p w14:paraId="5A238D4D"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race</w:t>
                  </w:r>
                </w:p>
                <w:p w14:paraId="20F0B3F7"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bashes </w:t>
                  </w:r>
                </w:p>
                <w:p w14:paraId="4D34E146"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thrashes</w:t>
                  </w:r>
                </w:p>
                <w:p w14:paraId="00B30C68"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follow</w:t>
                  </w:r>
                </w:p>
                <w:p w14:paraId="6FEF9A51"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wade</w:t>
                  </w:r>
                </w:p>
              </w:tc>
              <w:tc>
                <w:tcPr>
                  <w:tcW w:w="786" w:type="dxa"/>
                </w:tcPr>
                <w:p w14:paraId="55FFF988"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dig</w:t>
                  </w:r>
                </w:p>
                <w:p w14:paraId="5814AF32"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find</w:t>
                  </w:r>
                </w:p>
                <w:p w14:paraId="2C91F45F"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paw </w:t>
                  </w:r>
                </w:p>
                <w:p w14:paraId="7658A6DE"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claw</w:t>
                  </w:r>
                </w:p>
                <w:p w14:paraId="420681FE"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pull</w:t>
                  </w:r>
                </w:p>
                <w:p w14:paraId="0EB5C3F8"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tear</w:t>
                  </w:r>
                </w:p>
                <w:p w14:paraId="6E2BBAA3"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scratch </w:t>
                  </w:r>
                </w:p>
                <w:p w14:paraId="1EA3EC3D"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scan</w:t>
                  </w:r>
                </w:p>
                <w:p w14:paraId="11AA9EBA"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shuffle </w:t>
                  </w:r>
                </w:p>
                <w:p w14:paraId="599812BF"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pause </w:t>
                  </w:r>
                </w:p>
                <w:p w14:paraId="3A1406AC"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check</w:t>
                  </w:r>
                </w:p>
                <w:p w14:paraId="2D50D3CB"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unearth </w:t>
                  </w:r>
                </w:p>
                <w:p w14:paraId="10D9EE63"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grab</w:t>
                  </w:r>
                </w:p>
              </w:tc>
              <w:tc>
                <w:tcPr>
                  <w:tcW w:w="750" w:type="dxa"/>
                </w:tcPr>
                <w:p w14:paraId="139B0510"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eat</w:t>
                  </w:r>
                </w:p>
                <w:p w14:paraId="3D1DFA06"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clip </w:t>
                  </w:r>
                </w:p>
                <w:p w14:paraId="420D8F65"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snip</w:t>
                  </w:r>
                </w:p>
                <w:p w14:paraId="1D430004"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gnaw</w:t>
                  </w:r>
                </w:p>
                <w:p w14:paraId="2E6469A1"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chomp </w:t>
                  </w:r>
                </w:p>
                <w:p w14:paraId="5D350699"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rake</w:t>
                  </w:r>
                </w:p>
                <w:p w14:paraId="564B15DD"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 nibble </w:t>
                  </w:r>
                </w:p>
                <w:p w14:paraId="1992A9E9"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shred </w:t>
                  </w:r>
                </w:p>
                <w:p w14:paraId="2A8D1554"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crunch</w:t>
                  </w:r>
                </w:p>
                <w:p w14:paraId="01780E83"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 thrash</w:t>
                  </w:r>
                </w:p>
                <w:p w14:paraId="75D166A4"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chew</w:t>
                  </w:r>
                </w:p>
                <w:p w14:paraId="7D5BA47A"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swallow</w:t>
                  </w:r>
                </w:p>
                <w:p w14:paraId="3FC1CE23"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 xml:space="preserve">crunch </w:t>
                  </w:r>
                </w:p>
                <w:p w14:paraId="090DEB43"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mash</w:t>
                  </w:r>
                </w:p>
              </w:tc>
              <w:tc>
                <w:tcPr>
                  <w:tcW w:w="3202" w:type="dxa"/>
                </w:tcPr>
                <w:p w14:paraId="760714F2"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prepare</w:t>
                  </w:r>
                </w:p>
                <w:p w14:paraId="08BB7D2E"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gather</w:t>
                  </w:r>
                </w:p>
                <w:p w14:paraId="1BBE0B88"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hollow</w:t>
                  </w:r>
                </w:p>
                <w:p w14:paraId="64CD0E43"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winter (over)</w:t>
                  </w:r>
                </w:p>
                <w:p w14:paraId="29A90079"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settle</w:t>
                  </w:r>
                </w:p>
                <w:p w14:paraId="5383FD85"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cuddle</w:t>
                  </w:r>
                </w:p>
                <w:p w14:paraId="09A1AFCF" w14:textId="77777777" w:rsidR="00F70B6E" w:rsidRPr="00F70B6E" w:rsidRDefault="00F70B6E" w:rsidP="004535A1">
                  <w:pPr>
                    <w:spacing w:after="0" w:line="360" w:lineRule="auto"/>
                    <w:rPr>
                      <w:rFonts w:asciiTheme="minorHAnsi" w:hAnsiTheme="minorHAnsi" w:cstheme="minorHAnsi"/>
                      <w:sz w:val="16"/>
                      <w:szCs w:val="16"/>
                    </w:rPr>
                  </w:pPr>
                  <w:r w:rsidRPr="00F70B6E">
                    <w:rPr>
                      <w:rFonts w:asciiTheme="minorHAnsi" w:hAnsiTheme="minorHAnsi" w:cstheme="minorHAnsi"/>
                      <w:sz w:val="16"/>
                      <w:szCs w:val="16"/>
                    </w:rPr>
                    <w:t>curl</w:t>
                  </w:r>
                </w:p>
              </w:tc>
            </w:tr>
          </w:tbl>
          <w:p w14:paraId="4B176851" w14:textId="77777777" w:rsidR="00F70B6E" w:rsidRDefault="00F70B6E" w:rsidP="001034D9">
            <w:pPr>
              <w:spacing w:after="0" w:line="360" w:lineRule="auto"/>
              <w:rPr>
                <w:rFonts w:asciiTheme="minorHAnsi" w:hAnsiTheme="minorHAnsi" w:cstheme="minorHAnsi"/>
                <w:sz w:val="32"/>
                <w:szCs w:val="32"/>
                <w:u w:val="single"/>
              </w:rPr>
            </w:pPr>
          </w:p>
        </w:tc>
      </w:tr>
    </w:tbl>
    <w:p w14:paraId="0D31C9C2" w14:textId="2E3AB926" w:rsidR="009A5C5D" w:rsidRDefault="009A5C5D" w:rsidP="001034D9">
      <w:pPr>
        <w:spacing w:after="0" w:line="360" w:lineRule="auto"/>
        <w:rPr>
          <w:rFonts w:asciiTheme="minorHAnsi" w:hAnsiTheme="minorHAnsi" w:cstheme="minorHAnsi"/>
          <w:sz w:val="32"/>
          <w:szCs w:val="32"/>
          <w:u w:val="single"/>
        </w:rPr>
      </w:pPr>
    </w:p>
    <w:p w14:paraId="5BDD2596" w14:textId="77777777" w:rsidR="00F70B6E" w:rsidRDefault="00F70B6E" w:rsidP="001034D9">
      <w:pPr>
        <w:spacing w:after="0" w:line="360" w:lineRule="auto"/>
        <w:rPr>
          <w:rFonts w:asciiTheme="minorHAnsi" w:hAnsiTheme="minorHAnsi" w:cstheme="minorHAnsi"/>
          <w:sz w:val="32"/>
          <w:szCs w:val="32"/>
          <w:u w:val="single"/>
        </w:rPr>
      </w:pPr>
    </w:p>
    <w:p w14:paraId="48603828" w14:textId="77777777" w:rsidR="00A0391F" w:rsidRDefault="00A0391F" w:rsidP="001034D9">
      <w:pPr>
        <w:spacing w:after="0" w:line="360" w:lineRule="auto"/>
        <w:rPr>
          <w:rFonts w:asciiTheme="minorHAnsi" w:hAnsiTheme="minorHAnsi" w:cstheme="minorHAnsi"/>
          <w:sz w:val="32"/>
          <w:szCs w:val="32"/>
          <w:u w:val="single"/>
        </w:rPr>
      </w:pPr>
    </w:p>
    <w:p w14:paraId="2E5742E1" w14:textId="77777777" w:rsidR="00A0391F" w:rsidRDefault="00A0391F" w:rsidP="001034D9">
      <w:pPr>
        <w:spacing w:after="0" w:line="360" w:lineRule="auto"/>
        <w:rPr>
          <w:rFonts w:asciiTheme="minorHAnsi" w:hAnsiTheme="minorHAnsi" w:cstheme="minorHAnsi"/>
          <w:sz w:val="32"/>
          <w:szCs w:val="32"/>
          <w:u w:val="single"/>
        </w:rPr>
      </w:pPr>
    </w:p>
    <w:p w14:paraId="4A15BFDD" w14:textId="3BF3EBB3"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6ED0D574" w14:textId="0697279E" w:rsidR="00A0391F" w:rsidRDefault="00A0391F" w:rsidP="00A0391F">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Students will work on a class book. Each student will write/draw about one kind of food the bear eats and how they gather that food source, including where and when they gathered the food. Students have to use at least one spicy word or interesting verb from the class list in their writing. Students will choose what they will write about by signing their name next to the item on the class chart. </w:t>
      </w:r>
    </w:p>
    <w:p w14:paraId="6FD7978F" w14:textId="375E46D8" w:rsidR="00A0391F" w:rsidRDefault="00A0391F" w:rsidP="00A0391F">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Sample answer:</w:t>
      </w:r>
    </w:p>
    <w:p w14:paraId="3CDE4DDF" w14:textId="7B24B1EA" w:rsidR="00A0391F" w:rsidRDefault="00A0391F" w:rsidP="00A0391F">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In April, the bear claws the melting snow to unearth the frozen bison.</w:t>
      </w:r>
    </w:p>
    <w:p w14:paraId="36D09659" w14:textId="49CA5931" w:rsidR="00A0391F" w:rsidRPr="00A0391F" w:rsidRDefault="00A0391F" w:rsidP="00A0391F">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In June, the bear bounds after an elk calf in the forest.</w:t>
      </w:r>
    </w:p>
    <w:p w14:paraId="72CC77F3" w14:textId="77777777" w:rsidR="00A0391F" w:rsidRDefault="00A0391F" w:rsidP="00AD0170">
      <w:pPr>
        <w:spacing w:after="0" w:line="360" w:lineRule="auto"/>
        <w:rPr>
          <w:rFonts w:asciiTheme="minorHAnsi" w:hAnsiTheme="minorHAnsi" w:cstheme="minorHAnsi"/>
          <w:sz w:val="32"/>
          <w:szCs w:val="32"/>
          <w:u w:val="single"/>
        </w:rPr>
      </w:pPr>
    </w:p>
    <w:p w14:paraId="1E26745C" w14:textId="2F8E621C"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6E1F4DAB" w14:textId="77777777">
        <w:trPr>
          <w:trHeight w:val="377"/>
        </w:trPr>
        <w:tc>
          <w:tcPr>
            <w:tcW w:w="6228" w:type="dxa"/>
          </w:tcPr>
          <w:p w14:paraId="444AA94A"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7F4D5ABD" w14:textId="77777777" w:rsidR="009C673A" w:rsidRPr="000C1F21" w:rsidRDefault="009C673A" w:rsidP="009C673A">
            <w:pPr>
              <w:spacing w:after="0" w:line="240" w:lineRule="auto"/>
              <w:jc w:val="center"/>
            </w:pPr>
          </w:p>
        </w:tc>
        <w:tc>
          <w:tcPr>
            <w:tcW w:w="6210" w:type="dxa"/>
          </w:tcPr>
          <w:p w14:paraId="559F0337"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504B26E0" w14:textId="77777777" w:rsidR="000C1F21" w:rsidRPr="000C1F21" w:rsidRDefault="000C1F21" w:rsidP="000C1F21">
            <w:pPr>
              <w:spacing w:after="0" w:line="240" w:lineRule="auto"/>
              <w:jc w:val="center"/>
              <w:rPr>
                <w:sz w:val="20"/>
              </w:rPr>
            </w:pPr>
          </w:p>
        </w:tc>
      </w:tr>
      <w:tr w:rsidR="000C1F21" w:rsidRPr="000C1F21" w14:paraId="6CBB4330" w14:textId="77777777">
        <w:trPr>
          <w:cantSplit/>
          <w:trHeight w:val="1907"/>
        </w:trPr>
        <w:tc>
          <w:tcPr>
            <w:tcW w:w="6228" w:type="dxa"/>
          </w:tcPr>
          <w:p w14:paraId="41F38159" w14:textId="77777777" w:rsidR="000C1F21" w:rsidRPr="000C1F21" w:rsidRDefault="000C1F21" w:rsidP="000C1F21">
            <w:pPr>
              <w:spacing w:after="0" w:line="240" w:lineRule="auto"/>
            </w:pPr>
          </w:p>
          <w:p w14:paraId="35B60049" w14:textId="77777777" w:rsidR="000C1F21" w:rsidRPr="000C1F21" w:rsidRDefault="008F21F7" w:rsidP="000C1F21">
            <w:pPr>
              <w:spacing w:after="0" w:line="240" w:lineRule="auto"/>
            </w:pPr>
            <w:r>
              <w:t>Page 4 - horsetails</w:t>
            </w:r>
            <w:r w:rsidR="00FD7285">
              <w:t xml:space="preserve"> – a nonflowering plant </w:t>
            </w:r>
          </w:p>
          <w:p w14:paraId="2235B8E7" w14:textId="77777777" w:rsidR="000C1F21" w:rsidRPr="000C1F21" w:rsidRDefault="008F21F7" w:rsidP="000C1F21">
            <w:pPr>
              <w:spacing w:after="0" w:line="240" w:lineRule="auto"/>
            </w:pPr>
            <w:r>
              <w:t>Page 7 -sedges</w:t>
            </w:r>
            <w:r w:rsidR="00FD7285">
              <w:t xml:space="preserve"> – a grass like plant</w:t>
            </w:r>
          </w:p>
          <w:p w14:paraId="02033B3B" w14:textId="77777777" w:rsidR="000C1F21" w:rsidRPr="000C1F21" w:rsidRDefault="00FD7285" w:rsidP="000C1F21">
            <w:pPr>
              <w:spacing w:after="0" w:line="240" w:lineRule="auto"/>
            </w:pPr>
            <w:r>
              <w:t>Page 18</w:t>
            </w:r>
            <w:r w:rsidR="008F21F7">
              <w:t xml:space="preserve"> </w:t>
            </w:r>
            <w:r>
              <w:t>–talus slope</w:t>
            </w:r>
            <w:r w:rsidR="008F21F7">
              <w:t xml:space="preserve"> </w:t>
            </w:r>
            <w:r>
              <w:t xml:space="preserve"> – loose rock lying on a mountain slope</w:t>
            </w:r>
          </w:p>
          <w:p w14:paraId="5103FA95" w14:textId="77777777" w:rsidR="000C1F21" w:rsidRPr="000C1F21" w:rsidRDefault="000C1F21" w:rsidP="000C1F21">
            <w:pPr>
              <w:spacing w:after="0" w:line="240" w:lineRule="auto"/>
            </w:pPr>
          </w:p>
        </w:tc>
        <w:tc>
          <w:tcPr>
            <w:tcW w:w="6210" w:type="dxa"/>
          </w:tcPr>
          <w:p w14:paraId="20B11028" w14:textId="77777777" w:rsidR="000C1F21" w:rsidRPr="000C1F21" w:rsidRDefault="000C1F21" w:rsidP="000C1F21">
            <w:pPr>
              <w:spacing w:after="0" w:line="240" w:lineRule="auto"/>
            </w:pPr>
          </w:p>
          <w:p w14:paraId="43C599D6" w14:textId="77777777" w:rsidR="000C1F21" w:rsidRPr="000C1F21" w:rsidRDefault="00FD7285" w:rsidP="000C1F21">
            <w:pPr>
              <w:spacing w:after="0" w:line="240" w:lineRule="auto"/>
            </w:pPr>
            <w:r>
              <w:t>Page 23</w:t>
            </w:r>
            <w:r w:rsidR="008F21F7">
              <w:t xml:space="preserve"> - hollow</w:t>
            </w:r>
            <w:r>
              <w:t xml:space="preserve"> – deeply indented or sunken in</w:t>
            </w:r>
          </w:p>
          <w:p w14:paraId="0EAB6F47" w14:textId="77777777" w:rsidR="00513826" w:rsidRDefault="00FD7285" w:rsidP="000C1F21">
            <w:pPr>
              <w:spacing w:after="0" w:line="240" w:lineRule="auto"/>
            </w:pPr>
            <w:r>
              <w:t>Page 16</w:t>
            </w:r>
            <w:r w:rsidR="008F21F7">
              <w:t xml:space="preserve"> - forage</w:t>
            </w:r>
            <w:r>
              <w:t xml:space="preserve"> – search widely for food</w:t>
            </w:r>
          </w:p>
          <w:p w14:paraId="61D8A3AC" w14:textId="77777777" w:rsidR="000C1F21" w:rsidRDefault="00FD7285" w:rsidP="000C1F21">
            <w:pPr>
              <w:spacing w:after="0" w:line="240" w:lineRule="auto"/>
            </w:pPr>
            <w:r>
              <w:t>Page 11</w:t>
            </w:r>
            <w:r w:rsidR="008F21F7">
              <w:t xml:space="preserve"> - strayed</w:t>
            </w:r>
            <w:r>
              <w:t xml:space="preserve"> – move away aimlessly from group</w:t>
            </w:r>
          </w:p>
          <w:p w14:paraId="4F0BF61E" w14:textId="77777777" w:rsidR="00FD7285" w:rsidRDefault="00FD7285" w:rsidP="000C1F21">
            <w:pPr>
              <w:spacing w:after="0" w:line="240" w:lineRule="auto"/>
            </w:pPr>
            <w:r>
              <w:t>Page   3  - bare- not covered</w:t>
            </w:r>
          </w:p>
          <w:p w14:paraId="18EDC7AD" w14:textId="77777777" w:rsidR="00FD7285" w:rsidRDefault="00FD7285" w:rsidP="000C1F21">
            <w:pPr>
              <w:spacing w:after="0" w:line="240" w:lineRule="auto"/>
            </w:pPr>
            <w:r>
              <w:t>Page 4-</w:t>
            </w:r>
            <w:r w:rsidR="002729BB">
              <w:t xml:space="preserve">  barely-in a simple and sparse way</w:t>
            </w:r>
          </w:p>
          <w:p w14:paraId="7511E51A" w14:textId="77777777" w:rsidR="00FD7285" w:rsidRPr="000C1F21" w:rsidRDefault="00FD7285" w:rsidP="000C1F21">
            <w:pPr>
              <w:spacing w:after="0" w:line="240" w:lineRule="auto"/>
            </w:pPr>
          </w:p>
          <w:p w14:paraId="4A8F0B8F" w14:textId="77777777" w:rsidR="000C1F21" w:rsidRPr="000C1F21" w:rsidRDefault="000C1F21" w:rsidP="000C1F21">
            <w:pPr>
              <w:spacing w:after="0" w:line="240" w:lineRule="auto"/>
            </w:pPr>
          </w:p>
        </w:tc>
      </w:tr>
    </w:tbl>
    <w:p w14:paraId="670D8B43" w14:textId="77777777" w:rsidR="00070277" w:rsidRDefault="00070277" w:rsidP="00CA07EF">
      <w:pPr>
        <w:spacing w:after="0" w:line="360" w:lineRule="auto"/>
        <w:rPr>
          <w:rFonts w:asciiTheme="minorHAnsi" w:hAnsiTheme="minorHAnsi" w:cstheme="minorHAnsi"/>
          <w:sz w:val="32"/>
          <w:szCs w:val="32"/>
          <w:u w:val="single"/>
        </w:rPr>
      </w:pPr>
    </w:p>
    <w:p w14:paraId="0DA468E0" w14:textId="77777777" w:rsidR="00457D5F" w:rsidRDefault="00457D5F" w:rsidP="00CA07EF">
      <w:pPr>
        <w:spacing w:after="0" w:line="360" w:lineRule="auto"/>
        <w:rPr>
          <w:rFonts w:asciiTheme="minorHAnsi" w:hAnsiTheme="minorHAnsi" w:cstheme="minorHAnsi"/>
          <w:sz w:val="32"/>
          <w:szCs w:val="32"/>
          <w:u w:val="single"/>
        </w:rPr>
      </w:pPr>
    </w:p>
    <w:p w14:paraId="2922AC99" w14:textId="77777777" w:rsidR="00A0391F" w:rsidRDefault="00A0391F" w:rsidP="00CA07EF">
      <w:pPr>
        <w:spacing w:after="0" w:line="360" w:lineRule="auto"/>
        <w:rPr>
          <w:rFonts w:asciiTheme="minorHAnsi" w:hAnsiTheme="minorHAnsi" w:cstheme="minorHAnsi"/>
          <w:sz w:val="32"/>
          <w:szCs w:val="32"/>
          <w:u w:val="single"/>
        </w:rPr>
      </w:pPr>
    </w:p>
    <w:p w14:paraId="5FF10B4B" w14:textId="77777777" w:rsidR="0077275C" w:rsidRDefault="0077275C" w:rsidP="0077275C">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6970EAFB" w14:textId="41C7C895" w:rsidR="00794B7D" w:rsidRPr="0077275C" w:rsidRDefault="002729BB" w:rsidP="00A0391F">
      <w:pPr>
        <w:pStyle w:val="ListParagraph"/>
        <w:numPr>
          <w:ilvl w:val="0"/>
          <w:numId w:val="18"/>
        </w:numPr>
        <w:spacing w:after="0" w:line="360" w:lineRule="auto"/>
        <w:rPr>
          <w:rFonts w:asciiTheme="minorHAnsi" w:hAnsiTheme="minorHAnsi" w:cstheme="minorHAnsi"/>
          <w:sz w:val="24"/>
          <w:szCs w:val="24"/>
        </w:rPr>
      </w:pPr>
      <w:r w:rsidRPr="00A0391F">
        <w:rPr>
          <w:rFonts w:asciiTheme="minorHAnsi" w:hAnsiTheme="minorHAnsi" w:cstheme="minorHAnsi"/>
          <w:i/>
          <w:sz w:val="24"/>
          <w:szCs w:val="24"/>
        </w:rPr>
        <w:lastRenderedPageBreak/>
        <w:t>Vulture View</w:t>
      </w:r>
      <w:r w:rsidRPr="00A0391F">
        <w:rPr>
          <w:rFonts w:asciiTheme="minorHAnsi" w:hAnsiTheme="minorHAnsi" w:cstheme="minorHAnsi"/>
          <w:sz w:val="24"/>
          <w:szCs w:val="24"/>
        </w:rPr>
        <w:t xml:space="preserve"> by April Pulley Sayre can be used to compare and contrast how vultures and bears hunt for food.</w:t>
      </w:r>
      <w:r w:rsidR="00A970B2">
        <w:rPr>
          <w:rFonts w:asciiTheme="minorHAnsi" w:hAnsiTheme="minorHAnsi" w:cstheme="minorHAnsi"/>
          <w:sz w:val="24"/>
          <w:szCs w:val="24"/>
        </w:rPr>
        <w:t xml:space="preserve"> </w:t>
      </w:r>
      <w:r w:rsidR="00A970B2" w:rsidRPr="0077275C">
        <w:rPr>
          <w:rStyle w:val="Hyperlink"/>
          <w:i/>
          <w:color w:val="auto"/>
          <w:sz w:val="24"/>
          <w:szCs w:val="24"/>
          <w:u w:val="none"/>
        </w:rPr>
        <w:t>Note: This is particularly supportive of English Language Learners.</w:t>
      </w:r>
    </w:p>
    <w:p w14:paraId="33C7EA3C" w14:textId="77777777" w:rsidR="00A0391F" w:rsidRPr="00A0391F" w:rsidRDefault="00794B7D" w:rsidP="00A0391F">
      <w:pPr>
        <w:pStyle w:val="ListParagraph"/>
        <w:numPr>
          <w:ilvl w:val="0"/>
          <w:numId w:val="18"/>
        </w:numPr>
        <w:spacing w:after="0" w:line="360" w:lineRule="auto"/>
        <w:rPr>
          <w:rFonts w:asciiTheme="minorHAnsi" w:hAnsiTheme="minorHAnsi" w:cstheme="minorHAnsi"/>
          <w:color w:val="365F91" w:themeColor="accent1" w:themeShade="BF"/>
          <w:sz w:val="24"/>
          <w:szCs w:val="24"/>
          <w:u w:val="single"/>
        </w:rPr>
      </w:pPr>
      <w:r w:rsidRPr="00A0391F">
        <w:rPr>
          <w:rFonts w:asciiTheme="minorHAnsi" w:hAnsiTheme="minorHAnsi" w:cstheme="minorHAnsi"/>
          <w:sz w:val="24"/>
          <w:szCs w:val="24"/>
        </w:rPr>
        <w:t>Bear activity websites</w:t>
      </w:r>
      <w:r w:rsidR="00A0391F">
        <w:rPr>
          <w:rFonts w:asciiTheme="minorHAnsi" w:hAnsiTheme="minorHAnsi" w:cstheme="minorHAnsi"/>
          <w:sz w:val="24"/>
          <w:szCs w:val="24"/>
        </w:rPr>
        <w:t>:</w:t>
      </w:r>
    </w:p>
    <w:p w14:paraId="1C7B731F" w14:textId="522F1DC3" w:rsidR="00A0391F" w:rsidRDefault="00DB3521" w:rsidP="00A0391F">
      <w:pPr>
        <w:pStyle w:val="ListParagraph"/>
        <w:numPr>
          <w:ilvl w:val="1"/>
          <w:numId w:val="18"/>
        </w:numPr>
        <w:spacing w:after="0" w:line="360" w:lineRule="auto"/>
        <w:rPr>
          <w:rStyle w:val="Hyperlink"/>
          <w:rFonts w:asciiTheme="minorHAnsi" w:hAnsiTheme="minorHAnsi" w:cstheme="minorHAnsi"/>
          <w:color w:val="365F91" w:themeColor="accent1" w:themeShade="BF"/>
          <w:sz w:val="24"/>
          <w:szCs w:val="24"/>
        </w:rPr>
      </w:pPr>
      <w:hyperlink r:id="rId13" w:history="1">
        <w:r w:rsidR="00794B7D" w:rsidRPr="00A0391F">
          <w:rPr>
            <w:rStyle w:val="Hyperlink"/>
            <w:rFonts w:asciiTheme="minorHAnsi" w:hAnsiTheme="minorHAnsi" w:cstheme="minorHAnsi"/>
            <w:color w:val="365F91" w:themeColor="accent1" w:themeShade="BF"/>
            <w:sz w:val="24"/>
            <w:szCs w:val="24"/>
          </w:rPr>
          <w:t>http://www.kidzone.ws/lw/bears/activities.htm</w:t>
        </w:r>
      </w:hyperlink>
    </w:p>
    <w:p w14:paraId="3B47D55F" w14:textId="36EB61F9" w:rsidR="00070277" w:rsidRPr="00A0391F" w:rsidRDefault="00DB3521" w:rsidP="00A0391F">
      <w:pPr>
        <w:pStyle w:val="ListParagraph"/>
        <w:numPr>
          <w:ilvl w:val="1"/>
          <w:numId w:val="18"/>
        </w:numPr>
        <w:spacing w:after="0" w:line="360" w:lineRule="auto"/>
        <w:rPr>
          <w:rFonts w:asciiTheme="minorHAnsi" w:hAnsiTheme="minorHAnsi" w:cstheme="minorHAnsi"/>
          <w:color w:val="365F91" w:themeColor="accent1" w:themeShade="BF"/>
          <w:sz w:val="24"/>
          <w:szCs w:val="24"/>
          <w:u w:val="single"/>
        </w:rPr>
      </w:pPr>
      <w:hyperlink r:id="rId14" w:history="1">
        <w:r w:rsidR="00794B7D" w:rsidRPr="0077275C">
          <w:rPr>
            <w:rStyle w:val="Hyperlink"/>
            <w:rFonts w:asciiTheme="minorHAnsi" w:hAnsiTheme="minorHAnsi" w:cstheme="minorHAnsi"/>
            <w:sz w:val="24"/>
            <w:szCs w:val="24"/>
          </w:rPr>
          <w:t>https://www.bear.org/website/</w:t>
        </w:r>
      </w:hyperlink>
    </w:p>
    <w:p w14:paraId="74959D2D" w14:textId="77777777" w:rsidR="00A0391F" w:rsidRDefault="00A0391F" w:rsidP="00CA07EF">
      <w:pPr>
        <w:spacing w:after="0" w:line="360" w:lineRule="auto"/>
        <w:rPr>
          <w:rFonts w:asciiTheme="minorHAnsi" w:hAnsiTheme="minorHAnsi" w:cstheme="minorHAnsi"/>
          <w:sz w:val="32"/>
          <w:szCs w:val="32"/>
          <w:u w:val="single"/>
        </w:rPr>
      </w:pPr>
    </w:p>
    <w:p w14:paraId="4DD173AE"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774FAFB3" w14:textId="77777777" w:rsidR="00D50B26" w:rsidRPr="00000581" w:rsidRDefault="002729BB" w:rsidP="002729BB">
      <w:pPr>
        <w:pStyle w:val="ListParagraph"/>
        <w:numPr>
          <w:ilvl w:val="0"/>
          <w:numId w:val="6"/>
        </w:numPr>
        <w:spacing w:after="100" w:afterAutospacing="1" w:line="360" w:lineRule="auto"/>
        <w:rPr>
          <w:rFonts w:asciiTheme="minorHAnsi" w:hAnsiTheme="minorHAnsi" w:cstheme="minorHAnsi"/>
          <w:highlight w:val="lightGray"/>
        </w:rPr>
      </w:pPr>
      <w:commentRangeStart w:id="5"/>
      <w:r>
        <w:rPr>
          <w:rFonts w:asciiTheme="minorHAnsi" w:hAnsiTheme="minorHAnsi" w:cstheme="minorHAnsi"/>
          <w:sz w:val="24"/>
          <w:szCs w:val="24"/>
          <w:highlight w:val="lightGray"/>
        </w:rPr>
        <w:t xml:space="preserve">Please note that </w:t>
      </w:r>
      <w:commentRangeEnd w:id="5"/>
      <w:r w:rsidR="0077275C">
        <w:rPr>
          <w:rStyle w:val="CommentReference"/>
          <w:rFonts w:cs="Calibri"/>
        </w:rPr>
        <w:commentReference w:id="5"/>
      </w:r>
      <w:r>
        <w:rPr>
          <w:rFonts w:asciiTheme="minorHAnsi" w:hAnsiTheme="minorHAnsi" w:cstheme="minorHAnsi"/>
          <w:sz w:val="24"/>
          <w:szCs w:val="24"/>
          <w:highlight w:val="lightGray"/>
        </w:rPr>
        <w:t>pages are numbered starting with the first page that has text.</w:t>
      </w:r>
    </w:p>
    <w:p w14:paraId="47146FE5" w14:textId="6F21EAC2" w:rsidR="00000581" w:rsidRPr="007F7988" w:rsidRDefault="00000581" w:rsidP="007F7988">
      <w:pPr>
        <w:pStyle w:val="ListParagraph"/>
        <w:numPr>
          <w:ilvl w:val="0"/>
          <w:numId w:val="6"/>
        </w:numPr>
        <w:spacing w:after="100" w:afterAutospacing="1" w:line="360" w:lineRule="auto"/>
        <w:rPr>
          <w:rFonts w:asciiTheme="minorHAnsi" w:hAnsiTheme="minorHAnsi" w:cstheme="minorHAnsi"/>
          <w:highlight w:val="lightGray"/>
        </w:rPr>
      </w:pPr>
      <w:r>
        <w:rPr>
          <w:rFonts w:asciiTheme="minorHAnsi" w:hAnsiTheme="minorHAnsi" w:cstheme="minorHAnsi"/>
          <w:sz w:val="24"/>
          <w:szCs w:val="24"/>
          <w:highlight w:val="lightGray"/>
        </w:rPr>
        <w:t xml:space="preserve">For </w:t>
      </w:r>
      <w:r w:rsidR="00EA137E">
        <w:rPr>
          <w:rFonts w:asciiTheme="minorHAnsi" w:hAnsiTheme="minorHAnsi" w:cstheme="minorHAnsi"/>
          <w:sz w:val="24"/>
          <w:szCs w:val="24"/>
          <w:highlight w:val="lightGray"/>
        </w:rPr>
        <w:t xml:space="preserve">small </w:t>
      </w:r>
      <w:r>
        <w:rPr>
          <w:rFonts w:asciiTheme="minorHAnsi" w:hAnsiTheme="minorHAnsi" w:cstheme="minorHAnsi"/>
          <w:sz w:val="24"/>
          <w:szCs w:val="24"/>
          <w:highlight w:val="lightGray"/>
        </w:rPr>
        <w:t>group picture sort teacher can prepare chart, index cards, or picture cards depending on class needs</w:t>
      </w:r>
      <w:r w:rsidR="00EA137E">
        <w:rPr>
          <w:rFonts w:asciiTheme="minorHAnsi" w:hAnsiTheme="minorHAnsi" w:cstheme="minorHAnsi"/>
          <w:sz w:val="24"/>
          <w:szCs w:val="24"/>
          <w:highlight w:val="lightGray"/>
        </w:rPr>
        <w:t>.</w:t>
      </w:r>
    </w:p>
    <w:p w14:paraId="7615866B" w14:textId="721AE5DD" w:rsidR="005124BB" w:rsidRDefault="005124BB">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CF1485F" w14:textId="77777777" w:rsidR="005825A3" w:rsidRDefault="005825A3" w:rsidP="00CA07EF">
      <w:pPr>
        <w:spacing w:after="0" w:line="360" w:lineRule="auto"/>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3238"/>
        <w:gridCol w:w="3206"/>
        <w:gridCol w:w="3187"/>
        <w:gridCol w:w="2959"/>
      </w:tblGrid>
      <w:tr w:rsidR="00C22477" w:rsidRPr="00A0391F" w14:paraId="41C894AA" w14:textId="77777777" w:rsidTr="00AE32ED">
        <w:tc>
          <w:tcPr>
            <w:tcW w:w="12816" w:type="dxa"/>
            <w:gridSpan w:val="4"/>
          </w:tcPr>
          <w:p w14:paraId="00E20417" w14:textId="2ABBB14C" w:rsidR="00DA66DA" w:rsidRPr="00A0391F" w:rsidRDefault="00DA66DA" w:rsidP="003D54BF">
            <w:pPr>
              <w:spacing w:after="0" w:line="360" w:lineRule="auto"/>
              <w:rPr>
                <w:rFonts w:asciiTheme="minorHAnsi" w:hAnsiTheme="minorHAnsi" w:cstheme="minorHAnsi"/>
                <w:i/>
                <w:sz w:val="24"/>
                <w:szCs w:val="24"/>
              </w:rPr>
            </w:pPr>
            <w:r w:rsidRPr="00A0391F">
              <w:rPr>
                <w:rFonts w:asciiTheme="minorHAnsi" w:hAnsiTheme="minorHAnsi" w:cstheme="minorHAnsi"/>
                <w:i/>
                <w:sz w:val="24"/>
                <w:szCs w:val="24"/>
              </w:rPr>
              <w:t xml:space="preserve">SAMPLE OF RELATED </w:t>
            </w:r>
            <w:r w:rsidR="00D81A0A" w:rsidRPr="00A0391F">
              <w:rPr>
                <w:rFonts w:asciiTheme="minorHAnsi" w:hAnsiTheme="minorHAnsi" w:cstheme="minorHAnsi"/>
                <w:i/>
                <w:sz w:val="24"/>
                <w:szCs w:val="24"/>
              </w:rPr>
              <w:t xml:space="preserve">VERBS </w:t>
            </w:r>
            <w:r w:rsidRPr="00A0391F">
              <w:rPr>
                <w:rFonts w:asciiTheme="minorHAnsi" w:hAnsiTheme="minorHAnsi" w:cstheme="minorHAnsi"/>
                <w:i/>
                <w:sz w:val="24"/>
                <w:szCs w:val="24"/>
              </w:rPr>
              <w:t>GATHERED FROM THE TEXT</w:t>
            </w:r>
            <w:r w:rsidR="00C41921" w:rsidRPr="00A0391F">
              <w:rPr>
                <w:rFonts w:asciiTheme="minorHAnsi" w:hAnsiTheme="minorHAnsi" w:cstheme="minorHAnsi"/>
                <w:i/>
                <w:sz w:val="24"/>
                <w:szCs w:val="24"/>
              </w:rPr>
              <w:t>- linking these with each other and the bear’s main activities will help students to understand and remember them. Include familiar words to anchor each set.</w:t>
            </w:r>
          </w:p>
          <w:p w14:paraId="65B73DBE" w14:textId="5C6E5E6F" w:rsidR="00C22477" w:rsidRPr="00A0391F" w:rsidRDefault="00C22477" w:rsidP="00EA137E">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What </w:t>
            </w:r>
            <w:r w:rsidR="003D54BF" w:rsidRPr="00A0391F">
              <w:rPr>
                <w:rFonts w:asciiTheme="minorHAnsi" w:hAnsiTheme="minorHAnsi" w:cstheme="minorHAnsi"/>
                <w:sz w:val="24"/>
                <w:szCs w:val="24"/>
              </w:rPr>
              <w:t>words does the author</w:t>
            </w:r>
            <w:r w:rsidR="00452548" w:rsidRPr="00A0391F">
              <w:rPr>
                <w:rFonts w:asciiTheme="minorHAnsi" w:hAnsiTheme="minorHAnsi" w:cstheme="minorHAnsi"/>
                <w:sz w:val="24"/>
                <w:szCs w:val="24"/>
              </w:rPr>
              <w:t xml:space="preserve"> use to describe what the bear </w:t>
            </w:r>
            <w:r w:rsidR="003D54BF" w:rsidRPr="00A0391F">
              <w:rPr>
                <w:rFonts w:asciiTheme="minorHAnsi" w:hAnsiTheme="minorHAnsi" w:cstheme="minorHAnsi"/>
                <w:sz w:val="24"/>
                <w:szCs w:val="24"/>
              </w:rPr>
              <w:t>DOES? (verbs</w:t>
            </w:r>
            <w:r w:rsidR="00EA137E" w:rsidRPr="00A0391F">
              <w:rPr>
                <w:rFonts w:asciiTheme="minorHAnsi" w:hAnsiTheme="minorHAnsi" w:cstheme="minorHAnsi"/>
                <w:sz w:val="24"/>
                <w:szCs w:val="24"/>
              </w:rPr>
              <w:t xml:space="preserve"> or</w:t>
            </w:r>
            <w:r w:rsidR="005124BB" w:rsidRPr="00A0391F">
              <w:rPr>
                <w:rFonts w:asciiTheme="minorHAnsi" w:hAnsiTheme="minorHAnsi" w:cstheme="minorHAnsi"/>
                <w:sz w:val="24"/>
                <w:szCs w:val="24"/>
              </w:rPr>
              <w:t xml:space="preserve"> “action words”</w:t>
            </w:r>
            <w:r w:rsidR="003D54BF" w:rsidRPr="00A0391F">
              <w:rPr>
                <w:rFonts w:asciiTheme="minorHAnsi" w:hAnsiTheme="minorHAnsi" w:cstheme="minorHAnsi"/>
                <w:sz w:val="24"/>
                <w:szCs w:val="24"/>
              </w:rPr>
              <w:t>)</w:t>
            </w:r>
          </w:p>
        </w:tc>
      </w:tr>
      <w:tr w:rsidR="00F7200B" w:rsidRPr="00A0391F" w14:paraId="0D068583" w14:textId="33623FDF" w:rsidTr="00F7200B">
        <w:tc>
          <w:tcPr>
            <w:tcW w:w="3296" w:type="dxa"/>
          </w:tcPr>
          <w:p w14:paraId="7F384EEC" w14:textId="698C2CA4" w:rsidR="00F7200B" w:rsidRPr="00A0391F" w:rsidRDefault="00F81A85"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Verbs</w:t>
            </w:r>
            <w:r w:rsidR="00F7200B" w:rsidRPr="00A0391F">
              <w:rPr>
                <w:rFonts w:asciiTheme="minorHAnsi" w:hAnsiTheme="minorHAnsi" w:cstheme="minorHAnsi"/>
                <w:sz w:val="24"/>
                <w:szCs w:val="24"/>
              </w:rPr>
              <w:t xml:space="preserve"> </w:t>
            </w:r>
            <w:r w:rsidR="0077275C">
              <w:rPr>
                <w:rFonts w:asciiTheme="minorHAnsi" w:hAnsiTheme="minorHAnsi" w:cstheme="minorHAnsi"/>
                <w:sz w:val="24"/>
                <w:szCs w:val="24"/>
              </w:rPr>
              <w:t xml:space="preserve">or </w:t>
            </w:r>
            <w:r w:rsidR="00933908" w:rsidRPr="00A0391F">
              <w:rPr>
                <w:rFonts w:asciiTheme="minorHAnsi" w:hAnsiTheme="minorHAnsi" w:cstheme="minorHAnsi"/>
                <w:sz w:val="24"/>
                <w:szCs w:val="24"/>
              </w:rPr>
              <w:t xml:space="preserve">“Action Words” </w:t>
            </w:r>
            <w:r w:rsidR="00F7200B" w:rsidRPr="00A0391F">
              <w:rPr>
                <w:rFonts w:asciiTheme="minorHAnsi" w:hAnsiTheme="minorHAnsi" w:cstheme="minorHAnsi"/>
                <w:sz w:val="24"/>
                <w:szCs w:val="24"/>
              </w:rPr>
              <w:t>about Hunting</w:t>
            </w:r>
          </w:p>
        </w:tc>
        <w:tc>
          <w:tcPr>
            <w:tcW w:w="3267" w:type="dxa"/>
          </w:tcPr>
          <w:p w14:paraId="2E38A986" w14:textId="12F611E3" w:rsidR="00F7200B" w:rsidRPr="00A0391F" w:rsidRDefault="00F81A85"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Verbs</w:t>
            </w:r>
            <w:r w:rsidR="00F7200B" w:rsidRPr="00A0391F">
              <w:rPr>
                <w:rFonts w:asciiTheme="minorHAnsi" w:hAnsiTheme="minorHAnsi" w:cstheme="minorHAnsi"/>
                <w:sz w:val="24"/>
                <w:szCs w:val="24"/>
              </w:rPr>
              <w:t xml:space="preserve"> about Foraging</w:t>
            </w:r>
          </w:p>
        </w:tc>
        <w:tc>
          <w:tcPr>
            <w:tcW w:w="3249" w:type="dxa"/>
          </w:tcPr>
          <w:p w14:paraId="4ECC41D6" w14:textId="0CFB5F2D" w:rsidR="00F7200B" w:rsidRPr="00A0391F" w:rsidRDefault="00F81A85"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Verbs</w:t>
            </w:r>
            <w:r w:rsidR="00F7200B" w:rsidRPr="00A0391F">
              <w:rPr>
                <w:rFonts w:asciiTheme="minorHAnsi" w:hAnsiTheme="minorHAnsi" w:cstheme="minorHAnsi"/>
                <w:sz w:val="24"/>
                <w:szCs w:val="24"/>
              </w:rPr>
              <w:t xml:space="preserve"> about Eating</w:t>
            </w:r>
          </w:p>
        </w:tc>
        <w:tc>
          <w:tcPr>
            <w:tcW w:w="3004" w:type="dxa"/>
          </w:tcPr>
          <w:p w14:paraId="5B391471" w14:textId="4ABFECE5" w:rsidR="00F7200B" w:rsidRPr="00A0391F" w:rsidRDefault="00F81A85" w:rsidP="00F81A85">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Verbs</w:t>
            </w:r>
            <w:r w:rsidR="00F7200B" w:rsidRPr="00A0391F">
              <w:rPr>
                <w:rFonts w:asciiTheme="minorHAnsi" w:hAnsiTheme="minorHAnsi" w:cstheme="minorHAnsi"/>
                <w:sz w:val="24"/>
                <w:szCs w:val="24"/>
              </w:rPr>
              <w:t xml:space="preserve"> about </w:t>
            </w:r>
            <w:r w:rsidRPr="00A0391F">
              <w:rPr>
                <w:rFonts w:asciiTheme="minorHAnsi" w:hAnsiTheme="minorHAnsi" w:cstheme="minorHAnsi"/>
                <w:sz w:val="24"/>
                <w:szCs w:val="24"/>
              </w:rPr>
              <w:t>H</w:t>
            </w:r>
            <w:r w:rsidR="00F7200B" w:rsidRPr="00A0391F">
              <w:rPr>
                <w:rFonts w:asciiTheme="minorHAnsi" w:hAnsiTheme="minorHAnsi" w:cstheme="minorHAnsi"/>
                <w:sz w:val="24"/>
                <w:szCs w:val="24"/>
              </w:rPr>
              <w:t>ibernating</w:t>
            </w:r>
          </w:p>
        </w:tc>
      </w:tr>
      <w:tr w:rsidR="00E249FC" w:rsidRPr="00A0391F" w14:paraId="28FB4537" w14:textId="37D2295D" w:rsidTr="00E66B97">
        <w:trPr>
          <w:trHeight w:val="5713"/>
        </w:trPr>
        <w:tc>
          <w:tcPr>
            <w:tcW w:w="3296" w:type="dxa"/>
          </w:tcPr>
          <w:p w14:paraId="05ED2FE4"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chase</w:t>
            </w:r>
          </w:p>
          <w:p w14:paraId="7752F0A0"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bounding</w:t>
            </w:r>
          </w:p>
          <w:p w14:paraId="43E6302C"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race</w:t>
            </w:r>
          </w:p>
          <w:p w14:paraId="6F680ED7" w14:textId="7013F46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bashes </w:t>
            </w:r>
          </w:p>
          <w:p w14:paraId="70D2E02C" w14:textId="060E3968"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thrashes</w:t>
            </w:r>
          </w:p>
          <w:p w14:paraId="64EEF02B"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follow</w:t>
            </w:r>
          </w:p>
          <w:p w14:paraId="4E3CB31A" w14:textId="3D8088F3"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wade</w:t>
            </w:r>
          </w:p>
        </w:tc>
        <w:tc>
          <w:tcPr>
            <w:tcW w:w="3267" w:type="dxa"/>
          </w:tcPr>
          <w:p w14:paraId="3FB44688" w14:textId="64746F2B" w:rsidR="00C41921" w:rsidRPr="00A0391F" w:rsidRDefault="00C41921"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dig</w:t>
            </w:r>
          </w:p>
          <w:p w14:paraId="4E3EC707" w14:textId="45847876" w:rsidR="00C41921" w:rsidRPr="00A0391F" w:rsidRDefault="00C41921"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find</w:t>
            </w:r>
          </w:p>
          <w:p w14:paraId="2D7408BF"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paw </w:t>
            </w:r>
          </w:p>
          <w:p w14:paraId="33188D61" w14:textId="57805FA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claw</w:t>
            </w:r>
          </w:p>
          <w:p w14:paraId="4FF490FD"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pull</w:t>
            </w:r>
          </w:p>
          <w:p w14:paraId="746B1013"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tear</w:t>
            </w:r>
          </w:p>
          <w:p w14:paraId="1B37BF8B" w14:textId="4B79576B"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scratch </w:t>
            </w:r>
          </w:p>
          <w:p w14:paraId="4A54A4C2" w14:textId="44BC05CC"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scan</w:t>
            </w:r>
          </w:p>
          <w:p w14:paraId="7C3735D4" w14:textId="50F22E39"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shuffle </w:t>
            </w:r>
          </w:p>
          <w:p w14:paraId="715E8320"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pause </w:t>
            </w:r>
          </w:p>
          <w:p w14:paraId="2C418A0F" w14:textId="51D9610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check</w:t>
            </w:r>
          </w:p>
          <w:p w14:paraId="1B6C33DE" w14:textId="7249691F"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unearth </w:t>
            </w:r>
          </w:p>
          <w:p w14:paraId="09AFD559" w14:textId="210E9BD3"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grab</w:t>
            </w:r>
          </w:p>
        </w:tc>
        <w:tc>
          <w:tcPr>
            <w:tcW w:w="3249" w:type="dxa"/>
          </w:tcPr>
          <w:p w14:paraId="2C74F553" w14:textId="1DF4497F" w:rsidR="00C41921" w:rsidRPr="00A0391F" w:rsidRDefault="00C41921"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eat</w:t>
            </w:r>
          </w:p>
          <w:p w14:paraId="5C7CE092"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clip </w:t>
            </w:r>
          </w:p>
          <w:p w14:paraId="537C612A" w14:textId="0F804825"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snip</w:t>
            </w:r>
          </w:p>
          <w:p w14:paraId="65A86DB5"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gnaw</w:t>
            </w:r>
          </w:p>
          <w:p w14:paraId="475C663E" w14:textId="57C91F85"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chomp </w:t>
            </w:r>
          </w:p>
          <w:p w14:paraId="1538215F" w14:textId="617A0108"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rake</w:t>
            </w:r>
          </w:p>
          <w:p w14:paraId="1FD443CF"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 nibble </w:t>
            </w:r>
          </w:p>
          <w:p w14:paraId="276CB20A"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shred </w:t>
            </w:r>
          </w:p>
          <w:p w14:paraId="0EF4712C"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crunch</w:t>
            </w:r>
          </w:p>
          <w:p w14:paraId="0985B6B6" w14:textId="52A65876"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 thrash</w:t>
            </w:r>
          </w:p>
          <w:p w14:paraId="69BF248E"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chew</w:t>
            </w:r>
          </w:p>
          <w:p w14:paraId="64EA3D84"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swallow</w:t>
            </w:r>
          </w:p>
          <w:p w14:paraId="17E1D917"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 xml:space="preserve">crunch </w:t>
            </w:r>
          </w:p>
          <w:p w14:paraId="39987633" w14:textId="4E51F6A2"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mash</w:t>
            </w:r>
          </w:p>
        </w:tc>
        <w:tc>
          <w:tcPr>
            <w:tcW w:w="3004" w:type="dxa"/>
          </w:tcPr>
          <w:p w14:paraId="63328CE5"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prepare</w:t>
            </w:r>
          </w:p>
          <w:p w14:paraId="25540994"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gather</w:t>
            </w:r>
          </w:p>
          <w:p w14:paraId="24004B2F"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hollow</w:t>
            </w:r>
          </w:p>
          <w:p w14:paraId="3A510A70"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winter (over)</w:t>
            </w:r>
          </w:p>
          <w:p w14:paraId="520A45A6" w14:textId="77777777"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settle</w:t>
            </w:r>
          </w:p>
          <w:p w14:paraId="3BECDE82" w14:textId="0920E6B1" w:rsidR="00C41921" w:rsidRPr="00A0391F" w:rsidRDefault="00C41921"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cuddle</w:t>
            </w:r>
          </w:p>
          <w:p w14:paraId="1489A75C" w14:textId="6F1EDEC6" w:rsidR="00E249FC" w:rsidRPr="00A0391F" w:rsidRDefault="00E249FC" w:rsidP="002F4544">
            <w:pPr>
              <w:spacing w:after="0" w:line="360" w:lineRule="auto"/>
              <w:rPr>
                <w:rFonts w:asciiTheme="minorHAnsi" w:hAnsiTheme="minorHAnsi" w:cstheme="minorHAnsi"/>
                <w:sz w:val="24"/>
                <w:szCs w:val="24"/>
              </w:rPr>
            </w:pPr>
            <w:r w:rsidRPr="00A0391F">
              <w:rPr>
                <w:rFonts w:asciiTheme="minorHAnsi" w:hAnsiTheme="minorHAnsi" w:cstheme="minorHAnsi"/>
                <w:sz w:val="24"/>
                <w:szCs w:val="24"/>
              </w:rPr>
              <w:t>curl</w:t>
            </w:r>
          </w:p>
        </w:tc>
      </w:tr>
    </w:tbl>
    <w:p w14:paraId="32D2BC18" w14:textId="77777777" w:rsidR="00000581" w:rsidRPr="00000581" w:rsidRDefault="00000581" w:rsidP="00000581">
      <w:pPr>
        <w:pStyle w:val="ListParagraph"/>
        <w:numPr>
          <w:ilvl w:val="0"/>
          <w:numId w:val="6"/>
        </w:numPr>
        <w:spacing w:after="0" w:line="360" w:lineRule="auto"/>
        <w:rPr>
          <w:rFonts w:asciiTheme="minorHAnsi" w:hAnsiTheme="minorHAnsi" w:cstheme="minorHAnsi"/>
          <w:sz w:val="24"/>
          <w:szCs w:val="24"/>
        </w:rPr>
        <w:sectPr w:rsidR="00000581" w:rsidRPr="00000581" w:rsidSect="0077275C">
          <w:headerReference w:type="default" r:id="rId17"/>
          <w:footerReference w:type="default" r:id="rId18"/>
          <w:pgSz w:w="15840" w:h="12240" w:orient="landscape"/>
          <w:pgMar w:top="1440" w:right="1440" w:bottom="1440" w:left="1440" w:header="720" w:footer="720" w:gutter="0"/>
          <w:cols w:space="720"/>
          <w:docGrid w:linePitch="360"/>
        </w:sectPr>
      </w:pPr>
    </w:p>
    <w:p w14:paraId="5986BD0F"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210FC836"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75807856"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9"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5C956856" w14:textId="77777777" w:rsidR="005825A3" w:rsidRPr="004E3662" w:rsidRDefault="005825A3" w:rsidP="005825A3">
      <w:pPr>
        <w:pStyle w:val="ListParagraph"/>
        <w:spacing w:after="0" w:line="240" w:lineRule="auto"/>
        <w:rPr>
          <w:b/>
          <w:sz w:val="24"/>
          <w:szCs w:val="24"/>
        </w:rPr>
      </w:pPr>
    </w:p>
    <w:p w14:paraId="6AD09710" w14:textId="5E9C9D40" w:rsidR="005825A3" w:rsidRPr="004E3662" w:rsidRDefault="001B73D0"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24CE29C4" wp14:editId="16B2A625">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3D6EFA3B" w14:textId="77777777" w:rsidR="002729BB" w:rsidRPr="00A0391F" w:rsidRDefault="002729BB" w:rsidP="005825A3">
                            <w:pPr>
                              <w:spacing w:after="0"/>
                              <w:rPr>
                                <w:sz w:val="20"/>
                                <w:szCs w:val="20"/>
                              </w:rPr>
                            </w:pPr>
                            <w:r w:rsidRPr="007D3083">
                              <w:rPr>
                                <w:sz w:val="20"/>
                                <w:szCs w:val="20"/>
                              </w:rPr>
                              <w:t xml:space="preserve">Most of the texts that we read aloud in K-2 should be in the 2-3 or </w:t>
                            </w:r>
                            <w:r>
                              <w:rPr>
                                <w:sz w:val="20"/>
                                <w:szCs w:val="20"/>
                              </w:rPr>
                              <w:t xml:space="preserve">4-5 band, more complex than the </w:t>
                            </w:r>
                            <w:r w:rsidRPr="00A0391F">
                              <w:rPr>
                                <w:sz w:val="20"/>
                                <w:szCs w:val="20"/>
                              </w:rPr>
                              <w:t xml:space="preserve">students can read themselves. </w:t>
                            </w:r>
                          </w:p>
                          <w:p w14:paraId="65826FB7" w14:textId="1C3EA077" w:rsidR="002729BB" w:rsidRPr="007D3083" w:rsidRDefault="002729BB" w:rsidP="005825A3">
                            <w:pPr>
                              <w:spacing w:after="0" w:line="240" w:lineRule="auto"/>
                              <w:ind w:firstLine="720"/>
                              <w:rPr>
                                <w:sz w:val="20"/>
                                <w:szCs w:val="20"/>
                              </w:rPr>
                            </w:pPr>
                            <w:r w:rsidRPr="00A0391F">
                              <w:rPr>
                                <w:sz w:val="20"/>
                                <w:szCs w:val="20"/>
                              </w:rPr>
                              <w:t xml:space="preserve">2-3 band </w:t>
                            </w:r>
                            <w:r w:rsidRPr="00A0391F">
                              <w:rPr>
                                <w:sz w:val="20"/>
                                <w:szCs w:val="20"/>
                              </w:rPr>
                              <w:tab/>
                              <w:t>420-820L</w:t>
                            </w:r>
                          </w:p>
                          <w:p w14:paraId="5804A7DB" w14:textId="77777777" w:rsidR="002729BB" w:rsidRPr="007D3083" w:rsidRDefault="002729BB" w:rsidP="005825A3">
                            <w:pPr>
                              <w:spacing w:after="0" w:line="240" w:lineRule="auto"/>
                              <w:ind w:firstLine="720"/>
                              <w:rPr>
                                <w:sz w:val="20"/>
                                <w:szCs w:val="20"/>
                              </w:rPr>
                            </w:pPr>
                            <w:r w:rsidRPr="007D3083">
                              <w:rPr>
                                <w:sz w:val="20"/>
                                <w:szCs w:val="20"/>
                              </w:rPr>
                              <w:t>4-5 band</w:t>
                            </w:r>
                            <w:r w:rsidRPr="007D3083">
                              <w:rPr>
                                <w:sz w:val="20"/>
                                <w:szCs w:val="20"/>
                              </w:rPr>
                              <w:tab/>
                              <w:t>740-1010L</w:t>
                            </w:r>
                          </w:p>
                          <w:p w14:paraId="45A8575F" w14:textId="77777777" w:rsidR="002729BB" w:rsidRDefault="002729BB"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CE29C4"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3D6EFA3B" w14:textId="77777777" w:rsidR="002729BB" w:rsidRPr="00A0391F" w:rsidRDefault="002729BB" w:rsidP="005825A3">
                      <w:pPr>
                        <w:spacing w:after="0"/>
                        <w:rPr>
                          <w:sz w:val="20"/>
                          <w:szCs w:val="20"/>
                        </w:rPr>
                      </w:pPr>
                      <w:r w:rsidRPr="007D3083">
                        <w:rPr>
                          <w:sz w:val="20"/>
                          <w:szCs w:val="20"/>
                        </w:rPr>
                        <w:t xml:space="preserve">Most of the texts that we read aloud in K-2 should be in the 2-3 or </w:t>
                      </w:r>
                      <w:r>
                        <w:rPr>
                          <w:sz w:val="20"/>
                          <w:szCs w:val="20"/>
                        </w:rPr>
                        <w:t xml:space="preserve">4-5 band, more complex than the </w:t>
                      </w:r>
                      <w:r w:rsidRPr="00A0391F">
                        <w:rPr>
                          <w:sz w:val="20"/>
                          <w:szCs w:val="20"/>
                        </w:rPr>
                        <w:t xml:space="preserve">students can read themselves. </w:t>
                      </w:r>
                    </w:p>
                    <w:p w14:paraId="65826FB7" w14:textId="1C3EA077" w:rsidR="002729BB" w:rsidRPr="007D3083" w:rsidRDefault="002729BB" w:rsidP="005825A3">
                      <w:pPr>
                        <w:spacing w:after="0" w:line="240" w:lineRule="auto"/>
                        <w:ind w:firstLine="720"/>
                        <w:rPr>
                          <w:sz w:val="20"/>
                          <w:szCs w:val="20"/>
                        </w:rPr>
                      </w:pPr>
                      <w:r w:rsidRPr="00A0391F">
                        <w:rPr>
                          <w:sz w:val="20"/>
                          <w:szCs w:val="20"/>
                        </w:rPr>
                        <w:t xml:space="preserve">2-3 band </w:t>
                      </w:r>
                      <w:r w:rsidRPr="00A0391F">
                        <w:rPr>
                          <w:sz w:val="20"/>
                          <w:szCs w:val="20"/>
                        </w:rPr>
                        <w:tab/>
                        <w:t>420-820L</w:t>
                      </w:r>
                    </w:p>
                    <w:p w14:paraId="5804A7DB" w14:textId="77777777" w:rsidR="002729BB" w:rsidRPr="007D3083" w:rsidRDefault="002729BB" w:rsidP="005825A3">
                      <w:pPr>
                        <w:spacing w:after="0" w:line="240" w:lineRule="auto"/>
                        <w:ind w:firstLine="720"/>
                        <w:rPr>
                          <w:sz w:val="20"/>
                          <w:szCs w:val="20"/>
                        </w:rPr>
                      </w:pPr>
                      <w:r w:rsidRPr="007D3083">
                        <w:rPr>
                          <w:sz w:val="20"/>
                          <w:szCs w:val="20"/>
                        </w:rPr>
                        <w:t>4-5 band</w:t>
                      </w:r>
                      <w:r w:rsidRPr="007D3083">
                        <w:rPr>
                          <w:sz w:val="20"/>
                          <w:szCs w:val="20"/>
                        </w:rPr>
                        <w:tab/>
                        <w:t>740-1010L</w:t>
                      </w:r>
                    </w:p>
                    <w:p w14:paraId="45A8575F" w14:textId="77777777" w:rsidR="002729BB" w:rsidRDefault="002729BB"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1424FE6D" wp14:editId="3A180A86">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C771189" w14:textId="77777777" w:rsidR="002729BB" w:rsidRDefault="002729BB" w:rsidP="005825A3"/>
                          <w:p w14:paraId="5EE8AE3A" w14:textId="7D8D8473" w:rsidR="002729BB" w:rsidRDefault="002729BB" w:rsidP="005825A3">
                            <w:pPr>
                              <w:jc w:val="center"/>
                            </w:pPr>
                            <w:r>
                              <w:t>____</w:t>
                            </w:r>
                            <w:r w:rsidR="00A0391F">
                              <w:t>N/A</w:t>
                            </w:r>
                            <w: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4FE6D"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5C771189" w14:textId="77777777" w:rsidR="002729BB" w:rsidRDefault="002729BB" w:rsidP="005825A3"/>
                    <w:p w14:paraId="5EE8AE3A" w14:textId="7D8D8473" w:rsidR="002729BB" w:rsidRDefault="002729BB" w:rsidP="005825A3">
                      <w:pPr>
                        <w:jc w:val="center"/>
                      </w:pPr>
                      <w:r>
                        <w:t>____</w:t>
                      </w:r>
                      <w:r w:rsidR="00A0391F">
                        <w:t>N/A</w:t>
                      </w:r>
                      <w:r>
                        <w:t>____</w:t>
                      </w:r>
                    </w:p>
                  </w:txbxContent>
                </v:textbox>
              </v:shape>
            </w:pict>
          </mc:Fallback>
        </mc:AlternateContent>
      </w:r>
      <w:r w:rsidR="005825A3" w:rsidRPr="004E3662">
        <w:rPr>
          <w:sz w:val="24"/>
          <w:szCs w:val="24"/>
        </w:rPr>
        <w:tab/>
      </w:r>
    </w:p>
    <w:p w14:paraId="5F402943" w14:textId="77777777" w:rsidR="005825A3" w:rsidRPr="004E3662" w:rsidRDefault="005825A3" w:rsidP="005825A3">
      <w:pPr>
        <w:rPr>
          <w:sz w:val="24"/>
          <w:szCs w:val="24"/>
        </w:rPr>
      </w:pPr>
    </w:p>
    <w:p w14:paraId="3B7BD146" w14:textId="77777777" w:rsidR="005825A3" w:rsidRPr="004E3662" w:rsidRDefault="005825A3" w:rsidP="005825A3">
      <w:pPr>
        <w:spacing w:after="0"/>
        <w:rPr>
          <w:sz w:val="24"/>
          <w:szCs w:val="24"/>
        </w:rPr>
      </w:pPr>
    </w:p>
    <w:p w14:paraId="18182D6B" w14:textId="77777777" w:rsidR="005825A3" w:rsidRPr="004E3662" w:rsidRDefault="005825A3" w:rsidP="005825A3">
      <w:pPr>
        <w:spacing w:after="0" w:line="240" w:lineRule="auto"/>
        <w:ind w:firstLine="720"/>
        <w:rPr>
          <w:sz w:val="24"/>
          <w:szCs w:val="24"/>
        </w:rPr>
      </w:pPr>
    </w:p>
    <w:p w14:paraId="7293242E"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11DFEF67" w14:textId="53AFD600"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BB1A122" w14:textId="77777777" w:rsidR="0077275C" w:rsidRPr="004E3662" w:rsidRDefault="0077275C" w:rsidP="005825A3">
      <w:pPr>
        <w:spacing w:after="0" w:line="240" w:lineRule="auto"/>
        <w:ind w:left="720"/>
        <w:rPr>
          <w:sz w:val="24"/>
          <w:szCs w:val="24"/>
        </w:rPr>
      </w:pPr>
    </w:p>
    <w:p w14:paraId="56EFEB1A" w14:textId="1FFBBBDD" w:rsidR="005825A3" w:rsidRPr="004E3662" w:rsidRDefault="001B73D0"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6A41543E" wp14:editId="2737BA88">
                <wp:simplePos x="0" y="0"/>
                <wp:positionH relativeFrom="column">
                  <wp:posOffset>-138430</wp:posOffset>
                </wp:positionH>
                <wp:positionV relativeFrom="paragraph">
                  <wp:posOffset>70485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62C3F38" w14:textId="77777777" w:rsidR="009C673A" w:rsidRDefault="009C673A" w:rsidP="009C673A"/>
                            <w:p w14:paraId="2A821A37" w14:textId="77777777" w:rsidR="002729BB" w:rsidRDefault="009E5D34" w:rsidP="009C673A">
                              <w:r>
                                <w:t>The challenges</w:t>
                              </w:r>
                              <w:r w:rsidR="00C7478E">
                                <w:t xml:space="preserve"> of survival bears face throughout the year.</w:t>
                              </w:r>
                            </w:p>
                            <w:p w14:paraId="5C3485C6" w14:textId="5EDC77CD" w:rsidR="00543935" w:rsidRPr="00061AC6" w:rsidRDefault="00543935" w:rsidP="009C673A">
                              <w:r w:rsidRPr="00061AC6">
                                <w:t xml:space="preserve">If your state will be adopting the NGSS, consider looking more closely at the K and first grade science standards- information in this book </w:t>
                              </w:r>
                              <w:r w:rsidR="00721FC4">
                                <w:t>can</w:t>
                              </w:r>
                              <w:r w:rsidRPr="00061AC6">
                                <w:t xml:space="preserve"> more precisely address those “big ideas”.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FA876AA" w14:textId="77777777" w:rsidR="00096A62" w:rsidRDefault="003667DD" w:rsidP="00096A62">
                              <w:pPr>
                                <w:spacing w:after="0" w:line="240" w:lineRule="auto"/>
                              </w:pPr>
                              <w:r>
                                <w:t xml:space="preserve">A poem with a </w:t>
                              </w:r>
                              <w:r w:rsidRPr="003667DD">
                                <w:t>sense of repetition to the months</w:t>
                              </w:r>
                              <w:r w:rsidR="00096A62">
                                <w:t>.</w:t>
                              </w:r>
                            </w:p>
                            <w:p w14:paraId="6CDD11C0" w14:textId="77777777" w:rsidR="003667DD" w:rsidRDefault="003667DD" w:rsidP="00096A62">
                              <w:pPr>
                                <w:spacing w:after="0" w:line="240" w:lineRule="auto"/>
                              </w:pPr>
                              <w:r>
                                <w:t>Will help students understand the time of year</w:t>
                              </w:r>
                            </w:p>
                            <w:p w14:paraId="77FEE337" w14:textId="77777777" w:rsidR="00096A62" w:rsidRPr="00061AC6" w:rsidRDefault="00096A62" w:rsidP="00096A62">
                              <w:pPr>
                                <w:spacing w:after="0" w:line="240" w:lineRule="auto"/>
                              </w:pPr>
                              <w:r w:rsidRPr="00061AC6">
                                <w:t>Language patterns and rhymes:</w:t>
                              </w:r>
                            </w:p>
                            <w:p w14:paraId="085FA78D" w14:textId="77777777" w:rsidR="002729BB" w:rsidRPr="00061AC6" w:rsidRDefault="003667DD" w:rsidP="00096A62">
                              <w:pPr>
                                <w:spacing w:after="0" w:line="240" w:lineRule="auto"/>
                              </w:pPr>
                              <w:r w:rsidRPr="00061AC6">
                                <w:t xml:space="preserve"> “Can you search like a bear? Awake in April. Find food. but where?” </w:t>
                              </w:r>
                            </w:p>
                            <w:p w14:paraId="58AB755B" w14:textId="77777777" w:rsidR="00096A62" w:rsidRPr="00061AC6" w:rsidRDefault="00096A62" w:rsidP="00096A62">
                              <w:pPr>
                                <w:spacing w:after="0" w:line="240" w:lineRule="auto"/>
                              </w:pPr>
                              <w:r w:rsidRPr="00061AC6">
                                <w:t>Repeating words/phrases: “Dig in, dig down”</w:t>
                              </w:r>
                            </w:p>
                            <w:p w14:paraId="44C2198C" w14:textId="77777777" w:rsidR="00096A62" w:rsidRPr="00061AC6" w:rsidRDefault="00096A62" w:rsidP="00096A62">
                              <w:pPr>
                                <w:spacing w:after="0" w:line="240" w:lineRule="auto"/>
                              </w:pPr>
                              <w:r w:rsidRPr="00061AC6">
                                <w:t xml:space="preserve"> “Paw and claw and pull”</w:t>
                              </w:r>
                            </w:p>
                            <w:p w14:paraId="655AE281" w14:textId="77777777" w:rsidR="00096A62" w:rsidRDefault="00096A62"/>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9E47BEB" w14:textId="77777777" w:rsidR="00C7478E" w:rsidRDefault="009E5D34" w:rsidP="00096A62">
                              <w:pPr>
                                <w:spacing w:after="0" w:line="240" w:lineRule="auto"/>
                                <w:jc w:val="both"/>
                              </w:pPr>
                              <w:r>
                                <w:t>Synonyms:</w:t>
                              </w:r>
                              <w:r w:rsidR="00096A62">
                                <w:t xml:space="preserve"> </w:t>
                              </w:r>
                            </w:p>
                            <w:p w14:paraId="1D7290A2" w14:textId="77777777" w:rsidR="009E5D34" w:rsidRDefault="009E5D34" w:rsidP="00096A62">
                              <w:pPr>
                                <w:spacing w:after="0" w:line="240" w:lineRule="auto"/>
                                <w:jc w:val="both"/>
                              </w:pPr>
                              <w:r>
                                <w:t>paw, claw</w:t>
                              </w:r>
                            </w:p>
                            <w:p w14:paraId="4F235B69" w14:textId="77777777" w:rsidR="009E5D34" w:rsidRDefault="009E5D34" w:rsidP="00096A62">
                              <w:pPr>
                                <w:spacing w:after="0" w:line="240" w:lineRule="auto"/>
                                <w:jc w:val="both"/>
                              </w:pPr>
                              <w:r>
                                <w:t>munch, nibble</w:t>
                              </w:r>
                            </w:p>
                            <w:p w14:paraId="1A76ACB4" w14:textId="77777777" w:rsidR="009E5D34" w:rsidRDefault="009E5D34" w:rsidP="00096A62">
                              <w:pPr>
                                <w:spacing w:after="0" w:line="240" w:lineRule="auto"/>
                                <w:jc w:val="both"/>
                              </w:pPr>
                              <w:r>
                                <w:t>clip/snip</w:t>
                              </w:r>
                            </w:p>
                            <w:p w14:paraId="55CC3BE6" w14:textId="77777777" w:rsidR="00096A62" w:rsidRPr="00061AC6" w:rsidRDefault="00543935" w:rsidP="00096A62">
                              <w:pPr>
                                <w:spacing w:after="0" w:line="240" w:lineRule="auto"/>
                                <w:jc w:val="both"/>
                              </w:pPr>
                              <w:r w:rsidRPr="00061AC6">
                                <w:t>Related Words:</w:t>
                              </w:r>
                            </w:p>
                            <w:p w14:paraId="1722BD79" w14:textId="77777777" w:rsidR="00543935" w:rsidRPr="00061AC6" w:rsidRDefault="00543935" w:rsidP="00096A62">
                              <w:pPr>
                                <w:spacing w:after="0" w:line="240" w:lineRule="auto"/>
                                <w:jc w:val="both"/>
                              </w:pPr>
                              <w:r w:rsidRPr="00061AC6">
                                <w:t>Groups of words related to the bear’s activities: foraging words, hunting words</w:t>
                              </w:r>
                            </w:p>
                            <w:p w14:paraId="2ACB9969" w14:textId="77777777" w:rsidR="00543935" w:rsidRPr="004348C4" w:rsidRDefault="00543935" w:rsidP="00096A62">
                              <w:pPr>
                                <w:spacing w:after="0" w:line="240" w:lineRule="auto"/>
                                <w:jc w:val="both"/>
                              </w:pPr>
                            </w:p>
                            <w:p w14:paraId="5FC90B70" w14:textId="77777777" w:rsidR="00096A62" w:rsidRDefault="00096A62"/>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33BB34C4" w14:textId="77777777" w:rsidR="002729BB" w:rsidRDefault="002729BB" w:rsidP="00F11C8D"/>
                            <w:p w14:paraId="2FE40D29" w14:textId="77777777" w:rsidR="002729BB" w:rsidRDefault="00C7478E" w:rsidP="00F11C8D">
                              <w:r>
                                <w:t>Some students might need background on bears</w:t>
                              </w:r>
                            </w:p>
                            <w:p w14:paraId="5AD99C15" w14:textId="77777777" w:rsidR="00BE1C86" w:rsidRPr="00061AC6" w:rsidRDefault="00BE1C86" w:rsidP="00F11C8D">
                              <w:r w:rsidRPr="00061AC6">
                                <w:t xml:space="preserve">Students will need to </w:t>
                              </w:r>
                              <w:r w:rsidR="00096A62" w:rsidRPr="00061AC6">
                                <w:t>develop a general understanding of</w:t>
                              </w:r>
                              <w:r w:rsidRPr="00061AC6">
                                <w:t xml:space="preserve"> hibernation</w:t>
                              </w:r>
                              <w:r w:rsidR="00096A62" w:rsidRPr="00061AC6">
                                <w:t xml:space="preserve"> (knowledge can be built by reading the “Meet the Bears” section at the end of the text).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41543E"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62C3F38" w14:textId="77777777" w:rsidR="009C673A" w:rsidRDefault="009C673A" w:rsidP="009C673A"/>
                      <w:p w14:paraId="2A821A37" w14:textId="77777777" w:rsidR="002729BB" w:rsidRDefault="009E5D34" w:rsidP="009C673A">
                        <w:r>
                          <w:t>The challenges</w:t>
                        </w:r>
                        <w:r w:rsidR="00C7478E">
                          <w:t xml:space="preserve"> of survival bears face throughout the year.</w:t>
                        </w:r>
                      </w:p>
                      <w:p w14:paraId="5C3485C6" w14:textId="5EDC77CD" w:rsidR="00543935" w:rsidRPr="00061AC6" w:rsidRDefault="00543935" w:rsidP="009C673A">
                        <w:r w:rsidRPr="00061AC6">
                          <w:t xml:space="preserve">If your state will be adopting the NGSS, consider looking more closely at the K and first grade science standards- information in this book </w:t>
                        </w:r>
                        <w:r w:rsidR="00721FC4">
                          <w:t>can</w:t>
                        </w:r>
                        <w:r w:rsidRPr="00061AC6">
                          <w:t xml:space="preserve"> more precisely address those “big ideas”.</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FA876AA" w14:textId="77777777" w:rsidR="00096A62" w:rsidRDefault="003667DD" w:rsidP="00096A62">
                        <w:pPr>
                          <w:spacing w:after="0" w:line="240" w:lineRule="auto"/>
                        </w:pPr>
                        <w:r>
                          <w:t xml:space="preserve">A poem with a </w:t>
                        </w:r>
                        <w:r w:rsidRPr="003667DD">
                          <w:t>sense of repetition to the months</w:t>
                        </w:r>
                        <w:r w:rsidR="00096A62">
                          <w:t>.</w:t>
                        </w:r>
                      </w:p>
                      <w:p w14:paraId="6CDD11C0" w14:textId="77777777" w:rsidR="003667DD" w:rsidRDefault="003667DD" w:rsidP="00096A62">
                        <w:pPr>
                          <w:spacing w:after="0" w:line="240" w:lineRule="auto"/>
                        </w:pPr>
                        <w:r>
                          <w:t>Will help students understand the time of year</w:t>
                        </w:r>
                      </w:p>
                      <w:p w14:paraId="77FEE337" w14:textId="77777777" w:rsidR="00096A62" w:rsidRPr="00061AC6" w:rsidRDefault="00096A62" w:rsidP="00096A62">
                        <w:pPr>
                          <w:spacing w:after="0" w:line="240" w:lineRule="auto"/>
                        </w:pPr>
                        <w:r w:rsidRPr="00061AC6">
                          <w:t>Language patterns and rhymes:</w:t>
                        </w:r>
                      </w:p>
                      <w:p w14:paraId="085FA78D" w14:textId="77777777" w:rsidR="002729BB" w:rsidRPr="00061AC6" w:rsidRDefault="003667DD" w:rsidP="00096A62">
                        <w:pPr>
                          <w:spacing w:after="0" w:line="240" w:lineRule="auto"/>
                        </w:pPr>
                        <w:r w:rsidRPr="00061AC6">
                          <w:t xml:space="preserve"> “Can you search like a bear? Awake in April. Find food. but where?” </w:t>
                        </w:r>
                      </w:p>
                      <w:p w14:paraId="58AB755B" w14:textId="77777777" w:rsidR="00096A62" w:rsidRPr="00061AC6" w:rsidRDefault="00096A62" w:rsidP="00096A62">
                        <w:pPr>
                          <w:spacing w:after="0" w:line="240" w:lineRule="auto"/>
                        </w:pPr>
                        <w:r w:rsidRPr="00061AC6">
                          <w:t>Repeating words/phrases: “Dig in, dig down”</w:t>
                        </w:r>
                      </w:p>
                      <w:p w14:paraId="44C2198C" w14:textId="77777777" w:rsidR="00096A62" w:rsidRPr="00061AC6" w:rsidRDefault="00096A62" w:rsidP="00096A62">
                        <w:pPr>
                          <w:spacing w:after="0" w:line="240" w:lineRule="auto"/>
                        </w:pPr>
                        <w:r w:rsidRPr="00061AC6">
                          <w:t xml:space="preserve"> “Paw and claw and pull”</w:t>
                        </w:r>
                      </w:p>
                      <w:p w14:paraId="655AE281" w14:textId="77777777" w:rsidR="00096A62" w:rsidRDefault="00096A62"/>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9E47BEB" w14:textId="77777777" w:rsidR="00C7478E" w:rsidRDefault="009E5D34" w:rsidP="00096A62">
                        <w:pPr>
                          <w:spacing w:after="0" w:line="240" w:lineRule="auto"/>
                          <w:jc w:val="both"/>
                        </w:pPr>
                        <w:r>
                          <w:t>Synonyms:</w:t>
                        </w:r>
                        <w:r w:rsidR="00096A62">
                          <w:t xml:space="preserve"> </w:t>
                        </w:r>
                      </w:p>
                      <w:p w14:paraId="1D7290A2" w14:textId="77777777" w:rsidR="009E5D34" w:rsidRDefault="009E5D34" w:rsidP="00096A62">
                        <w:pPr>
                          <w:spacing w:after="0" w:line="240" w:lineRule="auto"/>
                          <w:jc w:val="both"/>
                        </w:pPr>
                        <w:r>
                          <w:t>paw, claw</w:t>
                        </w:r>
                      </w:p>
                      <w:p w14:paraId="4F235B69" w14:textId="77777777" w:rsidR="009E5D34" w:rsidRDefault="009E5D34" w:rsidP="00096A62">
                        <w:pPr>
                          <w:spacing w:after="0" w:line="240" w:lineRule="auto"/>
                          <w:jc w:val="both"/>
                        </w:pPr>
                        <w:r>
                          <w:t>munch, nibble</w:t>
                        </w:r>
                      </w:p>
                      <w:p w14:paraId="1A76ACB4" w14:textId="77777777" w:rsidR="009E5D34" w:rsidRDefault="009E5D34" w:rsidP="00096A62">
                        <w:pPr>
                          <w:spacing w:after="0" w:line="240" w:lineRule="auto"/>
                          <w:jc w:val="both"/>
                        </w:pPr>
                        <w:r>
                          <w:t>clip/snip</w:t>
                        </w:r>
                      </w:p>
                      <w:p w14:paraId="55CC3BE6" w14:textId="77777777" w:rsidR="00096A62" w:rsidRPr="00061AC6" w:rsidRDefault="00543935" w:rsidP="00096A62">
                        <w:pPr>
                          <w:spacing w:after="0" w:line="240" w:lineRule="auto"/>
                          <w:jc w:val="both"/>
                        </w:pPr>
                        <w:r w:rsidRPr="00061AC6">
                          <w:t>Related Words:</w:t>
                        </w:r>
                      </w:p>
                      <w:p w14:paraId="1722BD79" w14:textId="77777777" w:rsidR="00543935" w:rsidRPr="00061AC6" w:rsidRDefault="00543935" w:rsidP="00096A62">
                        <w:pPr>
                          <w:spacing w:after="0" w:line="240" w:lineRule="auto"/>
                          <w:jc w:val="both"/>
                        </w:pPr>
                        <w:r w:rsidRPr="00061AC6">
                          <w:t>Groups of words related to the bear’s activities: foraging words, hunting words</w:t>
                        </w:r>
                      </w:p>
                      <w:p w14:paraId="2ACB9969" w14:textId="77777777" w:rsidR="00543935" w:rsidRPr="004348C4" w:rsidRDefault="00543935" w:rsidP="00096A62">
                        <w:pPr>
                          <w:spacing w:after="0" w:line="240" w:lineRule="auto"/>
                          <w:jc w:val="both"/>
                        </w:pPr>
                      </w:p>
                      <w:p w14:paraId="5FC90B70" w14:textId="77777777" w:rsidR="00096A62" w:rsidRDefault="00096A62"/>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3BB34C4" w14:textId="77777777" w:rsidR="002729BB" w:rsidRDefault="002729BB" w:rsidP="00F11C8D"/>
                      <w:p w14:paraId="2FE40D29" w14:textId="77777777" w:rsidR="002729BB" w:rsidRDefault="00C7478E" w:rsidP="00F11C8D">
                        <w:r>
                          <w:t>Some students might need background on bears</w:t>
                        </w:r>
                      </w:p>
                      <w:p w14:paraId="5AD99C15" w14:textId="77777777" w:rsidR="00BE1C86" w:rsidRPr="00061AC6" w:rsidRDefault="00BE1C86" w:rsidP="00F11C8D">
                        <w:r w:rsidRPr="00061AC6">
                          <w:t xml:space="preserve">Students will need to </w:t>
                        </w:r>
                        <w:r w:rsidR="00096A62" w:rsidRPr="00061AC6">
                          <w:t>develop a general understanding of</w:t>
                        </w:r>
                        <w:r w:rsidRPr="00061AC6">
                          <w:t xml:space="preserve"> hibernation</w:t>
                        </w:r>
                        <w:r w:rsidR="00096A62" w:rsidRPr="00061AC6">
                          <w:t xml:space="preserve"> (knowledge can be built by reading the “Meet the Bears” section at the end of the text).</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6749B4A6" wp14:editId="5AEE67B0">
                <wp:simplePos x="0" y="0"/>
                <wp:positionH relativeFrom="column">
                  <wp:posOffset>-138430</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D05CA3"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4D1B367C" w14:textId="77777777" w:rsidR="005825A3" w:rsidRPr="004E3662" w:rsidRDefault="005825A3" w:rsidP="005825A3">
      <w:pPr>
        <w:spacing w:after="0" w:line="240" w:lineRule="auto"/>
        <w:ind w:left="720"/>
        <w:rPr>
          <w:sz w:val="24"/>
          <w:szCs w:val="24"/>
        </w:rPr>
      </w:pPr>
    </w:p>
    <w:p w14:paraId="28061E6C" w14:textId="77777777" w:rsidR="005825A3" w:rsidRPr="004E3662" w:rsidRDefault="005825A3" w:rsidP="005825A3">
      <w:pPr>
        <w:spacing w:after="0" w:line="240" w:lineRule="auto"/>
        <w:ind w:left="720"/>
        <w:rPr>
          <w:sz w:val="24"/>
          <w:szCs w:val="24"/>
        </w:rPr>
      </w:pPr>
    </w:p>
    <w:p w14:paraId="0DC9D3E1" w14:textId="77777777" w:rsidR="005825A3" w:rsidRPr="004E3662" w:rsidRDefault="005825A3" w:rsidP="005825A3">
      <w:pPr>
        <w:spacing w:after="0" w:line="240" w:lineRule="auto"/>
        <w:ind w:left="720"/>
        <w:rPr>
          <w:sz w:val="24"/>
          <w:szCs w:val="24"/>
        </w:rPr>
      </w:pPr>
    </w:p>
    <w:p w14:paraId="12D20C86" w14:textId="77777777" w:rsidR="005825A3" w:rsidRPr="004E3662" w:rsidRDefault="005825A3" w:rsidP="005825A3">
      <w:pPr>
        <w:spacing w:after="0" w:line="240" w:lineRule="auto"/>
        <w:ind w:left="720"/>
        <w:rPr>
          <w:sz w:val="24"/>
          <w:szCs w:val="24"/>
        </w:rPr>
      </w:pPr>
    </w:p>
    <w:p w14:paraId="1F37237C" w14:textId="77777777" w:rsidR="005825A3" w:rsidRPr="004E3662" w:rsidRDefault="005825A3" w:rsidP="005825A3">
      <w:pPr>
        <w:spacing w:after="0" w:line="240" w:lineRule="auto"/>
        <w:ind w:left="720"/>
        <w:rPr>
          <w:sz w:val="24"/>
          <w:szCs w:val="24"/>
        </w:rPr>
      </w:pPr>
    </w:p>
    <w:p w14:paraId="2159055F" w14:textId="77777777" w:rsidR="005825A3" w:rsidRPr="004E3662" w:rsidRDefault="005825A3" w:rsidP="005825A3">
      <w:pPr>
        <w:spacing w:after="0" w:line="240" w:lineRule="auto"/>
        <w:ind w:left="720"/>
        <w:rPr>
          <w:sz w:val="24"/>
          <w:szCs w:val="24"/>
        </w:rPr>
      </w:pPr>
    </w:p>
    <w:p w14:paraId="6F2FBF43" w14:textId="5A61BDEE" w:rsidR="005825A3" w:rsidRPr="004E3662" w:rsidRDefault="001B73D0"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11A43440" wp14:editId="263F02F8">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530F9D4" w14:textId="77777777" w:rsidR="002729BB" w:rsidRPr="009E0473" w:rsidRDefault="002729BB"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43440"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3530F9D4" w14:textId="77777777" w:rsidR="002729BB" w:rsidRPr="009E0473" w:rsidRDefault="002729BB"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63753CF6" wp14:editId="7C38F1D9">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CA98406" w14:textId="77777777" w:rsidR="002729BB" w:rsidRPr="009E0473" w:rsidRDefault="002729BB"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53CF6"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4CA98406" w14:textId="77777777" w:rsidR="002729BB" w:rsidRPr="009E0473" w:rsidRDefault="002729BB" w:rsidP="005825A3">
                      <w:pPr>
                        <w:rPr>
                          <w:b/>
                          <w:sz w:val="24"/>
                          <w:szCs w:val="24"/>
                        </w:rPr>
                      </w:pPr>
                      <w:r w:rsidRPr="009E0473">
                        <w:rPr>
                          <w:b/>
                          <w:sz w:val="24"/>
                          <w:szCs w:val="24"/>
                        </w:rPr>
                        <w:t>Structure</w:t>
                      </w:r>
                    </w:p>
                  </w:txbxContent>
                </v:textbox>
              </v:shape>
            </w:pict>
          </mc:Fallback>
        </mc:AlternateContent>
      </w:r>
    </w:p>
    <w:p w14:paraId="15C95E8F" w14:textId="77777777" w:rsidR="005825A3" w:rsidRPr="004E3662" w:rsidRDefault="005825A3" w:rsidP="005825A3">
      <w:pPr>
        <w:spacing w:after="0" w:line="240" w:lineRule="auto"/>
        <w:ind w:left="720"/>
        <w:rPr>
          <w:sz w:val="24"/>
          <w:szCs w:val="24"/>
        </w:rPr>
      </w:pPr>
    </w:p>
    <w:p w14:paraId="693D591B" w14:textId="7BCE0AAD" w:rsidR="005825A3" w:rsidRPr="004E3662" w:rsidRDefault="001B73D0"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23B08EAC" wp14:editId="4F4DEEC6">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C21C09C" w14:textId="77777777" w:rsidR="002729BB" w:rsidRPr="009E0473" w:rsidRDefault="002729BB"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08EAC"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4C21C09C" w14:textId="77777777" w:rsidR="002729BB" w:rsidRPr="009E0473" w:rsidRDefault="002729BB"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475E2624" wp14:editId="5088DBE8">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A72B642" w14:textId="77777777" w:rsidR="002729BB" w:rsidRPr="009E0473" w:rsidRDefault="002729BB"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E2624"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4A72B642" w14:textId="77777777" w:rsidR="002729BB" w:rsidRPr="009E0473" w:rsidRDefault="002729BB" w:rsidP="005825A3">
                      <w:pPr>
                        <w:rPr>
                          <w:b/>
                          <w:sz w:val="24"/>
                        </w:rPr>
                      </w:pPr>
                      <w:r w:rsidRPr="009E0473">
                        <w:rPr>
                          <w:b/>
                          <w:sz w:val="24"/>
                        </w:rPr>
                        <w:t>Knowledge Demands</w:t>
                      </w:r>
                    </w:p>
                  </w:txbxContent>
                </v:textbox>
              </v:shape>
            </w:pict>
          </mc:Fallback>
        </mc:AlternateContent>
      </w:r>
    </w:p>
    <w:p w14:paraId="719053BF" w14:textId="77777777" w:rsidR="005825A3" w:rsidRPr="004E3662" w:rsidRDefault="005825A3" w:rsidP="005825A3">
      <w:pPr>
        <w:spacing w:after="0" w:line="240" w:lineRule="auto"/>
        <w:ind w:left="720"/>
        <w:rPr>
          <w:sz w:val="24"/>
          <w:szCs w:val="24"/>
        </w:rPr>
      </w:pPr>
    </w:p>
    <w:p w14:paraId="48E9B8A7" w14:textId="77777777" w:rsidR="005825A3" w:rsidRPr="004E3662" w:rsidRDefault="005825A3" w:rsidP="005825A3">
      <w:pPr>
        <w:spacing w:after="0" w:line="240" w:lineRule="auto"/>
        <w:ind w:left="720"/>
        <w:rPr>
          <w:sz w:val="24"/>
          <w:szCs w:val="24"/>
        </w:rPr>
      </w:pPr>
    </w:p>
    <w:p w14:paraId="495DB8A8" w14:textId="77777777" w:rsidR="005825A3" w:rsidRPr="004E3662" w:rsidRDefault="005825A3" w:rsidP="005825A3">
      <w:pPr>
        <w:spacing w:after="0" w:line="240" w:lineRule="auto"/>
        <w:ind w:left="720"/>
        <w:rPr>
          <w:sz w:val="24"/>
          <w:szCs w:val="24"/>
        </w:rPr>
      </w:pPr>
    </w:p>
    <w:p w14:paraId="2B81E4A4" w14:textId="77777777" w:rsidR="005825A3" w:rsidRPr="004E3662" w:rsidRDefault="005825A3" w:rsidP="005825A3">
      <w:pPr>
        <w:spacing w:after="0" w:line="240" w:lineRule="auto"/>
        <w:ind w:left="720"/>
        <w:rPr>
          <w:sz w:val="24"/>
          <w:szCs w:val="24"/>
        </w:rPr>
      </w:pPr>
    </w:p>
    <w:p w14:paraId="312D38BA" w14:textId="77777777" w:rsidR="005825A3" w:rsidRPr="004E3662" w:rsidRDefault="005825A3" w:rsidP="005825A3">
      <w:pPr>
        <w:spacing w:after="0" w:line="240" w:lineRule="auto"/>
        <w:ind w:left="720"/>
        <w:rPr>
          <w:sz w:val="24"/>
          <w:szCs w:val="24"/>
        </w:rPr>
      </w:pPr>
    </w:p>
    <w:p w14:paraId="2EE6068C" w14:textId="77777777" w:rsidR="005825A3" w:rsidRPr="004E3662" w:rsidRDefault="005825A3" w:rsidP="005825A3">
      <w:pPr>
        <w:spacing w:after="0" w:line="240" w:lineRule="auto"/>
        <w:ind w:left="720"/>
        <w:rPr>
          <w:sz w:val="24"/>
          <w:szCs w:val="24"/>
        </w:rPr>
      </w:pPr>
    </w:p>
    <w:p w14:paraId="4995ED92" w14:textId="77777777" w:rsidR="005825A3" w:rsidRPr="004E3662" w:rsidRDefault="005825A3" w:rsidP="005825A3">
      <w:pPr>
        <w:spacing w:after="0" w:line="240" w:lineRule="auto"/>
        <w:ind w:left="720"/>
        <w:rPr>
          <w:sz w:val="24"/>
          <w:szCs w:val="24"/>
        </w:rPr>
      </w:pPr>
    </w:p>
    <w:p w14:paraId="4C8CBF57" w14:textId="77777777" w:rsidR="0077275C" w:rsidRDefault="0077275C" w:rsidP="0077275C">
      <w:pPr>
        <w:pStyle w:val="Footer"/>
        <w:rPr>
          <w:sz w:val="18"/>
          <w:szCs w:val="18"/>
        </w:rPr>
      </w:pPr>
    </w:p>
    <w:p w14:paraId="21A7B6EE" w14:textId="3047C63C" w:rsidR="0077275C" w:rsidRPr="004E3662" w:rsidRDefault="0077275C" w:rsidP="0077275C">
      <w:pPr>
        <w:pStyle w:val="Footer"/>
        <w:rPr>
          <w:sz w:val="18"/>
          <w:szCs w:val="18"/>
        </w:rPr>
      </w:pPr>
      <w:r w:rsidRPr="004E3662">
        <w:rPr>
          <w:sz w:val="18"/>
          <w:szCs w:val="18"/>
        </w:rPr>
        <w:t>*For more information on the qualitative dimensions of text complexity, visit</w:t>
      </w:r>
      <w:r w:rsidRPr="00DD1885">
        <w:t xml:space="preserve"> </w:t>
      </w:r>
      <w:hyperlink r:id="rId20" w:history="1">
        <w:r w:rsidRPr="0041303A">
          <w:rPr>
            <w:rStyle w:val="Hyperlink"/>
            <w:sz w:val="18"/>
            <w:szCs w:val="18"/>
          </w:rPr>
          <w:t>http://www.achievethecore.org/content/upload/Companion_to_Qualitative_Scale_Features_Explained.pdf</w:t>
        </w:r>
      </w:hyperlink>
    </w:p>
    <w:p w14:paraId="17C7C32C" w14:textId="77777777" w:rsidR="005825A3" w:rsidRPr="004E3662" w:rsidRDefault="005825A3" w:rsidP="005825A3">
      <w:pPr>
        <w:pStyle w:val="ListParagraph"/>
        <w:spacing w:after="0" w:line="240" w:lineRule="auto"/>
        <w:rPr>
          <w:b/>
          <w:sz w:val="24"/>
          <w:szCs w:val="24"/>
        </w:rPr>
      </w:pPr>
    </w:p>
    <w:p w14:paraId="65972D3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399549C7" w14:textId="76E37103" w:rsidR="005825A3" w:rsidRPr="004E3662" w:rsidRDefault="005825A3" w:rsidP="0077275C">
      <w:pPr>
        <w:spacing w:after="0" w:line="240" w:lineRule="auto"/>
        <w:ind w:firstLine="720"/>
        <w:rPr>
          <w:sz w:val="24"/>
          <w:szCs w:val="24"/>
        </w:rPr>
      </w:pPr>
      <w:r w:rsidRPr="004E3662">
        <w:rPr>
          <w:sz w:val="24"/>
          <w:szCs w:val="24"/>
        </w:rPr>
        <w:t>What will challenge my students most in this text? What supports can I provide?</w:t>
      </w:r>
    </w:p>
    <w:p w14:paraId="2F3C352E" w14:textId="4AECD315" w:rsidR="005825A3" w:rsidRPr="003667DD" w:rsidRDefault="003667DD" w:rsidP="0077275C">
      <w:pPr>
        <w:pStyle w:val="ListParagraph"/>
        <w:numPr>
          <w:ilvl w:val="0"/>
          <w:numId w:val="6"/>
        </w:numPr>
        <w:spacing w:after="0" w:line="240" w:lineRule="auto"/>
        <w:ind w:firstLine="360"/>
        <w:rPr>
          <w:sz w:val="24"/>
          <w:szCs w:val="24"/>
        </w:rPr>
      </w:pPr>
      <w:r>
        <w:rPr>
          <w:sz w:val="24"/>
          <w:szCs w:val="24"/>
        </w:rPr>
        <w:t>Poetic structure, infer</w:t>
      </w:r>
      <w:r w:rsidR="00721FC4">
        <w:rPr>
          <w:sz w:val="24"/>
          <w:szCs w:val="24"/>
        </w:rPr>
        <w:t>r</w:t>
      </w:r>
      <w:r>
        <w:rPr>
          <w:sz w:val="24"/>
          <w:szCs w:val="24"/>
        </w:rPr>
        <w:t>ing, and vocabulary will be challenging. We will support using repeated readings, questions to clarify word meanings, use illustrations to connect text/vocabulary. Build in time for collaborative learning, partner work and whole group learning with teacher/partner support.</w:t>
      </w:r>
    </w:p>
    <w:p w14:paraId="33D0F00A" w14:textId="77777777" w:rsidR="0041303A" w:rsidRDefault="0041303A" w:rsidP="005825A3">
      <w:pPr>
        <w:spacing w:after="0" w:line="240" w:lineRule="auto"/>
        <w:ind w:firstLine="720"/>
        <w:rPr>
          <w:sz w:val="24"/>
          <w:szCs w:val="24"/>
        </w:rPr>
      </w:pPr>
    </w:p>
    <w:p w14:paraId="719590AA"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11DBAC37" w14:textId="77777777" w:rsidR="003667DD" w:rsidRPr="003667DD" w:rsidRDefault="003667DD" w:rsidP="0077275C">
      <w:pPr>
        <w:pStyle w:val="ListParagraph"/>
        <w:numPr>
          <w:ilvl w:val="0"/>
          <w:numId w:val="6"/>
        </w:numPr>
        <w:spacing w:after="0" w:line="240" w:lineRule="auto"/>
        <w:ind w:firstLine="360"/>
        <w:rPr>
          <w:sz w:val="24"/>
          <w:szCs w:val="24"/>
        </w:rPr>
      </w:pPr>
      <w:r>
        <w:rPr>
          <w:sz w:val="24"/>
          <w:szCs w:val="24"/>
        </w:rPr>
        <w:t>Students will learn how bears survive in the wild.</w:t>
      </w:r>
    </w:p>
    <w:p w14:paraId="336A8788" w14:textId="77777777" w:rsidR="009E0473" w:rsidRDefault="009E0473" w:rsidP="009E5D34">
      <w:pPr>
        <w:spacing w:after="0" w:line="240" w:lineRule="auto"/>
        <w:rPr>
          <w:sz w:val="24"/>
          <w:szCs w:val="24"/>
        </w:rPr>
      </w:pPr>
    </w:p>
    <w:p w14:paraId="18DE462C"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2236D0B1" w14:textId="71F6299C" w:rsidR="009E0473" w:rsidRDefault="009E0473" w:rsidP="009E0473">
      <w:pPr>
        <w:pStyle w:val="ListParagraph"/>
        <w:spacing w:after="0" w:line="240" w:lineRule="auto"/>
        <w:rPr>
          <w:sz w:val="24"/>
          <w:szCs w:val="24"/>
        </w:rPr>
      </w:pPr>
      <w:r>
        <w:rPr>
          <w:sz w:val="24"/>
          <w:szCs w:val="24"/>
        </w:rPr>
        <w:t>What grade does this book best belong in?</w:t>
      </w:r>
      <w:r w:rsidR="00A0391F">
        <w:rPr>
          <w:sz w:val="24"/>
          <w:szCs w:val="24"/>
        </w:rPr>
        <w:t xml:space="preserve"> 1</w:t>
      </w:r>
      <w:r w:rsidR="00A0391F" w:rsidRPr="00A0391F">
        <w:rPr>
          <w:sz w:val="24"/>
          <w:szCs w:val="24"/>
          <w:vertAlign w:val="superscript"/>
        </w:rPr>
        <w:t>st</w:t>
      </w:r>
      <w:r w:rsidR="00A0391F">
        <w:rPr>
          <w:sz w:val="24"/>
          <w:szCs w:val="24"/>
        </w:rPr>
        <w:t xml:space="preserve"> grade</w:t>
      </w:r>
    </w:p>
    <w:p w14:paraId="500682A1" w14:textId="382B22A4" w:rsidR="0077275C" w:rsidRDefault="0077275C" w:rsidP="0077275C">
      <w:pPr>
        <w:pStyle w:val="ListParagraph"/>
        <w:tabs>
          <w:tab w:val="left" w:pos="8280"/>
        </w:tabs>
        <w:spacing w:after="0" w:line="240" w:lineRule="auto"/>
        <w:ind w:left="360"/>
        <w:rPr>
          <w:b/>
          <w:color w:val="FF0000"/>
          <w:sz w:val="24"/>
          <w:szCs w:val="24"/>
        </w:rPr>
      </w:pPr>
      <w:r>
        <w:rPr>
          <w:b/>
          <w:color w:val="FF0000"/>
          <w:sz w:val="24"/>
          <w:szCs w:val="24"/>
        </w:rPr>
        <w:tab/>
      </w:r>
    </w:p>
    <w:p w14:paraId="7138D920" w14:textId="77777777" w:rsidR="0077275C" w:rsidRPr="0077275C" w:rsidRDefault="0077275C" w:rsidP="0077275C"/>
    <w:p w14:paraId="55E5417E" w14:textId="77777777" w:rsidR="0077275C" w:rsidRPr="0077275C" w:rsidRDefault="0077275C" w:rsidP="0077275C"/>
    <w:p w14:paraId="5F8C4CA0" w14:textId="77777777" w:rsidR="0077275C" w:rsidRPr="0077275C" w:rsidRDefault="0077275C" w:rsidP="0077275C"/>
    <w:p w14:paraId="3C42073D" w14:textId="77777777" w:rsidR="0077275C" w:rsidRPr="0077275C" w:rsidRDefault="0077275C" w:rsidP="0077275C"/>
    <w:p w14:paraId="7DE0353F" w14:textId="77777777" w:rsidR="0077275C" w:rsidRPr="0077275C" w:rsidRDefault="0077275C" w:rsidP="0077275C"/>
    <w:p w14:paraId="2D0B5AD5" w14:textId="77777777" w:rsidR="0077275C" w:rsidRPr="0077275C" w:rsidRDefault="0077275C" w:rsidP="0077275C"/>
    <w:p w14:paraId="02C7A9FB" w14:textId="77777777" w:rsidR="0077275C" w:rsidRPr="0077275C" w:rsidRDefault="0077275C" w:rsidP="0077275C"/>
    <w:p w14:paraId="203AD891" w14:textId="77777777" w:rsidR="0077275C" w:rsidRPr="0077275C" w:rsidRDefault="0077275C" w:rsidP="0077275C"/>
    <w:p w14:paraId="69DCB56F" w14:textId="2F3299A4" w:rsidR="0077275C" w:rsidRDefault="0077275C" w:rsidP="0077275C"/>
    <w:p w14:paraId="5F276F09" w14:textId="77777777" w:rsidR="0077275C" w:rsidRDefault="0077275C" w:rsidP="0077275C">
      <w:bookmarkStart w:id="6" w:name="_Hlk509078348"/>
    </w:p>
    <w:p w14:paraId="0FDFC9BD" w14:textId="77777777" w:rsidR="0077275C" w:rsidRDefault="0077275C" w:rsidP="0077275C"/>
    <w:p w14:paraId="76066BF6" w14:textId="77777777" w:rsidR="0077275C" w:rsidRDefault="0077275C" w:rsidP="0077275C"/>
    <w:p w14:paraId="17D681DC" w14:textId="77777777" w:rsidR="0077275C" w:rsidRDefault="0077275C" w:rsidP="0077275C"/>
    <w:p w14:paraId="70D44674" w14:textId="77777777" w:rsidR="0077275C" w:rsidRDefault="0077275C" w:rsidP="0077275C"/>
    <w:p w14:paraId="028B6A5D" w14:textId="77777777" w:rsidR="0077275C" w:rsidRDefault="0077275C" w:rsidP="0077275C"/>
    <w:p w14:paraId="3C414747" w14:textId="77777777" w:rsidR="0077275C" w:rsidRDefault="0077275C" w:rsidP="0077275C"/>
    <w:p w14:paraId="25932E11" w14:textId="77777777" w:rsidR="0077275C" w:rsidRDefault="0077275C" w:rsidP="0077275C"/>
    <w:p w14:paraId="58795324" w14:textId="77777777" w:rsidR="0077275C" w:rsidRDefault="0077275C" w:rsidP="0077275C"/>
    <w:p w14:paraId="07F32014" w14:textId="77777777" w:rsidR="0077275C" w:rsidRDefault="0077275C" w:rsidP="0077275C"/>
    <w:p w14:paraId="7834203C" w14:textId="77777777" w:rsidR="0077275C" w:rsidRDefault="0077275C" w:rsidP="0077275C"/>
    <w:p w14:paraId="4F50D5F0" w14:textId="77777777" w:rsidR="0077275C" w:rsidRDefault="0077275C" w:rsidP="0077275C"/>
    <w:p w14:paraId="3CF7FCDE" w14:textId="39CED868" w:rsidR="0077275C" w:rsidRDefault="0077275C" w:rsidP="0077275C">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1" w:history="1">
        <w:r>
          <w:rPr>
            <w:rStyle w:val="Hyperlink"/>
          </w:rPr>
          <w:t>info@studentsachieve.net</w:t>
        </w:r>
      </w:hyperlink>
      <w:r w:rsidRPr="00710901">
        <w:rPr>
          <w:color w:val="1F497D"/>
        </w:rPr>
        <w:t>.</w:t>
      </w:r>
    </w:p>
    <w:bookmarkEnd w:id="6"/>
    <w:p w14:paraId="433CF5D4" w14:textId="77777777" w:rsidR="00CA07EF" w:rsidRPr="0077275C" w:rsidRDefault="00CA07EF" w:rsidP="0077275C">
      <w:pPr>
        <w:ind w:firstLine="720"/>
      </w:pPr>
    </w:p>
    <w:sectPr w:rsidR="00CA07EF" w:rsidRPr="0077275C" w:rsidSect="0077275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MK" w:date="2018-03-18T07:07:00Z" w:initials="E">
    <w:p w14:paraId="55B53FBF" w14:textId="255B78A0" w:rsidR="0077275C" w:rsidRDefault="0077275C">
      <w:pPr>
        <w:pStyle w:val="CommentText"/>
      </w:pPr>
      <w:r>
        <w:rPr>
          <w:rStyle w:val="CommentReference"/>
        </w:rPr>
        <w:annotationRef/>
      </w:r>
      <w:r w:rsidR="00422565">
        <w:rPr>
          <w:noProof/>
        </w:rPr>
        <w:t>This section is highlighted.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53F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51296" w16cid:durableId="1E588D9F"/>
  <w16cid:commentId w16cid:paraId="403B95FA" w16cid:durableId="1E588E3A"/>
  <w16cid:commentId w16cid:paraId="55B53FBF" w16cid:durableId="1E588E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FCC1" w14:textId="77777777" w:rsidR="00DB3521" w:rsidRDefault="00DB3521" w:rsidP="007C5C7E">
      <w:pPr>
        <w:spacing w:after="0" w:line="240" w:lineRule="auto"/>
      </w:pPr>
      <w:r>
        <w:separator/>
      </w:r>
    </w:p>
  </w:endnote>
  <w:endnote w:type="continuationSeparator" w:id="0">
    <w:p w14:paraId="418BB23B" w14:textId="77777777" w:rsidR="00DB3521" w:rsidRDefault="00DB3521" w:rsidP="007C5C7E">
      <w:pPr>
        <w:spacing w:after="0" w:line="240" w:lineRule="auto"/>
      </w:pPr>
      <w:r>
        <w:continuationSeparator/>
      </w:r>
    </w:p>
  </w:endnote>
  <w:endnote w:type="continuationNotice" w:id="1">
    <w:p w14:paraId="114BDE9F" w14:textId="77777777" w:rsidR="00DB3521" w:rsidRDefault="00DB3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16109"/>
      <w:docPartObj>
        <w:docPartGallery w:val="Page Numbers (Bottom of Page)"/>
        <w:docPartUnique/>
      </w:docPartObj>
    </w:sdtPr>
    <w:sdtEndPr>
      <w:rPr>
        <w:rFonts w:ascii="Lucida Sans" w:hAnsi="Lucida Sans"/>
        <w:noProof/>
        <w:sz w:val="16"/>
        <w:szCs w:val="16"/>
      </w:rPr>
    </w:sdtEndPr>
    <w:sdtContent>
      <w:p w14:paraId="1A0F236A" w14:textId="63D1DD6F" w:rsidR="0077275C" w:rsidRPr="0077275C" w:rsidRDefault="0077275C">
        <w:pPr>
          <w:pStyle w:val="Footer"/>
          <w:jc w:val="right"/>
          <w:rPr>
            <w:rFonts w:ascii="Lucida Sans" w:hAnsi="Lucida Sans"/>
            <w:sz w:val="16"/>
            <w:szCs w:val="16"/>
          </w:rPr>
        </w:pPr>
        <w:r w:rsidRPr="0077275C">
          <w:rPr>
            <w:rFonts w:ascii="Lucida Sans" w:hAnsi="Lucida Sans"/>
            <w:sz w:val="16"/>
            <w:szCs w:val="16"/>
          </w:rPr>
          <w:fldChar w:fldCharType="begin"/>
        </w:r>
        <w:r w:rsidRPr="0077275C">
          <w:rPr>
            <w:rFonts w:ascii="Lucida Sans" w:hAnsi="Lucida Sans"/>
            <w:sz w:val="16"/>
            <w:szCs w:val="16"/>
          </w:rPr>
          <w:instrText xml:space="preserve"> PAGE   \* MERGEFORMAT </w:instrText>
        </w:r>
        <w:r w:rsidRPr="0077275C">
          <w:rPr>
            <w:rFonts w:ascii="Lucida Sans" w:hAnsi="Lucida Sans"/>
            <w:sz w:val="16"/>
            <w:szCs w:val="16"/>
          </w:rPr>
          <w:fldChar w:fldCharType="separate"/>
        </w:r>
        <w:r w:rsidR="00AC5C7A">
          <w:rPr>
            <w:rFonts w:ascii="Lucida Sans" w:hAnsi="Lucida Sans"/>
            <w:noProof/>
            <w:sz w:val="16"/>
            <w:szCs w:val="16"/>
          </w:rPr>
          <w:t>12</w:t>
        </w:r>
        <w:r w:rsidRPr="0077275C">
          <w:rPr>
            <w:rFonts w:ascii="Lucida Sans" w:hAnsi="Lucida Sans"/>
            <w:noProof/>
            <w:sz w:val="16"/>
            <w:szCs w:val="16"/>
          </w:rPr>
          <w:fldChar w:fldCharType="end"/>
        </w:r>
      </w:p>
    </w:sdtContent>
  </w:sdt>
  <w:p w14:paraId="10079FB0" w14:textId="6E77329E" w:rsidR="0077275C" w:rsidRDefault="0077275C" w:rsidP="0077275C">
    <w:pPr>
      <w:pStyle w:val="Footer"/>
      <w:jc w:val="center"/>
    </w:pPr>
    <w:r>
      <w:rPr>
        <w:noProof/>
      </w:rPr>
      <w:drawing>
        <wp:inline distT="0" distB="0" distL="0" distR="0" wp14:anchorId="6DDDD4E7" wp14:editId="723D8558">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D2AAF" w14:textId="77777777" w:rsidR="00DB3521" w:rsidRDefault="00DB3521" w:rsidP="007C5C7E">
      <w:pPr>
        <w:spacing w:after="0" w:line="240" w:lineRule="auto"/>
      </w:pPr>
      <w:r>
        <w:separator/>
      </w:r>
    </w:p>
  </w:footnote>
  <w:footnote w:type="continuationSeparator" w:id="0">
    <w:p w14:paraId="7B51243C" w14:textId="77777777" w:rsidR="00DB3521" w:rsidRDefault="00DB3521" w:rsidP="007C5C7E">
      <w:pPr>
        <w:spacing w:after="0" w:line="240" w:lineRule="auto"/>
      </w:pPr>
      <w:r>
        <w:continuationSeparator/>
      </w:r>
    </w:p>
  </w:footnote>
  <w:footnote w:type="continuationNotice" w:id="1">
    <w:p w14:paraId="4B8BC13C" w14:textId="77777777" w:rsidR="00DB3521" w:rsidRDefault="00DB35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C579" w14:textId="77777777" w:rsidR="002729BB" w:rsidRDefault="00C7478E" w:rsidP="001034D9">
    <w:pPr>
      <w:pStyle w:val="Header"/>
      <w:jc w:val="center"/>
    </w:pPr>
    <w:r>
      <w:t>Clark County</w:t>
    </w:r>
    <w:r w:rsidR="002729BB">
      <w:tab/>
    </w:r>
    <w:r w:rsidRPr="00A0391F">
      <w:rPr>
        <w:i/>
      </w:rPr>
      <w:t>Eat Like a Bear</w:t>
    </w:r>
    <w:r w:rsidR="002729BB">
      <w:tab/>
      <w:t>Recommended for Grade 1</w:t>
    </w:r>
  </w:p>
  <w:p w14:paraId="01C99651" w14:textId="77777777" w:rsidR="002729BB" w:rsidRDefault="00272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A1037"/>
    <w:multiLevelType w:val="hybridMultilevel"/>
    <w:tmpl w:val="A25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30020"/>
    <w:multiLevelType w:val="hybridMultilevel"/>
    <w:tmpl w:val="E6C2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B9322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B2DC5"/>
    <w:multiLevelType w:val="hybridMultilevel"/>
    <w:tmpl w:val="092E9072"/>
    <w:lvl w:ilvl="0" w:tplc="EF58CB4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F52B5E"/>
    <w:multiLevelType w:val="hybridMultilevel"/>
    <w:tmpl w:val="EEC4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6"/>
  </w:num>
  <w:num w:numId="5">
    <w:abstractNumId w:val="1"/>
  </w:num>
  <w:num w:numId="6">
    <w:abstractNumId w:val="8"/>
  </w:num>
  <w:num w:numId="7">
    <w:abstractNumId w:val="12"/>
  </w:num>
  <w:num w:numId="8">
    <w:abstractNumId w:val="0"/>
  </w:num>
  <w:num w:numId="9">
    <w:abstractNumId w:val="16"/>
  </w:num>
  <w:num w:numId="10">
    <w:abstractNumId w:val="13"/>
  </w:num>
  <w:num w:numId="11">
    <w:abstractNumId w:val="15"/>
  </w:num>
  <w:num w:numId="12">
    <w:abstractNumId w:val="2"/>
  </w:num>
  <w:num w:numId="13">
    <w:abstractNumId w:val="17"/>
  </w:num>
  <w:num w:numId="14">
    <w:abstractNumId w:val="11"/>
  </w:num>
  <w:num w:numId="15">
    <w:abstractNumId w:val="9"/>
  </w:num>
  <w:num w:numId="16">
    <w:abstractNumId w:val="3"/>
  </w:num>
  <w:num w:numId="17">
    <w:abstractNumId w:val="18"/>
  </w:num>
  <w:num w:numId="18">
    <w:abstractNumId w:val="4"/>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K">
    <w15:presenceInfo w15:providerId="None" w15:userId="E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0581"/>
    <w:rsid w:val="000010A0"/>
    <w:rsid w:val="00020245"/>
    <w:rsid w:val="00023430"/>
    <w:rsid w:val="00026D6A"/>
    <w:rsid w:val="0003628C"/>
    <w:rsid w:val="000601D8"/>
    <w:rsid w:val="00061AC6"/>
    <w:rsid w:val="000629C6"/>
    <w:rsid w:val="000647D7"/>
    <w:rsid w:val="00065F8C"/>
    <w:rsid w:val="00070277"/>
    <w:rsid w:val="0007569E"/>
    <w:rsid w:val="00081A99"/>
    <w:rsid w:val="00093A75"/>
    <w:rsid w:val="00096A62"/>
    <w:rsid w:val="00097A95"/>
    <w:rsid w:val="000B21CE"/>
    <w:rsid w:val="000B46F6"/>
    <w:rsid w:val="000B5786"/>
    <w:rsid w:val="000C1F21"/>
    <w:rsid w:val="000D3597"/>
    <w:rsid w:val="000E0D9E"/>
    <w:rsid w:val="000E3C85"/>
    <w:rsid w:val="000F1710"/>
    <w:rsid w:val="000F58E6"/>
    <w:rsid w:val="001004FC"/>
    <w:rsid w:val="00101696"/>
    <w:rsid w:val="00102D4A"/>
    <w:rsid w:val="001034D9"/>
    <w:rsid w:val="00110DC7"/>
    <w:rsid w:val="001119A6"/>
    <w:rsid w:val="00112A40"/>
    <w:rsid w:val="00135757"/>
    <w:rsid w:val="00144A4B"/>
    <w:rsid w:val="00151816"/>
    <w:rsid w:val="00165B3D"/>
    <w:rsid w:val="00172736"/>
    <w:rsid w:val="00174578"/>
    <w:rsid w:val="00177848"/>
    <w:rsid w:val="001862BD"/>
    <w:rsid w:val="0018635B"/>
    <w:rsid w:val="00192124"/>
    <w:rsid w:val="00193EB0"/>
    <w:rsid w:val="001B73D0"/>
    <w:rsid w:val="001C1D02"/>
    <w:rsid w:val="001C7D7D"/>
    <w:rsid w:val="001E2923"/>
    <w:rsid w:val="001E3145"/>
    <w:rsid w:val="001F1840"/>
    <w:rsid w:val="001F7C65"/>
    <w:rsid w:val="00204F65"/>
    <w:rsid w:val="00206279"/>
    <w:rsid w:val="002269C7"/>
    <w:rsid w:val="002378F0"/>
    <w:rsid w:val="002467BF"/>
    <w:rsid w:val="00247713"/>
    <w:rsid w:val="00255209"/>
    <w:rsid w:val="00263E7C"/>
    <w:rsid w:val="002729BB"/>
    <w:rsid w:val="00286F6B"/>
    <w:rsid w:val="00293076"/>
    <w:rsid w:val="002A7C0D"/>
    <w:rsid w:val="002B4002"/>
    <w:rsid w:val="002C77A8"/>
    <w:rsid w:val="002E122F"/>
    <w:rsid w:val="002E2972"/>
    <w:rsid w:val="002F1A72"/>
    <w:rsid w:val="002F4544"/>
    <w:rsid w:val="002F4D99"/>
    <w:rsid w:val="002F55BB"/>
    <w:rsid w:val="002F6E5E"/>
    <w:rsid w:val="00317539"/>
    <w:rsid w:val="00320A5A"/>
    <w:rsid w:val="0033568A"/>
    <w:rsid w:val="00357756"/>
    <w:rsid w:val="00357D5B"/>
    <w:rsid w:val="00361B14"/>
    <w:rsid w:val="003634BA"/>
    <w:rsid w:val="003667DD"/>
    <w:rsid w:val="00382434"/>
    <w:rsid w:val="003A0823"/>
    <w:rsid w:val="003B0416"/>
    <w:rsid w:val="003C1ABD"/>
    <w:rsid w:val="003C4B0D"/>
    <w:rsid w:val="003D54BF"/>
    <w:rsid w:val="003E0AAA"/>
    <w:rsid w:val="003F087B"/>
    <w:rsid w:val="00402B6A"/>
    <w:rsid w:val="0041303A"/>
    <w:rsid w:val="00422565"/>
    <w:rsid w:val="0043008A"/>
    <w:rsid w:val="0043029A"/>
    <w:rsid w:val="00431CFD"/>
    <w:rsid w:val="00433701"/>
    <w:rsid w:val="004348C4"/>
    <w:rsid w:val="00452548"/>
    <w:rsid w:val="00454BDD"/>
    <w:rsid w:val="00456384"/>
    <w:rsid w:val="00457D5F"/>
    <w:rsid w:val="004661F5"/>
    <w:rsid w:val="00481009"/>
    <w:rsid w:val="004A0320"/>
    <w:rsid w:val="004A0642"/>
    <w:rsid w:val="004A47B4"/>
    <w:rsid w:val="004A59EB"/>
    <w:rsid w:val="004B2372"/>
    <w:rsid w:val="004C328D"/>
    <w:rsid w:val="004C493C"/>
    <w:rsid w:val="004D3BFD"/>
    <w:rsid w:val="004E6A5C"/>
    <w:rsid w:val="00511F20"/>
    <w:rsid w:val="005124BB"/>
    <w:rsid w:val="00513826"/>
    <w:rsid w:val="005222B3"/>
    <w:rsid w:val="00543935"/>
    <w:rsid w:val="00545861"/>
    <w:rsid w:val="005464AA"/>
    <w:rsid w:val="00551164"/>
    <w:rsid w:val="00557D31"/>
    <w:rsid w:val="0057360F"/>
    <w:rsid w:val="005818BC"/>
    <w:rsid w:val="005825A3"/>
    <w:rsid w:val="0058463C"/>
    <w:rsid w:val="00585417"/>
    <w:rsid w:val="0059136E"/>
    <w:rsid w:val="00595C59"/>
    <w:rsid w:val="005B526E"/>
    <w:rsid w:val="005B6C42"/>
    <w:rsid w:val="005F445E"/>
    <w:rsid w:val="005F6F91"/>
    <w:rsid w:val="00607349"/>
    <w:rsid w:val="00612686"/>
    <w:rsid w:val="006232E3"/>
    <w:rsid w:val="0062666D"/>
    <w:rsid w:val="00627BA2"/>
    <w:rsid w:val="006472CD"/>
    <w:rsid w:val="006A0D76"/>
    <w:rsid w:val="006B0EFD"/>
    <w:rsid w:val="006B4055"/>
    <w:rsid w:val="006E60E1"/>
    <w:rsid w:val="006F03E1"/>
    <w:rsid w:val="00711F4B"/>
    <w:rsid w:val="0071580F"/>
    <w:rsid w:val="00721FC4"/>
    <w:rsid w:val="00723A87"/>
    <w:rsid w:val="00726D83"/>
    <w:rsid w:val="00730573"/>
    <w:rsid w:val="0077275C"/>
    <w:rsid w:val="00785F98"/>
    <w:rsid w:val="00792B6D"/>
    <w:rsid w:val="007943B2"/>
    <w:rsid w:val="00794B7D"/>
    <w:rsid w:val="007A1465"/>
    <w:rsid w:val="007B1B78"/>
    <w:rsid w:val="007B449E"/>
    <w:rsid w:val="007C1EF1"/>
    <w:rsid w:val="007C2CF3"/>
    <w:rsid w:val="007C5C7E"/>
    <w:rsid w:val="007D337C"/>
    <w:rsid w:val="007D7A0F"/>
    <w:rsid w:val="007E1206"/>
    <w:rsid w:val="007F7988"/>
    <w:rsid w:val="008101BC"/>
    <w:rsid w:val="00813997"/>
    <w:rsid w:val="00816EE6"/>
    <w:rsid w:val="0082475F"/>
    <w:rsid w:val="00827FEB"/>
    <w:rsid w:val="00841C15"/>
    <w:rsid w:val="008437BA"/>
    <w:rsid w:val="008511A2"/>
    <w:rsid w:val="008517EB"/>
    <w:rsid w:val="0085224F"/>
    <w:rsid w:val="0085291B"/>
    <w:rsid w:val="00861698"/>
    <w:rsid w:val="008A3ED3"/>
    <w:rsid w:val="008B7FEB"/>
    <w:rsid w:val="008C1304"/>
    <w:rsid w:val="008D142B"/>
    <w:rsid w:val="008D30C9"/>
    <w:rsid w:val="008D55FE"/>
    <w:rsid w:val="008E2FB2"/>
    <w:rsid w:val="008E7DFC"/>
    <w:rsid w:val="008F21F7"/>
    <w:rsid w:val="009054CE"/>
    <w:rsid w:val="00906157"/>
    <w:rsid w:val="00922685"/>
    <w:rsid w:val="00927DFE"/>
    <w:rsid w:val="0093038E"/>
    <w:rsid w:val="00933908"/>
    <w:rsid w:val="0093474C"/>
    <w:rsid w:val="00940025"/>
    <w:rsid w:val="0095234C"/>
    <w:rsid w:val="0097721D"/>
    <w:rsid w:val="00986747"/>
    <w:rsid w:val="009A5C5D"/>
    <w:rsid w:val="009B08A6"/>
    <w:rsid w:val="009B2F14"/>
    <w:rsid w:val="009C673A"/>
    <w:rsid w:val="009D2CFA"/>
    <w:rsid w:val="009D602B"/>
    <w:rsid w:val="009E0473"/>
    <w:rsid w:val="009E0E9A"/>
    <w:rsid w:val="009E5D34"/>
    <w:rsid w:val="009E6E94"/>
    <w:rsid w:val="009F2A5C"/>
    <w:rsid w:val="00A0391F"/>
    <w:rsid w:val="00A32132"/>
    <w:rsid w:val="00A4516C"/>
    <w:rsid w:val="00A52E72"/>
    <w:rsid w:val="00A66E8A"/>
    <w:rsid w:val="00A7045F"/>
    <w:rsid w:val="00A74BCC"/>
    <w:rsid w:val="00A803B0"/>
    <w:rsid w:val="00A8156E"/>
    <w:rsid w:val="00A8318F"/>
    <w:rsid w:val="00A86B1E"/>
    <w:rsid w:val="00A970B2"/>
    <w:rsid w:val="00AA210B"/>
    <w:rsid w:val="00AC0831"/>
    <w:rsid w:val="00AC350E"/>
    <w:rsid w:val="00AC5C7A"/>
    <w:rsid w:val="00AC67AC"/>
    <w:rsid w:val="00AD0170"/>
    <w:rsid w:val="00AD155A"/>
    <w:rsid w:val="00AE187D"/>
    <w:rsid w:val="00AE4FB6"/>
    <w:rsid w:val="00AF6459"/>
    <w:rsid w:val="00B0000C"/>
    <w:rsid w:val="00B00CD0"/>
    <w:rsid w:val="00B02726"/>
    <w:rsid w:val="00B13FBF"/>
    <w:rsid w:val="00B34C82"/>
    <w:rsid w:val="00B44D3C"/>
    <w:rsid w:val="00B474EF"/>
    <w:rsid w:val="00B67344"/>
    <w:rsid w:val="00B847AE"/>
    <w:rsid w:val="00B91E29"/>
    <w:rsid w:val="00B9673D"/>
    <w:rsid w:val="00B9763E"/>
    <w:rsid w:val="00BA7BB5"/>
    <w:rsid w:val="00BB626D"/>
    <w:rsid w:val="00BB7821"/>
    <w:rsid w:val="00BC444F"/>
    <w:rsid w:val="00BD115C"/>
    <w:rsid w:val="00BD5DD6"/>
    <w:rsid w:val="00BE1C86"/>
    <w:rsid w:val="00BE4FAB"/>
    <w:rsid w:val="00BE64AB"/>
    <w:rsid w:val="00BE744E"/>
    <w:rsid w:val="00C22477"/>
    <w:rsid w:val="00C41264"/>
    <w:rsid w:val="00C41921"/>
    <w:rsid w:val="00C6107E"/>
    <w:rsid w:val="00C62ECC"/>
    <w:rsid w:val="00C677F4"/>
    <w:rsid w:val="00C67BC6"/>
    <w:rsid w:val="00C7478E"/>
    <w:rsid w:val="00C75F0E"/>
    <w:rsid w:val="00C967C4"/>
    <w:rsid w:val="00CA07EF"/>
    <w:rsid w:val="00CA218E"/>
    <w:rsid w:val="00CC3781"/>
    <w:rsid w:val="00CC51A2"/>
    <w:rsid w:val="00CD1BB6"/>
    <w:rsid w:val="00CD2949"/>
    <w:rsid w:val="00CD3C10"/>
    <w:rsid w:val="00CD4D12"/>
    <w:rsid w:val="00CD6B7F"/>
    <w:rsid w:val="00CD7D67"/>
    <w:rsid w:val="00CF3DCC"/>
    <w:rsid w:val="00D06B42"/>
    <w:rsid w:val="00D140AD"/>
    <w:rsid w:val="00D50B26"/>
    <w:rsid w:val="00D64DCE"/>
    <w:rsid w:val="00D81A0A"/>
    <w:rsid w:val="00D82B1D"/>
    <w:rsid w:val="00D85D8B"/>
    <w:rsid w:val="00D9514E"/>
    <w:rsid w:val="00D96F8F"/>
    <w:rsid w:val="00DA55BE"/>
    <w:rsid w:val="00DA66DA"/>
    <w:rsid w:val="00DA6AE5"/>
    <w:rsid w:val="00DB308F"/>
    <w:rsid w:val="00DB3521"/>
    <w:rsid w:val="00DC4F7E"/>
    <w:rsid w:val="00DD1885"/>
    <w:rsid w:val="00DD4333"/>
    <w:rsid w:val="00DD7701"/>
    <w:rsid w:val="00DE37B3"/>
    <w:rsid w:val="00DE7285"/>
    <w:rsid w:val="00DF523E"/>
    <w:rsid w:val="00E135D8"/>
    <w:rsid w:val="00E22959"/>
    <w:rsid w:val="00E23692"/>
    <w:rsid w:val="00E249FC"/>
    <w:rsid w:val="00E3735D"/>
    <w:rsid w:val="00E40674"/>
    <w:rsid w:val="00E44C8B"/>
    <w:rsid w:val="00E652DA"/>
    <w:rsid w:val="00E706FB"/>
    <w:rsid w:val="00E7112C"/>
    <w:rsid w:val="00E90FE2"/>
    <w:rsid w:val="00EA137E"/>
    <w:rsid w:val="00EB4332"/>
    <w:rsid w:val="00EC5BA5"/>
    <w:rsid w:val="00EC76DA"/>
    <w:rsid w:val="00ED1C8F"/>
    <w:rsid w:val="00EE74AA"/>
    <w:rsid w:val="00EF1418"/>
    <w:rsid w:val="00F11C8D"/>
    <w:rsid w:val="00F12AEB"/>
    <w:rsid w:val="00F37E68"/>
    <w:rsid w:val="00F509BB"/>
    <w:rsid w:val="00F53905"/>
    <w:rsid w:val="00F60B53"/>
    <w:rsid w:val="00F70B6E"/>
    <w:rsid w:val="00F7200B"/>
    <w:rsid w:val="00F80A15"/>
    <w:rsid w:val="00F8197E"/>
    <w:rsid w:val="00F81A85"/>
    <w:rsid w:val="00F87EC0"/>
    <w:rsid w:val="00F93D68"/>
    <w:rsid w:val="00F94157"/>
    <w:rsid w:val="00F9689F"/>
    <w:rsid w:val="00F975B9"/>
    <w:rsid w:val="00FA3194"/>
    <w:rsid w:val="00FA69F1"/>
    <w:rsid w:val="00FB2380"/>
    <w:rsid w:val="00FC0021"/>
    <w:rsid w:val="00FD33F8"/>
    <w:rsid w:val="00FD39D6"/>
    <w:rsid w:val="00FD7285"/>
    <w:rsid w:val="00FE3B9D"/>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A656F"/>
  <w15:docId w15:val="{9A64D3F6-0724-4450-B588-D1E65262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77275C"/>
    <w:rPr>
      <w:color w:val="800080" w:themeColor="followedHyperlink"/>
      <w:u w:val="single"/>
    </w:rPr>
  </w:style>
  <w:style w:type="character" w:customStyle="1" w:styleId="UnresolvedMention">
    <w:name w:val="Unresolved Mention"/>
    <w:basedOn w:val="DefaultParagraphFont"/>
    <w:uiPriority w:val="99"/>
    <w:semiHidden/>
    <w:unhideWhenUsed/>
    <w:rsid w:val="007727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dzone.ws/lw/bears/activities.ht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info@studentsachieve.net"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s://achievethecore.org/page/2425/eat-like-a-bear-with-companion-text-set" TargetMode="External"/><Relationship Id="rId19" Type="http://schemas.openxmlformats.org/officeDocument/2006/relationships/hyperlink" Target="http://www.lexile.com/"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s://www.bear.org/websi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12A1-7B41-4869-BC74-9A1B5BE11CE6}">
  <ds:schemaRefs>
    <ds:schemaRef ds:uri="http://schemas.openxmlformats.org/officeDocument/2006/bibliography"/>
  </ds:schemaRefs>
</ds:datastoreItem>
</file>

<file path=customXml/itemProps2.xml><?xml version="1.0" encoding="utf-8"?>
<ds:datastoreItem xmlns:ds="http://schemas.openxmlformats.org/officeDocument/2006/customXml" ds:itemID="{523C4F56-942C-412F-9873-908074E7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2014-02-20T23:12:00Z</cp:lastPrinted>
  <dcterms:created xsi:type="dcterms:W3CDTF">2018-03-18T11:08:00Z</dcterms:created>
  <dcterms:modified xsi:type="dcterms:W3CDTF">2018-03-21T18:57:00Z</dcterms:modified>
</cp:coreProperties>
</file>