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60F" w:rsidRPr="00202D72"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Pr>
          <w:rFonts w:asciiTheme="minorHAnsi" w:hAnsiTheme="minorHAnsi" w:cstheme="minorHAnsi"/>
          <w:sz w:val="32"/>
          <w:szCs w:val="32"/>
          <w:u w:val="single"/>
        </w:rPr>
        <w:t xml:space="preserve"> </w:t>
      </w:r>
      <w:r w:rsidR="00BE744E" w:rsidRPr="00202D72">
        <w:rPr>
          <w:rFonts w:asciiTheme="minorHAnsi" w:hAnsiTheme="minorHAnsi" w:cstheme="minorHAnsi"/>
          <w:i/>
          <w:sz w:val="32"/>
          <w:szCs w:val="32"/>
        </w:rPr>
        <w:t xml:space="preserve"> </w:t>
      </w:r>
      <w:r w:rsidR="00202D72" w:rsidRPr="00202D72">
        <w:rPr>
          <w:rFonts w:asciiTheme="minorHAnsi" w:hAnsiTheme="minorHAnsi" w:cstheme="minorHAnsi"/>
          <w:i/>
          <w:sz w:val="32"/>
          <w:szCs w:val="32"/>
        </w:rPr>
        <w:t xml:space="preserve">When </w:t>
      </w:r>
      <w:r w:rsidR="00CA0166">
        <w:rPr>
          <w:rFonts w:asciiTheme="minorHAnsi" w:hAnsiTheme="minorHAnsi" w:cstheme="minorHAnsi"/>
          <w:i/>
          <w:sz w:val="32"/>
          <w:szCs w:val="32"/>
        </w:rPr>
        <w:t>t</w:t>
      </w:r>
      <w:r w:rsidR="00202D72" w:rsidRPr="00202D72">
        <w:rPr>
          <w:rFonts w:asciiTheme="minorHAnsi" w:hAnsiTheme="minorHAnsi" w:cstheme="minorHAnsi"/>
          <w:i/>
          <w:sz w:val="32"/>
          <w:szCs w:val="32"/>
        </w:rPr>
        <w:t>he World Was Young</w:t>
      </w:r>
      <w:r w:rsidR="00810842">
        <w:rPr>
          <w:rFonts w:asciiTheme="minorHAnsi" w:hAnsiTheme="minorHAnsi" w:cstheme="minorHAnsi"/>
          <w:i/>
          <w:sz w:val="32"/>
          <w:szCs w:val="32"/>
        </w:rPr>
        <w:t>:</w:t>
      </w:r>
      <w:r w:rsidR="00202D72">
        <w:rPr>
          <w:rFonts w:asciiTheme="minorHAnsi" w:hAnsiTheme="minorHAnsi" w:cstheme="minorHAnsi"/>
          <w:i/>
          <w:sz w:val="32"/>
          <w:szCs w:val="32"/>
        </w:rPr>
        <w:t xml:space="preserve"> </w:t>
      </w:r>
      <w:r w:rsidR="00810842">
        <w:rPr>
          <w:rFonts w:asciiTheme="minorHAnsi" w:hAnsiTheme="minorHAnsi" w:cstheme="minorHAnsi"/>
          <w:i/>
          <w:sz w:val="32"/>
          <w:szCs w:val="32"/>
        </w:rPr>
        <w:t>Emu and Eagle’s</w:t>
      </w:r>
      <w:r w:rsidR="00202D72">
        <w:rPr>
          <w:rFonts w:asciiTheme="minorHAnsi" w:hAnsiTheme="minorHAnsi" w:cstheme="minorHAnsi"/>
          <w:i/>
          <w:sz w:val="32"/>
          <w:szCs w:val="32"/>
        </w:rPr>
        <w:t xml:space="preserve"> Great Quarrel</w:t>
      </w:r>
      <w:r w:rsidR="00202D72">
        <w:rPr>
          <w:rFonts w:asciiTheme="minorHAnsi" w:hAnsiTheme="minorHAnsi" w:cstheme="minorHAnsi"/>
          <w:sz w:val="32"/>
          <w:szCs w:val="32"/>
        </w:rPr>
        <w:t xml:space="preserve"> by Margaret Mayo</w:t>
      </w:r>
    </w:p>
    <w:p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CB4B0A">
        <w:rPr>
          <w:rFonts w:asciiTheme="minorHAnsi" w:hAnsiTheme="minorHAnsi"/>
          <w:sz w:val="32"/>
        </w:rPr>
        <w:t xml:space="preserve">4 </w:t>
      </w:r>
      <w:r w:rsidR="00917CFF">
        <w:rPr>
          <w:rFonts w:asciiTheme="minorHAnsi" w:hAnsiTheme="minorHAnsi"/>
          <w:sz w:val="32"/>
        </w:rPr>
        <w:t xml:space="preserve">– 5 </w:t>
      </w:r>
      <w:r w:rsidR="00AC350E">
        <w:rPr>
          <w:rFonts w:asciiTheme="minorHAnsi" w:hAnsiTheme="minorHAnsi" w:cstheme="minorHAnsi"/>
          <w:sz w:val="32"/>
          <w:szCs w:val="32"/>
        </w:rPr>
        <w:t>Days</w:t>
      </w:r>
      <w:r w:rsidR="008D5F01">
        <w:rPr>
          <w:rFonts w:asciiTheme="minorHAnsi" w:hAnsiTheme="minorHAnsi" w:cstheme="minorHAnsi"/>
          <w:sz w:val="32"/>
          <w:szCs w:val="32"/>
        </w:rPr>
        <w:t xml:space="preserve"> </w:t>
      </w:r>
      <w:r w:rsidR="00AC350E" w:rsidRPr="00457D5F">
        <w:rPr>
          <w:rFonts w:asciiTheme="minorHAnsi" w:hAnsiTheme="minorHAnsi" w:cstheme="minorHAnsi"/>
          <w:sz w:val="24"/>
          <w:szCs w:val="24"/>
        </w:rPr>
        <w:t>(</w:t>
      </w:r>
      <w:r w:rsidR="001F3423">
        <w:rPr>
          <w:rFonts w:asciiTheme="minorHAnsi" w:hAnsiTheme="minorHAnsi" w:cstheme="minorHAnsi"/>
          <w:sz w:val="24"/>
          <w:szCs w:val="24"/>
        </w:rPr>
        <w:t>20 to</w:t>
      </w:r>
      <w:r w:rsidR="006A2D49">
        <w:rPr>
          <w:rFonts w:asciiTheme="minorHAnsi" w:hAnsiTheme="minorHAnsi" w:cstheme="minorHAnsi"/>
          <w:sz w:val="24"/>
          <w:szCs w:val="24"/>
        </w:rPr>
        <w:t xml:space="preserve"> 30</w:t>
      </w:r>
      <w:r w:rsidR="008D5F01">
        <w:rPr>
          <w:rFonts w:asciiTheme="minorHAnsi" w:hAnsiTheme="minorHAnsi" w:cstheme="minorHAnsi"/>
          <w:sz w:val="24"/>
          <w:szCs w:val="24"/>
        </w:rPr>
        <w:t>-minute sessions</w:t>
      </w:r>
      <w:r w:rsidR="00B474EF" w:rsidRPr="00457D5F">
        <w:rPr>
          <w:rFonts w:asciiTheme="minorHAnsi" w:hAnsiTheme="minorHAnsi" w:cstheme="minorHAnsi"/>
          <w:sz w:val="24"/>
          <w:szCs w:val="24"/>
        </w:rPr>
        <w:t>)</w:t>
      </w:r>
    </w:p>
    <w:p w:rsidR="005818BC" w:rsidRPr="00C517A1"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517A1">
        <w:rPr>
          <w:rFonts w:asciiTheme="minorHAnsi" w:hAnsiTheme="minorHAnsi" w:cstheme="minorHAnsi"/>
          <w:sz w:val="32"/>
          <w:szCs w:val="32"/>
          <w:u w:val="single"/>
        </w:rPr>
        <w:t>Standards:</w:t>
      </w:r>
      <w:r w:rsidR="00C517A1">
        <w:rPr>
          <w:rFonts w:asciiTheme="minorHAnsi" w:hAnsiTheme="minorHAnsi" w:cstheme="minorHAnsi"/>
          <w:sz w:val="32"/>
          <w:szCs w:val="32"/>
        </w:rPr>
        <w:t xml:space="preserve">  </w:t>
      </w:r>
      <w:r w:rsidRPr="00685076">
        <w:rPr>
          <w:rFonts w:asciiTheme="minorHAnsi" w:hAnsiTheme="minorHAnsi" w:cstheme="minorHAnsi"/>
          <w:sz w:val="32"/>
          <w:szCs w:val="32"/>
        </w:rPr>
        <w:t>RL.</w:t>
      </w:r>
      <w:r w:rsidR="00CD4D12" w:rsidRPr="00685076">
        <w:rPr>
          <w:rFonts w:asciiTheme="minorHAnsi" w:hAnsiTheme="minorHAnsi" w:cstheme="minorHAnsi"/>
          <w:sz w:val="32"/>
          <w:szCs w:val="32"/>
        </w:rPr>
        <w:t>2</w:t>
      </w:r>
      <w:r w:rsidRPr="00685076">
        <w:rPr>
          <w:rFonts w:asciiTheme="minorHAnsi" w:hAnsiTheme="minorHAnsi" w:cstheme="minorHAnsi"/>
          <w:sz w:val="32"/>
          <w:szCs w:val="32"/>
        </w:rPr>
        <w:t>.1</w:t>
      </w:r>
      <w:r w:rsidR="00C517A1">
        <w:rPr>
          <w:rFonts w:asciiTheme="minorHAnsi" w:hAnsiTheme="minorHAnsi" w:cstheme="minorHAnsi"/>
          <w:sz w:val="32"/>
          <w:szCs w:val="32"/>
        </w:rPr>
        <w:t xml:space="preserve">, </w:t>
      </w:r>
      <w:r w:rsidR="00C517A1" w:rsidRPr="00685076">
        <w:rPr>
          <w:rFonts w:asciiTheme="minorHAnsi" w:hAnsiTheme="minorHAnsi" w:cstheme="minorHAnsi"/>
          <w:sz w:val="32"/>
          <w:szCs w:val="32"/>
        </w:rPr>
        <w:t>RL.2</w:t>
      </w:r>
      <w:r w:rsidR="00C517A1">
        <w:rPr>
          <w:rFonts w:asciiTheme="minorHAnsi" w:hAnsiTheme="minorHAnsi" w:cstheme="minorHAnsi"/>
          <w:sz w:val="32"/>
          <w:szCs w:val="32"/>
        </w:rPr>
        <w:t xml:space="preserve">.2, </w:t>
      </w:r>
      <w:r w:rsidR="00C517A1" w:rsidRPr="00685076">
        <w:rPr>
          <w:rFonts w:asciiTheme="minorHAnsi" w:hAnsiTheme="minorHAnsi" w:cstheme="minorHAnsi"/>
          <w:sz w:val="32"/>
          <w:szCs w:val="32"/>
        </w:rPr>
        <w:t>RL.2</w:t>
      </w:r>
      <w:r w:rsidR="00C517A1">
        <w:rPr>
          <w:rFonts w:asciiTheme="minorHAnsi" w:hAnsiTheme="minorHAnsi" w:cstheme="minorHAnsi"/>
          <w:sz w:val="32"/>
          <w:szCs w:val="32"/>
        </w:rPr>
        <w:t xml:space="preserve">.3, </w:t>
      </w:r>
      <w:r w:rsidR="00C517A1" w:rsidRPr="00685076">
        <w:rPr>
          <w:rFonts w:asciiTheme="minorHAnsi" w:hAnsiTheme="minorHAnsi" w:cstheme="minorHAnsi"/>
          <w:sz w:val="32"/>
          <w:szCs w:val="32"/>
        </w:rPr>
        <w:t>RL.2</w:t>
      </w:r>
      <w:r w:rsidR="00C517A1">
        <w:rPr>
          <w:rFonts w:asciiTheme="minorHAnsi" w:hAnsiTheme="minorHAnsi" w:cstheme="minorHAnsi"/>
          <w:sz w:val="32"/>
          <w:szCs w:val="32"/>
        </w:rPr>
        <w:t xml:space="preserve">.5, </w:t>
      </w:r>
      <w:r w:rsidR="00BC1430">
        <w:rPr>
          <w:rFonts w:asciiTheme="minorHAnsi" w:hAnsiTheme="minorHAnsi" w:cstheme="minorHAnsi"/>
          <w:sz w:val="32"/>
          <w:szCs w:val="32"/>
        </w:rPr>
        <w:t>RL.2.7, RL.2.9 (extension activity);</w:t>
      </w:r>
      <w:r w:rsidR="00685076">
        <w:rPr>
          <w:rFonts w:asciiTheme="minorHAnsi" w:hAnsiTheme="minorHAnsi" w:cstheme="minorHAnsi"/>
          <w:sz w:val="32"/>
          <w:szCs w:val="32"/>
        </w:rPr>
        <w:t xml:space="preserve"> </w:t>
      </w:r>
      <w:r w:rsidR="00BC1430">
        <w:rPr>
          <w:rFonts w:asciiTheme="minorHAnsi" w:hAnsiTheme="minorHAnsi" w:cstheme="minorHAnsi"/>
          <w:sz w:val="32"/>
          <w:szCs w:val="32"/>
        </w:rPr>
        <w:t>W.2.6;</w:t>
      </w:r>
      <w:r w:rsidR="00A7079D">
        <w:rPr>
          <w:rFonts w:asciiTheme="minorHAnsi" w:hAnsiTheme="minorHAnsi" w:cstheme="minorHAnsi"/>
          <w:sz w:val="32"/>
          <w:szCs w:val="32"/>
        </w:rPr>
        <w:t xml:space="preserve"> </w:t>
      </w:r>
      <w:r w:rsidR="000601D8" w:rsidRPr="00685076">
        <w:rPr>
          <w:rFonts w:asciiTheme="minorHAnsi" w:hAnsiTheme="minorHAnsi" w:cstheme="minorHAnsi"/>
          <w:sz w:val="32"/>
          <w:szCs w:val="32"/>
        </w:rPr>
        <w:t>SL.</w:t>
      </w:r>
      <w:r w:rsidR="00CD4D12" w:rsidRPr="00685076">
        <w:rPr>
          <w:rFonts w:asciiTheme="minorHAnsi" w:hAnsiTheme="minorHAnsi" w:cstheme="minorHAnsi"/>
          <w:sz w:val="32"/>
          <w:szCs w:val="32"/>
        </w:rPr>
        <w:t>2</w:t>
      </w:r>
      <w:r w:rsidR="000601D8" w:rsidRPr="00685076">
        <w:rPr>
          <w:rFonts w:asciiTheme="minorHAnsi" w:hAnsiTheme="minorHAnsi" w:cstheme="minorHAnsi"/>
          <w:sz w:val="32"/>
          <w:szCs w:val="32"/>
        </w:rPr>
        <w:t>.1</w:t>
      </w:r>
      <w:r w:rsidR="00C517A1">
        <w:rPr>
          <w:rFonts w:asciiTheme="minorHAnsi" w:hAnsiTheme="minorHAnsi" w:cstheme="minorHAnsi"/>
          <w:sz w:val="32"/>
          <w:szCs w:val="32"/>
        </w:rPr>
        <w:t>, SL</w:t>
      </w:r>
      <w:r w:rsidR="00142D56">
        <w:rPr>
          <w:rFonts w:asciiTheme="minorHAnsi" w:hAnsiTheme="minorHAnsi" w:cstheme="minorHAnsi"/>
          <w:sz w:val="32"/>
          <w:szCs w:val="32"/>
        </w:rPr>
        <w:t>.</w:t>
      </w:r>
      <w:r w:rsidR="00BA4687">
        <w:rPr>
          <w:rFonts w:asciiTheme="minorHAnsi" w:hAnsiTheme="minorHAnsi" w:cstheme="minorHAnsi"/>
          <w:sz w:val="32"/>
          <w:szCs w:val="32"/>
        </w:rPr>
        <w:t>2</w:t>
      </w:r>
      <w:r w:rsidR="00C517A1">
        <w:rPr>
          <w:rFonts w:asciiTheme="minorHAnsi" w:hAnsiTheme="minorHAnsi" w:cstheme="minorHAnsi"/>
          <w:sz w:val="32"/>
          <w:szCs w:val="32"/>
        </w:rPr>
        <w:t>.2</w:t>
      </w:r>
      <w:r w:rsidR="000601D8" w:rsidRPr="00685076">
        <w:rPr>
          <w:rFonts w:asciiTheme="minorHAnsi" w:hAnsiTheme="minorHAnsi" w:cstheme="minorHAnsi"/>
          <w:sz w:val="32"/>
          <w:szCs w:val="32"/>
        </w:rPr>
        <w:t xml:space="preserve">, </w:t>
      </w:r>
      <w:r w:rsidR="00C517A1">
        <w:rPr>
          <w:rFonts w:asciiTheme="minorHAnsi" w:hAnsiTheme="minorHAnsi" w:cstheme="minorHAnsi"/>
          <w:sz w:val="32"/>
          <w:szCs w:val="32"/>
        </w:rPr>
        <w:t>SL.2.4, SL</w:t>
      </w:r>
      <w:r w:rsidR="00142D56">
        <w:rPr>
          <w:rFonts w:asciiTheme="minorHAnsi" w:hAnsiTheme="minorHAnsi" w:cstheme="minorHAnsi"/>
          <w:sz w:val="32"/>
          <w:szCs w:val="32"/>
        </w:rPr>
        <w:t>.2</w:t>
      </w:r>
      <w:r w:rsidR="00C517A1">
        <w:rPr>
          <w:rFonts w:asciiTheme="minorHAnsi" w:hAnsiTheme="minorHAnsi" w:cstheme="minorHAnsi"/>
          <w:sz w:val="32"/>
          <w:szCs w:val="32"/>
        </w:rPr>
        <w:t>.</w:t>
      </w:r>
      <w:r w:rsidR="00BC1430">
        <w:rPr>
          <w:rFonts w:asciiTheme="minorHAnsi" w:hAnsiTheme="minorHAnsi" w:cstheme="minorHAnsi"/>
          <w:sz w:val="32"/>
          <w:szCs w:val="32"/>
        </w:rPr>
        <w:t>5, SL.2.6;</w:t>
      </w:r>
      <w:r w:rsidR="00BA4687">
        <w:rPr>
          <w:rFonts w:asciiTheme="minorHAnsi" w:hAnsiTheme="minorHAnsi" w:cstheme="minorHAnsi"/>
          <w:sz w:val="32"/>
          <w:szCs w:val="32"/>
        </w:rPr>
        <w:t xml:space="preserve"> </w:t>
      </w:r>
      <w:r w:rsidR="000601D8" w:rsidRPr="00685076">
        <w:rPr>
          <w:rFonts w:asciiTheme="minorHAnsi" w:hAnsiTheme="minorHAnsi" w:cstheme="minorHAnsi"/>
          <w:sz w:val="32"/>
          <w:szCs w:val="32"/>
        </w:rPr>
        <w:t>L.</w:t>
      </w:r>
      <w:r w:rsidR="00CD4D12" w:rsidRPr="00685076">
        <w:rPr>
          <w:rFonts w:asciiTheme="minorHAnsi" w:hAnsiTheme="minorHAnsi" w:cstheme="minorHAnsi"/>
          <w:sz w:val="32"/>
          <w:szCs w:val="32"/>
        </w:rPr>
        <w:t>2</w:t>
      </w:r>
      <w:r w:rsidR="000601D8" w:rsidRPr="00685076">
        <w:rPr>
          <w:rFonts w:asciiTheme="minorHAnsi" w:hAnsiTheme="minorHAnsi" w:cstheme="minorHAnsi"/>
          <w:sz w:val="32"/>
          <w:szCs w:val="32"/>
        </w:rPr>
        <w:t>.1</w:t>
      </w:r>
      <w:r w:rsidR="00BA4687">
        <w:rPr>
          <w:rFonts w:asciiTheme="minorHAnsi" w:hAnsiTheme="minorHAnsi" w:cstheme="minorHAnsi"/>
          <w:sz w:val="32"/>
          <w:szCs w:val="32"/>
        </w:rPr>
        <w:t xml:space="preserve">, </w:t>
      </w:r>
      <w:r w:rsidR="00BC1430">
        <w:rPr>
          <w:rFonts w:asciiTheme="minorHAnsi" w:hAnsiTheme="minorHAnsi" w:cstheme="minorHAnsi"/>
          <w:sz w:val="32"/>
          <w:szCs w:val="32"/>
        </w:rPr>
        <w:t>L.2.2</w:t>
      </w:r>
    </w:p>
    <w:p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rsidR="0057360F" w:rsidRDefault="001804BD" w:rsidP="00402B6A">
      <w:pPr>
        <w:spacing w:after="100" w:afterAutospacing="1" w:line="360" w:lineRule="auto"/>
        <w:rPr>
          <w:rFonts w:asciiTheme="minorHAnsi" w:hAnsiTheme="minorHAnsi" w:cstheme="minorHAnsi"/>
          <w:color w:val="FF0000"/>
          <w:sz w:val="24"/>
          <w:szCs w:val="24"/>
        </w:rPr>
      </w:pPr>
      <w:r>
        <w:rPr>
          <w:rFonts w:asciiTheme="minorHAnsi" w:hAnsiTheme="minorHAnsi" w:cstheme="minorHAnsi"/>
          <w:sz w:val="24"/>
          <w:szCs w:val="24"/>
        </w:rPr>
        <w:t>Students will understand and be able to articulate how people and cultures use stor</w:t>
      </w:r>
      <w:r w:rsidR="00142D56">
        <w:rPr>
          <w:rFonts w:asciiTheme="minorHAnsi" w:hAnsiTheme="minorHAnsi" w:cstheme="minorHAnsi"/>
          <w:sz w:val="24"/>
          <w:szCs w:val="24"/>
        </w:rPr>
        <w:t>ies</w:t>
      </w:r>
      <w:r>
        <w:rPr>
          <w:rFonts w:asciiTheme="minorHAnsi" w:hAnsiTheme="minorHAnsi" w:cstheme="minorHAnsi"/>
          <w:sz w:val="24"/>
          <w:szCs w:val="24"/>
        </w:rPr>
        <w:t xml:space="preserve"> to make meaning and explain the natural world.</w:t>
      </w: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8101BC" w:rsidRPr="0095234C" w:rsidRDefault="0095234C" w:rsidP="000A7CFB">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rsidR="00101696" w:rsidRPr="00EE728E" w:rsidRDefault="001F1840" w:rsidP="000A7CFB">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rsidR="001F1840" w:rsidRPr="001F1840" w:rsidRDefault="00792B6D" w:rsidP="000A7CFB">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rsidR="00D96F8F" w:rsidRPr="00D96F8F" w:rsidRDefault="00D96F8F" w:rsidP="000A7CFB">
      <w:pPr>
        <w:spacing w:after="0" w:line="360" w:lineRule="auto"/>
        <w:contextualSpacing/>
        <w:rPr>
          <w:rFonts w:asciiTheme="minorHAnsi" w:hAnsiTheme="minorHAnsi" w:cstheme="minorHAnsi"/>
          <w:highlight w:val="lightGray"/>
        </w:rPr>
      </w:pPr>
      <w:r>
        <w:rPr>
          <w:rFonts w:asciiTheme="minorHAnsi" w:hAnsiTheme="minorHAnsi" w:cstheme="minorHAnsi"/>
          <w:sz w:val="24"/>
          <w:szCs w:val="24"/>
        </w:rPr>
        <w:tab/>
      </w:r>
      <w:r w:rsidR="00A7079D">
        <w:rPr>
          <w:rFonts w:asciiTheme="minorHAnsi" w:hAnsiTheme="minorHAnsi" w:cstheme="minorHAnsi"/>
          <w:sz w:val="24"/>
          <w:szCs w:val="24"/>
        </w:rPr>
        <w:t xml:space="preserve">People and </w:t>
      </w:r>
      <w:r w:rsidR="00F75E00" w:rsidRPr="00F35D1B">
        <w:rPr>
          <w:rFonts w:asciiTheme="minorHAnsi" w:hAnsiTheme="minorHAnsi" w:cstheme="minorHAnsi"/>
          <w:sz w:val="24"/>
          <w:szCs w:val="24"/>
        </w:rPr>
        <w:t>cultures use stories to make sense of the natural world.</w:t>
      </w:r>
    </w:p>
    <w:p w:rsidR="001F1840" w:rsidRDefault="001F1840" w:rsidP="000A7CFB">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57360F" w:rsidRPr="000A7CFB" w:rsidRDefault="00F75E00" w:rsidP="000A7CFB">
      <w:pPr>
        <w:spacing w:after="0" w:line="360" w:lineRule="auto"/>
        <w:ind w:left="720"/>
        <w:contextualSpacing/>
        <w:rPr>
          <w:rFonts w:asciiTheme="minorHAnsi" w:hAnsiTheme="minorHAnsi" w:cstheme="minorHAnsi"/>
          <w:sz w:val="24"/>
          <w:szCs w:val="24"/>
        </w:rPr>
      </w:pPr>
      <w:r w:rsidRPr="000A7CFB">
        <w:rPr>
          <w:rFonts w:asciiTheme="minorHAnsi" w:hAnsiTheme="minorHAnsi" w:cstheme="minorHAnsi"/>
          <w:sz w:val="24"/>
          <w:szCs w:val="24"/>
        </w:rPr>
        <w:t xml:space="preserve">This </w:t>
      </w:r>
      <w:r w:rsidR="007A561D" w:rsidRPr="000A7CFB">
        <w:rPr>
          <w:rFonts w:asciiTheme="minorHAnsi" w:hAnsiTheme="minorHAnsi" w:cstheme="minorHAnsi"/>
          <w:sz w:val="24"/>
          <w:szCs w:val="24"/>
        </w:rPr>
        <w:t>creation tale</w:t>
      </w:r>
      <w:r w:rsidRPr="000A7CFB">
        <w:rPr>
          <w:rFonts w:asciiTheme="minorHAnsi" w:hAnsiTheme="minorHAnsi" w:cstheme="minorHAnsi"/>
          <w:sz w:val="24"/>
          <w:szCs w:val="24"/>
        </w:rPr>
        <w:t xml:space="preserve"> from Australia explains how the sun came to be</w:t>
      </w:r>
      <w:r w:rsidR="00A21BAA" w:rsidRPr="000A7CFB">
        <w:rPr>
          <w:rFonts w:asciiTheme="minorHAnsi" w:hAnsiTheme="minorHAnsi" w:cstheme="minorHAnsi"/>
          <w:sz w:val="24"/>
          <w:szCs w:val="24"/>
        </w:rPr>
        <w:t>. It also describes</w:t>
      </w:r>
      <w:r w:rsidR="007A561D" w:rsidRPr="000A7CFB">
        <w:rPr>
          <w:rFonts w:asciiTheme="minorHAnsi" w:hAnsiTheme="minorHAnsi" w:cstheme="minorHAnsi"/>
          <w:sz w:val="24"/>
          <w:szCs w:val="24"/>
        </w:rPr>
        <w:t xml:space="preserve"> how the emergence of the sun changed the relationships</w:t>
      </w:r>
      <w:r w:rsidR="00A21BAA" w:rsidRPr="000A7CFB">
        <w:rPr>
          <w:rFonts w:asciiTheme="minorHAnsi" w:hAnsiTheme="minorHAnsi" w:cstheme="minorHAnsi"/>
          <w:sz w:val="24"/>
          <w:szCs w:val="24"/>
        </w:rPr>
        <w:t xml:space="preserve"> </w:t>
      </w:r>
      <w:r w:rsidR="007A561D" w:rsidRPr="000A7CFB">
        <w:rPr>
          <w:rFonts w:asciiTheme="minorHAnsi" w:hAnsiTheme="minorHAnsi" w:cstheme="minorHAnsi"/>
          <w:sz w:val="24"/>
          <w:szCs w:val="24"/>
        </w:rPr>
        <w:t>and interactions of the animals that existed</w:t>
      </w:r>
      <w:r w:rsidR="00A21BAA" w:rsidRPr="000A7CFB">
        <w:rPr>
          <w:rFonts w:asciiTheme="minorHAnsi" w:hAnsiTheme="minorHAnsi" w:cstheme="minorHAnsi"/>
          <w:sz w:val="24"/>
          <w:szCs w:val="24"/>
        </w:rPr>
        <w:t xml:space="preserve"> during the coming of the sun</w:t>
      </w:r>
      <w:r w:rsidR="007A561D" w:rsidRPr="000A7CFB">
        <w:rPr>
          <w:rFonts w:asciiTheme="minorHAnsi" w:hAnsiTheme="minorHAnsi" w:cstheme="minorHAnsi"/>
          <w:sz w:val="24"/>
          <w:szCs w:val="24"/>
        </w:rPr>
        <w:t>.</w:t>
      </w:r>
    </w:p>
    <w:p w:rsidR="00317539" w:rsidRPr="000A7CFB" w:rsidRDefault="00317539" w:rsidP="000A7CFB">
      <w:pPr>
        <w:pStyle w:val="ListParagraph"/>
        <w:numPr>
          <w:ilvl w:val="0"/>
          <w:numId w:val="13"/>
        </w:numPr>
        <w:spacing w:after="0" w:line="360" w:lineRule="auto"/>
        <w:rPr>
          <w:rFonts w:asciiTheme="minorHAnsi" w:hAnsiTheme="minorHAnsi" w:cstheme="minorHAnsi"/>
          <w:sz w:val="24"/>
          <w:szCs w:val="24"/>
        </w:rPr>
      </w:pPr>
      <w:r w:rsidRPr="000A7CFB">
        <w:rPr>
          <w:rFonts w:asciiTheme="minorHAnsi" w:hAnsiTheme="minorHAnsi" w:cstheme="minorHAnsi"/>
          <w:sz w:val="24"/>
          <w:szCs w:val="24"/>
        </w:rPr>
        <w:t xml:space="preserve">Go to the </w:t>
      </w:r>
      <w:r w:rsidR="00457D5F" w:rsidRPr="000A7CFB">
        <w:rPr>
          <w:rFonts w:asciiTheme="minorHAnsi" w:hAnsiTheme="minorHAnsi" w:cstheme="minorHAnsi"/>
          <w:sz w:val="24"/>
          <w:szCs w:val="24"/>
        </w:rPr>
        <w:t>last page</w:t>
      </w:r>
      <w:r w:rsidRPr="000A7CFB">
        <w:rPr>
          <w:rFonts w:asciiTheme="minorHAnsi" w:hAnsiTheme="minorHAnsi" w:cstheme="minorHAnsi"/>
          <w:sz w:val="24"/>
          <w:szCs w:val="24"/>
        </w:rPr>
        <w:t xml:space="preserve"> of the lesson and review “What Makes </w:t>
      </w:r>
      <w:r w:rsidR="008D29D3" w:rsidRPr="000A7CFB">
        <w:rPr>
          <w:rFonts w:asciiTheme="minorHAnsi" w:hAnsiTheme="minorHAnsi" w:cstheme="minorHAnsi"/>
          <w:sz w:val="24"/>
          <w:szCs w:val="24"/>
        </w:rPr>
        <w:t>This</w:t>
      </w:r>
      <w:r w:rsidRPr="000A7CFB">
        <w:rPr>
          <w:rFonts w:asciiTheme="minorHAnsi" w:hAnsiTheme="minorHAnsi" w:cstheme="minorHAnsi"/>
          <w:sz w:val="24"/>
          <w:szCs w:val="24"/>
        </w:rPr>
        <w:t xml:space="preserve"> </w:t>
      </w:r>
      <w:r w:rsidR="003A0823" w:rsidRPr="000A7CFB">
        <w:rPr>
          <w:rFonts w:asciiTheme="minorHAnsi" w:hAnsiTheme="minorHAnsi" w:cstheme="minorHAnsi"/>
          <w:sz w:val="24"/>
          <w:szCs w:val="24"/>
        </w:rPr>
        <w:t>Read-Aloud</w:t>
      </w:r>
      <w:r w:rsidRPr="000A7CFB">
        <w:rPr>
          <w:rFonts w:asciiTheme="minorHAnsi" w:hAnsiTheme="minorHAnsi" w:cstheme="minorHAnsi"/>
          <w:sz w:val="24"/>
          <w:szCs w:val="24"/>
        </w:rPr>
        <w:t xml:space="preserve"> Complex</w:t>
      </w:r>
      <w:r w:rsidR="008D142B" w:rsidRPr="000A7CFB">
        <w:rPr>
          <w:rFonts w:asciiTheme="minorHAnsi" w:hAnsiTheme="minorHAnsi" w:cstheme="minorHAnsi"/>
          <w:sz w:val="24"/>
          <w:szCs w:val="24"/>
        </w:rPr>
        <w:t>.</w:t>
      </w:r>
      <w:r w:rsidRPr="000A7CFB">
        <w:rPr>
          <w:rFonts w:asciiTheme="minorHAnsi" w:hAnsiTheme="minorHAnsi" w:cstheme="minorHAnsi"/>
          <w:sz w:val="24"/>
          <w:szCs w:val="24"/>
        </w:rPr>
        <w:t>” This was creat</w:t>
      </w:r>
      <w:r w:rsidR="008D142B" w:rsidRPr="000A7CFB">
        <w:rPr>
          <w:rFonts w:asciiTheme="minorHAnsi" w:hAnsiTheme="minorHAnsi" w:cstheme="minorHAnsi"/>
          <w:sz w:val="24"/>
          <w:szCs w:val="24"/>
        </w:rPr>
        <w:t xml:space="preserve">ed for you as part of the lesson </w:t>
      </w:r>
      <w:r w:rsidRPr="000A7CFB">
        <w:rPr>
          <w:rFonts w:asciiTheme="minorHAnsi" w:hAnsiTheme="minorHAnsi" w:cstheme="minorHAnsi"/>
          <w:sz w:val="24"/>
          <w:szCs w:val="24"/>
        </w:rPr>
        <w:t>and will give</w:t>
      </w:r>
      <w:r w:rsidR="008D142B" w:rsidRPr="000A7CFB">
        <w:rPr>
          <w:rFonts w:asciiTheme="minorHAnsi" w:hAnsiTheme="minorHAnsi" w:cstheme="minorHAnsi"/>
          <w:sz w:val="24"/>
          <w:szCs w:val="24"/>
        </w:rPr>
        <w:t xml:space="preserve"> you guidance about </w:t>
      </w:r>
      <w:r w:rsidR="00402B6A" w:rsidRPr="000A7CFB">
        <w:rPr>
          <w:rFonts w:asciiTheme="minorHAnsi" w:hAnsiTheme="minorHAnsi" w:cstheme="minorHAnsi"/>
          <w:sz w:val="24"/>
          <w:szCs w:val="24"/>
        </w:rPr>
        <w:t xml:space="preserve">what </w:t>
      </w:r>
      <w:r w:rsidR="008D142B" w:rsidRPr="000A7CFB">
        <w:rPr>
          <w:rFonts w:asciiTheme="minorHAnsi" w:hAnsiTheme="minorHAnsi" w:cstheme="minorHAnsi"/>
          <w:sz w:val="24"/>
          <w:szCs w:val="24"/>
        </w:rPr>
        <w:t xml:space="preserve">the lesson writers </w:t>
      </w:r>
      <w:r w:rsidRPr="000A7CFB">
        <w:rPr>
          <w:rFonts w:asciiTheme="minorHAnsi" w:hAnsiTheme="minorHAnsi" w:cstheme="minorHAnsi"/>
          <w:sz w:val="24"/>
          <w:szCs w:val="24"/>
        </w:rPr>
        <w:t xml:space="preserve">saw </w:t>
      </w:r>
      <w:r w:rsidR="008D142B" w:rsidRPr="000A7CFB">
        <w:rPr>
          <w:rFonts w:asciiTheme="minorHAnsi" w:hAnsiTheme="minorHAnsi" w:cstheme="minorHAnsi"/>
          <w:sz w:val="24"/>
          <w:szCs w:val="24"/>
        </w:rPr>
        <w:t xml:space="preserve">as the sources of </w:t>
      </w:r>
      <w:r w:rsidR="00457D5F" w:rsidRPr="000A7CFB">
        <w:rPr>
          <w:rFonts w:asciiTheme="minorHAnsi" w:hAnsiTheme="minorHAnsi" w:cstheme="minorHAnsi"/>
          <w:sz w:val="24"/>
          <w:szCs w:val="24"/>
        </w:rPr>
        <w:t xml:space="preserve">complexity </w:t>
      </w:r>
      <w:r w:rsidR="008D142B" w:rsidRPr="000A7CFB">
        <w:rPr>
          <w:rFonts w:asciiTheme="minorHAnsi" w:hAnsiTheme="minorHAnsi" w:cstheme="minorHAnsi"/>
          <w:sz w:val="24"/>
          <w:szCs w:val="24"/>
        </w:rPr>
        <w:t xml:space="preserve">or </w:t>
      </w:r>
      <w:r w:rsidR="00457D5F" w:rsidRPr="000A7CFB">
        <w:rPr>
          <w:rFonts w:asciiTheme="minorHAnsi" w:hAnsiTheme="minorHAnsi" w:cstheme="minorHAnsi"/>
          <w:sz w:val="24"/>
          <w:szCs w:val="24"/>
        </w:rPr>
        <w:t>key access points</w:t>
      </w:r>
      <w:r w:rsidR="00402B6A" w:rsidRPr="000A7CFB">
        <w:rPr>
          <w:rFonts w:asciiTheme="minorHAnsi" w:hAnsiTheme="minorHAnsi" w:cstheme="minorHAnsi"/>
          <w:sz w:val="24"/>
          <w:szCs w:val="24"/>
        </w:rPr>
        <w:t xml:space="preserve"> for this </w:t>
      </w:r>
      <w:r w:rsidR="00A21BAA" w:rsidRPr="000A7CFB">
        <w:rPr>
          <w:rFonts w:asciiTheme="minorHAnsi" w:hAnsiTheme="minorHAnsi" w:cstheme="minorHAnsi"/>
          <w:sz w:val="24"/>
          <w:szCs w:val="24"/>
        </w:rPr>
        <w:lastRenderedPageBreak/>
        <w:t>text</w:t>
      </w:r>
      <w:r w:rsidRPr="000A7CFB">
        <w:rPr>
          <w:rFonts w:asciiTheme="minorHAnsi" w:hAnsiTheme="minorHAnsi" w:cstheme="minorHAnsi"/>
          <w:sz w:val="24"/>
          <w:szCs w:val="24"/>
        </w:rPr>
        <w:t xml:space="preserve">. You will of course evaluate </w:t>
      </w:r>
      <w:r w:rsidR="008D142B" w:rsidRPr="000A7CFB">
        <w:rPr>
          <w:rFonts w:asciiTheme="minorHAnsi" w:hAnsiTheme="minorHAnsi" w:cstheme="minorHAnsi"/>
          <w:sz w:val="24"/>
          <w:szCs w:val="24"/>
        </w:rPr>
        <w:t xml:space="preserve">text </w:t>
      </w:r>
      <w:r w:rsidRPr="000A7CFB">
        <w:rPr>
          <w:rFonts w:asciiTheme="minorHAnsi" w:hAnsiTheme="minorHAnsi" w:cstheme="minorHAnsi"/>
          <w:sz w:val="24"/>
          <w:szCs w:val="24"/>
        </w:rPr>
        <w:t>complexity with your own students in mind, and make adjustments to the lesson pacing and even the suggested activities and questions.</w:t>
      </w:r>
    </w:p>
    <w:p w:rsidR="000C1F21" w:rsidRDefault="000C1F21" w:rsidP="000A7CFB">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rsidR="008D29D3" w:rsidRPr="008D29D3" w:rsidRDefault="008D29D3" w:rsidP="008D29D3">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Emu and Eagle’s Great Quarrel</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p w:rsidR="008D29D3" w:rsidRDefault="008D29D3" w:rsidP="008D29D3">
      <w:pPr>
        <w:pBdr>
          <w:top w:val="nil"/>
          <w:left w:val="nil"/>
          <w:bottom w:val="nil"/>
          <w:right w:val="nil"/>
          <w:between w:val="nil"/>
        </w:pBdr>
        <w:spacing w:after="0" w:line="360" w:lineRule="auto"/>
        <w:contextualSpacing/>
        <w:rPr>
          <w:i/>
          <w:sz w:val="24"/>
          <w:szCs w:val="24"/>
        </w:rPr>
      </w:pPr>
    </w:p>
    <w:p w:rsidR="008A1FE9" w:rsidRDefault="008A1FE9" w:rsidP="008A1FE9">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rsidR="008D29D3" w:rsidRPr="00AB1D8B" w:rsidRDefault="008D29D3" w:rsidP="008D29D3">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rsidR="008D29D3" w:rsidRPr="00AB1D8B" w:rsidRDefault="008D29D3" w:rsidP="008D29D3">
      <w:pPr>
        <w:spacing w:after="0" w:line="240" w:lineRule="auto"/>
        <w:rPr>
          <w:i/>
          <w:sz w:val="24"/>
          <w:szCs w:val="24"/>
        </w:rPr>
      </w:pPr>
    </w:p>
    <w:p w:rsidR="008D29D3" w:rsidRPr="00630357" w:rsidRDefault="008D29D3" w:rsidP="008D29D3">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rsidR="008D29D3" w:rsidRPr="00630357" w:rsidRDefault="008D29D3" w:rsidP="008D29D3">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rsidR="008D29D3" w:rsidRPr="00630357" w:rsidRDefault="008D29D3" w:rsidP="008D29D3">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rsidR="008D29D3" w:rsidRPr="004D4CFD" w:rsidRDefault="008D29D3" w:rsidP="008D29D3">
      <w:pPr>
        <w:pBdr>
          <w:top w:val="nil"/>
          <w:left w:val="nil"/>
          <w:bottom w:val="nil"/>
          <w:right w:val="nil"/>
          <w:between w:val="nil"/>
        </w:pBdr>
        <w:spacing w:after="0" w:line="360" w:lineRule="auto"/>
        <w:contextualSpacing/>
        <w:rPr>
          <w:sz w:val="24"/>
          <w:szCs w:val="24"/>
        </w:rPr>
      </w:pPr>
    </w:p>
    <w:bookmarkEnd w:id="1"/>
    <w:p w:rsidR="008D29D3" w:rsidRPr="008D29D3" w:rsidRDefault="008D29D3" w:rsidP="008D29D3">
      <w:pPr>
        <w:spacing w:after="0" w:line="360" w:lineRule="auto"/>
        <w:rPr>
          <w:rFonts w:asciiTheme="minorHAnsi" w:hAnsiTheme="minorHAnsi" w:cstheme="minorHAnsi"/>
          <w:i/>
          <w:sz w:val="24"/>
          <w:szCs w:val="24"/>
        </w:rPr>
      </w:pPr>
    </w:p>
    <w:p w:rsidR="000C1F21" w:rsidRPr="000C1F21" w:rsidRDefault="000C1F21" w:rsidP="000C1F21">
      <w:pPr>
        <w:spacing w:after="0" w:line="360" w:lineRule="auto"/>
        <w:rPr>
          <w:rFonts w:asciiTheme="minorHAnsi" w:hAnsiTheme="minorHAnsi" w:cstheme="minorHAnsi"/>
          <w:sz w:val="24"/>
          <w:szCs w:val="24"/>
        </w:rPr>
      </w:pPr>
    </w:p>
    <w:p w:rsidR="000A7CFB" w:rsidRPr="00BF138A" w:rsidRDefault="000A7CFB" w:rsidP="000A7CF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The Lesson – Questions, Activities, and Tasks</w:t>
      </w:r>
    </w:p>
    <w:p w:rsidR="0085291B" w:rsidRPr="000A7CFB" w:rsidRDefault="0085291B" w:rsidP="000A7CFB">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trPr>
          <w:trHeight w:val="147"/>
        </w:trPr>
        <w:tc>
          <w:tcPr>
            <w:tcW w:w="6449" w:type="dxa"/>
          </w:tcPr>
          <w:p w:rsidR="006B0EFD" w:rsidRDefault="002F6E5E" w:rsidP="00177848">
            <w:pPr>
              <w:spacing w:after="0" w:line="240" w:lineRule="auto"/>
              <w:rPr>
                <w:sz w:val="24"/>
                <w:szCs w:val="24"/>
              </w:rPr>
            </w:pPr>
            <w:r>
              <w:rPr>
                <w:sz w:val="24"/>
                <w:szCs w:val="24"/>
              </w:rPr>
              <w:t>FIRST READING:</w:t>
            </w:r>
          </w:p>
          <w:p w:rsidR="005818BC" w:rsidRDefault="0085291B" w:rsidP="0057360F">
            <w:pPr>
              <w:spacing w:after="0" w:line="240" w:lineRule="auto"/>
              <w:rPr>
                <w:sz w:val="24"/>
                <w:szCs w:val="24"/>
              </w:rPr>
            </w:pPr>
            <w:r>
              <w:rPr>
                <w:sz w:val="24"/>
                <w:szCs w:val="24"/>
              </w:rPr>
              <w:t xml:space="preserve">Read aloud the entire </w:t>
            </w:r>
            <w:r w:rsidR="00D9051C">
              <w:rPr>
                <w:sz w:val="24"/>
                <w:szCs w:val="24"/>
              </w:rPr>
              <w:t xml:space="preserve">text </w:t>
            </w:r>
            <w:r w:rsidR="002F6E5E">
              <w:rPr>
                <w:sz w:val="24"/>
                <w:szCs w:val="24"/>
              </w:rPr>
              <w:t>(or chapter)</w:t>
            </w:r>
            <w:r>
              <w:rPr>
                <w:sz w:val="24"/>
                <w:szCs w:val="24"/>
              </w:rPr>
              <w:t xml:space="preserve"> with minimal interruptions.</w:t>
            </w:r>
            <w:r w:rsidR="002F6E5E">
              <w:rPr>
                <w:sz w:val="24"/>
                <w:szCs w:val="24"/>
              </w:rPr>
              <w:t xml:space="preserve"> Stop to provide word meanings or clarify only when you know the majority of your students will be confused.</w:t>
            </w:r>
          </w:p>
          <w:p w:rsidR="0085291B" w:rsidRPr="00CD6B7F" w:rsidRDefault="0085291B" w:rsidP="0057360F">
            <w:pPr>
              <w:spacing w:after="0" w:line="240" w:lineRule="auto"/>
              <w:rPr>
                <w:sz w:val="24"/>
                <w:szCs w:val="24"/>
              </w:rPr>
            </w:pPr>
          </w:p>
        </w:tc>
        <w:tc>
          <w:tcPr>
            <w:tcW w:w="6449" w:type="dxa"/>
          </w:tcPr>
          <w:p w:rsidR="00CD6B7F" w:rsidRDefault="00CD6B7F" w:rsidP="003C1ABD">
            <w:pPr>
              <w:spacing w:after="0" w:line="240" w:lineRule="auto"/>
              <w:rPr>
                <w:sz w:val="24"/>
                <w:szCs w:val="24"/>
              </w:rPr>
            </w:pPr>
          </w:p>
          <w:p w:rsidR="002F6E5E" w:rsidRPr="00CD6B7F" w:rsidRDefault="002F6E5E" w:rsidP="00D9051C">
            <w:pPr>
              <w:spacing w:after="0" w:line="240" w:lineRule="auto"/>
              <w:rPr>
                <w:sz w:val="24"/>
                <w:szCs w:val="24"/>
              </w:rPr>
            </w:pPr>
            <w:r>
              <w:rPr>
                <w:sz w:val="24"/>
                <w:szCs w:val="24"/>
              </w:rPr>
              <w:t xml:space="preserve">The goal here is for students to enjoy the </w:t>
            </w:r>
            <w:r w:rsidR="00D9051C">
              <w:rPr>
                <w:sz w:val="24"/>
                <w:szCs w:val="24"/>
              </w:rPr>
              <w:t>text</w:t>
            </w:r>
            <w:r>
              <w:rPr>
                <w:sz w:val="24"/>
                <w:szCs w:val="24"/>
              </w:rPr>
              <w:t xml:space="preserve">, both </w:t>
            </w:r>
            <w:r w:rsidR="00D9051C">
              <w:rPr>
                <w:sz w:val="24"/>
                <w:szCs w:val="24"/>
              </w:rPr>
              <w:t xml:space="preserve">the </w:t>
            </w:r>
            <w:r>
              <w:rPr>
                <w:sz w:val="24"/>
                <w:szCs w:val="24"/>
              </w:rPr>
              <w:t xml:space="preserve">writing and </w:t>
            </w:r>
            <w:r w:rsidR="00D9051C">
              <w:rPr>
                <w:sz w:val="24"/>
                <w:szCs w:val="24"/>
              </w:rPr>
              <w:t xml:space="preserve">the </w:t>
            </w:r>
            <w:r>
              <w:rPr>
                <w:sz w:val="24"/>
                <w:szCs w:val="24"/>
              </w:rPr>
              <w:t xml:space="preserve">pictures, and to experience it as a whole. This will give them some context and sense of completion before they dive into examining the parts of the </w:t>
            </w:r>
            <w:r w:rsidR="00D9051C">
              <w:rPr>
                <w:sz w:val="24"/>
                <w:szCs w:val="24"/>
              </w:rPr>
              <w:t xml:space="preserve">text </w:t>
            </w:r>
            <w:r>
              <w:rPr>
                <w:sz w:val="24"/>
                <w:szCs w:val="24"/>
              </w:rPr>
              <w:t>more carefully.</w:t>
            </w:r>
          </w:p>
        </w:tc>
      </w:tr>
      <w:tr w:rsidR="00CD6B7F" w:rsidRPr="00CD6B7F">
        <w:trPr>
          <w:trHeight w:val="147"/>
        </w:trPr>
        <w:tc>
          <w:tcPr>
            <w:tcW w:w="6449" w:type="dxa"/>
          </w:tcPr>
          <w:p w:rsidR="006B0EFD" w:rsidRDefault="002F6E5E" w:rsidP="005818BC">
            <w:pPr>
              <w:spacing w:after="0" w:line="240" w:lineRule="auto"/>
              <w:rPr>
                <w:sz w:val="24"/>
                <w:szCs w:val="24"/>
              </w:rPr>
            </w:pPr>
            <w:r>
              <w:rPr>
                <w:sz w:val="24"/>
                <w:szCs w:val="24"/>
              </w:rPr>
              <w:t>SECOND READING:</w:t>
            </w:r>
          </w:p>
          <w:p w:rsidR="006B0EFD" w:rsidRDefault="006B0EFD" w:rsidP="005818BC">
            <w:pPr>
              <w:spacing w:after="0" w:line="240" w:lineRule="auto"/>
              <w:rPr>
                <w:sz w:val="24"/>
                <w:szCs w:val="24"/>
              </w:rPr>
            </w:pPr>
          </w:p>
          <w:p w:rsidR="00620277" w:rsidRPr="00A7079D" w:rsidRDefault="00F35D1B" w:rsidP="005818BC">
            <w:pPr>
              <w:spacing w:after="0" w:line="240" w:lineRule="auto"/>
              <w:rPr>
                <w:b/>
                <w:sz w:val="24"/>
                <w:szCs w:val="24"/>
              </w:rPr>
            </w:pPr>
            <w:r w:rsidRPr="00F35D1B">
              <w:rPr>
                <w:b/>
                <w:sz w:val="24"/>
                <w:szCs w:val="24"/>
              </w:rPr>
              <w:t xml:space="preserve">Reread </w:t>
            </w:r>
            <w:r w:rsidR="00620277">
              <w:rPr>
                <w:b/>
                <w:sz w:val="24"/>
                <w:szCs w:val="24"/>
              </w:rPr>
              <w:t xml:space="preserve">page </w:t>
            </w:r>
            <w:r>
              <w:rPr>
                <w:b/>
                <w:sz w:val="24"/>
                <w:szCs w:val="24"/>
              </w:rPr>
              <w:t>4</w:t>
            </w:r>
            <w:r w:rsidR="00620277">
              <w:rPr>
                <w:b/>
                <w:sz w:val="24"/>
                <w:szCs w:val="24"/>
              </w:rPr>
              <w:t>9</w:t>
            </w:r>
          </w:p>
          <w:p w:rsidR="00F35D1B" w:rsidRDefault="00EE0612" w:rsidP="005818BC">
            <w:pPr>
              <w:spacing w:after="0" w:line="240" w:lineRule="auto"/>
              <w:rPr>
                <w:sz w:val="24"/>
                <w:szCs w:val="24"/>
              </w:rPr>
            </w:pPr>
            <w:r>
              <w:rPr>
                <w:sz w:val="24"/>
                <w:szCs w:val="24"/>
              </w:rPr>
              <w:t xml:space="preserve">Q1. </w:t>
            </w:r>
            <w:r w:rsidR="00F35D1B">
              <w:rPr>
                <w:sz w:val="24"/>
                <w:szCs w:val="24"/>
              </w:rPr>
              <w:t>How does the</w:t>
            </w:r>
            <w:r w:rsidR="000A681E">
              <w:rPr>
                <w:sz w:val="24"/>
                <w:szCs w:val="24"/>
              </w:rPr>
              <w:t xml:space="preserve"> sentence,</w:t>
            </w:r>
            <w:r w:rsidR="00F35D1B">
              <w:rPr>
                <w:sz w:val="24"/>
                <w:szCs w:val="24"/>
              </w:rPr>
              <w:t xml:space="preserve"> </w:t>
            </w:r>
            <w:r w:rsidR="000A681E">
              <w:rPr>
                <w:sz w:val="24"/>
                <w:szCs w:val="24"/>
              </w:rPr>
              <w:t>“In the long-ago Dreamtime, when the world was being made, there was no sun in the sky.”</w:t>
            </w:r>
            <w:r w:rsidR="00F35D1B">
              <w:rPr>
                <w:sz w:val="24"/>
                <w:szCs w:val="24"/>
              </w:rPr>
              <w:t xml:space="preserve"> help you</w:t>
            </w:r>
            <w:r w:rsidR="001F3423">
              <w:rPr>
                <w:sz w:val="24"/>
                <w:szCs w:val="24"/>
              </w:rPr>
              <w:t>,</w:t>
            </w:r>
            <w:r w:rsidR="00F35D1B">
              <w:rPr>
                <w:sz w:val="24"/>
                <w:szCs w:val="24"/>
              </w:rPr>
              <w:t xml:space="preserve"> </w:t>
            </w:r>
            <w:r w:rsidR="001F3423">
              <w:rPr>
                <w:sz w:val="24"/>
                <w:szCs w:val="24"/>
              </w:rPr>
              <w:t>the reader</w:t>
            </w:r>
            <w:r w:rsidR="00A7079D">
              <w:rPr>
                <w:sz w:val="24"/>
                <w:szCs w:val="24"/>
              </w:rPr>
              <w:t>,</w:t>
            </w:r>
            <w:r w:rsidR="001F3423">
              <w:rPr>
                <w:sz w:val="24"/>
                <w:szCs w:val="24"/>
              </w:rPr>
              <w:t xml:space="preserve"> </w:t>
            </w:r>
            <w:r w:rsidR="00F35D1B">
              <w:rPr>
                <w:sz w:val="24"/>
                <w:szCs w:val="24"/>
              </w:rPr>
              <w:t xml:space="preserve">understand when </w:t>
            </w:r>
            <w:r w:rsidR="00620277">
              <w:rPr>
                <w:sz w:val="24"/>
                <w:szCs w:val="24"/>
              </w:rPr>
              <w:t xml:space="preserve">and where </w:t>
            </w:r>
            <w:r w:rsidR="00F35D1B">
              <w:rPr>
                <w:sz w:val="24"/>
                <w:szCs w:val="24"/>
              </w:rPr>
              <w:t xml:space="preserve">the story </w:t>
            </w:r>
            <w:r w:rsidR="00620277">
              <w:rPr>
                <w:sz w:val="24"/>
                <w:szCs w:val="24"/>
              </w:rPr>
              <w:t>takes place?</w:t>
            </w:r>
          </w:p>
          <w:p w:rsidR="00620277" w:rsidRDefault="00620277" w:rsidP="005818BC">
            <w:pPr>
              <w:spacing w:after="0" w:line="240" w:lineRule="auto"/>
              <w:rPr>
                <w:sz w:val="24"/>
                <w:szCs w:val="24"/>
              </w:rPr>
            </w:pPr>
          </w:p>
          <w:p w:rsidR="00286E9B" w:rsidRDefault="00286E9B" w:rsidP="005818BC">
            <w:pPr>
              <w:spacing w:after="0" w:line="240" w:lineRule="auto"/>
              <w:rPr>
                <w:sz w:val="24"/>
                <w:szCs w:val="24"/>
              </w:rPr>
            </w:pPr>
          </w:p>
          <w:p w:rsidR="00286E9B" w:rsidRDefault="00286E9B" w:rsidP="005818BC">
            <w:pPr>
              <w:spacing w:after="0" w:line="240" w:lineRule="auto"/>
              <w:rPr>
                <w:sz w:val="24"/>
                <w:szCs w:val="24"/>
              </w:rPr>
            </w:pPr>
          </w:p>
          <w:p w:rsidR="00620277" w:rsidRDefault="00EE0612" w:rsidP="005818BC">
            <w:pPr>
              <w:spacing w:after="0" w:line="240" w:lineRule="auto"/>
              <w:rPr>
                <w:sz w:val="24"/>
                <w:szCs w:val="24"/>
              </w:rPr>
            </w:pPr>
            <w:r>
              <w:rPr>
                <w:sz w:val="24"/>
                <w:szCs w:val="24"/>
              </w:rPr>
              <w:t>Q2.</w:t>
            </w:r>
            <w:r w:rsidR="000A7CFB">
              <w:rPr>
                <w:sz w:val="24"/>
                <w:szCs w:val="24"/>
              </w:rPr>
              <w:t xml:space="preserve"> </w:t>
            </w:r>
            <w:r w:rsidR="00A7079D">
              <w:rPr>
                <w:sz w:val="24"/>
                <w:szCs w:val="24"/>
              </w:rPr>
              <w:t>Using the text, describe how</w:t>
            </w:r>
            <w:r w:rsidR="00620277">
              <w:rPr>
                <w:sz w:val="24"/>
                <w:szCs w:val="24"/>
              </w:rPr>
              <w:t xml:space="preserve"> “Dreamtime” look</w:t>
            </w:r>
            <w:r w:rsidR="001F360B">
              <w:rPr>
                <w:sz w:val="24"/>
                <w:szCs w:val="24"/>
              </w:rPr>
              <w:t>s</w:t>
            </w:r>
            <w:r w:rsidR="00620277">
              <w:rPr>
                <w:sz w:val="24"/>
                <w:szCs w:val="24"/>
              </w:rPr>
              <w:t>, sound</w:t>
            </w:r>
            <w:r w:rsidR="001F360B">
              <w:rPr>
                <w:sz w:val="24"/>
                <w:szCs w:val="24"/>
              </w:rPr>
              <w:t>s</w:t>
            </w:r>
            <w:r w:rsidR="00620277">
              <w:rPr>
                <w:sz w:val="24"/>
                <w:szCs w:val="24"/>
              </w:rPr>
              <w:t>, and feel</w:t>
            </w:r>
            <w:r w:rsidR="001F360B">
              <w:rPr>
                <w:sz w:val="24"/>
                <w:szCs w:val="24"/>
              </w:rPr>
              <w:t>s?</w:t>
            </w:r>
          </w:p>
          <w:p w:rsidR="00C143EA" w:rsidRDefault="00C143EA" w:rsidP="005818BC">
            <w:pPr>
              <w:spacing w:after="0" w:line="240" w:lineRule="auto"/>
              <w:rPr>
                <w:sz w:val="24"/>
                <w:szCs w:val="24"/>
              </w:rPr>
            </w:pPr>
          </w:p>
          <w:p w:rsidR="00286E9B" w:rsidRDefault="00286E9B" w:rsidP="005818BC">
            <w:pPr>
              <w:spacing w:after="0" w:line="240" w:lineRule="auto"/>
              <w:rPr>
                <w:sz w:val="24"/>
                <w:szCs w:val="24"/>
              </w:rPr>
            </w:pPr>
          </w:p>
          <w:p w:rsidR="00C143EA" w:rsidRDefault="00EE0612" w:rsidP="005818BC">
            <w:pPr>
              <w:spacing w:after="0" w:line="240" w:lineRule="auto"/>
              <w:rPr>
                <w:sz w:val="24"/>
                <w:szCs w:val="24"/>
              </w:rPr>
            </w:pPr>
            <w:r>
              <w:rPr>
                <w:sz w:val="24"/>
                <w:szCs w:val="24"/>
              </w:rPr>
              <w:lastRenderedPageBreak/>
              <w:t xml:space="preserve">Q3. </w:t>
            </w:r>
            <w:r w:rsidR="00814DB5">
              <w:rPr>
                <w:sz w:val="24"/>
                <w:szCs w:val="24"/>
              </w:rPr>
              <w:t xml:space="preserve">A quarrel is an argument. </w:t>
            </w:r>
            <w:r w:rsidR="00286E9B">
              <w:rPr>
                <w:sz w:val="24"/>
                <w:szCs w:val="24"/>
              </w:rPr>
              <w:t>Describe why</w:t>
            </w:r>
            <w:r w:rsidR="00C143EA">
              <w:rPr>
                <w:sz w:val="24"/>
                <w:szCs w:val="24"/>
              </w:rPr>
              <w:t xml:space="preserve"> this was such a quarrelsome time</w:t>
            </w:r>
            <w:r w:rsidR="00286E9B">
              <w:rPr>
                <w:sz w:val="24"/>
                <w:szCs w:val="24"/>
              </w:rPr>
              <w:t>.</w:t>
            </w:r>
          </w:p>
          <w:p w:rsidR="00620277" w:rsidRDefault="00620277" w:rsidP="005818BC">
            <w:pPr>
              <w:spacing w:after="0" w:line="240" w:lineRule="auto"/>
              <w:rPr>
                <w:sz w:val="24"/>
                <w:szCs w:val="24"/>
              </w:rPr>
            </w:pPr>
          </w:p>
          <w:p w:rsidR="00FA31AE" w:rsidRDefault="00A7079D" w:rsidP="00EE0612">
            <w:pPr>
              <w:spacing w:after="0" w:line="240" w:lineRule="auto"/>
              <w:rPr>
                <w:sz w:val="24"/>
                <w:szCs w:val="24"/>
              </w:rPr>
            </w:pPr>
            <w:r>
              <w:rPr>
                <w:sz w:val="24"/>
                <w:szCs w:val="24"/>
              </w:rPr>
              <w:t xml:space="preserve">Draw a picture of “Dreamtime” </w:t>
            </w:r>
            <w:r w:rsidR="00814DB5">
              <w:rPr>
                <w:sz w:val="24"/>
                <w:szCs w:val="24"/>
              </w:rPr>
              <w:t xml:space="preserve">based on the information from the </w:t>
            </w:r>
            <w:r w:rsidR="00286E9B">
              <w:rPr>
                <w:sz w:val="24"/>
                <w:szCs w:val="24"/>
              </w:rPr>
              <w:t>text</w:t>
            </w:r>
            <w:r w:rsidR="00814DB5">
              <w:rPr>
                <w:sz w:val="24"/>
                <w:szCs w:val="24"/>
              </w:rPr>
              <w:t>.</w:t>
            </w:r>
          </w:p>
          <w:p w:rsidR="00FA31AE" w:rsidRPr="00CD6B7F" w:rsidRDefault="00FA31AE" w:rsidP="00EE0612">
            <w:pPr>
              <w:spacing w:after="0" w:line="240" w:lineRule="auto"/>
              <w:rPr>
                <w:sz w:val="24"/>
                <w:szCs w:val="24"/>
              </w:rPr>
            </w:pPr>
          </w:p>
        </w:tc>
        <w:tc>
          <w:tcPr>
            <w:tcW w:w="6449" w:type="dxa"/>
          </w:tcPr>
          <w:p w:rsidR="003C1ABD" w:rsidRDefault="003C1ABD" w:rsidP="005B6C42">
            <w:pPr>
              <w:spacing w:after="0" w:line="240" w:lineRule="auto"/>
              <w:rPr>
                <w:color w:val="FF0000"/>
                <w:sz w:val="24"/>
                <w:szCs w:val="24"/>
              </w:rPr>
            </w:pPr>
          </w:p>
          <w:p w:rsidR="007E7192" w:rsidRDefault="007E7192" w:rsidP="005B6C42">
            <w:pPr>
              <w:spacing w:after="0" w:line="240" w:lineRule="auto"/>
              <w:rPr>
                <w:sz w:val="24"/>
                <w:szCs w:val="24"/>
              </w:rPr>
            </w:pPr>
          </w:p>
          <w:p w:rsidR="00A7079D" w:rsidRDefault="006D2D4A" w:rsidP="006D2D4A">
            <w:pPr>
              <w:spacing w:after="0" w:line="240" w:lineRule="auto"/>
              <w:rPr>
                <w:sz w:val="24"/>
                <w:szCs w:val="24"/>
              </w:rPr>
            </w:pPr>
            <w:r>
              <w:rPr>
                <w:sz w:val="24"/>
                <w:szCs w:val="24"/>
              </w:rPr>
              <w:tab/>
            </w:r>
          </w:p>
          <w:p w:rsidR="006D2D4A" w:rsidRDefault="00EE0612" w:rsidP="006D2D4A">
            <w:pPr>
              <w:spacing w:after="0" w:line="240" w:lineRule="auto"/>
              <w:rPr>
                <w:sz w:val="24"/>
                <w:szCs w:val="24"/>
              </w:rPr>
            </w:pPr>
            <w:r>
              <w:rPr>
                <w:sz w:val="24"/>
                <w:szCs w:val="24"/>
              </w:rPr>
              <w:t>Q1.</w:t>
            </w:r>
            <w:r w:rsidR="006D2D4A">
              <w:rPr>
                <w:sz w:val="24"/>
                <w:szCs w:val="24"/>
              </w:rPr>
              <w:t>T</w:t>
            </w:r>
            <w:r w:rsidR="000A681E">
              <w:rPr>
                <w:sz w:val="24"/>
                <w:szCs w:val="24"/>
              </w:rPr>
              <w:t xml:space="preserve">his sentence helps </w:t>
            </w:r>
            <w:r w:rsidR="006D2D4A">
              <w:rPr>
                <w:sz w:val="24"/>
                <w:szCs w:val="24"/>
              </w:rPr>
              <w:t xml:space="preserve">one to think about what the world was like way back before there were people, or even a sun. </w:t>
            </w:r>
          </w:p>
          <w:p w:rsidR="00C143EA" w:rsidRDefault="001F3423" w:rsidP="005B6C42">
            <w:pPr>
              <w:spacing w:after="0" w:line="240" w:lineRule="auto"/>
              <w:rPr>
                <w:sz w:val="24"/>
                <w:szCs w:val="24"/>
              </w:rPr>
            </w:pPr>
            <w:r>
              <w:rPr>
                <w:sz w:val="24"/>
                <w:szCs w:val="24"/>
              </w:rPr>
              <w:t>It also helps the reader to understand when one dreams, they are usually asleep at night</w:t>
            </w:r>
            <w:r w:rsidR="00FA31AE">
              <w:rPr>
                <w:sz w:val="24"/>
                <w:szCs w:val="24"/>
              </w:rPr>
              <w:t>, which means it could be dark outside.</w:t>
            </w:r>
          </w:p>
          <w:p w:rsidR="00FA31AE" w:rsidRPr="001F3423" w:rsidRDefault="00FA31AE" w:rsidP="005B6C42">
            <w:pPr>
              <w:spacing w:after="0" w:line="240" w:lineRule="auto"/>
              <w:rPr>
                <w:b/>
                <w:sz w:val="24"/>
                <w:szCs w:val="24"/>
              </w:rPr>
            </w:pPr>
          </w:p>
          <w:p w:rsidR="00A7079D" w:rsidRDefault="00A7079D" w:rsidP="005B6C42">
            <w:pPr>
              <w:spacing w:after="0" w:line="240" w:lineRule="auto"/>
              <w:rPr>
                <w:sz w:val="24"/>
                <w:szCs w:val="24"/>
              </w:rPr>
            </w:pPr>
          </w:p>
          <w:p w:rsidR="00C143EA" w:rsidRDefault="00EE0612" w:rsidP="005B6C42">
            <w:pPr>
              <w:spacing w:after="0" w:line="240" w:lineRule="auto"/>
              <w:rPr>
                <w:sz w:val="24"/>
                <w:szCs w:val="24"/>
              </w:rPr>
            </w:pPr>
            <w:r>
              <w:rPr>
                <w:sz w:val="24"/>
                <w:szCs w:val="24"/>
              </w:rPr>
              <w:t xml:space="preserve">Q2. </w:t>
            </w:r>
            <w:r w:rsidR="00432D91">
              <w:rPr>
                <w:sz w:val="24"/>
                <w:szCs w:val="24"/>
              </w:rPr>
              <w:t xml:space="preserve">It’s </w:t>
            </w:r>
            <w:r w:rsidR="00286E9B">
              <w:rPr>
                <w:sz w:val="24"/>
                <w:szCs w:val="24"/>
              </w:rPr>
              <w:t>d</w:t>
            </w:r>
            <w:r w:rsidR="00A609DF">
              <w:rPr>
                <w:sz w:val="24"/>
                <w:szCs w:val="24"/>
              </w:rPr>
              <w:t>ark. There is no sun. There are no people. The animals are really big and really angry. It’s loud because the animals are always fighting. This feels like a scary time.</w:t>
            </w:r>
          </w:p>
          <w:p w:rsidR="00C143EA" w:rsidRDefault="00C143EA" w:rsidP="005B6C42">
            <w:pPr>
              <w:spacing w:after="0" w:line="240" w:lineRule="auto"/>
              <w:rPr>
                <w:sz w:val="24"/>
                <w:szCs w:val="24"/>
              </w:rPr>
            </w:pPr>
          </w:p>
          <w:p w:rsidR="00C143EA" w:rsidRDefault="00EE0612" w:rsidP="005B6C42">
            <w:pPr>
              <w:spacing w:after="0" w:line="240" w:lineRule="auto"/>
              <w:rPr>
                <w:sz w:val="24"/>
                <w:szCs w:val="24"/>
              </w:rPr>
            </w:pPr>
            <w:r>
              <w:rPr>
                <w:sz w:val="24"/>
                <w:szCs w:val="24"/>
              </w:rPr>
              <w:lastRenderedPageBreak/>
              <w:t>Q3.</w:t>
            </w:r>
            <w:r w:rsidR="00A609DF">
              <w:rPr>
                <w:sz w:val="24"/>
                <w:szCs w:val="24"/>
              </w:rPr>
              <w:t>It was dark all the time, the animals were always fighting because they kept bumping into each other.</w:t>
            </w:r>
          </w:p>
          <w:p w:rsidR="00A609DF" w:rsidRDefault="00A609DF" w:rsidP="005B6C42">
            <w:pPr>
              <w:spacing w:after="0" w:line="240" w:lineRule="auto"/>
              <w:rPr>
                <w:sz w:val="24"/>
                <w:szCs w:val="24"/>
              </w:rPr>
            </w:pPr>
          </w:p>
          <w:p w:rsidR="00A609DF" w:rsidRPr="004A0642" w:rsidRDefault="00A609DF" w:rsidP="005B6C42">
            <w:pPr>
              <w:spacing w:after="0" w:line="240" w:lineRule="auto"/>
              <w:rPr>
                <w:sz w:val="24"/>
                <w:szCs w:val="24"/>
              </w:rPr>
            </w:pPr>
            <w:r>
              <w:rPr>
                <w:sz w:val="24"/>
                <w:szCs w:val="24"/>
              </w:rPr>
              <w:t>Note: Make sure student drawings include only information gained from the text.</w:t>
            </w:r>
          </w:p>
        </w:tc>
      </w:tr>
      <w:tr w:rsidR="00CD6B7F" w:rsidRPr="00CD6B7F">
        <w:trPr>
          <w:trHeight w:val="147"/>
        </w:trPr>
        <w:tc>
          <w:tcPr>
            <w:tcW w:w="6449" w:type="dxa"/>
          </w:tcPr>
          <w:p w:rsidR="00177848" w:rsidRDefault="002F6E5E" w:rsidP="005B6C42">
            <w:pPr>
              <w:spacing w:after="0" w:line="240" w:lineRule="auto"/>
              <w:rPr>
                <w:sz w:val="24"/>
                <w:szCs w:val="24"/>
              </w:rPr>
            </w:pPr>
            <w:r>
              <w:rPr>
                <w:sz w:val="24"/>
                <w:szCs w:val="24"/>
              </w:rPr>
              <w:lastRenderedPageBreak/>
              <w:t>THIRD READING:</w:t>
            </w:r>
          </w:p>
          <w:p w:rsidR="003C1ABD" w:rsidRDefault="003C1ABD" w:rsidP="005B6C42">
            <w:pPr>
              <w:spacing w:after="0" w:line="240" w:lineRule="auto"/>
              <w:rPr>
                <w:sz w:val="24"/>
                <w:szCs w:val="24"/>
              </w:rPr>
            </w:pPr>
          </w:p>
          <w:p w:rsidR="00A609DF" w:rsidRPr="00C143EA" w:rsidRDefault="00A609DF" w:rsidP="00A609DF">
            <w:pPr>
              <w:spacing w:after="0" w:line="240" w:lineRule="auto"/>
              <w:rPr>
                <w:b/>
                <w:sz w:val="24"/>
                <w:szCs w:val="24"/>
              </w:rPr>
            </w:pPr>
            <w:r w:rsidRPr="00C143EA">
              <w:rPr>
                <w:b/>
                <w:sz w:val="24"/>
                <w:szCs w:val="24"/>
              </w:rPr>
              <w:t xml:space="preserve">Reread </w:t>
            </w:r>
            <w:r w:rsidR="00A7079D">
              <w:rPr>
                <w:b/>
                <w:sz w:val="24"/>
                <w:szCs w:val="24"/>
              </w:rPr>
              <w:t xml:space="preserve">the </w:t>
            </w:r>
            <w:r w:rsidRPr="00C143EA">
              <w:rPr>
                <w:b/>
                <w:sz w:val="24"/>
                <w:szCs w:val="24"/>
              </w:rPr>
              <w:t>last sentence</w:t>
            </w:r>
            <w:r w:rsidR="00EA4B3B">
              <w:rPr>
                <w:b/>
                <w:sz w:val="24"/>
                <w:szCs w:val="24"/>
              </w:rPr>
              <w:t xml:space="preserve"> from page </w:t>
            </w:r>
            <w:r>
              <w:rPr>
                <w:b/>
                <w:sz w:val="24"/>
                <w:szCs w:val="24"/>
              </w:rPr>
              <w:t>49</w:t>
            </w:r>
          </w:p>
          <w:p w:rsidR="00A609DF" w:rsidRDefault="00DB62BA" w:rsidP="00A609DF">
            <w:pPr>
              <w:spacing w:after="0" w:line="240" w:lineRule="auto"/>
              <w:rPr>
                <w:sz w:val="24"/>
                <w:szCs w:val="24"/>
              </w:rPr>
            </w:pPr>
            <w:r>
              <w:rPr>
                <w:sz w:val="24"/>
                <w:szCs w:val="24"/>
              </w:rPr>
              <w:t>Q1.</w:t>
            </w:r>
            <w:r w:rsidR="000A7CFB">
              <w:rPr>
                <w:sz w:val="24"/>
                <w:szCs w:val="24"/>
              </w:rPr>
              <w:t xml:space="preserve"> </w:t>
            </w:r>
            <w:r w:rsidR="00A609DF" w:rsidRPr="00C143EA">
              <w:rPr>
                <w:sz w:val="24"/>
                <w:szCs w:val="24"/>
              </w:rPr>
              <w:t>W</w:t>
            </w:r>
            <w:r w:rsidR="00A7079D">
              <w:rPr>
                <w:sz w:val="24"/>
                <w:szCs w:val="24"/>
              </w:rPr>
              <w:t>hat was the purpose behind</w:t>
            </w:r>
            <w:r w:rsidR="006A2D49">
              <w:rPr>
                <w:sz w:val="24"/>
                <w:szCs w:val="24"/>
              </w:rPr>
              <w:t xml:space="preserve"> </w:t>
            </w:r>
            <w:r w:rsidR="00A609DF">
              <w:rPr>
                <w:sz w:val="24"/>
                <w:szCs w:val="24"/>
              </w:rPr>
              <w:t xml:space="preserve">talking about the ending of the </w:t>
            </w:r>
            <w:r w:rsidR="00286E9B">
              <w:rPr>
                <w:sz w:val="24"/>
                <w:szCs w:val="24"/>
              </w:rPr>
              <w:t xml:space="preserve">text </w:t>
            </w:r>
            <w:r w:rsidR="00A609DF">
              <w:rPr>
                <w:sz w:val="24"/>
                <w:szCs w:val="24"/>
              </w:rPr>
              <w:t xml:space="preserve">on the first page? </w:t>
            </w:r>
            <w:r w:rsidR="00BD1941">
              <w:rPr>
                <w:sz w:val="24"/>
                <w:szCs w:val="24"/>
              </w:rPr>
              <w:t>(turn and talk)</w:t>
            </w:r>
          </w:p>
          <w:p w:rsidR="00EE0612" w:rsidRDefault="00EE0612" w:rsidP="00A609DF">
            <w:pPr>
              <w:spacing w:after="0" w:line="240" w:lineRule="auto"/>
              <w:rPr>
                <w:sz w:val="24"/>
                <w:szCs w:val="24"/>
              </w:rPr>
            </w:pPr>
          </w:p>
          <w:p w:rsidR="00A7079D" w:rsidRDefault="00A7079D" w:rsidP="007E7192">
            <w:pPr>
              <w:spacing w:after="0" w:line="240" w:lineRule="auto"/>
              <w:rPr>
                <w:sz w:val="24"/>
                <w:szCs w:val="24"/>
              </w:rPr>
            </w:pPr>
          </w:p>
          <w:p w:rsidR="005818BC" w:rsidRDefault="00DB62BA" w:rsidP="007E7192">
            <w:pPr>
              <w:spacing w:after="0" w:line="240" w:lineRule="auto"/>
              <w:rPr>
                <w:sz w:val="24"/>
                <w:szCs w:val="24"/>
              </w:rPr>
            </w:pPr>
            <w:r>
              <w:rPr>
                <w:sz w:val="24"/>
                <w:szCs w:val="24"/>
              </w:rPr>
              <w:t>Q2. O</w:t>
            </w:r>
            <w:r w:rsidR="00EE0612">
              <w:rPr>
                <w:sz w:val="24"/>
                <w:szCs w:val="24"/>
              </w:rPr>
              <w:t>n page 50</w:t>
            </w:r>
            <w:r>
              <w:rPr>
                <w:sz w:val="24"/>
                <w:szCs w:val="24"/>
              </w:rPr>
              <w:t>,</w:t>
            </w:r>
            <w:r w:rsidR="00EE0612">
              <w:rPr>
                <w:sz w:val="24"/>
                <w:szCs w:val="24"/>
              </w:rPr>
              <w:t xml:space="preserve"> both </w:t>
            </w:r>
            <w:r>
              <w:rPr>
                <w:sz w:val="24"/>
                <w:szCs w:val="24"/>
              </w:rPr>
              <w:t>E</w:t>
            </w:r>
            <w:r w:rsidR="00EE0612">
              <w:rPr>
                <w:sz w:val="24"/>
                <w:szCs w:val="24"/>
              </w:rPr>
              <w:t xml:space="preserve">agle and Emu were furious. </w:t>
            </w:r>
            <w:r w:rsidR="007E7192">
              <w:rPr>
                <w:sz w:val="24"/>
                <w:szCs w:val="24"/>
              </w:rPr>
              <w:t>They had a big fight and Eagle threw Emu’s eg</w:t>
            </w:r>
            <w:r w:rsidR="00A7079D">
              <w:rPr>
                <w:sz w:val="24"/>
                <w:szCs w:val="24"/>
              </w:rPr>
              <w:t>g into the air. It landed on a p</w:t>
            </w:r>
            <w:r w:rsidR="007E7192">
              <w:rPr>
                <w:sz w:val="24"/>
                <w:szCs w:val="24"/>
              </w:rPr>
              <w:t>ile of wood and cracked open, and set the wood on fire.</w:t>
            </w:r>
          </w:p>
          <w:p w:rsidR="007E7192" w:rsidRDefault="007E7192" w:rsidP="007E7192">
            <w:pPr>
              <w:spacing w:after="0" w:line="240" w:lineRule="auto"/>
              <w:rPr>
                <w:sz w:val="24"/>
                <w:szCs w:val="24"/>
              </w:rPr>
            </w:pPr>
            <w:r>
              <w:rPr>
                <w:sz w:val="24"/>
                <w:szCs w:val="24"/>
              </w:rPr>
              <w:t>What happened as a result of this event?</w:t>
            </w:r>
          </w:p>
          <w:p w:rsidR="00E8559C" w:rsidRDefault="00E8559C" w:rsidP="007E7192">
            <w:pPr>
              <w:spacing w:after="0" w:line="240" w:lineRule="auto"/>
              <w:rPr>
                <w:sz w:val="24"/>
                <w:szCs w:val="24"/>
              </w:rPr>
            </w:pPr>
          </w:p>
          <w:p w:rsidR="00E8559C" w:rsidRDefault="00E8559C" w:rsidP="007E7192">
            <w:pPr>
              <w:spacing w:after="0" w:line="240" w:lineRule="auto"/>
              <w:rPr>
                <w:sz w:val="24"/>
                <w:szCs w:val="24"/>
              </w:rPr>
            </w:pPr>
            <w:r>
              <w:rPr>
                <w:sz w:val="24"/>
                <w:szCs w:val="24"/>
              </w:rPr>
              <w:t>Q3</w:t>
            </w:r>
            <w:r w:rsidR="00582512">
              <w:rPr>
                <w:sz w:val="24"/>
                <w:szCs w:val="24"/>
              </w:rPr>
              <w:t>.</w:t>
            </w:r>
            <w:r>
              <w:rPr>
                <w:sz w:val="24"/>
                <w:szCs w:val="24"/>
              </w:rPr>
              <w:t xml:space="preserve"> On page 52, the author talks about what the fire looks like at different stages. What words does </w:t>
            </w:r>
            <w:r w:rsidR="00582512">
              <w:rPr>
                <w:sz w:val="24"/>
                <w:szCs w:val="24"/>
              </w:rPr>
              <w:t>the author</w:t>
            </w:r>
            <w:r>
              <w:rPr>
                <w:sz w:val="24"/>
                <w:szCs w:val="24"/>
              </w:rPr>
              <w:t xml:space="preserve"> use to describe the different stages of the fire?</w:t>
            </w:r>
          </w:p>
          <w:p w:rsidR="007E7192" w:rsidRDefault="007E7192" w:rsidP="007E7192">
            <w:pPr>
              <w:spacing w:after="0" w:line="240" w:lineRule="auto"/>
              <w:rPr>
                <w:sz w:val="24"/>
                <w:szCs w:val="24"/>
              </w:rPr>
            </w:pPr>
          </w:p>
          <w:p w:rsidR="007E7192" w:rsidRPr="00CD6B7F" w:rsidRDefault="007E7192" w:rsidP="007E7192">
            <w:pPr>
              <w:spacing w:after="0" w:line="240" w:lineRule="auto"/>
              <w:rPr>
                <w:sz w:val="24"/>
                <w:szCs w:val="24"/>
              </w:rPr>
            </w:pPr>
            <w:r>
              <w:rPr>
                <w:sz w:val="24"/>
                <w:szCs w:val="24"/>
              </w:rPr>
              <w:t xml:space="preserve">Draw a picture of what “Dreamtime” looks like now. Include any words or phrases that support your illustration. </w:t>
            </w:r>
          </w:p>
        </w:tc>
        <w:tc>
          <w:tcPr>
            <w:tcW w:w="6449" w:type="dxa"/>
          </w:tcPr>
          <w:p w:rsidR="00CD6B7F" w:rsidRDefault="00CD6B7F" w:rsidP="0057360F">
            <w:pPr>
              <w:spacing w:after="0" w:line="240" w:lineRule="auto"/>
              <w:rPr>
                <w:sz w:val="24"/>
                <w:szCs w:val="24"/>
              </w:rPr>
            </w:pPr>
          </w:p>
          <w:p w:rsidR="004A0642" w:rsidRDefault="004A0642" w:rsidP="0057360F">
            <w:pPr>
              <w:spacing w:after="0" w:line="240" w:lineRule="auto"/>
              <w:rPr>
                <w:sz w:val="24"/>
                <w:szCs w:val="24"/>
              </w:rPr>
            </w:pPr>
          </w:p>
          <w:p w:rsidR="00286E9B" w:rsidRDefault="00286E9B" w:rsidP="00BD1941">
            <w:pPr>
              <w:spacing w:after="0" w:line="240" w:lineRule="auto"/>
              <w:rPr>
                <w:sz w:val="24"/>
                <w:szCs w:val="24"/>
              </w:rPr>
            </w:pPr>
          </w:p>
          <w:p w:rsidR="004A0642" w:rsidRDefault="00DB62BA" w:rsidP="00BD1941">
            <w:pPr>
              <w:spacing w:after="0" w:line="240" w:lineRule="auto"/>
              <w:rPr>
                <w:sz w:val="24"/>
                <w:szCs w:val="24"/>
              </w:rPr>
            </w:pPr>
            <w:r>
              <w:rPr>
                <w:sz w:val="24"/>
                <w:szCs w:val="24"/>
              </w:rPr>
              <w:t>Q1.</w:t>
            </w:r>
            <w:r w:rsidR="008D29D3">
              <w:rPr>
                <w:sz w:val="24"/>
                <w:szCs w:val="24"/>
              </w:rPr>
              <w:t xml:space="preserve"> </w:t>
            </w:r>
            <w:r w:rsidR="00286E9B">
              <w:rPr>
                <w:sz w:val="24"/>
                <w:szCs w:val="24"/>
              </w:rPr>
              <w:t>The author</w:t>
            </w:r>
            <w:r w:rsidR="00BD1941">
              <w:rPr>
                <w:sz w:val="24"/>
                <w:szCs w:val="24"/>
              </w:rPr>
              <w:t xml:space="preserve"> wants to give us a hint abou</w:t>
            </w:r>
            <w:r w:rsidR="00A7079D">
              <w:rPr>
                <w:sz w:val="24"/>
                <w:szCs w:val="24"/>
              </w:rPr>
              <w:t>t what will happen so that the readers will</w:t>
            </w:r>
            <w:r w:rsidR="00BD1941">
              <w:rPr>
                <w:sz w:val="24"/>
                <w:szCs w:val="24"/>
              </w:rPr>
              <w:t xml:space="preserve"> be curious enough to read the rest of the </w:t>
            </w:r>
            <w:r w:rsidR="00286E9B">
              <w:rPr>
                <w:sz w:val="24"/>
                <w:szCs w:val="24"/>
              </w:rPr>
              <w:t>text</w:t>
            </w:r>
            <w:r w:rsidR="00BD1941">
              <w:rPr>
                <w:sz w:val="24"/>
                <w:szCs w:val="24"/>
              </w:rPr>
              <w:t>.</w:t>
            </w:r>
            <w:r w:rsidR="00A609DF">
              <w:rPr>
                <w:sz w:val="24"/>
                <w:szCs w:val="24"/>
              </w:rPr>
              <w:t xml:space="preserve"> </w:t>
            </w:r>
          </w:p>
          <w:p w:rsidR="007E7192" w:rsidRDefault="007E7192" w:rsidP="007E7192">
            <w:pPr>
              <w:spacing w:after="0" w:line="240" w:lineRule="auto"/>
              <w:rPr>
                <w:sz w:val="24"/>
                <w:szCs w:val="24"/>
              </w:rPr>
            </w:pPr>
          </w:p>
          <w:p w:rsidR="007E7192" w:rsidRDefault="00DB62BA" w:rsidP="007E7192">
            <w:pPr>
              <w:spacing w:after="0" w:line="240" w:lineRule="auto"/>
              <w:rPr>
                <w:sz w:val="24"/>
                <w:szCs w:val="24"/>
              </w:rPr>
            </w:pPr>
            <w:r>
              <w:rPr>
                <w:sz w:val="24"/>
                <w:szCs w:val="24"/>
              </w:rPr>
              <w:t xml:space="preserve">Q2. The fire lit up the world, and </w:t>
            </w:r>
            <w:r w:rsidR="007E7192">
              <w:rPr>
                <w:sz w:val="24"/>
                <w:szCs w:val="24"/>
              </w:rPr>
              <w:t>B</w:t>
            </w:r>
            <w:r w:rsidR="007E7192" w:rsidRPr="00E8559C">
              <w:rPr>
                <w:i/>
                <w:sz w:val="24"/>
                <w:szCs w:val="24"/>
              </w:rPr>
              <w:t>iam</w:t>
            </w:r>
            <w:r w:rsidR="007E7192">
              <w:rPr>
                <w:sz w:val="24"/>
                <w:szCs w:val="24"/>
              </w:rPr>
              <w:t xml:space="preserve">e and his spirit helpers were able to see what they had created. The animals were happy because they could see things they couldn’t see before, and they stopped fighting. They felt happy and peaceful. </w:t>
            </w:r>
          </w:p>
          <w:p w:rsidR="007E7192" w:rsidRDefault="007E7192" w:rsidP="007E7192">
            <w:pPr>
              <w:spacing w:after="0" w:line="240" w:lineRule="auto"/>
              <w:rPr>
                <w:sz w:val="24"/>
                <w:szCs w:val="24"/>
              </w:rPr>
            </w:pPr>
          </w:p>
          <w:p w:rsidR="00E8559C" w:rsidRDefault="00E8559C" w:rsidP="007E7192">
            <w:pPr>
              <w:spacing w:after="0" w:line="240" w:lineRule="auto"/>
              <w:rPr>
                <w:sz w:val="24"/>
                <w:szCs w:val="24"/>
              </w:rPr>
            </w:pPr>
            <w:r>
              <w:rPr>
                <w:sz w:val="24"/>
                <w:szCs w:val="24"/>
              </w:rPr>
              <w:t xml:space="preserve">Q3. </w:t>
            </w:r>
            <w:r w:rsidR="00582512">
              <w:rPr>
                <w:sz w:val="24"/>
                <w:szCs w:val="24"/>
              </w:rPr>
              <w:t>The author</w:t>
            </w:r>
            <w:r>
              <w:rPr>
                <w:sz w:val="24"/>
                <w:szCs w:val="24"/>
              </w:rPr>
              <w:t xml:space="preserve"> says the flames are hot and bright at midday, and then the fire dies down at night. </w:t>
            </w:r>
          </w:p>
          <w:p w:rsidR="00E8559C" w:rsidRDefault="00E8559C" w:rsidP="007E7192">
            <w:pPr>
              <w:spacing w:after="0" w:line="240" w:lineRule="auto"/>
              <w:rPr>
                <w:sz w:val="24"/>
                <w:szCs w:val="24"/>
              </w:rPr>
            </w:pPr>
          </w:p>
          <w:p w:rsidR="00E8559C" w:rsidRDefault="00E8559C" w:rsidP="007E7192">
            <w:pPr>
              <w:spacing w:after="0" w:line="240" w:lineRule="auto"/>
              <w:rPr>
                <w:sz w:val="24"/>
                <w:szCs w:val="24"/>
              </w:rPr>
            </w:pPr>
          </w:p>
          <w:p w:rsidR="00DB62BA" w:rsidRDefault="007E7192" w:rsidP="007E7192">
            <w:pPr>
              <w:spacing w:after="0" w:line="240" w:lineRule="auto"/>
              <w:rPr>
                <w:sz w:val="24"/>
                <w:szCs w:val="24"/>
              </w:rPr>
            </w:pPr>
            <w:r>
              <w:rPr>
                <w:sz w:val="24"/>
                <w:szCs w:val="24"/>
              </w:rPr>
              <w:t>Note: Make sure student drawings include only information gained from this section of the text.</w:t>
            </w:r>
          </w:p>
          <w:p w:rsidR="007E7192" w:rsidRDefault="007E7192" w:rsidP="007E7192">
            <w:pPr>
              <w:spacing w:after="0" w:line="240" w:lineRule="auto"/>
              <w:rPr>
                <w:sz w:val="24"/>
                <w:szCs w:val="24"/>
              </w:rPr>
            </w:pPr>
          </w:p>
          <w:p w:rsidR="007E7192" w:rsidRPr="00CD6B7F" w:rsidRDefault="007E7192" w:rsidP="007E7192">
            <w:pPr>
              <w:spacing w:after="0" w:line="240" w:lineRule="auto"/>
              <w:rPr>
                <w:sz w:val="24"/>
                <w:szCs w:val="24"/>
              </w:rPr>
            </w:pPr>
          </w:p>
        </w:tc>
      </w:tr>
      <w:tr w:rsidR="00A7079D" w:rsidRPr="00CD6B7F">
        <w:trPr>
          <w:trHeight w:val="3360"/>
        </w:trPr>
        <w:tc>
          <w:tcPr>
            <w:tcW w:w="6449" w:type="dxa"/>
          </w:tcPr>
          <w:p w:rsidR="00A7079D" w:rsidRDefault="00A7079D" w:rsidP="002F6E5E">
            <w:pPr>
              <w:spacing w:after="0" w:line="240" w:lineRule="auto"/>
              <w:rPr>
                <w:sz w:val="24"/>
                <w:szCs w:val="24"/>
              </w:rPr>
            </w:pPr>
            <w:r>
              <w:rPr>
                <w:sz w:val="24"/>
                <w:szCs w:val="24"/>
              </w:rPr>
              <w:lastRenderedPageBreak/>
              <w:t>FOURTH READING:</w:t>
            </w:r>
          </w:p>
          <w:p w:rsidR="00A7079D" w:rsidRDefault="00A7079D" w:rsidP="002F6E5E">
            <w:pPr>
              <w:spacing w:after="0" w:line="240" w:lineRule="auto"/>
              <w:rPr>
                <w:sz w:val="24"/>
                <w:szCs w:val="24"/>
              </w:rPr>
            </w:pPr>
          </w:p>
          <w:p w:rsidR="00A7079D" w:rsidRPr="005450F5" w:rsidRDefault="00EA4B3B" w:rsidP="007E7192">
            <w:pPr>
              <w:spacing w:after="0" w:line="240" w:lineRule="auto"/>
              <w:rPr>
                <w:b/>
                <w:sz w:val="24"/>
                <w:szCs w:val="24"/>
              </w:rPr>
            </w:pPr>
            <w:r>
              <w:rPr>
                <w:b/>
                <w:sz w:val="24"/>
                <w:szCs w:val="24"/>
              </w:rPr>
              <w:t>Reread pages</w:t>
            </w:r>
            <w:r w:rsidR="00A7079D">
              <w:rPr>
                <w:b/>
                <w:sz w:val="24"/>
                <w:szCs w:val="24"/>
              </w:rPr>
              <w:t xml:space="preserve"> 52-53</w:t>
            </w:r>
          </w:p>
          <w:p w:rsidR="00A7079D" w:rsidRDefault="00A7079D" w:rsidP="005450F5">
            <w:pPr>
              <w:spacing w:after="0" w:line="240" w:lineRule="auto"/>
              <w:rPr>
                <w:sz w:val="24"/>
                <w:szCs w:val="24"/>
              </w:rPr>
            </w:pPr>
            <w:r>
              <w:rPr>
                <w:sz w:val="24"/>
                <w:szCs w:val="24"/>
              </w:rPr>
              <w:t>Q1. Even though the animals were now happy and peaceful, there was still a problem in “Dreamtime.” What was this problem?</w:t>
            </w:r>
          </w:p>
          <w:p w:rsidR="00A7079D" w:rsidRDefault="00A7079D" w:rsidP="005450F5">
            <w:pPr>
              <w:spacing w:after="0" w:line="240" w:lineRule="auto"/>
              <w:rPr>
                <w:sz w:val="24"/>
                <w:szCs w:val="24"/>
              </w:rPr>
            </w:pPr>
          </w:p>
          <w:p w:rsidR="00A7079D" w:rsidRDefault="00A7079D" w:rsidP="005450F5">
            <w:pPr>
              <w:spacing w:after="0" w:line="240" w:lineRule="auto"/>
              <w:rPr>
                <w:sz w:val="24"/>
                <w:szCs w:val="24"/>
              </w:rPr>
            </w:pPr>
            <w:r>
              <w:rPr>
                <w:sz w:val="24"/>
                <w:szCs w:val="24"/>
              </w:rPr>
              <w:t>Q2. Why did Biame choose Kookaburra to help him solve this problem?</w:t>
            </w:r>
          </w:p>
          <w:p w:rsidR="00A7079D" w:rsidRDefault="00A7079D" w:rsidP="005450F5">
            <w:pPr>
              <w:spacing w:after="0" w:line="240" w:lineRule="auto"/>
              <w:rPr>
                <w:sz w:val="24"/>
                <w:szCs w:val="24"/>
              </w:rPr>
            </w:pPr>
          </w:p>
          <w:p w:rsidR="00A7079D" w:rsidRDefault="00A7079D" w:rsidP="005450F5">
            <w:pPr>
              <w:spacing w:after="0" w:line="240" w:lineRule="auto"/>
              <w:rPr>
                <w:sz w:val="24"/>
                <w:szCs w:val="24"/>
              </w:rPr>
            </w:pPr>
          </w:p>
          <w:p w:rsidR="00A7079D" w:rsidRDefault="00A7079D" w:rsidP="00E8559C">
            <w:pPr>
              <w:spacing w:after="0" w:line="240" w:lineRule="auto"/>
              <w:rPr>
                <w:sz w:val="24"/>
                <w:szCs w:val="24"/>
              </w:rPr>
            </w:pPr>
            <w:r>
              <w:rPr>
                <w:sz w:val="24"/>
                <w:szCs w:val="24"/>
              </w:rPr>
              <w:t xml:space="preserve">Draw a picture that represents this part of the text. </w:t>
            </w:r>
          </w:p>
          <w:p w:rsidR="00A7079D" w:rsidRDefault="00A7079D" w:rsidP="00E8559C">
            <w:pPr>
              <w:spacing w:after="0" w:line="240" w:lineRule="auto"/>
              <w:rPr>
                <w:sz w:val="24"/>
                <w:szCs w:val="24"/>
              </w:rPr>
            </w:pPr>
          </w:p>
          <w:p w:rsidR="00A7079D" w:rsidRPr="00CD6B7F" w:rsidRDefault="00A7079D" w:rsidP="00A7079D">
            <w:pPr>
              <w:rPr>
                <w:sz w:val="24"/>
                <w:szCs w:val="24"/>
              </w:rPr>
            </w:pPr>
          </w:p>
        </w:tc>
        <w:tc>
          <w:tcPr>
            <w:tcW w:w="6449" w:type="dxa"/>
            <w:vMerge w:val="restart"/>
          </w:tcPr>
          <w:p w:rsidR="00A7079D" w:rsidRDefault="00A7079D" w:rsidP="005B6C42">
            <w:pPr>
              <w:spacing w:after="0" w:line="240" w:lineRule="auto"/>
              <w:rPr>
                <w:sz w:val="24"/>
                <w:szCs w:val="24"/>
              </w:rPr>
            </w:pPr>
          </w:p>
          <w:p w:rsidR="00A7079D" w:rsidRDefault="00A7079D" w:rsidP="005B6C42">
            <w:pPr>
              <w:spacing w:after="0" w:line="240" w:lineRule="auto"/>
              <w:rPr>
                <w:sz w:val="24"/>
                <w:szCs w:val="24"/>
              </w:rPr>
            </w:pPr>
          </w:p>
          <w:p w:rsidR="00A7079D" w:rsidRDefault="00A7079D" w:rsidP="005B6C42">
            <w:pPr>
              <w:spacing w:after="0" w:line="240" w:lineRule="auto"/>
              <w:rPr>
                <w:sz w:val="24"/>
                <w:szCs w:val="24"/>
              </w:rPr>
            </w:pPr>
          </w:p>
          <w:p w:rsidR="00A7079D" w:rsidRDefault="00A7079D" w:rsidP="005B6C42">
            <w:pPr>
              <w:spacing w:after="0" w:line="240" w:lineRule="auto"/>
              <w:rPr>
                <w:sz w:val="24"/>
                <w:szCs w:val="24"/>
              </w:rPr>
            </w:pPr>
            <w:r>
              <w:rPr>
                <w:sz w:val="24"/>
                <w:szCs w:val="24"/>
              </w:rPr>
              <w:t>Q1. Some of the animals didn’t wake up until midday, and so they missed half of the day, and were upset.</w:t>
            </w:r>
          </w:p>
          <w:p w:rsidR="00A7079D" w:rsidRDefault="00A7079D" w:rsidP="005B6C42">
            <w:pPr>
              <w:spacing w:after="0" w:line="240" w:lineRule="auto"/>
              <w:rPr>
                <w:sz w:val="24"/>
                <w:szCs w:val="24"/>
              </w:rPr>
            </w:pPr>
          </w:p>
          <w:p w:rsidR="00A7079D" w:rsidRDefault="00A7079D" w:rsidP="005B6C42">
            <w:pPr>
              <w:spacing w:after="0" w:line="240" w:lineRule="auto"/>
              <w:rPr>
                <w:sz w:val="24"/>
                <w:szCs w:val="24"/>
              </w:rPr>
            </w:pPr>
          </w:p>
          <w:p w:rsidR="00A7079D" w:rsidRPr="00CD6B7F" w:rsidRDefault="00A7079D" w:rsidP="005B6C42">
            <w:pPr>
              <w:spacing w:after="0" w:line="240" w:lineRule="auto"/>
              <w:rPr>
                <w:sz w:val="24"/>
                <w:szCs w:val="24"/>
              </w:rPr>
            </w:pPr>
            <w:r>
              <w:rPr>
                <w:sz w:val="24"/>
                <w:szCs w:val="24"/>
              </w:rPr>
              <w:t>Q2. Biame chose Kookaburra because he was a bird with the loudest voice. Birds were not deep sleepers, and woke up with the morning star, so he was the perfect animal to wake up all the others.</w:t>
            </w:r>
          </w:p>
        </w:tc>
      </w:tr>
      <w:tr w:rsidR="00A7079D" w:rsidRPr="00CD6B7F">
        <w:trPr>
          <w:trHeight w:val="3360"/>
        </w:trPr>
        <w:tc>
          <w:tcPr>
            <w:tcW w:w="6449" w:type="dxa"/>
          </w:tcPr>
          <w:p w:rsidR="00A7079D" w:rsidRDefault="00A7079D" w:rsidP="00A7079D">
            <w:pPr>
              <w:spacing w:after="0" w:line="240" w:lineRule="auto"/>
              <w:rPr>
                <w:sz w:val="24"/>
                <w:szCs w:val="24"/>
              </w:rPr>
            </w:pPr>
            <w:r>
              <w:rPr>
                <w:sz w:val="24"/>
                <w:szCs w:val="24"/>
              </w:rPr>
              <w:t>FIFTH READING:</w:t>
            </w:r>
          </w:p>
          <w:p w:rsidR="00A7079D" w:rsidRDefault="00A7079D" w:rsidP="00A7079D">
            <w:pPr>
              <w:spacing w:after="0" w:line="240" w:lineRule="auto"/>
              <w:rPr>
                <w:sz w:val="24"/>
                <w:szCs w:val="24"/>
              </w:rPr>
            </w:pPr>
          </w:p>
          <w:p w:rsidR="00A7079D" w:rsidRPr="009C71AF" w:rsidRDefault="009C71AF" w:rsidP="00A7079D">
            <w:pPr>
              <w:spacing w:after="0" w:line="240" w:lineRule="auto"/>
              <w:rPr>
                <w:b/>
                <w:sz w:val="24"/>
                <w:szCs w:val="24"/>
              </w:rPr>
            </w:pPr>
            <w:r>
              <w:rPr>
                <w:b/>
                <w:sz w:val="24"/>
                <w:szCs w:val="24"/>
              </w:rPr>
              <w:t>Reread</w:t>
            </w:r>
            <w:r w:rsidR="00A7079D" w:rsidRPr="009C71AF">
              <w:rPr>
                <w:b/>
                <w:sz w:val="24"/>
                <w:szCs w:val="24"/>
              </w:rPr>
              <w:t xml:space="preserve"> the whole text</w:t>
            </w:r>
          </w:p>
          <w:p w:rsidR="00A7079D" w:rsidRPr="00B66BC4" w:rsidRDefault="00A7079D" w:rsidP="00B66BC4">
            <w:pPr>
              <w:rPr>
                <w:bCs/>
              </w:rPr>
            </w:pPr>
            <w:r w:rsidRPr="009C71AF">
              <w:rPr>
                <w:bCs/>
                <w:sz w:val="24"/>
                <w:szCs w:val="24"/>
              </w:rPr>
              <w:t xml:space="preserve">After re-reading the text for a </w:t>
            </w:r>
            <w:r w:rsidR="009C71AF">
              <w:rPr>
                <w:bCs/>
                <w:sz w:val="24"/>
                <w:szCs w:val="24"/>
              </w:rPr>
              <w:t>final time, give students a pre-</w:t>
            </w:r>
            <w:r w:rsidRPr="009C71AF">
              <w:rPr>
                <w:bCs/>
                <w:sz w:val="24"/>
                <w:szCs w:val="24"/>
              </w:rPr>
              <w:t>made flip book, and explain the directions for the culminating task below. Circulate as students work, encouraging them to tell you more about their drawings and writing. Share responses in small groups or di</w:t>
            </w:r>
            <w:r w:rsidR="00B66BC4" w:rsidRPr="009C71AF">
              <w:rPr>
                <w:bCs/>
                <w:sz w:val="24"/>
                <w:szCs w:val="24"/>
              </w:rPr>
              <w:t>splay on</w:t>
            </w:r>
            <w:r w:rsidRPr="009C71AF">
              <w:rPr>
                <w:bCs/>
                <w:sz w:val="24"/>
                <w:szCs w:val="24"/>
              </w:rPr>
              <w:t xml:space="preserve"> a bulletin board</w:t>
            </w:r>
            <w:r w:rsidR="00B66BC4" w:rsidRPr="009C71AF">
              <w:rPr>
                <w:bCs/>
                <w:sz w:val="24"/>
                <w:szCs w:val="24"/>
              </w:rPr>
              <w:t>.</w:t>
            </w:r>
          </w:p>
        </w:tc>
        <w:tc>
          <w:tcPr>
            <w:tcW w:w="6449" w:type="dxa"/>
            <w:vMerge/>
          </w:tcPr>
          <w:p w:rsidR="00A7079D" w:rsidRDefault="00A7079D" w:rsidP="005B6C42">
            <w:pPr>
              <w:spacing w:after="0" w:line="240" w:lineRule="auto"/>
              <w:rPr>
                <w:sz w:val="24"/>
                <w:szCs w:val="24"/>
              </w:rPr>
            </w:pPr>
          </w:p>
        </w:tc>
      </w:tr>
    </w:tbl>
    <w:p w:rsidR="00E72B26" w:rsidRDefault="00E72B26" w:rsidP="001034D9">
      <w:pPr>
        <w:spacing w:after="0" w:line="360" w:lineRule="auto"/>
        <w:rPr>
          <w:rFonts w:asciiTheme="minorHAnsi" w:hAnsiTheme="minorHAnsi" w:cstheme="minorHAnsi"/>
          <w:sz w:val="32"/>
          <w:szCs w:val="32"/>
          <w:u w:val="single"/>
        </w:rPr>
      </w:pPr>
    </w:p>
    <w:p w:rsidR="009C71AF" w:rsidRDefault="009C71AF" w:rsidP="001034D9">
      <w:pPr>
        <w:spacing w:after="0" w:line="360" w:lineRule="auto"/>
        <w:rPr>
          <w:rFonts w:asciiTheme="minorHAnsi" w:hAnsiTheme="minorHAnsi" w:cstheme="minorHAnsi"/>
          <w:sz w:val="32"/>
          <w:szCs w:val="32"/>
          <w:u w:val="single"/>
        </w:rPr>
      </w:pPr>
    </w:p>
    <w:p w:rsidR="009C71AF" w:rsidRDefault="009C71AF" w:rsidP="001034D9">
      <w:pPr>
        <w:spacing w:after="0" w:line="360" w:lineRule="auto"/>
        <w:rPr>
          <w:rFonts w:asciiTheme="minorHAnsi" w:hAnsiTheme="minorHAnsi" w:cstheme="minorHAnsi"/>
          <w:sz w:val="32"/>
          <w:szCs w:val="32"/>
          <w:u w:val="single"/>
        </w:rPr>
      </w:pPr>
    </w:p>
    <w:p w:rsidR="005345E9" w:rsidRDefault="004A0642" w:rsidP="00FE0FD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EA4B3B" w:rsidRPr="00EA4B3B" w:rsidRDefault="004D1D1E" w:rsidP="00FE0FD7">
      <w:pPr>
        <w:pStyle w:val="ListParagraph"/>
        <w:numPr>
          <w:ilvl w:val="0"/>
          <w:numId w:val="18"/>
        </w:numPr>
        <w:spacing w:after="0" w:line="360" w:lineRule="auto"/>
        <w:rPr>
          <w:sz w:val="24"/>
          <w:szCs w:val="24"/>
        </w:rPr>
      </w:pPr>
      <w:r w:rsidRPr="00EA4B3B">
        <w:rPr>
          <w:sz w:val="24"/>
          <w:szCs w:val="24"/>
        </w:rPr>
        <w:t xml:space="preserve">After reading the </w:t>
      </w:r>
      <w:r w:rsidR="001D0341" w:rsidRPr="00EA4B3B">
        <w:rPr>
          <w:sz w:val="24"/>
          <w:szCs w:val="24"/>
        </w:rPr>
        <w:t>text</w:t>
      </w:r>
      <w:r w:rsidR="00EA4B3B" w:rsidRPr="00EA4B3B">
        <w:rPr>
          <w:sz w:val="24"/>
          <w:szCs w:val="24"/>
        </w:rPr>
        <w:t xml:space="preserve"> a final time, students </w:t>
      </w:r>
      <w:r w:rsidRPr="00EA4B3B">
        <w:rPr>
          <w:sz w:val="24"/>
          <w:szCs w:val="24"/>
        </w:rPr>
        <w:t>create a retelling flipbook</w:t>
      </w:r>
      <w:r w:rsidR="00752769" w:rsidRPr="00EA4B3B">
        <w:rPr>
          <w:sz w:val="24"/>
          <w:szCs w:val="24"/>
        </w:rPr>
        <w:t>,</w:t>
      </w:r>
      <w:r w:rsidRPr="00EA4B3B">
        <w:rPr>
          <w:sz w:val="24"/>
          <w:szCs w:val="24"/>
        </w:rPr>
        <w:t xml:space="preserve"> (</w:t>
      </w:r>
      <w:r w:rsidR="00EA4B3B" w:rsidRPr="00EA4B3B">
        <w:rPr>
          <w:sz w:val="24"/>
          <w:szCs w:val="24"/>
        </w:rPr>
        <w:t>follow this link</w:t>
      </w:r>
      <w:r w:rsidRPr="00EA4B3B">
        <w:rPr>
          <w:sz w:val="24"/>
          <w:szCs w:val="24"/>
        </w:rPr>
        <w:t xml:space="preserve"> to create and print your own</w:t>
      </w:r>
      <w:r w:rsidR="00752769" w:rsidRPr="00EA4B3B">
        <w:rPr>
          <w:sz w:val="24"/>
          <w:szCs w:val="24"/>
        </w:rPr>
        <w:t xml:space="preserve"> </w:t>
      </w:r>
      <w:r w:rsidR="00EA4B3B" w:rsidRPr="00EA4B3B">
        <w:rPr>
          <w:sz w:val="24"/>
          <w:szCs w:val="24"/>
        </w:rPr>
        <w:t xml:space="preserve">to use as a model: </w:t>
      </w:r>
      <w:hyperlink r:id="rId13" w:history="1">
        <w:r w:rsidR="00EA4B3B" w:rsidRPr="00EA4B3B">
          <w:rPr>
            <w:rStyle w:val="Hyperlink"/>
            <w:sz w:val="24"/>
            <w:szCs w:val="24"/>
          </w:rPr>
          <w:t>http://www.readwritethink.org/files/resources/interactives/flipbook/</w:t>
        </w:r>
      </w:hyperlink>
      <w:r w:rsidR="00667FAF" w:rsidRPr="00EA4B3B">
        <w:rPr>
          <w:sz w:val="24"/>
          <w:szCs w:val="24"/>
        </w:rPr>
        <w:t xml:space="preserve">) recounting </w:t>
      </w:r>
      <w:r w:rsidR="00752769" w:rsidRPr="00EA4B3B">
        <w:rPr>
          <w:sz w:val="24"/>
          <w:szCs w:val="24"/>
        </w:rPr>
        <w:t>important events</w:t>
      </w:r>
      <w:r w:rsidR="00EA4B3B" w:rsidRPr="00EA4B3B">
        <w:rPr>
          <w:sz w:val="24"/>
          <w:szCs w:val="24"/>
        </w:rPr>
        <w:t xml:space="preserve"> and describing major characters</w:t>
      </w:r>
      <w:r w:rsidR="00752769" w:rsidRPr="00EA4B3B">
        <w:rPr>
          <w:sz w:val="24"/>
          <w:szCs w:val="24"/>
        </w:rPr>
        <w:t>, including details to describe actions, thoughts</w:t>
      </w:r>
      <w:r w:rsidR="00B66BC4" w:rsidRPr="00EA4B3B">
        <w:rPr>
          <w:sz w:val="24"/>
          <w:szCs w:val="24"/>
        </w:rPr>
        <w:t>,</w:t>
      </w:r>
      <w:r w:rsidR="00752769" w:rsidRPr="00EA4B3B">
        <w:rPr>
          <w:sz w:val="24"/>
          <w:szCs w:val="24"/>
        </w:rPr>
        <w:t xml:space="preserve"> and feelings.  </w:t>
      </w:r>
    </w:p>
    <w:p w:rsidR="00EA4B3B" w:rsidRDefault="009554C2" w:rsidP="00FE0FD7">
      <w:pPr>
        <w:pStyle w:val="ListParagraph"/>
        <w:numPr>
          <w:ilvl w:val="1"/>
          <w:numId w:val="18"/>
        </w:numPr>
        <w:spacing w:after="0" w:line="360" w:lineRule="auto"/>
        <w:rPr>
          <w:sz w:val="24"/>
          <w:szCs w:val="24"/>
        </w:rPr>
      </w:pPr>
      <w:r w:rsidRPr="00EA4B3B">
        <w:rPr>
          <w:sz w:val="24"/>
          <w:szCs w:val="24"/>
        </w:rPr>
        <w:t xml:space="preserve">The flipbook must include a cover page with the title of the book, author, and illustrator.  </w:t>
      </w:r>
    </w:p>
    <w:p w:rsidR="00EA4B3B" w:rsidRDefault="009554C2" w:rsidP="00FE0FD7">
      <w:pPr>
        <w:pStyle w:val="ListParagraph"/>
        <w:numPr>
          <w:ilvl w:val="1"/>
          <w:numId w:val="18"/>
        </w:numPr>
        <w:spacing w:after="0" w:line="360" w:lineRule="auto"/>
        <w:rPr>
          <w:sz w:val="24"/>
          <w:szCs w:val="24"/>
        </w:rPr>
      </w:pPr>
      <w:r w:rsidRPr="00EA4B3B">
        <w:rPr>
          <w:sz w:val="24"/>
          <w:szCs w:val="24"/>
        </w:rPr>
        <w:t xml:space="preserve">Students </w:t>
      </w:r>
      <w:r w:rsidR="00EA4B3B">
        <w:rPr>
          <w:sz w:val="24"/>
          <w:szCs w:val="24"/>
        </w:rPr>
        <w:t>should</w:t>
      </w:r>
      <w:r w:rsidRPr="00EA4B3B">
        <w:rPr>
          <w:sz w:val="24"/>
          <w:szCs w:val="24"/>
        </w:rPr>
        <w:t xml:space="preserve"> include the characters, setting, and all major events from the beginning, middle, and end</w:t>
      </w:r>
      <w:r w:rsidR="00EA4B3B">
        <w:rPr>
          <w:sz w:val="24"/>
          <w:szCs w:val="24"/>
        </w:rPr>
        <w:t xml:space="preserve"> of the text</w:t>
      </w:r>
      <w:r w:rsidRPr="00EA4B3B">
        <w:rPr>
          <w:sz w:val="24"/>
          <w:szCs w:val="24"/>
        </w:rPr>
        <w:t xml:space="preserve"> in sequential order.  Flipbooks </w:t>
      </w:r>
      <w:r w:rsidR="00EA4B3B">
        <w:rPr>
          <w:sz w:val="24"/>
          <w:szCs w:val="24"/>
        </w:rPr>
        <w:t>should also</w:t>
      </w:r>
      <w:r w:rsidRPr="00EA4B3B">
        <w:rPr>
          <w:sz w:val="24"/>
          <w:szCs w:val="24"/>
        </w:rPr>
        <w:t xml:space="preserve"> include a page using illustrations and words depicting what the tale is trying to explain (how the sun came to be). Students will demonstrate command of the conventions of </w:t>
      </w:r>
      <w:r w:rsidR="00EA4B3B">
        <w:rPr>
          <w:sz w:val="24"/>
          <w:szCs w:val="24"/>
        </w:rPr>
        <w:t>S</w:t>
      </w:r>
      <w:r w:rsidR="001356EB" w:rsidRPr="00EA4B3B">
        <w:rPr>
          <w:sz w:val="24"/>
          <w:szCs w:val="24"/>
        </w:rPr>
        <w:t xml:space="preserve">tandard </w:t>
      </w:r>
      <w:r w:rsidRPr="00EA4B3B">
        <w:rPr>
          <w:sz w:val="24"/>
          <w:szCs w:val="24"/>
        </w:rPr>
        <w:t xml:space="preserve">English capitalization, punctuation, and spelling in their writing. </w:t>
      </w:r>
    </w:p>
    <w:p w:rsidR="00667FAF" w:rsidRPr="00EA4B3B" w:rsidRDefault="00EA4B3B" w:rsidP="00FE0FD7">
      <w:pPr>
        <w:pStyle w:val="ListParagraph"/>
        <w:numPr>
          <w:ilvl w:val="0"/>
          <w:numId w:val="18"/>
        </w:numPr>
        <w:spacing w:after="0" w:line="360" w:lineRule="auto"/>
        <w:rPr>
          <w:sz w:val="24"/>
          <w:szCs w:val="24"/>
        </w:rPr>
      </w:pPr>
      <w:r>
        <w:rPr>
          <w:sz w:val="24"/>
          <w:szCs w:val="24"/>
        </w:rPr>
        <w:t xml:space="preserve">Once their flipbooks are complete, students share them with the whole class or </w:t>
      </w:r>
      <w:r w:rsidR="009554C2" w:rsidRPr="00EA4B3B">
        <w:rPr>
          <w:sz w:val="24"/>
          <w:szCs w:val="24"/>
        </w:rPr>
        <w:t xml:space="preserve">in </w:t>
      </w:r>
      <w:r>
        <w:rPr>
          <w:sz w:val="24"/>
          <w:szCs w:val="24"/>
        </w:rPr>
        <w:t xml:space="preserve">small </w:t>
      </w:r>
      <w:r w:rsidR="009554C2" w:rsidRPr="00EA4B3B">
        <w:rPr>
          <w:sz w:val="24"/>
          <w:szCs w:val="24"/>
        </w:rPr>
        <w:t xml:space="preserve">groups of 3 to 4. </w:t>
      </w:r>
      <w:r>
        <w:rPr>
          <w:sz w:val="24"/>
          <w:szCs w:val="24"/>
        </w:rPr>
        <w:t xml:space="preserve">They should be prepared to explain the rationale behind their choices. </w:t>
      </w:r>
    </w:p>
    <w:p w:rsidR="008D29D3" w:rsidRDefault="008D29D3">
      <w:pPr>
        <w:spacing w:after="0" w:line="240" w:lineRule="auto"/>
      </w:pPr>
      <w:r>
        <w:br w:type="page"/>
      </w:r>
    </w:p>
    <w:p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trPr>
          <w:trHeight w:val="1700"/>
        </w:trPr>
        <w:tc>
          <w:tcPr>
            <w:tcW w:w="6228" w:type="dxa"/>
          </w:tcPr>
          <w:p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752769" w:rsidRPr="000C1F21">
              <w:rPr>
                <w:sz w:val="20"/>
              </w:rPr>
              <w:t>students)</w:t>
            </w:r>
            <w:r w:rsidRPr="000C1F21">
              <w:rPr>
                <w:color w:val="1F497D"/>
              </w:rPr>
              <w:t xml:space="preserve"> </w:t>
            </w:r>
          </w:p>
        </w:tc>
        <w:tc>
          <w:tcPr>
            <w:tcW w:w="6210" w:type="dxa"/>
          </w:tcPr>
          <w:p w:rsidR="000C1F21" w:rsidRPr="000C1F21" w:rsidRDefault="000C1F21" w:rsidP="000C1F21">
            <w:pPr>
              <w:spacing w:after="0" w:line="240" w:lineRule="auto"/>
              <w:jc w:val="center"/>
              <w:rPr>
                <w:b/>
                <w:sz w:val="24"/>
              </w:rPr>
            </w:pPr>
            <w:r w:rsidRPr="000C1F21">
              <w:rPr>
                <w:b/>
                <w:sz w:val="24"/>
              </w:rPr>
              <w:t>These words merit more time and attention</w:t>
            </w:r>
          </w:p>
          <w:p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w:t>
            </w:r>
            <w:r w:rsidR="001D66E8">
              <w:rPr>
                <w:sz w:val="20"/>
              </w:rPr>
              <w:t>s</w:t>
            </w:r>
            <w:r w:rsidR="00F9689F">
              <w:rPr>
                <w:sz w:val="20"/>
              </w:rPr>
              <w:t xml:space="preserve"> will be unfamiliar with</w:t>
            </w:r>
            <w:r w:rsidRPr="000C1F21">
              <w:rPr>
                <w:sz w:val="20"/>
              </w:rPr>
              <w:t>)</w:t>
            </w:r>
          </w:p>
        </w:tc>
      </w:tr>
      <w:tr w:rsidR="000C1F21" w:rsidRPr="000C1F21">
        <w:trPr>
          <w:cantSplit/>
          <w:trHeight w:val="1907"/>
        </w:trPr>
        <w:tc>
          <w:tcPr>
            <w:tcW w:w="6228" w:type="dxa"/>
          </w:tcPr>
          <w:p w:rsidR="001551C6" w:rsidRDefault="001551C6" w:rsidP="000C1F21">
            <w:pPr>
              <w:spacing w:after="0" w:line="240" w:lineRule="auto"/>
            </w:pPr>
          </w:p>
          <w:p w:rsidR="00667FAF" w:rsidRDefault="000C1F21" w:rsidP="000C1F21">
            <w:pPr>
              <w:spacing w:after="0" w:line="240" w:lineRule="auto"/>
            </w:pPr>
            <w:r w:rsidRPr="000C1F21">
              <w:t xml:space="preserve">Page </w:t>
            </w:r>
            <w:r w:rsidR="00DF7639">
              <w:t>49</w:t>
            </w:r>
            <w:r w:rsidR="007B1F39">
              <w:t xml:space="preserve"> – </w:t>
            </w:r>
            <w:r w:rsidR="00DF7639" w:rsidRPr="00C7232D">
              <w:rPr>
                <w:b/>
              </w:rPr>
              <w:t>fiercer</w:t>
            </w:r>
            <w:r w:rsidR="00513826">
              <w:t xml:space="preserve"> – </w:t>
            </w:r>
            <w:r w:rsidR="002C344F">
              <w:t>more violent or intense</w:t>
            </w:r>
          </w:p>
          <w:p w:rsidR="00667FAF" w:rsidRDefault="00667FAF" w:rsidP="00667FAF">
            <w:pPr>
              <w:spacing w:after="0" w:line="240" w:lineRule="auto"/>
            </w:pPr>
            <w:r>
              <w:t xml:space="preserve">Page 49 – </w:t>
            </w:r>
            <w:r w:rsidRPr="00C7232D">
              <w:rPr>
                <w:b/>
              </w:rPr>
              <w:t>gloomy</w:t>
            </w:r>
            <w:r>
              <w:t xml:space="preserve"> – partially or totally dark; feeling of sadness or hopelessness</w:t>
            </w:r>
          </w:p>
          <w:p w:rsidR="000C1F21" w:rsidRPr="00085DA4" w:rsidRDefault="007B1F39" w:rsidP="00713690">
            <w:r>
              <w:t xml:space="preserve">Page 50 – </w:t>
            </w:r>
            <w:r w:rsidR="0015440B">
              <w:rPr>
                <w:b/>
              </w:rPr>
              <w:t>swooping</w:t>
            </w:r>
            <w:r w:rsidR="0015440B">
              <w:t xml:space="preserve"> – flying down through the air suddenly</w:t>
            </w:r>
            <w:r>
              <w:t xml:space="preserve">      Page 50 – </w:t>
            </w:r>
            <w:r w:rsidR="00713690">
              <w:t xml:space="preserve"> </w:t>
            </w:r>
            <w:r w:rsidR="00713690">
              <w:rPr>
                <w:b/>
              </w:rPr>
              <w:t xml:space="preserve">flurry – </w:t>
            </w:r>
            <w:r w:rsidR="00713690">
              <w:t xml:space="preserve">a large amount </w:t>
            </w:r>
            <w:r w:rsidR="001551C6">
              <w:t>of something that happens or comes suddenly</w:t>
            </w:r>
            <w:r w:rsidR="00713690">
              <w:rPr>
                <w:b/>
              </w:rPr>
              <w:t xml:space="preserve"> </w:t>
            </w:r>
            <w:r w:rsidR="00713690">
              <w:t xml:space="preserve"> </w:t>
            </w:r>
            <w:r w:rsidR="001551C6">
              <w:t xml:space="preserve">                                                                                   Page 50 – </w:t>
            </w:r>
            <w:r w:rsidR="001551C6" w:rsidRPr="009C04D5">
              <w:rPr>
                <w:b/>
                <w:sz w:val="24"/>
              </w:rPr>
              <w:t>furiou</w:t>
            </w:r>
            <w:r w:rsidR="001551C6">
              <w:rPr>
                <w:b/>
              </w:rPr>
              <w:t>s</w:t>
            </w:r>
            <w:r>
              <w:rPr>
                <w:b/>
              </w:rPr>
              <w:t xml:space="preserve"> – </w:t>
            </w:r>
            <w:r w:rsidR="001551C6">
              <w:t>very angry</w:t>
            </w:r>
            <w:r w:rsidR="00713690">
              <w:t xml:space="preserve">                                                                                                </w:t>
            </w:r>
            <w:r w:rsidR="00F20769">
              <w:t xml:space="preserve">Page 50 – </w:t>
            </w:r>
            <w:r w:rsidR="00F20769">
              <w:rPr>
                <w:b/>
              </w:rPr>
              <w:t xml:space="preserve">bonfire </w:t>
            </w:r>
            <w:r w:rsidR="00F20769" w:rsidRPr="00F20769">
              <w:t>– a large but controllable fire</w:t>
            </w:r>
            <w:r w:rsidR="00F20769">
              <w:t xml:space="preserve">                            </w:t>
            </w:r>
            <w:r w:rsidR="000C1F21" w:rsidRPr="000C1F21">
              <w:t xml:space="preserve">Page </w:t>
            </w:r>
            <w:r w:rsidR="00085DA4">
              <w:t xml:space="preserve">50 – </w:t>
            </w:r>
            <w:r w:rsidR="000C1F21" w:rsidRPr="000C1F21">
              <w:t xml:space="preserve"> </w:t>
            </w:r>
            <w:r w:rsidR="00D115BE" w:rsidRPr="00C7232D">
              <w:rPr>
                <w:b/>
              </w:rPr>
              <w:t>set alight</w:t>
            </w:r>
            <w:r w:rsidR="00513826">
              <w:t xml:space="preserve"> – </w:t>
            </w:r>
            <w:r w:rsidR="00D115BE" w:rsidRPr="00D115BE">
              <w:t xml:space="preserve">to apply something to an object or material </w:t>
            </w:r>
            <w:r w:rsidR="00C7232D">
              <w:t xml:space="preserve"> </w:t>
            </w:r>
            <w:r w:rsidR="00713690">
              <w:t xml:space="preserve">   </w:t>
            </w:r>
            <w:r w:rsidR="00D115BE" w:rsidRPr="00D115BE">
              <w:t>that will cause it to burn</w:t>
            </w:r>
            <w:r w:rsidR="00713690">
              <w:t xml:space="preserve">                                                                      </w:t>
            </w:r>
            <w:r w:rsidR="000C1F21" w:rsidRPr="000C1F21">
              <w:t xml:space="preserve">Page </w:t>
            </w:r>
            <w:r w:rsidR="00D115BE">
              <w:t>52</w:t>
            </w:r>
            <w:r w:rsidR="00085DA4">
              <w:t xml:space="preserve"> – </w:t>
            </w:r>
            <w:r w:rsidR="00D115BE" w:rsidRPr="00C7232D">
              <w:rPr>
                <w:b/>
              </w:rPr>
              <w:t>embers</w:t>
            </w:r>
            <w:r w:rsidR="00513826">
              <w:t xml:space="preserve"> –</w:t>
            </w:r>
            <w:r w:rsidR="00D115BE" w:rsidRPr="00D115BE">
              <w:t>small piece</w:t>
            </w:r>
            <w:r w:rsidR="00D115BE">
              <w:t>s</w:t>
            </w:r>
            <w:r w:rsidR="00D115BE" w:rsidRPr="00D115BE">
              <w:t xml:space="preserve"> of glowing or smoldering material</w:t>
            </w:r>
            <w:r w:rsidR="00713690">
              <w:t xml:space="preserve"> f</w:t>
            </w:r>
            <w:r w:rsidR="00D115BE" w:rsidRPr="00D115BE">
              <w:t>rom a dying fire</w:t>
            </w:r>
          </w:p>
          <w:p w:rsidR="000C1F21" w:rsidRPr="000C1F21" w:rsidRDefault="000C1F21" w:rsidP="000C1F21">
            <w:pPr>
              <w:spacing w:after="0" w:line="240" w:lineRule="auto"/>
            </w:pPr>
          </w:p>
        </w:tc>
        <w:tc>
          <w:tcPr>
            <w:tcW w:w="6210" w:type="dxa"/>
          </w:tcPr>
          <w:p w:rsidR="001551C6" w:rsidRDefault="001551C6" w:rsidP="002C344F">
            <w:pPr>
              <w:spacing w:after="0" w:line="240" w:lineRule="auto"/>
            </w:pPr>
          </w:p>
          <w:p w:rsidR="00C7232D" w:rsidRDefault="002C344F" w:rsidP="002C344F">
            <w:pPr>
              <w:spacing w:after="0" w:line="240" w:lineRule="auto"/>
            </w:pPr>
            <w:r w:rsidRPr="000C1F21">
              <w:t xml:space="preserve">Page </w:t>
            </w:r>
            <w:r>
              <w:t>49</w:t>
            </w:r>
            <w:r w:rsidR="00085DA4">
              <w:t xml:space="preserve"> – </w:t>
            </w:r>
            <w:r w:rsidRPr="00C7232D">
              <w:rPr>
                <w:b/>
              </w:rPr>
              <w:t>Dreamtime</w:t>
            </w:r>
            <w:r>
              <w:t xml:space="preserve"> – </w:t>
            </w:r>
            <w:r w:rsidRPr="002C344F">
              <w:t>the anci</w:t>
            </w:r>
            <w:r w:rsidR="00713690">
              <w:t xml:space="preserve">ent time when the Earth and the </w:t>
            </w:r>
            <w:r w:rsidRPr="002C344F">
              <w:t>first people were create</w:t>
            </w:r>
            <w:r w:rsidR="00713690">
              <w:t xml:space="preserve">d, according to some Australian </w:t>
            </w:r>
            <w:r w:rsidRPr="002C344F">
              <w:t>Aboriginals</w:t>
            </w:r>
          </w:p>
          <w:p w:rsidR="00C7232D" w:rsidRDefault="002C344F" w:rsidP="000C1F21">
            <w:pPr>
              <w:spacing w:after="0" w:line="240" w:lineRule="auto"/>
            </w:pPr>
            <w:r w:rsidRPr="000C1F21">
              <w:t xml:space="preserve">Page </w:t>
            </w:r>
            <w:r>
              <w:t>49</w:t>
            </w:r>
            <w:r w:rsidR="00085DA4">
              <w:t xml:space="preserve"> – </w:t>
            </w:r>
            <w:r w:rsidRPr="00C7232D">
              <w:rPr>
                <w:b/>
              </w:rPr>
              <w:t>quarrel</w:t>
            </w:r>
            <w:r w:rsidR="00085DA4">
              <w:rPr>
                <w:b/>
              </w:rPr>
              <w:t xml:space="preserve"> </w:t>
            </w:r>
            <w:r>
              <w:t>– (noun) an an</w:t>
            </w:r>
            <w:r w:rsidR="00713690">
              <w:t xml:space="preserve">gry dispute between two or more </w:t>
            </w:r>
            <w:r>
              <w:t>parties</w:t>
            </w:r>
            <w:r w:rsidR="00713690">
              <w:t xml:space="preserve"> (verb) </w:t>
            </w:r>
            <w:r>
              <w:t>to engage in an angry dispute</w:t>
            </w:r>
          </w:p>
          <w:p w:rsidR="0015440B" w:rsidRDefault="00C7232D" w:rsidP="000C1F21">
            <w:pPr>
              <w:spacing w:after="0" w:line="240" w:lineRule="auto"/>
            </w:pPr>
            <w:r>
              <w:t>P</w:t>
            </w:r>
            <w:r w:rsidR="000C1F21" w:rsidRPr="000C1F21">
              <w:t xml:space="preserve">age </w:t>
            </w:r>
            <w:r w:rsidR="00DF7639">
              <w:t>49</w:t>
            </w:r>
            <w:r w:rsidR="00085DA4">
              <w:t xml:space="preserve"> – </w:t>
            </w:r>
            <w:r w:rsidR="00DF7639" w:rsidRPr="00C7232D">
              <w:rPr>
                <w:b/>
              </w:rPr>
              <w:t>quarrelsome</w:t>
            </w:r>
            <w:r w:rsidR="00513826">
              <w:t xml:space="preserve"> – </w:t>
            </w:r>
            <w:r w:rsidR="00DF7639">
              <w:t>having a tendency to argue with others</w:t>
            </w:r>
          </w:p>
          <w:p w:rsidR="000C1F21" w:rsidRPr="00713690" w:rsidRDefault="000C1F21" w:rsidP="000C1F21">
            <w:pPr>
              <w:spacing w:after="0" w:line="240" w:lineRule="auto"/>
            </w:pPr>
          </w:p>
          <w:p w:rsidR="000C1F21" w:rsidRPr="000C1F21" w:rsidRDefault="000C1F21" w:rsidP="00D115BE">
            <w:pPr>
              <w:spacing w:after="0" w:line="240" w:lineRule="auto"/>
            </w:pPr>
          </w:p>
        </w:tc>
      </w:tr>
    </w:tbl>
    <w:p w:rsidR="00457D5F" w:rsidRDefault="00457D5F" w:rsidP="00CA07EF">
      <w:pPr>
        <w:spacing w:after="0" w:line="360" w:lineRule="auto"/>
        <w:rPr>
          <w:rFonts w:asciiTheme="minorHAnsi" w:hAnsiTheme="minorHAnsi" w:cstheme="minorHAnsi"/>
          <w:sz w:val="32"/>
          <w:szCs w:val="32"/>
          <w:u w:val="single"/>
        </w:rPr>
      </w:pPr>
    </w:p>
    <w:p w:rsidR="000031A7" w:rsidRDefault="000031A7" w:rsidP="00CA07EF">
      <w:pPr>
        <w:spacing w:after="0" w:line="360" w:lineRule="auto"/>
        <w:rPr>
          <w:rFonts w:asciiTheme="minorHAnsi" w:hAnsiTheme="minorHAnsi" w:cstheme="minorHAnsi"/>
          <w:sz w:val="32"/>
          <w:szCs w:val="32"/>
          <w:u w:val="single"/>
        </w:rPr>
      </w:pPr>
    </w:p>
    <w:p w:rsidR="00461747" w:rsidRDefault="00461747" w:rsidP="00CA07EF">
      <w:pPr>
        <w:spacing w:after="0" w:line="360" w:lineRule="auto"/>
        <w:rPr>
          <w:rFonts w:asciiTheme="minorHAnsi" w:hAnsiTheme="minorHAnsi" w:cstheme="minorHAnsi"/>
          <w:sz w:val="32"/>
          <w:szCs w:val="32"/>
          <w:u w:val="single"/>
        </w:rPr>
      </w:pPr>
    </w:p>
    <w:p w:rsidR="000031A7" w:rsidRDefault="000031A7" w:rsidP="00CA07EF">
      <w:pPr>
        <w:spacing w:after="0" w:line="360" w:lineRule="auto"/>
        <w:rPr>
          <w:rFonts w:asciiTheme="minorHAnsi" w:hAnsiTheme="minorHAnsi" w:cstheme="minorHAnsi"/>
          <w:sz w:val="32"/>
          <w:szCs w:val="32"/>
          <w:u w:val="single"/>
        </w:rPr>
      </w:pPr>
    </w:p>
    <w:p w:rsidR="008D29D3" w:rsidRDefault="008D29D3" w:rsidP="008D29D3">
      <w:pPr>
        <w:spacing w:after="0" w:line="360" w:lineRule="auto"/>
        <w:rPr>
          <w:sz w:val="32"/>
          <w:szCs w:val="32"/>
          <w:u w:val="single"/>
        </w:rPr>
      </w:pPr>
      <w:bookmarkStart w:id="4" w:name="_Hlk509078122"/>
      <w:r>
        <w:rPr>
          <w:sz w:val="32"/>
          <w:szCs w:val="32"/>
          <w:u w:val="single"/>
        </w:rPr>
        <w:lastRenderedPageBreak/>
        <w:t>Extension learning activities for this book and other useful resources</w:t>
      </w:r>
    </w:p>
    <w:bookmarkEnd w:id="4"/>
    <w:p w:rsidR="00CB6D9E" w:rsidRPr="008D29D3" w:rsidRDefault="00FB50B9" w:rsidP="00CB6D9E">
      <w:pPr>
        <w:pStyle w:val="ListParagraph"/>
        <w:numPr>
          <w:ilvl w:val="0"/>
          <w:numId w:val="17"/>
        </w:numPr>
        <w:spacing w:after="0" w:line="360" w:lineRule="auto"/>
        <w:rPr>
          <w:rFonts w:asciiTheme="minorHAnsi" w:hAnsiTheme="minorHAnsi" w:cstheme="minorHAnsi"/>
          <w:sz w:val="24"/>
          <w:szCs w:val="24"/>
        </w:rPr>
      </w:pPr>
      <w:r w:rsidRPr="00CB6D9E">
        <w:rPr>
          <w:rFonts w:asciiTheme="minorHAnsi" w:hAnsiTheme="minorHAnsi" w:cstheme="minorHAnsi"/>
          <w:sz w:val="24"/>
          <w:szCs w:val="24"/>
        </w:rPr>
        <w:t xml:space="preserve">Students </w:t>
      </w:r>
      <w:r w:rsidR="00F31D78" w:rsidRPr="00CB6D9E">
        <w:rPr>
          <w:rFonts w:asciiTheme="minorHAnsi" w:hAnsiTheme="minorHAnsi" w:cstheme="minorHAnsi"/>
          <w:sz w:val="24"/>
          <w:szCs w:val="24"/>
        </w:rPr>
        <w:t xml:space="preserve">could </w:t>
      </w:r>
      <w:r w:rsidRPr="00CB6D9E">
        <w:rPr>
          <w:rFonts w:asciiTheme="minorHAnsi" w:hAnsiTheme="minorHAnsi" w:cstheme="minorHAnsi"/>
          <w:sz w:val="24"/>
          <w:szCs w:val="24"/>
        </w:rPr>
        <w:t>work in groups to plan a dramatic representation of “</w:t>
      </w:r>
      <w:r w:rsidR="00F31D78" w:rsidRPr="00CB6D9E">
        <w:rPr>
          <w:rFonts w:asciiTheme="minorHAnsi" w:hAnsiTheme="minorHAnsi" w:cstheme="minorHAnsi"/>
          <w:sz w:val="24"/>
          <w:szCs w:val="24"/>
        </w:rPr>
        <w:t>H</w:t>
      </w:r>
      <w:r w:rsidRPr="00CB6D9E">
        <w:rPr>
          <w:rFonts w:asciiTheme="minorHAnsi" w:hAnsiTheme="minorHAnsi" w:cstheme="minorHAnsi"/>
          <w:sz w:val="24"/>
          <w:szCs w:val="24"/>
        </w:rPr>
        <w:t xml:space="preserve">ow the </w:t>
      </w:r>
      <w:r w:rsidR="00F31D78" w:rsidRPr="00CB6D9E">
        <w:rPr>
          <w:rFonts w:asciiTheme="minorHAnsi" w:hAnsiTheme="minorHAnsi" w:cstheme="minorHAnsi"/>
          <w:sz w:val="24"/>
          <w:szCs w:val="24"/>
        </w:rPr>
        <w:t>S</w:t>
      </w:r>
      <w:r w:rsidRPr="00CB6D9E">
        <w:rPr>
          <w:rFonts w:asciiTheme="minorHAnsi" w:hAnsiTheme="minorHAnsi" w:cstheme="minorHAnsi"/>
          <w:sz w:val="24"/>
          <w:szCs w:val="24"/>
        </w:rPr>
        <w:t xml:space="preserve">un </w:t>
      </w:r>
      <w:r w:rsidR="00F31D78" w:rsidRPr="00CB6D9E">
        <w:rPr>
          <w:rFonts w:asciiTheme="minorHAnsi" w:hAnsiTheme="minorHAnsi" w:cstheme="minorHAnsi"/>
          <w:sz w:val="24"/>
          <w:szCs w:val="24"/>
        </w:rPr>
        <w:t>C</w:t>
      </w:r>
      <w:r w:rsidRPr="00CB6D9E">
        <w:rPr>
          <w:rFonts w:asciiTheme="minorHAnsi" w:hAnsiTheme="minorHAnsi" w:cstheme="minorHAnsi"/>
          <w:sz w:val="24"/>
          <w:szCs w:val="24"/>
        </w:rPr>
        <w:t xml:space="preserve">ame </w:t>
      </w:r>
      <w:r w:rsidR="00831AF6" w:rsidRPr="00CB6D9E">
        <w:rPr>
          <w:rFonts w:asciiTheme="minorHAnsi" w:hAnsiTheme="minorHAnsi" w:cstheme="minorHAnsi"/>
          <w:sz w:val="24"/>
          <w:szCs w:val="24"/>
        </w:rPr>
        <w:t>t</w:t>
      </w:r>
      <w:r w:rsidRPr="00CB6D9E">
        <w:rPr>
          <w:rFonts w:asciiTheme="minorHAnsi" w:hAnsiTheme="minorHAnsi" w:cstheme="minorHAnsi"/>
          <w:sz w:val="24"/>
          <w:szCs w:val="24"/>
        </w:rPr>
        <w:t xml:space="preserve">o </w:t>
      </w:r>
      <w:r w:rsidR="00F31D78" w:rsidRPr="00CB6D9E">
        <w:rPr>
          <w:rFonts w:asciiTheme="minorHAnsi" w:hAnsiTheme="minorHAnsi" w:cstheme="minorHAnsi"/>
          <w:sz w:val="24"/>
          <w:szCs w:val="24"/>
        </w:rPr>
        <w:t>B</w:t>
      </w:r>
      <w:r w:rsidR="00FE0FD7">
        <w:rPr>
          <w:rFonts w:asciiTheme="minorHAnsi" w:hAnsiTheme="minorHAnsi" w:cstheme="minorHAnsi"/>
          <w:sz w:val="24"/>
          <w:szCs w:val="24"/>
        </w:rPr>
        <w:t>e</w:t>
      </w:r>
      <w:r w:rsidRPr="00CB6D9E">
        <w:rPr>
          <w:rFonts w:asciiTheme="minorHAnsi" w:hAnsiTheme="minorHAnsi" w:cstheme="minorHAnsi"/>
          <w:sz w:val="24"/>
          <w:szCs w:val="24"/>
        </w:rPr>
        <w:t>”</w:t>
      </w:r>
      <w:r w:rsidR="00FE0FD7">
        <w:rPr>
          <w:rFonts w:asciiTheme="minorHAnsi" w:hAnsiTheme="minorHAnsi" w:cstheme="minorHAnsi"/>
          <w:sz w:val="24"/>
          <w:szCs w:val="24"/>
        </w:rPr>
        <w:t>.</w:t>
      </w:r>
      <w:r w:rsidRPr="00CB6D9E">
        <w:rPr>
          <w:rFonts w:asciiTheme="minorHAnsi" w:hAnsiTheme="minorHAnsi" w:cstheme="minorHAnsi"/>
          <w:sz w:val="24"/>
          <w:szCs w:val="24"/>
        </w:rPr>
        <w:t xml:space="preserve"> </w:t>
      </w:r>
      <w:r w:rsidR="00FE0FD7">
        <w:rPr>
          <w:rFonts w:asciiTheme="minorHAnsi" w:hAnsiTheme="minorHAnsi" w:cstheme="minorHAnsi"/>
          <w:sz w:val="24"/>
          <w:szCs w:val="24"/>
        </w:rPr>
        <w:t>This might include</w:t>
      </w:r>
      <w:r w:rsidRPr="00CB6D9E">
        <w:rPr>
          <w:rFonts w:asciiTheme="minorHAnsi" w:hAnsiTheme="minorHAnsi" w:cstheme="minorHAnsi"/>
          <w:sz w:val="24"/>
          <w:szCs w:val="24"/>
        </w:rPr>
        <w:t xml:space="preserve"> writing a </w:t>
      </w:r>
      <w:r w:rsidR="00F31D78" w:rsidRPr="00CB6D9E">
        <w:rPr>
          <w:rFonts w:asciiTheme="minorHAnsi" w:hAnsiTheme="minorHAnsi" w:cstheme="minorHAnsi"/>
          <w:sz w:val="24"/>
          <w:szCs w:val="24"/>
        </w:rPr>
        <w:t>r</w:t>
      </w:r>
      <w:r w:rsidRPr="00CB6D9E">
        <w:rPr>
          <w:rFonts w:asciiTheme="minorHAnsi" w:hAnsiTheme="minorHAnsi" w:cstheme="minorHAnsi"/>
          <w:sz w:val="24"/>
          <w:szCs w:val="24"/>
        </w:rPr>
        <w:t xml:space="preserve">eader’s </w:t>
      </w:r>
      <w:r w:rsidR="00F31D78" w:rsidRPr="00CB6D9E">
        <w:rPr>
          <w:rFonts w:asciiTheme="minorHAnsi" w:hAnsiTheme="minorHAnsi" w:cstheme="minorHAnsi"/>
          <w:sz w:val="24"/>
          <w:szCs w:val="24"/>
        </w:rPr>
        <w:t>t</w:t>
      </w:r>
      <w:r w:rsidR="00FE0FD7">
        <w:rPr>
          <w:rFonts w:asciiTheme="minorHAnsi" w:hAnsiTheme="minorHAnsi" w:cstheme="minorHAnsi"/>
          <w:sz w:val="24"/>
          <w:szCs w:val="24"/>
        </w:rPr>
        <w:t>heater script, using student-</w:t>
      </w:r>
      <w:r w:rsidRPr="00CB6D9E">
        <w:rPr>
          <w:rFonts w:asciiTheme="minorHAnsi" w:hAnsiTheme="minorHAnsi" w:cstheme="minorHAnsi"/>
          <w:sz w:val="24"/>
          <w:szCs w:val="24"/>
        </w:rPr>
        <w:t xml:space="preserve">created puppets, </w:t>
      </w:r>
      <w:r w:rsidR="00F31D78" w:rsidRPr="00CB6D9E">
        <w:rPr>
          <w:rFonts w:asciiTheme="minorHAnsi" w:hAnsiTheme="minorHAnsi" w:cstheme="minorHAnsi"/>
          <w:sz w:val="24"/>
          <w:szCs w:val="24"/>
        </w:rPr>
        <w:t>s</w:t>
      </w:r>
      <w:r w:rsidRPr="00CB6D9E">
        <w:rPr>
          <w:rFonts w:asciiTheme="minorHAnsi" w:hAnsiTheme="minorHAnsi" w:cstheme="minorHAnsi"/>
          <w:sz w:val="24"/>
          <w:szCs w:val="24"/>
        </w:rPr>
        <w:t>toryboard representation of the tale (flannel board, poster, comic strip),</w:t>
      </w:r>
      <w:r w:rsidR="00F31D78" w:rsidRPr="00CB6D9E">
        <w:rPr>
          <w:rFonts w:asciiTheme="minorHAnsi" w:hAnsiTheme="minorHAnsi" w:cstheme="minorHAnsi"/>
          <w:sz w:val="24"/>
          <w:szCs w:val="24"/>
        </w:rPr>
        <w:t xml:space="preserve"> and/</w:t>
      </w:r>
      <w:r w:rsidR="00752769" w:rsidRPr="00CB6D9E">
        <w:rPr>
          <w:rFonts w:asciiTheme="minorHAnsi" w:hAnsiTheme="minorHAnsi" w:cstheme="minorHAnsi"/>
          <w:sz w:val="24"/>
          <w:szCs w:val="24"/>
        </w:rPr>
        <w:t>or jigsaw</w:t>
      </w:r>
      <w:r w:rsidRPr="00CB6D9E">
        <w:rPr>
          <w:rFonts w:asciiTheme="minorHAnsi" w:hAnsiTheme="minorHAnsi" w:cstheme="minorHAnsi"/>
          <w:sz w:val="24"/>
          <w:szCs w:val="24"/>
        </w:rPr>
        <w:t xml:space="preserve"> sections of the </w:t>
      </w:r>
      <w:r w:rsidR="00F31D78" w:rsidRPr="00CB6D9E">
        <w:rPr>
          <w:rFonts w:asciiTheme="minorHAnsi" w:hAnsiTheme="minorHAnsi" w:cstheme="minorHAnsi"/>
          <w:sz w:val="24"/>
          <w:szCs w:val="24"/>
        </w:rPr>
        <w:t xml:space="preserve">text </w:t>
      </w:r>
      <w:r w:rsidRPr="00CB6D9E">
        <w:rPr>
          <w:rFonts w:asciiTheme="minorHAnsi" w:hAnsiTheme="minorHAnsi" w:cstheme="minorHAnsi"/>
          <w:sz w:val="24"/>
          <w:szCs w:val="24"/>
        </w:rPr>
        <w:t>and have each group represent one section through pantomime</w:t>
      </w:r>
      <w:r w:rsidR="00FE0FD7">
        <w:rPr>
          <w:rFonts w:asciiTheme="minorHAnsi" w:hAnsiTheme="minorHAnsi" w:cstheme="minorHAnsi"/>
          <w:sz w:val="24"/>
          <w:szCs w:val="24"/>
        </w:rPr>
        <w:t>.</w:t>
      </w:r>
      <w:r w:rsidR="004A1FCF">
        <w:rPr>
          <w:rFonts w:asciiTheme="minorHAnsi" w:hAnsiTheme="minorHAnsi" w:cstheme="minorHAnsi"/>
          <w:sz w:val="24"/>
          <w:szCs w:val="24"/>
        </w:rPr>
        <w:t xml:space="preserve"> </w:t>
      </w:r>
      <w:r w:rsidR="004A1FCF" w:rsidRPr="008D29D3">
        <w:rPr>
          <w:rStyle w:val="Hyperlink"/>
          <w:i/>
          <w:color w:val="auto"/>
          <w:sz w:val="24"/>
          <w:szCs w:val="24"/>
          <w:u w:val="none"/>
        </w:rPr>
        <w:t>Note: This is particularly supportive of English Language Learners.</w:t>
      </w:r>
    </w:p>
    <w:p w:rsidR="00CB6D9E" w:rsidRPr="00CB6D9E" w:rsidRDefault="00CD5047" w:rsidP="00CB6D9E">
      <w:pPr>
        <w:pStyle w:val="ListParagraph"/>
        <w:numPr>
          <w:ilvl w:val="0"/>
          <w:numId w:val="17"/>
        </w:numPr>
        <w:spacing w:after="0" w:line="360" w:lineRule="auto"/>
        <w:rPr>
          <w:rFonts w:asciiTheme="minorHAnsi" w:hAnsiTheme="minorHAnsi" w:cstheme="minorHAnsi"/>
          <w:sz w:val="24"/>
          <w:szCs w:val="24"/>
        </w:rPr>
      </w:pPr>
      <w:r w:rsidRPr="00CB6D9E">
        <w:rPr>
          <w:rFonts w:asciiTheme="minorHAnsi" w:hAnsiTheme="minorHAnsi" w:cstheme="minorHAnsi"/>
          <w:sz w:val="24"/>
          <w:szCs w:val="24"/>
        </w:rPr>
        <w:t xml:space="preserve">The following books and links can be used if you plan to create a longer unit with </w:t>
      </w:r>
      <w:r w:rsidR="00FE0FD7">
        <w:rPr>
          <w:rFonts w:asciiTheme="minorHAnsi" w:hAnsiTheme="minorHAnsi" w:cstheme="minorHAnsi"/>
          <w:sz w:val="24"/>
          <w:szCs w:val="24"/>
        </w:rPr>
        <w:t>Pourquoi or Creation tales</w:t>
      </w:r>
      <w:r w:rsidR="00461747" w:rsidRPr="00CB6D9E">
        <w:rPr>
          <w:rFonts w:asciiTheme="minorHAnsi" w:hAnsiTheme="minorHAnsi" w:cstheme="minorHAnsi"/>
          <w:sz w:val="24"/>
          <w:szCs w:val="24"/>
        </w:rPr>
        <w:t>, such as comparing tales across cultures to identify universal themes</w:t>
      </w:r>
      <w:r w:rsidR="00531913" w:rsidRPr="00CB6D9E">
        <w:rPr>
          <w:rFonts w:asciiTheme="minorHAnsi" w:hAnsiTheme="minorHAnsi" w:cstheme="minorHAnsi"/>
          <w:sz w:val="24"/>
          <w:szCs w:val="24"/>
        </w:rPr>
        <w:t>, comparing how cultures explain the natural world</w:t>
      </w:r>
      <w:r w:rsidR="00CB6D9E" w:rsidRPr="00CB6D9E">
        <w:rPr>
          <w:rFonts w:asciiTheme="minorHAnsi" w:hAnsiTheme="minorHAnsi" w:cstheme="minorHAnsi"/>
          <w:sz w:val="24"/>
          <w:szCs w:val="24"/>
        </w:rPr>
        <w:t>:</w:t>
      </w:r>
    </w:p>
    <w:p w:rsidR="00CB6D9E" w:rsidRPr="00CB6D9E" w:rsidRDefault="006147E9" w:rsidP="00CB6D9E">
      <w:pPr>
        <w:pStyle w:val="ListParagraph"/>
        <w:numPr>
          <w:ilvl w:val="1"/>
          <w:numId w:val="17"/>
        </w:numPr>
        <w:spacing w:after="0" w:line="360" w:lineRule="auto"/>
        <w:rPr>
          <w:rFonts w:asciiTheme="minorHAnsi" w:hAnsiTheme="minorHAnsi" w:cstheme="minorHAnsi"/>
          <w:sz w:val="24"/>
          <w:szCs w:val="24"/>
        </w:rPr>
      </w:pPr>
      <w:r w:rsidRPr="00CB6D9E">
        <w:rPr>
          <w:rFonts w:asciiTheme="minorHAnsi" w:hAnsiTheme="minorHAnsi" w:cstheme="minorHAnsi"/>
          <w:i/>
          <w:sz w:val="24"/>
          <w:szCs w:val="24"/>
        </w:rPr>
        <w:t>W</w:t>
      </w:r>
      <w:r w:rsidR="00CD5047" w:rsidRPr="00CB6D9E">
        <w:rPr>
          <w:rFonts w:asciiTheme="minorHAnsi" w:hAnsiTheme="minorHAnsi" w:cstheme="minorHAnsi"/>
          <w:i/>
          <w:sz w:val="24"/>
          <w:szCs w:val="24"/>
        </w:rPr>
        <w:t>h</w:t>
      </w:r>
      <w:r w:rsidR="00654258" w:rsidRPr="00CB6D9E">
        <w:rPr>
          <w:rFonts w:asciiTheme="minorHAnsi" w:hAnsiTheme="minorHAnsi" w:cstheme="minorHAnsi"/>
          <w:i/>
          <w:sz w:val="24"/>
          <w:szCs w:val="24"/>
        </w:rPr>
        <w:t>en Stories Fell Like Shooting Stars</w:t>
      </w:r>
      <w:r w:rsidR="00654258" w:rsidRPr="00CB6D9E">
        <w:rPr>
          <w:rFonts w:asciiTheme="minorHAnsi" w:hAnsiTheme="minorHAnsi" w:cstheme="minorHAnsi"/>
          <w:sz w:val="24"/>
          <w:szCs w:val="24"/>
        </w:rPr>
        <w:t xml:space="preserve"> by Valiska Gregory &amp; Stefano Vitale (Simon &amp; Schuster 1996)</w:t>
      </w:r>
    </w:p>
    <w:p w:rsidR="00CB6D9E" w:rsidRPr="00CB6D9E" w:rsidRDefault="00654258" w:rsidP="00CB6D9E">
      <w:pPr>
        <w:pStyle w:val="ListParagraph"/>
        <w:numPr>
          <w:ilvl w:val="1"/>
          <w:numId w:val="17"/>
        </w:numPr>
        <w:spacing w:after="0" w:line="360" w:lineRule="auto"/>
        <w:rPr>
          <w:rFonts w:asciiTheme="minorHAnsi" w:hAnsiTheme="minorHAnsi" w:cstheme="minorHAnsi"/>
          <w:sz w:val="24"/>
          <w:szCs w:val="24"/>
        </w:rPr>
      </w:pPr>
      <w:r w:rsidRPr="00CB6D9E">
        <w:rPr>
          <w:rFonts w:asciiTheme="minorHAnsi" w:hAnsiTheme="minorHAnsi" w:cstheme="minorHAnsi"/>
          <w:i/>
          <w:sz w:val="24"/>
          <w:szCs w:val="24"/>
        </w:rPr>
        <w:t>One Hundred and One African-American Read Aloud Stories</w:t>
      </w:r>
      <w:r w:rsidRPr="00CB6D9E">
        <w:rPr>
          <w:rFonts w:asciiTheme="minorHAnsi" w:hAnsiTheme="minorHAnsi" w:cstheme="minorHAnsi"/>
          <w:sz w:val="24"/>
          <w:szCs w:val="24"/>
        </w:rPr>
        <w:t xml:space="preserve"> by Susan Kantor (Black Dog &amp; Leventhal Publishers 1998)</w:t>
      </w:r>
    </w:p>
    <w:p w:rsidR="00CB6D9E" w:rsidRPr="00CB6D9E" w:rsidRDefault="00115EBA" w:rsidP="00CB6D9E">
      <w:pPr>
        <w:pStyle w:val="ListParagraph"/>
        <w:numPr>
          <w:ilvl w:val="1"/>
          <w:numId w:val="17"/>
        </w:numPr>
        <w:spacing w:after="0" w:line="360" w:lineRule="auto"/>
        <w:rPr>
          <w:rStyle w:val="Hyperlink"/>
        </w:rPr>
      </w:pPr>
      <w:hyperlink r:id="rId14" w:history="1">
        <w:r w:rsidR="00624168" w:rsidRPr="00CB6D9E">
          <w:rPr>
            <w:rStyle w:val="Hyperlink"/>
            <w:sz w:val="24"/>
            <w:szCs w:val="24"/>
          </w:rPr>
          <w:t>http://www.native-languages.org/legends-pourquoi.htm</w:t>
        </w:r>
      </w:hyperlink>
    </w:p>
    <w:p w:rsidR="00624168" w:rsidRPr="00CB6D9E" w:rsidRDefault="00115EBA" w:rsidP="00CB6D9E">
      <w:pPr>
        <w:pStyle w:val="ListParagraph"/>
        <w:numPr>
          <w:ilvl w:val="1"/>
          <w:numId w:val="17"/>
        </w:numPr>
        <w:spacing w:after="0" w:line="360" w:lineRule="auto"/>
        <w:rPr>
          <w:rFonts w:asciiTheme="minorHAnsi" w:hAnsiTheme="minorHAnsi" w:cstheme="minorHAnsi"/>
          <w:sz w:val="24"/>
          <w:szCs w:val="24"/>
        </w:rPr>
      </w:pPr>
      <w:hyperlink r:id="rId15" w:history="1">
        <w:r w:rsidR="00624168" w:rsidRPr="00CB6D9E">
          <w:rPr>
            <w:rStyle w:val="Hyperlink"/>
            <w:sz w:val="24"/>
            <w:szCs w:val="24"/>
          </w:rPr>
          <w:t>http://www.ilhawaii.net/~stony/loreindx.html</w:t>
        </w:r>
      </w:hyperlink>
    </w:p>
    <w:p w:rsidR="00FE0FD7" w:rsidRDefault="00CB6D9E" w:rsidP="00CB6D9E">
      <w:pPr>
        <w:pStyle w:val="ListParagraph"/>
        <w:numPr>
          <w:ilvl w:val="0"/>
          <w:numId w:val="17"/>
        </w:numPr>
        <w:spacing w:after="0" w:line="360" w:lineRule="auto"/>
        <w:rPr>
          <w:rFonts w:asciiTheme="minorHAnsi" w:hAnsiTheme="minorHAnsi" w:cstheme="minorHAnsi"/>
          <w:sz w:val="24"/>
          <w:szCs w:val="24"/>
        </w:rPr>
      </w:pPr>
      <w:r w:rsidRPr="00CB6D9E">
        <w:rPr>
          <w:rFonts w:asciiTheme="minorHAnsi" w:hAnsiTheme="minorHAnsi" w:cstheme="minorHAnsi"/>
          <w:sz w:val="24"/>
          <w:szCs w:val="24"/>
        </w:rPr>
        <w:t>Use the matrix on the following page to compare various Pourquoi tales.</w:t>
      </w:r>
    </w:p>
    <w:p w:rsidR="00CB6D9E" w:rsidRPr="00CB6D9E" w:rsidRDefault="00CB6D9E" w:rsidP="00FE0FD7">
      <w:pPr>
        <w:pStyle w:val="ListParagraph"/>
        <w:spacing w:after="0" w:line="360" w:lineRule="auto"/>
        <w:rPr>
          <w:rFonts w:asciiTheme="minorHAnsi" w:hAnsiTheme="minorHAnsi" w:cstheme="minorHAnsi"/>
          <w:sz w:val="24"/>
          <w:szCs w:val="24"/>
        </w:rPr>
      </w:pPr>
    </w:p>
    <w:p w:rsidR="00CA07EF"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rsidR="004D1D1E" w:rsidRPr="006147E9" w:rsidRDefault="004D1D1E" w:rsidP="00CB6D9E">
      <w:pPr>
        <w:pStyle w:val="ListParagraph"/>
        <w:widowControl w:val="0"/>
        <w:numPr>
          <w:ilvl w:val="0"/>
          <w:numId w:val="16"/>
        </w:numPr>
        <w:shd w:val="clear" w:color="auto" w:fill="FFFFFF"/>
        <w:spacing w:after="0" w:line="360" w:lineRule="auto"/>
        <w:rPr>
          <w:rFonts w:asciiTheme="minorHAnsi" w:hAnsiTheme="minorHAnsi"/>
          <w:sz w:val="24"/>
        </w:rPr>
      </w:pPr>
      <w:r w:rsidRPr="006147E9">
        <w:rPr>
          <w:rFonts w:asciiTheme="minorHAnsi" w:hAnsiTheme="minorHAnsi"/>
          <w:sz w:val="24"/>
        </w:rPr>
        <w:t xml:space="preserve">This </w:t>
      </w:r>
      <w:r w:rsidR="00E363E9" w:rsidRPr="006147E9">
        <w:rPr>
          <w:rFonts w:asciiTheme="minorHAnsi" w:hAnsiTheme="minorHAnsi"/>
          <w:sz w:val="24"/>
        </w:rPr>
        <w:t xml:space="preserve">text </w:t>
      </w:r>
      <w:r w:rsidRPr="006147E9">
        <w:rPr>
          <w:rFonts w:asciiTheme="minorHAnsi" w:hAnsiTheme="minorHAnsi"/>
          <w:sz w:val="24"/>
        </w:rPr>
        <w:t xml:space="preserve">would lend itself to being tied in to a science lesson or unit on the sun or stars, constellations, earth and space, or even a unit of the genre itself. </w:t>
      </w:r>
    </w:p>
    <w:p w:rsidR="00624168" w:rsidRPr="00CB6D9E" w:rsidRDefault="004D1D1E" w:rsidP="00CB6D9E">
      <w:pPr>
        <w:pStyle w:val="ListParagraph"/>
        <w:widowControl w:val="0"/>
        <w:numPr>
          <w:ilvl w:val="0"/>
          <w:numId w:val="16"/>
        </w:numPr>
        <w:shd w:val="clear" w:color="auto" w:fill="FFFFFF"/>
        <w:spacing w:after="0" w:line="360" w:lineRule="auto"/>
        <w:rPr>
          <w:rFonts w:asciiTheme="minorHAnsi" w:hAnsiTheme="minorHAnsi" w:cs="Cambria"/>
          <w:sz w:val="24"/>
          <w:szCs w:val="24"/>
        </w:rPr>
      </w:pPr>
      <w:r w:rsidRPr="006147E9">
        <w:rPr>
          <w:rFonts w:asciiTheme="minorHAnsi" w:hAnsiTheme="minorHAnsi" w:cs="Cambria"/>
          <w:sz w:val="24"/>
          <w:szCs w:val="24"/>
        </w:rPr>
        <w:t xml:space="preserve">This </w:t>
      </w:r>
      <w:r w:rsidR="004332E7">
        <w:rPr>
          <w:rFonts w:asciiTheme="minorHAnsi" w:hAnsiTheme="minorHAnsi" w:cs="Cambria"/>
          <w:sz w:val="24"/>
          <w:szCs w:val="24"/>
        </w:rPr>
        <w:t>P</w:t>
      </w:r>
      <w:r w:rsidRPr="006147E9">
        <w:rPr>
          <w:rFonts w:asciiTheme="minorHAnsi" w:hAnsiTheme="minorHAnsi" w:cs="Cambria"/>
          <w:sz w:val="24"/>
          <w:szCs w:val="24"/>
        </w:rPr>
        <w:t>ourquois read-aloud lesson was d</w:t>
      </w:r>
      <w:r w:rsidR="00FE0FD7">
        <w:rPr>
          <w:rFonts w:asciiTheme="minorHAnsi" w:hAnsiTheme="minorHAnsi" w:cs="Cambria"/>
          <w:sz w:val="24"/>
          <w:szCs w:val="24"/>
        </w:rPr>
        <w:t>esigned as a companion lesson to</w:t>
      </w:r>
      <w:r w:rsidRPr="006147E9">
        <w:rPr>
          <w:rFonts w:asciiTheme="minorHAnsi" w:hAnsiTheme="minorHAnsi" w:cs="Cambria"/>
          <w:sz w:val="24"/>
          <w:szCs w:val="24"/>
        </w:rPr>
        <w:t xml:space="preserve"> an informational lesson about the sun</w:t>
      </w:r>
      <w:r w:rsidR="00FE0FD7">
        <w:rPr>
          <w:rFonts w:asciiTheme="minorHAnsi" w:hAnsiTheme="minorHAnsi" w:cs="Cambria"/>
          <w:sz w:val="24"/>
          <w:szCs w:val="24"/>
        </w:rPr>
        <w:t>—</w:t>
      </w:r>
      <w:r w:rsidR="00FE0FD7">
        <w:rPr>
          <w:rFonts w:asciiTheme="minorHAnsi" w:hAnsiTheme="minorHAnsi" w:cs="Cambria"/>
          <w:i/>
          <w:sz w:val="24"/>
          <w:szCs w:val="24"/>
        </w:rPr>
        <w:t xml:space="preserve">Our Solar System </w:t>
      </w:r>
      <w:r w:rsidR="00FE0FD7">
        <w:rPr>
          <w:rFonts w:asciiTheme="minorHAnsi" w:hAnsiTheme="minorHAnsi" w:cs="Cambria"/>
          <w:sz w:val="24"/>
          <w:szCs w:val="24"/>
        </w:rPr>
        <w:t>by Seymour Simon</w:t>
      </w:r>
      <w:r w:rsidRPr="006147E9">
        <w:rPr>
          <w:rFonts w:asciiTheme="minorHAnsi" w:hAnsiTheme="minorHAnsi" w:cs="Cambria"/>
          <w:sz w:val="24"/>
          <w:szCs w:val="24"/>
        </w:rPr>
        <w:t xml:space="preserve">.  It would be fairly easy to create an integrated unit using </w:t>
      </w:r>
      <w:r w:rsidR="004332E7">
        <w:rPr>
          <w:rFonts w:asciiTheme="minorHAnsi" w:hAnsiTheme="minorHAnsi" w:cs="Cambria"/>
          <w:sz w:val="24"/>
          <w:szCs w:val="24"/>
        </w:rPr>
        <w:t>P</w:t>
      </w:r>
      <w:r w:rsidRPr="006147E9">
        <w:rPr>
          <w:rFonts w:asciiTheme="minorHAnsi" w:hAnsiTheme="minorHAnsi" w:cs="Cambria"/>
          <w:sz w:val="24"/>
          <w:szCs w:val="24"/>
        </w:rPr>
        <w:t xml:space="preserve">ourquois tales.  Using </w:t>
      </w:r>
      <w:r w:rsidR="004332E7">
        <w:rPr>
          <w:rFonts w:asciiTheme="minorHAnsi" w:hAnsiTheme="minorHAnsi" w:cs="Cambria"/>
          <w:sz w:val="24"/>
          <w:szCs w:val="24"/>
        </w:rPr>
        <w:t>P</w:t>
      </w:r>
      <w:r w:rsidRPr="006147E9">
        <w:rPr>
          <w:rFonts w:asciiTheme="minorHAnsi" w:hAnsiTheme="minorHAnsi" w:cs="Cambria"/>
          <w:sz w:val="24"/>
          <w:szCs w:val="24"/>
        </w:rPr>
        <w:t>ourquois tale</w:t>
      </w:r>
      <w:r w:rsidR="00624168" w:rsidRPr="006147E9">
        <w:rPr>
          <w:rFonts w:asciiTheme="minorHAnsi" w:hAnsiTheme="minorHAnsi" w:cs="Cambria"/>
          <w:sz w:val="24"/>
          <w:szCs w:val="24"/>
        </w:rPr>
        <w:t>s is a great way to expose young</w:t>
      </w:r>
      <w:r w:rsidRPr="006147E9">
        <w:rPr>
          <w:rFonts w:asciiTheme="minorHAnsi" w:hAnsiTheme="minorHAnsi" w:cs="Cambria"/>
          <w:sz w:val="24"/>
          <w:szCs w:val="24"/>
        </w:rPr>
        <w:t xml:space="preserve"> readers to ancient world cultures </w:t>
      </w:r>
      <w:r w:rsidR="00624168" w:rsidRPr="006147E9">
        <w:rPr>
          <w:rFonts w:asciiTheme="minorHAnsi" w:hAnsiTheme="minorHAnsi" w:cs="Cambria"/>
          <w:sz w:val="24"/>
          <w:szCs w:val="24"/>
        </w:rPr>
        <w:t>and make connections to stories.</w:t>
      </w:r>
      <w:r w:rsidRPr="006147E9">
        <w:rPr>
          <w:rFonts w:asciiTheme="minorHAnsi" w:hAnsiTheme="minorHAnsi" w:cs="Cambria"/>
          <w:sz w:val="24"/>
          <w:szCs w:val="24"/>
        </w:rPr>
        <w:t xml:space="preserve"> </w:t>
      </w:r>
    </w:p>
    <w:tbl>
      <w:tblPr>
        <w:tblStyle w:val="TableGrid"/>
        <w:tblpPr w:leftFromText="180" w:rightFromText="180" w:vertAnchor="page" w:horzAnchor="margin" w:tblpXSpec="center" w:tblpY="1153"/>
        <w:tblW w:w="14760" w:type="dxa"/>
        <w:tblLook w:val="01E0" w:firstRow="1" w:lastRow="1" w:firstColumn="1" w:lastColumn="1" w:noHBand="0" w:noVBand="0"/>
      </w:tblPr>
      <w:tblGrid>
        <w:gridCol w:w="2160"/>
        <w:gridCol w:w="2430"/>
        <w:gridCol w:w="2430"/>
        <w:gridCol w:w="2610"/>
        <w:gridCol w:w="2610"/>
        <w:gridCol w:w="2520"/>
      </w:tblGrid>
      <w:tr w:rsidR="00D6668E" w:rsidRPr="00CB6D9E">
        <w:trPr>
          <w:trHeight w:val="965"/>
        </w:trPr>
        <w:tc>
          <w:tcPr>
            <w:tcW w:w="2160" w:type="dxa"/>
            <w:vAlign w:val="center"/>
          </w:tcPr>
          <w:p w:rsidR="00D6668E" w:rsidRPr="00CB6D9E" w:rsidRDefault="00D6668E" w:rsidP="00CB6D9E">
            <w:pPr>
              <w:jc w:val="center"/>
              <w:rPr>
                <w:rFonts w:ascii="Arial" w:hAnsi="Arial" w:cs="Arial"/>
                <w:b/>
              </w:rPr>
            </w:pPr>
            <w:r w:rsidRPr="00CB6D9E">
              <w:rPr>
                <w:rFonts w:ascii="Arial" w:hAnsi="Arial" w:cs="Arial"/>
                <w:b/>
              </w:rPr>
              <w:lastRenderedPageBreak/>
              <w:t>Pourquoi Tale</w:t>
            </w:r>
          </w:p>
          <w:p w:rsidR="00D6668E" w:rsidRPr="00CB6D9E" w:rsidRDefault="00D6668E" w:rsidP="00CB6D9E">
            <w:pPr>
              <w:jc w:val="center"/>
              <w:rPr>
                <w:rFonts w:ascii="Arial" w:hAnsi="Arial" w:cs="Arial"/>
                <w:b/>
              </w:rPr>
            </w:pPr>
            <w:r w:rsidRPr="00CB6D9E">
              <w:rPr>
                <w:rFonts w:ascii="Arial" w:hAnsi="Arial" w:cs="Arial"/>
                <w:b/>
              </w:rPr>
              <w:t>Title</w:t>
            </w:r>
          </w:p>
        </w:tc>
        <w:tc>
          <w:tcPr>
            <w:tcW w:w="2430" w:type="dxa"/>
            <w:vAlign w:val="center"/>
          </w:tcPr>
          <w:p w:rsidR="00D6668E" w:rsidRPr="00CB6D9E" w:rsidRDefault="00D6668E" w:rsidP="00CB6D9E">
            <w:pPr>
              <w:jc w:val="center"/>
              <w:rPr>
                <w:rFonts w:ascii="Arial" w:hAnsi="Arial" w:cs="Arial"/>
                <w:b/>
              </w:rPr>
            </w:pPr>
            <w:r w:rsidRPr="00CB6D9E">
              <w:rPr>
                <w:rFonts w:ascii="Arial" w:hAnsi="Arial" w:cs="Arial"/>
                <w:b/>
              </w:rPr>
              <w:t>Character</w:t>
            </w:r>
          </w:p>
        </w:tc>
        <w:tc>
          <w:tcPr>
            <w:tcW w:w="2430" w:type="dxa"/>
            <w:vAlign w:val="center"/>
          </w:tcPr>
          <w:p w:rsidR="00D6668E" w:rsidRPr="00CB6D9E" w:rsidRDefault="00D6668E" w:rsidP="00CB6D9E">
            <w:pPr>
              <w:jc w:val="center"/>
              <w:rPr>
                <w:rFonts w:ascii="Arial" w:hAnsi="Arial" w:cs="Arial"/>
                <w:b/>
              </w:rPr>
            </w:pPr>
            <w:r w:rsidRPr="00CB6D9E">
              <w:rPr>
                <w:rFonts w:ascii="Arial" w:hAnsi="Arial" w:cs="Arial"/>
                <w:b/>
              </w:rPr>
              <w:t>Setting</w:t>
            </w:r>
          </w:p>
        </w:tc>
        <w:tc>
          <w:tcPr>
            <w:tcW w:w="2610" w:type="dxa"/>
            <w:vAlign w:val="center"/>
          </w:tcPr>
          <w:p w:rsidR="00D6668E" w:rsidRPr="00CB6D9E" w:rsidRDefault="00D6668E" w:rsidP="00CB6D9E">
            <w:pPr>
              <w:jc w:val="center"/>
              <w:rPr>
                <w:rFonts w:ascii="Arial" w:hAnsi="Arial" w:cs="Arial"/>
                <w:b/>
              </w:rPr>
            </w:pPr>
            <w:r w:rsidRPr="00CB6D9E">
              <w:rPr>
                <w:rFonts w:ascii="Arial" w:hAnsi="Arial" w:cs="Arial"/>
                <w:b/>
              </w:rPr>
              <w:t>Problem</w:t>
            </w:r>
          </w:p>
        </w:tc>
        <w:tc>
          <w:tcPr>
            <w:tcW w:w="2610" w:type="dxa"/>
            <w:vAlign w:val="center"/>
          </w:tcPr>
          <w:p w:rsidR="00D6668E" w:rsidRPr="00CB6D9E" w:rsidRDefault="00D6668E" w:rsidP="00CB6D9E">
            <w:pPr>
              <w:jc w:val="center"/>
              <w:rPr>
                <w:rFonts w:ascii="Arial" w:hAnsi="Arial" w:cs="Arial"/>
                <w:b/>
              </w:rPr>
            </w:pPr>
            <w:r w:rsidRPr="00CB6D9E">
              <w:rPr>
                <w:rFonts w:ascii="Arial" w:hAnsi="Arial" w:cs="Arial"/>
                <w:b/>
              </w:rPr>
              <w:t>Solution</w:t>
            </w:r>
          </w:p>
        </w:tc>
        <w:tc>
          <w:tcPr>
            <w:tcW w:w="2520" w:type="dxa"/>
            <w:vAlign w:val="center"/>
          </w:tcPr>
          <w:p w:rsidR="00D6668E" w:rsidRPr="00CB6D9E" w:rsidRDefault="00D6668E" w:rsidP="00CB6D9E">
            <w:pPr>
              <w:jc w:val="center"/>
              <w:rPr>
                <w:rFonts w:ascii="Arial" w:hAnsi="Arial" w:cs="Arial"/>
                <w:b/>
              </w:rPr>
            </w:pPr>
            <w:r w:rsidRPr="00CB6D9E">
              <w:rPr>
                <w:rFonts w:ascii="Arial" w:hAnsi="Arial" w:cs="Arial"/>
                <w:b/>
              </w:rPr>
              <w:t xml:space="preserve">What the </w:t>
            </w:r>
            <w:r w:rsidR="004332E7" w:rsidRPr="00CB6D9E">
              <w:rPr>
                <w:rFonts w:ascii="Arial" w:hAnsi="Arial" w:cs="Arial"/>
                <w:b/>
              </w:rPr>
              <w:t xml:space="preserve">Text </w:t>
            </w:r>
            <w:r w:rsidRPr="00CB6D9E">
              <w:rPr>
                <w:rFonts w:ascii="Arial" w:hAnsi="Arial" w:cs="Arial"/>
                <w:b/>
              </w:rPr>
              <w:t>Explains</w:t>
            </w:r>
          </w:p>
        </w:tc>
      </w:tr>
      <w:tr w:rsidR="00D6668E" w:rsidRPr="00B42B8E">
        <w:trPr>
          <w:trHeight w:val="1847"/>
        </w:trPr>
        <w:tc>
          <w:tcPr>
            <w:tcW w:w="2160" w:type="dxa"/>
            <w:vAlign w:val="center"/>
          </w:tcPr>
          <w:p w:rsidR="00D6668E" w:rsidRPr="00B42B8E" w:rsidRDefault="00D6668E" w:rsidP="00D6668E">
            <w:pPr>
              <w:rPr>
                <w:rFonts w:ascii="Arial" w:hAnsi="Arial" w:cs="Arial"/>
              </w:rPr>
            </w:pPr>
          </w:p>
        </w:tc>
        <w:tc>
          <w:tcPr>
            <w:tcW w:w="2430" w:type="dxa"/>
            <w:vAlign w:val="center"/>
          </w:tcPr>
          <w:p w:rsidR="00D6668E" w:rsidRPr="00B42B8E" w:rsidRDefault="00D6668E" w:rsidP="00D6668E">
            <w:pPr>
              <w:rPr>
                <w:rFonts w:ascii="Arial" w:hAnsi="Arial" w:cs="Arial"/>
              </w:rPr>
            </w:pPr>
          </w:p>
        </w:tc>
        <w:tc>
          <w:tcPr>
            <w:tcW w:w="2430" w:type="dxa"/>
            <w:vAlign w:val="center"/>
          </w:tcPr>
          <w:p w:rsidR="00D6668E" w:rsidRPr="00B42B8E" w:rsidRDefault="00D6668E" w:rsidP="00D6668E">
            <w:pPr>
              <w:rPr>
                <w:rFonts w:ascii="Arial" w:hAnsi="Arial" w:cs="Arial"/>
              </w:rPr>
            </w:pPr>
          </w:p>
        </w:tc>
        <w:tc>
          <w:tcPr>
            <w:tcW w:w="2610" w:type="dxa"/>
            <w:vAlign w:val="center"/>
          </w:tcPr>
          <w:p w:rsidR="00D6668E" w:rsidRPr="00B42B8E" w:rsidRDefault="00D6668E" w:rsidP="00D6668E">
            <w:pPr>
              <w:rPr>
                <w:rFonts w:ascii="Arial" w:hAnsi="Arial" w:cs="Arial"/>
              </w:rPr>
            </w:pPr>
          </w:p>
        </w:tc>
        <w:tc>
          <w:tcPr>
            <w:tcW w:w="2610" w:type="dxa"/>
            <w:vAlign w:val="center"/>
          </w:tcPr>
          <w:p w:rsidR="00D6668E" w:rsidRPr="00B42B8E" w:rsidRDefault="00D6668E" w:rsidP="00D6668E">
            <w:pPr>
              <w:rPr>
                <w:rFonts w:ascii="Arial" w:hAnsi="Arial" w:cs="Arial"/>
              </w:rPr>
            </w:pPr>
          </w:p>
        </w:tc>
        <w:tc>
          <w:tcPr>
            <w:tcW w:w="2520" w:type="dxa"/>
            <w:vAlign w:val="center"/>
          </w:tcPr>
          <w:p w:rsidR="00D6668E" w:rsidRPr="00B42B8E" w:rsidRDefault="00D6668E" w:rsidP="00D6668E">
            <w:pPr>
              <w:rPr>
                <w:rFonts w:ascii="Arial" w:hAnsi="Arial" w:cs="Arial"/>
              </w:rPr>
            </w:pPr>
          </w:p>
        </w:tc>
      </w:tr>
      <w:tr w:rsidR="00D6668E" w:rsidRPr="00B42B8E">
        <w:trPr>
          <w:trHeight w:val="1847"/>
        </w:trPr>
        <w:tc>
          <w:tcPr>
            <w:tcW w:w="2160" w:type="dxa"/>
            <w:vAlign w:val="center"/>
          </w:tcPr>
          <w:p w:rsidR="00D6668E" w:rsidRPr="00B42B8E" w:rsidRDefault="00D6668E" w:rsidP="00D6668E">
            <w:pPr>
              <w:rPr>
                <w:rFonts w:ascii="Arial" w:hAnsi="Arial" w:cs="Arial"/>
              </w:rPr>
            </w:pPr>
          </w:p>
        </w:tc>
        <w:tc>
          <w:tcPr>
            <w:tcW w:w="2430" w:type="dxa"/>
            <w:vAlign w:val="center"/>
          </w:tcPr>
          <w:p w:rsidR="00D6668E" w:rsidRPr="00B42B8E" w:rsidRDefault="00D6668E" w:rsidP="00D6668E">
            <w:pPr>
              <w:rPr>
                <w:rFonts w:ascii="Arial" w:hAnsi="Arial" w:cs="Arial"/>
              </w:rPr>
            </w:pPr>
          </w:p>
        </w:tc>
        <w:tc>
          <w:tcPr>
            <w:tcW w:w="2430" w:type="dxa"/>
            <w:vAlign w:val="center"/>
          </w:tcPr>
          <w:p w:rsidR="00D6668E" w:rsidRPr="00B42B8E" w:rsidRDefault="00D6668E" w:rsidP="00D6668E">
            <w:pPr>
              <w:rPr>
                <w:rFonts w:ascii="Arial" w:hAnsi="Arial" w:cs="Arial"/>
              </w:rPr>
            </w:pPr>
          </w:p>
        </w:tc>
        <w:tc>
          <w:tcPr>
            <w:tcW w:w="2610" w:type="dxa"/>
            <w:vAlign w:val="center"/>
          </w:tcPr>
          <w:p w:rsidR="00D6668E" w:rsidRPr="00B42B8E" w:rsidRDefault="00D6668E" w:rsidP="00D6668E">
            <w:pPr>
              <w:rPr>
                <w:rFonts w:ascii="Arial" w:hAnsi="Arial" w:cs="Arial"/>
              </w:rPr>
            </w:pPr>
          </w:p>
        </w:tc>
        <w:tc>
          <w:tcPr>
            <w:tcW w:w="2610" w:type="dxa"/>
            <w:vAlign w:val="center"/>
          </w:tcPr>
          <w:p w:rsidR="00D6668E" w:rsidRPr="00B42B8E" w:rsidRDefault="00D6668E" w:rsidP="00D6668E">
            <w:pPr>
              <w:rPr>
                <w:rFonts w:ascii="Arial" w:hAnsi="Arial" w:cs="Arial"/>
              </w:rPr>
            </w:pPr>
          </w:p>
        </w:tc>
        <w:tc>
          <w:tcPr>
            <w:tcW w:w="2520" w:type="dxa"/>
            <w:vAlign w:val="center"/>
          </w:tcPr>
          <w:p w:rsidR="00D6668E" w:rsidRPr="00B42B8E" w:rsidRDefault="00D6668E" w:rsidP="00D6668E">
            <w:pPr>
              <w:rPr>
                <w:rFonts w:ascii="Arial" w:hAnsi="Arial" w:cs="Arial"/>
              </w:rPr>
            </w:pPr>
          </w:p>
        </w:tc>
      </w:tr>
      <w:tr w:rsidR="00D6668E" w:rsidRPr="00B42B8E">
        <w:trPr>
          <w:trHeight w:val="1847"/>
        </w:trPr>
        <w:tc>
          <w:tcPr>
            <w:tcW w:w="2160" w:type="dxa"/>
            <w:vAlign w:val="center"/>
          </w:tcPr>
          <w:p w:rsidR="00D6668E" w:rsidRPr="00B42B8E" w:rsidRDefault="00D6668E" w:rsidP="00D6668E">
            <w:pPr>
              <w:rPr>
                <w:rFonts w:ascii="Arial" w:hAnsi="Arial" w:cs="Arial"/>
              </w:rPr>
            </w:pPr>
          </w:p>
        </w:tc>
        <w:tc>
          <w:tcPr>
            <w:tcW w:w="2430" w:type="dxa"/>
            <w:vAlign w:val="center"/>
          </w:tcPr>
          <w:p w:rsidR="00D6668E" w:rsidRPr="00B42B8E" w:rsidRDefault="00D6668E" w:rsidP="00D6668E">
            <w:pPr>
              <w:rPr>
                <w:rFonts w:ascii="Arial" w:hAnsi="Arial" w:cs="Arial"/>
              </w:rPr>
            </w:pPr>
          </w:p>
        </w:tc>
        <w:tc>
          <w:tcPr>
            <w:tcW w:w="2430" w:type="dxa"/>
            <w:vAlign w:val="center"/>
          </w:tcPr>
          <w:p w:rsidR="00D6668E" w:rsidRPr="00B42B8E" w:rsidRDefault="00D6668E" w:rsidP="00D6668E">
            <w:pPr>
              <w:rPr>
                <w:rFonts w:ascii="Arial" w:hAnsi="Arial" w:cs="Arial"/>
              </w:rPr>
            </w:pPr>
          </w:p>
        </w:tc>
        <w:tc>
          <w:tcPr>
            <w:tcW w:w="2610" w:type="dxa"/>
            <w:vAlign w:val="center"/>
          </w:tcPr>
          <w:p w:rsidR="00D6668E" w:rsidRPr="00B42B8E" w:rsidRDefault="00D6668E" w:rsidP="00D6668E">
            <w:pPr>
              <w:rPr>
                <w:rFonts w:ascii="Arial" w:hAnsi="Arial" w:cs="Arial"/>
              </w:rPr>
            </w:pPr>
          </w:p>
        </w:tc>
        <w:tc>
          <w:tcPr>
            <w:tcW w:w="2610" w:type="dxa"/>
            <w:vAlign w:val="center"/>
          </w:tcPr>
          <w:p w:rsidR="00D6668E" w:rsidRPr="00B42B8E" w:rsidRDefault="00D6668E" w:rsidP="00D6668E">
            <w:pPr>
              <w:rPr>
                <w:rFonts w:ascii="Arial" w:hAnsi="Arial" w:cs="Arial"/>
              </w:rPr>
            </w:pPr>
          </w:p>
        </w:tc>
        <w:tc>
          <w:tcPr>
            <w:tcW w:w="2520" w:type="dxa"/>
            <w:vAlign w:val="center"/>
          </w:tcPr>
          <w:p w:rsidR="00D6668E" w:rsidRPr="00B42B8E" w:rsidRDefault="00D6668E" w:rsidP="00D6668E">
            <w:pPr>
              <w:rPr>
                <w:rFonts w:ascii="Arial" w:hAnsi="Arial" w:cs="Arial"/>
              </w:rPr>
            </w:pPr>
          </w:p>
        </w:tc>
      </w:tr>
      <w:tr w:rsidR="00D6668E" w:rsidRPr="00B42B8E">
        <w:trPr>
          <w:trHeight w:val="1947"/>
        </w:trPr>
        <w:tc>
          <w:tcPr>
            <w:tcW w:w="2160" w:type="dxa"/>
            <w:vAlign w:val="center"/>
          </w:tcPr>
          <w:p w:rsidR="00D6668E" w:rsidRPr="00B42B8E" w:rsidRDefault="00D6668E" w:rsidP="00D6668E">
            <w:pPr>
              <w:rPr>
                <w:rFonts w:ascii="Arial" w:hAnsi="Arial" w:cs="Arial"/>
              </w:rPr>
            </w:pPr>
          </w:p>
        </w:tc>
        <w:tc>
          <w:tcPr>
            <w:tcW w:w="2430" w:type="dxa"/>
            <w:vAlign w:val="center"/>
          </w:tcPr>
          <w:p w:rsidR="00D6668E" w:rsidRPr="00B42B8E" w:rsidRDefault="00D6668E" w:rsidP="00D6668E">
            <w:pPr>
              <w:rPr>
                <w:rFonts w:ascii="Arial" w:hAnsi="Arial" w:cs="Arial"/>
              </w:rPr>
            </w:pPr>
          </w:p>
        </w:tc>
        <w:tc>
          <w:tcPr>
            <w:tcW w:w="2430" w:type="dxa"/>
            <w:vAlign w:val="center"/>
          </w:tcPr>
          <w:p w:rsidR="00D6668E" w:rsidRPr="00B42B8E" w:rsidRDefault="00D6668E" w:rsidP="00D6668E">
            <w:pPr>
              <w:rPr>
                <w:rFonts w:ascii="Arial" w:hAnsi="Arial" w:cs="Arial"/>
              </w:rPr>
            </w:pPr>
          </w:p>
        </w:tc>
        <w:tc>
          <w:tcPr>
            <w:tcW w:w="2610" w:type="dxa"/>
            <w:vAlign w:val="center"/>
          </w:tcPr>
          <w:p w:rsidR="00D6668E" w:rsidRPr="00B42B8E" w:rsidRDefault="00D6668E" w:rsidP="00D6668E">
            <w:pPr>
              <w:rPr>
                <w:rFonts w:ascii="Arial" w:hAnsi="Arial" w:cs="Arial"/>
              </w:rPr>
            </w:pPr>
          </w:p>
        </w:tc>
        <w:tc>
          <w:tcPr>
            <w:tcW w:w="2610" w:type="dxa"/>
            <w:vAlign w:val="center"/>
          </w:tcPr>
          <w:p w:rsidR="00D6668E" w:rsidRPr="00B42B8E" w:rsidRDefault="00D6668E" w:rsidP="00D6668E">
            <w:pPr>
              <w:rPr>
                <w:rFonts w:ascii="Arial" w:hAnsi="Arial" w:cs="Arial"/>
              </w:rPr>
            </w:pPr>
          </w:p>
        </w:tc>
        <w:tc>
          <w:tcPr>
            <w:tcW w:w="2520" w:type="dxa"/>
            <w:vAlign w:val="center"/>
          </w:tcPr>
          <w:p w:rsidR="00D6668E" w:rsidRPr="00B42B8E" w:rsidRDefault="00D6668E" w:rsidP="00D6668E">
            <w:pPr>
              <w:rPr>
                <w:rFonts w:ascii="Arial" w:hAnsi="Arial" w:cs="Arial"/>
              </w:rPr>
            </w:pPr>
          </w:p>
        </w:tc>
      </w:tr>
    </w:tbl>
    <w:p w:rsidR="005825A3" w:rsidRPr="00624168" w:rsidRDefault="005825A3" w:rsidP="00624168">
      <w:pPr>
        <w:rPr>
          <w:rFonts w:ascii="Arial" w:hAnsi="Arial" w:cs="Arial"/>
        </w:rPr>
        <w:sectPr w:rsidR="005825A3" w:rsidRPr="00624168" w:rsidSect="008D29D3">
          <w:headerReference w:type="default" r:id="rId16"/>
          <w:footerReference w:type="default" r:id="rId17"/>
          <w:pgSz w:w="15840" w:h="12240" w:orient="landscape"/>
          <w:pgMar w:top="1440" w:right="1440" w:bottom="1440" w:left="1440" w:header="720" w:footer="720" w:gutter="0"/>
          <w:cols w:space="720"/>
          <w:docGrid w:linePitch="360"/>
        </w:sectPr>
      </w:pPr>
    </w:p>
    <w:p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8"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rsidR="005825A3" w:rsidRPr="004E3662" w:rsidRDefault="005825A3" w:rsidP="005825A3">
      <w:pPr>
        <w:pStyle w:val="ListParagraph"/>
        <w:spacing w:after="0" w:line="240" w:lineRule="auto"/>
        <w:rPr>
          <w:b/>
          <w:sz w:val="24"/>
          <w:szCs w:val="24"/>
        </w:rPr>
      </w:pPr>
    </w:p>
    <w:p w:rsidR="005825A3" w:rsidRPr="004E3662" w:rsidRDefault="00912AF9"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rsidR="00531913" w:rsidRPr="007D3083" w:rsidRDefault="0053191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rsidR="00531913" w:rsidRPr="007D3083" w:rsidRDefault="0053191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rsidR="00531913" w:rsidRPr="007D3083" w:rsidRDefault="00531913" w:rsidP="005825A3">
                            <w:pPr>
                              <w:spacing w:after="0" w:line="240" w:lineRule="auto"/>
                              <w:ind w:firstLine="720"/>
                              <w:rPr>
                                <w:sz w:val="20"/>
                                <w:szCs w:val="20"/>
                              </w:rPr>
                            </w:pPr>
                            <w:r w:rsidRPr="007D3083">
                              <w:rPr>
                                <w:sz w:val="20"/>
                                <w:szCs w:val="20"/>
                              </w:rPr>
                              <w:t>4-5 band</w:t>
                            </w:r>
                            <w:r w:rsidRPr="007D3083">
                              <w:rPr>
                                <w:sz w:val="20"/>
                                <w:szCs w:val="20"/>
                              </w:rPr>
                              <w:tab/>
                              <w:t>740-1010L</w:t>
                            </w:r>
                          </w:p>
                          <w:p w:rsidR="00531913" w:rsidRDefault="0053191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rsidR="00531913" w:rsidRPr="007D3083" w:rsidRDefault="0053191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rsidR="00531913" w:rsidRPr="007D3083" w:rsidRDefault="0053191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rsidR="00531913" w:rsidRPr="007D3083" w:rsidRDefault="00531913" w:rsidP="005825A3">
                      <w:pPr>
                        <w:spacing w:after="0" w:line="240" w:lineRule="auto"/>
                        <w:ind w:firstLine="720"/>
                        <w:rPr>
                          <w:sz w:val="20"/>
                          <w:szCs w:val="20"/>
                        </w:rPr>
                      </w:pPr>
                      <w:r w:rsidRPr="007D3083">
                        <w:rPr>
                          <w:sz w:val="20"/>
                          <w:szCs w:val="20"/>
                        </w:rPr>
                        <w:t>4-5 band</w:t>
                      </w:r>
                      <w:r w:rsidRPr="007D3083">
                        <w:rPr>
                          <w:sz w:val="20"/>
                          <w:szCs w:val="20"/>
                        </w:rPr>
                        <w:tab/>
                        <w:t>740-1010L</w:t>
                      </w:r>
                    </w:p>
                    <w:p w:rsidR="00531913" w:rsidRDefault="00531913"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rsidR="00531913" w:rsidRDefault="00531913" w:rsidP="005825A3"/>
                          <w:p w:rsidR="00531913" w:rsidRDefault="00531913" w:rsidP="005825A3">
                            <w:pPr>
                              <w:jc w:val="center"/>
                            </w:pPr>
                            <w:r>
                              <w:t>930L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rsidR="00531913" w:rsidRDefault="00531913" w:rsidP="005825A3"/>
                    <w:p w:rsidR="00531913" w:rsidRDefault="00531913" w:rsidP="005825A3">
                      <w:pPr>
                        <w:jc w:val="center"/>
                      </w:pPr>
                      <w:r>
                        <w:t>930L</w:t>
                      </w:r>
                    </w:p>
                  </w:txbxContent>
                </v:textbox>
              </v:shape>
            </w:pict>
          </mc:Fallback>
        </mc:AlternateContent>
      </w:r>
      <w:r w:rsidR="005825A3" w:rsidRPr="004E3662">
        <w:rPr>
          <w:sz w:val="24"/>
          <w:szCs w:val="24"/>
        </w:rPr>
        <w:tab/>
      </w:r>
    </w:p>
    <w:p w:rsidR="005825A3" w:rsidRPr="004E3662" w:rsidRDefault="005825A3" w:rsidP="005825A3">
      <w:pPr>
        <w:rPr>
          <w:sz w:val="24"/>
          <w:szCs w:val="24"/>
        </w:rPr>
      </w:pPr>
    </w:p>
    <w:p w:rsidR="005825A3" w:rsidRPr="004E3662" w:rsidRDefault="005825A3" w:rsidP="005825A3">
      <w:pPr>
        <w:spacing w:after="0"/>
        <w:rPr>
          <w:sz w:val="24"/>
          <w:szCs w:val="24"/>
        </w:rPr>
      </w:pPr>
    </w:p>
    <w:p w:rsidR="005825A3" w:rsidRPr="004E3662" w:rsidRDefault="005825A3" w:rsidP="005825A3">
      <w:pPr>
        <w:spacing w:after="0" w:line="240" w:lineRule="auto"/>
        <w:ind w:firstLine="720"/>
        <w:rPr>
          <w:sz w:val="24"/>
          <w:szCs w:val="24"/>
        </w:rPr>
      </w:pPr>
    </w:p>
    <w:p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rsidR="008D29D3" w:rsidRPr="004E3662" w:rsidRDefault="008D29D3" w:rsidP="005825A3">
      <w:pPr>
        <w:spacing w:after="0" w:line="240" w:lineRule="auto"/>
        <w:ind w:left="720"/>
        <w:rPr>
          <w:sz w:val="24"/>
          <w:szCs w:val="24"/>
        </w:rPr>
      </w:pPr>
    </w:p>
    <w:p w:rsidR="005825A3" w:rsidRPr="004E3662" w:rsidRDefault="00912AF9"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simplePos x="0" y="0"/>
                <wp:positionH relativeFrom="column">
                  <wp:posOffset>-142875</wp:posOffset>
                </wp:positionH>
                <wp:positionV relativeFrom="paragraph">
                  <wp:posOffset>67310</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rsidR="00531913" w:rsidRDefault="00531913" w:rsidP="00942D65">
                              <w:pPr>
                                <w:ind w:firstLine="720"/>
                              </w:pPr>
                              <w:r>
                                <w:t>Porquoi (Creation Tale)</w:t>
                              </w:r>
                            </w:p>
                            <w:p w:rsidR="00531913" w:rsidRDefault="00531913" w:rsidP="001D66E8">
                              <w:pPr>
                                <w:spacing w:line="240" w:lineRule="auto"/>
                                <w:ind w:firstLine="720"/>
                              </w:pPr>
                              <w:r>
                                <w:t>Multiple levels of meaning, mostly implicit</w:t>
                              </w:r>
                            </w:p>
                            <w:p w:rsidR="00531913" w:rsidRDefault="00531913" w:rsidP="001D66E8">
                              <w:pPr>
                                <w:spacing w:after="0" w:line="240" w:lineRule="auto"/>
                                <w:ind w:firstLine="720"/>
                              </w:pPr>
                              <w:r>
                                <w:t xml:space="preserve">Theme is subtle, and revealed over the course of </w:t>
                              </w:r>
                            </w:p>
                            <w:p w:rsidR="00531913" w:rsidRDefault="00531913" w:rsidP="001D66E8">
                              <w:pPr>
                                <w:spacing w:after="0" w:line="240" w:lineRule="auto"/>
                                <w:ind w:firstLine="720"/>
                              </w:pPr>
                              <w:r>
                                <w:t>the text</w:t>
                              </w:r>
                            </w:p>
                            <w:p w:rsidR="00531913" w:rsidRDefault="00531913" w:rsidP="001D66E8">
                              <w:pPr>
                                <w:spacing w:after="0" w:line="240" w:lineRule="auto"/>
                                <w:ind w:firstLine="720"/>
                              </w:pPr>
                            </w:p>
                            <w:p w:rsidR="00531913" w:rsidRPr="004348C4" w:rsidRDefault="00531913" w:rsidP="00F11C8D">
                              <w:pPr>
                                <w:ind w:firstLine="720"/>
                              </w:pPr>
                              <w:r>
                                <w:t>(Very Complex)</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rsidR="00531913" w:rsidRDefault="00531913" w:rsidP="00F11C8D">
                              <w:r>
                                <w:t>Shift in syntactic structure, chronological order with some foreshadowing, complex sentences with multiple clauses (independent and dependent), pictures are secondary to the text</w:t>
                              </w:r>
                            </w:p>
                            <w:p w:rsidR="00531913" w:rsidRDefault="00531913" w:rsidP="00F11C8D"/>
                            <w:p w:rsidR="00531913" w:rsidRDefault="00531913" w:rsidP="00F11C8D">
                              <w:r>
                                <w:t xml:space="preserve">                               </w:t>
                              </w:r>
                            </w:p>
                            <w:p w:rsidR="00531913" w:rsidRPr="004348C4" w:rsidRDefault="00531913" w:rsidP="00F11C8D">
                              <w:r>
                                <w:t xml:space="preserve">          </w:t>
                              </w:r>
                            </w:p>
                          </w:txbxContent>
                        </wps:txbx>
                        <wps:bodyPr rot="0" vert="horz" wrap="square" lIns="91440" tIns="45720" rIns="91440" bIns="45720" anchor="t" anchorCtr="0">
                          <a:noAutofit/>
                        </wps:bodyPr>
                      </wps:wsp>
                      <wps:wsp>
                        <wps:cNvPr id="11" name="Text Box 2"/>
                        <wps:cNvSpPr txBox="1">
                          <a:spLocks noChangeArrowheads="1"/>
                        </wps:cNvSpPr>
                        <wps:spPr bwMode="auto">
                          <a:xfrm>
                            <a:off x="130301" y="1551305"/>
                            <a:ext cx="3574856" cy="1552014"/>
                          </a:xfrm>
                          <a:prstGeom prst="rect">
                            <a:avLst/>
                          </a:prstGeom>
                          <a:noFill/>
                          <a:ln w="9525">
                            <a:noFill/>
                            <a:miter lim="800000"/>
                            <a:headEnd/>
                            <a:tailEnd/>
                          </a:ln>
                        </wps:spPr>
                        <wps:txbx>
                          <w:txbxContent>
                            <w:p w:rsidR="00531913" w:rsidRDefault="00531913" w:rsidP="00F11C8D">
                              <w:pPr>
                                <w:ind w:firstLine="720"/>
                              </w:pPr>
                            </w:p>
                            <w:p w:rsidR="00531913" w:rsidRDefault="00531913" w:rsidP="00F11C8D">
                              <w:pPr>
                                <w:ind w:firstLine="720"/>
                              </w:pPr>
                              <w:r>
                                <w:t>Figurative language, use of imagery, unfamiliar language and phrasing, with complex sentence structures</w:t>
                              </w:r>
                            </w:p>
                            <w:p w:rsidR="00531913" w:rsidRPr="004348C4" w:rsidRDefault="00531913" w:rsidP="00F11C8D">
                              <w:pPr>
                                <w:ind w:firstLine="720"/>
                              </w:pPr>
                              <w:r>
                                <w:t>Vocabulary: Dreamtime, gloomy, fiercer, quarrelsome, quarrel, furious, hurled, spirit helpers, embers, set alight, bonfire, midday, Kookaburra</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rsidR="00531913" w:rsidRDefault="00531913" w:rsidP="00F11C8D"/>
                            <w:p w:rsidR="00531913" w:rsidRPr="004348C4" w:rsidRDefault="00531913" w:rsidP="00F11C8D">
                              <w:r>
                                <w:t>Somewhat complex with more than one theme, experiences portrayed are uncommon to most readers, multiple perspectives, Understanding of genre, cultural knowledge, (Emu, Kookaburra)</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 o:spid="_x0000_s1028" style="position:absolute;left:0;text-align:left;margin-left:-11.25pt;margin-top:5.3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wlEQMAAK0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31913" w:rsidRDefault="00531913" w:rsidP="00942D65">
                        <w:pPr>
                          <w:ind w:firstLine="720"/>
                        </w:pPr>
                        <w:r>
                          <w:t>Porquoi (Creation Tale)</w:t>
                        </w:r>
                      </w:p>
                      <w:p w:rsidR="00531913" w:rsidRDefault="00531913" w:rsidP="001D66E8">
                        <w:pPr>
                          <w:spacing w:line="240" w:lineRule="auto"/>
                          <w:ind w:firstLine="720"/>
                        </w:pPr>
                        <w:r>
                          <w:t>Multiple levels of meaning, mostly implicit</w:t>
                        </w:r>
                      </w:p>
                      <w:p w:rsidR="00531913" w:rsidRDefault="00531913" w:rsidP="001D66E8">
                        <w:pPr>
                          <w:spacing w:after="0" w:line="240" w:lineRule="auto"/>
                          <w:ind w:firstLine="720"/>
                        </w:pPr>
                        <w:r>
                          <w:t xml:space="preserve">Theme is subtle, and revealed over the course of </w:t>
                        </w:r>
                      </w:p>
                      <w:p w:rsidR="00531913" w:rsidRDefault="00531913" w:rsidP="001D66E8">
                        <w:pPr>
                          <w:spacing w:after="0" w:line="240" w:lineRule="auto"/>
                          <w:ind w:firstLine="720"/>
                        </w:pPr>
                        <w:r>
                          <w:t>the text</w:t>
                        </w:r>
                      </w:p>
                      <w:p w:rsidR="00531913" w:rsidRDefault="00531913" w:rsidP="001D66E8">
                        <w:pPr>
                          <w:spacing w:after="0" w:line="240" w:lineRule="auto"/>
                          <w:ind w:firstLine="720"/>
                        </w:pPr>
                      </w:p>
                      <w:p w:rsidR="00531913" w:rsidRPr="004348C4" w:rsidRDefault="00531913" w:rsidP="00F11C8D">
                        <w:pPr>
                          <w:ind w:firstLine="720"/>
                        </w:pPr>
                        <w:r>
                          <w:t>(Very Complex)</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31913" w:rsidRDefault="00531913" w:rsidP="00F11C8D">
                        <w:r>
                          <w:t>Shift in syntactic structure, chronological order with some foreshadowing, complex sentences with multiple clauses (independent and dependent), pictures are secondary to the text</w:t>
                        </w:r>
                      </w:p>
                      <w:p w:rsidR="00531913" w:rsidRDefault="00531913" w:rsidP="00F11C8D"/>
                      <w:p w:rsidR="00531913" w:rsidRDefault="00531913" w:rsidP="00F11C8D">
                        <w:r>
                          <w:t xml:space="preserve">                               </w:t>
                        </w:r>
                      </w:p>
                      <w:p w:rsidR="00531913" w:rsidRPr="004348C4" w:rsidRDefault="00531913" w:rsidP="00F11C8D">
                        <w:r>
                          <w:t xml:space="preserve">          </w:t>
                        </w:r>
                      </w:p>
                    </w:txbxContent>
                  </v:textbox>
                </v:shape>
                <v:shape id="_x0000_s1031" type="#_x0000_t202" style="position:absolute;left:1303;top:15513;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531913" w:rsidRDefault="00531913" w:rsidP="00F11C8D">
                        <w:pPr>
                          <w:ind w:firstLine="720"/>
                        </w:pPr>
                      </w:p>
                      <w:p w:rsidR="00531913" w:rsidRDefault="00531913" w:rsidP="00F11C8D">
                        <w:pPr>
                          <w:ind w:firstLine="720"/>
                        </w:pPr>
                        <w:r>
                          <w:t>Figurative language, use of imagery, unfamiliar language and phrasing, with complex sentence structures</w:t>
                        </w:r>
                      </w:p>
                      <w:p w:rsidR="00531913" w:rsidRPr="004348C4" w:rsidRDefault="00531913" w:rsidP="00F11C8D">
                        <w:pPr>
                          <w:ind w:firstLine="720"/>
                        </w:pPr>
                        <w:r>
                          <w:t>Vocabulary: Dreamtime, gloomy, fiercer, quarrelsome, quarrel, furious, hurled, spirit helpers, embers, set alight, bonfire, midday, Kookaburra</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31913" w:rsidRDefault="00531913" w:rsidP="00F11C8D"/>
                      <w:p w:rsidR="00531913" w:rsidRPr="004348C4" w:rsidRDefault="00531913" w:rsidP="00F11C8D">
                        <w:r>
                          <w:t>Somewhat complex with more than one theme, experiences portrayed are uncommon to most readers, multiple perspectives, Understanding of genre, cultural knowledge, (Emu, Kookaburra)</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DE49F8"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rsidR="005825A3" w:rsidRPr="004E3662" w:rsidRDefault="005825A3" w:rsidP="005825A3">
      <w:pPr>
        <w:spacing w:after="0" w:line="240" w:lineRule="auto"/>
        <w:ind w:left="720"/>
        <w:rPr>
          <w:sz w:val="24"/>
          <w:szCs w:val="24"/>
        </w:rPr>
      </w:pPr>
    </w:p>
    <w:p w:rsidR="005825A3" w:rsidRPr="004E3662" w:rsidRDefault="005825A3" w:rsidP="005825A3">
      <w:pPr>
        <w:spacing w:after="0" w:line="240" w:lineRule="auto"/>
        <w:ind w:left="720"/>
        <w:rPr>
          <w:sz w:val="24"/>
          <w:szCs w:val="24"/>
        </w:rPr>
      </w:pPr>
    </w:p>
    <w:p w:rsidR="005825A3" w:rsidRPr="004E3662" w:rsidRDefault="005825A3" w:rsidP="005825A3">
      <w:pPr>
        <w:spacing w:after="0" w:line="240" w:lineRule="auto"/>
        <w:ind w:left="720"/>
        <w:rPr>
          <w:sz w:val="24"/>
          <w:szCs w:val="24"/>
        </w:rPr>
      </w:pPr>
    </w:p>
    <w:p w:rsidR="005825A3" w:rsidRPr="004E3662" w:rsidRDefault="005825A3" w:rsidP="005825A3">
      <w:pPr>
        <w:spacing w:after="0" w:line="240" w:lineRule="auto"/>
        <w:ind w:left="720"/>
        <w:rPr>
          <w:sz w:val="24"/>
          <w:szCs w:val="24"/>
        </w:rPr>
      </w:pPr>
    </w:p>
    <w:p w:rsidR="005825A3" w:rsidRPr="004E3662" w:rsidRDefault="005825A3" w:rsidP="005825A3">
      <w:pPr>
        <w:spacing w:after="0" w:line="240" w:lineRule="auto"/>
        <w:ind w:left="720"/>
        <w:rPr>
          <w:sz w:val="24"/>
          <w:szCs w:val="24"/>
        </w:rPr>
      </w:pPr>
    </w:p>
    <w:p w:rsidR="005825A3" w:rsidRPr="004E3662" w:rsidRDefault="005825A3" w:rsidP="005825A3">
      <w:pPr>
        <w:spacing w:after="0" w:line="240" w:lineRule="auto"/>
        <w:ind w:left="720"/>
        <w:rPr>
          <w:sz w:val="24"/>
          <w:szCs w:val="24"/>
        </w:rPr>
      </w:pPr>
    </w:p>
    <w:p w:rsidR="005825A3" w:rsidRPr="004E3662" w:rsidRDefault="00912AF9"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rsidR="00531913" w:rsidRPr="009E0473" w:rsidRDefault="0053191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rsidR="00531913" w:rsidRPr="009E0473" w:rsidRDefault="00531913"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rsidR="00531913" w:rsidRPr="009E0473" w:rsidRDefault="0053191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rsidR="00531913" w:rsidRPr="009E0473" w:rsidRDefault="00531913" w:rsidP="005825A3">
                      <w:pPr>
                        <w:rPr>
                          <w:b/>
                          <w:sz w:val="24"/>
                          <w:szCs w:val="24"/>
                        </w:rPr>
                      </w:pPr>
                      <w:r w:rsidRPr="009E0473">
                        <w:rPr>
                          <w:b/>
                          <w:sz w:val="24"/>
                          <w:szCs w:val="24"/>
                        </w:rPr>
                        <w:t>Structure</w:t>
                      </w:r>
                    </w:p>
                  </w:txbxContent>
                </v:textbox>
              </v:shape>
            </w:pict>
          </mc:Fallback>
        </mc:AlternateContent>
      </w:r>
    </w:p>
    <w:p w:rsidR="005825A3" w:rsidRPr="004E3662" w:rsidRDefault="005825A3" w:rsidP="005825A3">
      <w:pPr>
        <w:spacing w:after="0" w:line="240" w:lineRule="auto"/>
        <w:ind w:left="720"/>
        <w:rPr>
          <w:sz w:val="24"/>
          <w:szCs w:val="24"/>
        </w:rPr>
      </w:pPr>
    </w:p>
    <w:p w:rsidR="005825A3" w:rsidRPr="004E3662" w:rsidRDefault="00912AF9"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rsidR="00531913" w:rsidRPr="009E0473" w:rsidRDefault="0053191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rsidR="00531913" w:rsidRPr="009E0473" w:rsidRDefault="00531913"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rsidR="00531913" w:rsidRPr="009E0473" w:rsidRDefault="0053191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rsidR="00531913" w:rsidRPr="009E0473" w:rsidRDefault="00531913" w:rsidP="005825A3">
                      <w:pPr>
                        <w:rPr>
                          <w:b/>
                          <w:sz w:val="24"/>
                        </w:rPr>
                      </w:pPr>
                      <w:r w:rsidRPr="009E0473">
                        <w:rPr>
                          <w:b/>
                          <w:sz w:val="24"/>
                        </w:rPr>
                        <w:t>Knowledge Demands</w:t>
                      </w:r>
                    </w:p>
                  </w:txbxContent>
                </v:textbox>
              </v:shape>
            </w:pict>
          </mc:Fallback>
        </mc:AlternateContent>
      </w:r>
    </w:p>
    <w:p w:rsidR="005825A3" w:rsidRPr="004E3662" w:rsidRDefault="005825A3" w:rsidP="005825A3">
      <w:pPr>
        <w:spacing w:after="0" w:line="240" w:lineRule="auto"/>
        <w:ind w:left="720"/>
        <w:rPr>
          <w:sz w:val="24"/>
          <w:szCs w:val="24"/>
        </w:rPr>
      </w:pPr>
    </w:p>
    <w:p w:rsidR="005825A3" w:rsidRPr="004E3662" w:rsidRDefault="005825A3" w:rsidP="005825A3">
      <w:pPr>
        <w:spacing w:after="0" w:line="240" w:lineRule="auto"/>
        <w:ind w:left="720"/>
        <w:rPr>
          <w:sz w:val="24"/>
          <w:szCs w:val="24"/>
        </w:rPr>
      </w:pPr>
    </w:p>
    <w:p w:rsidR="005825A3" w:rsidRPr="004E3662" w:rsidRDefault="005825A3" w:rsidP="005825A3">
      <w:pPr>
        <w:spacing w:after="0" w:line="240" w:lineRule="auto"/>
        <w:ind w:left="720"/>
        <w:rPr>
          <w:sz w:val="24"/>
          <w:szCs w:val="24"/>
        </w:rPr>
      </w:pPr>
    </w:p>
    <w:p w:rsidR="005825A3" w:rsidRPr="004E3662" w:rsidRDefault="005825A3" w:rsidP="005825A3">
      <w:pPr>
        <w:spacing w:after="0" w:line="240" w:lineRule="auto"/>
        <w:ind w:left="720"/>
        <w:rPr>
          <w:sz w:val="24"/>
          <w:szCs w:val="24"/>
        </w:rPr>
      </w:pPr>
    </w:p>
    <w:p w:rsidR="005825A3" w:rsidRPr="004E3662" w:rsidRDefault="005825A3" w:rsidP="005825A3">
      <w:pPr>
        <w:spacing w:after="0" w:line="240" w:lineRule="auto"/>
        <w:ind w:left="720"/>
        <w:rPr>
          <w:sz w:val="24"/>
          <w:szCs w:val="24"/>
        </w:rPr>
      </w:pPr>
    </w:p>
    <w:p w:rsidR="005825A3" w:rsidRPr="004E3662" w:rsidRDefault="005825A3" w:rsidP="005825A3">
      <w:pPr>
        <w:spacing w:after="0" w:line="240" w:lineRule="auto"/>
        <w:ind w:left="720"/>
        <w:rPr>
          <w:sz w:val="24"/>
          <w:szCs w:val="24"/>
        </w:rPr>
      </w:pPr>
    </w:p>
    <w:p w:rsidR="005825A3" w:rsidRPr="004E3662" w:rsidRDefault="005825A3" w:rsidP="005825A3">
      <w:pPr>
        <w:spacing w:after="0" w:line="240" w:lineRule="auto"/>
        <w:ind w:left="720"/>
        <w:rPr>
          <w:sz w:val="24"/>
          <w:szCs w:val="24"/>
        </w:rPr>
      </w:pPr>
    </w:p>
    <w:p w:rsidR="008D29D3" w:rsidRDefault="008D29D3" w:rsidP="008D29D3">
      <w:pPr>
        <w:pStyle w:val="Footer"/>
        <w:rPr>
          <w:sz w:val="18"/>
          <w:szCs w:val="18"/>
        </w:rPr>
      </w:pPr>
    </w:p>
    <w:p w:rsidR="008D29D3" w:rsidRPr="004E3662" w:rsidRDefault="008D29D3" w:rsidP="008D29D3">
      <w:pPr>
        <w:pStyle w:val="Footer"/>
        <w:rPr>
          <w:sz w:val="18"/>
          <w:szCs w:val="18"/>
        </w:rPr>
      </w:pPr>
      <w:r w:rsidRPr="004E3662">
        <w:rPr>
          <w:sz w:val="18"/>
          <w:szCs w:val="18"/>
        </w:rPr>
        <w:t>*For more information on the qualitative dimensions of text complexity, visit</w:t>
      </w:r>
      <w:r w:rsidRPr="00DD1885">
        <w:t xml:space="preserve"> </w:t>
      </w:r>
      <w:hyperlink r:id="rId19" w:history="1">
        <w:r w:rsidRPr="0041303A">
          <w:rPr>
            <w:rStyle w:val="Hyperlink"/>
            <w:sz w:val="18"/>
            <w:szCs w:val="18"/>
          </w:rPr>
          <w:t>http://www.achievethecore.org/content/upload/Companion_to_Qualitative_Scale_Features_Explained.pdf</w:t>
        </w:r>
      </w:hyperlink>
    </w:p>
    <w:p w:rsidR="005825A3" w:rsidRPr="004E3662" w:rsidRDefault="005825A3" w:rsidP="005825A3">
      <w:pPr>
        <w:pStyle w:val="ListParagraph"/>
        <w:spacing w:after="0" w:line="240" w:lineRule="auto"/>
        <w:rPr>
          <w:b/>
          <w:sz w:val="24"/>
          <w:szCs w:val="24"/>
        </w:rPr>
      </w:pPr>
    </w:p>
    <w:p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rsidR="00E72B26" w:rsidRDefault="00694403" w:rsidP="00FB4545">
      <w:pPr>
        <w:spacing w:after="0" w:line="240" w:lineRule="auto"/>
        <w:ind w:left="720"/>
        <w:rPr>
          <w:sz w:val="24"/>
          <w:szCs w:val="24"/>
        </w:rPr>
      </w:pPr>
      <w:r>
        <w:rPr>
          <w:sz w:val="24"/>
          <w:szCs w:val="24"/>
        </w:rPr>
        <w:t>The language and sente</w:t>
      </w:r>
      <w:r w:rsidR="00E72B26">
        <w:rPr>
          <w:sz w:val="24"/>
          <w:szCs w:val="24"/>
        </w:rPr>
        <w:t xml:space="preserve">nce structures will be challenging. Additionally there is no real </w:t>
      </w:r>
      <w:r w:rsidR="00FB4545">
        <w:rPr>
          <w:sz w:val="24"/>
          <w:szCs w:val="24"/>
        </w:rPr>
        <w:t>support from pictures</w:t>
      </w:r>
      <w:r w:rsidR="00E72B26">
        <w:rPr>
          <w:sz w:val="24"/>
          <w:szCs w:val="24"/>
        </w:rPr>
        <w:t xml:space="preserve">.   </w:t>
      </w:r>
    </w:p>
    <w:p w:rsidR="005825A3" w:rsidRDefault="00FB4545" w:rsidP="009305FA">
      <w:pPr>
        <w:spacing w:after="0" w:line="240" w:lineRule="auto"/>
        <w:ind w:left="720"/>
        <w:rPr>
          <w:sz w:val="24"/>
          <w:szCs w:val="24"/>
        </w:rPr>
      </w:pPr>
      <w:r>
        <w:rPr>
          <w:sz w:val="24"/>
          <w:szCs w:val="24"/>
        </w:rPr>
        <w:t xml:space="preserve">The </w:t>
      </w:r>
      <w:r w:rsidR="00E72B26">
        <w:rPr>
          <w:sz w:val="24"/>
          <w:szCs w:val="24"/>
        </w:rPr>
        <w:t xml:space="preserve">Illustrations </w:t>
      </w:r>
      <w:r>
        <w:rPr>
          <w:sz w:val="24"/>
          <w:szCs w:val="24"/>
        </w:rPr>
        <w:t xml:space="preserve">that are </w:t>
      </w:r>
      <w:r w:rsidR="00E72B26">
        <w:rPr>
          <w:sz w:val="24"/>
          <w:szCs w:val="24"/>
        </w:rPr>
        <w:t>included do not add to the meaning of the text. Vocabulary is also a challenge.</w:t>
      </w:r>
    </w:p>
    <w:p w:rsidR="00E72B26" w:rsidRDefault="00E72B26" w:rsidP="005825A3">
      <w:pPr>
        <w:spacing w:after="0" w:line="240" w:lineRule="auto"/>
        <w:ind w:firstLine="720"/>
        <w:rPr>
          <w:sz w:val="24"/>
          <w:szCs w:val="24"/>
        </w:rPr>
      </w:pPr>
    </w:p>
    <w:p w:rsidR="00E72B26" w:rsidRPr="004E3662" w:rsidRDefault="00E72B26" w:rsidP="00E45DE6">
      <w:pPr>
        <w:spacing w:after="0" w:line="240" w:lineRule="auto"/>
        <w:ind w:left="720"/>
        <w:rPr>
          <w:sz w:val="24"/>
          <w:szCs w:val="24"/>
        </w:rPr>
      </w:pPr>
      <w:r>
        <w:rPr>
          <w:sz w:val="24"/>
          <w:szCs w:val="24"/>
        </w:rPr>
        <w:lastRenderedPageBreak/>
        <w:t>Supports include</w:t>
      </w:r>
      <w:r w:rsidR="00E45DE6">
        <w:rPr>
          <w:sz w:val="24"/>
          <w:szCs w:val="24"/>
        </w:rPr>
        <w:t>,</w:t>
      </w:r>
      <w:r>
        <w:rPr>
          <w:sz w:val="24"/>
          <w:szCs w:val="24"/>
        </w:rPr>
        <w:t xml:space="preserve"> peer to peer discussion of short sections of text, student illustrations </w:t>
      </w:r>
      <w:r w:rsidR="00E45DE6">
        <w:rPr>
          <w:sz w:val="24"/>
          <w:szCs w:val="24"/>
        </w:rPr>
        <w:t xml:space="preserve">to serve as </w:t>
      </w:r>
      <w:r>
        <w:rPr>
          <w:sz w:val="24"/>
          <w:szCs w:val="24"/>
        </w:rPr>
        <w:t>note-taking, allowing students to transfer their understanding of the section of text discussed into a pictorial representation, as well as a means for tracking story elements over time.</w:t>
      </w:r>
    </w:p>
    <w:p w:rsidR="0041303A" w:rsidRDefault="0041303A" w:rsidP="005825A3">
      <w:pPr>
        <w:spacing w:after="0" w:line="240" w:lineRule="auto"/>
        <w:ind w:firstLine="720"/>
        <w:rPr>
          <w:sz w:val="24"/>
          <w:szCs w:val="24"/>
        </w:rPr>
      </w:pPr>
    </w:p>
    <w:p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rsidR="00E72B26" w:rsidRDefault="00E72B26" w:rsidP="005825A3">
      <w:pPr>
        <w:spacing w:after="0" w:line="240" w:lineRule="auto"/>
        <w:ind w:firstLine="720"/>
        <w:rPr>
          <w:sz w:val="24"/>
          <w:szCs w:val="24"/>
        </w:rPr>
      </w:pPr>
      <w:r>
        <w:rPr>
          <w:sz w:val="24"/>
          <w:szCs w:val="24"/>
        </w:rPr>
        <w:t xml:space="preserve">This text will help students understand that different people and cultures use stories to help make </w:t>
      </w:r>
    </w:p>
    <w:p w:rsidR="00E72B26" w:rsidRDefault="00E72B26" w:rsidP="005825A3">
      <w:pPr>
        <w:spacing w:after="0" w:line="240" w:lineRule="auto"/>
        <w:ind w:firstLine="720"/>
        <w:rPr>
          <w:sz w:val="24"/>
          <w:szCs w:val="24"/>
        </w:rPr>
      </w:pPr>
      <w:r>
        <w:rPr>
          <w:sz w:val="24"/>
          <w:szCs w:val="24"/>
        </w:rPr>
        <w:t>meaning and explain events in the natural world.</w:t>
      </w:r>
    </w:p>
    <w:p w:rsidR="009E0473" w:rsidRDefault="009E0473" w:rsidP="002B0FCD">
      <w:pPr>
        <w:spacing w:after="0" w:line="240" w:lineRule="auto"/>
        <w:rPr>
          <w:sz w:val="24"/>
          <w:szCs w:val="24"/>
        </w:rPr>
      </w:pPr>
    </w:p>
    <w:p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rsidR="009E0473" w:rsidRPr="009E0473" w:rsidRDefault="009E0473" w:rsidP="009E0473">
      <w:pPr>
        <w:pStyle w:val="ListParagraph"/>
        <w:spacing w:after="0" w:line="240" w:lineRule="auto"/>
        <w:rPr>
          <w:b/>
          <w:sz w:val="24"/>
          <w:szCs w:val="24"/>
        </w:rPr>
      </w:pPr>
      <w:r>
        <w:rPr>
          <w:sz w:val="24"/>
          <w:szCs w:val="24"/>
        </w:rPr>
        <w:t>What grade does this book best belong in?</w:t>
      </w:r>
    </w:p>
    <w:p w:rsidR="008D29D3" w:rsidRDefault="00694403"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This book belon</w:t>
      </w:r>
      <w:r w:rsidR="00E72B26">
        <w:rPr>
          <w:rFonts w:asciiTheme="minorHAnsi" w:hAnsiTheme="minorHAnsi" w:cstheme="minorHAnsi"/>
          <w:sz w:val="24"/>
          <w:szCs w:val="24"/>
        </w:rPr>
        <w:t>gs in a Grade 2 Read Aloud</w:t>
      </w:r>
    </w:p>
    <w:p w:rsidR="008D29D3" w:rsidRPr="008D29D3" w:rsidRDefault="008D29D3" w:rsidP="008D29D3">
      <w:pPr>
        <w:rPr>
          <w:rFonts w:asciiTheme="minorHAnsi" w:hAnsiTheme="minorHAnsi" w:cstheme="minorHAnsi"/>
          <w:sz w:val="24"/>
          <w:szCs w:val="24"/>
        </w:rPr>
      </w:pPr>
    </w:p>
    <w:p w:rsidR="008D29D3" w:rsidRPr="008D29D3" w:rsidRDefault="008D29D3" w:rsidP="008D29D3">
      <w:pPr>
        <w:rPr>
          <w:rFonts w:asciiTheme="minorHAnsi" w:hAnsiTheme="minorHAnsi" w:cstheme="minorHAnsi"/>
          <w:sz w:val="24"/>
          <w:szCs w:val="24"/>
        </w:rPr>
      </w:pPr>
    </w:p>
    <w:p w:rsidR="008D29D3" w:rsidRPr="008D29D3" w:rsidRDefault="008D29D3" w:rsidP="008D29D3">
      <w:pPr>
        <w:rPr>
          <w:rFonts w:asciiTheme="minorHAnsi" w:hAnsiTheme="minorHAnsi" w:cstheme="minorHAnsi"/>
          <w:sz w:val="24"/>
          <w:szCs w:val="24"/>
        </w:rPr>
      </w:pPr>
    </w:p>
    <w:p w:rsidR="008D29D3" w:rsidRPr="008D29D3" w:rsidRDefault="008D29D3" w:rsidP="008D29D3">
      <w:pPr>
        <w:rPr>
          <w:rFonts w:asciiTheme="minorHAnsi" w:hAnsiTheme="minorHAnsi" w:cstheme="minorHAnsi"/>
          <w:sz w:val="24"/>
          <w:szCs w:val="24"/>
        </w:rPr>
      </w:pPr>
    </w:p>
    <w:p w:rsidR="008D29D3" w:rsidRPr="008D29D3" w:rsidRDefault="008D29D3" w:rsidP="008D29D3">
      <w:pPr>
        <w:rPr>
          <w:rFonts w:asciiTheme="minorHAnsi" w:hAnsiTheme="minorHAnsi" w:cstheme="minorHAnsi"/>
          <w:sz w:val="24"/>
          <w:szCs w:val="24"/>
        </w:rPr>
      </w:pPr>
    </w:p>
    <w:p w:rsidR="008D29D3" w:rsidRPr="008D29D3" w:rsidRDefault="008D29D3" w:rsidP="008D29D3">
      <w:pPr>
        <w:rPr>
          <w:rFonts w:asciiTheme="minorHAnsi" w:hAnsiTheme="minorHAnsi" w:cstheme="minorHAnsi"/>
          <w:sz w:val="24"/>
          <w:szCs w:val="24"/>
        </w:rPr>
      </w:pPr>
    </w:p>
    <w:p w:rsidR="008D29D3" w:rsidRPr="008D29D3" w:rsidRDefault="008D29D3" w:rsidP="008D29D3">
      <w:pPr>
        <w:rPr>
          <w:rFonts w:asciiTheme="minorHAnsi" w:hAnsiTheme="minorHAnsi" w:cstheme="minorHAnsi"/>
          <w:sz w:val="24"/>
          <w:szCs w:val="24"/>
        </w:rPr>
      </w:pPr>
    </w:p>
    <w:p w:rsidR="008D29D3" w:rsidRPr="008D29D3" w:rsidRDefault="008D29D3" w:rsidP="008D29D3">
      <w:pPr>
        <w:rPr>
          <w:rFonts w:asciiTheme="minorHAnsi" w:hAnsiTheme="minorHAnsi" w:cstheme="minorHAnsi"/>
          <w:sz w:val="24"/>
          <w:szCs w:val="24"/>
        </w:rPr>
      </w:pPr>
    </w:p>
    <w:p w:rsidR="008D29D3" w:rsidRPr="008D29D3" w:rsidRDefault="008D29D3" w:rsidP="008D29D3">
      <w:pPr>
        <w:rPr>
          <w:rFonts w:asciiTheme="minorHAnsi" w:hAnsiTheme="minorHAnsi" w:cstheme="minorHAnsi"/>
          <w:sz w:val="24"/>
          <w:szCs w:val="24"/>
        </w:rPr>
      </w:pPr>
    </w:p>
    <w:p w:rsidR="008D29D3" w:rsidRDefault="008D29D3" w:rsidP="008D29D3">
      <w:bookmarkStart w:id="5" w:name="_Hlk509078348"/>
    </w:p>
    <w:p w:rsidR="008D29D3" w:rsidRDefault="008D29D3" w:rsidP="008D29D3"/>
    <w:p w:rsidR="008D29D3" w:rsidRDefault="008D29D3" w:rsidP="008D29D3"/>
    <w:p w:rsidR="008D29D3" w:rsidRDefault="008D29D3" w:rsidP="008D29D3"/>
    <w:p w:rsidR="008D29D3" w:rsidRDefault="008D29D3" w:rsidP="008D29D3"/>
    <w:p w:rsidR="008D29D3" w:rsidRDefault="008D29D3" w:rsidP="008D29D3"/>
    <w:p w:rsidR="008D29D3" w:rsidRDefault="008D29D3" w:rsidP="008D29D3"/>
    <w:p w:rsidR="008D29D3" w:rsidRDefault="008D29D3" w:rsidP="008D29D3">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0" w:history="1">
        <w:r>
          <w:rPr>
            <w:rStyle w:val="Hyperlink"/>
          </w:rPr>
          <w:t>info@studentsachieve.net</w:t>
        </w:r>
      </w:hyperlink>
      <w:r w:rsidRPr="00710901">
        <w:rPr>
          <w:color w:val="1F497D"/>
        </w:rPr>
        <w:t>.</w:t>
      </w:r>
    </w:p>
    <w:bookmarkEnd w:id="5"/>
    <w:p w:rsidR="00CA07EF" w:rsidRPr="008D29D3" w:rsidRDefault="00CA07EF" w:rsidP="008D29D3">
      <w:pPr>
        <w:rPr>
          <w:rFonts w:asciiTheme="minorHAnsi" w:hAnsiTheme="minorHAnsi" w:cstheme="minorHAnsi"/>
          <w:sz w:val="24"/>
          <w:szCs w:val="24"/>
        </w:rPr>
      </w:pPr>
    </w:p>
    <w:sectPr w:rsidR="00CA07EF" w:rsidRPr="008D29D3" w:rsidSect="008D29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BA" w:rsidRDefault="00115EBA" w:rsidP="007C5C7E">
      <w:pPr>
        <w:spacing w:after="0" w:line="240" w:lineRule="auto"/>
      </w:pPr>
      <w:r>
        <w:separator/>
      </w:r>
    </w:p>
  </w:endnote>
  <w:endnote w:type="continuationSeparator" w:id="0">
    <w:p w:rsidR="00115EBA" w:rsidRDefault="00115EBA" w:rsidP="007C5C7E">
      <w:pPr>
        <w:spacing w:after="0" w:line="240" w:lineRule="auto"/>
      </w:pPr>
      <w:r>
        <w:continuationSeparator/>
      </w:r>
    </w:p>
  </w:endnote>
  <w:endnote w:type="continuationNotice" w:id="1">
    <w:p w:rsidR="00115EBA" w:rsidRDefault="00115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766373"/>
      <w:docPartObj>
        <w:docPartGallery w:val="Page Numbers (Bottom of Page)"/>
        <w:docPartUnique/>
      </w:docPartObj>
    </w:sdtPr>
    <w:sdtEndPr>
      <w:rPr>
        <w:rFonts w:ascii="Lucida Sans" w:hAnsi="Lucida Sans"/>
        <w:noProof/>
        <w:sz w:val="16"/>
        <w:szCs w:val="16"/>
      </w:rPr>
    </w:sdtEndPr>
    <w:sdtContent>
      <w:p w:rsidR="008D29D3" w:rsidRPr="008D29D3" w:rsidRDefault="008D29D3">
        <w:pPr>
          <w:pStyle w:val="Footer"/>
          <w:jc w:val="right"/>
          <w:rPr>
            <w:rFonts w:ascii="Lucida Sans" w:hAnsi="Lucida Sans"/>
            <w:sz w:val="16"/>
            <w:szCs w:val="16"/>
          </w:rPr>
        </w:pPr>
        <w:r w:rsidRPr="008D29D3">
          <w:rPr>
            <w:rFonts w:ascii="Lucida Sans" w:hAnsi="Lucida Sans"/>
            <w:sz w:val="16"/>
            <w:szCs w:val="16"/>
          </w:rPr>
          <w:fldChar w:fldCharType="begin"/>
        </w:r>
        <w:r w:rsidRPr="008D29D3">
          <w:rPr>
            <w:rFonts w:ascii="Lucida Sans" w:hAnsi="Lucida Sans"/>
            <w:sz w:val="16"/>
            <w:szCs w:val="16"/>
          </w:rPr>
          <w:instrText xml:space="preserve"> PAGE   \* MERGEFORMAT </w:instrText>
        </w:r>
        <w:r w:rsidRPr="008D29D3">
          <w:rPr>
            <w:rFonts w:ascii="Lucida Sans" w:hAnsi="Lucida Sans"/>
            <w:sz w:val="16"/>
            <w:szCs w:val="16"/>
          </w:rPr>
          <w:fldChar w:fldCharType="separate"/>
        </w:r>
        <w:r w:rsidR="008A1FE9">
          <w:rPr>
            <w:rFonts w:ascii="Lucida Sans" w:hAnsi="Lucida Sans"/>
            <w:noProof/>
            <w:sz w:val="16"/>
            <w:szCs w:val="16"/>
          </w:rPr>
          <w:t>11</w:t>
        </w:r>
        <w:r w:rsidRPr="008D29D3">
          <w:rPr>
            <w:rFonts w:ascii="Lucida Sans" w:hAnsi="Lucida Sans"/>
            <w:noProof/>
            <w:sz w:val="16"/>
            <w:szCs w:val="16"/>
          </w:rPr>
          <w:fldChar w:fldCharType="end"/>
        </w:r>
      </w:p>
    </w:sdtContent>
  </w:sdt>
  <w:p w:rsidR="008D29D3" w:rsidRDefault="008D29D3" w:rsidP="008D29D3">
    <w:pPr>
      <w:pStyle w:val="Footer"/>
      <w:jc w:val="center"/>
    </w:pPr>
    <w:r>
      <w:rPr>
        <w:noProof/>
      </w:rPr>
      <w:drawing>
        <wp:inline distT="0" distB="0" distL="0" distR="0" wp14:anchorId="62CEADAC" wp14:editId="2DE97B93">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BA" w:rsidRDefault="00115EBA" w:rsidP="007C5C7E">
      <w:pPr>
        <w:spacing w:after="0" w:line="240" w:lineRule="auto"/>
      </w:pPr>
      <w:r>
        <w:separator/>
      </w:r>
    </w:p>
  </w:footnote>
  <w:footnote w:type="continuationSeparator" w:id="0">
    <w:p w:rsidR="00115EBA" w:rsidRDefault="00115EBA" w:rsidP="007C5C7E">
      <w:pPr>
        <w:spacing w:after="0" w:line="240" w:lineRule="auto"/>
      </w:pPr>
      <w:r>
        <w:continuationSeparator/>
      </w:r>
    </w:p>
  </w:footnote>
  <w:footnote w:type="continuationNotice" w:id="1">
    <w:p w:rsidR="00115EBA" w:rsidRDefault="00115E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13" w:rsidRDefault="00531913" w:rsidP="001034D9">
    <w:pPr>
      <w:pStyle w:val="Header"/>
      <w:jc w:val="center"/>
    </w:pPr>
    <w:r>
      <w:t>New Haven</w:t>
    </w:r>
    <w:r>
      <w:tab/>
    </w:r>
    <w:r w:rsidR="00810842">
      <w:t>Emu and Eagle’s Great Quarrel</w:t>
    </w:r>
    <w:r>
      <w:tab/>
      <w:t xml:space="preserve">              Recommended for Grade 2</w:t>
    </w:r>
  </w:p>
  <w:p w:rsidR="00531913" w:rsidRDefault="00531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23E0D"/>
    <w:multiLevelType w:val="hybridMultilevel"/>
    <w:tmpl w:val="0106A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D2F96"/>
    <w:multiLevelType w:val="hybridMultilevel"/>
    <w:tmpl w:val="56B6F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5139A2"/>
    <w:multiLevelType w:val="hybridMultilevel"/>
    <w:tmpl w:val="63EA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6"/>
  </w:num>
  <w:num w:numId="4">
    <w:abstractNumId w:val="5"/>
  </w:num>
  <w:num w:numId="5">
    <w:abstractNumId w:val="2"/>
  </w:num>
  <w:num w:numId="6">
    <w:abstractNumId w:val="7"/>
  </w:num>
  <w:num w:numId="7">
    <w:abstractNumId w:val="12"/>
  </w:num>
  <w:num w:numId="8">
    <w:abstractNumId w:val="0"/>
  </w:num>
  <w:num w:numId="9">
    <w:abstractNumId w:val="17"/>
  </w:num>
  <w:num w:numId="10">
    <w:abstractNumId w:val="14"/>
  </w:num>
  <w:num w:numId="11">
    <w:abstractNumId w:val="16"/>
  </w:num>
  <w:num w:numId="12">
    <w:abstractNumId w:val="3"/>
  </w:num>
  <w:num w:numId="13">
    <w:abstractNumId w:val="18"/>
  </w:num>
  <w:num w:numId="14">
    <w:abstractNumId w:val="10"/>
  </w:num>
  <w:num w:numId="15">
    <w:abstractNumId w:val="8"/>
  </w:num>
  <w:num w:numId="16">
    <w:abstractNumId w:val="13"/>
  </w:num>
  <w:num w:numId="17">
    <w:abstractNumId w:val="1"/>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31A7"/>
    <w:rsid w:val="00023430"/>
    <w:rsid w:val="00026D6A"/>
    <w:rsid w:val="0003628C"/>
    <w:rsid w:val="000508AD"/>
    <w:rsid w:val="000601D8"/>
    <w:rsid w:val="000629C6"/>
    <w:rsid w:val="00067198"/>
    <w:rsid w:val="00070277"/>
    <w:rsid w:val="0007569E"/>
    <w:rsid w:val="00081A99"/>
    <w:rsid w:val="00085DA4"/>
    <w:rsid w:val="0008656E"/>
    <w:rsid w:val="00093A75"/>
    <w:rsid w:val="00097A95"/>
    <w:rsid w:val="000A681E"/>
    <w:rsid w:val="000A7CFB"/>
    <w:rsid w:val="000B21CE"/>
    <w:rsid w:val="000B5786"/>
    <w:rsid w:val="000C1F21"/>
    <w:rsid w:val="000F1710"/>
    <w:rsid w:val="000F58E6"/>
    <w:rsid w:val="00101696"/>
    <w:rsid w:val="001034D9"/>
    <w:rsid w:val="00104EEB"/>
    <w:rsid w:val="00110DC7"/>
    <w:rsid w:val="00112A40"/>
    <w:rsid w:val="00115EBA"/>
    <w:rsid w:val="001356EB"/>
    <w:rsid w:val="00135757"/>
    <w:rsid w:val="00142D56"/>
    <w:rsid w:val="00144A4B"/>
    <w:rsid w:val="001508B9"/>
    <w:rsid w:val="0015440B"/>
    <w:rsid w:val="001551C6"/>
    <w:rsid w:val="00172736"/>
    <w:rsid w:val="00174578"/>
    <w:rsid w:val="00177848"/>
    <w:rsid w:val="001804BD"/>
    <w:rsid w:val="00181095"/>
    <w:rsid w:val="001862BD"/>
    <w:rsid w:val="0018635B"/>
    <w:rsid w:val="001915DB"/>
    <w:rsid w:val="00193EB0"/>
    <w:rsid w:val="001C1D02"/>
    <w:rsid w:val="001C3EF9"/>
    <w:rsid w:val="001C7D7D"/>
    <w:rsid w:val="001D0341"/>
    <w:rsid w:val="001D66E8"/>
    <w:rsid w:val="001E2923"/>
    <w:rsid w:val="001E3145"/>
    <w:rsid w:val="001F1840"/>
    <w:rsid w:val="001F3423"/>
    <w:rsid w:val="001F360B"/>
    <w:rsid w:val="00202D72"/>
    <w:rsid w:val="00206279"/>
    <w:rsid w:val="002269C7"/>
    <w:rsid w:val="00237D0E"/>
    <w:rsid w:val="00247713"/>
    <w:rsid w:val="00255209"/>
    <w:rsid w:val="00260029"/>
    <w:rsid w:val="002607C5"/>
    <w:rsid w:val="00286E9B"/>
    <w:rsid w:val="00286F6B"/>
    <w:rsid w:val="00293076"/>
    <w:rsid w:val="002B0FCD"/>
    <w:rsid w:val="002B4002"/>
    <w:rsid w:val="002B77BA"/>
    <w:rsid w:val="002C2324"/>
    <w:rsid w:val="002C344F"/>
    <w:rsid w:val="002C41DA"/>
    <w:rsid w:val="002C4A35"/>
    <w:rsid w:val="002C77A8"/>
    <w:rsid w:val="002E122F"/>
    <w:rsid w:val="002E2972"/>
    <w:rsid w:val="002E744C"/>
    <w:rsid w:val="002F4D99"/>
    <w:rsid w:val="002F6E5E"/>
    <w:rsid w:val="00317539"/>
    <w:rsid w:val="00320A5A"/>
    <w:rsid w:val="0032723D"/>
    <w:rsid w:val="0033568A"/>
    <w:rsid w:val="00335691"/>
    <w:rsid w:val="003473C4"/>
    <w:rsid w:val="0035540A"/>
    <w:rsid w:val="00357D5B"/>
    <w:rsid w:val="00361B14"/>
    <w:rsid w:val="00370640"/>
    <w:rsid w:val="00382434"/>
    <w:rsid w:val="003A0823"/>
    <w:rsid w:val="003C1ABD"/>
    <w:rsid w:val="003C4B0D"/>
    <w:rsid w:val="003D268E"/>
    <w:rsid w:val="003E0AAA"/>
    <w:rsid w:val="00402B6A"/>
    <w:rsid w:val="0041303A"/>
    <w:rsid w:val="004208B0"/>
    <w:rsid w:val="00426146"/>
    <w:rsid w:val="0043029A"/>
    <w:rsid w:val="00432D91"/>
    <w:rsid w:val="004332E7"/>
    <w:rsid w:val="00433701"/>
    <w:rsid w:val="004348C4"/>
    <w:rsid w:val="00443516"/>
    <w:rsid w:val="00456384"/>
    <w:rsid w:val="00457D5F"/>
    <w:rsid w:val="00461747"/>
    <w:rsid w:val="004661F5"/>
    <w:rsid w:val="004A0642"/>
    <w:rsid w:val="004A1FCF"/>
    <w:rsid w:val="004A47B4"/>
    <w:rsid w:val="004B2372"/>
    <w:rsid w:val="004C328D"/>
    <w:rsid w:val="004C493C"/>
    <w:rsid w:val="004D0D05"/>
    <w:rsid w:val="004D1D1E"/>
    <w:rsid w:val="004D3BFD"/>
    <w:rsid w:val="004E6A5C"/>
    <w:rsid w:val="00511F20"/>
    <w:rsid w:val="00513826"/>
    <w:rsid w:val="005222B3"/>
    <w:rsid w:val="00531913"/>
    <w:rsid w:val="005345E9"/>
    <w:rsid w:val="005425BC"/>
    <w:rsid w:val="005450F5"/>
    <w:rsid w:val="00545861"/>
    <w:rsid w:val="005464AA"/>
    <w:rsid w:val="00551164"/>
    <w:rsid w:val="00557D31"/>
    <w:rsid w:val="0057360F"/>
    <w:rsid w:val="0057385D"/>
    <w:rsid w:val="005818BC"/>
    <w:rsid w:val="00582512"/>
    <w:rsid w:val="005825A3"/>
    <w:rsid w:val="0058463C"/>
    <w:rsid w:val="00585417"/>
    <w:rsid w:val="0059136E"/>
    <w:rsid w:val="00595C59"/>
    <w:rsid w:val="005B6C42"/>
    <w:rsid w:val="005F445E"/>
    <w:rsid w:val="005F6F91"/>
    <w:rsid w:val="00607349"/>
    <w:rsid w:val="006147E9"/>
    <w:rsid w:val="00620277"/>
    <w:rsid w:val="006232E3"/>
    <w:rsid w:val="00624168"/>
    <w:rsid w:val="00654258"/>
    <w:rsid w:val="00667FAF"/>
    <w:rsid w:val="00685076"/>
    <w:rsid w:val="00694403"/>
    <w:rsid w:val="006A0D76"/>
    <w:rsid w:val="006A2309"/>
    <w:rsid w:val="006A2D49"/>
    <w:rsid w:val="006B0EFD"/>
    <w:rsid w:val="006B4055"/>
    <w:rsid w:val="006D2D4A"/>
    <w:rsid w:val="006E60E1"/>
    <w:rsid w:val="006F03E1"/>
    <w:rsid w:val="00706735"/>
    <w:rsid w:val="00711F4B"/>
    <w:rsid w:val="00713690"/>
    <w:rsid w:val="00714367"/>
    <w:rsid w:val="0071580F"/>
    <w:rsid w:val="0072351E"/>
    <w:rsid w:val="00723A87"/>
    <w:rsid w:val="00730573"/>
    <w:rsid w:val="00732333"/>
    <w:rsid w:val="007372C8"/>
    <w:rsid w:val="00752769"/>
    <w:rsid w:val="0077191D"/>
    <w:rsid w:val="007730B7"/>
    <w:rsid w:val="0077386D"/>
    <w:rsid w:val="00785F98"/>
    <w:rsid w:val="00792B6D"/>
    <w:rsid w:val="007A1465"/>
    <w:rsid w:val="007A561D"/>
    <w:rsid w:val="007B1F39"/>
    <w:rsid w:val="007B3BC6"/>
    <w:rsid w:val="007B449E"/>
    <w:rsid w:val="007C1EF1"/>
    <w:rsid w:val="007C2CF3"/>
    <w:rsid w:val="007C5C7E"/>
    <w:rsid w:val="007E301A"/>
    <w:rsid w:val="007E7192"/>
    <w:rsid w:val="008101BC"/>
    <w:rsid w:val="00810842"/>
    <w:rsid w:val="00813997"/>
    <w:rsid w:val="00814DB5"/>
    <w:rsid w:val="00816EE6"/>
    <w:rsid w:val="0082475F"/>
    <w:rsid w:val="00831AF6"/>
    <w:rsid w:val="008340EC"/>
    <w:rsid w:val="00841C15"/>
    <w:rsid w:val="008437BA"/>
    <w:rsid w:val="008517EB"/>
    <w:rsid w:val="0085224F"/>
    <w:rsid w:val="0085291B"/>
    <w:rsid w:val="00852BA5"/>
    <w:rsid w:val="00861698"/>
    <w:rsid w:val="00871D66"/>
    <w:rsid w:val="00883AD0"/>
    <w:rsid w:val="008A1FE9"/>
    <w:rsid w:val="008A3ED3"/>
    <w:rsid w:val="008C1304"/>
    <w:rsid w:val="008C6ACF"/>
    <w:rsid w:val="008D142B"/>
    <w:rsid w:val="008D29D3"/>
    <w:rsid w:val="008D30C9"/>
    <w:rsid w:val="008D5F01"/>
    <w:rsid w:val="008E2FB2"/>
    <w:rsid w:val="00912AF9"/>
    <w:rsid w:val="00917CFF"/>
    <w:rsid w:val="00922685"/>
    <w:rsid w:val="00927DFE"/>
    <w:rsid w:val="0093038E"/>
    <w:rsid w:val="009305FA"/>
    <w:rsid w:val="00930B83"/>
    <w:rsid w:val="0093474C"/>
    <w:rsid w:val="00942D65"/>
    <w:rsid w:val="0095234C"/>
    <w:rsid w:val="009554C2"/>
    <w:rsid w:val="0096638A"/>
    <w:rsid w:val="00976A5F"/>
    <w:rsid w:val="00986747"/>
    <w:rsid w:val="009A5C5D"/>
    <w:rsid w:val="009B08A6"/>
    <w:rsid w:val="009B2F14"/>
    <w:rsid w:val="009C04D5"/>
    <w:rsid w:val="009C71AF"/>
    <w:rsid w:val="009D602B"/>
    <w:rsid w:val="009E0473"/>
    <w:rsid w:val="009E6E94"/>
    <w:rsid w:val="00A21BAA"/>
    <w:rsid w:val="00A32132"/>
    <w:rsid w:val="00A4516C"/>
    <w:rsid w:val="00A609DF"/>
    <w:rsid w:val="00A61053"/>
    <w:rsid w:val="00A7045F"/>
    <w:rsid w:val="00A7079D"/>
    <w:rsid w:val="00A74BCC"/>
    <w:rsid w:val="00A803B0"/>
    <w:rsid w:val="00A8318F"/>
    <w:rsid w:val="00AA210B"/>
    <w:rsid w:val="00AC0831"/>
    <w:rsid w:val="00AC326C"/>
    <w:rsid w:val="00AC350E"/>
    <w:rsid w:val="00AC67AC"/>
    <w:rsid w:val="00AD0170"/>
    <w:rsid w:val="00AD155A"/>
    <w:rsid w:val="00AE187D"/>
    <w:rsid w:val="00AE69AB"/>
    <w:rsid w:val="00AF6459"/>
    <w:rsid w:val="00B0000C"/>
    <w:rsid w:val="00B00CD0"/>
    <w:rsid w:val="00B02726"/>
    <w:rsid w:val="00B13FBF"/>
    <w:rsid w:val="00B44D3C"/>
    <w:rsid w:val="00B474EF"/>
    <w:rsid w:val="00B66BC4"/>
    <w:rsid w:val="00B77148"/>
    <w:rsid w:val="00B847AE"/>
    <w:rsid w:val="00B87AFC"/>
    <w:rsid w:val="00B91E29"/>
    <w:rsid w:val="00B9763E"/>
    <w:rsid w:val="00BA1AB5"/>
    <w:rsid w:val="00BA4687"/>
    <w:rsid w:val="00BB626D"/>
    <w:rsid w:val="00BC1430"/>
    <w:rsid w:val="00BD1941"/>
    <w:rsid w:val="00BE64AB"/>
    <w:rsid w:val="00BE744E"/>
    <w:rsid w:val="00C12496"/>
    <w:rsid w:val="00C143EA"/>
    <w:rsid w:val="00C30E1B"/>
    <w:rsid w:val="00C403FE"/>
    <w:rsid w:val="00C466AB"/>
    <w:rsid w:val="00C517A1"/>
    <w:rsid w:val="00C6107E"/>
    <w:rsid w:val="00C62ECC"/>
    <w:rsid w:val="00C67BC6"/>
    <w:rsid w:val="00C7232D"/>
    <w:rsid w:val="00C75F0E"/>
    <w:rsid w:val="00CA0166"/>
    <w:rsid w:val="00CA07EF"/>
    <w:rsid w:val="00CA218E"/>
    <w:rsid w:val="00CB4B0A"/>
    <w:rsid w:val="00CB6D9E"/>
    <w:rsid w:val="00CC3781"/>
    <w:rsid w:val="00CC51A2"/>
    <w:rsid w:val="00CD2949"/>
    <w:rsid w:val="00CD3C10"/>
    <w:rsid w:val="00CD4D12"/>
    <w:rsid w:val="00CD5047"/>
    <w:rsid w:val="00CD6B7F"/>
    <w:rsid w:val="00CE4EAE"/>
    <w:rsid w:val="00CF3DCC"/>
    <w:rsid w:val="00D0281C"/>
    <w:rsid w:val="00D06B42"/>
    <w:rsid w:val="00D115BE"/>
    <w:rsid w:val="00D140AD"/>
    <w:rsid w:val="00D2216B"/>
    <w:rsid w:val="00D50B26"/>
    <w:rsid w:val="00D5434D"/>
    <w:rsid w:val="00D6668E"/>
    <w:rsid w:val="00D80D9C"/>
    <w:rsid w:val="00D82B1D"/>
    <w:rsid w:val="00D9051C"/>
    <w:rsid w:val="00D96F8F"/>
    <w:rsid w:val="00DA3C4C"/>
    <w:rsid w:val="00DA55BE"/>
    <w:rsid w:val="00DA6AE5"/>
    <w:rsid w:val="00DB308F"/>
    <w:rsid w:val="00DB3947"/>
    <w:rsid w:val="00DB39CF"/>
    <w:rsid w:val="00DB62BA"/>
    <w:rsid w:val="00DC4F7E"/>
    <w:rsid w:val="00DD1885"/>
    <w:rsid w:val="00DE37B3"/>
    <w:rsid w:val="00DE7285"/>
    <w:rsid w:val="00DF4397"/>
    <w:rsid w:val="00DF7639"/>
    <w:rsid w:val="00E135D8"/>
    <w:rsid w:val="00E22959"/>
    <w:rsid w:val="00E363E9"/>
    <w:rsid w:val="00E40674"/>
    <w:rsid w:val="00E44C8B"/>
    <w:rsid w:val="00E45DE6"/>
    <w:rsid w:val="00E54E55"/>
    <w:rsid w:val="00E652DA"/>
    <w:rsid w:val="00E706FB"/>
    <w:rsid w:val="00E7112C"/>
    <w:rsid w:val="00E72B26"/>
    <w:rsid w:val="00E8559C"/>
    <w:rsid w:val="00E85957"/>
    <w:rsid w:val="00EA4B3B"/>
    <w:rsid w:val="00EB2705"/>
    <w:rsid w:val="00EB4332"/>
    <w:rsid w:val="00EC5BA5"/>
    <w:rsid w:val="00ED347D"/>
    <w:rsid w:val="00EE0612"/>
    <w:rsid w:val="00EE0B9E"/>
    <w:rsid w:val="00EE6438"/>
    <w:rsid w:val="00EE74AA"/>
    <w:rsid w:val="00F11C8D"/>
    <w:rsid w:val="00F12AEB"/>
    <w:rsid w:val="00F17A78"/>
    <w:rsid w:val="00F20769"/>
    <w:rsid w:val="00F31D78"/>
    <w:rsid w:val="00F35D1B"/>
    <w:rsid w:val="00F37E68"/>
    <w:rsid w:val="00F53905"/>
    <w:rsid w:val="00F60B53"/>
    <w:rsid w:val="00F62A1E"/>
    <w:rsid w:val="00F654BD"/>
    <w:rsid w:val="00F67ABC"/>
    <w:rsid w:val="00F75E00"/>
    <w:rsid w:val="00F80A15"/>
    <w:rsid w:val="00F8197E"/>
    <w:rsid w:val="00F87EC0"/>
    <w:rsid w:val="00F93D68"/>
    <w:rsid w:val="00F94157"/>
    <w:rsid w:val="00F9689F"/>
    <w:rsid w:val="00F975B9"/>
    <w:rsid w:val="00FA3194"/>
    <w:rsid w:val="00FA31AE"/>
    <w:rsid w:val="00FB2380"/>
    <w:rsid w:val="00FB4545"/>
    <w:rsid w:val="00FB50B9"/>
    <w:rsid w:val="00FC0021"/>
    <w:rsid w:val="00FD33F8"/>
    <w:rsid w:val="00FD39D6"/>
    <w:rsid w:val="00FE0FD7"/>
    <w:rsid w:val="00FE59E5"/>
    <w:rsid w:val="00FE75ED"/>
    <w:rsid w:val="00FF418D"/>
    <w:rsid w:val="00FF61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5C8F9B-E7F5-459F-91E4-26AE79A2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752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dwritethink.org/files/resources/interactives/flipbook/" TargetMode="External"/><Relationship Id="rId18" Type="http://schemas.openxmlformats.org/officeDocument/2006/relationships/hyperlink" Target="http://www.lexile.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yperlink" Target="http://www.ilhawaii.net/~stony/loreindx.html" TargetMode="External"/><Relationship Id="rId10" Type="http://schemas.openxmlformats.org/officeDocument/2006/relationships/hyperlink" Target="https://achievethecore.org/page/2545/emu-and-eagle-s-great-quarrel-with-companion-text-set" TargetMode="External"/><Relationship Id="rId19" Type="http://schemas.openxmlformats.org/officeDocument/2006/relationships/hyperlink" Target="http://www.achievethecore.org/content/upload/Companion_to_Qualitative_Scale_Features_Explained.pdf"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native-languages.org/legends-pourquoi.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3836-BA8C-40CD-8761-FD34952C8769}">
  <ds:schemaRefs>
    <ds:schemaRef ds:uri="http://schemas.openxmlformats.org/officeDocument/2006/bibliography"/>
  </ds:schemaRefs>
</ds:datastoreItem>
</file>

<file path=customXml/itemProps2.xml><?xml version="1.0" encoding="utf-8"?>
<ds:datastoreItem xmlns:ds="http://schemas.openxmlformats.org/officeDocument/2006/customXml" ds:itemID="{2C878464-3189-450D-8925-B22F6BCA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2014-01-27T23:57:00Z</cp:lastPrinted>
  <dcterms:created xsi:type="dcterms:W3CDTF">2018-03-18T11:48:00Z</dcterms:created>
  <dcterms:modified xsi:type="dcterms:W3CDTF">2018-03-21T18:59:00Z</dcterms:modified>
</cp:coreProperties>
</file>