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2E1AE" w14:textId="50F15715" w:rsidR="007E3223" w:rsidRPr="00ED5299" w:rsidRDefault="00ED5299" w:rsidP="00ED5299">
      <w:pPr>
        <w:spacing w:after="0" w:line="360" w:lineRule="auto"/>
        <w:contextualSpacing/>
        <w:rPr>
          <w:rFonts w:asciiTheme="minorHAnsi" w:hAnsiTheme="minorHAnsi"/>
          <w:sz w:val="32"/>
          <w:szCs w:val="32"/>
        </w:rPr>
      </w:pPr>
      <w:r>
        <w:rPr>
          <w:rFonts w:asciiTheme="minorHAnsi" w:hAnsiTheme="minorHAnsi"/>
          <w:sz w:val="32"/>
          <w:szCs w:val="32"/>
          <w:u w:val="single"/>
        </w:rPr>
        <w:t>Title/Author:</w:t>
      </w:r>
      <w:r>
        <w:rPr>
          <w:rFonts w:asciiTheme="minorHAnsi" w:hAnsiTheme="minorHAnsi"/>
          <w:sz w:val="32"/>
          <w:szCs w:val="32"/>
        </w:rPr>
        <w:t xml:space="preserve"> </w:t>
      </w:r>
      <w:r w:rsidR="007E3223" w:rsidRPr="00ED5299">
        <w:rPr>
          <w:rFonts w:asciiTheme="minorHAnsi" w:hAnsiTheme="minorHAnsi"/>
          <w:i/>
          <w:sz w:val="32"/>
          <w:szCs w:val="32"/>
        </w:rPr>
        <w:t>Thunder</w:t>
      </w:r>
      <w:r w:rsidR="000C6068" w:rsidRPr="00ED5299">
        <w:rPr>
          <w:rFonts w:asciiTheme="minorHAnsi" w:hAnsiTheme="minorHAnsi"/>
          <w:i/>
          <w:sz w:val="32"/>
          <w:szCs w:val="32"/>
        </w:rPr>
        <w:t>-B</w:t>
      </w:r>
      <w:r w:rsidR="007E3223" w:rsidRPr="00ED5299">
        <w:rPr>
          <w:rFonts w:asciiTheme="minorHAnsi" w:hAnsiTheme="minorHAnsi"/>
          <w:i/>
          <w:sz w:val="32"/>
          <w:szCs w:val="32"/>
        </w:rPr>
        <w:t>oomer!</w:t>
      </w:r>
      <w:r w:rsidRPr="00ED5299">
        <w:rPr>
          <w:rFonts w:asciiTheme="minorHAnsi" w:hAnsiTheme="minorHAnsi"/>
          <w:sz w:val="32"/>
          <w:szCs w:val="32"/>
        </w:rPr>
        <w:t xml:space="preserve"> </w:t>
      </w:r>
      <w:r>
        <w:rPr>
          <w:rFonts w:asciiTheme="minorHAnsi" w:hAnsiTheme="minorHAnsi"/>
          <w:sz w:val="32"/>
          <w:szCs w:val="32"/>
        </w:rPr>
        <w:t>b</w:t>
      </w:r>
      <w:r w:rsidRPr="00ED5299">
        <w:rPr>
          <w:rFonts w:asciiTheme="minorHAnsi" w:hAnsiTheme="minorHAnsi"/>
          <w:sz w:val="32"/>
          <w:szCs w:val="32"/>
        </w:rPr>
        <w:t xml:space="preserve">y </w:t>
      </w:r>
      <w:r w:rsidR="007E3223" w:rsidRPr="00ED5299">
        <w:rPr>
          <w:rFonts w:asciiTheme="minorHAnsi" w:hAnsiTheme="minorHAnsi"/>
          <w:sz w:val="32"/>
          <w:szCs w:val="32"/>
        </w:rPr>
        <w:t>Shutta Crum</w:t>
      </w:r>
      <w:r w:rsidRPr="00ED5299">
        <w:rPr>
          <w:rFonts w:asciiTheme="minorHAnsi" w:hAnsiTheme="minorHAnsi"/>
          <w:sz w:val="32"/>
          <w:szCs w:val="32"/>
        </w:rPr>
        <w:t xml:space="preserve"> and i</w:t>
      </w:r>
      <w:r w:rsidR="007E3223" w:rsidRPr="00ED5299">
        <w:rPr>
          <w:rFonts w:asciiTheme="minorHAnsi" w:hAnsiTheme="minorHAnsi"/>
          <w:sz w:val="32"/>
          <w:szCs w:val="32"/>
        </w:rPr>
        <w:t xml:space="preserve">llustrated by Carol Thompson </w:t>
      </w:r>
    </w:p>
    <w:p w14:paraId="0DE8A9E7" w14:textId="35E4484D" w:rsidR="007E3223" w:rsidRPr="00ED5299" w:rsidRDefault="00ED5299" w:rsidP="00ED5299">
      <w:pPr>
        <w:spacing w:after="0" w:line="360" w:lineRule="auto"/>
        <w:contextualSpacing/>
        <w:rPr>
          <w:rFonts w:asciiTheme="minorHAnsi" w:hAnsiTheme="minorHAnsi"/>
          <w:b/>
          <w:sz w:val="32"/>
          <w:szCs w:val="32"/>
        </w:rPr>
      </w:pPr>
      <w:r w:rsidRPr="00ED5299">
        <w:rPr>
          <w:rFonts w:asciiTheme="minorHAnsi" w:hAnsiTheme="minorHAnsi"/>
          <w:sz w:val="32"/>
          <w:szCs w:val="32"/>
          <w:u w:val="single"/>
        </w:rPr>
        <w:t>Suggested Time to Spend:</w:t>
      </w:r>
      <w:r w:rsidRPr="00ED5299">
        <w:rPr>
          <w:rFonts w:asciiTheme="minorHAnsi" w:hAnsiTheme="minorHAnsi"/>
          <w:sz w:val="32"/>
          <w:szCs w:val="32"/>
        </w:rPr>
        <w:t xml:space="preserve"> 5 </w:t>
      </w:r>
      <w:r w:rsidR="007E3223" w:rsidRPr="00ED5299">
        <w:rPr>
          <w:rFonts w:asciiTheme="minorHAnsi" w:hAnsiTheme="minorHAnsi"/>
          <w:sz w:val="32"/>
          <w:szCs w:val="32"/>
        </w:rPr>
        <w:t>Days</w:t>
      </w:r>
      <w:r w:rsidR="007E3223" w:rsidRPr="00ED5299">
        <w:rPr>
          <w:rFonts w:asciiTheme="minorHAnsi" w:hAnsiTheme="minorHAnsi"/>
          <w:sz w:val="32"/>
          <w:szCs w:val="32"/>
        </w:rPr>
        <w:tab/>
        <w:t xml:space="preserve">(20 -30 minutes per </w:t>
      </w:r>
      <w:r w:rsidR="00454FDF" w:rsidRPr="00ED5299">
        <w:rPr>
          <w:rFonts w:asciiTheme="minorHAnsi" w:hAnsiTheme="minorHAnsi"/>
          <w:sz w:val="32"/>
          <w:szCs w:val="32"/>
        </w:rPr>
        <w:t>session)</w:t>
      </w:r>
    </w:p>
    <w:p w14:paraId="4B33D64D" w14:textId="04CA4314" w:rsidR="00861604" w:rsidRPr="00ED5299" w:rsidRDefault="007E3223" w:rsidP="00ED5299">
      <w:pPr>
        <w:spacing w:after="0" w:line="360" w:lineRule="auto"/>
        <w:contextualSpacing/>
        <w:rPr>
          <w:rFonts w:asciiTheme="minorHAnsi" w:hAnsiTheme="minorHAnsi"/>
          <w:sz w:val="32"/>
          <w:szCs w:val="32"/>
          <w:u w:val="single"/>
        </w:rPr>
      </w:pPr>
      <w:r w:rsidRPr="00ED5299">
        <w:rPr>
          <w:rFonts w:asciiTheme="minorHAnsi" w:hAnsiTheme="minorHAnsi"/>
          <w:sz w:val="32"/>
          <w:szCs w:val="32"/>
          <w:u w:val="single"/>
        </w:rPr>
        <w:t>Common Core grade-level ELA/Literacy Standards</w:t>
      </w:r>
      <w:r w:rsidR="00ED5299">
        <w:rPr>
          <w:rFonts w:asciiTheme="minorHAnsi" w:hAnsiTheme="minorHAnsi"/>
          <w:sz w:val="32"/>
          <w:szCs w:val="32"/>
          <w:u w:val="single"/>
        </w:rPr>
        <w:t>:</w:t>
      </w:r>
      <w:r w:rsidR="00ED5299">
        <w:rPr>
          <w:rFonts w:asciiTheme="minorHAnsi" w:hAnsiTheme="minorHAnsi"/>
          <w:sz w:val="32"/>
          <w:szCs w:val="32"/>
        </w:rPr>
        <w:t xml:space="preserve"> </w:t>
      </w:r>
      <w:r w:rsidR="009072DA">
        <w:rPr>
          <w:rFonts w:asciiTheme="minorHAnsi" w:hAnsiTheme="minorHAnsi"/>
          <w:sz w:val="32"/>
          <w:szCs w:val="32"/>
        </w:rPr>
        <w:t xml:space="preserve">RL.K.1, RL.K.2, </w:t>
      </w:r>
      <w:r w:rsidRPr="00ED5299">
        <w:rPr>
          <w:rFonts w:asciiTheme="minorHAnsi" w:hAnsiTheme="minorHAnsi"/>
          <w:sz w:val="32"/>
          <w:szCs w:val="32"/>
        </w:rPr>
        <w:t>RL.K.3, R</w:t>
      </w:r>
      <w:r w:rsidR="00C9383A" w:rsidRPr="00ED5299">
        <w:rPr>
          <w:rFonts w:asciiTheme="minorHAnsi" w:hAnsiTheme="minorHAnsi"/>
          <w:sz w:val="32"/>
          <w:szCs w:val="32"/>
        </w:rPr>
        <w:t>L</w:t>
      </w:r>
      <w:r w:rsidRPr="00ED5299">
        <w:rPr>
          <w:rFonts w:asciiTheme="minorHAnsi" w:hAnsiTheme="minorHAnsi"/>
          <w:sz w:val="32"/>
          <w:szCs w:val="32"/>
        </w:rPr>
        <w:t>.K.4,</w:t>
      </w:r>
      <w:r w:rsidR="000C6068" w:rsidRPr="00ED5299">
        <w:rPr>
          <w:rFonts w:asciiTheme="minorHAnsi" w:hAnsiTheme="minorHAnsi"/>
          <w:sz w:val="32"/>
          <w:szCs w:val="32"/>
        </w:rPr>
        <w:t xml:space="preserve"> </w:t>
      </w:r>
      <w:r w:rsidR="00ED5299">
        <w:rPr>
          <w:rFonts w:asciiTheme="minorHAnsi" w:hAnsiTheme="minorHAnsi"/>
          <w:sz w:val="32"/>
          <w:szCs w:val="32"/>
        </w:rPr>
        <w:t>RL.K.7</w:t>
      </w:r>
      <w:r w:rsidR="009072DA">
        <w:rPr>
          <w:rFonts w:asciiTheme="minorHAnsi" w:hAnsiTheme="minorHAnsi"/>
          <w:sz w:val="32"/>
          <w:szCs w:val="32"/>
        </w:rPr>
        <w:t xml:space="preserve">; W.K.2, W.K.8; SL.K.1, SL.K.2, SL.K.5, L.K.4, </w:t>
      </w:r>
      <w:r w:rsidR="00861604" w:rsidRPr="00ED5299">
        <w:rPr>
          <w:rFonts w:asciiTheme="minorHAnsi" w:hAnsiTheme="minorHAnsi"/>
          <w:sz w:val="32"/>
          <w:szCs w:val="32"/>
        </w:rPr>
        <w:t>L.K.5</w:t>
      </w:r>
    </w:p>
    <w:p w14:paraId="0A90AF94" w14:textId="77777777" w:rsidR="007E3223" w:rsidRPr="00ED5299" w:rsidRDefault="007E3223" w:rsidP="00ED5299">
      <w:pPr>
        <w:spacing w:after="0" w:line="360" w:lineRule="auto"/>
        <w:contextualSpacing/>
        <w:rPr>
          <w:rFonts w:asciiTheme="minorHAnsi" w:hAnsiTheme="minorHAnsi"/>
          <w:sz w:val="32"/>
          <w:szCs w:val="32"/>
          <w:u w:val="single"/>
        </w:rPr>
      </w:pPr>
      <w:r w:rsidRPr="00ED5299">
        <w:rPr>
          <w:rFonts w:asciiTheme="minorHAnsi" w:hAnsiTheme="minorHAnsi"/>
          <w:sz w:val="32"/>
          <w:szCs w:val="32"/>
          <w:u w:val="single"/>
        </w:rPr>
        <w:t>Lesson Objective:</w:t>
      </w:r>
    </w:p>
    <w:p w14:paraId="6BAC6939" w14:textId="77777777" w:rsidR="007E3223" w:rsidRPr="00ED5299" w:rsidRDefault="007E3223" w:rsidP="00ED5299">
      <w:pPr>
        <w:spacing w:after="0" w:line="360" w:lineRule="auto"/>
        <w:contextualSpacing/>
        <w:rPr>
          <w:rFonts w:asciiTheme="minorHAnsi" w:hAnsiTheme="minorHAnsi"/>
          <w:sz w:val="24"/>
          <w:szCs w:val="24"/>
        </w:rPr>
      </w:pPr>
      <w:r w:rsidRPr="00ED5299">
        <w:rPr>
          <w:rFonts w:asciiTheme="minorHAnsi" w:hAnsiTheme="minorHAnsi"/>
          <w:sz w:val="24"/>
          <w:szCs w:val="24"/>
        </w:rPr>
        <w:t xml:space="preserve">Students will listen to the fictional text, Thunder-Boomer, read aloud and will use literacy skills (listening and discussion) to comprehend the big idea of the story. </w:t>
      </w:r>
    </w:p>
    <w:p w14:paraId="3C30F6AB" w14:textId="77777777" w:rsidR="00ED5299" w:rsidRDefault="00ED5299" w:rsidP="00ED5299">
      <w:pPr>
        <w:spacing w:after="0" w:line="360" w:lineRule="auto"/>
        <w:contextualSpacing/>
        <w:rPr>
          <w:rFonts w:asciiTheme="minorHAnsi" w:hAnsiTheme="minorHAnsi"/>
          <w:u w:val="single"/>
        </w:rPr>
      </w:pPr>
    </w:p>
    <w:p w14:paraId="504DB335" w14:textId="77777777" w:rsidR="007E3223" w:rsidRPr="00ED5299" w:rsidRDefault="007E3223" w:rsidP="00ED5299">
      <w:pPr>
        <w:spacing w:after="0" w:line="360" w:lineRule="auto"/>
        <w:contextualSpacing/>
        <w:rPr>
          <w:rFonts w:asciiTheme="minorHAnsi" w:hAnsiTheme="minorHAnsi"/>
          <w:sz w:val="32"/>
          <w:szCs w:val="32"/>
          <w:u w:val="single"/>
        </w:rPr>
      </w:pPr>
      <w:r w:rsidRPr="00ED5299">
        <w:rPr>
          <w:rFonts w:asciiTheme="minorHAnsi" w:hAnsiTheme="minorHAnsi"/>
          <w:sz w:val="32"/>
          <w:szCs w:val="32"/>
          <w:u w:val="single"/>
        </w:rPr>
        <w:t>Teacher Instructions</w:t>
      </w:r>
    </w:p>
    <w:p w14:paraId="4FE0C9B3" w14:textId="77777777" w:rsidR="007E3223" w:rsidRPr="00706C6E" w:rsidRDefault="007E3223" w:rsidP="00ED5299">
      <w:pPr>
        <w:spacing w:after="0" w:line="360" w:lineRule="auto"/>
        <w:contextualSpacing/>
        <w:rPr>
          <w:rFonts w:asciiTheme="minorHAnsi" w:hAnsiTheme="minorHAnsi"/>
          <w:b/>
          <w:sz w:val="24"/>
          <w:szCs w:val="24"/>
        </w:rPr>
      </w:pPr>
      <w:r w:rsidRPr="00706C6E">
        <w:rPr>
          <w:rFonts w:asciiTheme="minorHAnsi" w:hAnsiTheme="minorHAnsi"/>
          <w:b/>
          <w:sz w:val="24"/>
          <w:szCs w:val="24"/>
        </w:rPr>
        <w:t>Before the Lesson</w:t>
      </w:r>
    </w:p>
    <w:p w14:paraId="7DA6C2DF" w14:textId="77777777" w:rsidR="007E3223" w:rsidRPr="00706C6E" w:rsidRDefault="007E3223" w:rsidP="00ED5299">
      <w:pPr>
        <w:pStyle w:val="ColorfulList-Accent11"/>
        <w:numPr>
          <w:ilvl w:val="0"/>
          <w:numId w:val="13"/>
        </w:numPr>
        <w:spacing w:after="0" w:line="360" w:lineRule="auto"/>
        <w:rPr>
          <w:rFonts w:asciiTheme="minorHAnsi" w:hAnsiTheme="minorHAnsi" w:cs="Calibri"/>
          <w:color w:val="000000"/>
          <w:sz w:val="24"/>
          <w:szCs w:val="24"/>
        </w:rPr>
      </w:pPr>
      <w:r w:rsidRPr="00706C6E">
        <w:rPr>
          <w:rFonts w:asciiTheme="minorHAnsi" w:hAnsiTheme="minorHAnsi" w:cs="Calibri"/>
          <w:sz w:val="24"/>
          <w:szCs w:val="24"/>
        </w:rPr>
        <w:t xml:space="preserve">Read the Big Ideas and Key Understandings and the Synopsis below.  </w:t>
      </w:r>
      <w:r w:rsidRPr="00706C6E">
        <w:rPr>
          <w:rFonts w:asciiTheme="minorHAnsi" w:hAnsiTheme="minorHAnsi" w:cs="Calibri"/>
          <w:b/>
          <w:sz w:val="24"/>
          <w:szCs w:val="24"/>
        </w:rPr>
        <w:t>Please do not read this to the students</w:t>
      </w:r>
      <w:r w:rsidRPr="00706C6E">
        <w:rPr>
          <w:rFonts w:asciiTheme="minorHAnsi" w:hAnsiTheme="minorHAnsi" w:cs="Calibri"/>
          <w:sz w:val="24"/>
          <w:szCs w:val="24"/>
        </w:rPr>
        <w:t xml:space="preserve">.  </w:t>
      </w:r>
      <w:r w:rsidRPr="00706C6E">
        <w:rPr>
          <w:rFonts w:asciiTheme="minorHAnsi" w:hAnsiTheme="minorHAnsi" w:cs="Calibri"/>
          <w:color w:val="000000"/>
          <w:sz w:val="24"/>
          <w:szCs w:val="24"/>
        </w:rPr>
        <w:t xml:space="preserve">This is a description to help you prepare to teach the book and be clear about what you want your children to take away from the work. </w:t>
      </w:r>
    </w:p>
    <w:p w14:paraId="018EE5F8" w14:textId="77777777" w:rsidR="007E3223" w:rsidRPr="00706C6E" w:rsidRDefault="007E3223" w:rsidP="00ED5299">
      <w:pPr>
        <w:spacing w:after="0" w:line="360" w:lineRule="auto"/>
        <w:ind w:firstLine="720"/>
        <w:contextualSpacing/>
        <w:rPr>
          <w:rFonts w:asciiTheme="minorHAnsi" w:hAnsiTheme="minorHAnsi"/>
          <w:sz w:val="24"/>
          <w:szCs w:val="24"/>
          <w:u w:val="single"/>
        </w:rPr>
      </w:pPr>
      <w:r w:rsidRPr="00706C6E">
        <w:rPr>
          <w:rFonts w:asciiTheme="minorHAnsi" w:hAnsiTheme="minorHAnsi"/>
          <w:sz w:val="24"/>
          <w:szCs w:val="24"/>
          <w:u w:val="single"/>
        </w:rPr>
        <w:t>Big Ideas/Key Understandings/Focusing Question</w:t>
      </w:r>
    </w:p>
    <w:p w14:paraId="10A1450F" w14:textId="4EB64556" w:rsidR="007E3223" w:rsidRPr="00706C6E" w:rsidRDefault="007E3223" w:rsidP="00ED5299">
      <w:pPr>
        <w:spacing w:after="0" w:line="360" w:lineRule="auto"/>
        <w:ind w:left="720"/>
        <w:contextualSpacing/>
        <w:rPr>
          <w:rFonts w:asciiTheme="minorHAnsi" w:hAnsiTheme="minorHAnsi"/>
          <w:sz w:val="24"/>
          <w:szCs w:val="24"/>
        </w:rPr>
      </w:pPr>
      <w:r w:rsidRPr="00706C6E">
        <w:rPr>
          <w:rFonts w:asciiTheme="minorHAnsi" w:hAnsiTheme="minorHAnsi"/>
          <w:sz w:val="24"/>
          <w:szCs w:val="24"/>
        </w:rPr>
        <w:t xml:space="preserve">How do you know a storm is on the way? </w:t>
      </w:r>
      <w:r w:rsidR="00706C6E" w:rsidRPr="00706C6E">
        <w:rPr>
          <w:rFonts w:asciiTheme="minorHAnsi" w:hAnsiTheme="minorHAnsi"/>
          <w:sz w:val="24"/>
          <w:szCs w:val="24"/>
        </w:rPr>
        <w:t>One key takeaway is that t</w:t>
      </w:r>
      <w:r w:rsidRPr="00706C6E">
        <w:rPr>
          <w:rFonts w:asciiTheme="minorHAnsi" w:hAnsiTheme="minorHAnsi"/>
          <w:sz w:val="24"/>
          <w:szCs w:val="24"/>
        </w:rPr>
        <w:t>here are recognizable changes in the sky and in the air.</w:t>
      </w:r>
      <w:r w:rsidR="005830FF" w:rsidRPr="00706C6E">
        <w:rPr>
          <w:rFonts w:asciiTheme="minorHAnsi" w:hAnsiTheme="minorHAnsi"/>
          <w:sz w:val="24"/>
          <w:szCs w:val="24"/>
        </w:rPr>
        <w:t xml:space="preserve">  </w:t>
      </w:r>
      <w:r w:rsidR="000761C0" w:rsidRPr="00706C6E">
        <w:rPr>
          <w:rFonts w:asciiTheme="minorHAnsi" w:hAnsiTheme="minorHAnsi"/>
          <w:sz w:val="24"/>
          <w:szCs w:val="24"/>
        </w:rPr>
        <w:t>How can an illustrator and author</w:t>
      </w:r>
      <w:r w:rsidR="00454FDF" w:rsidRPr="00706C6E">
        <w:rPr>
          <w:rFonts w:asciiTheme="minorHAnsi" w:hAnsiTheme="minorHAnsi"/>
          <w:sz w:val="24"/>
          <w:szCs w:val="24"/>
        </w:rPr>
        <w:t xml:space="preserve"> show and</w:t>
      </w:r>
      <w:r w:rsidR="000761C0" w:rsidRPr="00706C6E">
        <w:rPr>
          <w:rFonts w:asciiTheme="minorHAnsi" w:hAnsiTheme="minorHAnsi"/>
          <w:sz w:val="24"/>
          <w:szCs w:val="24"/>
        </w:rPr>
        <w:t xml:space="preserve"> tell </w:t>
      </w:r>
      <w:r w:rsidR="00454FDF" w:rsidRPr="00706C6E">
        <w:rPr>
          <w:rFonts w:asciiTheme="minorHAnsi" w:hAnsiTheme="minorHAnsi"/>
          <w:sz w:val="24"/>
          <w:szCs w:val="24"/>
        </w:rPr>
        <w:t xml:space="preserve">the changes that take place during a summer thunderstorm? </w:t>
      </w:r>
    </w:p>
    <w:p w14:paraId="15E317B5" w14:textId="77777777" w:rsidR="007E3223" w:rsidRPr="00706C6E" w:rsidRDefault="007E3223" w:rsidP="00ED5299">
      <w:pPr>
        <w:spacing w:after="0" w:line="360" w:lineRule="auto"/>
        <w:ind w:left="360" w:firstLine="360"/>
        <w:contextualSpacing/>
        <w:rPr>
          <w:rFonts w:asciiTheme="minorHAnsi" w:hAnsiTheme="minorHAnsi"/>
          <w:sz w:val="24"/>
          <w:szCs w:val="24"/>
          <w:u w:val="single"/>
        </w:rPr>
      </w:pPr>
      <w:r w:rsidRPr="00706C6E">
        <w:rPr>
          <w:rFonts w:asciiTheme="minorHAnsi" w:hAnsiTheme="minorHAnsi"/>
          <w:sz w:val="24"/>
          <w:szCs w:val="24"/>
          <w:u w:val="single"/>
        </w:rPr>
        <w:t>Synopsis</w:t>
      </w:r>
    </w:p>
    <w:p w14:paraId="44114AA1" w14:textId="77777777" w:rsidR="007E3223" w:rsidRPr="00706C6E" w:rsidRDefault="007E3223" w:rsidP="00ED5299">
      <w:pPr>
        <w:spacing w:after="0" w:line="360" w:lineRule="auto"/>
        <w:ind w:left="720"/>
        <w:contextualSpacing/>
        <w:rPr>
          <w:rFonts w:asciiTheme="minorHAnsi" w:hAnsiTheme="minorHAnsi"/>
          <w:sz w:val="24"/>
          <w:szCs w:val="24"/>
        </w:rPr>
      </w:pPr>
      <w:r w:rsidRPr="00706C6E">
        <w:rPr>
          <w:rFonts w:asciiTheme="minorHAnsi" w:hAnsiTheme="minorHAnsi"/>
          <w:sz w:val="24"/>
          <w:szCs w:val="24"/>
        </w:rPr>
        <w:t>This illustrated picture book tells the tale of a Midwest family seeking relief from a hot summer day.   The mother begins to recognize the signs of a summer “</w:t>
      </w:r>
      <w:r w:rsidR="00C9383A" w:rsidRPr="00706C6E">
        <w:rPr>
          <w:rFonts w:asciiTheme="minorHAnsi" w:hAnsiTheme="minorHAnsi"/>
          <w:sz w:val="24"/>
          <w:szCs w:val="24"/>
        </w:rPr>
        <w:t>t</w:t>
      </w:r>
      <w:r w:rsidRPr="00706C6E">
        <w:rPr>
          <w:rFonts w:asciiTheme="minorHAnsi" w:hAnsiTheme="minorHAnsi"/>
          <w:sz w:val="24"/>
          <w:szCs w:val="24"/>
        </w:rPr>
        <w:t>hunder-</w:t>
      </w:r>
      <w:r w:rsidR="00C9383A" w:rsidRPr="00706C6E">
        <w:rPr>
          <w:rFonts w:asciiTheme="minorHAnsi" w:hAnsiTheme="minorHAnsi"/>
          <w:sz w:val="24"/>
          <w:szCs w:val="24"/>
        </w:rPr>
        <w:t>b</w:t>
      </w:r>
      <w:r w:rsidRPr="00706C6E">
        <w:rPr>
          <w:rFonts w:asciiTheme="minorHAnsi" w:hAnsiTheme="minorHAnsi"/>
          <w:sz w:val="24"/>
          <w:szCs w:val="24"/>
        </w:rPr>
        <w:t xml:space="preserve">oomer” and the family hurries to prepare for the storm. The reactions of the various family members in tandem with the illustrations and the sound effects make clearly demonstrate the stages of the </w:t>
      </w:r>
      <w:r w:rsidRPr="00706C6E">
        <w:rPr>
          <w:rFonts w:asciiTheme="minorHAnsi" w:hAnsiTheme="minorHAnsi"/>
          <w:sz w:val="24"/>
          <w:szCs w:val="24"/>
        </w:rPr>
        <w:lastRenderedPageBreak/>
        <w:t>severe thunderstorm. The author shows the family coping in different ways during the worst part of the storm (rain, thunder, hail, lighting, wind). A surprise at the end highlights a</w:t>
      </w:r>
      <w:r w:rsidR="00C9383A" w:rsidRPr="00706C6E">
        <w:rPr>
          <w:rFonts w:asciiTheme="minorHAnsi" w:hAnsiTheme="minorHAnsi"/>
          <w:sz w:val="24"/>
          <w:szCs w:val="24"/>
        </w:rPr>
        <w:t xml:space="preserve"> </w:t>
      </w:r>
      <w:r w:rsidRPr="00706C6E">
        <w:rPr>
          <w:rFonts w:asciiTheme="minorHAnsi" w:hAnsiTheme="minorHAnsi"/>
          <w:sz w:val="24"/>
          <w:szCs w:val="24"/>
        </w:rPr>
        <w:t xml:space="preserve">new family member, Thunder-boomer, a kitten found after the storm passes.  </w:t>
      </w:r>
    </w:p>
    <w:p w14:paraId="6668CE17" w14:textId="7A7FFA7A" w:rsidR="007E3223" w:rsidRPr="00706C6E" w:rsidRDefault="007E3223" w:rsidP="00ED5299">
      <w:pPr>
        <w:pStyle w:val="ColorfulList-Accent11"/>
        <w:numPr>
          <w:ilvl w:val="0"/>
          <w:numId w:val="13"/>
        </w:numPr>
        <w:spacing w:after="0" w:line="360" w:lineRule="auto"/>
        <w:rPr>
          <w:rFonts w:asciiTheme="minorHAnsi" w:hAnsiTheme="minorHAnsi" w:cs="Calibri"/>
          <w:i/>
          <w:sz w:val="24"/>
          <w:szCs w:val="24"/>
        </w:rPr>
      </w:pPr>
      <w:r w:rsidRPr="00706C6E">
        <w:rPr>
          <w:rFonts w:asciiTheme="minorHAnsi" w:hAnsiTheme="minorHAnsi" w:cs="Calibri"/>
          <w:sz w:val="24"/>
          <w:szCs w:val="24"/>
        </w:rPr>
        <w:t xml:space="preserve">Go to the last page of the lesson and review “What Makes </w:t>
      </w:r>
      <w:r w:rsidR="00706C6E" w:rsidRPr="00706C6E">
        <w:rPr>
          <w:rFonts w:asciiTheme="minorHAnsi" w:hAnsiTheme="minorHAnsi" w:cs="Calibri"/>
          <w:sz w:val="24"/>
          <w:szCs w:val="24"/>
        </w:rPr>
        <w:t>This</w:t>
      </w:r>
      <w:r w:rsidRPr="00706C6E">
        <w:rPr>
          <w:rFonts w:asciiTheme="minorHAnsi" w:hAnsiTheme="minorHAnsi" w:cs="Calibri"/>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5DB72CC2" w14:textId="5E002C6B" w:rsidR="007E3223" w:rsidRPr="00706C6E" w:rsidRDefault="007E3223" w:rsidP="00ED5299">
      <w:pPr>
        <w:pStyle w:val="ColorfulList-Accent11"/>
        <w:numPr>
          <w:ilvl w:val="0"/>
          <w:numId w:val="13"/>
        </w:numPr>
        <w:spacing w:after="0" w:line="360" w:lineRule="auto"/>
        <w:rPr>
          <w:rFonts w:asciiTheme="minorHAnsi" w:hAnsiTheme="minorHAnsi" w:cs="Calibri"/>
          <w:i/>
          <w:sz w:val="24"/>
          <w:szCs w:val="24"/>
        </w:rPr>
      </w:pPr>
      <w:r w:rsidRPr="00706C6E">
        <w:rPr>
          <w:rFonts w:asciiTheme="minorHAnsi" w:hAnsiTheme="minorHAnsi" w:cs="Calibri"/>
          <w:sz w:val="24"/>
          <w:szCs w:val="24"/>
        </w:rPr>
        <w:t xml:space="preserve">Read the entire book, adding your own insights to the understandings identified.  Also note the stopping points for the text-inspired questions and activities. </w:t>
      </w:r>
      <w:r w:rsidRPr="00706C6E">
        <w:rPr>
          <w:rFonts w:asciiTheme="minorHAnsi" w:hAnsiTheme="minorHAnsi" w:cs="Calibri"/>
          <w:i/>
          <w:sz w:val="24"/>
          <w:szCs w:val="24"/>
        </w:rPr>
        <w:t>Hint: you may want to copy the questions vocabulary words and activities over onto sticky notes so they can be stuck to the right pages for each day’s questions and vocabulary work.</w:t>
      </w:r>
    </w:p>
    <w:p w14:paraId="77E7A981" w14:textId="4A184764" w:rsidR="00706C6E" w:rsidRPr="004D4CFD" w:rsidRDefault="00706C6E" w:rsidP="00706C6E">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 xml:space="preserve">Thunder Boomer </w:t>
      </w:r>
      <w:r>
        <w:rPr>
          <w:sz w:val="24"/>
          <w:szCs w:val="24"/>
        </w:rPr>
        <w:t>with a text set to increase student knowledge and familiarity with the topic. A custom text set can be found</w:t>
      </w:r>
      <w:hyperlink r:id="rId7">
        <w:r w:rsidRPr="00630357">
          <w:rPr>
            <w:sz w:val="24"/>
            <w:szCs w:val="24"/>
          </w:rPr>
          <w:t xml:space="preserve"> </w:t>
        </w:r>
      </w:hyperlink>
      <w:hyperlink r:id="rId8" w:history="1">
        <w:r w:rsidRPr="00630357">
          <w:rPr>
            <w:rStyle w:val="Hyperlink"/>
            <w:sz w:val="24"/>
            <w:szCs w:val="24"/>
          </w:rPr>
          <w:t>here</w:t>
        </w:r>
      </w:hyperlink>
      <w:hyperlink r:id="rId9">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47B4DC16" w14:textId="77777777" w:rsidR="00706C6E" w:rsidRPr="00ED5299" w:rsidRDefault="00706C6E" w:rsidP="00706C6E">
      <w:pPr>
        <w:pStyle w:val="ColorfulList-Accent11"/>
        <w:spacing w:after="0" w:line="360" w:lineRule="auto"/>
        <w:ind w:left="0"/>
        <w:rPr>
          <w:rFonts w:asciiTheme="minorHAnsi" w:hAnsiTheme="minorHAnsi" w:cs="Calibri"/>
          <w:i/>
        </w:rPr>
      </w:pPr>
    </w:p>
    <w:p w14:paraId="0552CD68" w14:textId="77777777" w:rsidR="006C01E9" w:rsidRDefault="006C01E9" w:rsidP="006C01E9">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FEF052A" w14:textId="77777777" w:rsidR="00706C6E" w:rsidRPr="00AB1D8B" w:rsidRDefault="00706C6E" w:rsidP="00706C6E">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FA602AF" w14:textId="77777777" w:rsidR="00706C6E" w:rsidRPr="00AB1D8B" w:rsidRDefault="00706C6E" w:rsidP="00706C6E">
      <w:pPr>
        <w:spacing w:after="0" w:line="240" w:lineRule="auto"/>
        <w:rPr>
          <w:i/>
          <w:sz w:val="24"/>
          <w:szCs w:val="24"/>
        </w:rPr>
      </w:pPr>
    </w:p>
    <w:p w14:paraId="4EC1D907" w14:textId="77777777" w:rsidR="00706C6E" w:rsidRPr="00630357" w:rsidRDefault="00706C6E" w:rsidP="00706C6E">
      <w:pPr>
        <w:pStyle w:val="ListParagraph"/>
        <w:numPr>
          <w:ilvl w:val="0"/>
          <w:numId w:val="24"/>
        </w:numPr>
        <w:pBdr>
          <w:top w:val="nil"/>
          <w:left w:val="nil"/>
          <w:bottom w:val="nil"/>
          <w:right w:val="nil"/>
          <w:between w:val="nil"/>
        </w:pBdr>
        <w:spacing w:after="0" w:line="240" w:lineRule="auto"/>
        <w:rPr>
          <w:i/>
          <w:sz w:val="24"/>
          <w:szCs w:val="24"/>
        </w:rPr>
      </w:pPr>
      <w:r w:rsidRPr="00630357">
        <w:rPr>
          <w:i/>
          <w:sz w:val="24"/>
          <w:szCs w:val="24"/>
        </w:rPr>
        <w:t xml:space="preserve">These lessons include embedded vocabulary scaffolds that help students acquire new vocabulary in the context of reading. They feature multi-modal ways of learning new words, including prompts for where to use visual representations, the </w:t>
      </w:r>
      <w:r w:rsidRPr="00630357">
        <w:rPr>
          <w:i/>
          <w:sz w:val="24"/>
          <w:szCs w:val="24"/>
        </w:rPr>
        <w:lastRenderedPageBreak/>
        <w:t>inclusion of student-friendly definitions, built-in opportunities to use newly acquired vocabulary through discussion or activities, and featured academic vocabulary for deeper study.</w:t>
      </w:r>
    </w:p>
    <w:p w14:paraId="7DAFB948" w14:textId="77777777" w:rsidR="00706C6E" w:rsidRPr="00630357" w:rsidRDefault="00706C6E" w:rsidP="00706C6E">
      <w:pPr>
        <w:pStyle w:val="ListParagraph"/>
        <w:numPr>
          <w:ilvl w:val="0"/>
          <w:numId w:val="24"/>
        </w:numPr>
        <w:pBdr>
          <w:top w:val="nil"/>
          <w:left w:val="nil"/>
          <w:bottom w:val="nil"/>
          <w:right w:val="nil"/>
          <w:between w:val="nil"/>
        </w:pBdr>
        <w:spacing w:after="0" w:line="240" w:lineRule="auto"/>
        <w:rPr>
          <w:i/>
          <w:sz w:val="24"/>
          <w:szCs w:val="24"/>
        </w:rPr>
      </w:pPr>
      <w:r w:rsidRPr="00630357">
        <w:rPr>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963F3E5" w14:textId="77777777" w:rsidR="00706C6E" w:rsidRPr="00630357" w:rsidRDefault="00706C6E" w:rsidP="00706C6E">
      <w:pPr>
        <w:pStyle w:val="ListParagraph"/>
        <w:numPr>
          <w:ilvl w:val="0"/>
          <w:numId w:val="24"/>
        </w:numPr>
        <w:pBdr>
          <w:top w:val="nil"/>
          <w:left w:val="nil"/>
          <w:bottom w:val="nil"/>
          <w:right w:val="nil"/>
          <w:between w:val="nil"/>
        </w:pBdr>
        <w:spacing w:after="0" w:line="240" w:lineRule="auto"/>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10" w:history="1">
        <w:r w:rsidRPr="00DD7590">
          <w:rPr>
            <w:rStyle w:val="Hyperlink"/>
            <w:rFonts w:cs="Calibri"/>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2"/>
    <w:p w14:paraId="573CF79A" w14:textId="77777777" w:rsidR="007E3223" w:rsidRPr="00ED5299" w:rsidRDefault="007E3223" w:rsidP="00ED5299">
      <w:pPr>
        <w:spacing w:after="0" w:line="360" w:lineRule="auto"/>
        <w:contextualSpacing/>
        <w:rPr>
          <w:rFonts w:asciiTheme="minorHAnsi" w:hAnsiTheme="minorHAnsi"/>
        </w:rPr>
      </w:pPr>
    </w:p>
    <w:p w14:paraId="15B6232B" w14:textId="75DBE610" w:rsidR="007E3223" w:rsidRPr="00ED5299" w:rsidRDefault="007E3223" w:rsidP="00ED5299">
      <w:pPr>
        <w:spacing w:after="0" w:line="360" w:lineRule="auto"/>
        <w:contextualSpacing/>
        <w:rPr>
          <w:rFonts w:asciiTheme="minorHAnsi" w:hAnsiTheme="minorHAnsi"/>
          <w:sz w:val="32"/>
          <w:szCs w:val="32"/>
          <w:u w:val="single"/>
        </w:rPr>
      </w:pPr>
      <w:r w:rsidRPr="00ED5299">
        <w:rPr>
          <w:rFonts w:asciiTheme="minorHAnsi" w:hAnsiTheme="minorHAnsi"/>
          <w:sz w:val="32"/>
          <w:szCs w:val="32"/>
          <w:u w:val="single"/>
        </w:rPr>
        <w:t>The Lesson – Questions, Activities, and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5"/>
        <w:gridCol w:w="5385"/>
      </w:tblGrid>
      <w:tr w:rsidR="007E3223" w:rsidRPr="004526E6" w14:paraId="04E5D4E9" w14:textId="77777777">
        <w:trPr>
          <w:trHeight w:val="147"/>
        </w:trPr>
        <w:tc>
          <w:tcPr>
            <w:tcW w:w="0" w:type="auto"/>
            <w:shd w:val="clear" w:color="auto" w:fill="auto"/>
          </w:tcPr>
          <w:p w14:paraId="076FF68D" w14:textId="77777777" w:rsidR="007E3223" w:rsidRPr="00DB488F" w:rsidRDefault="007E3223" w:rsidP="00ED5299">
            <w:pPr>
              <w:spacing w:after="0" w:line="240" w:lineRule="auto"/>
              <w:contextualSpacing/>
              <w:rPr>
                <w:rFonts w:cs="Times New Roman"/>
                <w:b/>
              </w:rPr>
            </w:pPr>
            <w:r w:rsidRPr="00DB488F">
              <w:rPr>
                <w:rFonts w:cs="Times New Roman"/>
                <w:b/>
              </w:rPr>
              <w:t>Questions/Activities/Vocabulary/Tasks</w:t>
            </w:r>
          </w:p>
        </w:tc>
        <w:tc>
          <w:tcPr>
            <w:tcW w:w="0" w:type="auto"/>
            <w:shd w:val="clear" w:color="auto" w:fill="auto"/>
          </w:tcPr>
          <w:p w14:paraId="6D522F19" w14:textId="77777777" w:rsidR="007E3223" w:rsidRPr="00DB488F" w:rsidRDefault="007E3223" w:rsidP="00ED5299">
            <w:pPr>
              <w:spacing w:after="0" w:line="240" w:lineRule="auto"/>
              <w:contextualSpacing/>
              <w:rPr>
                <w:rFonts w:cs="Times New Roman"/>
                <w:b/>
              </w:rPr>
            </w:pPr>
            <w:r w:rsidRPr="00DB488F">
              <w:rPr>
                <w:rFonts w:cs="Times New Roman"/>
                <w:b/>
              </w:rPr>
              <w:t>Expected Outcome or Response (for each)</w:t>
            </w:r>
          </w:p>
        </w:tc>
      </w:tr>
      <w:tr w:rsidR="007E3223" w:rsidRPr="004526E6" w14:paraId="697DFAFC" w14:textId="77777777">
        <w:trPr>
          <w:trHeight w:val="147"/>
        </w:trPr>
        <w:tc>
          <w:tcPr>
            <w:tcW w:w="0" w:type="auto"/>
            <w:shd w:val="clear" w:color="auto" w:fill="auto"/>
          </w:tcPr>
          <w:p w14:paraId="0025A7D2" w14:textId="77777777" w:rsidR="007E3223" w:rsidRPr="00ED5299" w:rsidRDefault="007E3223" w:rsidP="00ED5299">
            <w:pPr>
              <w:spacing w:after="0" w:line="240" w:lineRule="auto"/>
              <w:contextualSpacing/>
              <w:rPr>
                <w:rFonts w:cs="Times New Roman"/>
                <w:b/>
              </w:rPr>
            </w:pPr>
            <w:r w:rsidRPr="00ED5299">
              <w:rPr>
                <w:rFonts w:cs="Times New Roman"/>
                <w:b/>
              </w:rPr>
              <w:t>FIRST READING:</w:t>
            </w:r>
          </w:p>
          <w:p w14:paraId="3FA3C71B" w14:textId="6C38D0DD" w:rsidR="00CA7641" w:rsidRDefault="007E3223" w:rsidP="00ED5299">
            <w:pPr>
              <w:spacing w:after="0" w:line="240" w:lineRule="auto"/>
              <w:contextualSpacing/>
              <w:rPr>
                <w:rFonts w:cs="Times New Roman"/>
              </w:rPr>
            </w:pPr>
            <w:r w:rsidRPr="00DB488F">
              <w:rPr>
                <w:rFonts w:cs="Times New Roman"/>
              </w:rPr>
              <w:t xml:space="preserve">Gather students together for a read aloud. Make sure students can easily see and hear the book. Review that you will be reading the book and we will comment about the book later. </w:t>
            </w:r>
            <w:r w:rsidR="00CA7641">
              <w:rPr>
                <w:rFonts w:cs="Times New Roman"/>
              </w:rPr>
              <w:t>Show the cover to the students as you read the title. Ask, “What is a Thunder</w:t>
            </w:r>
            <w:r w:rsidR="006E69D3">
              <w:rPr>
                <w:rFonts w:cs="Times New Roman"/>
              </w:rPr>
              <w:t>-Boomer?”  “Do</w:t>
            </w:r>
            <w:r w:rsidR="00CA7641">
              <w:rPr>
                <w:rFonts w:cs="Times New Roman"/>
              </w:rPr>
              <w:t xml:space="preserve"> the illustrations on the cover give us a</w:t>
            </w:r>
            <w:r w:rsidR="002D4EBE">
              <w:rPr>
                <w:rFonts w:cs="Times New Roman"/>
              </w:rPr>
              <w:t>ny</w:t>
            </w:r>
            <w:r w:rsidR="00CA7641">
              <w:rPr>
                <w:rFonts w:cs="Times New Roman"/>
              </w:rPr>
              <w:t xml:space="preserve"> clue</w:t>
            </w:r>
            <w:r w:rsidR="002D4EBE">
              <w:rPr>
                <w:rFonts w:cs="Times New Roman"/>
              </w:rPr>
              <w:t>s?</w:t>
            </w:r>
            <w:r w:rsidR="00CA7641">
              <w:rPr>
                <w:rFonts w:cs="Times New Roman"/>
              </w:rPr>
              <w:t xml:space="preserve"> </w:t>
            </w:r>
          </w:p>
          <w:p w14:paraId="091A29E9" w14:textId="77777777" w:rsidR="00CA7641" w:rsidRPr="00DB488F" w:rsidRDefault="00CA7641" w:rsidP="00ED5299">
            <w:pPr>
              <w:spacing w:after="0" w:line="240" w:lineRule="auto"/>
              <w:contextualSpacing/>
              <w:rPr>
                <w:rFonts w:cs="Times New Roman"/>
              </w:rPr>
            </w:pPr>
          </w:p>
          <w:p w14:paraId="4BC67C00" w14:textId="77777777" w:rsidR="007E3223" w:rsidRDefault="007E3223" w:rsidP="00ED5299">
            <w:pPr>
              <w:spacing w:after="0" w:line="240" w:lineRule="auto"/>
              <w:contextualSpacing/>
              <w:rPr>
                <w:rFonts w:cs="Times New Roman"/>
              </w:rPr>
            </w:pPr>
          </w:p>
          <w:p w14:paraId="0AE0438B" w14:textId="77777777" w:rsidR="00ED5299" w:rsidRPr="00DB488F" w:rsidRDefault="00ED5299" w:rsidP="00ED5299">
            <w:pPr>
              <w:spacing w:after="0" w:line="240" w:lineRule="auto"/>
              <w:contextualSpacing/>
              <w:rPr>
                <w:rFonts w:cs="Times New Roman"/>
              </w:rPr>
            </w:pPr>
          </w:p>
          <w:p w14:paraId="188FFA39" w14:textId="77777777" w:rsidR="007E3223" w:rsidRPr="00DB488F" w:rsidRDefault="007E3223" w:rsidP="00ED5299">
            <w:pPr>
              <w:spacing w:after="0" w:line="240" w:lineRule="auto"/>
              <w:contextualSpacing/>
              <w:rPr>
                <w:rFonts w:cs="Times New Roman"/>
              </w:rPr>
            </w:pPr>
            <w:r w:rsidRPr="00DB488F">
              <w:rPr>
                <w:rFonts w:cs="Times New Roman"/>
              </w:rPr>
              <w:t>Read aloud the entire book with minimal interruptions. Stop to provide word meanings or clarify only when you know the majority of your students will be confused.</w:t>
            </w:r>
          </w:p>
          <w:p w14:paraId="667F1799" w14:textId="77777777" w:rsidR="007E3223" w:rsidRDefault="007E3223" w:rsidP="00ED5299">
            <w:pPr>
              <w:spacing w:after="0" w:line="240" w:lineRule="auto"/>
              <w:contextualSpacing/>
              <w:rPr>
                <w:rFonts w:cs="Times New Roman"/>
              </w:rPr>
            </w:pPr>
          </w:p>
          <w:p w14:paraId="34B93FF2" w14:textId="77777777" w:rsidR="00806D3A" w:rsidRPr="00DB488F" w:rsidRDefault="00806D3A" w:rsidP="00ED5299">
            <w:pPr>
              <w:spacing w:after="0" w:line="240" w:lineRule="auto"/>
              <w:contextualSpacing/>
              <w:rPr>
                <w:rFonts w:cs="Times New Roman"/>
              </w:rPr>
            </w:pPr>
          </w:p>
        </w:tc>
        <w:tc>
          <w:tcPr>
            <w:tcW w:w="0" w:type="auto"/>
            <w:shd w:val="clear" w:color="auto" w:fill="auto"/>
          </w:tcPr>
          <w:p w14:paraId="41D6E7F4" w14:textId="77777777" w:rsidR="007E3223" w:rsidRPr="00DB488F" w:rsidRDefault="007E3223" w:rsidP="00ED5299">
            <w:pPr>
              <w:spacing w:after="0" w:line="240" w:lineRule="auto"/>
              <w:contextualSpacing/>
              <w:rPr>
                <w:rFonts w:cs="Times New Roman"/>
              </w:rPr>
            </w:pPr>
          </w:p>
          <w:p w14:paraId="6C8D4897" w14:textId="63C1FF93" w:rsidR="00806D3A" w:rsidRPr="00DB488F" w:rsidRDefault="00806D3A" w:rsidP="00ED5299">
            <w:pPr>
              <w:spacing w:after="0" w:line="240" w:lineRule="auto"/>
              <w:contextualSpacing/>
              <w:rPr>
                <w:rFonts w:cs="Times New Roman"/>
              </w:rPr>
            </w:pPr>
            <w:r w:rsidRPr="00DB488F">
              <w:rPr>
                <w:rFonts w:cs="Times New Roman"/>
              </w:rPr>
              <w:t>Student</w:t>
            </w:r>
            <w:r>
              <w:rPr>
                <w:rFonts w:cs="Times New Roman"/>
              </w:rPr>
              <w:t xml:space="preserve"> </w:t>
            </w:r>
            <w:r w:rsidRPr="00DB488F">
              <w:rPr>
                <w:rFonts w:cs="Times New Roman"/>
              </w:rPr>
              <w:t xml:space="preserve">understanding that a “thunder-boomer” is a thunderstorm puts the story into perspective for them. </w:t>
            </w:r>
            <w:r w:rsidR="00CA7641" w:rsidRPr="00DB488F">
              <w:rPr>
                <w:rFonts w:cs="Times New Roman"/>
              </w:rPr>
              <w:t>They</w:t>
            </w:r>
            <w:r w:rsidRPr="00DB488F">
              <w:rPr>
                <w:rFonts w:cs="Times New Roman"/>
              </w:rPr>
              <w:t xml:space="preserve"> need to know that a thunder-boomer means thunderstorm. They may correlate the name to the sound that lightning makes when it “booms”.</w:t>
            </w:r>
            <w:r w:rsidR="00D85D79">
              <w:rPr>
                <w:rFonts w:cs="Times New Roman"/>
              </w:rPr>
              <w:t xml:space="preserve"> Cover shows dark clouds and</w:t>
            </w:r>
            <w:r w:rsidR="002D4EBE">
              <w:rPr>
                <w:rFonts w:cs="Times New Roman"/>
              </w:rPr>
              <w:t xml:space="preserve"> a </w:t>
            </w:r>
            <w:r w:rsidR="00D85D79">
              <w:rPr>
                <w:rFonts w:cs="Times New Roman"/>
              </w:rPr>
              <w:t>child pointing.</w:t>
            </w:r>
          </w:p>
          <w:p w14:paraId="0326B79B" w14:textId="77777777" w:rsidR="00806D3A" w:rsidRPr="00DB488F" w:rsidRDefault="00806D3A" w:rsidP="00ED5299">
            <w:pPr>
              <w:spacing w:after="0" w:line="240" w:lineRule="auto"/>
              <w:contextualSpacing/>
              <w:rPr>
                <w:rFonts w:cs="Times New Roman"/>
              </w:rPr>
            </w:pPr>
          </w:p>
          <w:p w14:paraId="10034BC2" w14:textId="77777777" w:rsidR="007E3223" w:rsidRPr="00DB488F" w:rsidRDefault="007E3223" w:rsidP="00ED5299">
            <w:pPr>
              <w:spacing w:after="0" w:line="240" w:lineRule="auto"/>
              <w:contextualSpacing/>
              <w:rPr>
                <w:rFonts w:cs="Times New Roman"/>
              </w:rPr>
            </w:pPr>
            <w:r w:rsidRPr="00DB488F">
              <w:rPr>
                <w:rFonts w:cs="Times New Roman"/>
              </w:rPr>
              <w:t xml:space="preserve">The goal here is for students to enjoy the book, both writing and pictures, and to experience it as a whole. This will give them some context and sense of completion before they dive into examining the parts of the book more carefully.  </w:t>
            </w:r>
          </w:p>
        </w:tc>
      </w:tr>
      <w:tr w:rsidR="009A202C" w:rsidRPr="004526E6" w14:paraId="73ABEA84" w14:textId="77777777">
        <w:trPr>
          <w:trHeight w:val="147"/>
        </w:trPr>
        <w:tc>
          <w:tcPr>
            <w:tcW w:w="0" w:type="auto"/>
            <w:shd w:val="clear" w:color="auto" w:fill="auto"/>
          </w:tcPr>
          <w:p w14:paraId="21128784" w14:textId="5EB7BBF3" w:rsidR="009A202C" w:rsidRPr="00ED5299" w:rsidRDefault="00DA2663" w:rsidP="00ED5299">
            <w:pPr>
              <w:spacing w:after="0" w:line="240" w:lineRule="auto"/>
              <w:contextualSpacing/>
              <w:rPr>
                <w:rFonts w:cs="Times New Roman"/>
                <w:b/>
              </w:rPr>
            </w:pPr>
            <w:r w:rsidRPr="00ED5299">
              <w:rPr>
                <w:rFonts w:cs="Times New Roman"/>
                <w:b/>
              </w:rPr>
              <w:t>SECOND READING</w:t>
            </w:r>
            <w:r w:rsidR="009A202C" w:rsidRPr="00ED5299">
              <w:rPr>
                <w:rFonts w:cs="Times New Roman"/>
                <w:b/>
              </w:rPr>
              <w:t>:</w:t>
            </w:r>
          </w:p>
          <w:p w14:paraId="5EE590FE" w14:textId="77777777" w:rsidR="009A202C" w:rsidRDefault="009A202C" w:rsidP="00ED5299">
            <w:pPr>
              <w:spacing w:after="0" w:line="240" w:lineRule="auto"/>
              <w:contextualSpacing/>
              <w:rPr>
                <w:rFonts w:cs="Times New Roman"/>
              </w:rPr>
            </w:pPr>
            <w:r>
              <w:rPr>
                <w:rFonts w:cs="Times New Roman"/>
              </w:rPr>
              <w:t xml:space="preserve">Explain to your students that today you are only to going to observe the illustrations and the sounds. </w:t>
            </w:r>
          </w:p>
          <w:p w14:paraId="4780E373" w14:textId="77777777" w:rsidR="00F1074F" w:rsidRDefault="00F1074F" w:rsidP="00ED5299">
            <w:pPr>
              <w:spacing w:after="0" w:line="240" w:lineRule="auto"/>
              <w:contextualSpacing/>
              <w:rPr>
                <w:rFonts w:cs="Times New Roman"/>
              </w:rPr>
            </w:pPr>
          </w:p>
          <w:p w14:paraId="27F84966" w14:textId="77777777" w:rsidR="009A202C" w:rsidRDefault="009A202C" w:rsidP="00ED5299">
            <w:pPr>
              <w:spacing w:after="0" w:line="240" w:lineRule="auto"/>
              <w:contextualSpacing/>
              <w:rPr>
                <w:rFonts w:cs="Times New Roman"/>
              </w:rPr>
            </w:pPr>
            <w:r>
              <w:rPr>
                <w:rFonts w:cs="Times New Roman"/>
              </w:rPr>
              <w:t>“You will use your senses to see and hear what is happening in the story”</w:t>
            </w:r>
          </w:p>
          <w:p w14:paraId="6AE88BEE" w14:textId="77777777" w:rsidR="009A202C" w:rsidRDefault="009A202C" w:rsidP="00ED5299">
            <w:pPr>
              <w:spacing w:after="0" w:line="240" w:lineRule="auto"/>
              <w:contextualSpacing/>
              <w:rPr>
                <w:rFonts w:cs="Times New Roman"/>
              </w:rPr>
            </w:pPr>
            <w:r>
              <w:rPr>
                <w:rFonts w:cs="Times New Roman"/>
              </w:rPr>
              <w:t xml:space="preserve">On each page, ask students </w:t>
            </w:r>
            <w:r w:rsidR="00454FDF">
              <w:rPr>
                <w:rFonts w:cs="Times New Roman"/>
              </w:rPr>
              <w:t xml:space="preserve">what is happening on each page and how they know. </w:t>
            </w:r>
          </w:p>
          <w:p w14:paraId="764D192D" w14:textId="77777777" w:rsidR="00D60213" w:rsidRDefault="00D60213" w:rsidP="00ED5299">
            <w:pPr>
              <w:spacing w:after="0" w:line="240" w:lineRule="auto"/>
              <w:contextualSpacing/>
              <w:rPr>
                <w:rFonts w:cs="Times New Roman"/>
              </w:rPr>
            </w:pPr>
          </w:p>
          <w:p w14:paraId="06CBCCF6" w14:textId="77777777" w:rsidR="00D60213" w:rsidRDefault="00D60213" w:rsidP="00ED5299">
            <w:pPr>
              <w:spacing w:after="0" w:line="240" w:lineRule="auto"/>
              <w:contextualSpacing/>
              <w:rPr>
                <w:rFonts w:cs="Times New Roman"/>
              </w:rPr>
            </w:pPr>
            <w:r>
              <w:rPr>
                <w:rFonts w:cs="Times New Roman"/>
              </w:rPr>
              <w:t>What other sounds could the author have used?</w:t>
            </w:r>
          </w:p>
          <w:p w14:paraId="5382A559" w14:textId="77777777" w:rsidR="00D60213" w:rsidRDefault="00D60213" w:rsidP="00ED5299">
            <w:pPr>
              <w:spacing w:after="0" w:line="240" w:lineRule="auto"/>
              <w:contextualSpacing/>
              <w:rPr>
                <w:rFonts w:cs="Times New Roman"/>
              </w:rPr>
            </w:pPr>
            <w:r>
              <w:rPr>
                <w:rFonts w:cs="Times New Roman"/>
              </w:rPr>
              <w:t>How do the sounds and the pictures go together?</w:t>
            </w:r>
          </w:p>
          <w:p w14:paraId="7B24A1D2" w14:textId="77777777" w:rsidR="00D60213" w:rsidRPr="00DB488F" w:rsidRDefault="00D60213" w:rsidP="00ED5299">
            <w:pPr>
              <w:spacing w:after="0" w:line="240" w:lineRule="auto"/>
              <w:contextualSpacing/>
              <w:rPr>
                <w:rFonts w:cs="Times New Roman"/>
              </w:rPr>
            </w:pPr>
          </w:p>
        </w:tc>
        <w:tc>
          <w:tcPr>
            <w:tcW w:w="0" w:type="auto"/>
            <w:shd w:val="clear" w:color="auto" w:fill="auto"/>
          </w:tcPr>
          <w:p w14:paraId="7636FC97" w14:textId="77777777" w:rsidR="00D85D79" w:rsidRDefault="00D85D79" w:rsidP="00ED5299">
            <w:pPr>
              <w:spacing w:after="0" w:line="240" w:lineRule="auto"/>
              <w:contextualSpacing/>
              <w:rPr>
                <w:rFonts w:cs="Times New Roman"/>
              </w:rPr>
            </w:pPr>
          </w:p>
          <w:p w14:paraId="4760F857" w14:textId="77777777" w:rsidR="009A202C" w:rsidRDefault="009A202C" w:rsidP="00ED5299">
            <w:pPr>
              <w:spacing w:after="0" w:line="240" w:lineRule="auto"/>
              <w:contextualSpacing/>
              <w:rPr>
                <w:rFonts w:cs="Times New Roman"/>
              </w:rPr>
            </w:pPr>
            <w:r>
              <w:rPr>
                <w:rFonts w:cs="Times New Roman"/>
              </w:rPr>
              <w:t xml:space="preserve">Linger on each page to allow students to observe the illustrations as you read the sounds. </w:t>
            </w:r>
          </w:p>
          <w:p w14:paraId="6E23EF9A" w14:textId="380C17CB" w:rsidR="009A202C" w:rsidRPr="00DB488F" w:rsidRDefault="00454FDF" w:rsidP="00ED5299">
            <w:pPr>
              <w:spacing w:after="0" w:line="240" w:lineRule="auto"/>
              <w:contextualSpacing/>
              <w:rPr>
                <w:rFonts w:cs="Times New Roman"/>
              </w:rPr>
            </w:pPr>
            <w:r>
              <w:rPr>
                <w:rFonts w:cs="Times New Roman"/>
              </w:rPr>
              <w:lastRenderedPageBreak/>
              <w:t xml:space="preserve">Students should use evidence from the illustrations and </w:t>
            </w:r>
            <w:r w:rsidR="00DA2663">
              <w:rPr>
                <w:rFonts w:cs="Times New Roman"/>
              </w:rPr>
              <w:t>the onomatopoeia (</w:t>
            </w:r>
            <w:r>
              <w:rPr>
                <w:rFonts w:cs="Times New Roman"/>
              </w:rPr>
              <w:t>sounds</w:t>
            </w:r>
            <w:r w:rsidR="00DA2663">
              <w:rPr>
                <w:rFonts w:cs="Times New Roman"/>
              </w:rPr>
              <w:t>)</w:t>
            </w:r>
            <w:r>
              <w:rPr>
                <w:rFonts w:cs="Times New Roman"/>
              </w:rPr>
              <w:t xml:space="preserve"> to determine what i</w:t>
            </w:r>
            <w:r w:rsidR="00DA2663">
              <w:rPr>
                <w:rFonts w:cs="Times New Roman"/>
              </w:rPr>
              <w:t xml:space="preserve">s happening on each page.  </w:t>
            </w:r>
          </w:p>
        </w:tc>
      </w:tr>
      <w:tr w:rsidR="007E3223" w:rsidRPr="004526E6" w14:paraId="2ACE8CAC" w14:textId="77777777">
        <w:trPr>
          <w:trHeight w:val="147"/>
        </w:trPr>
        <w:tc>
          <w:tcPr>
            <w:tcW w:w="0" w:type="auto"/>
            <w:shd w:val="clear" w:color="auto" w:fill="auto"/>
          </w:tcPr>
          <w:p w14:paraId="4672D8E3" w14:textId="1EA49D17" w:rsidR="00DA2663" w:rsidRPr="00ED5299" w:rsidRDefault="00DA2663" w:rsidP="00ED5299">
            <w:pPr>
              <w:spacing w:after="0" w:line="240" w:lineRule="auto"/>
              <w:contextualSpacing/>
              <w:rPr>
                <w:rFonts w:cs="Times New Roman"/>
                <w:b/>
              </w:rPr>
            </w:pPr>
            <w:r w:rsidRPr="00ED5299">
              <w:rPr>
                <w:rFonts w:cs="Times New Roman"/>
                <w:b/>
              </w:rPr>
              <w:lastRenderedPageBreak/>
              <w:t>THIRD</w:t>
            </w:r>
            <w:r w:rsidR="007E3223" w:rsidRPr="00ED5299">
              <w:rPr>
                <w:rFonts w:cs="Times New Roman"/>
                <w:b/>
              </w:rPr>
              <w:t xml:space="preserve"> READING:</w:t>
            </w:r>
          </w:p>
          <w:p w14:paraId="45DD6856" w14:textId="2D032956" w:rsidR="007E3223" w:rsidRPr="00DB488F" w:rsidRDefault="007E3223" w:rsidP="00ED5299">
            <w:pPr>
              <w:spacing w:after="0" w:line="240" w:lineRule="auto"/>
              <w:contextualSpacing/>
              <w:rPr>
                <w:rFonts w:cs="Times New Roman"/>
              </w:rPr>
            </w:pPr>
            <w:r w:rsidRPr="00DB488F">
              <w:rPr>
                <w:rFonts w:cs="Times New Roman"/>
              </w:rPr>
              <w:t xml:space="preserve">Read the text, stopping to ask the questions on each page. </w:t>
            </w:r>
            <w:r w:rsidR="00DA2663">
              <w:rPr>
                <w:rFonts w:cs="Times New Roman"/>
              </w:rPr>
              <w:t>Pause at each</w:t>
            </w:r>
            <w:r w:rsidRPr="00DB488F">
              <w:rPr>
                <w:rFonts w:cs="Times New Roman"/>
              </w:rPr>
              <w:t xml:space="preserve"> page </w:t>
            </w:r>
            <w:r w:rsidR="00DA2663">
              <w:rPr>
                <w:rFonts w:cs="Times New Roman"/>
              </w:rPr>
              <w:t>to allow time for</w:t>
            </w:r>
            <w:r w:rsidRPr="00DB488F">
              <w:rPr>
                <w:rFonts w:cs="Times New Roman"/>
              </w:rPr>
              <w:t xml:space="preserve"> students to </w:t>
            </w:r>
            <w:r w:rsidR="005B1A5B">
              <w:rPr>
                <w:rFonts w:cs="Times New Roman"/>
              </w:rPr>
              <w:t xml:space="preserve">observe the illustrations </w:t>
            </w:r>
            <w:r w:rsidR="00DA2663">
              <w:rPr>
                <w:rFonts w:cs="Times New Roman"/>
              </w:rPr>
              <w:t>as the story is read to them.</w:t>
            </w:r>
          </w:p>
          <w:p w14:paraId="59F89437" w14:textId="77777777" w:rsidR="007E3223" w:rsidRPr="00DB488F" w:rsidRDefault="007E3223" w:rsidP="00ED5299">
            <w:pPr>
              <w:spacing w:after="0" w:line="240" w:lineRule="auto"/>
              <w:contextualSpacing/>
              <w:rPr>
                <w:rFonts w:cs="Times New Roman"/>
              </w:rPr>
            </w:pPr>
          </w:p>
          <w:p w14:paraId="305AEE2E" w14:textId="77777777" w:rsidR="007E3223" w:rsidRPr="00DB488F" w:rsidRDefault="007E3223" w:rsidP="00ED5299">
            <w:pPr>
              <w:spacing w:after="0" w:line="240" w:lineRule="auto"/>
              <w:contextualSpacing/>
              <w:rPr>
                <w:rFonts w:cs="Times New Roman"/>
              </w:rPr>
            </w:pPr>
            <w:r w:rsidRPr="00DB488F">
              <w:rPr>
                <w:rFonts w:cs="Times New Roman"/>
              </w:rPr>
              <w:t xml:space="preserve">Page 6 </w:t>
            </w:r>
            <w:r w:rsidR="00CA7641">
              <w:rPr>
                <w:rFonts w:cs="Times New Roman"/>
              </w:rPr>
              <w:t xml:space="preserve"> </w:t>
            </w:r>
            <w:r w:rsidRPr="00DB488F">
              <w:rPr>
                <w:rFonts w:cs="Times New Roman"/>
              </w:rPr>
              <w:t xml:space="preserve"> Wh</w:t>
            </w:r>
            <w:r w:rsidR="00CA7641">
              <w:rPr>
                <w:rFonts w:cs="Times New Roman"/>
              </w:rPr>
              <w:t xml:space="preserve">y </w:t>
            </w:r>
            <w:r w:rsidRPr="00DB488F">
              <w:rPr>
                <w:rFonts w:cs="Times New Roman"/>
              </w:rPr>
              <w:t xml:space="preserve">does the Mom </w:t>
            </w:r>
            <w:r w:rsidR="00CA7641">
              <w:rPr>
                <w:rFonts w:cs="Times New Roman"/>
              </w:rPr>
              <w:t>think they</w:t>
            </w:r>
            <w:r w:rsidRPr="00DB488F">
              <w:rPr>
                <w:rFonts w:cs="Times New Roman"/>
              </w:rPr>
              <w:t xml:space="preserve"> need a “thunder-boomer”?</w:t>
            </w:r>
          </w:p>
          <w:p w14:paraId="2B701947" w14:textId="77777777" w:rsidR="00A24B50" w:rsidRPr="00DB488F" w:rsidRDefault="00A24B50" w:rsidP="00ED5299">
            <w:pPr>
              <w:spacing w:after="0" w:line="240" w:lineRule="auto"/>
              <w:contextualSpacing/>
              <w:rPr>
                <w:rFonts w:cs="Times New Roman"/>
              </w:rPr>
            </w:pPr>
            <w:r w:rsidRPr="00DB488F">
              <w:rPr>
                <w:rFonts w:cs="Times New Roman"/>
              </w:rPr>
              <w:t>Wh</w:t>
            </w:r>
            <w:r w:rsidR="00CA7641">
              <w:rPr>
                <w:rFonts w:cs="Times New Roman"/>
              </w:rPr>
              <w:t>at does the picture tell us?</w:t>
            </w:r>
          </w:p>
          <w:p w14:paraId="71CE5860" w14:textId="526178E2" w:rsidR="00AB5542" w:rsidRDefault="007E3223" w:rsidP="00ED5299">
            <w:pPr>
              <w:spacing w:after="0" w:line="240" w:lineRule="auto"/>
              <w:contextualSpacing/>
              <w:rPr>
                <w:rFonts w:cs="Times New Roman"/>
              </w:rPr>
            </w:pPr>
            <w:r w:rsidRPr="00DB488F">
              <w:rPr>
                <w:rFonts w:cs="Times New Roman"/>
              </w:rPr>
              <w:tab/>
            </w:r>
          </w:p>
          <w:p w14:paraId="588BF440" w14:textId="77777777" w:rsidR="00ED5299" w:rsidRDefault="00ED5299" w:rsidP="00ED5299">
            <w:pPr>
              <w:spacing w:after="0" w:line="240" w:lineRule="auto"/>
              <w:contextualSpacing/>
              <w:rPr>
                <w:rFonts w:cs="Times New Roman"/>
              </w:rPr>
            </w:pPr>
          </w:p>
          <w:p w14:paraId="0C262367" w14:textId="77777777" w:rsidR="00ED5299" w:rsidRDefault="00ED5299" w:rsidP="00ED5299">
            <w:pPr>
              <w:spacing w:after="0" w:line="240" w:lineRule="auto"/>
              <w:contextualSpacing/>
              <w:rPr>
                <w:rFonts w:cs="Times New Roman"/>
              </w:rPr>
            </w:pPr>
          </w:p>
          <w:p w14:paraId="1421608D" w14:textId="77777777" w:rsidR="007E3223" w:rsidRDefault="00AB5542" w:rsidP="00ED5299">
            <w:pPr>
              <w:spacing w:after="0" w:line="240" w:lineRule="auto"/>
              <w:contextualSpacing/>
              <w:rPr>
                <w:rFonts w:cs="Times New Roman"/>
              </w:rPr>
            </w:pPr>
            <w:r>
              <w:rPr>
                <w:rFonts w:cs="Times New Roman"/>
              </w:rPr>
              <w:t>Who is Scooter? How does the author let us know who he is without telling us?</w:t>
            </w:r>
          </w:p>
          <w:p w14:paraId="5F81B67F" w14:textId="77777777" w:rsidR="005B1A5B" w:rsidRDefault="005B1A5B" w:rsidP="00ED5299">
            <w:pPr>
              <w:spacing w:after="0" w:line="240" w:lineRule="auto"/>
              <w:contextualSpacing/>
              <w:rPr>
                <w:rFonts w:cs="Times New Roman"/>
              </w:rPr>
            </w:pPr>
            <w:r>
              <w:rPr>
                <w:rFonts w:cs="Times New Roman"/>
              </w:rPr>
              <w:t>What does the sound, “huh huh huh “ tell us?</w:t>
            </w:r>
          </w:p>
          <w:p w14:paraId="0E430599" w14:textId="77777777" w:rsidR="007C5A79" w:rsidRDefault="007C5A79" w:rsidP="00ED5299">
            <w:pPr>
              <w:spacing w:after="0" w:line="240" w:lineRule="auto"/>
              <w:contextualSpacing/>
              <w:rPr>
                <w:rFonts w:cs="Times New Roman"/>
              </w:rPr>
            </w:pPr>
          </w:p>
          <w:p w14:paraId="2E28EC54" w14:textId="77777777" w:rsidR="00ED5299" w:rsidRDefault="00ED5299" w:rsidP="00ED5299">
            <w:pPr>
              <w:spacing w:after="0" w:line="240" w:lineRule="auto"/>
              <w:contextualSpacing/>
              <w:rPr>
                <w:rFonts w:cs="Times New Roman"/>
              </w:rPr>
            </w:pPr>
          </w:p>
          <w:p w14:paraId="72FF180C" w14:textId="77777777" w:rsidR="00ED5299" w:rsidRDefault="00ED5299" w:rsidP="00ED5299">
            <w:pPr>
              <w:spacing w:after="0" w:line="240" w:lineRule="auto"/>
              <w:contextualSpacing/>
              <w:rPr>
                <w:rFonts w:cs="Times New Roman"/>
              </w:rPr>
            </w:pPr>
          </w:p>
          <w:p w14:paraId="3F4A73C7" w14:textId="77777777" w:rsidR="00ED5299" w:rsidRPr="00DB488F" w:rsidRDefault="00ED5299" w:rsidP="00ED5299">
            <w:pPr>
              <w:spacing w:after="0" w:line="240" w:lineRule="auto"/>
              <w:contextualSpacing/>
              <w:rPr>
                <w:rFonts w:cs="Times New Roman"/>
              </w:rPr>
            </w:pPr>
          </w:p>
          <w:p w14:paraId="2B921FF7" w14:textId="77777777" w:rsidR="007E3223" w:rsidRDefault="007E3223" w:rsidP="00ED5299">
            <w:pPr>
              <w:spacing w:after="0" w:line="240" w:lineRule="auto"/>
              <w:contextualSpacing/>
              <w:rPr>
                <w:rFonts w:cs="Times New Roman"/>
              </w:rPr>
            </w:pPr>
            <w:r w:rsidRPr="00DB488F">
              <w:rPr>
                <w:rFonts w:cs="Times New Roman"/>
              </w:rPr>
              <w:t xml:space="preserve">Page 8   What is a “soft-touch tease”?  </w:t>
            </w:r>
            <w:r w:rsidR="00AB5542">
              <w:rPr>
                <w:rFonts w:cs="Times New Roman"/>
              </w:rPr>
              <w:t>How do you know what it is?</w:t>
            </w:r>
          </w:p>
          <w:p w14:paraId="7140216E" w14:textId="3808BF0B" w:rsidR="00CA7641" w:rsidRPr="00DB488F" w:rsidRDefault="007E3223" w:rsidP="00ED5299">
            <w:pPr>
              <w:spacing w:after="0" w:line="240" w:lineRule="auto"/>
              <w:contextualSpacing/>
              <w:rPr>
                <w:rFonts w:cs="Times New Roman"/>
              </w:rPr>
            </w:pPr>
            <w:r w:rsidRPr="00DB488F">
              <w:rPr>
                <w:rFonts w:cs="Times New Roman"/>
              </w:rPr>
              <w:t>How is it “teasing” them?</w:t>
            </w:r>
          </w:p>
          <w:p w14:paraId="444F733E" w14:textId="77777777" w:rsidR="007E3223" w:rsidRDefault="007E3223" w:rsidP="00ED5299">
            <w:pPr>
              <w:spacing w:after="0" w:line="240" w:lineRule="auto"/>
              <w:contextualSpacing/>
              <w:rPr>
                <w:rFonts w:cs="Times New Roman"/>
              </w:rPr>
            </w:pPr>
          </w:p>
          <w:p w14:paraId="26487708" w14:textId="77777777" w:rsidR="00ED5299" w:rsidRDefault="00ED5299" w:rsidP="00ED5299">
            <w:pPr>
              <w:spacing w:after="0" w:line="240" w:lineRule="auto"/>
              <w:contextualSpacing/>
              <w:rPr>
                <w:rFonts w:cs="Times New Roman"/>
              </w:rPr>
            </w:pPr>
          </w:p>
          <w:p w14:paraId="450B2A4C" w14:textId="77777777" w:rsidR="00ED5299" w:rsidRPr="00DB488F" w:rsidRDefault="00ED5299" w:rsidP="00ED5299">
            <w:pPr>
              <w:spacing w:after="0" w:line="240" w:lineRule="auto"/>
              <w:contextualSpacing/>
              <w:rPr>
                <w:rFonts w:cs="Times New Roman"/>
              </w:rPr>
            </w:pPr>
          </w:p>
          <w:p w14:paraId="554A037D" w14:textId="77777777" w:rsidR="007E3223" w:rsidRPr="00DB488F" w:rsidRDefault="007E3223" w:rsidP="00ED5299">
            <w:pPr>
              <w:spacing w:after="0" w:line="240" w:lineRule="auto"/>
              <w:contextualSpacing/>
              <w:rPr>
                <w:rFonts w:cs="Times New Roman"/>
              </w:rPr>
            </w:pPr>
            <w:r w:rsidRPr="00DB488F">
              <w:rPr>
                <w:rFonts w:cs="Times New Roman"/>
              </w:rPr>
              <w:t xml:space="preserve">Page </w:t>
            </w:r>
            <w:r w:rsidR="00CA7641" w:rsidRPr="00DB488F">
              <w:rPr>
                <w:rFonts w:cs="Times New Roman"/>
              </w:rPr>
              <w:t>12 What</w:t>
            </w:r>
            <w:r w:rsidRPr="00DB488F">
              <w:rPr>
                <w:rFonts w:cs="Times New Roman"/>
              </w:rPr>
              <w:t xml:space="preserve"> are the ways the author uses to describes the rain and the storm?</w:t>
            </w:r>
          </w:p>
          <w:p w14:paraId="1374A968" w14:textId="77777777" w:rsidR="007E3223" w:rsidRDefault="007E3223" w:rsidP="00ED5299">
            <w:pPr>
              <w:spacing w:after="0" w:line="240" w:lineRule="auto"/>
              <w:contextualSpacing/>
              <w:rPr>
                <w:rFonts w:cs="Times New Roman"/>
              </w:rPr>
            </w:pPr>
            <w:r w:rsidRPr="00DB488F">
              <w:rPr>
                <w:rFonts w:cs="Times New Roman"/>
              </w:rPr>
              <w:t>How is rain like a faucet?  What does gushing mean/sound like?</w:t>
            </w:r>
          </w:p>
          <w:p w14:paraId="5972B138" w14:textId="77777777" w:rsidR="00AB5542" w:rsidRDefault="00AB5542" w:rsidP="00ED5299">
            <w:pPr>
              <w:spacing w:after="0" w:line="240" w:lineRule="auto"/>
              <w:contextualSpacing/>
              <w:rPr>
                <w:rFonts w:cs="Times New Roman"/>
              </w:rPr>
            </w:pPr>
          </w:p>
          <w:p w14:paraId="5AFC078A" w14:textId="77777777" w:rsidR="00D60213" w:rsidRDefault="00D60213" w:rsidP="00ED5299">
            <w:pPr>
              <w:spacing w:after="0" w:line="240" w:lineRule="auto"/>
              <w:contextualSpacing/>
              <w:rPr>
                <w:rFonts w:cs="Times New Roman"/>
              </w:rPr>
            </w:pPr>
          </w:p>
          <w:p w14:paraId="200596CD" w14:textId="77777777" w:rsidR="00AB5542" w:rsidRPr="00DB488F" w:rsidRDefault="00AB5542" w:rsidP="00ED5299">
            <w:pPr>
              <w:spacing w:after="0" w:line="240" w:lineRule="auto"/>
              <w:contextualSpacing/>
              <w:rPr>
                <w:rFonts w:cs="Times New Roman"/>
              </w:rPr>
            </w:pPr>
            <w:r>
              <w:rPr>
                <w:rFonts w:cs="Times New Roman"/>
              </w:rPr>
              <w:t xml:space="preserve">How does the illustrator help you understand what the author is describing? </w:t>
            </w:r>
          </w:p>
          <w:p w14:paraId="1176E7B4" w14:textId="77777777" w:rsidR="007E3223" w:rsidRPr="00DB488F" w:rsidRDefault="007E3223" w:rsidP="00ED5299">
            <w:pPr>
              <w:spacing w:after="0" w:line="240" w:lineRule="auto"/>
              <w:contextualSpacing/>
              <w:rPr>
                <w:rFonts w:cs="Times New Roman"/>
              </w:rPr>
            </w:pPr>
          </w:p>
          <w:p w14:paraId="689D3F43" w14:textId="77777777" w:rsidR="009A202C" w:rsidRDefault="009A202C" w:rsidP="00ED5299">
            <w:pPr>
              <w:spacing w:after="0" w:line="240" w:lineRule="auto"/>
              <w:contextualSpacing/>
              <w:rPr>
                <w:rFonts w:cs="Times New Roman"/>
              </w:rPr>
            </w:pPr>
          </w:p>
          <w:p w14:paraId="58628EE2" w14:textId="77777777" w:rsidR="00ED5299" w:rsidRDefault="00ED5299" w:rsidP="00ED5299">
            <w:pPr>
              <w:spacing w:after="0" w:line="240" w:lineRule="auto"/>
              <w:contextualSpacing/>
              <w:rPr>
                <w:rFonts w:cs="Times New Roman"/>
              </w:rPr>
            </w:pPr>
          </w:p>
          <w:p w14:paraId="581055CF" w14:textId="77777777" w:rsidR="00ED5299" w:rsidRDefault="00ED5299" w:rsidP="00ED5299">
            <w:pPr>
              <w:spacing w:after="0" w:line="240" w:lineRule="auto"/>
              <w:contextualSpacing/>
              <w:rPr>
                <w:rFonts w:cs="Times New Roman"/>
              </w:rPr>
            </w:pPr>
          </w:p>
          <w:p w14:paraId="05B8BAA6" w14:textId="77777777" w:rsidR="00ED5299" w:rsidRDefault="00ED5299" w:rsidP="00ED5299">
            <w:pPr>
              <w:spacing w:after="0" w:line="240" w:lineRule="auto"/>
              <w:contextualSpacing/>
              <w:rPr>
                <w:rFonts w:cs="Times New Roman"/>
              </w:rPr>
            </w:pPr>
          </w:p>
          <w:p w14:paraId="1ADD1A9E" w14:textId="77777777" w:rsidR="00ED5299" w:rsidRDefault="00ED5299" w:rsidP="00ED5299">
            <w:pPr>
              <w:spacing w:after="0" w:line="240" w:lineRule="auto"/>
              <w:contextualSpacing/>
              <w:rPr>
                <w:rFonts w:cs="Times New Roman"/>
              </w:rPr>
            </w:pPr>
          </w:p>
          <w:p w14:paraId="2F52EE99" w14:textId="77777777" w:rsidR="00ED5299" w:rsidRDefault="00ED5299" w:rsidP="00ED5299">
            <w:pPr>
              <w:spacing w:after="0" w:line="240" w:lineRule="auto"/>
              <w:contextualSpacing/>
              <w:rPr>
                <w:rFonts w:cs="Times New Roman"/>
              </w:rPr>
            </w:pPr>
          </w:p>
          <w:p w14:paraId="1B983D33" w14:textId="77777777" w:rsidR="00ED5299" w:rsidRDefault="00ED5299" w:rsidP="00ED5299">
            <w:pPr>
              <w:spacing w:after="0" w:line="240" w:lineRule="auto"/>
              <w:contextualSpacing/>
              <w:rPr>
                <w:rFonts w:cs="Times New Roman"/>
              </w:rPr>
            </w:pPr>
          </w:p>
          <w:p w14:paraId="7390D603" w14:textId="77777777" w:rsidR="007E3223" w:rsidRDefault="007E3223" w:rsidP="00ED5299">
            <w:pPr>
              <w:spacing w:after="0" w:line="240" w:lineRule="auto"/>
              <w:contextualSpacing/>
              <w:rPr>
                <w:rFonts w:cs="Times New Roman"/>
              </w:rPr>
            </w:pPr>
            <w:r w:rsidRPr="00DB488F">
              <w:rPr>
                <w:rFonts w:cs="Times New Roman"/>
              </w:rPr>
              <w:t>Page 20</w:t>
            </w:r>
            <w:r w:rsidRPr="00DB488F">
              <w:rPr>
                <w:rFonts w:cs="Times New Roman"/>
              </w:rPr>
              <w:tab/>
              <w:t xml:space="preserve">   What is hail?  How do you think it might be different from rain?  </w:t>
            </w:r>
          </w:p>
          <w:p w14:paraId="166F27C7" w14:textId="77777777" w:rsidR="00CA7641" w:rsidRPr="00DB488F" w:rsidRDefault="00CA7641" w:rsidP="00ED5299">
            <w:pPr>
              <w:spacing w:after="0" w:line="240" w:lineRule="auto"/>
              <w:contextualSpacing/>
              <w:rPr>
                <w:rFonts w:cs="Times New Roman"/>
              </w:rPr>
            </w:pPr>
            <w:r>
              <w:rPr>
                <w:rFonts w:cs="Times New Roman"/>
              </w:rPr>
              <w:t>What do the sounds that the illustrator includes tell us about hail?</w:t>
            </w:r>
          </w:p>
          <w:p w14:paraId="4155CC58" w14:textId="77777777" w:rsidR="007E3223" w:rsidRPr="00DB488F" w:rsidRDefault="007E3223" w:rsidP="00ED5299">
            <w:pPr>
              <w:spacing w:after="0" w:line="240" w:lineRule="auto"/>
              <w:contextualSpacing/>
              <w:rPr>
                <w:rFonts w:cs="Times New Roman"/>
              </w:rPr>
            </w:pPr>
          </w:p>
          <w:p w14:paraId="138D17A6" w14:textId="77777777" w:rsidR="007E3223" w:rsidRPr="00DB488F" w:rsidRDefault="007E3223" w:rsidP="00ED5299">
            <w:pPr>
              <w:spacing w:after="0" w:line="240" w:lineRule="auto"/>
              <w:contextualSpacing/>
              <w:rPr>
                <w:rFonts w:cs="Times New Roman"/>
              </w:rPr>
            </w:pPr>
          </w:p>
          <w:p w14:paraId="26D10051" w14:textId="77777777" w:rsidR="007E3223" w:rsidRDefault="007E3223" w:rsidP="00ED5299">
            <w:pPr>
              <w:spacing w:after="0" w:line="240" w:lineRule="auto"/>
              <w:contextualSpacing/>
              <w:rPr>
                <w:rFonts w:cs="Times New Roman"/>
              </w:rPr>
            </w:pPr>
          </w:p>
          <w:p w14:paraId="6DB2E3EC" w14:textId="77777777" w:rsidR="00870337" w:rsidRDefault="00870337" w:rsidP="00ED5299">
            <w:pPr>
              <w:spacing w:after="0" w:line="240" w:lineRule="auto"/>
              <w:contextualSpacing/>
              <w:rPr>
                <w:rFonts w:cs="Times New Roman"/>
              </w:rPr>
            </w:pPr>
          </w:p>
          <w:p w14:paraId="7641DE19" w14:textId="77777777" w:rsidR="00ED5299" w:rsidRDefault="00ED5299" w:rsidP="00ED5299">
            <w:pPr>
              <w:spacing w:after="0" w:line="240" w:lineRule="auto"/>
              <w:contextualSpacing/>
              <w:rPr>
                <w:rFonts w:cs="Times New Roman"/>
              </w:rPr>
            </w:pPr>
          </w:p>
          <w:p w14:paraId="57F261C3" w14:textId="77777777" w:rsidR="00ED5299" w:rsidRDefault="00ED5299" w:rsidP="00ED5299">
            <w:pPr>
              <w:spacing w:after="0" w:line="240" w:lineRule="auto"/>
              <w:contextualSpacing/>
              <w:rPr>
                <w:rFonts w:cs="Times New Roman"/>
              </w:rPr>
            </w:pPr>
          </w:p>
          <w:p w14:paraId="089D5946" w14:textId="77777777" w:rsidR="00ED5299" w:rsidRDefault="00ED5299" w:rsidP="00ED5299">
            <w:pPr>
              <w:spacing w:after="0" w:line="240" w:lineRule="auto"/>
              <w:contextualSpacing/>
              <w:rPr>
                <w:rFonts w:cs="Times New Roman"/>
              </w:rPr>
            </w:pPr>
          </w:p>
          <w:p w14:paraId="17768755" w14:textId="77777777" w:rsidR="00ED5299" w:rsidRDefault="00ED5299" w:rsidP="00ED5299">
            <w:pPr>
              <w:spacing w:after="0" w:line="240" w:lineRule="auto"/>
              <w:contextualSpacing/>
              <w:rPr>
                <w:rFonts w:cs="Times New Roman"/>
              </w:rPr>
            </w:pPr>
          </w:p>
          <w:p w14:paraId="3932847F" w14:textId="77777777" w:rsidR="00ED5299" w:rsidRDefault="00ED5299" w:rsidP="00ED5299">
            <w:pPr>
              <w:spacing w:after="0" w:line="240" w:lineRule="auto"/>
              <w:contextualSpacing/>
              <w:rPr>
                <w:rFonts w:cs="Times New Roman"/>
              </w:rPr>
            </w:pPr>
          </w:p>
          <w:p w14:paraId="6211D3F3" w14:textId="77777777" w:rsidR="00ED5299" w:rsidRDefault="00ED5299" w:rsidP="00ED5299">
            <w:pPr>
              <w:spacing w:after="0" w:line="240" w:lineRule="auto"/>
              <w:contextualSpacing/>
              <w:rPr>
                <w:rFonts w:cs="Times New Roman"/>
              </w:rPr>
            </w:pPr>
          </w:p>
          <w:p w14:paraId="60FD0CFB" w14:textId="77777777" w:rsidR="00ED5299" w:rsidRPr="00DB488F" w:rsidRDefault="00ED5299" w:rsidP="00ED5299">
            <w:pPr>
              <w:spacing w:after="0" w:line="240" w:lineRule="auto"/>
              <w:contextualSpacing/>
              <w:rPr>
                <w:rFonts w:cs="Times New Roman"/>
              </w:rPr>
            </w:pPr>
          </w:p>
          <w:p w14:paraId="312ADA6B" w14:textId="77777777" w:rsidR="00D60213" w:rsidRPr="00DB488F" w:rsidRDefault="00D60213" w:rsidP="00ED5299">
            <w:pPr>
              <w:spacing w:after="0" w:line="240" w:lineRule="auto"/>
              <w:contextualSpacing/>
              <w:rPr>
                <w:rFonts w:cs="Times New Roman"/>
              </w:rPr>
            </w:pPr>
            <w:r w:rsidRPr="00DB488F">
              <w:rPr>
                <w:rFonts w:cs="Times New Roman"/>
              </w:rPr>
              <w:t>Page 22   How do you know the storm is over?</w:t>
            </w:r>
          </w:p>
          <w:p w14:paraId="5409FC35" w14:textId="77777777" w:rsidR="00D60213" w:rsidRPr="00DB488F" w:rsidRDefault="00D60213" w:rsidP="00ED5299">
            <w:pPr>
              <w:spacing w:after="0" w:line="240" w:lineRule="auto"/>
              <w:contextualSpacing/>
              <w:rPr>
                <w:rFonts w:cs="Times New Roman"/>
              </w:rPr>
            </w:pPr>
            <w:r w:rsidRPr="00DB488F">
              <w:rPr>
                <w:rFonts w:cs="Times New Roman"/>
              </w:rPr>
              <w:t xml:space="preserve">What is a “hush”? </w:t>
            </w:r>
          </w:p>
          <w:p w14:paraId="3B05E211" w14:textId="77777777" w:rsidR="007E3223" w:rsidRDefault="007E3223" w:rsidP="00ED5299">
            <w:pPr>
              <w:spacing w:after="0" w:line="240" w:lineRule="auto"/>
              <w:contextualSpacing/>
              <w:rPr>
                <w:rFonts w:cs="Times New Roman"/>
              </w:rPr>
            </w:pPr>
            <w:r w:rsidRPr="00DB488F">
              <w:rPr>
                <w:rFonts w:cs="Times New Roman"/>
              </w:rPr>
              <w:tab/>
              <w:t xml:space="preserve">   </w:t>
            </w:r>
          </w:p>
          <w:p w14:paraId="02C7A3FE" w14:textId="77777777" w:rsidR="00ED5299" w:rsidRPr="00DB488F" w:rsidRDefault="00ED5299" w:rsidP="00ED5299">
            <w:pPr>
              <w:spacing w:after="0" w:line="240" w:lineRule="auto"/>
              <w:contextualSpacing/>
              <w:rPr>
                <w:rFonts w:cs="Times New Roman"/>
              </w:rPr>
            </w:pPr>
          </w:p>
          <w:p w14:paraId="633E9077" w14:textId="13DCB654" w:rsidR="002A135F" w:rsidRDefault="002A135F" w:rsidP="00ED5299">
            <w:pPr>
              <w:spacing w:after="0" w:line="240" w:lineRule="auto"/>
              <w:contextualSpacing/>
              <w:rPr>
                <w:rFonts w:cs="Times New Roman"/>
              </w:rPr>
            </w:pPr>
            <w:r>
              <w:rPr>
                <w:rFonts w:cs="Times New Roman"/>
              </w:rPr>
              <w:t>Why are the animals anxious to go outside?</w:t>
            </w:r>
          </w:p>
          <w:p w14:paraId="72391B64" w14:textId="77777777" w:rsidR="002A135F" w:rsidRDefault="002A135F" w:rsidP="00ED5299">
            <w:pPr>
              <w:spacing w:after="0" w:line="240" w:lineRule="auto"/>
              <w:contextualSpacing/>
              <w:rPr>
                <w:rFonts w:cs="Times New Roman"/>
              </w:rPr>
            </w:pPr>
          </w:p>
          <w:p w14:paraId="3FEB0A1C" w14:textId="77777777" w:rsidR="00ED5299" w:rsidRDefault="00ED5299" w:rsidP="00ED5299">
            <w:pPr>
              <w:spacing w:after="0" w:line="240" w:lineRule="auto"/>
              <w:contextualSpacing/>
              <w:rPr>
                <w:rFonts w:cs="Times New Roman"/>
              </w:rPr>
            </w:pPr>
          </w:p>
          <w:p w14:paraId="36EFAEEA" w14:textId="77777777" w:rsidR="00ED5299" w:rsidRDefault="00ED5299" w:rsidP="00ED5299">
            <w:pPr>
              <w:spacing w:after="0" w:line="240" w:lineRule="auto"/>
              <w:contextualSpacing/>
              <w:rPr>
                <w:rFonts w:cs="Times New Roman"/>
              </w:rPr>
            </w:pPr>
          </w:p>
          <w:p w14:paraId="24161037" w14:textId="77777777" w:rsidR="00ED5299" w:rsidRDefault="00ED5299" w:rsidP="00ED5299">
            <w:pPr>
              <w:spacing w:after="0" w:line="240" w:lineRule="auto"/>
              <w:contextualSpacing/>
              <w:rPr>
                <w:rFonts w:cs="Times New Roman"/>
              </w:rPr>
            </w:pPr>
          </w:p>
          <w:p w14:paraId="6BBE7A51" w14:textId="4EAC1B4D" w:rsidR="007E3223" w:rsidRPr="00DB488F" w:rsidRDefault="002A135F" w:rsidP="00ED5299">
            <w:pPr>
              <w:spacing w:after="0" w:line="240" w:lineRule="auto"/>
              <w:contextualSpacing/>
              <w:rPr>
                <w:rFonts w:cs="Times New Roman"/>
              </w:rPr>
            </w:pPr>
            <w:r>
              <w:rPr>
                <w:rFonts w:cs="Times New Roman"/>
              </w:rPr>
              <w:t>Page 23 What clues in the illustrations show the storm is over?</w:t>
            </w:r>
          </w:p>
          <w:p w14:paraId="0EB554E9" w14:textId="77777777" w:rsidR="00D60213" w:rsidRDefault="00D60213" w:rsidP="00ED5299">
            <w:pPr>
              <w:spacing w:after="0" w:line="240" w:lineRule="auto"/>
              <w:contextualSpacing/>
              <w:rPr>
                <w:rFonts w:cs="Times New Roman"/>
              </w:rPr>
            </w:pPr>
          </w:p>
          <w:p w14:paraId="5D873946" w14:textId="77777777" w:rsidR="00D60213" w:rsidRDefault="00D60213" w:rsidP="00ED5299">
            <w:pPr>
              <w:spacing w:after="0" w:line="240" w:lineRule="auto"/>
              <w:contextualSpacing/>
              <w:rPr>
                <w:rFonts w:cs="Times New Roman"/>
              </w:rPr>
            </w:pPr>
          </w:p>
          <w:p w14:paraId="056774F5" w14:textId="77777777" w:rsidR="007E3223" w:rsidRPr="00DB488F" w:rsidRDefault="007E3223" w:rsidP="00ED5299">
            <w:pPr>
              <w:spacing w:after="0" w:line="240" w:lineRule="auto"/>
              <w:contextualSpacing/>
              <w:rPr>
                <w:rFonts w:cs="Times New Roman"/>
              </w:rPr>
            </w:pPr>
            <w:r w:rsidRPr="00DB488F">
              <w:rPr>
                <w:rFonts w:cs="Times New Roman"/>
              </w:rPr>
              <w:t xml:space="preserve">Page 30   What good things came from the storm?   </w:t>
            </w:r>
          </w:p>
          <w:p w14:paraId="6CFE9479" w14:textId="77777777" w:rsidR="007E3223" w:rsidRPr="00DB488F" w:rsidRDefault="007E3223" w:rsidP="00ED5299">
            <w:pPr>
              <w:spacing w:after="0" w:line="240" w:lineRule="auto"/>
              <w:contextualSpacing/>
              <w:rPr>
                <w:rFonts w:cs="Times New Roman"/>
              </w:rPr>
            </w:pPr>
          </w:p>
          <w:p w14:paraId="7D92CC02" w14:textId="77777777" w:rsidR="007E3223" w:rsidRDefault="007E3223" w:rsidP="00ED5299">
            <w:pPr>
              <w:spacing w:after="0" w:line="240" w:lineRule="auto"/>
              <w:contextualSpacing/>
              <w:rPr>
                <w:rFonts w:cs="Times New Roman"/>
              </w:rPr>
            </w:pPr>
            <w:r w:rsidRPr="00DB488F">
              <w:rPr>
                <w:rFonts w:cs="Times New Roman"/>
              </w:rPr>
              <w:t xml:space="preserve">                  </w:t>
            </w:r>
          </w:p>
          <w:p w14:paraId="1F4BB887" w14:textId="77777777" w:rsidR="00ED5299" w:rsidRDefault="00ED5299" w:rsidP="00ED5299">
            <w:pPr>
              <w:spacing w:after="0" w:line="240" w:lineRule="auto"/>
              <w:contextualSpacing/>
              <w:rPr>
                <w:rFonts w:cs="Times New Roman"/>
              </w:rPr>
            </w:pPr>
          </w:p>
          <w:p w14:paraId="36F2DAE6" w14:textId="77777777" w:rsidR="00ED5299" w:rsidRPr="00DB488F" w:rsidRDefault="00ED5299" w:rsidP="00ED5299">
            <w:pPr>
              <w:spacing w:after="0" w:line="240" w:lineRule="auto"/>
              <w:contextualSpacing/>
              <w:rPr>
                <w:rFonts w:cs="Times New Roman"/>
              </w:rPr>
            </w:pPr>
          </w:p>
          <w:p w14:paraId="03A951DB" w14:textId="77777777" w:rsidR="007E3223" w:rsidRPr="00DB488F" w:rsidRDefault="007E3223" w:rsidP="00ED5299">
            <w:pPr>
              <w:spacing w:after="0" w:line="240" w:lineRule="auto"/>
              <w:contextualSpacing/>
              <w:rPr>
                <w:rFonts w:cs="Times New Roman"/>
              </w:rPr>
            </w:pPr>
            <w:r w:rsidRPr="00DB488F">
              <w:rPr>
                <w:rFonts w:cs="Times New Roman"/>
              </w:rPr>
              <w:t xml:space="preserve"> Why is Thunder Boomer the perfect name for the cat?</w:t>
            </w:r>
          </w:p>
          <w:p w14:paraId="0B2D1F4A" w14:textId="77777777" w:rsidR="007E3223" w:rsidRDefault="007E3223" w:rsidP="00ED5299">
            <w:pPr>
              <w:spacing w:after="0" w:line="240" w:lineRule="auto"/>
              <w:contextualSpacing/>
              <w:rPr>
                <w:rFonts w:cs="Times New Roman"/>
              </w:rPr>
            </w:pPr>
          </w:p>
          <w:p w14:paraId="3563ED8E" w14:textId="77777777" w:rsidR="007C5A79" w:rsidRDefault="007C5A79" w:rsidP="00ED5299">
            <w:pPr>
              <w:spacing w:after="0" w:line="240" w:lineRule="auto"/>
              <w:contextualSpacing/>
              <w:rPr>
                <w:rFonts w:cs="Times New Roman"/>
              </w:rPr>
            </w:pPr>
          </w:p>
          <w:p w14:paraId="1DC48AD0" w14:textId="77777777" w:rsidR="00ED5299" w:rsidRDefault="00ED5299" w:rsidP="00ED5299">
            <w:pPr>
              <w:spacing w:after="0" w:line="240" w:lineRule="auto"/>
              <w:contextualSpacing/>
              <w:rPr>
                <w:rFonts w:cs="Times New Roman"/>
              </w:rPr>
            </w:pPr>
          </w:p>
          <w:p w14:paraId="180E1E90" w14:textId="77777777" w:rsidR="00ED5299" w:rsidRDefault="00ED5299" w:rsidP="00ED5299">
            <w:pPr>
              <w:spacing w:after="0" w:line="240" w:lineRule="auto"/>
              <w:contextualSpacing/>
              <w:rPr>
                <w:rFonts w:cs="Times New Roman"/>
              </w:rPr>
            </w:pPr>
          </w:p>
          <w:p w14:paraId="70B73B59" w14:textId="77777777" w:rsidR="00ED5299" w:rsidRDefault="00ED5299" w:rsidP="00ED5299">
            <w:pPr>
              <w:spacing w:after="0" w:line="240" w:lineRule="auto"/>
              <w:contextualSpacing/>
              <w:rPr>
                <w:rFonts w:cs="Times New Roman"/>
              </w:rPr>
            </w:pPr>
          </w:p>
          <w:p w14:paraId="406CB8A6" w14:textId="77777777" w:rsidR="00ED5299" w:rsidRPr="00DB488F" w:rsidRDefault="00ED5299" w:rsidP="00ED5299">
            <w:pPr>
              <w:spacing w:after="0" w:line="240" w:lineRule="auto"/>
              <w:contextualSpacing/>
              <w:rPr>
                <w:rFonts w:cs="Times New Roman"/>
              </w:rPr>
            </w:pPr>
          </w:p>
          <w:p w14:paraId="4856D590" w14:textId="3D104276" w:rsidR="007E3223" w:rsidRPr="00DB488F" w:rsidRDefault="007E3223" w:rsidP="00ED5299">
            <w:pPr>
              <w:spacing w:after="0" w:line="240" w:lineRule="auto"/>
              <w:contextualSpacing/>
              <w:rPr>
                <w:rFonts w:cs="Times New Roman"/>
              </w:rPr>
            </w:pPr>
            <w:r w:rsidRPr="00DB488F">
              <w:rPr>
                <w:rFonts w:cs="Times New Roman"/>
              </w:rPr>
              <w:t xml:space="preserve">Page 32  </w:t>
            </w:r>
            <w:r w:rsidRPr="00DB488F">
              <w:rPr>
                <w:rFonts w:cs="Times New Roman"/>
              </w:rPr>
              <w:tab/>
              <w:t xml:space="preserve">  What does the a</w:t>
            </w:r>
            <w:r w:rsidR="00ED5299">
              <w:rPr>
                <w:rFonts w:cs="Times New Roman"/>
              </w:rPr>
              <w:t>uthor mean by “sweet as butter”?</w:t>
            </w:r>
          </w:p>
        </w:tc>
        <w:tc>
          <w:tcPr>
            <w:tcW w:w="0" w:type="auto"/>
            <w:shd w:val="clear" w:color="auto" w:fill="auto"/>
          </w:tcPr>
          <w:p w14:paraId="464BCF60" w14:textId="77777777" w:rsidR="007E3223" w:rsidRPr="00DB488F" w:rsidRDefault="007E3223" w:rsidP="00ED5299">
            <w:pPr>
              <w:spacing w:after="0" w:line="240" w:lineRule="auto"/>
              <w:contextualSpacing/>
              <w:rPr>
                <w:rFonts w:cs="Times New Roman"/>
              </w:rPr>
            </w:pPr>
          </w:p>
          <w:p w14:paraId="655F7C73" w14:textId="77777777" w:rsidR="007E3223" w:rsidRPr="00DB488F" w:rsidRDefault="007E3223" w:rsidP="00ED5299">
            <w:pPr>
              <w:spacing w:after="0" w:line="240" w:lineRule="auto"/>
              <w:contextualSpacing/>
              <w:rPr>
                <w:rFonts w:cs="Times New Roman"/>
              </w:rPr>
            </w:pPr>
          </w:p>
          <w:p w14:paraId="1B363B2B" w14:textId="77777777" w:rsidR="007E3223" w:rsidRPr="00DB488F" w:rsidRDefault="007E3223" w:rsidP="00ED5299">
            <w:pPr>
              <w:spacing w:after="0" w:line="240" w:lineRule="auto"/>
              <w:contextualSpacing/>
              <w:rPr>
                <w:rFonts w:cs="Times New Roman"/>
              </w:rPr>
            </w:pPr>
          </w:p>
          <w:p w14:paraId="0A88AFF9" w14:textId="77777777" w:rsidR="007E3223" w:rsidRPr="00DB488F" w:rsidRDefault="007E3223" w:rsidP="00ED5299">
            <w:pPr>
              <w:spacing w:after="0" w:line="240" w:lineRule="auto"/>
              <w:contextualSpacing/>
              <w:rPr>
                <w:rFonts w:cs="Times New Roman"/>
              </w:rPr>
            </w:pPr>
          </w:p>
          <w:p w14:paraId="2126A559" w14:textId="7A7258E2" w:rsidR="00A24B50" w:rsidRPr="00DB488F" w:rsidRDefault="00A24B50" w:rsidP="00ED5299">
            <w:pPr>
              <w:spacing w:after="0" w:line="240" w:lineRule="auto"/>
              <w:contextualSpacing/>
              <w:rPr>
                <w:rFonts w:cs="Times New Roman"/>
              </w:rPr>
            </w:pPr>
            <w:r w:rsidRPr="00DB488F">
              <w:rPr>
                <w:rFonts w:cs="Times New Roman"/>
              </w:rPr>
              <w:t>Accept several answers from students.</w:t>
            </w:r>
            <w:r w:rsidR="00DA2663">
              <w:rPr>
                <w:rFonts w:cs="Times New Roman"/>
              </w:rPr>
              <w:t xml:space="preserve"> S</w:t>
            </w:r>
            <w:r w:rsidRPr="00DB488F">
              <w:rPr>
                <w:rFonts w:cs="Times New Roman"/>
              </w:rPr>
              <w:t>tudents s</w:t>
            </w:r>
            <w:r w:rsidR="00DA2663">
              <w:rPr>
                <w:rFonts w:cs="Times New Roman"/>
              </w:rPr>
              <w:t>hould notice how the</w:t>
            </w:r>
            <w:r w:rsidRPr="00DB488F">
              <w:rPr>
                <w:rFonts w:cs="Times New Roman"/>
              </w:rPr>
              <w:t xml:space="preserve"> illustrations help the reader understand how dry the landscape is and how hot the family is. </w:t>
            </w:r>
          </w:p>
          <w:p w14:paraId="62A20825" w14:textId="77777777" w:rsidR="00A24B50" w:rsidRPr="00DB488F" w:rsidRDefault="00A24B50" w:rsidP="00ED5299">
            <w:pPr>
              <w:spacing w:after="0" w:line="240" w:lineRule="auto"/>
              <w:contextualSpacing/>
              <w:rPr>
                <w:rFonts w:cs="Times New Roman"/>
              </w:rPr>
            </w:pPr>
          </w:p>
          <w:p w14:paraId="7D1F51D9" w14:textId="77777777" w:rsidR="007E3223" w:rsidRDefault="007E3223" w:rsidP="00ED5299">
            <w:pPr>
              <w:spacing w:after="0" w:line="240" w:lineRule="auto"/>
              <w:contextualSpacing/>
              <w:rPr>
                <w:rFonts w:cs="Times New Roman"/>
              </w:rPr>
            </w:pPr>
          </w:p>
          <w:p w14:paraId="17B3FA40" w14:textId="533BBA31" w:rsidR="00CA7641" w:rsidRDefault="00CA7641" w:rsidP="00ED5299">
            <w:pPr>
              <w:spacing w:after="0" w:line="240" w:lineRule="auto"/>
              <w:contextualSpacing/>
              <w:rPr>
                <w:rFonts w:cs="Times New Roman"/>
              </w:rPr>
            </w:pPr>
            <w:r>
              <w:rPr>
                <w:rFonts w:cs="Times New Roman"/>
              </w:rPr>
              <w:t xml:space="preserve"> </w:t>
            </w:r>
            <w:r w:rsidR="00AB5542">
              <w:rPr>
                <w:rFonts w:cs="Times New Roman"/>
              </w:rPr>
              <w:t xml:space="preserve">The dog. The author writes, “Scooter pants with his tongue out.” </w:t>
            </w:r>
          </w:p>
          <w:p w14:paraId="6E9419E0" w14:textId="77777777" w:rsidR="00AB5542" w:rsidRPr="00DB488F" w:rsidRDefault="00CA7641" w:rsidP="00ED5299">
            <w:pPr>
              <w:spacing w:after="0" w:line="240" w:lineRule="auto"/>
              <w:contextualSpacing/>
              <w:rPr>
                <w:rFonts w:cs="Times New Roman"/>
              </w:rPr>
            </w:pPr>
            <w:r>
              <w:rPr>
                <w:rFonts w:cs="Times New Roman"/>
              </w:rPr>
              <w:t>“Huh huh huh” is the panting of the dog and it helps us know it is hot.</w:t>
            </w:r>
          </w:p>
          <w:p w14:paraId="42B1A228" w14:textId="77777777" w:rsidR="007E3223" w:rsidRPr="00DB488F" w:rsidRDefault="007E3223" w:rsidP="00ED5299">
            <w:pPr>
              <w:spacing w:after="0" w:line="240" w:lineRule="auto"/>
              <w:contextualSpacing/>
              <w:rPr>
                <w:rFonts w:cs="Times New Roman"/>
              </w:rPr>
            </w:pPr>
          </w:p>
          <w:p w14:paraId="33A6B512" w14:textId="77777777" w:rsidR="007E3223" w:rsidRDefault="007E3223" w:rsidP="00ED5299">
            <w:pPr>
              <w:spacing w:after="0" w:line="240" w:lineRule="auto"/>
              <w:contextualSpacing/>
              <w:rPr>
                <w:rFonts w:cs="Times New Roman"/>
              </w:rPr>
            </w:pPr>
          </w:p>
          <w:p w14:paraId="1D7D3388" w14:textId="77777777" w:rsidR="007E3223" w:rsidRPr="00DB488F" w:rsidRDefault="007E3223" w:rsidP="00ED5299">
            <w:pPr>
              <w:spacing w:after="0" w:line="240" w:lineRule="auto"/>
              <w:contextualSpacing/>
              <w:rPr>
                <w:rFonts w:cs="Times New Roman"/>
              </w:rPr>
            </w:pPr>
            <w:r w:rsidRPr="00DB488F">
              <w:rPr>
                <w:rFonts w:cs="Times New Roman"/>
              </w:rPr>
              <w:t xml:space="preserve">This is a light breeze. </w:t>
            </w:r>
            <w:r w:rsidR="00AB5542">
              <w:rPr>
                <w:rFonts w:cs="Times New Roman"/>
              </w:rPr>
              <w:t xml:space="preserve">The author writes, “A leaf tips over…then another” </w:t>
            </w:r>
          </w:p>
          <w:p w14:paraId="23A04397" w14:textId="77777777" w:rsidR="007E3223" w:rsidRPr="00DB488F" w:rsidRDefault="007E3223" w:rsidP="00ED5299">
            <w:pPr>
              <w:spacing w:after="0" w:line="240" w:lineRule="auto"/>
              <w:contextualSpacing/>
              <w:rPr>
                <w:rFonts w:cs="Times New Roman"/>
              </w:rPr>
            </w:pPr>
            <w:r w:rsidRPr="00DB488F">
              <w:rPr>
                <w:rFonts w:cs="Times New Roman"/>
              </w:rPr>
              <w:t xml:space="preserve">They want some relief and the wind is just giving them a little bit of a relief. It leaves them wanting more. </w:t>
            </w:r>
          </w:p>
          <w:p w14:paraId="564DC016" w14:textId="77777777" w:rsidR="007E3223" w:rsidRPr="00DB488F" w:rsidRDefault="007E3223" w:rsidP="00ED5299">
            <w:pPr>
              <w:spacing w:after="0" w:line="240" w:lineRule="auto"/>
              <w:contextualSpacing/>
              <w:rPr>
                <w:rFonts w:cs="Times New Roman"/>
              </w:rPr>
            </w:pPr>
          </w:p>
          <w:p w14:paraId="27D91E7B" w14:textId="77777777" w:rsidR="007E3223" w:rsidRPr="00DB488F" w:rsidRDefault="007E3223" w:rsidP="00ED5299">
            <w:pPr>
              <w:spacing w:after="0" w:line="240" w:lineRule="auto"/>
              <w:contextualSpacing/>
              <w:rPr>
                <w:rFonts w:cs="Times New Roman"/>
              </w:rPr>
            </w:pPr>
            <w:r w:rsidRPr="00DB488F">
              <w:rPr>
                <w:rFonts w:cs="Times New Roman"/>
              </w:rPr>
              <w:t xml:space="preserve">Asking this question highlights the author’s use of figurative language and imagery in the book. The rain “is like a faucet” and “The sky “cracks open”. </w:t>
            </w:r>
          </w:p>
          <w:p w14:paraId="4F731499" w14:textId="77777777" w:rsidR="007E3223" w:rsidRPr="00DB488F" w:rsidRDefault="007E3223" w:rsidP="00ED5299">
            <w:pPr>
              <w:spacing w:after="0" w:line="240" w:lineRule="auto"/>
              <w:contextualSpacing/>
              <w:rPr>
                <w:rFonts w:cs="Times New Roman"/>
              </w:rPr>
            </w:pPr>
          </w:p>
          <w:p w14:paraId="2F8EA101" w14:textId="77777777" w:rsidR="007E3223" w:rsidRPr="00DB488F" w:rsidRDefault="007E3223" w:rsidP="00ED5299">
            <w:pPr>
              <w:spacing w:after="0" w:line="240" w:lineRule="auto"/>
              <w:contextualSpacing/>
              <w:rPr>
                <w:rFonts w:cs="Times New Roman"/>
              </w:rPr>
            </w:pPr>
            <w:r w:rsidRPr="00DB488F">
              <w:rPr>
                <w:rFonts w:cs="Times New Roman"/>
              </w:rPr>
              <w:t xml:space="preserve">When a faucet turns on, water gushes from the faucet similarly to rain coming suddenly out of a cloud overhead. </w:t>
            </w:r>
          </w:p>
          <w:p w14:paraId="0DC380A7" w14:textId="77777777" w:rsidR="00CA7641" w:rsidRDefault="007E3223" w:rsidP="00ED5299">
            <w:pPr>
              <w:spacing w:after="0" w:line="240" w:lineRule="auto"/>
              <w:contextualSpacing/>
              <w:rPr>
                <w:rFonts w:cs="Times New Roman"/>
              </w:rPr>
            </w:pPr>
            <w:r w:rsidRPr="00DB488F">
              <w:rPr>
                <w:rFonts w:cs="Times New Roman"/>
              </w:rPr>
              <w:lastRenderedPageBreak/>
              <w:t xml:space="preserve">Gushing means a fast pouring of liquid. </w:t>
            </w:r>
          </w:p>
          <w:p w14:paraId="202B3F9E" w14:textId="77777777" w:rsidR="00CA7641" w:rsidRDefault="00CA7641" w:rsidP="00ED5299">
            <w:pPr>
              <w:spacing w:after="0" w:line="240" w:lineRule="auto"/>
              <w:contextualSpacing/>
              <w:rPr>
                <w:rFonts w:cs="Times New Roman"/>
              </w:rPr>
            </w:pPr>
          </w:p>
          <w:p w14:paraId="11BA3225" w14:textId="77777777" w:rsidR="00D60213" w:rsidRDefault="00D60213" w:rsidP="00ED5299">
            <w:pPr>
              <w:spacing w:after="0" w:line="240" w:lineRule="auto"/>
              <w:contextualSpacing/>
              <w:rPr>
                <w:rFonts w:cs="Times New Roman"/>
              </w:rPr>
            </w:pPr>
            <w:r>
              <w:rPr>
                <w:rFonts w:cs="Times New Roman"/>
              </w:rPr>
              <w:t xml:space="preserve">Accept various answers from students. </w:t>
            </w:r>
          </w:p>
          <w:p w14:paraId="363445AC" w14:textId="77777777" w:rsidR="007E3223" w:rsidRDefault="00AB5542" w:rsidP="00ED5299">
            <w:pPr>
              <w:spacing w:after="0" w:line="240" w:lineRule="auto"/>
              <w:contextualSpacing/>
              <w:rPr>
                <w:rFonts w:cs="Times New Roman"/>
              </w:rPr>
            </w:pPr>
            <w:r>
              <w:rPr>
                <w:rFonts w:cs="Times New Roman"/>
              </w:rPr>
              <w:t xml:space="preserve">Have students examine the page closely as you reread the part about the faucet. Have students describe with the illustrator did on these pages. </w:t>
            </w:r>
          </w:p>
          <w:p w14:paraId="0E61B6F2" w14:textId="77777777" w:rsidR="00AB5542" w:rsidRDefault="00AB5542" w:rsidP="00ED5299">
            <w:pPr>
              <w:spacing w:after="0" w:line="240" w:lineRule="auto"/>
              <w:contextualSpacing/>
              <w:rPr>
                <w:rFonts w:cs="Times New Roman"/>
              </w:rPr>
            </w:pPr>
          </w:p>
          <w:p w14:paraId="7B0113D7" w14:textId="2F227655" w:rsidR="007E3223" w:rsidRPr="00DB488F" w:rsidRDefault="00AB5542" w:rsidP="00ED5299">
            <w:pPr>
              <w:spacing w:after="0" w:line="240" w:lineRule="auto"/>
              <w:contextualSpacing/>
              <w:rPr>
                <w:rFonts w:cs="Times New Roman"/>
              </w:rPr>
            </w:pPr>
            <w:r>
              <w:rPr>
                <w:rFonts w:cs="Times New Roman"/>
              </w:rPr>
              <w:t>Som</w:t>
            </w:r>
            <w:r w:rsidR="007E3223" w:rsidRPr="00DB488F">
              <w:rPr>
                <w:rFonts w:cs="Times New Roman"/>
              </w:rPr>
              <w:t xml:space="preserve">e students may have background knowledge with hail and will be able to tell you physical properties of hail. Questions pertaining to hail could be a possible inquiry investigation later.   In the story, the hail makes a “pinging” sound and it “clinks” in the story. </w:t>
            </w:r>
            <w:r w:rsidR="00D60213">
              <w:rPr>
                <w:rFonts w:cs="Times New Roman"/>
              </w:rPr>
              <w:t>This is an indication that it is a solid.</w:t>
            </w:r>
          </w:p>
          <w:p w14:paraId="0A764501" w14:textId="77777777" w:rsidR="00ED5299" w:rsidRDefault="00ED5299" w:rsidP="00ED5299">
            <w:pPr>
              <w:spacing w:after="0" w:line="240" w:lineRule="auto"/>
              <w:contextualSpacing/>
              <w:rPr>
                <w:rFonts w:cs="Times New Roman"/>
              </w:rPr>
            </w:pPr>
          </w:p>
          <w:p w14:paraId="7363096D" w14:textId="3A708A4B" w:rsidR="007E3223" w:rsidRPr="00DB488F" w:rsidRDefault="007E3223" w:rsidP="00ED5299">
            <w:pPr>
              <w:spacing w:after="0" w:line="240" w:lineRule="auto"/>
              <w:contextualSpacing/>
              <w:rPr>
                <w:rFonts w:cs="Times New Roman"/>
              </w:rPr>
            </w:pPr>
            <w:r w:rsidRPr="00DB488F">
              <w:rPr>
                <w:rFonts w:cs="Times New Roman"/>
              </w:rPr>
              <w:t xml:space="preserve">Allow students to share briefly their experiences with thunderstorms having hail or not.  You may choose to the leave this question open and research the answer later such as in the hail Inquiry mentioned above. </w:t>
            </w:r>
          </w:p>
          <w:p w14:paraId="02DEB52C" w14:textId="77777777" w:rsidR="00870337" w:rsidRDefault="00870337" w:rsidP="00ED5299">
            <w:pPr>
              <w:spacing w:after="0" w:line="240" w:lineRule="auto"/>
              <w:contextualSpacing/>
              <w:rPr>
                <w:rFonts w:cs="Times New Roman"/>
              </w:rPr>
            </w:pPr>
          </w:p>
          <w:p w14:paraId="34D903C5" w14:textId="77777777" w:rsidR="00870337" w:rsidRDefault="00870337" w:rsidP="00ED5299">
            <w:pPr>
              <w:spacing w:after="0" w:line="240" w:lineRule="auto"/>
              <w:contextualSpacing/>
              <w:rPr>
                <w:rFonts w:cs="Times New Roman"/>
              </w:rPr>
            </w:pPr>
          </w:p>
          <w:p w14:paraId="24AF7B83" w14:textId="77777777" w:rsidR="00D60213" w:rsidRPr="00DB488F" w:rsidRDefault="00D60213" w:rsidP="00ED5299">
            <w:pPr>
              <w:spacing w:after="0" w:line="240" w:lineRule="auto"/>
              <w:contextualSpacing/>
              <w:rPr>
                <w:rFonts w:cs="Times New Roman"/>
              </w:rPr>
            </w:pPr>
            <w:r w:rsidRPr="00DB488F">
              <w:rPr>
                <w:rFonts w:cs="Times New Roman"/>
              </w:rPr>
              <w:t xml:space="preserve">There is a “hush”. </w:t>
            </w:r>
          </w:p>
          <w:p w14:paraId="6877D2FE" w14:textId="082596FB" w:rsidR="00D60213" w:rsidRDefault="00D60213" w:rsidP="00ED5299">
            <w:pPr>
              <w:spacing w:after="0" w:line="240" w:lineRule="auto"/>
              <w:contextualSpacing/>
              <w:rPr>
                <w:rFonts w:cs="Times New Roman"/>
              </w:rPr>
            </w:pPr>
            <w:r w:rsidRPr="00DB488F">
              <w:rPr>
                <w:rFonts w:cs="Times New Roman"/>
              </w:rPr>
              <w:t xml:space="preserve">A hush means quiet. </w:t>
            </w:r>
          </w:p>
          <w:p w14:paraId="251DC97E" w14:textId="77777777" w:rsidR="00ED5299" w:rsidRPr="00DB488F" w:rsidRDefault="00ED5299" w:rsidP="00ED5299">
            <w:pPr>
              <w:spacing w:after="0" w:line="240" w:lineRule="auto"/>
              <w:contextualSpacing/>
              <w:rPr>
                <w:rFonts w:cs="Times New Roman"/>
              </w:rPr>
            </w:pPr>
          </w:p>
          <w:p w14:paraId="57E65215" w14:textId="77777777" w:rsidR="00D60213" w:rsidRPr="00DB488F" w:rsidRDefault="00D60213" w:rsidP="00ED5299">
            <w:pPr>
              <w:spacing w:after="0" w:line="240" w:lineRule="auto"/>
              <w:contextualSpacing/>
              <w:rPr>
                <w:rFonts w:cs="Times New Roman"/>
              </w:rPr>
            </w:pPr>
            <w:r w:rsidRPr="00DB488F">
              <w:rPr>
                <w:rFonts w:cs="Times New Roman"/>
              </w:rPr>
              <w:t xml:space="preserve">The wind has stopped, the branches of the maple have settled, Scooter and Maizy want out of the house finally. </w:t>
            </w:r>
          </w:p>
          <w:p w14:paraId="154B76AE" w14:textId="02A36B8C" w:rsidR="002A135F" w:rsidRDefault="00870337" w:rsidP="00ED5299">
            <w:pPr>
              <w:spacing w:after="0" w:line="240" w:lineRule="auto"/>
              <w:contextualSpacing/>
              <w:rPr>
                <w:rFonts w:cs="Times New Roman"/>
              </w:rPr>
            </w:pPr>
            <w:r>
              <w:rPr>
                <w:rFonts w:cs="Times New Roman"/>
              </w:rPr>
              <w:t>Possible answers: They are happy the storm is over. They want to see what is going on. Maizy is worried about the kitten.</w:t>
            </w:r>
          </w:p>
          <w:p w14:paraId="0B14B39A" w14:textId="77777777" w:rsidR="002A135F" w:rsidRDefault="002A135F" w:rsidP="00ED5299">
            <w:pPr>
              <w:spacing w:after="0" w:line="240" w:lineRule="auto"/>
              <w:contextualSpacing/>
              <w:rPr>
                <w:rFonts w:cs="Times New Roman"/>
              </w:rPr>
            </w:pPr>
          </w:p>
          <w:p w14:paraId="39E7DA7A" w14:textId="0F78FCD2" w:rsidR="00D60213" w:rsidRDefault="002A135F" w:rsidP="00ED5299">
            <w:pPr>
              <w:spacing w:after="0" w:line="240" w:lineRule="auto"/>
              <w:contextualSpacing/>
              <w:rPr>
                <w:rFonts w:cs="Times New Roman"/>
              </w:rPr>
            </w:pPr>
            <w:r>
              <w:rPr>
                <w:rFonts w:cs="Times New Roman"/>
              </w:rPr>
              <w:t>The illustrator used</w:t>
            </w:r>
            <w:r w:rsidR="00D60213" w:rsidRPr="00DB488F">
              <w:rPr>
                <w:rFonts w:cs="Times New Roman"/>
              </w:rPr>
              <w:t xml:space="preserve"> a bright sky and green fields. </w:t>
            </w:r>
          </w:p>
          <w:p w14:paraId="396D9136" w14:textId="77777777" w:rsidR="007E3223" w:rsidRPr="00DB488F" w:rsidRDefault="007E3223" w:rsidP="00ED5299">
            <w:pPr>
              <w:spacing w:after="0" w:line="240" w:lineRule="auto"/>
              <w:contextualSpacing/>
              <w:rPr>
                <w:rFonts w:cs="Times New Roman"/>
              </w:rPr>
            </w:pPr>
          </w:p>
          <w:p w14:paraId="3B688CC6" w14:textId="77777777" w:rsidR="007E3223" w:rsidRPr="00DB488F" w:rsidRDefault="007E3223" w:rsidP="00ED5299">
            <w:pPr>
              <w:spacing w:after="0" w:line="240" w:lineRule="auto"/>
              <w:contextualSpacing/>
              <w:rPr>
                <w:rFonts w:cs="Times New Roman"/>
              </w:rPr>
            </w:pPr>
          </w:p>
          <w:p w14:paraId="4718CC08" w14:textId="77777777" w:rsidR="007E3223" w:rsidRPr="00DB488F" w:rsidRDefault="007E3223" w:rsidP="00ED5299">
            <w:pPr>
              <w:spacing w:after="0" w:line="240" w:lineRule="auto"/>
              <w:contextualSpacing/>
              <w:rPr>
                <w:rFonts w:cs="Times New Roman"/>
              </w:rPr>
            </w:pPr>
            <w:r w:rsidRPr="00DB488F">
              <w:rPr>
                <w:rFonts w:cs="Times New Roman"/>
              </w:rPr>
              <w:lastRenderedPageBreak/>
              <w:t>Students will have various answers such as the rainstorm brought the family together, the farm has rain, they found a kitty.</w:t>
            </w:r>
          </w:p>
          <w:p w14:paraId="1D583423" w14:textId="77777777" w:rsidR="007E3223" w:rsidRDefault="007E3223" w:rsidP="00ED5299">
            <w:pPr>
              <w:spacing w:after="0" w:line="240" w:lineRule="auto"/>
              <w:contextualSpacing/>
              <w:rPr>
                <w:rFonts w:cs="Times New Roman"/>
              </w:rPr>
            </w:pPr>
          </w:p>
          <w:p w14:paraId="47260AB3" w14:textId="77777777" w:rsidR="00D60213" w:rsidRPr="00DB488F" w:rsidRDefault="00D60213" w:rsidP="00ED5299">
            <w:pPr>
              <w:spacing w:after="0" w:line="240" w:lineRule="auto"/>
              <w:contextualSpacing/>
              <w:rPr>
                <w:rFonts w:cs="Times New Roman"/>
              </w:rPr>
            </w:pPr>
          </w:p>
          <w:p w14:paraId="5C924BB8" w14:textId="7D78D336" w:rsidR="007E3223" w:rsidRPr="00DB488F" w:rsidRDefault="007E3223" w:rsidP="00ED5299">
            <w:pPr>
              <w:spacing w:after="0" w:line="240" w:lineRule="auto"/>
              <w:contextualSpacing/>
              <w:rPr>
                <w:rFonts w:cs="Times New Roman"/>
              </w:rPr>
            </w:pPr>
            <w:r w:rsidRPr="00DB488F">
              <w:rPr>
                <w:rFonts w:cs="Times New Roman"/>
              </w:rPr>
              <w:t xml:space="preserve">Students might make the connections between the thunderstorm and the cat both being a surprise or the cat was found immediately after the storm but the family named the cat Thunder-Boomer because the purr of the kitten was like thunder. </w:t>
            </w:r>
          </w:p>
          <w:p w14:paraId="736FAB9B" w14:textId="77777777" w:rsidR="007E3223" w:rsidRPr="00DB488F" w:rsidRDefault="007E3223" w:rsidP="00ED5299">
            <w:pPr>
              <w:spacing w:after="0" w:line="240" w:lineRule="auto"/>
              <w:contextualSpacing/>
              <w:rPr>
                <w:rFonts w:cs="Times New Roman"/>
              </w:rPr>
            </w:pPr>
          </w:p>
          <w:p w14:paraId="1E174A61" w14:textId="77777777" w:rsidR="007E3223" w:rsidRPr="00DB488F" w:rsidRDefault="007E3223" w:rsidP="00ED5299">
            <w:pPr>
              <w:spacing w:after="0" w:line="240" w:lineRule="auto"/>
              <w:contextualSpacing/>
              <w:rPr>
                <w:rFonts w:cs="Times New Roman"/>
              </w:rPr>
            </w:pPr>
          </w:p>
          <w:p w14:paraId="2F795F68" w14:textId="77777777" w:rsidR="007E3223" w:rsidRPr="00DB488F" w:rsidRDefault="007E3223" w:rsidP="00ED5299">
            <w:pPr>
              <w:spacing w:after="0" w:line="240" w:lineRule="auto"/>
              <w:contextualSpacing/>
              <w:rPr>
                <w:rFonts w:cs="Times New Roman"/>
              </w:rPr>
            </w:pPr>
            <w:r w:rsidRPr="00DB488F">
              <w:rPr>
                <w:rFonts w:cs="Times New Roman"/>
              </w:rPr>
              <w:t xml:space="preserve">Butter is made from sweet cream and is sweet. Homemade butter is especially sweet compared to commercially made butter. </w:t>
            </w:r>
          </w:p>
          <w:p w14:paraId="5E4DEBCD" w14:textId="77777777" w:rsidR="007E3223" w:rsidRPr="00DB488F" w:rsidRDefault="007E3223" w:rsidP="00ED5299">
            <w:pPr>
              <w:spacing w:after="0" w:line="240" w:lineRule="auto"/>
              <w:contextualSpacing/>
              <w:rPr>
                <w:rFonts w:cs="Times New Roman"/>
              </w:rPr>
            </w:pPr>
          </w:p>
          <w:p w14:paraId="6E5BFB33" w14:textId="77777777" w:rsidR="007E3223" w:rsidRPr="00DB488F" w:rsidRDefault="007E3223" w:rsidP="00ED5299">
            <w:pPr>
              <w:spacing w:after="0" w:line="240" w:lineRule="auto"/>
              <w:contextualSpacing/>
              <w:rPr>
                <w:rFonts w:cs="Times New Roman"/>
              </w:rPr>
            </w:pPr>
          </w:p>
          <w:p w14:paraId="59C0CAA9" w14:textId="77777777" w:rsidR="007E3223" w:rsidRPr="00DB488F" w:rsidRDefault="007E3223" w:rsidP="00ED5299">
            <w:pPr>
              <w:spacing w:after="0" w:line="240" w:lineRule="auto"/>
              <w:contextualSpacing/>
              <w:rPr>
                <w:rFonts w:cs="Times New Roman"/>
              </w:rPr>
            </w:pPr>
          </w:p>
          <w:p w14:paraId="542BAE67" w14:textId="77777777" w:rsidR="007E3223" w:rsidRPr="00DB488F" w:rsidRDefault="007E3223" w:rsidP="00ED5299">
            <w:pPr>
              <w:spacing w:after="0" w:line="240" w:lineRule="auto"/>
              <w:contextualSpacing/>
              <w:rPr>
                <w:rFonts w:cs="Times New Roman"/>
              </w:rPr>
            </w:pPr>
          </w:p>
        </w:tc>
      </w:tr>
    </w:tbl>
    <w:p w14:paraId="5D22D294" w14:textId="77777777" w:rsidR="007E3223" w:rsidRPr="004526E6" w:rsidRDefault="007E3223" w:rsidP="001034D9">
      <w:pPr>
        <w:spacing w:after="0" w:line="360" w:lineRule="auto"/>
        <w:rPr>
          <w:u w:val="single"/>
        </w:rPr>
      </w:pPr>
    </w:p>
    <w:p w14:paraId="30FB669A" w14:textId="77777777" w:rsidR="00ED5299" w:rsidRDefault="00ED5299" w:rsidP="001034D9">
      <w:pPr>
        <w:spacing w:after="0" w:line="360" w:lineRule="auto"/>
        <w:rPr>
          <w:sz w:val="32"/>
          <w:szCs w:val="32"/>
          <w:u w:val="single"/>
        </w:rPr>
      </w:pPr>
    </w:p>
    <w:p w14:paraId="1BF57280" w14:textId="74FCD063" w:rsidR="007E3223" w:rsidRPr="00ED5299" w:rsidRDefault="007E3223" w:rsidP="001034D9">
      <w:pPr>
        <w:spacing w:after="0" w:line="360" w:lineRule="auto"/>
        <w:rPr>
          <w:sz w:val="32"/>
          <w:szCs w:val="32"/>
          <w:u w:val="single"/>
        </w:rPr>
      </w:pPr>
      <w:r w:rsidRPr="00ED5299">
        <w:rPr>
          <w:sz w:val="32"/>
          <w:szCs w:val="32"/>
          <w:u w:val="single"/>
        </w:rPr>
        <w:t xml:space="preserve">FINAL DAY WITH THE BOOK - Culminating Task </w:t>
      </w:r>
    </w:p>
    <w:p w14:paraId="0E755A73" w14:textId="77777777" w:rsidR="00ED5299" w:rsidRDefault="00F06525" w:rsidP="00ED5299">
      <w:pPr>
        <w:pStyle w:val="ListParagraph"/>
        <w:numPr>
          <w:ilvl w:val="0"/>
          <w:numId w:val="18"/>
        </w:numPr>
        <w:spacing w:after="0" w:line="360" w:lineRule="auto"/>
        <w:rPr>
          <w:sz w:val="24"/>
          <w:szCs w:val="24"/>
        </w:rPr>
      </w:pPr>
      <w:r w:rsidRPr="00ED5299">
        <w:rPr>
          <w:sz w:val="24"/>
          <w:szCs w:val="24"/>
        </w:rPr>
        <w:t xml:space="preserve">Fold a sheet of paper to make four blocks (skinny fold then fold in half again). </w:t>
      </w:r>
    </w:p>
    <w:p w14:paraId="0C78B018" w14:textId="77777777" w:rsidR="00ED5299" w:rsidRDefault="00F06525" w:rsidP="00ED5299">
      <w:pPr>
        <w:pStyle w:val="ListParagraph"/>
        <w:numPr>
          <w:ilvl w:val="0"/>
          <w:numId w:val="18"/>
        </w:numPr>
        <w:spacing w:after="0" w:line="360" w:lineRule="auto"/>
        <w:rPr>
          <w:sz w:val="24"/>
          <w:szCs w:val="24"/>
        </w:rPr>
      </w:pPr>
      <w:r w:rsidRPr="00ED5299">
        <w:rPr>
          <w:sz w:val="24"/>
          <w:szCs w:val="24"/>
        </w:rPr>
        <w:t xml:space="preserve">Have students color the blocks to match the cycle of the storm. (the first box would be sunny, the second would be cloudy with a breeze, the third would show lightning, the fourth rain, on the back the fifth would show hail, the sixth would show a wet green world). </w:t>
      </w:r>
    </w:p>
    <w:p w14:paraId="13417613" w14:textId="77777777" w:rsidR="00ED5299" w:rsidRDefault="009A5378" w:rsidP="00ED5299">
      <w:pPr>
        <w:pStyle w:val="ListParagraph"/>
        <w:numPr>
          <w:ilvl w:val="0"/>
          <w:numId w:val="18"/>
        </w:numPr>
        <w:spacing w:after="0" w:line="360" w:lineRule="auto"/>
        <w:rPr>
          <w:sz w:val="24"/>
          <w:szCs w:val="24"/>
        </w:rPr>
      </w:pPr>
      <w:r w:rsidRPr="00ED5299">
        <w:rPr>
          <w:sz w:val="24"/>
          <w:szCs w:val="24"/>
        </w:rPr>
        <w:t>Next, i</w:t>
      </w:r>
      <w:r w:rsidR="00F06525" w:rsidRPr="00ED5299">
        <w:rPr>
          <w:sz w:val="24"/>
          <w:szCs w:val="24"/>
        </w:rPr>
        <w:t>n each of the boxes have the students draw a face that shows the reaction the family had to that part of the storm.</w:t>
      </w:r>
      <w:r w:rsidR="004C4139" w:rsidRPr="00ED5299">
        <w:rPr>
          <w:sz w:val="24"/>
          <w:szCs w:val="24"/>
        </w:rPr>
        <w:t xml:space="preserve"> </w:t>
      </w:r>
    </w:p>
    <w:p w14:paraId="39D54451" w14:textId="77777777" w:rsidR="00ED5299" w:rsidRDefault="004C4139" w:rsidP="00ED5299">
      <w:pPr>
        <w:pStyle w:val="ListParagraph"/>
        <w:numPr>
          <w:ilvl w:val="0"/>
          <w:numId w:val="18"/>
        </w:numPr>
        <w:spacing w:after="0" w:line="360" w:lineRule="auto"/>
        <w:rPr>
          <w:sz w:val="24"/>
          <w:szCs w:val="24"/>
        </w:rPr>
      </w:pPr>
      <w:r w:rsidRPr="00ED5299">
        <w:rPr>
          <w:sz w:val="24"/>
          <w:szCs w:val="24"/>
        </w:rPr>
        <w:lastRenderedPageBreak/>
        <w:t>Finally, remind them of the second and fourth day readings and have them add a word – either an action word or an example of onomatopoeia (sound) in each box.</w:t>
      </w:r>
    </w:p>
    <w:p w14:paraId="0BA92779" w14:textId="2739F76B" w:rsidR="00ED5299" w:rsidRPr="00ED5299" w:rsidRDefault="004C4139" w:rsidP="00ED5299">
      <w:pPr>
        <w:pStyle w:val="ListParagraph"/>
        <w:numPr>
          <w:ilvl w:val="0"/>
          <w:numId w:val="17"/>
        </w:numPr>
        <w:spacing w:after="0" w:line="360" w:lineRule="auto"/>
        <w:rPr>
          <w:sz w:val="24"/>
          <w:szCs w:val="24"/>
        </w:rPr>
      </w:pPr>
      <w:r w:rsidRPr="00ED5299">
        <w:rPr>
          <w:sz w:val="24"/>
          <w:szCs w:val="24"/>
        </w:rPr>
        <w:t>Provide students with a list of the words/pictures to refer to. Scaffold as needed by returning to t</w:t>
      </w:r>
      <w:r w:rsidR="009A5378" w:rsidRPr="00ED5299">
        <w:rPr>
          <w:sz w:val="24"/>
          <w:szCs w:val="24"/>
        </w:rPr>
        <w:t>he book, acting out a word, etc</w:t>
      </w:r>
      <w:r w:rsidR="00ED5299">
        <w:rPr>
          <w:sz w:val="24"/>
          <w:szCs w:val="24"/>
        </w:rPr>
        <w:t>.</w:t>
      </w:r>
    </w:p>
    <w:p w14:paraId="6B15A492" w14:textId="29740ECB" w:rsidR="00595D3A" w:rsidRPr="00ED5299" w:rsidRDefault="000349C1" w:rsidP="00ED5299">
      <w:pPr>
        <w:pStyle w:val="ListParagraph"/>
        <w:numPr>
          <w:ilvl w:val="0"/>
          <w:numId w:val="18"/>
        </w:numPr>
        <w:spacing w:after="0" w:line="360" w:lineRule="auto"/>
        <w:rPr>
          <w:sz w:val="24"/>
          <w:szCs w:val="24"/>
        </w:rPr>
      </w:pPr>
      <w:r w:rsidRPr="00ED5299">
        <w:rPr>
          <w:sz w:val="24"/>
          <w:szCs w:val="24"/>
        </w:rPr>
        <w:t xml:space="preserve">After </w:t>
      </w:r>
      <w:r w:rsidR="009A5378" w:rsidRPr="00ED5299">
        <w:rPr>
          <w:sz w:val="24"/>
          <w:szCs w:val="24"/>
        </w:rPr>
        <w:t>completing the activity ask students the following:</w:t>
      </w:r>
      <w:r w:rsidR="00595D3A" w:rsidRPr="00ED5299">
        <w:rPr>
          <w:sz w:val="24"/>
          <w:szCs w:val="24"/>
        </w:rPr>
        <w:t xml:space="preserve"> </w:t>
      </w:r>
    </w:p>
    <w:p w14:paraId="34E935C2" w14:textId="77777777" w:rsidR="00ED5299" w:rsidRDefault="00595D3A" w:rsidP="00ED5299">
      <w:pPr>
        <w:pStyle w:val="ListParagraph"/>
        <w:numPr>
          <w:ilvl w:val="0"/>
          <w:numId w:val="17"/>
        </w:numPr>
        <w:spacing w:after="0" w:line="360" w:lineRule="auto"/>
        <w:rPr>
          <w:sz w:val="24"/>
          <w:szCs w:val="24"/>
        </w:rPr>
      </w:pPr>
      <w:r w:rsidRPr="00ED5299">
        <w:rPr>
          <w:sz w:val="24"/>
          <w:szCs w:val="24"/>
        </w:rPr>
        <w:t xml:space="preserve">What </w:t>
      </w:r>
      <w:r w:rsidR="007E3223" w:rsidRPr="00ED5299">
        <w:rPr>
          <w:sz w:val="24"/>
          <w:szCs w:val="24"/>
        </w:rPr>
        <w:t xml:space="preserve">did we learn about thunderstorms? </w:t>
      </w:r>
    </w:p>
    <w:p w14:paraId="7902F8CA" w14:textId="77777777" w:rsidR="00ED5299" w:rsidRPr="00ED5299" w:rsidRDefault="00595D3A" w:rsidP="00ED5299">
      <w:pPr>
        <w:pStyle w:val="ListParagraph"/>
        <w:numPr>
          <w:ilvl w:val="1"/>
          <w:numId w:val="17"/>
        </w:numPr>
        <w:spacing w:after="0" w:line="360" w:lineRule="auto"/>
        <w:rPr>
          <w:sz w:val="24"/>
          <w:szCs w:val="24"/>
        </w:rPr>
      </w:pPr>
      <w:r w:rsidRPr="00ED5299">
        <w:rPr>
          <w:sz w:val="24"/>
          <w:szCs w:val="24"/>
        </w:rPr>
        <w:t xml:space="preserve">Students may say that the storm had a beginning, middle, and end just like a story has a beginning, middle and end, that one can tell when a storm is coming as the storm gives hints that it is coming, that a thunderstorm may have hail. </w:t>
      </w:r>
    </w:p>
    <w:p w14:paraId="5DCC1299" w14:textId="77777777" w:rsidR="00ED5299" w:rsidRDefault="008163DF" w:rsidP="00595D3A">
      <w:pPr>
        <w:pStyle w:val="ListParagraph"/>
        <w:numPr>
          <w:ilvl w:val="0"/>
          <w:numId w:val="17"/>
        </w:numPr>
        <w:spacing w:after="0" w:line="360" w:lineRule="auto"/>
        <w:rPr>
          <w:sz w:val="24"/>
          <w:szCs w:val="24"/>
        </w:rPr>
      </w:pPr>
      <w:r w:rsidRPr="00ED5299">
        <w:rPr>
          <w:sz w:val="24"/>
          <w:szCs w:val="24"/>
        </w:rPr>
        <w:t xml:space="preserve">How did the family react to the different parts of the storm? </w:t>
      </w:r>
    </w:p>
    <w:p w14:paraId="745D867D" w14:textId="77777777" w:rsidR="00ED5299" w:rsidRPr="00ED5299" w:rsidRDefault="00595D3A" w:rsidP="00ED5299">
      <w:pPr>
        <w:pStyle w:val="ListParagraph"/>
        <w:numPr>
          <w:ilvl w:val="1"/>
          <w:numId w:val="17"/>
        </w:numPr>
        <w:spacing w:after="0" w:line="360" w:lineRule="auto"/>
        <w:rPr>
          <w:sz w:val="24"/>
          <w:szCs w:val="24"/>
        </w:rPr>
      </w:pPr>
      <w:r w:rsidRPr="00ED5299">
        <w:rPr>
          <w:sz w:val="24"/>
          <w:szCs w:val="24"/>
        </w:rPr>
        <w:t xml:space="preserve">The family all reacted in haste in the beginning to gather the animals and batten down the hatches, </w:t>
      </w:r>
      <w:r w:rsidR="00D85D79" w:rsidRPr="00ED5299">
        <w:rPr>
          <w:sz w:val="24"/>
          <w:szCs w:val="24"/>
        </w:rPr>
        <w:t>and they</w:t>
      </w:r>
      <w:r w:rsidRPr="00ED5299">
        <w:rPr>
          <w:sz w:val="24"/>
          <w:szCs w:val="24"/>
        </w:rPr>
        <w:t xml:space="preserve"> comforted each other and their animals during the storm.</w:t>
      </w:r>
    </w:p>
    <w:p w14:paraId="3BCE5CC4" w14:textId="77777777" w:rsidR="00ED5299" w:rsidRDefault="008163DF" w:rsidP="00E44104">
      <w:pPr>
        <w:pStyle w:val="ListParagraph"/>
        <w:numPr>
          <w:ilvl w:val="0"/>
          <w:numId w:val="17"/>
        </w:numPr>
        <w:spacing w:after="0" w:line="360" w:lineRule="auto"/>
        <w:rPr>
          <w:sz w:val="24"/>
          <w:szCs w:val="24"/>
        </w:rPr>
      </w:pPr>
      <w:r w:rsidRPr="00ED5299">
        <w:rPr>
          <w:sz w:val="24"/>
          <w:szCs w:val="24"/>
        </w:rPr>
        <w:t>How do</w:t>
      </w:r>
      <w:r w:rsidR="00927416" w:rsidRPr="00ED5299">
        <w:rPr>
          <w:sz w:val="24"/>
          <w:szCs w:val="24"/>
        </w:rPr>
        <w:t xml:space="preserve"> the illustrations </w:t>
      </w:r>
      <w:r w:rsidRPr="00ED5299">
        <w:rPr>
          <w:sz w:val="24"/>
          <w:szCs w:val="24"/>
        </w:rPr>
        <w:t>help the author in telling</w:t>
      </w:r>
      <w:r w:rsidR="00927416" w:rsidRPr="00ED5299">
        <w:rPr>
          <w:sz w:val="24"/>
          <w:szCs w:val="24"/>
        </w:rPr>
        <w:t xml:space="preserve"> the</w:t>
      </w:r>
      <w:r w:rsidRPr="00ED5299">
        <w:rPr>
          <w:sz w:val="24"/>
          <w:szCs w:val="24"/>
        </w:rPr>
        <w:t xml:space="preserve"> story? </w:t>
      </w:r>
    </w:p>
    <w:p w14:paraId="25E2466A" w14:textId="76C9A63D" w:rsidR="00FF2ADA" w:rsidRPr="00ED5299" w:rsidRDefault="00E44104" w:rsidP="00ED5299">
      <w:pPr>
        <w:pStyle w:val="ListParagraph"/>
        <w:numPr>
          <w:ilvl w:val="1"/>
          <w:numId w:val="17"/>
        </w:numPr>
        <w:spacing w:after="0" w:line="360" w:lineRule="auto"/>
        <w:rPr>
          <w:sz w:val="24"/>
          <w:szCs w:val="24"/>
        </w:rPr>
      </w:pPr>
      <w:r w:rsidRPr="00ED5299">
        <w:rPr>
          <w:sz w:val="24"/>
          <w:szCs w:val="24"/>
        </w:rPr>
        <w:t xml:space="preserve">The illustrations show the storm and how it changes over the course of the story. The sound effects and the actions of the characters add to the build up of the storm as well as the end of the storm. </w:t>
      </w:r>
    </w:p>
    <w:p w14:paraId="054B37D7" w14:textId="77777777" w:rsidR="00706C6E" w:rsidRDefault="00706C6E">
      <w:pPr>
        <w:spacing w:after="0" w:line="240" w:lineRule="auto"/>
        <w:rPr>
          <w:sz w:val="32"/>
          <w:szCs w:val="32"/>
          <w:u w:val="single"/>
        </w:rPr>
      </w:pPr>
      <w:r>
        <w:rPr>
          <w:sz w:val="32"/>
          <w:szCs w:val="32"/>
          <w:u w:val="single"/>
        </w:rPr>
        <w:br w:type="page"/>
      </w:r>
    </w:p>
    <w:p w14:paraId="34750C76" w14:textId="78E50705" w:rsidR="007E3223" w:rsidRPr="00525D4F" w:rsidRDefault="007E3223" w:rsidP="00AD0170">
      <w:pPr>
        <w:spacing w:after="0" w:line="360" w:lineRule="auto"/>
        <w:rPr>
          <w:sz w:val="32"/>
          <w:szCs w:val="32"/>
          <w:u w:val="single"/>
        </w:rPr>
      </w:pPr>
      <w:r w:rsidRPr="00525D4F">
        <w:rPr>
          <w:sz w:val="32"/>
          <w:szCs w:val="32"/>
          <w:u w:val="single"/>
        </w:rPr>
        <w:lastRenderedPageBreak/>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6210"/>
      </w:tblGrid>
      <w:tr w:rsidR="007E3223" w:rsidRPr="00ED5299" w14:paraId="3609D175" w14:textId="77777777">
        <w:trPr>
          <w:trHeight w:val="377"/>
        </w:trPr>
        <w:tc>
          <w:tcPr>
            <w:tcW w:w="6228" w:type="dxa"/>
            <w:shd w:val="clear" w:color="auto" w:fill="auto"/>
          </w:tcPr>
          <w:p w14:paraId="096BEC5A" w14:textId="77777777" w:rsidR="007E3223" w:rsidRPr="00ED5299" w:rsidRDefault="007E3223" w:rsidP="00DB488F">
            <w:pPr>
              <w:spacing w:after="0" w:line="240" w:lineRule="auto"/>
              <w:jc w:val="center"/>
              <w:rPr>
                <w:rFonts w:asciiTheme="minorHAnsi" w:hAnsiTheme="minorHAnsi" w:cs="Times New Roman"/>
                <w:b/>
              </w:rPr>
            </w:pPr>
            <w:r w:rsidRPr="00ED5299">
              <w:rPr>
                <w:rFonts w:asciiTheme="minorHAnsi" w:hAnsiTheme="minorHAnsi" w:cs="Times New Roman"/>
                <w:b/>
              </w:rPr>
              <w:t>These words merit less time and attention</w:t>
            </w:r>
            <w:r w:rsidRPr="00ED5299" w:rsidDel="000166A5">
              <w:rPr>
                <w:rFonts w:asciiTheme="minorHAnsi" w:hAnsiTheme="minorHAnsi" w:cs="Times New Roman"/>
                <w:b/>
              </w:rPr>
              <w:t xml:space="preserve"> </w:t>
            </w:r>
          </w:p>
          <w:p w14:paraId="0C56F83D" w14:textId="77777777" w:rsidR="007E3223" w:rsidRPr="00ED5299" w:rsidRDefault="007E3223" w:rsidP="00DB488F">
            <w:pPr>
              <w:spacing w:after="0" w:line="240" w:lineRule="auto"/>
              <w:jc w:val="center"/>
              <w:rPr>
                <w:rFonts w:asciiTheme="minorHAnsi" w:hAnsiTheme="minorHAnsi" w:cs="Times New Roman"/>
              </w:rPr>
            </w:pPr>
            <w:r w:rsidRPr="00ED5299">
              <w:rPr>
                <w:rFonts w:asciiTheme="minorHAnsi" w:hAnsiTheme="minorHAnsi" w:cs="Times New Roman"/>
              </w:rPr>
              <w:t>(They are concrete and easy to explain, or describe events/</w:t>
            </w:r>
          </w:p>
          <w:p w14:paraId="7F7DF0D5" w14:textId="2EE7657B" w:rsidR="007E3223" w:rsidRPr="00ED5299" w:rsidRDefault="007E3223" w:rsidP="00DB488F">
            <w:pPr>
              <w:spacing w:after="0" w:line="240" w:lineRule="auto"/>
              <w:jc w:val="center"/>
              <w:rPr>
                <w:rFonts w:asciiTheme="minorHAnsi" w:hAnsiTheme="minorHAnsi" w:cs="Times New Roman"/>
              </w:rPr>
            </w:pPr>
            <w:r w:rsidRPr="00ED5299">
              <w:rPr>
                <w:rFonts w:asciiTheme="minorHAnsi" w:hAnsiTheme="minorHAnsi" w:cs="Times New Roman"/>
              </w:rPr>
              <w:t xml:space="preserve">processes/ideas/concepts/experiences that are familiar to your </w:t>
            </w:r>
            <w:r w:rsidR="00D85D79" w:rsidRPr="00ED5299">
              <w:rPr>
                <w:rFonts w:asciiTheme="minorHAnsi" w:hAnsiTheme="minorHAnsi" w:cs="Times New Roman"/>
              </w:rPr>
              <w:t>students)</w:t>
            </w:r>
            <w:r w:rsidRPr="00ED5299">
              <w:rPr>
                <w:rFonts w:asciiTheme="minorHAnsi" w:hAnsiTheme="minorHAnsi" w:cs="Times New Roman"/>
                <w:color w:val="1F497D"/>
              </w:rPr>
              <w:t xml:space="preserve"> </w:t>
            </w:r>
          </w:p>
        </w:tc>
        <w:tc>
          <w:tcPr>
            <w:tcW w:w="6210" w:type="dxa"/>
            <w:shd w:val="clear" w:color="auto" w:fill="auto"/>
          </w:tcPr>
          <w:p w14:paraId="1D8D0FD2" w14:textId="77777777" w:rsidR="007E3223" w:rsidRPr="00ED5299" w:rsidRDefault="007E3223" w:rsidP="00DB488F">
            <w:pPr>
              <w:spacing w:after="0" w:line="240" w:lineRule="auto"/>
              <w:jc w:val="center"/>
              <w:rPr>
                <w:rFonts w:asciiTheme="minorHAnsi" w:hAnsiTheme="minorHAnsi" w:cs="Times New Roman"/>
                <w:b/>
              </w:rPr>
            </w:pPr>
            <w:r w:rsidRPr="00ED5299">
              <w:rPr>
                <w:rFonts w:asciiTheme="minorHAnsi" w:hAnsiTheme="minorHAnsi" w:cs="Times New Roman"/>
                <w:b/>
              </w:rPr>
              <w:t>These words merit more time and attention</w:t>
            </w:r>
          </w:p>
          <w:p w14:paraId="47A4A941" w14:textId="77777777" w:rsidR="007E3223" w:rsidRPr="00ED5299" w:rsidRDefault="007E3223" w:rsidP="00DB488F">
            <w:pPr>
              <w:spacing w:after="0" w:line="240" w:lineRule="auto"/>
              <w:jc w:val="center"/>
              <w:rPr>
                <w:rFonts w:asciiTheme="minorHAnsi" w:hAnsiTheme="minorHAnsi" w:cs="Times New Roman"/>
              </w:rPr>
            </w:pPr>
            <w:r w:rsidRPr="00ED5299">
              <w:rPr>
                <w:rFonts w:asciiTheme="minorHAnsi" w:hAnsiTheme="minorHAnsi" w:cs="Times New Roman"/>
              </w:rPr>
              <w:t xml:space="preserve">(They are abstract, have multiple meanings, and/or are a part </w:t>
            </w:r>
          </w:p>
          <w:p w14:paraId="12FE04C6" w14:textId="77777777" w:rsidR="007E3223" w:rsidRPr="00ED5299" w:rsidRDefault="007E3223" w:rsidP="00DB488F">
            <w:pPr>
              <w:spacing w:after="0" w:line="240" w:lineRule="auto"/>
              <w:jc w:val="center"/>
              <w:rPr>
                <w:rFonts w:asciiTheme="minorHAnsi" w:hAnsiTheme="minorHAnsi" w:cs="Times New Roman"/>
              </w:rPr>
            </w:pPr>
            <w:r w:rsidRPr="00ED5299">
              <w:rPr>
                <w:rFonts w:asciiTheme="minorHAnsi" w:hAnsiTheme="minorHAnsi" w:cs="Times New Roman"/>
              </w:rPr>
              <w:t>of a large family of words with related meanings. These words are likely to describe events, ideas, processes or experiences that most of your student will be unfamiliar with)</w:t>
            </w:r>
          </w:p>
        </w:tc>
      </w:tr>
      <w:tr w:rsidR="007E3223" w:rsidRPr="00ED5299" w14:paraId="03E98729" w14:textId="77777777">
        <w:trPr>
          <w:cantSplit/>
          <w:trHeight w:val="1907"/>
        </w:trPr>
        <w:tc>
          <w:tcPr>
            <w:tcW w:w="6228" w:type="dxa"/>
            <w:shd w:val="clear" w:color="auto" w:fill="auto"/>
          </w:tcPr>
          <w:p w14:paraId="31B551D1" w14:textId="77777777" w:rsidR="007E3223" w:rsidRPr="00ED5299" w:rsidRDefault="007E3223" w:rsidP="00DB488F">
            <w:pPr>
              <w:spacing w:after="0" w:line="240" w:lineRule="auto"/>
              <w:rPr>
                <w:rFonts w:asciiTheme="minorHAnsi" w:hAnsiTheme="minorHAnsi" w:cs="Times New Roman"/>
              </w:rPr>
            </w:pPr>
          </w:p>
          <w:p w14:paraId="14109060" w14:textId="39324704" w:rsidR="00DB1623" w:rsidRPr="00ED5299" w:rsidRDefault="00ED5299" w:rsidP="00DB1623">
            <w:pPr>
              <w:spacing w:after="0" w:line="240" w:lineRule="auto"/>
              <w:rPr>
                <w:rFonts w:asciiTheme="minorHAnsi" w:hAnsiTheme="minorHAnsi" w:cs="Times New Roman"/>
              </w:rPr>
            </w:pPr>
            <w:r>
              <w:rPr>
                <w:rFonts w:asciiTheme="minorHAnsi" w:hAnsiTheme="minorHAnsi" w:cs="Times New Roman"/>
              </w:rPr>
              <w:t xml:space="preserve">Page 20: </w:t>
            </w:r>
            <w:r w:rsidR="00DB1623" w:rsidRPr="00ED5299">
              <w:rPr>
                <w:rFonts w:asciiTheme="minorHAnsi" w:hAnsiTheme="minorHAnsi" w:cs="Times New Roman"/>
              </w:rPr>
              <w:t>Hail</w:t>
            </w:r>
            <w:r>
              <w:rPr>
                <w:rFonts w:asciiTheme="minorHAnsi" w:hAnsiTheme="minorHAnsi" w:cs="Times New Roman"/>
              </w:rPr>
              <w:t xml:space="preserve"> </w:t>
            </w:r>
            <w:r w:rsidR="00DB1623" w:rsidRPr="00ED5299">
              <w:rPr>
                <w:rFonts w:asciiTheme="minorHAnsi" w:hAnsiTheme="minorHAnsi" w:cs="Times New Roman"/>
              </w:rPr>
              <w:t xml:space="preserve">- </w:t>
            </w:r>
            <w:r w:rsidR="00DB1623" w:rsidRPr="00ED5299">
              <w:rPr>
                <w:rFonts w:asciiTheme="minorHAnsi" w:hAnsiTheme="minorHAnsi" w:cs="Arial"/>
              </w:rPr>
              <w:t>pellets of frozen rain that fall in showers from cumulonimbus clouds</w:t>
            </w:r>
          </w:p>
          <w:p w14:paraId="5A7F775C" w14:textId="0578582D" w:rsidR="00DB1623" w:rsidRPr="00ED5299" w:rsidRDefault="00DB1623" w:rsidP="00DB1623">
            <w:pPr>
              <w:spacing w:after="0" w:line="240" w:lineRule="auto"/>
              <w:rPr>
                <w:rFonts w:asciiTheme="minorHAnsi" w:hAnsiTheme="minorHAnsi" w:cs="Times New Roman"/>
              </w:rPr>
            </w:pPr>
            <w:r w:rsidRPr="00ED5299">
              <w:rPr>
                <w:rFonts w:asciiTheme="minorHAnsi" w:hAnsiTheme="minorHAnsi" w:cs="Times New Roman"/>
              </w:rPr>
              <w:t>Page 19</w:t>
            </w:r>
            <w:r w:rsidR="00ED5299">
              <w:rPr>
                <w:rFonts w:asciiTheme="minorHAnsi" w:hAnsiTheme="minorHAnsi" w:cs="Times New Roman"/>
              </w:rPr>
              <w:t>:</w:t>
            </w:r>
            <w:r w:rsidRPr="00ED5299">
              <w:rPr>
                <w:rFonts w:asciiTheme="minorHAnsi" w:hAnsiTheme="minorHAnsi" w:cs="Times New Roman"/>
              </w:rPr>
              <w:t xml:space="preserve"> Thunder </w:t>
            </w:r>
            <w:r w:rsidR="00ED5299">
              <w:rPr>
                <w:rFonts w:asciiTheme="minorHAnsi" w:hAnsiTheme="minorHAnsi" w:cs="Times New Roman"/>
              </w:rPr>
              <w:t xml:space="preserve">- </w:t>
            </w:r>
            <w:r w:rsidR="00ED5299">
              <w:rPr>
                <w:rFonts w:asciiTheme="minorHAnsi" w:hAnsiTheme="minorHAnsi" w:cs="Arial"/>
              </w:rPr>
              <w:t>t</w:t>
            </w:r>
            <w:r w:rsidRPr="00ED5299">
              <w:rPr>
                <w:rFonts w:asciiTheme="minorHAnsi" w:hAnsiTheme="minorHAnsi" w:cs="Arial"/>
              </w:rPr>
              <w:t>he crashing or booming sound produced by rapidly expanding air along the path of the electrical discharge of lightning.</w:t>
            </w:r>
          </w:p>
          <w:p w14:paraId="6712DF02" w14:textId="229F7C7F" w:rsidR="00DB1623" w:rsidRPr="00ED5299" w:rsidRDefault="00DB1623" w:rsidP="00DB1623">
            <w:pPr>
              <w:spacing w:after="0" w:line="240" w:lineRule="auto"/>
              <w:rPr>
                <w:rFonts w:asciiTheme="minorHAnsi" w:hAnsiTheme="minorHAnsi" w:cs="Times New Roman"/>
              </w:rPr>
            </w:pPr>
            <w:r w:rsidRPr="00ED5299">
              <w:rPr>
                <w:rFonts w:asciiTheme="minorHAnsi" w:hAnsiTheme="minorHAnsi" w:cs="Arial"/>
              </w:rPr>
              <w:t>Page 19</w:t>
            </w:r>
            <w:r w:rsidR="00ED5299">
              <w:rPr>
                <w:rFonts w:asciiTheme="minorHAnsi" w:hAnsiTheme="minorHAnsi" w:cs="Arial"/>
              </w:rPr>
              <w:t>:</w:t>
            </w:r>
            <w:r w:rsidRPr="00ED5299">
              <w:rPr>
                <w:rFonts w:asciiTheme="minorHAnsi" w:hAnsiTheme="minorHAnsi" w:cs="Arial"/>
              </w:rPr>
              <w:t xml:space="preserve"> </w:t>
            </w:r>
            <w:r w:rsidR="00D85D79" w:rsidRPr="00ED5299">
              <w:rPr>
                <w:rFonts w:asciiTheme="minorHAnsi" w:hAnsiTheme="minorHAnsi" w:cs="Arial"/>
              </w:rPr>
              <w:t xml:space="preserve">Lightning </w:t>
            </w:r>
            <w:r w:rsidR="00ED5299">
              <w:rPr>
                <w:rFonts w:asciiTheme="minorHAnsi" w:hAnsiTheme="minorHAnsi" w:cs="Arial"/>
              </w:rPr>
              <w:t xml:space="preserve">- </w:t>
            </w:r>
            <w:r w:rsidR="00D85D79" w:rsidRPr="00ED5299">
              <w:rPr>
                <w:rFonts w:asciiTheme="minorHAnsi" w:hAnsiTheme="minorHAnsi" w:cs="Arial"/>
              </w:rPr>
              <w:t>flashes</w:t>
            </w:r>
            <w:r w:rsidRPr="00ED5299">
              <w:rPr>
                <w:rFonts w:asciiTheme="minorHAnsi" w:hAnsiTheme="minorHAnsi" w:cs="Arial"/>
              </w:rPr>
              <w:t xml:space="preserve"> of light that are produced during a thunderstorm</w:t>
            </w:r>
          </w:p>
          <w:p w14:paraId="5A0240B8" w14:textId="77777777" w:rsidR="007E3223" w:rsidRPr="00ED5299" w:rsidRDefault="007E3223" w:rsidP="00DB1623">
            <w:pPr>
              <w:spacing w:after="0" w:line="240" w:lineRule="auto"/>
              <w:rPr>
                <w:rFonts w:asciiTheme="minorHAnsi" w:hAnsiTheme="minorHAnsi" w:cs="Times New Roman"/>
              </w:rPr>
            </w:pPr>
          </w:p>
        </w:tc>
        <w:tc>
          <w:tcPr>
            <w:tcW w:w="6210" w:type="dxa"/>
            <w:shd w:val="clear" w:color="auto" w:fill="auto"/>
          </w:tcPr>
          <w:p w14:paraId="2379A963" w14:textId="77777777" w:rsidR="007E3223" w:rsidRPr="00ED5299" w:rsidRDefault="007E3223" w:rsidP="00DB488F">
            <w:pPr>
              <w:spacing w:after="0" w:line="240" w:lineRule="auto"/>
              <w:rPr>
                <w:rFonts w:asciiTheme="minorHAnsi" w:hAnsiTheme="minorHAnsi" w:cs="Times New Roman"/>
              </w:rPr>
            </w:pPr>
          </w:p>
          <w:p w14:paraId="0D640CF1" w14:textId="1F4E0B65" w:rsidR="00DB1623" w:rsidRPr="00ED5299" w:rsidRDefault="00ED5299" w:rsidP="00DB1623">
            <w:pPr>
              <w:spacing w:after="0" w:line="240" w:lineRule="auto"/>
              <w:rPr>
                <w:rFonts w:asciiTheme="minorHAnsi" w:hAnsiTheme="minorHAnsi" w:cs="Times New Roman"/>
              </w:rPr>
            </w:pPr>
            <w:r>
              <w:rPr>
                <w:rFonts w:asciiTheme="minorHAnsi" w:hAnsiTheme="minorHAnsi" w:cs="Times New Roman"/>
              </w:rPr>
              <w:t>Page 6:</w:t>
            </w:r>
            <w:r w:rsidR="00DB1623" w:rsidRPr="00ED5299">
              <w:rPr>
                <w:rFonts w:asciiTheme="minorHAnsi" w:hAnsiTheme="minorHAnsi" w:cs="Times New Roman"/>
              </w:rPr>
              <w:t xml:space="preserve"> Thunder-Boomer – A large or dramatic thunderstorm</w:t>
            </w:r>
          </w:p>
          <w:p w14:paraId="52512216" w14:textId="77777777" w:rsidR="00DB1623" w:rsidRPr="00ED5299" w:rsidRDefault="00DB1623" w:rsidP="00DB1623">
            <w:pPr>
              <w:spacing w:after="0" w:line="240" w:lineRule="auto"/>
              <w:rPr>
                <w:rFonts w:asciiTheme="minorHAnsi" w:hAnsiTheme="minorHAnsi" w:cs="Times New Roman"/>
              </w:rPr>
            </w:pPr>
            <w:r w:rsidRPr="00ED5299">
              <w:rPr>
                <w:rFonts w:asciiTheme="minorHAnsi" w:hAnsiTheme="minorHAnsi" w:cs="Times New Roman"/>
              </w:rPr>
              <w:t> </w:t>
            </w:r>
          </w:p>
          <w:p w14:paraId="0D958A1A" w14:textId="1017F397" w:rsidR="00DB1623" w:rsidRPr="00ED5299" w:rsidRDefault="00DB1623" w:rsidP="00DB1623">
            <w:pPr>
              <w:spacing w:after="0" w:line="240" w:lineRule="auto"/>
              <w:rPr>
                <w:rFonts w:asciiTheme="minorHAnsi" w:hAnsiTheme="minorHAnsi" w:cs="Arial"/>
                <w:color w:val="000000"/>
              </w:rPr>
            </w:pPr>
            <w:r w:rsidRPr="00ED5299">
              <w:rPr>
                <w:rFonts w:asciiTheme="minorHAnsi" w:hAnsiTheme="minorHAnsi" w:cs="Times New Roman"/>
              </w:rPr>
              <w:t>Page 8, 11, 22</w:t>
            </w:r>
            <w:r w:rsidR="00ED5299">
              <w:rPr>
                <w:rFonts w:asciiTheme="minorHAnsi" w:hAnsiTheme="minorHAnsi" w:cs="Times New Roman"/>
              </w:rPr>
              <w:t>:</w:t>
            </w:r>
            <w:r w:rsidRPr="00ED5299">
              <w:rPr>
                <w:rFonts w:asciiTheme="minorHAnsi" w:hAnsiTheme="minorHAnsi" w:cs="Times New Roman"/>
              </w:rPr>
              <w:t xml:space="preserve">  Sudden, Suddenly-</w:t>
            </w:r>
            <w:r w:rsidRPr="00ED5299">
              <w:rPr>
                <w:rFonts w:asciiTheme="minorHAnsi" w:hAnsiTheme="minorHAnsi" w:cs="Arial"/>
                <w:color w:val="000000"/>
              </w:rPr>
              <w:t xml:space="preserve"> Happening without warning; unforeseen</w:t>
            </w:r>
          </w:p>
          <w:p w14:paraId="3CDFAE55" w14:textId="77777777" w:rsidR="00927416" w:rsidRPr="00ED5299" w:rsidRDefault="00927416" w:rsidP="00DB1623">
            <w:pPr>
              <w:spacing w:after="0" w:line="240" w:lineRule="auto"/>
              <w:rPr>
                <w:rFonts w:asciiTheme="minorHAnsi" w:hAnsiTheme="minorHAnsi" w:cs="Times New Roman"/>
              </w:rPr>
            </w:pPr>
          </w:p>
          <w:p w14:paraId="6C2FD721" w14:textId="26CED7A7" w:rsidR="007E3223" w:rsidRPr="00ED5299" w:rsidRDefault="00927416" w:rsidP="00927416">
            <w:pPr>
              <w:pStyle w:val="Body1"/>
              <w:rPr>
                <w:rFonts w:asciiTheme="minorHAnsi" w:hAnsiTheme="minorHAnsi"/>
                <w:sz w:val="22"/>
                <w:szCs w:val="22"/>
              </w:rPr>
            </w:pPr>
            <w:r w:rsidRPr="00ED5299">
              <w:rPr>
                <w:rFonts w:asciiTheme="minorHAnsi" w:hAnsiTheme="minorHAnsi"/>
                <w:sz w:val="22"/>
                <w:szCs w:val="22"/>
              </w:rPr>
              <w:t>Page 6</w:t>
            </w:r>
            <w:r w:rsidR="00ED5299">
              <w:rPr>
                <w:rFonts w:asciiTheme="minorHAnsi" w:hAnsiTheme="minorHAnsi"/>
                <w:sz w:val="22"/>
                <w:szCs w:val="22"/>
              </w:rPr>
              <w:t>:</w:t>
            </w:r>
            <w:r w:rsidRPr="00ED5299">
              <w:rPr>
                <w:rFonts w:asciiTheme="minorHAnsi" w:hAnsiTheme="minorHAnsi"/>
                <w:sz w:val="22"/>
                <w:szCs w:val="22"/>
              </w:rPr>
              <w:t xml:space="preserve"> sprawl</w:t>
            </w:r>
            <w:r w:rsidR="00ED5299">
              <w:rPr>
                <w:rFonts w:asciiTheme="minorHAnsi" w:hAnsiTheme="minorHAnsi"/>
                <w:sz w:val="22"/>
                <w:szCs w:val="22"/>
              </w:rPr>
              <w:t xml:space="preserve"> </w:t>
            </w:r>
            <w:r w:rsidRPr="00ED5299">
              <w:rPr>
                <w:rFonts w:asciiTheme="minorHAnsi" w:hAnsiTheme="minorHAnsi"/>
                <w:sz w:val="22"/>
                <w:szCs w:val="22"/>
              </w:rPr>
              <w:t>-</w:t>
            </w:r>
            <w:r w:rsidR="00ED5299">
              <w:rPr>
                <w:rFonts w:asciiTheme="minorHAnsi" w:hAnsiTheme="minorHAnsi"/>
                <w:sz w:val="22"/>
                <w:szCs w:val="22"/>
              </w:rPr>
              <w:t xml:space="preserve"> </w:t>
            </w:r>
            <w:r w:rsidRPr="00ED5299">
              <w:rPr>
                <w:rFonts w:asciiTheme="minorHAnsi" w:hAnsiTheme="minorHAnsi"/>
                <w:sz w:val="22"/>
                <w:szCs w:val="22"/>
              </w:rPr>
              <w:t>Lying down with all of your limbs spread out.</w:t>
            </w:r>
          </w:p>
          <w:p w14:paraId="025D0E8B" w14:textId="100A8497" w:rsidR="00927416" w:rsidRPr="00ED5299" w:rsidRDefault="00927416" w:rsidP="00927416">
            <w:pPr>
              <w:spacing w:after="0" w:line="240" w:lineRule="auto"/>
              <w:rPr>
                <w:rFonts w:asciiTheme="minorHAnsi" w:hAnsiTheme="minorHAnsi" w:cs="Times New Roman"/>
              </w:rPr>
            </w:pPr>
            <w:r w:rsidRPr="00ED5299">
              <w:rPr>
                <w:rFonts w:asciiTheme="minorHAnsi" w:hAnsiTheme="minorHAnsi"/>
              </w:rPr>
              <w:t>Page 8</w:t>
            </w:r>
            <w:r w:rsidR="00ED5299">
              <w:rPr>
                <w:rFonts w:asciiTheme="minorHAnsi" w:hAnsiTheme="minorHAnsi"/>
              </w:rPr>
              <w:t xml:space="preserve">: </w:t>
            </w:r>
            <w:r w:rsidRPr="00ED5299">
              <w:rPr>
                <w:rFonts w:asciiTheme="minorHAnsi" w:hAnsiTheme="minorHAnsi"/>
              </w:rPr>
              <w:t>scrambling -</w:t>
            </w:r>
            <w:r w:rsidRPr="00ED5299">
              <w:rPr>
                <w:rFonts w:asciiTheme="minorHAnsi" w:hAnsiTheme="minorHAnsi" w:cs="Times New Roman"/>
              </w:rPr>
              <w:t xml:space="preserve"> Hurrying to do something. </w:t>
            </w:r>
          </w:p>
          <w:p w14:paraId="4703A038" w14:textId="77777777" w:rsidR="00927416" w:rsidRPr="00ED5299" w:rsidRDefault="00927416" w:rsidP="00927416">
            <w:pPr>
              <w:pStyle w:val="Body1"/>
              <w:rPr>
                <w:rFonts w:asciiTheme="minorHAnsi" w:hAnsiTheme="minorHAnsi"/>
                <w:sz w:val="22"/>
                <w:szCs w:val="22"/>
              </w:rPr>
            </w:pPr>
          </w:p>
          <w:p w14:paraId="71266740" w14:textId="7656A4CB" w:rsidR="00927416" w:rsidRPr="00ED5299" w:rsidRDefault="00ED5299" w:rsidP="00927416">
            <w:pPr>
              <w:pStyle w:val="Body1"/>
              <w:rPr>
                <w:rFonts w:asciiTheme="minorHAnsi" w:hAnsiTheme="minorHAnsi"/>
                <w:sz w:val="22"/>
                <w:szCs w:val="22"/>
              </w:rPr>
            </w:pPr>
            <w:r>
              <w:rPr>
                <w:rFonts w:asciiTheme="minorHAnsi" w:hAnsiTheme="minorHAnsi"/>
                <w:sz w:val="22"/>
                <w:szCs w:val="22"/>
              </w:rPr>
              <w:t xml:space="preserve">Page 10: </w:t>
            </w:r>
            <w:r w:rsidR="00927416" w:rsidRPr="00ED5299">
              <w:rPr>
                <w:rFonts w:asciiTheme="minorHAnsi" w:hAnsiTheme="minorHAnsi"/>
                <w:sz w:val="22"/>
                <w:szCs w:val="22"/>
              </w:rPr>
              <w:t>Scurry</w:t>
            </w:r>
            <w:r>
              <w:rPr>
                <w:rFonts w:asciiTheme="minorHAnsi" w:hAnsiTheme="minorHAnsi"/>
                <w:sz w:val="22"/>
                <w:szCs w:val="22"/>
              </w:rPr>
              <w:t xml:space="preserve"> </w:t>
            </w:r>
            <w:r w:rsidR="00927416" w:rsidRPr="00ED5299">
              <w:rPr>
                <w:rFonts w:asciiTheme="minorHAnsi" w:hAnsiTheme="minorHAnsi"/>
                <w:sz w:val="22"/>
                <w:szCs w:val="22"/>
              </w:rPr>
              <w:t>- moving quickly</w:t>
            </w:r>
          </w:p>
          <w:p w14:paraId="6953EA19" w14:textId="77777777" w:rsidR="00927416" w:rsidRPr="00ED5299" w:rsidRDefault="00927416" w:rsidP="00927416">
            <w:pPr>
              <w:pStyle w:val="Body1"/>
              <w:rPr>
                <w:rFonts w:asciiTheme="minorHAnsi" w:hAnsiTheme="minorHAnsi"/>
                <w:sz w:val="22"/>
                <w:szCs w:val="22"/>
              </w:rPr>
            </w:pPr>
          </w:p>
          <w:p w14:paraId="5348B7FE" w14:textId="1EBA90ED" w:rsidR="00927416" w:rsidRPr="00ED5299" w:rsidRDefault="00927416" w:rsidP="00927416">
            <w:pPr>
              <w:pStyle w:val="Body1"/>
              <w:rPr>
                <w:rFonts w:asciiTheme="minorHAnsi" w:hAnsiTheme="minorHAnsi"/>
                <w:sz w:val="22"/>
                <w:szCs w:val="22"/>
              </w:rPr>
            </w:pPr>
            <w:r w:rsidRPr="00ED5299">
              <w:rPr>
                <w:rFonts w:asciiTheme="minorHAnsi" w:hAnsiTheme="minorHAnsi"/>
                <w:sz w:val="22"/>
                <w:szCs w:val="22"/>
              </w:rPr>
              <w:t>Page  12</w:t>
            </w:r>
            <w:r w:rsidR="00ED5299">
              <w:rPr>
                <w:rFonts w:asciiTheme="minorHAnsi" w:hAnsiTheme="minorHAnsi"/>
                <w:sz w:val="22"/>
                <w:szCs w:val="22"/>
              </w:rPr>
              <w:t xml:space="preserve">: </w:t>
            </w:r>
            <w:r w:rsidRPr="00ED5299">
              <w:rPr>
                <w:rFonts w:asciiTheme="minorHAnsi" w:hAnsiTheme="minorHAnsi"/>
                <w:sz w:val="22"/>
                <w:szCs w:val="22"/>
              </w:rPr>
              <w:t>Bounds- To almost jump from point to point with your legs spread wide.</w:t>
            </w:r>
          </w:p>
          <w:p w14:paraId="27C76F3B" w14:textId="77777777" w:rsidR="00927416" w:rsidRPr="00ED5299" w:rsidRDefault="00927416" w:rsidP="00927416">
            <w:pPr>
              <w:pStyle w:val="Body1"/>
              <w:rPr>
                <w:rFonts w:asciiTheme="minorHAnsi" w:hAnsiTheme="minorHAnsi"/>
                <w:sz w:val="22"/>
                <w:szCs w:val="22"/>
              </w:rPr>
            </w:pPr>
          </w:p>
          <w:p w14:paraId="2902E9C0" w14:textId="2A01C380" w:rsidR="00927416" w:rsidRPr="00ED5299" w:rsidRDefault="00927416" w:rsidP="00927416">
            <w:pPr>
              <w:spacing w:after="0" w:line="240" w:lineRule="auto"/>
              <w:rPr>
                <w:rFonts w:asciiTheme="minorHAnsi" w:hAnsiTheme="minorHAnsi" w:cs="Times New Roman"/>
              </w:rPr>
            </w:pPr>
            <w:r w:rsidRPr="00ED5299">
              <w:rPr>
                <w:rFonts w:asciiTheme="minorHAnsi" w:hAnsiTheme="minorHAnsi"/>
              </w:rPr>
              <w:t>Page 14</w:t>
            </w:r>
            <w:r w:rsidR="00ED5299">
              <w:rPr>
                <w:rFonts w:asciiTheme="minorHAnsi" w:hAnsiTheme="minorHAnsi"/>
              </w:rPr>
              <w:t xml:space="preserve">: </w:t>
            </w:r>
            <w:r w:rsidRPr="00ED5299">
              <w:rPr>
                <w:rFonts w:asciiTheme="minorHAnsi" w:hAnsiTheme="minorHAnsi"/>
              </w:rPr>
              <w:t>squint</w:t>
            </w:r>
            <w:r w:rsidRPr="00ED5299">
              <w:rPr>
                <w:rFonts w:asciiTheme="minorHAnsi" w:hAnsiTheme="minorHAnsi" w:cs="Times New Roman"/>
              </w:rPr>
              <w:t xml:space="preserve"> -To almost close eyes to see something better. The rain was in her eyes. </w:t>
            </w:r>
          </w:p>
          <w:p w14:paraId="6FCE30E1" w14:textId="77777777" w:rsidR="00927416" w:rsidRPr="00ED5299" w:rsidRDefault="00927416" w:rsidP="00927416">
            <w:pPr>
              <w:spacing w:after="0" w:line="240" w:lineRule="auto"/>
              <w:rPr>
                <w:rFonts w:asciiTheme="minorHAnsi" w:hAnsiTheme="minorHAnsi" w:cs="Times New Roman"/>
              </w:rPr>
            </w:pPr>
          </w:p>
          <w:p w14:paraId="5436288A" w14:textId="77E1F0D7" w:rsidR="00927416" w:rsidRPr="00ED5299" w:rsidRDefault="00ED5299" w:rsidP="00927416">
            <w:pPr>
              <w:spacing w:after="0" w:line="240" w:lineRule="auto"/>
              <w:rPr>
                <w:rFonts w:asciiTheme="minorHAnsi" w:hAnsiTheme="minorHAnsi" w:cs="Times New Roman"/>
              </w:rPr>
            </w:pPr>
            <w:r>
              <w:rPr>
                <w:rFonts w:asciiTheme="minorHAnsi" w:hAnsiTheme="minorHAnsi"/>
              </w:rPr>
              <w:t xml:space="preserve">Page 16: </w:t>
            </w:r>
            <w:r w:rsidR="00927416" w:rsidRPr="00ED5299">
              <w:rPr>
                <w:rFonts w:asciiTheme="minorHAnsi" w:hAnsiTheme="minorHAnsi"/>
              </w:rPr>
              <w:t>Herds-</w:t>
            </w:r>
            <w:r w:rsidR="00927416" w:rsidRPr="00ED5299">
              <w:rPr>
                <w:rFonts w:asciiTheme="minorHAnsi" w:hAnsiTheme="minorHAnsi" w:cs="Times New Roman"/>
              </w:rPr>
              <w:t xml:space="preserve"> To gather animals in order to move them.</w:t>
            </w:r>
          </w:p>
          <w:p w14:paraId="3CBE1943" w14:textId="77777777" w:rsidR="00927416" w:rsidRPr="00ED5299" w:rsidRDefault="00927416" w:rsidP="00927416">
            <w:pPr>
              <w:pStyle w:val="Body1"/>
              <w:rPr>
                <w:rFonts w:asciiTheme="minorHAnsi" w:hAnsiTheme="minorHAnsi"/>
                <w:sz w:val="22"/>
                <w:szCs w:val="22"/>
              </w:rPr>
            </w:pPr>
          </w:p>
          <w:p w14:paraId="63DC0517" w14:textId="2F5D112B" w:rsidR="00927416" w:rsidRPr="00ED5299" w:rsidRDefault="00ED5299" w:rsidP="00927416">
            <w:pPr>
              <w:spacing w:after="0" w:line="240" w:lineRule="auto"/>
              <w:rPr>
                <w:rFonts w:asciiTheme="minorHAnsi" w:hAnsiTheme="minorHAnsi" w:cs="Times New Roman"/>
              </w:rPr>
            </w:pPr>
            <w:r>
              <w:rPr>
                <w:rFonts w:asciiTheme="minorHAnsi" w:hAnsiTheme="minorHAnsi"/>
              </w:rPr>
              <w:t xml:space="preserve">Page 17: </w:t>
            </w:r>
            <w:r w:rsidR="00927416" w:rsidRPr="00ED5299">
              <w:rPr>
                <w:rFonts w:asciiTheme="minorHAnsi" w:hAnsiTheme="minorHAnsi"/>
              </w:rPr>
              <w:t>Sops-</w:t>
            </w:r>
            <w:r w:rsidR="00927416" w:rsidRPr="00ED5299">
              <w:rPr>
                <w:rFonts w:asciiTheme="minorHAnsi" w:hAnsiTheme="minorHAnsi" w:cs="Times New Roman"/>
              </w:rPr>
              <w:t xml:space="preserve"> To clean up water. </w:t>
            </w:r>
          </w:p>
          <w:p w14:paraId="0ABC36D3" w14:textId="77777777" w:rsidR="00927416" w:rsidRPr="00ED5299" w:rsidRDefault="00927416" w:rsidP="00927416">
            <w:pPr>
              <w:pStyle w:val="Body1"/>
              <w:rPr>
                <w:rFonts w:asciiTheme="minorHAnsi" w:hAnsiTheme="minorHAnsi"/>
                <w:sz w:val="22"/>
                <w:szCs w:val="22"/>
              </w:rPr>
            </w:pPr>
          </w:p>
          <w:p w14:paraId="718FEC9B" w14:textId="623E3FE9" w:rsidR="00927416" w:rsidRPr="00ED5299" w:rsidRDefault="00ED5299" w:rsidP="00927416">
            <w:pPr>
              <w:pStyle w:val="Body1"/>
              <w:rPr>
                <w:rFonts w:asciiTheme="minorHAnsi" w:hAnsiTheme="minorHAnsi"/>
                <w:sz w:val="22"/>
                <w:szCs w:val="22"/>
              </w:rPr>
            </w:pPr>
            <w:r>
              <w:rPr>
                <w:rFonts w:asciiTheme="minorHAnsi" w:hAnsiTheme="minorHAnsi"/>
                <w:sz w:val="22"/>
                <w:szCs w:val="22"/>
              </w:rPr>
              <w:t xml:space="preserve">Page 20: </w:t>
            </w:r>
            <w:r w:rsidR="00927416" w:rsidRPr="00ED5299">
              <w:rPr>
                <w:rFonts w:asciiTheme="minorHAnsi" w:hAnsiTheme="minorHAnsi"/>
                <w:sz w:val="22"/>
                <w:szCs w:val="22"/>
              </w:rPr>
              <w:t>Stroke-to pet something</w:t>
            </w:r>
          </w:p>
          <w:p w14:paraId="3974D9BD" w14:textId="77777777" w:rsidR="000761C0" w:rsidRPr="00ED5299" w:rsidRDefault="000761C0" w:rsidP="00927416">
            <w:pPr>
              <w:pStyle w:val="Body1"/>
              <w:rPr>
                <w:rFonts w:asciiTheme="minorHAnsi" w:hAnsiTheme="minorHAnsi"/>
                <w:sz w:val="22"/>
                <w:szCs w:val="22"/>
              </w:rPr>
            </w:pPr>
          </w:p>
          <w:p w14:paraId="52D202FF" w14:textId="2B97EA59" w:rsidR="00927416" w:rsidRPr="00ED5299" w:rsidRDefault="00ED5299" w:rsidP="00927416">
            <w:pPr>
              <w:spacing w:after="0" w:line="240" w:lineRule="auto"/>
              <w:rPr>
                <w:rFonts w:asciiTheme="minorHAnsi" w:hAnsiTheme="minorHAnsi" w:cs="Times New Roman"/>
              </w:rPr>
            </w:pPr>
            <w:r>
              <w:rPr>
                <w:rFonts w:asciiTheme="minorHAnsi" w:hAnsiTheme="minorHAnsi"/>
              </w:rPr>
              <w:t xml:space="preserve">Page 22: </w:t>
            </w:r>
            <w:r w:rsidR="00927416" w:rsidRPr="00ED5299">
              <w:rPr>
                <w:rFonts w:asciiTheme="minorHAnsi" w:hAnsiTheme="minorHAnsi"/>
              </w:rPr>
              <w:t>flutters</w:t>
            </w:r>
            <w:r w:rsidR="00927416" w:rsidRPr="00ED5299">
              <w:rPr>
                <w:rFonts w:asciiTheme="minorHAnsi" w:hAnsiTheme="minorHAnsi" w:cs="Times New Roman"/>
              </w:rPr>
              <w:t xml:space="preserve"> -To wave or flap quickly</w:t>
            </w:r>
          </w:p>
          <w:p w14:paraId="5DC9DA95" w14:textId="77777777" w:rsidR="00927416" w:rsidRPr="00ED5299" w:rsidRDefault="00927416" w:rsidP="00927416">
            <w:pPr>
              <w:pStyle w:val="Body1"/>
              <w:rPr>
                <w:rFonts w:asciiTheme="minorHAnsi" w:hAnsiTheme="minorHAnsi"/>
                <w:sz w:val="22"/>
                <w:szCs w:val="22"/>
              </w:rPr>
            </w:pPr>
          </w:p>
          <w:p w14:paraId="23D38030" w14:textId="4DF93C94" w:rsidR="00927416" w:rsidRPr="00ED5299" w:rsidRDefault="00ED5299" w:rsidP="00FF2ADA">
            <w:pPr>
              <w:spacing w:after="0" w:line="240" w:lineRule="auto"/>
              <w:rPr>
                <w:rFonts w:asciiTheme="minorHAnsi" w:hAnsiTheme="minorHAnsi" w:cs="Times New Roman"/>
              </w:rPr>
            </w:pPr>
            <w:r>
              <w:rPr>
                <w:rFonts w:asciiTheme="minorHAnsi" w:hAnsiTheme="minorHAnsi"/>
              </w:rPr>
              <w:t xml:space="preserve">Page 25: </w:t>
            </w:r>
            <w:r w:rsidR="000761C0" w:rsidRPr="00ED5299">
              <w:rPr>
                <w:rFonts w:asciiTheme="minorHAnsi" w:hAnsiTheme="minorHAnsi"/>
              </w:rPr>
              <w:t>Hauls</w:t>
            </w:r>
            <w:r w:rsidR="000761C0" w:rsidRPr="00ED5299">
              <w:rPr>
                <w:rFonts w:asciiTheme="minorHAnsi" w:hAnsiTheme="minorHAnsi" w:cs="Times New Roman"/>
              </w:rPr>
              <w:t xml:space="preserve"> -To carry something heavy. </w:t>
            </w:r>
          </w:p>
        </w:tc>
      </w:tr>
    </w:tbl>
    <w:p w14:paraId="30F2DB94" w14:textId="77777777" w:rsidR="007E3223" w:rsidRPr="004526E6" w:rsidRDefault="007E3223" w:rsidP="00CA07EF">
      <w:pPr>
        <w:spacing w:after="0" w:line="360" w:lineRule="auto"/>
        <w:rPr>
          <w:u w:val="single"/>
        </w:rPr>
      </w:pPr>
    </w:p>
    <w:p w14:paraId="4147549C" w14:textId="77777777" w:rsidR="00706C6E" w:rsidRDefault="00706C6E" w:rsidP="00706C6E">
      <w:pPr>
        <w:spacing w:after="0" w:line="360" w:lineRule="auto"/>
        <w:rPr>
          <w:sz w:val="32"/>
          <w:szCs w:val="32"/>
          <w:u w:val="single"/>
        </w:rPr>
      </w:pPr>
      <w:bookmarkStart w:id="3" w:name="_Hlk509078122"/>
      <w:r>
        <w:rPr>
          <w:sz w:val="32"/>
          <w:szCs w:val="32"/>
          <w:u w:val="single"/>
        </w:rPr>
        <w:lastRenderedPageBreak/>
        <w:t>Extension learning activities for this book and other useful resources</w:t>
      </w:r>
    </w:p>
    <w:bookmarkEnd w:id="3"/>
    <w:p w14:paraId="6E309852" w14:textId="77777777" w:rsidR="00EC3F16" w:rsidRDefault="007E3223" w:rsidP="00EC3F16">
      <w:pPr>
        <w:pStyle w:val="Body1"/>
        <w:numPr>
          <w:ilvl w:val="0"/>
          <w:numId w:val="20"/>
        </w:numPr>
        <w:rPr>
          <w:rFonts w:ascii="Calibri" w:hAnsi="Calibri"/>
          <w:szCs w:val="24"/>
        </w:rPr>
      </w:pPr>
      <w:r w:rsidRPr="00ED5299">
        <w:rPr>
          <w:rFonts w:ascii="Calibri" w:hAnsi="Calibri"/>
          <w:szCs w:val="24"/>
        </w:rPr>
        <w:t xml:space="preserve">Replicate the storm with the class! </w:t>
      </w:r>
    </w:p>
    <w:p w14:paraId="2381ACAA" w14:textId="59506D29" w:rsidR="007E3223" w:rsidRPr="00EC3F16" w:rsidRDefault="007E3223" w:rsidP="00EC3F16">
      <w:pPr>
        <w:pStyle w:val="Body1"/>
        <w:numPr>
          <w:ilvl w:val="1"/>
          <w:numId w:val="20"/>
        </w:numPr>
        <w:rPr>
          <w:rFonts w:ascii="Calibri" w:hAnsi="Calibri"/>
          <w:szCs w:val="24"/>
        </w:rPr>
      </w:pPr>
      <w:r w:rsidRPr="00EC3F16">
        <w:rPr>
          <w:rFonts w:ascii="Calibri" w:hAnsi="Calibri"/>
          <w:szCs w:val="24"/>
        </w:rPr>
        <w:t>When the entire class performs the actions in unison, the effect is the sound of a thunder and rain storm as it builds then dissipates.</w:t>
      </w:r>
    </w:p>
    <w:p w14:paraId="40C9BC91" w14:textId="77777777" w:rsidR="007E3223" w:rsidRPr="00ED5299" w:rsidRDefault="007E3223">
      <w:pPr>
        <w:pStyle w:val="Body1"/>
        <w:rPr>
          <w:rFonts w:ascii="Calibri" w:hAnsi="Calibri"/>
          <w:szCs w:val="24"/>
        </w:rPr>
      </w:pPr>
    </w:p>
    <w:p w14:paraId="61B37755" w14:textId="02C74C2A" w:rsidR="00EC3F16" w:rsidRPr="00EC3F16" w:rsidRDefault="007E3223" w:rsidP="00EC3F16">
      <w:pPr>
        <w:pStyle w:val="Body1"/>
        <w:numPr>
          <w:ilvl w:val="0"/>
          <w:numId w:val="20"/>
        </w:numPr>
        <w:rPr>
          <w:rFonts w:ascii="Calibri" w:hAnsi="Calibri"/>
          <w:szCs w:val="24"/>
        </w:rPr>
      </w:pPr>
      <w:r w:rsidRPr="00ED5299">
        <w:rPr>
          <w:rFonts w:ascii="Calibri" w:hAnsi="Calibri"/>
          <w:szCs w:val="24"/>
        </w:rPr>
        <w:t xml:space="preserve">Create a thunderstorm. Have students sit in chairs in a circle. Do each of the following actions slowly moving into the next hand action. </w:t>
      </w:r>
      <w:r w:rsidR="00EC3F16" w:rsidRPr="00ED5299">
        <w:rPr>
          <w:rFonts w:ascii="Calibri" w:hAnsi="Calibri"/>
          <w:szCs w:val="24"/>
        </w:rPr>
        <w:t xml:space="preserve">Students might want to add other sound effects from the story such as pinging and pelting of the hail. </w:t>
      </w:r>
    </w:p>
    <w:p w14:paraId="45B13E16" w14:textId="6C587E00" w:rsidR="007E3223" w:rsidRPr="00EC3F16" w:rsidRDefault="007E3223" w:rsidP="00EC3F16">
      <w:pPr>
        <w:pStyle w:val="Body1"/>
        <w:numPr>
          <w:ilvl w:val="1"/>
          <w:numId w:val="20"/>
        </w:numPr>
        <w:rPr>
          <w:rFonts w:ascii="Calibri" w:hAnsi="Calibri"/>
          <w:szCs w:val="24"/>
        </w:rPr>
      </w:pPr>
      <w:r w:rsidRPr="00EC3F16">
        <w:rPr>
          <w:rFonts w:ascii="Calibri" w:hAnsi="Calibri"/>
          <w:szCs w:val="24"/>
        </w:rPr>
        <w:t>The order is:</w:t>
      </w:r>
    </w:p>
    <w:p w14:paraId="3BA7A9E2"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rub your hands together</w:t>
      </w:r>
    </w:p>
    <w:p w14:paraId="2A2D1F6A"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snap your fingers</w:t>
      </w:r>
    </w:p>
    <w:p w14:paraId="4580D97D" w14:textId="4104EF4C" w:rsidR="007E3223" w:rsidRPr="00EC3F16" w:rsidRDefault="007E3223" w:rsidP="00EC3F16">
      <w:pPr>
        <w:pStyle w:val="Body1"/>
        <w:numPr>
          <w:ilvl w:val="0"/>
          <w:numId w:val="22"/>
        </w:numPr>
        <w:rPr>
          <w:rFonts w:ascii="Calibri" w:hAnsi="Calibri"/>
          <w:szCs w:val="24"/>
        </w:rPr>
      </w:pPr>
      <w:r w:rsidRPr="00ED5299">
        <w:rPr>
          <w:rFonts w:ascii="Calibri" w:hAnsi="Calibri"/>
          <w:szCs w:val="24"/>
        </w:rPr>
        <w:t>clap your hands together in an irregular cadence</w:t>
      </w:r>
    </w:p>
    <w:p w14:paraId="7B246AFF"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slap your hands on your legs (at this time a student flicks a light switch on and off to</w:t>
      </w:r>
    </w:p>
    <w:p w14:paraId="3F29A9A1" w14:textId="1C8BFCBB" w:rsidR="007E3223" w:rsidRPr="00ED5299" w:rsidRDefault="007E3223" w:rsidP="00EC3F16">
      <w:pPr>
        <w:pStyle w:val="Body1"/>
        <w:numPr>
          <w:ilvl w:val="0"/>
          <w:numId w:val="22"/>
        </w:numPr>
        <w:rPr>
          <w:rFonts w:ascii="Calibri" w:hAnsi="Calibri"/>
          <w:szCs w:val="24"/>
        </w:rPr>
      </w:pPr>
      <w:r w:rsidRPr="00ED5299">
        <w:rPr>
          <w:rFonts w:ascii="Calibri" w:hAnsi="Calibri"/>
          <w:szCs w:val="24"/>
        </w:rPr>
        <w:t>represent lightning, while another beats a drum to symbolize thunder)</w:t>
      </w:r>
    </w:p>
    <w:p w14:paraId="3C5D5C08"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stomp your feet</w:t>
      </w:r>
    </w:p>
    <w:p w14:paraId="64A070E0"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slap your hands on your legs and stomp your feet (represents height of the storm)</w:t>
      </w:r>
    </w:p>
    <w:p w14:paraId="7A1736A2"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stomp your feet</w:t>
      </w:r>
    </w:p>
    <w:p w14:paraId="6797EF51"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slap our hands on your legs</w:t>
      </w:r>
    </w:p>
    <w:p w14:paraId="4AC4EA0A"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clap your hands together in an irregular cadence</w:t>
      </w:r>
    </w:p>
    <w:p w14:paraId="7F5365E2"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snap your fingers</w:t>
      </w:r>
    </w:p>
    <w:p w14:paraId="3D7890A7"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rub your hands together</w:t>
      </w:r>
    </w:p>
    <w:p w14:paraId="555232C1" w14:textId="77777777" w:rsidR="007E3223" w:rsidRPr="00ED5299" w:rsidRDefault="007E3223" w:rsidP="00EC3F16">
      <w:pPr>
        <w:pStyle w:val="Body1"/>
        <w:numPr>
          <w:ilvl w:val="0"/>
          <w:numId w:val="22"/>
        </w:numPr>
        <w:rPr>
          <w:rFonts w:ascii="Calibri" w:hAnsi="Calibri"/>
          <w:szCs w:val="24"/>
        </w:rPr>
      </w:pPr>
      <w:r w:rsidRPr="00ED5299">
        <w:rPr>
          <w:rFonts w:ascii="Calibri" w:hAnsi="Calibri"/>
          <w:szCs w:val="24"/>
        </w:rPr>
        <w:t>open palms (quiet)</w:t>
      </w:r>
    </w:p>
    <w:p w14:paraId="286B05AA" w14:textId="77777777" w:rsidR="007E3223" w:rsidRPr="00ED5299" w:rsidRDefault="007E3223">
      <w:pPr>
        <w:pStyle w:val="Body1"/>
        <w:rPr>
          <w:rFonts w:ascii="Calibri" w:hAnsi="Calibri"/>
          <w:szCs w:val="24"/>
        </w:rPr>
      </w:pPr>
    </w:p>
    <w:p w14:paraId="2CC52439" w14:textId="0AE9114F" w:rsidR="007E3223" w:rsidRPr="00ED5299" w:rsidRDefault="007E3223" w:rsidP="00F1074F">
      <w:pPr>
        <w:pStyle w:val="Body1"/>
        <w:numPr>
          <w:ilvl w:val="0"/>
          <w:numId w:val="23"/>
        </w:numPr>
        <w:rPr>
          <w:rFonts w:ascii="Calibri" w:hAnsi="Calibri"/>
          <w:szCs w:val="24"/>
        </w:rPr>
      </w:pPr>
      <w:r w:rsidRPr="00ED5299">
        <w:rPr>
          <w:rFonts w:ascii="Calibri" w:hAnsi="Calibri"/>
          <w:szCs w:val="24"/>
        </w:rPr>
        <w:t>Shutta  Crums website: http://shutta.com/books/thunder-boomer/</w:t>
      </w:r>
    </w:p>
    <w:p w14:paraId="324C9BD0" w14:textId="77777777" w:rsidR="00F1074F" w:rsidRDefault="007E3223" w:rsidP="00F1074F">
      <w:pPr>
        <w:pStyle w:val="Body1"/>
        <w:ind w:left="720"/>
        <w:rPr>
          <w:rFonts w:ascii="Calibri" w:hAnsi="Calibri"/>
          <w:szCs w:val="24"/>
        </w:rPr>
      </w:pPr>
      <w:r w:rsidRPr="00ED5299">
        <w:rPr>
          <w:rFonts w:ascii="Calibri" w:hAnsi="Calibri"/>
          <w:szCs w:val="24"/>
        </w:rPr>
        <w:t xml:space="preserve">Shutta explains why how she wrote the book including her first draft that the editors wanted her to expand. She explains the  six year process of writing the book. </w:t>
      </w:r>
    </w:p>
    <w:p w14:paraId="33C62398" w14:textId="77777777" w:rsidR="00F1074F" w:rsidRDefault="00F1074F" w:rsidP="00F1074F">
      <w:pPr>
        <w:pStyle w:val="Body1"/>
        <w:rPr>
          <w:rFonts w:ascii="Calibri" w:hAnsi="Calibri"/>
          <w:szCs w:val="24"/>
        </w:rPr>
      </w:pPr>
    </w:p>
    <w:p w14:paraId="30D1B9C1" w14:textId="77777777" w:rsidR="00F1074F" w:rsidRDefault="007E3223" w:rsidP="00F1074F">
      <w:pPr>
        <w:pStyle w:val="Body1"/>
        <w:numPr>
          <w:ilvl w:val="0"/>
          <w:numId w:val="23"/>
        </w:numPr>
        <w:jc w:val="both"/>
        <w:rPr>
          <w:rFonts w:ascii="Calibri" w:hAnsi="Calibri"/>
          <w:szCs w:val="24"/>
        </w:rPr>
      </w:pPr>
      <w:r w:rsidRPr="00ED5299">
        <w:rPr>
          <w:rFonts w:ascii="Calibri" w:hAnsi="Calibri"/>
          <w:szCs w:val="24"/>
        </w:rPr>
        <w:t>YouTube video of a choir replicating the sounds of the storm with their hands as in the activity 1</w:t>
      </w:r>
    </w:p>
    <w:p w14:paraId="65BDE41E" w14:textId="78CFEB97" w:rsidR="007E3223" w:rsidRPr="00F1074F" w:rsidRDefault="00E764D0" w:rsidP="00F1074F">
      <w:pPr>
        <w:pStyle w:val="Body1"/>
        <w:ind w:left="720"/>
        <w:jc w:val="both"/>
        <w:rPr>
          <w:rFonts w:ascii="Calibri" w:hAnsi="Calibri"/>
          <w:szCs w:val="24"/>
        </w:rPr>
      </w:pPr>
      <w:hyperlink r:id="rId11" w:history="1">
        <w:r w:rsidR="007E3223" w:rsidRPr="00F1074F">
          <w:rPr>
            <w:rStyle w:val="Hyperlink"/>
            <w:rFonts w:ascii="Calibri" w:hAnsi="Calibri"/>
            <w:szCs w:val="24"/>
          </w:rPr>
          <w:t>http://m.youtube.com/watch?v=yjbpwlqp5Qw&amp;desktop_uri=%2Fwatch%3Fv%3Dyjbpwlqp5Qw</w:t>
        </w:r>
      </w:hyperlink>
    </w:p>
    <w:p w14:paraId="40E538C8" w14:textId="77777777" w:rsidR="007E3223" w:rsidRPr="00ED5299" w:rsidRDefault="007E3223">
      <w:pPr>
        <w:pStyle w:val="Body1"/>
        <w:rPr>
          <w:rFonts w:ascii="Calibri" w:hAnsi="Calibri"/>
          <w:szCs w:val="24"/>
        </w:rPr>
      </w:pPr>
    </w:p>
    <w:p w14:paraId="34C03390" w14:textId="60C71FDF" w:rsidR="007E3223" w:rsidRPr="00ED5299" w:rsidRDefault="007E3223" w:rsidP="00F1074F">
      <w:pPr>
        <w:pStyle w:val="Body1"/>
        <w:numPr>
          <w:ilvl w:val="0"/>
          <w:numId w:val="23"/>
        </w:numPr>
        <w:rPr>
          <w:rFonts w:ascii="Calibri" w:hAnsi="Calibri"/>
          <w:szCs w:val="24"/>
        </w:rPr>
      </w:pPr>
      <w:r w:rsidRPr="00ED5299">
        <w:rPr>
          <w:rFonts w:ascii="Calibri" w:hAnsi="Calibri"/>
          <w:szCs w:val="24"/>
        </w:rPr>
        <w:lastRenderedPageBreak/>
        <w:t>Have students</w:t>
      </w:r>
      <w:bookmarkStart w:id="4" w:name="_GoBack"/>
      <w:bookmarkEnd w:id="4"/>
      <w:r w:rsidRPr="00ED5299">
        <w:rPr>
          <w:rFonts w:ascii="Calibri" w:hAnsi="Calibri"/>
          <w:szCs w:val="24"/>
        </w:rPr>
        <w:t xml:space="preserve"> investigate hail or perhaps if snowstorms share the same phases as a thunderstorm.  Compare the life cycle of the storm to other cycles in science. </w:t>
      </w:r>
      <w:r w:rsidR="004E694E" w:rsidRPr="00796803">
        <w:rPr>
          <w:rFonts w:asciiTheme="minorHAnsi" w:hAnsiTheme="minorHAnsi" w:cstheme="minorHAnsi"/>
          <w:i/>
        </w:rPr>
        <w:t>Note: This is particularly supportive of English Language Learners.</w:t>
      </w:r>
    </w:p>
    <w:p w14:paraId="4C86EC29" w14:textId="77777777" w:rsidR="007E3223" w:rsidRDefault="007E3223" w:rsidP="00CA07EF">
      <w:pPr>
        <w:spacing w:after="0" w:line="360" w:lineRule="auto"/>
        <w:rPr>
          <w:u w:val="single"/>
        </w:rPr>
      </w:pPr>
    </w:p>
    <w:p w14:paraId="48124F26" w14:textId="77777777" w:rsidR="00F1074F" w:rsidRDefault="00F1074F" w:rsidP="00CA07EF">
      <w:pPr>
        <w:spacing w:after="0" w:line="360" w:lineRule="auto"/>
        <w:rPr>
          <w:u w:val="single"/>
        </w:rPr>
      </w:pPr>
    </w:p>
    <w:p w14:paraId="01733548" w14:textId="77777777" w:rsidR="00F1074F" w:rsidRDefault="00F1074F" w:rsidP="00CA07EF">
      <w:pPr>
        <w:spacing w:after="0" w:line="360" w:lineRule="auto"/>
        <w:rPr>
          <w:u w:val="single"/>
        </w:rPr>
      </w:pPr>
    </w:p>
    <w:p w14:paraId="6F1EBA5B" w14:textId="36D4812B" w:rsidR="007E3223" w:rsidRPr="00F1074F" w:rsidRDefault="007E3223" w:rsidP="00CA07EF">
      <w:pPr>
        <w:spacing w:after="0" w:line="360" w:lineRule="auto"/>
        <w:rPr>
          <w:sz w:val="32"/>
          <w:szCs w:val="32"/>
        </w:rPr>
      </w:pPr>
      <w:r w:rsidRPr="00F1074F">
        <w:rPr>
          <w:sz w:val="32"/>
          <w:szCs w:val="32"/>
          <w:u w:val="single"/>
        </w:rPr>
        <w:t xml:space="preserve">Note to Teacher </w:t>
      </w:r>
      <w:r w:rsidRPr="00F1074F">
        <w:rPr>
          <w:sz w:val="32"/>
          <w:szCs w:val="32"/>
        </w:rPr>
        <w:t xml:space="preserve"> </w:t>
      </w:r>
    </w:p>
    <w:p w14:paraId="08E0309E" w14:textId="77777777" w:rsidR="007E3223" w:rsidRPr="00706C6E" w:rsidRDefault="007E3223" w:rsidP="00F1074F">
      <w:pPr>
        <w:pStyle w:val="ListParagraph"/>
        <w:numPr>
          <w:ilvl w:val="0"/>
          <w:numId w:val="23"/>
        </w:numPr>
        <w:spacing w:after="0" w:line="360" w:lineRule="auto"/>
        <w:rPr>
          <w:sz w:val="24"/>
        </w:rPr>
      </w:pPr>
      <w:r w:rsidRPr="00706C6E">
        <w:rPr>
          <w:sz w:val="24"/>
        </w:rPr>
        <w:t xml:space="preserve">Please see the chart below as an only a guideline and example. However, they should look similar and display the same information. You will write you students’ thoughts as they say them with guidance and prompting from the teacher. </w:t>
      </w:r>
    </w:p>
    <w:p w14:paraId="1BB5E51B" w14:textId="77777777" w:rsidR="007E3223" w:rsidRPr="00E028D4" w:rsidRDefault="007E3223" w:rsidP="00070277">
      <w:pPr>
        <w:pStyle w:val="ColorfulList-Accent11"/>
        <w:spacing w:after="100" w:afterAutospacing="1" w:line="360" w:lineRule="auto"/>
        <w:ind w:left="360"/>
        <w:rPr>
          <w:rFonts w:cs="Calibri"/>
          <w:highlight w:val="lightGray"/>
        </w:rPr>
      </w:pPr>
    </w:p>
    <w:p w14:paraId="2C231021" w14:textId="77777777" w:rsidR="007E3223" w:rsidRPr="004526E6" w:rsidRDefault="007E3223" w:rsidP="00CA07EF">
      <w:pPr>
        <w:spacing w:after="0" w:line="360" w:lineRule="auto"/>
        <w:sectPr w:rsidR="007E3223" w:rsidRPr="004526E6" w:rsidSect="00706C6E">
          <w:headerReference w:type="default" r:id="rId12"/>
          <w:footerReference w:type="default" r:id="rId13"/>
          <w:pgSz w:w="15840" w:h="12240" w:orient="landscape"/>
          <w:pgMar w:top="1440" w:right="1440" w:bottom="1440" w:left="1440" w:header="720" w:footer="720" w:gutter="0"/>
          <w:cols w:space="720"/>
          <w:docGrid w:linePitch="360"/>
        </w:sectPr>
      </w:pPr>
    </w:p>
    <w:p w14:paraId="582E9B3A" w14:textId="77777777" w:rsidR="007E3223" w:rsidRPr="004526E6" w:rsidRDefault="007E3223" w:rsidP="005825A3">
      <w:pPr>
        <w:jc w:val="center"/>
        <w:rPr>
          <w:b/>
        </w:rPr>
      </w:pPr>
      <w:r w:rsidRPr="004526E6">
        <w:rPr>
          <w:b/>
        </w:rPr>
        <w:lastRenderedPageBreak/>
        <w:t>What Makes This Read-Aloud Complex?</w:t>
      </w:r>
    </w:p>
    <w:p w14:paraId="0F05E6BA" w14:textId="77777777" w:rsidR="007E3223" w:rsidRPr="004526E6" w:rsidRDefault="007E3223" w:rsidP="005825A3">
      <w:pPr>
        <w:pStyle w:val="ColorfulList-Accent11"/>
        <w:numPr>
          <w:ilvl w:val="0"/>
          <w:numId w:val="15"/>
        </w:numPr>
        <w:spacing w:after="0" w:line="240" w:lineRule="auto"/>
        <w:rPr>
          <w:b/>
        </w:rPr>
      </w:pPr>
      <w:r w:rsidRPr="004526E6">
        <w:rPr>
          <w:b/>
        </w:rPr>
        <w:t>Quantitative Measure</w:t>
      </w:r>
    </w:p>
    <w:p w14:paraId="70711B33" w14:textId="77777777" w:rsidR="007E3223" w:rsidRPr="004526E6" w:rsidRDefault="007E3223" w:rsidP="005825A3">
      <w:pPr>
        <w:pStyle w:val="ColorfulList-Accent11"/>
        <w:spacing w:after="0" w:line="240" w:lineRule="auto"/>
      </w:pPr>
      <w:r w:rsidRPr="004526E6">
        <w:t xml:space="preserve">Go to </w:t>
      </w:r>
      <w:hyperlink r:id="rId14" w:history="1">
        <w:r w:rsidRPr="004526E6">
          <w:rPr>
            <w:rStyle w:val="Hyperlink"/>
          </w:rPr>
          <w:t>http://www.lexile.com/</w:t>
        </w:r>
      </w:hyperlink>
      <w:r w:rsidRPr="004526E6">
        <w:t xml:space="preserve"> and enter the title of your read-aloud in the Quick Book Search in the upper right of home page. Most texts will have a Lexile measure in this database. </w:t>
      </w:r>
    </w:p>
    <w:p w14:paraId="3E2D651E" w14:textId="77777777" w:rsidR="007E3223" w:rsidRPr="004526E6" w:rsidRDefault="007E3223" w:rsidP="005825A3">
      <w:pPr>
        <w:pStyle w:val="ColorfulList-Accent11"/>
        <w:spacing w:after="0" w:line="240" w:lineRule="auto"/>
        <w:rPr>
          <w:b/>
        </w:rPr>
      </w:pPr>
    </w:p>
    <w:p w14:paraId="6E8D17D2" w14:textId="77777777" w:rsidR="007E3223" w:rsidRPr="004526E6" w:rsidRDefault="0084410F" w:rsidP="005825A3">
      <w:r>
        <w:rPr>
          <w:noProof/>
        </w:rPr>
        <mc:AlternateContent>
          <mc:Choice Requires="wps">
            <w:drawing>
              <wp:anchor distT="0" distB="0" distL="114300" distR="114300" simplePos="0" relativeHeight="251658240" behindDoc="0" locked="0" layoutInCell="1" allowOverlap="1" wp14:anchorId="639FE5B8" wp14:editId="083CC1E0">
                <wp:simplePos x="0" y="0"/>
                <wp:positionH relativeFrom="column">
                  <wp:posOffset>2752725</wp:posOffset>
                </wp:positionH>
                <wp:positionV relativeFrom="paragraph">
                  <wp:posOffset>10795</wp:posOffset>
                </wp:positionV>
                <wp:extent cx="2867025" cy="952500"/>
                <wp:effectExtent l="0" t="0" r="317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109D4CC" w14:textId="77777777" w:rsidR="009A5378" w:rsidRPr="007D3083" w:rsidRDefault="009A5378" w:rsidP="005825A3">
                            <w:pPr>
                              <w:spacing w:after="0"/>
                              <w:rPr>
                                <w:sz w:val="20"/>
                              </w:rPr>
                            </w:pPr>
                            <w:r w:rsidRPr="007D3083">
                              <w:rPr>
                                <w:sz w:val="20"/>
                              </w:rPr>
                              <w:t xml:space="preserve">Most of the texts that we read aloud in K-2 should be in the 2-3 or </w:t>
                            </w:r>
                            <w:r>
                              <w:rPr>
                                <w:sz w:val="20"/>
                              </w:rPr>
                              <w:t>4-5 band, more complex than the students can read themselves.</w:t>
                            </w:r>
                            <w:r w:rsidRPr="007D3083">
                              <w:rPr>
                                <w:sz w:val="20"/>
                              </w:rPr>
                              <w:t xml:space="preserve"> </w:t>
                            </w:r>
                          </w:p>
                          <w:p w14:paraId="31356BAE" w14:textId="77777777" w:rsidR="009A5378" w:rsidRPr="007D3083" w:rsidRDefault="009A5378" w:rsidP="005825A3">
                            <w:pPr>
                              <w:spacing w:after="0" w:line="240" w:lineRule="auto"/>
                              <w:ind w:firstLine="720"/>
                              <w:rPr>
                                <w:sz w:val="20"/>
                              </w:rPr>
                            </w:pPr>
                            <w:r w:rsidRPr="007D3083">
                              <w:rPr>
                                <w:sz w:val="20"/>
                              </w:rPr>
                              <w:t xml:space="preserve">2-3 band </w:t>
                            </w:r>
                            <w:r w:rsidRPr="007D3083">
                              <w:rPr>
                                <w:sz w:val="20"/>
                              </w:rPr>
                              <w:tab/>
                              <w:t>420-820L</w:t>
                            </w:r>
                          </w:p>
                          <w:p w14:paraId="6970B652" w14:textId="77777777" w:rsidR="009A5378" w:rsidRPr="007D3083" w:rsidRDefault="009A5378" w:rsidP="005825A3">
                            <w:pPr>
                              <w:spacing w:after="0" w:line="240" w:lineRule="auto"/>
                              <w:ind w:firstLine="720"/>
                              <w:rPr>
                                <w:sz w:val="20"/>
                              </w:rPr>
                            </w:pPr>
                            <w:r w:rsidRPr="007D3083">
                              <w:rPr>
                                <w:sz w:val="20"/>
                              </w:rPr>
                              <w:t>4-5 band</w:t>
                            </w:r>
                            <w:r w:rsidRPr="007D3083">
                              <w:rPr>
                                <w:sz w:val="20"/>
                              </w:rPr>
                              <w:tab/>
                              <w:t>740-1010L</w:t>
                            </w:r>
                          </w:p>
                          <w:p w14:paraId="240F45E7" w14:textId="77777777" w:rsidR="009A5378" w:rsidRDefault="009A5378" w:rsidP="005825A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9FE5B8"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UEH8nxwCAAAcBAAADgAAAAAAAAAAAAAAAAAuAgAAZHJzL2Uyb0RvYy54bWxQSwECLQAU&#10;AAYACAAAACEAyV8nPNwAAAAJAQAADwAAAAAAAAAAAAAAAAB2BAAAZHJzL2Rvd25yZXYueG1sUEsF&#10;BgAAAAAEAAQA8wAAAH8FAAAAAA==&#10;" stroked="f">
                <v:textbox>
                  <w:txbxContent>
                    <w:p w14:paraId="4109D4CC" w14:textId="77777777" w:rsidR="009A5378" w:rsidRPr="007D3083" w:rsidRDefault="009A5378" w:rsidP="005825A3">
                      <w:pPr>
                        <w:spacing w:after="0"/>
                        <w:rPr>
                          <w:sz w:val="20"/>
                        </w:rPr>
                      </w:pPr>
                      <w:r w:rsidRPr="007D3083">
                        <w:rPr>
                          <w:sz w:val="20"/>
                        </w:rPr>
                        <w:t xml:space="preserve">Most of the texts that we read aloud in K-2 should be in the 2-3 or </w:t>
                      </w:r>
                      <w:r>
                        <w:rPr>
                          <w:sz w:val="20"/>
                        </w:rPr>
                        <w:t>4-5 band, more complex than the students can read themselves.</w:t>
                      </w:r>
                      <w:r w:rsidRPr="007D3083">
                        <w:rPr>
                          <w:sz w:val="20"/>
                        </w:rPr>
                        <w:t xml:space="preserve"> </w:t>
                      </w:r>
                    </w:p>
                    <w:p w14:paraId="31356BAE" w14:textId="77777777" w:rsidR="009A5378" w:rsidRPr="007D3083" w:rsidRDefault="009A5378" w:rsidP="005825A3">
                      <w:pPr>
                        <w:spacing w:after="0" w:line="240" w:lineRule="auto"/>
                        <w:ind w:firstLine="720"/>
                        <w:rPr>
                          <w:sz w:val="20"/>
                        </w:rPr>
                      </w:pPr>
                      <w:r w:rsidRPr="007D3083">
                        <w:rPr>
                          <w:sz w:val="20"/>
                        </w:rPr>
                        <w:t xml:space="preserve">2-3 band </w:t>
                      </w:r>
                      <w:r w:rsidRPr="007D3083">
                        <w:rPr>
                          <w:sz w:val="20"/>
                        </w:rPr>
                        <w:tab/>
                        <w:t>420-820L</w:t>
                      </w:r>
                    </w:p>
                    <w:p w14:paraId="6970B652" w14:textId="77777777" w:rsidR="009A5378" w:rsidRPr="007D3083" w:rsidRDefault="009A5378" w:rsidP="005825A3">
                      <w:pPr>
                        <w:spacing w:after="0" w:line="240" w:lineRule="auto"/>
                        <w:ind w:firstLine="720"/>
                        <w:rPr>
                          <w:sz w:val="20"/>
                        </w:rPr>
                      </w:pPr>
                      <w:r w:rsidRPr="007D3083">
                        <w:rPr>
                          <w:sz w:val="20"/>
                        </w:rPr>
                        <w:t>4-5 band</w:t>
                      </w:r>
                      <w:r w:rsidRPr="007D3083">
                        <w:rPr>
                          <w:sz w:val="20"/>
                        </w:rPr>
                        <w:tab/>
                        <w:t>740-1010L</w:t>
                      </w:r>
                    </w:p>
                    <w:p w14:paraId="240F45E7" w14:textId="77777777" w:rsidR="009A5378" w:rsidRDefault="009A5378" w:rsidP="005825A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DE675C9" wp14:editId="2D415778">
                <wp:simplePos x="0" y="0"/>
                <wp:positionH relativeFrom="column">
                  <wp:posOffset>933450</wp:posOffset>
                </wp:positionH>
                <wp:positionV relativeFrom="paragraph">
                  <wp:posOffset>11430</wp:posOffset>
                </wp:positionV>
                <wp:extent cx="1038225" cy="828675"/>
                <wp:effectExtent l="0" t="0" r="28575" b="349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rgbClr val="000000"/>
                          </a:solidFill>
                          <a:miter lim="800000"/>
                          <a:headEnd/>
                          <a:tailEnd/>
                        </a:ln>
                      </wps:spPr>
                      <wps:txbx>
                        <w:txbxContent>
                          <w:p w14:paraId="130F850E" w14:textId="77777777" w:rsidR="009A5378" w:rsidRPr="004526E6" w:rsidRDefault="009A5378" w:rsidP="005825A3">
                            <w:pPr>
                              <w:rPr>
                                <w:sz w:val="48"/>
                              </w:rPr>
                            </w:pPr>
                            <w:r w:rsidRPr="004526E6">
                              <w:rPr>
                                <w:sz w:val="48"/>
                              </w:rPr>
                              <w:t>490</w:t>
                            </w:r>
                          </w:p>
                          <w:p w14:paraId="55702774" w14:textId="77777777" w:rsidR="009A5378" w:rsidRDefault="009A5378" w:rsidP="005825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E675C9" id="Text Box 3" o:spid="_x0000_s1027" type="#_x0000_t202" style="position:absolute;margin-left:73.5pt;margin-top:.9pt;width:81.7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" strokeweight="1.5pt">
                <v:textbox>
                  <w:txbxContent>
                    <w:p w14:paraId="130F850E" w14:textId="77777777" w:rsidR="009A5378" w:rsidRPr="004526E6" w:rsidRDefault="009A5378" w:rsidP="005825A3">
                      <w:pPr>
                        <w:rPr>
                          <w:sz w:val="48"/>
                        </w:rPr>
                      </w:pPr>
                      <w:r w:rsidRPr="004526E6">
                        <w:rPr>
                          <w:sz w:val="48"/>
                        </w:rPr>
                        <w:t>490</w:t>
                      </w:r>
                    </w:p>
                    <w:p w14:paraId="55702774" w14:textId="77777777" w:rsidR="009A5378" w:rsidRDefault="009A5378" w:rsidP="005825A3">
                      <w:pPr>
                        <w:jc w:val="center"/>
                      </w:pPr>
                    </w:p>
                  </w:txbxContent>
                </v:textbox>
              </v:shape>
            </w:pict>
          </mc:Fallback>
        </mc:AlternateContent>
      </w:r>
      <w:r w:rsidR="007E3223" w:rsidRPr="004526E6">
        <w:tab/>
      </w:r>
    </w:p>
    <w:p w14:paraId="35D7D105" w14:textId="77777777" w:rsidR="007E3223" w:rsidRPr="004526E6" w:rsidRDefault="007E3223" w:rsidP="005825A3"/>
    <w:p w14:paraId="337A7EDD" w14:textId="77777777" w:rsidR="007E3223" w:rsidRPr="004526E6" w:rsidRDefault="007E3223" w:rsidP="005825A3">
      <w:pPr>
        <w:spacing w:after="0"/>
      </w:pPr>
    </w:p>
    <w:p w14:paraId="7D61BA26" w14:textId="77777777" w:rsidR="007E3223" w:rsidRPr="004526E6" w:rsidRDefault="007E3223" w:rsidP="005825A3">
      <w:pPr>
        <w:spacing w:after="0" w:line="240" w:lineRule="auto"/>
        <w:ind w:firstLine="720"/>
      </w:pPr>
    </w:p>
    <w:p w14:paraId="292F4A27" w14:textId="77777777" w:rsidR="007E3223" w:rsidRPr="004526E6" w:rsidRDefault="007E3223" w:rsidP="005825A3">
      <w:pPr>
        <w:pStyle w:val="ColorfulList-Accent11"/>
        <w:numPr>
          <w:ilvl w:val="0"/>
          <w:numId w:val="15"/>
        </w:numPr>
        <w:spacing w:after="0" w:line="240" w:lineRule="auto"/>
        <w:rPr>
          <w:b/>
        </w:rPr>
      </w:pPr>
      <w:r w:rsidRPr="004526E6">
        <w:rPr>
          <w:b/>
        </w:rPr>
        <w:t>Qualitative Features</w:t>
      </w:r>
    </w:p>
    <w:p w14:paraId="163C87DF" w14:textId="77777777" w:rsidR="007E3223" w:rsidRPr="004526E6" w:rsidRDefault="0084410F" w:rsidP="005825A3">
      <w:pPr>
        <w:spacing w:after="0" w:line="240" w:lineRule="auto"/>
        <w:ind w:left="720"/>
      </w:pPr>
      <w:r>
        <w:rPr>
          <w:noProof/>
        </w:rPr>
        <mc:AlternateContent>
          <mc:Choice Requires="wpg">
            <w:drawing>
              <wp:anchor distT="0" distB="0" distL="114300" distR="114300" simplePos="0" relativeHeight="251661312" behindDoc="0" locked="0" layoutInCell="1" allowOverlap="1" wp14:anchorId="3EC559F4" wp14:editId="4394473E">
                <wp:simplePos x="0" y="0"/>
                <wp:positionH relativeFrom="column">
                  <wp:posOffset>-114300</wp:posOffset>
                </wp:positionH>
                <wp:positionV relativeFrom="paragraph">
                  <wp:posOffset>327660</wp:posOffset>
                </wp:positionV>
                <wp:extent cx="7133590" cy="3314700"/>
                <wp:effectExtent l="0" t="0" r="0" b="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3590" cy="3314700"/>
                          <a:chOff x="0" y="0"/>
                          <a:chExt cx="71575" cy="31468"/>
                        </a:xfrm>
                      </wpg:grpSpPr>
                      <wps:wsp>
                        <wps:cNvPr id="9" name="Text Box 5"/>
                        <wps:cNvSpPr txBox="1">
                          <a:spLocks noChangeArrowheads="1"/>
                        </wps:cNvSpPr>
                        <wps:spPr bwMode="auto">
                          <a:xfrm>
                            <a:off x="0" y="106"/>
                            <a:ext cx="35737" cy="15837"/>
                          </a:xfrm>
                          <a:prstGeom prst="rect">
                            <a:avLst/>
                          </a:prstGeom>
                          <a:noFill/>
                          <a:ln>
                            <a:noFill/>
                          </a:ln>
                          <a:extLst/>
                        </wps:spPr>
                        <wps:txbx>
                          <w:txbxContent>
                            <w:p w14:paraId="6B6DAC80" w14:textId="7D20B0B9" w:rsidR="009A5378" w:rsidRPr="004348C4" w:rsidRDefault="00706C6E" w:rsidP="00706C6E">
                              <w:pPr>
                                <w:spacing w:after="0"/>
                                <w:ind w:firstLine="720"/>
                              </w:pPr>
                              <w:r>
                                <w:t xml:space="preserve">There are distinct phases in a </w:t>
                              </w:r>
                              <w:r w:rsidR="009A5378" w:rsidRPr="004348C4">
                                <w:t>thunderstorm. Thunderstorm acts like a cycle. (implicit)</w:t>
                              </w:r>
                            </w:p>
                            <w:p w14:paraId="697FAA2D" w14:textId="1122F026" w:rsidR="009A5378" w:rsidRPr="004348C4" w:rsidRDefault="009A5378" w:rsidP="00706C6E">
                              <w:pPr>
                                <w:spacing w:after="0"/>
                                <w:ind w:firstLine="720"/>
                              </w:pPr>
                              <w:r w:rsidRPr="004348C4">
                                <w:t>Families cope and come together when t</w:t>
                              </w:r>
                              <w:r w:rsidR="00706C6E">
                                <w:t xml:space="preserve">here is </w:t>
                              </w:r>
                              <w:r w:rsidRPr="004348C4">
                                <w:t>tragedy or problems. (explicit)</w:t>
                              </w:r>
                            </w:p>
                            <w:p w14:paraId="61B06DF7" w14:textId="77777777" w:rsidR="009A5378" w:rsidRPr="004348C4" w:rsidRDefault="009A5378" w:rsidP="00706C6E">
                              <w:pPr>
                                <w:spacing w:after="0"/>
                                <w:ind w:firstLine="720"/>
                              </w:pPr>
                              <w:r w:rsidRPr="004348C4">
                                <w:t xml:space="preserve">There can be good from bad (implicit). </w:t>
                              </w:r>
                            </w:p>
                            <w:p w14:paraId="487792F8" w14:textId="77777777" w:rsidR="009A5378" w:rsidRPr="004348C4" w:rsidRDefault="009A5378" w:rsidP="00F11C8D">
                              <w:pPr>
                                <w:ind w:firstLine="720"/>
                              </w:pPr>
                            </w:p>
                            <w:p w14:paraId="2E4DFFB3" w14:textId="77777777" w:rsidR="009A5378" w:rsidRPr="004348C4" w:rsidRDefault="009A5378" w:rsidP="00F11C8D">
                              <w:pPr>
                                <w:ind w:firstLine="720"/>
                              </w:pPr>
                            </w:p>
                            <w:p w14:paraId="01573412" w14:textId="77777777" w:rsidR="009A5378" w:rsidRPr="004348C4" w:rsidRDefault="009A5378" w:rsidP="00F11C8D">
                              <w:pPr>
                                <w:ind w:firstLine="720"/>
                              </w:pP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35725" y="0"/>
                            <a:ext cx="34925" cy="15513"/>
                          </a:xfrm>
                          <a:prstGeom prst="rect">
                            <a:avLst/>
                          </a:prstGeom>
                          <a:noFill/>
                          <a:ln>
                            <a:noFill/>
                          </a:ln>
                          <a:extLst/>
                        </wps:spPr>
                        <wps:txbx>
                          <w:txbxContent>
                            <w:p w14:paraId="75EFB2BE" w14:textId="3C1C3079" w:rsidR="009A5378" w:rsidRPr="004348C4" w:rsidRDefault="009A5378" w:rsidP="00F11C8D">
                              <w:r w:rsidRPr="004348C4">
                                <w:t>Detailed illustrations depict the storm as well as the family’s reaction to the different stages, imp</w:t>
                              </w:r>
                              <w:r w:rsidR="00754CE0">
                                <w:t>ortant</w:t>
                              </w:r>
                              <w:r w:rsidRPr="004348C4">
                                <w:t xml:space="preserve"> to the understanding of the text.  </w:t>
                              </w:r>
                            </w:p>
                            <w:p w14:paraId="07A90B37" w14:textId="77777777" w:rsidR="009A5378" w:rsidRPr="004348C4" w:rsidRDefault="009A5378" w:rsidP="00F11C8D">
                              <w:r w:rsidRPr="004348C4">
                                <w:t>Sound effects placed throughout the illustrations in the text.  “oooo---isp” “boom” “Prrrr-rumbthumrum”</w:t>
                              </w:r>
                            </w:p>
                            <w:p w14:paraId="7B1FF34D" w14:textId="77777777" w:rsidR="009A5378" w:rsidRPr="004348C4" w:rsidRDefault="009A5378" w:rsidP="00F11C8D"/>
                          </w:txbxContent>
                        </wps:txbx>
                        <wps:bodyPr rot="0" vert="horz" wrap="square" lIns="91440" tIns="45720" rIns="91440" bIns="45720" anchor="t" anchorCtr="0" upright="1">
                          <a:noAutofit/>
                        </wps:bodyPr>
                      </wps:wsp>
                      <wps:wsp>
                        <wps:cNvPr id="11" name="Text Box 7"/>
                        <wps:cNvSpPr txBox="1">
                          <a:spLocks noChangeArrowheads="1"/>
                        </wps:cNvSpPr>
                        <wps:spPr bwMode="auto">
                          <a:xfrm>
                            <a:off x="0" y="15299"/>
                            <a:ext cx="35748" cy="15520"/>
                          </a:xfrm>
                          <a:prstGeom prst="rect">
                            <a:avLst/>
                          </a:prstGeom>
                          <a:noFill/>
                          <a:ln>
                            <a:noFill/>
                          </a:ln>
                          <a:extLst/>
                        </wps:spPr>
                        <wps:txbx>
                          <w:txbxContent>
                            <w:p w14:paraId="252D7196" w14:textId="77777777" w:rsidR="009A5378" w:rsidRPr="004348C4" w:rsidRDefault="009A5378" w:rsidP="00F11C8D">
                              <w:pPr>
                                <w:ind w:firstLine="720"/>
                              </w:pPr>
                            </w:p>
                            <w:p w14:paraId="5B6B3D97" w14:textId="77777777" w:rsidR="009A5378" w:rsidRPr="004348C4" w:rsidRDefault="009A5378" w:rsidP="00706C6E">
                              <w:pPr>
                                <w:spacing w:after="0"/>
                                <w:ind w:firstLine="720"/>
                              </w:pPr>
                              <w:r w:rsidRPr="004348C4">
                                <w:t>Figurative Language “as if a faucet was turned on…” “Air smelled like sweet butter’ “catch the wind” “soft-touch tease’</w:t>
                              </w:r>
                            </w:p>
                            <w:p w14:paraId="3C26A93D" w14:textId="77777777" w:rsidR="009A5378" w:rsidRPr="004526E6" w:rsidRDefault="009A5378" w:rsidP="00706C6E">
                              <w:pPr>
                                <w:spacing w:after="0"/>
                                <w:ind w:firstLine="720"/>
                              </w:pPr>
                              <w:r w:rsidRPr="004348C4">
                                <w:t xml:space="preserve">Sound Effects- </w:t>
                              </w:r>
                              <w:r w:rsidRPr="004526E6">
                                <w:t>onomatopoeia “Crack”</w:t>
                              </w:r>
                            </w:p>
                            <w:p w14:paraId="32376BC4" w14:textId="77777777" w:rsidR="009A5378" w:rsidRPr="004348C4" w:rsidRDefault="009A5378" w:rsidP="00706C6E">
                              <w:pPr>
                                <w:spacing w:after="0"/>
                                <w:ind w:firstLine="720"/>
                              </w:pPr>
                              <w:r w:rsidRPr="004348C4">
                                <w:t xml:space="preserve">Action Verbs-Sulking, sops, sprawled, </w:t>
                              </w:r>
                            </w:p>
                            <w:p w14:paraId="132E198B" w14:textId="77777777" w:rsidR="009A5378" w:rsidRPr="004348C4" w:rsidRDefault="009A5378" w:rsidP="00706C6E">
                              <w:pPr>
                                <w:spacing w:after="0"/>
                                <w:ind w:firstLine="720"/>
                              </w:pPr>
                              <w:r w:rsidRPr="004348C4">
                                <w:t>Descriptive Writing</w:t>
                              </w:r>
                            </w:p>
                            <w:p w14:paraId="6A96AD14" w14:textId="77777777" w:rsidR="009A5378" w:rsidRPr="004348C4" w:rsidRDefault="009A5378" w:rsidP="00F11C8D">
                              <w:pPr>
                                <w:ind w:firstLine="720"/>
                              </w:pPr>
                            </w:p>
                            <w:p w14:paraId="317AD253" w14:textId="77777777" w:rsidR="009A5378" w:rsidRPr="004348C4" w:rsidRDefault="009A5378" w:rsidP="00F11C8D">
                              <w:pPr>
                                <w:ind w:firstLine="720"/>
                              </w:pP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35831" y="15948"/>
                            <a:ext cx="35744" cy="15520"/>
                          </a:xfrm>
                          <a:prstGeom prst="rect">
                            <a:avLst/>
                          </a:prstGeom>
                          <a:noFill/>
                          <a:ln>
                            <a:noFill/>
                          </a:ln>
                          <a:extLst/>
                        </wps:spPr>
                        <wps:txbx>
                          <w:txbxContent>
                            <w:p w14:paraId="6813300E" w14:textId="77777777" w:rsidR="009A5378" w:rsidRDefault="009A5378" w:rsidP="00F11C8D"/>
                            <w:p w14:paraId="43278551" w14:textId="77777777" w:rsidR="009A5378" w:rsidRDefault="009A5378" w:rsidP="00706C6E">
                              <w:pPr>
                                <w:spacing w:after="0"/>
                              </w:pPr>
                              <w:r>
                                <w:t xml:space="preserve">Midwest Storms </w:t>
                              </w:r>
                            </w:p>
                            <w:p w14:paraId="5E325468" w14:textId="77777777" w:rsidR="009A5378" w:rsidRDefault="009A5378" w:rsidP="00706C6E">
                              <w:pPr>
                                <w:spacing w:after="0"/>
                              </w:pPr>
                              <w:r>
                                <w:t>Farm Life</w:t>
                              </w:r>
                            </w:p>
                            <w:p w14:paraId="4BDD0DC5" w14:textId="77777777" w:rsidR="009A5378" w:rsidRDefault="009A5378" w:rsidP="00706C6E">
                              <w:pPr>
                                <w:spacing w:after="0"/>
                              </w:pPr>
                              <w:r>
                                <w:t>Hail</w:t>
                              </w:r>
                            </w:p>
                            <w:p w14:paraId="7A661F4C" w14:textId="77777777" w:rsidR="009A5378" w:rsidRDefault="009A5378" w:rsidP="00706C6E">
                              <w:pPr>
                                <w:spacing w:after="0"/>
                              </w:pPr>
                              <w:r>
                                <w:t xml:space="preserve">Thunder, Lightning, </w:t>
                              </w:r>
                            </w:p>
                            <w:p w14:paraId="3ACB938E" w14:textId="77777777" w:rsidR="009A5378" w:rsidRDefault="009A5378" w:rsidP="00F11C8D"/>
                            <w:p w14:paraId="2EE88C9F" w14:textId="77777777" w:rsidR="009A5378" w:rsidRPr="004348C4" w:rsidRDefault="009A5378" w:rsidP="00F11C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C559F4" id="Group 15" o:spid="_x0000_s1028" style="position:absolute;left:0;text-align:left;margin-left:-9pt;margin-top:25.8pt;width:561.7pt;height:261pt;z-index:25166131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">
                <v:shape id="Text Box 5" o:sp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6DAC80" w14:textId="7D20B0B9" w:rsidR="009A5378" w:rsidRPr="004348C4" w:rsidRDefault="00706C6E" w:rsidP="00706C6E">
                        <w:pPr>
                          <w:spacing w:after="0"/>
                          <w:ind w:firstLine="720"/>
                        </w:pPr>
                        <w:r>
                          <w:t xml:space="preserve">There are distinct phases in a </w:t>
                        </w:r>
                        <w:r w:rsidR="009A5378" w:rsidRPr="004348C4">
                          <w:t>thunderstorm. Thunderstorm acts like a cycle. (implicit)</w:t>
                        </w:r>
                      </w:p>
                      <w:p w14:paraId="697FAA2D" w14:textId="1122F026" w:rsidR="009A5378" w:rsidRPr="004348C4" w:rsidRDefault="009A5378" w:rsidP="00706C6E">
                        <w:pPr>
                          <w:spacing w:after="0"/>
                          <w:ind w:firstLine="720"/>
                        </w:pPr>
                        <w:r w:rsidRPr="004348C4">
                          <w:t>Families cope and come together when t</w:t>
                        </w:r>
                        <w:r w:rsidR="00706C6E">
                          <w:t xml:space="preserve">here is </w:t>
                        </w:r>
                        <w:r w:rsidRPr="004348C4">
                          <w:t>tragedy or problems. (explicit)</w:t>
                        </w:r>
                      </w:p>
                      <w:p w14:paraId="61B06DF7" w14:textId="77777777" w:rsidR="009A5378" w:rsidRPr="004348C4" w:rsidRDefault="009A5378" w:rsidP="00706C6E">
                        <w:pPr>
                          <w:spacing w:after="0"/>
                          <w:ind w:firstLine="720"/>
                        </w:pPr>
                        <w:r w:rsidRPr="004348C4">
                          <w:t xml:space="preserve">There can be good from bad (implicit). </w:t>
                        </w:r>
                      </w:p>
                      <w:p w14:paraId="487792F8" w14:textId="77777777" w:rsidR="009A5378" w:rsidRPr="004348C4" w:rsidRDefault="009A5378" w:rsidP="00F11C8D">
                        <w:pPr>
                          <w:ind w:firstLine="720"/>
                        </w:pPr>
                      </w:p>
                      <w:p w14:paraId="2E4DFFB3" w14:textId="77777777" w:rsidR="009A5378" w:rsidRPr="004348C4" w:rsidRDefault="009A5378" w:rsidP="00F11C8D">
                        <w:pPr>
                          <w:ind w:firstLine="720"/>
                        </w:pPr>
                      </w:p>
                      <w:p w14:paraId="01573412" w14:textId="77777777" w:rsidR="009A5378" w:rsidRPr="004348C4" w:rsidRDefault="009A5378" w:rsidP="00F11C8D">
                        <w:pPr>
                          <w:ind w:firstLine="720"/>
                        </w:pPr>
                      </w:p>
                    </w:txbxContent>
                  </v:textbox>
                </v:shape>
                <v:shape id="Text Box 6" o:sp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5EFB2BE" w14:textId="3C1C3079" w:rsidR="009A5378" w:rsidRPr="004348C4" w:rsidRDefault="009A5378" w:rsidP="00F11C8D">
                        <w:r w:rsidRPr="004348C4">
                          <w:t>Detailed illustrations depict the storm as well as the family’s reaction to the different stages, imp</w:t>
                        </w:r>
                        <w:r w:rsidR="00754CE0">
                          <w:t>ortant</w:t>
                        </w:r>
                        <w:r w:rsidRPr="004348C4">
                          <w:t xml:space="preserve"> to the understanding of the text.  </w:t>
                        </w:r>
                      </w:p>
                      <w:p w14:paraId="07A90B37" w14:textId="77777777" w:rsidR="009A5378" w:rsidRPr="004348C4" w:rsidRDefault="009A5378" w:rsidP="00F11C8D">
                        <w:r w:rsidRPr="004348C4">
                          <w:t>Sound effects placed throughout the illustrations in the text.  “oooo---isp” “boom” “Prrrr-rumbthumrum”</w:t>
                        </w:r>
                      </w:p>
                      <w:p w14:paraId="7B1FF34D" w14:textId="77777777" w:rsidR="009A5378" w:rsidRPr="004348C4" w:rsidRDefault="009A5378" w:rsidP="00F11C8D"/>
                    </w:txbxContent>
                  </v:textbox>
                </v:shape>
                <v:shape id="Text Box 7" o:spid="_x0000_s1031" type="#_x0000_t202" style="position:absolute;top:15299;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52D7196" w14:textId="77777777" w:rsidR="009A5378" w:rsidRPr="004348C4" w:rsidRDefault="009A5378" w:rsidP="00F11C8D">
                        <w:pPr>
                          <w:ind w:firstLine="720"/>
                        </w:pPr>
                      </w:p>
                      <w:p w14:paraId="5B6B3D97" w14:textId="77777777" w:rsidR="009A5378" w:rsidRPr="004348C4" w:rsidRDefault="009A5378" w:rsidP="00706C6E">
                        <w:pPr>
                          <w:spacing w:after="0"/>
                          <w:ind w:firstLine="720"/>
                        </w:pPr>
                        <w:r w:rsidRPr="004348C4">
                          <w:t>Figurative Language “as if a faucet was turned on…” “Air smelled like sweet butter’ “catch the wind” “soft-touch tease’</w:t>
                        </w:r>
                      </w:p>
                      <w:p w14:paraId="3C26A93D" w14:textId="77777777" w:rsidR="009A5378" w:rsidRPr="004526E6" w:rsidRDefault="009A5378" w:rsidP="00706C6E">
                        <w:pPr>
                          <w:spacing w:after="0"/>
                          <w:ind w:firstLine="720"/>
                        </w:pPr>
                        <w:r w:rsidRPr="004348C4">
                          <w:t xml:space="preserve">Sound Effects- </w:t>
                        </w:r>
                        <w:r w:rsidRPr="004526E6">
                          <w:t>onomatopoeia “Crack”</w:t>
                        </w:r>
                      </w:p>
                      <w:p w14:paraId="32376BC4" w14:textId="77777777" w:rsidR="009A5378" w:rsidRPr="004348C4" w:rsidRDefault="009A5378" w:rsidP="00706C6E">
                        <w:pPr>
                          <w:spacing w:after="0"/>
                          <w:ind w:firstLine="720"/>
                        </w:pPr>
                        <w:r w:rsidRPr="004348C4">
                          <w:t xml:space="preserve">Action Verbs-Sulking, sops, sprawled, </w:t>
                        </w:r>
                      </w:p>
                      <w:p w14:paraId="132E198B" w14:textId="77777777" w:rsidR="009A5378" w:rsidRPr="004348C4" w:rsidRDefault="009A5378" w:rsidP="00706C6E">
                        <w:pPr>
                          <w:spacing w:after="0"/>
                          <w:ind w:firstLine="720"/>
                        </w:pPr>
                        <w:r w:rsidRPr="004348C4">
                          <w:t>Descriptive Writing</w:t>
                        </w:r>
                      </w:p>
                      <w:p w14:paraId="6A96AD14" w14:textId="77777777" w:rsidR="009A5378" w:rsidRPr="004348C4" w:rsidRDefault="009A5378" w:rsidP="00F11C8D">
                        <w:pPr>
                          <w:ind w:firstLine="720"/>
                        </w:pPr>
                      </w:p>
                      <w:p w14:paraId="317AD253" w14:textId="77777777" w:rsidR="009A5378" w:rsidRPr="004348C4" w:rsidRDefault="009A5378" w:rsidP="00F11C8D">
                        <w:pPr>
                          <w:ind w:firstLine="720"/>
                        </w:pPr>
                      </w:p>
                    </w:txbxContent>
                  </v:textbox>
                </v:shape>
                <v:shape id="Text Box 8" o:sp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813300E" w14:textId="77777777" w:rsidR="009A5378" w:rsidRDefault="009A5378" w:rsidP="00F11C8D"/>
                      <w:p w14:paraId="43278551" w14:textId="77777777" w:rsidR="009A5378" w:rsidRDefault="009A5378" w:rsidP="00706C6E">
                        <w:pPr>
                          <w:spacing w:after="0"/>
                        </w:pPr>
                        <w:r>
                          <w:t xml:space="preserve">Midwest Storms </w:t>
                        </w:r>
                      </w:p>
                      <w:p w14:paraId="5E325468" w14:textId="77777777" w:rsidR="009A5378" w:rsidRDefault="009A5378" w:rsidP="00706C6E">
                        <w:pPr>
                          <w:spacing w:after="0"/>
                        </w:pPr>
                        <w:r>
                          <w:t>Farm Life</w:t>
                        </w:r>
                      </w:p>
                      <w:p w14:paraId="4BDD0DC5" w14:textId="77777777" w:rsidR="009A5378" w:rsidRDefault="009A5378" w:rsidP="00706C6E">
                        <w:pPr>
                          <w:spacing w:after="0"/>
                        </w:pPr>
                        <w:r>
                          <w:t>Hail</w:t>
                        </w:r>
                      </w:p>
                      <w:p w14:paraId="7A661F4C" w14:textId="77777777" w:rsidR="009A5378" w:rsidRDefault="009A5378" w:rsidP="00706C6E">
                        <w:pPr>
                          <w:spacing w:after="0"/>
                        </w:pPr>
                        <w:r>
                          <w:t xml:space="preserve">Thunder, Lightning, </w:t>
                        </w:r>
                      </w:p>
                      <w:p w14:paraId="3ACB938E" w14:textId="77777777" w:rsidR="009A5378" w:rsidRDefault="009A5378" w:rsidP="00F11C8D"/>
                      <w:p w14:paraId="2EE88C9F" w14:textId="77777777" w:rsidR="009A5378" w:rsidRPr="004348C4" w:rsidRDefault="009A5378" w:rsidP="00F11C8D"/>
                    </w:txbxContent>
                  </v:textbox>
                </v:shape>
              </v:group>
            </w:pict>
          </mc:Fallback>
        </mc:AlternateContent>
      </w:r>
      <w:r w:rsidR="007E3223" w:rsidRPr="004526E6">
        <w:t xml:space="preserve">Consider the four dimensions of text complexity below. For each dimension*, note specific examples from the text that make it more or less complex. </w:t>
      </w:r>
    </w:p>
    <w:p w14:paraId="2B35375A" w14:textId="77777777" w:rsidR="007E3223" w:rsidRPr="004526E6" w:rsidRDefault="0084410F" w:rsidP="005825A3">
      <w:pPr>
        <w:spacing w:after="0" w:line="240" w:lineRule="auto"/>
        <w:ind w:left="720"/>
      </w:pPr>
      <w:r>
        <w:rPr>
          <w:noProof/>
        </w:rPr>
        <mc:AlternateContent>
          <mc:Choice Requires="wpg">
            <w:drawing>
              <wp:anchor distT="0" distB="0" distL="114300" distR="114300" simplePos="0" relativeHeight="251654144" behindDoc="0" locked="0" layoutInCell="1" allowOverlap="1" wp14:anchorId="3628AFD4" wp14:editId="51EE28F0">
                <wp:simplePos x="0" y="0"/>
                <wp:positionH relativeFrom="column">
                  <wp:posOffset>-138430</wp:posOffset>
                </wp:positionH>
                <wp:positionV relativeFrom="paragraph">
                  <wp:posOffset>70485</wp:posOffset>
                </wp:positionV>
                <wp:extent cx="7155815" cy="3116580"/>
                <wp:effectExtent l="0" t="0" r="32385" b="330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3116580"/>
                          <a:chOff x="0" y="0"/>
                          <a:chExt cx="60864" cy="41170"/>
                        </a:xfrm>
                      </wpg:grpSpPr>
                      <wpg:grpSp>
                        <wpg:cNvPr id="4" name="Group 6"/>
                        <wpg:cNvGrpSpPr>
                          <a:grpSpLocks/>
                        </wpg:cNvGrpSpPr>
                        <wpg:grpSpPr bwMode="auto">
                          <a:xfrm>
                            <a:off x="0" y="0"/>
                            <a:ext cx="60864" cy="41170"/>
                            <a:chOff x="0" y="0"/>
                            <a:chExt cx="60864" cy="41170"/>
                          </a:xfrm>
                        </wpg:grpSpPr>
                        <wps:wsp>
                          <wps:cNvPr id="5" name="Rounded Rectangle 4"/>
                          <wps:cNvSpPr>
                            <a:spLocks noChangeArrowheads="1"/>
                          </wps:cNvSpPr>
                          <wps:spPr bwMode="auto">
                            <a:xfrm>
                              <a:off x="0" y="0"/>
                              <a:ext cx="60864" cy="409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6" name="Straight Connector 5"/>
                          <wps:cNvCnPr/>
                          <wps:spPr bwMode="auto">
                            <a:xfrm>
                              <a:off x="30409" y="212"/>
                              <a:ext cx="0" cy="40958"/>
                            </a:xfrm>
                            <a:prstGeom prst="line">
                              <a:avLst/>
                            </a:prstGeom>
                            <a:noFill/>
                            <a:ln w="9525">
                              <a:solidFill>
                                <a:srgbClr val="000000"/>
                              </a:solidFill>
                              <a:round/>
                              <a:headEnd/>
                              <a:tailEnd/>
                            </a:ln>
                            <a:extLst/>
                          </wps:spPr>
                          <wps:bodyPr/>
                        </wps:wsp>
                      </wpg:grpSp>
                      <wps:wsp>
                        <wps:cNvPr id="7" name="Straight Connector 8"/>
                        <wps:cNvCnPr/>
                        <wps:spPr bwMode="auto">
                          <a:xfrm>
                            <a:off x="0" y="20733"/>
                            <a:ext cx="60864" cy="95"/>
                          </a:xfrm>
                          <a:prstGeom prst="line">
                            <a:avLst/>
                          </a:prstGeom>
                          <a:noFill/>
                          <a:ln w="9525">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CF4F6BD" id="Group 7" o:spid="_x0000_s1026" style="position:absolute;margin-left:-10.9pt;margin-top:5.55pt;width:563.45pt;height:245.4pt;z-index:251654144"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"/>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14:paraId="33993A28" w14:textId="77777777" w:rsidR="007E3223" w:rsidRPr="004526E6" w:rsidRDefault="007E3223" w:rsidP="005825A3">
      <w:pPr>
        <w:spacing w:after="0" w:line="240" w:lineRule="auto"/>
        <w:ind w:left="720"/>
      </w:pPr>
    </w:p>
    <w:p w14:paraId="1858EECB" w14:textId="77777777" w:rsidR="007E3223" w:rsidRPr="004526E6" w:rsidRDefault="007E3223" w:rsidP="005825A3">
      <w:pPr>
        <w:spacing w:after="0" w:line="240" w:lineRule="auto"/>
        <w:ind w:left="720"/>
      </w:pPr>
    </w:p>
    <w:p w14:paraId="26CDA88E" w14:textId="77777777" w:rsidR="007E3223" w:rsidRPr="004526E6" w:rsidRDefault="007E3223" w:rsidP="005825A3">
      <w:pPr>
        <w:spacing w:after="0" w:line="240" w:lineRule="auto"/>
        <w:ind w:left="720"/>
      </w:pPr>
    </w:p>
    <w:p w14:paraId="3AC81C03" w14:textId="77777777" w:rsidR="007E3223" w:rsidRPr="004526E6" w:rsidRDefault="007E3223" w:rsidP="005825A3">
      <w:pPr>
        <w:spacing w:after="0" w:line="240" w:lineRule="auto"/>
        <w:ind w:left="720"/>
      </w:pPr>
    </w:p>
    <w:p w14:paraId="29E7836C" w14:textId="77777777" w:rsidR="007E3223" w:rsidRPr="004526E6" w:rsidRDefault="007E3223" w:rsidP="005825A3">
      <w:pPr>
        <w:spacing w:after="0" w:line="240" w:lineRule="auto"/>
        <w:ind w:left="720"/>
      </w:pPr>
    </w:p>
    <w:p w14:paraId="31A98207" w14:textId="77777777" w:rsidR="007E3223" w:rsidRPr="004526E6" w:rsidRDefault="007E3223" w:rsidP="005825A3">
      <w:pPr>
        <w:spacing w:after="0" w:line="240" w:lineRule="auto"/>
        <w:ind w:left="720"/>
      </w:pPr>
    </w:p>
    <w:p w14:paraId="4EEE1E6F" w14:textId="77777777" w:rsidR="007E3223" w:rsidRPr="004526E6" w:rsidRDefault="0084410F" w:rsidP="005825A3">
      <w:pPr>
        <w:spacing w:after="0" w:line="240" w:lineRule="auto"/>
        <w:ind w:left="720"/>
      </w:pPr>
      <w:r>
        <w:rPr>
          <w:noProof/>
        </w:rPr>
        <mc:AlternateContent>
          <mc:Choice Requires="wps">
            <w:drawing>
              <wp:anchor distT="0" distB="0" distL="114300" distR="114300" simplePos="0" relativeHeight="251656192" behindDoc="0" locked="0" layoutInCell="1" allowOverlap="1" wp14:anchorId="38A55F9F" wp14:editId="3B5227D6">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0DA4D55" w14:textId="77777777" w:rsidR="009A5378" w:rsidRPr="009E0473" w:rsidRDefault="009A5378" w:rsidP="005825A3">
                            <w:pPr>
                              <w:rPr>
                                <w:b/>
                                <w:sz w:val="24"/>
                              </w:rPr>
                            </w:pPr>
                            <w:r w:rsidRPr="009E0473">
                              <w:rPr>
                                <w:b/>
                                <w:sz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A55F9F" id="Text Box 12" o:spid="_x0000_s1033" type="#_x0000_t202" style="position:absolute;left:0;text-align:left;margin-left:167.15pt;margin-top:4.8pt;width:106.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0DA4D55" w14:textId="77777777" w:rsidR="009A5378" w:rsidRPr="009E0473" w:rsidRDefault="009A5378" w:rsidP="005825A3">
                      <w:pPr>
                        <w:rPr>
                          <w:b/>
                          <w:sz w:val="24"/>
                        </w:rPr>
                      </w:pPr>
                      <w:r w:rsidRPr="009E0473">
                        <w:rPr>
                          <w:b/>
                          <w:sz w:val="24"/>
                        </w:rPr>
                        <w:t>Meaning/Purpose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9CF04BF" wp14:editId="75F60294">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A5EA759" w14:textId="77777777" w:rsidR="009A5378" w:rsidRPr="009E0473" w:rsidRDefault="009A5378" w:rsidP="005825A3">
                            <w:pPr>
                              <w:rPr>
                                <w:b/>
                                <w:sz w:val="24"/>
                              </w:rPr>
                            </w:pPr>
                            <w:r w:rsidRPr="009E0473">
                              <w:rPr>
                                <w:b/>
                                <w:sz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CF04BF" id="Text Box 13" o:spid="_x0000_s1034" type="#_x0000_t202" style="position:absolute;left:0;text-align:left;margin-left:269.45pt;margin-top:5pt;width:9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A5EA759" w14:textId="77777777" w:rsidR="009A5378" w:rsidRPr="009E0473" w:rsidRDefault="009A5378" w:rsidP="005825A3">
                      <w:pPr>
                        <w:rPr>
                          <w:b/>
                          <w:sz w:val="24"/>
                        </w:rPr>
                      </w:pPr>
                      <w:r w:rsidRPr="009E0473">
                        <w:rPr>
                          <w:b/>
                          <w:sz w:val="24"/>
                        </w:rPr>
                        <w:t>Structure</w:t>
                      </w:r>
                    </w:p>
                  </w:txbxContent>
                </v:textbox>
              </v:shape>
            </w:pict>
          </mc:Fallback>
        </mc:AlternateContent>
      </w:r>
    </w:p>
    <w:p w14:paraId="201264A3" w14:textId="77777777" w:rsidR="007E3223" w:rsidRPr="004526E6" w:rsidRDefault="007E3223" w:rsidP="005825A3">
      <w:pPr>
        <w:spacing w:after="0" w:line="240" w:lineRule="auto"/>
        <w:ind w:left="720"/>
      </w:pPr>
    </w:p>
    <w:p w14:paraId="7CAB92A9" w14:textId="77777777" w:rsidR="007E3223" w:rsidRPr="004526E6" w:rsidRDefault="007E3223" w:rsidP="005825A3">
      <w:pPr>
        <w:spacing w:after="0" w:line="240" w:lineRule="auto"/>
        <w:ind w:left="720"/>
      </w:pPr>
    </w:p>
    <w:p w14:paraId="5D26483E" w14:textId="77777777" w:rsidR="007E3223" w:rsidRPr="004526E6" w:rsidRDefault="0084410F" w:rsidP="005825A3">
      <w:pPr>
        <w:spacing w:after="0" w:line="240" w:lineRule="auto"/>
        <w:ind w:left="720"/>
      </w:pPr>
      <w:r>
        <w:rPr>
          <w:noProof/>
        </w:rPr>
        <mc:AlternateContent>
          <mc:Choice Requires="wps">
            <w:drawing>
              <wp:anchor distT="0" distB="0" distL="114300" distR="114300" simplePos="0" relativeHeight="251660288" behindDoc="0" locked="0" layoutInCell="1" allowOverlap="1" wp14:anchorId="79CDD6E2" wp14:editId="68B98453">
                <wp:simplePos x="0" y="0"/>
                <wp:positionH relativeFrom="column">
                  <wp:posOffset>3429000</wp:posOffset>
                </wp:positionH>
                <wp:positionV relativeFrom="paragraph">
                  <wp:posOffset>-3810</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88BF38A" w14:textId="77777777" w:rsidR="009A5378" w:rsidRPr="009E0473" w:rsidRDefault="009A5378"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CDD6E2" id="_x0000_s1035" type="#_x0000_t202" style="position:absolute;left:0;text-align:left;margin-left:270pt;margin-top:-.3pt;width:120.5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TT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" filled="f" stroked="f">
                <v:textbox>
                  <w:txbxContent>
                    <w:p w14:paraId="588BF38A" w14:textId="77777777" w:rsidR="009A5378" w:rsidRPr="009E0473" w:rsidRDefault="009A5378" w:rsidP="005825A3">
                      <w:pPr>
                        <w:rPr>
                          <w:b/>
                          <w:sz w:val="24"/>
                        </w:rPr>
                      </w:pPr>
                      <w:r w:rsidRPr="009E0473">
                        <w:rPr>
                          <w:b/>
                          <w:sz w:val="24"/>
                        </w:rPr>
                        <w:t>Knowledge Demands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165778" wp14:editId="64265EF9">
                <wp:simplePos x="0" y="0"/>
                <wp:positionH relativeFrom="column">
                  <wp:posOffset>2628900</wp:posOffset>
                </wp:positionH>
                <wp:positionV relativeFrom="paragraph">
                  <wp:posOffset>-3810</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69BCDA8" w14:textId="77777777" w:rsidR="009A5378" w:rsidRPr="009E0473" w:rsidRDefault="009A5378"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165778" id="Text Box 14" o:spid="_x0000_s1036" type="#_x0000_t202" style="position:absolute;left:0;text-align:left;margin-left:207pt;margin-top:-.3pt;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" filled="f" stroked="f">
                <v:textbox>
                  <w:txbxContent>
                    <w:p w14:paraId="169BCDA8" w14:textId="77777777" w:rsidR="009A5378" w:rsidRPr="009E0473" w:rsidRDefault="009A5378" w:rsidP="005825A3">
                      <w:pPr>
                        <w:rPr>
                          <w:b/>
                          <w:sz w:val="24"/>
                        </w:rPr>
                      </w:pPr>
                      <w:r w:rsidRPr="009E0473">
                        <w:rPr>
                          <w:b/>
                          <w:sz w:val="24"/>
                        </w:rPr>
                        <w:t>Language</w:t>
                      </w:r>
                    </w:p>
                  </w:txbxContent>
                </v:textbox>
              </v:shape>
            </w:pict>
          </mc:Fallback>
        </mc:AlternateContent>
      </w:r>
    </w:p>
    <w:p w14:paraId="20AE4D44" w14:textId="77777777" w:rsidR="007E3223" w:rsidRPr="004526E6" w:rsidRDefault="007E3223" w:rsidP="005825A3">
      <w:pPr>
        <w:spacing w:after="0" w:line="240" w:lineRule="auto"/>
        <w:ind w:left="720"/>
      </w:pPr>
    </w:p>
    <w:p w14:paraId="59D6DBE7" w14:textId="77777777" w:rsidR="007E3223" w:rsidRPr="004526E6" w:rsidRDefault="007E3223" w:rsidP="005825A3">
      <w:pPr>
        <w:spacing w:after="0" w:line="240" w:lineRule="auto"/>
        <w:ind w:left="720"/>
      </w:pPr>
    </w:p>
    <w:p w14:paraId="22BF2195" w14:textId="77777777" w:rsidR="007E3223" w:rsidRPr="004526E6" w:rsidRDefault="007E3223" w:rsidP="005825A3">
      <w:pPr>
        <w:spacing w:after="0" w:line="240" w:lineRule="auto"/>
        <w:ind w:left="720"/>
      </w:pPr>
    </w:p>
    <w:p w14:paraId="197823DA" w14:textId="77777777" w:rsidR="007E3223" w:rsidRPr="004526E6" w:rsidRDefault="007E3223" w:rsidP="005825A3">
      <w:pPr>
        <w:spacing w:after="0" w:line="240" w:lineRule="auto"/>
        <w:ind w:left="720"/>
      </w:pPr>
    </w:p>
    <w:p w14:paraId="31042A0E" w14:textId="77777777" w:rsidR="007E3223" w:rsidRPr="004526E6" w:rsidRDefault="007E3223" w:rsidP="005825A3">
      <w:pPr>
        <w:spacing w:after="0" w:line="240" w:lineRule="auto"/>
        <w:ind w:left="720"/>
      </w:pPr>
    </w:p>
    <w:p w14:paraId="07CE15FC" w14:textId="77777777" w:rsidR="007E3223" w:rsidRPr="004526E6" w:rsidRDefault="007E3223" w:rsidP="005825A3">
      <w:pPr>
        <w:spacing w:after="0" w:line="240" w:lineRule="auto"/>
        <w:ind w:left="720"/>
      </w:pPr>
    </w:p>
    <w:p w14:paraId="082E0F2F" w14:textId="77777777" w:rsidR="007E3223" w:rsidRPr="004526E6" w:rsidRDefault="007E3223" w:rsidP="005825A3">
      <w:pPr>
        <w:pStyle w:val="ColorfulList-Accent11"/>
        <w:spacing w:after="0" w:line="240" w:lineRule="auto"/>
        <w:rPr>
          <w:b/>
        </w:rPr>
      </w:pPr>
    </w:p>
    <w:p w14:paraId="6A093F1C" w14:textId="77777777" w:rsidR="00927416" w:rsidRDefault="00927416" w:rsidP="00927416">
      <w:pPr>
        <w:pStyle w:val="ColorfulList-Accent11"/>
        <w:spacing w:after="0" w:line="240" w:lineRule="auto"/>
        <w:ind w:left="360"/>
        <w:rPr>
          <w:b/>
        </w:rPr>
      </w:pPr>
    </w:p>
    <w:p w14:paraId="3738D1CA" w14:textId="77777777" w:rsidR="00706C6E" w:rsidRPr="004E3662" w:rsidRDefault="00706C6E" w:rsidP="00706C6E">
      <w:pPr>
        <w:pStyle w:val="Footer"/>
        <w:rPr>
          <w:sz w:val="18"/>
        </w:rPr>
      </w:pPr>
      <w:r w:rsidRPr="004E3662">
        <w:rPr>
          <w:sz w:val="18"/>
        </w:rPr>
        <w:t>*For more information on the qualitative dimensions of text complexity, visit</w:t>
      </w:r>
      <w:r w:rsidRPr="00DD1885">
        <w:t xml:space="preserve"> </w:t>
      </w:r>
      <w:hyperlink r:id="rId15" w:history="1">
        <w:r w:rsidRPr="0041303A">
          <w:rPr>
            <w:rStyle w:val="Hyperlink"/>
            <w:rFonts w:cs="Calibri"/>
            <w:sz w:val="18"/>
          </w:rPr>
          <w:t>http://www.achievethecore.org/content/upload/Companion_to_Qualitative_Scale_Features_Explained.pdf</w:t>
        </w:r>
      </w:hyperlink>
    </w:p>
    <w:p w14:paraId="4395716D" w14:textId="77777777" w:rsidR="00706C6E" w:rsidRDefault="00706C6E" w:rsidP="00927416">
      <w:pPr>
        <w:pStyle w:val="ColorfulList-Accent11"/>
        <w:spacing w:after="0" w:line="240" w:lineRule="auto"/>
        <w:ind w:left="360"/>
        <w:rPr>
          <w:b/>
        </w:rPr>
      </w:pPr>
    </w:p>
    <w:p w14:paraId="7FC7087C" w14:textId="57F893E8" w:rsidR="007E3223" w:rsidRPr="004526E6" w:rsidRDefault="007E3223" w:rsidP="00706C6E">
      <w:pPr>
        <w:pStyle w:val="ColorfulList-Accent11"/>
        <w:numPr>
          <w:ilvl w:val="0"/>
          <w:numId w:val="15"/>
        </w:numPr>
        <w:spacing w:after="0" w:line="240" w:lineRule="auto"/>
        <w:rPr>
          <w:b/>
        </w:rPr>
      </w:pPr>
      <w:r w:rsidRPr="004526E6">
        <w:rPr>
          <w:b/>
        </w:rPr>
        <w:t>Reader and Task Considerations</w:t>
      </w:r>
    </w:p>
    <w:p w14:paraId="119D6BCB" w14:textId="77777777" w:rsidR="007E3223" w:rsidRPr="004526E6" w:rsidRDefault="007E3223" w:rsidP="005825A3">
      <w:pPr>
        <w:spacing w:after="0" w:line="240" w:lineRule="auto"/>
        <w:ind w:firstLine="720"/>
      </w:pPr>
      <w:r w:rsidRPr="004526E6">
        <w:t>What will challenge my students most in this text? What supports can I provide?</w:t>
      </w:r>
    </w:p>
    <w:p w14:paraId="5F3D1034" w14:textId="77777777" w:rsidR="007E3223" w:rsidRPr="004526E6" w:rsidRDefault="007E3223" w:rsidP="005825A3">
      <w:pPr>
        <w:spacing w:after="0" w:line="240" w:lineRule="auto"/>
        <w:ind w:firstLine="720"/>
      </w:pPr>
    </w:p>
    <w:p w14:paraId="44A38357" w14:textId="77777777" w:rsidR="007E3223" w:rsidRPr="004526E6" w:rsidRDefault="007E3223" w:rsidP="005825A3">
      <w:pPr>
        <w:spacing w:after="0" w:line="240" w:lineRule="auto"/>
        <w:ind w:firstLine="720"/>
      </w:pPr>
      <w:r w:rsidRPr="004526E6">
        <w:t xml:space="preserve">The many action verbs and figurative language will be challenging to students. Support through exploring these specific words and parts through questioning and dramatics.  Using the illustrations to guide their understanding of these parts and accessing background knowledge to build understanding. </w:t>
      </w:r>
    </w:p>
    <w:p w14:paraId="4FF28263" w14:textId="77777777" w:rsidR="007E3223" w:rsidRPr="004526E6" w:rsidRDefault="007E3223" w:rsidP="005825A3">
      <w:pPr>
        <w:spacing w:after="0" w:line="240" w:lineRule="auto"/>
        <w:ind w:firstLine="720"/>
      </w:pPr>
    </w:p>
    <w:p w14:paraId="2580EB61" w14:textId="77777777" w:rsidR="007E3223" w:rsidRPr="004526E6" w:rsidRDefault="007E3223" w:rsidP="005825A3">
      <w:pPr>
        <w:spacing w:after="0" w:line="240" w:lineRule="auto"/>
        <w:ind w:firstLine="720"/>
      </w:pPr>
    </w:p>
    <w:p w14:paraId="5DD2B2CA" w14:textId="77777777" w:rsidR="007E3223" w:rsidRPr="004526E6" w:rsidRDefault="007E3223" w:rsidP="005825A3">
      <w:pPr>
        <w:spacing w:after="0" w:line="240" w:lineRule="auto"/>
        <w:ind w:firstLine="720"/>
      </w:pPr>
      <w:r w:rsidRPr="004526E6">
        <w:t>How will this text help my students build knowledge about the world?</w:t>
      </w:r>
    </w:p>
    <w:p w14:paraId="7721E551" w14:textId="28EEA8B1" w:rsidR="007E3223" w:rsidRDefault="007E3223" w:rsidP="005825A3">
      <w:pPr>
        <w:spacing w:after="0" w:line="240" w:lineRule="auto"/>
        <w:ind w:firstLine="720"/>
      </w:pPr>
      <w:r w:rsidRPr="004526E6">
        <w:t xml:space="preserve">Students that are not familiar with farms, farm life, Midwest storms, or severe </w:t>
      </w:r>
      <w:r w:rsidR="00D85D79" w:rsidRPr="004526E6">
        <w:t>thunderstorms will</w:t>
      </w:r>
      <w:r w:rsidRPr="004526E6">
        <w:t xml:space="preserve"> have a foundation for later learning in weather, agriculture, and geography. Students from urban areas will have </w:t>
      </w:r>
      <w:r w:rsidR="00D85D79" w:rsidRPr="004526E6">
        <w:t>gained</w:t>
      </w:r>
      <w:r w:rsidRPr="004526E6">
        <w:t xml:space="preserve"> more knowledge about the world outside their “world” </w:t>
      </w:r>
      <w:r w:rsidR="00D85D79" w:rsidRPr="004526E6">
        <w:t>or city</w:t>
      </w:r>
      <w:r w:rsidRPr="004526E6">
        <w:t>.</w:t>
      </w:r>
    </w:p>
    <w:p w14:paraId="66CA5C13" w14:textId="77777777" w:rsidR="00706C6E" w:rsidRPr="004526E6" w:rsidRDefault="00706C6E" w:rsidP="005825A3">
      <w:pPr>
        <w:spacing w:after="0" w:line="240" w:lineRule="auto"/>
        <w:ind w:firstLine="720"/>
      </w:pPr>
    </w:p>
    <w:p w14:paraId="6A6750E1" w14:textId="77777777" w:rsidR="007E3223" w:rsidRPr="004526E6" w:rsidRDefault="007E3223" w:rsidP="009E0473">
      <w:pPr>
        <w:pStyle w:val="ColorfulList-Accent11"/>
        <w:numPr>
          <w:ilvl w:val="0"/>
          <w:numId w:val="15"/>
        </w:numPr>
        <w:spacing w:after="0" w:line="240" w:lineRule="auto"/>
        <w:rPr>
          <w:b/>
        </w:rPr>
      </w:pPr>
      <w:r w:rsidRPr="004526E6">
        <w:rPr>
          <w:b/>
        </w:rPr>
        <w:lastRenderedPageBreak/>
        <w:t xml:space="preserve">Grade level </w:t>
      </w:r>
    </w:p>
    <w:p w14:paraId="1896BCB4" w14:textId="77777777" w:rsidR="007E3223" w:rsidRPr="004526E6" w:rsidRDefault="007E3223" w:rsidP="009E0473">
      <w:pPr>
        <w:pStyle w:val="ColorfulList-Accent11"/>
        <w:spacing w:after="0" w:line="240" w:lineRule="auto"/>
      </w:pPr>
      <w:r w:rsidRPr="004526E6">
        <w:t>What grade does this book best belong in?</w:t>
      </w:r>
    </w:p>
    <w:p w14:paraId="69D20D9F" w14:textId="137F04E4" w:rsidR="007E3223" w:rsidRPr="004526E6" w:rsidRDefault="007E3223" w:rsidP="009E0473">
      <w:pPr>
        <w:pStyle w:val="ColorfulList-Accent11"/>
        <w:spacing w:after="0" w:line="240" w:lineRule="auto"/>
      </w:pPr>
      <w:r w:rsidRPr="004526E6">
        <w:t xml:space="preserve">Kindergarten </w:t>
      </w:r>
    </w:p>
    <w:p w14:paraId="3A616A7F" w14:textId="77777777" w:rsidR="007E3223" w:rsidRPr="004526E6" w:rsidRDefault="007E3223" w:rsidP="009E0473">
      <w:pPr>
        <w:pStyle w:val="ColorfulList-Accent11"/>
        <w:spacing w:after="0" w:line="240" w:lineRule="auto"/>
      </w:pPr>
    </w:p>
    <w:p w14:paraId="463F6CE4" w14:textId="77777777" w:rsidR="007E3223" w:rsidRDefault="007E3223" w:rsidP="009E0473">
      <w:pPr>
        <w:pStyle w:val="ColorfulList-Accent11"/>
        <w:spacing w:after="0" w:line="240" w:lineRule="auto"/>
      </w:pPr>
    </w:p>
    <w:p w14:paraId="0AEB62F1" w14:textId="54CCECBE" w:rsidR="00754CE0" w:rsidRDefault="00754CE0" w:rsidP="009E0473">
      <w:pPr>
        <w:pStyle w:val="ColorfulList-Accent11"/>
        <w:spacing w:after="0" w:line="240" w:lineRule="auto"/>
      </w:pPr>
      <w:r>
        <w:t>This is a modified version of the chart – just using four boxes:</w:t>
      </w:r>
    </w:p>
    <w:p w14:paraId="033F6F4D" w14:textId="77777777" w:rsidR="00754CE0" w:rsidRPr="004526E6" w:rsidRDefault="00754CE0" w:rsidP="009E0473">
      <w:pPr>
        <w:pStyle w:val="ColorfulList-Accent11"/>
        <w:spacing w:after="0" w:line="240" w:lineRule="auto"/>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160"/>
        <w:gridCol w:w="4023"/>
        <w:gridCol w:w="2817"/>
      </w:tblGrid>
      <w:tr w:rsidR="007E3223" w:rsidRPr="004526E6" w14:paraId="35A1D0E3" w14:textId="77777777">
        <w:trPr>
          <w:trHeight w:val="6544"/>
        </w:trPr>
        <w:tc>
          <w:tcPr>
            <w:tcW w:w="2268" w:type="dxa"/>
            <w:shd w:val="clear" w:color="auto" w:fill="auto"/>
          </w:tcPr>
          <w:p w14:paraId="0A41501B" w14:textId="77777777" w:rsidR="007E3223" w:rsidRPr="004526E6" w:rsidRDefault="007E3223" w:rsidP="00DB488F">
            <w:pPr>
              <w:pStyle w:val="ColorfulList-Accent11"/>
              <w:spacing w:after="0" w:line="240" w:lineRule="auto"/>
              <w:ind w:left="0"/>
            </w:pPr>
          </w:p>
          <w:p w14:paraId="06AAD728" w14:textId="77777777" w:rsidR="007E3223" w:rsidRPr="004526E6" w:rsidRDefault="007E3223" w:rsidP="00DB488F">
            <w:pPr>
              <w:pStyle w:val="ColorfulList-Accent11"/>
              <w:spacing w:after="0" w:line="240" w:lineRule="auto"/>
              <w:ind w:left="0"/>
            </w:pPr>
            <w:r w:rsidRPr="004526E6">
              <w:t>The sky was blue with a few white clouds.</w:t>
            </w:r>
          </w:p>
          <w:p w14:paraId="630CC79C" w14:textId="77777777" w:rsidR="007E3223" w:rsidRPr="004526E6" w:rsidRDefault="007E3223" w:rsidP="00DB488F">
            <w:pPr>
              <w:pStyle w:val="ColorfulList-Accent11"/>
              <w:spacing w:after="0" w:line="240" w:lineRule="auto"/>
              <w:ind w:left="0"/>
            </w:pPr>
          </w:p>
          <w:p w14:paraId="7C52A0B5" w14:textId="77777777" w:rsidR="007E3223" w:rsidRPr="004526E6" w:rsidRDefault="007E3223" w:rsidP="00DB488F">
            <w:pPr>
              <w:pStyle w:val="ColorfulList-Accent11"/>
              <w:spacing w:after="0" w:line="240" w:lineRule="auto"/>
              <w:ind w:left="0"/>
            </w:pPr>
          </w:p>
          <w:p w14:paraId="08EC3552" w14:textId="07117CA7" w:rsidR="007E3223" w:rsidRPr="004526E6" w:rsidRDefault="007E3223" w:rsidP="00DB488F">
            <w:pPr>
              <w:pStyle w:val="ColorfulList-Accent11"/>
              <w:spacing w:after="0" w:line="240" w:lineRule="auto"/>
              <w:ind w:left="0"/>
            </w:pPr>
            <w:r w:rsidRPr="004526E6">
              <w:t xml:space="preserve">Scooter is </w:t>
            </w:r>
            <w:r w:rsidR="00D85D79" w:rsidRPr="004526E6">
              <w:t>lying</w:t>
            </w:r>
            <w:r w:rsidRPr="004526E6">
              <w:t xml:space="preserve"> with his tongue out. </w:t>
            </w:r>
          </w:p>
          <w:p w14:paraId="68C63E1D" w14:textId="77777777" w:rsidR="007E3223" w:rsidRPr="004526E6" w:rsidRDefault="007E3223" w:rsidP="00DB488F">
            <w:pPr>
              <w:pStyle w:val="ColorfulList-Accent11"/>
              <w:spacing w:after="0" w:line="240" w:lineRule="auto"/>
              <w:ind w:left="0"/>
            </w:pPr>
          </w:p>
          <w:p w14:paraId="1849C8A3" w14:textId="77777777" w:rsidR="007E3223" w:rsidRPr="004526E6" w:rsidRDefault="007E3223" w:rsidP="00DB488F">
            <w:pPr>
              <w:pStyle w:val="ColorfulList-Accent11"/>
              <w:spacing w:after="0" w:line="240" w:lineRule="auto"/>
              <w:ind w:left="0"/>
            </w:pPr>
            <w:r w:rsidRPr="004526E6">
              <w:t xml:space="preserve">Mother is fanning herself with her hat. </w:t>
            </w:r>
          </w:p>
          <w:p w14:paraId="61A2D07B" w14:textId="77777777" w:rsidR="007E3223" w:rsidRPr="004526E6" w:rsidRDefault="007E3223" w:rsidP="00DB488F">
            <w:pPr>
              <w:pStyle w:val="ColorfulList-Accent11"/>
              <w:spacing w:after="0" w:line="240" w:lineRule="auto"/>
              <w:ind w:left="0"/>
            </w:pPr>
          </w:p>
          <w:p w14:paraId="3E24F286" w14:textId="77777777" w:rsidR="007E3223" w:rsidRPr="004526E6" w:rsidRDefault="007E3223" w:rsidP="00DB488F">
            <w:pPr>
              <w:pStyle w:val="ColorfulList-Accent11"/>
              <w:spacing w:after="0" w:line="240" w:lineRule="auto"/>
              <w:ind w:left="0"/>
            </w:pPr>
            <w:r w:rsidRPr="004526E6">
              <w:t xml:space="preserve">Daughter lays in shade. </w:t>
            </w:r>
          </w:p>
          <w:p w14:paraId="2A78D17A" w14:textId="77777777" w:rsidR="007E3223" w:rsidRPr="004526E6" w:rsidRDefault="007E3223" w:rsidP="00DB488F">
            <w:pPr>
              <w:pStyle w:val="ColorfulList-Accent11"/>
              <w:spacing w:after="0" w:line="240" w:lineRule="auto"/>
              <w:ind w:left="0"/>
            </w:pPr>
          </w:p>
          <w:p w14:paraId="78090424" w14:textId="77777777" w:rsidR="007E3223" w:rsidRPr="004526E6" w:rsidRDefault="007E3223" w:rsidP="00DB488F">
            <w:pPr>
              <w:pStyle w:val="ColorfulList-Accent11"/>
              <w:spacing w:after="0" w:line="240" w:lineRule="auto"/>
              <w:ind w:left="0"/>
            </w:pPr>
            <w:r w:rsidRPr="004526E6">
              <w:t>Dad is in field on the tractor.</w:t>
            </w:r>
          </w:p>
          <w:p w14:paraId="0CF0DC95" w14:textId="77777777" w:rsidR="007E3223" w:rsidRPr="004526E6" w:rsidRDefault="007E3223" w:rsidP="00DB488F">
            <w:pPr>
              <w:pStyle w:val="ColorfulList-Accent11"/>
              <w:spacing w:after="0" w:line="240" w:lineRule="auto"/>
              <w:ind w:left="0"/>
            </w:pPr>
          </w:p>
          <w:p w14:paraId="0F4AEB37" w14:textId="77777777" w:rsidR="007E3223" w:rsidRPr="004526E6" w:rsidRDefault="007E3223" w:rsidP="00DB488F">
            <w:pPr>
              <w:pStyle w:val="ColorfulList-Accent11"/>
              <w:spacing w:after="0" w:line="240" w:lineRule="auto"/>
              <w:ind w:left="0"/>
            </w:pPr>
            <w:r w:rsidRPr="004526E6">
              <w:t xml:space="preserve">Brother has feet in water. </w:t>
            </w:r>
          </w:p>
          <w:p w14:paraId="482E6177" w14:textId="77777777" w:rsidR="007E3223" w:rsidRPr="004526E6" w:rsidRDefault="007E3223" w:rsidP="00DB488F">
            <w:pPr>
              <w:pStyle w:val="ColorfulList-Accent11"/>
              <w:spacing w:after="0" w:line="240" w:lineRule="auto"/>
              <w:ind w:left="0"/>
            </w:pPr>
          </w:p>
          <w:p w14:paraId="365DECD2" w14:textId="77777777" w:rsidR="007E3223" w:rsidRPr="004526E6" w:rsidRDefault="007E3223" w:rsidP="00DB488F">
            <w:pPr>
              <w:spacing w:line="240" w:lineRule="auto"/>
            </w:pPr>
            <w:r w:rsidRPr="004526E6">
              <w:t xml:space="preserve">The water goes “plap </w:t>
            </w:r>
          </w:p>
          <w:p w14:paraId="4C52FEEB" w14:textId="77777777" w:rsidR="007E3223" w:rsidRPr="004526E6" w:rsidRDefault="007E3223" w:rsidP="00DB488F">
            <w:pPr>
              <w:spacing w:line="240" w:lineRule="auto"/>
            </w:pPr>
            <w:r w:rsidRPr="004526E6">
              <w:t>plap”</w:t>
            </w:r>
          </w:p>
          <w:p w14:paraId="270A53EA" w14:textId="77777777" w:rsidR="007E3223" w:rsidRPr="004526E6" w:rsidRDefault="007E3223" w:rsidP="00DB488F">
            <w:pPr>
              <w:spacing w:line="240" w:lineRule="auto"/>
            </w:pPr>
            <w:r w:rsidRPr="004526E6">
              <w:t xml:space="preserve">The tractor goes “put put” </w:t>
            </w:r>
          </w:p>
          <w:p w14:paraId="524209FB" w14:textId="77777777" w:rsidR="007E3223" w:rsidRPr="004526E6" w:rsidRDefault="007E3223" w:rsidP="00DB488F">
            <w:pPr>
              <w:spacing w:line="240" w:lineRule="auto"/>
            </w:pPr>
            <w:r w:rsidRPr="004526E6">
              <w:t xml:space="preserve">Mom’s fan goes “swish Swish” </w:t>
            </w:r>
          </w:p>
          <w:p w14:paraId="4A85B115" w14:textId="77777777" w:rsidR="007E3223" w:rsidRPr="004526E6" w:rsidRDefault="007E3223" w:rsidP="00DB488F">
            <w:pPr>
              <w:spacing w:line="240" w:lineRule="auto"/>
            </w:pPr>
            <w:r w:rsidRPr="004526E6">
              <w:t xml:space="preserve">And the dog goes “huh huh huh” </w:t>
            </w:r>
          </w:p>
          <w:p w14:paraId="05E756BD" w14:textId="77777777" w:rsidR="007E3223" w:rsidRPr="004526E6" w:rsidRDefault="007E3223" w:rsidP="00DB488F">
            <w:pPr>
              <w:pStyle w:val="ColorfulList-Accent11"/>
              <w:spacing w:after="0" w:line="240" w:lineRule="auto"/>
              <w:ind w:left="0"/>
            </w:pPr>
            <w:r w:rsidRPr="004526E6">
              <w:t xml:space="preserve">It is a hot summer day. </w:t>
            </w:r>
          </w:p>
          <w:p w14:paraId="16F7378D" w14:textId="77777777" w:rsidR="007E3223" w:rsidRPr="00DB488F" w:rsidRDefault="000761C0" w:rsidP="000761C0">
            <w:pPr>
              <w:spacing w:line="240" w:lineRule="auto"/>
              <w:rPr>
                <w:rFonts w:ascii="AG Book Rounded BoldCn" w:hAnsi="AG Book Rounded BoldCn"/>
              </w:rPr>
            </w:pPr>
            <w:r>
              <w:t>“Swish, swish, swish”</w:t>
            </w:r>
          </w:p>
        </w:tc>
        <w:tc>
          <w:tcPr>
            <w:tcW w:w="2160" w:type="dxa"/>
            <w:shd w:val="clear" w:color="auto" w:fill="auto"/>
          </w:tcPr>
          <w:p w14:paraId="251ADA1E" w14:textId="77777777" w:rsidR="007E3223" w:rsidRPr="004526E6" w:rsidRDefault="007E3223" w:rsidP="00DB488F">
            <w:pPr>
              <w:spacing w:line="240" w:lineRule="auto"/>
            </w:pPr>
          </w:p>
          <w:p w14:paraId="122E65BA" w14:textId="77777777" w:rsidR="007E3223" w:rsidRPr="004526E6" w:rsidRDefault="007E3223" w:rsidP="00DB488F">
            <w:pPr>
              <w:spacing w:line="240" w:lineRule="auto"/>
            </w:pPr>
            <w:r w:rsidRPr="004526E6">
              <w:t xml:space="preserve">There is a big grey cloud coming.    </w:t>
            </w:r>
          </w:p>
          <w:p w14:paraId="60EFAE47" w14:textId="534E58CE" w:rsidR="007E3223" w:rsidRPr="004526E6" w:rsidRDefault="007E3223" w:rsidP="00DB488F">
            <w:pPr>
              <w:spacing w:line="240" w:lineRule="auto"/>
            </w:pPr>
            <w:r w:rsidRPr="004526E6">
              <w:t xml:space="preserve">Mom feels the breeze </w:t>
            </w:r>
            <w:r w:rsidR="00D85D79" w:rsidRPr="004526E6">
              <w:t>and she</w:t>
            </w:r>
            <w:r w:rsidRPr="004526E6">
              <w:t xml:space="preserve"> looks behind her. She says there is a storm coming!</w:t>
            </w:r>
          </w:p>
          <w:p w14:paraId="65FDD51F" w14:textId="77777777" w:rsidR="007E3223" w:rsidRPr="004526E6" w:rsidRDefault="007E3223" w:rsidP="00DB488F">
            <w:pPr>
              <w:spacing w:line="240" w:lineRule="auto"/>
            </w:pPr>
            <w:r w:rsidRPr="004526E6">
              <w:t xml:space="preserve">The daughter lifts her hands up to feel the breeze. </w:t>
            </w:r>
          </w:p>
          <w:p w14:paraId="55E605B7" w14:textId="77777777" w:rsidR="007E3223" w:rsidRPr="004526E6" w:rsidRDefault="007E3223" w:rsidP="00DB488F">
            <w:pPr>
              <w:spacing w:line="240" w:lineRule="auto"/>
            </w:pPr>
            <w:r w:rsidRPr="004526E6">
              <w:t xml:space="preserve">Brother looks up and has a smile on his face. </w:t>
            </w:r>
          </w:p>
          <w:p w14:paraId="74761631" w14:textId="77777777" w:rsidR="007E3223" w:rsidRPr="004526E6" w:rsidRDefault="007E3223" w:rsidP="00DB488F">
            <w:pPr>
              <w:spacing w:line="240" w:lineRule="auto"/>
            </w:pPr>
            <w:r w:rsidRPr="004526E6">
              <w:t xml:space="preserve">The dog turns around. </w:t>
            </w:r>
          </w:p>
          <w:p w14:paraId="713E5866" w14:textId="77777777" w:rsidR="007E3223" w:rsidRPr="004526E6" w:rsidRDefault="007E3223" w:rsidP="00DB488F">
            <w:pPr>
              <w:spacing w:line="240" w:lineRule="auto"/>
            </w:pPr>
            <w:r w:rsidRPr="004526E6">
              <w:t xml:space="preserve">Dad is still in field. </w:t>
            </w:r>
          </w:p>
          <w:p w14:paraId="7FD231F8" w14:textId="77777777" w:rsidR="007E3223" w:rsidRPr="004526E6" w:rsidRDefault="007E3223" w:rsidP="00DB488F">
            <w:pPr>
              <w:spacing w:line="240" w:lineRule="auto"/>
            </w:pPr>
            <w:r w:rsidRPr="004526E6">
              <w:t xml:space="preserve">The little girl says, “AHHHH!” </w:t>
            </w:r>
          </w:p>
          <w:p w14:paraId="3DD3ED1B" w14:textId="77777777" w:rsidR="007E3223" w:rsidRPr="004526E6" w:rsidRDefault="007E3223" w:rsidP="00DB488F">
            <w:pPr>
              <w:spacing w:line="240" w:lineRule="auto"/>
            </w:pPr>
            <w:r w:rsidRPr="004526E6">
              <w:t xml:space="preserve">The wind goes, “OOOOISP!” </w:t>
            </w:r>
          </w:p>
          <w:p w14:paraId="063C01F3" w14:textId="77777777" w:rsidR="007E3223" w:rsidRPr="004526E6" w:rsidRDefault="007E3223" w:rsidP="00DB488F">
            <w:pPr>
              <w:spacing w:line="240" w:lineRule="auto"/>
            </w:pPr>
            <w:r w:rsidRPr="004526E6">
              <w:t xml:space="preserve">The breeze feels good to them </w:t>
            </w:r>
          </w:p>
          <w:p w14:paraId="47237249" w14:textId="77777777" w:rsidR="007E3223" w:rsidRPr="004526E6" w:rsidRDefault="007E3223" w:rsidP="00DB488F">
            <w:pPr>
              <w:spacing w:line="240" w:lineRule="auto"/>
            </w:pPr>
          </w:p>
          <w:p w14:paraId="36290275" w14:textId="70E17167" w:rsidR="007E3223" w:rsidRPr="004526E6" w:rsidRDefault="000761C0" w:rsidP="00DB488F">
            <w:pPr>
              <w:spacing w:line="240" w:lineRule="auto"/>
            </w:pPr>
            <w:r>
              <w:t>“AHHH!”</w:t>
            </w:r>
          </w:p>
          <w:p w14:paraId="5E501C91" w14:textId="77777777" w:rsidR="007E3223" w:rsidRPr="00DB488F" w:rsidRDefault="007E3223" w:rsidP="00DB488F">
            <w:pPr>
              <w:pStyle w:val="ColorfulList-Accent11"/>
              <w:spacing w:after="0" w:line="240" w:lineRule="auto"/>
              <w:ind w:left="0"/>
              <w:rPr>
                <w:rFonts w:ascii="AG Book Rounded BoldCn" w:hAnsi="AG Book Rounded BoldCn"/>
              </w:rPr>
            </w:pPr>
          </w:p>
        </w:tc>
        <w:tc>
          <w:tcPr>
            <w:tcW w:w="4023" w:type="dxa"/>
            <w:shd w:val="clear" w:color="auto" w:fill="auto"/>
          </w:tcPr>
          <w:p w14:paraId="4264CD41" w14:textId="77777777" w:rsidR="007E3223" w:rsidRPr="004526E6" w:rsidRDefault="007E3223" w:rsidP="00DB488F">
            <w:pPr>
              <w:pStyle w:val="ColorfulList-Accent11"/>
              <w:spacing w:after="0" w:line="240" w:lineRule="auto"/>
              <w:ind w:left="0"/>
            </w:pPr>
          </w:p>
          <w:p w14:paraId="302303A4" w14:textId="7608C3FF" w:rsidR="007E3223" w:rsidRPr="004526E6" w:rsidRDefault="007E3223" w:rsidP="00DB488F">
            <w:pPr>
              <w:pStyle w:val="ColorfulList-Accent11"/>
              <w:spacing w:after="0" w:line="240" w:lineRule="auto"/>
              <w:ind w:left="0"/>
            </w:pPr>
            <w:r w:rsidRPr="004526E6">
              <w:t>The sky is black. There is heavy rain, lightning, hail</w:t>
            </w:r>
            <w:r w:rsidR="00D85D79" w:rsidRPr="004526E6">
              <w:t>, loud</w:t>
            </w:r>
            <w:r w:rsidRPr="004526E6">
              <w:t xml:space="preserve"> thunder, and wind.</w:t>
            </w:r>
          </w:p>
          <w:p w14:paraId="4A4F79ED" w14:textId="77777777" w:rsidR="007E3223" w:rsidRPr="004526E6" w:rsidRDefault="007E3223" w:rsidP="00DB488F">
            <w:pPr>
              <w:pStyle w:val="ColorfulList-Accent11"/>
              <w:spacing w:after="0" w:line="240" w:lineRule="auto"/>
              <w:ind w:left="0"/>
            </w:pPr>
          </w:p>
          <w:p w14:paraId="660560A6" w14:textId="77777777" w:rsidR="007E3223" w:rsidRPr="004526E6" w:rsidRDefault="007E3223" w:rsidP="00DB488F">
            <w:pPr>
              <w:pStyle w:val="ColorfulList-Accent11"/>
              <w:spacing w:after="0" w:line="240" w:lineRule="auto"/>
              <w:ind w:left="0"/>
            </w:pPr>
            <w:r w:rsidRPr="004526E6">
              <w:t>Dad brings tractor in.</w:t>
            </w:r>
          </w:p>
          <w:p w14:paraId="77599B31" w14:textId="77777777" w:rsidR="007E3223" w:rsidRPr="004526E6" w:rsidRDefault="007E3223" w:rsidP="00DB488F">
            <w:pPr>
              <w:pStyle w:val="ColorfulList-Accent11"/>
              <w:spacing w:after="0" w:line="240" w:lineRule="auto"/>
              <w:ind w:left="0"/>
            </w:pPr>
            <w:r w:rsidRPr="004526E6">
              <w:t xml:space="preserve">Mother and daughter try to get laundry. </w:t>
            </w:r>
          </w:p>
          <w:p w14:paraId="43A38D4E" w14:textId="77777777" w:rsidR="007E3223" w:rsidRPr="004526E6" w:rsidRDefault="007E3223" w:rsidP="00DB488F">
            <w:pPr>
              <w:pStyle w:val="ColorfulList-Accent11"/>
              <w:spacing w:after="0" w:line="240" w:lineRule="auto"/>
              <w:ind w:left="0"/>
            </w:pPr>
          </w:p>
          <w:p w14:paraId="7470AF64" w14:textId="77777777" w:rsidR="007E3223" w:rsidRPr="004526E6" w:rsidRDefault="007E3223" w:rsidP="00DB488F">
            <w:pPr>
              <w:pStyle w:val="ColorfulList-Accent11"/>
              <w:spacing w:after="0" w:line="240" w:lineRule="auto"/>
              <w:ind w:left="0"/>
            </w:pPr>
            <w:r w:rsidRPr="004526E6">
              <w:t xml:space="preserve">Brother tries to corral chickens. </w:t>
            </w:r>
          </w:p>
          <w:p w14:paraId="2205892A" w14:textId="77777777" w:rsidR="007E3223" w:rsidRPr="004526E6" w:rsidRDefault="007E3223" w:rsidP="00DB488F">
            <w:pPr>
              <w:pStyle w:val="ColorfulList-Accent11"/>
              <w:spacing w:after="0" w:line="240" w:lineRule="auto"/>
              <w:ind w:left="0"/>
            </w:pPr>
          </w:p>
          <w:p w14:paraId="496BD138" w14:textId="77777777" w:rsidR="007E3223" w:rsidRPr="004526E6" w:rsidRDefault="007E3223" w:rsidP="00DB488F">
            <w:pPr>
              <w:pStyle w:val="ColorfulList-Accent11"/>
              <w:spacing w:after="0" w:line="240" w:lineRule="auto"/>
              <w:ind w:left="0"/>
            </w:pPr>
            <w:r w:rsidRPr="004526E6">
              <w:t xml:space="preserve">Brother and sister close windows. </w:t>
            </w:r>
          </w:p>
          <w:p w14:paraId="48463DB1" w14:textId="77777777" w:rsidR="007E3223" w:rsidRPr="004526E6" w:rsidRDefault="007E3223" w:rsidP="00DB488F">
            <w:pPr>
              <w:pStyle w:val="ColorfulList-Accent11"/>
              <w:spacing w:after="0" w:line="240" w:lineRule="auto"/>
              <w:ind w:left="0"/>
            </w:pPr>
          </w:p>
          <w:p w14:paraId="49B97BCD" w14:textId="01C2863E" w:rsidR="007E3223" w:rsidRPr="004526E6" w:rsidRDefault="007E3223" w:rsidP="00DB488F">
            <w:pPr>
              <w:pStyle w:val="ColorfulList-Accent11"/>
              <w:spacing w:after="0" w:line="240" w:lineRule="auto"/>
              <w:ind w:left="0"/>
            </w:pPr>
            <w:r w:rsidRPr="004526E6">
              <w:t xml:space="preserve">Family </w:t>
            </w:r>
            <w:r w:rsidR="00D85D79" w:rsidRPr="004526E6">
              <w:t>all hunkers</w:t>
            </w:r>
            <w:r w:rsidRPr="004526E6">
              <w:t xml:space="preserve"> </w:t>
            </w:r>
            <w:r w:rsidR="00D85D79" w:rsidRPr="004526E6">
              <w:t>down inside</w:t>
            </w:r>
            <w:r w:rsidRPr="004526E6">
              <w:t xml:space="preserve"> the house. </w:t>
            </w:r>
          </w:p>
          <w:p w14:paraId="6BCF52C5" w14:textId="77777777" w:rsidR="007E3223" w:rsidRPr="004526E6" w:rsidRDefault="007E3223" w:rsidP="00DB488F">
            <w:pPr>
              <w:pStyle w:val="ColorfulList-Accent11"/>
              <w:spacing w:after="0" w:line="240" w:lineRule="auto"/>
              <w:ind w:left="0"/>
            </w:pPr>
            <w:r w:rsidRPr="004526E6">
              <w:t>Scooter hides his head and shakes.</w:t>
            </w:r>
          </w:p>
          <w:p w14:paraId="0BA72D9B" w14:textId="77777777" w:rsidR="007E3223" w:rsidRPr="004526E6" w:rsidRDefault="007E3223" w:rsidP="00DB488F">
            <w:pPr>
              <w:pStyle w:val="ColorfulList-Accent11"/>
              <w:spacing w:after="0" w:line="240" w:lineRule="auto"/>
              <w:ind w:left="0"/>
            </w:pPr>
          </w:p>
          <w:p w14:paraId="278D454A" w14:textId="77777777" w:rsidR="007E3223" w:rsidRPr="004526E6" w:rsidRDefault="007E3223" w:rsidP="00DB488F">
            <w:pPr>
              <w:pStyle w:val="ColorfulList-Accent11"/>
              <w:spacing w:after="0" w:line="240" w:lineRule="auto"/>
              <w:ind w:left="0"/>
            </w:pPr>
            <w:r w:rsidRPr="004526E6">
              <w:t xml:space="preserve">Dad is sad because of hail. </w:t>
            </w:r>
          </w:p>
          <w:p w14:paraId="71A7E146" w14:textId="77777777" w:rsidR="007E3223" w:rsidRPr="004526E6" w:rsidRDefault="007E3223" w:rsidP="00DB488F">
            <w:pPr>
              <w:pStyle w:val="ColorfulList-Accent11"/>
              <w:spacing w:after="0" w:line="240" w:lineRule="auto"/>
              <w:ind w:left="0"/>
            </w:pPr>
            <w:r w:rsidRPr="004526E6">
              <w:t xml:space="preserve"> </w:t>
            </w:r>
          </w:p>
          <w:p w14:paraId="507A3FE0" w14:textId="77777777" w:rsidR="007E3223" w:rsidRDefault="000761C0" w:rsidP="00DB488F">
            <w:pPr>
              <w:pStyle w:val="ColorfulList-Accent11"/>
              <w:spacing w:after="0" w:line="240" w:lineRule="auto"/>
              <w:ind w:left="0"/>
              <w:rPr>
                <w:rFonts w:ascii="AG Book Rounded BoldCn" w:hAnsi="AG Book Rounded BoldCn"/>
              </w:rPr>
            </w:pPr>
            <w:r>
              <w:rPr>
                <w:rFonts w:ascii="AG Book Rounded BoldCn" w:hAnsi="AG Book Rounded BoldCn" w:hint="eastAsia"/>
              </w:rPr>
              <w:t>“</w:t>
            </w:r>
            <w:r>
              <w:rPr>
                <w:rFonts w:ascii="AG Book Rounded BoldCn" w:hAnsi="AG Book Rounded BoldCn"/>
              </w:rPr>
              <w:t>rumble brun brun</w:t>
            </w:r>
            <w:r>
              <w:rPr>
                <w:rFonts w:ascii="AG Book Rounded BoldCn" w:hAnsi="AG Book Rounded BoldCn" w:hint="eastAsia"/>
              </w:rPr>
              <w:t>”</w:t>
            </w:r>
          </w:p>
          <w:p w14:paraId="7CF1618B" w14:textId="77777777" w:rsidR="000761C0" w:rsidRDefault="000761C0" w:rsidP="00DB488F">
            <w:pPr>
              <w:pStyle w:val="ColorfulList-Accent11"/>
              <w:spacing w:after="0" w:line="240" w:lineRule="auto"/>
              <w:ind w:left="0"/>
              <w:rPr>
                <w:rFonts w:ascii="AG Book Rounded BoldCn" w:hAnsi="AG Book Rounded BoldCn"/>
              </w:rPr>
            </w:pPr>
            <w:r>
              <w:rPr>
                <w:rFonts w:ascii="AG Book Rounded BoldCn" w:hAnsi="AG Book Rounded BoldCn" w:hint="eastAsia"/>
              </w:rPr>
              <w:t>“</w:t>
            </w:r>
            <w:r>
              <w:rPr>
                <w:rFonts w:ascii="AG Book Rounded BoldCn" w:hAnsi="AG Book Rounded BoldCn"/>
              </w:rPr>
              <w:t>Splash</w:t>
            </w:r>
            <w:r>
              <w:rPr>
                <w:rFonts w:ascii="AG Book Rounded BoldCn" w:hAnsi="AG Book Rounded BoldCn" w:hint="eastAsia"/>
              </w:rPr>
              <w:t>”</w:t>
            </w:r>
            <w:r>
              <w:rPr>
                <w:rFonts w:ascii="AG Book Rounded BoldCn" w:hAnsi="AG Book Rounded BoldCn"/>
              </w:rPr>
              <w:t xml:space="preserve"> </w:t>
            </w:r>
            <w:r>
              <w:rPr>
                <w:rFonts w:ascii="AG Book Rounded BoldCn" w:hAnsi="AG Book Rounded BoldCn" w:hint="eastAsia"/>
              </w:rPr>
              <w:t>“</w:t>
            </w:r>
            <w:r>
              <w:rPr>
                <w:rFonts w:ascii="AG Book Rounded BoldCn" w:hAnsi="AG Book Rounded BoldCn"/>
              </w:rPr>
              <w:t>Sploosh</w:t>
            </w:r>
            <w:r>
              <w:rPr>
                <w:rFonts w:ascii="AG Book Rounded BoldCn" w:hAnsi="AG Book Rounded BoldCn" w:hint="eastAsia"/>
              </w:rPr>
              <w:t>”</w:t>
            </w:r>
          </w:p>
          <w:p w14:paraId="53380449" w14:textId="77777777" w:rsidR="000761C0" w:rsidRDefault="000761C0" w:rsidP="00DB488F">
            <w:pPr>
              <w:pStyle w:val="ColorfulList-Accent11"/>
              <w:spacing w:after="0" w:line="240" w:lineRule="auto"/>
              <w:ind w:left="0"/>
              <w:rPr>
                <w:rFonts w:ascii="AG Book Rounded BoldCn" w:hAnsi="AG Book Rounded BoldCn"/>
              </w:rPr>
            </w:pPr>
            <w:r>
              <w:rPr>
                <w:rFonts w:ascii="AG Book Rounded BoldCn" w:hAnsi="AG Book Rounded BoldCn" w:hint="eastAsia"/>
              </w:rPr>
              <w:t>“</w:t>
            </w:r>
            <w:r>
              <w:rPr>
                <w:rFonts w:ascii="AG Book Rounded BoldCn" w:hAnsi="AG Book Rounded BoldCn"/>
              </w:rPr>
              <w:t>Boom!Boom!</w:t>
            </w:r>
            <w:r>
              <w:rPr>
                <w:rFonts w:ascii="AG Book Rounded BoldCn" w:hAnsi="AG Book Rounded BoldCn" w:hint="eastAsia"/>
              </w:rPr>
              <w:t>”</w:t>
            </w:r>
          </w:p>
          <w:p w14:paraId="270948DA" w14:textId="77777777" w:rsidR="000761C0" w:rsidRDefault="000761C0" w:rsidP="00DB488F">
            <w:pPr>
              <w:pStyle w:val="ColorfulList-Accent11"/>
              <w:spacing w:after="0" w:line="240" w:lineRule="auto"/>
              <w:ind w:left="0"/>
              <w:rPr>
                <w:rFonts w:ascii="AG Book Rounded BoldCn" w:hAnsi="AG Book Rounded BoldCn"/>
              </w:rPr>
            </w:pPr>
            <w:r>
              <w:rPr>
                <w:rFonts w:ascii="AG Book Rounded BoldCn" w:hAnsi="AG Book Rounded BoldCn" w:hint="eastAsia"/>
              </w:rPr>
              <w:t>“</w:t>
            </w:r>
            <w:r>
              <w:rPr>
                <w:rFonts w:ascii="AG Book Rounded BoldCn" w:hAnsi="AG Book Rounded BoldCn"/>
              </w:rPr>
              <w:t>ZZZZZT!</w:t>
            </w:r>
            <w:r>
              <w:rPr>
                <w:rFonts w:ascii="AG Book Rounded BoldCn" w:hAnsi="AG Book Rounded BoldCn" w:hint="eastAsia"/>
              </w:rPr>
              <w:t>”</w:t>
            </w:r>
          </w:p>
          <w:p w14:paraId="2A3C8EFD" w14:textId="77777777" w:rsidR="000761C0" w:rsidRPr="00DB488F" w:rsidRDefault="000761C0" w:rsidP="00DB488F">
            <w:pPr>
              <w:pStyle w:val="ColorfulList-Accent11"/>
              <w:spacing w:after="0" w:line="240" w:lineRule="auto"/>
              <w:ind w:left="0"/>
              <w:rPr>
                <w:rFonts w:ascii="AG Book Rounded BoldCn" w:hAnsi="AG Book Rounded BoldCn"/>
              </w:rPr>
            </w:pPr>
            <w:r>
              <w:rPr>
                <w:rFonts w:ascii="AG Book Rounded BoldCn" w:hAnsi="AG Book Rounded BoldCn" w:hint="eastAsia"/>
              </w:rPr>
              <w:t>“</w:t>
            </w:r>
            <w:r>
              <w:rPr>
                <w:rFonts w:ascii="AG Book Rounded BoldCn" w:hAnsi="AG Book Rounded BoldCn"/>
              </w:rPr>
              <w:t>Ping Ping</w:t>
            </w:r>
            <w:r>
              <w:rPr>
                <w:rFonts w:ascii="AG Book Rounded BoldCn" w:hAnsi="AG Book Rounded BoldCn" w:hint="eastAsia"/>
              </w:rPr>
              <w:t>”</w:t>
            </w:r>
          </w:p>
        </w:tc>
        <w:tc>
          <w:tcPr>
            <w:tcW w:w="2817" w:type="dxa"/>
            <w:shd w:val="clear" w:color="auto" w:fill="auto"/>
          </w:tcPr>
          <w:p w14:paraId="704657CC" w14:textId="77777777" w:rsidR="007E3223" w:rsidRPr="004526E6" w:rsidRDefault="007E3223" w:rsidP="00DB488F">
            <w:pPr>
              <w:pStyle w:val="ColorfulList-Accent11"/>
              <w:spacing w:after="0" w:line="240" w:lineRule="auto"/>
              <w:ind w:left="0"/>
            </w:pPr>
          </w:p>
          <w:p w14:paraId="55A32FC9" w14:textId="77777777" w:rsidR="007E3223" w:rsidRPr="004526E6" w:rsidRDefault="007E3223" w:rsidP="00DB488F">
            <w:pPr>
              <w:pStyle w:val="ColorfulList-Accent11"/>
              <w:spacing w:after="0" w:line="240" w:lineRule="auto"/>
              <w:ind w:left="0"/>
            </w:pPr>
            <w:r w:rsidRPr="004526E6">
              <w:t xml:space="preserve">The sky is calm again. The sun is coming out. No wind. </w:t>
            </w:r>
          </w:p>
          <w:p w14:paraId="706D0377" w14:textId="77777777" w:rsidR="007E3223" w:rsidRPr="004526E6" w:rsidRDefault="007E3223" w:rsidP="00DB488F">
            <w:pPr>
              <w:pStyle w:val="ColorfulList-Accent11"/>
              <w:spacing w:after="0" w:line="240" w:lineRule="auto"/>
              <w:ind w:left="0"/>
            </w:pPr>
          </w:p>
          <w:p w14:paraId="212AD715" w14:textId="77777777" w:rsidR="007E3223" w:rsidRPr="004526E6" w:rsidRDefault="007E3223" w:rsidP="00DB488F">
            <w:pPr>
              <w:pStyle w:val="ColorfulList-Accent11"/>
              <w:spacing w:after="0" w:line="240" w:lineRule="auto"/>
              <w:ind w:left="0"/>
            </w:pPr>
            <w:r w:rsidRPr="004526E6">
              <w:t xml:space="preserve">The family all wonders outside to explore what happened. </w:t>
            </w:r>
          </w:p>
          <w:p w14:paraId="0389F502" w14:textId="77777777" w:rsidR="007E3223" w:rsidRPr="004526E6" w:rsidRDefault="007E3223" w:rsidP="00DB488F">
            <w:pPr>
              <w:pStyle w:val="ColorfulList-Accent11"/>
              <w:spacing w:after="0" w:line="240" w:lineRule="auto"/>
              <w:ind w:left="0"/>
            </w:pPr>
          </w:p>
          <w:p w14:paraId="5E88FFED" w14:textId="77777777" w:rsidR="007E3223" w:rsidRPr="004526E6" w:rsidRDefault="007E3223" w:rsidP="00DB488F">
            <w:pPr>
              <w:pStyle w:val="ColorfulList-Accent11"/>
              <w:spacing w:after="0" w:line="240" w:lineRule="auto"/>
              <w:ind w:left="0"/>
            </w:pPr>
            <w:r w:rsidRPr="004526E6">
              <w:t xml:space="preserve">Corn is leaning. </w:t>
            </w:r>
          </w:p>
          <w:p w14:paraId="48CF1BC3" w14:textId="77777777" w:rsidR="007E3223" w:rsidRPr="004526E6" w:rsidRDefault="007E3223" w:rsidP="00DB488F">
            <w:pPr>
              <w:pStyle w:val="ColorfulList-Accent11"/>
              <w:spacing w:after="0" w:line="240" w:lineRule="auto"/>
              <w:ind w:left="0"/>
            </w:pPr>
          </w:p>
          <w:p w14:paraId="4C68DA8F" w14:textId="77777777" w:rsidR="007E3223" w:rsidRPr="004526E6" w:rsidRDefault="007E3223" w:rsidP="00DB488F">
            <w:pPr>
              <w:pStyle w:val="ColorfulList-Accent11"/>
              <w:spacing w:after="0" w:line="240" w:lineRule="auto"/>
              <w:ind w:left="0"/>
            </w:pPr>
            <w:r w:rsidRPr="004526E6">
              <w:t xml:space="preserve">Puddles everywhere. </w:t>
            </w:r>
          </w:p>
          <w:p w14:paraId="6D958E2B" w14:textId="77777777" w:rsidR="007E3223" w:rsidRDefault="007E3223" w:rsidP="00DB488F">
            <w:pPr>
              <w:pStyle w:val="ColorfulList-Accent11"/>
              <w:spacing w:after="0" w:line="240" w:lineRule="auto"/>
              <w:ind w:left="0"/>
            </w:pPr>
            <w:r w:rsidRPr="004526E6">
              <w:t xml:space="preserve"> </w:t>
            </w:r>
            <w:r w:rsidR="000761C0">
              <w:t>“Puur!”</w:t>
            </w:r>
          </w:p>
          <w:p w14:paraId="1D7BE8E1" w14:textId="77777777" w:rsidR="000761C0" w:rsidRPr="00DB488F" w:rsidRDefault="000761C0" w:rsidP="00DB488F">
            <w:pPr>
              <w:pStyle w:val="ColorfulList-Accent11"/>
              <w:spacing w:after="0" w:line="240" w:lineRule="auto"/>
              <w:ind w:left="0"/>
              <w:rPr>
                <w:rFonts w:ascii="AG Book Rounded BoldCn" w:hAnsi="AG Book Rounded BoldCn"/>
              </w:rPr>
            </w:pPr>
            <w:r>
              <w:t>“Cluck”</w:t>
            </w:r>
          </w:p>
        </w:tc>
      </w:tr>
    </w:tbl>
    <w:p w14:paraId="310EAAC3" w14:textId="3DAB1741" w:rsidR="007E3223" w:rsidRPr="004526E6" w:rsidRDefault="007E3223" w:rsidP="00706C6E">
      <w:pPr>
        <w:pStyle w:val="ColorfulList-Accent11"/>
        <w:spacing w:after="0" w:line="240" w:lineRule="auto"/>
        <w:ind w:left="0"/>
        <w:rPr>
          <w:b/>
        </w:rPr>
      </w:pPr>
    </w:p>
    <w:p w14:paraId="1AB9C3F9" w14:textId="658F1B74" w:rsidR="007E3223" w:rsidRDefault="007E3223" w:rsidP="00CA07EF">
      <w:pPr>
        <w:spacing w:after="0" w:line="360" w:lineRule="auto"/>
      </w:pPr>
      <w:r w:rsidRPr="004526E6">
        <w:t xml:space="preserve">* Only an example. Use your students’ language. </w:t>
      </w:r>
    </w:p>
    <w:p w14:paraId="3E1D1B9D" w14:textId="5FF027E2" w:rsidR="00706C6E" w:rsidRDefault="00706C6E" w:rsidP="00CA07EF">
      <w:pPr>
        <w:spacing w:after="0" w:line="360" w:lineRule="auto"/>
      </w:pPr>
    </w:p>
    <w:p w14:paraId="1B36FBAB" w14:textId="2D63134D" w:rsidR="00706C6E" w:rsidRPr="004526E6" w:rsidRDefault="00706C6E" w:rsidP="00706C6E">
      <w:bookmarkStart w:id="5"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6" w:history="1">
        <w:r>
          <w:rPr>
            <w:rStyle w:val="Hyperlink"/>
          </w:rPr>
          <w:t>info@studentsachieve.net</w:t>
        </w:r>
      </w:hyperlink>
      <w:r w:rsidRPr="00710901">
        <w:rPr>
          <w:color w:val="1F497D"/>
        </w:rPr>
        <w:t>.</w:t>
      </w:r>
      <w:bookmarkEnd w:id="5"/>
    </w:p>
    <w:sectPr w:rsidR="00706C6E" w:rsidRPr="004526E6" w:rsidSect="00706C6E">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83338" w16cid:durableId="1E59E6AD"/>
  <w16cid:commentId w16cid:paraId="76726406" w16cid:durableId="1E59E5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07528" w14:textId="77777777" w:rsidR="00E764D0" w:rsidRDefault="00E764D0" w:rsidP="007C5C7E">
      <w:pPr>
        <w:spacing w:after="0" w:line="240" w:lineRule="auto"/>
      </w:pPr>
      <w:r>
        <w:separator/>
      </w:r>
    </w:p>
  </w:endnote>
  <w:endnote w:type="continuationSeparator" w:id="0">
    <w:p w14:paraId="44143BD0" w14:textId="77777777" w:rsidR="00E764D0" w:rsidRDefault="00E764D0" w:rsidP="007C5C7E">
      <w:pPr>
        <w:spacing w:after="0" w:line="240" w:lineRule="auto"/>
      </w:pPr>
      <w:r>
        <w:continuationSeparator/>
      </w:r>
    </w:p>
  </w:endnote>
  <w:endnote w:type="continuationNotice" w:id="1">
    <w:p w14:paraId="6A85EDE2" w14:textId="77777777" w:rsidR="00E764D0" w:rsidRDefault="00E76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G Book Rounded BoldCn">
    <w:altName w:val="Times New Roman"/>
    <w:panose1 w:val="00000000000000000000"/>
    <w:charset w:val="00"/>
    <w:family w:val="auto"/>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485451"/>
      <w:docPartObj>
        <w:docPartGallery w:val="Page Numbers (Bottom of Page)"/>
        <w:docPartUnique/>
      </w:docPartObj>
    </w:sdtPr>
    <w:sdtEndPr>
      <w:rPr>
        <w:noProof/>
      </w:rPr>
    </w:sdtEndPr>
    <w:sdtContent>
      <w:p w14:paraId="555484A2" w14:textId="2F9713A0" w:rsidR="00706C6E" w:rsidRDefault="00706C6E">
        <w:pPr>
          <w:pStyle w:val="Footer"/>
          <w:jc w:val="right"/>
        </w:pPr>
        <w:r w:rsidRPr="00706C6E">
          <w:rPr>
            <w:rFonts w:ascii="Lucida Sans" w:hAnsi="Lucida Sans"/>
            <w:sz w:val="16"/>
            <w:szCs w:val="16"/>
          </w:rPr>
          <w:fldChar w:fldCharType="begin"/>
        </w:r>
        <w:r w:rsidRPr="00706C6E">
          <w:rPr>
            <w:rFonts w:ascii="Lucida Sans" w:hAnsi="Lucida Sans"/>
            <w:sz w:val="16"/>
            <w:szCs w:val="16"/>
          </w:rPr>
          <w:instrText xml:space="preserve"> PAGE   \* MERGEFORMAT </w:instrText>
        </w:r>
        <w:r w:rsidRPr="00706C6E">
          <w:rPr>
            <w:rFonts w:ascii="Lucida Sans" w:hAnsi="Lucida Sans"/>
            <w:sz w:val="16"/>
            <w:szCs w:val="16"/>
          </w:rPr>
          <w:fldChar w:fldCharType="separate"/>
        </w:r>
        <w:r w:rsidR="00D11379">
          <w:rPr>
            <w:rFonts w:ascii="Lucida Sans" w:hAnsi="Lucida Sans"/>
            <w:noProof/>
            <w:sz w:val="16"/>
            <w:szCs w:val="16"/>
          </w:rPr>
          <w:t>12</w:t>
        </w:r>
        <w:r w:rsidRPr="00706C6E">
          <w:rPr>
            <w:rFonts w:ascii="Lucida Sans" w:hAnsi="Lucida Sans"/>
            <w:noProof/>
            <w:sz w:val="16"/>
            <w:szCs w:val="16"/>
          </w:rPr>
          <w:fldChar w:fldCharType="end"/>
        </w:r>
      </w:p>
    </w:sdtContent>
  </w:sdt>
  <w:p w14:paraId="3B660DC7" w14:textId="7D283CC9" w:rsidR="00706C6E" w:rsidRDefault="00706C6E" w:rsidP="00706C6E">
    <w:pPr>
      <w:pStyle w:val="Footer"/>
      <w:jc w:val="center"/>
    </w:pPr>
    <w:r>
      <w:rPr>
        <w:noProof/>
      </w:rPr>
      <w:drawing>
        <wp:inline distT="0" distB="0" distL="0" distR="0" wp14:anchorId="0BB0E6A8" wp14:editId="1C8D636C">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54864" w14:textId="77777777" w:rsidR="00E764D0" w:rsidRDefault="00E764D0" w:rsidP="007C5C7E">
      <w:pPr>
        <w:spacing w:after="0" w:line="240" w:lineRule="auto"/>
      </w:pPr>
      <w:r>
        <w:separator/>
      </w:r>
    </w:p>
  </w:footnote>
  <w:footnote w:type="continuationSeparator" w:id="0">
    <w:p w14:paraId="2439D1E3" w14:textId="77777777" w:rsidR="00E764D0" w:rsidRDefault="00E764D0" w:rsidP="007C5C7E">
      <w:pPr>
        <w:spacing w:after="0" w:line="240" w:lineRule="auto"/>
      </w:pPr>
      <w:r>
        <w:continuationSeparator/>
      </w:r>
    </w:p>
  </w:footnote>
  <w:footnote w:type="continuationNotice" w:id="1">
    <w:p w14:paraId="7D2A5F02" w14:textId="77777777" w:rsidR="00E764D0" w:rsidRDefault="00E764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AD7A" w14:textId="6F99F0FD" w:rsidR="009A5378" w:rsidRDefault="00ED5299" w:rsidP="001034D9">
    <w:pPr>
      <w:pStyle w:val="Header"/>
      <w:jc w:val="center"/>
    </w:pPr>
    <w:r>
      <w:t xml:space="preserve">West Virginia </w:t>
    </w:r>
    <w:r>
      <w:tab/>
    </w:r>
    <w:r w:rsidR="009A5378" w:rsidRPr="00ED5299">
      <w:rPr>
        <w:i/>
      </w:rPr>
      <w:t>Thunder-Boomer!</w:t>
    </w:r>
    <w:r w:rsidR="009A5378">
      <w:tab/>
      <w:t>Recommended for Grade</w:t>
    </w:r>
    <w:r>
      <w:t xml:space="preserve"> K</w:t>
    </w:r>
  </w:p>
  <w:p w14:paraId="5B711ED3" w14:textId="77777777" w:rsidR="009A5378" w:rsidRDefault="009A5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84D94"/>
    <w:multiLevelType w:val="hybridMultilevel"/>
    <w:tmpl w:val="7DACB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0043A"/>
    <w:multiLevelType w:val="multilevel"/>
    <w:tmpl w:val="7DACBC74"/>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42FFC"/>
    <w:multiLevelType w:val="hybridMultilevel"/>
    <w:tmpl w:val="DACA1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96873"/>
    <w:multiLevelType w:val="hybridMultilevel"/>
    <w:tmpl w:val="5892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761E76"/>
    <w:multiLevelType w:val="hybridMultilevel"/>
    <w:tmpl w:val="90186E4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2AEB"/>
    <w:multiLevelType w:val="hybridMultilevel"/>
    <w:tmpl w:val="4424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B2DC5"/>
    <w:multiLevelType w:val="hybridMultilevel"/>
    <w:tmpl w:val="6A7A4CF2"/>
    <w:lvl w:ilvl="0" w:tplc="6FB6F35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D7772E"/>
    <w:multiLevelType w:val="hybridMultilevel"/>
    <w:tmpl w:val="8BB6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25E0E"/>
    <w:multiLevelType w:val="hybridMultilevel"/>
    <w:tmpl w:val="FE467DF0"/>
    <w:lvl w:ilvl="0" w:tplc="41A817F2">
      <w:start w:val="2"/>
      <w:numFmt w:val="bullet"/>
      <w:lvlText w:val=""/>
      <w:lvlJc w:val="left"/>
      <w:pPr>
        <w:tabs>
          <w:tab w:val="num" w:pos="400"/>
        </w:tabs>
        <w:ind w:left="400" w:hanging="360"/>
      </w:pPr>
      <w:rPr>
        <w:rFonts w:ascii="Symbol" w:eastAsia="Times New Roman" w:hAnsi="Symbol" w:hint="default"/>
        <w:w w:val="0"/>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num w:numId="1">
    <w:abstractNumId w:val="16"/>
  </w:num>
  <w:num w:numId="2">
    <w:abstractNumId w:val="7"/>
  </w:num>
  <w:num w:numId="3">
    <w:abstractNumId w:val="9"/>
  </w:num>
  <w:num w:numId="4">
    <w:abstractNumId w:val="8"/>
  </w:num>
  <w:num w:numId="5">
    <w:abstractNumId w:val="2"/>
  </w:num>
  <w:num w:numId="6">
    <w:abstractNumId w:val="10"/>
  </w:num>
  <w:num w:numId="7">
    <w:abstractNumId w:val="14"/>
  </w:num>
  <w:num w:numId="8">
    <w:abstractNumId w:val="0"/>
  </w:num>
  <w:num w:numId="9">
    <w:abstractNumId w:val="19"/>
  </w:num>
  <w:num w:numId="10">
    <w:abstractNumId w:val="15"/>
  </w:num>
  <w:num w:numId="11">
    <w:abstractNumId w:val="18"/>
  </w:num>
  <w:num w:numId="12">
    <w:abstractNumId w:val="4"/>
  </w:num>
  <w:num w:numId="13">
    <w:abstractNumId w:val="21"/>
  </w:num>
  <w:num w:numId="14">
    <w:abstractNumId w:val="13"/>
  </w:num>
  <w:num w:numId="15">
    <w:abstractNumId w:val="11"/>
  </w:num>
  <w:num w:numId="16">
    <w:abstractNumId w:val="23"/>
  </w:num>
  <w:num w:numId="17">
    <w:abstractNumId w:val="5"/>
  </w:num>
  <w:num w:numId="18">
    <w:abstractNumId w:val="1"/>
  </w:num>
  <w:num w:numId="19">
    <w:abstractNumId w:val="20"/>
  </w:num>
  <w:num w:numId="20">
    <w:abstractNumId w:val="22"/>
  </w:num>
  <w:num w:numId="21">
    <w:abstractNumId w:val="3"/>
  </w:num>
  <w:num w:numId="22">
    <w:abstractNumId w:val="17"/>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66A5"/>
    <w:rsid w:val="00023430"/>
    <w:rsid w:val="00026D6A"/>
    <w:rsid w:val="00033637"/>
    <w:rsid w:val="000349C1"/>
    <w:rsid w:val="0003628C"/>
    <w:rsid w:val="000601D8"/>
    <w:rsid w:val="000629C6"/>
    <w:rsid w:val="00070277"/>
    <w:rsid w:val="0007569E"/>
    <w:rsid w:val="000761C0"/>
    <w:rsid w:val="00081A99"/>
    <w:rsid w:val="00093A75"/>
    <w:rsid w:val="00097A95"/>
    <w:rsid w:val="000B21CE"/>
    <w:rsid w:val="000B5786"/>
    <w:rsid w:val="000C1F21"/>
    <w:rsid w:val="000C6068"/>
    <w:rsid w:val="000F1710"/>
    <w:rsid w:val="000F58E6"/>
    <w:rsid w:val="000F7421"/>
    <w:rsid w:val="00101696"/>
    <w:rsid w:val="001034D9"/>
    <w:rsid w:val="00105E8E"/>
    <w:rsid w:val="00110DC7"/>
    <w:rsid w:val="00112A40"/>
    <w:rsid w:val="00124A99"/>
    <w:rsid w:val="00134E18"/>
    <w:rsid w:val="00135757"/>
    <w:rsid w:val="00144A4B"/>
    <w:rsid w:val="00152674"/>
    <w:rsid w:val="00172736"/>
    <w:rsid w:val="00174578"/>
    <w:rsid w:val="00177848"/>
    <w:rsid w:val="001862BD"/>
    <w:rsid w:val="0018635B"/>
    <w:rsid w:val="00193EB0"/>
    <w:rsid w:val="001C1D02"/>
    <w:rsid w:val="001C7D7D"/>
    <w:rsid w:val="001E2923"/>
    <w:rsid w:val="001E3145"/>
    <w:rsid w:val="001E5649"/>
    <w:rsid w:val="001F1840"/>
    <w:rsid w:val="001F566D"/>
    <w:rsid w:val="00206279"/>
    <w:rsid w:val="00220C46"/>
    <w:rsid w:val="002269C7"/>
    <w:rsid w:val="00247713"/>
    <w:rsid w:val="002535CF"/>
    <w:rsid w:val="00255209"/>
    <w:rsid w:val="002728E6"/>
    <w:rsid w:val="00275B8E"/>
    <w:rsid w:val="00286F6B"/>
    <w:rsid w:val="00293076"/>
    <w:rsid w:val="002A135F"/>
    <w:rsid w:val="002B4002"/>
    <w:rsid w:val="002C77A8"/>
    <w:rsid w:val="002D4EBE"/>
    <w:rsid w:val="002E122F"/>
    <w:rsid w:val="002E2972"/>
    <w:rsid w:val="002E39FD"/>
    <w:rsid w:val="002F2410"/>
    <w:rsid w:val="002F4D99"/>
    <w:rsid w:val="002F6434"/>
    <w:rsid w:val="002F6E5E"/>
    <w:rsid w:val="00317539"/>
    <w:rsid w:val="00320A5A"/>
    <w:rsid w:val="00335656"/>
    <w:rsid w:val="0033568A"/>
    <w:rsid w:val="00345C0A"/>
    <w:rsid w:val="00357D5B"/>
    <w:rsid w:val="0036004B"/>
    <w:rsid w:val="00361B14"/>
    <w:rsid w:val="00382434"/>
    <w:rsid w:val="003A0823"/>
    <w:rsid w:val="003C1ABD"/>
    <w:rsid w:val="003C4B0D"/>
    <w:rsid w:val="003D2FA0"/>
    <w:rsid w:val="003E0AAA"/>
    <w:rsid w:val="00402B6A"/>
    <w:rsid w:val="00410B3A"/>
    <w:rsid w:val="0041303A"/>
    <w:rsid w:val="004263D3"/>
    <w:rsid w:val="0043029A"/>
    <w:rsid w:val="00433701"/>
    <w:rsid w:val="004348C4"/>
    <w:rsid w:val="00435237"/>
    <w:rsid w:val="00441253"/>
    <w:rsid w:val="004526E6"/>
    <w:rsid w:val="00454FDF"/>
    <w:rsid w:val="00456384"/>
    <w:rsid w:val="00457D5F"/>
    <w:rsid w:val="0046615A"/>
    <w:rsid w:val="004661F5"/>
    <w:rsid w:val="0048251A"/>
    <w:rsid w:val="004A0642"/>
    <w:rsid w:val="004A47B4"/>
    <w:rsid w:val="004B0D60"/>
    <w:rsid w:val="004B2372"/>
    <w:rsid w:val="004B35F6"/>
    <w:rsid w:val="004C328D"/>
    <w:rsid w:val="004C4139"/>
    <w:rsid w:val="004C493C"/>
    <w:rsid w:val="004D3BFD"/>
    <w:rsid w:val="004E3662"/>
    <w:rsid w:val="004E694E"/>
    <w:rsid w:val="004E6A5C"/>
    <w:rsid w:val="00511569"/>
    <w:rsid w:val="00511F20"/>
    <w:rsid w:val="00513826"/>
    <w:rsid w:val="00521485"/>
    <w:rsid w:val="005222B3"/>
    <w:rsid w:val="00525D4F"/>
    <w:rsid w:val="00537936"/>
    <w:rsid w:val="00545861"/>
    <w:rsid w:val="005464AA"/>
    <w:rsid w:val="00551164"/>
    <w:rsid w:val="00557D31"/>
    <w:rsid w:val="0057360F"/>
    <w:rsid w:val="005772D2"/>
    <w:rsid w:val="005818BC"/>
    <w:rsid w:val="005825A3"/>
    <w:rsid w:val="005830FF"/>
    <w:rsid w:val="0058463C"/>
    <w:rsid w:val="00585417"/>
    <w:rsid w:val="0059136E"/>
    <w:rsid w:val="00595C59"/>
    <w:rsid w:val="00595D3A"/>
    <w:rsid w:val="005B1A5B"/>
    <w:rsid w:val="005B6C42"/>
    <w:rsid w:val="005C5D21"/>
    <w:rsid w:val="005F445E"/>
    <w:rsid w:val="005F6F91"/>
    <w:rsid w:val="00607349"/>
    <w:rsid w:val="006232E3"/>
    <w:rsid w:val="00630EF4"/>
    <w:rsid w:val="00665E86"/>
    <w:rsid w:val="00667009"/>
    <w:rsid w:val="006941BD"/>
    <w:rsid w:val="006A0D76"/>
    <w:rsid w:val="006B0EFD"/>
    <w:rsid w:val="006B4055"/>
    <w:rsid w:val="006C01E9"/>
    <w:rsid w:val="006C4433"/>
    <w:rsid w:val="006C4D1F"/>
    <w:rsid w:val="006D17D6"/>
    <w:rsid w:val="006E60E1"/>
    <w:rsid w:val="006E69D3"/>
    <w:rsid w:val="006F03E1"/>
    <w:rsid w:val="00706C6E"/>
    <w:rsid w:val="00711609"/>
    <w:rsid w:val="00711F4B"/>
    <w:rsid w:val="0071580F"/>
    <w:rsid w:val="00723A87"/>
    <w:rsid w:val="00727E55"/>
    <w:rsid w:val="00730573"/>
    <w:rsid w:val="00754CE0"/>
    <w:rsid w:val="007713DF"/>
    <w:rsid w:val="00785F98"/>
    <w:rsid w:val="00792B6D"/>
    <w:rsid w:val="00796803"/>
    <w:rsid w:val="007A1465"/>
    <w:rsid w:val="007B449E"/>
    <w:rsid w:val="007C1EF1"/>
    <w:rsid w:val="007C2CF3"/>
    <w:rsid w:val="007C5A79"/>
    <w:rsid w:val="007C5C7E"/>
    <w:rsid w:val="007C63ED"/>
    <w:rsid w:val="007D3083"/>
    <w:rsid w:val="007E3223"/>
    <w:rsid w:val="007F54BA"/>
    <w:rsid w:val="00806D3A"/>
    <w:rsid w:val="008101BC"/>
    <w:rsid w:val="00813997"/>
    <w:rsid w:val="008163DF"/>
    <w:rsid w:val="00816EE6"/>
    <w:rsid w:val="0082475F"/>
    <w:rsid w:val="00835F75"/>
    <w:rsid w:val="00841C15"/>
    <w:rsid w:val="008437BA"/>
    <w:rsid w:val="0084410F"/>
    <w:rsid w:val="008517EB"/>
    <w:rsid w:val="0085224F"/>
    <w:rsid w:val="0085291B"/>
    <w:rsid w:val="00861604"/>
    <w:rsid w:val="00861698"/>
    <w:rsid w:val="008675E1"/>
    <w:rsid w:val="00870337"/>
    <w:rsid w:val="008A2E97"/>
    <w:rsid w:val="008A3ED3"/>
    <w:rsid w:val="008C1304"/>
    <w:rsid w:val="008D142B"/>
    <w:rsid w:val="008D30C9"/>
    <w:rsid w:val="008D6D3C"/>
    <w:rsid w:val="008E2FB2"/>
    <w:rsid w:val="009072DA"/>
    <w:rsid w:val="00914243"/>
    <w:rsid w:val="00922685"/>
    <w:rsid w:val="00927416"/>
    <w:rsid w:val="00927DFE"/>
    <w:rsid w:val="0093038E"/>
    <w:rsid w:val="0093132A"/>
    <w:rsid w:val="0093474C"/>
    <w:rsid w:val="00945B99"/>
    <w:rsid w:val="0095234C"/>
    <w:rsid w:val="00986747"/>
    <w:rsid w:val="0099395D"/>
    <w:rsid w:val="009A202C"/>
    <w:rsid w:val="009A5378"/>
    <w:rsid w:val="009A5C5D"/>
    <w:rsid w:val="009B08A6"/>
    <w:rsid w:val="009B2F14"/>
    <w:rsid w:val="009C36EE"/>
    <w:rsid w:val="009C3F2A"/>
    <w:rsid w:val="009D602B"/>
    <w:rsid w:val="009E0473"/>
    <w:rsid w:val="009E1D6E"/>
    <w:rsid w:val="009E6E94"/>
    <w:rsid w:val="009F3310"/>
    <w:rsid w:val="00A24B50"/>
    <w:rsid w:val="00A32132"/>
    <w:rsid w:val="00A34C0B"/>
    <w:rsid w:val="00A4516C"/>
    <w:rsid w:val="00A51996"/>
    <w:rsid w:val="00A60FB3"/>
    <w:rsid w:val="00A7045F"/>
    <w:rsid w:val="00A74BCC"/>
    <w:rsid w:val="00A803B0"/>
    <w:rsid w:val="00A82678"/>
    <w:rsid w:val="00A8318F"/>
    <w:rsid w:val="00AA210B"/>
    <w:rsid w:val="00AB5542"/>
    <w:rsid w:val="00AC0831"/>
    <w:rsid w:val="00AC350E"/>
    <w:rsid w:val="00AC67AC"/>
    <w:rsid w:val="00AD0170"/>
    <w:rsid w:val="00AD155A"/>
    <w:rsid w:val="00AE1105"/>
    <w:rsid w:val="00AE187D"/>
    <w:rsid w:val="00AF6459"/>
    <w:rsid w:val="00B0000C"/>
    <w:rsid w:val="00B00CD0"/>
    <w:rsid w:val="00B02726"/>
    <w:rsid w:val="00B13FBF"/>
    <w:rsid w:val="00B44D3C"/>
    <w:rsid w:val="00B474EF"/>
    <w:rsid w:val="00B847AE"/>
    <w:rsid w:val="00B91E29"/>
    <w:rsid w:val="00B9763E"/>
    <w:rsid w:val="00BB626D"/>
    <w:rsid w:val="00BC2873"/>
    <w:rsid w:val="00BE5E01"/>
    <w:rsid w:val="00BE64AB"/>
    <w:rsid w:val="00BE744E"/>
    <w:rsid w:val="00BF1585"/>
    <w:rsid w:val="00C6107E"/>
    <w:rsid w:val="00C62ECC"/>
    <w:rsid w:val="00C67BC6"/>
    <w:rsid w:val="00C75F0E"/>
    <w:rsid w:val="00C9383A"/>
    <w:rsid w:val="00CA07EF"/>
    <w:rsid w:val="00CA218E"/>
    <w:rsid w:val="00CA7641"/>
    <w:rsid w:val="00CC3781"/>
    <w:rsid w:val="00CC51A2"/>
    <w:rsid w:val="00CD2949"/>
    <w:rsid w:val="00CD3C10"/>
    <w:rsid w:val="00CD4D12"/>
    <w:rsid w:val="00CD61E7"/>
    <w:rsid w:val="00CD6B7F"/>
    <w:rsid w:val="00CE7A38"/>
    <w:rsid w:val="00CF3DCC"/>
    <w:rsid w:val="00D06B42"/>
    <w:rsid w:val="00D11379"/>
    <w:rsid w:val="00D12B4E"/>
    <w:rsid w:val="00D140AD"/>
    <w:rsid w:val="00D50B26"/>
    <w:rsid w:val="00D60213"/>
    <w:rsid w:val="00D73F7A"/>
    <w:rsid w:val="00D82B1D"/>
    <w:rsid w:val="00D85D79"/>
    <w:rsid w:val="00D96F8F"/>
    <w:rsid w:val="00DA2663"/>
    <w:rsid w:val="00DA34FE"/>
    <w:rsid w:val="00DA55BE"/>
    <w:rsid w:val="00DA6AE5"/>
    <w:rsid w:val="00DB1623"/>
    <w:rsid w:val="00DB308F"/>
    <w:rsid w:val="00DB45A5"/>
    <w:rsid w:val="00DB488F"/>
    <w:rsid w:val="00DC4F7E"/>
    <w:rsid w:val="00DD1885"/>
    <w:rsid w:val="00DD35C7"/>
    <w:rsid w:val="00DD7701"/>
    <w:rsid w:val="00DE37B3"/>
    <w:rsid w:val="00DE7285"/>
    <w:rsid w:val="00DF3A8A"/>
    <w:rsid w:val="00E028D4"/>
    <w:rsid w:val="00E135D8"/>
    <w:rsid w:val="00E212BA"/>
    <w:rsid w:val="00E22959"/>
    <w:rsid w:val="00E3687C"/>
    <w:rsid w:val="00E40674"/>
    <w:rsid w:val="00E44104"/>
    <w:rsid w:val="00E44C8B"/>
    <w:rsid w:val="00E652DA"/>
    <w:rsid w:val="00E67F51"/>
    <w:rsid w:val="00E700DE"/>
    <w:rsid w:val="00E706FB"/>
    <w:rsid w:val="00E7112C"/>
    <w:rsid w:val="00E764D0"/>
    <w:rsid w:val="00E82503"/>
    <w:rsid w:val="00EB4332"/>
    <w:rsid w:val="00EC3F16"/>
    <w:rsid w:val="00EC5BA5"/>
    <w:rsid w:val="00ED5299"/>
    <w:rsid w:val="00ED551F"/>
    <w:rsid w:val="00EE32C6"/>
    <w:rsid w:val="00EE728E"/>
    <w:rsid w:val="00EE74AA"/>
    <w:rsid w:val="00F06525"/>
    <w:rsid w:val="00F07736"/>
    <w:rsid w:val="00F1074F"/>
    <w:rsid w:val="00F11C8D"/>
    <w:rsid w:val="00F12AEB"/>
    <w:rsid w:val="00F37E68"/>
    <w:rsid w:val="00F53905"/>
    <w:rsid w:val="00F5518E"/>
    <w:rsid w:val="00F56353"/>
    <w:rsid w:val="00F569D6"/>
    <w:rsid w:val="00F60B53"/>
    <w:rsid w:val="00F80A15"/>
    <w:rsid w:val="00F8197E"/>
    <w:rsid w:val="00F87EC0"/>
    <w:rsid w:val="00F926C1"/>
    <w:rsid w:val="00F93D68"/>
    <w:rsid w:val="00F94157"/>
    <w:rsid w:val="00F9689F"/>
    <w:rsid w:val="00F975B9"/>
    <w:rsid w:val="00FA3194"/>
    <w:rsid w:val="00FB2380"/>
    <w:rsid w:val="00FC0021"/>
    <w:rsid w:val="00FC2D24"/>
    <w:rsid w:val="00FC45AE"/>
    <w:rsid w:val="00FC52D3"/>
    <w:rsid w:val="00FD33F8"/>
    <w:rsid w:val="00FD39D6"/>
    <w:rsid w:val="00FD728F"/>
    <w:rsid w:val="00FE59E5"/>
    <w:rsid w:val="00FF2ADA"/>
    <w:rsid w:val="00FF418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8D1C0"/>
  <w15:docId w15:val="{11385759-4309-4780-9763-3E84B1CE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color w:val="00000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3C4B0D"/>
    <w:rPr>
      <w:rFonts w:ascii="Times New Roman" w:hAnsi="Times New Roman" w:cs="Times New Roman"/>
      <w:b/>
      <w:color w:val="000000"/>
      <w:sz w:val="27"/>
    </w:rPr>
  </w:style>
  <w:style w:type="character" w:styleId="Emphasis">
    <w:name w:val="Emphasis"/>
    <w:uiPriority w:val="99"/>
    <w:qFormat/>
    <w:rsid w:val="003C4B0D"/>
    <w:rPr>
      <w:rFonts w:cs="Times New Roman"/>
      <w:i/>
    </w:rPr>
  </w:style>
  <w:style w:type="paragraph" w:customStyle="1" w:styleId="NoSpacing1">
    <w:name w:val="No Spacing1"/>
    <w:uiPriority w:val="99"/>
    <w:semiHidden/>
    <w:qFormat/>
    <w:rsid w:val="003C4B0D"/>
    <w:rPr>
      <w:rFonts w:cs="Times New Roman"/>
      <w:sz w:val="22"/>
      <w:szCs w:val="22"/>
    </w:rPr>
  </w:style>
  <w:style w:type="paragraph" w:customStyle="1" w:styleId="ColorfulList-Accent11">
    <w:name w:val="Colorful List - Accent 11"/>
    <w:basedOn w:val="Normal"/>
    <w:uiPriority w:val="99"/>
    <w:qFormat/>
    <w:rsid w:val="003C4B0D"/>
    <w:pPr>
      <w:ind w:left="720"/>
      <w:contextualSpacing/>
    </w:pPr>
    <w:rPr>
      <w:rFonts w:cs="Times New Roman"/>
    </w:rPr>
  </w:style>
  <w:style w:type="table" w:styleId="TableGrid">
    <w:name w:val="Table Grid"/>
    <w:basedOn w:val="TableNormal"/>
    <w:uiPriority w:val="9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rPr>
      <w:rFonts w:cs="Times New Roman"/>
      <w:szCs w:val="20"/>
    </w:rPr>
  </w:style>
  <w:style w:type="character" w:customStyle="1" w:styleId="HeaderChar">
    <w:name w:val="Header Char"/>
    <w:link w:val="Header"/>
    <w:uiPriority w:val="99"/>
    <w:rsid w:val="007C5C7E"/>
    <w:rPr>
      <w:rFonts w:cs="Times New Roman"/>
      <w:sz w:val="22"/>
    </w:rPr>
  </w:style>
  <w:style w:type="paragraph" w:styleId="Footer">
    <w:name w:val="footer"/>
    <w:basedOn w:val="Normal"/>
    <w:link w:val="FooterChar"/>
    <w:uiPriority w:val="99"/>
    <w:rsid w:val="007C5C7E"/>
    <w:pPr>
      <w:tabs>
        <w:tab w:val="center" w:pos="4680"/>
        <w:tab w:val="right" w:pos="9360"/>
      </w:tabs>
      <w:spacing w:after="0" w:line="240" w:lineRule="auto"/>
    </w:pPr>
    <w:rPr>
      <w:rFonts w:cs="Times New Roman"/>
      <w:szCs w:val="20"/>
    </w:rPr>
  </w:style>
  <w:style w:type="character" w:customStyle="1" w:styleId="FooterChar">
    <w:name w:val="Footer Char"/>
    <w:link w:val="Footer"/>
    <w:uiPriority w:val="99"/>
    <w:rsid w:val="007C5C7E"/>
    <w:rPr>
      <w:rFonts w:cs="Times New Roman"/>
      <w:sz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imes New Roman"/>
      <w:sz w:val="16"/>
      <w:szCs w:val="20"/>
    </w:rPr>
  </w:style>
  <w:style w:type="character" w:customStyle="1" w:styleId="BalloonTextChar">
    <w:name w:val="Balloon Text Char"/>
    <w:link w:val="BalloonText"/>
    <w:uiPriority w:val="99"/>
    <w:semiHidden/>
    <w:rsid w:val="00AD155A"/>
    <w:rPr>
      <w:rFonts w:ascii="Tahoma" w:hAnsi="Tahoma" w:cs="Tahoma"/>
      <w:sz w:val="16"/>
    </w:rPr>
  </w:style>
  <w:style w:type="character" w:styleId="CommentReference">
    <w:name w:val="annotation reference"/>
    <w:uiPriority w:val="99"/>
    <w:semiHidden/>
    <w:rsid w:val="00EC5BA5"/>
    <w:rPr>
      <w:rFonts w:cs="Times New Roman"/>
      <w:sz w:val="16"/>
    </w:rPr>
  </w:style>
  <w:style w:type="paragraph" w:styleId="CommentText">
    <w:name w:val="annotation text"/>
    <w:basedOn w:val="Normal"/>
    <w:link w:val="CommentTextChar"/>
    <w:uiPriority w:val="99"/>
    <w:semiHidden/>
    <w:rsid w:val="00EC5BA5"/>
    <w:pPr>
      <w:spacing w:line="240" w:lineRule="auto"/>
    </w:pPr>
    <w:rPr>
      <w:rFonts w:cs="Times New Roman"/>
      <w:sz w:val="20"/>
      <w:szCs w:val="20"/>
    </w:rPr>
  </w:style>
  <w:style w:type="character" w:customStyle="1" w:styleId="CommentTextChar">
    <w:name w:val="Comment Text Char"/>
    <w:link w:val="CommentText"/>
    <w:uiPriority w:val="99"/>
    <w:semiHidden/>
    <w:rsid w:val="00EC5BA5"/>
    <w:rPr>
      <w:rFonts w:cs="Times New Roman"/>
    </w:rPr>
  </w:style>
  <w:style w:type="paragraph" w:styleId="CommentSubject">
    <w:name w:val="annotation subject"/>
    <w:basedOn w:val="CommentText"/>
    <w:next w:val="CommentText"/>
    <w:link w:val="CommentSubjectChar"/>
    <w:uiPriority w:val="99"/>
    <w:semiHidden/>
    <w:rsid w:val="00EC5BA5"/>
    <w:rPr>
      <w:b/>
      <w:bCs/>
    </w:rPr>
  </w:style>
  <w:style w:type="character" w:customStyle="1" w:styleId="CommentSubjectChar">
    <w:name w:val="Comment Subject Char"/>
    <w:link w:val="CommentSubject"/>
    <w:uiPriority w:val="99"/>
    <w:semiHidden/>
    <w:rsid w:val="00EC5BA5"/>
    <w:rPr>
      <w:rFonts w:cs="Times New Roman"/>
      <w:b/>
      <w:bCs/>
    </w:rPr>
  </w:style>
  <w:style w:type="paragraph" w:customStyle="1" w:styleId="ColorfulShading-Accent11">
    <w:name w:val="Colorful Shading - Accent 11"/>
    <w:hidden/>
    <w:uiPriority w:val="99"/>
    <w:semiHidden/>
    <w:rsid w:val="001C7D7D"/>
    <w:rPr>
      <w:sz w:val="22"/>
      <w:szCs w:val="22"/>
    </w:rPr>
  </w:style>
  <w:style w:type="table" w:customStyle="1" w:styleId="TableGrid2">
    <w:name w:val="Table Grid2"/>
    <w:uiPriority w:val="99"/>
    <w:rsid w:val="000C1F21"/>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25A3"/>
    <w:rPr>
      <w:rFonts w:cs="Times New Roman"/>
      <w:color w:val="0000FF"/>
      <w:u w:val="single"/>
    </w:rPr>
  </w:style>
  <w:style w:type="paragraph" w:customStyle="1" w:styleId="Body1">
    <w:name w:val="Body 1"/>
    <w:uiPriority w:val="99"/>
    <w:rsid w:val="00BF1585"/>
    <w:rPr>
      <w:rFonts w:ascii="Helvetica" w:hAnsi="Helvetica" w:cs="Times New Roman"/>
      <w:noProof/>
      <w:color w:val="000000"/>
      <w:sz w:val="24"/>
    </w:rPr>
  </w:style>
  <w:style w:type="character" w:customStyle="1" w:styleId="st1">
    <w:name w:val="st1"/>
    <w:basedOn w:val="DefaultParagraphFont"/>
    <w:rsid w:val="00DB1623"/>
  </w:style>
  <w:style w:type="paragraph" w:customStyle="1" w:styleId="Default">
    <w:name w:val="Default"/>
    <w:rsid w:val="008616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D5299"/>
    <w:pPr>
      <w:ind w:left="720"/>
      <w:contextualSpacing/>
    </w:pPr>
  </w:style>
  <w:style w:type="character" w:styleId="FollowedHyperlink">
    <w:name w:val="FollowedHyperlink"/>
    <w:basedOn w:val="DefaultParagraphFont"/>
    <w:uiPriority w:val="99"/>
    <w:semiHidden/>
    <w:unhideWhenUsed/>
    <w:rsid w:val="00706C6E"/>
    <w:rPr>
      <w:color w:val="800080" w:themeColor="followedHyperlink"/>
      <w:u w:val="single"/>
    </w:rPr>
  </w:style>
  <w:style w:type="paragraph" w:styleId="Revision">
    <w:name w:val="Revision"/>
    <w:hidden/>
    <w:uiPriority w:val="99"/>
    <w:semiHidden/>
    <w:rsid w:val="00706C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92152">
      <w:bodyDiv w:val="1"/>
      <w:marLeft w:val="0"/>
      <w:marRight w:val="0"/>
      <w:marTop w:val="0"/>
      <w:marBottom w:val="0"/>
      <w:divBdr>
        <w:top w:val="none" w:sz="0" w:space="0" w:color="auto"/>
        <w:left w:val="none" w:sz="0" w:space="0" w:color="auto"/>
        <w:bottom w:val="none" w:sz="0" w:space="0" w:color="auto"/>
        <w:right w:val="none" w:sz="0" w:space="0" w:color="auto"/>
      </w:divBdr>
      <w:divsChild>
        <w:div w:id="1216619340">
          <w:marLeft w:val="0"/>
          <w:marRight w:val="0"/>
          <w:marTop w:val="0"/>
          <w:marBottom w:val="0"/>
          <w:divBdr>
            <w:top w:val="none" w:sz="0" w:space="0" w:color="auto"/>
            <w:left w:val="none" w:sz="0" w:space="0" w:color="auto"/>
            <w:bottom w:val="none" w:sz="0" w:space="0" w:color="auto"/>
            <w:right w:val="none" w:sz="0" w:space="0" w:color="auto"/>
          </w:divBdr>
          <w:divsChild>
            <w:div w:id="1167986407">
              <w:marLeft w:val="0"/>
              <w:marRight w:val="0"/>
              <w:marTop w:val="0"/>
              <w:marBottom w:val="0"/>
              <w:divBdr>
                <w:top w:val="none" w:sz="0" w:space="0" w:color="auto"/>
                <w:left w:val="none" w:sz="0" w:space="0" w:color="auto"/>
                <w:bottom w:val="none" w:sz="0" w:space="0" w:color="auto"/>
                <w:right w:val="none" w:sz="0" w:space="0" w:color="auto"/>
              </w:divBdr>
              <w:divsChild>
                <w:div w:id="20653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1128">
      <w:bodyDiv w:val="1"/>
      <w:marLeft w:val="0"/>
      <w:marRight w:val="0"/>
      <w:marTop w:val="0"/>
      <w:marBottom w:val="0"/>
      <w:divBdr>
        <w:top w:val="none" w:sz="0" w:space="0" w:color="auto"/>
        <w:left w:val="none" w:sz="0" w:space="0" w:color="auto"/>
        <w:bottom w:val="none" w:sz="0" w:space="0" w:color="auto"/>
        <w:right w:val="none" w:sz="0" w:space="0" w:color="auto"/>
      </w:divBdr>
      <w:divsChild>
        <w:div w:id="1240748618">
          <w:marLeft w:val="0"/>
          <w:marRight w:val="0"/>
          <w:marTop w:val="0"/>
          <w:marBottom w:val="0"/>
          <w:divBdr>
            <w:top w:val="none" w:sz="0" w:space="0" w:color="auto"/>
            <w:left w:val="none" w:sz="0" w:space="0" w:color="auto"/>
            <w:bottom w:val="none" w:sz="0" w:space="0" w:color="auto"/>
            <w:right w:val="none" w:sz="0" w:space="0" w:color="auto"/>
          </w:divBdr>
          <w:divsChild>
            <w:div w:id="1676300202">
              <w:marLeft w:val="0"/>
              <w:marRight w:val="0"/>
              <w:marTop w:val="0"/>
              <w:marBottom w:val="0"/>
              <w:divBdr>
                <w:top w:val="none" w:sz="0" w:space="0" w:color="auto"/>
                <w:left w:val="none" w:sz="0" w:space="0" w:color="auto"/>
                <w:bottom w:val="none" w:sz="0" w:space="0" w:color="auto"/>
                <w:right w:val="none" w:sz="0" w:space="0" w:color="auto"/>
              </w:divBdr>
              <w:divsChild>
                <w:div w:id="936061903">
                  <w:marLeft w:val="0"/>
                  <w:marRight w:val="0"/>
                  <w:marTop w:val="0"/>
                  <w:marBottom w:val="0"/>
                  <w:divBdr>
                    <w:top w:val="none" w:sz="0" w:space="0" w:color="auto"/>
                    <w:left w:val="none" w:sz="0" w:space="0" w:color="auto"/>
                    <w:bottom w:val="none" w:sz="0" w:space="0" w:color="auto"/>
                    <w:right w:val="none" w:sz="0" w:space="0" w:color="auto"/>
                  </w:divBdr>
                </w:div>
                <w:div w:id="12735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2585/thunder-boomer-with-companion-text-s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0B66A6Ds77LpiU3dIZVFxMFFkLU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studentsachiev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outube.com/watch?v=yjbpwlqp5Qw&amp;desktop_uri=%2Fwatch%3Fv%3Dyjbpwlqp5Qw" TargetMode="External"/><Relationship Id="rId5" Type="http://schemas.openxmlformats.org/officeDocument/2006/relationships/footnotes" Target="footnotes.xml"/><Relationship Id="rId15" Type="http://schemas.openxmlformats.org/officeDocument/2006/relationships/hyperlink" Target="http://www.achievethecore.org/content/upload/Companion_to_Qualitative_Scale_Features_Explained.pdf"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lexile.com/"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Title/Author:  Thunderboomer</vt:lpstr>
    </vt:vector>
  </TitlesOfParts>
  <Company>LQ Design, LLC</Company>
  <LinksUpToDate>false</LinksUpToDate>
  <CharactersWithSpaces>19089</CharactersWithSpaces>
  <SharedDoc>false</SharedDoc>
  <HLinks>
    <vt:vector size="18" baseType="variant">
      <vt:variant>
        <vt:i4>3997751</vt:i4>
      </vt:variant>
      <vt:variant>
        <vt:i4>3</vt:i4>
      </vt:variant>
      <vt:variant>
        <vt:i4>0</vt:i4>
      </vt:variant>
      <vt:variant>
        <vt:i4>5</vt:i4>
      </vt:variant>
      <vt:variant>
        <vt:lpwstr>http://www.lexile.com/</vt:lpwstr>
      </vt:variant>
      <vt:variant>
        <vt:lpwstr/>
      </vt:variant>
      <vt:variant>
        <vt:i4>2949143</vt:i4>
      </vt:variant>
      <vt:variant>
        <vt:i4>0</vt:i4>
      </vt:variant>
      <vt:variant>
        <vt:i4>0</vt:i4>
      </vt:variant>
      <vt:variant>
        <vt:i4>5</vt:i4>
      </vt:variant>
      <vt:variant>
        <vt:lpwstr>http://m.youtube.com/watch?v=yjbpwlqp5Qw&amp;desktop_uri=%2Fwatch%3Fv%3Dyjbpwlqp5Qw</vt:lpwstr>
      </vt:variant>
      <vt:variant>
        <vt:lpwstr/>
      </vt:variant>
      <vt:variant>
        <vt:i4>5373987</vt:i4>
      </vt:variant>
      <vt:variant>
        <vt:i4>0</vt:i4>
      </vt:variant>
      <vt:variant>
        <vt:i4>0</vt:i4>
      </vt:variant>
      <vt:variant>
        <vt:i4>5</vt:i4>
      </vt:variant>
      <vt:variant>
        <vt:lpwstr>http://www.achievethecore.org/content/upload/Companion_to_Qualitative_Scale_Features_Explained.pdf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Title/Author:  Thunderboomer</dc:title>
  <dc:creator>Meredith</dc:creator>
  <cp:lastModifiedBy>Nicole Bravo</cp:lastModifiedBy>
  <cp:revision>5</cp:revision>
  <dcterms:created xsi:type="dcterms:W3CDTF">2018-03-19T11:38:00Z</dcterms:created>
  <dcterms:modified xsi:type="dcterms:W3CDTF">2018-03-22T02:56:00Z</dcterms:modified>
</cp:coreProperties>
</file>