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EE7C5" w14:textId="77777777" w:rsidR="009F427C" w:rsidRPr="00913BB0" w:rsidRDefault="009F427C" w:rsidP="009F427C">
      <w:pPr>
        <w:spacing w:after="0" w:line="360" w:lineRule="auto"/>
        <w:rPr>
          <w:rFonts w:asciiTheme="minorHAnsi" w:hAnsiTheme="minorHAnsi" w:cstheme="minorHAnsi"/>
          <w:color w:val="000000" w:themeColor="text1"/>
          <w:sz w:val="32"/>
          <w:szCs w:val="32"/>
        </w:rPr>
      </w:pPr>
      <w:r w:rsidRPr="00EE728E">
        <w:rPr>
          <w:rFonts w:asciiTheme="minorHAnsi" w:hAnsiTheme="minorHAnsi" w:cstheme="minorHAnsi"/>
          <w:color w:val="000000" w:themeColor="text1"/>
          <w:sz w:val="32"/>
          <w:szCs w:val="32"/>
          <w:u w:val="single"/>
        </w:rPr>
        <w:t>Title/Author:</w:t>
      </w:r>
      <w:r w:rsidRPr="00913BB0">
        <w:rPr>
          <w:rFonts w:asciiTheme="minorHAnsi" w:hAnsiTheme="minorHAnsi" w:cstheme="minorHAnsi"/>
          <w:color w:val="000000" w:themeColor="text1"/>
          <w:sz w:val="32"/>
          <w:szCs w:val="32"/>
        </w:rPr>
        <w:t xml:space="preserve">  </w:t>
      </w:r>
      <w:r w:rsidR="00D71BA7">
        <w:rPr>
          <w:rFonts w:asciiTheme="minorHAnsi" w:hAnsiTheme="minorHAnsi" w:cstheme="minorHAnsi"/>
          <w:i/>
          <w:color w:val="000000" w:themeColor="text1"/>
          <w:sz w:val="32"/>
          <w:szCs w:val="32"/>
        </w:rPr>
        <w:t>Wild Weather</w:t>
      </w:r>
      <w:r w:rsidRPr="00913BB0">
        <w:rPr>
          <w:rFonts w:asciiTheme="minorHAnsi" w:hAnsiTheme="minorHAnsi" w:cstheme="minorHAnsi"/>
          <w:i/>
          <w:color w:val="000000" w:themeColor="text1"/>
          <w:sz w:val="32"/>
          <w:szCs w:val="32"/>
        </w:rPr>
        <w:t xml:space="preserve"> </w:t>
      </w:r>
      <w:r w:rsidRPr="00913BB0">
        <w:rPr>
          <w:rFonts w:asciiTheme="minorHAnsi" w:hAnsiTheme="minorHAnsi" w:cstheme="minorHAnsi"/>
          <w:color w:val="000000" w:themeColor="text1"/>
          <w:sz w:val="32"/>
          <w:szCs w:val="32"/>
        </w:rPr>
        <w:t xml:space="preserve">by </w:t>
      </w:r>
      <w:r w:rsidR="00D71BA7">
        <w:rPr>
          <w:rFonts w:asciiTheme="minorHAnsi" w:hAnsiTheme="minorHAnsi" w:cstheme="minorHAnsi"/>
          <w:color w:val="000000" w:themeColor="text1"/>
          <w:sz w:val="32"/>
          <w:szCs w:val="32"/>
        </w:rPr>
        <w:t>Seymour Simon</w:t>
      </w:r>
    </w:p>
    <w:p w14:paraId="43AE4862" w14:textId="4A9ACDB5" w:rsidR="00EA3A01" w:rsidRPr="00D07D82" w:rsidRDefault="0093038E" w:rsidP="00010878">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9F427C">
        <w:rPr>
          <w:rFonts w:asciiTheme="minorHAnsi" w:hAnsiTheme="minorHAnsi" w:cstheme="minorHAnsi"/>
          <w:sz w:val="32"/>
          <w:szCs w:val="32"/>
          <w:u w:val="single"/>
        </w:rPr>
        <w:t>:</w:t>
      </w:r>
      <w:r w:rsidR="001F1840">
        <w:rPr>
          <w:rFonts w:asciiTheme="minorHAnsi" w:hAnsiTheme="minorHAnsi" w:cstheme="minorHAnsi"/>
          <w:sz w:val="32"/>
          <w:szCs w:val="32"/>
        </w:rPr>
        <w:tab/>
      </w:r>
      <w:r w:rsidR="00A41D83">
        <w:rPr>
          <w:rFonts w:asciiTheme="minorHAnsi" w:hAnsiTheme="minorHAnsi" w:cstheme="minorHAnsi"/>
          <w:sz w:val="32"/>
          <w:szCs w:val="32"/>
        </w:rPr>
        <w:t xml:space="preserve"> </w:t>
      </w:r>
      <w:r w:rsidR="00303A1B">
        <w:rPr>
          <w:rFonts w:asciiTheme="minorHAnsi" w:hAnsiTheme="minorHAnsi"/>
          <w:sz w:val="32"/>
        </w:rPr>
        <w:t>6</w:t>
      </w:r>
      <w:r w:rsidR="00EC0544">
        <w:rPr>
          <w:rFonts w:asciiTheme="minorHAnsi" w:hAnsiTheme="minorHAnsi" w:cstheme="minorHAnsi"/>
          <w:sz w:val="32"/>
          <w:szCs w:val="32"/>
        </w:rPr>
        <w:t xml:space="preserve"> Days </w:t>
      </w:r>
      <w:r w:rsidR="00AC350E" w:rsidRPr="00D07D82">
        <w:rPr>
          <w:rFonts w:asciiTheme="minorHAnsi" w:hAnsiTheme="minorHAnsi" w:cstheme="minorHAnsi"/>
          <w:sz w:val="24"/>
          <w:szCs w:val="24"/>
        </w:rPr>
        <w:t>(</w:t>
      </w:r>
      <w:r w:rsidR="00A41D83">
        <w:rPr>
          <w:rFonts w:asciiTheme="minorHAnsi" w:hAnsiTheme="minorHAnsi" w:cstheme="minorHAnsi"/>
          <w:sz w:val="24"/>
          <w:szCs w:val="24"/>
        </w:rPr>
        <w:t xml:space="preserve">plus additional time for </w:t>
      </w:r>
      <w:r w:rsidR="00163693">
        <w:rPr>
          <w:rFonts w:asciiTheme="minorHAnsi" w:hAnsiTheme="minorHAnsi" w:cstheme="minorHAnsi"/>
          <w:sz w:val="24"/>
          <w:szCs w:val="24"/>
        </w:rPr>
        <w:t>creating a class book on storms</w:t>
      </w:r>
      <w:r w:rsidR="00B474EF" w:rsidRPr="00D07D82">
        <w:rPr>
          <w:rFonts w:asciiTheme="minorHAnsi" w:hAnsiTheme="minorHAnsi" w:cstheme="minorHAnsi"/>
          <w:sz w:val="24"/>
          <w:szCs w:val="24"/>
        </w:rPr>
        <w:t>)</w:t>
      </w:r>
    </w:p>
    <w:p w14:paraId="101BACF3" w14:textId="07A35C91" w:rsidR="00010878" w:rsidRPr="00780F7E" w:rsidRDefault="00010878" w:rsidP="00010878">
      <w:pPr>
        <w:spacing w:after="0" w:line="360" w:lineRule="auto"/>
        <w:rPr>
          <w:rFonts w:asciiTheme="minorHAnsi" w:hAnsiTheme="minorHAnsi" w:cstheme="minorHAnsi"/>
          <w:color w:val="000000" w:themeColor="text1"/>
          <w:sz w:val="32"/>
          <w:szCs w:val="32"/>
          <w:u w:val="single"/>
        </w:rPr>
      </w:pPr>
      <w:r w:rsidRPr="00EE728E">
        <w:rPr>
          <w:rFonts w:asciiTheme="minorHAnsi" w:hAnsiTheme="minorHAnsi" w:cstheme="minorHAnsi"/>
          <w:color w:val="000000" w:themeColor="text1"/>
          <w:sz w:val="32"/>
          <w:szCs w:val="32"/>
          <w:u w:val="single"/>
        </w:rPr>
        <w:t>Common Core grade-level ELA/Literacy Standards</w:t>
      </w:r>
      <w:r w:rsidR="00956C57">
        <w:rPr>
          <w:rFonts w:asciiTheme="minorHAnsi" w:hAnsiTheme="minorHAnsi" w:cstheme="minorHAnsi"/>
          <w:color w:val="000000" w:themeColor="text1"/>
          <w:sz w:val="32"/>
          <w:szCs w:val="32"/>
          <w:u w:val="single"/>
        </w:rPr>
        <w:t>:</w:t>
      </w:r>
      <w:r w:rsidR="00780F7E">
        <w:rPr>
          <w:rFonts w:asciiTheme="minorHAnsi" w:hAnsiTheme="minorHAnsi" w:cstheme="minorHAnsi"/>
          <w:color w:val="000000" w:themeColor="text1"/>
          <w:sz w:val="32"/>
          <w:szCs w:val="32"/>
        </w:rPr>
        <w:t xml:space="preserve"> </w:t>
      </w:r>
      <w:r>
        <w:rPr>
          <w:rFonts w:asciiTheme="minorHAnsi" w:hAnsiTheme="minorHAnsi" w:cstheme="minorHAnsi"/>
          <w:color w:val="000000" w:themeColor="text1"/>
          <w:sz w:val="32"/>
          <w:szCs w:val="32"/>
        </w:rPr>
        <w:t>RI</w:t>
      </w:r>
      <w:r w:rsidR="00063673">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1.1, RI</w:t>
      </w:r>
      <w:r w:rsidR="00063673">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1.2, RI</w:t>
      </w:r>
      <w:r w:rsidR="00063673">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1.3, RI</w:t>
      </w:r>
      <w:r w:rsidR="00063673">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1.4, RI</w:t>
      </w:r>
      <w:r w:rsidR="00010EBE">
        <w:rPr>
          <w:rFonts w:asciiTheme="minorHAnsi" w:hAnsiTheme="minorHAnsi" w:cstheme="minorHAnsi"/>
          <w:color w:val="000000" w:themeColor="text1"/>
          <w:sz w:val="32"/>
          <w:szCs w:val="32"/>
        </w:rPr>
        <w:t>.</w:t>
      </w:r>
      <w:r w:rsidR="00FB4A88">
        <w:rPr>
          <w:rFonts w:asciiTheme="minorHAnsi" w:hAnsiTheme="minorHAnsi" w:cstheme="minorHAnsi"/>
          <w:color w:val="000000" w:themeColor="text1"/>
          <w:sz w:val="32"/>
          <w:szCs w:val="32"/>
        </w:rPr>
        <w:t>1.7;</w:t>
      </w:r>
      <w:r w:rsidR="00A35396">
        <w:rPr>
          <w:rFonts w:asciiTheme="minorHAnsi" w:hAnsiTheme="minorHAnsi" w:cstheme="minorHAnsi"/>
          <w:color w:val="000000" w:themeColor="text1"/>
          <w:sz w:val="32"/>
          <w:szCs w:val="32"/>
        </w:rPr>
        <w:t xml:space="preserve"> </w:t>
      </w:r>
      <w:r w:rsidR="00267652">
        <w:rPr>
          <w:rFonts w:asciiTheme="minorHAnsi" w:hAnsiTheme="minorHAnsi" w:cstheme="minorHAnsi"/>
          <w:color w:val="000000" w:themeColor="text1"/>
          <w:sz w:val="32"/>
          <w:szCs w:val="32"/>
        </w:rPr>
        <w:t>W.1.2,</w:t>
      </w:r>
      <w:r w:rsidR="00A41D83">
        <w:rPr>
          <w:rFonts w:asciiTheme="minorHAnsi" w:hAnsiTheme="minorHAnsi" w:cstheme="minorHAnsi"/>
          <w:color w:val="000000" w:themeColor="text1"/>
          <w:sz w:val="32"/>
          <w:szCs w:val="32"/>
        </w:rPr>
        <w:t xml:space="preserve"> W.1.7, </w:t>
      </w:r>
      <w:r w:rsidR="00FB4A88">
        <w:rPr>
          <w:rFonts w:asciiTheme="minorHAnsi" w:hAnsiTheme="minorHAnsi" w:cstheme="minorHAnsi"/>
          <w:color w:val="000000" w:themeColor="text1"/>
          <w:sz w:val="32"/>
          <w:szCs w:val="32"/>
        </w:rPr>
        <w:t xml:space="preserve">W.1.8; </w:t>
      </w:r>
      <w:r>
        <w:rPr>
          <w:rFonts w:asciiTheme="minorHAnsi" w:hAnsiTheme="minorHAnsi" w:cstheme="minorHAnsi"/>
          <w:color w:val="000000" w:themeColor="text1"/>
          <w:sz w:val="32"/>
          <w:szCs w:val="32"/>
        </w:rPr>
        <w:t>SL</w:t>
      </w:r>
      <w:r w:rsidR="00010EBE">
        <w:rPr>
          <w:rFonts w:asciiTheme="minorHAnsi" w:hAnsiTheme="minorHAnsi" w:cstheme="minorHAnsi"/>
          <w:color w:val="000000" w:themeColor="text1"/>
          <w:sz w:val="32"/>
          <w:szCs w:val="32"/>
        </w:rPr>
        <w:t>.</w:t>
      </w:r>
      <w:r w:rsidR="00A41D83">
        <w:rPr>
          <w:rFonts w:asciiTheme="minorHAnsi" w:hAnsiTheme="minorHAnsi" w:cstheme="minorHAnsi"/>
          <w:color w:val="000000" w:themeColor="text1"/>
          <w:sz w:val="32"/>
          <w:szCs w:val="32"/>
        </w:rPr>
        <w:t>1.1</w:t>
      </w:r>
      <w:r>
        <w:rPr>
          <w:rFonts w:asciiTheme="minorHAnsi" w:hAnsiTheme="minorHAnsi" w:cstheme="minorHAnsi"/>
          <w:color w:val="000000" w:themeColor="text1"/>
          <w:sz w:val="32"/>
          <w:szCs w:val="32"/>
        </w:rPr>
        <w:t>, SL</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1.2, SL</w:t>
      </w:r>
      <w:r w:rsidR="00010EBE">
        <w:rPr>
          <w:rFonts w:asciiTheme="minorHAnsi" w:hAnsiTheme="minorHAnsi" w:cstheme="minorHAnsi"/>
          <w:color w:val="000000" w:themeColor="text1"/>
          <w:sz w:val="32"/>
          <w:szCs w:val="32"/>
        </w:rPr>
        <w:t>.</w:t>
      </w:r>
      <w:r w:rsidR="00A41D83">
        <w:rPr>
          <w:rFonts w:asciiTheme="minorHAnsi" w:hAnsiTheme="minorHAnsi" w:cstheme="minorHAnsi"/>
          <w:color w:val="000000" w:themeColor="text1"/>
          <w:sz w:val="32"/>
          <w:szCs w:val="32"/>
        </w:rPr>
        <w:t>1.5, SL</w:t>
      </w:r>
      <w:r w:rsidR="00FB4A88">
        <w:rPr>
          <w:rFonts w:asciiTheme="minorHAnsi" w:hAnsiTheme="minorHAnsi" w:cstheme="minorHAnsi"/>
          <w:color w:val="000000" w:themeColor="text1"/>
          <w:sz w:val="32"/>
          <w:szCs w:val="32"/>
        </w:rPr>
        <w:t>.1.6;</w:t>
      </w:r>
      <w:r w:rsidR="00A41D83">
        <w:rPr>
          <w:rFonts w:asciiTheme="minorHAnsi" w:hAnsiTheme="minorHAnsi" w:cstheme="minorHAnsi"/>
          <w:color w:val="000000" w:themeColor="text1"/>
          <w:sz w:val="32"/>
          <w:szCs w:val="32"/>
        </w:rPr>
        <w:t xml:space="preserve"> </w:t>
      </w:r>
      <w:r>
        <w:rPr>
          <w:rFonts w:asciiTheme="minorHAnsi" w:hAnsiTheme="minorHAnsi" w:cstheme="minorHAnsi"/>
          <w:color w:val="000000" w:themeColor="text1"/>
          <w:sz w:val="32"/>
          <w:szCs w:val="32"/>
        </w:rPr>
        <w:t>L</w:t>
      </w:r>
      <w:r w:rsidR="00010EBE">
        <w:rPr>
          <w:rFonts w:asciiTheme="minorHAnsi" w:hAnsiTheme="minorHAnsi" w:cstheme="minorHAnsi"/>
          <w:color w:val="000000" w:themeColor="text1"/>
          <w:sz w:val="32"/>
          <w:szCs w:val="32"/>
        </w:rPr>
        <w:t>.</w:t>
      </w:r>
      <w:r w:rsidR="00A41D83">
        <w:rPr>
          <w:rFonts w:asciiTheme="minorHAnsi" w:hAnsiTheme="minorHAnsi" w:cstheme="minorHAnsi"/>
          <w:color w:val="000000" w:themeColor="text1"/>
          <w:sz w:val="32"/>
          <w:szCs w:val="32"/>
        </w:rPr>
        <w:t>1.1</w:t>
      </w:r>
      <w:r>
        <w:rPr>
          <w:rFonts w:asciiTheme="minorHAnsi" w:hAnsiTheme="minorHAnsi" w:cstheme="minorHAnsi"/>
          <w:color w:val="000000" w:themeColor="text1"/>
          <w:sz w:val="32"/>
          <w:szCs w:val="32"/>
        </w:rPr>
        <w:t xml:space="preserve">, </w:t>
      </w:r>
      <w:r w:rsidR="00A41D83">
        <w:rPr>
          <w:rFonts w:asciiTheme="minorHAnsi" w:hAnsiTheme="minorHAnsi" w:cstheme="minorHAnsi"/>
          <w:color w:val="000000" w:themeColor="text1"/>
          <w:sz w:val="32"/>
          <w:szCs w:val="32"/>
        </w:rPr>
        <w:t xml:space="preserve">L.1.2, </w:t>
      </w:r>
      <w:r>
        <w:rPr>
          <w:rFonts w:asciiTheme="minorHAnsi" w:hAnsiTheme="minorHAnsi" w:cstheme="minorHAnsi"/>
          <w:color w:val="000000" w:themeColor="text1"/>
          <w:sz w:val="32"/>
          <w:szCs w:val="32"/>
        </w:rPr>
        <w:t>L</w:t>
      </w:r>
      <w:r w:rsidR="00010EBE">
        <w:rPr>
          <w:rFonts w:asciiTheme="minorHAnsi" w:hAnsiTheme="minorHAnsi" w:cstheme="minorHAnsi"/>
          <w:color w:val="000000" w:themeColor="text1"/>
          <w:sz w:val="32"/>
          <w:szCs w:val="32"/>
        </w:rPr>
        <w:t>.</w:t>
      </w:r>
      <w:r w:rsidR="00A41D83">
        <w:rPr>
          <w:rFonts w:asciiTheme="minorHAnsi" w:hAnsiTheme="minorHAnsi" w:cstheme="minorHAnsi"/>
          <w:color w:val="000000" w:themeColor="text1"/>
          <w:sz w:val="32"/>
          <w:szCs w:val="32"/>
        </w:rPr>
        <w:t>1.4</w:t>
      </w:r>
      <w:r>
        <w:rPr>
          <w:rFonts w:asciiTheme="minorHAnsi" w:hAnsiTheme="minorHAnsi" w:cstheme="minorHAnsi"/>
          <w:color w:val="000000" w:themeColor="text1"/>
          <w:sz w:val="32"/>
          <w:szCs w:val="32"/>
        </w:rPr>
        <w:t>, L</w:t>
      </w:r>
      <w:r w:rsidR="00010EBE">
        <w:rPr>
          <w:rFonts w:asciiTheme="minorHAnsi" w:hAnsiTheme="minorHAnsi" w:cstheme="minorHAnsi"/>
          <w:color w:val="000000" w:themeColor="text1"/>
          <w:sz w:val="32"/>
          <w:szCs w:val="32"/>
        </w:rPr>
        <w:t>.</w:t>
      </w:r>
      <w:r w:rsidR="00A41D83">
        <w:rPr>
          <w:rFonts w:asciiTheme="minorHAnsi" w:hAnsiTheme="minorHAnsi" w:cstheme="minorHAnsi"/>
          <w:color w:val="000000" w:themeColor="text1"/>
          <w:sz w:val="32"/>
          <w:szCs w:val="32"/>
        </w:rPr>
        <w:t>1.5</w:t>
      </w:r>
    </w:p>
    <w:p w14:paraId="2D617A28" w14:textId="77777777" w:rsidR="00010878" w:rsidRDefault="00010878" w:rsidP="00010878">
      <w:pPr>
        <w:spacing w:after="0" w:line="360" w:lineRule="auto"/>
        <w:rPr>
          <w:rFonts w:asciiTheme="minorHAnsi" w:hAnsiTheme="minorHAnsi" w:cstheme="minorHAnsi"/>
          <w:color w:val="000000" w:themeColor="text1"/>
          <w:sz w:val="32"/>
          <w:szCs w:val="32"/>
          <w:u w:val="single"/>
        </w:rPr>
      </w:pPr>
      <w:r w:rsidRPr="00EE728E">
        <w:rPr>
          <w:rFonts w:asciiTheme="minorHAnsi" w:hAnsiTheme="minorHAnsi" w:cstheme="minorHAnsi"/>
          <w:color w:val="000000" w:themeColor="text1"/>
          <w:sz w:val="32"/>
          <w:szCs w:val="32"/>
          <w:u w:val="single"/>
        </w:rPr>
        <w:t>Lesson Objective:</w:t>
      </w:r>
    </w:p>
    <w:p w14:paraId="0F982EA5" w14:textId="0FABB3B4" w:rsidR="00010878" w:rsidRPr="00D71BA7" w:rsidRDefault="00010878" w:rsidP="00010878">
      <w:pPr>
        <w:spacing w:after="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Students will actively listen to the informational picture book </w:t>
      </w:r>
      <w:r w:rsidR="00D71BA7">
        <w:rPr>
          <w:rFonts w:asciiTheme="minorHAnsi" w:hAnsiTheme="minorHAnsi" w:cstheme="minorHAnsi"/>
          <w:i/>
          <w:color w:val="000000" w:themeColor="text1"/>
          <w:sz w:val="24"/>
          <w:szCs w:val="24"/>
        </w:rPr>
        <w:t xml:space="preserve">Wild Weather </w:t>
      </w:r>
      <w:r w:rsidR="00D71BA7">
        <w:rPr>
          <w:rFonts w:asciiTheme="minorHAnsi" w:hAnsiTheme="minorHAnsi" w:cstheme="minorHAnsi"/>
          <w:color w:val="000000" w:themeColor="text1"/>
          <w:sz w:val="24"/>
          <w:szCs w:val="24"/>
        </w:rPr>
        <w:t xml:space="preserve">to learn about </w:t>
      </w:r>
      <w:r w:rsidR="00971A50">
        <w:rPr>
          <w:rFonts w:asciiTheme="minorHAnsi" w:hAnsiTheme="minorHAnsi" w:cstheme="minorHAnsi"/>
          <w:color w:val="000000" w:themeColor="text1"/>
          <w:sz w:val="24"/>
          <w:szCs w:val="24"/>
        </w:rPr>
        <w:t>four</w:t>
      </w:r>
      <w:r w:rsidR="00D71BA7">
        <w:rPr>
          <w:rFonts w:asciiTheme="minorHAnsi" w:hAnsiTheme="minorHAnsi" w:cstheme="minorHAnsi"/>
          <w:color w:val="000000" w:themeColor="text1"/>
          <w:sz w:val="24"/>
          <w:szCs w:val="24"/>
        </w:rPr>
        <w:t xml:space="preserve"> kinds of extreme weather that people encounter</w:t>
      </w:r>
      <w:r w:rsidR="00971A50">
        <w:rPr>
          <w:rFonts w:asciiTheme="minorHAnsi" w:hAnsiTheme="minorHAnsi" w:cstheme="minorHAnsi"/>
          <w:color w:val="000000" w:themeColor="text1"/>
          <w:sz w:val="24"/>
          <w:szCs w:val="24"/>
        </w:rPr>
        <w:t xml:space="preserve"> – tornadoes, hurricanes, thunderstorms, and blizzards</w:t>
      </w:r>
      <w:r w:rsidR="00D71BA7">
        <w:rPr>
          <w:rFonts w:asciiTheme="minorHAnsi" w:hAnsiTheme="minorHAnsi" w:cstheme="minorHAnsi"/>
          <w:color w:val="000000" w:themeColor="text1"/>
          <w:sz w:val="24"/>
          <w:szCs w:val="24"/>
        </w:rPr>
        <w:t>.</w:t>
      </w:r>
      <w:r w:rsidR="00971A50">
        <w:rPr>
          <w:rFonts w:asciiTheme="minorHAnsi" w:hAnsiTheme="minorHAnsi" w:cstheme="minorHAnsi"/>
          <w:color w:val="000000" w:themeColor="text1"/>
          <w:sz w:val="24"/>
          <w:szCs w:val="24"/>
        </w:rPr>
        <w:t xml:space="preserve"> </w:t>
      </w:r>
      <w:r w:rsidR="00940789">
        <w:rPr>
          <w:rFonts w:asciiTheme="minorHAnsi" w:hAnsiTheme="minorHAnsi" w:cstheme="minorHAnsi"/>
          <w:color w:val="000000" w:themeColor="text1"/>
          <w:sz w:val="24"/>
          <w:szCs w:val="24"/>
        </w:rPr>
        <w:t xml:space="preserve">They will learn how they form, </w:t>
      </w:r>
      <w:r w:rsidR="00313C59">
        <w:rPr>
          <w:rFonts w:asciiTheme="minorHAnsi" w:hAnsiTheme="minorHAnsi" w:cstheme="minorHAnsi"/>
          <w:color w:val="000000" w:themeColor="text1"/>
          <w:sz w:val="24"/>
          <w:szCs w:val="24"/>
        </w:rPr>
        <w:t>and when</w:t>
      </w:r>
      <w:r w:rsidR="00940789">
        <w:rPr>
          <w:rFonts w:asciiTheme="minorHAnsi" w:hAnsiTheme="minorHAnsi" w:cstheme="minorHAnsi"/>
          <w:color w:val="000000" w:themeColor="text1"/>
          <w:sz w:val="24"/>
          <w:szCs w:val="24"/>
        </w:rPr>
        <w:t xml:space="preserve"> and where they take place. </w:t>
      </w:r>
      <w:r w:rsidR="00971A50">
        <w:rPr>
          <w:rFonts w:asciiTheme="minorHAnsi" w:hAnsiTheme="minorHAnsi" w:cstheme="minorHAnsi"/>
          <w:color w:val="000000" w:themeColor="text1"/>
          <w:sz w:val="24"/>
          <w:szCs w:val="24"/>
        </w:rPr>
        <w:t>Storms are Earth’s natural way of cleaning the atmosphere, bringing needed water to areas, cooling the air, and making the earth a livable place.</w:t>
      </w:r>
    </w:p>
    <w:p w14:paraId="5C4228D0" w14:textId="77777777" w:rsidR="00110555" w:rsidRDefault="00110555" w:rsidP="00010878">
      <w:pPr>
        <w:spacing w:after="0" w:line="360" w:lineRule="auto"/>
        <w:rPr>
          <w:rFonts w:asciiTheme="minorHAnsi" w:hAnsiTheme="minorHAnsi" w:cstheme="minorHAnsi"/>
          <w:color w:val="000000" w:themeColor="text1"/>
          <w:sz w:val="32"/>
          <w:szCs w:val="32"/>
          <w:u w:val="single"/>
        </w:rPr>
      </w:pPr>
    </w:p>
    <w:p w14:paraId="7124883B" w14:textId="77777777" w:rsidR="00010878" w:rsidRPr="00EE728E" w:rsidRDefault="00010878" w:rsidP="00010878">
      <w:pPr>
        <w:spacing w:after="0" w:line="360" w:lineRule="auto"/>
        <w:rPr>
          <w:rFonts w:asciiTheme="minorHAnsi" w:hAnsiTheme="minorHAnsi" w:cstheme="minorHAnsi"/>
          <w:color w:val="000000" w:themeColor="text1"/>
          <w:sz w:val="32"/>
          <w:szCs w:val="32"/>
          <w:u w:val="single"/>
        </w:rPr>
      </w:pPr>
      <w:r w:rsidRPr="00EE728E">
        <w:rPr>
          <w:rFonts w:asciiTheme="minorHAnsi" w:hAnsiTheme="minorHAnsi" w:cstheme="minorHAnsi"/>
          <w:color w:val="000000" w:themeColor="text1"/>
          <w:sz w:val="32"/>
          <w:szCs w:val="32"/>
          <w:u w:val="single"/>
        </w:rPr>
        <w:t>Teacher Instructions</w:t>
      </w:r>
      <w:r w:rsidR="00956C57">
        <w:rPr>
          <w:rFonts w:asciiTheme="minorHAnsi" w:hAnsiTheme="minorHAnsi" w:cstheme="minorHAnsi"/>
          <w:color w:val="000000" w:themeColor="text1"/>
          <w:sz w:val="32"/>
          <w:szCs w:val="32"/>
          <w:u w:val="single"/>
        </w:rPr>
        <w:t>:</w:t>
      </w:r>
    </w:p>
    <w:p w14:paraId="218B2304" w14:textId="77777777" w:rsidR="00010878" w:rsidRPr="00EE728E" w:rsidRDefault="00010878" w:rsidP="00010878">
      <w:pPr>
        <w:spacing w:after="0" w:line="360" w:lineRule="auto"/>
        <w:rPr>
          <w:rFonts w:asciiTheme="minorHAnsi" w:hAnsiTheme="minorHAnsi" w:cstheme="minorHAnsi"/>
          <w:b/>
          <w:color w:val="000000" w:themeColor="text1"/>
          <w:sz w:val="24"/>
          <w:szCs w:val="24"/>
        </w:rPr>
      </w:pPr>
      <w:r w:rsidRPr="00EE728E">
        <w:rPr>
          <w:rFonts w:asciiTheme="minorHAnsi" w:hAnsiTheme="minorHAnsi" w:cstheme="minorHAnsi"/>
          <w:b/>
          <w:color w:val="000000" w:themeColor="text1"/>
          <w:sz w:val="24"/>
          <w:szCs w:val="24"/>
        </w:rPr>
        <w:t>Before the Lesson</w:t>
      </w:r>
      <w:r w:rsidR="00B90CC8">
        <w:rPr>
          <w:rFonts w:asciiTheme="minorHAnsi" w:hAnsiTheme="minorHAnsi" w:cstheme="minorHAnsi"/>
          <w:b/>
          <w:color w:val="000000" w:themeColor="text1"/>
          <w:sz w:val="24"/>
          <w:szCs w:val="24"/>
        </w:rPr>
        <w:t>:</w:t>
      </w:r>
    </w:p>
    <w:p w14:paraId="71CB135D" w14:textId="77777777" w:rsidR="00010878" w:rsidRPr="00EE728E" w:rsidRDefault="00010878" w:rsidP="00010878">
      <w:pPr>
        <w:pStyle w:val="ListParagraph"/>
        <w:numPr>
          <w:ilvl w:val="0"/>
          <w:numId w:val="13"/>
        </w:numPr>
        <w:spacing w:after="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Read the </w:t>
      </w:r>
      <w:r w:rsidRPr="00EE728E">
        <w:rPr>
          <w:rFonts w:asciiTheme="minorHAnsi" w:hAnsiTheme="minorHAnsi" w:cstheme="minorHAnsi"/>
          <w:color w:val="000000" w:themeColor="text1"/>
          <w:sz w:val="24"/>
          <w:szCs w:val="24"/>
        </w:rPr>
        <w:t xml:space="preserve">Key Understandings and the Synopsis below.  </w:t>
      </w:r>
      <w:r w:rsidR="003220EB">
        <w:rPr>
          <w:rFonts w:asciiTheme="minorHAnsi" w:hAnsiTheme="minorHAnsi" w:cstheme="minorHAnsi"/>
          <w:b/>
          <w:i/>
          <w:color w:val="000000" w:themeColor="text1"/>
          <w:sz w:val="24"/>
          <w:szCs w:val="24"/>
        </w:rPr>
        <w:t>Please do not read this to the</w:t>
      </w:r>
      <w:r w:rsidRPr="00E27BFC">
        <w:rPr>
          <w:rFonts w:asciiTheme="minorHAnsi" w:hAnsiTheme="minorHAnsi" w:cstheme="minorHAnsi"/>
          <w:b/>
          <w:i/>
          <w:color w:val="000000" w:themeColor="text1"/>
          <w:sz w:val="24"/>
          <w:szCs w:val="24"/>
        </w:rPr>
        <w:t xml:space="preserve"> students</w:t>
      </w:r>
      <w:r w:rsidRPr="00E27BFC">
        <w:rPr>
          <w:rFonts w:asciiTheme="minorHAnsi" w:hAnsiTheme="minorHAnsi" w:cstheme="minorHAnsi"/>
          <w:i/>
          <w:color w:val="000000" w:themeColor="text1"/>
          <w:sz w:val="24"/>
          <w:szCs w:val="24"/>
        </w:rPr>
        <w:t>.</w:t>
      </w:r>
      <w:r w:rsidRPr="00EE728E">
        <w:rPr>
          <w:rFonts w:asciiTheme="minorHAnsi" w:hAnsiTheme="minorHAnsi" w:cstheme="minorHAnsi"/>
          <w:color w:val="000000" w:themeColor="text1"/>
          <w:sz w:val="24"/>
          <w:szCs w:val="24"/>
        </w:rPr>
        <w:t xml:space="preserve">  This is a </w:t>
      </w:r>
      <w:r>
        <w:rPr>
          <w:rFonts w:asciiTheme="minorHAnsi" w:hAnsiTheme="minorHAnsi" w:cstheme="minorHAnsi"/>
          <w:color w:val="000000" w:themeColor="text1"/>
          <w:sz w:val="24"/>
          <w:szCs w:val="24"/>
        </w:rPr>
        <w:t xml:space="preserve">discussion to help you prepare to teach the book and be clear about what you want your children to take away from the work. </w:t>
      </w:r>
    </w:p>
    <w:p w14:paraId="16B2B87F" w14:textId="77777777" w:rsidR="00010878" w:rsidRDefault="00010878" w:rsidP="00010878">
      <w:pPr>
        <w:spacing w:after="0" w:line="360" w:lineRule="auto"/>
        <w:ind w:firstLine="720"/>
        <w:rPr>
          <w:rFonts w:asciiTheme="minorHAnsi" w:hAnsiTheme="minorHAnsi" w:cstheme="minorHAnsi"/>
          <w:color w:val="000000" w:themeColor="text1"/>
          <w:sz w:val="24"/>
          <w:szCs w:val="24"/>
          <w:u w:val="single"/>
        </w:rPr>
      </w:pPr>
      <w:r w:rsidRPr="00EE728E">
        <w:rPr>
          <w:rFonts w:asciiTheme="minorHAnsi" w:hAnsiTheme="minorHAnsi" w:cstheme="minorHAnsi"/>
          <w:color w:val="000000" w:themeColor="text1"/>
          <w:sz w:val="24"/>
          <w:szCs w:val="24"/>
          <w:u w:val="single"/>
        </w:rPr>
        <w:t>Key Understandings</w:t>
      </w:r>
      <w:r>
        <w:rPr>
          <w:rFonts w:asciiTheme="minorHAnsi" w:hAnsiTheme="minorHAnsi" w:cstheme="minorHAnsi"/>
          <w:color w:val="000000" w:themeColor="text1"/>
          <w:sz w:val="24"/>
          <w:szCs w:val="24"/>
          <w:u w:val="single"/>
        </w:rPr>
        <w:t>:</w:t>
      </w:r>
    </w:p>
    <w:p w14:paraId="615C8E37" w14:textId="73BB237A" w:rsidR="00010878" w:rsidRDefault="00D71BA7" w:rsidP="00010878">
      <w:pPr>
        <w:spacing w:after="0" w:line="36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Although storms produce extreme weather that may destroy property and cause dangerous situations for people, th</w:t>
      </w:r>
      <w:r w:rsidR="00D12945">
        <w:rPr>
          <w:rFonts w:asciiTheme="minorHAnsi" w:hAnsiTheme="minorHAnsi" w:cstheme="minorHAnsi"/>
          <w:color w:val="000000" w:themeColor="text1"/>
          <w:sz w:val="24"/>
          <w:szCs w:val="24"/>
        </w:rPr>
        <w:t>ey are E</w:t>
      </w:r>
      <w:r>
        <w:rPr>
          <w:rFonts w:asciiTheme="minorHAnsi" w:hAnsiTheme="minorHAnsi" w:cstheme="minorHAnsi"/>
          <w:color w:val="000000" w:themeColor="text1"/>
          <w:sz w:val="24"/>
          <w:szCs w:val="24"/>
        </w:rPr>
        <w:t>arth’s natural way of cleaning the atmosphere, bringing needed water to areas, cooling the air, and making the earth a livable place.</w:t>
      </w:r>
    </w:p>
    <w:p w14:paraId="36C8C905" w14:textId="77777777" w:rsidR="0056782B" w:rsidRDefault="0056782B" w:rsidP="00010878">
      <w:pPr>
        <w:spacing w:after="0" w:line="360" w:lineRule="auto"/>
        <w:ind w:left="360" w:firstLine="360"/>
        <w:rPr>
          <w:rFonts w:asciiTheme="minorHAnsi" w:hAnsiTheme="minorHAnsi" w:cstheme="minorHAnsi"/>
          <w:color w:val="000000" w:themeColor="text1"/>
          <w:sz w:val="24"/>
          <w:szCs w:val="24"/>
          <w:u w:val="single"/>
        </w:rPr>
      </w:pPr>
    </w:p>
    <w:p w14:paraId="4FD49404" w14:textId="77777777" w:rsidR="00010878" w:rsidRDefault="00010878" w:rsidP="00010878">
      <w:pPr>
        <w:spacing w:after="0" w:line="360" w:lineRule="auto"/>
        <w:ind w:left="360" w:firstLine="360"/>
        <w:rPr>
          <w:rFonts w:asciiTheme="minorHAnsi" w:hAnsiTheme="minorHAnsi" w:cstheme="minorHAnsi"/>
          <w:color w:val="000000" w:themeColor="text1"/>
          <w:sz w:val="24"/>
          <w:szCs w:val="24"/>
          <w:u w:val="single"/>
        </w:rPr>
      </w:pPr>
      <w:r w:rsidRPr="00EE728E">
        <w:rPr>
          <w:rFonts w:asciiTheme="minorHAnsi" w:hAnsiTheme="minorHAnsi" w:cstheme="minorHAnsi"/>
          <w:color w:val="000000" w:themeColor="text1"/>
          <w:sz w:val="24"/>
          <w:szCs w:val="24"/>
          <w:u w:val="single"/>
        </w:rPr>
        <w:lastRenderedPageBreak/>
        <w:t>Synopsis</w:t>
      </w:r>
      <w:r w:rsidR="00DB567C">
        <w:rPr>
          <w:rFonts w:asciiTheme="minorHAnsi" w:hAnsiTheme="minorHAnsi" w:cstheme="minorHAnsi"/>
          <w:color w:val="000000" w:themeColor="text1"/>
          <w:sz w:val="24"/>
          <w:szCs w:val="24"/>
          <w:u w:val="single"/>
        </w:rPr>
        <w:t>:</w:t>
      </w:r>
    </w:p>
    <w:p w14:paraId="79306A4E" w14:textId="3FC9785F" w:rsidR="0056782B" w:rsidRDefault="00D71BA7" w:rsidP="005A6AC1">
      <w:pPr>
        <w:spacing w:after="0" w:line="360" w:lineRule="auto"/>
        <w:ind w:left="720"/>
        <w:rPr>
          <w:rFonts w:asciiTheme="minorHAnsi" w:hAnsiTheme="minorHAnsi" w:cstheme="minorHAnsi"/>
          <w:color w:val="000000" w:themeColor="text1"/>
          <w:sz w:val="24"/>
          <w:szCs w:val="24"/>
        </w:rPr>
      </w:pPr>
      <w:r>
        <w:rPr>
          <w:rFonts w:asciiTheme="minorHAnsi" w:hAnsiTheme="minorHAnsi" w:cstheme="minorHAnsi"/>
          <w:i/>
          <w:color w:val="000000" w:themeColor="text1"/>
          <w:sz w:val="24"/>
          <w:szCs w:val="24"/>
        </w:rPr>
        <w:t>Wild Weather</w:t>
      </w:r>
      <w:r>
        <w:rPr>
          <w:rFonts w:asciiTheme="minorHAnsi" w:hAnsiTheme="minorHAnsi" w:cstheme="minorHAnsi"/>
          <w:color w:val="000000" w:themeColor="text1"/>
          <w:sz w:val="24"/>
          <w:szCs w:val="24"/>
        </w:rPr>
        <w:t xml:space="preserve"> describes extreme weather, such as tornadoes, hurricanes, thunderstorms, floods, and blizzards. Facts about each type of storm</w:t>
      </w:r>
      <w:r w:rsidR="00F747BA">
        <w:rPr>
          <w:rFonts w:asciiTheme="minorHAnsi" w:hAnsiTheme="minorHAnsi" w:cstheme="minorHAnsi"/>
          <w:color w:val="000000" w:themeColor="text1"/>
          <w:sz w:val="24"/>
          <w:szCs w:val="24"/>
        </w:rPr>
        <w:t xml:space="preserve"> are given.</w:t>
      </w:r>
    </w:p>
    <w:p w14:paraId="1487F79C" w14:textId="63B6FD5A" w:rsidR="00ED5847" w:rsidRPr="005A6AC1" w:rsidRDefault="00317539" w:rsidP="005A6AC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2F519A">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3F32D990" w14:textId="77777777"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00AF691E">
        <w:rPr>
          <w:rFonts w:asciiTheme="minorHAnsi" w:hAnsiTheme="minorHAnsi" w:cstheme="minorHAnsi"/>
          <w:i/>
          <w:sz w:val="24"/>
          <w:szCs w:val="24"/>
        </w:rPr>
        <w:t>Note</w:t>
      </w:r>
      <w:r w:rsidRPr="009A5C5D">
        <w:rPr>
          <w:rFonts w:asciiTheme="minorHAnsi" w:hAnsiTheme="minorHAnsi" w:cstheme="minorHAnsi"/>
          <w:i/>
          <w:sz w:val="24"/>
          <w:szCs w:val="24"/>
        </w:rPr>
        <w:t>: you may want to copy the questions</w:t>
      </w:r>
      <w:r w:rsidR="00C27BBC">
        <w:rPr>
          <w:rFonts w:asciiTheme="minorHAnsi" w:hAnsiTheme="minorHAnsi" w:cstheme="minorHAnsi"/>
          <w:i/>
          <w:sz w:val="24"/>
          <w:szCs w:val="24"/>
        </w:rPr>
        <w:t>,</w:t>
      </w:r>
      <w:r w:rsidR="00B00CD0">
        <w:rPr>
          <w:rFonts w:asciiTheme="minorHAnsi" w:hAnsiTheme="minorHAnsi" w:cstheme="minorHAnsi"/>
          <w:i/>
          <w:sz w:val="24"/>
          <w:szCs w:val="24"/>
        </w:rPr>
        <w:t xml:space="preserve"> vocabulary words</w:t>
      </w:r>
      <w:r w:rsidR="00C27BBC">
        <w:rPr>
          <w:rFonts w:asciiTheme="minorHAnsi" w:hAnsiTheme="minorHAnsi" w:cstheme="minorHAnsi"/>
          <w:i/>
          <w:sz w:val="24"/>
          <w:szCs w:val="24"/>
        </w:rPr>
        <w:t>,</w:t>
      </w:r>
      <w:r w:rsidR="00B00CD0">
        <w:rPr>
          <w:rFonts w:asciiTheme="minorHAnsi" w:hAnsiTheme="minorHAnsi" w:cstheme="minorHAnsi"/>
          <w:i/>
          <w:sz w:val="24"/>
          <w:szCs w:val="24"/>
        </w:rPr>
        <w:t xml:space="preserve">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4B3CA703" w14:textId="77777777" w:rsidR="00F0591A" w:rsidRDefault="00F0591A" w:rsidP="00F0591A">
      <w:pPr>
        <w:spacing w:after="0" w:line="360" w:lineRule="auto"/>
        <w:rPr>
          <w:rFonts w:asciiTheme="minorHAnsi" w:hAnsiTheme="minorHAnsi" w:cstheme="minorHAnsi"/>
          <w:i/>
          <w:sz w:val="24"/>
          <w:szCs w:val="24"/>
        </w:rPr>
      </w:pPr>
    </w:p>
    <w:p w14:paraId="2E1D2527" w14:textId="77777777" w:rsidR="007B3700" w:rsidRDefault="007B3700" w:rsidP="007B3700">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45A310F" w14:textId="77777777" w:rsidR="002F519A" w:rsidRPr="00AB1D8B" w:rsidRDefault="002F519A" w:rsidP="002F519A">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318EF3F" w14:textId="77777777" w:rsidR="002F519A" w:rsidRPr="00AB1D8B" w:rsidRDefault="002F519A" w:rsidP="002F519A">
      <w:pPr>
        <w:spacing w:after="0" w:line="240" w:lineRule="auto"/>
        <w:rPr>
          <w:i/>
          <w:sz w:val="24"/>
          <w:szCs w:val="24"/>
        </w:rPr>
      </w:pPr>
    </w:p>
    <w:p w14:paraId="0E9EF724" w14:textId="77777777" w:rsidR="002F519A" w:rsidRPr="00630357" w:rsidRDefault="002F519A" w:rsidP="002F519A">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037BDCD9" w14:textId="77777777" w:rsidR="002F519A" w:rsidRPr="00630357" w:rsidRDefault="002F519A" w:rsidP="002F519A">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41D43039" w14:textId="77777777" w:rsidR="002F519A" w:rsidRPr="00630357" w:rsidRDefault="002F519A" w:rsidP="002F519A">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215F742F" w14:textId="77777777" w:rsidR="002F519A" w:rsidRDefault="002F519A" w:rsidP="00AA66AE">
      <w:pPr>
        <w:spacing w:after="0" w:line="360" w:lineRule="auto"/>
        <w:ind w:left="360"/>
        <w:rPr>
          <w:rFonts w:asciiTheme="minorHAnsi" w:hAnsiTheme="minorHAnsi" w:cstheme="minorHAnsi"/>
          <w:i/>
          <w:sz w:val="24"/>
          <w:szCs w:val="24"/>
        </w:rPr>
      </w:pPr>
    </w:p>
    <w:p w14:paraId="22C6B620" w14:textId="77777777" w:rsidR="002F519A" w:rsidRDefault="002F519A" w:rsidP="00AA66AE">
      <w:pPr>
        <w:spacing w:after="0" w:line="360" w:lineRule="auto"/>
        <w:ind w:left="360"/>
        <w:rPr>
          <w:rFonts w:asciiTheme="minorHAnsi" w:hAnsiTheme="minorHAnsi" w:cstheme="minorHAnsi"/>
          <w:i/>
          <w:sz w:val="24"/>
          <w:szCs w:val="24"/>
        </w:rPr>
      </w:pPr>
    </w:p>
    <w:p w14:paraId="0F8E2C39" w14:textId="4A2F8777" w:rsidR="00AA66AE" w:rsidRPr="00AA66AE" w:rsidRDefault="00AA66AE" w:rsidP="002F519A">
      <w:pPr>
        <w:spacing w:after="0" w:line="360" w:lineRule="auto"/>
        <w:rPr>
          <w:rFonts w:asciiTheme="minorHAnsi" w:hAnsiTheme="minorHAnsi" w:cstheme="minorHAnsi"/>
          <w:sz w:val="24"/>
          <w:szCs w:val="24"/>
        </w:rPr>
      </w:pPr>
      <w:r w:rsidRPr="00AA66AE">
        <w:rPr>
          <w:rFonts w:asciiTheme="minorHAnsi" w:hAnsiTheme="minorHAnsi" w:cstheme="minorHAnsi"/>
          <w:i/>
          <w:sz w:val="24"/>
          <w:szCs w:val="24"/>
        </w:rPr>
        <w:t xml:space="preserve">Teacher Note: </w:t>
      </w:r>
      <w:r w:rsidRPr="00AA66AE">
        <w:rPr>
          <w:rFonts w:asciiTheme="minorHAnsi" w:hAnsiTheme="minorHAnsi" w:cstheme="minorHAnsi"/>
          <w:sz w:val="24"/>
          <w:szCs w:val="24"/>
        </w:rPr>
        <w:t xml:space="preserve">A good web site that has excellent experiments for students can be found at </w:t>
      </w:r>
      <w:hyperlink r:id="rId10" w:history="1">
        <w:r w:rsidRPr="00AA66AE">
          <w:rPr>
            <w:rStyle w:val="Hyperlink"/>
            <w:rFonts w:asciiTheme="minorHAnsi" w:hAnsiTheme="minorHAnsi" w:cstheme="minorHAnsi"/>
            <w:sz w:val="24"/>
            <w:szCs w:val="24"/>
          </w:rPr>
          <w:t>http://www.weatherwhizkids.com/weather-experiments.htm</w:t>
        </w:r>
      </w:hyperlink>
      <w:r w:rsidRPr="00AA66AE">
        <w:rPr>
          <w:rFonts w:asciiTheme="minorHAnsi" w:hAnsiTheme="minorHAnsi" w:cstheme="minorHAnsi"/>
          <w:sz w:val="24"/>
          <w:szCs w:val="24"/>
        </w:rPr>
        <w:t>. The experiments for Tornado in a Bottle (or in a jar), Make a Thunderstorm, Cloud in a Bottle, Make Thunder, and Make it Rain are incorporated into the lessons.</w:t>
      </w:r>
    </w:p>
    <w:p w14:paraId="6B03EA09" w14:textId="10365601" w:rsidR="00AA66AE" w:rsidRPr="00F0591A" w:rsidRDefault="00AA66AE" w:rsidP="00AA66AE">
      <w:pPr>
        <w:spacing w:after="0" w:line="360" w:lineRule="auto"/>
        <w:ind w:left="360"/>
        <w:rPr>
          <w:rFonts w:asciiTheme="minorHAnsi" w:hAnsiTheme="minorHAnsi" w:cstheme="minorHAnsi"/>
          <w:i/>
          <w:sz w:val="24"/>
          <w:szCs w:val="24"/>
        </w:rPr>
      </w:pPr>
    </w:p>
    <w:p w14:paraId="717634C4" w14:textId="54AAE6B6" w:rsidR="00F53905" w:rsidRDefault="00785F98" w:rsidP="001C0CA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 xml:space="preserve">Lesson – Questions, Activities, </w:t>
      </w:r>
      <w:r w:rsidR="000758A7">
        <w:rPr>
          <w:rFonts w:asciiTheme="minorHAnsi" w:hAnsiTheme="minorHAnsi" w:cstheme="minorHAnsi"/>
          <w:sz w:val="32"/>
          <w:szCs w:val="32"/>
          <w:u w:val="single"/>
        </w:rPr>
        <w:t>Vocabulary</w:t>
      </w:r>
      <w:r w:rsidR="00BD7BD2">
        <w:rPr>
          <w:rFonts w:asciiTheme="minorHAnsi" w:hAnsiTheme="minorHAnsi" w:cstheme="minorHAnsi"/>
          <w:sz w:val="32"/>
          <w:szCs w:val="32"/>
          <w:u w:val="single"/>
        </w:rPr>
        <w:t>,</w:t>
      </w:r>
      <w:r w:rsidR="000758A7">
        <w:rPr>
          <w:rFonts w:asciiTheme="minorHAnsi" w:hAnsiTheme="minorHAnsi" w:cstheme="minorHAnsi"/>
          <w:sz w:val="32"/>
          <w:szCs w:val="32"/>
          <w:u w:val="single"/>
        </w:rPr>
        <w:t xml:space="preserve"> </w:t>
      </w:r>
      <w:r w:rsidR="008101BC">
        <w:rPr>
          <w:rFonts w:asciiTheme="minorHAnsi" w:hAnsiTheme="minorHAnsi" w:cstheme="minorHAnsi"/>
          <w:sz w:val="32"/>
          <w:szCs w:val="32"/>
          <w:u w:val="single"/>
        </w:rPr>
        <w:t>and Tasks</w:t>
      </w:r>
      <w:r w:rsidR="009C3FFD">
        <w:rPr>
          <w:rFonts w:asciiTheme="minorHAnsi" w:hAnsiTheme="minorHAnsi" w:cstheme="minorHAnsi"/>
          <w:sz w:val="32"/>
          <w:szCs w:val="32"/>
          <w:u w:val="single"/>
        </w:rPr>
        <w:t>:</w:t>
      </w:r>
    </w:p>
    <w:p w14:paraId="1739F2B0" w14:textId="77777777" w:rsidR="001C0CAB" w:rsidRPr="001C0CAB" w:rsidRDefault="001C0CAB" w:rsidP="001C0CAB">
      <w:pPr>
        <w:spacing w:after="0" w:line="240" w:lineRule="auto"/>
        <w:rPr>
          <w:rFonts w:asciiTheme="minorHAnsi" w:hAnsiTheme="minorHAnsi" w:cstheme="minorHAnsi"/>
          <w:sz w:val="32"/>
          <w:szCs w:val="32"/>
          <w:u w:val="single"/>
        </w:rPr>
      </w:pPr>
    </w:p>
    <w:tbl>
      <w:tblPr>
        <w:tblStyle w:val="TableGrid1"/>
        <w:tblW w:w="0" w:type="auto"/>
        <w:tblLook w:val="04A0" w:firstRow="1" w:lastRow="0" w:firstColumn="1" w:lastColumn="0" w:noHBand="0" w:noVBand="1"/>
      </w:tblPr>
      <w:tblGrid>
        <w:gridCol w:w="7064"/>
        <w:gridCol w:w="5886"/>
      </w:tblGrid>
      <w:tr w:rsidR="00FE62F9" w:rsidRPr="00CD6B7F" w14:paraId="0BB2AA10" w14:textId="77777777">
        <w:trPr>
          <w:trHeight w:val="147"/>
        </w:trPr>
        <w:tc>
          <w:tcPr>
            <w:tcW w:w="6449" w:type="dxa"/>
          </w:tcPr>
          <w:p w14:paraId="5ED3310C" w14:textId="77777777" w:rsidR="00CD6B7F" w:rsidRPr="00CD6B7F" w:rsidRDefault="00F12AEB" w:rsidP="003462B4">
            <w:pPr>
              <w:spacing w:after="0" w:line="240" w:lineRule="auto"/>
              <w:rPr>
                <w:b/>
                <w:sz w:val="24"/>
                <w:szCs w:val="24"/>
              </w:rPr>
            </w:pPr>
            <w:r>
              <w:rPr>
                <w:b/>
                <w:sz w:val="24"/>
                <w:szCs w:val="24"/>
              </w:rPr>
              <w:t>Questions</w:t>
            </w:r>
            <w:r w:rsidR="003462B4">
              <w:rPr>
                <w:b/>
                <w:sz w:val="24"/>
                <w:szCs w:val="24"/>
              </w:rPr>
              <w:t xml:space="preserve">, </w:t>
            </w:r>
            <w:r>
              <w:rPr>
                <w:b/>
                <w:sz w:val="24"/>
                <w:szCs w:val="24"/>
              </w:rPr>
              <w:t>Activities</w:t>
            </w:r>
            <w:r w:rsidR="003462B4">
              <w:rPr>
                <w:b/>
                <w:sz w:val="24"/>
                <w:szCs w:val="24"/>
              </w:rPr>
              <w:t xml:space="preserve">, </w:t>
            </w:r>
            <w:r w:rsidR="002F6E5E">
              <w:rPr>
                <w:b/>
                <w:sz w:val="24"/>
                <w:szCs w:val="24"/>
              </w:rPr>
              <w:t>Vocabulary</w:t>
            </w:r>
            <w:r w:rsidR="003462B4">
              <w:rPr>
                <w:b/>
                <w:sz w:val="24"/>
                <w:szCs w:val="24"/>
              </w:rPr>
              <w:t xml:space="preserve">, and </w:t>
            </w:r>
            <w:r w:rsidR="002B4002">
              <w:rPr>
                <w:b/>
                <w:sz w:val="24"/>
                <w:szCs w:val="24"/>
              </w:rPr>
              <w:t>Task</w:t>
            </w:r>
            <w:r>
              <w:rPr>
                <w:b/>
                <w:sz w:val="24"/>
                <w:szCs w:val="24"/>
              </w:rPr>
              <w:t>s</w:t>
            </w:r>
          </w:p>
        </w:tc>
        <w:tc>
          <w:tcPr>
            <w:tcW w:w="6449" w:type="dxa"/>
          </w:tcPr>
          <w:p w14:paraId="670D7E49"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FE62F9" w:rsidRPr="00CD6B7F" w14:paraId="4F3ACF16" w14:textId="77777777">
        <w:trPr>
          <w:trHeight w:val="147"/>
        </w:trPr>
        <w:tc>
          <w:tcPr>
            <w:tcW w:w="6449" w:type="dxa"/>
          </w:tcPr>
          <w:p w14:paraId="6032DEBC" w14:textId="77777777" w:rsidR="006B0EFD" w:rsidRPr="009C3FFD" w:rsidRDefault="002F6E5E" w:rsidP="00177848">
            <w:pPr>
              <w:spacing w:after="0" w:line="240" w:lineRule="auto"/>
              <w:rPr>
                <w:b/>
                <w:sz w:val="24"/>
                <w:szCs w:val="24"/>
              </w:rPr>
            </w:pPr>
            <w:r w:rsidRPr="009C3FFD">
              <w:rPr>
                <w:b/>
                <w:sz w:val="24"/>
                <w:szCs w:val="24"/>
              </w:rPr>
              <w:t>FIRST READING:</w:t>
            </w:r>
          </w:p>
          <w:p w14:paraId="1A97B19C" w14:textId="5AC1D537" w:rsidR="0085291B" w:rsidRPr="00CD6B7F" w:rsidRDefault="002E4DAB" w:rsidP="00FE6782">
            <w:pPr>
              <w:spacing w:after="0" w:line="240" w:lineRule="auto"/>
              <w:rPr>
                <w:sz w:val="24"/>
                <w:szCs w:val="24"/>
              </w:rPr>
            </w:pPr>
            <w:r>
              <w:rPr>
                <w:sz w:val="24"/>
                <w:szCs w:val="24"/>
              </w:rPr>
              <w:t xml:space="preserve">Read aloud </w:t>
            </w:r>
            <w:r w:rsidR="00FE6782">
              <w:rPr>
                <w:sz w:val="24"/>
                <w:szCs w:val="24"/>
              </w:rPr>
              <w:t xml:space="preserve">the entire book, taking time to show the pictures and interject comments about the large numbers, the damage shown in the pictures, and any facts the students might find interesting. The last page indicates that storms are beneficial to the earth. </w:t>
            </w:r>
            <w:r w:rsidR="00DC224C">
              <w:rPr>
                <w:sz w:val="24"/>
                <w:szCs w:val="24"/>
              </w:rPr>
              <w:t>S</w:t>
            </w:r>
            <w:r w:rsidR="00FE6782">
              <w:rPr>
                <w:sz w:val="24"/>
                <w:szCs w:val="24"/>
              </w:rPr>
              <w:t>tate that this is a surprising idea.</w:t>
            </w:r>
            <w:r w:rsidR="00DC224C">
              <w:rPr>
                <w:sz w:val="24"/>
                <w:szCs w:val="24"/>
              </w:rPr>
              <w:t xml:space="preserve"> Discuss why.</w:t>
            </w:r>
          </w:p>
        </w:tc>
        <w:tc>
          <w:tcPr>
            <w:tcW w:w="6449" w:type="dxa"/>
          </w:tcPr>
          <w:p w14:paraId="488562F2" w14:textId="77777777" w:rsidR="00CD6B7F" w:rsidRDefault="00CD6B7F" w:rsidP="003C1ABD">
            <w:pPr>
              <w:spacing w:after="0" w:line="240" w:lineRule="auto"/>
              <w:rPr>
                <w:sz w:val="24"/>
                <w:szCs w:val="24"/>
              </w:rPr>
            </w:pPr>
          </w:p>
          <w:p w14:paraId="1D536E95" w14:textId="77777777" w:rsidR="002F6E5E" w:rsidRDefault="002F6E5E" w:rsidP="00FE6782">
            <w:pPr>
              <w:spacing w:after="0" w:line="240" w:lineRule="auto"/>
              <w:rPr>
                <w:sz w:val="24"/>
                <w:szCs w:val="24"/>
              </w:rPr>
            </w:pPr>
            <w:r>
              <w:rPr>
                <w:sz w:val="24"/>
                <w:szCs w:val="24"/>
              </w:rPr>
              <w:t xml:space="preserve">The goal here is for students to </w:t>
            </w:r>
            <w:r w:rsidR="00FE6782">
              <w:rPr>
                <w:sz w:val="24"/>
                <w:szCs w:val="24"/>
              </w:rPr>
              <w:t>be exposed to the various storms, giving enough support to engage them during the first read.</w:t>
            </w:r>
          </w:p>
          <w:p w14:paraId="4031BD5F" w14:textId="4A37D70C" w:rsidR="0008591F" w:rsidRPr="00CD6B7F" w:rsidRDefault="0008591F" w:rsidP="00FE6782">
            <w:pPr>
              <w:spacing w:after="0" w:line="240" w:lineRule="auto"/>
              <w:rPr>
                <w:sz w:val="24"/>
                <w:szCs w:val="24"/>
              </w:rPr>
            </w:pPr>
            <w:r>
              <w:rPr>
                <w:sz w:val="24"/>
                <w:szCs w:val="24"/>
              </w:rPr>
              <w:t>Students can be led into a discussion that we think of storms as being dangerous but neglect to acknowledge any benefits.</w:t>
            </w:r>
          </w:p>
        </w:tc>
      </w:tr>
      <w:tr w:rsidR="00FE62F9" w:rsidRPr="00CD6B7F" w14:paraId="61393EE6" w14:textId="77777777">
        <w:trPr>
          <w:trHeight w:val="147"/>
        </w:trPr>
        <w:tc>
          <w:tcPr>
            <w:tcW w:w="6449" w:type="dxa"/>
          </w:tcPr>
          <w:p w14:paraId="1E275636" w14:textId="75C5987E" w:rsidR="006B0EFD" w:rsidRDefault="002F6E5E" w:rsidP="005818BC">
            <w:pPr>
              <w:spacing w:after="0" w:line="240" w:lineRule="auto"/>
              <w:rPr>
                <w:b/>
                <w:sz w:val="24"/>
                <w:szCs w:val="24"/>
              </w:rPr>
            </w:pPr>
            <w:r w:rsidRPr="009C3FFD">
              <w:rPr>
                <w:b/>
                <w:sz w:val="24"/>
                <w:szCs w:val="24"/>
              </w:rPr>
              <w:t>SECOND READING:</w:t>
            </w:r>
          </w:p>
          <w:p w14:paraId="66231993" w14:textId="77777777" w:rsidR="006D2D5D" w:rsidRDefault="006D2D5D" w:rsidP="005818BC">
            <w:pPr>
              <w:spacing w:after="0" w:line="240" w:lineRule="auto"/>
              <w:rPr>
                <w:b/>
                <w:sz w:val="24"/>
                <w:szCs w:val="24"/>
              </w:rPr>
            </w:pPr>
            <w:r>
              <w:rPr>
                <w:b/>
                <w:sz w:val="24"/>
                <w:szCs w:val="24"/>
              </w:rPr>
              <w:lastRenderedPageBreak/>
              <w:t>This could be done over four days – each day focusing on one kind of storm (tornadoes, hurricanes, thunderstorms, and floods and blizzards).</w:t>
            </w:r>
          </w:p>
          <w:p w14:paraId="1CF56819" w14:textId="77777777" w:rsidR="00FE62F9" w:rsidRDefault="00FE62F9" w:rsidP="005818BC">
            <w:pPr>
              <w:spacing w:after="0" w:line="240" w:lineRule="auto"/>
              <w:rPr>
                <w:b/>
                <w:sz w:val="24"/>
                <w:szCs w:val="24"/>
              </w:rPr>
            </w:pPr>
          </w:p>
          <w:p w14:paraId="6B9912F0" w14:textId="1AD953C0" w:rsidR="00A41D83" w:rsidRDefault="00FE62F9" w:rsidP="005818BC">
            <w:pPr>
              <w:spacing w:after="0" w:line="240" w:lineRule="auto"/>
              <w:rPr>
                <w:sz w:val="24"/>
                <w:szCs w:val="24"/>
              </w:rPr>
            </w:pPr>
            <w:r>
              <w:rPr>
                <w:b/>
                <w:sz w:val="24"/>
                <w:szCs w:val="24"/>
              </w:rPr>
              <w:t xml:space="preserve">Reread title </w:t>
            </w:r>
            <w:r>
              <w:rPr>
                <w:b/>
                <w:i/>
                <w:sz w:val="24"/>
                <w:szCs w:val="24"/>
              </w:rPr>
              <w:t>Wild Weather</w:t>
            </w:r>
          </w:p>
          <w:p w14:paraId="1E6EAA6B" w14:textId="4A69D8A3" w:rsidR="00FE62F9" w:rsidRDefault="00267652" w:rsidP="005818BC">
            <w:pPr>
              <w:spacing w:after="0" w:line="240" w:lineRule="auto"/>
              <w:rPr>
                <w:sz w:val="24"/>
                <w:szCs w:val="24"/>
              </w:rPr>
            </w:pPr>
            <w:r>
              <w:rPr>
                <w:sz w:val="24"/>
                <w:szCs w:val="24"/>
              </w:rPr>
              <w:t>Show students the cover of the boo</w:t>
            </w:r>
            <w:r w:rsidR="002F519A">
              <w:rPr>
                <w:sz w:val="24"/>
                <w:szCs w:val="24"/>
              </w:rPr>
              <w:t>k and say, “</w:t>
            </w:r>
            <w:r>
              <w:rPr>
                <w:sz w:val="24"/>
                <w:szCs w:val="24"/>
              </w:rPr>
              <w:t>The title is “Wild Weather.” Now that you have listened to the text, why do you think</w:t>
            </w:r>
            <w:r w:rsidR="00FE62F9">
              <w:rPr>
                <w:sz w:val="24"/>
                <w:szCs w:val="24"/>
              </w:rPr>
              <w:t xml:space="preserve"> the author choose to use the word </w:t>
            </w:r>
            <w:r>
              <w:rPr>
                <w:sz w:val="24"/>
                <w:szCs w:val="24"/>
              </w:rPr>
              <w:t>‘</w:t>
            </w:r>
            <w:r w:rsidR="00FE62F9">
              <w:rPr>
                <w:sz w:val="24"/>
                <w:szCs w:val="24"/>
              </w:rPr>
              <w:t>wild</w:t>
            </w:r>
            <w:r>
              <w:rPr>
                <w:sz w:val="24"/>
                <w:szCs w:val="24"/>
              </w:rPr>
              <w:t xml:space="preserve">’ </w:t>
            </w:r>
            <w:r w:rsidR="00FE62F9">
              <w:rPr>
                <w:sz w:val="24"/>
                <w:szCs w:val="24"/>
              </w:rPr>
              <w:t>to describe the weather in this book?</w:t>
            </w:r>
            <w:r>
              <w:rPr>
                <w:sz w:val="24"/>
                <w:szCs w:val="24"/>
              </w:rPr>
              <w:t xml:space="preserve">” After students answer, explain the word extreme, and assure students that these types of weather do not happen all the time, but are types of weather that happen once and a while. </w:t>
            </w:r>
          </w:p>
          <w:p w14:paraId="18B1B934" w14:textId="77777777" w:rsidR="00FE62F9" w:rsidRDefault="00FE62F9" w:rsidP="005818BC">
            <w:pPr>
              <w:spacing w:after="0" w:line="240" w:lineRule="auto"/>
              <w:rPr>
                <w:sz w:val="24"/>
                <w:szCs w:val="24"/>
              </w:rPr>
            </w:pPr>
          </w:p>
          <w:p w14:paraId="751AB742" w14:textId="77777777" w:rsidR="00FE62F9" w:rsidRPr="00FE62F9" w:rsidRDefault="00FE62F9" w:rsidP="005818BC">
            <w:pPr>
              <w:spacing w:after="0" w:line="240" w:lineRule="auto"/>
              <w:rPr>
                <w:sz w:val="24"/>
                <w:szCs w:val="24"/>
              </w:rPr>
            </w:pPr>
          </w:p>
          <w:p w14:paraId="3D7854F2" w14:textId="39B11CCE" w:rsidR="005F33E9" w:rsidRPr="005A6AC1" w:rsidRDefault="006D2D5D" w:rsidP="005818BC">
            <w:pPr>
              <w:spacing w:after="0" w:line="240" w:lineRule="auto"/>
              <w:rPr>
                <w:b/>
                <w:sz w:val="24"/>
                <w:szCs w:val="24"/>
              </w:rPr>
            </w:pPr>
            <w:r>
              <w:rPr>
                <w:b/>
                <w:sz w:val="24"/>
                <w:szCs w:val="24"/>
              </w:rPr>
              <w:t>Reread page</w:t>
            </w:r>
            <w:r w:rsidR="00FE6782" w:rsidRPr="007B4C2D">
              <w:rPr>
                <w:b/>
                <w:sz w:val="24"/>
                <w:szCs w:val="24"/>
              </w:rPr>
              <w:t xml:space="preserve"> 3</w:t>
            </w:r>
            <w:r w:rsidR="005A6AC1">
              <w:rPr>
                <w:b/>
                <w:sz w:val="24"/>
                <w:szCs w:val="24"/>
              </w:rPr>
              <w:t xml:space="preserve">: </w:t>
            </w:r>
            <w:r w:rsidR="00887C2B" w:rsidRPr="005A6AC1">
              <w:rPr>
                <w:b/>
                <w:sz w:val="24"/>
                <w:szCs w:val="24"/>
              </w:rPr>
              <w:t>“We live at the bottom of a swirling ocean of air called the atmosphere.”</w:t>
            </w:r>
            <w:r w:rsidR="00887C2B">
              <w:rPr>
                <w:sz w:val="24"/>
                <w:szCs w:val="24"/>
              </w:rPr>
              <w:t xml:space="preserve"> </w:t>
            </w:r>
          </w:p>
          <w:p w14:paraId="15D2D3B4" w14:textId="5410694C" w:rsidR="005F33E9" w:rsidRDefault="005F33E9" w:rsidP="005818BC">
            <w:pPr>
              <w:spacing w:after="0" w:line="240" w:lineRule="auto"/>
              <w:rPr>
                <w:sz w:val="24"/>
                <w:szCs w:val="24"/>
              </w:rPr>
            </w:pPr>
            <w:r>
              <w:rPr>
                <w:sz w:val="24"/>
                <w:szCs w:val="24"/>
              </w:rPr>
              <w:t>Write the word “swirling” on the board. Explain what it means (to move in a twisting or spiraling pattern). Have the students stand and swirl.</w:t>
            </w:r>
          </w:p>
          <w:p w14:paraId="76B7C6D3" w14:textId="6E9975D3" w:rsidR="000A45A4" w:rsidRDefault="00971A50" w:rsidP="005818BC">
            <w:pPr>
              <w:spacing w:after="0" w:line="240" w:lineRule="auto"/>
              <w:rPr>
                <w:sz w:val="24"/>
                <w:szCs w:val="24"/>
              </w:rPr>
            </w:pPr>
            <w:r>
              <w:rPr>
                <w:sz w:val="24"/>
                <w:szCs w:val="24"/>
              </w:rPr>
              <w:t>Then s</w:t>
            </w:r>
            <w:r w:rsidR="00887C2B">
              <w:rPr>
                <w:sz w:val="24"/>
                <w:szCs w:val="24"/>
              </w:rPr>
              <w:t xml:space="preserve">how </w:t>
            </w:r>
            <w:r w:rsidR="005F33E9">
              <w:rPr>
                <w:sz w:val="24"/>
                <w:szCs w:val="24"/>
              </w:rPr>
              <w:t>them</w:t>
            </w:r>
            <w:r w:rsidR="00887C2B">
              <w:rPr>
                <w:sz w:val="24"/>
                <w:szCs w:val="24"/>
              </w:rPr>
              <w:t xml:space="preserve"> a picture of an ocean or point to an ocean on a map or globe. Guide the</w:t>
            </w:r>
            <w:r w:rsidR="005F33E9">
              <w:rPr>
                <w:sz w:val="24"/>
                <w:szCs w:val="24"/>
              </w:rPr>
              <w:t>m</w:t>
            </w:r>
            <w:r w:rsidR="00887C2B">
              <w:rPr>
                <w:sz w:val="24"/>
                <w:szCs w:val="24"/>
              </w:rPr>
              <w:t xml:space="preserve"> in understanding that the ocean is a </w:t>
            </w:r>
            <w:r w:rsidR="00FF2B13">
              <w:rPr>
                <w:sz w:val="24"/>
                <w:szCs w:val="24"/>
              </w:rPr>
              <w:t xml:space="preserve">very large, </w:t>
            </w:r>
            <w:r w:rsidR="00887C2B">
              <w:rPr>
                <w:sz w:val="24"/>
                <w:szCs w:val="24"/>
              </w:rPr>
              <w:t xml:space="preserve">deep body of water, deeper than the classroom is tall. </w:t>
            </w:r>
            <w:r w:rsidR="00267652">
              <w:rPr>
                <w:sz w:val="24"/>
                <w:szCs w:val="24"/>
              </w:rPr>
              <w:t>Explain a metaphor is a way of comparing or s</w:t>
            </w:r>
            <w:r w:rsidR="00103B6B">
              <w:rPr>
                <w:sz w:val="24"/>
                <w:szCs w:val="24"/>
              </w:rPr>
              <w:t>howing how two things are alike</w:t>
            </w:r>
            <w:r w:rsidR="00267652">
              <w:rPr>
                <w:sz w:val="24"/>
                <w:szCs w:val="24"/>
              </w:rPr>
              <w:t>.</w:t>
            </w:r>
            <w:r w:rsidR="00103B6B">
              <w:rPr>
                <w:sz w:val="24"/>
                <w:szCs w:val="24"/>
              </w:rPr>
              <w:t xml:space="preserve"> “Do we really live at the bottom of an ocean?  </w:t>
            </w:r>
            <w:r w:rsidR="00E62F83">
              <w:rPr>
                <w:sz w:val="24"/>
                <w:szCs w:val="24"/>
              </w:rPr>
              <w:t xml:space="preserve">No. </w:t>
            </w:r>
            <w:r w:rsidR="00103B6B">
              <w:rPr>
                <w:sz w:val="24"/>
                <w:szCs w:val="24"/>
              </w:rPr>
              <w:t>The author compares the air to the ocean. Why do you think that he uses the</w:t>
            </w:r>
            <w:r w:rsidR="00E62F83">
              <w:rPr>
                <w:sz w:val="24"/>
                <w:szCs w:val="24"/>
              </w:rPr>
              <w:t xml:space="preserve"> word ocean to describe the air?</w:t>
            </w:r>
            <w:r w:rsidR="00103B6B">
              <w:rPr>
                <w:sz w:val="24"/>
                <w:szCs w:val="24"/>
              </w:rPr>
              <w:t xml:space="preserve"> The aut</w:t>
            </w:r>
            <w:r w:rsidR="00E62F83">
              <w:rPr>
                <w:sz w:val="24"/>
                <w:szCs w:val="24"/>
              </w:rPr>
              <w:t>hor is using this comparison, a</w:t>
            </w:r>
            <w:r w:rsidR="00103B6B">
              <w:rPr>
                <w:sz w:val="24"/>
                <w:szCs w:val="24"/>
              </w:rPr>
              <w:t xml:space="preserve"> metaphor, to help us understand how large and deep the atmosphere is. </w:t>
            </w:r>
            <w:r w:rsidR="00887C2B">
              <w:rPr>
                <w:sz w:val="24"/>
                <w:szCs w:val="24"/>
              </w:rPr>
              <w:t xml:space="preserve">Explain that we are on the ground, and above us is swirling air that we call the </w:t>
            </w:r>
            <w:r w:rsidR="00887C2B" w:rsidRPr="00887C2B">
              <w:rPr>
                <w:i/>
                <w:sz w:val="24"/>
                <w:szCs w:val="24"/>
              </w:rPr>
              <w:t>atmosphere</w:t>
            </w:r>
            <w:r w:rsidR="00887C2B">
              <w:rPr>
                <w:sz w:val="24"/>
                <w:szCs w:val="24"/>
              </w:rPr>
              <w:t xml:space="preserve">. </w:t>
            </w:r>
          </w:p>
          <w:p w14:paraId="7BE7C1AA" w14:textId="77777777" w:rsidR="00103B6B" w:rsidRDefault="00103B6B" w:rsidP="005818BC">
            <w:pPr>
              <w:spacing w:after="0" w:line="240" w:lineRule="auto"/>
              <w:rPr>
                <w:sz w:val="24"/>
                <w:szCs w:val="24"/>
              </w:rPr>
            </w:pPr>
          </w:p>
          <w:p w14:paraId="03537AF3" w14:textId="32EFEB1A" w:rsidR="00FE6782" w:rsidRDefault="00887C2B" w:rsidP="005818BC">
            <w:pPr>
              <w:spacing w:after="0" w:line="240" w:lineRule="auto"/>
              <w:rPr>
                <w:sz w:val="24"/>
                <w:szCs w:val="24"/>
              </w:rPr>
            </w:pPr>
            <w:r>
              <w:rPr>
                <w:sz w:val="24"/>
                <w:szCs w:val="24"/>
              </w:rPr>
              <w:lastRenderedPageBreak/>
              <w:t xml:space="preserve">Write the word </w:t>
            </w:r>
            <w:r>
              <w:rPr>
                <w:i/>
                <w:sz w:val="24"/>
                <w:szCs w:val="24"/>
              </w:rPr>
              <w:t>atmosphere</w:t>
            </w:r>
            <w:r>
              <w:rPr>
                <w:sz w:val="24"/>
                <w:szCs w:val="24"/>
              </w:rPr>
              <w:t xml:space="preserve"> on the board</w:t>
            </w:r>
            <w:r w:rsidR="00FE62F9">
              <w:rPr>
                <w:sz w:val="24"/>
                <w:szCs w:val="24"/>
              </w:rPr>
              <w:t>. Orally break the word into syllables (at-mos-phere)</w:t>
            </w:r>
            <w:r>
              <w:rPr>
                <w:sz w:val="24"/>
                <w:szCs w:val="24"/>
              </w:rPr>
              <w:t xml:space="preserve"> and ask the students to repeat the </w:t>
            </w:r>
            <w:r w:rsidR="00FE62F9">
              <w:rPr>
                <w:sz w:val="24"/>
                <w:szCs w:val="24"/>
              </w:rPr>
              <w:t xml:space="preserve">syllables and then the say the word. </w:t>
            </w:r>
          </w:p>
          <w:p w14:paraId="7DA3F8D3" w14:textId="7B6AF7F5" w:rsidR="005F33E9" w:rsidRDefault="005F33E9" w:rsidP="005818BC">
            <w:pPr>
              <w:spacing w:after="0" w:line="240" w:lineRule="auto"/>
              <w:rPr>
                <w:sz w:val="24"/>
                <w:szCs w:val="24"/>
              </w:rPr>
            </w:pPr>
            <w:r>
              <w:rPr>
                <w:sz w:val="24"/>
                <w:szCs w:val="24"/>
              </w:rPr>
              <w:t>State “The atmosphere is the air that surrounds the earth. What is the atmosphere?”</w:t>
            </w:r>
          </w:p>
          <w:p w14:paraId="7868534B" w14:textId="77033B95" w:rsidR="00FE62F9" w:rsidRDefault="002578CF" w:rsidP="005818BC">
            <w:pPr>
              <w:spacing w:after="0" w:line="240" w:lineRule="auto"/>
              <w:rPr>
                <w:sz w:val="24"/>
                <w:szCs w:val="24"/>
              </w:rPr>
            </w:pPr>
            <w:r>
              <w:rPr>
                <w:sz w:val="24"/>
                <w:szCs w:val="24"/>
              </w:rPr>
              <w:t>State “The air that surrounds the earth is called the ________.”</w:t>
            </w:r>
          </w:p>
          <w:p w14:paraId="0C13F7F6" w14:textId="183DCC49" w:rsidR="00FF2B13" w:rsidRPr="00FE62F9" w:rsidRDefault="00FE62F9" w:rsidP="005818BC">
            <w:pPr>
              <w:spacing w:after="0" w:line="240" w:lineRule="auto"/>
              <w:rPr>
                <w:sz w:val="24"/>
                <w:szCs w:val="24"/>
              </w:rPr>
            </w:pPr>
            <w:r>
              <w:rPr>
                <w:sz w:val="24"/>
                <w:szCs w:val="24"/>
              </w:rPr>
              <w:t xml:space="preserve"> </w:t>
            </w:r>
          </w:p>
          <w:p w14:paraId="751C4A6B" w14:textId="77777777" w:rsidR="00FF2B13" w:rsidRDefault="00FF2B13" w:rsidP="005818BC">
            <w:pPr>
              <w:spacing w:after="0" w:line="240" w:lineRule="auto"/>
              <w:rPr>
                <w:sz w:val="24"/>
                <w:szCs w:val="24"/>
              </w:rPr>
            </w:pPr>
          </w:p>
          <w:p w14:paraId="4BF8B59F" w14:textId="55506C04" w:rsidR="000F46B7" w:rsidRDefault="007B7792" w:rsidP="005818BC">
            <w:pPr>
              <w:spacing w:after="0" w:line="240" w:lineRule="auto"/>
              <w:rPr>
                <w:sz w:val="24"/>
                <w:szCs w:val="24"/>
              </w:rPr>
            </w:pPr>
            <w:r>
              <w:rPr>
                <w:sz w:val="24"/>
                <w:szCs w:val="24"/>
              </w:rPr>
              <w:t xml:space="preserve">“Tremendous currents of warm air and cold air, moist air and dry air, constantly push against one another.” </w:t>
            </w:r>
          </w:p>
          <w:p w14:paraId="1F5C62D7" w14:textId="0F2DD287" w:rsidR="007B4C2D" w:rsidRDefault="002578CF" w:rsidP="005818BC">
            <w:pPr>
              <w:spacing w:after="0" w:line="240" w:lineRule="auto"/>
              <w:rPr>
                <w:sz w:val="24"/>
                <w:szCs w:val="24"/>
              </w:rPr>
            </w:pPr>
            <w:r>
              <w:rPr>
                <w:sz w:val="24"/>
                <w:szCs w:val="24"/>
              </w:rPr>
              <w:t xml:space="preserve">(Teacher can model drawing the air currents on a document camera or chart.) </w:t>
            </w:r>
            <w:r w:rsidR="007B7792">
              <w:rPr>
                <w:sz w:val="24"/>
                <w:szCs w:val="24"/>
              </w:rPr>
              <w:t>Restate that the air</w:t>
            </w:r>
            <w:r w:rsidR="007B4C2D">
              <w:rPr>
                <w:sz w:val="24"/>
                <w:szCs w:val="24"/>
              </w:rPr>
              <w:t xml:space="preserve"> currents</w:t>
            </w:r>
            <w:r w:rsidR="007B7792">
              <w:rPr>
                <w:sz w:val="24"/>
                <w:szCs w:val="24"/>
              </w:rPr>
              <w:t xml:space="preserve">, warm air and cold air, wet air and dry air, </w:t>
            </w:r>
            <w:r w:rsidR="007B4C2D">
              <w:rPr>
                <w:sz w:val="24"/>
                <w:szCs w:val="24"/>
              </w:rPr>
              <w:t xml:space="preserve">are </w:t>
            </w:r>
            <w:r w:rsidR="007B7792">
              <w:rPr>
                <w:sz w:val="24"/>
                <w:szCs w:val="24"/>
              </w:rPr>
              <w:t xml:space="preserve">constantly moving through the atmosphere pushing against one another. They are flowing like water or traffic on a highway. </w:t>
            </w:r>
            <w:r w:rsidR="007B4C2D">
              <w:rPr>
                <w:sz w:val="24"/>
                <w:szCs w:val="24"/>
              </w:rPr>
              <w:t>Give students a piece of paper, pretending it represents the atmosphere, and direct them to take crayons (blue for cold, pink for warm, brown for dry, and green for moist) to draw air currents moving across the page.</w:t>
            </w:r>
            <w:r w:rsidR="00FE62F9">
              <w:rPr>
                <w:sz w:val="24"/>
                <w:szCs w:val="24"/>
              </w:rPr>
              <w:t xml:space="preserve"> </w:t>
            </w:r>
          </w:p>
          <w:p w14:paraId="104A0C00" w14:textId="77777777" w:rsidR="00E62F83" w:rsidRDefault="00E62F83" w:rsidP="005818BC">
            <w:pPr>
              <w:spacing w:after="0" w:line="240" w:lineRule="auto"/>
              <w:rPr>
                <w:sz w:val="24"/>
                <w:szCs w:val="24"/>
              </w:rPr>
            </w:pPr>
          </w:p>
          <w:p w14:paraId="36488FEC" w14:textId="77777777" w:rsidR="00BC425E" w:rsidRDefault="00BC425E" w:rsidP="005818BC">
            <w:pPr>
              <w:spacing w:after="0" w:line="240" w:lineRule="auto"/>
              <w:rPr>
                <w:sz w:val="24"/>
                <w:szCs w:val="24"/>
              </w:rPr>
            </w:pPr>
          </w:p>
          <w:p w14:paraId="18C624F5" w14:textId="77777777" w:rsidR="00BC425E" w:rsidRDefault="007B4C2D" w:rsidP="005818BC">
            <w:pPr>
              <w:spacing w:after="0" w:line="240" w:lineRule="auto"/>
              <w:rPr>
                <w:sz w:val="24"/>
                <w:szCs w:val="24"/>
              </w:rPr>
            </w:pPr>
            <w:r>
              <w:rPr>
                <w:sz w:val="24"/>
                <w:szCs w:val="24"/>
              </w:rPr>
              <w:t xml:space="preserve">“Rapidly moving air currents (air moving very fast) can produce tornadoes, hurricanes, thunderstorms, and blizzards.” </w:t>
            </w:r>
          </w:p>
          <w:p w14:paraId="048484C7" w14:textId="77777777" w:rsidR="00BC425E" w:rsidRDefault="00BC425E" w:rsidP="005818BC">
            <w:pPr>
              <w:spacing w:after="0" w:line="240" w:lineRule="auto"/>
              <w:rPr>
                <w:sz w:val="24"/>
                <w:szCs w:val="24"/>
              </w:rPr>
            </w:pPr>
          </w:p>
          <w:p w14:paraId="6AE67B7D" w14:textId="674E4D75" w:rsidR="007B7792" w:rsidRDefault="00FE62F9" w:rsidP="005818BC">
            <w:pPr>
              <w:spacing w:after="0" w:line="240" w:lineRule="auto"/>
              <w:rPr>
                <w:sz w:val="24"/>
                <w:szCs w:val="24"/>
              </w:rPr>
            </w:pPr>
            <w:r>
              <w:rPr>
                <w:sz w:val="24"/>
                <w:szCs w:val="24"/>
              </w:rPr>
              <w:t>Tell students to “t</w:t>
            </w:r>
            <w:r w:rsidR="007B4C2D">
              <w:rPr>
                <w:sz w:val="24"/>
                <w:szCs w:val="24"/>
              </w:rPr>
              <w:t>urn and</w:t>
            </w:r>
            <w:r w:rsidR="00190CBA">
              <w:rPr>
                <w:sz w:val="24"/>
                <w:szCs w:val="24"/>
              </w:rPr>
              <w:t xml:space="preserve"> </w:t>
            </w:r>
            <w:r w:rsidR="007B4C2D">
              <w:rPr>
                <w:sz w:val="24"/>
                <w:szCs w:val="24"/>
              </w:rPr>
              <w:t>tell your partner</w:t>
            </w:r>
            <w:r>
              <w:rPr>
                <w:sz w:val="24"/>
                <w:szCs w:val="24"/>
              </w:rPr>
              <w:t>”</w:t>
            </w:r>
            <w:r w:rsidR="007B4C2D">
              <w:rPr>
                <w:sz w:val="24"/>
                <w:szCs w:val="24"/>
              </w:rPr>
              <w:t xml:space="preserve"> what storms the author is going to tell about.</w:t>
            </w:r>
            <w:r w:rsidR="00A41D83">
              <w:rPr>
                <w:sz w:val="24"/>
                <w:szCs w:val="24"/>
              </w:rPr>
              <w:t xml:space="preserve"> Start a class chart to record information about the storms.</w:t>
            </w:r>
          </w:p>
          <w:p w14:paraId="271C6944" w14:textId="77777777" w:rsidR="007B4C2D" w:rsidRDefault="007B4C2D" w:rsidP="005818BC">
            <w:pPr>
              <w:spacing w:after="0" w:line="240" w:lineRule="auto"/>
              <w:rPr>
                <w:sz w:val="24"/>
                <w:szCs w:val="24"/>
              </w:rPr>
            </w:pPr>
          </w:p>
          <w:p w14:paraId="07FF1D1D" w14:textId="7D5C18D0" w:rsidR="00A55361" w:rsidRDefault="00FE62F9" w:rsidP="005818BC">
            <w:pPr>
              <w:spacing w:after="0" w:line="240" w:lineRule="auto"/>
              <w:rPr>
                <w:sz w:val="24"/>
                <w:szCs w:val="24"/>
              </w:rPr>
            </w:pPr>
            <w:r>
              <w:rPr>
                <w:sz w:val="24"/>
                <w:szCs w:val="24"/>
              </w:rPr>
              <w:t>Prepare a class chart so information about storms can be added as the information is read.</w:t>
            </w:r>
          </w:p>
          <w:p w14:paraId="6389AF6F" w14:textId="77777777" w:rsidR="00BC425E" w:rsidRDefault="00BC425E" w:rsidP="005818BC">
            <w:pPr>
              <w:spacing w:after="0" w:line="240" w:lineRule="auto"/>
              <w:rPr>
                <w:b/>
                <w:sz w:val="24"/>
                <w:szCs w:val="24"/>
              </w:rPr>
            </w:pPr>
          </w:p>
          <w:p w14:paraId="341C1768" w14:textId="77777777" w:rsidR="00BC425E" w:rsidRDefault="00BC425E" w:rsidP="005818BC">
            <w:pPr>
              <w:spacing w:after="0" w:line="240" w:lineRule="auto"/>
              <w:rPr>
                <w:b/>
                <w:sz w:val="24"/>
                <w:szCs w:val="24"/>
              </w:rPr>
            </w:pPr>
          </w:p>
          <w:p w14:paraId="3C92C060" w14:textId="702EFC06" w:rsidR="00FE62F9" w:rsidRDefault="007B4C2D" w:rsidP="005818BC">
            <w:pPr>
              <w:spacing w:after="0" w:line="240" w:lineRule="auto"/>
              <w:rPr>
                <w:b/>
                <w:sz w:val="24"/>
                <w:szCs w:val="24"/>
              </w:rPr>
            </w:pPr>
            <w:r w:rsidRPr="007B4C2D">
              <w:rPr>
                <w:b/>
                <w:sz w:val="24"/>
                <w:szCs w:val="24"/>
              </w:rPr>
              <w:lastRenderedPageBreak/>
              <w:t>Reread page</w:t>
            </w:r>
            <w:r>
              <w:rPr>
                <w:b/>
                <w:sz w:val="24"/>
                <w:szCs w:val="24"/>
              </w:rPr>
              <w:t xml:space="preserve"> </w:t>
            </w:r>
            <w:r w:rsidRPr="007B4C2D">
              <w:rPr>
                <w:b/>
                <w:sz w:val="24"/>
                <w:szCs w:val="24"/>
              </w:rPr>
              <w:t>4</w:t>
            </w:r>
            <w:r w:rsidR="00190CBA">
              <w:rPr>
                <w:b/>
                <w:sz w:val="24"/>
                <w:szCs w:val="24"/>
              </w:rPr>
              <w:t xml:space="preserve"> </w:t>
            </w:r>
          </w:p>
          <w:p w14:paraId="247DDAB5" w14:textId="515B81F5" w:rsidR="00FE62F9" w:rsidRDefault="00FE62F9" w:rsidP="005818BC">
            <w:pPr>
              <w:spacing w:after="0" w:line="240" w:lineRule="auto"/>
              <w:rPr>
                <w:sz w:val="24"/>
                <w:szCs w:val="24"/>
              </w:rPr>
            </w:pPr>
            <w:r>
              <w:rPr>
                <w:sz w:val="24"/>
                <w:szCs w:val="24"/>
              </w:rPr>
              <w:t>Ask the students to tell another name for a tornado</w:t>
            </w:r>
            <w:r w:rsidR="00103B6B">
              <w:rPr>
                <w:sz w:val="24"/>
                <w:szCs w:val="24"/>
              </w:rPr>
              <w:t>; what happens when the air pushes up?</w:t>
            </w:r>
          </w:p>
          <w:p w14:paraId="12AD42AB" w14:textId="05CC56F6" w:rsidR="00FE62F9" w:rsidRDefault="00FE62F9" w:rsidP="005818BC">
            <w:pPr>
              <w:spacing w:after="0" w:line="240" w:lineRule="auto"/>
              <w:rPr>
                <w:sz w:val="24"/>
                <w:szCs w:val="24"/>
              </w:rPr>
            </w:pPr>
            <w:r>
              <w:rPr>
                <w:sz w:val="24"/>
                <w:szCs w:val="24"/>
              </w:rPr>
              <w:t>Point to the funnel to show students where the “twister” is.</w:t>
            </w:r>
          </w:p>
          <w:p w14:paraId="4CF0B631" w14:textId="5AE74F32" w:rsidR="00FE62F9" w:rsidRDefault="00FE62F9" w:rsidP="005818BC">
            <w:pPr>
              <w:spacing w:after="0" w:line="240" w:lineRule="auto"/>
              <w:rPr>
                <w:sz w:val="24"/>
                <w:szCs w:val="24"/>
              </w:rPr>
            </w:pPr>
            <w:r>
              <w:rPr>
                <w:sz w:val="24"/>
                <w:szCs w:val="24"/>
              </w:rPr>
              <w:t>Ask students where tornadoes happen.</w:t>
            </w:r>
          </w:p>
          <w:p w14:paraId="3FE306D9" w14:textId="245694D9" w:rsidR="00FE62F9" w:rsidRPr="00FE62F9" w:rsidRDefault="00954B67" w:rsidP="005818BC">
            <w:pPr>
              <w:spacing w:after="0" w:line="240" w:lineRule="auto"/>
              <w:rPr>
                <w:sz w:val="24"/>
                <w:szCs w:val="24"/>
              </w:rPr>
            </w:pPr>
            <w:r>
              <w:rPr>
                <w:sz w:val="24"/>
                <w:szCs w:val="24"/>
              </w:rPr>
              <w:t>(The tornado in a bottle activity from the weatherwhizkids.com site can be used to help students understand this information.)</w:t>
            </w:r>
          </w:p>
          <w:p w14:paraId="741D584C" w14:textId="64E094AC" w:rsidR="00954B67" w:rsidRDefault="00A41D83" w:rsidP="005818BC">
            <w:pPr>
              <w:spacing w:after="0" w:line="240" w:lineRule="auto"/>
              <w:rPr>
                <w:sz w:val="24"/>
                <w:szCs w:val="24"/>
              </w:rPr>
            </w:pPr>
            <w:r>
              <w:rPr>
                <w:sz w:val="24"/>
                <w:szCs w:val="24"/>
              </w:rPr>
              <w:t>Show</w:t>
            </w:r>
            <w:r w:rsidR="003011C6">
              <w:rPr>
                <w:sz w:val="24"/>
                <w:szCs w:val="24"/>
              </w:rPr>
              <w:t xml:space="preserve"> a video clip of a tornado –</w:t>
            </w:r>
            <w:r w:rsidR="00FE62F9">
              <w:rPr>
                <w:sz w:val="24"/>
                <w:szCs w:val="24"/>
              </w:rPr>
              <w:t xml:space="preserve"> (an example might be:</w:t>
            </w:r>
            <w:r w:rsidR="003011C6">
              <w:rPr>
                <w:sz w:val="24"/>
                <w:szCs w:val="24"/>
              </w:rPr>
              <w:t xml:space="preserve"> </w:t>
            </w:r>
            <w:hyperlink r:id="rId11" w:history="1">
              <w:r w:rsidR="00954B67" w:rsidRPr="00D00AD0">
                <w:rPr>
                  <w:rStyle w:val="Hyperlink"/>
                  <w:sz w:val="24"/>
                  <w:szCs w:val="24"/>
                </w:rPr>
                <w:t>http://video.nationalgeographic.com/video/environment/environment-natural-disasters/tornadoes/tornadoes-101/</w:t>
              </w:r>
            </w:hyperlink>
            <w:r w:rsidR="00BC425E" w:rsidRPr="00FE62F9">
              <w:rPr>
                <w:sz w:val="24"/>
                <w:szCs w:val="24"/>
                <w:u w:val="single"/>
              </w:rPr>
              <w:t>)</w:t>
            </w:r>
          </w:p>
          <w:p w14:paraId="16750332" w14:textId="77777777" w:rsidR="00954B67" w:rsidRPr="00FE62F9" w:rsidRDefault="00954B67" w:rsidP="00954B67">
            <w:pPr>
              <w:spacing w:after="0" w:line="240" w:lineRule="auto"/>
              <w:rPr>
                <w:sz w:val="24"/>
                <w:szCs w:val="24"/>
              </w:rPr>
            </w:pPr>
          </w:p>
          <w:p w14:paraId="206B62A2" w14:textId="77777777" w:rsidR="00FE62F9" w:rsidRDefault="00FE62F9" w:rsidP="005818BC">
            <w:pPr>
              <w:spacing w:after="0" w:line="240" w:lineRule="auto"/>
              <w:rPr>
                <w:sz w:val="24"/>
                <w:szCs w:val="24"/>
              </w:rPr>
            </w:pPr>
            <w:r>
              <w:rPr>
                <w:sz w:val="24"/>
                <w:szCs w:val="24"/>
              </w:rPr>
              <w:t>Using a document camera or chart paper, model the following activity:</w:t>
            </w:r>
          </w:p>
          <w:p w14:paraId="5F404FCC" w14:textId="72AAE04A" w:rsidR="003011C6" w:rsidRDefault="003011C6" w:rsidP="005818BC">
            <w:pPr>
              <w:spacing w:after="0" w:line="240" w:lineRule="auto"/>
              <w:rPr>
                <w:sz w:val="24"/>
                <w:szCs w:val="24"/>
              </w:rPr>
            </w:pPr>
            <w:r>
              <w:rPr>
                <w:sz w:val="24"/>
                <w:szCs w:val="24"/>
              </w:rPr>
              <w:t>Instruct students to turn their paper over and draw a big cloud at the top to represent a thundercloud and a line across the bottom to represent the ground. Using the pink and green crayons to represent warm and moist air, have them draw arrows from the ground to the base, or bottom, of the thundercloud. Using the blue crayon color over the pink and green arrows near the base of the thundercloud making swirling lines going back down toward the ground.</w:t>
            </w:r>
          </w:p>
          <w:p w14:paraId="41422A56" w14:textId="77777777" w:rsidR="005B1084" w:rsidRDefault="005B1084" w:rsidP="005818BC">
            <w:pPr>
              <w:spacing w:after="0" w:line="240" w:lineRule="auto"/>
              <w:rPr>
                <w:sz w:val="24"/>
                <w:szCs w:val="24"/>
              </w:rPr>
            </w:pPr>
          </w:p>
          <w:p w14:paraId="225F0E4B" w14:textId="77777777" w:rsidR="00774CEC" w:rsidRDefault="00774CEC" w:rsidP="005818BC">
            <w:pPr>
              <w:spacing w:after="0" w:line="240" w:lineRule="auto"/>
              <w:rPr>
                <w:sz w:val="24"/>
                <w:szCs w:val="24"/>
              </w:rPr>
            </w:pPr>
            <w:r>
              <w:rPr>
                <w:sz w:val="24"/>
                <w:szCs w:val="24"/>
              </w:rPr>
              <w:t xml:space="preserve">To help the students understand the size of a tornado, have two students stand a “few feet” from one another </w:t>
            </w:r>
            <w:r w:rsidR="00595E98">
              <w:rPr>
                <w:sz w:val="24"/>
                <w:szCs w:val="24"/>
              </w:rPr>
              <w:t xml:space="preserve">and two other students standing in the front and back of the classroom. Explain that some tornadoes are a “few feet” across while others are bigger across than the distance between the two students standing in the front and back of the classroom. </w:t>
            </w:r>
            <w:r w:rsidR="00D9371E">
              <w:rPr>
                <w:sz w:val="24"/>
                <w:szCs w:val="24"/>
              </w:rPr>
              <w:t>State that t</w:t>
            </w:r>
            <w:r w:rsidR="00595E98">
              <w:rPr>
                <w:sz w:val="24"/>
                <w:szCs w:val="24"/>
              </w:rPr>
              <w:t>ornadoes can be very, very tall.</w:t>
            </w:r>
          </w:p>
          <w:p w14:paraId="33B4200C" w14:textId="77777777" w:rsidR="00373B60" w:rsidRDefault="00373B60" w:rsidP="005818BC">
            <w:pPr>
              <w:spacing w:after="0" w:line="240" w:lineRule="auto"/>
              <w:rPr>
                <w:sz w:val="24"/>
                <w:szCs w:val="24"/>
              </w:rPr>
            </w:pPr>
          </w:p>
          <w:p w14:paraId="203E4D2B" w14:textId="60E8094A" w:rsidR="00595E98" w:rsidRDefault="00595E98" w:rsidP="005818BC">
            <w:pPr>
              <w:spacing w:after="0" w:line="240" w:lineRule="auto"/>
              <w:rPr>
                <w:sz w:val="24"/>
                <w:szCs w:val="24"/>
              </w:rPr>
            </w:pPr>
            <w:r>
              <w:rPr>
                <w:sz w:val="24"/>
                <w:szCs w:val="24"/>
              </w:rPr>
              <w:t xml:space="preserve">Explain that the winds are faster than cars on an interstate highway </w:t>
            </w:r>
            <w:r w:rsidR="00FE62F9">
              <w:rPr>
                <w:sz w:val="24"/>
                <w:szCs w:val="24"/>
              </w:rPr>
              <w:t>(tornado winds can be up to 300 mph– a car goes 70 mph on the highway)</w:t>
            </w:r>
            <w:r w:rsidR="00373B60">
              <w:rPr>
                <w:sz w:val="24"/>
                <w:szCs w:val="24"/>
              </w:rPr>
              <w:t xml:space="preserve"> </w:t>
            </w:r>
            <w:r>
              <w:rPr>
                <w:sz w:val="24"/>
                <w:szCs w:val="24"/>
              </w:rPr>
              <w:t>and that m</w:t>
            </w:r>
            <w:r w:rsidR="002F2DE8">
              <w:rPr>
                <w:sz w:val="24"/>
                <w:szCs w:val="24"/>
              </w:rPr>
              <w:t xml:space="preserve">akes the tornado very violent, or strong, and </w:t>
            </w:r>
            <w:r w:rsidR="002F2DE8">
              <w:rPr>
                <w:sz w:val="24"/>
                <w:szCs w:val="24"/>
              </w:rPr>
              <w:lastRenderedPageBreak/>
              <w:t>dangerous. They are strong enough to pick up a truck, or even a house.</w:t>
            </w:r>
          </w:p>
          <w:p w14:paraId="1123382D" w14:textId="77777777" w:rsidR="00373B60" w:rsidRDefault="00373B60" w:rsidP="005818BC">
            <w:pPr>
              <w:spacing w:after="0" w:line="240" w:lineRule="auto"/>
              <w:rPr>
                <w:sz w:val="24"/>
                <w:szCs w:val="24"/>
              </w:rPr>
            </w:pPr>
          </w:p>
          <w:p w14:paraId="40B94382" w14:textId="2A935C15" w:rsidR="00FE62F9" w:rsidRDefault="002F2DE8" w:rsidP="005818BC">
            <w:pPr>
              <w:spacing w:after="0" w:line="240" w:lineRule="auto"/>
              <w:rPr>
                <w:sz w:val="24"/>
                <w:szCs w:val="24"/>
              </w:rPr>
            </w:pPr>
            <w:r>
              <w:rPr>
                <w:sz w:val="24"/>
                <w:szCs w:val="24"/>
              </w:rPr>
              <w:t xml:space="preserve">Show the map of the United States to the students </w:t>
            </w:r>
            <w:r w:rsidR="00FE62F9">
              <w:rPr>
                <w:sz w:val="24"/>
                <w:szCs w:val="24"/>
              </w:rPr>
              <w:t xml:space="preserve">(use a </w:t>
            </w:r>
            <w:r w:rsidR="00B46BAB">
              <w:rPr>
                <w:sz w:val="24"/>
                <w:szCs w:val="24"/>
              </w:rPr>
              <w:t>large map</w:t>
            </w:r>
            <w:r w:rsidR="004A2EE4">
              <w:rPr>
                <w:sz w:val="24"/>
                <w:szCs w:val="24"/>
              </w:rPr>
              <w:t>,</w:t>
            </w:r>
            <w:r w:rsidR="00FE62F9">
              <w:rPr>
                <w:sz w:val="24"/>
                <w:szCs w:val="24"/>
              </w:rPr>
              <w:t xml:space="preserve"> or enlarge the picture in the book</w:t>
            </w:r>
            <w:r w:rsidR="00B46BAB">
              <w:rPr>
                <w:sz w:val="24"/>
                <w:szCs w:val="24"/>
              </w:rPr>
              <w:t xml:space="preserve"> on a document camera</w:t>
            </w:r>
            <w:r w:rsidR="00FE62F9">
              <w:rPr>
                <w:sz w:val="24"/>
                <w:szCs w:val="24"/>
              </w:rPr>
              <w:t xml:space="preserve">) </w:t>
            </w:r>
            <w:r>
              <w:rPr>
                <w:sz w:val="24"/>
                <w:szCs w:val="24"/>
              </w:rPr>
              <w:t>and guide them in finding the state where they live. Point out the key on the right and help them to understand the use of the colors on the map. Using that key ask them if their state has a lot of tornadoes. The darkest red shows where tornadoes are most common in the United States. That area is part of our country called the Midwest.</w:t>
            </w:r>
          </w:p>
          <w:p w14:paraId="10FE9575" w14:textId="37528B85" w:rsidR="00E27CD2" w:rsidRDefault="00FE62F9" w:rsidP="005818BC">
            <w:pPr>
              <w:spacing w:after="0" w:line="240" w:lineRule="auto"/>
              <w:rPr>
                <w:sz w:val="24"/>
                <w:szCs w:val="24"/>
              </w:rPr>
            </w:pPr>
            <w:r>
              <w:rPr>
                <w:sz w:val="24"/>
                <w:szCs w:val="24"/>
              </w:rPr>
              <w:t>(If the school has tornado dr</w:t>
            </w:r>
            <w:r w:rsidR="00E27CD2">
              <w:rPr>
                <w:sz w:val="24"/>
                <w:szCs w:val="24"/>
              </w:rPr>
              <w:t>ills, the drill can be reviewed here, with a discussion about why that drill helps students to be safe.</w:t>
            </w:r>
            <w:r>
              <w:rPr>
                <w:sz w:val="24"/>
                <w:szCs w:val="24"/>
              </w:rPr>
              <w:t>)</w:t>
            </w:r>
          </w:p>
          <w:p w14:paraId="11B860A7" w14:textId="77777777" w:rsidR="00373B60" w:rsidRDefault="00373B60" w:rsidP="005818BC">
            <w:pPr>
              <w:spacing w:after="0" w:line="240" w:lineRule="auto"/>
              <w:rPr>
                <w:b/>
                <w:sz w:val="24"/>
                <w:szCs w:val="24"/>
              </w:rPr>
            </w:pPr>
          </w:p>
          <w:p w14:paraId="6960B484" w14:textId="77777777" w:rsidR="007B4C2D" w:rsidRDefault="004D7355" w:rsidP="005818BC">
            <w:pPr>
              <w:spacing w:after="0" w:line="240" w:lineRule="auto"/>
              <w:rPr>
                <w:sz w:val="24"/>
                <w:szCs w:val="24"/>
              </w:rPr>
            </w:pPr>
            <w:r>
              <w:rPr>
                <w:b/>
                <w:sz w:val="24"/>
                <w:szCs w:val="24"/>
              </w:rPr>
              <w:t>Reread page 7</w:t>
            </w:r>
          </w:p>
          <w:p w14:paraId="3DFA2197" w14:textId="2A0287B7" w:rsidR="004D7355" w:rsidRDefault="004D7355" w:rsidP="005818BC">
            <w:pPr>
              <w:spacing w:after="0" w:line="240" w:lineRule="auto"/>
              <w:rPr>
                <w:sz w:val="24"/>
                <w:szCs w:val="24"/>
              </w:rPr>
            </w:pPr>
            <w:r>
              <w:rPr>
                <w:sz w:val="24"/>
                <w:szCs w:val="24"/>
              </w:rPr>
              <w:t>Re</w:t>
            </w:r>
            <w:r w:rsidR="00FE62F9">
              <w:rPr>
                <w:sz w:val="24"/>
                <w:szCs w:val="24"/>
              </w:rPr>
              <w:t>read the page and then restate “</w:t>
            </w:r>
            <w:r>
              <w:rPr>
                <w:sz w:val="24"/>
                <w:szCs w:val="24"/>
              </w:rPr>
              <w:t>Weather scientists use the speed of the winds in tornadoes to label the strength of the tornado and help everyone to understand how dangerous it might be. They say the tornado is a F0 or F1 if it won’t cause much damage. The worst tornado is ranked, or labeled, F5. They can reduce to rubble, or tear up, a whole town or forest. Most tornadoes don’t cause much damage.</w:t>
            </w:r>
            <w:r w:rsidR="00FE62F9">
              <w:rPr>
                <w:sz w:val="24"/>
                <w:szCs w:val="24"/>
              </w:rPr>
              <w:t xml:space="preserve">” </w:t>
            </w:r>
            <w:r>
              <w:rPr>
                <w:sz w:val="24"/>
                <w:szCs w:val="24"/>
              </w:rPr>
              <w:t>Ask the students to look at the picture on page 7 and decide if the tornado was a F1 or a F5. Turn and tell your partner whether you think the tornado was a F1 or F5 and why.</w:t>
            </w:r>
          </w:p>
          <w:p w14:paraId="61207863" w14:textId="77777777" w:rsidR="00FE62F9" w:rsidRDefault="00FE62F9" w:rsidP="005818BC">
            <w:pPr>
              <w:spacing w:after="0" w:line="240" w:lineRule="auto"/>
              <w:rPr>
                <w:sz w:val="24"/>
                <w:szCs w:val="24"/>
              </w:rPr>
            </w:pPr>
          </w:p>
          <w:p w14:paraId="35B75A50" w14:textId="77777777" w:rsidR="00FE62F9" w:rsidRDefault="00FE62F9" w:rsidP="005818BC">
            <w:pPr>
              <w:spacing w:after="0" w:line="240" w:lineRule="auto"/>
              <w:rPr>
                <w:sz w:val="24"/>
                <w:szCs w:val="24"/>
              </w:rPr>
            </w:pPr>
          </w:p>
          <w:p w14:paraId="56107B90" w14:textId="3D160C39" w:rsidR="00FE62F9" w:rsidRDefault="00A23EA0" w:rsidP="005818BC">
            <w:pPr>
              <w:spacing w:after="0" w:line="240" w:lineRule="auto"/>
              <w:rPr>
                <w:sz w:val="24"/>
                <w:szCs w:val="24"/>
              </w:rPr>
            </w:pPr>
            <w:r>
              <w:rPr>
                <w:sz w:val="24"/>
                <w:szCs w:val="24"/>
              </w:rPr>
              <w:t xml:space="preserve">  </w:t>
            </w:r>
          </w:p>
          <w:p w14:paraId="3FE77E70" w14:textId="7C553895" w:rsidR="006D2D5D" w:rsidRDefault="00A55361" w:rsidP="005818BC">
            <w:pPr>
              <w:spacing w:after="0" w:line="240" w:lineRule="auto"/>
              <w:rPr>
                <w:sz w:val="24"/>
                <w:szCs w:val="24"/>
              </w:rPr>
            </w:pPr>
            <w:r>
              <w:rPr>
                <w:sz w:val="24"/>
                <w:szCs w:val="24"/>
              </w:rPr>
              <w:t>As a class, record facts about tornadoes</w:t>
            </w:r>
            <w:r w:rsidR="00A23EA0">
              <w:rPr>
                <w:sz w:val="24"/>
                <w:szCs w:val="24"/>
              </w:rPr>
              <w:t xml:space="preserve"> on chart paper</w:t>
            </w:r>
            <w:r>
              <w:rPr>
                <w:sz w:val="24"/>
                <w:szCs w:val="24"/>
              </w:rPr>
              <w:t>.</w:t>
            </w:r>
            <w:r w:rsidR="00A23EA0">
              <w:rPr>
                <w:sz w:val="24"/>
                <w:szCs w:val="24"/>
              </w:rPr>
              <w:t xml:space="preserve"> (See example)</w:t>
            </w:r>
          </w:p>
          <w:p w14:paraId="2EEA6DB3" w14:textId="77777777" w:rsidR="0056584A" w:rsidRDefault="0056584A" w:rsidP="005818BC">
            <w:pPr>
              <w:spacing w:after="0" w:line="240" w:lineRule="auto"/>
              <w:rPr>
                <w:sz w:val="24"/>
                <w:szCs w:val="24"/>
              </w:rPr>
            </w:pPr>
          </w:p>
          <w:p w14:paraId="727F2BCA" w14:textId="77777777" w:rsidR="0056584A" w:rsidRDefault="0056584A" w:rsidP="005818BC">
            <w:pPr>
              <w:spacing w:after="0" w:line="240" w:lineRule="auto"/>
              <w:rPr>
                <w:sz w:val="24"/>
                <w:szCs w:val="24"/>
              </w:rPr>
            </w:pPr>
          </w:p>
          <w:p w14:paraId="13BFD454" w14:textId="77777777" w:rsidR="0056584A" w:rsidRPr="004D7355" w:rsidRDefault="0056584A" w:rsidP="005818BC">
            <w:pPr>
              <w:spacing w:after="0" w:line="240" w:lineRule="auto"/>
              <w:rPr>
                <w:sz w:val="24"/>
                <w:szCs w:val="24"/>
              </w:rPr>
            </w:pPr>
          </w:p>
          <w:p w14:paraId="41415C61" w14:textId="77777777" w:rsidR="00284A7B" w:rsidRDefault="00284A7B" w:rsidP="005818BC">
            <w:pPr>
              <w:spacing w:after="0" w:line="240" w:lineRule="auto"/>
              <w:rPr>
                <w:b/>
                <w:sz w:val="24"/>
                <w:szCs w:val="24"/>
              </w:rPr>
            </w:pPr>
          </w:p>
          <w:p w14:paraId="4AF8587E" w14:textId="77777777" w:rsidR="00284A7B" w:rsidRDefault="00284A7B" w:rsidP="005818BC">
            <w:pPr>
              <w:spacing w:after="0" w:line="240" w:lineRule="auto"/>
              <w:rPr>
                <w:b/>
                <w:sz w:val="24"/>
                <w:szCs w:val="24"/>
              </w:rPr>
            </w:pPr>
          </w:p>
          <w:p w14:paraId="6C68A9A2" w14:textId="77777777" w:rsidR="00A23EA0" w:rsidRDefault="00A23EA0" w:rsidP="005818BC">
            <w:pPr>
              <w:spacing w:after="0" w:line="240" w:lineRule="auto"/>
              <w:rPr>
                <w:b/>
                <w:sz w:val="24"/>
                <w:szCs w:val="24"/>
              </w:rPr>
            </w:pPr>
          </w:p>
          <w:p w14:paraId="3467B3EA" w14:textId="77777777" w:rsidR="00AE51F0" w:rsidRDefault="00AE51F0" w:rsidP="005818BC">
            <w:pPr>
              <w:spacing w:after="0" w:line="240" w:lineRule="auto"/>
              <w:rPr>
                <w:b/>
                <w:sz w:val="24"/>
                <w:szCs w:val="24"/>
              </w:rPr>
            </w:pPr>
          </w:p>
          <w:p w14:paraId="096DDF31" w14:textId="77777777" w:rsidR="00AE51F0" w:rsidRDefault="00AE51F0" w:rsidP="005818BC">
            <w:pPr>
              <w:spacing w:after="0" w:line="240" w:lineRule="auto"/>
              <w:rPr>
                <w:b/>
                <w:sz w:val="24"/>
                <w:szCs w:val="24"/>
              </w:rPr>
            </w:pPr>
          </w:p>
          <w:p w14:paraId="541EA67A" w14:textId="77777777" w:rsidR="007B4C2D" w:rsidRDefault="006D2D5D" w:rsidP="005818BC">
            <w:pPr>
              <w:spacing w:after="0" w:line="240" w:lineRule="auto"/>
              <w:rPr>
                <w:b/>
                <w:sz w:val="24"/>
                <w:szCs w:val="24"/>
              </w:rPr>
            </w:pPr>
            <w:r>
              <w:rPr>
                <w:b/>
                <w:sz w:val="24"/>
                <w:szCs w:val="24"/>
              </w:rPr>
              <w:t>Reread page 8</w:t>
            </w:r>
          </w:p>
          <w:p w14:paraId="36E57A5A" w14:textId="53808248" w:rsidR="0085524D" w:rsidRDefault="0085524D" w:rsidP="005818BC">
            <w:pPr>
              <w:spacing w:after="0" w:line="240" w:lineRule="auto"/>
              <w:rPr>
                <w:sz w:val="24"/>
                <w:szCs w:val="24"/>
              </w:rPr>
            </w:pPr>
            <w:r>
              <w:rPr>
                <w:sz w:val="24"/>
                <w:szCs w:val="24"/>
              </w:rPr>
              <w:t>Show a brief clip of a hurricane.</w:t>
            </w:r>
            <w:r w:rsidR="00284A7B">
              <w:rPr>
                <w:sz w:val="24"/>
                <w:szCs w:val="24"/>
              </w:rPr>
              <w:t xml:space="preserve"> </w:t>
            </w:r>
            <w:r w:rsidR="00894044">
              <w:rPr>
                <w:sz w:val="24"/>
                <w:szCs w:val="24"/>
              </w:rPr>
              <w:t xml:space="preserve"> (</w:t>
            </w:r>
            <w:r w:rsidR="00404EC3">
              <w:rPr>
                <w:sz w:val="24"/>
                <w:szCs w:val="24"/>
              </w:rPr>
              <w:t xml:space="preserve">Example: </w:t>
            </w:r>
            <w:hyperlink r:id="rId12" w:history="1">
              <w:r w:rsidR="00404EC3" w:rsidRPr="0078277E">
                <w:rPr>
                  <w:rStyle w:val="Hyperlink"/>
                  <w:sz w:val="24"/>
                  <w:szCs w:val="24"/>
                </w:rPr>
                <w:t>https://www.youtube.com/watch?v=uw-ts4TvcsY</w:t>
              </w:r>
            </w:hyperlink>
            <w:r w:rsidR="00404EC3">
              <w:rPr>
                <w:sz w:val="24"/>
                <w:szCs w:val="24"/>
              </w:rPr>
              <w:t xml:space="preserve">) </w:t>
            </w:r>
          </w:p>
          <w:p w14:paraId="06408F49" w14:textId="387803B9" w:rsidR="00A23EA0" w:rsidRDefault="00A23EA0" w:rsidP="005818BC">
            <w:pPr>
              <w:spacing w:after="0" w:line="240" w:lineRule="auto"/>
              <w:rPr>
                <w:sz w:val="24"/>
                <w:szCs w:val="24"/>
              </w:rPr>
            </w:pPr>
            <w:r>
              <w:rPr>
                <w:sz w:val="24"/>
                <w:szCs w:val="24"/>
              </w:rPr>
              <w:t xml:space="preserve">Discuss the facts in the video. </w:t>
            </w:r>
          </w:p>
          <w:p w14:paraId="1C9394FB" w14:textId="77777777" w:rsidR="00894044" w:rsidRPr="0085524D" w:rsidRDefault="00894044" w:rsidP="005818BC">
            <w:pPr>
              <w:spacing w:after="0" w:line="240" w:lineRule="auto"/>
              <w:rPr>
                <w:sz w:val="24"/>
                <w:szCs w:val="24"/>
              </w:rPr>
            </w:pPr>
          </w:p>
          <w:p w14:paraId="6841BC1D" w14:textId="414642B7" w:rsidR="00FE62F9" w:rsidRDefault="00FE62F9" w:rsidP="006D2D5D">
            <w:pPr>
              <w:spacing w:after="0" w:line="240" w:lineRule="auto"/>
              <w:rPr>
                <w:sz w:val="24"/>
                <w:szCs w:val="24"/>
              </w:rPr>
            </w:pPr>
            <w:r>
              <w:rPr>
                <w:sz w:val="24"/>
                <w:szCs w:val="24"/>
              </w:rPr>
              <w:t>Read the first paragraph</w:t>
            </w:r>
            <w:r w:rsidR="002F519A">
              <w:rPr>
                <w:sz w:val="24"/>
                <w:szCs w:val="24"/>
              </w:rPr>
              <w:t xml:space="preserve"> on page 8</w:t>
            </w:r>
            <w:r>
              <w:rPr>
                <w:sz w:val="24"/>
                <w:szCs w:val="24"/>
              </w:rPr>
              <w:t>, stopping to ask questions:</w:t>
            </w:r>
          </w:p>
          <w:p w14:paraId="5FA78E05" w14:textId="32CC0C94" w:rsidR="00FE62F9" w:rsidRDefault="00FE62F9" w:rsidP="006D2D5D">
            <w:pPr>
              <w:spacing w:after="0" w:line="240" w:lineRule="auto"/>
              <w:rPr>
                <w:sz w:val="24"/>
                <w:szCs w:val="24"/>
              </w:rPr>
            </w:pPr>
            <w:r>
              <w:rPr>
                <w:sz w:val="24"/>
                <w:szCs w:val="24"/>
              </w:rPr>
              <w:t>“</w:t>
            </w:r>
            <w:r w:rsidR="00A23EA0">
              <w:rPr>
                <w:sz w:val="24"/>
                <w:szCs w:val="24"/>
              </w:rPr>
              <w:t>What are hurricanes?  Where are they formed? When are they common?</w:t>
            </w:r>
          </w:p>
          <w:p w14:paraId="65FB3907" w14:textId="77777777" w:rsidR="00A23EA0" w:rsidRDefault="00A23EA0" w:rsidP="006D2D5D">
            <w:pPr>
              <w:spacing w:after="0" w:line="240" w:lineRule="auto"/>
              <w:rPr>
                <w:sz w:val="24"/>
                <w:szCs w:val="24"/>
              </w:rPr>
            </w:pPr>
          </w:p>
          <w:p w14:paraId="38AD9A94" w14:textId="135B7C5C" w:rsidR="00FE62F9" w:rsidRDefault="008D099C" w:rsidP="006D2D5D">
            <w:pPr>
              <w:spacing w:after="0" w:line="240" w:lineRule="auto"/>
              <w:rPr>
                <w:sz w:val="24"/>
                <w:szCs w:val="24"/>
              </w:rPr>
            </w:pPr>
            <w:r>
              <w:rPr>
                <w:sz w:val="24"/>
                <w:szCs w:val="24"/>
              </w:rPr>
              <w:t>Remind students that tornadoes start in a thunderstorm. They drew a thundercloud over the ground (land) to show how a tornado started. Show the students a map, or a globe, and point t</w:t>
            </w:r>
            <w:r w:rsidR="00D9371E">
              <w:rPr>
                <w:sz w:val="24"/>
                <w:szCs w:val="24"/>
              </w:rPr>
              <w:t>o the Atlantic Ocean, Caribbean</w:t>
            </w:r>
            <w:r>
              <w:rPr>
                <w:sz w:val="24"/>
                <w:szCs w:val="24"/>
              </w:rPr>
              <w:t xml:space="preserve"> Sea, and Gulf of Mexico. Hurricanes </w:t>
            </w:r>
            <w:r w:rsidR="00CF4BFA">
              <w:rPr>
                <w:sz w:val="24"/>
                <w:szCs w:val="24"/>
              </w:rPr>
              <w:t xml:space="preserve">begin as storms above an ocean or gulf, </w:t>
            </w:r>
            <w:r>
              <w:rPr>
                <w:sz w:val="24"/>
                <w:szCs w:val="24"/>
              </w:rPr>
              <w:t>called tropical storms</w:t>
            </w:r>
            <w:r w:rsidR="00CF4BFA">
              <w:rPr>
                <w:sz w:val="24"/>
                <w:szCs w:val="24"/>
              </w:rPr>
              <w:t xml:space="preserve">. </w:t>
            </w:r>
            <w:r w:rsidR="00A23EA0">
              <w:rPr>
                <w:sz w:val="24"/>
                <w:szCs w:val="24"/>
              </w:rPr>
              <w:t>Tell them that i</w:t>
            </w:r>
            <w:r w:rsidR="00CF4BFA">
              <w:rPr>
                <w:sz w:val="24"/>
                <w:szCs w:val="24"/>
              </w:rPr>
              <w:t xml:space="preserve">f the winds get strong enough, the storm becomes a hurricane. </w:t>
            </w:r>
          </w:p>
          <w:p w14:paraId="37BE99FB" w14:textId="77777777" w:rsidR="00A23EA0" w:rsidRDefault="00A23EA0" w:rsidP="006D2D5D">
            <w:pPr>
              <w:spacing w:after="0" w:line="240" w:lineRule="auto"/>
              <w:rPr>
                <w:sz w:val="24"/>
                <w:szCs w:val="24"/>
              </w:rPr>
            </w:pPr>
          </w:p>
          <w:p w14:paraId="645DFA29" w14:textId="77777777" w:rsidR="00FE62F9" w:rsidRDefault="00FE62F9" w:rsidP="006D2D5D">
            <w:pPr>
              <w:spacing w:after="0" w:line="240" w:lineRule="auto"/>
              <w:rPr>
                <w:sz w:val="24"/>
                <w:szCs w:val="24"/>
              </w:rPr>
            </w:pPr>
            <w:r>
              <w:rPr>
                <w:sz w:val="24"/>
                <w:szCs w:val="24"/>
              </w:rPr>
              <w:t>Model the following activity on a document camera or on a chart:</w:t>
            </w:r>
          </w:p>
          <w:p w14:paraId="64C72332" w14:textId="39ED6C3C" w:rsidR="001476EF" w:rsidRPr="006D2D5D" w:rsidRDefault="00CF4BFA" w:rsidP="006D2D5D">
            <w:pPr>
              <w:spacing w:after="0" w:line="240" w:lineRule="auto"/>
              <w:rPr>
                <w:sz w:val="24"/>
                <w:szCs w:val="24"/>
              </w:rPr>
            </w:pPr>
            <w:r>
              <w:rPr>
                <w:sz w:val="24"/>
                <w:szCs w:val="24"/>
              </w:rPr>
              <w:t>Give the students a piece of paper and ask them to draw an ocean at the bottom of the page</w:t>
            </w:r>
            <w:r w:rsidR="003C7B7B">
              <w:rPr>
                <w:sz w:val="24"/>
                <w:szCs w:val="24"/>
              </w:rPr>
              <w:t xml:space="preserve"> with land touching one side</w:t>
            </w:r>
            <w:r>
              <w:rPr>
                <w:sz w:val="24"/>
                <w:szCs w:val="24"/>
              </w:rPr>
              <w:t xml:space="preserve">. Direct them to use their pink crayons to draw warm air rising above the water. Then ask them to draw lines to show air </w:t>
            </w:r>
            <w:r w:rsidR="002F1E61">
              <w:rPr>
                <w:sz w:val="24"/>
                <w:szCs w:val="24"/>
              </w:rPr>
              <w:t>moving in a spinning motion</w:t>
            </w:r>
            <w:r>
              <w:rPr>
                <w:sz w:val="24"/>
                <w:szCs w:val="24"/>
              </w:rPr>
              <w:t>.</w:t>
            </w:r>
          </w:p>
          <w:p w14:paraId="469E0FFA" w14:textId="77777777" w:rsidR="00F15A35" w:rsidRDefault="00F15A35" w:rsidP="0004592A">
            <w:pPr>
              <w:spacing w:after="0" w:line="240" w:lineRule="auto"/>
              <w:rPr>
                <w:sz w:val="24"/>
                <w:szCs w:val="24"/>
              </w:rPr>
            </w:pPr>
          </w:p>
          <w:p w14:paraId="38D7C95B" w14:textId="77777777" w:rsidR="005818BC" w:rsidRDefault="0004592A" w:rsidP="0004592A">
            <w:pPr>
              <w:spacing w:after="0" w:line="240" w:lineRule="auto"/>
              <w:rPr>
                <w:sz w:val="24"/>
                <w:szCs w:val="24"/>
              </w:rPr>
            </w:pPr>
            <w:r>
              <w:rPr>
                <w:sz w:val="24"/>
                <w:szCs w:val="24"/>
              </w:rPr>
              <w:t>Read the next paragraph, restating “In a ten-year period, or during 10 years, about twenty hurricanes strike, or hit, the United States coastline, the land near the ocean or gulf, but only six or seven of these cause widespread damage, or damage over a large area.</w:t>
            </w:r>
          </w:p>
          <w:p w14:paraId="74BF2BCE" w14:textId="1A11D690" w:rsidR="00FE62F9" w:rsidRDefault="00FE62F9" w:rsidP="0004592A">
            <w:pPr>
              <w:spacing w:after="0" w:line="240" w:lineRule="auto"/>
              <w:rPr>
                <w:sz w:val="24"/>
                <w:szCs w:val="24"/>
              </w:rPr>
            </w:pPr>
            <w:r>
              <w:rPr>
                <w:sz w:val="24"/>
                <w:szCs w:val="24"/>
              </w:rPr>
              <w:lastRenderedPageBreak/>
              <w:t>Ask the students how old they are (will be less than 10 years old). Ask how many hurricanes might have hit the coastline in their lifetime and caused widespread damage.</w:t>
            </w:r>
          </w:p>
          <w:p w14:paraId="4128F69B" w14:textId="77777777" w:rsidR="00FE62F9" w:rsidRDefault="00FE62F9" w:rsidP="0004592A">
            <w:pPr>
              <w:spacing w:after="0" w:line="240" w:lineRule="auto"/>
              <w:rPr>
                <w:sz w:val="24"/>
                <w:szCs w:val="24"/>
              </w:rPr>
            </w:pPr>
          </w:p>
          <w:p w14:paraId="4954723D" w14:textId="77777777" w:rsidR="0004592A" w:rsidRDefault="0004592A" w:rsidP="0004592A">
            <w:pPr>
              <w:spacing w:after="0" w:line="240" w:lineRule="auto"/>
              <w:rPr>
                <w:sz w:val="24"/>
                <w:szCs w:val="24"/>
              </w:rPr>
            </w:pPr>
            <w:r>
              <w:rPr>
                <w:sz w:val="24"/>
                <w:szCs w:val="24"/>
              </w:rPr>
              <w:t>Read the next paragraph. Remind the students that tornadoes were listed with F0 to F5 to describe how bad they were. Category 1 – 5 describes how bad a hurricane is.</w:t>
            </w:r>
          </w:p>
          <w:p w14:paraId="47AF6141" w14:textId="77777777" w:rsidR="00F15A35" w:rsidRDefault="00F15A35" w:rsidP="0004592A">
            <w:pPr>
              <w:spacing w:after="0" w:line="240" w:lineRule="auto"/>
              <w:rPr>
                <w:sz w:val="24"/>
                <w:szCs w:val="24"/>
              </w:rPr>
            </w:pPr>
          </w:p>
          <w:p w14:paraId="2E32E550" w14:textId="77777777" w:rsidR="0004592A" w:rsidRDefault="0004592A" w:rsidP="0004592A">
            <w:pPr>
              <w:spacing w:after="0" w:line="240" w:lineRule="auto"/>
              <w:rPr>
                <w:sz w:val="24"/>
                <w:szCs w:val="24"/>
              </w:rPr>
            </w:pPr>
            <w:r>
              <w:rPr>
                <w:b/>
                <w:sz w:val="24"/>
                <w:szCs w:val="24"/>
              </w:rPr>
              <w:t>Reread page 11</w:t>
            </w:r>
          </w:p>
          <w:p w14:paraId="7193FAB6" w14:textId="77777777" w:rsidR="00F15A35" w:rsidRDefault="003C7B7B" w:rsidP="0004592A">
            <w:pPr>
              <w:spacing w:after="0" w:line="240" w:lineRule="auto"/>
              <w:rPr>
                <w:sz w:val="24"/>
                <w:szCs w:val="24"/>
              </w:rPr>
            </w:pPr>
            <w:r>
              <w:rPr>
                <w:sz w:val="24"/>
                <w:szCs w:val="24"/>
              </w:rPr>
              <w:t xml:space="preserve">“When hurricanes move onshore, or come on the land, they bring a storm surge of ocean water along the coastline, or the land by the ocean, as well as damaging winds and torrential rains, or very hard rains, and flooding.” </w:t>
            </w:r>
          </w:p>
          <w:p w14:paraId="5506115A" w14:textId="64538DBB" w:rsidR="0004592A" w:rsidRDefault="003C7B7B" w:rsidP="0004592A">
            <w:pPr>
              <w:spacing w:after="0" w:line="240" w:lineRule="auto"/>
              <w:rPr>
                <w:sz w:val="24"/>
                <w:szCs w:val="24"/>
              </w:rPr>
            </w:pPr>
            <w:r>
              <w:rPr>
                <w:sz w:val="24"/>
                <w:szCs w:val="24"/>
              </w:rPr>
              <w:t>Explain to the students that sometimes authors give definitions within the text so that the reader can understand the information.</w:t>
            </w:r>
            <w:r w:rsidR="00F15A35">
              <w:rPr>
                <w:sz w:val="24"/>
                <w:szCs w:val="24"/>
              </w:rPr>
              <w:t xml:space="preserve"> </w:t>
            </w:r>
            <w:r>
              <w:rPr>
                <w:sz w:val="24"/>
                <w:szCs w:val="24"/>
              </w:rPr>
              <w:t xml:space="preserve">The author tells us that “A storm surge is a large </w:t>
            </w:r>
            <w:r w:rsidRPr="00B46BAB">
              <w:rPr>
                <w:b/>
                <w:sz w:val="24"/>
                <w:szCs w:val="24"/>
              </w:rPr>
              <w:t>dome</w:t>
            </w:r>
            <w:r>
              <w:rPr>
                <w:sz w:val="24"/>
                <w:szCs w:val="24"/>
              </w:rPr>
              <w:t xml:space="preserve"> of water, often 50 – 100 miles wid</w:t>
            </w:r>
            <w:r w:rsidR="00B40A70">
              <w:rPr>
                <w:sz w:val="24"/>
                <w:szCs w:val="24"/>
              </w:rPr>
              <w:t xml:space="preserve">e . Show </w:t>
            </w:r>
            <w:r w:rsidR="00B46BAB">
              <w:rPr>
                <w:sz w:val="24"/>
                <w:szCs w:val="24"/>
              </w:rPr>
              <w:t>students the picture of a dome. With you decid</w:t>
            </w:r>
            <w:r w:rsidR="00B40A70">
              <w:rPr>
                <w:sz w:val="24"/>
                <w:szCs w:val="24"/>
              </w:rPr>
              <w:t>e on a definition. Tell them the</w:t>
            </w:r>
            <w:r w:rsidR="00B46BAB">
              <w:rPr>
                <w:sz w:val="24"/>
                <w:szCs w:val="24"/>
              </w:rPr>
              <w:t xml:space="preserve"> sentence uses the word dome as a metaphor. There is not really a dome in the water, but turn and talk to your partner about what a dome of water might look like. After they respond</w:t>
            </w:r>
            <w:r w:rsidR="00B40A70">
              <w:rPr>
                <w:sz w:val="24"/>
                <w:szCs w:val="24"/>
              </w:rPr>
              <w:t xml:space="preserve">, </w:t>
            </w:r>
            <w:r>
              <w:rPr>
                <w:sz w:val="24"/>
                <w:szCs w:val="24"/>
              </w:rPr>
              <w:t xml:space="preserve">draw the ocean touching land and show a dome of water coming onto the land. Direct the students to draw a dome of water coming onto the land on their paper. </w:t>
            </w:r>
            <w:r w:rsidR="00FE62F9">
              <w:rPr>
                <w:sz w:val="24"/>
                <w:szCs w:val="24"/>
              </w:rPr>
              <w:t xml:space="preserve">(Tell the students </w:t>
            </w:r>
            <w:r w:rsidR="00B46BAB">
              <w:rPr>
                <w:sz w:val="24"/>
                <w:szCs w:val="24"/>
              </w:rPr>
              <w:t xml:space="preserve">again </w:t>
            </w:r>
            <w:r w:rsidR="00FE62F9">
              <w:rPr>
                <w:sz w:val="24"/>
                <w:szCs w:val="24"/>
              </w:rPr>
              <w:t xml:space="preserve">that “dome of water” is </w:t>
            </w:r>
            <w:r w:rsidR="00B46BAB">
              <w:rPr>
                <w:sz w:val="24"/>
                <w:szCs w:val="24"/>
              </w:rPr>
              <w:t xml:space="preserve">a metaphor </w:t>
            </w:r>
            <w:r w:rsidR="00FE62F9">
              <w:rPr>
                <w:sz w:val="24"/>
                <w:szCs w:val="24"/>
              </w:rPr>
              <w:t xml:space="preserve">used to help people understand what the water looks like coming on the land.) </w:t>
            </w:r>
            <w:r>
              <w:rPr>
                <w:sz w:val="24"/>
                <w:szCs w:val="24"/>
              </w:rPr>
              <w:t>That represents a storm surge.</w:t>
            </w:r>
          </w:p>
          <w:p w14:paraId="64D47FA3" w14:textId="77777777" w:rsidR="0085524D" w:rsidRDefault="0085524D" w:rsidP="0004592A">
            <w:pPr>
              <w:spacing w:after="0" w:line="240" w:lineRule="auto"/>
              <w:rPr>
                <w:sz w:val="24"/>
                <w:szCs w:val="24"/>
              </w:rPr>
            </w:pPr>
            <w:r>
              <w:rPr>
                <w:sz w:val="24"/>
                <w:szCs w:val="24"/>
              </w:rPr>
              <w:t>Read the rest of page 11 and read the fun fact to the students. Tell them that an atomic bomb is a big bomb.</w:t>
            </w:r>
          </w:p>
          <w:p w14:paraId="4731772B" w14:textId="77777777" w:rsidR="0085524D" w:rsidRDefault="0085524D" w:rsidP="0004592A">
            <w:pPr>
              <w:spacing w:after="0" w:line="240" w:lineRule="auto"/>
              <w:rPr>
                <w:sz w:val="24"/>
                <w:szCs w:val="24"/>
              </w:rPr>
            </w:pPr>
            <w:r>
              <w:rPr>
                <w:sz w:val="24"/>
                <w:szCs w:val="24"/>
              </w:rPr>
              <w:t>Add information about hurricanes to the storm chart.</w:t>
            </w:r>
          </w:p>
          <w:p w14:paraId="4FB57620" w14:textId="77777777" w:rsidR="00AE51F0" w:rsidRDefault="00AE51F0" w:rsidP="0004592A">
            <w:pPr>
              <w:spacing w:after="0" w:line="240" w:lineRule="auto"/>
              <w:rPr>
                <w:b/>
                <w:sz w:val="24"/>
                <w:szCs w:val="24"/>
              </w:rPr>
            </w:pPr>
          </w:p>
          <w:p w14:paraId="7F818ABA" w14:textId="77777777" w:rsidR="00AE51F0" w:rsidRDefault="00AE51F0" w:rsidP="0004592A">
            <w:pPr>
              <w:spacing w:after="0" w:line="240" w:lineRule="auto"/>
              <w:rPr>
                <w:b/>
                <w:sz w:val="24"/>
                <w:szCs w:val="24"/>
              </w:rPr>
            </w:pPr>
          </w:p>
          <w:p w14:paraId="27B4115C" w14:textId="77777777" w:rsidR="00AE51F0" w:rsidRDefault="00AE51F0" w:rsidP="0004592A">
            <w:pPr>
              <w:spacing w:after="0" w:line="240" w:lineRule="auto"/>
              <w:rPr>
                <w:b/>
                <w:sz w:val="24"/>
                <w:szCs w:val="24"/>
              </w:rPr>
            </w:pPr>
          </w:p>
          <w:p w14:paraId="420ABFC7" w14:textId="77777777" w:rsidR="00AE51F0" w:rsidRDefault="00AE51F0" w:rsidP="0004592A">
            <w:pPr>
              <w:spacing w:after="0" w:line="240" w:lineRule="auto"/>
              <w:rPr>
                <w:b/>
                <w:sz w:val="24"/>
                <w:szCs w:val="24"/>
              </w:rPr>
            </w:pPr>
          </w:p>
          <w:p w14:paraId="316C0877" w14:textId="77777777" w:rsidR="0085524D" w:rsidRDefault="0085524D" w:rsidP="0004592A">
            <w:pPr>
              <w:spacing w:after="0" w:line="240" w:lineRule="auto"/>
              <w:rPr>
                <w:sz w:val="24"/>
                <w:szCs w:val="24"/>
              </w:rPr>
            </w:pPr>
            <w:r>
              <w:rPr>
                <w:b/>
                <w:sz w:val="24"/>
                <w:szCs w:val="24"/>
              </w:rPr>
              <w:t>Reread page 12</w:t>
            </w:r>
          </w:p>
          <w:p w14:paraId="188D8889" w14:textId="77777777" w:rsidR="0085524D" w:rsidRDefault="0085524D" w:rsidP="0085524D">
            <w:pPr>
              <w:spacing w:after="0" w:line="240" w:lineRule="auto"/>
              <w:rPr>
                <w:sz w:val="24"/>
                <w:szCs w:val="24"/>
              </w:rPr>
            </w:pPr>
            <w:r>
              <w:rPr>
                <w:sz w:val="24"/>
                <w:szCs w:val="24"/>
              </w:rPr>
              <w:t xml:space="preserve">After reading page 12 show the students where Homestead, Florida is on a map of the United States. Point out that Homestead is near the Atlantic Ocean. A lot of people (dozens) were killed, businesses and homes were destroyed. The city of Homestead was “leveled to the ground” or almost completely destroyed by the wind and the water. </w:t>
            </w:r>
          </w:p>
          <w:p w14:paraId="08BBB84E" w14:textId="77777777" w:rsidR="00A55361" w:rsidRDefault="00A55361" w:rsidP="0085524D">
            <w:pPr>
              <w:spacing w:after="0" w:line="240" w:lineRule="auto"/>
              <w:rPr>
                <w:sz w:val="24"/>
                <w:szCs w:val="24"/>
              </w:rPr>
            </w:pPr>
            <w:r>
              <w:rPr>
                <w:sz w:val="24"/>
                <w:szCs w:val="24"/>
              </w:rPr>
              <w:t>(If the school is in an area that experiences hurricanes, the evacuation procedure can be reviewed here.)</w:t>
            </w:r>
          </w:p>
          <w:p w14:paraId="249A3538" w14:textId="77777777" w:rsidR="00C93290" w:rsidRDefault="00C93290" w:rsidP="0085524D">
            <w:pPr>
              <w:spacing w:after="0" w:line="240" w:lineRule="auto"/>
              <w:rPr>
                <w:sz w:val="24"/>
                <w:szCs w:val="24"/>
              </w:rPr>
            </w:pPr>
          </w:p>
          <w:p w14:paraId="4AF8779D" w14:textId="77777777" w:rsidR="00243233" w:rsidRDefault="00243233" w:rsidP="0085524D">
            <w:pPr>
              <w:spacing w:after="0" w:line="240" w:lineRule="auto"/>
              <w:rPr>
                <w:sz w:val="24"/>
                <w:szCs w:val="24"/>
              </w:rPr>
            </w:pPr>
          </w:p>
          <w:p w14:paraId="3911ACCF" w14:textId="77777777" w:rsidR="00C93290" w:rsidRDefault="00E27CD2" w:rsidP="0085524D">
            <w:pPr>
              <w:spacing w:after="0" w:line="240" w:lineRule="auto"/>
              <w:rPr>
                <w:b/>
                <w:sz w:val="24"/>
                <w:szCs w:val="24"/>
              </w:rPr>
            </w:pPr>
            <w:r>
              <w:rPr>
                <w:b/>
                <w:sz w:val="24"/>
                <w:szCs w:val="24"/>
              </w:rPr>
              <w:t>Reread pages 14 -19</w:t>
            </w:r>
          </w:p>
          <w:p w14:paraId="519772E4" w14:textId="19014DDC" w:rsidR="00FE62F9" w:rsidRPr="00FE62F9" w:rsidRDefault="00FE62F9" w:rsidP="0085524D">
            <w:pPr>
              <w:spacing w:after="0" w:line="240" w:lineRule="auto"/>
              <w:rPr>
                <w:sz w:val="24"/>
                <w:szCs w:val="24"/>
              </w:rPr>
            </w:pPr>
            <w:r>
              <w:rPr>
                <w:sz w:val="24"/>
                <w:szCs w:val="24"/>
              </w:rPr>
              <w:t>(Thunder and lightning experiments from the weatherwhizkids.com site can be used to help students understand the information.)</w:t>
            </w:r>
          </w:p>
          <w:p w14:paraId="761F54D1" w14:textId="72A269EC" w:rsidR="00E82919" w:rsidRPr="00E82919" w:rsidRDefault="00E82919" w:rsidP="00243233">
            <w:pPr>
              <w:spacing w:after="0" w:line="240" w:lineRule="auto"/>
              <w:rPr>
                <w:sz w:val="24"/>
                <w:szCs w:val="24"/>
              </w:rPr>
            </w:pPr>
            <w:r>
              <w:rPr>
                <w:sz w:val="24"/>
                <w:szCs w:val="24"/>
              </w:rPr>
              <w:t xml:space="preserve">Show a video clip of a thunderstorm. </w:t>
            </w:r>
            <w:r w:rsidR="00243233">
              <w:rPr>
                <w:sz w:val="24"/>
                <w:szCs w:val="24"/>
              </w:rPr>
              <w:t>(</w:t>
            </w:r>
            <w:hyperlink r:id="rId13" w:history="1">
              <w:r w:rsidR="00243233" w:rsidRPr="003242B7">
                <w:rPr>
                  <w:rStyle w:val="Hyperlink"/>
                  <w:sz w:val="24"/>
                  <w:szCs w:val="24"/>
                </w:rPr>
                <w:t>http://www.youtube.com/watch?v=LNYdZqLLLyQ</w:t>
              </w:r>
            </w:hyperlink>
            <w:r w:rsidR="00243233">
              <w:rPr>
                <w:sz w:val="24"/>
                <w:szCs w:val="24"/>
              </w:rPr>
              <w:t xml:space="preserve">)  </w:t>
            </w:r>
            <w:r>
              <w:rPr>
                <w:sz w:val="24"/>
                <w:szCs w:val="24"/>
              </w:rPr>
              <w:t>Most children will be familiar with a thunderstorm.</w:t>
            </w:r>
          </w:p>
          <w:p w14:paraId="2B05CB0A" w14:textId="77777777" w:rsidR="00F0591A" w:rsidRDefault="00D9371E" w:rsidP="004C437F">
            <w:pPr>
              <w:spacing w:after="0" w:line="240" w:lineRule="auto"/>
              <w:rPr>
                <w:sz w:val="24"/>
                <w:szCs w:val="24"/>
              </w:rPr>
            </w:pPr>
            <w:r>
              <w:rPr>
                <w:sz w:val="24"/>
                <w:szCs w:val="24"/>
              </w:rPr>
              <w:t>Read “Thu</w:t>
            </w:r>
            <w:r w:rsidR="004C437F">
              <w:rPr>
                <w:sz w:val="24"/>
                <w:szCs w:val="24"/>
              </w:rPr>
              <w:t>nderstorms are powerful electrical storms, strong storms that are full of electricity, that produce, or make, lightning and thunder. Every minute of the day, all day long, thousands of thunderstorms are forming, or beginning, around the world.”</w:t>
            </w:r>
            <w:r w:rsidR="00E82919">
              <w:rPr>
                <w:sz w:val="24"/>
                <w:szCs w:val="24"/>
              </w:rPr>
              <w:t xml:space="preserve"> </w:t>
            </w:r>
          </w:p>
          <w:p w14:paraId="73925FC7" w14:textId="01463934" w:rsidR="00FE62F9" w:rsidRDefault="00FE62F9" w:rsidP="004C437F">
            <w:pPr>
              <w:spacing w:after="0" w:line="240" w:lineRule="auto"/>
              <w:rPr>
                <w:sz w:val="24"/>
                <w:szCs w:val="24"/>
              </w:rPr>
            </w:pPr>
            <w:r>
              <w:rPr>
                <w:sz w:val="24"/>
                <w:szCs w:val="24"/>
              </w:rPr>
              <w:t>Ask the students to turn and tell their partner two characteristics of a thunderstorm.</w:t>
            </w:r>
          </w:p>
          <w:p w14:paraId="184B14E1" w14:textId="77777777" w:rsidR="00F0591A" w:rsidRDefault="00F0591A" w:rsidP="004C437F">
            <w:pPr>
              <w:spacing w:after="0" w:line="240" w:lineRule="auto"/>
              <w:rPr>
                <w:sz w:val="24"/>
                <w:szCs w:val="24"/>
              </w:rPr>
            </w:pPr>
          </w:p>
          <w:p w14:paraId="6D0D0DB0" w14:textId="77777777" w:rsidR="00FE62F9" w:rsidRDefault="00FE62F9" w:rsidP="00FE62F9">
            <w:pPr>
              <w:spacing w:after="0" w:line="240" w:lineRule="auto"/>
              <w:rPr>
                <w:sz w:val="24"/>
                <w:szCs w:val="24"/>
              </w:rPr>
            </w:pPr>
            <w:r>
              <w:rPr>
                <w:sz w:val="24"/>
                <w:szCs w:val="24"/>
              </w:rPr>
              <w:t xml:space="preserve">Demonstrate how thunder is made by giving the students a small paper bag. Have them blow up the bag and twist the opening shut. They should hold the closed end in one hand and hit the bag with the other hand. </w:t>
            </w:r>
            <w:r w:rsidRPr="00621F1C">
              <w:rPr>
                <w:sz w:val="24"/>
                <w:szCs w:val="24"/>
              </w:rPr>
              <w:t xml:space="preserve">Hitting the bag causes the air inside the bag to compress so quickly that the pressure breaks the bag. The air rushes out and pushes the air outside away from the bag. The air continues to move </w:t>
            </w:r>
            <w:r w:rsidRPr="00621F1C">
              <w:rPr>
                <w:sz w:val="24"/>
                <w:szCs w:val="24"/>
              </w:rPr>
              <w:lastRenderedPageBreak/>
              <w:t>forward in a wave. When the moving air reaches your ear, you hear a sound. Thunder is produced in a similar way</w:t>
            </w:r>
            <w:r>
              <w:rPr>
                <w:rFonts w:ascii="Comic Sans MS" w:hAnsi="Comic Sans MS"/>
                <w:sz w:val="27"/>
                <w:szCs w:val="27"/>
              </w:rPr>
              <w:t xml:space="preserve">. </w:t>
            </w:r>
          </w:p>
          <w:p w14:paraId="6FF6E070" w14:textId="77777777" w:rsidR="00FE62F9" w:rsidRDefault="00FE62F9" w:rsidP="004C437F">
            <w:pPr>
              <w:spacing w:after="0" w:line="240" w:lineRule="auto"/>
              <w:rPr>
                <w:sz w:val="24"/>
                <w:szCs w:val="24"/>
              </w:rPr>
            </w:pPr>
          </w:p>
          <w:p w14:paraId="1363FF8F" w14:textId="77777777" w:rsidR="00FE62F9" w:rsidRDefault="00FE62F9" w:rsidP="004C437F">
            <w:pPr>
              <w:spacing w:after="0" w:line="240" w:lineRule="auto"/>
              <w:rPr>
                <w:sz w:val="24"/>
                <w:szCs w:val="24"/>
              </w:rPr>
            </w:pPr>
            <w:r>
              <w:rPr>
                <w:sz w:val="24"/>
                <w:szCs w:val="24"/>
              </w:rPr>
              <w:t>Using a document camera or chart to model the following activity:</w:t>
            </w:r>
          </w:p>
          <w:p w14:paraId="342F343B" w14:textId="127019E6" w:rsidR="00E27CD2" w:rsidRDefault="00E27CD2" w:rsidP="004C437F">
            <w:pPr>
              <w:spacing w:after="0" w:line="240" w:lineRule="auto"/>
              <w:rPr>
                <w:sz w:val="24"/>
                <w:szCs w:val="24"/>
              </w:rPr>
            </w:pPr>
            <w:r>
              <w:rPr>
                <w:sz w:val="24"/>
                <w:szCs w:val="24"/>
              </w:rPr>
              <w:t xml:space="preserve">Give the students a piece of paper and have them draw green/pink lines upward from the ground, becoming blue as they draw thunderclouds. They can add lightning bolts using red crayons to represent the intense heat. Explain that tall buildings </w:t>
            </w:r>
            <w:r w:rsidR="0056584A">
              <w:rPr>
                <w:sz w:val="24"/>
                <w:szCs w:val="24"/>
              </w:rPr>
              <w:t>often have</w:t>
            </w:r>
            <w:r>
              <w:rPr>
                <w:sz w:val="24"/>
                <w:szCs w:val="24"/>
              </w:rPr>
              <w:t xml:space="preserve"> a metal rod, called a lightning rod, </w:t>
            </w:r>
            <w:r w:rsidR="00251DCF">
              <w:rPr>
                <w:sz w:val="24"/>
                <w:szCs w:val="24"/>
              </w:rPr>
              <w:t>which</w:t>
            </w:r>
            <w:r>
              <w:rPr>
                <w:sz w:val="24"/>
                <w:szCs w:val="24"/>
              </w:rPr>
              <w:t xml:space="preserve"> attracts the electricity in the lightning and protects the building by sending the electricity down to the ground.</w:t>
            </w:r>
          </w:p>
          <w:p w14:paraId="719E536F" w14:textId="77777777" w:rsidR="00251DCF" w:rsidRDefault="00FE62F9" w:rsidP="004C437F">
            <w:pPr>
              <w:spacing w:after="0" w:line="240" w:lineRule="auto"/>
              <w:rPr>
                <w:sz w:val="24"/>
                <w:szCs w:val="24"/>
              </w:rPr>
            </w:pPr>
            <w:r>
              <w:rPr>
                <w:sz w:val="24"/>
                <w:szCs w:val="24"/>
              </w:rPr>
              <w:t xml:space="preserve"> </w:t>
            </w:r>
          </w:p>
          <w:p w14:paraId="5F8FDCE9" w14:textId="77777777" w:rsidR="00251DCF" w:rsidRDefault="00251DCF" w:rsidP="004C437F">
            <w:pPr>
              <w:spacing w:after="0" w:line="240" w:lineRule="auto"/>
              <w:rPr>
                <w:sz w:val="24"/>
                <w:szCs w:val="24"/>
              </w:rPr>
            </w:pPr>
          </w:p>
          <w:p w14:paraId="11F396C6" w14:textId="09F0B08F" w:rsidR="00EB0E06" w:rsidRDefault="007345AE" w:rsidP="004C437F">
            <w:pPr>
              <w:spacing w:after="0" w:line="240" w:lineRule="auto"/>
              <w:rPr>
                <w:sz w:val="24"/>
                <w:szCs w:val="24"/>
              </w:rPr>
            </w:pPr>
            <w:r>
              <w:rPr>
                <w:b/>
                <w:sz w:val="24"/>
                <w:szCs w:val="24"/>
              </w:rPr>
              <w:t>Reread p</w:t>
            </w:r>
            <w:r w:rsidR="00FE62F9">
              <w:rPr>
                <w:b/>
                <w:sz w:val="24"/>
                <w:szCs w:val="24"/>
              </w:rPr>
              <w:t>age</w:t>
            </w:r>
            <w:r>
              <w:rPr>
                <w:b/>
                <w:sz w:val="24"/>
                <w:szCs w:val="24"/>
              </w:rPr>
              <w:t>s</w:t>
            </w:r>
            <w:r w:rsidR="00FE62F9">
              <w:rPr>
                <w:b/>
                <w:sz w:val="24"/>
                <w:szCs w:val="24"/>
              </w:rPr>
              <w:t xml:space="preserve"> 16-19</w:t>
            </w:r>
          </w:p>
          <w:p w14:paraId="41ABEADF" w14:textId="0191CDF9" w:rsidR="00FE62F9" w:rsidRPr="00FE62F9" w:rsidRDefault="00FE62F9" w:rsidP="004C437F">
            <w:pPr>
              <w:spacing w:after="0" w:line="240" w:lineRule="auto"/>
              <w:rPr>
                <w:sz w:val="24"/>
                <w:szCs w:val="24"/>
              </w:rPr>
            </w:pPr>
            <w:r>
              <w:rPr>
                <w:sz w:val="24"/>
                <w:szCs w:val="24"/>
              </w:rPr>
              <w:t xml:space="preserve">After reading the information on lightning – ask the students to turn and tell their partner two interesting facts about lightning. </w:t>
            </w:r>
          </w:p>
          <w:p w14:paraId="1E03B4A7" w14:textId="77777777" w:rsidR="0056584A" w:rsidRDefault="0056584A" w:rsidP="00621F1C">
            <w:pPr>
              <w:spacing w:after="0" w:line="240" w:lineRule="auto"/>
              <w:rPr>
                <w:sz w:val="24"/>
                <w:szCs w:val="24"/>
              </w:rPr>
            </w:pPr>
          </w:p>
          <w:p w14:paraId="7BB54876" w14:textId="77777777" w:rsidR="00D10EC8" w:rsidRDefault="00D10EC8" w:rsidP="00621F1C">
            <w:pPr>
              <w:spacing w:after="0" w:line="240" w:lineRule="auto"/>
              <w:rPr>
                <w:sz w:val="24"/>
                <w:szCs w:val="24"/>
              </w:rPr>
            </w:pPr>
          </w:p>
          <w:p w14:paraId="74A9D844" w14:textId="77777777" w:rsidR="00D10EC8" w:rsidRDefault="00D10EC8" w:rsidP="00621F1C">
            <w:pPr>
              <w:spacing w:after="0" w:line="240" w:lineRule="auto"/>
              <w:rPr>
                <w:sz w:val="24"/>
                <w:szCs w:val="24"/>
              </w:rPr>
            </w:pPr>
          </w:p>
          <w:p w14:paraId="0F361A07" w14:textId="77777777" w:rsidR="0056584A" w:rsidRDefault="0056584A" w:rsidP="00621F1C">
            <w:pPr>
              <w:spacing w:after="0" w:line="240" w:lineRule="auto"/>
              <w:rPr>
                <w:sz w:val="24"/>
                <w:szCs w:val="24"/>
              </w:rPr>
            </w:pPr>
            <w:r>
              <w:rPr>
                <w:sz w:val="24"/>
                <w:szCs w:val="24"/>
              </w:rPr>
              <w:t>Add information about thunderstorms to the class chart</w:t>
            </w:r>
            <w:r w:rsidR="007E7540">
              <w:rPr>
                <w:sz w:val="24"/>
                <w:szCs w:val="24"/>
              </w:rPr>
              <w:t xml:space="preserve"> – it may be helpful to discuss safety in a thunderstorm at this point – going inside a building – staying away from trees, telephone poles, and wire fences – becoming a “basketball with legs.” The children can demonstrate being a “basketball with legs.”</w:t>
            </w:r>
          </w:p>
          <w:p w14:paraId="29912A3A" w14:textId="77777777" w:rsidR="007E7540" w:rsidRDefault="007E7540" w:rsidP="00621F1C">
            <w:pPr>
              <w:spacing w:after="0" w:line="240" w:lineRule="auto"/>
              <w:rPr>
                <w:sz w:val="24"/>
                <w:szCs w:val="24"/>
              </w:rPr>
            </w:pPr>
          </w:p>
          <w:p w14:paraId="410DC8F0" w14:textId="77777777" w:rsidR="007E7540" w:rsidRDefault="007E7540" w:rsidP="00621F1C">
            <w:pPr>
              <w:spacing w:after="0" w:line="240" w:lineRule="auto"/>
              <w:rPr>
                <w:sz w:val="24"/>
                <w:szCs w:val="24"/>
              </w:rPr>
            </w:pPr>
          </w:p>
          <w:p w14:paraId="48E27F2C" w14:textId="77777777" w:rsidR="007E7540" w:rsidRDefault="007E7540" w:rsidP="00621F1C">
            <w:pPr>
              <w:spacing w:after="0" w:line="240" w:lineRule="auto"/>
              <w:rPr>
                <w:sz w:val="24"/>
                <w:szCs w:val="24"/>
              </w:rPr>
            </w:pPr>
          </w:p>
          <w:p w14:paraId="3435889C" w14:textId="77777777" w:rsidR="007E7540" w:rsidRDefault="007E7540" w:rsidP="00621F1C">
            <w:pPr>
              <w:spacing w:after="0" w:line="240" w:lineRule="auto"/>
              <w:rPr>
                <w:sz w:val="24"/>
                <w:szCs w:val="24"/>
              </w:rPr>
            </w:pPr>
          </w:p>
          <w:p w14:paraId="04C6A969" w14:textId="77777777" w:rsidR="007E7540" w:rsidRDefault="007E7540" w:rsidP="00621F1C">
            <w:pPr>
              <w:spacing w:after="0" w:line="240" w:lineRule="auto"/>
              <w:rPr>
                <w:sz w:val="24"/>
                <w:szCs w:val="24"/>
              </w:rPr>
            </w:pPr>
          </w:p>
          <w:p w14:paraId="545DC15D" w14:textId="77777777" w:rsidR="007E7540" w:rsidRDefault="007E7540" w:rsidP="00621F1C">
            <w:pPr>
              <w:spacing w:after="0" w:line="240" w:lineRule="auto"/>
              <w:rPr>
                <w:sz w:val="24"/>
                <w:szCs w:val="24"/>
              </w:rPr>
            </w:pPr>
          </w:p>
          <w:p w14:paraId="2BCFEAAC" w14:textId="77777777" w:rsidR="007E7540" w:rsidRDefault="007E7540" w:rsidP="00621F1C">
            <w:pPr>
              <w:spacing w:after="0" w:line="240" w:lineRule="auto"/>
              <w:rPr>
                <w:sz w:val="24"/>
                <w:szCs w:val="24"/>
              </w:rPr>
            </w:pPr>
          </w:p>
          <w:p w14:paraId="626A92D0" w14:textId="77777777" w:rsidR="007E7540" w:rsidRDefault="007E7540" w:rsidP="00621F1C">
            <w:pPr>
              <w:spacing w:after="0" w:line="240" w:lineRule="auto"/>
              <w:rPr>
                <w:sz w:val="24"/>
                <w:szCs w:val="24"/>
              </w:rPr>
            </w:pPr>
          </w:p>
          <w:p w14:paraId="2D8F1699" w14:textId="77777777" w:rsidR="007E7540" w:rsidRDefault="007E7540" w:rsidP="00621F1C">
            <w:pPr>
              <w:spacing w:after="0" w:line="240" w:lineRule="auto"/>
              <w:rPr>
                <w:sz w:val="24"/>
                <w:szCs w:val="24"/>
              </w:rPr>
            </w:pPr>
          </w:p>
          <w:p w14:paraId="6562A7AC" w14:textId="77777777" w:rsidR="00DA7D6A" w:rsidRDefault="00DA7D6A" w:rsidP="00621F1C">
            <w:pPr>
              <w:spacing w:after="0" w:line="240" w:lineRule="auto"/>
              <w:rPr>
                <w:sz w:val="24"/>
                <w:szCs w:val="24"/>
              </w:rPr>
            </w:pPr>
          </w:p>
          <w:p w14:paraId="14C76540" w14:textId="77777777" w:rsidR="00DA7D6A" w:rsidRDefault="00DA7D6A" w:rsidP="00621F1C">
            <w:pPr>
              <w:spacing w:after="0" w:line="240" w:lineRule="auto"/>
              <w:rPr>
                <w:sz w:val="24"/>
                <w:szCs w:val="24"/>
              </w:rPr>
            </w:pPr>
          </w:p>
          <w:p w14:paraId="40841414" w14:textId="77777777" w:rsidR="00DA7D6A" w:rsidRDefault="00DA7D6A" w:rsidP="00621F1C">
            <w:pPr>
              <w:spacing w:after="0" w:line="240" w:lineRule="auto"/>
              <w:rPr>
                <w:sz w:val="24"/>
                <w:szCs w:val="24"/>
              </w:rPr>
            </w:pPr>
          </w:p>
          <w:p w14:paraId="26031637" w14:textId="77777777" w:rsidR="00DA7D6A" w:rsidRDefault="00DA7D6A" w:rsidP="00621F1C">
            <w:pPr>
              <w:spacing w:after="0" w:line="240" w:lineRule="auto"/>
              <w:rPr>
                <w:sz w:val="24"/>
                <w:szCs w:val="24"/>
              </w:rPr>
            </w:pPr>
          </w:p>
          <w:p w14:paraId="5F77F260" w14:textId="77777777" w:rsidR="007E7540" w:rsidRDefault="007E7540" w:rsidP="00621F1C">
            <w:pPr>
              <w:spacing w:after="0" w:line="240" w:lineRule="auto"/>
              <w:rPr>
                <w:sz w:val="24"/>
                <w:szCs w:val="24"/>
              </w:rPr>
            </w:pPr>
          </w:p>
          <w:p w14:paraId="179A4823" w14:textId="77777777" w:rsidR="007E7540" w:rsidRDefault="007E7540" w:rsidP="00621F1C">
            <w:pPr>
              <w:spacing w:after="0" w:line="240" w:lineRule="auto"/>
              <w:rPr>
                <w:sz w:val="24"/>
                <w:szCs w:val="24"/>
              </w:rPr>
            </w:pPr>
          </w:p>
          <w:p w14:paraId="14CE127A" w14:textId="77777777" w:rsidR="007E7540" w:rsidRDefault="007E7540" w:rsidP="00621F1C">
            <w:pPr>
              <w:spacing w:after="0" w:line="240" w:lineRule="auto"/>
              <w:rPr>
                <w:sz w:val="24"/>
                <w:szCs w:val="24"/>
              </w:rPr>
            </w:pPr>
            <w:r>
              <w:rPr>
                <w:b/>
                <w:sz w:val="24"/>
                <w:szCs w:val="24"/>
              </w:rPr>
              <w:t>Reread page 20</w:t>
            </w:r>
          </w:p>
          <w:p w14:paraId="59870096" w14:textId="77777777" w:rsidR="00D10EC8" w:rsidRDefault="007E7540" w:rsidP="00621F1C">
            <w:pPr>
              <w:spacing w:after="0" w:line="240" w:lineRule="auto"/>
              <w:rPr>
                <w:sz w:val="24"/>
                <w:szCs w:val="24"/>
              </w:rPr>
            </w:pPr>
            <w:r>
              <w:rPr>
                <w:sz w:val="24"/>
                <w:szCs w:val="24"/>
              </w:rPr>
              <w:t>As you reread this page, it may be helpful to point to a map of the United States showing the western states where we have desert areas and the eastern states where thunderstorms and hurricane</w:t>
            </w:r>
            <w:r w:rsidR="00A540B4">
              <w:rPr>
                <w:sz w:val="24"/>
                <w:szCs w:val="24"/>
              </w:rPr>
              <w:t xml:space="preserve">s may cause flash flooding. </w:t>
            </w:r>
          </w:p>
          <w:p w14:paraId="2D90D998" w14:textId="0F14B18A" w:rsidR="00D10EC8" w:rsidRDefault="00D10EC8" w:rsidP="00621F1C">
            <w:pPr>
              <w:spacing w:after="0" w:line="240" w:lineRule="auto"/>
              <w:rPr>
                <w:sz w:val="24"/>
                <w:szCs w:val="24"/>
              </w:rPr>
            </w:pPr>
            <w:r>
              <w:rPr>
                <w:sz w:val="24"/>
                <w:szCs w:val="24"/>
              </w:rPr>
              <w:t>Ask students to turn and tell their partners whether more people are killed by floods or by hurricanes or tornadoes.</w:t>
            </w:r>
          </w:p>
          <w:p w14:paraId="7D187CB8" w14:textId="2F75AA83" w:rsidR="00D10EC8" w:rsidRDefault="00D10EC8" w:rsidP="00621F1C">
            <w:pPr>
              <w:spacing w:after="0" w:line="240" w:lineRule="auto"/>
              <w:rPr>
                <w:sz w:val="24"/>
                <w:szCs w:val="24"/>
              </w:rPr>
            </w:pPr>
            <w:r>
              <w:rPr>
                <w:sz w:val="24"/>
                <w:szCs w:val="24"/>
              </w:rPr>
              <w:t>Ask students how flash floods get their name.</w:t>
            </w:r>
          </w:p>
          <w:p w14:paraId="1952FFCD" w14:textId="77777777" w:rsidR="00D10EC8" w:rsidRDefault="00D10EC8" w:rsidP="00621F1C">
            <w:pPr>
              <w:spacing w:after="0" w:line="240" w:lineRule="auto"/>
              <w:rPr>
                <w:sz w:val="24"/>
                <w:szCs w:val="24"/>
              </w:rPr>
            </w:pPr>
          </w:p>
          <w:p w14:paraId="40A788CB" w14:textId="2B2E62CB" w:rsidR="007E7540" w:rsidRDefault="00A540B4" w:rsidP="00621F1C">
            <w:pPr>
              <w:spacing w:after="0" w:line="240" w:lineRule="auto"/>
              <w:rPr>
                <w:sz w:val="24"/>
                <w:szCs w:val="24"/>
              </w:rPr>
            </w:pPr>
            <w:r>
              <w:rPr>
                <w:sz w:val="24"/>
                <w:szCs w:val="24"/>
              </w:rPr>
              <w:t>Explain that “speed of a freight train” means going very fast like a train in train tracks.</w:t>
            </w:r>
          </w:p>
          <w:p w14:paraId="2ECCA3D1" w14:textId="34B331B7" w:rsidR="00D10EC8" w:rsidRDefault="00D10EC8" w:rsidP="00621F1C">
            <w:pPr>
              <w:spacing w:after="0" w:line="240" w:lineRule="auto"/>
              <w:rPr>
                <w:sz w:val="24"/>
                <w:szCs w:val="24"/>
              </w:rPr>
            </w:pPr>
          </w:p>
          <w:p w14:paraId="5158C1AC" w14:textId="77777777" w:rsidR="00A540B4" w:rsidRDefault="00A540B4" w:rsidP="00621F1C">
            <w:pPr>
              <w:spacing w:after="0" w:line="240" w:lineRule="auto"/>
              <w:rPr>
                <w:sz w:val="24"/>
                <w:szCs w:val="24"/>
              </w:rPr>
            </w:pPr>
          </w:p>
          <w:p w14:paraId="550AC0C5" w14:textId="19FAC8F1" w:rsidR="00A540B4" w:rsidRDefault="00D10EC8" w:rsidP="00621F1C">
            <w:pPr>
              <w:spacing w:after="0" w:line="240" w:lineRule="auto"/>
              <w:rPr>
                <w:sz w:val="24"/>
                <w:szCs w:val="24"/>
              </w:rPr>
            </w:pPr>
            <w:r>
              <w:rPr>
                <w:sz w:val="24"/>
                <w:szCs w:val="24"/>
              </w:rPr>
              <w:t xml:space="preserve">Using the information from  </w:t>
            </w:r>
            <w:hyperlink r:id="rId14" w:history="1">
              <w:r w:rsidRPr="00DC6AA9">
                <w:rPr>
                  <w:rStyle w:val="Hyperlink"/>
                  <w:sz w:val="24"/>
                  <w:szCs w:val="24"/>
                </w:rPr>
                <w:t>www.weatherwhizkids.com</w:t>
              </w:r>
            </w:hyperlink>
            <w:r>
              <w:rPr>
                <w:sz w:val="24"/>
                <w:szCs w:val="24"/>
              </w:rPr>
              <w:t>, perform the weather experiment “Make It Rain.”</w:t>
            </w:r>
          </w:p>
          <w:p w14:paraId="189224E1" w14:textId="77777777" w:rsidR="00A540B4" w:rsidRDefault="00A540B4" w:rsidP="00621F1C">
            <w:pPr>
              <w:spacing w:after="0" w:line="240" w:lineRule="auto"/>
              <w:rPr>
                <w:sz w:val="24"/>
                <w:szCs w:val="24"/>
              </w:rPr>
            </w:pPr>
          </w:p>
          <w:p w14:paraId="306C6AF0" w14:textId="77777777" w:rsidR="00D10EC8" w:rsidRDefault="00D10EC8" w:rsidP="00D10EC8">
            <w:pPr>
              <w:spacing w:after="0" w:line="240" w:lineRule="auto"/>
              <w:rPr>
                <w:sz w:val="24"/>
                <w:szCs w:val="24"/>
              </w:rPr>
            </w:pPr>
            <w:r>
              <w:rPr>
                <w:sz w:val="24"/>
                <w:szCs w:val="24"/>
              </w:rPr>
              <w:t>Add floods to the class chart and solicit information from the students to fill in the blanks.</w:t>
            </w:r>
          </w:p>
          <w:p w14:paraId="399D8103" w14:textId="77777777" w:rsidR="00A540B4" w:rsidRDefault="00A540B4" w:rsidP="00621F1C">
            <w:pPr>
              <w:spacing w:after="0" w:line="240" w:lineRule="auto"/>
              <w:rPr>
                <w:sz w:val="24"/>
                <w:szCs w:val="24"/>
              </w:rPr>
            </w:pPr>
          </w:p>
          <w:p w14:paraId="6A6B2F8C" w14:textId="77777777" w:rsidR="00A540B4" w:rsidRDefault="00A540B4" w:rsidP="00621F1C">
            <w:pPr>
              <w:spacing w:after="0" w:line="240" w:lineRule="auto"/>
              <w:rPr>
                <w:sz w:val="24"/>
                <w:szCs w:val="24"/>
              </w:rPr>
            </w:pPr>
          </w:p>
          <w:p w14:paraId="2D0BF76F" w14:textId="77777777" w:rsidR="00A540B4" w:rsidRDefault="00A540B4" w:rsidP="00621F1C">
            <w:pPr>
              <w:spacing w:after="0" w:line="240" w:lineRule="auto"/>
              <w:rPr>
                <w:sz w:val="24"/>
                <w:szCs w:val="24"/>
              </w:rPr>
            </w:pPr>
          </w:p>
          <w:p w14:paraId="3F20348B" w14:textId="77777777" w:rsidR="00A540B4" w:rsidRDefault="00A540B4" w:rsidP="00621F1C">
            <w:pPr>
              <w:spacing w:after="0" w:line="240" w:lineRule="auto"/>
              <w:rPr>
                <w:sz w:val="24"/>
                <w:szCs w:val="24"/>
              </w:rPr>
            </w:pPr>
          </w:p>
          <w:p w14:paraId="518C7C75" w14:textId="77777777" w:rsidR="00A540B4" w:rsidRDefault="00A540B4" w:rsidP="00621F1C">
            <w:pPr>
              <w:spacing w:after="0" w:line="240" w:lineRule="auto"/>
              <w:rPr>
                <w:sz w:val="24"/>
                <w:szCs w:val="24"/>
              </w:rPr>
            </w:pPr>
          </w:p>
          <w:p w14:paraId="158F64AE" w14:textId="77777777" w:rsidR="00A540B4" w:rsidRDefault="00A540B4" w:rsidP="00621F1C">
            <w:pPr>
              <w:spacing w:after="0" w:line="240" w:lineRule="auto"/>
              <w:rPr>
                <w:sz w:val="24"/>
                <w:szCs w:val="24"/>
              </w:rPr>
            </w:pPr>
          </w:p>
          <w:p w14:paraId="39162853" w14:textId="77777777" w:rsidR="00A540B4" w:rsidRDefault="00A540B4" w:rsidP="00621F1C">
            <w:pPr>
              <w:spacing w:after="0" w:line="240" w:lineRule="auto"/>
              <w:rPr>
                <w:sz w:val="24"/>
                <w:szCs w:val="24"/>
              </w:rPr>
            </w:pPr>
          </w:p>
          <w:p w14:paraId="2215CC13" w14:textId="77777777" w:rsidR="00A540B4" w:rsidRDefault="00A540B4" w:rsidP="00621F1C">
            <w:pPr>
              <w:spacing w:after="0" w:line="240" w:lineRule="auto"/>
              <w:rPr>
                <w:sz w:val="24"/>
                <w:szCs w:val="24"/>
              </w:rPr>
            </w:pPr>
          </w:p>
          <w:p w14:paraId="3942B92A" w14:textId="77777777" w:rsidR="00A540B4" w:rsidRDefault="00A540B4" w:rsidP="00621F1C">
            <w:pPr>
              <w:spacing w:after="0" w:line="240" w:lineRule="auto"/>
              <w:rPr>
                <w:sz w:val="24"/>
                <w:szCs w:val="24"/>
              </w:rPr>
            </w:pPr>
          </w:p>
          <w:p w14:paraId="4FC645F1" w14:textId="77777777" w:rsidR="00A540B4" w:rsidRDefault="00A540B4" w:rsidP="00621F1C">
            <w:pPr>
              <w:spacing w:after="0" w:line="240" w:lineRule="auto"/>
              <w:rPr>
                <w:sz w:val="24"/>
                <w:szCs w:val="24"/>
              </w:rPr>
            </w:pPr>
          </w:p>
          <w:p w14:paraId="0476058C" w14:textId="77777777" w:rsidR="00A540B4" w:rsidRDefault="00A540B4" w:rsidP="00621F1C">
            <w:pPr>
              <w:spacing w:after="0" w:line="240" w:lineRule="auto"/>
              <w:rPr>
                <w:sz w:val="24"/>
                <w:szCs w:val="24"/>
              </w:rPr>
            </w:pPr>
          </w:p>
          <w:p w14:paraId="3EBF7AEA" w14:textId="77777777" w:rsidR="00A540B4" w:rsidRDefault="00A540B4" w:rsidP="00621F1C">
            <w:pPr>
              <w:spacing w:after="0" w:line="240" w:lineRule="auto"/>
              <w:rPr>
                <w:sz w:val="24"/>
                <w:szCs w:val="24"/>
              </w:rPr>
            </w:pPr>
            <w:r>
              <w:rPr>
                <w:b/>
                <w:sz w:val="24"/>
                <w:szCs w:val="24"/>
              </w:rPr>
              <w:t>Reread page 23</w:t>
            </w:r>
          </w:p>
          <w:p w14:paraId="52DB3F8B" w14:textId="77777777" w:rsidR="00A540B4" w:rsidRDefault="00A540B4" w:rsidP="00621F1C">
            <w:pPr>
              <w:spacing w:after="0" w:line="240" w:lineRule="auto"/>
              <w:rPr>
                <w:sz w:val="24"/>
                <w:szCs w:val="24"/>
              </w:rPr>
            </w:pPr>
            <w:r>
              <w:rPr>
                <w:sz w:val="24"/>
                <w:szCs w:val="24"/>
              </w:rPr>
              <w:t>Show the picture on page 22 as you read page 23. Student background knowledge of snow storms will determine how much explanation will be necessary on this page (frostbite, snowplow, etc.)</w:t>
            </w:r>
          </w:p>
          <w:p w14:paraId="5AEF41A0" w14:textId="27B59036" w:rsidR="00303A1B" w:rsidRDefault="00303A1B" w:rsidP="00621F1C">
            <w:pPr>
              <w:spacing w:after="0" w:line="240" w:lineRule="auto"/>
              <w:rPr>
                <w:sz w:val="24"/>
                <w:szCs w:val="24"/>
              </w:rPr>
            </w:pPr>
            <w:r>
              <w:rPr>
                <w:sz w:val="24"/>
                <w:szCs w:val="24"/>
              </w:rPr>
              <w:t>Ask students to tell their partners two problems that are caused by blizzards.</w:t>
            </w:r>
          </w:p>
          <w:p w14:paraId="6BDD0D20" w14:textId="77777777" w:rsidR="00303A1B" w:rsidRDefault="00303A1B" w:rsidP="00621F1C">
            <w:pPr>
              <w:spacing w:after="0" w:line="240" w:lineRule="auto"/>
              <w:rPr>
                <w:sz w:val="24"/>
                <w:szCs w:val="24"/>
              </w:rPr>
            </w:pPr>
          </w:p>
          <w:p w14:paraId="1A4D79F7" w14:textId="77777777" w:rsidR="00303A1B" w:rsidRDefault="00303A1B" w:rsidP="00621F1C">
            <w:pPr>
              <w:spacing w:after="0" w:line="240" w:lineRule="auto"/>
              <w:rPr>
                <w:sz w:val="24"/>
                <w:szCs w:val="24"/>
              </w:rPr>
            </w:pPr>
          </w:p>
          <w:p w14:paraId="294CBD97" w14:textId="77777777" w:rsidR="00303A1B" w:rsidRDefault="00303A1B" w:rsidP="00621F1C">
            <w:pPr>
              <w:spacing w:after="0" w:line="240" w:lineRule="auto"/>
              <w:rPr>
                <w:sz w:val="24"/>
                <w:szCs w:val="24"/>
              </w:rPr>
            </w:pPr>
          </w:p>
          <w:p w14:paraId="40219DD9" w14:textId="77777777" w:rsidR="00877C64" w:rsidRDefault="00877C64" w:rsidP="00621F1C">
            <w:pPr>
              <w:spacing w:after="0" w:line="240" w:lineRule="auto"/>
              <w:rPr>
                <w:sz w:val="24"/>
                <w:szCs w:val="24"/>
              </w:rPr>
            </w:pPr>
            <w:r>
              <w:rPr>
                <w:sz w:val="24"/>
                <w:szCs w:val="24"/>
              </w:rPr>
              <w:t>Add blizzards to the class chart.</w:t>
            </w:r>
          </w:p>
          <w:p w14:paraId="64B16C51" w14:textId="77777777" w:rsidR="00877C64" w:rsidRDefault="00877C64" w:rsidP="00621F1C">
            <w:pPr>
              <w:spacing w:after="0" w:line="240" w:lineRule="auto"/>
              <w:rPr>
                <w:sz w:val="24"/>
                <w:szCs w:val="24"/>
              </w:rPr>
            </w:pPr>
          </w:p>
          <w:p w14:paraId="05953B24" w14:textId="77777777" w:rsidR="00877C64" w:rsidRDefault="00877C64" w:rsidP="00621F1C">
            <w:pPr>
              <w:spacing w:after="0" w:line="240" w:lineRule="auto"/>
              <w:rPr>
                <w:sz w:val="24"/>
                <w:szCs w:val="24"/>
              </w:rPr>
            </w:pPr>
          </w:p>
          <w:p w14:paraId="490A9424" w14:textId="77777777" w:rsidR="00877C64" w:rsidRDefault="00877C64" w:rsidP="00621F1C">
            <w:pPr>
              <w:spacing w:after="0" w:line="240" w:lineRule="auto"/>
              <w:rPr>
                <w:sz w:val="24"/>
                <w:szCs w:val="24"/>
              </w:rPr>
            </w:pPr>
          </w:p>
          <w:p w14:paraId="35E20E88" w14:textId="77777777" w:rsidR="00877C64" w:rsidRDefault="00877C64" w:rsidP="00621F1C">
            <w:pPr>
              <w:spacing w:after="0" w:line="240" w:lineRule="auto"/>
              <w:rPr>
                <w:sz w:val="24"/>
                <w:szCs w:val="24"/>
              </w:rPr>
            </w:pPr>
          </w:p>
          <w:p w14:paraId="3C544EFF" w14:textId="77777777" w:rsidR="00877C64" w:rsidRDefault="00877C64" w:rsidP="00621F1C">
            <w:pPr>
              <w:spacing w:after="0" w:line="240" w:lineRule="auto"/>
              <w:rPr>
                <w:sz w:val="24"/>
                <w:szCs w:val="24"/>
              </w:rPr>
            </w:pPr>
          </w:p>
          <w:p w14:paraId="09677371" w14:textId="77777777" w:rsidR="00877C64" w:rsidRDefault="00877C64" w:rsidP="00621F1C">
            <w:pPr>
              <w:spacing w:after="0" w:line="240" w:lineRule="auto"/>
              <w:rPr>
                <w:sz w:val="24"/>
                <w:szCs w:val="24"/>
              </w:rPr>
            </w:pPr>
          </w:p>
          <w:p w14:paraId="60C4719E" w14:textId="77777777" w:rsidR="00877C64" w:rsidRDefault="00877C64" w:rsidP="00621F1C">
            <w:pPr>
              <w:spacing w:after="0" w:line="240" w:lineRule="auto"/>
              <w:rPr>
                <w:sz w:val="24"/>
                <w:szCs w:val="24"/>
              </w:rPr>
            </w:pPr>
          </w:p>
          <w:p w14:paraId="6B47A3BF" w14:textId="77777777" w:rsidR="00877C64" w:rsidRDefault="00877C64" w:rsidP="00621F1C">
            <w:pPr>
              <w:spacing w:after="0" w:line="240" w:lineRule="auto"/>
              <w:rPr>
                <w:sz w:val="24"/>
                <w:szCs w:val="24"/>
              </w:rPr>
            </w:pPr>
          </w:p>
          <w:p w14:paraId="3661BF10" w14:textId="77777777" w:rsidR="00877C64" w:rsidRDefault="00877C64" w:rsidP="00621F1C">
            <w:pPr>
              <w:spacing w:after="0" w:line="240" w:lineRule="auto"/>
              <w:rPr>
                <w:sz w:val="24"/>
                <w:szCs w:val="24"/>
              </w:rPr>
            </w:pPr>
          </w:p>
          <w:p w14:paraId="5EEB9936" w14:textId="77777777" w:rsidR="00877C64" w:rsidRDefault="00877C64" w:rsidP="00621F1C">
            <w:pPr>
              <w:spacing w:after="0" w:line="240" w:lineRule="auto"/>
              <w:rPr>
                <w:sz w:val="24"/>
                <w:szCs w:val="24"/>
              </w:rPr>
            </w:pPr>
          </w:p>
          <w:p w14:paraId="0F6182A3" w14:textId="77777777" w:rsidR="00877C64" w:rsidRDefault="00877C64" w:rsidP="00621F1C">
            <w:pPr>
              <w:spacing w:after="0" w:line="240" w:lineRule="auto"/>
              <w:rPr>
                <w:sz w:val="24"/>
                <w:szCs w:val="24"/>
              </w:rPr>
            </w:pPr>
          </w:p>
          <w:p w14:paraId="2ADD6EC6" w14:textId="77777777" w:rsidR="00877C64" w:rsidRDefault="00877C64" w:rsidP="00621F1C">
            <w:pPr>
              <w:spacing w:after="0" w:line="240" w:lineRule="auto"/>
              <w:rPr>
                <w:sz w:val="24"/>
                <w:szCs w:val="24"/>
              </w:rPr>
            </w:pPr>
          </w:p>
          <w:p w14:paraId="0BEF6751" w14:textId="77777777" w:rsidR="00877C64" w:rsidRDefault="00877C64" w:rsidP="00621F1C">
            <w:pPr>
              <w:spacing w:after="0" w:line="240" w:lineRule="auto"/>
              <w:rPr>
                <w:sz w:val="24"/>
                <w:szCs w:val="24"/>
              </w:rPr>
            </w:pPr>
          </w:p>
          <w:p w14:paraId="7A5B498A" w14:textId="77777777" w:rsidR="00877C64" w:rsidRDefault="00877C64" w:rsidP="00621F1C">
            <w:pPr>
              <w:spacing w:after="0" w:line="240" w:lineRule="auto"/>
              <w:rPr>
                <w:sz w:val="24"/>
                <w:szCs w:val="24"/>
              </w:rPr>
            </w:pPr>
          </w:p>
          <w:p w14:paraId="1B213F67" w14:textId="77777777" w:rsidR="00877C64" w:rsidRDefault="00877C64" w:rsidP="00621F1C">
            <w:pPr>
              <w:spacing w:after="0" w:line="240" w:lineRule="auto"/>
              <w:rPr>
                <w:sz w:val="24"/>
                <w:szCs w:val="24"/>
              </w:rPr>
            </w:pPr>
          </w:p>
          <w:p w14:paraId="658A0717" w14:textId="77777777" w:rsidR="00877C64" w:rsidRDefault="00877C64" w:rsidP="00621F1C">
            <w:pPr>
              <w:spacing w:after="0" w:line="240" w:lineRule="auto"/>
              <w:rPr>
                <w:sz w:val="24"/>
                <w:szCs w:val="24"/>
              </w:rPr>
            </w:pPr>
          </w:p>
          <w:p w14:paraId="7B3EF1CA" w14:textId="77777777" w:rsidR="00877C64" w:rsidRDefault="00877C64" w:rsidP="00621F1C">
            <w:pPr>
              <w:spacing w:after="0" w:line="240" w:lineRule="auto"/>
              <w:rPr>
                <w:sz w:val="24"/>
                <w:szCs w:val="24"/>
              </w:rPr>
            </w:pPr>
          </w:p>
          <w:p w14:paraId="38CEDCED" w14:textId="77777777" w:rsidR="00877C64" w:rsidRDefault="00877C64" w:rsidP="00621F1C">
            <w:pPr>
              <w:spacing w:after="0" w:line="240" w:lineRule="auto"/>
              <w:rPr>
                <w:sz w:val="24"/>
                <w:szCs w:val="24"/>
              </w:rPr>
            </w:pPr>
          </w:p>
          <w:p w14:paraId="72FE4464" w14:textId="77777777" w:rsidR="00877C64" w:rsidRDefault="00877C64" w:rsidP="00621F1C">
            <w:pPr>
              <w:spacing w:after="0" w:line="240" w:lineRule="auto"/>
              <w:rPr>
                <w:sz w:val="24"/>
                <w:szCs w:val="24"/>
              </w:rPr>
            </w:pPr>
          </w:p>
          <w:p w14:paraId="1F92976F" w14:textId="77777777" w:rsidR="00877C64" w:rsidRDefault="00877C64" w:rsidP="00621F1C">
            <w:pPr>
              <w:spacing w:after="0" w:line="240" w:lineRule="auto"/>
              <w:rPr>
                <w:sz w:val="24"/>
                <w:szCs w:val="24"/>
              </w:rPr>
            </w:pPr>
          </w:p>
          <w:p w14:paraId="001220ED" w14:textId="77777777" w:rsidR="00303A1B" w:rsidRDefault="00303A1B" w:rsidP="00621F1C">
            <w:pPr>
              <w:spacing w:after="0" w:line="240" w:lineRule="auto"/>
              <w:rPr>
                <w:sz w:val="24"/>
                <w:szCs w:val="24"/>
              </w:rPr>
            </w:pPr>
          </w:p>
          <w:p w14:paraId="5285DA1F" w14:textId="77777777" w:rsidR="00303A1B" w:rsidRDefault="00303A1B" w:rsidP="00621F1C">
            <w:pPr>
              <w:spacing w:after="0" w:line="240" w:lineRule="auto"/>
              <w:rPr>
                <w:sz w:val="24"/>
                <w:szCs w:val="24"/>
              </w:rPr>
            </w:pPr>
          </w:p>
          <w:p w14:paraId="740DAFAD" w14:textId="77777777" w:rsidR="00303A1B" w:rsidRDefault="00303A1B" w:rsidP="00621F1C">
            <w:pPr>
              <w:spacing w:after="0" w:line="240" w:lineRule="auto"/>
              <w:rPr>
                <w:sz w:val="24"/>
                <w:szCs w:val="24"/>
              </w:rPr>
            </w:pPr>
          </w:p>
          <w:p w14:paraId="4C197436" w14:textId="77777777" w:rsidR="00303A1B" w:rsidRDefault="00303A1B" w:rsidP="00621F1C">
            <w:pPr>
              <w:spacing w:after="0" w:line="240" w:lineRule="auto"/>
              <w:rPr>
                <w:sz w:val="24"/>
                <w:szCs w:val="24"/>
              </w:rPr>
            </w:pPr>
          </w:p>
          <w:p w14:paraId="078C18E8" w14:textId="77777777" w:rsidR="00303A1B" w:rsidRDefault="00303A1B" w:rsidP="00621F1C">
            <w:pPr>
              <w:spacing w:after="0" w:line="240" w:lineRule="auto"/>
              <w:rPr>
                <w:sz w:val="24"/>
                <w:szCs w:val="24"/>
              </w:rPr>
            </w:pPr>
          </w:p>
          <w:p w14:paraId="55C82E67" w14:textId="77777777" w:rsidR="00A540B4" w:rsidRPr="00A540B4" w:rsidRDefault="00A540B4" w:rsidP="00621F1C">
            <w:pPr>
              <w:spacing w:after="0" w:line="240" w:lineRule="auto"/>
              <w:rPr>
                <w:sz w:val="24"/>
                <w:szCs w:val="24"/>
              </w:rPr>
            </w:pPr>
            <w:r>
              <w:rPr>
                <w:sz w:val="24"/>
                <w:szCs w:val="24"/>
              </w:rPr>
              <w:t xml:space="preserve">Ask students to choose whether they will draw a picture of a flood or a picture of a blizzard. Provide the paper for them to draw a picture of their choice. </w:t>
            </w:r>
            <w:r w:rsidR="00877C64">
              <w:rPr>
                <w:sz w:val="24"/>
                <w:szCs w:val="24"/>
              </w:rPr>
              <w:t>Direct them to tell their partner how the storm is affecting the people in their picture.</w:t>
            </w:r>
          </w:p>
        </w:tc>
        <w:tc>
          <w:tcPr>
            <w:tcW w:w="6449" w:type="dxa"/>
          </w:tcPr>
          <w:p w14:paraId="7BA8FE48" w14:textId="77777777" w:rsidR="003C1ABD" w:rsidRDefault="003C1ABD" w:rsidP="005B6C42">
            <w:pPr>
              <w:spacing w:after="0" w:line="240" w:lineRule="auto"/>
              <w:rPr>
                <w:color w:val="FF0000"/>
                <w:sz w:val="24"/>
                <w:szCs w:val="24"/>
              </w:rPr>
            </w:pPr>
          </w:p>
          <w:p w14:paraId="1D2FFA55" w14:textId="77777777" w:rsidR="004A0642" w:rsidRDefault="004A0642" w:rsidP="005B6C42">
            <w:pPr>
              <w:spacing w:after="0" w:line="240" w:lineRule="auto"/>
              <w:rPr>
                <w:sz w:val="24"/>
                <w:szCs w:val="24"/>
              </w:rPr>
            </w:pPr>
          </w:p>
          <w:p w14:paraId="54A35131" w14:textId="77777777" w:rsidR="006D2D5D" w:rsidRDefault="006D2D5D" w:rsidP="005B6C42">
            <w:pPr>
              <w:spacing w:after="0" w:line="240" w:lineRule="auto"/>
              <w:rPr>
                <w:sz w:val="24"/>
                <w:szCs w:val="24"/>
              </w:rPr>
            </w:pPr>
          </w:p>
          <w:p w14:paraId="186E9520" w14:textId="77777777" w:rsidR="006D2D5D" w:rsidRDefault="006D2D5D" w:rsidP="005B6C42">
            <w:pPr>
              <w:spacing w:after="0" w:line="240" w:lineRule="auto"/>
              <w:rPr>
                <w:sz w:val="24"/>
                <w:szCs w:val="24"/>
              </w:rPr>
            </w:pPr>
          </w:p>
          <w:p w14:paraId="70F00DE3" w14:textId="77777777" w:rsidR="00E62F83" w:rsidRDefault="00E62F83" w:rsidP="005B6C42">
            <w:pPr>
              <w:spacing w:after="0" w:line="240" w:lineRule="auto"/>
              <w:rPr>
                <w:sz w:val="24"/>
                <w:szCs w:val="24"/>
              </w:rPr>
            </w:pPr>
          </w:p>
          <w:p w14:paraId="4451A29E" w14:textId="77777777" w:rsidR="00E62F83" w:rsidRDefault="00E62F83" w:rsidP="005B6C42">
            <w:pPr>
              <w:spacing w:after="0" w:line="240" w:lineRule="auto"/>
              <w:rPr>
                <w:sz w:val="24"/>
                <w:szCs w:val="24"/>
              </w:rPr>
            </w:pPr>
          </w:p>
          <w:p w14:paraId="655BBBAC" w14:textId="4AEBBC4E" w:rsidR="007B7792" w:rsidRDefault="00FE62F9" w:rsidP="005B6C42">
            <w:pPr>
              <w:spacing w:after="0" w:line="240" w:lineRule="auto"/>
              <w:rPr>
                <w:sz w:val="24"/>
                <w:szCs w:val="24"/>
              </w:rPr>
            </w:pPr>
            <w:r>
              <w:rPr>
                <w:sz w:val="24"/>
                <w:szCs w:val="24"/>
              </w:rPr>
              <w:t>Students respond with the kinds of weather described in the book – tornadoes, hurricanes, thunderstorms, floods, blizzards – and these kinds of weather are very wild. They are not the only kinds of weather that we have – they are not the ordinary kinds of weather we have.</w:t>
            </w:r>
            <w:r w:rsidR="00D12945">
              <w:rPr>
                <w:sz w:val="24"/>
                <w:szCs w:val="24"/>
              </w:rPr>
              <w:t xml:space="preserve"> Wild means uncontrollable, and these storms are unrestrained, unruly, and not controllable.</w:t>
            </w:r>
          </w:p>
          <w:p w14:paraId="0A96AB0E" w14:textId="77777777" w:rsidR="00FF2B13" w:rsidRDefault="00FF2B13" w:rsidP="005B6C42">
            <w:pPr>
              <w:spacing w:after="0" w:line="240" w:lineRule="auto"/>
              <w:rPr>
                <w:sz w:val="24"/>
                <w:szCs w:val="24"/>
              </w:rPr>
            </w:pPr>
          </w:p>
          <w:p w14:paraId="512CF6BA" w14:textId="77777777" w:rsidR="00FF2B13" w:rsidRDefault="00FF2B13" w:rsidP="005B6C42">
            <w:pPr>
              <w:spacing w:after="0" w:line="240" w:lineRule="auto"/>
              <w:rPr>
                <w:sz w:val="24"/>
                <w:szCs w:val="24"/>
              </w:rPr>
            </w:pPr>
          </w:p>
          <w:p w14:paraId="733FE8ED" w14:textId="77777777" w:rsidR="005F33E9" w:rsidRDefault="005F33E9" w:rsidP="005F33E9">
            <w:pPr>
              <w:spacing w:after="0" w:line="240" w:lineRule="auto"/>
              <w:rPr>
                <w:sz w:val="24"/>
                <w:szCs w:val="24"/>
              </w:rPr>
            </w:pPr>
            <w:r>
              <w:rPr>
                <w:sz w:val="24"/>
                <w:szCs w:val="24"/>
              </w:rPr>
              <w:t xml:space="preserve">Students stand and make a swirling motion with their bodies to indicate the air swirling in the atmosphere. </w:t>
            </w:r>
          </w:p>
          <w:p w14:paraId="450211B7" w14:textId="77777777" w:rsidR="00FF2B13" w:rsidRDefault="00FF2B13" w:rsidP="005B6C42">
            <w:pPr>
              <w:spacing w:after="0" w:line="240" w:lineRule="auto"/>
              <w:rPr>
                <w:sz w:val="24"/>
                <w:szCs w:val="24"/>
              </w:rPr>
            </w:pPr>
          </w:p>
          <w:p w14:paraId="7B6E72A4" w14:textId="595F6A7A" w:rsidR="00FF2B13" w:rsidRDefault="00FF2B13" w:rsidP="005B6C42">
            <w:pPr>
              <w:spacing w:after="0" w:line="240" w:lineRule="auto"/>
              <w:rPr>
                <w:sz w:val="24"/>
                <w:szCs w:val="24"/>
              </w:rPr>
            </w:pPr>
          </w:p>
          <w:p w14:paraId="573103A0" w14:textId="77777777" w:rsidR="00FF2B13" w:rsidRDefault="00FF2B13" w:rsidP="005B6C42">
            <w:pPr>
              <w:spacing w:after="0" w:line="240" w:lineRule="auto"/>
              <w:rPr>
                <w:sz w:val="24"/>
                <w:szCs w:val="24"/>
              </w:rPr>
            </w:pPr>
          </w:p>
          <w:p w14:paraId="0E64E952" w14:textId="77777777" w:rsidR="00FF2B13" w:rsidRDefault="00FF2B13" w:rsidP="005B6C42">
            <w:pPr>
              <w:spacing w:after="0" w:line="240" w:lineRule="auto"/>
              <w:rPr>
                <w:sz w:val="24"/>
                <w:szCs w:val="24"/>
              </w:rPr>
            </w:pPr>
          </w:p>
          <w:p w14:paraId="50579A3F" w14:textId="77777777" w:rsidR="00FF2B13" w:rsidRDefault="00FF2B13" w:rsidP="005B6C42">
            <w:pPr>
              <w:spacing w:after="0" w:line="240" w:lineRule="auto"/>
              <w:rPr>
                <w:sz w:val="24"/>
                <w:szCs w:val="24"/>
              </w:rPr>
            </w:pPr>
          </w:p>
          <w:p w14:paraId="4BC54A36" w14:textId="77777777" w:rsidR="00FF2B13" w:rsidRDefault="00FF2B13" w:rsidP="005B6C42">
            <w:pPr>
              <w:spacing w:after="0" w:line="240" w:lineRule="auto"/>
              <w:rPr>
                <w:sz w:val="24"/>
                <w:szCs w:val="24"/>
              </w:rPr>
            </w:pPr>
          </w:p>
          <w:p w14:paraId="7F6F1FBA" w14:textId="77777777" w:rsidR="00FF2B13" w:rsidRDefault="00FF2B13" w:rsidP="005B6C42">
            <w:pPr>
              <w:spacing w:after="0" w:line="240" w:lineRule="auto"/>
              <w:rPr>
                <w:sz w:val="24"/>
                <w:szCs w:val="24"/>
              </w:rPr>
            </w:pPr>
          </w:p>
          <w:p w14:paraId="79D79B24" w14:textId="77777777" w:rsidR="00103B6B" w:rsidRDefault="00103B6B" w:rsidP="005B6C42">
            <w:pPr>
              <w:spacing w:after="0" w:line="240" w:lineRule="auto"/>
              <w:rPr>
                <w:sz w:val="24"/>
                <w:szCs w:val="24"/>
              </w:rPr>
            </w:pPr>
          </w:p>
          <w:p w14:paraId="5F67A9B7" w14:textId="77777777" w:rsidR="00103B6B" w:rsidRDefault="00103B6B" w:rsidP="005B6C42">
            <w:pPr>
              <w:spacing w:after="0" w:line="240" w:lineRule="auto"/>
              <w:rPr>
                <w:sz w:val="24"/>
                <w:szCs w:val="24"/>
              </w:rPr>
            </w:pPr>
          </w:p>
          <w:p w14:paraId="26E6B237" w14:textId="77777777" w:rsidR="00103B6B" w:rsidRDefault="00103B6B" w:rsidP="005B6C42">
            <w:pPr>
              <w:spacing w:after="0" w:line="240" w:lineRule="auto"/>
              <w:rPr>
                <w:sz w:val="24"/>
                <w:szCs w:val="24"/>
              </w:rPr>
            </w:pPr>
          </w:p>
          <w:p w14:paraId="7B4FAE8F" w14:textId="77777777" w:rsidR="00103B6B" w:rsidRDefault="00103B6B" w:rsidP="005B6C42">
            <w:pPr>
              <w:spacing w:after="0" w:line="240" w:lineRule="auto"/>
              <w:rPr>
                <w:sz w:val="24"/>
                <w:szCs w:val="24"/>
              </w:rPr>
            </w:pPr>
          </w:p>
          <w:p w14:paraId="3AE8A833" w14:textId="77777777" w:rsidR="00103B6B" w:rsidRDefault="00103B6B" w:rsidP="005B6C42">
            <w:pPr>
              <w:spacing w:after="0" w:line="240" w:lineRule="auto"/>
              <w:rPr>
                <w:sz w:val="24"/>
                <w:szCs w:val="24"/>
              </w:rPr>
            </w:pPr>
          </w:p>
          <w:p w14:paraId="56A47076" w14:textId="77777777" w:rsidR="00103B6B" w:rsidRDefault="00103B6B" w:rsidP="005B6C42">
            <w:pPr>
              <w:spacing w:after="0" w:line="240" w:lineRule="auto"/>
              <w:rPr>
                <w:sz w:val="24"/>
                <w:szCs w:val="24"/>
              </w:rPr>
            </w:pPr>
          </w:p>
          <w:p w14:paraId="7D7B3D33" w14:textId="77777777" w:rsidR="00103B6B" w:rsidRDefault="00103B6B" w:rsidP="005B6C42">
            <w:pPr>
              <w:spacing w:after="0" w:line="240" w:lineRule="auto"/>
              <w:rPr>
                <w:sz w:val="24"/>
                <w:szCs w:val="24"/>
              </w:rPr>
            </w:pPr>
          </w:p>
          <w:p w14:paraId="43E0D06F" w14:textId="3CB5E38B" w:rsidR="00BC425E" w:rsidRDefault="00FE62F9" w:rsidP="005B6C42">
            <w:pPr>
              <w:spacing w:after="0" w:line="240" w:lineRule="auto"/>
              <w:rPr>
                <w:sz w:val="24"/>
                <w:szCs w:val="24"/>
              </w:rPr>
            </w:pPr>
            <w:r>
              <w:rPr>
                <w:sz w:val="24"/>
                <w:szCs w:val="24"/>
              </w:rPr>
              <w:t>Students repeat the syllables and the word atmosphere.</w:t>
            </w:r>
          </w:p>
          <w:p w14:paraId="3F768BEE" w14:textId="77777777" w:rsidR="00FE62F9" w:rsidRDefault="00FE62F9" w:rsidP="005B6C42">
            <w:pPr>
              <w:spacing w:after="0" w:line="240" w:lineRule="auto"/>
              <w:rPr>
                <w:sz w:val="24"/>
                <w:szCs w:val="24"/>
              </w:rPr>
            </w:pPr>
          </w:p>
          <w:p w14:paraId="41E3107D" w14:textId="62826782" w:rsidR="00FE62F9" w:rsidRDefault="005F33E9" w:rsidP="005B6C42">
            <w:pPr>
              <w:spacing w:after="0" w:line="240" w:lineRule="auto"/>
              <w:rPr>
                <w:sz w:val="24"/>
                <w:szCs w:val="24"/>
              </w:rPr>
            </w:pPr>
            <w:r>
              <w:rPr>
                <w:sz w:val="24"/>
                <w:szCs w:val="24"/>
              </w:rPr>
              <w:lastRenderedPageBreak/>
              <w:t>Students respond that the atmosphere is the air that surrounds the earth.</w:t>
            </w:r>
          </w:p>
          <w:p w14:paraId="28E72B8E" w14:textId="286A0C02" w:rsidR="00FE62F9" w:rsidRDefault="002578CF" w:rsidP="005B6C42">
            <w:pPr>
              <w:spacing w:after="0" w:line="240" w:lineRule="auto"/>
              <w:rPr>
                <w:sz w:val="24"/>
                <w:szCs w:val="24"/>
              </w:rPr>
            </w:pPr>
            <w:r>
              <w:rPr>
                <w:sz w:val="24"/>
                <w:szCs w:val="24"/>
              </w:rPr>
              <w:t>Students respond “atmosphere.”</w:t>
            </w:r>
          </w:p>
          <w:p w14:paraId="4B278EB6" w14:textId="77777777" w:rsidR="00887C2B" w:rsidRDefault="00887C2B" w:rsidP="005B6C42">
            <w:pPr>
              <w:spacing w:after="0" w:line="240" w:lineRule="auto"/>
              <w:rPr>
                <w:sz w:val="24"/>
                <w:szCs w:val="24"/>
              </w:rPr>
            </w:pPr>
          </w:p>
          <w:p w14:paraId="6BF24DA5" w14:textId="77777777" w:rsidR="002578CF" w:rsidRDefault="002578CF" w:rsidP="005B6C42">
            <w:pPr>
              <w:spacing w:after="0" w:line="240" w:lineRule="auto"/>
              <w:rPr>
                <w:sz w:val="24"/>
                <w:szCs w:val="24"/>
              </w:rPr>
            </w:pPr>
          </w:p>
          <w:p w14:paraId="18260871" w14:textId="77777777" w:rsidR="00434292" w:rsidRDefault="00434292" w:rsidP="005B6C42">
            <w:pPr>
              <w:spacing w:after="0" w:line="240" w:lineRule="auto"/>
              <w:rPr>
                <w:sz w:val="24"/>
                <w:szCs w:val="24"/>
              </w:rPr>
            </w:pPr>
          </w:p>
          <w:p w14:paraId="31E3C4DE" w14:textId="77777777" w:rsidR="007B4C2D" w:rsidRDefault="007B4C2D" w:rsidP="005B6C42">
            <w:pPr>
              <w:spacing w:after="0" w:line="240" w:lineRule="auto"/>
              <w:rPr>
                <w:sz w:val="24"/>
                <w:szCs w:val="24"/>
              </w:rPr>
            </w:pPr>
            <w:r>
              <w:rPr>
                <w:sz w:val="24"/>
                <w:szCs w:val="24"/>
              </w:rPr>
              <w:t>Students draw lines representing air currents across the page. The lines can be straight, curved, or swirling as they represent different air currents bumping into one another.</w:t>
            </w:r>
          </w:p>
          <w:p w14:paraId="0A044EBF" w14:textId="77777777" w:rsidR="00F61110" w:rsidRDefault="00F61110" w:rsidP="005B6C42">
            <w:pPr>
              <w:spacing w:after="0" w:line="240" w:lineRule="auto"/>
              <w:rPr>
                <w:sz w:val="24"/>
                <w:szCs w:val="24"/>
              </w:rPr>
            </w:pPr>
          </w:p>
          <w:p w14:paraId="624D9D8C" w14:textId="77777777" w:rsidR="007B4C2D" w:rsidRDefault="007B4C2D" w:rsidP="005B6C42">
            <w:pPr>
              <w:spacing w:after="0" w:line="240" w:lineRule="auto"/>
              <w:rPr>
                <w:sz w:val="24"/>
                <w:szCs w:val="24"/>
              </w:rPr>
            </w:pPr>
          </w:p>
          <w:p w14:paraId="56A1EB7C" w14:textId="77777777" w:rsidR="007B4C2D" w:rsidRDefault="007B4C2D" w:rsidP="005B6C42">
            <w:pPr>
              <w:spacing w:after="0" w:line="240" w:lineRule="auto"/>
              <w:rPr>
                <w:sz w:val="24"/>
                <w:szCs w:val="24"/>
              </w:rPr>
            </w:pPr>
          </w:p>
          <w:p w14:paraId="1CD3D5E8" w14:textId="77777777" w:rsidR="007B4C2D" w:rsidRDefault="007B4C2D" w:rsidP="005B6C42">
            <w:pPr>
              <w:spacing w:after="0" w:line="240" w:lineRule="auto"/>
              <w:rPr>
                <w:sz w:val="24"/>
                <w:szCs w:val="24"/>
              </w:rPr>
            </w:pPr>
          </w:p>
          <w:p w14:paraId="05C1E14D" w14:textId="77777777" w:rsidR="007B4C2D" w:rsidRDefault="007B4C2D" w:rsidP="005B6C42">
            <w:pPr>
              <w:spacing w:after="0" w:line="240" w:lineRule="auto"/>
              <w:rPr>
                <w:sz w:val="24"/>
                <w:szCs w:val="24"/>
              </w:rPr>
            </w:pPr>
          </w:p>
          <w:p w14:paraId="60026212" w14:textId="77777777" w:rsidR="00FE62F9" w:rsidRDefault="00FE62F9" w:rsidP="005B6C42">
            <w:pPr>
              <w:spacing w:after="0" w:line="240" w:lineRule="auto"/>
              <w:rPr>
                <w:sz w:val="24"/>
                <w:szCs w:val="24"/>
              </w:rPr>
            </w:pPr>
          </w:p>
          <w:p w14:paraId="567928A0" w14:textId="77777777" w:rsidR="00FE62F9" w:rsidRDefault="00FE62F9" w:rsidP="005B6C42">
            <w:pPr>
              <w:spacing w:after="0" w:line="240" w:lineRule="auto"/>
              <w:rPr>
                <w:sz w:val="24"/>
                <w:szCs w:val="24"/>
              </w:rPr>
            </w:pPr>
          </w:p>
          <w:p w14:paraId="01186509" w14:textId="77777777" w:rsidR="00FE62F9" w:rsidRDefault="00FE62F9" w:rsidP="005B6C42">
            <w:pPr>
              <w:spacing w:after="0" w:line="240" w:lineRule="auto"/>
              <w:rPr>
                <w:sz w:val="24"/>
                <w:szCs w:val="24"/>
              </w:rPr>
            </w:pPr>
          </w:p>
          <w:p w14:paraId="1FE8B4C2" w14:textId="77777777" w:rsidR="00FE62F9" w:rsidRDefault="00FE62F9" w:rsidP="005B6C42">
            <w:pPr>
              <w:spacing w:after="0" w:line="240" w:lineRule="auto"/>
              <w:rPr>
                <w:sz w:val="24"/>
                <w:szCs w:val="24"/>
              </w:rPr>
            </w:pPr>
          </w:p>
          <w:p w14:paraId="03BB28A8" w14:textId="77777777" w:rsidR="00E62F83" w:rsidRDefault="00E62F83" w:rsidP="005B6C42">
            <w:pPr>
              <w:spacing w:after="0" w:line="240" w:lineRule="auto"/>
              <w:rPr>
                <w:sz w:val="24"/>
                <w:szCs w:val="24"/>
              </w:rPr>
            </w:pPr>
          </w:p>
          <w:p w14:paraId="3E13618A" w14:textId="77777777" w:rsidR="00E62F83" w:rsidRDefault="00E62F83" w:rsidP="005B6C42">
            <w:pPr>
              <w:spacing w:after="0" w:line="240" w:lineRule="auto"/>
              <w:rPr>
                <w:sz w:val="24"/>
                <w:szCs w:val="24"/>
              </w:rPr>
            </w:pPr>
          </w:p>
          <w:p w14:paraId="0891C0EE" w14:textId="77777777" w:rsidR="00E62F83" w:rsidRDefault="00E62F83" w:rsidP="005B6C42">
            <w:pPr>
              <w:spacing w:after="0" w:line="240" w:lineRule="auto"/>
              <w:rPr>
                <w:sz w:val="24"/>
                <w:szCs w:val="24"/>
              </w:rPr>
            </w:pPr>
          </w:p>
          <w:p w14:paraId="6EAF1B04" w14:textId="77777777" w:rsidR="00A55361" w:rsidRDefault="007B4C2D" w:rsidP="005B6C42">
            <w:pPr>
              <w:spacing w:after="0" w:line="240" w:lineRule="auto"/>
              <w:rPr>
                <w:sz w:val="24"/>
                <w:szCs w:val="24"/>
              </w:rPr>
            </w:pPr>
            <w:r>
              <w:rPr>
                <w:sz w:val="24"/>
                <w:szCs w:val="24"/>
              </w:rPr>
              <w:t>Students tell their partner the author will tell us about tornadoes, hurricanes, thunderstorms, and blizzards.</w:t>
            </w:r>
          </w:p>
          <w:p w14:paraId="4EAC4DD5" w14:textId="77777777" w:rsidR="00BC425E" w:rsidRDefault="00BC425E" w:rsidP="005B6C42">
            <w:pPr>
              <w:spacing w:after="0" w:line="240" w:lineRule="auto"/>
              <w:rPr>
                <w:sz w:val="24"/>
                <w:szCs w:val="24"/>
              </w:rPr>
            </w:pPr>
          </w:p>
          <w:tbl>
            <w:tblPr>
              <w:tblStyle w:val="TableGrid"/>
              <w:tblW w:w="0" w:type="auto"/>
              <w:tblLook w:val="04A0" w:firstRow="1" w:lastRow="0" w:firstColumn="1" w:lastColumn="0" w:noHBand="0" w:noVBand="1"/>
            </w:tblPr>
            <w:tblGrid>
              <w:gridCol w:w="1711"/>
              <w:gridCol w:w="1443"/>
              <w:gridCol w:w="1239"/>
              <w:gridCol w:w="1267"/>
            </w:tblGrid>
            <w:tr w:rsidR="00A55361" w14:paraId="0B598BCC" w14:textId="77777777" w:rsidTr="00F15A35">
              <w:tc>
                <w:tcPr>
                  <w:tcW w:w="6021" w:type="dxa"/>
                  <w:gridSpan w:val="4"/>
                </w:tcPr>
                <w:p w14:paraId="4332B514" w14:textId="77777777" w:rsidR="00A55361" w:rsidRDefault="00A55361" w:rsidP="00A55361">
                  <w:pPr>
                    <w:spacing w:after="0" w:line="240" w:lineRule="auto"/>
                    <w:jc w:val="center"/>
                    <w:rPr>
                      <w:sz w:val="24"/>
                      <w:szCs w:val="24"/>
                    </w:rPr>
                  </w:pPr>
                  <w:r>
                    <w:rPr>
                      <w:sz w:val="24"/>
                      <w:szCs w:val="24"/>
                    </w:rPr>
                    <w:t>Storms</w:t>
                  </w:r>
                </w:p>
              </w:tc>
            </w:tr>
            <w:tr w:rsidR="00FE62F9" w14:paraId="418988DF" w14:textId="77777777" w:rsidTr="00F15A35">
              <w:trPr>
                <w:trHeight w:val="240"/>
              </w:trPr>
              <w:tc>
                <w:tcPr>
                  <w:tcW w:w="1505" w:type="dxa"/>
                </w:tcPr>
                <w:p w14:paraId="0554C830" w14:textId="77777777" w:rsidR="00F15A35" w:rsidRDefault="00F15A35" w:rsidP="005B6C42">
                  <w:pPr>
                    <w:spacing w:after="0" w:line="240" w:lineRule="auto"/>
                    <w:rPr>
                      <w:sz w:val="24"/>
                      <w:szCs w:val="24"/>
                    </w:rPr>
                  </w:pPr>
                </w:p>
              </w:tc>
              <w:tc>
                <w:tcPr>
                  <w:tcW w:w="1505" w:type="dxa"/>
                </w:tcPr>
                <w:p w14:paraId="209079F5" w14:textId="77777777" w:rsidR="00F15A35" w:rsidRDefault="00F15A35" w:rsidP="005B6C42">
                  <w:pPr>
                    <w:spacing w:after="0" w:line="240" w:lineRule="auto"/>
                    <w:rPr>
                      <w:sz w:val="24"/>
                      <w:szCs w:val="24"/>
                    </w:rPr>
                  </w:pPr>
                  <w:r>
                    <w:rPr>
                      <w:sz w:val="24"/>
                      <w:szCs w:val="24"/>
                    </w:rPr>
                    <w:t xml:space="preserve">Description </w:t>
                  </w:r>
                </w:p>
              </w:tc>
              <w:tc>
                <w:tcPr>
                  <w:tcW w:w="1505" w:type="dxa"/>
                </w:tcPr>
                <w:p w14:paraId="61A37F66" w14:textId="77777777" w:rsidR="00F15A35" w:rsidRDefault="00F15A35" w:rsidP="005B6C42">
                  <w:pPr>
                    <w:spacing w:after="0" w:line="240" w:lineRule="auto"/>
                    <w:rPr>
                      <w:sz w:val="24"/>
                      <w:szCs w:val="24"/>
                    </w:rPr>
                  </w:pPr>
                  <w:r>
                    <w:rPr>
                      <w:sz w:val="24"/>
                      <w:szCs w:val="24"/>
                    </w:rPr>
                    <w:t>whe</w:t>
                  </w:r>
                  <w:r w:rsidR="00AE51F0">
                    <w:rPr>
                      <w:sz w:val="24"/>
                      <w:szCs w:val="24"/>
                    </w:rPr>
                    <w:t>n</w:t>
                  </w:r>
                </w:p>
              </w:tc>
              <w:tc>
                <w:tcPr>
                  <w:tcW w:w="1506" w:type="dxa"/>
                </w:tcPr>
                <w:p w14:paraId="585B4C43" w14:textId="77777777" w:rsidR="00F15A35" w:rsidRDefault="00AE51F0" w:rsidP="005B6C42">
                  <w:pPr>
                    <w:rPr>
                      <w:sz w:val="24"/>
                      <w:szCs w:val="24"/>
                    </w:rPr>
                  </w:pPr>
                  <w:r>
                    <w:rPr>
                      <w:sz w:val="24"/>
                      <w:szCs w:val="24"/>
                    </w:rPr>
                    <w:t>where</w:t>
                  </w:r>
                </w:p>
              </w:tc>
            </w:tr>
            <w:tr w:rsidR="00FE62F9" w14:paraId="1F63B8BD" w14:textId="77777777" w:rsidTr="00F15A35">
              <w:trPr>
                <w:trHeight w:val="240"/>
              </w:trPr>
              <w:tc>
                <w:tcPr>
                  <w:tcW w:w="1505" w:type="dxa"/>
                </w:tcPr>
                <w:p w14:paraId="5454A761" w14:textId="77777777" w:rsidR="00F15A35" w:rsidRDefault="00F15A35" w:rsidP="005B6C42">
                  <w:pPr>
                    <w:spacing w:after="0" w:line="240" w:lineRule="auto"/>
                    <w:rPr>
                      <w:sz w:val="24"/>
                      <w:szCs w:val="24"/>
                    </w:rPr>
                  </w:pPr>
                  <w:r>
                    <w:rPr>
                      <w:sz w:val="24"/>
                      <w:szCs w:val="24"/>
                    </w:rPr>
                    <w:t>Tornadoes</w:t>
                  </w:r>
                </w:p>
              </w:tc>
              <w:tc>
                <w:tcPr>
                  <w:tcW w:w="1505" w:type="dxa"/>
                </w:tcPr>
                <w:p w14:paraId="4EA6224F" w14:textId="77777777" w:rsidR="00F15A35" w:rsidRDefault="00F15A35" w:rsidP="005B6C42">
                  <w:pPr>
                    <w:spacing w:after="0" w:line="240" w:lineRule="auto"/>
                    <w:rPr>
                      <w:sz w:val="24"/>
                      <w:szCs w:val="24"/>
                    </w:rPr>
                  </w:pPr>
                </w:p>
              </w:tc>
              <w:tc>
                <w:tcPr>
                  <w:tcW w:w="1505" w:type="dxa"/>
                </w:tcPr>
                <w:p w14:paraId="567F0405" w14:textId="77777777" w:rsidR="00F15A35" w:rsidRDefault="00F15A35" w:rsidP="005B6C42">
                  <w:pPr>
                    <w:spacing w:after="0" w:line="240" w:lineRule="auto"/>
                    <w:rPr>
                      <w:sz w:val="24"/>
                      <w:szCs w:val="24"/>
                    </w:rPr>
                  </w:pPr>
                </w:p>
              </w:tc>
              <w:tc>
                <w:tcPr>
                  <w:tcW w:w="1506" w:type="dxa"/>
                </w:tcPr>
                <w:p w14:paraId="61CA0D0E" w14:textId="77777777" w:rsidR="00F15A35" w:rsidRDefault="00F15A35" w:rsidP="005B6C42">
                  <w:pPr>
                    <w:spacing w:after="0" w:line="240" w:lineRule="auto"/>
                    <w:rPr>
                      <w:sz w:val="24"/>
                      <w:szCs w:val="24"/>
                    </w:rPr>
                  </w:pPr>
                </w:p>
              </w:tc>
            </w:tr>
            <w:tr w:rsidR="00FE62F9" w14:paraId="0348DC6C" w14:textId="77777777" w:rsidTr="00F15A35">
              <w:trPr>
                <w:trHeight w:val="240"/>
              </w:trPr>
              <w:tc>
                <w:tcPr>
                  <w:tcW w:w="1505" w:type="dxa"/>
                </w:tcPr>
                <w:p w14:paraId="4FB2FEA7" w14:textId="77777777" w:rsidR="00F15A35" w:rsidRDefault="00F15A35" w:rsidP="005B6C42">
                  <w:pPr>
                    <w:spacing w:after="0" w:line="240" w:lineRule="auto"/>
                    <w:rPr>
                      <w:sz w:val="24"/>
                      <w:szCs w:val="24"/>
                    </w:rPr>
                  </w:pPr>
                  <w:r>
                    <w:rPr>
                      <w:sz w:val="24"/>
                      <w:szCs w:val="24"/>
                    </w:rPr>
                    <w:t>Hurricanes</w:t>
                  </w:r>
                </w:p>
              </w:tc>
              <w:tc>
                <w:tcPr>
                  <w:tcW w:w="1505" w:type="dxa"/>
                </w:tcPr>
                <w:p w14:paraId="20E03E43" w14:textId="77777777" w:rsidR="00F15A35" w:rsidRDefault="00F15A35" w:rsidP="005B6C42">
                  <w:pPr>
                    <w:spacing w:after="0" w:line="240" w:lineRule="auto"/>
                    <w:rPr>
                      <w:sz w:val="24"/>
                      <w:szCs w:val="24"/>
                    </w:rPr>
                  </w:pPr>
                </w:p>
              </w:tc>
              <w:tc>
                <w:tcPr>
                  <w:tcW w:w="1505" w:type="dxa"/>
                </w:tcPr>
                <w:p w14:paraId="55C151E7" w14:textId="77777777" w:rsidR="00F15A35" w:rsidRDefault="00F15A35" w:rsidP="005B6C42">
                  <w:pPr>
                    <w:spacing w:after="0" w:line="240" w:lineRule="auto"/>
                    <w:rPr>
                      <w:sz w:val="24"/>
                      <w:szCs w:val="24"/>
                    </w:rPr>
                  </w:pPr>
                </w:p>
              </w:tc>
              <w:tc>
                <w:tcPr>
                  <w:tcW w:w="1506" w:type="dxa"/>
                </w:tcPr>
                <w:p w14:paraId="746FE248" w14:textId="77777777" w:rsidR="00F15A35" w:rsidRDefault="00F15A35" w:rsidP="005B6C42">
                  <w:pPr>
                    <w:spacing w:after="0" w:line="240" w:lineRule="auto"/>
                    <w:rPr>
                      <w:sz w:val="24"/>
                      <w:szCs w:val="24"/>
                    </w:rPr>
                  </w:pPr>
                </w:p>
              </w:tc>
            </w:tr>
            <w:tr w:rsidR="00FE62F9" w14:paraId="4CCD0DF9" w14:textId="77777777" w:rsidTr="00F15A35">
              <w:trPr>
                <w:trHeight w:val="240"/>
              </w:trPr>
              <w:tc>
                <w:tcPr>
                  <w:tcW w:w="1505" w:type="dxa"/>
                </w:tcPr>
                <w:p w14:paraId="1D3CBCE1" w14:textId="77777777" w:rsidR="00F15A35" w:rsidRDefault="00F15A35" w:rsidP="005B6C42">
                  <w:pPr>
                    <w:spacing w:after="0" w:line="240" w:lineRule="auto"/>
                    <w:rPr>
                      <w:sz w:val="24"/>
                      <w:szCs w:val="24"/>
                    </w:rPr>
                  </w:pPr>
                  <w:r>
                    <w:rPr>
                      <w:sz w:val="24"/>
                      <w:szCs w:val="24"/>
                    </w:rPr>
                    <w:t>Thunderstorms</w:t>
                  </w:r>
                </w:p>
              </w:tc>
              <w:tc>
                <w:tcPr>
                  <w:tcW w:w="1505" w:type="dxa"/>
                </w:tcPr>
                <w:p w14:paraId="3E26CC92" w14:textId="77777777" w:rsidR="00F15A35" w:rsidRDefault="00F15A35" w:rsidP="005B6C42">
                  <w:pPr>
                    <w:spacing w:after="0" w:line="240" w:lineRule="auto"/>
                    <w:rPr>
                      <w:sz w:val="24"/>
                      <w:szCs w:val="24"/>
                    </w:rPr>
                  </w:pPr>
                </w:p>
              </w:tc>
              <w:tc>
                <w:tcPr>
                  <w:tcW w:w="1505" w:type="dxa"/>
                </w:tcPr>
                <w:p w14:paraId="7182DCCB" w14:textId="77777777" w:rsidR="00F15A35" w:rsidRDefault="00F15A35" w:rsidP="005B6C42">
                  <w:pPr>
                    <w:spacing w:after="0" w:line="240" w:lineRule="auto"/>
                    <w:rPr>
                      <w:sz w:val="24"/>
                      <w:szCs w:val="24"/>
                    </w:rPr>
                  </w:pPr>
                </w:p>
              </w:tc>
              <w:tc>
                <w:tcPr>
                  <w:tcW w:w="1506" w:type="dxa"/>
                </w:tcPr>
                <w:p w14:paraId="445D5D32" w14:textId="77777777" w:rsidR="00F15A35" w:rsidRDefault="00F15A35" w:rsidP="005B6C42">
                  <w:pPr>
                    <w:spacing w:after="0" w:line="240" w:lineRule="auto"/>
                    <w:rPr>
                      <w:sz w:val="24"/>
                      <w:szCs w:val="24"/>
                    </w:rPr>
                  </w:pPr>
                </w:p>
              </w:tc>
            </w:tr>
            <w:tr w:rsidR="00FE62F9" w14:paraId="63FE4695" w14:textId="77777777" w:rsidTr="00F15A35">
              <w:trPr>
                <w:trHeight w:val="240"/>
              </w:trPr>
              <w:tc>
                <w:tcPr>
                  <w:tcW w:w="1505" w:type="dxa"/>
                </w:tcPr>
                <w:p w14:paraId="719DD5E2" w14:textId="77777777" w:rsidR="00F15A35" w:rsidRDefault="00F15A35" w:rsidP="005B6C42">
                  <w:pPr>
                    <w:spacing w:after="0" w:line="240" w:lineRule="auto"/>
                    <w:rPr>
                      <w:sz w:val="24"/>
                      <w:szCs w:val="24"/>
                    </w:rPr>
                  </w:pPr>
                  <w:r>
                    <w:rPr>
                      <w:sz w:val="24"/>
                      <w:szCs w:val="24"/>
                    </w:rPr>
                    <w:lastRenderedPageBreak/>
                    <w:t>Blizzard</w:t>
                  </w:r>
                </w:p>
              </w:tc>
              <w:tc>
                <w:tcPr>
                  <w:tcW w:w="1505" w:type="dxa"/>
                </w:tcPr>
                <w:p w14:paraId="4F23236E" w14:textId="77777777" w:rsidR="00F15A35" w:rsidRDefault="00F15A35" w:rsidP="005B6C42">
                  <w:pPr>
                    <w:spacing w:after="0" w:line="240" w:lineRule="auto"/>
                    <w:rPr>
                      <w:sz w:val="24"/>
                      <w:szCs w:val="24"/>
                    </w:rPr>
                  </w:pPr>
                </w:p>
              </w:tc>
              <w:tc>
                <w:tcPr>
                  <w:tcW w:w="1505" w:type="dxa"/>
                </w:tcPr>
                <w:p w14:paraId="12131532" w14:textId="77777777" w:rsidR="00F15A35" w:rsidRDefault="00F15A35" w:rsidP="005B6C42">
                  <w:pPr>
                    <w:spacing w:after="0" w:line="240" w:lineRule="auto"/>
                    <w:rPr>
                      <w:sz w:val="24"/>
                      <w:szCs w:val="24"/>
                    </w:rPr>
                  </w:pPr>
                </w:p>
              </w:tc>
              <w:tc>
                <w:tcPr>
                  <w:tcW w:w="1506" w:type="dxa"/>
                </w:tcPr>
                <w:p w14:paraId="0120D7AA" w14:textId="77777777" w:rsidR="00F15A35" w:rsidRDefault="00F15A35" w:rsidP="005B6C42">
                  <w:pPr>
                    <w:spacing w:after="0" w:line="240" w:lineRule="auto"/>
                    <w:rPr>
                      <w:sz w:val="24"/>
                      <w:szCs w:val="24"/>
                    </w:rPr>
                  </w:pPr>
                </w:p>
              </w:tc>
            </w:tr>
          </w:tbl>
          <w:p w14:paraId="2CE6BA51" w14:textId="77777777" w:rsidR="007B4C2D" w:rsidRDefault="007B4C2D" w:rsidP="005B6C42">
            <w:pPr>
              <w:spacing w:after="0" w:line="240" w:lineRule="auto"/>
              <w:rPr>
                <w:sz w:val="24"/>
                <w:szCs w:val="24"/>
              </w:rPr>
            </w:pPr>
          </w:p>
          <w:p w14:paraId="05306C87" w14:textId="46C53391" w:rsidR="00E5197C" w:rsidRDefault="00FE62F9" w:rsidP="005B6C42">
            <w:pPr>
              <w:spacing w:after="0" w:line="240" w:lineRule="auto"/>
              <w:rPr>
                <w:sz w:val="24"/>
                <w:szCs w:val="24"/>
              </w:rPr>
            </w:pPr>
            <w:r>
              <w:rPr>
                <w:sz w:val="24"/>
                <w:szCs w:val="24"/>
              </w:rPr>
              <w:t>Students respond – twister</w:t>
            </w:r>
          </w:p>
          <w:p w14:paraId="0B30C81A" w14:textId="77777777" w:rsidR="00FE62F9" w:rsidRDefault="00FE62F9" w:rsidP="005B6C42">
            <w:pPr>
              <w:spacing w:after="0" w:line="240" w:lineRule="auto"/>
              <w:rPr>
                <w:sz w:val="24"/>
                <w:szCs w:val="24"/>
              </w:rPr>
            </w:pPr>
          </w:p>
          <w:p w14:paraId="76D61CFC" w14:textId="23E5BF27" w:rsidR="00FE62F9" w:rsidRDefault="00FE62F9" w:rsidP="005B6C42">
            <w:pPr>
              <w:spacing w:after="0" w:line="240" w:lineRule="auto"/>
              <w:rPr>
                <w:sz w:val="24"/>
                <w:szCs w:val="24"/>
              </w:rPr>
            </w:pPr>
            <w:r>
              <w:rPr>
                <w:sz w:val="24"/>
                <w:szCs w:val="24"/>
              </w:rPr>
              <w:t>Students respond – all over the world</w:t>
            </w:r>
          </w:p>
          <w:p w14:paraId="416B13A2" w14:textId="77777777" w:rsidR="00BC425E" w:rsidRDefault="00BC425E" w:rsidP="005B6C42">
            <w:pPr>
              <w:spacing w:after="0" w:line="240" w:lineRule="auto"/>
              <w:rPr>
                <w:sz w:val="24"/>
                <w:szCs w:val="24"/>
              </w:rPr>
            </w:pPr>
          </w:p>
          <w:p w14:paraId="47CD5654" w14:textId="77777777" w:rsidR="00FE62F9" w:rsidRDefault="00FE62F9" w:rsidP="005B6C42">
            <w:pPr>
              <w:spacing w:after="0" w:line="240" w:lineRule="auto"/>
              <w:rPr>
                <w:sz w:val="24"/>
                <w:szCs w:val="24"/>
              </w:rPr>
            </w:pPr>
          </w:p>
          <w:p w14:paraId="43DD0A2A" w14:textId="77777777" w:rsidR="00BC425E" w:rsidRDefault="00BC425E" w:rsidP="005B6C42">
            <w:pPr>
              <w:spacing w:after="0" w:line="240" w:lineRule="auto"/>
              <w:rPr>
                <w:sz w:val="24"/>
                <w:szCs w:val="24"/>
              </w:rPr>
            </w:pPr>
          </w:p>
          <w:p w14:paraId="16B4776F" w14:textId="77777777" w:rsidR="00954B67" w:rsidRDefault="00954B67" w:rsidP="005B6C42">
            <w:pPr>
              <w:spacing w:after="0" w:line="240" w:lineRule="auto"/>
              <w:rPr>
                <w:sz w:val="24"/>
                <w:szCs w:val="24"/>
              </w:rPr>
            </w:pPr>
          </w:p>
          <w:p w14:paraId="2899132A" w14:textId="77777777" w:rsidR="00954B67" w:rsidRDefault="00954B67" w:rsidP="005B6C42">
            <w:pPr>
              <w:spacing w:after="0" w:line="240" w:lineRule="auto"/>
              <w:rPr>
                <w:sz w:val="24"/>
                <w:szCs w:val="24"/>
              </w:rPr>
            </w:pPr>
          </w:p>
          <w:p w14:paraId="11DBBEB5" w14:textId="77777777" w:rsidR="00E5197C" w:rsidRDefault="00E5197C" w:rsidP="005B6C42">
            <w:pPr>
              <w:spacing w:after="0" w:line="240" w:lineRule="auto"/>
              <w:rPr>
                <w:sz w:val="24"/>
                <w:szCs w:val="24"/>
              </w:rPr>
            </w:pPr>
            <w:r>
              <w:rPr>
                <w:sz w:val="24"/>
                <w:szCs w:val="24"/>
              </w:rPr>
              <w:t>After watching the video clip of a tornado, the students draw a thundercloud at the top of a piece of paper and a line for the ground at the bottom. They use the pink and green crayons to show warm, moist air rising from the ground and bumping into the base of the thundercloud. They then use a blue crayon to represent the air becoming cold and swirling in a funnel down to the ground.</w:t>
            </w:r>
          </w:p>
          <w:p w14:paraId="2B75B1A7" w14:textId="77777777" w:rsidR="00FE62F9" w:rsidRDefault="00FE62F9" w:rsidP="005B6C42">
            <w:pPr>
              <w:spacing w:after="0" w:line="240" w:lineRule="auto"/>
              <w:rPr>
                <w:sz w:val="24"/>
                <w:szCs w:val="24"/>
              </w:rPr>
            </w:pPr>
          </w:p>
          <w:p w14:paraId="362FEA3D" w14:textId="77777777" w:rsidR="002F2DE8" w:rsidRDefault="002F2DE8" w:rsidP="005B6C42">
            <w:pPr>
              <w:spacing w:after="0" w:line="240" w:lineRule="auto"/>
              <w:rPr>
                <w:sz w:val="24"/>
                <w:szCs w:val="24"/>
              </w:rPr>
            </w:pPr>
          </w:p>
          <w:p w14:paraId="5D2D250A" w14:textId="77777777" w:rsidR="00FE62F9" w:rsidRDefault="00FE62F9" w:rsidP="005B6C42">
            <w:pPr>
              <w:spacing w:after="0" w:line="240" w:lineRule="auto"/>
              <w:rPr>
                <w:sz w:val="24"/>
                <w:szCs w:val="24"/>
              </w:rPr>
            </w:pPr>
          </w:p>
          <w:p w14:paraId="27F2D484" w14:textId="77777777" w:rsidR="00FE62F9" w:rsidRDefault="00FE62F9" w:rsidP="005B6C42">
            <w:pPr>
              <w:spacing w:after="0" w:line="240" w:lineRule="auto"/>
              <w:rPr>
                <w:sz w:val="24"/>
                <w:szCs w:val="24"/>
              </w:rPr>
            </w:pPr>
          </w:p>
          <w:p w14:paraId="29CF844D" w14:textId="77777777" w:rsidR="00FE62F9" w:rsidRDefault="00FE62F9" w:rsidP="005B6C42">
            <w:pPr>
              <w:spacing w:after="0" w:line="240" w:lineRule="auto"/>
              <w:rPr>
                <w:sz w:val="24"/>
                <w:szCs w:val="24"/>
              </w:rPr>
            </w:pPr>
          </w:p>
          <w:p w14:paraId="673A00BF" w14:textId="77777777" w:rsidR="002F2DE8" w:rsidRDefault="00D9371E" w:rsidP="005B6C42">
            <w:pPr>
              <w:spacing w:after="0" w:line="240" w:lineRule="auto"/>
              <w:rPr>
                <w:sz w:val="24"/>
                <w:szCs w:val="24"/>
              </w:rPr>
            </w:pPr>
            <w:r>
              <w:rPr>
                <w:sz w:val="24"/>
                <w:szCs w:val="24"/>
              </w:rPr>
              <w:t>Students model “few feet” and “bigger distance.”</w:t>
            </w:r>
          </w:p>
          <w:p w14:paraId="373B9061" w14:textId="77777777" w:rsidR="002F2DE8" w:rsidRDefault="002F2DE8" w:rsidP="005B6C42">
            <w:pPr>
              <w:spacing w:after="0" w:line="240" w:lineRule="auto"/>
              <w:rPr>
                <w:sz w:val="24"/>
                <w:szCs w:val="24"/>
              </w:rPr>
            </w:pPr>
          </w:p>
          <w:p w14:paraId="031EAFC9" w14:textId="77777777" w:rsidR="002F2DE8" w:rsidRDefault="002F2DE8" w:rsidP="005B6C42">
            <w:pPr>
              <w:spacing w:after="0" w:line="240" w:lineRule="auto"/>
              <w:rPr>
                <w:sz w:val="24"/>
                <w:szCs w:val="24"/>
              </w:rPr>
            </w:pPr>
          </w:p>
          <w:p w14:paraId="4B4A5DA1" w14:textId="77777777" w:rsidR="002F2DE8" w:rsidRDefault="002F2DE8" w:rsidP="005B6C42">
            <w:pPr>
              <w:spacing w:after="0" w:line="240" w:lineRule="auto"/>
              <w:rPr>
                <w:sz w:val="24"/>
                <w:szCs w:val="24"/>
              </w:rPr>
            </w:pPr>
          </w:p>
          <w:p w14:paraId="7EF6B863" w14:textId="77777777" w:rsidR="002F2DE8" w:rsidRDefault="002F2DE8" w:rsidP="005B6C42">
            <w:pPr>
              <w:spacing w:after="0" w:line="240" w:lineRule="auto"/>
              <w:rPr>
                <w:sz w:val="24"/>
                <w:szCs w:val="24"/>
              </w:rPr>
            </w:pPr>
          </w:p>
          <w:p w14:paraId="5A0CA912" w14:textId="77777777" w:rsidR="002F2DE8" w:rsidRDefault="002F2DE8" w:rsidP="005B6C42">
            <w:pPr>
              <w:spacing w:after="0" w:line="240" w:lineRule="auto"/>
              <w:rPr>
                <w:sz w:val="24"/>
                <w:szCs w:val="24"/>
              </w:rPr>
            </w:pPr>
          </w:p>
          <w:p w14:paraId="32BF022A" w14:textId="77777777" w:rsidR="00D9371E" w:rsidRDefault="00D9371E" w:rsidP="005B6C42">
            <w:pPr>
              <w:spacing w:after="0" w:line="240" w:lineRule="auto"/>
              <w:rPr>
                <w:sz w:val="24"/>
                <w:szCs w:val="24"/>
              </w:rPr>
            </w:pPr>
          </w:p>
          <w:p w14:paraId="1FF0568B" w14:textId="77777777" w:rsidR="00373B60" w:rsidRDefault="00373B60" w:rsidP="005B6C42">
            <w:pPr>
              <w:spacing w:after="0" w:line="240" w:lineRule="auto"/>
              <w:rPr>
                <w:sz w:val="24"/>
                <w:szCs w:val="24"/>
              </w:rPr>
            </w:pPr>
          </w:p>
          <w:p w14:paraId="6234E7EA" w14:textId="77777777" w:rsidR="00373B60" w:rsidRDefault="00373B60" w:rsidP="005B6C42">
            <w:pPr>
              <w:spacing w:after="0" w:line="240" w:lineRule="auto"/>
              <w:rPr>
                <w:sz w:val="24"/>
                <w:szCs w:val="24"/>
              </w:rPr>
            </w:pPr>
          </w:p>
          <w:p w14:paraId="574E3823" w14:textId="77777777" w:rsidR="002F2DE8" w:rsidRDefault="002F2DE8" w:rsidP="005B6C42">
            <w:pPr>
              <w:spacing w:after="0" w:line="240" w:lineRule="auto"/>
              <w:rPr>
                <w:sz w:val="24"/>
                <w:szCs w:val="24"/>
              </w:rPr>
            </w:pPr>
            <w:r>
              <w:rPr>
                <w:sz w:val="24"/>
                <w:szCs w:val="24"/>
              </w:rPr>
              <w:t>Students look at the map of the United States and the key explaining the use of the colors to show the incidence of tornadoes in various states. With assistance they find the state in which they live and determine whether tornadoes are common in their area.</w:t>
            </w:r>
          </w:p>
          <w:p w14:paraId="6ECC7D24" w14:textId="77777777" w:rsidR="004D7355" w:rsidRDefault="004D7355" w:rsidP="005B6C42">
            <w:pPr>
              <w:spacing w:after="0" w:line="240" w:lineRule="auto"/>
              <w:rPr>
                <w:sz w:val="24"/>
                <w:szCs w:val="24"/>
              </w:rPr>
            </w:pPr>
          </w:p>
          <w:p w14:paraId="35E9B388" w14:textId="77777777" w:rsidR="004D7355" w:rsidRDefault="004D7355" w:rsidP="005B6C42">
            <w:pPr>
              <w:spacing w:after="0" w:line="240" w:lineRule="auto"/>
              <w:rPr>
                <w:sz w:val="24"/>
                <w:szCs w:val="24"/>
              </w:rPr>
            </w:pPr>
          </w:p>
          <w:p w14:paraId="61994025" w14:textId="77777777" w:rsidR="004D7355" w:rsidRDefault="004D7355" w:rsidP="005B6C42">
            <w:pPr>
              <w:spacing w:after="0" w:line="240" w:lineRule="auto"/>
              <w:rPr>
                <w:sz w:val="24"/>
                <w:szCs w:val="24"/>
              </w:rPr>
            </w:pPr>
          </w:p>
          <w:p w14:paraId="4F3EC02E" w14:textId="77777777" w:rsidR="004D7355" w:rsidRDefault="004D7355" w:rsidP="005B6C42">
            <w:pPr>
              <w:spacing w:after="0" w:line="240" w:lineRule="auto"/>
              <w:rPr>
                <w:sz w:val="24"/>
                <w:szCs w:val="24"/>
              </w:rPr>
            </w:pPr>
          </w:p>
          <w:p w14:paraId="6213AC12" w14:textId="77777777" w:rsidR="004D7355" w:rsidRDefault="004D7355" w:rsidP="005B6C42">
            <w:pPr>
              <w:spacing w:after="0" w:line="240" w:lineRule="auto"/>
              <w:rPr>
                <w:sz w:val="24"/>
                <w:szCs w:val="24"/>
              </w:rPr>
            </w:pPr>
          </w:p>
          <w:p w14:paraId="27BD23BB" w14:textId="77777777" w:rsidR="004D7355" w:rsidRDefault="004D7355" w:rsidP="005B6C42">
            <w:pPr>
              <w:spacing w:after="0" w:line="240" w:lineRule="auto"/>
              <w:rPr>
                <w:sz w:val="24"/>
                <w:szCs w:val="24"/>
              </w:rPr>
            </w:pPr>
          </w:p>
          <w:p w14:paraId="1E1073B5" w14:textId="77777777" w:rsidR="004D7355" w:rsidRDefault="004D7355" w:rsidP="005B6C42">
            <w:pPr>
              <w:spacing w:after="0" w:line="240" w:lineRule="auto"/>
              <w:rPr>
                <w:sz w:val="24"/>
                <w:szCs w:val="24"/>
              </w:rPr>
            </w:pPr>
            <w:r>
              <w:rPr>
                <w:sz w:val="24"/>
                <w:szCs w:val="24"/>
              </w:rPr>
              <w:t xml:space="preserve">Students tell their partners the tornado </w:t>
            </w:r>
            <w:r w:rsidR="004C437F">
              <w:rPr>
                <w:sz w:val="24"/>
                <w:szCs w:val="24"/>
              </w:rPr>
              <w:t>i</w:t>
            </w:r>
            <w:r>
              <w:rPr>
                <w:sz w:val="24"/>
                <w:szCs w:val="24"/>
              </w:rPr>
              <w:t>s F5 because there is a lot of damage and the truck was thrown on top of another truck.</w:t>
            </w:r>
          </w:p>
          <w:p w14:paraId="7833B81F" w14:textId="77777777" w:rsidR="00AE51F0" w:rsidRDefault="00AE51F0" w:rsidP="005B6C42">
            <w:pPr>
              <w:spacing w:after="0" w:line="240" w:lineRule="auto"/>
              <w:rPr>
                <w:sz w:val="24"/>
                <w:szCs w:val="24"/>
              </w:rPr>
            </w:pPr>
          </w:p>
          <w:p w14:paraId="732B8780" w14:textId="77777777" w:rsidR="00AE51F0" w:rsidRDefault="00AE51F0" w:rsidP="005B6C42">
            <w:pPr>
              <w:spacing w:after="0" w:line="240" w:lineRule="auto"/>
              <w:rPr>
                <w:sz w:val="24"/>
                <w:szCs w:val="24"/>
              </w:rPr>
            </w:pPr>
          </w:p>
          <w:p w14:paraId="5E59F5DA" w14:textId="77777777" w:rsidR="0046267E" w:rsidRDefault="0046267E" w:rsidP="005B6C42">
            <w:pPr>
              <w:spacing w:after="0" w:line="240" w:lineRule="auto"/>
              <w:rPr>
                <w:sz w:val="24"/>
                <w:szCs w:val="24"/>
              </w:rPr>
            </w:pPr>
          </w:p>
          <w:p w14:paraId="360AB184" w14:textId="77777777" w:rsidR="00A23EA0" w:rsidRDefault="00A23EA0" w:rsidP="005B6C42">
            <w:pPr>
              <w:spacing w:after="0" w:line="240" w:lineRule="auto"/>
              <w:rPr>
                <w:sz w:val="24"/>
                <w:szCs w:val="24"/>
              </w:rPr>
            </w:pPr>
          </w:p>
          <w:p w14:paraId="5348DF0E" w14:textId="77777777" w:rsidR="00A23EA0" w:rsidRDefault="00A23EA0" w:rsidP="005B6C42">
            <w:pPr>
              <w:spacing w:after="0" w:line="240" w:lineRule="auto"/>
              <w:rPr>
                <w:sz w:val="24"/>
                <w:szCs w:val="24"/>
              </w:rPr>
            </w:pPr>
          </w:p>
          <w:p w14:paraId="67FA3EA5" w14:textId="77777777" w:rsidR="00AE51F0" w:rsidRDefault="00AE51F0" w:rsidP="005B6C42">
            <w:pPr>
              <w:spacing w:after="0" w:line="240" w:lineRule="auto"/>
              <w:rPr>
                <w:sz w:val="24"/>
                <w:szCs w:val="24"/>
              </w:rPr>
            </w:pPr>
          </w:p>
          <w:tbl>
            <w:tblPr>
              <w:tblStyle w:val="TableGrid"/>
              <w:tblW w:w="0" w:type="auto"/>
              <w:tblLook w:val="04A0" w:firstRow="1" w:lastRow="0" w:firstColumn="1" w:lastColumn="0" w:noHBand="0" w:noVBand="1"/>
            </w:tblPr>
            <w:tblGrid>
              <w:gridCol w:w="1711"/>
              <w:gridCol w:w="1616"/>
              <w:gridCol w:w="1200"/>
              <w:gridCol w:w="1133"/>
            </w:tblGrid>
            <w:tr w:rsidR="00A55361" w14:paraId="355BEBDB" w14:textId="77777777" w:rsidTr="0056584A">
              <w:tc>
                <w:tcPr>
                  <w:tcW w:w="6221" w:type="dxa"/>
                  <w:gridSpan w:val="4"/>
                </w:tcPr>
                <w:p w14:paraId="0642379B" w14:textId="77777777" w:rsidR="00A55361" w:rsidRDefault="00A55361" w:rsidP="00877C64">
                  <w:pPr>
                    <w:spacing w:after="0" w:line="240" w:lineRule="auto"/>
                    <w:jc w:val="center"/>
                    <w:rPr>
                      <w:sz w:val="24"/>
                      <w:szCs w:val="24"/>
                    </w:rPr>
                  </w:pPr>
                  <w:r>
                    <w:rPr>
                      <w:sz w:val="24"/>
                      <w:szCs w:val="24"/>
                    </w:rPr>
                    <w:t>Storms</w:t>
                  </w:r>
                  <w:r w:rsidR="00284A7B">
                    <w:rPr>
                      <w:sz w:val="24"/>
                      <w:szCs w:val="24"/>
                    </w:rPr>
                    <w:t xml:space="preserve"> </w:t>
                  </w:r>
                </w:p>
              </w:tc>
            </w:tr>
            <w:tr w:rsidR="00FE62F9" w14:paraId="1C64CA41" w14:textId="77777777" w:rsidTr="0056584A">
              <w:tc>
                <w:tcPr>
                  <w:tcW w:w="1711" w:type="dxa"/>
                </w:tcPr>
                <w:p w14:paraId="22741364" w14:textId="77777777" w:rsidR="0056584A" w:rsidRDefault="0056584A" w:rsidP="00877C64">
                  <w:pPr>
                    <w:spacing w:after="0" w:line="240" w:lineRule="auto"/>
                    <w:rPr>
                      <w:sz w:val="24"/>
                      <w:szCs w:val="24"/>
                    </w:rPr>
                  </w:pPr>
                </w:p>
              </w:tc>
              <w:tc>
                <w:tcPr>
                  <w:tcW w:w="1674" w:type="dxa"/>
                </w:tcPr>
                <w:p w14:paraId="5A18AD35" w14:textId="77508D18" w:rsidR="0056584A" w:rsidRDefault="00FE62F9" w:rsidP="00877C64">
                  <w:pPr>
                    <w:spacing w:after="0" w:line="240" w:lineRule="auto"/>
                    <w:rPr>
                      <w:sz w:val="24"/>
                      <w:szCs w:val="24"/>
                    </w:rPr>
                  </w:pPr>
                  <w:r>
                    <w:rPr>
                      <w:sz w:val="24"/>
                      <w:szCs w:val="24"/>
                    </w:rPr>
                    <w:t>Description</w:t>
                  </w:r>
                </w:p>
              </w:tc>
              <w:tc>
                <w:tcPr>
                  <w:tcW w:w="1206" w:type="dxa"/>
                </w:tcPr>
                <w:p w14:paraId="7FB9A7D6" w14:textId="77777777" w:rsidR="0056584A" w:rsidRDefault="0056584A" w:rsidP="00877C64">
                  <w:pPr>
                    <w:spacing w:after="0" w:line="240" w:lineRule="auto"/>
                    <w:rPr>
                      <w:sz w:val="24"/>
                      <w:szCs w:val="24"/>
                    </w:rPr>
                  </w:pPr>
                  <w:r>
                    <w:rPr>
                      <w:sz w:val="24"/>
                      <w:szCs w:val="24"/>
                    </w:rPr>
                    <w:t>when</w:t>
                  </w:r>
                </w:p>
              </w:tc>
              <w:tc>
                <w:tcPr>
                  <w:tcW w:w="1630" w:type="dxa"/>
                </w:tcPr>
                <w:p w14:paraId="1068B7ED" w14:textId="77777777" w:rsidR="0056584A" w:rsidRDefault="0056584A" w:rsidP="00877C64">
                  <w:pPr>
                    <w:spacing w:after="0" w:line="240" w:lineRule="auto"/>
                    <w:rPr>
                      <w:sz w:val="24"/>
                      <w:szCs w:val="24"/>
                    </w:rPr>
                  </w:pPr>
                  <w:r>
                    <w:rPr>
                      <w:sz w:val="24"/>
                      <w:szCs w:val="24"/>
                    </w:rPr>
                    <w:t>where</w:t>
                  </w:r>
                </w:p>
              </w:tc>
            </w:tr>
            <w:tr w:rsidR="00FE62F9" w14:paraId="2ADDD188" w14:textId="77777777" w:rsidTr="0056584A">
              <w:tc>
                <w:tcPr>
                  <w:tcW w:w="1711" w:type="dxa"/>
                </w:tcPr>
                <w:p w14:paraId="61AFDA35" w14:textId="77777777" w:rsidR="0056584A" w:rsidRDefault="0056584A" w:rsidP="00877C64">
                  <w:pPr>
                    <w:spacing w:after="0" w:line="240" w:lineRule="auto"/>
                    <w:rPr>
                      <w:sz w:val="24"/>
                      <w:szCs w:val="24"/>
                    </w:rPr>
                  </w:pPr>
                  <w:r>
                    <w:rPr>
                      <w:sz w:val="24"/>
                      <w:szCs w:val="24"/>
                    </w:rPr>
                    <w:t>Tornadoes</w:t>
                  </w:r>
                </w:p>
              </w:tc>
              <w:tc>
                <w:tcPr>
                  <w:tcW w:w="1674" w:type="dxa"/>
                </w:tcPr>
                <w:p w14:paraId="3252FEBE" w14:textId="0BA7B40E" w:rsidR="0056584A" w:rsidRDefault="0056584A" w:rsidP="00A55361">
                  <w:pPr>
                    <w:spacing w:after="0" w:line="240" w:lineRule="auto"/>
                    <w:rPr>
                      <w:sz w:val="24"/>
                      <w:szCs w:val="24"/>
                    </w:rPr>
                  </w:pPr>
                  <w:r>
                    <w:rPr>
                      <w:sz w:val="24"/>
                      <w:szCs w:val="24"/>
                    </w:rPr>
                    <w:t>Swirling funnel</w:t>
                  </w:r>
                  <w:r w:rsidR="0046267E">
                    <w:rPr>
                      <w:sz w:val="24"/>
                      <w:szCs w:val="24"/>
                    </w:rPr>
                    <w:t xml:space="preserve"> Begins in a thunderstorm</w:t>
                  </w:r>
                </w:p>
              </w:tc>
              <w:tc>
                <w:tcPr>
                  <w:tcW w:w="1206" w:type="dxa"/>
                </w:tcPr>
                <w:p w14:paraId="3503908C" w14:textId="77777777" w:rsidR="0056584A" w:rsidRDefault="0056584A" w:rsidP="0056584A">
                  <w:pPr>
                    <w:spacing w:after="0" w:line="240" w:lineRule="auto"/>
                    <w:rPr>
                      <w:sz w:val="24"/>
                      <w:szCs w:val="24"/>
                    </w:rPr>
                  </w:pPr>
                  <w:r>
                    <w:rPr>
                      <w:sz w:val="24"/>
                      <w:szCs w:val="24"/>
                    </w:rPr>
                    <w:t>April/May</w:t>
                  </w:r>
                </w:p>
              </w:tc>
              <w:tc>
                <w:tcPr>
                  <w:tcW w:w="1630" w:type="dxa"/>
                </w:tcPr>
                <w:p w14:paraId="64CD164F" w14:textId="77777777" w:rsidR="0056584A" w:rsidRDefault="0056584A" w:rsidP="0056584A">
                  <w:pPr>
                    <w:spacing w:after="0" w:line="240" w:lineRule="auto"/>
                    <w:rPr>
                      <w:sz w:val="24"/>
                      <w:szCs w:val="24"/>
                    </w:rPr>
                  </w:pPr>
                  <w:r>
                    <w:rPr>
                      <w:sz w:val="24"/>
                      <w:szCs w:val="24"/>
                    </w:rPr>
                    <w:t>On land</w:t>
                  </w:r>
                </w:p>
              </w:tc>
            </w:tr>
            <w:tr w:rsidR="00FE62F9" w14:paraId="171BF013" w14:textId="77777777" w:rsidTr="0056584A">
              <w:tc>
                <w:tcPr>
                  <w:tcW w:w="1711" w:type="dxa"/>
                </w:tcPr>
                <w:p w14:paraId="1ABC1969" w14:textId="77777777" w:rsidR="0056584A" w:rsidRDefault="0056584A" w:rsidP="00877C64">
                  <w:pPr>
                    <w:spacing w:after="0" w:line="240" w:lineRule="auto"/>
                    <w:rPr>
                      <w:sz w:val="24"/>
                      <w:szCs w:val="24"/>
                    </w:rPr>
                  </w:pPr>
                  <w:r>
                    <w:rPr>
                      <w:sz w:val="24"/>
                      <w:szCs w:val="24"/>
                    </w:rPr>
                    <w:t>Hurricanes</w:t>
                  </w:r>
                </w:p>
              </w:tc>
              <w:tc>
                <w:tcPr>
                  <w:tcW w:w="1674" w:type="dxa"/>
                </w:tcPr>
                <w:p w14:paraId="3D27A42A" w14:textId="77777777" w:rsidR="0056584A" w:rsidRDefault="0056584A" w:rsidP="00A55361">
                  <w:pPr>
                    <w:spacing w:after="0" w:line="240" w:lineRule="auto"/>
                    <w:rPr>
                      <w:sz w:val="24"/>
                      <w:szCs w:val="24"/>
                    </w:rPr>
                  </w:pPr>
                </w:p>
              </w:tc>
              <w:tc>
                <w:tcPr>
                  <w:tcW w:w="1206" w:type="dxa"/>
                </w:tcPr>
                <w:p w14:paraId="34D1C2FD" w14:textId="77777777" w:rsidR="0056584A" w:rsidRDefault="0056584A" w:rsidP="00A55361">
                  <w:pPr>
                    <w:spacing w:after="0" w:line="240" w:lineRule="auto"/>
                    <w:rPr>
                      <w:sz w:val="24"/>
                      <w:szCs w:val="24"/>
                    </w:rPr>
                  </w:pPr>
                </w:p>
              </w:tc>
              <w:tc>
                <w:tcPr>
                  <w:tcW w:w="1630" w:type="dxa"/>
                </w:tcPr>
                <w:p w14:paraId="6E3234AE" w14:textId="77777777" w:rsidR="0056584A" w:rsidRDefault="0056584A" w:rsidP="00A55361">
                  <w:pPr>
                    <w:spacing w:after="0" w:line="240" w:lineRule="auto"/>
                    <w:rPr>
                      <w:sz w:val="24"/>
                      <w:szCs w:val="24"/>
                    </w:rPr>
                  </w:pPr>
                </w:p>
              </w:tc>
            </w:tr>
            <w:tr w:rsidR="00FE62F9" w14:paraId="2F7914AD" w14:textId="77777777" w:rsidTr="0056584A">
              <w:tc>
                <w:tcPr>
                  <w:tcW w:w="1711" w:type="dxa"/>
                </w:tcPr>
                <w:p w14:paraId="25D5BBEE" w14:textId="77777777" w:rsidR="0056584A" w:rsidRDefault="0056584A" w:rsidP="00877C64">
                  <w:pPr>
                    <w:spacing w:after="0" w:line="240" w:lineRule="auto"/>
                    <w:rPr>
                      <w:sz w:val="24"/>
                      <w:szCs w:val="24"/>
                    </w:rPr>
                  </w:pPr>
                  <w:r>
                    <w:rPr>
                      <w:sz w:val="24"/>
                      <w:szCs w:val="24"/>
                    </w:rPr>
                    <w:t>Thunderstorms</w:t>
                  </w:r>
                </w:p>
              </w:tc>
              <w:tc>
                <w:tcPr>
                  <w:tcW w:w="1674" w:type="dxa"/>
                </w:tcPr>
                <w:p w14:paraId="139767B0" w14:textId="77777777" w:rsidR="0056584A" w:rsidRDefault="0056584A" w:rsidP="00A55361">
                  <w:pPr>
                    <w:spacing w:after="0" w:line="240" w:lineRule="auto"/>
                    <w:rPr>
                      <w:sz w:val="24"/>
                      <w:szCs w:val="24"/>
                    </w:rPr>
                  </w:pPr>
                </w:p>
              </w:tc>
              <w:tc>
                <w:tcPr>
                  <w:tcW w:w="1206" w:type="dxa"/>
                </w:tcPr>
                <w:p w14:paraId="327196B1" w14:textId="77777777" w:rsidR="0056584A" w:rsidRDefault="0056584A" w:rsidP="00A55361">
                  <w:pPr>
                    <w:spacing w:after="0" w:line="240" w:lineRule="auto"/>
                    <w:rPr>
                      <w:sz w:val="24"/>
                      <w:szCs w:val="24"/>
                    </w:rPr>
                  </w:pPr>
                </w:p>
              </w:tc>
              <w:tc>
                <w:tcPr>
                  <w:tcW w:w="1630" w:type="dxa"/>
                </w:tcPr>
                <w:p w14:paraId="4AAED047" w14:textId="77777777" w:rsidR="0056584A" w:rsidRDefault="0056584A" w:rsidP="00A55361">
                  <w:pPr>
                    <w:spacing w:after="0" w:line="240" w:lineRule="auto"/>
                    <w:rPr>
                      <w:sz w:val="24"/>
                      <w:szCs w:val="24"/>
                    </w:rPr>
                  </w:pPr>
                </w:p>
              </w:tc>
            </w:tr>
            <w:tr w:rsidR="00FE62F9" w14:paraId="32191D30" w14:textId="77777777" w:rsidTr="0056584A">
              <w:tc>
                <w:tcPr>
                  <w:tcW w:w="1711" w:type="dxa"/>
                </w:tcPr>
                <w:p w14:paraId="531B055E" w14:textId="77777777" w:rsidR="0056584A" w:rsidRDefault="0056584A" w:rsidP="00877C64">
                  <w:pPr>
                    <w:spacing w:after="0" w:line="240" w:lineRule="auto"/>
                    <w:rPr>
                      <w:sz w:val="24"/>
                      <w:szCs w:val="24"/>
                    </w:rPr>
                  </w:pPr>
                  <w:r>
                    <w:rPr>
                      <w:sz w:val="24"/>
                      <w:szCs w:val="24"/>
                    </w:rPr>
                    <w:t>Blizzards</w:t>
                  </w:r>
                </w:p>
              </w:tc>
              <w:tc>
                <w:tcPr>
                  <w:tcW w:w="1674" w:type="dxa"/>
                </w:tcPr>
                <w:p w14:paraId="4EA9BCCA" w14:textId="77777777" w:rsidR="0056584A" w:rsidRDefault="0056584A" w:rsidP="00A55361">
                  <w:pPr>
                    <w:spacing w:after="0" w:line="240" w:lineRule="auto"/>
                    <w:rPr>
                      <w:sz w:val="24"/>
                      <w:szCs w:val="24"/>
                    </w:rPr>
                  </w:pPr>
                </w:p>
              </w:tc>
              <w:tc>
                <w:tcPr>
                  <w:tcW w:w="1206" w:type="dxa"/>
                </w:tcPr>
                <w:p w14:paraId="60BC82D3" w14:textId="77777777" w:rsidR="0056584A" w:rsidRDefault="0056584A" w:rsidP="00A55361">
                  <w:pPr>
                    <w:spacing w:after="0" w:line="240" w:lineRule="auto"/>
                    <w:rPr>
                      <w:sz w:val="24"/>
                      <w:szCs w:val="24"/>
                    </w:rPr>
                  </w:pPr>
                </w:p>
              </w:tc>
              <w:tc>
                <w:tcPr>
                  <w:tcW w:w="1630" w:type="dxa"/>
                </w:tcPr>
                <w:p w14:paraId="3AF3B2A4" w14:textId="77777777" w:rsidR="0056584A" w:rsidRDefault="0056584A" w:rsidP="00A55361">
                  <w:pPr>
                    <w:spacing w:after="0" w:line="240" w:lineRule="auto"/>
                    <w:rPr>
                      <w:sz w:val="24"/>
                      <w:szCs w:val="24"/>
                    </w:rPr>
                  </w:pPr>
                </w:p>
              </w:tc>
            </w:tr>
          </w:tbl>
          <w:p w14:paraId="08818B97" w14:textId="77777777" w:rsidR="008D099C" w:rsidRDefault="008D099C" w:rsidP="005B6C42">
            <w:pPr>
              <w:spacing w:after="0" w:line="240" w:lineRule="auto"/>
              <w:rPr>
                <w:sz w:val="24"/>
                <w:szCs w:val="24"/>
              </w:rPr>
            </w:pPr>
          </w:p>
          <w:p w14:paraId="6CD4C877" w14:textId="724057E9" w:rsidR="00A55361" w:rsidRDefault="00B46BAB" w:rsidP="005B6C42">
            <w:pPr>
              <w:spacing w:after="0" w:line="240" w:lineRule="auto"/>
              <w:rPr>
                <w:sz w:val="24"/>
                <w:szCs w:val="24"/>
              </w:rPr>
            </w:pPr>
            <w:r>
              <w:rPr>
                <w:sz w:val="24"/>
                <w:szCs w:val="24"/>
              </w:rPr>
              <w:lastRenderedPageBreak/>
              <w:t>Review the facts often; repetition will make the facts available to all students.</w:t>
            </w:r>
          </w:p>
          <w:p w14:paraId="3A1B684E" w14:textId="77777777" w:rsidR="002F1E61" w:rsidRDefault="002F1E61" w:rsidP="005B6C42">
            <w:pPr>
              <w:spacing w:after="0" w:line="240" w:lineRule="auto"/>
              <w:rPr>
                <w:sz w:val="24"/>
                <w:szCs w:val="24"/>
              </w:rPr>
            </w:pPr>
          </w:p>
          <w:p w14:paraId="487D418A" w14:textId="77777777" w:rsidR="0056584A" w:rsidRDefault="0056584A" w:rsidP="005B6C42">
            <w:pPr>
              <w:spacing w:after="0" w:line="240" w:lineRule="auto"/>
              <w:rPr>
                <w:sz w:val="24"/>
                <w:szCs w:val="24"/>
              </w:rPr>
            </w:pPr>
          </w:p>
          <w:p w14:paraId="084836BC" w14:textId="77777777" w:rsidR="0056584A" w:rsidRDefault="0056584A" w:rsidP="005B6C42">
            <w:pPr>
              <w:spacing w:after="0" w:line="240" w:lineRule="auto"/>
              <w:rPr>
                <w:sz w:val="24"/>
                <w:szCs w:val="24"/>
              </w:rPr>
            </w:pPr>
          </w:p>
          <w:p w14:paraId="50E6ED6E" w14:textId="25FC71A9" w:rsidR="00FE62F9" w:rsidRDefault="00FE62F9" w:rsidP="005B6C42">
            <w:pPr>
              <w:spacing w:after="0" w:line="240" w:lineRule="auto"/>
              <w:rPr>
                <w:sz w:val="24"/>
                <w:szCs w:val="24"/>
              </w:rPr>
            </w:pPr>
          </w:p>
          <w:p w14:paraId="60A13895" w14:textId="2404A451" w:rsidR="00FE62F9" w:rsidRDefault="00FE62F9" w:rsidP="005B6C42">
            <w:pPr>
              <w:spacing w:after="0" w:line="240" w:lineRule="auto"/>
              <w:rPr>
                <w:sz w:val="24"/>
                <w:szCs w:val="24"/>
              </w:rPr>
            </w:pPr>
            <w:r>
              <w:rPr>
                <w:sz w:val="24"/>
                <w:szCs w:val="24"/>
              </w:rPr>
              <w:t>Students respond that hurricanes form over tropical waters, or oceans.</w:t>
            </w:r>
          </w:p>
          <w:p w14:paraId="10F5E90E" w14:textId="77777777" w:rsidR="00FE62F9" w:rsidRDefault="00FE62F9" w:rsidP="005B6C42">
            <w:pPr>
              <w:spacing w:after="0" w:line="240" w:lineRule="auto"/>
              <w:rPr>
                <w:sz w:val="24"/>
                <w:szCs w:val="24"/>
              </w:rPr>
            </w:pPr>
          </w:p>
          <w:p w14:paraId="44FA76A8" w14:textId="68685DF7" w:rsidR="00FE62F9" w:rsidRDefault="00A23EA0" w:rsidP="005B6C42">
            <w:pPr>
              <w:spacing w:after="0" w:line="240" w:lineRule="auto"/>
              <w:rPr>
                <w:sz w:val="24"/>
                <w:szCs w:val="24"/>
              </w:rPr>
            </w:pPr>
            <w:r>
              <w:rPr>
                <w:sz w:val="24"/>
                <w:szCs w:val="24"/>
              </w:rPr>
              <w:t>Hurricanes are huge whirling storms that develop over tropical waters. They are formed over the water. They are common in late summer and early Fall.</w:t>
            </w:r>
          </w:p>
          <w:p w14:paraId="55E029F6" w14:textId="77777777" w:rsidR="00FE62F9" w:rsidRDefault="00FE62F9" w:rsidP="005B6C42">
            <w:pPr>
              <w:spacing w:after="0" w:line="240" w:lineRule="auto"/>
              <w:rPr>
                <w:sz w:val="24"/>
                <w:szCs w:val="24"/>
              </w:rPr>
            </w:pPr>
          </w:p>
          <w:p w14:paraId="13B69CBC" w14:textId="77777777" w:rsidR="00FE62F9" w:rsidRDefault="00FE62F9" w:rsidP="005B6C42">
            <w:pPr>
              <w:spacing w:after="0" w:line="240" w:lineRule="auto"/>
              <w:rPr>
                <w:sz w:val="24"/>
                <w:szCs w:val="24"/>
              </w:rPr>
            </w:pPr>
          </w:p>
          <w:p w14:paraId="57A6EA30" w14:textId="1FA69CF5" w:rsidR="00FE62F9" w:rsidRDefault="00FE62F9" w:rsidP="005B6C42">
            <w:pPr>
              <w:spacing w:after="0" w:line="240" w:lineRule="auto"/>
              <w:rPr>
                <w:sz w:val="24"/>
                <w:szCs w:val="24"/>
              </w:rPr>
            </w:pPr>
            <w:r>
              <w:rPr>
                <w:sz w:val="24"/>
                <w:szCs w:val="24"/>
              </w:rPr>
              <w:t>Students respond that hurricanes are common in late summer and early fall.</w:t>
            </w:r>
          </w:p>
          <w:p w14:paraId="53F3526A" w14:textId="77777777" w:rsidR="00FE62F9" w:rsidRDefault="00FE62F9" w:rsidP="005B6C42">
            <w:pPr>
              <w:spacing w:after="0" w:line="240" w:lineRule="auto"/>
              <w:rPr>
                <w:sz w:val="24"/>
                <w:szCs w:val="24"/>
              </w:rPr>
            </w:pPr>
          </w:p>
          <w:p w14:paraId="7849AC07" w14:textId="77777777" w:rsidR="00FE62F9" w:rsidRDefault="00FE62F9" w:rsidP="005B6C42">
            <w:pPr>
              <w:spacing w:after="0" w:line="240" w:lineRule="auto"/>
              <w:rPr>
                <w:sz w:val="24"/>
                <w:szCs w:val="24"/>
              </w:rPr>
            </w:pPr>
          </w:p>
          <w:p w14:paraId="3D5970D8" w14:textId="77777777" w:rsidR="00FE62F9" w:rsidRDefault="00FE62F9" w:rsidP="005B6C42">
            <w:pPr>
              <w:spacing w:after="0" w:line="240" w:lineRule="auto"/>
              <w:rPr>
                <w:sz w:val="24"/>
                <w:szCs w:val="24"/>
              </w:rPr>
            </w:pPr>
          </w:p>
          <w:p w14:paraId="2B4AE251" w14:textId="77777777" w:rsidR="00FE62F9" w:rsidRDefault="00FE62F9" w:rsidP="005B6C42">
            <w:pPr>
              <w:spacing w:after="0" w:line="240" w:lineRule="auto"/>
              <w:rPr>
                <w:sz w:val="24"/>
                <w:szCs w:val="24"/>
              </w:rPr>
            </w:pPr>
          </w:p>
          <w:p w14:paraId="72D8FAB7" w14:textId="77777777" w:rsidR="00FE62F9" w:rsidRDefault="00FE62F9" w:rsidP="005B6C42">
            <w:pPr>
              <w:spacing w:after="0" w:line="240" w:lineRule="auto"/>
              <w:rPr>
                <w:sz w:val="24"/>
                <w:szCs w:val="24"/>
              </w:rPr>
            </w:pPr>
          </w:p>
          <w:p w14:paraId="5568777A" w14:textId="77777777" w:rsidR="002F1E61" w:rsidRDefault="002F1E61" w:rsidP="005B6C42">
            <w:pPr>
              <w:spacing w:after="0" w:line="240" w:lineRule="auto"/>
              <w:rPr>
                <w:sz w:val="24"/>
                <w:szCs w:val="24"/>
              </w:rPr>
            </w:pPr>
            <w:r>
              <w:rPr>
                <w:sz w:val="24"/>
                <w:szCs w:val="24"/>
              </w:rPr>
              <w:t>Students draw the ocean at the bottom of the page</w:t>
            </w:r>
            <w:r w:rsidR="003C7B7B">
              <w:rPr>
                <w:sz w:val="24"/>
                <w:szCs w:val="24"/>
              </w:rPr>
              <w:t>, with land touching on one side,</w:t>
            </w:r>
            <w:r>
              <w:rPr>
                <w:sz w:val="24"/>
                <w:szCs w:val="24"/>
              </w:rPr>
              <w:t xml:space="preserve"> and use a pink crayon to show warm air rising, then use the crayon to show the air moving in a spinning motion.</w:t>
            </w:r>
          </w:p>
          <w:p w14:paraId="6436FC59" w14:textId="77777777" w:rsidR="003C7B7B" w:rsidRDefault="003C7B7B" w:rsidP="005B6C42">
            <w:pPr>
              <w:spacing w:after="0" w:line="240" w:lineRule="auto"/>
              <w:rPr>
                <w:sz w:val="24"/>
                <w:szCs w:val="24"/>
              </w:rPr>
            </w:pPr>
          </w:p>
          <w:p w14:paraId="2C7BD92C" w14:textId="77777777" w:rsidR="003C7B7B" w:rsidRDefault="003C7B7B" w:rsidP="005B6C42">
            <w:pPr>
              <w:spacing w:after="0" w:line="240" w:lineRule="auto"/>
              <w:rPr>
                <w:sz w:val="24"/>
                <w:szCs w:val="24"/>
              </w:rPr>
            </w:pPr>
          </w:p>
          <w:p w14:paraId="26472F13" w14:textId="77777777" w:rsidR="003C7B7B" w:rsidRDefault="003C7B7B" w:rsidP="005B6C42">
            <w:pPr>
              <w:spacing w:after="0" w:line="240" w:lineRule="auto"/>
              <w:rPr>
                <w:sz w:val="24"/>
                <w:szCs w:val="24"/>
              </w:rPr>
            </w:pPr>
          </w:p>
          <w:p w14:paraId="13E5A753" w14:textId="11E96088" w:rsidR="003C7B7B" w:rsidRDefault="00FE62F9" w:rsidP="005B6C42">
            <w:pPr>
              <w:spacing w:after="0" w:line="240" w:lineRule="auto"/>
              <w:rPr>
                <w:sz w:val="24"/>
                <w:szCs w:val="24"/>
              </w:rPr>
            </w:pPr>
            <w:r>
              <w:rPr>
                <w:sz w:val="24"/>
                <w:szCs w:val="24"/>
              </w:rPr>
              <w:t xml:space="preserve">The students are 7 or 8 years old. During their lifetime only six or seven would have caused widespread damage. </w:t>
            </w:r>
          </w:p>
          <w:p w14:paraId="6C50D033" w14:textId="77777777" w:rsidR="003C7B7B" w:rsidRDefault="003C7B7B" w:rsidP="005B6C42">
            <w:pPr>
              <w:spacing w:after="0" w:line="240" w:lineRule="auto"/>
              <w:rPr>
                <w:sz w:val="24"/>
                <w:szCs w:val="24"/>
              </w:rPr>
            </w:pPr>
          </w:p>
          <w:p w14:paraId="73502571" w14:textId="77777777" w:rsidR="003C7B7B" w:rsidRDefault="003C7B7B" w:rsidP="005B6C42">
            <w:pPr>
              <w:spacing w:after="0" w:line="240" w:lineRule="auto"/>
              <w:rPr>
                <w:sz w:val="24"/>
                <w:szCs w:val="24"/>
              </w:rPr>
            </w:pPr>
          </w:p>
          <w:p w14:paraId="64B95610" w14:textId="77777777" w:rsidR="003C7B7B" w:rsidRDefault="003C7B7B" w:rsidP="005B6C42">
            <w:pPr>
              <w:spacing w:after="0" w:line="240" w:lineRule="auto"/>
              <w:rPr>
                <w:sz w:val="24"/>
                <w:szCs w:val="24"/>
              </w:rPr>
            </w:pPr>
          </w:p>
          <w:p w14:paraId="352780F3" w14:textId="77777777" w:rsidR="003C7B7B" w:rsidRDefault="003C7B7B" w:rsidP="005B6C42">
            <w:pPr>
              <w:spacing w:after="0" w:line="240" w:lineRule="auto"/>
              <w:rPr>
                <w:sz w:val="24"/>
                <w:szCs w:val="24"/>
              </w:rPr>
            </w:pPr>
          </w:p>
          <w:p w14:paraId="478ABBA6" w14:textId="77777777" w:rsidR="003C7B7B" w:rsidRDefault="003C7B7B" w:rsidP="005B6C42">
            <w:pPr>
              <w:spacing w:after="0" w:line="240" w:lineRule="auto"/>
              <w:rPr>
                <w:sz w:val="24"/>
                <w:szCs w:val="24"/>
              </w:rPr>
            </w:pPr>
          </w:p>
          <w:p w14:paraId="304DB32F" w14:textId="77777777" w:rsidR="003C7B7B" w:rsidRDefault="003C7B7B" w:rsidP="005B6C42">
            <w:pPr>
              <w:spacing w:after="0" w:line="240" w:lineRule="auto"/>
              <w:rPr>
                <w:sz w:val="24"/>
                <w:szCs w:val="24"/>
              </w:rPr>
            </w:pPr>
          </w:p>
          <w:p w14:paraId="2FDFF0C9" w14:textId="77777777" w:rsidR="003C7B7B" w:rsidRDefault="003C7B7B" w:rsidP="005B6C42">
            <w:pPr>
              <w:spacing w:after="0" w:line="240" w:lineRule="auto"/>
              <w:rPr>
                <w:sz w:val="24"/>
                <w:szCs w:val="24"/>
              </w:rPr>
            </w:pPr>
          </w:p>
          <w:p w14:paraId="3D251946" w14:textId="77777777" w:rsidR="003C7B7B" w:rsidRDefault="003C7B7B" w:rsidP="005B6C42">
            <w:pPr>
              <w:spacing w:after="0" w:line="240" w:lineRule="auto"/>
              <w:rPr>
                <w:sz w:val="24"/>
                <w:szCs w:val="24"/>
              </w:rPr>
            </w:pPr>
          </w:p>
          <w:p w14:paraId="53476C7E" w14:textId="77777777" w:rsidR="003C7B7B" w:rsidRDefault="003C7B7B" w:rsidP="005B6C42">
            <w:pPr>
              <w:spacing w:after="0" w:line="240" w:lineRule="auto"/>
              <w:rPr>
                <w:sz w:val="24"/>
                <w:szCs w:val="24"/>
              </w:rPr>
            </w:pPr>
          </w:p>
          <w:p w14:paraId="761A0459" w14:textId="77777777" w:rsidR="003C7B7B" w:rsidRDefault="003C7B7B" w:rsidP="005B6C42">
            <w:pPr>
              <w:spacing w:after="0" w:line="240" w:lineRule="auto"/>
              <w:rPr>
                <w:sz w:val="24"/>
                <w:szCs w:val="24"/>
              </w:rPr>
            </w:pPr>
          </w:p>
          <w:p w14:paraId="5F25BDB8" w14:textId="77777777" w:rsidR="003C7B7B" w:rsidRDefault="003C7B7B" w:rsidP="005B6C42">
            <w:pPr>
              <w:spacing w:after="0" w:line="240" w:lineRule="auto"/>
              <w:rPr>
                <w:sz w:val="24"/>
                <w:szCs w:val="24"/>
              </w:rPr>
            </w:pPr>
          </w:p>
          <w:p w14:paraId="45EC318E" w14:textId="77777777" w:rsidR="003C7B7B" w:rsidRDefault="003C7B7B" w:rsidP="005B6C42">
            <w:pPr>
              <w:spacing w:after="0" w:line="240" w:lineRule="auto"/>
              <w:rPr>
                <w:sz w:val="24"/>
                <w:szCs w:val="24"/>
              </w:rPr>
            </w:pPr>
          </w:p>
          <w:p w14:paraId="1135FC24" w14:textId="77777777" w:rsidR="003C7B7B" w:rsidRDefault="003C7B7B" w:rsidP="005B6C42">
            <w:pPr>
              <w:spacing w:after="0" w:line="240" w:lineRule="auto"/>
              <w:rPr>
                <w:sz w:val="24"/>
                <w:szCs w:val="24"/>
              </w:rPr>
            </w:pPr>
          </w:p>
          <w:p w14:paraId="5F16A59A" w14:textId="2CCC8E63" w:rsidR="003C7B7B" w:rsidRDefault="0085524D" w:rsidP="005B6C42">
            <w:pPr>
              <w:spacing w:after="0" w:line="240" w:lineRule="auto"/>
              <w:rPr>
                <w:sz w:val="24"/>
                <w:szCs w:val="24"/>
              </w:rPr>
            </w:pPr>
            <w:r>
              <w:rPr>
                <w:sz w:val="24"/>
                <w:szCs w:val="24"/>
              </w:rPr>
              <w:t>Students draw a dome of water leaving the ocean and coming onto the land.</w:t>
            </w:r>
          </w:p>
          <w:p w14:paraId="02DBEB74" w14:textId="77777777" w:rsidR="00C93290" w:rsidRDefault="00C93290" w:rsidP="005B6C42">
            <w:pPr>
              <w:spacing w:after="0" w:line="240" w:lineRule="auto"/>
              <w:rPr>
                <w:sz w:val="24"/>
                <w:szCs w:val="24"/>
              </w:rPr>
            </w:pPr>
          </w:p>
          <w:p w14:paraId="49E460D6" w14:textId="77777777" w:rsidR="00C93290" w:rsidRDefault="00C93290" w:rsidP="005B6C42">
            <w:pPr>
              <w:spacing w:after="0" w:line="240" w:lineRule="auto"/>
              <w:rPr>
                <w:sz w:val="24"/>
                <w:szCs w:val="24"/>
              </w:rPr>
            </w:pPr>
          </w:p>
          <w:p w14:paraId="55630652" w14:textId="77777777" w:rsidR="00251DCF" w:rsidRDefault="00251DCF" w:rsidP="005B6C42">
            <w:pPr>
              <w:spacing w:after="0" w:line="240" w:lineRule="auto"/>
              <w:rPr>
                <w:sz w:val="24"/>
                <w:szCs w:val="24"/>
              </w:rPr>
            </w:pPr>
          </w:p>
          <w:p w14:paraId="52F66C9A" w14:textId="77777777" w:rsidR="00251DCF" w:rsidRDefault="00251DCF" w:rsidP="005B6C42">
            <w:pPr>
              <w:spacing w:after="0" w:line="240" w:lineRule="auto"/>
              <w:rPr>
                <w:sz w:val="24"/>
                <w:szCs w:val="24"/>
              </w:rPr>
            </w:pPr>
          </w:p>
          <w:p w14:paraId="52B1309A" w14:textId="77777777" w:rsidR="00251DCF" w:rsidRDefault="00251DCF" w:rsidP="005B6C42">
            <w:pPr>
              <w:spacing w:after="0" w:line="240" w:lineRule="auto"/>
              <w:rPr>
                <w:sz w:val="24"/>
                <w:szCs w:val="24"/>
              </w:rPr>
            </w:pPr>
          </w:p>
          <w:p w14:paraId="6391A6CB" w14:textId="6FFADCE3" w:rsidR="00C93290" w:rsidRDefault="00C93290" w:rsidP="005B6C42">
            <w:pPr>
              <w:spacing w:after="0" w:line="240" w:lineRule="auto"/>
              <w:rPr>
                <w:sz w:val="24"/>
                <w:szCs w:val="24"/>
              </w:rPr>
            </w:pPr>
          </w:p>
          <w:tbl>
            <w:tblPr>
              <w:tblStyle w:val="TableGrid"/>
              <w:tblW w:w="0" w:type="auto"/>
              <w:tblLook w:val="04A0" w:firstRow="1" w:lastRow="0" w:firstColumn="1" w:lastColumn="0" w:noHBand="0" w:noVBand="1"/>
            </w:tblPr>
            <w:tblGrid>
              <w:gridCol w:w="1680"/>
              <w:gridCol w:w="1588"/>
              <w:gridCol w:w="1568"/>
              <w:gridCol w:w="824"/>
            </w:tblGrid>
            <w:tr w:rsidR="0056584A" w14:paraId="7A15F8B5" w14:textId="77777777" w:rsidTr="0046267E">
              <w:tc>
                <w:tcPr>
                  <w:tcW w:w="5751" w:type="dxa"/>
                  <w:gridSpan w:val="4"/>
                </w:tcPr>
                <w:p w14:paraId="65B8B573" w14:textId="77777777" w:rsidR="0056584A" w:rsidRDefault="0056584A" w:rsidP="00877C64">
                  <w:pPr>
                    <w:spacing w:after="0" w:line="240" w:lineRule="auto"/>
                    <w:jc w:val="center"/>
                    <w:rPr>
                      <w:sz w:val="24"/>
                      <w:szCs w:val="24"/>
                    </w:rPr>
                  </w:pPr>
                  <w:r>
                    <w:rPr>
                      <w:sz w:val="24"/>
                      <w:szCs w:val="24"/>
                    </w:rPr>
                    <w:t>Storms</w:t>
                  </w:r>
                </w:p>
              </w:tc>
            </w:tr>
            <w:tr w:rsidR="00FE62F9" w14:paraId="1BA0E7FD" w14:textId="77777777" w:rsidTr="00B40A70">
              <w:tc>
                <w:tcPr>
                  <w:tcW w:w="1707" w:type="dxa"/>
                </w:tcPr>
                <w:p w14:paraId="37F3223A" w14:textId="77777777" w:rsidR="0056584A" w:rsidRDefault="0056584A" w:rsidP="00877C64">
                  <w:pPr>
                    <w:spacing w:after="0" w:line="240" w:lineRule="auto"/>
                    <w:rPr>
                      <w:sz w:val="24"/>
                      <w:szCs w:val="24"/>
                    </w:rPr>
                  </w:pPr>
                </w:p>
              </w:tc>
              <w:tc>
                <w:tcPr>
                  <w:tcW w:w="1709" w:type="dxa"/>
                </w:tcPr>
                <w:p w14:paraId="0574E942" w14:textId="458E2A3A" w:rsidR="0056584A" w:rsidRDefault="00F15A35" w:rsidP="00877C64">
                  <w:pPr>
                    <w:spacing w:after="0" w:line="240" w:lineRule="auto"/>
                    <w:rPr>
                      <w:sz w:val="24"/>
                      <w:szCs w:val="24"/>
                    </w:rPr>
                  </w:pPr>
                  <w:r>
                    <w:rPr>
                      <w:sz w:val="24"/>
                      <w:szCs w:val="24"/>
                    </w:rPr>
                    <w:t>Description</w:t>
                  </w:r>
                </w:p>
              </w:tc>
              <w:tc>
                <w:tcPr>
                  <w:tcW w:w="1499" w:type="dxa"/>
                </w:tcPr>
                <w:p w14:paraId="712548D0" w14:textId="77777777" w:rsidR="0056584A" w:rsidRDefault="0056584A" w:rsidP="00877C64">
                  <w:pPr>
                    <w:spacing w:after="0" w:line="240" w:lineRule="auto"/>
                    <w:rPr>
                      <w:sz w:val="24"/>
                      <w:szCs w:val="24"/>
                    </w:rPr>
                  </w:pPr>
                  <w:r>
                    <w:rPr>
                      <w:sz w:val="24"/>
                      <w:szCs w:val="24"/>
                    </w:rPr>
                    <w:t>when</w:t>
                  </w:r>
                </w:p>
              </w:tc>
              <w:tc>
                <w:tcPr>
                  <w:tcW w:w="836" w:type="dxa"/>
                </w:tcPr>
                <w:p w14:paraId="3E674A79" w14:textId="77777777" w:rsidR="0056584A" w:rsidRDefault="0056584A" w:rsidP="00877C64">
                  <w:pPr>
                    <w:spacing w:after="0" w:line="240" w:lineRule="auto"/>
                    <w:rPr>
                      <w:sz w:val="24"/>
                      <w:szCs w:val="24"/>
                    </w:rPr>
                  </w:pPr>
                  <w:r>
                    <w:rPr>
                      <w:sz w:val="24"/>
                      <w:szCs w:val="24"/>
                    </w:rPr>
                    <w:t>where</w:t>
                  </w:r>
                </w:p>
              </w:tc>
            </w:tr>
            <w:tr w:rsidR="00FE62F9" w14:paraId="1726A625" w14:textId="77777777" w:rsidTr="00B40A70">
              <w:tc>
                <w:tcPr>
                  <w:tcW w:w="1707" w:type="dxa"/>
                </w:tcPr>
                <w:p w14:paraId="06F09B32" w14:textId="77777777" w:rsidR="0056584A" w:rsidRDefault="0056584A" w:rsidP="00877C64">
                  <w:pPr>
                    <w:spacing w:after="0" w:line="240" w:lineRule="auto"/>
                    <w:rPr>
                      <w:sz w:val="24"/>
                      <w:szCs w:val="24"/>
                    </w:rPr>
                  </w:pPr>
                  <w:r>
                    <w:rPr>
                      <w:sz w:val="24"/>
                      <w:szCs w:val="24"/>
                    </w:rPr>
                    <w:t>Tornadoes</w:t>
                  </w:r>
                </w:p>
              </w:tc>
              <w:tc>
                <w:tcPr>
                  <w:tcW w:w="1709" w:type="dxa"/>
                </w:tcPr>
                <w:p w14:paraId="577E8F2D" w14:textId="3BB32D91" w:rsidR="0056584A" w:rsidRDefault="0056584A" w:rsidP="00877C64">
                  <w:pPr>
                    <w:spacing w:after="0" w:line="240" w:lineRule="auto"/>
                    <w:rPr>
                      <w:sz w:val="24"/>
                      <w:szCs w:val="24"/>
                    </w:rPr>
                  </w:pPr>
                  <w:r>
                    <w:rPr>
                      <w:sz w:val="24"/>
                      <w:szCs w:val="24"/>
                    </w:rPr>
                    <w:t>Swirling funnel</w:t>
                  </w:r>
                  <w:r w:rsidR="0046267E">
                    <w:rPr>
                      <w:sz w:val="24"/>
                      <w:szCs w:val="24"/>
                    </w:rPr>
                    <w:t xml:space="preserve"> Begins in a Thunderstorm</w:t>
                  </w:r>
                </w:p>
              </w:tc>
              <w:tc>
                <w:tcPr>
                  <w:tcW w:w="1499" w:type="dxa"/>
                </w:tcPr>
                <w:p w14:paraId="2D478C2A" w14:textId="77777777" w:rsidR="0056584A" w:rsidRDefault="0056584A" w:rsidP="00877C64">
                  <w:pPr>
                    <w:spacing w:after="0" w:line="240" w:lineRule="auto"/>
                    <w:rPr>
                      <w:sz w:val="24"/>
                      <w:szCs w:val="24"/>
                    </w:rPr>
                  </w:pPr>
                  <w:r>
                    <w:rPr>
                      <w:sz w:val="24"/>
                      <w:szCs w:val="24"/>
                    </w:rPr>
                    <w:t>April/May</w:t>
                  </w:r>
                </w:p>
              </w:tc>
              <w:tc>
                <w:tcPr>
                  <w:tcW w:w="836" w:type="dxa"/>
                </w:tcPr>
                <w:p w14:paraId="2CD8E06E" w14:textId="77777777" w:rsidR="0056584A" w:rsidRDefault="0056584A" w:rsidP="00877C64">
                  <w:pPr>
                    <w:spacing w:after="0" w:line="240" w:lineRule="auto"/>
                    <w:rPr>
                      <w:sz w:val="24"/>
                      <w:szCs w:val="24"/>
                    </w:rPr>
                  </w:pPr>
                  <w:r>
                    <w:rPr>
                      <w:sz w:val="24"/>
                      <w:szCs w:val="24"/>
                    </w:rPr>
                    <w:t>On land</w:t>
                  </w:r>
                </w:p>
              </w:tc>
            </w:tr>
            <w:tr w:rsidR="00FE62F9" w14:paraId="3C8E3058" w14:textId="77777777" w:rsidTr="00B40A70">
              <w:tc>
                <w:tcPr>
                  <w:tcW w:w="1707" w:type="dxa"/>
                </w:tcPr>
                <w:p w14:paraId="40C0862D" w14:textId="77777777" w:rsidR="0056584A" w:rsidRDefault="0056584A" w:rsidP="00877C64">
                  <w:pPr>
                    <w:spacing w:after="0" w:line="240" w:lineRule="auto"/>
                    <w:rPr>
                      <w:sz w:val="24"/>
                      <w:szCs w:val="24"/>
                    </w:rPr>
                  </w:pPr>
                  <w:r>
                    <w:rPr>
                      <w:sz w:val="24"/>
                      <w:szCs w:val="24"/>
                    </w:rPr>
                    <w:t>Hurricanes</w:t>
                  </w:r>
                </w:p>
              </w:tc>
              <w:tc>
                <w:tcPr>
                  <w:tcW w:w="1709" w:type="dxa"/>
                </w:tcPr>
                <w:p w14:paraId="34E830AF" w14:textId="292C945F" w:rsidR="0056584A" w:rsidRDefault="00F15A35" w:rsidP="00877C64">
                  <w:pPr>
                    <w:spacing w:after="0" w:line="240" w:lineRule="auto"/>
                    <w:rPr>
                      <w:sz w:val="24"/>
                      <w:szCs w:val="24"/>
                    </w:rPr>
                  </w:pPr>
                  <w:r>
                    <w:rPr>
                      <w:sz w:val="24"/>
                      <w:szCs w:val="24"/>
                    </w:rPr>
                    <w:t>S</w:t>
                  </w:r>
                  <w:r w:rsidR="0056584A">
                    <w:rPr>
                      <w:sz w:val="24"/>
                      <w:szCs w:val="24"/>
                    </w:rPr>
                    <w:t>wirling</w:t>
                  </w:r>
                  <w:r>
                    <w:rPr>
                      <w:sz w:val="24"/>
                      <w:szCs w:val="24"/>
                    </w:rPr>
                    <w:t xml:space="preserve"> </w:t>
                  </w:r>
                  <w:r w:rsidR="0056584A">
                    <w:rPr>
                      <w:sz w:val="24"/>
                      <w:szCs w:val="24"/>
                    </w:rPr>
                    <w:t>air</w:t>
                  </w:r>
                  <w:r w:rsidR="0046267E">
                    <w:rPr>
                      <w:sz w:val="24"/>
                      <w:szCs w:val="24"/>
                    </w:rPr>
                    <w:t xml:space="preserve"> – Begins over the ocean</w:t>
                  </w:r>
                </w:p>
              </w:tc>
              <w:tc>
                <w:tcPr>
                  <w:tcW w:w="1499" w:type="dxa"/>
                </w:tcPr>
                <w:p w14:paraId="4AA0763A" w14:textId="77777777" w:rsidR="0056584A" w:rsidRDefault="0056584A" w:rsidP="00877C64">
                  <w:pPr>
                    <w:spacing w:after="0" w:line="240" w:lineRule="auto"/>
                    <w:rPr>
                      <w:sz w:val="24"/>
                      <w:szCs w:val="24"/>
                    </w:rPr>
                  </w:pPr>
                  <w:r>
                    <w:rPr>
                      <w:sz w:val="24"/>
                      <w:szCs w:val="24"/>
                    </w:rPr>
                    <w:t>Late summer/early fall</w:t>
                  </w:r>
                </w:p>
              </w:tc>
              <w:tc>
                <w:tcPr>
                  <w:tcW w:w="836" w:type="dxa"/>
                </w:tcPr>
                <w:p w14:paraId="08E461F2" w14:textId="77777777" w:rsidR="0056584A" w:rsidRDefault="0056584A" w:rsidP="00877C64">
                  <w:pPr>
                    <w:spacing w:after="0" w:line="240" w:lineRule="auto"/>
                    <w:rPr>
                      <w:sz w:val="24"/>
                      <w:szCs w:val="24"/>
                    </w:rPr>
                  </w:pPr>
                  <w:r>
                    <w:rPr>
                      <w:sz w:val="24"/>
                      <w:szCs w:val="24"/>
                    </w:rPr>
                    <w:t>Water onto land</w:t>
                  </w:r>
                </w:p>
              </w:tc>
            </w:tr>
            <w:tr w:rsidR="00FE62F9" w14:paraId="15E1C8A3" w14:textId="77777777" w:rsidTr="00B40A70">
              <w:tc>
                <w:tcPr>
                  <w:tcW w:w="1707" w:type="dxa"/>
                </w:tcPr>
                <w:p w14:paraId="35E178FC" w14:textId="77777777" w:rsidR="0056584A" w:rsidRDefault="0056584A" w:rsidP="00877C64">
                  <w:pPr>
                    <w:spacing w:after="0" w:line="240" w:lineRule="auto"/>
                    <w:rPr>
                      <w:sz w:val="24"/>
                      <w:szCs w:val="24"/>
                    </w:rPr>
                  </w:pPr>
                  <w:r>
                    <w:rPr>
                      <w:sz w:val="24"/>
                      <w:szCs w:val="24"/>
                    </w:rPr>
                    <w:lastRenderedPageBreak/>
                    <w:t>Thunderstorms</w:t>
                  </w:r>
                </w:p>
              </w:tc>
              <w:tc>
                <w:tcPr>
                  <w:tcW w:w="1709" w:type="dxa"/>
                </w:tcPr>
                <w:p w14:paraId="25EB2D4C" w14:textId="77777777" w:rsidR="0056584A" w:rsidRDefault="0056584A" w:rsidP="00877C64">
                  <w:pPr>
                    <w:spacing w:after="0" w:line="240" w:lineRule="auto"/>
                    <w:rPr>
                      <w:sz w:val="24"/>
                      <w:szCs w:val="24"/>
                    </w:rPr>
                  </w:pPr>
                </w:p>
              </w:tc>
              <w:tc>
                <w:tcPr>
                  <w:tcW w:w="1499" w:type="dxa"/>
                </w:tcPr>
                <w:p w14:paraId="4A35769B" w14:textId="77777777" w:rsidR="0056584A" w:rsidRDefault="0056584A" w:rsidP="00877C64">
                  <w:pPr>
                    <w:spacing w:after="0" w:line="240" w:lineRule="auto"/>
                    <w:rPr>
                      <w:sz w:val="24"/>
                      <w:szCs w:val="24"/>
                    </w:rPr>
                  </w:pPr>
                </w:p>
              </w:tc>
              <w:tc>
                <w:tcPr>
                  <w:tcW w:w="836" w:type="dxa"/>
                </w:tcPr>
                <w:p w14:paraId="0013E26B" w14:textId="77777777" w:rsidR="0056584A" w:rsidRDefault="0056584A" w:rsidP="00877C64">
                  <w:pPr>
                    <w:spacing w:after="0" w:line="240" w:lineRule="auto"/>
                    <w:rPr>
                      <w:sz w:val="24"/>
                      <w:szCs w:val="24"/>
                    </w:rPr>
                  </w:pPr>
                </w:p>
              </w:tc>
            </w:tr>
            <w:tr w:rsidR="00FE62F9" w14:paraId="7A510674" w14:textId="77777777" w:rsidTr="00B40A70">
              <w:tc>
                <w:tcPr>
                  <w:tcW w:w="1707" w:type="dxa"/>
                </w:tcPr>
                <w:p w14:paraId="11DADDAD" w14:textId="77777777" w:rsidR="0056584A" w:rsidRDefault="0056584A" w:rsidP="00877C64">
                  <w:pPr>
                    <w:spacing w:after="0" w:line="240" w:lineRule="auto"/>
                    <w:rPr>
                      <w:sz w:val="24"/>
                      <w:szCs w:val="24"/>
                    </w:rPr>
                  </w:pPr>
                  <w:r>
                    <w:rPr>
                      <w:sz w:val="24"/>
                      <w:szCs w:val="24"/>
                    </w:rPr>
                    <w:t>Blizzards</w:t>
                  </w:r>
                </w:p>
              </w:tc>
              <w:tc>
                <w:tcPr>
                  <w:tcW w:w="1709" w:type="dxa"/>
                </w:tcPr>
                <w:p w14:paraId="1476E96C" w14:textId="77777777" w:rsidR="0056584A" w:rsidRDefault="0056584A" w:rsidP="00877C64">
                  <w:pPr>
                    <w:spacing w:after="0" w:line="240" w:lineRule="auto"/>
                    <w:rPr>
                      <w:sz w:val="24"/>
                      <w:szCs w:val="24"/>
                    </w:rPr>
                  </w:pPr>
                </w:p>
              </w:tc>
              <w:tc>
                <w:tcPr>
                  <w:tcW w:w="1499" w:type="dxa"/>
                </w:tcPr>
                <w:p w14:paraId="30E57EAA" w14:textId="77777777" w:rsidR="0056584A" w:rsidRDefault="0056584A" w:rsidP="00877C64">
                  <w:pPr>
                    <w:spacing w:after="0" w:line="240" w:lineRule="auto"/>
                    <w:rPr>
                      <w:sz w:val="24"/>
                      <w:szCs w:val="24"/>
                    </w:rPr>
                  </w:pPr>
                </w:p>
              </w:tc>
              <w:tc>
                <w:tcPr>
                  <w:tcW w:w="836" w:type="dxa"/>
                </w:tcPr>
                <w:p w14:paraId="6F390A67" w14:textId="77777777" w:rsidR="0056584A" w:rsidRDefault="0056584A" w:rsidP="00877C64">
                  <w:pPr>
                    <w:spacing w:after="0" w:line="240" w:lineRule="auto"/>
                    <w:rPr>
                      <w:sz w:val="24"/>
                      <w:szCs w:val="24"/>
                    </w:rPr>
                  </w:pPr>
                </w:p>
              </w:tc>
            </w:tr>
          </w:tbl>
          <w:p w14:paraId="117185DB" w14:textId="77777777" w:rsidR="00C93290" w:rsidRDefault="00C93290" w:rsidP="005B6C42">
            <w:pPr>
              <w:spacing w:after="0" w:line="240" w:lineRule="auto"/>
              <w:rPr>
                <w:sz w:val="24"/>
                <w:szCs w:val="24"/>
              </w:rPr>
            </w:pPr>
          </w:p>
          <w:p w14:paraId="4B28E3D2" w14:textId="77777777" w:rsidR="00C93290" w:rsidRDefault="00C93290" w:rsidP="005B6C42">
            <w:pPr>
              <w:spacing w:after="0" w:line="240" w:lineRule="auto"/>
              <w:rPr>
                <w:sz w:val="24"/>
                <w:szCs w:val="24"/>
              </w:rPr>
            </w:pPr>
          </w:p>
          <w:p w14:paraId="7AB8D124" w14:textId="77777777" w:rsidR="00C93290" w:rsidRDefault="00C93290" w:rsidP="005B6C42">
            <w:pPr>
              <w:spacing w:after="0" w:line="240" w:lineRule="auto"/>
              <w:rPr>
                <w:sz w:val="24"/>
                <w:szCs w:val="24"/>
              </w:rPr>
            </w:pPr>
          </w:p>
          <w:p w14:paraId="1F3C5AD3" w14:textId="77777777" w:rsidR="00C86849" w:rsidRDefault="00C86849" w:rsidP="005B6C42">
            <w:pPr>
              <w:spacing w:after="0" w:line="240" w:lineRule="auto"/>
              <w:rPr>
                <w:sz w:val="24"/>
                <w:szCs w:val="24"/>
              </w:rPr>
            </w:pPr>
          </w:p>
          <w:p w14:paraId="69751728" w14:textId="77777777" w:rsidR="00C86849" w:rsidRDefault="00C86849" w:rsidP="005B6C42">
            <w:pPr>
              <w:spacing w:after="0" w:line="240" w:lineRule="auto"/>
              <w:rPr>
                <w:sz w:val="24"/>
                <w:szCs w:val="24"/>
              </w:rPr>
            </w:pPr>
          </w:p>
          <w:p w14:paraId="4C0656D0" w14:textId="77777777" w:rsidR="00C86849" w:rsidRDefault="00C86849" w:rsidP="005B6C42">
            <w:pPr>
              <w:spacing w:after="0" w:line="240" w:lineRule="auto"/>
              <w:rPr>
                <w:sz w:val="24"/>
                <w:szCs w:val="24"/>
              </w:rPr>
            </w:pPr>
          </w:p>
          <w:p w14:paraId="2A3D3804" w14:textId="77777777" w:rsidR="00621F1C" w:rsidRDefault="00621F1C" w:rsidP="005B6C42">
            <w:pPr>
              <w:spacing w:after="0" w:line="240" w:lineRule="auto"/>
              <w:rPr>
                <w:sz w:val="24"/>
                <w:szCs w:val="24"/>
              </w:rPr>
            </w:pPr>
          </w:p>
          <w:p w14:paraId="0DBBA45E" w14:textId="77777777" w:rsidR="00A55361" w:rsidRDefault="00A55361" w:rsidP="005B6C42">
            <w:pPr>
              <w:spacing w:after="0" w:line="240" w:lineRule="auto"/>
              <w:rPr>
                <w:sz w:val="24"/>
                <w:szCs w:val="24"/>
              </w:rPr>
            </w:pPr>
          </w:p>
          <w:p w14:paraId="729D65CA" w14:textId="77777777" w:rsidR="00243233" w:rsidRDefault="00243233" w:rsidP="005B6C42">
            <w:pPr>
              <w:spacing w:after="0" w:line="240" w:lineRule="auto"/>
              <w:rPr>
                <w:sz w:val="24"/>
                <w:szCs w:val="24"/>
              </w:rPr>
            </w:pPr>
          </w:p>
          <w:p w14:paraId="1B56E6B4" w14:textId="77777777" w:rsidR="00243233" w:rsidRDefault="00243233" w:rsidP="005B6C42">
            <w:pPr>
              <w:spacing w:after="0" w:line="240" w:lineRule="auto"/>
              <w:rPr>
                <w:sz w:val="24"/>
                <w:szCs w:val="24"/>
              </w:rPr>
            </w:pPr>
          </w:p>
          <w:p w14:paraId="6FDD45A7" w14:textId="77777777" w:rsidR="00A55361" w:rsidRDefault="00A55361" w:rsidP="005B6C42">
            <w:pPr>
              <w:spacing w:after="0" w:line="240" w:lineRule="auto"/>
              <w:rPr>
                <w:sz w:val="24"/>
                <w:szCs w:val="24"/>
              </w:rPr>
            </w:pPr>
          </w:p>
          <w:p w14:paraId="2C79BC0C" w14:textId="77777777" w:rsidR="00FE62F9" w:rsidRDefault="00FE62F9" w:rsidP="005B6C42">
            <w:pPr>
              <w:spacing w:after="0" w:line="240" w:lineRule="auto"/>
              <w:rPr>
                <w:sz w:val="24"/>
                <w:szCs w:val="24"/>
              </w:rPr>
            </w:pPr>
          </w:p>
          <w:p w14:paraId="552FE4EF" w14:textId="77777777" w:rsidR="00FE62F9" w:rsidRDefault="00FE62F9" w:rsidP="005B6C42">
            <w:pPr>
              <w:spacing w:after="0" w:line="240" w:lineRule="auto"/>
              <w:rPr>
                <w:sz w:val="24"/>
                <w:szCs w:val="24"/>
              </w:rPr>
            </w:pPr>
          </w:p>
          <w:p w14:paraId="296E9717" w14:textId="77777777" w:rsidR="00FE62F9" w:rsidRDefault="00FE62F9" w:rsidP="005B6C42">
            <w:pPr>
              <w:spacing w:after="0" w:line="240" w:lineRule="auto"/>
              <w:rPr>
                <w:sz w:val="24"/>
                <w:szCs w:val="24"/>
              </w:rPr>
            </w:pPr>
          </w:p>
          <w:p w14:paraId="12A72746" w14:textId="77777777" w:rsidR="00FE62F9" w:rsidRDefault="00FE62F9" w:rsidP="005B6C42">
            <w:pPr>
              <w:spacing w:after="0" w:line="240" w:lineRule="auto"/>
              <w:rPr>
                <w:sz w:val="24"/>
                <w:szCs w:val="24"/>
              </w:rPr>
            </w:pPr>
          </w:p>
          <w:p w14:paraId="319A5AB5" w14:textId="1CEC4A8E" w:rsidR="00FE62F9" w:rsidRDefault="00FE62F9" w:rsidP="005B6C42">
            <w:pPr>
              <w:spacing w:after="0" w:line="240" w:lineRule="auto"/>
              <w:rPr>
                <w:sz w:val="24"/>
                <w:szCs w:val="24"/>
              </w:rPr>
            </w:pPr>
            <w:r>
              <w:rPr>
                <w:sz w:val="24"/>
                <w:szCs w:val="24"/>
              </w:rPr>
              <w:t>Students tell their partners the thunderstorm will have thunder and lightning, may have hail, heavy rains, winds.</w:t>
            </w:r>
          </w:p>
          <w:p w14:paraId="0996A707" w14:textId="77777777" w:rsidR="00FE62F9" w:rsidRDefault="00FE62F9" w:rsidP="005B6C42">
            <w:pPr>
              <w:spacing w:after="0" w:line="240" w:lineRule="auto"/>
              <w:rPr>
                <w:sz w:val="24"/>
                <w:szCs w:val="24"/>
              </w:rPr>
            </w:pPr>
          </w:p>
          <w:p w14:paraId="2866A8DC" w14:textId="77777777" w:rsidR="00E27CD2" w:rsidRDefault="00E27CD2" w:rsidP="005B6C42">
            <w:pPr>
              <w:spacing w:after="0" w:line="240" w:lineRule="auto"/>
              <w:rPr>
                <w:sz w:val="24"/>
                <w:szCs w:val="24"/>
              </w:rPr>
            </w:pPr>
          </w:p>
          <w:p w14:paraId="761A4E51" w14:textId="77777777" w:rsidR="00FE62F9" w:rsidRDefault="00FE62F9" w:rsidP="00FE62F9">
            <w:pPr>
              <w:spacing w:after="0" w:line="240" w:lineRule="auto"/>
              <w:rPr>
                <w:sz w:val="24"/>
                <w:szCs w:val="24"/>
              </w:rPr>
            </w:pPr>
            <w:r>
              <w:rPr>
                <w:sz w:val="24"/>
                <w:szCs w:val="24"/>
              </w:rPr>
              <w:t xml:space="preserve">Use </w:t>
            </w:r>
            <w:r w:rsidRPr="00DA7D6A">
              <w:rPr>
                <w:i/>
                <w:sz w:val="24"/>
                <w:szCs w:val="24"/>
              </w:rPr>
              <w:t>Make Thunder</w:t>
            </w:r>
            <w:r>
              <w:rPr>
                <w:sz w:val="24"/>
                <w:szCs w:val="24"/>
              </w:rPr>
              <w:t xml:space="preserve"> lesson from the website - </w:t>
            </w:r>
            <w:r w:rsidRPr="00C166F9">
              <w:rPr>
                <w:sz w:val="24"/>
                <w:szCs w:val="24"/>
              </w:rPr>
              <w:t>http://www.weatherwhizkids.com/weather-experiments.htm</w:t>
            </w:r>
          </w:p>
          <w:p w14:paraId="6A3B73C8" w14:textId="77777777" w:rsidR="00FE62F9" w:rsidRDefault="00FE62F9" w:rsidP="00FE62F9">
            <w:pPr>
              <w:spacing w:after="0" w:line="240" w:lineRule="auto"/>
              <w:rPr>
                <w:sz w:val="24"/>
                <w:szCs w:val="24"/>
              </w:rPr>
            </w:pPr>
            <w:r>
              <w:rPr>
                <w:sz w:val="24"/>
                <w:szCs w:val="24"/>
              </w:rPr>
              <w:t>The students blow up a small brown bag and create thunder by holding the closed end in one hand and hit the bottom of the bag with the other hand.</w:t>
            </w:r>
          </w:p>
          <w:p w14:paraId="0568BF77" w14:textId="77777777" w:rsidR="00E27CD2" w:rsidRDefault="00E27CD2" w:rsidP="005B6C42">
            <w:pPr>
              <w:spacing w:after="0" w:line="240" w:lineRule="auto"/>
              <w:rPr>
                <w:sz w:val="24"/>
                <w:szCs w:val="24"/>
              </w:rPr>
            </w:pPr>
          </w:p>
          <w:p w14:paraId="1E85ECE8" w14:textId="77777777" w:rsidR="00E27CD2" w:rsidRDefault="00E27CD2" w:rsidP="005B6C42">
            <w:pPr>
              <w:spacing w:after="0" w:line="240" w:lineRule="auto"/>
              <w:rPr>
                <w:sz w:val="24"/>
                <w:szCs w:val="24"/>
              </w:rPr>
            </w:pPr>
          </w:p>
          <w:p w14:paraId="12DE4E5C" w14:textId="77777777" w:rsidR="00E27CD2" w:rsidRDefault="00E27CD2" w:rsidP="005B6C42">
            <w:pPr>
              <w:spacing w:after="0" w:line="240" w:lineRule="auto"/>
              <w:rPr>
                <w:sz w:val="24"/>
                <w:szCs w:val="24"/>
              </w:rPr>
            </w:pPr>
          </w:p>
          <w:p w14:paraId="19155DD2" w14:textId="77777777" w:rsidR="00FE62F9" w:rsidRDefault="00FE62F9" w:rsidP="00FE62F9">
            <w:pPr>
              <w:spacing w:after="0" w:line="240" w:lineRule="auto"/>
              <w:rPr>
                <w:sz w:val="24"/>
                <w:szCs w:val="24"/>
              </w:rPr>
            </w:pPr>
            <w:r>
              <w:rPr>
                <w:sz w:val="24"/>
                <w:szCs w:val="24"/>
              </w:rPr>
              <w:lastRenderedPageBreak/>
              <w:t>The students draw lines to represent moist warm air rising from the ground and forming cold air in the clouds.</w:t>
            </w:r>
          </w:p>
          <w:p w14:paraId="63BD13A2" w14:textId="77777777" w:rsidR="00FE62F9" w:rsidRDefault="00FE62F9" w:rsidP="00FE62F9">
            <w:pPr>
              <w:spacing w:after="0" w:line="240" w:lineRule="auto"/>
              <w:rPr>
                <w:sz w:val="24"/>
                <w:szCs w:val="24"/>
              </w:rPr>
            </w:pPr>
            <w:r>
              <w:rPr>
                <w:sz w:val="24"/>
                <w:szCs w:val="24"/>
              </w:rPr>
              <w:t>They add red lightning bolts.</w:t>
            </w:r>
          </w:p>
          <w:p w14:paraId="05E44162" w14:textId="77777777" w:rsidR="00F0591A" w:rsidRDefault="00F0591A" w:rsidP="005B6C42">
            <w:pPr>
              <w:spacing w:after="0" w:line="240" w:lineRule="auto"/>
              <w:rPr>
                <w:sz w:val="24"/>
                <w:szCs w:val="24"/>
              </w:rPr>
            </w:pPr>
          </w:p>
          <w:p w14:paraId="67A71F97" w14:textId="77777777" w:rsidR="00FE62F9" w:rsidRDefault="00FE62F9" w:rsidP="005B6C42">
            <w:pPr>
              <w:spacing w:after="0" w:line="240" w:lineRule="auto"/>
              <w:rPr>
                <w:sz w:val="24"/>
                <w:szCs w:val="24"/>
              </w:rPr>
            </w:pPr>
          </w:p>
          <w:p w14:paraId="1173D9B9" w14:textId="77777777" w:rsidR="00FE62F9" w:rsidRDefault="00FE62F9" w:rsidP="005B6C42">
            <w:pPr>
              <w:spacing w:after="0" w:line="240" w:lineRule="auto"/>
              <w:rPr>
                <w:sz w:val="24"/>
                <w:szCs w:val="24"/>
              </w:rPr>
            </w:pPr>
          </w:p>
          <w:p w14:paraId="247436F8" w14:textId="77777777" w:rsidR="00FE62F9" w:rsidRDefault="00FE62F9" w:rsidP="005B6C42">
            <w:pPr>
              <w:spacing w:after="0" w:line="240" w:lineRule="auto"/>
              <w:rPr>
                <w:sz w:val="24"/>
                <w:szCs w:val="24"/>
              </w:rPr>
            </w:pPr>
          </w:p>
          <w:p w14:paraId="196D9ABE" w14:textId="77777777" w:rsidR="00FE62F9" w:rsidRDefault="00FE62F9" w:rsidP="005B6C42">
            <w:pPr>
              <w:spacing w:after="0" w:line="240" w:lineRule="auto"/>
              <w:rPr>
                <w:sz w:val="24"/>
                <w:szCs w:val="24"/>
              </w:rPr>
            </w:pPr>
          </w:p>
          <w:p w14:paraId="20AD0660" w14:textId="77777777" w:rsidR="00F0591A" w:rsidRDefault="00F0591A" w:rsidP="005B6C42">
            <w:pPr>
              <w:spacing w:after="0" w:line="240" w:lineRule="auto"/>
              <w:rPr>
                <w:sz w:val="24"/>
                <w:szCs w:val="24"/>
              </w:rPr>
            </w:pPr>
          </w:p>
          <w:p w14:paraId="2D1AC025" w14:textId="77777777" w:rsidR="00251DCF" w:rsidRDefault="00251DCF" w:rsidP="005B6C42">
            <w:pPr>
              <w:spacing w:after="0" w:line="240" w:lineRule="auto"/>
              <w:rPr>
                <w:sz w:val="24"/>
                <w:szCs w:val="24"/>
              </w:rPr>
            </w:pPr>
          </w:p>
          <w:p w14:paraId="4382065C" w14:textId="1CD62BEA" w:rsidR="0056584A" w:rsidRDefault="00FE62F9" w:rsidP="005B6C42">
            <w:pPr>
              <w:spacing w:after="0" w:line="240" w:lineRule="auto"/>
              <w:rPr>
                <w:sz w:val="24"/>
                <w:szCs w:val="24"/>
              </w:rPr>
            </w:pPr>
            <w:r>
              <w:rPr>
                <w:sz w:val="24"/>
                <w:szCs w:val="24"/>
              </w:rPr>
              <w:t>Students tell their partners that a lightning flash is brighter than 10 million light bulbs, the temperature is hotter than the surface of the sun, lightning flashes immediately but thunder takes about 5 seconds to travel a mile, lightning can strike the same place twice.</w:t>
            </w:r>
          </w:p>
          <w:p w14:paraId="6E3AE1BE" w14:textId="77777777" w:rsidR="007E7540" w:rsidRDefault="007E7540" w:rsidP="005B6C42">
            <w:pPr>
              <w:spacing w:after="0" w:line="240" w:lineRule="auto"/>
              <w:rPr>
                <w:sz w:val="24"/>
                <w:szCs w:val="24"/>
              </w:rPr>
            </w:pPr>
          </w:p>
          <w:p w14:paraId="63F32C8F" w14:textId="77777777" w:rsidR="0056584A" w:rsidRDefault="007E7540" w:rsidP="005B6C42">
            <w:pPr>
              <w:spacing w:after="0" w:line="240" w:lineRule="auto"/>
              <w:rPr>
                <w:sz w:val="24"/>
                <w:szCs w:val="24"/>
              </w:rPr>
            </w:pPr>
            <w:r>
              <w:rPr>
                <w:sz w:val="24"/>
                <w:szCs w:val="24"/>
              </w:rPr>
              <w:t>Students demonstrate the safe position if they must be outside in a thunderstorm – “basketball with legs”</w:t>
            </w:r>
          </w:p>
          <w:p w14:paraId="03015194" w14:textId="77777777" w:rsidR="00DA7D6A" w:rsidRDefault="00DA7D6A" w:rsidP="005B6C42">
            <w:pPr>
              <w:spacing w:after="0" w:line="240" w:lineRule="auto"/>
              <w:rPr>
                <w:sz w:val="24"/>
                <w:szCs w:val="24"/>
              </w:rPr>
            </w:pPr>
          </w:p>
          <w:p w14:paraId="64A35642" w14:textId="77777777" w:rsidR="00DA7D6A" w:rsidRDefault="00DA7D6A" w:rsidP="005B6C42">
            <w:pPr>
              <w:spacing w:after="0" w:line="240" w:lineRule="auto"/>
              <w:rPr>
                <w:sz w:val="24"/>
                <w:szCs w:val="24"/>
              </w:rPr>
            </w:pPr>
          </w:p>
          <w:p w14:paraId="18811ADC" w14:textId="7F396F90" w:rsidR="00DA7D6A" w:rsidRDefault="00DA7D6A" w:rsidP="005B6C42">
            <w:pPr>
              <w:spacing w:after="0" w:line="240" w:lineRule="auto"/>
              <w:rPr>
                <w:sz w:val="24"/>
                <w:szCs w:val="24"/>
              </w:rPr>
            </w:pPr>
          </w:p>
          <w:tbl>
            <w:tblPr>
              <w:tblStyle w:val="TableGrid"/>
              <w:tblW w:w="0" w:type="auto"/>
              <w:tblLook w:val="04A0" w:firstRow="1" w:lastRow="0" w:firstColumn="1" w:lastColumn="0" w:noHBand="0" w:noVBand="1"/>
            </w:tblPr>
            <w:tblGrid>
              <w:gridCol w:w="1589"/>
              <w:gridCol w:w="1803"/>
              <w:gridCol w:w="1466"/>
              <w:gridCol w:w="17"/>
              <w:gridCol w:w="785"/>
            </w:tblGrid>
            <w:tr w:rsidR="0056584A" w14:paraId="388D223B" w14:textId="77777777" w:rsidTr="00DA7D6A">
              <w:tc>
                <w:tcPr>
                  <w:tcW w:w="6021" w:type="dxa"/>
                  <w:gridSpan w:val="5"/>
                </w:tcPr>
                <w:p w14:paraId="2BF030CE" w14:textId="77777777" w:rsidR="0056584A" w:rsidRDefault="0056584A" w:rsidP="00877C64">
                  <w:pPr>
                    <w:spacing w:after="0" w:line="240" w:lineRule="auto"/>
                    <w:jc w:val="center"/>
                    <w:rPr>
                      <w:sz w:val="24"/>
                      <w:szCs w:val="24"/>
                    </w:rPr>
                  </w:pPr>
                  <w:r>
                    <w:rPr>
                      <w:sz w:val="24"/>
                      <w:szCs w:val="24"/>
                    </w:rPr>
                    <w:t>Storms</w:t>
                  </w:r>
                </w:p>
              </w:tc>
            </w:tr>
            <w:tr w:rsidR="00FE62F9" w14:paraId="22252F37" w14:textId="77777777" w:rsidTr="00DA7D6A">
              <w:tc>
                <w:tcPr>
                  <w:tcW w:w="1796" w:type="dxa"/>
                </w:tcPr>
                <w:p w14:paraId="196711A5" w14:textId="77777777" w:rsidR="0056584A" w:rsidRPr="00DA7D6A" w:rsidRDefault="0056584A" w:rsidP="00877C64">
                  <w:pPr>
                    <w:spacing w:after="0" w:line="240" w:lineRule="auto"/>
                  </w:pPr>
                </w:p>
              </w:tc>
              <w:tc>
                <w:tcPr>
                  <w:tcW w:w="1816" w:type="dxa"/>
                </w:tcPr>
                <w:p w14:paraId="221CA31C" w14:textId="77777777" w:rsidR="0056584A" w:rsidRPr="00DA7D6A" w:rsidRDefault="0056584A" w:rsidP="00877C64">
                  <w:pPr>
                    <w:spacing w:after="0" w:line="240" w:lineRule="auto"/>
                  </w:pPr>
                  <w:r w:rsidRPr="00DA7D6A">
                    <w:t>description</w:t>
                  </w:r>
                </w:p>
              </w:tc>
              <w:tc>
                <w:tcPr>
                  <w:tcW w:w="1581" w:type="dxa"/>
                  <w:gridSpan w:val="2"/>
                </w:tcPr>
                <w:p w14:paraId="3FAA3D8B" w14:textId="77777777" w:rsidR="0056584A" w:rsidRPr="00DA7D6A" w:rsidRDefault="0056584A" w:rsidP="00877C64">
                  <w:pPr>
                    <w:spacing w:after="0" w:line="240" w:lineRule="auto"/>
                  </w:pPr>
                  <w:r w:rsidRPr="00DA7D6A">
                    <w:t>when</w:t>
                  </w:r>
                </w:p>
              </w:tc>
              <w:tc>
                <w:tcPr>
                  <w:tcW w:w="828" w:type="dxa"/>
                </w:tcPr>
                <w:p w14:paraId="0107C535" w14:textId="77777777" w:rsidR="0056584A" w:rsidRPr="00DA7D6A" w:rsidRDefault="0056584A" w:rsidP="00877C64">
                  <w:pPr>
                    <w:spacing w:after="0" w:line="240" w:lineRule="auto"/>
                  </w:pPr>
                  <w:r w:rsidRPr="00DA7D6A">
                    <w:t>where</w:t>
                  </w:r>
                </w:p>
              </w:tc>
            </w:tr>
            <w:tr w:rsidR="00FE62F9" w14:paraId="6CE0D153" w14:textId="77777777" w:rsidTr="00DA7D6A">
              <w:tc>
                <w:tcPr>
                  <w:tcW w:w="1796" w:type="dxa"/>
                </w:tcPr>
                <w:p w14:paraId="079103DD" w14:textId="77777777" w:rsidR="0056584A" w:rsidRPr="00DA7D6A" w:rsidRDefault="0056584A" w:rsidP="00877C64">
                  <w:pPr>
                    <w:spacing w:after="0" w:line="240" w:lineRule="auto"/>
                  </w:pPr>
                  <w:r w:rsidRPr="00DA7D6A">
                    <w:t>Tornadoes</w:t>
                  </w:r>
                </w:p>
              </w:tc>
              <w:tc>
                <w:tcPr>
                  <w:tcW w:w="1816" w:type="dxa"/>
                </w:tcPr>
                <w:p w14:paraId="614DDAB6" w14:textId="60F77133" w:rsidR="0056584A" w:rsidRPr="00DA7D6A" w:rsidRDefault="0056584A" w:rsidP="00877C64">
                  <w:pPr>
                    <w:spacing w:after="0" w:line="240" w:lineRule="auto"/>
                  </w:pPr>
                  <w:r w:rsidRPr="00DA7D6A">
                    <w:t>Swirling funnel</w:t>
                  </w:r>
                  <w:r w:rsidR="00667286">
                    <w:t xml:space="preserve"> begins in a thunderstorm</w:t>
                  </w:r>
                </w:p>
              </w:tc>
              <w:tc>
                <w:tcPr>
                  <w:tcW w:w="1581" w:type="dxa"/>
                  <w:gridSpan w:val="2"/>
                </w:tcPr>
                <w:p w14:paraId="02CC5AC4" w14:textId="77777777" w:rsidR="0056584A" w:rsidRPr="00DA7D6A" w:rsidRDefault="0056584A" w:rsidP="00877C64">
                  <w:pPr>
                    <w:spacing w:after="0" w:line="240" w:lineRule="auto"/>
                  </w:pPr>
                  <w:r w:rsidRPr="00DA7D6A">
                    <w:t>April/May</w:t>
                  </w:r>
                </w:p>
              </w:tc>
              <w:tc>
                <w:tcPr>
                  <w:tcW w:w="828" w:type="dxa"/>
                </w:tcPr>
                <w:p w14:paraId="74C2B684" w14:textId="77777777" w:rsidR="0056584A" w:rsidRPr="00DA7D6A" w:rsidRDefault="0056584A" w:rsidP="00877C64">
                  <w:pPr>
                    <w:spacing w:after="0" w:line="240" w:lineRule="auto"/>
                  </w:pPr>
                  <w:r w:rsidRPr="00DA7D6A">
                    <w:t>On land</w:t>
                  </w:r>
                </w:p>
              </w:tc>
            </w:tr>
            <w:tr w:rsidR="00FE62F9" w14:paraId="40E85688" w14:textId="77777777" w:rsidTr="00DA7D6A">
              <w:tc>
                <w:tcPr>
                  <w:tcW w:w="1796" w:type="dxa"/>
                </w:tcPr>
                <w:p w14:paraId="07CB592A" w14:textId="77777777" w:rsidR="0056584A" w:rsidRPr="00DA7D6A" w:rsidRDefault="0056584A" w:rsidP="00877C64">
                  <w:pPr>
                    <w:spacing w:after="0" w:line="240" w:lineRule="auto"/>
                  </w:pPr>
                  <w:r w:rsidRPr="00DA7D6A">
                    <w:t>Hurricanes</w:t>
                  </w:r>
                </w:p>
              </w:tc>
              <w:tc>
                <w:tcPr>
                  <w:tcW w:w="1816" w:type="dxa"/>
                </w:tcPr>
                <w:p w14:paraId="1F28450D" w14:textId="6DD511CF" w:rsidR="0056584A" w:rsidRPr="00DA7D6A" w:rsidRDefault="00DA7D6A" w:rsidP="00877C64">
                  <w:pPr>
                    <w:spacing w:after="0" w:line="240" w:lineRule="auto"/>
                  </w:pPr>
                  <w:r w:rsidRPr="00DA7D6A">
                    <w:t>S</w:t>
                  </w:r>
                  <w:r w:rsidR="0056584A" w:rsidRPr="00DA7D6A">
                    <w:t>wirling</w:t>
                  </w:r>
                  <w:r w:rsidRPr="00DA7D6A">
                    <w:t xml:space="preserve"> </w:t>
                  </w:r>
                  <w:r w:rsidR="0056584A" w:rsidRPr="00DA7D6A">
                    <w:t>air</w:t>
                  </w:r>
                  <w:r w:rsidR="00667286">
                    <w:t xml:space="preserve"> – Begins over the ocean</w:t>
                  </w:r>
                </w:p>
              </w:tc>
              <w:tc>
                <w:tcPr>
                  <w:tcW w:w="1581" w:type="dxa"/>
                  <w:gridSpan w:val="2"/>
                </w:tcPr>
                <w:p w14:paraId="66EDBE51" w14:textId="77777777" w:rsidR="0056584A" w:rsidRPr="00DA7D6A" w:rsidRDefault="0056584A" w:rsidP="00877C64">
                  <w:pPr>
                    <w:spacing w:after="0" w:line="240" w:lineRule="auto"/>
                  </w:pPr>
                  <w:r w:rsidRPr="00DA7D6A">
                    <w:t>Late summer/early fall</w:t>
                  </w:r>
                </w:p>
              </w:tc>
              <w:tc>
                <w:tcPr>
                  <w:tcW w:w="828" w:type="dxa"/>
                </w:tcPr>
                <w:p w14:paraId="49AB04EA" w14:textId="77777777" w:rsidR="0056584A" w:rsidRPr="00DA7D6A" w:rsidRDefault="0056584A" w:rsidP="00877C64">
                  <w:pPr>
                    <w:spacing w:after="0" w:line="240" w:lineRule="auto"/>
                  </w:pPr>
                  <w:r w:rsidRPr="00DA7D6A">
                    <w:t>Water onto land</w:t>
                  </w:r>
                </w:p>
              </w:tc>
            </w:tr>
            <w:tr w:rsidR="00FE62F9" w14:paraId="464A1D49" w14:textId="77777777" w:rsidTr="00DA7D6A">
              <w:tc>
                <w:tcPr>
                  <w:tcW w:w="1796" w:type="dxa"/>
                </w:tcPr>
                <w:p w14:paraId="2C4C6ADC" w14:textId="77777777" w:rsidR="0056584A" w:rsidRPr="00DA7D6A" w:rsidRDefault="0056584A" w:rsidP="00877C64">
                  <w:pPr>
                    <w:spacing w:after="0" w:line="240" w:lineRule="auto"/>
                  </w:pPr>
                  <w:r w:rsidRPr="00DA7D6A">
                    <w:t>Thunderstorms</w:t>
                  </w:r>
                </w:p>
              </w:tc>
              <w:tc>
                <w:tcPr>
                  <w:tcW w:w="1816" w:type="dxa"/>
                </w:tcPr>
                <w:p w14:paraId="0AAC5065" w14:textId="77777777" w:rsidR="0056584A" w:rsidRPr="00DA7D6A" w:rsidRDefault="0056584A" w:rsidP="00877C64">
                  <w:pPr>
                    <w:spacing w:after="0" w:line="240" w:lineRule="auto"/>
                  </w:pPr>
                  <w:r w:rsidRPr="00DA7D6A">
                    <w:t xml:space="preserve">Thundercloud with </w:t>
                  </w:r>
                  <w:r w:rsidRPr="00DA7D6A">
                    <w:lastRenderedPageBreak/>
                    <w:t>lightning/thunder rain and hail</w:t>
                  </w:r>
                </w:p>
              </w:tc>
              <w:tc>
                <w:tcPr>
                  <w:tcW w:w="1581" w:type="dxa"/>
                  <w:gridSpan w:val="2"/>
                </w:tcPr>
                <w:p w14:paraId="0F94D756" w14:textId="77777777" w:rsidR="0056584A" w:rsidRPr="00DA7D6A" w:rsidRDefault="007E7540" w:rsidP="00877C64">
                  <w:pPr>
                    <w:spacing w:after="0" w:line="240" w:lineRule="auto"/>
                  </w:pPr>
                  <w:r w:rsidRPr="00DA7D6A">
                    <w:lastRenderedPageBreak/>
                    <w:t>anytime</w:t>
                  </w:r>
                </w:p>
              </w:tc>
              <w:tc>
                <w:tcPr>
                  <w:tcW w:w="828" w:type="dxa"/>
                </w:tcPr>
                <w:p w14:paraId="5C15AAE6" w14:textId="77777777" w:rsidR="0056584A" w:rsidRPr="00DA7D6A" w:rsidRDefault="007E7540" w:rsidP="00877C64">
                  <w:pPr>
                    <w:spacing w:after="0" w:line="240" w:lineRule="auto"/>
                  </w:pPr>
                  <w:r w:rsidRPr="00DA7D6A">
                    <w:t>Any place</w:t>
                  </w:r>
                </w:p>
              </w:tc>
            </w:tr>
            <w:tr w:rsidR="00FE62F9" w14:paraId="7E8E9528" w14:textId="77777777" w:rsidTr="00DA7D6A">
              <w:tc>
                <w:tcPr>
                  <w:tcW w:w="1796" w:type="dxa"/>
                </w:tcPr>
                <w:p w14:paraId="24524A4B" w14:textId="77777777" w:rsidR="0056584A" w:rsidRPr="00DA7D6A" w:rsidRDefault="00D4255D" w:rsidP="00877C64">
                  <w:pPr>
                    <w:spacing w:after="0" w:line="240" w:lineRule="auto"/>
                  </w:pPr>
                  <w:r>
                    <w:t>Floods</w:t>
                  </w:r>
                </w:p>
              </w:tc>
              <w:tc>
                <w:tcPr>
                  <w:tcW w:w="1816" w:type="dxa"/>
                </w:tcPr>
                <w:p w14:paraId="03F8F1BF" w14:textId="77777777" w:rsidR="0056584A" w:rsidRPr="00DA7D6A" w:rsidRDefault="0056584A" w:rsidP="00877C64">
                  <w:pPr>
                    <w:spacing w:after="0" w:line="240" w:lineRule="auto"/>
                  </w:pPr>
                </w:p>
              </w:tc>
              <w:tc>
                <w:tcPr>
                  <w:tcW w:w="1581" w:type="dxa"/>
                  <w:gridSpan w:val="2"/>
                </w:tcPr>
                <w:p w14:paraId="005EDF58" w14:textId="77777777" w:rsidR="0056584A" w:rsidRPr="00DA7D6A" w:rsidRDefault="0056584A" w:rsidP="00877C64">
                  <w:pPr>
                    <w:spacing w:after="0" w:line="240" w:lineRule="auto"/>
                  </w:pPr>
                </w:p>
              </w:tc>
              <w:tc>
                <w:tcPr>
                  <w:tcW w:w="828" w:type="dxa"/>
                </w:tcPr>
                <w:p w14:paraId="52AAD3DD" w14:textId="77777777" w:rsidR="0056584A" w:rsidRPr="00DA7D6A" w:rsidRDefault="0056584A" w:rsidP="00877C64">
                  <w:pPr>
                    <w:spacing w:after="0" w:line="240" w:lineRule="auto"/>
                  </w:pPr>
                </w:p>
              </w:tc>
            </w:tr>
            <w:tr w:rsidR="00FE62F9" w14:paraId="6ACDDA1F" w14:textId="77777777" w:rsidTr="00DA7D6A">
              <w:tc>
                <w:tcPr>
                  <w:tcW w:w="1796" w:type="dxa"/>
                </w:tcPr>
                <w:p w14:paraId="3EFD1FE2" w14:textId="77777777" w:rsidR="007E7540" w:rsidRDefault="008A4753" w:rsidP="005B6C42">
                  <w:pPr>
                    <w:spacing w:after="0" w:line="240" w:lineRule="auto"/>
                    <w:rPr>
                      <w:sz w:val="24"/>
                      <w:szCs w:val="24"/>
                    </w:rPr>
                  </w:pPr>
                  <w:r>
                    <w:rPr>
                      <w:sz w:val="24"/>
                      <w:szCs w:val="24"/>
                    </w:rPr>
                    <w:t>Blizzards</w:t>
                  </w:r>
                </w:p>
              </w:tc>
              <w:tc>
                <w:tcPr>
                  <w:tcW w:w="1816" w:type="dxa"/>
                </w:tcPr>
                <w:p w14:paraId="0FBD00CA" w14:textId="77777777" w:rsidR="007E7540" w:rsidRDefault="007E7540" w:rsidP="005B6C42">
                  <w:pPr>
                    <w:spacing w:after="0" w:line="240" w:lineRule="auto"/>
                    <w:rPr>
                      <w:sz w:val="24"/>
                      <w:szCs w:val="24"/>
                    </w:rPr>
                  </w:pPr>
                </w:p>
              </w:tc>
              <w:tc>
                <w:tcPr>
                  <w:tcW w:w="1556" w:type="dxa"/>
                </w:tcPr>
                <w:p w14:paraId="60D3F722" w14:textId="77777777" w:rsidR="007E7540" w:rsidRDefault="007E7540" w:rsidP="005B6C42">
                  <w:pPr>
                    <w:spacing w:after="0" w:line="240" w:lineRule="auto"/>
                    <w:rPr>
                      <w:sz w:val="24"/>
                      <w:szCs w:val="24"/>
                    </w:rPr>
                  </w:pPr>
                </w:p>
              </w:tc>
              <w:tc>
                <w:tcPr>
                  <w:tcW w:w="853" w:type="dxa"/>
                  <w:gridSpan w:val="2"/>
                </w:tcPr>
                <w:p w14:paraId="3EBCC492" w14:textId="77777777" w:rsidR="007E7540" w:rsidRDefault="007E7540" w:rsidP="005B6C42">
                  <w:pPr>
                    <w:spacing w:after="0" w:line="240" w:lineRule="auto"/>
                    <w:rPr>
                      <w:sz w:val="24"/>
                      <w:szCs w:val="24"/>
                    </w:rPr>
                  </w:pPr>
                </w:p>
              </w:tc>
            </w:tr>
          </w:tbl>
          <w:p w14:paraId="7635C33B" w14:textId="77777777" w:rsidR="00D4255D" w:rsidRDefault="00D4255D" w:rsidP="005B6C42">
            <w:pPr>
              <w:spacing w:after="0" w:line="240" w:lineRule="auto"/>
              <w:rPr>
                <w:sz w:val="24"/>
                <w:szCs w:val="24"/>
              </w:rPr>
            </w:pPr>
          </w:p>
          <w:p w14:paraId="078FA4E6" w14:textId="77777777" w:rsidR="00A540B4" w:rsidRDefault="00A540B4" w:rsidP="005B6C42">
            <w:pPr>
              <w:spacing w:after="0" w:line="240" w:lineRule="auto"/>
              <w:rPr>
                <w:sz w:val="24"/>
                <w:szCs w:val="24"/>
              </w:rPr>
            </w:pPr>
          </w:p>
          <w:p w14:paraId="5A8EC065" w14:textId="77777777" w:rsidR="00D10EC8" w:rsidRDefault="00D10EC8" w:rsidP="005B6C42">
            <w:pPr>
              <w:spacing w:after="0" w:line="240" w:lineRule="auto"/>
              <w:rPr>
                <w:sz w:val="24"/>
                <w:szCs w:val="24"/>
              </w:rPr>
            </w:pPr>
          </w:p>
          <w:p w14:paraId="3177B94F" w14:textId="77777777" w:rsidR="00D10EC8" w:rsidRDefault="00D10EC8" w:rsidP="005B6C42">
            <w:pPr>
              <w:spacing w:after="0" w:line="240" w:lineRule="auto"/>
              <w:rPr>
                <w:sz w:val="24"/>
                <w:szCs w:val="24"/>
              </w:rPr>
            </w:pPr>
          </w:p>
          <w:p w14:paraId="590CE4A3" w14:textId="6FDEAAE2" w:rsidR="00D10EC8" w:rsidRDefault="00D10EC8" w:rsidP="005B6C42">
            <w:pPr>
              <w:spacing w:after="0" w:line="240" w:lineRule="auto"/>
              <w:rPr>
                <w:sz w:val="24"/>
                <w:szCs w:val="24"/>
              </w:rPr>
            </w:pPr>
            <w:r>
              <w:rPr>
                <w:sz w:val="24"/>
                <w:szCs w:val="24"/>
              </w:rPr>
              <w:t>Students tell their partners that more people are killed by floods than by hurricanes or tornadoes.</w:t>
            </w:r>
          </w:p>
          <w:p w14:paraId="501B2D3E" w14:textId="77777777" w:rsidR="00D10EC8" w:rsidRDefault="00D10EC8" w:rsidP="005B6C42">
            <w:pPr>
              <w:spacing w:after="0" w:line="240" w:lineRule="auto"/>
              <w:rPr>
                <w:sz w:val="24"/>
                <w:szCs w:val="24"/>
              </w:rPr>
            </w:pPr>
          </w:p>
          <w:p w14:paraId="3DA39291" w14:textId="77777777" w:rsidR="00D10EC8" w:rsidRDefault="00D10EC8" w:rsidP="005B6C42">
            <w:pPr>
              <w:spacing w:after="0" w:line="240" w:lineRule="auto"/>
              <w:rPr>
                <w:sz w:val="24"/>
                <w:szCs w:val="24"/>
              </w:rPr>
            </w:pPr>
          </w:p>
          <w:p w14:paraId="473AA5DC" w14:textId="2FF9B2F4" w:rsidR="00D10EC8" w:rsidRDefault="00D10EC8" w:rsidP="005B6C42">
            <w:pPr>
              <w:spacing w:after="0" w:line="240" w:lineRule="auto"/>
              <w:rPr>
                <w:sz w:val="24"/>
                <w:szCs w:val="24"/>
              </w:rPr>
            </w:pPr>
            <w:r>
              <w:rPr>
                <w:sz w:val="24"/>
                <w:szCs w:val="24"/>
              </w:rPr>
              <w:t>Students respond that water rises quickly (in a flash) after a heavy rainfall.</w:t>
            </w:r>
          </w:p>
          <w:p w14:paraId="25687CE3" w14:textId="5F577AC7" w:rsidR="00D10EC8" w:rsidRDefault="00BD75D2" w:rsidP="005B6C42">
            <w:pPr>
              <w:spacing w:after="0" w:line="240" w:lineRule="auto"/>
              <w:rPr>
                <w:sz w:val="24"/>
                <w:szCs w:val="24"/>
              </w:rPr>
            </w:pPr>
            <w:r>
              <w:rPr>
                <w:sz w:val="24"/>
                <w:szCs w:val="24"/>
              </w:rPr>
              <w:t>Use the</w:t>
            </w:r>
            <w:r w:rsidR="00D10EC8">
              <w:rPr>
                <w:sz w:val="24"/>
                <w:szCs w:val="24"/>
              </w:rPr>
              <w:t xml:space="preserve"> experiment “Make It Rain” from </w:t>
            </w:r>
            <w:r>
              <w:rPr>
                <w:sz w:val="24"/>
                <w:szCs w:val="24"/>
              </w:rPr>
              <w:t>the website weatherwhizkids.com.</w:t>
            </w:r>
          </w:p>
          <w:tbl>
            <w:tblPr>
              <w:tblStyle w:val="TableGrid"/>
              <w:tblW w:w="0" w:type="auto"/>
              <w:tblLook w:val="04A0" w:firstRow="1" w:lastRow="0" w:firstColumn="1" w:lastColumn="0" w:noHBand="0" w:noVBand="1"/>
            </w:tblPr>
            <w:tblGrid>
              <w:gridCol w:w="1552"/>
              <w:gridCol w:w="1761"/>
              <w:gridCol w:w="1499"/>
              <w:gridCol w:w="848"/>
            </w:tblGrid>
            <w:tr w:rsidR="00A540B4" w14:paraId="54711BF0" w14:textId="77777777" w:rsidTr="00D4255D">
              <w:tc>
                <w:tcPr>
                  <w:tcW w:w="6021" w:type="dxa"/>
                  <w:gridSpan w:val="4"/>
                </w:tcPr>
                <w:p w14:paraId="2CB5C5C7" w14:textId="77777777" w:rsidR="00A540B4" w:rsidRDefault="00A540B4" w:rsidP="00877C64">
                  <w:pPr>
                    <w:spacing w:after="0" w:line="240" w:lineRule="auto"/>
                    <w:jc w:val="center"/>
                    <w:rPr>
                      <w:sz w:val="24"/>
                      <w:szCs w:val="24"/>
                    </w:rPr>
                  </w:pPr>
                  <w:r>
                    <w:rPr>
                      <w:sz w:val="24"/>
                      <w:szCs w:val="24"/>
                    </w:rPr>
                    <w:t>Storms</w:t>
                  </w:r>
                </w:p>
              </w:tc>
            </w:tr>
            <w:tr w:rsidR="00FE62F9" w14:paraId="193CBDEE" w14:textId="77777777" w:rsidTr="00D4255D">
              <w:tc>
                <w:tcPr>
                  <w:tcW w:w="1650" w:type="dxa"/>
                </w:tcPr>
                <w:p w14:paraId="1249AC51" w14:textId="77777777" w:rsidR="00A540B4" w:rsidRPr="00D4255D" w:rsidRDefault="00A540B4" w:rsidP="00877C64">
                  <w:pPr>
                    <w:spacing w:after="0" w:line="240" w:lineRule="auto"/>
                    <w:rPr>
                      <w:sz w:val="20"/>
                      <w:szCs w:val="20"/>
                    </w:rPr>
                  </w:pPr>
                </w:p>
              </w:tc>
              <w:tc>
                <w:tcPr>
                  <w:tcW w:w="1876" w:type="dxa"/>
                </w:tcPr>
                <w:p w14:paraId="2F646902" w14:textId="77777777" w:rsidR="00A540B4" w:rsidRPr="00D4255D" w:rsidRDefault="00A540B4" w:rsidP="00877C64">
                  <w:pPr>
                    <w:spacing w:after="0" w:line="240" w:lineRule="auto"/>
                    <w:rPr>
                      <w:sz w:val="20"/>
                      <w:szCs w:val="20"/>
                    </w:rPr>
                  </w:pPr>
                  <w:r w:rsidRPr="00D4255D">
                    <w:rPr>
                      <w:sz w:val="20"/>
                      <w:szCs w:val="20"/>
                    </w:rPr>
                    <w:t>description</w:t>
                  </w:r>
                </w:p>
              </w:tc>
              <w:tc>
                <w:tcPr>
                  <w:tcW w:w="1575" w:type="dxa"/>
                </w:tcPr>
                <w:p w14:paraId="3A1D3370" w14:textId="77777777" w:rsidR="00A540B4" w:rsidRPr="00D4255D" w:rsidRDefault="00A540B4" w:rsidP="00877C64">
                  <w:pPr>
                    <w:spacing w:after="0" w:line="240" w:lineRule="auto"/>
                    <w:rPr>
                      <w:sz w:val="20"/>
                      <w:szCs w:val="20"/>
                    </w:rPr>
                  </w:pPr>
                  <w:r w:rsidRPr="00D4255D">
                    <w:rPr>
                      <w:sz w:val="20"/>
                      <w:szCs w:val="20"/>
                    </w:rPr>
                    <w:t>when</w:t>
                  </w:r>
                </w:p>
              </w:tc>
              <w:tc>
                <w:tcPr>
                  <w:tcW w:w="920" w:type="dxa"/>
                </w:tcPr>
                <w:p w14:paraId="0D4B34FE" w14:textId="77777777" w:rsidR="00A540B4" w:rsidRPr="00D4255D" w:rsidRDefault="00A540B4" w:rsidP="00877C64">
                  <w:pPr>
                    <w:spacing w:after="0" w:line="240" w:lineRule="auto"/>
                    <w:rPr>
                      <w:sz w:val="20"/>
                      <w:szCs w:val="20"/>
                    </w:rPr>
                  </w:pPr>
                  <w:r w:rsidRPr="00D4255D">
                    <w:rPr>
                      <w:sz w:val="20"/>
                      <w:szCs w:val="20"/>
                    </w:rPr>
                    <w:t>where</w:t>
                  </w:r>
                </w:p>
              </w:tc>
            </w:tr>
            <w:tr w:rsidR="00FE62F9" w14:paraId="40719E10" w14:textId="77777777" w:rsidTr="00D4255D">
              <w:tc>
                <w:tcPr>
                  <w:tcW w:w="1650" w:type="dxa"/>
                </w:tcPr>
                <w:p w14:paraId="4A4F1C24" w14:textId="77777777" w:rsidR="00A540B4" w:rsidRPr="00D4255D" w:rsidRDefault="00A540B4" w:rsidP="00877C64">
                  <w:pPr>
                    <w:spacing w:after="0" w:line="240" w:lineRule="auto"/>
                    <w:rPr>
                      <w:sz w:val="20"/>
                      <w:szCs w:val="20"/>
                    </w:rPr>
                  </w:pPr>
                  <w:r w:rsidRPr="00D4255D">
                    <w:rPr>
                      <w:sz w:val="20"/>
                      <w:szCs w:val="20"/>
                    </w:rPr>
                    <w:t>Tornadoes</w:t>
                  </w:r>
                </w:p>
              </w:tc>
              <w:tc>
                <w:tcPr>
                  <w:tcW w:w="1876" w:type="dxa"/>
                </w:tcPr>
                <w:p w14:paraId="57F77242" w14:textId="257A41DD" w:rsidR="00A540B4" w:rsidRPr="00D4255D" w:rsidRDefault="00A540B4" w:rsidP="00877C64">
                  <w:pPr>
                    <w:spacing w:after="0" w:line="240" w:lineRule="auto"/>
                    <w:rPr>
                      <w:sz w:val="20"/>
                      <w:szCs w:val="20"/>
                    </w:rPr>
                  </w:pPr>
                  <w:r w:rsidRPr="00D4255D">
                    <w:rPr>
                      <w:sz w:val="20"/>
                      <w:szCs w:val="20"/>
                    </w:rPr>
                    <w:t>Swirling funnel</w:t>
                  </w:r>
                  <w:r w:rsidR="00667286">
                    <w:rPr>
                      <w:sz w:val="20"/>
                      <w:szCs w:val="20"/>
                    </w:rPr>
                    <w:t xml:space="preserve"> – Begins in a thunderstorm</w:t>
                  </w:r>
                </w:p>
              </w:tc>
              <w:tc>
                <w:tcPr>
                  <w:tcW w:w="1575" w:type="dxa"/>
                </w:tcPr>
                <w:p w14:paraId="4AE73E5E" w14:textId="77777777" w:rsidR="00A540B4" w:rsidRPr="00D4255D" w:rsidRDefault="00A540B4" w:rsidP="00877C64">
                  <w:pPr>
                    <w:spacing w:after="0" w:line="240" w:lineRule="auto"/>
                    <w:rPr>
                      <w:sz w:val="20"/>
                      <w:szCs w:val="20"/>
                    </w:rPr>
                  </w:pPr>
                  <w:r w:rsidRPr="00D4255D">
                    <w:rPr>
                      <w:sz w:val="20"/>
                      <w:szCs w:val="20"/>
                    </w:rPr>
                    <w:t>April/May</w:t>
                  </w:r>
                </w:p>
              </w:tc>
              <w:tc>
                <w:tcPr>
                  <w:tcW w:w="920" w:type="dxa"/>
                </w:tcPr>
                <w:p w14:paraId="245087AC" w14:textId="77777777" w:rsidR="00A540B4" w:rsidRPr="00D4255D" w:rsidRDefault="00A540B4" w:rsidP="00877C64">
                  <w:pPr>
                    <w:spacing w:after="0" w:line="240" w:lineRule="auto"/>
                    <w:rPr>
                      <w:sz w:val="20"/>
                      <w:szCs w:val="20"/>
                    </w:rPr>
                  </w:pPr>
                  <w:r w:rsidRPr="00D4255D">
                    <w:rPr>
                      <w:sz w:val="20"/>
                      <w:szCs w:val="20"/>
                    </w:rPr>
                    <w:t>On land</w:t>
                  </w:r>
                </w:p>
              </w:tc>
            </w:tr>
            <w:tr w:rsidR="00FE62F9" w14:paraId="771E4267" w14:textId="77777777" w:rsidTr="00D4255D">
              <w:tc>
                <w:tcPr>
                  <w:tcW w:w="1650" w:type="dxa"/>
                </w:tcPr>
                <w:p w14:paraId="61C997B7" w14:textId="77777777" w:rsidR="00A540B4" w:rsidRPr="00D4255D" w:rsidRDefault="00A540B4" w:rsidP="00877C64">
                  <w:pPr>
                    <w:spacing w:after="0" w:line="240" w:lineRule="auto"/>
                    <w:rPr>
                      <w:sz w:val="20"/>
                      <w:szCs w:val="20"/>
                    </w:rPr>
                  </w:pPr>
                  <w:r w:rsidRPr="00D4255D">
                    <w:rPr>
                      <w:sz w:val="20"/>
                      <w:szCs w:val="20"/>
                    </w:rPr>
                    <w:t>Hurricanes</w:t>
                  </w:r>
                </w:p>
              </w:tc>
              <w:tc>
                <w:tcPr>
                  <w:tcW w:w="1876" w:type="dxa"/>
                </w:tcPr>
                <w:p w14:paraId="0DCE2166" w14:textId="0540FB21" w:rsidR="00A540B4" w:rsidRPr="00D4255D" w:rsidRDefault="00E447D2" w:rsidP="00877C64">
                  <w:pPr>
                    <w:spacing w:after="0" w:line="240" w:lineRule="auto"/>
                    <w:rPr>
                      <w:sz w:val="20"/>
                      <w:szCs w:val="20"/>
                    </w:rPr>
                  </w:pPr>
                  <w:r w:rsidRPr="00D4255D">
                    <w:rPr>
                      <w:sz w:val="20"/>
                      <w:szCs w:val="20"/>
                    </w:rPr>
                    <w:t>S</w:t>
                  </w:r>
                  <w:r w:rsidR="00A540B4" w:rsidRPr="00D4255D">
                    <w:rPr>
                      <w:sz w:val="20"/>
                      <w:szCs w:val="20"/>
                    </w:rPr>
                    <w:t>wirling</w:t>
                  </w:r>
                  <w:r w:rsidRPr="00D4255D">
                    <w:rPr>
                      <w:sz w:val="20"/>
                      <w:szCs w:val="20"/>
                    </w:rPr>
                    <w:t xml:space="preserve"> </w:t>
                  </w:r>
                  <w:r w:rsidR="00A540B4" w:rsidRPr="00D4255D">
                    <w:rPr>
                      <w:sz w:val="20"/>
                      <w:szCs w:val="20"/>
                    </w:rPr>
                    <w:t>air</w:t>
                  </w:r>
                  <w:r w:rsidR="00667286">
                    <w:rPr>
                      <w:sz w:val="20"/>
                      <w:szCs w:val="20"/>
                    </w:rPr>
                    <w:t xml:space="preserve"> – Begins over the ocean</w:t>
                  </w:r>
                </w:p>
              </w:tc>
              <w:tc>
                <w:tcPr>
                  <w:tcW w:w="1575" w:type="dxa"/>
                </w:tcPr>
                <w:p w14:paraId="37E3F855" w14:textId="77777777" w:rsidR="00A540B4" w:rsidRPr="00D4255D" w:rsidRDefault="00A540B4" w:rsidP="00877C64">
                  <w:pPr>
                    <w:spacing w:after="0" w:line="240" w:lineRule="auto"/>
                    <w:rPr>
                      <w:sz w:val="20"/>
                      <w:szCs w:val="20"/>
                    </w:rPr>
                  </w:pPr>
                  <w:r w:rsidRPr="00D4255D">
                    <w:rPr>
                      <w:sz w:val="20"/>
                      <w:szCs w:val="20"/>
                    </w:rPr>
                    <w:t>Late summer/early fall</w:t>
                  </w:r>
                </w:p>
              </w:tc>
              <w:tc>
                <w:tcPr>
                  <w:tcW w:w="920" w:type="dxa"/>
                </w:tcPr>
                <w:p w14:paraId="3FBAAA26" w14:textId="77777777" w:rsidR="00A540B4" w:rsidRPr="00D4255D" w:rsidRDefault="00A540B4" w:rsidP="00877C64">
                  <w:pPr>
                    <w:spacing w:after="0" w:line="240" w:lineRule="auto"/>
                    <w:rPr>
                      <w:sz w:val="20"/>
                      <w:szCs w:val="20"/>
                    </w:rPr>
                  </w:pPr>
                  <w:r w:rsidRPr="00D4255D">
                    <w:rPr>
                      <w:sz w:val="20"/>
                      <w:szCs w:val="20"/>
                    </w:rPr>
                    <w:t>Water onto land</w:t>
                  </w:r>
                </w:p>
              </w:tc>
            </w:tr>
            <w:tr w:rsidR="00FE62F9" w14:paraId="24A9CECB" w14:textId="77777777" w:rsidTr="00D4255D">
              <w:tc>
                <w:tcPr>
                  <w:tcW w:w="1650" w:type="dxa"/>
                </w:tcPr>
                <w:p w14:paraId="5EE65803" w14:textId="77777777" w:rsidR="00A540B4" w:rsidRPr="00D4255D" w:rsidRDefault="00A540B4" w:rsidP="00877C64">
                  <w:pPr>
                    <w:spacing w:after="0" w:line="240" w:lineRule="auto"/>
                    <w:rPr>
                      <w:sz w:val="20"/>
                      <w:szCs w:val="20"/>
                    </w:rPr>
                  </w:pPr>
                  <w:r w:rsidRPr="00D4255D">
                    <w:rPr>
                      <w:sz w:val="20"/>
                      <w:szCs w:val="20"/>
                    </w:rPr>
                    <w:t>Thunderstorms</w:t>
                  </w:r>
                </w:p>
              </w:tc>
              <w:tc>
                <w:tcPr>
                  <w:tcW w:w="1876" w:type="dxa"/>
                </w:tcPr>
                <w:p w14:paraId="45CB48D3" w14:textId="77777777" w:rsidR="00A540B4" w:rsidRPr="00D4255D" w:rsidRDefault="00A540B4" w:rsidP="00877C64">
                  <w:pPr>
                    <w:spacing w:after="0" w:line="240" w:lineRule="auto"/>
                    <w:rPr>
                      <w:sz w:val="20"/>
                      <w:szCs w:val="20"/>
                    </w:rPr>
                  </w:pPr>
                  <w:r w:rsidRPr="00D4255D">
                    <w:rPr>
                      <w:sz w:val="20"/>
                      <w:szCs w:val="20"/>
                    </w:rPr>
                    <w:t>Thundercloud with lightning/thunder rain and hail</w:t>
                  </w:r>
                </w:p>
              </w:tc>
              <w:tc>
                <w:tcPr>
                  <w:tcW w:w="1575" w:type="dxa"/>
                </w:tcPr>
                <w:p w14:paraId="22B5A969" w14:textId="77777777" w:rsidR="00A540B4" w:rsidRPr="00D4255D" w:rsidRDefault="00A540B4" w:rsidP="00877C64">
                  <w:pPr>
                    <w:spacing w:after="0" w:line="240" w:lineRule="auto"/>
                    <w:rPr>
                      <w:sz w:val="20"/>
                      <w:szCs w:val="20"/>
                    </w:rPr>
                  </w:pPr>
                  <w:r w:rsidRPr="00D4255D">
                    <w:rPr>
                      <w:sz w:val="20"/>
                      <w:szCs w:val="20"/>
                    </w:rPr>
                    <w:t>anytime</w:t>
                  </w:r>
                </w:p>
              </w:tc>
              <w:tc>
                <w:tcPr>
                  <w:tcW w:w="920" w:type="dxa"/>
                </w:tcPr>
                <w:p w14:paraId="2E30E40F" w14:textId="77777777" w:rsidR="00A540B4" w:rsidRPr="00D4255D" w:rsidRDefault="00A540B4" w:rsidP="00877C64">
                  <w:pPr>
                    <w:spacing w:after="0" w:line="240" w:lineRule="auto"/>
                    <w:rPr>
                      <w:sz w:val="20"/>
                      <w:szCs w:val="20"/>
                    </w:rPr>
                  </w:pPr>
                  <w:r w:rsidRPr="00D4255D">
                    <w:rPr>
                      <w:sz w:val="20"/>
                      <w:szCs w:val="20"/>
                    </w:rPr>
                    <w:t>Any place</w:t>
                  </w:r>
                </w:p>
              </w:tc>
            </w:tr>
            <w:tr w:rsidR="00FE62F9" w14:paraId="10A69B98" w14:textId="77777777" w:rsidTr="00D4255D">
              <w:tc>
                <w:tcPr>
                  <w:tcW w:w="1650" w:type="dxa"/>
                </w:tcPr>
                <w:p w14:paraId="216F1631" w14:textId="77777777" w:rsidR="00A540B4" w:rsidRPr="00D4255D" w:rsidRDefault="00A540B4" w:rsidP="00877C64">
                  <w:pPr>
                    <w:spacing w:after="0" w:line="240" w:lineRule="auto"/>
                    <w:rPr>
                      <w:sz w:val="20"/>
                      <w:szCs w:val="20"/>
                    </w:rPr>
                  </w:pPr>
                  <w:r w:rsidRPr="00D4255D">
                    <w:rPr>
                      <w:sz w:val="20"/>
                      <w:szCs w:val="20"/>
                    </w:rPr>
                    <w:t>Floods</w:t>
                  </w:r>
                </w:p>
              </w:tc>
              <w:tc>
                <w:tcPr>
                  <w:tcW w:w="1876" w:type="dxa"/>
                </w:tcPr>
                <w:p w14:paraId="3DB3247A" w14:textId="77777777" w:rsidR="00A540B4" w:rsidRPr="00D4255D" w:rsidRDefault="00A540B4" w:rsidP="00877C64">
                  <w:pPr>
                    <w:spacing w:after="0" w:line="240" w:lineRule="auto"/>
                    <w:rPr>
                      <w:sz w:val="20"/>
                      <w:szCs w:val="20"/>
                    </w:rPr>
                  </w:pPr>
                  <w:r w:rsidRPr="00D4255D">
                    <w:rPr>
                      <w:sz w:val="20"/>
                      <w:szCs w:val="20"/>
                    </w:rPr>
                    <w:t>Lots of water</w:t>
                  </w:r>
                </w:p>
              </w:tc>
              <w:tc>
                <w:tcPr>
                  <w:tcW w:w="1575" w:type="dxa"/>
                </w:tcPr>
                <w:p w14:paraId="1C8B2B86" w14:textId="77777777" w:rsidR="00A540B4" w:rsidRPr="00D4255D" w:rsidRDefault="00A540B4" w:rsidP="00877C64">
                  <w:pPr>
                    <w:spacing w:after="0" w:line="240" w:lineRule="auto"/>
                    <w:rPr>
                      <w:sz w:val="20"/>
                      <w:szCs w:val="20"/>
                    </w:rPr>
                  </w:pPr>
                  <w:r w:rsidRPr="00D4255D">
                    <w:rPr>
                      <w:sz w:val="20"/>
                      <w:szCs w:val="20"/>
                    </w:rPr>
                    <w:t>After snow melts, hurricanes, or thunderstorms</w:t>
                  </w:r>
                </w:p>
              </w:tc>
              <w:tc>
                <w:tcPr>
                  <w:tcW w:w="920" w:type="dxa"/>
                </w:tcPr>
                <w:p w14:paraId="221166EF" w14:textId="77777777" w:rsidR="00A540B4" w:rsidRPr="00D4255D" w:rsidRDefault="00A540B4" w:rsidP="00877C64">
                  <w:pPr>
                    <w:spacing w:after="0" w:line="240" w:lineRule="auto"/>
                    <w:rPr>
                      <w:sz w:val="20"/>
                      <w:szCs w:val="20"/>
                    </w:rPr>
                  </w:pPr>
                  <w:r w:rsidRPr="00D4255D">
                    <w:rPr>
                      <w:sz w:val="20"/>
                      <w:szCs w:val="20"/>
                    </w:rPr>
                    <w:t xml:space="preserve">Any place where lots of water has come </w:t>
                  </w:r>
                  <w:r w:rsidRPr="00D4255D">
                    <w:rPr>
                      <w:sz w:val="20"/>
                      <w:szCs w:val="20"/>
                    </w:rPr>
                    <w:lastRenderedPageBreak/>
                    <w:t>very qui</w:t>
                  </w:r>
                  <w:r w:rsidR="00D4255D">
                    <w:rPr>
                      <w:sz w:val="20"/>
                      <w:szCs w:val="20"/>
                    </w:rPr>
                    <w:t>c</w:t>
                  </w:r>
                  <w:r w:rsidRPr="00D4255D">
                    <w:rPr>
                      <w:sz w:val="20"/>
                      <w:szCs w:val="20"/>
                    </w:rPr>
                    <w:t>kly</w:t>
                  </w:r>
                </w:p>
              </w:tc>
            </w:tr>
            <w:tr w:rsidR="00FE62F9" w14:paraId="29E05AB1" w14:textId="77777777" w:rsidTr="00D4255D">
              <w:tc>
                <w:tcPr>
                  <w:tcW w:w="1650" w:type="dxa"/>
                </w:tcPr>
                <w:p w14:paraId="62ABD59B" w14:textId="77777777" w:rsidR="00D4255D" w:rsidRPr="00E447D2" w:rsidRDefault="008A4753" w:rsidP="00877C64">
                  <w:pPr>
                    <w:spacing w:after="0" w:line="240" w:lineRule="auto"/>
                  </w:pPr>
                  <w:r>
                    <w:lastRenderedPageBreak/>
                    <w:t>Blizzards</w:t>
                  </w:r>
                </w:p>
              </w:tc>
              <w:tc>
                <w:tcPr>
                  <w:tcW w:w="1876" w:type="dxa"/>
                </w:tcPr>
                <w:p w14:paraId="752E8EC5" w14:textId="77777777" w:rsidR="00D4255D" w:rsidRPr="00E447D2" w:rsidRDefault="00D4255D" w:rsidP="00877C64">
                  <w:pPr>
                    <w:spacing w:after="0" w:line="240" w:lineRule="auto"/>
                  </w:pPr>
                </w:p>
              </w:tc>
              <w:tc>
                <w:tcPr>
                  <w:tcW w:w="1575" w:type="dxa"/>
                </w:tcPr>
                <w:p w14:paraId="16281840" w14:textId="77777777" w:rsidR="00D4255D" w:rsidRPr="00E447D2" w:rsidRDefault="00D4255D" w:rsidP="00877C64">
                  <w:pPr>
                    <w:spacing w:after="0" w:line="240" w:lineRule="auto"/>
                  </w:pPr>
                </w:p>
              </w:tc>
              <w:tc>
                <w:tcPr>
                  <w:tcW w:w="920" w:type="dxa"/>
                </w:tcPr>
                <w:p w14:paraId="1B370C52" w14:textId="77777777" w:rsidR="00D4255D" w:rsidRPr="00E447D2" w:rsidRDefault="00D4255D" w:rsidP="00877C64">
                  <w:pPr>
                    <w:spacing w:after="0" w:line="240" w:lineRule="auto"/>
                  </w:pPr>
                </w:p>
              </w:tc>
            </w:tr>
          </w:tbl>
          <w:p w14:paraId="1F03F4EC" w14:textId="77777777" w:rsidR="00A540B4" w:rsidRDefault="00A540B4" w:rsidP="005B6C42">
            <w:pPr>
              <w:spacing w:after="0" w:line="240" w:lineRule="auto"/>
              <w:rPr>
                <w:sz w:val="24"/>
                <w:szCs w:val="24"/>
              </w:rPr>
            </w:pPr>
          </w:p>
          <w:p w14:paraId="7B6A2F78" w14:textId="764A1BB0" w:rsidR="00303A1B" w:rsidRDefault="00303A1B" w:rsidP="005B6C42">
            <w:pPr>
              <w:spacing w:after="0" w:line="240" w:lineRule="auto"/>
              <w:rPr>
                <w:sz w:val="24"/>
                <w:szCs w:val="24"/>
              </w:rPr>
            </w:pPr>
            <w:r>
              <w:rPr>
                <w:sz w:val="24"/>
                <w:szCs w:val="24"/>
              </w:rPr>
              <w:t>Students tell their partners that snow from blizzards cover the streets so the snow plow has to clear them, the snow and high winds can knock down power lines so there is no heat or lights for a long time, people get so cold their fingers, toes, noses, or ears get frostbite.</w:t>
            </w:r>
          </w:p>
          <w:tbl>
            <w:tblPr>
              <w:tblStyle w:val="TableGrid"/>
              <w:tblW w:w="0" w:type="auto"/>
              <w:tblLook w:val="04A0" w:firstRow="1" w:lastRow="0" w:firstColumn="1" w:lastColumn="0" w:noHBand="0" w:noVBand="1"/>
            </w:tblPr>
            <w:tblGrid>
              <w:gridCol w:w="1552"/>
              <w:gridCol w:w="1763"/>
              <w:gridCol w:w="1520"/>
              <w:gridCol w:w="825"/>
            </w:tblGrid>
            <w:tr w:rsidR="00877C64" w14:paraId="3CD7874D" w14:textId="77777777" w:rsidTr="00C93AE0">
              <w:tc>
                <w:tcPr>
                  <w:tcW w:w="5825" w:type="dxa"/>
                  <w:gridSpan w:val="4"/>
                </w:tcPr>
                <w:p w14:paraId="6F020DC7" w14:textId="77777777" w:rsidR="00877C64" w:rsidRDefault="00877C64" w:rsidP="00877C64">
                  <w:pPr>
                    <w:spacing w:after="0" w:line="240" w:lineRule="auto"/>
                    <w:jc w:val="center"/>
                    <w:rPr>
                      <w:sz w:val="24"/>
                      <w:szCs w:val="24"/>
                    </w:rPr>
                  </w:pPr>
                  <w:r>
                    <w:rPr>
                      <w:sz w:val="24"/>
                      <w:szCs w:val="24"/>
                    </w:rPr>
                    <w:t>Storms</w:t>
                  </w:r>
                </w:p>
              </w:tc>
            </w:tr>
            <w:tr w:rsidR="00FE62F9" w14:paraId="3AED9230" w14:textId="77777777" w:rsidTr="001C0CAB">
              <w:tc>
                <w:tcPr>
                  <w:tcW w:w="1587" w:type="dxa"/>
                </w:tcPr>
                <w:p w14:paraId="336E6020" w14:textId="77777777" w:rsidR="00877C64" w:rsidRPr="00D4255D" w:rsidRDefault="00877C64" w:rsidP="00877C64">
                  <w:pPr>
                    <w:spacing w:after="0" w:line="240" w:lineRule="auto"/>
                  </w:pPr>
                </w:p>
              </w:tc>
              <w:tc>
                <w:tcPr>
                  <w:tcW w:w="1803" w:type="dxa"/>
                </w:tcPr>
                <w:p w14:paraId="2C6A8C95" w14:textId="77777777" w:rsidR="00877C64" w:rsidRPr="00D4255D" w:rsidRDefault="00877C64" w:rsidP="00877C64">
                  <w:pPr>
                    <w:spacing w:after="0" w:line="240" w:lineRule="auto"/>
                  </w:pPr>
                  <w:r w:rsidRPr="00D4255D">
                    <w:t>description</w:t>
                  </w:r>
                </w:p>
              </w:tc>
              <w:tc>
                <w:tcPr>
                  <w:tcW w:w="1570" w:type="dxa"/>
                </w:tcPr>
                <w:p w14:paraId="0EA00B9F" w14:textId="77777777" w:rsidR="00877C64" w:rsidRPr="00D4255D" w:rsidRDefault="00877C64" w:rsidP="00877C64">
                  <w:pPr>
                    <w:spacing w:after="0" w:line="240" w:lineRule="auto"/>
                  </w:pPr>
                  <w:r w:rsidRPr="00D4255D">
                    <w:t>when</w:t>
                  </w:r>
                </w:p>
              </w:tc>
              <w:tc>
                <w:tcPr>
                  <w:tcW w:w="865" w:type="dxa"/>
                </w:tcPr>
                <w:p w14:paraId="2CEA7DEC" w14:textId="77777777" w:rsidR="00877C64" w:rsidRPr="00D4255D" w:rsidRDefault="00877C64" w:rsidP="00877C64">
                  <w:pPr>
                    <w:spacing w:after="0" w:line="240" w:lineRule="auto"/>
                  </w:pPr>
                  <w:r w:rsidRPr="00D4255D">
                    <w:t>where</w:t>
                  </w:r>
                </w:p>
              </w:tc>
            </w:tr>
            <w:tr w:rsidR="00FE62F9" w14:paraId="177D7A10" w14:textId="77777777" w:rsidTr="001C0CAB">
              <w:tc>
                <w:tcPr>
                  <w:tcW w:w="1587" w:type="dxa"/>
                </w:tcPr>
                <w:p w14:paraId="470E11E8" w14:textId="77777777" w:rsidR="00877C64" w:rsidRPr="00D4255D" w:rsidRDefault="00877C64" w:rsidP="00877C64">
                  <w:pPr>
                    <w:spacing w:after="0" w:line="240" w:lineRule="auto"/>
                  </w:pPr>
                  <w:r w:rsidRPr="00D4255D">
                    <w:t>Tornadoes</w:t>
                  </w:r>
                </w:p>
              </w:tc>
              <w:tc>
                <w:tcPr>
                  <w:tcW w:w="1803" w:type="dxa"/>
                </w:tcPr>
                <w:p w14:paraId="32461715" w14:textId="77777777" w:rsidR="00877C64" w:rsidRDefault="00877C64" w:rsidP="00877C64">
                  <w:pPr>
                    <w:spacing w:after="0" w:line="240" w:lineRule="auto"/>
                  </w:pPr>
                  <w:r w:rsidRPr="00D4255D">
                    <w:t>Swirling funnel</w:t>
                  </w:r>
                </w:p>
                <w:p w14:paraId="01D1BC4A" w14:textId="45F0566C" w:rsidR="00EE6CD1" w:rsidRPr="00D4255D" w:rsidRDefault="00EE6CD1" w:rsidP="00877C64">
                  <w:pPr>
                    <w:spacing w:after="0" w:line="240" w:lineRule="auto"/>
                  </w:pPr>
                  <w:r>
                    <w:t>Begins in a thunderstorm</w:t>
                  </w:r>
                </w:p>
              </w:tc>
              <w:tc>
                <w:tcPr>
                  <w:tcW w:w="1570" w:type="dxa"/>
                </w:tcPr>
                <w:p w14:paraId="66310F8A" w14:textId="77777777" w:rsidR="00877C64" w:rsidRPr="00D4255D" w:rsidRDefault="00877C64" w:rsidP="00877C64">
                  <w:pPr>
                    <w:spacing w:after="0" w:line="240" w:lineRule="auto"/>
                  </w:pPr>
                  <w:r w:rsidRPr="00D4255D">
                    <w:t>April/May</w:t>
                  </w:r>
                </w:p>
              </w:tc>
              <w:tc>
                <w:tcPr>
                  <w:tcW w:w="865" w:type="dxa"/>
                </w:tcPr>
                <w:p w14:paraId="032E04DE" w14:textId="77777777" w:rsidR="00877C64" w:rsidRPr="00D4255D" w:rsidRDefault="00877C64" w:rsidP="00877C64">
                  <w:pPr>
                    <w:spacing w:after="0" w:line="240" w:lineRule="auto"/>
                  </w:pPr>
                  <w:r w:rsidRPr="00D4255D">
                    <w:t>On land</w:t>
                  </w:r>
                </w:p>
              </w:tc>
            </w:tr>
            <w:tr w:rsidR="00FE62F9" w14:paraId="6471597A" w14:textId="77777777" w:rsidTr="001C0CAB">
              <w:tc>
                <w:tcPr>
                  <w:tcW w:w="1587" w:type="dxa"/>
                </w:tcPr>
                <w:p w14:paraId="43C0813F" w14:textId="77777777" w:rsidR="00877C64" w:rsidRPr="00D4255D" w:rsidRDefault="00877C64" w:rsidP="00877C64">
                  <w:pPr>
                    <w:spacing w:after="0" w:line="240" w:lineRule="auto"/>
                  </w:pPr>
                  <w:r w:rsidRPr="00D4255D">
                    <w:t>Hurricanes</w:t>
                  </w:r>
                </w:p>
              </w:tc>
              <w:tc>
                <w:tcPr>
                  <w:tcW w:w="1803" w:type="dxa"/>
                </w:tcPr>
                <w:p w14:paraId="4B2B18AA" w14:textId="530704BD" w:rsidR="00877C64" w:rsidRPr="00D4255D" w:rsidRDefault="00EE6CD1" w:rsidP="00877C64">
                  <w:pPr>
                    <w:spacing w:after="0" w:line="240" w:lineRule="auto"/>
                  </w:pPr>
                  <w:r w:rsidRPr="00D4255D">
                    <w:t>S</w:t>
                  </w:r>
                  <w:r w:rsidR="00877C64" w:rsidRPr="00D4255D">
                    <w:t>wirling</w:t>
                  </w:r>
                  <w:r>
                    <w:t xml:space="preserve"> </w:t>
                  </w:r>
                  <w:r w:rsidR="00877C64" w:rsidRPr="00D4255D">
                    <w:t>air</w:t>
                  </w:r>
                  <w:r>
                    <w:t xml:space="preserve"> Begins over the ocean</w:t>
                  </w:r>
                </w:p>
              </w:tc>
              <w:tc>
                <w:tcPr>
                  <w:tcW w:w="1570" w:type="dxa"/>
                </w:tcPr>
                <w:p w14:paraId="4F5E163C" w14:textId="77777777" w:rsidR="00877C64" w:rsidRPr="00D4255D" w:rsidRDefault="00877C64" w:rsidP="00877C64">
                  <w:pPr>
                    <w:spacing w:after="0" w:line="240" w:lineRule="auto"/>
                  </w:pPr>
                  <w:r w:rsidRPr="00D4255D">
                    <w:t>Late summer/early fall</w:t>
                  </w:r>
                </w:p>
              </w:tc>
              <w:tc>
                <w:tcPr>
                  <w:tcW w:w="865" w:type="dxa"/>
                </w:tcPr>
                <w:p w14:paraId="6787EBE3" w14:textId="77777777" w:rsidR="00877C64" w:rsidRPr="00D4255D" w:rsidRDefault="00877C64" w:rsidP="00877C64">
                  <w:pPr>
                    <w:spacing w:after="0" w:line="240" w:lineRule="auto"/>
                  </w:pPr>
                  <w:r w:rsidRPr="00D4255D">
                    <w:t>Water onto land</w:t>
                  </w:r>
                </w:p>
              </w:tc>
            </w:tr>
            <w:tr w:rsidR="00FE62F9" w14:paraId="40B3ACEE" w14:textId="77777777" w:rsidTr="001C0CAB">
              <w:tc>
                <w:tcPr>
                  <w:tcW w:w="1587" w:type="dxa"/>
                </w:tcPr>
                <w:p w14:paraId="6B827A61" w14:textId="77777777" w:rsidR="00877C64" w:rsidRPr="00D4255D" w:rsidRDefault="00877C64" w:rsidP="00877C64">
                  <w:pPr>
                    <w:spacing w:after="0" w:line="240" w:lineRule="auto"/>
                  </w:pPr>
                  <w:r w:rsidRPr="00D4255D">
                    <w:t>Thunderstorms</w:t>
                  </w:r>
                </w:p>
              </w:tc>
              <w:tc>
                <w:tcPr>
                  <w:tcW w:w="1803" w:type="dxa"/>
                </w:tcPr>
                <w:p w14:paraId="079DCC02" w14:textId="77777777" w:rsidR="00877C64" w:rsidRPr="00D4255D" w:rsidRDefault="00877C64" w:rsidP="00877C64">
                  <w:pPr>
                    <w:spacing w:after="0" w:line="240" w:lineRule="auto"/>
                  </w:pPr>
                  <w:r w:rsidRPr="00D4255D">
                    <w:t>Thundercloud with lightning/thunder rain and hail</w:t>
                  </w:r>
                </w:p>
              </w:tc>
              <w:tc>
                <w:tcPr>
                  <w:tcW w:w="1570" w:type="dxa"/>
                </w:tcPr>
                <w:p w14:paraId="4BA82A70" w14:textId="77777777" w:rsidR="00877C64" w:rsidRPr="00D4255D" w:rsidRDefault="00877C64" w:rsidP="00877C64">
                  <w:pPr>
                    <w:spacing w:after="0" w:line="240" w:lineRule="auto"/>
                  </w:pPr>
                  <w:r w:rsidRPr="00D4255D">
                    <w:t>anytime</w:t>
                  </w:r>
                </w:p>
              </w:tc>
              <w:tc>
                <w:tcPr>
                  <w:tcW w:w="865" w:type="dxa"/>
                </w:tcPr>
                <w:p w14:paraId="0D70EFFE" w14:textId="77777777" w:rsidR="00877C64" w:rsidRPr="00D4255D" w:rsidRDefault="00877C64" w:rsidP="00877C64">
                  <w:pPr>
                    <w:spacing w:after="0" w:line="240" w:lineRule="auto"/>
                  </w:pPr>
                  <w:r w:rsidRPr="00D4255D">
                    <w:t>Any place</w:t>
                  </w:r>
                </w:p>
              </w:tc>
            </w:tr>
            <w:tr w:rsidR="00FE62F9" w14:paraId="1310E124" w14:textId="77777777" w:rsidTr="001C0CAB">
              <w:tc>
                <w:tcPr>
                  <w:tcW w:w="1587" w:type="dxa"/>
                </w:tcPr>
                <w:p w14:paraId="47FDEF24" w14:textId="77777777" w:rsidR="00C93AE0" w:rsidRPr="00D4255D" w:rsidRDefault="00C93AE0" w:rsidP="00877C64">
                  <w:pPr>
                    <w:spacing w:after="0" w:line="240" w:lineRule="auto"/>
                  </w:pPr>
                  <w:r w:rsidRPr="00D4255D">
                    <w:t>Floods</w:t>
                  </w:r>
                </w:p>
              </w:tc>
              <w:tc>
                <w:tcPr>
                  <w:tcW w:w="1803" w:type="dxa"/>
                </w:tcPr>
                <w:p w14:paraId="73CC1942" w14:textId="77777777" w:rsidR="00C93AE0" w:rsidRPr="00D4255D" w:rsidRDefault="00C93AE0" w:rsidP="00877C64">
                  <w:pPr>
                    <w:spacing w:after="0" w:line="240" w:lineRule="auto"/>
                  </w:pPr>
                  <w:r w:rsidRPr="00D4255D">
                    <w:t>Lots of water</w:t>
                  </w:r>
                </w:p>
              </w:tc>
              <w:tc>
                <w:tcPr>
                  <w:tcW w:w="1570" w:type="dxa"/>
                </w:tcPr>
                <w:p w14:paraId="77F1E95E" w14:textId="77777777" w:rsidR="00C93AE0" w:rsidRPr="00D4255D" w:rsidRDefault="00C93AE0" w:rsidP="00877C64">
                  <w:pPr>
                    <w:spacing w:after="0" w:line="240" w:lineRule="auto"/>
                  </w:pPr>
                  <w:r w:rsidRPr="00D4255D">
                    <w:t>After snow melts, hurricanes, or thunderstorms</w:t>
                  </w:r>
                </w:p>
              </w:tc>
              <w:tc>
                <w:tcPr>
                  <w:tcW w:w="865" w:type="dxa"/>
                </w:tcPr>
                <w:p w14:paraId="1692A6AC" w14:textId="77777777" w:rsidR="00C93AE0" w:rsidRPr="00D4255D" w:rsidRDefault="00C93AE0" w:rsidP="00877C64">
                  <w:pPr>
                    <w:spacing w:after="0" w:line="240" w:lineRule="auto"/>
                  </w:pPr>
                  <w:r w:rsidRPr="00D4255D">
                    <w:t xml:space="preserve">Any place where </w:t>
                  </w:r>
                  <w:r>
                    <w:t>lots of water has come very quic</w:t>
                  </w:r>
                  <w:r w:rsidRPr="00D4255D">
                    <w:t>kly</w:t>
                  </w:r>
                </w:p>
              </w:tc>
            </w:tr>
            <w:tr w:rsidR="00FE62F9" w14:paraId="3C298C63" w14:textId="77777777" w:rsidTr="001C0CAB">
              <w:tc>
                <w:tcPr>
                  <w:tcW w:w="1587" w:type="dxa"/>
                </w:tcPr>
                <w:p w14:paraId="0999CE97" w14:textId="77777777" w:rsidR="00C93AE0" w:rsidRPr="00D4255D" w:rsidRDefault="00C93AE0" w:rsidP="00877C64">
                  <w:pPr>
                    <w:spacing w:after="0" w:line="240" w:lineRule="auto"/>
                  </w:pPr>
                  <w:r w:rsidRPr="00D4255D">
                    <w:t>Blizzards</w:t>
                  </w:r>
                </w:p>
              </w:tc>
              <w:tc>
                <w:tcPr>
                  <w:tcW w:w="1803" w:type="dxa"/>
                </w:tcPr>
                <w:p w14:paraId="6C972648" w14:textId="77777777" w:rsidR="00C93AE0" w:rsidRPr="00D4255D" w:rsidRDefault="00C93AE0" w:rsidP="00877C64">
                  <w:pPr>
                    <w:spacing w:after="0" w:line="240" w:lineRule="auto"/>
                  </w:pPr>
                  <w:r w:rsidRPr="00D4255D">
                    <w:t>Lots of snow</w:t>
                  </w:r>
                </w:p>
              </w:tc>
              <w:tc>
                <w:tcPr>
                  <w:tcW w:w="1570" w:type="dxa"/>
                </w:tcPr>
                <w:p w14:paraId="7DA49788" w14:textId="77777777" w:rsidR="00C93AE0" w:rsidRPr="00D4255D" w:rsidRDefault="00C93AE0" w:rsidP="00877C64">
                  <w:pPr>
                    <w:spacing w:after="0" w:line="240" w:lineRule="auto"/>
                  </w:pPr>
                  <w:r w:rsidRPr="00D4255D">
                    <w:t>winter</w:t>
                  </w:r>
                </w:p>
              </w:tc>
              <w:tc>
                <w:tcPr>
                  <w:tcW w:w="865" w:type="dxa"/>
                </w:tcPr>
                <w:p w14:paraId="2E563485" w14:textId="77777777" w:rsidR="00C93AE0" w:rsidRPr="00D4255D" w:rsidRDefault="00C93AE0" w:rsidP="00877C64">
                  <w:pPr>
                    <w:spacing w:after="0" w:line="240" w:lineRule="auto"/>
                  </w:pPr>
                  <w:r w:rsidRPr="00D4255D">
                    <w:t xml:space="preserve">In places </w:t>
                  </w:r>
                  <w:r w:rsidRPr="00D4255D">
                    <w:lastRenderedPageBreak/>
                    <w:t>that have lots of snow</w:t>
                  </w:r>
                </w:p>
              </w:tc>
            </w:tr>
          </w:tbl>
          <w:p w14:paraId="20FB830A" w14:textId="77777777" w:rsidR="00C93AE0" w:rsidRDefault="00C93AE0" w:rsidP="00877C64">
            <w:pPr>
              <w:spacing w:after="0" w:line="240" w:lineRule="auto"/>
              <w:rPr>
                <w:sz w:val="24"/>
                <w:szCs w:val="24"/>
              </w:rPr>
            </w:pPr>
          </w:p>
          <w:p w14:paraId="6BDEDEA3" w14:textId="77777777" w:rsidR="002F2DE8" w:rsidRDefault="00A540B4" w:rsidP="00877C64">
            <w:pPr>
              <w:spacing w:after="0" w:line="240" w:lineRule="auto"/>
              <w:rPr>
                <w:sz w:val="24"/>
                <w:szCs w:val="24"/>
              </w:rPr>
            </w:pPr>
            <w:r>
              <w:rPr>
                <w:sz w:val="24"/>
                <w:szCs w:val="24"/>
              </w:rPr>
              <w:t xml:space="preserve">Students draw a picture of a flood or a blizzard, explaining to their partner how the storm </w:t>
            </w:r>
            <w:r w:rsidR="00877C64">
              <w:rPr>
                <w:sz w:val="24"/>
                <w:szCs w:val="24"/>
              </w:rPr>
              <w:t>is affecting the people in their picture.</w:t>
            </w:r>
          </w:p>
          <w:p w14:paraId="60100268" w14:textId="77777777" w:rsidR="001476EF" w:rsidRPr="00874305" w:rsidRDefault="005E60F4" w:rsidP="00E5197C">
            <w:pPr>
              <w:pStyle w:val="ListParagraph"/>
              <w:spacing w:after="0" w:line="240" w:lineRule="auto"/>
              <w:jc w:val="both"/>
              <w:rPr>
                <w:rFonts w:cstheme="minorBidi"/>
                <w:sz w:val="24"/>
                <w:szCs w:val="24"/>
              </w:rPr>
            </w:pPr>
            <w:r>
              <w:rPr>
                <w:rFonts w:cstheme="minorBidi"/>
                <w:sz w:val="24"/>
                <w:szCs w:val="24"/>
              </w:rPr>
              <w:t xml:space="preserve"> </w:t>
            </w:r>
          </w:p>
        </w:tc>
      </w:tr>
      <w:tr w:rsidR="00FE62F9" w:rsidRPr="00CD6B7F" w14:paraId="3F96983B" w14:textId="77777777">
        <w:trPr>
          <w:trHeight w:val="147"/>
        </w:trPr>
        <w:tc>
          <w:tcPr>
            <w:tcW w:w="6449" w:type="dxa"/>
          </w:tcPr>
          <w:p w14:paraId="6C2EE5B4" w14:textId="77777777" w:rsidR="00177848" w:rsidRPr="009C3FFD" w:rsidRDefault="002F6E5E" w:rsidP="005B6C42">
            <w:pPr>
              <w:spacing w:after="0" w:line="240" w:lineRule="auto"/>
              <w:rPr>
                <w:b/>
                <w:sz w:val="24"/>
                <w:szCs w:val="24"/>
              </w:rPr>
            </w:pPr>
            <w:r w:rsidRPr="009C3FFD">
              <w:rPr>
                <w:b/>
                <w:sz w:val="24"/>
                <w:szCs w:val="24"/>
              </w:rPr>
              <w:lastRenderedPageBreak/>
              <w:t>THIRD READING:</w:t>
            </w:r>
          </w:p>
          <w:p w14:paraId="5E2F16A9" w14:textId="743D382D" w:rsidR="00F61110" w:rsidRDefault="00877C64" w:rsidP="005B6C42">
            <w:pPr>
              <w:spacing w:after="0" w:line="240" w:lineRule="auto"/>
              <w:rPr>
                <w:sz w:val="24"/>
                <w:szCs w:val="24"/>
              </w:rPr>
            </w:pPr>
            <w:r>
              <w:rPr>
                <w:sz w:val="24"/>
                <w:szCs w:val="24"/>
              </w:rPr>
              <w:t xml:space="preserve">Display the class chart with the information about storms and reread the story, </w:t>
            </w:r>
            <w:r w:rsidR="00303A1B">
              <w:rPr>
                <w:sz w:val="24"/>
                <w:szCs w:val="24"/>
              </w:rPr>
              <w:t>referring to the information on the chart as e</w:t>
            </w:r>
            <w:r w:rsidR="00BD75D2">
              <w:rPr>
                <w:sz w:val="24"/>
                <w:szCs w:val="24"/>
              </w:rPr>
              <w:t xml:space="preserve">ach type of storm is mentioned. Before reading page 24, ask the students to listen carefully to see if they can </w:t>
            </w:r>
            <w:r w:rsidR="00251DCF">
              <w:rPr>
                <w:sz w:val="24"/>
                <w:szCs w:val="24"/>
              </w:rPr>
              <w:t xml:space="preserve">remember from the discussion held on the first reading </w:t>
            </w:r>
            <w:r w:rsidR="00BD75D2">
              <w:rPr>
                <w:sz w:val="24"/>
                <w:szCs w:val="24"/>
              </w:rPr>
              <w:t>why these storms might be good, as well as bad</w:t>
            </w:r>
            <w:r>
              <w:rPr>
                <w:sz w:val="24"/>
                <w:szCs w:val="24"/>
              </w:rPr>
              <w:t>.</w:t>
            </w:r>
          </w:p>
          <w:p w14:paraId="6FE0E947" w14:textId="77777777" w:rsidR="0081705F" w:rsidRDefault="0081705F" w:rsidP="005B6C42">
            <w:pPr>
              <w:spacing w:after="0" w:line="240" w:lineRule="auto"/>
              <w:rPr>
                <w:sz w:val="24"/>
                <w:szCs w:val="24"/>
              </w:rPr>
            </w:pPr>
          </w:p>
          <w:p w14:paraId="4F853D5E" w14:textId="77777777" w:rsidR="00877C64" w:rsidRDefault="00877C64" w:rsidP="005B6C42">
            <w:pPr>
              <w:spacing w:after="0" w:line="240" w:lineRule="auto"/>
              <w:rPr>
                <w:sz w:val="24"/>
                <w:szCs w:val="24"/>
              </w:rPr>
            </w:pPr>
            <w:r>
              <w:rPr>
                <w:sz w:val="24"/>
                <w:szCs w:val="24"/>
              </w:rPr>
              <w:t>Show the air flow from the tropics to the poles on a globe, exchanging warm air from the tropics for cool air from the poles. Create an imaginary globe on the floor, with the north pole and south pole, and the equator half way between. Divide the class into “warm air” and “cool air” students. The “warm air students” line up on the equator, with half of the “cool air students” at each pole. Direct the students to</w:t>
            </w:r>
            <w:r w:rsidR="001D68B1">
              <w:rPr>
                <w:sz w:val="24"/>
                <w:szCs w:val="24"/>
              </w:rPr>
              <w:t xml:space="preserve"> exchange places (warm air moving to the poles and cool air moving to the equator). They can move back and forth several times to demonstrate the exchange of air.</w:t>
            </w:r>
          </w:p>
          <w:p w14:paraId="22624C38" w14:textId="77777777" w:rsidR="0081705F" w:rsidRDefault="0081705F" w:rsidP="005B6C42">
            <w:pPr>
              <w:spacing w:after="0" w:line="240" w:lineRule="auto"/>
              <w:rPr>
                <w:sz w:val="24"/>
                <w:szCs w:val="24"/>
              </w:rPr>
            </w:pPr>
          </w:p>
          <w:p w14:paraId="42A2E486" w14:textId="08CD7EF6" w:rsidR="005818BC" w:rsidRPr="00CD6B7F" w:rsidRDefault="00145DB2" w:rsidP="00BD75D2">
            <w:pPr>
              <w:spacing w:after="0" w:line="240" w:lineRule="auto"/>
              <w:rPr>
                <w:sz w:val="24"/>
                <w:szCs w:val="24"/>
              </w:rPr>
            </w:pPr>
            <w:r>
              <w:rPr>
                <w:sz w:val="24"/>
                <w:szCs w:val="24"/>
              </w:rPr>
              <w:lastRenderedPageBreak/>
              <w:t>R</w:t>
            </w:r>
            <w:r w:rsidR="00BD75D2">
              <w:rPr>
                <w:sz w:val="24"/>
                <w:szCs w:val="24"/>
              </w:rPr>
              <w:t>er</w:t>
            </w:r>
            <w:r>
              <w:rPr>
                <w:sz w:val="24"/>
                <w:szCs w:val="24"/>
              </w:rPr>
              <w:t xml:space="preserve">ead “After a rainstorm, a rainbow sometimes appears. Rainbows are reminders that, without storms, our world would be a much drier and far less livable place.” </w:t>
            </w:r>
            <w:r w:rsidR="00BD75D2">
              <w:rPr>
                <w:sz w:val="24"/>
                <w:szCs w:val="24"/>
              </w:rPr>
              <w:t>Ask the students to turn and tell their</w:t>
            </w:r>
            <w:r>
              <w:rPr>
                <w:sz w:val="24"/>
                <w:szCs w:val="24"/>
              </w:rPr>
              <w:t xml:space="preserve"> partner</w:t>
            </w:r>
            <w:r w:rsidR="00BD75D2">
              <w:rPr>
                <w:sz w:val="24"/>
                <w:szCs w:val="24"/>
              </w:rPr>
              <w:t>s</w:t>
            </w:r>
            <w:r>
              <w:rPr>
                <w:sz w:val="24"/>
                <w:szCs w:val="24"/>
              </w:rPr>
              <w:t xml:space="preserve"> how storms can be helpful.</w:t>
            </w:r>
          </w:p>
        </w:tc>
        <w:tc>
          <w:tcPr>
            <w:tcW w:w="6449" w:type="dxa"/>
          </w:tcPr>
          <w:p w14:paraId="7E25C4D7" w14:textId="77777777" w:rsidR="004A0642" w:rsidRDefault="004A0642" w:rsidP="006F092E">
            <w:pPr>
              <w:spacing w:after="0" w:line="240" w:lineRule="auto"/>
              <w:rPr>
                <w:sz w:val="24"/>
                <w:szCs w:val="24"/>
              </w:rPr>
            </w:pPr>
          </w:p>
          <w:p w14:paraId="09FD55FC" w14:textId="77777777" w:rsidR="001D68B1" w:rsidRDefault="001D68B1" w:rsidP="006F092E">
            <w:pPr>
              <w:spacing w:after="0" w:line="240" w:lineRule="auto"/>
              <w:rPr>
                <w:sz w:val="24"/>
                <w:szCs w:val="24"/>
              </w:rPr>
            </w:pPr>
          </w:p>
          <w:p w14:paraId="56D84AFC" w14:textId="77777777" w:rsidR="001D68B1" w:rsidRDefault="001D68B1" w:rsidP="006F092E">
            <w:pPr>
              <w:spacing w:after="0" w:line="240" w:lineRule="auto"/>
              <w:rPr>
                <w:sz w:val="24"/>
                <w:szCs w:val="24"/>
              </w:rPr>
            </w:pPr>
          </w:p>
          <w:p w14:paraId="6116EFBD" w14:textId="77777777" w:rsidR="00BD75D2" w:rsidRDefault="00BD75D2" w:rsidP="006F092E">
            <w:pPr>
              <w:spacing w:after="0" w:line="240" w:lineRule="auto"/>
              <w:rPr>
                <w:sz w:val="24"/>
                <w:szCs w:val="24"/>
              </w:rPr>
            </w:pPr>
          </w:p>
          <w:p w14:paraId="47F8033F" w14:textId="77777777" w:rsidR="00BD75D2" w:rsidRDefault="00BD75D2" w:rsidP="006F092E">
            <w:pPr>
              <w:spacing w:after="0" w:line="240" w:lineRule="auto"/>
              <w:rPr>
                <w:sz w:val="24"/>
                <w:szCs w:val="24"/>
              </w:rPr>
            </w:pPr>
          </w:p>
          <w:p w14:paraId="10A15CB5" w14:textId="77777777" w:rsidR="00BD75D2" w:rsidRDefault="00BD75D2" w:rsidP="006F092E">
            <w:pPr>
              <w:spacing w:after="0" w:line="240" w:lineRule="auto"/>
              <w:rPr>
                <w:sz w:val="24"/>
                <w:szCs w:val="24"/>
              </w:rPr>
            </w:pPr>
          </w:p>
          <w:p w14:paraId="196E56E9" w14:textId="77777777" w:rsidR="00BD75D2" w:rsidRDefault="00BD75D2" w:rsidP="006F092E">
            <w:pPr>
              <w:spacing w:after="0" w:line="240" w:lineRule="auto"/>
              <w:rPr>
                <w:sz w:val="24"/>
                <w:szCs w:val="24"/>
              </w:rPr>
            </w:pPr>
          </w:p>
          <w:p w14:paraId="3908E33D" w14:textId="77777777" w:rsidR="00BD75D2" w:rsidRDefault="00BD75D2" w:rsidP="006F092E">
            <w:pPr>
              <w:spacing w:after="0" w:line="240" w:lineRule="auto"/>
              <w:rPr>
                <w:sz w:val="24"/>
                <w:szCs w:val="24"/>
              </w:rPr>
            </w:pPr>
          </w:p>
          <w:p w14:paraId="42C1865B" w14:textId="77777777" w:rsidR="001D68B1" w:rsidRDefault="001D68B1" w:rsidP="006F092E">
            <w:pPr>
              <w:spacing w:after="0" w:line="240" w:lineRule="auto"/>
              <w:rPr>
                <w:sz w:val="24"/>
                <w:szCs w:val="24"/>
              </w:rPr>
            </w:pPr>
            <w:r>
              <w:rPr>
                <w:sz w:val="24"/>
                <w:szCs w:val="24"/>
              </w:rPr>
              <w:t>Students demonstrate the exchange of warm air from the tropics and cool air from the poles – creating a natural air conditioner.</w:t>
            </w:r>
          </w:p>
          <w:p w14:paraId="154C1E9D" w14:textId="77777777" w:rsidR="00145DB2" w:rsidRDefault="00145DB2" w:rsidP="006F092E">
            <w:pPr>
              <w:spacing w:after="0" w:line="240" w:lineRule="auto"/>
              <w:rPr>
                <w:sz w:val="24"/>
                <w:szCs w:val="24"/>
              </w:rPr>
            </w:pPr>
          </w:p>
          <w:p w14:paraId="243F2070" w14:textId="77777777" w:rsidR="00145DB2" w:rsidRDefault="00145DB2" w:rsidP="006F092E">
            <w:pPr>
              <w:spacing w:after="0" w:line="240" w:lineRule="auto"/>
              <w:rPr>
                <w:sz w:val="24"/>
                <w:szCs w:val="24"/>
              </w:rPr>
            </w:pPr>
          </w:p>
          <w:p w14:paraId="24CC3365" w14:textId="77777777" w:rsidR="00145DB2" w:rsidRDefault="00145DB2" w:rsidP="006F092E">
            <w:pPr>
              <w:spacing w:after="0" w:line="240" w:lineRule="auto"/>
              <w:rPr>
                <w:sz w:val="24"/>
                <w:szCs w:val="24"/>
              </w:rPr>
            </w:pPr>
          </w:p>
          <w:p w14:paraId="48DC60D7" w14:textId="77777777" w:rsidR="00145DB2" w:rsidRDefault="00145DB2" w:rsidP="006F092E">
            <w:pPr>
              <w:spacing w:after="0" w:line="240" w:lineRule="auto"/>
              <w:rPr>
                <w:sz w:val="24"/>
                <w:szCs w:val="24"/>
              </w:rPr>
            </w:pPr>
          </w:p>
          <w:p w14:paraId="497BE5F5" w14:textId="77777777" w:rsidR="00145DB2" w:rsidRDefault="00145DB2" w:rsidP="006F092E">
            <w:pPr>
              <w:spacing w:after="0" w:line="240" w:lineRule="auto"/>
              <w:rPr>
                <w:sz w:val="24"/>
                <w:szCs w:val="24"/>
              </w:rPr>
            </w:pPr>
          </w:p>
          <w:p w14:paraId="3012CAE6" w14:textId="77777777" w:rsidR="0081705F" w:rsidRDefault="0081705F" w:rsidP="006F092E">
            <w:pPr>
              <w:spacing w:after="0" w:line="240" w:lineRule="auto"/>
              <w:rPr>
                <w:sz w:val="24"/>
                <w:szCs w:val="24"/>
              </w:rPr>
            </w:pPr>
          </w:p>
          <w:p w14:paraId="4D61E4E2" w14:textId="77777777" w:rsidR="00145DB2" w:rsidRPr="00CD6B7F" w:rsidRDefault="00145DB2" w:rsidP="006F092E">
            <w:pPr>
              <w:spacing w:after="0" w:line="240" w:lineRule="auto"/>
              <w:rPr>
                <w:sz w:val="24"/>
                <w:szCs w:val="24"/>
              </w:rPr>
            </w:pPr>
            <w:r>
              <w:rPr>
                <w:sz w:val="24"/>
                <w:szCs w:val="24"/>
              </w:rPr>
              <w:lastRenderedPageBreak/>
              <w:t>Students may need to be guided here – storms bring water to dry areas and clear pollution from the atmosphere, bring warm air to cooler places and cool air to warmer places.</w:t>
            </w:r>
          </w:p>
        </w:tc>
      </w:tr>
    </w:tbl>
    <w:p w14:paraId="71B22534" w14:textId="77777777" w:rsidR="007345AE" w:rsidRDefault="007345AE" w:rsidP="00D9371E">
      <w:pPr>
        <w:spacing w:after="0" w:line="360" w:lineRule="auto"/>
        <w:rPr>
          <w:rFonts w:asciiTheme="minorHAnsi" w:hAnsiTheme="minorHAnsi" w:cstheme="minorHAnsi"/>
          <w:sz w:val="32"/>
          <w:szCs w:val="32"/>
          <w:u w:val="single"/>
        </w:rPr>
      </w:pPr>
    </w:p>
    <w:p w14:paraId="7B05F5F4" w14:textId="03877E69" w:rsidR="00BD75D2" w:rsidRDefault="003A7F79" w:rsidP="00D9371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w:t>
      </w:r>
      <w:r w:rsidR="00887C2B">
        <w:rPr>
          <w:rFonts w:asciiTheme="minorHAnsi" w:hAnsiTheme="minorHAnsi" w:cstheme="minorHAnsi"/>
          <w:sz w:val="32"/>
          <w:szCs w:val="32"/>
          <w:u w:val="single"/>
        </w:rPr>
        <w:t>–</w:t>
      </w:r>
      <w:r w:rsidR="00AD0170">
        <w:rPr>
          <w:rFonts w:asciiTheme="minorHAnsi" w:hAnsiTheme="minorHAnsi" w:cstheme="minorHAnsi"/>
          <w:sz w:val="32"/>
          <w:szCs w:val="32"/>
          <w:u w:val="single"/>
        </w:rPr>
        <w:t xml:space="preserve">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r>
        <w:rPr>
          <w:rFonts w:asciiTheme="minorHAnsi" w:hAnsiTheme="minorHAnsi" w:cstheme="minorHAnsi"/>
          <w:sz w:val="32"/>
          <w:szCs w:val="32"/>
          <w:u w:val="single"/>
        </w:rPr>
        <w:t>:</w:t>
      </w:r>
    </w:p>
    <w:p w14:paraId="2B44302B" w14:textId="0DF50155" w:rsidR="00D9371E" w:rsidRPr="00D9371E" w:rsidRDefault="00D9371E" w:rsidP="00D9371E">
      <w:pPr>
        <w:spacing w:after="0" w:line="360" w:lineRule="auto"/>
        <w:rPr>
          <w:rFonts w:asciiTheme="minorHAnsi" w:hAnsiTheme="minorHAnsi" w:cstheme="minorHAnsi"/>
          <w:sz w:val="24"/>
          <w:szCs w:val="24"/>
        </w:rPr>
      </w:pPr>
      <w:r w:rsidRPr="00D9371E">
        <w:rPr>
          <w:rFonts w:asciiTheme="minorHAnsi" w:hAnsiTheme="minorHAnsi" w:cstheme="minorHAnsi"/>
          <w:sz w:val="24"/>
          <w:szCs w:val="24"/>
        </w:rPr>
        <w:t>R</w:t>
      </w:r>
      <w:r>
        <w:rPr>
          <w:rFonts w:asciiTheme="minorHAnsi" w:hAnsiTheme="minorHAnsi" w:cstheme="minorHAnsi"/>
          <w:sz w:val="24"/>
          <w:szCs w:val="24"/>
        </w:rPr>
        <w:t xml:space="preserve">eview the class chart with information about storms. Divide the students into </w:t>
      </w:r>
      <w:r w:rsidR="00B4407E">
        <w:rPr>
          <w:rFonts w:asciiTheme="minorHAnsi" w:hAnsiTheme="minorHAnsi" w:cstheme="minorHAnsi"/>
          <w:sz w:val="24"/>
          <w:szCs w:val="24"/>
        </w:rPr>
        <w:t xml:space="preserve">4 or 5 </w:t>
      </w:r>
      <w:r w:rsidR="00145DB2">
        <w:rPr>
          <w:rFonts w:asciiTheme="minorHAnsi" w:hAnsiTheme="minorHAnsi" w:cstheme="minorHAnsi"/>
          <w:sz w:val="24"/>
          <w:szCs w:val="24"/>
        </w:rPr>
        <w:t xml:space="preserve">groups </w:t>
      </w:r>
      <w:r w:rsidR="00B4407E">
        <w:rPr>
          <w:rFonts w:asciiTheme="minorHAnsi" w:hAnsiTheme="minorHAnsi" w:cstheme="minorHAnsi"/>
          <w:sz w:val="24"/>
          <w:szCs w:val="24"/>
        </w:rPr>
        <w:t xml:space="preserve">(depending on </w:t>
      </w:r>
      <w:r w:rsidR="006927BE">
        <w:rPr>
          <w:rFonts w:asciiTheme="minorHAnsi" w:hAnsiTheme="minorHAnsi" w:cstheme="minorHAnsi"/>
          <w:sz w:val="24"/>
          <w:szCs w:val="24"/>
        </w:rPr>
        <w:t>whether</w:t>
      </w:r>
      <w:r w:rsidR="00B4407E">
        <w:rPr>
          <w:rFonts w:asciiTheme="minorHAnsi" w:hAnsiTheme="minorHAnsi" w:cstheme="minorHAnsi"/>
          <w:sz w:val="24"/>
          <w:szCs w:val="24"/>
        </w:rPr>
        <w:t xml:space="preserve"> thunderstorms and floods are grouped together) </w:t>
      </w:r>
      <w:r w:rsidR="00145DB2">
        <w:rPr>
          <w:rFonts w:asciiTheme="minorHAnsi" w:hAnsiTheme="minorHAnsi" w:cstheme="minorHAnsi"/>
          <w:sz w:val="24"/>
          <w:szCs w:val="24"/>
        </w:rPr>
        <w:t>to write a class book about storms</w:t>
      </w:r>
      <w:r w:rsidR="006927BE">
        <w:rPr>
          <w:rFonts w:asciiTheme="minorHAnsi" w:hAnsiTheme="minorHAnsi" w:cstheme="minorHAnsi"/>
          <w:sz w:val="24"/>
          <w:szCs w:val="24"/>
        </w:rPr>
        <w:t xml:space="preserve">. </w:t>
      </w:r>
      <w:r w:rsidR="00145DB2">
        <w:rPr>
          <w:rFonts w:asciiTheme="minorHAnsi" w:hAnsiTheme="minorHAnsi" w:cstheme="minorHAnsi"/>
          <w:sz w:val="24"/>
          <w:szCs w:val="24"/>
        </w:rPr>
        <w:t>Using pictures and complete sentences to tell about the storm, each group will write a section (or chapter) of the book.</w:t>
      </w:r>
      <w:r w:rsidR="00163693">
        <w:rPr>
          <w:rFonts w:asciiTheme="minorHAnsi" w:hAnsiTheme="minorHAnsi" w:cstheme="minorHAnsi"/>
          <w:sz w:val="24"/>
          <w:szCs w:val="24"/>
        </w:rPr>
        <w:t xml:space="preserve"> If safety during storms has been discussed, that information should be included in the appropriate section.</w:t>
      </w:r>
      <w:r w:rsidR="00EE6CD1">
        <w:rPr>
          <w:rFonts w:asciiTheme="minorHAnsi" w:hAnsiTheme="minorHAnsi" w:cstheme="minorHAnsi"/>
          <w:sz w:val="24"/>
          <w:szCs w:val="24"/>
        </w:rPr>
        <w:t xml:space="preserve"> </w:t>
      </w:r>
    </w:p>
    <w:p w14:paraId="71F8A08F" w14:textId="77777777" w:rsidR="00341DF0" w:rsidRDefault="00341DF0" w:rsidP="00341DF0">
      <w:pPr>
        <w:spacing w:after="0" w:line="240" w:lineRule="auto"/>
        <w:rPr>
          <w:rFonts w:asciiTheme="minorHAnsi" w:hAnsiTheme="minorHAnsi" w:cstheme="minorHAnsi"/>
          <w:sz w:val="24"/>
          <w:szCs w:val="24"/>
        </w:rPr>
      </w:pPr>
    </w:p>
    <w:p w14:paraId="75D4099B" w14:textId="77777777" w:rsidR="007345AE" w:rsidRDefault="007345AE" w:rsidP="00AD0170">
      <w:pPr>
        <w:spacing w:after="0" w:line="360" w:lineRule="auto"/>
        <w:rPr>
          <w:rFonts w:asciiTheme="minorHAnsi" w:hAnsiTheme="minorHAnsi" w:cstheme="minorHAnsi"/>
          <w:sz w:val="32"/>
          <w:szCs w:val="32"/>
          <w:u w:val="single"/>
        </w:rPr>
      </w:pPr>
    </w:p>
    <w:p w14:paraId="6A347DF7"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r w:rsidR="00871C2B">
        <w:rPr>
          <w:rFonts w:asciiTheme="minorHAnsi" w:hAnsiTheme="minorHAnsi" w:cstheme="minorHAnsi"/>
          <w:sz w:val="32"/>
          <w:szCs w:val="32"/>
          <w:u w:val="single"/>
        </w:rPr>
        <w:t>:</w:t>
      </w:r>
    </w:p>
    <w:tbl>
      <w:tblPr>
        <w:tblStyle w:val="TableGrid2"/>
        <w:tblW w:w="0" w:type="auto"/>
        <w:tblLook w:val="04A0" w:firstRow="1" w:lastRow="0" w:firstColumn="1" w:lastColumn="0" w:noHBand="0" w:noVBand="1"/>
      </w:tblPr>
      <w:tblGrid>
        <w:gridCol w:w="6296"/>
        <w:gridCol w:w="6276"/>
      </w:tblGrid>
      <w:tr w:rsidR="00134824" w:rsidRPr="000C1F21" w14:paraId="0312615C" w14:textId="77777777">
        <w:trPr>
          <w:trHeight w:val="377"/>
        </w:trPr>
        <w:tc>
          <w:tcPr>
            <w:tcW w:w="6296" w:type="dxa"/>
          </w:tcPr>
          <w:p w14:paraId="7AD15BD9" w14:textId="77777777" w:rsidR="00134824" w:rsidRDefault="00134824" w:rsidP="00134824">
            <w:pPr>
              <w:spacing w:after="0" w:line="240" w:lineRule="auto"/>
              <w:jc w:val="center"/>
              <w:rPr>
                <w:b/>
                <w:sz w:val="24"/>
              </w:rPr>
            </w:pPr>
            <w:r w:rsidRPr="000C1F21">
              <w:rPr>
                <w:b/>
                <w:sz w:val="24"/>
              </w:rPr>
              <w:t xml:space="preserve">These words merit </w:t>
            </w:r>
            <w:r w:rsidRPr="00275CA3">
              <w:rPr>
                <w:b/>
                <w:sz w:val="24"/>
                <w:u w:val="single"/>
              </w:rPr>
              <w:t>less</w:t>
            </w:r>
            <w:r w:rsidRPr="000C1F21">
              <w:rPr>
                <w:b/>
                <w:sz w:val="24"/>
              </w:rPr>
              <w:t xml:space="preserve"> time and attention</w:t>
            </w:r>
            <w:r w:rsidRPr="000C1F21" w:rsidDel="000166A5">
              <w:rPr>
                <w:b/>
                <w:sz w:val="24"/>
              </w:rPr>
              <w:t xml:space="preserve"> </w:t>
            </w:r>
          </w:p>
          <w:p w14:paraId="4CBD7BFB" w14:textId="77777777" w:rsidR="00134824" w:rsidRPr="000C1F21" w:rsidRDefault="00134824" w:rsidP="00134824">
            <w:pPr>
              <w:spacing w:after="0" w:line="240" w:lineRule="auto"/>
              <w:jc w:val="center"/>
              <w:rPr>
                <w:sz w:val="20"/>
              </w:rPr>
            </w:pPr>
            <w:r w:rsidRPr="000C1F21">
              <w:rPr>
                <w:sz w:val="20"/>
              </w:rPr>
              <w:t>(They are concrete</w:t>
            </w:r>
            <w:r>
              <w:rPr>
                <w:sz w:val="20"/>
              </w:rPr>
              <w:t xml:space="preserve"> and easy to explain,</w:t>
            </w:r>
            <w:r w:rsidRPr="000C1F21">
              <w:rPr>
                <w:sz w:val="20"/>
              </w:rPr>
              <w:t xml:space="preserve"> or describe events/</w:t>
            </w:r>
          </w:p>
          <w:p w14:paraId="1C4A389B" w14:textId="77777777" w:rsidR="00134824" w:rsidRDefault="00134824" w:rsidP="00134824">
            <w:pPr>
              <w:spacing w:after="0" w:line="240" w:lineRule="auto"/>
              <w:jc w:val="center"/>
              <w:rPr>
                <w:sz w:val="20"/>
              </w:rPr>
            </w:pPr>
            <w:r w:rsidRPr="000C1F21">
              <w:rPr>
                <w:sz w:val="20"/>
              </w:rPr>
              <w:t xml:space="preserve">processes/ideas/concepts/experiences that are familiar to </w:t>
            </w:r>
            <w:r>
              <w:rPr>
                <w:sz w:val="20"/>
              </w:rPr>
              <w:t>your students</w:t>
            </w:r>
            <w:r w:rsidRPr="000C1F21">
              <w:rPr>
                <w:sz w:val="20"/>
              </w:rPr>
              <w:t>)</w:t>
            </w:r>
          </w:p>
          <w:p w14:paraId="666A65C7" w14:textId="77777777" w:rsidR="00134824" w:rsidRPr="000C1F21" w:rsidRDefault="00134824" w:rsidP="000C1F21">
            <w:pPr>
              <w:spacing w:after="0" w:line="240" w:lineRule="auto"/>
              <w:jc w:val="center"/>
              <w:rPr>
                <w:b/>
                <w:sz w:val="24"/>
              </w:rPr>
            </w:pPr>
          </w:p>
        </w:tc>
        <w:tc>
          <w:tcPr>
            <w:tcW w:w="6276" w:type="dxa"/>
          </w:tcPr>
          <w:p w14:paraId="1ACF6A79" w14:textId="77777777" w:rsidR="00134824" w:rsidRPr="000C1F21" w:rsidRDefault="00134824" w:rsidP="00134824">
            <w:pPr>
              <w:spacing w:after="0" w:line="240" w:lineRule="auto"/>
              <w:jc w:val="center"/>
              <w:rPr>
                <w:b/>
                <w:sz w:val="24"/>
              </w:rPr>
            </w:pPr>
            <w:r w:rsidRPr="000C1F21">
              <w:rPr>
                <w:b/>
                <w:sz w:val="24"/>
              </w:rPr>
              <w:t xml:space="preserve">These words merit </w:t>
            </w:r>
            <w:r w:rsidRPr="00275CA3">
              <w:rPr>
                <w:b/>
                <w:sz w:val="24"/>
                <w:u w:val="single"/>
              </w:rPr>
              <w:t>more</w:t>
            </w:r>
            <w:r w:rsidRPr="000C1F21">
              <w:rPr>
                <w:b/>
                <w:sz w:val="24"/>
              </w:rPr>
              <w:t xml:space="preserve"> time and attention</w:t>
            </w:r>
          </w:p>
          <w:p w14:paraId="22345C01" w14:textId="77777777" w:rsidR="00134824" w:rsidRPr="000C1F21" w:rsidRDefault="00134824" w:rsidP="00134824">
            <w:pPr>
              <w:spacing w:after="0" w:line="240" w:lineRule="auto"/>
              <w:jc w:val="center"/>
              <w:rPr>
                <w:sz w:val="20"/>
              </w:rPr>
            </w:pPr>
            <w:r w:rsidRPr="000C1F21">
              <w:rPr>
                <w:sz w:val="20"/>
              </w:rPr>
              <w:t xml:space="preserve">(They are abstract, have multiple meanings, and/or are a part </w:t>
            </w:r>
          </w:p>
          <w:p w14:paraId="4DBA671B" w14:textId="77777777" w:rsidR="00134824" w:rsidRPr="000C1F21" w:rsidRDefault="00134824" w:rsidP="00134824">
            <w:pPr>
              <w:spacing w:after="0" w:line="240" w:lineRule="auto"/>
              <w:jc w:val="center"/>
              <w:rPr>
                <w:b/>
                <w:sz w:val="24"/>
              </w:rPr>
            </w:pPr>
            <w:r w:rsidRPr="000C1F21">
              <w:rPr>
                <w:sz w:val="20"/>
              </w:rPr>
              <w:t>of a</w:t>
            </w:r>
            <w:r>
              <w:rPr>
                <w:sz w:val="20"/>
              </w:rPr>
              <w:t xml:space="preserve"> large </w:t>
            </w:r>
            <w:r w:rsidRPr="000C1F21">
              <w:rPr>
                <w:sz w:val="20"/>
              </w:rPr>
              <w:t>family</w:t>
            </w:r>
            <w:r>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6C8DBA88" w14:textId="77777777" w:rsidTr="005A6AC1">
        <w:trPr>
          <w:trHeight w:val="2060"/>
        </w:trPr>
        <w:tc>
          <w:tcPr>
            <w:tcW w:w="6296" w:type="dxa"/>
          </w:tcPr>
          <w:p w14:paraId="732DC522" w14:textId="77777777" w:rsidR="00275CA3" w:rsidRDefault="00887C2B" w:rsidP="00887C2B">
            <w:pPr>
              <w:spacing w:after="0" w:line="240" w:lineRule="auto"/>
              <w:rPr>
                <w:sz w:val="20"/>
              </w:rPr>
            </w:pPr>
            <w:r>
              <w:rPr>
                <w:sz w:val="20"/>
              </w:rPr>
              <w:t>Page 3 – “swirling ocean of air” – show picture of air and use body language to show swirling</w:t>
            </w:r>
          </w:p>
          <w:p w14:paraId="3DF0AAD5" w14:textId="77777777" w:rsidR="007B7792" w:rsidRDefault="007B7792" w:rsidP="00887C2B">
            <w:pPr>
              <w:spacing w:after="0" w:line="240" w:lineRule="auto"/>
              <w:rPr>
                <w:sz w:val="20"/>
              </w:rPr>
            </w:pPr>
            <w:r>
              <w:rPr>
                <w:sz w:val="20"/>
              </w:rPr>
              <w:t>Page 3 – atmosphere – the ocean of air above the earth</w:t>
            </w:r>
          </w:p>
          <w:p w14:paraId="54D67323" w14:textId="77777777" w:rsidR="00E24739" w:rsidRDefault="00E24739" w:rsidP="00887C2B">
            <w:pPr>
              <w:spacing w:after="0" w:line="240" w:lineRule="auto"/>
              <w:rPr>
                <w:sz w:val="20"/>
              </w:rPr>
            </w:pPr>
            <w:r>
              <w:rPr>
                <w:sz w:val="20"/>
              </w:rPr>
              <w:t xml:space="preserve">Page </w:t>
            </w:r>
            <w:r w:rsidR="00774CEC">
              <w:rPr>
                <w:sz w:val="20"/>
              </w:rPr>
              <w:t xml:space="preserve">3 – currents – streams of air like water flowing </w:t>
            </w:r>
          </w:p>
          <w:p w14:paraId="420BE3AD" w14:textId="77777777" w:rsidR="002F2DE8" w:rsidRDefault="002F2DE8" w:rsidP="00887C2B">
            <w:pPr>
              <w:spacing w:after="0" w:line="240" w:lineRule="auto"/>
              <w:rPr>
                <w:sz w:val="20"/>
              </w:rPr>
            </w:pPr>
            <w:r>
              <w:rPr>
                <w:sz w:val="20"/>
              </w:rPr>
              <w:t>Page 4 – violent – strong , rough, dangerous</w:t>
            </w:r>
          </w:p>
          <w:p w14:paraId="5D2A3525" w14:textId="77777777" w:rsidR="00CF4BFA" w:rsidRDefault="00CF4BFA" w:rsidP="00887C2B">
            <w:pPr>
              <w:spacing w:after="0" w:line="240" w:lineRule="auto"/>
              <w:rPr>
                <w:sz w:val="20"/>
              </w:rPr>
            </w:pPr>
            <w:r>
              <w:rPr>
                <w:sz w:val="20"/>
              </w:rPr>
              <w:t>Page 7 – F0 – F 5 – a way to tell how bad a tornado is</w:t>
            </w:r>
          </w:p>
          <w:p w14:paraId="3745A95A" w14:textId="77777777" w:rsidR="004D7355" w:rsidRDefault="004D7355" w:rsidP="00887C2B">
            <w:pPr>
              <w:spacing w:after="0" w:line="240" w:lineRule="auto"/>
              <w:rPr>
                <w:sz w:val="20"/>
              </w:rPr>
            </w:pPr>
            <w:r>
              <w:rPr>
                <w:sz w:val="20"/>
              </w:rPr>
              <w:t>Page 7 – reduce to rubble – tear up</w:t>
            </w:r>
          </w:p>
          <w:p w14:paraId="067EC488" w14:textId="77777777" w:rsidR="00CF4BFA" w:rsidRDefault="00CF4BFA" w:rsidP="00887C2B">
            <w:pPr>
              <w:spacing w:after="0" w:line="240" w:lineRule="auto"/>
              <w:rPr>
                <w:sz w:val="20"/>
              </w:rPr>
            </w:pPr>
            <w:r>
              <w:rPr>
                <w:sz w:val="20"/>
              </w:rPr>
              <w:t>Page 8 – tropical storm – a storm that develops over the ocean or gulf</w:t>
            </w:r>
          </w:p>
          <w:p w14:paraId="484638EC" w14:textId="77777777" w:rsidR="00CF4BFA" w:rsidRDefault="00CF4BFA" w:rsidP="00887C2B">
            <w:pPr>
              <w:spacing w:after="0" w:line="240" w:lineRule="auto"/>
              <w:rPr>
                <w:sz w:val="20"/>
              </w:rPr>
            </w:pPr>
            <w:r>
              <w:rPr>
                <w:sz w:val="20"/>
              </w:rPr>
              <w:t>Page 8 – expands – air spreads out because it gets warmer</w:t>
            </w:r>
          </w:p>
          <w:p w14:paraId="49029352" w14:textId="77777777" w:rsidR="00CF4BFA" w:rsidRDefault="00CF4BFA" w:rsidP="00887C2B">
            <w:pPr>
              <w:spacing w:after="0" w:line="240" w:lineRule="auto"/>
              <w:rPr>
                <w:sz w:val="20"/>
              </w:rPr>
            </w:pPr>
            <w:r>
              <w:rPr>
                <w:sz w:val="20"/>
              </w:rPr>
              <w:lastRenderedPageBreak/>
              <w:t>Page 8 – surrounding air – air around the place where heated air is rising up from the ocean</w:t>
            </w:r>
          </w:p>
          <w:p w14:paraId="02DA859D" w14:textId="77777777" w:rsidR="00CF4BFA" w:rsidRDefault="00CF4BFA" w:rsidP="00887C2B">
            <w:pPr>
              <w:spacing w:after="0" w:line="240" w:lineRule="auto"/>
              <w:rPr>
                <w:sz w:val="20"/>
              </w:rPr>
            </w:pPr>
            <w:r>
              <w:rPr>
                <w:sz w:val="20"/>
              </w:rPr>
              <w:t>Page  8 – intensify – gets worse</w:t>
            </w:r>
          </w:p>
          <w:p w14:paraId="14447CD4" w14:textId="77777777" w:rsidR="002F1E61" w:rsidRDefault="002F1E61" w:rsidP="00887C2B">
            <w:pPr>
              <w:spacing w:after="0" w:line="240" w:lineRule="auto"/>
              <w:rPr>
                <w:sz w:val="20"/>
              </w:rPr>
            </w:pPr>
            <w:r>
              <w:rPr>
                <w:sz w:val="20"/>
              </w:rPr>
              <w:t>Page 8 – strike – hit</w:t>
            </w:r>
          </w:p>
          <w:p w14:paraId="22758B9D" w14:textId="77777777" w:rsidR="002F1E61" w:rsidRDefault="002F1E61" w:rsidP="00887C2B">
            <w:pPr>
              <w:spacing w:after="0" w:line="240" w:lineRule="auto"/>
              <w:rPr>
                <w:sz w:val="20"/>
              </w:rPr>
            </w:pPr>
            <w:r>
              <w:rPr>
                <w:sz w:val="20"/>
              </w:rPr>
              <w:t>Page 8 – coastline – the part of the land that touches the ocean or gulf</w:t>
            </w:r>
          </w:p>
          <w:p w14:paraId="1279D22A" w14:textId="77777777" w:rsidR="002F1E61" w:rsidRDefault="002F1E61" w:rsidP="00887C2B">
            <w:pPr>
              <w:spacing w:after="0" w:line="240" w:lineRule="auto"/>
              <w:rPr>
                <w:sz w:val="20"/>
              </w:rPr>
            </w:pPr>
            <w:r>
              <w:rPr>
                <w:sz w:val="20"/>
              </w:rPr>
              <w:t>Page 8 – widespread – over a large area</w:t>
            </w:r>
          </w:p>
          <w:p w14:paraId="66805DB6" w14:textId="77777777" w:rsidR="002F1E61" w:rsidRDefault="002F1E61" w:rsidP="00887C2B">
            <w:pPr>
              <w:spacing w:after="0" w:line="240" w:lineRule="auto"/>
              <w:rPr>
                <w:sz w:val="20"/>
              </w:rPr>
            </w:pPr>
            <w:r>
              <w:rPr>
                <w:sz w:val="20"/>
              </w:rPr>
              <w:t xml:space="preserve">Page 8 – degree </w:t>
            </w:r>
            <w:r w:rsidR="0004592A">
              <w:rPr>
                <w:sz w:val="20"/>
              </w:rPr>
              <w:t>–</w:t>
            </w:r>
            <w:r>
              <w:rPr>
                <w:sz w:val="20"/>
              </w:rPr>
              <w:t xml:space="preserve"> amount</w:t>
            </w:r>
          </w:p>
          <w:p w14:paraId="659801C1" w14:textId="77777777" w:rsidR="0004592A" w:rsidRDefault="0004592A" w:rsidP="00887C2B">
            <w:pPr>
              <w:spacing w:after="0" w:line="240" w:lineRule="auto"/>
              <w:rPr>
                <w:sz w:val="20"/>
              </w:rPr>
            </w:pPr>
            <w:r>
              <w:rPr>
                <w:sz w:val="20"/>
              </w:rPr>
              <w:t xml:space="preserve">Page 11 – storm surge – </w:t>
            </w:r>
            <w:r w:rsidR="003C7B7B">
              <w:rPr>
                <w:sz w:val="20"/>
              </w:rPr>
              <w:t>large amounts of ocean water the hurricane brings onto land</w:t>
            </w:r>
          </w:p>
          <w:p w14:paraId="138845DF" w14:textId="77777777" w:rsidR="0085524D" w:rsidRDefault="0085524D" w:rsidP="00887C2B">
            <w:pPr>
              <w:spacing w:after="0" w:line="240" w:lineRule="auto"/>
              <w:rPr>
                <w:sz w:val="20"/>
              </w:rPr>
            </w:pPr>
            <w:r>
              <w:rPr>
                <w:sz w:val="20"/>
              </w:rPr>
              <w:t>Page 12 – “leveled to the ground” – almost completely destroyed</w:t>
            </w:r>
          </w:p>
          <w:p w14:paraId="6DED400B" w14:textId="77777777" w:rsidR="006F092E" w:rsidRDefault="006F092E" w:rsidP="00887C2B">
            <w:pPr>
              <w:spacing w:after="0" w:line="240" w:lineRule="auto"/>
              <w:rPr>
                <w:sz w:val="20"/>
              </w:rPr>
            </w:pPr>
            <w:r>
              <w:rPr>
                <w:sz w:val="20"/>
              </w:rPr>
              <w:t>Page 14 – droplets – very small drops</w:t>
            </w:r>
          </w:p>
          <w:p w14:paraId="41BEE380" w14:textId="77777777" w:rsidR="006F092E" w:rsidRDefault="006F092E" w:rsidP="00887C2B">
            <w:pPr>
              <w:spacing w:after="0" w:line="240" w:lineRule="auto"/>
              <w:rPr>
                <w:sz w:val="20"/>
              </w:rPr>
            </w:pPr>
            <w:r>
              <w:rPr>
                <w:sz w:val="20"/>
              </w:rPr>
              <w:t>Page 14 – pellets – small pieces</w:t>
            </w:r>
          </w:p>
          <w:p w14:paraId="532A88EE" w14:textId="77777777" w:rsidR="00E27CD2" w:rsidRDefault="00E27CD2" w:rsidP="00887C2B">
            <w:pPr>
              <w:spacing w:after="0" w:line="240" w:lineRule="auto"/>
              <w:rPr>
                <w:sz w:val="20"/>
              </w:rPr>
            </w:pPr>
            <w:r>
              <w:rPr>
                <w:sz w:val="20"/>
              </w:rPr>
              <w:t>Page 16 – lightning bolt – lines of lightning going between clouds and the ground</w:t>
            </w:r>
          </w:p>
          <w:p w14:paraId="21D3EDBA" w14:textId="77777777" w:rsidR="00A540B4" w:rsidRDefault="00A540B4" w:rsidP="00887C2B">
            <w:pPr>
              <w:spacing w:after="0" w:line="240" w:lineRule="auto"/>
              <w:rPr>
                <w:sz w:val="20"/>
              </w:rPr>
            </w:pPr>
            <w:r>
              <w:rPr>
                <w:sz w:val="20"/>
              </w:rPr>
              <w:t>Page 23 – “leave a city paralyzed” – people in the city can’t get out of their houses because of extremely bad weather</w:t>
            </w:r>
          </w:p>
          <w:p w14:paraId="5A53B530" w14:textId="77777777" w:rsidR="00877C64" w:rsidRDefault="00877C64" w:rsidP="00887C2B">
            <w:pPr>
              <w:spacing w:after="0" w:line="240" w:lineRule="auto"/>
              <w:rPr>
                <w:sz w:val="20"/>
              </w:rPr>
            </w:pPr>
            <w:r>
              <w:rPr>
                <w:sz w:val="20"/>
              </w:rPr>
              <w:t>Page 24 – exchanging – moving something from one place into another place, replacing what was there originally</w:t>
            </w:r>
          </w:p>
          <w:tbl>
            <w:tblPr>
              <w:tblW w:w="6080" w:type="dxa"/>
              <w:tblLook w:val="04A0" w:firstRow="1" w:lastRow="0" w:firstColumn="1" w:lastColumn="0" w:noHBand="0" w:noVBand="1"/>
            </w:tblPr>
            <w:tblGrid>
              <w:gridCol w:w="1360"/>
              <w:gridCol w:w="4720"/>
            </w:tblGrid>
            <w:tr w:rsidR="00275CA3" w:rsidRPr="00275CA3" w14:paraId="687B3092" w14:textId="77777777">
              <w:trPr>
                <w:trHeight w:val="300"/>
              </w:trPr>
              <w:tc>
                <w:tcPr>
                  <w:tcW w:w="1360" w:type="dxa"/>
                  <w:tcBorders>
                    <w:top w:val="nil"/>
                    <w:left w:val="nil"/>
                    <w:bottom w:val="nil"/>
                    <w:right w:val="nil"/>
                  </w:tcBorders>
                  <w:shd w:val="clear" w:color="auto" w:fill="auto"/>
                  <w:noWrap/>
                  <w:vAlign w:val="center"/>
                </w:tcPr>
                <w:p w14:paraId="585ACA41" w14:textId="77777777" w:rsidR="00275CA3" w:rsidRPr="00275CA3" w:rsidRDefault="00275CA3" w:rsidP="00275CA3">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2E0DF4F5" w14:textId="77777777" w:rsidR="00275CA3" w:rsidRPr="00275CA3" w:rsidRDefault="00275CA3" w:rsidP="00275CA3">
                  <w:pPr>
                    <w:spacing w:after="0" w:line="240" w:lineRule="auto"/>
                    <w:rPr>
                      <w:rFonts w:cs="Times New Roman"/>
                      <w:color w:val="000000"/>
                    </w:rPr>
                  </w:pPr>
                </w:p>
              </w:tc>
            </w:tr>
            <w:tr w:rsidR="00275CA3" w:rsidRPr="00275CA3" w14:paraId="13E82844" w14:textId="77777777">
              <w:trPr>
                <w:trHeight w:val="300"/>
              </w:trPr>
              <w:tc>
                <w:tcPr>
                  <w:tcW w:w="1360" w:type="dxa"/>
                  <w:tcBorders>
                    <w:top w:val="nil"/>
                    <w:left w:val="nil"/>
                    <w:bottom w:val="nil"/>
                    <w:right w:val="nil"/>
                  </w:tcBorders>
                  <w:shd w:val="clear" w:color="auto" w:fill="auto"/>
                  <w:noWrap/>
                  <w:vAlign w:val="center"/>
                </w:tcPr>
                <w:p w14:paraId="59033B83" w14:textId="77777777" w:rsidR="00275CA3" w:rsidRPr="00275CA3" w:rsidRDefault="00275CA3" w:rsidP="00275CA3">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6C0EEEB3" w14:textId="77777777" w:rsidR="00275CA3" w:rsidRPr="00275CA3" w:rsidRDefault="00275CA3" w:rsidP="00275CA3">
                  <w:pPr>
                    <w:spacing w:after="0" w:line="240" w:lineRule="auto"/>
                    <w:rPr>
                      <w:rFonts w:cs="Times New Roman"/>
                      <w:color w:val="000000"/>
                    </w:rPr>
                  </w:pPr>
                </w:p>
              </w:tc>
            </w:tr>
            <w:tr w:rsidR="00275CA3" w:rsidRPr="00275CA3" w14:paraId="15AA526E" w14:textId="77777777">
              <w:trPr>
                <w:trHeight w:val="600"/>
              </w:trPr>
              <w:tc>
                <w:tcPr>
                  <w:tcW w:w="1360" w:type="dxa"/>
                  <w:tcBorders>
                    <w:top w:val="nil"/>
                    <w:left w:val="nil"/>
                    <w:bottom w:val="nil"/>
                    <w:right w:val="nil"/>
                  </w:tcBorders>
                  <w:shd w:val="clear" w:color="auto" w:fill="auto"/>
                  <w:noWrap/>
                  <w:vAlign w:val="center"/>
                </w:tcPr>
                <w:p w14:paraId="4C5D6715" w14:textId="77777777" w:rsidR="00275CA3" w:rsidRPr="00275CA3" w:rsidRDefault="00275CA3" w:rsidP="00275CA3">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36487B2E" w14:textId="77777777" w:rsidR="00275CA3" w:rsidRPr="00275CA3" w:rsidRDefault="00275CA3" w:rsidP="00275CA3">
                  <w:pPr>
                    <w:spacing w:after="0" w:line="240" w:lineRule="auto"/>
                    <w:rPr>
                      <w:rFonts w:cs="Times New Roman"/>
                      <w:color w:val="000000"/>
                    </w:rPr>
                  </w:pPr>
                </w:p>
              </w:tc>
            </w:tr>
            <w:tr w:rsidR="00275CA3" w:rsidRPr="00275CA3" w14:paraId="25651DF4" w14:textId="77777777">
              <w:trPr>
                <w:trHeight w:val="300"/>
              </w:trPr>
              <w:tc>
                <w:tcPr>
                  <w:tcW w:w="1360" w:type="dxa"/>
                  <w:tcBorders>
                    <w:top w:val="nil"/>
                    <w:left w:val="nil"/>
                    <w:bottom w:val="nil"/>
                    <w:right w:val="nil"/>
                  </w:tcBorders>
                  <w:shd w:val="clear" w:color="auto" w:fill="auto"/>
                  <w:noWrap/>
                  <w:vAlign w:val="center"/>
                </w:tcPr>
                <w:p w14:paraId="4228FAB6" w14:textId="77777777" w:rsidR="00275CA3" w:rsidRPr="00275CA3" w:rsidRDefault="00275CA3" w:rsidP="00275CA3">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3926ED29" w14:textId="77777777" w:rsidR="00275CA3" w:rsidRPr="00275CA3" w:rsidRDefault="00275CA3" w:rsidP="00275CA3">
                  <w:pPr>
                    <w:spacing w:after="0" w:line="240" w:lineRule="auto"/>
                    <w:rPr>
                      <w:rFonts w:cs="Times New Roman"/>
                      <w:color w:val="000000"/>
                    </w:rPr>
                  </w:pPr>
                </w:p>
              </w:tc>
            </w:tr>
          </w:tbl>
          <w:p w14:paraId="333AEE3C" w14:textId="77777777" w:rsidR="000C1F21" w:rsidRPr="000C1F21" w:rsidRDefault="000C1F21" w:rsidP="000C1F21">
            <w:pPr>
              <w:spacing w:after="0" w:line="240" w:lineRule="auto"/>
              <w:jc w:val="center"/>
            </w:pPr>
            <w:r w:rsidRPr="000C1F21">
              <w:rPr>
                <w:color w:val="1F497D"/>
              </w:rPr>
              <w:t xml:space="preserve"> </w:t>
            </w:r>
          </w:p>
        </w:tc>
        <w:tc>
          <w:tcPr>
            <w:tcW w:w="6276" w:type="dxa"/>
          </w:tcPr>
          <w:p w14:paraId="76D25068" w14:textId="77777777" w:rsidR="000C1F21" w:rsidRDefault="000C1F21" w:rsidP="00E24739">
            <w:pPr>
              <w:spacing w:after="0" w:line="240" w:lineRule="auto"/>
              <w:rPr>
                <w:sz w:val="20"/>
              </w:rPr>
            </w:pPr>
          </w:p>
          <w:p w14:paraId="7D639319" w14:textId="77777777" w:rsidR="00774CEC" w:rsidRDefault="00774CEC" w:rsidP="00E24739">
            <w:pPr>
              <w:spacing w:after="0" w:line="240" w:lineRule="auto"/>
              <w:rPr>
                <w:sz w:val="20"/>
              </w:rPr>
            </w:pPr>
            <w:r>
              <w:rPr>
                <w:sz w:val="20"/>
              </w:rPr>
              <w:t>T</w:t>
            </w:r>
            <w:r w:rsidR="00CF4BFA">
              <w:rPr>
                <w:sz w:val="20"/>
              </w:rPr>
              <w:t>ornado</w:t>
            </w:r>
            <w:r>
              <w:rPr>
                <w:sz w:val="20"/>
              </w:rPr>
              <w:t xml:space="preserve"> – </w:t>
            </w:r>
            <w:r w:rsidR="00CF4BFA">
              <w:rPr>
                <w:sz w:val="20"/>
              </w:rPr>
              <w:t xml:space="preserve">a storm that has </w:t>
            </w:r>
            <w:r>
              <w:rPr>
                <w:sz w:val="20"/>
              </w:rPr>
              <w:t>a funnel that can be strong enough to pick up cars, trucks, and houses – also called twisters</w:t>
            </w:r>
          </w:p>
          <w:p w14:paraId="700F26E2" w14:textId="77777777" w:rsidR="00CF4BFA" w:rsidRDefault="00CF4BFA" w:rsidP="00E24739">
            <w:pPr>
              <w:spacing w:after="0" w:line="240" w:lineRule="auto"/>
              <w:rPr>
                <w:sz w:val="20"/>
              </w:rPr>
            </w:pPr>
            <w:r>
              <w:rPr>
                <w:sz w:val="20"/>
              </w:rPr>
              <w:t>Tropical storm – a storm that develops over the ocean or gulf</w:t>
            </w:r>
          </w:p>
          <w:p w14:paraId="10538F3C" w14:textId="77777777" w:rsidR="00CF4BFA" w:rsidRDefault="00CF4BFA" w:rsidP="00E24739">
            <w:pPr>
              <w:spacing w:after="0" w:line="240" w:lineRule="auto"/>
              <w:rPr>
                <w:sz w:val="20"/>
              </w:rPr>
            </w:pPr>
            <w:r>
              <w:rPr>
                <w:sz w:val="20"/>
              </w:rPr>
              <w:t>Hurricane – a storm with strong  winds that starts as a tropical storm and gets stronger</w:t>
            </w:r>
          </w:p>
          <w:p w14:paraId="70AAB042" w14:textId="77777777" w:rsidR="004C437F" w:rsidRDefault="004C437F" w:rsidP="00E24739">
            <w:pPr>
              <w:spacing w:after="0" w:line="240" w:lineRule="auto"/>
              <w:rPr>
                <w:sz w:val="20"/>
              </w:rPr>
            </w:pPr>
          </w:p>
          <w:p w14:paraId="5F38CE68" w14:textId="77777777" w:rsidR="004C437F" w:rsidRDefault="004C437F" w:rsidP="004C437F">
            <w:pPr>
              <w:spacing w:after="0" w:line="240" w:lineRule="auto"/>
              <w:rPr>
                <w:sz w:val="20"/>
              </w:rPr>
            </w:pPr>
            <w:r>
              <w:rPr>
                <w:sz w:val="20"/>
              </w:rPr>
              <w:t>Page 14 – electrical storm – storm that has electricity in it (relate words – electric, electrical, electrical)</w:t>
            </w:r>
          </w:p>
          <w:p w14:paraId="2153647E" w14:textId="77777777" w:rsidR="004C437F" w:rsidRDefault="004C437F" w:rsidP="004C437F">
            <w:pPr>
              <w:spacing w:after="0" w:line="240" w:lineRule="auto"/>
              <w:rPr>
                <w:sz w:val="20"/>
              </w:rPr>
            </w:pPr>
            <w:r>
              <w:rPr>
                <w:sz w:val="20"/>
              </w:rPr>
              <w:t>Page 14 – powerful – full of power</w:t>
            </w:r>
          </w:p>
          <w:p w14:paraId="17430127" w14:textId="77777777" w:rsidR="006F092E" w:rsidRDefault="006F092E" w:rsidP="004C437F">
            <w:pPr>
              <w:spacing w:after="0" w:line="240" w:lineRule="auto"/>
              <w:rPr>
                <w:sz w:val="20"/>
              </w:rPr>
            </w:pPr>
            <w:r>
              <w:rPr>
                <w:sz w:val="20"/>
              </w:rPr>
              <w:lastRenderedPageBreak/>
              <w:t>Page 14 – floods  - show relationship of floods/flooded/flooding</w:t>
            </w:r>
          </w:p>
          <w:p w14:paraId="009004AC" w14:textId="77777777" w:rsidR="007E7540" w:rsidRDefault="007E7540" w:rsidP="004C437F">
            <w:pPr>
              <w:spacing w:after="0" w:line="240" w:lineRule="auto"/>
              <w:rPr>
                <w:sz w:val="20"/>
              </w:rPr>
            </w:pPr>
            <w:r>
              <w:rPr>
                <w:sz w:val="20"/>
              </w:rPr>
              <w:t>Page 20 – flash flood – water in rivers and streams rises  very quickly – can be from a snow melt, a thunderstorm, or a heavy rain</w:t>
            </w:r>
          </w:p>
          <w:p w14:paraId="300FE33F" w14:textId="77777777" w:rsidR="00A540B4" w:rsidRPr="000C1F21" w:rsidRDefault="00A540B4" w:rsidP="004C437F">
            <w:pPr>
              <w:spacing w:after="0" w:line="240" w:lineRule="auto"/>
              <w:rPr>
                <w:sz w:val="20"/>
              </w:rPr>
            </w:pPr>
            <w:r>
              <w:rPr>
                <w:sz w:val="20"/>
              </w:rPr>
              <w:t>Page 23 – blizzard – very heavy snowstorm</w:t>
            </w:r>
          </w:p>
        </w:tc>
      </w:tr>
    </w:tbl>
    <w:p w14:paraId="6E52B6FE" w14:textId="77777777" w:rsidR="00AA66AE" w:rsidRDefault="00AA66AE" w:rsidP="00CA07EF">
      <w:pPr>
        <w:spacing w:after="0" w:line="360" w:lineRule="auto"/>
        <w:rPr>
          <w:rFonts w:asciiTheme="minorHAnsi" w:hAnsiTheme="minorHAnsi" w:cstheme="minorHAnsi"/>
          <w:sz w:val="32"/>
          <w:szCs w:val="32"/>
          <w:u w:val="single"/>
        </w:rPr>
      </w:pPr>
    </w:p>
    <w:p w14:paraId="3D5B81A1" w14:textId="77777777" w:rsidR="002F519A" w:rsidRDefault="002F519A" w:rsidP="002F519A">
      <w:pPr>
        <w:spacing w:after="0" w:line="360" w:lineRule="auto"/>
        <w:rPr>
          <w:sz w:val="32"/>
          <w:szCs w:val="32"/>
          <w:u w:val="single"/>
        </w:rPr>
      </w:pPr>
      <w:bookmarkStart w:id="2" w:name="_Hlk509078122"/>
      <w:r>
        <w:rPr>
          <w:sz w:val="32"/>
          <w:szCs w:val="32"/>
          <w:u w:val="single"/>
        </w:rPr>
        <w:t>Extension learning activities for this book and other useful resources</w:t>
      </w:r>
    </w:p>
    <w:bookmarkEnd w:id="2"/>
    <w:p w14:paraId="7B352EEB" w14:textId="0CB4BFC6" w:rsidR="005C7DCD" w:rsidRDefault="00E82919" w:rsidP="00E82919">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website </w:t>
      </w:r>
      <w:hyperlink r:id="rId15" w:history="1">
        <w:r w:rsidRPr="005602C6">
          <w:rPr>
            <w:rStyle w:val="Hyperlink"/>
            <w:rFonts w:asciiTheme="minorHAnsi" w:hAnsiTheme="minorHAnsi" w:cstheme="minorHAnsi"/>
            <w:sz w:val="24"/>
            <w:szCs w:val="24"/>
          </w:rPr>
          <w:t>www.weatherwhizkids.com</w:t>
        </w:r>
      </w:hyperlink>
      <w:r>
        <w:rPr>
          <w:rFonts w:asciiTheme="minorHAnsi" w:hAnsiTheme="minorHAnsi" w:cstheme="minorHAnsi"/>
          <w:sz w:val="24"/>
          <w:szCs w:val="24"/>
        </w:rPr>
        <w:t xml:space="preserve"> contains information about all kinds of weather, complete with activities and visuals that will help students understand the weather terms.</w:t>
      </w:r>
      <w:r w:rsidR="002578CF">
        <w:rPr>
          <w:rFonts w:asciiTheme="minorHAnsi" w:hAnsiTheme="minorHAnsi" w:cstheme="minorHAnsi"/>
          <w:sz w:val="24"/>
          <w:szCs w:val="24"/>
        </w:rPr>
        <w:t xml:space="preserve"> </w:t>
      </w:r>
      <w:r w:rsidR="00AD00CC">
        <w:rPr>
          <w:rFonts w:asciiTheme="minorHAnsi" w:hAnsiTheme="minorHAnsi" w:cstheme="minorHAnsi"/>
          <w:sz w:val="24"/>
          <w:szCs w:val="24"/>
        </w:rPr>
        <w:t xml:space="preserve"> </w:t>
      </w:r>
      <w:r w:rsidR="00AD00CC" w:rsidRPr="00FC1E5A">
        <w:rPr>
          <w:i/>
          <w:sz w:val="24"/>
        </w:rPr>
        <w:t>Note: This is particularly supportive of English Language Learners.</w:t>
      </w:r>
    </w:p>
    <w:p w14:paraId="4255D632" w14:textId="77777777" w:rsidR="008B71CC" w:rsidRDefault="008B71CC" w:rsidP="00E82919">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Invite a local weatherman or meteorologist to visit the class to talk about local storms.</w:t>
      </w:r>
    </w:p>
    <w:p w14:paraId="72071A7F" w14:textId="77777777" w:rsidR="00163693" w:rsidRDefault="00163693" w:rsidP="00E82919">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If </w:t>
      </w:r>
      <w:r>
        <w:rPr>
          <w:rFonts w:asciiTheme="minorHAnsi" w:hAnsiTheme="minorHAnsi" w:cstheme="minorHAnsi"/>
          <w:i/>
          <w:sz w:val="24"/>
          <w:szCs w:val="24"/>
        </w:rPr>
        <w:t>Cloudy With a Chance of Meatballs</w:t>
      </w:r>
      <w:r>
        <w:rPr>
          <w:rFonts w:asciiTheme="minorHAnsi" w:hAnsiTheme="minorHAnsi" w:cstheme="minorHAnsi"/>
          <w:sz w:val="24"/>
          <w:szCs w:val="24"/>
        </w:rPr>
        <w:t xml:space="preserve"> has been read, the class can compare the devastation of the food storms to pictures of real storms. The newspaper article in </w:t>
      </w:r>
      <w:r>
        <w:rPr>
          <w:rFonts w:asciiTheme="minorHAnsi" w:hAnsiTheme="minorHAnsi" w:cstheme="minorHAnsi"/>
          <w:i/>
          <w:sz w:val="24"/>
          <w:szCs w:val="24"/>
        </w:rPr>
        <w:t>Cloudy With a Chance of Meatballs</w:t>
      </w:r>
      <w:r>
        <w:rPr>
          <w:rFonts w:asciiTheme="minorHAnsi" w:hAnsiTheme="minorHAnsi" w:cstheme="minorHAnsi"/>
          <w:sz w:val="24"/>
          <w:szCs w:val="24"/>
        </w:rPr>
        <w:t xml:space="preserve"> can be compared to news of real storms.</w:t>
      </w:r>
    </w:p>
    <w:p w14:paraId="15906E47" w14:textId="77777777" w:rsidR="00AB5902" w:rsidRDefault="00AB5902" w:rsidP="00E82919">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Simon Seymour has written other books about various storms. These, and books by other authors, can be used to supplement this reading.</w:t>
      </w:r>
    </w:p>
    <w:p w14:paraId="72B345BE" w14:textId="77777777" w:rsidR="00BD75D2" w:rsidRDefault="00BD75D2" w:rsidP="00BD75D2">
      <w:pPr>
        <w:pStyle w:val="ListParagraph"/>
        <w:spacing w:after="0" w:line="360" w:lineRule="auto"/>
        <w:rPr>
          <w:rFonts w:asciiTheme="minorHAnsi" w:hAnsiTheme="minorHAnsi" w:cstheme="minorHAnsi"/>
          <w:sz w:val="24"/>
          <w:szCs w:val="24"/>
        </w:rPr>
      </w:pPr>
    </w:p>
    <w:p w14:paraId="56525EB9" w14:textId="4FB1487F" w:rsidR="00B46BAB" w:rsidRDefault="00CA07EF" w:rsidP="00CA07EF">
      <w:pPr>
        <w:spacing w:after="0" w:line="360" w:lineRule="auto"/>
        <w:rPr>
          <w:rFonts w:asciiTheme="minorHAnsi" w:hAnsiTheme="minorHAnsi" w:cstheme="minorHAnsi"/>
          <w:sz w:val="24"/>
          <w:szCs w:val="24"/>
        </w:rPr>
      </w:pPr>
      <w:r w:rsidRPr="009A5C5D">
        <w:rPr>
          <w:rFonts w:asciiTheme="minorHAnsi" w:hAnsiTheme="minorHAnsi" w:cstheme="minorHAnsi"/>
          <w:sz w:val="32"/>
          <w:szCs w:val="32"/>
          <w:u w:val="single"/>
        </w:rPr>
        <w:t>Note to Teacher</w:t>
      </w:r>
      <w:r w:rsidR="00871C2B">
        <w:rPr>
          <w:rFonts w:asciiTheme="minorHAnsi" w:hAnsiTheme="minorHAnsi" w:cstheme="minorHAnsi"/>
          <w:sz w:val="32"/>
          <w:szCs w:val="32"/>
          <w:u w:val="single"/>
        </w:rPr>
        <w:t>:</w:t>
      </w:r>
      <w:r w:rsidR="00BD75D2">
        <w:rPr>
          <w:rFonts w:asciiTheme="minorHAnsi" w:hAnsiTheme="minorHAnsi" w:cstheme="minorHAnsi"/>
          <w:sz w:val="32"/>
          <w:szCs w:val="32"/>
        </w:rPr>
        <w:t xml:space="preserve">  </w:t>
      </w:r>
      <w:r w:rsidR="00163693">
        <w:rPr>
          <w:rFonts w:asciiTheme="minorHAnsi" w:hAnsiTheme="minorHAnsi" w:cstheme="minorHAnsi"/>
          <w:sz w:val="24"/>
          <w:szCs w:val="24"/>
        </w:rPr>
        <w:t>This book was written for children ages 5-8, but it contains very technical information that will be difficult for many first grade students to grasp. With appropriate scaffolding, a foundation can be laid for learning more about air currents and the causes of storms.</w:t>
      </w:r>
    </w:p>
    <w:p w14:paraId="2BC46CCA" w14:textId="57D8956D" w:rsidR="0090224E" w:rsidRDefault="00B46BAB" w:rsidP="00B40A70">
      <w:pPr>
        <w:spacing w:after="0" w:line="240" w:lineRule="auto"/>
        <w:rPr>
          <w:rFonts w:asciiTheme="minorHAnsi" w:hAnsiTheme="minorHAnsi" w:cstheme="minorHAnsi"/>
          <w:sz w:val="24"/>
          <w:szCs w:val="24"/>
        </w:rPr>
        <w:sectPr w:rsidR="0090224E" w:rsidSect="002F519A">
          <w:headerReference w:type="default" r:id="rId16"/>
          <w:footerReference w:type="default" r:id="rId17"/>
          <w:pgSz w:w="15840" w:h="12240" w:orient="landscape"/>
          <w:pgMar w:top="1440" w:right="1440" w:bottom="1440" w:left="1440" w:header="720" w:footer="720" w:gutter="0"/>
          <w:cols w:space="720"/>
          <w:docGrid w:linePitch="360"/>
        </w:sectPr>
      </w:pPr>
      <w:r>
        <w:rPr>
          <w:rFonts w:asciiTheme="minorHAnsi" w:hAnsiTheme="minorHAnsi" w:cstheme="minorHAnsi"/>
          <w:sz w:val="24"/>
          <w:szCs w:val="24"/>
        </w:rPr>
        <w:br w:type="page"/>
      </w:r>
    </w:p>
    <w:p w14:paraId="3108B65A" w14:textId="77777777" w:rsidR="00552EF1" w:rsidRPr="004E3662" w:rsidRDefault="006E19E0" w:rsidP="006E19E0">
      <w:pPr>
        <w:tabs>
          <w:tab w:val="left" w:pos="988"/>
          <w:tab w:val="center" w:pos="5400"/>
        </w:tabs>
        <w:rPr>
          <w:b/>
          <w:sz w:val="24"/>
          <w:szCs w:val="24"/>
        </w:rPr>
      </w:pPr>
      <w:r>
        <w:rPr>
          <w:b/>
          <w:sz w:val="24"/>
          <w:szCs w:val="24"/>
        </w:rPr>
        <w:lastRenderedPageBreak/>
        <w:tab/>
      </w:r>
      <w:r>
        <w:rPr>
          <w:b/>
          <w:sz w:val="24"/>
          <w:szCs w:val="24"/>
        </w:rPr>
        <w:tab/>
      </w:r>
      <w:r w:rsidR="00552EF1">
        <w:rPr>
          <w:b/>
          <w:sz w:val="24"/>
          <w:szCs w:val="24"/>
        </w:rPr>
        <w:t>What Makes This Read-Aloud</w:t>
      </w:r>
      <w:r w:rsidR="00552EF1" w:rsidRPr="004E3662">
        <w:rPr>
          <w:b/>
          <w:sz w:val="24"/>
          <w:szCs w:val="24"/>
        </w:rPr>
        <w:t xml:space="preserve"> Complex?</w:t>
      </w:r>
    </w:p>
    <w:p w14:paraId="364857B0" w14:textId="77777777" w:rsidR="00552EF1" w:rsidRPr="004E3662" w:rsidRDefault="00552EF1" w:rsidP="00552EF1">
      <w:pPr>
        <w:pStyle w:val="ListParagraph"/>
        <w:numPr>
          <w:ilvl w:val="0"/>
          <w:numId w:val="15"/>
        </w:numPr>
        <w:spacing w:after="0" w:line="240" w:lineRule="auto"/>
        <w:rPr>
          <w:b/>
          <w:sz w:val="24"/>
          <w:szCs w:val="24"/>
        </w:rPr>
      </w:pPr>
      <w:r w:rsidRPr="004E3662">
        <w:rPr>
          <w:b/>
          <w:sz w:val="24"/>
          <w:szCs w:val="24"/>
        </w:rPr>
        <w:t>Quantitative Measure</w:t>
      </w:r>
    </w:p>
    <w:p w14:paraId="1058CF3C" w14:textId="77777777" w:rsidR="00552EF1" w:rsidRPr="004E3662" w:rsidRDefault="00552EF1" w:rsidP="00552EF1">
      <w:pPr>
        <w:pStyle w:val="ListParagraph"/>
        <w:spacing w:after="0" w:line="240" w:lineRule="auto"/>
        <w:rPr>
          <w:sz w:val="24"/>
          <w:szCs w:val="24"/>
        </w:rPr>
      </w:pPr>
      <w:r w:rsidRPr="004E3662">
        <w:rPr>
          <w:sz w:val="24"/>
          <w:szCs w:val="24"/>
        </w:rPr>
        <w:t xml:space="preserve">Go to </w:t>
      </w:r>
      <w:hyperlink r:id="rId18"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A12F189" w14:textId="77777777" w:rsidR="00552EF1" w:rsidRPr="004E3662" w:rsidRDefault="00552EF1" w:rsidP="00552EF1">
      <w:pPr>
        <w:pStyle w:val="ListParagraph"/>
        <w:spacing w:after="0" w:line="240" w:lineRule="auto"/>
        <w:rPr>
          <w:b/>
          <w:sz w:val="24"/>
          <w:szCs w:val="24"/>
        </w:rPr>
      </w:pPr>
    </w:p>
    <w:p w14:paraId="03C8EC37" w14:textId="77777777" w:rsidR="00552EF1" w:rsidRPr="004E3662" w:rsidRDefault="00D47BA0" w:rsidP="00552EF1">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36D57C97" wp14:editId="371989D8">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214B7655" w14:textId="77777777" w:rsidR="007345AE" w:rsidRPr="007D3083" w:rsidRDefault="007345AE" w:rsidP="00552EF1">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707558C" w14:textId="77777777" w:rsidR="007345AE" w:rsidRPr="007D3083" w:rsidRDefault="007345AE" w:rsidP="00552EF1">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F69BE51" w14:textId="77777777" w:rsidR="007345AE" w:rsidRPr="007D3083" w:rsidRDefault="007345AE" w:rsidP="00552EF1">
                            <w:pPr>
                              <w:spacing w:after="0" w:line="240" w:lineRule="auto"/>
                              <w:ind w:firstLine="720"/>
                              <w:rPr>
                                <w:sz w:val="20"/>
                                <w:szCs w:val="20"/>
                              </w:rPr>
                            </w:pPr>
                            <w:r w:rsidRPr="007D3083">
                              <w:rPr>
                                <w:sz w:val="20"/>
                                <w:szCs w:val="20"/>
                              </w:rPr>
                              <w:t>4-5 band</w:t>
                            </w:r>
                            <w:r w:rsidRPr="007D3083">
                              <w:rPr>
                                <w:sz w:val="20"/>
                                <w:szCs w:val="20"/>
                              </w:rPr>
                              <w:tab/>
                              <w:t>740-1010L</w:t>
                            </w:r>
                          </w:p>
                          <w:p w14:paraId="36B6F6D4" w14:textId="77777777" w:rsidR="007345AE" w:rsidRDefault="007345AE" w:rsidP="00552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6D57C97"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214B7655" w14:textId="77777777" w:rsidR="007345AE" w:rsidRPr="007D3083" w:rsidRDefault="007345AE" w:rsidP="00552EF1">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707558C" w14:textId="77777777" w:rsidR="007345AE" w:rsidRPr="007D3083" w:rsidRDefault="007345AE" w:rsidP="00552EF1">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F69BE51" w14:textId="77777777" w:rsidR="007345AE" w:rsidRPr="007D3083" w:rsidRDefault="007345AE" w:rsidP="00552EF1">
                      <w:pPr>
                        <w:spacing w:after="0" w:line="240" w:lineRule="auto"/>
                        <w:ind w:firstLine="720"/>
                        <w:rPr>
                          <w:sz w:val="20"/>
                          <w:szCs w:val="20"/>
                        </w:rPr>
                      </w:pPr>
                      <w:r w:rsidRPr="007D3083">
                        <w:rPr>
                          <w:sz w:val="20"/>
                          <w:szCs w:val="20"/>
                        </w:rPr>
                        <w:t>4-5 band</w:t>
                      </w:r>
                      <w:r w:rsidRPr="007D3083">
                        <w:rPr>
                          <w:sz w:val="20"/>
                          <w:szCs w:val="20"/>
                        </w:rPr>
                        <w:tab/>
                        <w:t>740-1010L</w:t>
                      </w:r>
                    </w:p>
                    <w:p w14:paraId="36B6F6D4" w14:textId="77777777" w:rsidR="007345AE" w:rsidRDefault="007345AE" w:rsidP="00552EF1"/>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69C9E6E7" wp14:editId="01AC180B">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B02A76A" w14:textId="77777777" w:rsidR="007345AE" w:rsidRDefault="007345AE" w:rsidP="00552EF1"/>
                          <w:p w14:paraId="1FDD6A45" w14:textId="50E6F812" w:rsidR="007345AE" w:rsidRDefault="00801D86" w:rsidP="00552EF1">
                            <w:pPr>
                              <w:jc w:val="center"/>
                            </w:pPr>
                            <w:r>
                              <w:t>970L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C9E6E7"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B02A76A" w14:textId="77777777" w:rsidR="007345AE" w:rsidRDefault="007345AE" w:rsidP="00552EF1"/>
                    <w:p w14:paraId="1FDD6A45" w14:textId="50E6F812" w:rsidR="007345AE" w:rsidRDefault="00801D86" w:rsidP="00552EF1">
                      <w:pPr>
                        <w:jc w:val="center"/>
                      </w:pPr>
                      <w:r>
                        <w:t>970L</w:t>
                      </w:r>
                    </w:p>
                  </w:txbxContent>
                </v:textbox>
              </v:shape>
            </w:pict>
          </mc:Fallback>
        </mc:AlternateContent>
      </w:r>
      <w:r w:rsidR="00552EF1" w:rsidRPr="004E3662">
        <w:rPr>
          <w:sz w:val="24"/>
          <w:szCs w:val="24"/>
        </w:rPr>
        <w:tab/>
      </w:r>
    </w:p>
    <w:p w14:paraId="4E1AAC7B" w14:textId="77777777" w:rsidR="00552EF1" w:rsidRPr="004E3662" w:rsidRDefault="00552EF1" w:rsidP="00552EF1">
      <w:pPr>
        <w:rPr>
          <w:sz w:val="24"/>
          <w:szCs w:val="24"/>
        </w:rPr>
      </w:pPr>
    </w:p>
    <w:p w14:paraId="7057D4DB" w14:textId="77777777" w:rsidR="00552EF1" w:rsidRPr="004E3662" w:rsidRDefault="00552EF1" w:rsidP="00DA4C2E">
      <w:pPr>
        <w:spacing w:after="0" w:line="240" w:lineRule="auto"/>
        <w:rPr>
          <w:sz w:val="24"/>
          <w:szCs w:val="24"/>
        </w:rPr>
      </w:pPr>
    </w:p>
    <w:p w14:paraId="748DBE28" w14:textId="77777777" w:rsidR="00552EF1" w:rsidRPr="004E3662" w:rsidRDefault="00552EF1" w:rsidP="00552EF1">
      <w:pPr>
        <w:pStyle w:val="ListParagraph"/>
        <w:numPr>
          <w:ilvl w:val="0"/>
          <w:numId w:val="15"/>
        </w:numPr>
        <w:spacing w:after="0" w:line="240" w:lineRule="auto"/>
        <w:rPr>
          <w:b/>
          <w:sz w:val="24"/>
          <w:szCs w:val="24"/>
        </w:rPr>
      </w:pPr>
      <w:r w:rsidRPr="004E3662">
        <w:rPr>
          <w:b/>
          <w:sz w:val="24"/>
          <w:szCs w:val="24"/>
        </w:rPr>
        <w:t>Qualitative Features</w:t>
      </w:r>
    </w:p>
    <w:p w14:paraId="7CC4F43F" w14:textId="3655243E" w:rsidR="00552EF1" w:rsidRPr="004E3662" w:rsidRDefault="00B4407E" w:rsidP="00552EF1">
      <w:pPr>
        <w:spacing w:after="0" w:line="240" w:lineRule="auto"/>
        <w:ind w:left="720"/>
        <w:rPr>
          <w:sz w:val="24"/>
          <w:szCs w:val="24"/>
        </w:rPr>
      </w:pPr>
      <w:r>
        <w:rPr>
          <w:noProof/>
          <w:sz w:val="24"/>
          <w:szCs w:val="24"/>
        </w:rPr>
        <mc:AlternateContent>
          <mc:Choice Requires="wpg">
            <w:drawing>
              <wp:anchor distT="0" distB="0" distL="114300" distR="114300" simplePos="0" relativeHeight="251666432" behindDoc="0" locked="0" layoutInCell="1" allowOverlap="1" wp14:anchorId="42231598" wp14:editId="23EEA5EC">
                <wp:simplePos x="0" y="0"/>
                <wp:positionH relativeFrom="column">
                  <wp:posOffset>-114300</wp:posOffset>
                </wp:positionH>
                <wp:positionV relativeFrom="paragraph">
                  <wp:posOffset>148590</wp:posOffset>
                </wp:positionV>
                <wp:extent cx="7157720" cy="3200400"/>
                <wp:effectExtent l="0" t="0" r="508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200400"/>
                          <a:chOff x="0" y="0"/>
                          <a:chExt cx="7157587" cy="315209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518887C" w14:textId="77777777" w:rsidR="007345AE" w:rsidRDefault="007345AE" w:rsidP="00083E2C">
                              <w:pPr>
                                <w:ind w:left="720"/>
                                <w:rPr>
                                  <w:color w:val="000000" w:themeColor="text1"/>
                                </w:rPr>
                              </w:pPr>
                            </w:p>
                            <w:p w14:paraId="4939003F" w14:textId="77777777" w:rsidR="007345AE" w:rsidRPr="00083E2C" w:rsidRDefault="007345AE" w:rsidP="00083E2C">
                              <w:pPr>
                                <w:ind w:left="720"/>
                                <w:rPr>
                                  <w:color w:val="000000" w:themeColor="text1"/>
                                </w:rPr>
                              </w:pPr>
                              <w:r>
                                <w:rPr>
                                  <w:color w:val="000000" w:themeColor="text1"/>
                                </w:rPr>
                                <w:t>This book provides information about storms.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34F00BFC" w14:textId="77777777" w:rsidR="007345AE" w:rsidRDefault="007345AE" w:rsidP="006819B4">
                              <w:pPr>
                                <w:spacing w:line="240" w:lineRule="auto"/>
                                <w:rPr>
                                  <w:color w:val="000000" w:themeColor="text1"/>
                                </w:rPr>
                              </w:pPr>
                            </w:p>
                            <w:p w14:paraId="544F0F9F" w14:textId="73F6EADC" w:rsidR="007345AE" w:rsidRPr="00083E2C" w:rsidRDefault="007345AE" w:rsidP="006819B4">
                              <w:pPr>
                                <w:spacing w:line="240" w:lineRule="auto"/>
                                <w:rPr>
                                  <w:color w:val="000000" w:themeColor="text1"/>
                                </w:rPr>
                              </w:pPr>
                              <w:r>
                                <w:rPr>
                                  <w:color w:val="000000" w:themeColor="text1"/>
                                </w:rPr>
                                <w:t>Book contains technical information about various storms. It contains pictures of storm damage, a map of tornado activity, and fun facts about storms to help students understand the information. The book is also divided by the types of storms: tornadoes; Hurricanes. Thunderstorms/Floods; Blizzards.</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600079"/>
                            <a:ext cx="3574856" cy="1552014"/>
                          </a:xfrm>
                          <a:prstGeom prst="rect">
                            <a:avLst/>
                          </a:prstGeom>
                          <a:noFill/>
                          <a:ln w="9525">
                            <a:noFill/>
                            <a:miter lim="800000"/>
                            <a:headEnd/>
                            <a:tailEnd/>
                          </a:ln>
                        </wps:spPr>
                        <wps:txbx>
                          <w:txbxContent>
                            <w:p w14:paraId="2A2DC6E9" w14:textId="77777777" w:rsidR="007345AE" w:rsidRDefault="007345AE" w:rsidP="00552EF1">
                              <w:pPr>
                                <w:ind w:firstLine="720"/>
                                <w:rPr>
                                  <w:color w:val="FF0000"/>
                                </w:rPr>
                              </w:pPr>
                            </w:p>
                            <w:p w14:paraId="1B893139" w14:textId="0DC3F8C2" w:rsidR="007345AE" w:rsidRDefault="007345AE" w:rsidP="00552EF1">
                              <w:pPr>
                                <w:ind w:firstLine="720"/>
                                <w:rPr>
                                  <w:color w:val="FF0000"/>
                                </w:rPr>
                              </w:pPr>
                              <w:r w:rsidRPr="00954B67">
                                <w:t xml:space="preserve">Vocabulary is very academic and domain specific. </w:t>
                              </w:r>
                            </w:p>
                            <w:p w14:paraId="3934B4E2" w14:textId="77777777" w:rsidR="007345AE" w:rsidRPr="00FC7D9A" w:rsidRDefault="007345AE" w:rsidP="00FD20BA">
                              <w:pPr>
                                <w:ind w:left="720"/>
                                <w:rPr>
                                  <w:color w:val="000000" w:themeColor="text1"/>
                                </w:rPr>
                              </w:pPr>
                              <w:r>
                                <w:rPr>
                                  <w:color w:val="000000" w:themeColor="text1"/>
                                </w:rPr>
                                <w:t>Many sentences are lengthy. Vocabulary related to storms, such as Category 5 (hurricanes) and F-Scale (tornadoes), are used to describe the storms.</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074B78BD" w14:textId="77777777" w:rsidR="007345AE" w:rsidRDefault="007345AE" w:rsidP="00552EF1">
                              <w:pPr>
                                <w:rPr>
                                  <w:color w:val="FF0000"/>
                                </w:rPr>
                              </w:pPr>
                            </w:p>
                            <w:p w14:paraId="75639E82" w14:textId="5A48E272" w:rsidR="007345AE" w:rsidRPr="00FC7D9A" w:rsidRDefault="007345AE" w:rsidP="006819B4">
                              <w:pPr>
                                <w:spacing w:line="240" w:lineRule="auto"/>
                                <w:rPr>
                                  <w:color w:val="000000" w:themeColor="text1"/>
                                </w:rPr>
                              </w:pPr>
                              <w:r>
                                <w:rPr>
                                  <w:color w:val="000000" w:themeColor="text1"/>
                                </w:rPr>
                                <w:t>There are lots of big numbers that 1</w:t>
                              </w:r>
                              <w:r w:rsidRPr="00FC7D9A">
                                <w:rPr>
                                  <w:color w:val="000000" w:themeColor="text1"/>
                                  <w:vertAlign w:val="superscript"/>
                                </w:rPr>
                                <w:t>st</w:t>
                              </w:r>
                              <w:r>
                                <w:rPr>
                                  <w:color w:val="000000" w:themeColor="text1"/>
                                </w:rPr>
                                <w:t xml:space="preserve"> graders are not likely to know (the speed of the winds that cause damage, the numbers of people that are killed, the numbers of lightning bolts that strike). The concept that storms are dangerous but that “without storms, our world would be a much drier and far less livable place” may be difficult for children.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231598" id="Group 15" o:spid="_x0000_s1028" style="position:absolute;left:0;text-align:left;margin-left:-9pt;margin-top:11.7pt;width:563.6pt;height:252pt;z-index:251666432;mso-width-relative:margin;mso-height-relative:margin" coordsize="71575,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518887C" w14:textId="77777777" w:rsidR="007345AE" w:rsidRDefault="007345AE" w:rsidP="00083E2C">
                        <w:pPr>
                          <w:ind w:left="720"/>
                          <w:rPr>
                            <w:color w:val="000000" w:themeColor="text1"/>
                          </w:rPr>
                        </w:pPr>
                      </w:p>
                      <w:p w14:paraId="4939003F" w14:textId="77777777" w:rsidR="007345AE" w:rsidRPr="00083E2C" w:rsidRDefault="007345AE" w:rsidP="00083E2C">
                        <w:pPr>
                          <w:ind w:left="720"/>
                          <w:rPr>
                            <w:color w:val="000000" w:themeColor="text1"/>
                          </w:rPr>
                        </w:pPr>
                        <w:r>
                          <w:rPr>
                            <w:color w:val="000000" w:themeColor="text1"/>
                          </w:rPr>
                          <w:t>This book provides information about storms.</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4F00BFC" w14:textId="77777777" w:rsidR="007345AE" w:rsidRDefault="007345AE" w:rsidP="006819B4">
                        <w:pPr>
                          <w:spacing w:line="240" w:lineRule="auto"/>
                          <w:rPr>
                            <w:color w:val="000000" w:themeColor="text1"/>
                          </w:rPr>
                        </w:pPr>
                      </w:p>
                      <w:p w14:paraId="544F0F9F" w14:textId="73F6EADC" w:rsidR="007345AE" w:rsidRPr="00083E2C" w:rsidRDefault="007345AE" w:rsidP="006819B4">
                        <w:pPr>
                          <w:spacing w:line="240" w:lineRule="auto"/>
                          <w:rPr>
                            <w:color w:val="000000" w:themeColor="text1"/>
                          </w:rPr>
                        </w:pPr>
                        <w:r>
                          <w:rPr>
                            <w:color w:val="000000" w:themeColor="text1"/>
                          </w:rPr>
                          <w:t>Book contains technical information about various storms. It contains pictures of storm damage, a map of tornado activity, and fun facts about storms to help students understand the information. The book is also divided by the types of storms: tornadoes; Hurricanes. Thunderstorms/Floods; Blizzards.</w:t>
                        </w:r>
                      </w:p>
                    </w:txbxContent>
                  </v:textbox>
                </v:shape>
                <v:shape id="_x0000_s1031" type="#_x0000_t202" style="position:absolute;top:16000;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A2DC6E9" w14:textId="77777777" w:rsidR="007345AE" w:rsidRDefault="007345AE" w:rsidP="00552EF1">
                        <w:pPr>
                          <w:ind w:firstLine="720"/>
                          <w:rPr>
                            <w:color w:val="FF0000"/>
                          </w:rPr>
                        </w:pPr>
                      </w:p>
                      <w:p w14:paraId="1B893139" w14:textId="0DC3F8C2" w:rsidR="007345AE" w:rsidRDefault="007345AE" w:rsidP="00552EF1">
                        <w:pPr>
                          <w:ind w:firstLine="720"/>
                          <w:rPr>
                            <w:color w:val="FF0000"/>
                          </w:rPr>
                        </w:pPr>
                        <w:r w:rsidRPr="00954B67">
                          <w:t xml:space="preserve">Vocabulary is very academic and domain specific. </w:t>
                        </w:r>
                      </w:p>
                      <w:p w14:paraId="3934B4E2" w14:textId="77777777" w:rsidR="007345AE" w:rsidRPr="00FC7D9A" w:rsidRDefault="007345AE" w:rsidP="00FD20BA">
                        <w:pPr>
                          <w:ind w:left="720"/>
                          <w:rPr>
                            <w:color w:val="000000" w:themeColor="text1"/>
                          </w:rPr>
                        </w:pPr>
                        <w:r>
                          <w:rPr>
                            <w:color w:val="000000" w:themeColor="text1"/>
                          </w:rPr>
                          <w:t>Many sentences are lengthy. Vocabulary related to storms, such as Category 5 (hurricanes) and F-Scale (tornadoes), are used to describe the storms.</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74B78BD" w14:textId="77777777" w:rsidR="007345AE" w:rsidRDefault="007345AE" w:rsidP="00552EF1">
                        <w:pPr>
                          <w:rPr>
                            <w:color w:val="FF0000"/>
                          </w:rPr>
                        </w:pPr>
                      </w:p>
                      <w:p w14:paraId="75639E82" w14:textId="5A48E272" w:rsidR="007345AE" w:rsidRPr="00FC7D9A" w:rsidRDefault="007345AE" w:rsidP="006819B4">
                        <w:pPr>
                          <w:spacing w:line="240" w:lineRule="auto"/>
                          <w:rPr>
                            <w:color w:val="000000" w:themeColor="text1"/>
                          </w:rPr>
                        </w:pPr>
                        <w:r>
                          <w:rPr>
                            <w:color w:val="000000" w:themeColor="text1"/>
                          </w:rPr>
                          <w:t>There are lots of big numbers that 1</w:t>
                        </w:r>
                        <w:r w:rsidRPr="00FC7D9A">
                          <w:rPr>
                            <w:color w:val="000000" w:themeColor="text1"/>
                            <w:vertAlign w:val="superscript"/>
                          </w:rPr>
                          <w:t>st</w:t>
                        </w:r>
                        <w:r>
                          <w:rPr>
                            <w:color w:val="000000" w:themeColor="text1"/>
                          </w:rPr>
                          <w:t xml:space="preserve"> graders are not likely to know (the speed of the winds that cause damage, the numbers of people that are killed, the numbers of lightning bolts that strike). The concept that storms are dangerous but that “without storms, our world would be a much drier and far less livable place” may be difficult for children.</w:t>
                        </w:r>
                      </w:p>
                    </w:txbxContent>
                  </v:textbox>
                </v:shape>
              </v:group>
            </w:pict>
          </mc:Fallback>
        </mc:AlternateContent>
      </w:r>
      <w:r w:rsidR="00552EF1" w:rsidRPr="004E3662">
        <w:rPr>
          <w:sz w:val="24"/>
          <w:szCs w:val="24"/>
        </w:rPr>
        <w:t>Consider the four dimensions of text complexity below</w:t>
      </w:r>
      <w:r w:rsidR="00DA4C2E">
        <w:rPr>
          <w:sz w:val="24"/>
          <w:szCs w:val="24"/>
        </w:rPr>
        <w:t>.</w:t>
      </w:r>
    </w:p>
    <w:p w14:paraId="2ADB0E7F" w14:textId="7C391E87" w:rsidR="00552EF1" w:rsidRPr="004E3662" w:rsidRDefault="00D47BA0" w:rsidP="00552EF1">
      <w:pPr>
        <w:spacing w:after="0" w:line="240" w:lineRule="auto"/>
        <w:ind w:left="720"/>
        <w:rPr>
          <w:sz w:val="24"/>
          <w:szCs w:val="24"/>
        </w:rPr>
      </w:pPr>
      <w:r>
        <w:rPr>
          <w:noProof/>
          <w:sz w:val="24"/>
          <w:szCs w:val="24"/>
        </w:rPr>
        <mc:AlternateContent>
          <mc:Choice Requires="wpg">
            <w:drawing>
              <wp:anchor distT="0" distB="0" distL="114300" distR="114300" simplePos="0" relativeHeight="251659264" behindDoc="0" locked="0" layoutInCell="1" allowOverlap="1" wp14:anchorId="3EAB70DE" wp14:editId="5215CE69">
                <wp:simplePos x="0" y="0"/>
                <wp:positionH relativeFrom="column">
                  <wp:posOffset>-138430</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46FC0D3" id="Group 7" o:spid="_x0000_s1026" style="position:absolute;margin-left:-10.9pt;margin-top:5.55pt;width:563.45pt;height:247pt;z-index:25165926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30C7F07C" w14:textId="77777777" w:rsidR="00552EF1" w:rsidRPr="004E3662" w:rsidRDefault="00552EF1" w:rsidP="00552EF1">
      <w:pPr>
        <w:spacing w:after="0" w:line="240" w:lineRule="auto"/>
        <w:ind w:left="720"/>
        <w:rPr>
          <w:sz w:val="24"/>
          <w:szCs w:val="24"/>
        </w:rPr>
      </w:pPr>
    </w:p>
    <w:p w14:paraId="0161906E" w14:textId="77777777" w:rsidR="00552EF1" w:rsidRPr="004E3662" w:rsidRDefault="00552EF1" w:rsidP="00552EF1">
      <w:pPr>
        <w:spacing w:after="0" w:line="240" w:lineRule="auto"/>
        <w:ind w:left="720"/>
        <w:rPr>
          <w:sz w:val="24"/>
          <w:szCs w:val="24"/>
        </w:rPr>
      </w:pPr>
    </w:p>
    <w:p w14:paraId="16EE7519" w14:textId="77777777" w:rsidR="00552EF1" w:rsidRPr="004E3662" w:rsidRDefault="00552EF1" w:rsidP="00552EF1">
      <w:pPr>
        <w:spacing w:after="0" w:line="240" w:lineRule="auto"/>
        <w:ind w:left="720"/>
        <w:rPr>
          <w:sz w:val="24"/>
          <w:szCs w:val="24"/>
        </w:rPr>
      </w:pPr>
    </w:p>
    <w:p w14:paraId="550F0F35" w14:textId="77777777" w:rsidR="00552EF1" w:rsidRPr="004E3662" w:rsidRDefault="00552EF1" w:rsidP="00552EF1">
      <w:pPr>
        <w:spacing w:after="0" w:line="240" w:lineRule="auto"/>
        <w:ind w:left="720"/>
        <w:rPr>
          <w:sz w:val="24"/>
          <w:szCs w:val="24"/>
        </w:rPr>
      </w:pPr>
    </w:p>
    <w:p w14:paraId="3DC74267" w14:textId="77777777" w:rsidR="00552EF1" w:rsidRPr="004E3662" w:rsidRDefault="00552EF1" w:rsidP="00552EF1">
      <w:pPr>
        <w:spacing w:after="0" w:line="240" w:lineRule="auto"/>
        <w:ind w:left="720"/>
        <w:rPr>
          <w:sz w:val="24"/>
          <w:szCs w:val="24"/>
        </w:rPr>
      </w:pPr>
    </w:p>
    <w:p w14:paraId="204B38FE" w14:textId="77777777" w:rsidR="00552EF1" w:rsidRPr="004E3662" w:rsidRDefault="00552EF1" w:rsidP="00552EF1">
      <w:pPr>
        <w:spacing w:after="0" w:line="240" w:lineRule="auto"/>
        <w:ind w:left="720"/>
        <w:rPr>
          <w:sz w:val="24"/>
          <w:szCs w:val="24"/>
        </w:rPr>
      </w:pPr>
    </w:p>
    <w:p w14:paraId="00D63E5F" w14:textId="77777777" w:rsidR="00552EF1" w:rsidRPr="004E3662" w:rsidRDefault="00D47BA0" w:rsidP="00552EF1">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299C8337" wp14:editId="74628C20">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F489EE2" w14:textId="77777777" w:rsidR="007345AE" w:rsidRPr="009E0473" w:rsidRDefault="007345AE" w:rsidP="00552EF1">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9C8337"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5F489EE2" w14:textId="77777777" w:rsidR="007345AE" w:rsidRPr="009E0473" w:rsidRDefault="007345AE" w:rsidP="00552EF1">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03A69BD8" wp14:editId="29B55675">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8931D02" w14:textId="77777777" w:rsidR="007345AE" w:rsidRPr="009E0473" w:rsidRDefault="007345AE" w:rsidP="00552EF1">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A69BD8"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38931D02" w14:textId="77777777" w:rsidR="007345AE" w:rsidRPr="009E0473" w:rsidRDefault="007345AE" w:rsidP="00552EF1">
                      <w:pPr>
                        <w:rPr>
                          <w:b/>
                          <w:sz w:val="24"/>
                          <w:szCs w:val="24"/>
                        </w:rPr>
                      </w:pPr>
                      <w:r w:rsidRPr="009E0473">
                        <w:rPr>
                          <w:b/>
                          <w:sz w:val="24"/>
                          <w:szCs w:val="24"/>
                        </w:rPr>
                        <w:t>Structure</w:t>
                      </w:r>
                    </w:p>
                  </w:txbxContent>
                </v:textbox>
              </v:shape>
            </w:pict>
          </mc:Fallback>
        </mc:AlternateContent>
      </w:r>
    </w:p>
    <w:p w14:paraId="36236AAD" w14:textId="77777777" w:rsidR="00552EF1" w:rsidRPr="004E3662" w:rsidRDefault="00552EF1" w:rsidP="00552EF1">
      <w:pPr>
        <w:spacing w:after="0" w:line="240" w:lineRule="auto"/>
        <w:ind w:left="720"/>
        <w:rPr>
          <w:sz w:val="24"/>
          <w:szCs w:val="24"/>
        </w:rPr>
      </w:pPr>
    </w:p>
    <w:p w14:paraId="07C0301D" w14:textId="77777777" w:rsidR="00552EF1" w:rsidRPr="004E3662" w:rsidRDefault="00D47BA0" w:rsidP="00552EF1">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2CC287B1" wp14:editId="3DDC6C30">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D418FAC" w14:textId="77777777" w:rsidR="007345AE" w:rsidRPr="009E0473" w:rsidRDefault="007345AE" w:rsidP="00552EF1">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C287B1"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0D418FAC" w14:textId="77777777" w:rsidR="007345AE" w:rsidRPr="009E0473" w:rsidRDefault="007345AE" w:rsidP="00552EF1">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4C2F53F0" wp14:editId="4EB40A9C">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C11835B" w14:textId="77777777" w:rsidR="007345AE" w:rsidRPr="009E0473" w:rsidRDefault="007345AE" w:rsidP="00552EF1">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2F53F0"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2C11835B" w14:textId="77777777" w:rsidR="007345AE" w:rsidRPr="009E0473" w:rsidRDefault="007345AE" w:rsidP="00552EF1">
                      <w:pPr>
                        <w:rPr>
                          <w:b/>
                          <w:sz w:val="24"/>
                        </w:rPr>
                      </w:pPr>
                      <w:r w:rsidRPr="009E0473">
                        <w:rPr>
                          <w:b/>
                          <w:sz w:val="24"/>
                        </w:rPr>
                        <w:t>Knowledge Demands</w:t>
                      </w:r>
                    </w:p>
                  </w:txbxContent>
                </v:textbox>
              </v:shape>
            </w:pict>
          </mc:Fallback>
        </mc:AlternateContent>
      </w:r>
    </w:p>
    <w:p w14:paraId="73028F7D" w14:textId="77777777" w:rsidR="00552EF1" w:rsidRPr="004E3662" w:rsidRDefault="00552EF1" w:rsidP="00552EF1">
      <w:pPr>
        <w:spacing w:after="0" w:line="240" w:lineRule="auto"/>
        <w:ind w:left="720"/>
        <w:rPr>
          <w:sz w:val="24"/>
          <w:szCs w:val="24"/>
        </w:rPr>
      </w:pPr>
    </w:p>
    <w:p w14:paraId="4447AF23" w14:textId="77777777" w:rsidR="00552EF1" w:rsidRPr="004E3662" w:rsidRDefault="00552EF1" w:rsidP="00552EF1">
      <w:pPr>
        <w:spacing w:after="0" w:line="240" w:lineRule="auto"/>
        <w:ind w:left="720"/>
        <w:rPr>
          <w:sz w:val="24"/>
          <w:szCs w:val="24"/>
        </w:rPr>
      </w:pPr>
    </w:p>
    <w:p w14:paraId="0D16ADF4" w14:textId="77777777" w:rsidR="00552EF1" w:rsidRPr="004E3662" w:rsidRDefault="00552EF1" w:rsidP="00552EF1">
      <w:pPr>
        <w:spacing w:after="0" w:line="240" w:lineRule="auto"/>
        <w:ind w:left="720"/>
        <w:rPr>
          <w:sz w:val="24"/>
          <w:szCs w:val="24"/>
        </w:rPr>
      </w:pPr>
    </w:p>
    <w:p w14:paraId="3A1C341F" w14:textId="77777777" w:rsidR="00552EF1" w:rsidRPr="004E3662" w:rsidRDefault="00552EF1" w:rsidP="00552EF1">
      <w:pPr>
        <w:spacing w:after="0" w:line="240" w:lineRule="auto"/>
        <w:ind w:left="720"/>
        <w:rPr>
          <w:sz w:val="24"/>
          <w:szCs w:val="24"/>
        </w:rPr>
      </w:pPr>
    </w:p>
    <w:p w14:paraId="670851DD" w14:textId="77777777" w:rsidR="00552EF1" w:rsidRPr="004E3662" w:rsidRDefault="00552EF1" w:rsidP="00552EF1">
      <w:pPr>
        <w:spacing w:after="0" w:line="240" w:lineRule="auto"/>
        <w:ind w:left="720"/>
        <w:rPr>
          <w:sz w:val="24"/>
          <w:szCs w:val="24"/>
        </w:rPr>
      </w:pPr>
    </w:p>
    <w:p w14:paraId="45398BDD" w14:textId="77777777" w:rsidR="00552EF1" w:rsidRPr="004E3662" w:rsidRDefault="00552EF1" w:rsidP="00552EF1">
      <w:pPr>
        <w:spacing w:after="0" w:line="240" w:lineRule="auto"/>
        <w:ind w:left="720"/>
        <w:rPr>
          <w:sz w:val="24"/>
          <w:szCs w:val="24"/>
        </w:rPr>
      </w:pPr>
    </w:p>
    <w:p w14:paraId="4BB76B6F" w14:textId="77777777" w:rsidR="00552EF1" w:rsidRPr="004E3662" w:rsidRDefault="00552EF1" w:rsidP="00552EF1">
      <w:pPr>
        <w:spacing w:after="0" w:line="240" w:lineRule="auto"/>
        <w:ind w:left="720"/>
        <w:rPr>
          <w:sz w:val="24"/>
          <w:szCs w:val="24"/>
        </w:rPr>
      </w:pPr>
    </w:p>
    <w:p w14:paraId="4DEB4B21" w14:textId="77777777" w:rsidR="002F519A" w:rsidRDefault="002F519A" w:rsidP="002F519A">
      <w:pPr>
        <w:pStyle w:val="Footer"/>
        <w:rPr>
          <w:sz w:val="18"/>
          <w:szCs w:val="18"/>
        </w:rPr>
      </w:pPr>
    </w:p>
    <w:p w14:paraId="3D03348D" w14:textId="4986A817" w:rsidR="002F519A" w:rsidRPr="004E3662" w:rsidRDefault="002F519A" w:rsidP="002F519A">
      <w:pPr>
        <w:pStyle w:val="Footer"/>
        <w:rPr>
          <w:sz w:val="18"/>
          <w:szCs w:val="18"/>
        </w:rPr>
      </w:pPr>
      <w:r w:rsidRPr="004E3662">
        <w:rPr>
          <w:sz w:val="18"/>
          <w:szCs w:val="18"/>
        </w:rPr>
        <w:t>*For more information on the qualitative dimensions of text complexity, visit</w:t>
      </w:r>
      <w:r w:rsidRPr="00DD1885">
        <w:t xml:space="preserve"> </w:t>
      </w:r>
      <w:hyperlink r:id="rId19" w:history="1">
        <w:r w:rsidRPr="0041303A">
          <w:rPr>
            <w:rStyle w:val="Hyperlink"/>
            <w:sz w:val="18"/>
            <w:szCs w:val="18"/>
          </w:rPr>
          <w:t>http://www.achievethecore.org/content/upload/Companion_to_Qualitative_Scale_Features_Explained.pdf</w:t>
        </w:r>
      </w:hyperlink>
    </w:p>
    <w:p w14:paraId="56A16C78" w14:textId="77777777" w:rsidR="000161BD" w:rsidRDefault="000161BD" w:rsidP="000161BD">
      <w:pPr>
        <w:pStyle w:val="ListParagraph"/>
        <w:spacing w:after="0" w:line="240" w:lineRule="auto"/>
        <w:rPr>
          <w:b/>
          <w:sz w:val="24"/>
          <w:szCs w:val="24"/>
        </w:rPr>
      </w:pPr>
    </w:p>
    <w:p w14:paraId="09CB2E0F" w14:textId="77777777" w:rsidR="00552EF1" w:rsidRPr="004E3662" w:rsidRDefault="00552EF1" w:rsidP="0075403F">
      <w:pPr>
        <w:pStyle w:val="ListParagraph"/>
        <w:numPr>
          <w:ilvl w:val="0"/>
          <w:numId w:val="15"/>
        </w:numPr>
        <w:spacing w:after="0" w:line="240" w:lineRule="auto"/>
        <w:ind w:hanging="720"/>
        <w:rPr>
          <w:b/>
          <w:sz w:val="24"/>
          <w:szCs w:val="24"/>
        </w:rPr>
      </w:pPr>
      <w:r w:rsidRPr="004E3662">
        <w:rPr>
          <w:b/>
          <w:sz w:val="24"/>
          <w:szCs w:val="24"/>
        </w:rPr>
        <w:t>Reader and Task Considerations</w:t>
      </w:r>
    </w:p>
    <w:p w14:paraId="52B2AF98" w14:textId="77777777" w:rsidR="00552EF1" w:rsidRPr="00DA4C2E" w:rsidRDefault="00552EF1" w:rsidP="00DA4C2E">
      <w:pPr>
        <w:spacing w:after="0" w:line="240" w:lineRule="auto"/>
        <w:rPr>
          <w:i/>
          <w:sz w:val="24"/>
          <w:szCs w:val="24"/>
        </w:rPr>
      </w:pPr>
      <w:r w:rsidRPr="00DA4C2E">
        <w:rPr>
          <w:i/>
          <w:sz w:val="24"/>
          <w:szCs w:val="24"/>
        </w:rPr>
        <w:t>What will challenge my students most in this text? What supports can I provide?</w:t>
      </w:r>
    </w:p>
    <w:p w14:paraId="2C073243" w14:textId="77777777" w:rsidR="00552EF1" w:rsidRDefault="00071494" w:rsidP="00DA4C2E">
      <w:pPr>
        <w:pStyle w:val="ListParagraph"/>
        <w:numPr>
          <w:ilvl w:val="0"/>
          <w:numId w:val="6"/>
        </w:numPr>
        <w:spacing w:after="0" w:line="240" w:lineRule="auto"/>
        <w:rPr>
          <w:sz w:val="24"/>
          <w:szCs w:val="24"/>
        </w:rPr>
      </w:pPr>
      <w:r>
        <w:rPr>
          <w:sz w:val="24"/>
          <w:szCs w:val="24"/>
        </w:rPr>
        <w:t>The vocabulary will be a challenge which can be handled through restating in student-friendly terms, making charts, using maps, and doing weather experiments.</w:t>
      </w:r>
    </w:p>
    <w:p w14:paraId="2B1FF83A" w14:textId="77777777" w:rsidR="00DA4C2E" w:rsidRDefault="002E4DAB" w:rsidP="00DA4C2E">
      <w:pPr>
        <w:pStyle w:val="ListParagraph"/>
        <w:numPr>
          <w:ilvl w:val="0"/>
          <w:numId w:val="6"/>
        </w:numPr>
        <w:spacing w:after="0" w:line="240" w:lineRule="auto"/>
        <w:rPr>
          <w:sz w:val="24"/>
          <w:szCs w:val="24"/>
        </w:rPr>
      </w:pPr>
      <w:r>
        <w:rPr>
          <w:sz w:val="24"/>
          <w:szCs w:val="24"/>
        </w:rPr>
        <w:t>The information is technical, and the text is dense. The information should be presented in segments based on the type of weather being described.</w:t>
      </w:r>
    </w:p>
    <w:p w14:paraId="322AD32A" w14:textId="49AE905B" w:rsidR="002C0620" w:rsidRPr="00DA4C2E" w:rsidRDefault="002C0620" w:rsidP="00DA4C2E">
      <w:pPr>
        <w:pStyle w:val="ListParagraph"/>
        <w:numPr>
          <w:ilvl w:val="0"/>
          <w:numId w:val="6"/>
        </w:numPr>
        <w:spacing w:after="0" w:line="240" w:lineRule="auto"/>
        <w:rPr>
          <w:sz w:val="24"/>
          <w:szCs w:val="24"/>
        </w:rPr>
      </w:pPr>
      <w:r>
        <w:rPr>
          <w:sz w:val="24"/>
          <w:szCs w:val="24"/>
        </w:rPr>
        <w:t>Consistently repeating the vocabulary throughout the lessons will help students understand.  Having students create Frayer Model vocabulary charts and posting them will also help students remember the words.</w:t>
      </w:r>
    </w:p>
    <w:p w14:paraId="20327307" w14:textId="77777777" w:rsidR="00552EF1" w:rsidRPr="00006A56" w:rsidRDefault="00552EF1" w:rsidP="0075403F">
      <w:pPr>
        <w:spacing w:after="0" w:line="240" w:lineRule="auto"/>
        <w:rPr>
          <w:i/>
          <w:sz w:val="24"/>
          <w:szCs w:val="24"/>
        </w:rPr>
      </w:pPr>
      <w:r w:rsidRPr="00006A56">
        <w:rPr>
          <w:i/>
          <w:sz w:val="24"/>
          <w:szCs w:val="24"/>
        </w:rPr>
        <w:t>How will this text help my students build knowledge about the world?</w:t>
      </w:r>
    </w:p>
    <w:p w14:paraId="4A73A716" w14:textId="77777777" w:rsidR="00552EF1" w:rsidRDefault="002E4DAB" w:rsidP="00DA4C2E">
      <w:pPr>
        <w:spacing w:after="0" w:line="240" w:lineRule="auto"/>
        <w:rPr>
          <w:sz w:val="24"/>
          <w:szCs w:val="24"/>
        </w:rPr>
      </w:pPr>
      <w:r>
        <w:rPr>
          <w:sz w:val="24"/>
          <w:szCs w:val="24"/>
        </w:rPr>
        <w:t>It teaches them about storms they may encounter in a way that helps them understand the benefits of these storms.</w:t>
      </w:r>
    </w:p>
    <w:p w14:paraId="48AC4A01" w14:textId="77777777" w:rsidR="009A39BE" w:rsidRPr="009A39BE" w:rsidRDefault="00552EF1" w:rsidP="00AC577E">
      <w:pPr>
        <w:pStyle w:val="ListParagraph"/>
        <w:numPr>
          <w:ilvl w:val="0"/>
          <w:numId w:val="15"/>
        </w:numPr>
        <w:spacing w:after="0" w:line="240" w:lineRule="auto"/>
        <w:ind w:hanging="720"/>
        <w:rPr>
          <w:sz w:val="24"/>
          <w:szCs w:val="24"/>
        </w:rPr>
      </w:pPr>
      <w:r>
        <w:rPr>
          <w:b/>
          <w:sz w:val="24"/>
          <w:szCs w:val="24"/>
        </w:rPr>
        <w:lastRenderedPageBreak/>
        <w:t>Grade level</w:t>
      </w:r>
      <w:r w:rsidR="00AC577E">
        <w:rPr>
          <w:b/>
          <w:sz w:val="24"/>
          <w:szCs w:val="24"/>
        </w:rPr>
        <w:t xml:space="preserve">: </w:t>
      </w:r>
    </w:p>
    <w:p w14:paraId="54009EB6" w14:textId="02DF4E22" w:rsidR="002F519A" w:rsidRDefault="00AB5902" w:rsidP="0008591F">
      <w:pPr>
        <w:pStyle w:val="ListParagraph"/>
        <w:spacing w:after="0" w:line="240" w:lineRule="auto"/>
        <w:rPr>
          <w:rFonts w:asciiTheme="minorHAnsi" w:hAnsiTheme="minorHAnsi" w:cstheme="minorHAnsi"/>
          <w:sz w:val="24"/>
          <w:szCs w:val="24"/>
        </w:rPr>
      </w:pPr>
      <w:r>
        <w:rPr>
          <w:sz w:val="24"/>
          <w:szCs w:val="24"/>
        </w:rPr>
        <w:t xml:space="preserve">This book is suitable for teaching about storms in first grade. It can be paired with </w:t>
      </w:r>
      <w:r>
        <w:rPr>
          <w:i/>
          <w:sz w:val="24"/>
          <w:szCs w:val="24"/>
        </w:rPr>
        <w:t>Cloudy With a Chance of Meatballs.</w:t>
      </w:r>
    </w:p>
    <w:p w14:paraId="6FA43D1A" w14:textId="77777777" w:rsidR="002F519A" w:rsidRPr="002F519A" w:rsidRDefault="002F519A" w:rsidP="002F519A"/>
    <w:p w14:paraId="5A0DD879" w14:textId="77777777" w:rsidR="002F519A" w:rsidRPr="002F519A" w:rsidRDefault="002F519A" w:rsidP="002F519A"/>
    <w:p w14:paraId="2594B8CF" w14:textId="77777777" w:rsidR="002F519A" w:rsidRPr="002F519A" w:rsidRDefault="002F519A" w:rsidP="002F519A"/>
    <w:p w14:paraId="0D486AC6" w14:textId="77777777" w:rsidR="002F519A" w:rsidRPr="002F519A" w:rsidRDefault="002F519A" w:rsidP="002F519A"/>
    <w:p w14:paraId="3CFD4CDC" w14:textId="77777777" w:rsidR="002F519A" w:rsidRPr="002F519A" w:rsidRDefault="002F519A" w:rsidP="002F519A"/>
    <w:p w14:paraId="5FA68573" w14:textId="77777777" w:rsidR="002F519A" w:rsidRPr="002F519A" w:rsidRDefault="002F519A" w:rsidP="002F519A"/>
    <w:p w14:paraId="3492055E" w14:textId="77777777" w:rsidR="002F519A" w:rsidRPr="002F519A" w:rsidRDefault="002F519A" w:rsidP="002F519A"/>
    <w:p w14:paraId="4BC52FB0" w14:textId="509323FA" w:rsidR="002F519A" w:rsidRDefault="002F519A" w:rsidP="002F519A"/>
    <w:p w14:paraId="4D59D5E6" w14:textId="77777777" w:rsidR="002F519A" w:rsidRDefault="002F519A" w:rsidP="002F519A">
      <w:bookmarkStart w:id="3" w:name="_Hlk509078348"/>
    </w:p>
    <w:p w14:paraId="6A839204" w14:textId="77777777" w:rsidR="002F519A" w:rsidRDefault="002F519A" w:rsidP="002F519A"/>
    <w:p w14:paraId="3AB32903" w14:textId="77777777" w:rsidR="002F519A" w:rsidRDefault="002F519A" w:rsidP="002F519A"/>
    <w:p w14:paraId="144A878D" w14:textId="77777777" w:rsidR="002F519A" w:rsidRDefault="002F519A" w:rsidP="002F519A"/>
    <w:p w14:paraId="362C30A6" w14:textId="77777777" w:rsidR="002F519A" w:rsidRDefault="002F519A" w:rsidP="002F519A"/>
    <w:p w14:paraId="7A552892" w14:textId="77777777" w:rsidR="002F519A" w:rsidRDefault="002F519A" w:rsidP="002F519A"/>
    <w:p w14:paraId="484C8028" w14:textId="77777777" w:rsidR="002F519A" w:rsidRDefault="002F519A" w:rsidP="002F519A"/>
    <w:p w14:paraId="04F151AD" w14:textId="77777777" w:rsidR="002F519A" w:rsidRDefault="002F519A" w:rsidP="002F519A"/>
    <w:p w14:paraId="57286A08" w14:textId="77777777" w:rsidR="002F519A" w:rsidRDefault="002F519A" w:rsidP="002F519A"/>
    <w:p w14:paraId="45B35A6B" w14:textId="77777777" w:rsidR="002F519A" w:rsidRDefault="002F519A" w:rsidP="002F519A"/>
    <w:p w14:paraId="69A43D67" w14:textId="77777777" w:rsidR="002F519A" w:rsidRDefault="002F519A" w:rsidP="002F519A"/>
    <w:p w14:paraId="79FBAD8D" w14:textId="77777777" w:rsidR="002F519A" w:rsidRDefault="002F519A" w:rsidP="002F519A"/>
    <w:p w14:paraId="7EB5FBD0" w14:textId="77777777" w:rsidR="002F519A" w:rsidRDefault="002F519A" w:rsidP="002F519A"/>
    <w:p w14:paraId="7B5CAEF4" w14:textId="2BEEAED5" w:rsidR="002F519A" w:rsidRDefault="002F519A" w:rsidP="002F519A">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0" w:history="1">
        <w:r>
          <w:rPr>
            <w:rStyle w:val="Hyperlink"/>
          </w:rPr>
          <w:t>info@studentsachieve.net</w:t>
        </w:r>
      </w:hyperlink>
      <w:r w:rsidRPr="00710901">
        <w:rPr>
          <w:color w:val="1F497D"/>
        </w:rPr>
        <w:t>.</w:t>
      </w:r>
    </w:p>
    <w:bookmarkEnd w:id="3"/>
    <w:p w14:paraId="37D801F7" w14:textId="77777777" w:rsidR="00CA07EF" w:rsidRPr="002F519A" w:rsidRDefault="00CA07EF" w:rsidP="002F519A"/>
    <w:sectPr w:rsidR="00CA07EF" w:rsidRPr="002F519A" w:rsidSect="002F519A">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6C93A" w16cid:durableId="1E5A3F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93B2E" w14:textId="77777777" w:rsidR="000C67AA" w:rsidRDefault="000C67AA" w:rsidP="007C5C7E">
      <w:pPr>
        <w:spacing w:after="0" w:line="240" w:lineRule="auto"/>
      </w:pPr>
      <w:r>
        <w:separator/>
      </w:r>
    </w:p>
  </w:endnote>
  <w:endnote w:type="continuationSeparator" w:id="0">
    <w:p w14:paraId="3E9C98A0" w14:textId="77777777" w:rsidR="000C67AA" w:rsidRDefault="000C67AA" w:rsidP="007C5C7E">
      <w:pPr>
        <w:spacing w:after="0" w:line="240" w:lineRule="auto"/>
      </w:pPr>
      <w:r>
        <w:continuationSeparator/>
      </w:r>
    </w:p>
  </w:endnote>
  <w:endnote w:type="continuationNotice" w:id="1">
    <w:p w14:paraId="1BF5F592" w14:textId="77777777" w:rsidR="000C67AA" w:rsidRDefault="000C6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19471"/>
      <w:docPartObj>
        <w:docPartGallery w:val="Page Numbers (Bottom of Page)"/>
        <w:docPartUnique/>
      </w:docPartObj>
    </w:sdtPr>
    <w:sdtEndPr>
      <w:rPr>
        <w:rFonts w:ascii="Lucida Sans" w:hAnsi="Lucida Sans"/>
        <w:noProof/>
        <w:sz w:val="16"/>
        <w:szCs w:val="16"/>
      </w:rPr>
    </w:sdtEndPr>
    <w:sdtContent>
      <w:p w14:paraId="573220D5" w14:textId="0D25BFE2" w:rsidR="002F519A" w:rsidRPr="002F519A" w:rsidRDefault="002F519A">
        <w:pPr>
          <w:pStyle w:val="Footer"/>
          <w:jc w:val="right"/>
          <w:rPr>
            <w:rFonts w:ascii="Lucida Sans" w:hAnsi="Lucida Sans"/>
            <w:sz w:val="16"/>
            <w:szCs w:val="16"/>
          </w:rPr>
        </w:pPr>
        <w:r w:rsidRPr="002F519A">
          <w:rPr>
            <w:rFonts w:ascii="Lucida Sans" w:hAnsi="Lucida Sans"/>
            <w:sz w:val="16"/>
            <w:szCs w:val="16"/>
          </w:rPr>
          <w:fldChar w:fldCharType="begin"/>
        </w:r>
        <w:r w:rsidRPr="002F519A">
          <w:rPr>
            <w:rFonts w:ascii="Lucida Sans" w:hAnsi="Lucida Sans"/>
            <w:sz w:val="16"/>
            <w:szCs w:val="16"/>
          </w:rPr>
          <w:instrText xml:space="preserve"> PAGE   \* MERGEFORMAT </w:instrText>
        </w:r>
        <w:r w:rsidRPr="002F519A">
          <w:rPr>
            <w:rFonts w:ascii="Lucida Sans" w:hAnsi="Lucida Sans"/>
            <w:sz w:val="16"/>
            <w:szCs w:val="16"/>
          </w:rPr>
          <w:fldChar w:fldCharType="separate"/>
        </w:r>
        <w:r w:rsidR="007B3700">
          <w:rPr>
            <w:rFonts w:ascii="Lucida Sans" w:hAnsi="Lucida Sans"/>
            <w:noProof/>
            <w:sz w:val="16"/>
            <w:szCs w:val="16"/>
          </w:rPr>
          <w:t>2</w:t>
        </w:r>
        <w:r w:rsidRPr="002F519A">
          <w:rPr>
            <w:rFonts w:ascii="Lucida Sans" w:hAnsi="Lucida Sans"/>
            <w:noProof/>
            <w:sz w:val="16"/>
            <w:szCs w:val="16"/>
          </w:rPr>
          <w:fldChar w:fldCharType="end"/>
        </w:r>
      </w:p>
    </w:sdtContent>
  </w:sdt>
  <w:p w14:paraId="62E2043F" w14:textId="56BFDE6A" w:rsidR="007345AE" w:rsidRDefault="002F519A" w:rsidP="002F519A">
    <w:pPr>
      <w:pStyle w:val="Footer"/>
      <w:jc w:val="center"/>
    </w:pPr>
    <w:r>
      <w:rPr>
        <w:noProof/>
      </w:rPr>
      <w:drawing>
        <wp:inline distT="0" distB="0" distL="0" distR="0" wp14:anchorId="19C47981" wp14:editId="2175FA0B">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21081" w14:textId="77777777" w:rsidR="000C67AA" w:rsidRDefault="000C67AA" w:rsidP="007C5C7E">
      <w:pPr>
        <w:spacing w:after="0" w:line="240" w:lineRule="auto"/>
      </w:pPr>
      <w:r>
        <w:separator/>
      </w:r>
    </w:p>
  </w:footnote>
  <w:footnote w:type="continuationSeparator" w:id="0">
    <w:p w14:paraId="7A2E5881" w14:textId="77777777" w:rsidR="000C67AA" w:rsidRDefault="000C67AA" w:rsidP="007C5C7E">
      <w:pPr>
        <w:spacing w:after="0" w:line="240" w:lineRule="auto"/>
      </w:pPr>
      <w:r>
        <w:continuationSeparator/>
      </w:r>
    </w:p>
  </w:footnote>
  <w:footnote w:type="continuationNotice" w:id="1">
    <w:p w14:paraId="0E5A4746" w14:textId="77777777" w:rsidR="000C67AA" w:rsidRDefault="000C67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56098" w14:textId="77777777" w:rsidR="007345AE" w:rsidRDefault="007345AE" w:rsidP="000A0C7F">
    <w:pPr>
      <w:pStyle w:val="Header"/>
      <w:jc w:val="center"/>
    </w:pPr>
    <w:r>
      <w:t>Caddo Parish Schools</w:t>
    </w:r>
    <w:r>
      <w:tab/>
      <w:t xml:space="preserve">                     </w:t>
    </w:r>
    <w:r>
      <w:rPr>
        <w:i/>
      </w:rPr>
      <w:t xml:space="preserve">Wild Weather </w:t>
    </w:r>
    <w:r>
      <w:t>by Seymour Simon                            Recommended for Grade 1</w:t>
    </w:r>
  </w:p>
  <w:p w14:paraId="64676D93" w14:textId="77777777" w:rsidR="007345AE" w:rsidRDefault="00734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93389D"/>
    <w:multiLevelType w:val="hybridMultilevel"/>
    <w:tmpl w:val="431A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958C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005E3"/>
    <w:multiLevelType w:val="hybridMultilevel"/>
    <w:tmpl w:val="9CB081BC"/>
    <w:lvl w:ilvl="0" w:tplc="0B8A230A">
      <w:start w:val="2"/>
      <w:numFmt w:val="bullet"/>
      <w:lvlText w:val="-"/>
      <w:lvlJc w:val="left"/>
      <w:pPr>
        <w:ind w:left="855" w:hanging="360"/>
      </w:pPr>
      <w:rPr>
        <w:rFonts w:ascii="Calibri" w:eastAsiaTheme="minorHAnsi" w:hAnsi="Calibri"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24000"/>
    <w:multiLevelType w:val="hybridMultilevel"/>
    <w:tmpl w:val="285A6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B2DC5"/>
    <w:multiLevelType w:val="hybridMultilevel"/>
    <w:tmpl w:val="197040AE"/>
    <w:lvl w:ilvl="0" w:tplc="CA408C0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C9281C"/>
    <w:multiLevelType w:val="hybridMultilevel"/>
    <w:tmpl w:val="8D8A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5"/>
  </w:num>
  <w:num w:numId="5">
    <w:abstractNumId w:val="2"/>
  </w:num>
  <w:num w:numId="6">
    <w:abstractNumId w:val="7"/>
  </w:num>
  <w:num w:numId="7">
    <w:abstractNumId w:val="13"/>
  </w:num>
  <w:num w:numId="8">
    <w:abstractNumId w:val="0"/>
  </w:num>
  <w:num w:numId="9">
    <w:abstractNumId w:val="17"/>
  </w:num>
  <w:num w:numId="10">
    <w:abstractNumId w:val="14"/>
  </w:num>
  <w:num w:numId="11">
    <w:abstractNumId w:val="16"/>
  </w:num>
  <w:num w:numId="12">
    <w:abstractNumId w:val="3"/>
  </w:num>
  <w:num w:numId="13">
    <w:abstractNumId w:val="18"/>
  </w:num>
  <w:num w:numId="14">
    <w:abstractNumId w:val="11"/>
  </w:num>
  <w:num w:numId="15">
    <w:abstractNumId w:val="8"/>
  </w:num>
  <w:num w:numId="16">
    <w:abstractNumId w:val="10"/>
  </w:num>
  <w:num w:numId="17">
    <w:abstractNumId w:val="19"/>
  </w:num>
  <w:num w:numId="18">
    <w:abstractNumId w:val="1"/>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2C7D"/>
    <w:rsid w:val="00006A56"/>
    <w:rsid w:val="00010878"/>
    <w:rsid w:val="00010EBE"/>
    <w:rsid w:val="00014E54"/>
    <w:rsid w:val="000161BD"/>
    <w:rsid w:val="00023430"/>
    <w:rsid w:val="00026D6A"/>
    <w:rsid w:val="00033E7A"/>
    <w:rsid w:val="0003628C"/>
    <w:rsid w:val="00036E68"/>
    <w:rsid w:val="000410B4"/>
    <w:rsid w:val="0004592A"/>
    <w:rsid w:val="000601D8"/>
    <w:rsid w:val="000629C6"/>
    <w:rsid w:val="00063673"/>
    <w:rsid w:val="00070277"/>
    <w:rsid w:val="00071494"/>
    <w:rsid w:val="0007569E"/>
    <w:rsid w:val="000758A7"/>
    <w:rsid w:val="00080219"/>
    <w:rsid w:val="00081A99"/>
    <w:rsid w:val="00083E2C"/>
    <w:rsid w:val="0008591F"/>
    <w:rsid w:val="00093A75"/>
    <w:rsid w:val="00097A95"/>
    <w:rsid w:val="000A0C7F"/>
    <w:rsid w:val="000A45A4"/>
    <w:rsid w:val="000A4F1A"/>
    <w:rsid w:val="000B21CE"/>
    <w:rsid w:val="000B5786"/>
    <w:rsid w:val="000C1F21"/>
    <w:rsid w:val="000C6051"/>
    <w:rsid w:val="000C67AA"/>
    <w:rsid w:val="000D2E61"/>
    <w:rsid w:val="000F46B7"/>
    <w:rsid w:val="000F58E6"/>
    <w:rsid w:val="00101696"/>
    <w:rsid w:val="001034D9"/>
    <w:rsid w:val="00103B6B"/>
    <w:rsid w:val="00103D79"/>
    <w:rsid w:val="00110555"/>
    <w:rsid w:val="00110DC7"/>
    <w:rsid w:val="00112A40"/>
    <w:rsid w:val="00112E3F"/>
    <w:rsid w:val="00134824"/>
    <w:rsid w:val="00135757"/>
    <w:rsid w:val="00144A4B"/>
    <w:rsid w:val="00145DB2"/>
    <w:rsid w:val="001476EF"/>
    <w:rsid w:val="00153A58"/>
    <w:rsid w:val="001541EC"/>
    <w:rsid w:val="00163693"/>
    <w:rsid w:val="00172736"/>
    <w:rsid w:val="00174578"/>
    <w:rsid w:val="00177848"/>
    <w:rsid w:val="00183610"/>
    <w:rsid w:val="00185DA0"/>
    <w:rsid w:val="001862BD"/>
    <w:rsid w:val="0018635B"/>
    <w:rsid w:val="00190CBA"/>
    <w:rsid w:val="00193EB0"/>
    <w:rsid w:val="001C0CAB"/>
    <w:rsid w:val="001C1D02"/>
    <w:rsid w:val="001C7D7D"/>
    <w:rsid w:val="001D68B1"/>
    <w:rsid w:val="001E2923"/>
    <w:rsid w:val="001E3145"/>
    <w:rsid w:val="001F1840"/>
    <w:rsid w:val="001F7F02"/>
    <w:rsid w:val="00206279"/>
    <w:rsid w:val="002231CF"/>
    <w:rsid w:val="002269C7"/>
    <w:rsid w:val="00227B4F"/>
    <w:rsid w:val="0023520E"/>
    <w:rsid w:val="00243233"/>
    <w:rsid w:val="00247713"/>
    <w:rsid w:val="00251DCF"/>
    <w:rsid w:val="00255209"/>
    <w:rsid w:val="002578CF"/>
    <w:rsid w:val="00263399"/>
    <w:rsid w:val="0026363B"/>
    <w:rsid w:val="00267652"/>
    <w:rsid w:val="00275CA3"/>
    <w:rsid w:val="00284A7B"/>
    <w:rsid w:val="00286F6B"/>
    <w:rsid w:val="00293076"/>
    <w:rsid w:val="0029551D"/>
    <w:rsid w:val="0029715F"/>
    <w:rsid w:val="00297B85"/>
    <w:rsid w:val="002B4002"/>
    <w:rsid w:val="002B4552"/>
    <w:rsid w:val="002B6D2F"/>
    <w:rsid w:val="002C0620"/>
    <w:rsid w:val="002C3E60"/>
    <w:rsid w:val="002C77A8"/>
    <w:rsid w:val="002E06F2"/>
    <w:rsid w:val="002E2972"/>
    <w:rsid w:val="002E4DAB"/>
    <w:rsid w:val="002F1E61"/>
    <w:rsid w:val="002F2DE8"/>
    <w:rsid w:val="002F4D99"/>
    <w:rsid w:val="002F519A"/>
    <w:rsid w:val="002F6E5E"/>
    <w:rsid w:val="003011C6"/>
    <w:rsid w:val="00302A52"/>
    <w:rsid w:val="00303A1B"/>
    <w:rsid w:val="00313C59"/>
    <w:rsid w:val="00317539"/>
    <w:rsid w:val="00320A5A"/>
    <w:rsid w:val="003220EB"/>
    <w:rsid w:val="00322168"/>
    <w:rsid w:val="003238EE"/>
    <w:rsid w:val="00326223"/>
    <w:rsid w:val="003317AB"/>
    <w:rsid w:val="003324F0"/>
    <w:rsid w:val="0033568A"/>
    <w:rsid w:val="00341DF0"/>
    <w:rsid w:val="003462B4"/>
    <w:rsid w:val="00357D5B"/>
    <w:rsid w:val="00361B14"/>
    <w:rsid w:val="003625A9"/>
    <w:rsid w:val="00373B60"/>
    <w:rsid w:val="00373D1D"/>
    <w:rsid w:val="00382434"/>
    <w:rsid w:val="003965FA"/>
    <w:rsid w:val="003A0823"/>
    <w:rsid w:val="003A7F79"/>
    <w:rsid w:val="003C1ABD"/>
    <w:rsid w:val="003C4B0D"/>
    <w:rsid w:val="003C7B7B"/>
    <w:rsid w:val="003D4B68"/>
    <w:rsid w:val="003E0AAA"/>
    <w:rsid w:val="003F4F71"/>
    <w:rsid w:val="00402B6A"/>
    <w:rsid w:val="00403B9B"/>
    <w:rsid w:val="00404EC3"/>
    <w:rsid w:val="0041303A"/>
    <w:rsid w:val="0043029A"/>
    <w:rsid w:val="00433701"/>
    <w:rsid w:val="00434292"/>
    <w:rsid w:val="00441F90"/>
    <w:rsid w:val="00442C4A"/>
    <w:rsid w:val="00456384"/>
    <w:rsid w:val="00457D5F"/>
    <w:rsid w:val="0046267E"/>
    <w:rsid w:val="004661F5"/>
    <w:rsid w:val="00483F40"/>
    <w:rsid w:val="00493E7E"/>
    <w:rsid w:val="004A0642"/>
    <w:rsid w:val="004A2EE4"/>
    <w:rsid w:val="004A47B4"/>
    <w:rsid w:val="004B2372"/>
    <w:rsid w:val="004C064A"/>
    <w:rsid w:val="004C328D"/>
    <w:rsid w:val="004C437F"/>
    <w:rsid w:val="004C493C"/>
    <w:rsid w:val="004D3BFD"/>
    <w:rsid w:val="004D7355"/>
    <w:rsid w:val="004E6A5C"/>
    <w:rsid w:val="005036A4"/>
    <w:rsid w:val="00511F20"/>
    <w:rsid w:val="00513826"/>
    <w:rsid w:val="005209E0"/>
    <w:rsid w:val="005222B3"/>
    <w:rsid w:val="0053207D"/>
    <w:rsid w:val="00540724"/>
    <w:rsid w:val="005424F8"/>
    <w:rsid w:val="00545861"/>
    <w:rsid w:val="005464AA"/>
    <w:rsid w:val="00551164"/>
    <w:rsid w:val="00552EF1"/>
    <w:rsid w:val="00557D31"/>
    <w:rsid w:val="0056584A"/>
    <w:rsid w:val="0056782B"/>
    <w:rsid w:val="0057360F"/>
    <w:rsid w:val="005818BC"/>
    <w:rsid w:val="00582288"/>
    <w:rsid w:val="005825A3"/>
    <w:rsid w:val="0058463C"/>
    <w:rsid w:val="00585417"/>
    <w:rsid w:val="0059136E"/>
    <w:rsid w:val="00592164"/>
    <w:rsid w:val="00595C59"/>
    <w:rsid w:val="00595E98"/>
    <w:rsid w:val="005A6AC1"/>
    <w:rsid w:val="005B1084"/>
    <w:rsid w:val="005B6C42"/>
    <w:rsid w:val="005C19DF"/>
    <w:rsid w:val="005C7DCD"/>
    <w:rsid w:val="005E60F4"/>
    <w:rsid w:val="005F33E9"/>
    <w:rsid w:val="005F445E"/>
    <w:rsid w:val="005F6F91"/>
    <w:rsid w:val="00607349"/>
    <w:rsid w:val="00621F1C"/>
    <w:rsid w:val="0062710B"/>
    <w:rsid w:val="0064549C"/>
    <w:rsid w:val="00653B63"/>
    <w:rsid w:val="00661BAD"/>
    <w:rsid w:val="00667286"/>
    <w:rsid w:val="00675254"/>
    <w:rsid w:val="006819B4"/>
    <w:rsid w:val="006927BE"/>
    <w:rsid w:val="00697E27"/>
    <w:rsid w:val="006A0D76"/>
    <w:rsid w:val="006A7630"/>
    <w:rsid w:val="006B0EFD"/>
    <w:rsid w:val="006B4055"/>
    <w:rsid w:val="006C57EC"/>
    <w:rsid w:val="006D2D5D"/>
    <w:rsid w:val="006E19E0"/>
    <w:rsid w:val="006E60E1"/>
    <w:rsid w:val="006F03E1"/>
    <w:rsid w:val="006F092E"/>
    <w:rsid w:val="00703719"/>
    <w:rsid w:val="00711F4B"/>
    <w:rsid w:val="00714F27"/>
    <w:rsid w:val="0071580F"/>
    <w:rsid w:val="0071645D"/>
    <w:rsid w:val="00723A87"/>
    <w:rsid w:val="00730573"/>
    <w:rsid w:val="00730B92"/>
    <w:rsid w:val="00733E90"/>
    <w:rsid w:val="007345AE"/>
    <w:rsid w:val="00734DA2"/>
    <w:rsid w:val="0074233A"/>
    <w:rsid w:val="007441F3"/>
    <w:rsid w:val="007523F8"/>
    <w:rsid w:val="0075403F"/>
    <w:rsid w:val="0076329D"/>
    <w:rsid w:val="00765AE9"/>
    <w:rsid w:val="00774369"/>
    <w:rsid w:val="00774CEC"/>
    <w:rsid w:val="00780F7E"/>
    <w:rsid w:val="00785F98"/>
    <w:rsid w:val="00792910"/>
    <w:rsid w:val="007929BC"/>
    <w:rsid w:val="00792B6D"/>
    <w:rsid w:val="007A1465"/>
    <w:rsid w:val="007B316D"/>
    <w:rsid w:val="007B3700"/>
    <w:rsid w:val="007B449E"/>
    <w:rsid w:val="007B4C2D"/>
    <w:rsid w:val="007B7792"/>
    <w:rsid w:val="007C1EF1"/>
    <w:rsid w:val="007C2CF3"/>
    <w:rsid w:val="007C5C7E"/>
    <w:rsid w:val="007D4392"/>
    <w:rsid w:val="007E7540"/>
    <w:rsid w:val="007F0110"/>
    <w:rsid w:val="007F599E"/>
    <w:rsid w:val="00801D86"/>
    <w:rsid w:val="008101BC"/>
    <w:rsid w:val="00813997"/>
    <w:rsid w:val="00816EE6"/>
    <w:rsid w:val="0081705F"/>
    <w:rsid w:val="0082475F"/>
    <w:rsid w:val="00832B07"/>
    <w:rsid w:val="00841C15"/>
    <w:rsid w:val="008437BA"/>
    <w:rsid w:val="00850D22"/>
    <w:rsid w:val="008517EB"/>
    <w:rsid w:val="0085224F"/>
    <w:rsid w:val="0085291B"/>
    <w:rsid w:val="00853C1C"/>
    <w:rsid w:val="0085524D"/>
    <w:rsid w:val="00861698"/>
    <w:rsid w:val="00871C2B"/>
    <w:rsid w:val="00874305"/>
    <w:rsid w:val="00877C64"/>
    <w:rsid w:val="00886DE9"/>
    <w:rsid w:val="00887C2B"/>
    <w:rsid w:val="008915DB"/>
    <w:rsid w:val="00893030"/>
    <w:rsid w:val="00894044"/>
    <w:rsid w:val="008A3ED3"/>
    <w:rsid w:val="008A4753"/>
    <w:rsid w:val="008A4A9E"/>
    <w:rsid w:val="008B07B1"/>
    <w:rsid w:val="008B71CC"/>
    <w:rsid w:val="008C0EB8"/>
    <w:rsid w:val="008C1304"/>
    <w:rsid w:val="008D099C"/>
    <w:rsid w:val="008D142B"/>
    <w:rsid w:val="008D205C"/>
    <w:rsid w:val="008D30C9"/>
    <w:rsid w:val="008E2FB2"/>
    <w:rsid w:val="0090224E"/>
    <w:rsid w:val="00904282"/>
    <w:rsid w:val="00905243"/>
    <w:rsid w:val="00913BB0"/>
    <w:rsid w:val="00915D6C"/>
    <w:rsid w:val="00922685"/>
    <w:rsid w:val="009265B7"/>
    <w:rsid w:val="0093038E"/>
    <w:rsid w:val="0093474C"/>
    <w:rsid w:val="00937CD6"/>
    <w:rsid w:val="00940156"/>
    <w:rsid w:val="00940789"/>
    <w:rsid w:val="00943A09"/>
    <w:rsid w:val="0095234C"/>
    <w:rsid w:val="00953B3D"/>
    <w:rsid w:val="00953CF4"/>
    <w:rsid w:val="00954B67"/>
    <w:rsid w:val="00956C57"/>
    <w:rsid w:val="00971A50"/>
    <w:rsid w:val="00973A5B"/>
    <w:rsid w:val="00974AEE"/>
    <w:rsid w:val="0098118A"/>
    <w:rsid w:val="00986747"/>
    <w:rsid w:val="009922BA"/>
    <w:rsid w:val="009A3830"/>
    <w:rsid w:val="009A39BE"/>
    <w:rsid w:val="009A5C5D"/>
    <w:rsid w:val="009B08A6"/>
    <w:rsid w:val="009B2F14"/>
    <w:rsid w:val="009B49F5"/>
    <w:rsid w:val="009C3FFD"/>
    <w:rsid w:val="009C4D8E"/>
    <w:rsid w:val="009D602B"/>
    <w:rsid w:val="009E0473"/>
    <w:rsid w:val="009E6E94"/>
    <w:rsid w:val="009F0364"/>
    <w:rsid w:val="009F427C"/>
    <w:rsid w:val="009F4D33"/>
    <w:rsid w:val="00A01A67"/>
    <w:rsid w:val="00A23EA0"/>
    <w:rsid w:val="00A32132"/>
    <w:rsid w:val="00A33631"/>
    <w:rsid w:val="00A35396"/>
    <w:rsid w:val="00A36148"/>
    <w:rsid w:val="00A41D83"/>
    <w:rsid w:val="00A4516C"/>
    <w:rsid w:val="00A540B4"/>
    <w:rsid w:val="00A55361"/>
    <w:rsid w:val="00A64251"/>
    <w:rsid w:val="00A65350"/>
    <w:rsid w:val="00A7045F"/>
    <w:rsid w:val="00A74BCC"/>
    <w:rsid w:val="00A803B0"/>
    <w:rsid w:val="00A80843"/>
    <w:rsid w:val="00A81AB5"/>
    <w:rsid w:val="00A8318F"/>
    <w:rsid w:val="00AA09EA"/>
    <w:rsid w:val="00AA139C"/>
    <w:rsid w:val="00AA210B"/>
    <w:rsid w:val="00AA66AE"/>
    <w:rsid w:val="00AB5902"/>
    <w:rsid w:val="00AC0831"/>
    <w:rsid w:val="00AC1234"/>
    <w:rsid w:val="00AC350E"/>
    <w:rsid w:val="00AC577E"/>
    <w:rsid w:val="00AC67AC"/>
    <w:rsid w:val="00AD00CC"/>
    <w:rsid w:val="00AD0170"/>
    <w:rsid w:val="00AD155A"/>
    <w:rsid w:val="00AD4FBB"/>
    <w:rsid w:val="00AE14A2"/>
    <w:rsid w:val="00AE187D"/>
    <w:rsid w:val="00AE4FAA"/>
    <w:rsid w:val="00AE51F0"/>
    <w:rsid w:val="00AF6459"/>
    <w:rsid w:val="00AF691E"/>
    <w:rsid w:val="00AF7E97"/>
    <w:rsid w:val="00B0000C"/>
    <w:rsid w:val="00B00CD0"/>
    <w:rsid w:val="00B02726"/>
    <w:rsid w:val="00B13FBF"/>
    <w:rsid w:val="00B1747C"/>
    <w:rsid w:val="00B40A70"/>
    <w:rsid w:val="00B4407E"/>
    <w:rsid w:val="00B44D3C"/>
    <w:rsid w:val="00B46BAB"/>
    <w:rsid w:val="00B474EF"/>
    <w:rsid w:val="00B53665"/>
    <w:rsid w:val="00B57070"/>
    <w:rsid w:val="00B64C91"/>
    <w:rsid w:val="00B809F3"/>
    <w:rsid w:val="00B847AE"/>
    <w:rsid w:val="00B90CC8"/>
    <w:rsid w:val="00B91E29"/>
    <w:rsid w:val="00B9763E"/>
    <w:rsid w:val="00BB407B"/>
    <w:rsid w:val="00BB626D"/>
    <w:rsid w:val="00BC425E"/>
    <w:rsid w:val="00BC6358"/>
    <w:rsid w:val="00BD2575"/>
    <w:rsid w:val="00BD75D2"/>
    <w:rsid w:val="00BD7BD2"/>
    <w:rsid w:val="00BE162C"/>
    <w:rsid w:val="00BE300C"/>
    <w:rsid w:val="00BE52E5"/>
    <w:rsid w:val="00BE64AB"/>
    <w:rsid w:val="00BE744E"/>
    <w:rsid w:val="00BF2F96"/>
    <w:rsid w:val="00C0525C"/>
    <w:rsid w:val="00C14B86"/>
    <w:rsid w:val="00C166F9"/>
    <w:rsid w:val="00C258FD"/>
    <w:rsid w:val="00C27BBC"/>
    <w:rsid w:val="00C33400"/>
    <w:rsid w:val="00C45A6E"/>
    <w:rsid w:val="00C50942"/>
    <w:rsid w:val="00C6107E"/>
    <w:rsid w:val="00C62ECC"/>
    <w:rsid w:val="00C67BC6"/>
    <w:rsid w:val="00C67FF4"/>
    <w:rsid w:val="00C75F0E"/>
    <w:rsid w:val="00C80066"/>
    <w:rsid w:val="00C86849"/>
    <w:rsid w:val="00C869B8"/>
    <w:rsid w:val="00C93290"/>
    <w:rsid w:val="00C93AE0"/>
    <w:rsid w:val="00CA07EF"/>
    <w:rsid w:val="00CA218E"/>
    <w:rsid w:val="00CA33CE"/>
    <w:rsid w:val="00CB5C89"/>
    <w:rsid w:val="00CC3781"/>
    <w:rsid w:val="00CC51A2"/>
    <w:rsid w:val="00CD2949"/>
    <w:rsid w:val="00CD3C10"/>
    <w:rsid w:val="00CD4D12"/>
    <w:rsid w:val="00CD6B7F"/>
    <w:rsid w:val="00CF3DCC"/>
    <w:rsid w:val="00CF4BFA"/>
    <w:rsid w:val="00D021EA"/>
    <w:rsid w:val="00D06B42"/>
    <w:rsid w:val="00D079D7"/>
    <w:rsid w:val="00D07D82"/>
    <w:rsid w:val="00D10799"/>
    <w:rsid w:val="00D10EC8"/>
    <w:rsid w:val="00D12945"/>
    <w:rsid w:val="00D12F4A"/>
    <w:rsid w:val="00D140AD"/>
    <w:rsid w:val="00D202BA"/>
    <w:rsid w:val="00D230E3"/>
    <w:rsid w:val="00D26EA7"/>
    <w:rsid w:val="00D4255D"/>
    <w:rsid w:val="00D45349"/>
    <w:rsid w:val="00D453C1"/>
    <w:rsid w:val="00D47BA0"/>
    <w:rsid w:val="00D50B26"/>
    <w:rsid w:val="00D5698F"/>
    <w:rsid w:val="00D64198"/>
    <w:rsid w:val="00D71BA7"/>
    <w:rsid w:val="00D82B1D"/>
    <w:rsid w:val="00D9371E"/>
    <w:rsid w:val="00D96F8F"/>
    <w:rsid w:val="00DA4C2E"/>
    <w:rsid w:val="00DA55BE"/>
    <w:rsid w:val="00DA6AE5"/>
    <w:rsid w:val="00DA7D6A"/>
    <w:rsid w:val="00DB308F"/>
    <w:rsid w:val="00DB567C"/>
    <w:rsid w:val="00DC224C"/>
    <w:rsid w:val="00DC4F7E"/>
    <w:rsid w:val="00DD1885"/>
    <w:rsid w:val="00DD3678"/>
    <w:rsid w:val="00DE37B3"/>
    <w:rsid w:val="00DE3D25"/>
    <w:rsid w:val="00DE7285"/>
    <w:rsid w:val="00DF7A89"/>
    <w:rsid w:val="00E135D8"/>
    <w:rsid w:val="00E22959"/>
    <w:rsid w:val="00E24739"/>
    <w:rsid w:val="00E27BFC"/>
    <w:rsid w:val="00E27CD2"/>
    <w:rsid w:val="00E30A2E"/>
    <w:rsid w:val="00E40674"/>
    <w:rsid w:val="00E447D2"/>
    <w:rsid w:val="00E44C8B"/>
    <w:rsid w:val="00E44CC7"/>
    <w:rsid w:val="00E5197C"/>
    <w:rsid w:val="00E5754A"/>
    <w:rsid w:val="00E61204"/>
    <w:rsid w:val="00E62F83"/>
    <w:rsid w:val="00E652DA"/>
    <w:rsid w:val="00E7112C"/>
    <w:rsid w:val="00E817BB"/>
    <w:rsid w:val="00E82919"/>
    <w:rsid w:val="00E91E02"/>
    <w:rsid w:val="00EA3A01"/>
    <w:rsid w:val="00EB0E06"/>
    <w:rsid w:val="00EB4332"/>
    <w:rsid w:val="00EB54C1"/>
    <w:rsid w:val="00EC0466"/>
    <w:rsid w:val="00EC0544"/>
    <w:rsid w:val="00EC5BA5"/>
    <w:rsid w:val="00ED5847"/>
    <w:rsid w:val="00EE26F7"/>
    <w:rsid w:val="00EE6CD1"/>
    <w:rsid w:val="00EE74AA"/>
    <w:rsid w:val="00EF2454"/>
    <w:rsid w:val="00EF7707"/>
    <w:rsid w:val="00F0591A"/>
    <w:rsid w:val="00F12AEB"/>
    <w:rsid w:val="00F15A35"/>
    <w:rsid w:val="00F237BE"/>
    <w:rsid w:val="00F37E68"/>
    <w:rsid w:val="00F46ECF"/>
    <w:rsid w:val="00F53905"/>
    <w:rsid w:val="00F60B53"/>
    <w:rsid w:val="00F61110"/>
    <w:rsid w:val="00F61338"/>
    <w:rsid w:val="00F67FA3"/>
    <w:rsid w:val="00F72774"/>
    <w:rsid w:val="00F747BA"/>
    <w:rsid w:val="00F75D08"/>
    <w:rsid w:val="00F769F9"/>
    <w:rsid w:val="00F8197E"/>
    <w:rsid w:val="00F81AE0"/>
    <w:rsid w:val="00F866E8"/>
    <w:rsid w:val="00F87EC0"/>
    <w:rsid w:val="00F93D68"/>
    <w:rsid w:val="00F94157"/>
    <w:rsid w:val="00F9689F"/>
    <w:rsid w:val="00F975B9"/>
    <w:rsid w:val="00FA3194"/>
    <w:rsid w:val="00FA56C7"/>
    <w:rsid w:val="00FB063C"/>
    <w:rsid w:val="00FB0D42"/>
    <w:rsid w:val="00FB2380"/>
    <w:rsid w:val="00FB4A88"/>
    <w:rsid w:val="00FC0021"/>
    <w:rsid w:val="00FC138E"/>
    <w:rsid w:val="00FC7D9A"/>
    <w:rsid w:val="00FD20BA"/>
    <w:rsid w:val="00FD295E"/>
    <w:rsid w:val="00FD33F8"/>
    <w:rsid w:val="00FD39D6"/>
    <w:rsid w:val="00FD721E"/>
    <w:rsid w:val="00FE59E5"/>
    <w:rsid w:val="00FE62F9"/>
    <w:rsid w:val="00FE6782"/>
    <w:rsid w:val="00FF2B13"/>
    <w:rsid w:val="00FF418D"/>
    <w:rsid w:val="00FF51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D5A56"/>
  <w15:docId w15:val="{66F11B6A-40BD-4627-8329-A0C28409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396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7306">
      <w:bodyDiv w:val="1"/>
      <w:marLeft w:val="0"/>
      <w:marRight w:val="0"/>
      <w:marTop w:val="0"/>
      <w:marBottom w:val="0"/>
      <w:divBdr>
        <w:top w:val="none" w:sz="0" w:space="0" w:color="auto"/>
        <w:left w:val="none" w:sz="0" w:space="0" w:color="auto"/>
        <w:bottom w:val="none" w:sz="0" w:space="0" w:color="auto"/>
        <w:right w:val="none" w:sz="0" w:space="0" w:color="auto"/>
      </w:divBdr>
    </w:div>
    <w:div w:id="120803993">
      <w:bodyDiv w:val="1"/>
      <w:marLeft w:val="0"/>
      <w:marRight w:val="0"/>
      <w:marTop w:val="0"/>
      <w:marBottom w:val="0"/>
      <w:divBdr>
        <w:top w:val="none" w:sz="0" w:space="0" w:color="auto"/>
        <w:left w:val="none" w:sz="0" w:space="0" w:color="auto"/>
        <w:bottom w:val="none" w:sz="0" w:space="0" w:color="auto"/>
        <w:right w:val="none" w:sz="0" w:space="0" w:color="auto"/>
      </w:divBdr>
    </w:div>
    <w:div w:id="438764678">
      <w:bodyDiv w:val="1"/>
      <w:marLeft w:val="0"/>
      <w:marRight w:val="0"/>
      <w:marTop w:val="0"/>
      <w:marBottom w:val="0"/>
      <w:divBdr>
        <w:top w:val="none" w:sz="0" w:space="0" w:color="auto"/>
        <w:left w:val="none" w:sz="0" w:space="0" w:color="auto"/>
        <w:bottom w:val="none" w:sz="0" w:space="0" w:color="auto"/>
        <w:right w:val="none" w:sz="0" w:space="0" w:color="auto"/>
      </w:divBdr>
    </w:div>
    <w:div w:id="494495188">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262707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90850917">
      <w:bodyDiv w:val="1"/>
      <w:marLeft w:val="0"/>
      <w:marRight w:val="0"/>
      <w:marTop w:val="0"/>
      <w:marBottom w:val="0"/>
      <w:divBdr>
        <w:top w:val="none" w:sz="0" w:space="0" w:color="auto"/>
        <w:left w:val="none" w:sz="0" w:space="0" w:color="auto"/>
        <w:bottom w:val="none" w:sz="0" w:space="0" w:color="auto"/>
        <w:right w:val="none" w:sz="0" w:space="0" w:color="auto"/>
      </w:divBdr>
    </w:div>
    <w:div w:id="982854479">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3931130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70378684">
      <w:bodyDiv w:val="1"/>
      <w:marLeft w:val="0"/>
      <w:marRight w:val="0"/>
      <w:marTop w:val="0"/>
      <w:marBottom w:val="0"/>
      <w:divBdr>
        <w:top w:val="none" w:sz="0" w:space="0" w:color="auto"/>
        <w:left w:val="none" w:sz="0" w:space="0" w:color="auto"/>
        <w:bottom w:val="none" w:sz="0" w:space="0" w:color="auto"/>
        <w:right w:val="none" w:sz="0" w:space="0" w:color="auto"/>
      </w:divBdr>
    </w:div>
    <w:div w:id="18109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LNYdZqLLLyQ" TargetMode="External"/><Relationship Id="rId18" Type="http://schemas.openxmlformats.org/officeDocument/2006/relationships/hyperlink" Target="http://www.lexile.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uw-ts4Tvcs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deo.nationalgeographic.com/video/environment/environment-natural-disasters/tornadoes/tornadoes-101/" TargetMode="External"/><Relationship Id="rId5" Type="http://schemas.openxmlformats.org/officeDocument/2006/relationships/settings" Target="settings.xml"/><Relationship Id="rId15" Type="http://schemas.openxmlformats.org/officeDocument/2006/relationships/hyperlink" Target="http://www.weatherwhizkids.com" TargetMode="External"/><Relationship Id="rId23" Type="http://schemas.microsoft.com/office/2016/09/relationships/commentsIds" Target="commentsIds.xml"/><Relationship Id="rId10" Type="http://schemas.openxmlformats.org/officeDocument/2006/relationships/hyperlink" Target="http://www.weatherwhizkids.com/weather-experiments.htm" TargetMode="External"/><Relationship Id="rId19" Type="http://schemas.openxmlformats.org/officeDocument/2006/relationships/hyperlink" Target="http://www.achievethecore.org/content/upload/Companion_to_Qualitative_Scale_Features_Explained.pdf"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www.weatherwhizkid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C705-5D12-44C6-BDF6-745AEFB7E170}">
  <ds:schemaRefs>
    <ds:schemaRef ds:uri="http://schemas.openxmlformats.org/officeDocument/2006/bibliography"/>
  </ds:schemaRefs>
</ds:datastoreItem>
</file>

<file path=customXml/itemProps2.xml><?xml version="1.0" encoding="utf-8"?>
<ds:datastoreItem xmlns:ds="http://schemas.openxmlformats.org/officeDocument/2006/customXml" ds:itemID="{ECAF8B27-C032-4E42-BD28-A896A205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 CAROLYN</dc:creator>
  <cp:lastModifiedBy>Stacy Wetcher</cp:lastModifiedBy>
  <cp:revision>4</cp:revision>
  <cp:lastPrinted>2014-04-04T15:35:00Z</cp:lastPrinted>
  <dcterms:created xsi:type="dcterms:W3CDTF">2018-03-19T17:54:00Z</dcterms:created>
  <dcterms:modified xsi:type="dcterms:W3CDTF">2018-03-21T20:37:00Z</dcterms:modified>
</cp:coreProperties>
</file>