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FD814" w14:textId="77777777" w:rsidR="0057360F" w:rsidRPr="000E0D31" w:rsidRDefault="00177848" w:rsidP="00D0033F">
      <w:pPr>
        <w:spacing w:after="0" w:line="360" w:lineRule="auto"/>
        <w:contextualSpacing/>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564C74">
        <w:rPr>
          <w:rFonts w:asciiTheme="minorHAnsi" w:hAnsiTheme="minorHAnsi" w:cstheme="minorHAnsi"/>
          <w:sz w:val="32"/>
          <w:szCs w:val="32"/>
        </w:rPr>
        <w:t xml:space="preserve"> </w:t>
      </w:r>
      <w:r w:rsidR="00564C74" w:rsidRPr="00D0033F">
        <w:rPr>
          <w:rFonts w:asciiTheme="minorHAnsi" w:hAnsiTheme="minorHAnsi" w:cstheme="minorHAnsi"/>
          <w:i/>
          <w:sz w:val="32"/>
          <w:szCs w:val="32"/>
        </w:rPr>
        <w:t>Rocks in His Head</w:t>
      </w:r>
      <w:r w:rsidR="00564C74" w:rsidRPr="00D0033F">
        <w:rPr>
          <w:rFonts w:asciiTheme="minorHAnsi" w:hAnsiTheme="minorHAnsi" w:cstheme="minorHAnsi"/>
          <w:sz w:val="32"/>
          <w:szCs w:val="32"/>
        </w:rPr>
        <w:t xml:space="preserve"> by Carol Otis Hurst</w:t>
      </w:r>
    </w:p>
    <w:p w14:paraId="7E713C45" w14:textId="77777777" w:rsidR="00247713" w:rsidRPr="00457D5F" w:rsidRDefault="0093038E" w:rsidP="00D0033F">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564C74">
        <w:rPr>
          <w:rFonts w:asciiTheme="minorHAnsi" w:hAnsiTheme="minorHAnsi" w:cstheme="minorHAnsi"/>
          <w:sz w:val="32"/>
          <w:szCs w:val="32"/>
          <w:u w:val="single"/>
        </w:rPr>
        <w:t>:</w:t>
      </w:r>
      <w:r w:rsidR="001F1840">
        <w:rPr>
          <w:rFonts w:asciiTheme="minorHAnsi" w:hAnsiTheme="minorHAnsi" w:cstheme="minorHAnsi"/>
          <w:sz w:val="32"/>
          <w:szCs w:val="32"/>
        </w:rPr>
        <w:tab/>
      </w:r>
      <w:r w:rsidR="007624DB">
        <w:rPr>
          <w:rFonts w:asciiTheme="minorHAnsi" w:hAnsiTheme="minorHAnsi"/>
          <w:sz w:val="32"/>
        </w:rPr>
        <w:t xml:space="preserve">5 </w:t>
      </w:r>
      <w:r w:rsidR="007624DB">
        <w:rPr>
          <w:rFonts w:asciiTheme="minorHAnsi" w:hAnsiTheme="minorHAnsi" w:cstheme="minorHAnsi"/>
          <w:sz w:val="32"/>
          <w:szCs w:val="32"/>
        </w:rPr>
        <w:t xml:space="preserve">Days   </w:t>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Recommendation:</w:t>
      </w:r>
      <w:r w:rsidR="009A5C5D" w:rsidRPr="00457D5F">
        <w:rPr>
          <w:rFonts w:asciiTheme="minorHAnsi" w:hAnsiTheme="minorHAnsi" w:cstheme="minorHAnsi"/>
          <w:sz w:val="24"/>
          <w:szCs w:val="24"/>
        </w:rPr>
        <w:t xml:space="preserve">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DC6B4C">
        <w:rPr>
          <w:rFonts w:asciiTheme="minorHAnsi" w:hAnsiTheme="minorHAnsi" w:cstheme="minorHAnsi"/>
          <w:sz w:val="24"/>
          <w:szCs w:val="24"/>
        </w:rPr>
        <w:t>3</w:t>
      </w:r>
      <w:r w:rsidR="005818BC" w:rsidRPr="00457D5F">
        <w:rPr>
          <w:rFonts w:asciiTheme="minorHAnsi" w:hAnsiTheme="minorHAnsi" w:cstheme="minorHAnsi"/>
          <w:sz w:val="24"/>
          <w:szCs w:val="24"/>
        </w:rPr>
        <w:t>0</w:t>
      </w:r>
      <w:r w:rsidR="00B474EF" w:rsidRPr="00457D5F">
        <w:rPr>
          <w:rFonts w:asciiTheme="minorHAnsi" w:hAnsiTheme="minorHAnsi" w:cstheme="minorHAnsi"/>
          <w:sz w:val="24"/>
          <w:szCs w:val="24"/>
        </w:rPr>
        <w:t xml:space="preserve"> minutes per day)</w:t>
      </w:r>
    </w:p>
    <w:p w14:paraId="0F5C2C79" w14:textId="766103F8" w:rsidR="0064182F" w:rsidRPr="00D0033F" w:rsidRDefault="001F1840" w:rsidP="00D0033F">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D0033F">
        <w:rPr>
          <w:rFonts w:asciiTheme="minorHAnsi" w:hAnsiTheme="minorHAnsi" w:cstheme="minorHAnsi"/>
          <w:sz w:val="32"/>
          <w:szCs w:val="32"/>
          <w:u w:val="single"/>
        </w:rPr>
        <w:t>:</w:t>
      </w:r>
      <w:r w:rsidR="00D0033F">
        <w:rPr>
          <w:rFonts w:asciiTheme="minorHAnsi" w:hAnsiTheme="minorHAnsi" w:cstheme="minorHAnsi"/>
          <w:sz w:val="32"/>
          <w:szCs w:val="32"/>
        </w:rPr>
        <w:t xml:space="preserve"> </w:t>
      </w:r>
      <w:r w:rsidR="00CF7CCE">
        <w:rPr>
          <w:rFonts w:asciiTheme="minorHAnsi" w:hAnsiTheme="minorHAnsi" w:cstheme="minorHAnsi"/>
          <w:sz w:val="32"/>
          <w:szCs w:val="32"/>
        </w:rPr>
        <w:t>RL.2.1, RL.2.3, RL.2.4, RL.2.7, RL.2.10;</w:t>
      </w:r>
      <w:r w:rsidR="002C7E5B">
        <w:rPr>
          <w:rFonts w:asciiTheme="minorHAnsi" w:hAnsiTheme="minorHAnsi" w:cstheme="minorHAnsi"/>
          <w:sz w:val="32"/>
          <w:szCs w:val="32"/>
        </w:rPr>
        <w:t xml:space="preserve"> </w:t>
      </w:r>
      <w:r w:rsidR="00C578E7">
        <w:rPr>
          <w:rFonts w:asciiTheme="minorHAnsi" w:hAnsiTheme="minorHAnsi" w:cstheme="minorHAnsi"/>
          <w:sz w:val="32"/>
          <w:szCs w:val="32"/>
        </w:rPr>
        <w:t>W.2.2,</w:t>
      </w:r>
      <w:r w:rsidR="007D3214">
        <w:rPr>
          <w:rFonts w:asciiTheme="minorHAnsi" w:hAnsiTheme="minorHAnsi" w:cstheme="minorHAnsi"/>
          <w:sz w:val="32"/>
          <w:szCs w:val="32"/>
        </w:rPr>
        <w:t xml:space="preserve"> </w:t>
      </w:r>
      <w:r w:rsidR="00CF7CCE">
        <w:rPr>
          <w:rFonts w:asciiTheme="minorHAnsi" w:hAnsiTheme="minorHAnsi" w:cstheme="minorHAnsi"/>
          <w:sz w:val="32"/>
          <w:szCs w:val="32"/>
        </w:rPr>
        <w:t xml:space="preserve">W.2.8; </w:t>
      </w:r>
      <w:r w:rsidR="0064182F">
        <w:rPr>
          <w:rFonts w:asciiTheme="minorHAnsi" w:hAnsiTheme="minorHAnsi" w:cstheme="minorHAnsi"/>
          <w:sz w:val="32"/>
          <w:szCs w:val="32"/>
        </w:rPr>
        <w:t>SL.2.1, SL.2.2, SL.2.6</w:t>
      </w:r>
    </w:p>
    <w:p w14:paraId="5E22D0C2" w14:textId="77777777" w:rsidR="005818BC" w:rsidRDefault="00AD0170" w:rsidP="00D0033F">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78AF8228" w14:textId="77777777" w:rsidR="0049137E" w:rsidRDefault="000E0D31" w:rsidP="00D0033F">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Students will use literacy skills (reading, writing, listening, and speaking) to </w:t>
      </w:r>
      <w:r w:rsidR="00C578E7">
        <w:rPr>
          <w:rFonts w:asciiTheme="minorHAnsi" w:hAnsiTheme="minorHAnsi" w:cstheme="minorHAnsi"/>
          <w:sz w:val="24"/>
          <w:szCs w:val="24"/>
        </w:rPr>
        <w:t>demonstrate understanding of the central message of the text and how the meaning of a repeated phrase</w:t>
      </w:r>
      <w:r>
        <w:rPr>
          <w:rFonts w:asciiTheme="minorHAnsi" w:hAnsiTheme="minorHAnsi" w:cstheme="minorHAnsi"/>
          <w:sz w:val="24"/>
          <w:szCs w:val="24"/>
        </w:rPr>
        <w:t xml:space="preserve"> (“you’ve got rocks in y</w:t>
      </w:r>
      <w:r w:rsidR="002C7E5B">
        <w:rPr>
          <w:rFonts w:asciiTheme="minorHAnsi" w:hAnsiTheme="minorHAnsi" w:cstheme="minorHAnsi"/>
          <w:sz w:val="24"/>
          <w:szCs w:val="24"/>
        </w:rPr>
        <w:t xml:space="preserve">our head”) </w:t>
      </w:r>
      <w:r w:rsidR="00C578E7">
        <w:rPr>
          <w:rFonts w:asciiTheme="minorHAnsi" w:hAnsiTheme="minorHAnsi" w:cstheme="minorHAnsi"/>
          <w:sz w:val="24"/>
          <w:szCs w:val="24"/>
        </w:rPr>
        <w:t>changes from negative to positive throughout the story.</w:t>
      </w:r>
    </w:p>
    <w:p w14:paraId="253FDBA8" w14:textId="77777777" w:rsidR="00D0033F" w:rsidRPr="00E35681" w:rsidRDefault="00D0033F" w:rsidP="00D0033F">
      <w:pPr>
        <w:spacing w:after="0" w:line="360" w:lineRule="auto"/>
        <w:contextualSpacing/>
        <w:rPr>
          <w:rFonts w:asciiTheme="minorHAnsi" w:hAnsiTheme="minorHAnsi" w:cstheme="minorHAnsi"/>
          <w:sz w:val="12"/>
          <w:szCs w:val="24"/>
        </w:rPr>
      </w:pPr>
    </w:p>
    <w:p w14:paraId="00213704" w14:textId="5E37FF09" w:rsidR="001F1840" w:rsidRDefault="000B5786" w:rsidP="00D0033F">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54838F2" w14:textId="77777777" w:rsidR="008101BC" w:rsidRPr="0095234C" w:rsidRDefault="0095234C" w:rsidP="00D0033F">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0EBD6101" w14:textId="77777777" w:rsidR="00101696" w:rsidRPr="00EE728E" w:rsidRDefault="001F1840" w:rsidP="00D0033F">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187B19E6" w14:textId="74C5A082" w:rsidR="001F1840" w:rsidRPr="001F1840" w:rsidRDefault="00792B6D" w:rsidP="00E35681">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p>
    <w:p w14:paraId="406221EF" w14:textId="6E2A0CBF" w:rsidR="0071636A" w:rsidRDefault="00D96F8F" w:rsidP="00D0033F">
      <w:pPr>
        <w:spacing w:after="0" w:line="360" w:lineRule="auto"/>
        <w:contextualSpacing/>
        <w:rPr>
          <w:rFonts w:asciiTheme="minorHAnsi" w:hAnsiTheme="minorHAnsi" w:cstheme="minorHAnsi"/>
          <w:sz w:val="24"/>
          <w:szCs w:val="24"/>
          <w:u w:val="single"/>
        </w:rPr>
      </w:pPr>
      <w:r>
        <w:rPr>
          <w:rFonts w:asciiTheme="minorHAnsi" w:hAnsiTheme="minorHAnsi" w:cstheme="minorHAnsi"/>
          <w:sz w:val="24"/>
          <w:szCs w:val="24"/>
        </w:rPr>
        <w:tab/>
      </w:r>
      <w:r w:rsidR="00C578E7">
        <w:rPr>
          <w:rFonts w:asciiTheme="minorHAnsi" w:hAnsiTheme="minorHAnsi" w:cstheme="minorHAnsi"/>
          <w:sz w:val="24"/>
          <w:szCs w:val="24"/>
        </w:rPr>
        <w:t xml:space="preserve">Stick to your passion regardless of the obstacles that stand in your way. </w:t>
      </w:r>
    </w:p>
    <w:p w14:paraId="0FBCA0A0" w14:textId="77777777" w:rsidR="00D96F8F" w:rsidRPr="003563B4" w:rsidRDefault="0071636A" w:rsidP="00D0033F">
      <w:pPr>
        <w:spacing w:after="0" w:line="360" w:lineRule="auto"/>
        <w:ind w:firstLine="720"/>
        <w:contextualSpacing/>
        <w:rPr>
          <w:rFonts w:asciiTheme="minorHAnsi" w:hAnsiTheme="minorHAnsi" w:cstheme="minorHAnsi"/>
          <w:sz w:val="24"/>
          <w:szCs w:val="24"/>
          <w:u w:val="single"/>
        </w:rPr>
      </w:pPr>
      <w:r w:rsidRPr="009711E6">
        <w:rPr>
          <w:rFonts w:asciiTheme="minorHAnsi" w:hAnsiTheme="minorHAnsi" w:cstheme="minorHAnsi"/>
          <w:sz w:val="24"/>
          <w:szCs w:val="24"/>
          <w:u w:val="single"/>
        </w:rPr>
        <w:t>Focusing Question</w:t>
      </w:r>
    </w:p>
    <w:p w14:paraId="526AC296" w14:textId="77777777" w:rsidR="00564C74" w:rsidRPr="0049137E" w:rsidRDefault="00564C74" w:rsidP="00D0033F">
      <w:pPr>
        <w:spacing w:after="0" w:line="360" w:lineRule="auto"/>
        <w:contextualSpacing/>
        <w:rPr>
          <w:rFonts w:asciiTheme="minorHAnsi" w:eastAsiaTheme="minorHAnsi" w:hAnsiTheme="minorHAnsi" w:cstheme="minorBidi"/>
          <w:sz w:val="24"/>
          <w:szCs w:val="24"/>
        </w:rPr>
      </w:pPr>
      <w:r w:rsidRPr="0049137E">
        <w:rPr>
          <w:sz w:val="24"/>
          <w:szCs w:val="24"/>
        </w:rPr>
        <w:tab/>
      </w:r>
      <w:r w:rsidRPr="0049137E">
        <w:rPr>
          <w:rFonts w:asciiTheme="minorHAnsi" w:eastAsiaTheme="minorHAnsi" w:hAnsiTheme="minorHAnsi" w:cstheme="minorBidi"/>
          <w:sz w:val="24"/>
          <w:szCs w:val="24"/>
        </w:rPr>
        <w:t xml:space="preserve">How does the </w:t>
      </w:r>
      <w:r w:rsidR="00875DE0">
        <w:rPr>
          <w:rFonts w:asciiTheme="minorHAnsi" w:eastAsiaTheme="minorHAnsi" w:hAnsiTheme="minorHAnsi" w:cstheme="minorBidi"/>
          <w:sz w:val="24"/>
          <w:szCs w:val="24"/>
        </w:rPr>
        <w:t xml:space="preserve">father’s passion for rocks eventually lead him to a successful career? </w:t>
      </w:r>
    </w:p>
    <w:p w14:paraId="64B7D1A0" w14:textId="77777777" w:rsidR="00880DD4" w:rsidRPr="00E35681" w:rsidRDefault="00880DD4" w:rsidP="00D0033F">
      <w:pPr>
        <w:spacing w:after="0" w:line="360" w:lineRule="auto"/>
        <w:contextualSpacing/>
        <w:rPr>
          <w:rFonts w:asciiTheme="minorHAnsi" w:eastAsiaTheme="minorHAnsi" w:hAnsiTheme="minorHAnsi" w:cstheme="minorBidi"/>
          <w:sz w:val="2"/>
        </w:rPr>
      </w:pPr>
    </w:p>
    <w:p w14:paraId="7AF1DEDB" w14:textId="77777777" w:rsidR="001F1840" w:rsidRDefault="001F1840" w:rsidP="00D0033F">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04237443" w14:textId="3C239767" w:rsidR="00564C74" w:rsidRPr="00E35681" w:rsidRDefault="0049137E" w:rsidP="00E35681">
      <w:pPr>
        <w:spacing w:after="0" w:line="360" w:lineRule="auto"/>
        <w:ind w:left="720"/>
        <w:contextualSpacing/>
        <w:rPr>
          <w:sz w:val="24"/>
          <w:szCs w:val="24"/>
        </w:rPr>
      </w:pPr>
      <w:r w:rsidRPr="0049137E">
        <w:rPr>
          <w:rFonts w:asciiTheme="minorHAnsi" w:eastAsiaTheme="minorHAnsi" w:hAnsiTheme="minorHAnsi" w:cstheme="minorBidi"/>
          <w:i/>
          <w:sz w:val="24"/>
          <w:szCs w:val="24"/>
        </w:rPr>
        <w:t>Rocks in His Head</w:t>
      </w:r>
      <w:r>
        <w:rPr>
          <w:rFonts w:asciiTheme="minorHAnsi" w:eastAsiaTheme="minorHAnsi" w:hAnsiTheme="minorHAnsi" w:cstheme="minorBidi"/>
          <w:sz w:val="24"/>
          <w:szCs w:val="24"/>
        </w:rPr>
        <w:t xml:space="preserve"> is a 2001 children’s picture book by Carol Otis Hurst. </w:t>
      </w:r>
      <w:r w:rsidR="00564C74" w:rsidRPr="0049137E">
        <w:rPr>
          <w:rFonts w:asciiTheme="minorHAnsi" w:eastAsiaTheme="minorHAnsi" w:hAnsiTheme="minorHAnsi" w:cstheme="minorBidi"/>
          <w:sz w:val="24"/>
          <w:szCs w:val="24"/>
        </w:rPr>
        <w:t xml:space="preserve">The author tells the story of her father’s life and passion for collecting rocks. Although people continually tell the father that </w:t>
      </w:r>
      <w:r w:rsidR="00E8364F">
        <w:rPr>
          <w:rFonts w:asciiTheme="minorHAnsi" w:eastAsiaTheme="minorHAnsi" w:hAnsiTheme="minorHAnsi" w:cstheme="minorBidi"/>
          <w:sz w:val="24"/>
          <w:szCs w:val="24"/>
        </w:rPr>
        <w:t xml:space="preserve">he is foolish and </w:t>
      </w:r>
      <w:r w:rsidR="00564C74" w:rsidRPr="0049137E">
        <w:rPr>
          <w:rFonts w:asciiTheme="minorHAnsi" w:eastAsiaTheme="minorHAnsi" w:hAnsiTheme="minorHAnsi" w:cstheme="minorBidi"/>
          <w:sz w:val="24"/>
          <w:szCs w:val="24"/>
        </w:rPr>
        <w:t xml:space="preserve">he has “rocks in his head,” he </w:t>
      </w:r>
      <w:r w:rsidR="00564C74" w:rsidRPr="0049137E">
        <w:rPr>
          <w:rFonts w:asciiTheme="minorHAnsi" w:eastAsiaTheme="minorHAnsi" w:hAnsiTheme="minorHAnsi" w:cstheme="minorBidi"/>
          <w:sz w:val="24"/>
          <w:szCs w:val="24"/>
        </w:rPr>
        <w:lastRenderedPageBreak/>
        <w:t>continues</w:t>
      </w:r>
      <w:r w:rsidR="003563B4">
        <w:rPr>
          <w:rFonts w:asciiTheme="minorHAnsi" w:eastAsiaTheme="minorHAnsi" w:hAnsiTheme="minorHAnsi" w:cstheme="minorBidi"/>
          <w:sz w:val="24"/>
          <w:szCs w:val="24"/>
        </w:rPr>
        <w:t xml:space="preserve"> to collect rocks. Through the Stock Market Crash and Great Depression with his</w:t>
      </w:r>
      <w:r w:rsidR="00564C74" w:rsidRPr="0049137E">
        <w:rPr>
          <w:rFonts w:asciiTheme="minorHAnsi" w:eastAsiaTheme="minorHAnsi" w:hAnsiTheme="minorHAnsi" w:cstheme="minorBidi"/>
          <w:sz w:val="24"/>
          <w:szCs w:val="24"/>
        </w:rPr>
        <w:t xml:space="preserve"> subsequent loss of a business, the father finds refuge in rock collecting. Eventually the father’s passion and knowledge of rocks leads him t</w:t>
      </w:r>
      <w:r w:rsidR="000F3D1C">
        <w:rPr>
          <w:rFonts w:asciiTheme="minorHAnsi" w:eastAsiaTheme="minorHAnsi" w:hAnsiTheme="minorHAnsi" w:cstheme="minorBidi"/>
          <w:sz w:val="24"/>
          <w:szCs w:val="24"/>
        </w:rPr>
        <w:t xml:space="preserve">o a new career as a curator of </w:t>
      </w:r>
      <w:r w:rsidR="000F3D1C" w:rsidRPr="001B65CF">
        <w:rPr>
          <w:rFonts w:asciiTheme="minorHAnsi" w:eastAsiaTheme="minorHAnsi" w:hAnsiTheme="minorHAnsi" w:cstheme="minorBidi"/>
          <w:sz w:val="24"/>
          <w:szCs w:val="24"/>
        </w:rPr>
        <w:t>mineralogy</w:t>
      </w:r>
      <w:r w:rsidR="006D3760" w:rsidRPr="003563B4">
        <w:rPr>
          <w:rFonts w:asciiTheme="minorHAnsi" w:eastAsiaTheme="minorHAnsi" w:hAnsiTheme="minorHAnsi" w:cstheme="minorBidi"/>
          <w:sz w:val="24"/>
          <w:szCs w:val="24"/>
        </w:rPr>
        <w:t xml:space="preserve"> because he has “rocks in his head.”</w:t>
      </w:r>
      <w:r w:rsidR="00564C74" w:rsidRPr="003563B4">
        <w:rPr>
          <w:rFonts w:asciiTheme="minorHAnsi" w:eastAsiaTheme="minorHAnsi" w:hAnsiTheme="minorHAnsi" w:cstheme="minorBidi"/>
          <w:sz w:val="24"/>
          <w:szCs w:val="24"/>
        </w:rPr>
        <w:t xml:space="preserve"> </w:t>
      </w:r>
    </w:p>
    <w:p w14:paraId="49AC4F78" w14:textId="307CC2BB" w:rsidR="00E32AE9" w:rsidRPr="00E35681" w:rsidRDefault="00317539" w:rsidP="00E3568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E35681">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7271958B" w14:textId="1AAFD26C" w:rsidR="000C1F21" w:rsidRDefault="000C1F21" w:rsidP="00D0033F">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0F3D1C">
        <w:rPr>
          <w:rFonts w:asciiTheme="minorHAnsi" w:hAnsiTheme="minorHAnsi" w:cstheme="minorHAnsi"/>
          <w:i/>
          <w:sz w:val="24"/>
          <w:szCs w:val="24"/>
        </w:rPr>
        <w:t>,</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onto sticky notes so they can be stuck to the </w:t>
      </w:r>
      <w:r w:rsidR="000F3D1C">
        <w:rPr>
          <w:rFonts w:asciiTheme="minorHAnsi" w:hAnsiTheme="minorHAnsi" w:cstheme="minorHAnsi"/>
          <w:i/>
          <w:sz w:val="24"/>
          <w:szCs w:val="24"/>
        </w:rPr>
        <w:t>correct</w:t>
      </w:r>
      <w:r w:rsidRPr="009A5C5D">
        <w:rPr>
          <w:rFonts w:asciiTheme="minorHAnsi" w:hAnsiTheme="minorHAnsi" w:cstheme="minorHAnsi"/>
          <w:i/>
          <w:sz w:val="24"/>
          <w:szCs w:val="24"/>
        </w:rPr>
        <w:t xml:space="preserve"> pages for each day’s questions and vocabulary work.</w:t>
      </w:r>
    </w:p>
    <w:p w14:paraId="4CCF484C" w14:textId="75C1AD4C" w:rsidR="00E35681" w:rsidRPr="004D4CFD" w:rsidRDefault="00E35681" w:rsidP="00E35681">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Rocks in His Head</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6628486E" w14:textId="77777777" w:rsidR="00E35681" w:rsidRPr="00E35681" w:rsidRDefault="00E35681" w:rsidP="00E35681">
      <w:pPr>
        <w:spacing w:after="0" w:line="360" w:lineRule="auto"/>
        <w:rPr>
          <w:rFonts w:asciiTheme="minorHAnsi" w:hAnsiTheme="minorHAnsi" w:cstheme="minorHAnsi"/>
          <w:i/>
          <w:sz w:val="24"/>
          <w:szCs w:val="24"/>
        </w:rPr>
      </w:pPr>
    </w:p>
    <w:p w14:paraId="28CDFA28" w14:textId="77777777" w:rsidR="00D00B55" w:rsidRDefault="00D00B55" w:rsidP="00D00B55">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2EADA6A9" w14:textId="77777777" w:rsidR="00E35681" w:rsidRPr="00AB1D8B" w:rsidRDefault="00E35681" w:rsidP="00E35681">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56DF60DC" w14:textId="77777777" w:rsidR="00E35681" w:rsidRPr="00AB1D8B" w:rsidRDefault="00E35681" w:rsidP="00E35681">
      <w:pPr>
        <w:spacing w:after="0" w:line="240" w:lineRule="auto"/>
        <w:rPr>
          <w:i/>
          <w:sz w:val="24"/>
          <w:szCs w:val="24"/>
        </w:rPr>
      </w:pPr>
    </w:p>
    <w:p w14:paraId="5293ABFE" w14:textId="77777777" w:rsidR="00E35681" w:rsidRPr="00630357" w:rsidRDefault="00E35681" w:rsidP="00E35681">
      <w:pPr>
        <w:pStyle w:val="ListParagraph"/>
        <w:numPr>
          <w:ilvl w:val="0"/>
          <w:numId w:val="25"/>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include embedded vocabulary scaffolds that help students acquire new vocabulary in the context of reading. They feature multi-modal ways of learning new words, including prompts for where to use visual representations, the </w:t>
      </w:r>
      <w:r w:rsidRPr="00630357">
        <w:rPr>
          <w:rFonts w:cs="Calibri"/>
          <w:i/>
          <w:sz w:val="24"/>
          <w:szCs w:val="24"/>
        </w:rPr>
        <w:lastRenderedPageBreak/>
        <w:t>inclusion of student-friendly definitions, built-in opportunities to use newly acquired vocabulary through discussion or activities, and featured academic vocabulary for deeper study.</w:t>
      </w:r>
    </w:p>
    <w:p w14:paraId="063A0179" w14:textId="77777777" w:rsidR="00E35681" w:rsidRPr="00630357" w:rsidRDefault="00E35681" w:rsidP="00E35681">
      <w:pPr>
        <w:pStyle w:val="ListParagraph"/>
        <w:numPr>
          <w:ilvl w:val="0"/>
          <w:numId w:val="25"/>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7A573C65" w14:textId="77777777" w:rsidR="00E35681" w:rsidRPr="00630357" w:rsidRDefault="00E35681" w:rsidP="00E35681">
      <w:pPr>
        <w:pStyle w:val="ListParagraph"/>
        <w:numPr>
          <w:ilvl w:val="0"/>
          <w:numId w:val="25"/>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0A82E55E" w14:textId="77777777" w:rsidR="000C1F21" w:rsidRPr="000C1F21" w:rsidRDefault="000C1F21" w:rsidP="000C1F21">
      <w:pPr>
        <w:spacing w:after="0" w:line="360" w:lineRule="auto"/>
        <w:rPr>
          <w:rFonts w:asciiTheme="minorHAnsi" w:hAnsiTheme="minorHAnsi" w:cstheme="minorHAnsi"/>
          <w:sz w:val="24"/>
          <w:szCs w:val="24"/>
        </w:rPr>
      </w:pPr>
    </w:p>
    <w:p w14:paraId="5AA601F7" w14:textId="77777777" w:rsidR="008D6288" w:rsidRDefault="00785F98" w:rsidP="00C4390B">
      <w:pPr>
        <w:spacing w:after="0" w:line="240" w:lineRule="auto"/>
        <w:rPr>
          <w:rFonts w:asciiTheme="minorHAnsi" w:hAnsiTheme="minorHAnsi" w:cstheme="minorHAnsi"/>
          <w:sz w:val="24"/>
          <w:szCs w:val="24"/>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2DA65120" w14:textId="77777777" w:rsidR="00F53905" w:rsidRPr="00C4390B" w:rsidRDefault="00F53905" w:rsidP="00C4390B">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173EBD7D" w14:textId="77777777">
        <w:trPr>
          <w:trHeight w:val="147"/>
        </w:trPr>
        <w:tc>
          <w:tcPr>
            <w:tcW w:w="6449" w:type="dxa"/>
          </w:tcPr>
          <w:p w14:paraId="6082FDC8"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1C4ED499"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48450910" w14:textId="77777777">
        <w:trPr>
          <w:trHeight w:val="147"/>
        </w:trPr>
        <w:tc>
          <w:tcPr>
            <w:tcW w:w="6449" w:type="dxa"/>
          </w:tcPr>
          <w:p w14:paraId="5CF817F6" w14:textId="77777777" w:rsidR="006B0EFD" w:rsidRPr="003E6BAF" w:rsidRDefault="002F6E5E" w:rsidP="00177848">
            <w:pPr>
              <w:spacing w:after="0" w:line="240" w:lineRule="auto"/>
              <w:rPr>
                <w:b/>
                <w:sz w:val="24"/>
                <w:szCs w:val="24"/>
              </w:rPr>
            </w:pPr>
            <w:r w:rsidRPr="003E6BAF">
              <w:rPr>
                <w:b/>
                <w:sz w:val="24"/>
                <w:szCs w:val="24"/>
              </w:rPr>
              <w:t>FIRST READING:</w:t>
            </w:r>
          </w:p>
          <w:p w14:paraId="34BC1102" w14:textId="77777777" w:rsidR="005818BC" w:rsidRDefault="0085291B" w:rsidP="0057360F">
            <w:pPr>
              <w:spacing w:after="0" w:line="240" w:lineRule="auto"/>
              <w:rPr>
                <w:sz w:val="24"/>
                <w:szCs w:val="24"/>
              </w:rPr>
            </w:pPr>
            <w:r>
              <w:rPr>
                <w:sz w:val="24"/>
                <w:szCs w:val="24"/>
              </w:rPr>
              <w:t>Read aloud the entire book with minimal interruptions.</w:t>
            </w:r>
            <w:r w:rsidR="002F6E5E">
              <w:rPr>
                <w:sz w:val="24"/>
                <w:szCs w:val="24"/>
              </w:rPr>
              <w:t xml:space="preserve"> Stop to provide word meanings or clarify only when you know the majority of your students will be confused.</w:t>
            </w:r>
          </w:p>
          <w:p w14:paraId="2DE54EFF" w14:textId="77777777" w:rsidR="0085291B" w:rsidRPr="00CD6B7F" w:rsidRDefault="0085291B" w:rsidP="0057360F">
            <w:pPr>
              <w:spacing w:after="0" w:line="240" w:lineRule="auto"/>
              <w:rPr>
                <w:sz w:val="24"/>
                <w:szCs w:val="24"/>
              </w:rPr>
            </w:pPr>
          </w:p>
        </w:tc>
        <w:tc>
          <w:tcPr>
            <w:tcW w:w="6449" w:type="dxa"/>
          </w:tcPr>
          <w:p w14:paraId="51145B3C" w14:textId="77777777" w:rsidR="00CD6B7F" w:rsidRDefault="00CD6B7F" w:rsidP="003C1ABD">
            <w:pPr>
              <w:spacing w:after="0" w:line="240" w:lineRule="auto"/>
              <w:rPr>
                <w:sz w:val="24"/>
                <w:szCs w:val="24"/>
              </w:rPr>
            </w:pPr>
          </w:p>
          <w:p w14:paraId="14FCFB65" w14:textId="77777777" w:rsidR="002F6E5E" w:rsidRPr="00CD6B7F" w:rsidRDefault="002F6E5E" w:rsidP="001E76F3">
            <w:pPr>
              <w:spacing w:after="0" w:line="240" w:lineRule="auto"/>
              <w:rPr>
                <w:sz w:val="24"/>
                <w:szCs w:val="24"/>
              </w:rPr>
            </w:pPr>
            <w:r>
              <w:rPr>
                <w:sz w:val="24"/>
                <w:szCs w:val="24"/>
              </w:rPr>
              <w:t xml:space="preserve">The goal here is for students to enjoy the book, both writing and pictures, and to experience it as a whole. </w:t>
            </w:r>
            <w:r w:rsidR="001E76F3">
              <w:rPr>
                <w:sz w:val="24"/>
                <w:szCs w:val="24"/>
              </w:rPr>
              <w:t xml:space="preserve">Don’t be concerned if students understand very little on this first reading. </w:t>
            </w:r>
            <w:r>
              <w:rPr>
                <w:sz w:val="24"/>
                <w:szCs w:val="24"/>
              </w:rPr>
              <w:t>This will give them some context and</w:t>
            </w:r>
            <w:r w:rsidR="001E76F3">
              <w:rPr>
                <w:sz w:val="24"/>
                <w:szCs w:val="24"/>
              </w:rPr>
              <w:t xml:space="preserve"> sense of completion </w:t>
            </w:r>
            <w:r>
              <w:rPr>
                <w:sz w:val="24"/>
                <w:szCs w:val="24"/>
              </w:rPr>
              <w:t>before they dive into examining the parts of the book more carefully.</w:t>
            </w:r>
            <w:r w:rsidR="001E76F3">
              <w:rPr>
                <w:sz w:val="24"/>
                <w:szCs w:val="24"/>
              </w:rPr>
              <w:t xml:space="preserve"> </w:t>
            </w:r>
          </w:p>
        </w:tc>
      </w:tr>
      <w:tr w:rsidR="00CD6B7F" w:rsidRPr="00CD6B7F" w14:paraId="0A5CA1C4" w14:textId="77777777">
        <w:trPr>
          <w:trHeight w:val="147"/>
        </w:trPr>
        <w:tc>
          <w:tcPr>
            <w:tcW w:w="6449" w:type="dxa"/>
          </w:tcPr>
          <w:p w14:paraId="1B798D92" w14:textId="77777777" w:rsidR="001B65CF" w:rsidRPr="003E6BAF" w:rsidRDefault="002F6E5E" w:rsidP="009E50B8">
            <w:pPr>
              <w:spacing w:after="0" w:line="240" w:lineRule="auto"/>
              <w:rPr>
                <w:rFonts w:asciiTheme="majorHAnsi" w:eastAsiaTheme="majorEastAsia" w:hAnsiTheme="majorHAnsi"/>
                <w:b/>
                <w:i/>
                <w:iCs/>
                <w:color w:val="404040" w:themeColor="text1" w:themeTint="BF"/>
                <w:sz w:val="24"/>
                <w:szCs w:val="24"/>
              </w:rPr>
            </w:pPr>
            <w:r w:rsidRPr="003E6BAF">
              <w:rPr>
                <w:b/>
                <w:sz w:val="24"/>
                <w:szCs w:val="24"/>
              </w:rPr>
              <w:t>SECOND READING:</w:t>
            </w:r>
          </w:p>
          <w:p w14:paraId="2138DCF4" w14:textId="77777777" w:rsidR="00703E71" w:rsidRPr="009E50B8" w:rsidRDefault="00703E71" w:rsidP="009E50B8">
            <w:pPr>
              <w:spacing w:after="0" w:line="240" w:lineRule="auto"/>
              <w:rPr>
                <w:sz w:val="24"/>
                <w:szCs w:val="24"/>
              </w:rPr>
            </w:pPr>
            <w:r w:rsidRPr="001B65CF">
              <w:rPr>
                <w:rFonts w:cstheme="minorHAnsi"/>
                <w:sz w:val="24"/>
                <w:szCs w:val="24"/>
              </w:rPr>
              <w:t>There are multiple opportunities to pose questions to students throughout the lessons. Please be sure to in</w:t>
            </w:r>
            <w:r w:rsidR="003563B4">
              <w:rPr>
                <w:rFonts w:cstheme="minorHAnsi"/>
                <w:sz w:val="24"/>
                <w:szCs w:val="24"/>
              </w:rPr>
              <w:t xml:space="preserve">clude strategies such as, Think-Pair-Share, </w:t>
            </w:r>
            <w:r w:rsidRPr="001B65CF">
              <w:rPr>
                <w:rFonts w:cstheme="minorHAnsi"/>
                <w:sz w:val="24"/>
                <w:szCs w:val="24"/>
              </w:rPr>
              <w:t>Buddy Buzz, and/or small group discussion.</w:t>
            </w:r>
          </w:p>
          <w:p w14:paraId="1D8137FC" w14:textId="77777777" w:rsidR="00703E71" w:rsidRPr="00703E71" w:rsidRDefault="00703E71" w:rsidP="005818BC">
            <w:pPr>
              <w:spacing w:after="0" w:line="240" w:lineRule="auto"/>
              <w:rPr>
                <w:sz w:val="24"/>
                <w:szCs w:val="24"/>
              </w:rPr>
            </w:pPr>
          </w:p>
          <w:p w14:paraId="014D92FF" w14:textId="77777777" w:rsidR="009E5091" w:rsidRDefault="009E5091" w:rsidP="005818BC">
            <w:pPr>
              <w:spacing w:after="0" w:line="240" w:lineRule="auto"/>
              <w:rPr>
                <w:b/>
                <w:sz w:val="24"/>
                <w:szCs w:val="24"/>
              </w:rPr>
            </w:pPr>
          </w:p>
          <w:p w14:paraId="180CE8F3" w14:textId="77777777" w:rsidR="005818BC" w:rsidRPr="008534EE" w:rsidRDefault="008534EE" w:rsidP="005818BC">
            <w:pPr>
              <w:spacing w:after="0" w:line="240" w:lineRule="auto"/>
              <w:rPr>
                <w:b/>
                <w:sz w:val="24"/>
                <w:szCs w:val="24"/>
              </w:rPr>
            </w:pPr>
            <w:r w:rsidRPr="008534EE">
              <w:rPr>
                <w:b/>
                <w:sz w:val="24"/>
                <w:szCs w:val="24"/>
              </w:rPr>
              <w:t>Reread page 1</w:t>
            </w:r>
          </w:p>
          <w:p w14:paraId="4251817A" w14:textId="77777777" w:rsidR="008534EE" w:rsidRDefault="008534EE" w:rsidP="003C1ABD">
            <w:pPr>
              <w:spacing w:after="0" w:line="240" w:lineRule="auto"/>
              <w:rPr>
                <w:sz w:val="24"/>
                <w:szCs w:val="24"/>
              </w:rPr>
            </w:pPr>
            <w:r>
              <w:rPr>
                <w:sz w:val="24"/>
                <w:szCs w:val="24"/>
              </w:rPr>
              <w:lastRenderedPageBreak/>
              <w:t>Who is telling the story? How do you know?</w:t>
            </w:r>
          </w:p>
          <w:p w14:paraId="4BE10A70" w14:textId="77777777" w:rsidR="008534EE" w:rsidRDefault="008534EE" w:rsidP="003C1ABD">
            <w:pPr>
              <w:spacing w:after="0" w:line="240" w:lineRule="auto"/>
              <w:rPr>
                <w:sz w:val="24"/>
                <w:szCs w:val="24"/>
              </w:rPr>
            </w:pPr>
          </w:p>
          <w:p w14:paraId="135A3612" w14:textId="77777777" w:rsidR="00B66850" w:rsidRDefault="00B66850" w:rsidP="003C1ABD">
            <w:pPr>
              <w:spacing w:after="0" w:line="240" w:lineRule="auto"/>
              <w:rPr>
                <w:sz w:val="24"/>
                <w:szCs w:val="24"/>
              </w:rPr>
            </w:pPr>
          </w:p>
          <w:p w14:paraId="06D8F9AE" w14:textId="77777777" w:rsidR="008534EE" w:rsidRDefault="008534EE" w:rsidP="003C1ABD">
            <w:pPr>
              <w:spacing w:after="0" w:line="240" w:lineRule="auto"/>
              <w:rPr>
                <w:sz w:val="24"/>
                <w:szCs w:val="24"/>
              </w:rPr>
            </w:pPr>
          </w:p>
          <w:p w14:paraId="4CEF30F9" w14:textId="77777777" w:rsidR="008534EE" w:rsidRDefault="008534EE" w:rsidP="003C1ABD">
            <w:pPr>
              <w:spacing w:after="0" w:line="240" w:lineRule="auto"/>
              <w:rPr>
                <w:sz w:val="24"/>
                <w:szCs w:val="24"/>
              </w:rPr>
            </w:pPr>
            <w:r>
              <w:rPr>
                <w:sz w:val="24"/>
                <w:szCs w:val="24"/>
              </w:rPr>
              <w:t>What does the author mean when she says, “People said he had rocks in hi</w:t>
            </w:r>
            <w:r w:rsidR="00167E96">
              <w:rPr>
                <w:sz w:val="24"/>
                <w:szCs w:val="24"/>
              </w:rPr>
              <w:t>s pockets and rocks in his head</w:t>
            </w:r>
            <w:r>
              <w:rPr>
                <w:sz w:val="24"/>
                <w:szCs w:val="24"/>
              </w:rPr>
              <w:t>”</w:t>
            </w:r>
            <w:r w:rsidR="00167E96">
              <w:rPr>
                <w:sz w:val="24"/>
                <w:szCs w:val="24"/>
              </w:rPr>
              <w:t>?</w:t>
            </w:r>
          </w:p>
          <w:p w14:paraId="0F36931B" w14:textId="77777777" w:rsidR="00B66850" w:rsidRDefault="00B66850" w:rsidP="003C1ABD">
            <w:pPr>
              <w:spacing w:after="0" w:line="240" w:lineRule="auto"/>
              <w:rPr>
                <w:sz w:val="24"/>
                <w:szCs w:val="24"/>
              </w:rPr>
            </w:pPr>
          </w:p>
          <w:p w14:paraId="3BB633B2" w14:textId="77777777" w:rsidR="00E22F7D" w:rsidRDefault="00C82DA4" w:rsidP="003C1ABD">
            <w:pPr>
              <w:spacing w:after="0" w:line="240" w:lineRule="auto"/>
              <w:rPr>
                <w:sz w:val="24"/>
                <w:szCs w:val="24"/>
              </w:rPr>
            </w:pPr>
            <w:r>
              <w:rPr>
                <w:sz w:val="24"/>
                <w:szCs w:val="24"/>
              </w:rPr>
              <w:t>(</w:t>
            </w:r>
            <w:r w:rsidR="009E5091">
              <w:rPr>
                <w:sz w:val="24"/>
                <w:szCs w:val="24"/>
              </w:rPr>
              <w:t>Starting at this point, the t</w:t>
            </w:r>
            <w:r>
              <w:rPr>
                <w:sz w:val="24"/>
                <w:szCs w:val="24"/>
              </w:rPr>
              <w:t>eacher will</w:t>
            </w:r>
            <w:r w:rsidR="009E5091">
              <w:rPr>
                <w:sz w:val="24"/>
                <w:szCs w:val="24"/>
              </w:rPr>
              <w:t xml:space="preserve"> begin to</w:t>
            </w:r>
            <w:r>
              <w:rPr>
                <w:sz w:val="24"/>
                <w:szCs w:val="24"/>
              </w:rPr>
              <w:t xml:space="preserve"> chart </w:t>
            </w:r>
            <w:r w:rsidR="009E5091">
              <w:rPr>
                <w:sz w:val="24"/>
                <w:szCs w:val="24"/>
              </w:rPr>
              <w:t>responses</w:t>
            </w:r>
            <w:r w:rsidR="00697751">
              <w:rPr>
                <w:sz w:val="24"/>
                <w:szCs w:val="24"/>
              </w:rPr>
              <w:t xml:space="preserve"> to reveal how the meaning of the phrase </w:t>
            </w:r>
            <w:r w:rsidR="009E5091">
              <w:rPr>
                <w:sz w:val="24"/>
                <w:szCs w:val="24"/>
              </w:rPr>
              <w:t xml:space="preserve">“rocks in his head” </w:t>
            </w:r>
            <w:r w:rsidR="00697751">
              <w:rPr>
                <w:sz w:val="24"/>
                <w:szCs w:val="24"/>
              </w:rPr>
              <w:t>changes throughout the text</w:t>
            </w:r>
            <w:r w:rsidR="00B66850">
              <w:rPr>
                <w:sz w:val="24"/>
                <w:szCs w:val="24"/>
              </w:rPr>
              <w:t>. See Resources for a model for the chart.</w:t>
            </w:r>
            <w:r w:rsidR="00E25B6E">
              <w:rPr>
                <w:sz w:val="24"/>
                <w:szCs w:val="24"/>
              </w:rPr>
              <w:t>)</w:t>
            </w:r>
          </w:p>
          <w:p w14:paraId="57EA190A" w14:textId="77777777" w:rsidR="00E22F7D" w:rsidRDefault="00E22F7D" w:rsidP="003C1ABD">
            <w:pPr>
              <w:spacing w:after="0" w:line="240" w:lineRule="auto"/>
              <w:rPr>
                <w:sz w:val="24"/>
                <w:szCs w:val="24"/>
              </w:rPr>
            </w:pPr>
          </w:p>
          <w:p w14:paraId="4ACF8B9E" w14:textId="77777777" w:rsidR="00E22F7D" w:rsidRDefault="00E22F7D" w:rsidP="003C1ABD">
            <w:pPr>
              <w:spacing w:after="0" w:line="240" w:lineRule="auto"/>
              <w:rPr>
                <w:sz w:val="24"/>
                <w:szCs w:val="24"/>
              </w:rPr>
            </w:pPr>
          </w:p>
          <w:p w14:paraId="172C1753" w14:textId="77777777" w:rsidR="007E7124" w:rsidRDefault="007E7124" w:rsidP="003C1ABD">
            <w:pPr>
              <w:spacing w:after="0" w:line="240" w:lineRule="auto"/>
              <w:rPr>
                <w:sz w:val="24"/>
                <w:szCs w:val="24"/>
              </w:rPr>
            </w:pPr>
          </w:p>
          <w:p w14:paraId="11878659" w14:textId="77777777" w:rsidR="007E7124" w:rsidRDefault="007E7124" w:rsidP="003C1ABD">
            <w:pPr>
              <w:spacing w:after="0" w:line="240" w:lineRule="auto"/>
              <w:rPr>
                <w:sz w:val="24"/>
                <w:szCs w:val="24"/>
              </w:rPr>
            </w:pPr>
          </w:p>
          <w:p w14:paraId="1739CAD8" w14:textId="77777777" w:rsidR="007E7124" w:rsidRDefault="007E7124" w:rsidP="003C1ABD">
            <w:pPr>
              <w:spacing w:after="0" w:line="240" w:lineRule="auto"/>
              <w:rPr>
                <w:sz w:val="24"/>
                <w:szCs w:val="24"/>
              </w:rPr>
            </w:pPr>
          </w:p>
          <w:p w14:paraId="1F277106" w14:textId="77777777" w:rsidR="00E22F7D" w:rsidRDefault="00E22F7D" w:rsidP="003C1ABD">
            <w:pPr>
              <w:spacing w:after="0" w:line="240" w:lineRule="auto"/>
              <w:rPr>
                <w:sz w:val="24"/>
                <w:szCs w:val="24"/>
              </w:rPr>
            </w:pPr>
            <w:r>
              <w:rPr>
                <w:sz w:val="24"/>
                <w:szCs w:val="24"/>
              </w:rPr>
              <w:t>How do people feel about the father’s interest in rocks?</w:t>
            </w:r>
          </w:p>
          <w:p w14:paraId="4727C1A1" w14:textId="77777777" w:rsidR="00E22F7D" w:rsidRDefault="00E22F7D" w:rsidP="003C1ABD">
            <w:pPr>
              <w:spacing w:after="0" w:line="240" w:lineRule="auto"/>
              <w:rPr>
                <w:sz w:val="24"/>
                <w:szCs w:val="24"/>
              </w:rPr>
            </w:pPr>
          </w:p>
          <w:p w14:paraId="5B3C1E25" w14:textId="77777777" w:rsidR="00B66850" w:rsidRDefault="00B66850" w:rsidP="003C1ABD">
            <w:pPr>
              <w:spacing w:after="0" w:line="240" w:lineRule="auto"/>
              <w:rPr>
                <w:b/>
                <w:sz w:val="24"/>
                <w:szCs w:val="24"/>
              </w:rPr>
            </w:pPr>
          </w:p>
          <w:p w14:paraId="2C5D576C" w14:textId="77777777" w:rsidR="00E22F7D" w:rsidRDefault="00E22F7D" w:rsidP="003C1ABD">
            <w:pPr>
              <w:spacing w:after="0" w:line="240" w:lineRule="auto"/>
              <w:rPr>
                <w:b/>
                <w:sz w:val="24"/>
                <w:szCs w:val="24"/>
              </w:rPr>
            </w:pPr>
            <w:r w:rsidRPr="00E22F7D">
              <w:rPr>
                <w:b/>
                <w:sz w:val="24"/>
                <w:szCs w:val="24"/>
              </w:rPr>
              <w:t>Reread page 2</w:t>
            </w:r>
          </w:p>
          <w:p w14:paraId="13EF85E1" w14:textId="77777777" w:rsidR="00E22F7D" w:rsidRDefault="00011398" w:rsidP="00E22F7D">
            <w:pPr>
              <w:spacing w:after="0" w:line="240" w:lineRule="auto"/>
              <w:rPr>
                <w:sz w:val="24"/>
                <w:szCs w:val="24"/>
              </w:rPr>
            </w:pPr>
            <w:r>
              <w:rPr>
                <w:sz w:val="24"/>
                <w:szCs w:val="24"/>
              </w:rPr>
              <w:t>What do people think</w:t>
            </w:r>
            <w:r w:rsidR="00E22F7D">
              <w:rPr>
                <w:sz w:val="24"/>
                <w:szCs w:val="24"/>
              </w:rPr>
              <w:t xml:space="preserve"> about the </w:t>
            </w:r>
            <w:r w:rsidR="00697751">
              <w:rPr>
                <w:sz w:val="24"/>
                <w:szCs w:val="24"/>
              </w:rPr>
              <w:t xml:space="preserve">boy’s plan to work with </w:t>
            </w:r>
            <w:r w:rsidR="00E22F7D">
              <w:rPr>
                <w:sz w:val="24"/>
                <w:szCs w:val="24"/>
              </w:rPr>
              <w:t>rocks?</w:t>
            </w:r>
            <w:r w:rsidR="00A7370D">
              <w:rPr>
                <w:sz w:val="24"/>
                <w:szCs w:val="24"/>
              </w:rPr>
              <w:t xml:space="preserve"> How do you know?</w:t>
            </w:r>
          </w:p>
          <w:p w14:paraId="66EFD2B1" w14:textId="77777777" w:rsidR="00E22F7D" w:rsidRDefault="00E22F7D" w:rsidP="003C1ABD">
            <w:pPr>
              <w:spacing w:after="0" w:line="240" w:lineRule="auto"/>
              <w:rPr>
                <w:sz w:val="24"/>
                <w:szCs w:val="24"/>
              </w:rPr>
            </w:pPr>
          </w:p>
          <w:p w14:paraId="1972B4DB" w14:textId="77777777" w:rsidR="00C82DA4" w:rsidRDefault="00C82DA4" w:rsidP="00E22F7D">
            <w:pPr>
              <w:spacing w:after="0" w:line="240" w:lineRule="auto"/>
              <w:rPr>
                <w:b/>
                <w:sz w:val="24"/>
                <w:szCs w:val="24"/>
              </w:rPr>
            </w:pPr>
          </w:p>
          <w:p w14:paraId="60910641" w14:textId="77777777" w:rsidR="00011398" w:rsidRDefault="00011398" w:rsidP="00E22F7D">
            <w:pPr>
              <w:spacing w:after="0" w:line="240" w:lineRule="auto"/>
              <w:rPr>
                <w:b/>
                <w:sz w:val="24"/>
                <w:szCs w:val="24"/>
              </w:rPr>
            </w:pPr>
          </w:p>
          <w:p w14:paraId="36A9DD81" w14:textId="77777777" w:rsidR="00E22F7D" w:rsidRDefault="00E22F7D" w:rsidP="00E22F7D">
            <w:pPr>
              <w:spacing w:after="0" w:line="240" w:lineRule="auto"/>
              <w:rPr>
                <w:b/>
                <w:sz w:val="24"/>
                <w:szCs w:val="24"/>
              </w:rPr>
            </w:pPr>
            <w:r>
              <w:rPr>
                <w:b/>
                <w:sz w:val="24"/>
                <w:szCs w:val="24"/>
              </w:rPr>
              <w:t>Reread page 5</w:t>
            </w:r>
          </w:p>
          <w:p w14:paraId="2DA37B4D" w14:textId="77777777" w:rsidR="00167E96" w:rsidRDefault="00C82DA4" w:rsidP="00E22F7D">
            <w:pPr>
              <w:spacing w:after="0" w:line="240" w:lineRule="auto"/>
              <w:rPr>
                <w:sz w:val="24"/>
                <w:szCs w:val="24"/>
              </w:rPr>
            </w:pPr>
            <w:r>
              <w:rPr>
                <w:sz w:val="24"/>
                <w:szCs w:val="24"/>
              </w:rPr>
              <w:t>What does the father</w:t>
            </w:r>
            <w:r w:rsidR="00167E96">
              <w:rPr>
                <w:sz w:val="24"/>
                <w:szCs w:val="24"/>
              </w:rPr>
              <w:t xml:space="preserve"> mean by, “I’ve got rocks in my head, I guess”?</w:t>
            </w:r>
          </w:p>
          <w:p w14:paraId="73BDFFDA" w14:textId="77777777" w:rsidR="00167E96" w:rsidRDefault="00C82DA4" w:rsidP="00167E96">
            <w:pPr>
              <w:spacing w:after="0" w:line="240" w:lineRule="auto"/>
              <w:rPr>
                <w:sz w:val="24"/>
                <w:szCs w:val="24"/>
              </w:rPr>
            </w:pPr>
            <w:r>
              <w:rPr>
                <w:sz w:val="24"/>
                <w:szCs w:val="24"/>
              </w:rPr>
              <w:t xml:space="preserve">(Teacher will </w:t>
            </w:r>
            <w:r w:rsidR="00B66850">
              <w:rPr>
                <w:sz w:val="24"/>
                <w:szCs w:val="24"/>
              </w:rPr>
              <w:t>continue to chart responses</w:t>
            </w:r>
            <w:r w:rsidR="00167E96">
              <w:rPr>
                <w:sz w:val="24"/>
                <w:szCs w:val="24"/>
              </w:rPr>
              <w:t xml:space="preserve"> to reveal how the meaning of the phrase changes throughout the text</w:t>
            </w:r>
            <w:r w:rsidR="00011398">
              <w:rPr>
                <w:sz w:val="24"/>
                <w:szCs w:val="24"/>
              </w:rPr>
              <w:t>.</w:t>
            </w:r>
            <w:r w:rsidR="00167E96">
              <w:rPr>
                <w:sz w:val="24"/>
                <w:szCs w:val="24"/>
              </w:rPr>
              <w:t>)</w:t>
            </w:r>
          </w:p>
          <w:p w14:paraId="5B0D47F4" w14:textId="77777777" w:rsidR="004C7390" w:rsidRDefault="004C7390" w:rsidP="00167E96">
            <w:pPr>
              <w:spacing w:after="0" w:line="240" w:lineRule="auto"/>
              <w:rPr>
                <w:sz w:val="24"/>
                <w:szCs w:val="24"/>
              </w:rPr>
            </w:pPr>
          </w:p>
          <w:p w14:paraId="278E3BED" w14:textId="77777777" w:rsidR="004C7390" w:rsidRDefault="004C7390" w:rsidP="00167E96">
            <w:pPr>
              <w:spacing w:after="0" w:line="240" w:lineRule="auto"/>
              <w:rPr>
                <w:sz w:val="24"/>
                <w:szCs w:val="24"/>
              </w:rPr>
            </w:pPr>
            <w:r>
              <w:rPr>
                <w:sz w:val="24"/>
                <w:szCs w:val="24"/>
              </w:rPr>
              <w:lastRenderedPageBreak/>
              <w:t>Look at the illustrations on pages 4 and 5. What do you notice? What does that tell you about the father?</w:t>
            </w:r>
          </w:p>
          <w:p w14:paraId="169DB63C" w14:textId="77777777" w:rsidR="000B5341" w:rsidRDefault="000B5341" w:rsidP="00167E96">
            <w:pPr>
              <w:spacing w:after="0" w:line="240" w:lineRule="auto"/>
              <w:rPr>
                <w:b/>
                <w:sz w:val="24"/>
                <w:szCs w:val="24"/>
              </w:rPr>
            </w:pPr>
          </w:p>
          <w:p w14:paraId="3B64EC0C" w14:textId="77777777" w:rsidR="000B5341" w:rsidRDefault="000B5341" w:rsidP="00167E96">
            <w:pPr>
              <w:spacing w:after="0" w:line="240" w:lineRule="auto"/>
              <w:rPr>
                <w:b/>
                <w:sz w:val="24"/>
                <w:szCs w:val="24"/>
              </w:rPr>
            </w:pPr>
          </w:p>
          <w:p w14:paraId="29C05071" w14:textId="77777777" w:rsidR="00E243B5" w:rsidRDefault="00E243B5" w:rsidP="00167E96">
            <w:pPr>
              <w:spacing w:after="0" w:line="240" w:lineRule="auto"/>
              <w:rPr>
                <w:b/>
                <w:sz w:val="24"/>
                <w:szCs w:val="24"/>
              </w:rPr>
            </w:pPr>
          </w:p>
          <w:p w14:paraId="51DACED9" w14:textId="77777777" w:rsidR="00E243B5" w:rsidRDefault="00E243B5" w:rsidP="00167E96">
            <w:pPr>
              <w:spacing w:after="0" w:line="240" w:lineRule="auto"/>
              <w:rPr>
                <w:b/>
                <w:sz w:val="24"/>
                <w:szCs w:val="24"/>
              </w:rPr>
            </w:pPr>
          </w:p>
          <w:p w14:paraId="523E45D4" w14:textId="77777777" w:rsidR="00167E96" w:rsidRDefault="00167E96" w:rsidP="00167E96">
            <w:pPr>
              <w:spacing w:after="0" w:line="240" w:lineRule="auto"/>
              <w:rPr>
                <w:b/>
                <w:sz w:val="24"/>
                <w:szCs w:val="24"/>
              </w:rPr>
            </w:pPr>
            <w:r>
              <w:rPr>
                <w:b/>
                <w:sz w:val="24"/>
                <w:szCs w:val="24"/>
              </w:rPr>
              <w:t>Reread page 6</w:t>
            </w:r>
          </w:p>
          <w:p w14:paraId="3A09BE8B" w14:textId="77777777" w:rsidR="00A920DE" w:rsidRDefault="00E243B5" w:rsidP="00167E96">
            <w:pPr>
              <w:spacing w:after="0" w:line="240" w:lineRule="auto"/>
              <w:rPr>
                <w:sz w:val="24"/>
                <w:szCs w:val="24"/>
              </w:rPr>
            </w:pPr>
            <w:r>
              <w:rPr>
                <w:sz w:val="24"/>
                <w:szCs w:val="24"/>
              </w:rPr>
              <w:t xml:space="preserve">What do </w:t>
            </w:r>
            <w:r w:rsidR="00863A11">
              <w:rPr>
                <w:sz w:val="24"/>
                <w:szCs w:val="24"/>
              </w:rPr>
              <w:t xml:space="preserve">the </w:t>
            </w:r>
            <w:r>
              <w:rPr>
                <w:sz w:val="24"/>
                <w:szCs w:val="24"/>
              </w:rPr>
              <w:t>father’s actions on this page tell you about him?</w:t>
            </w:r>
          </w:p>
          <w:p w14:paraId="22DF9CE2" w14:textId="77777777" w:rsidR="00E243B5" w:rsidRDefault="00E243B5" w:rsidP="00A920DE">
            <w:pPr>
              <w:spacing w:after="0" w:line="240" w:lineRule="auto"/>
              <w:rPr>
                <w:b/>
                <w:sz w:val="24"/>
                <w:szCs w:val="24"/>
              </w:rPr>
            </w:pPr>
          </w:p>
          <w:p w14:paraId="77926164" w14:textId="77777777" w:rsidR="00E243B5" w:rsidRDefault="00E243B5" w:rsidP="00A920DE">
            <w:pPr>
              <w:spacing w:after="0" w:line="240" w:lineRule="auto"/>
              <w:rPr>
                <w:b/>
                <w:sz w:val="24"/>
                <w:szCs w:val="24"/>
              </w:rPr>
            </w:pPr>
          </w:p>
          <w:p w14:paraId="45AF2A9F" w14:textId="77777777" w:rsidR="00CB7E2C" w:rsidRDefault="00CB7E2C" w:rsidP="00A920DE">
            <w:pPr>
              <w:spacing w:after="0" w:line="240" w:lineRule="auto"/>
              <w:rPr>
                <w:b/>
                <w:sz w:val="24"/>
                <w:szCs w:val="24"/>
              </w:rPr>
            </w:pPr>
          </w:p>
          <w:p w14:paraId="6C02E1D0" w14:textId="77777777" w:rsidR="00CB7E2C" w:rsidRDefault="00CB7E2C" w:rsidP="00A920DE">
            <w:pPr>
              <w:spacing w:after="0" w:line="240" w:lineRule="auto"/>
              <w:rPr>
                <w:b/>
                <w:sz w:val="24"/>
                <w:szCs w:val="24"/>
              </w:rPr>
            </w:pPr>
          </w:p>
          <w:p w14:paraId="459DD06A" w14:textId="77777777" w:rsidR="00CB7E2C" w:rsidRDefault="00CB7E2C" w:rsidP="00A920DE">
            <w:pPr>
              <w:spacing w:after="0" w:line="240" w:lineRule="auto"/>
              <w:rPr>
                <w:b/>
                <w:sz w:val="24"/>
                <w:szCs w:val="24"/>
              </w:rPr>
            </w:pPr>
          </w:p>
          <w:p w14:paraId="5251430E" w14:textId="77777777" w:rsidR="00A920DE" w:rsidRDefault="00A920DE" w:rsidP="00A920DE">
            <w:pPr>
              <w:spacing w:after="0" w:line="240" w:lineRule="auto"/>
              <w:rPr>
                <w:b/>
                <w:sz w:val="24"/>
                <w:szCs w:val="24"/>
              </w:rPr>
            </w:pPr>
            <w:r>
              <w:rPr>
                <w:b/>
                <w:sz w:val="24"/>
                <w:szCs w:val="24"/>
              </w:rPr>
              <w:t>Reread page 7</w:t>
            </w:r>
          </w:p>
          <w:p w14:paraId="1286540B" w14:textId="77777777" w:rsidR="00A920DE" w:rsidRDefault="00A920DE" w:rsidP="00A920DE">
            <w:pPr>
              <w:spacing w:after="0" w:line="240" w:lineRule="auto"/>
              <w:rPr>
                <w:sz w:val="24"/>
                <w:szCs w:val="24"/>
              </w:rPr>
            </w:pPr>
            <w:r>
              <w:rPr>
                <w:sz w:val="24"/>
                <w:szCs w:val="24"/>
              </w:rPr>
              <w:t>What do the people mean by, “If you think people are going to buy that junk, you’ve got rocks in your head”?</w:t>
            </w:r>
          </w:p>
          <w:p w14:paraId="4652E94F" w14:textId="77777777" w:rsidR="00A920DE" w:rsidRDefault="00CB5D81" w:rsidP="00A920DE">
            <w:pPr>
              <w:spacing w:after="0" w:line="240" w:lineRule="auto"/>
              <w:rPr>
                <w:sz w:val="24"/>
                <w:szCs w:val="24"/>
              </w:rPr>
            </w:pPr>
            <w:r>
              <w:rPr>
                <w:sz w:val="24"/>
                <w:szCs w:val="24"/>
              </w:rPr>
              <w:t>(Teacher will chart responses</w:t>
            </w:r>
            <w:r w:rsidR="00A920DE">
              <w:rPr>
                <w:sz w:val="24"/>
                <w:szCs w:val="24"/>
              </w:rPr>
              <w:t xml:space="preserve"> to reveal how the meaning of the phrase changes throughout the text</w:t>
            </w:r>
            <w:r w:rsidR="007C7905">
              <w:rPr>
                <w:sz w:val="24"/>
                <w:szCs w:val="24"/>
              </w:rPr>
              <w:t>.</w:t>
            </w:r>
            <w:r w:rsidR="00A920DE">
              <w:rPr>
                <w:sz w:val="24"/>
                <w:szCs w:val="24"/>
              </w:rPr>
              <w:t>)</w:t>
            </w:r>
          </w:p>
          <w:p w14:paraId="75CD6831" w14:textId="77777777" w:rsidR="00A920DE" w:rsidRDefault="00A920DE" w:rsidP="00A920DE">
            <w:pPr>
              <w:spacing w:after="0" w:line="240" w:lineRule="auto"/>
              <w:rPr>
                <w:sz w:val="24"/>
                <w:szCs w:val="24"/>
              </w:rPr>
            </w:pPr>
          </w:p>
          <w:p w14:paraId="6423209A" w14:textId="77777777" w:rsidR="00CB5D81" w:rsidRDefault="00CB5D81" w:rsidP="00A920DE">
            <w:pPr>
              <w:spacing w:after="0" w:line="240" w:lineRule="auto"/>
              <w:rPr>
                <w:sz w:val="24"/>
                <w:szCs w:val="24"/>
              </w:rPr>
            </w:pPr>
          </w:p>
          <w:p w14:paraId="32A69714" w14:textId="77777777" w:rsidR="00CB5D81" w:rsidRDefault="00CB5D81" w:rsidP="00A920DE">
            <w:pPr>
              <w:spacing w:after="0" w:line="240" w:lineRule="auto"/>
              <w:rPr>
                <w:b/>
                <w:sz w:val="24"/>
                <w:szCs w:val="24"/>
              </w:rPr>
            </w:pPr>
          </w:p>
          <w:p w14:paraId="3BFE99A8" w14:textId="77777777" w:rsidR="00A920DE" w:rsidRDefault="00A920DE" w:rsidP="00A920DE">
            <w:pPr>
              <w:spacing w:after="0" w:line="240" w:lineRule="auto"/>
              <w:rPr>
                <w:b/>
                <w:sz w:val="24"/>
                <w:szCs w:val="24"/>
              </w:rPr>
            </w:pPr>
            <w:r>
              <w:rPr>
                <w:b/>
                <w:sz w:val="24"/>
                <w:szCs w:val="24"/>
              </w:rPr>
              <w:t>Reread page 8 and 9</w:t>
            </w:r>
          </w:p>
          <w:p w14:paraId="31598F22" w14:textId="77777777" w:rsidR="00A920DE" w:rsidRDefault="00A920DE" w:rsidP="00A920DE">
            <w:pPr>
              <w:spacing w:after="0" w:line="240" w:lineRule="auto"/>
              <w:rPr>
                <w:sz w:val="24"/>
                <w:szCs w:val="24"/>
              </w:rPr>
            </w:pPr>
            <w:r>
              <w:rPr>
                <w:sz w:val="24"/>
                <w:szCs w:val="24"/>
              </w:rPr>
              <w:t>What</w:t>
            </w:r>
            <w:r w:rsidR="00262D71">
              <w:rPr>
                <w:sz w:val="24"/>
                <w:szCs w:val="24"/>
              </w:rPr>
              <w:t>’s keeping the father so busy</w:t>
            </w:r>
            <w:r>
              <w:rPr>
                <w:sz w:val="24"/>
                <w:szCs w:val="24"/>
              </w:rPr>
              <w:t>?</w:t>
            </w:r>
          </w:p>
          <w:p w14:paraId="53D4E1AB" w14:textId="77777777" w:rsidR="00FE0B17" w:rsidRDefault="00FE0B17" w:rsidP="00A920DE">
            <w:pPr>
              <w:spacing w:after="0" w:line="240" w:lineRule="auto"/>
              <w:rPr>
                <w:sz w:val="24"/>
                <w:szCs w:val="24"/>
              </w:rPr>
            </w:pPr>
          </w:p>
          <w:p w14:paraId="28E2408D" w14:textId="77777777" w:rsidR="00A920DE" w:rsidRDefault="00A920DE" w:rsidP="00A920DE">
            <w:pPr>
              <w:spacing w:after="0" w:line="240" w:lineRule="auto"/>
              <w:rPr>
                <w:sz w:val="24"/>
                <w:szCs w:val="24"/>
              </w:rPr>
            </w:pPr>
            <w:r>
              <w:rPr>
                <w:sz w:val="24"/>
                <w:szCs w:val="24"/>
              </w:rPr>
              <w:t xml:space="preserve">How do you know that the father is </w:t>
            </w:r>
            <w:r w:rsidR="00FE0B17">
              <w:rPr>
                <w:sz w:val="24"/>
                <w:szCs w:val="24"/>
              </w:rPr>
              <w:t>still interested in rocks?</w:t>
            </w:r>
          </w:p>
          <w:p w14:paraId="0AD33C7D" w14:textId="77777777" w:rsidR="00B85D3B" w:rsidRDefault="00B85D3B" w:rsidP="00A920DE">
            <w:pPr>
              <w:spacing w:after="0" w:line="240" w:lineRule="auto"/>
              <w:rPr>
                <w:sz w:val="24"/>
                <w:szCs w:val="24"/>
              </w:rPr>
            </w:pPr>
          </w:p>
          <w:p w14:paraId="64C44406" w14:textId="77777777" w:rsidR="00B85D3B" w:rsidRDefault="00B85D3B" w:rsidP="00A920DE">
            <w:pPr>
              <w:spacing w:after="0" w:line="240" w:lineRule="auto"/>
              <w:rPr>
                <w:sz w:val="24"/>
                <w:szCs w:val="24"/>
              </w:rPr>
            </w:pPr>
          </w:p>
          <w:p w14:paraId="5872985C" w14:textId="77777777" w:rsidR="00B85D3B" w:rsidRDefault="00B85D3B" w:rsidP="00B85D3B">
            <w:pPr>
              <w:spacing w:after="0" w:line="240" w:lineRule="auto"/>
              <w:rPr>
                <w:sz w:val="24"/>
                <w:szCs w:val="24"/>
              </w:rPr>
            </w:pPr>
          </w:p>
          <w:p w14:paraId="3F4BD6C4" w14:textId="77777777" w:rsidR="00B85D3B" w:rsidRDefault="00B85D3B" w:rsidP="00B85D3B">
            <w:pPr>
              <w:spacing w:after="0" w:line="240" w:lineRule="auto"/>
              <w:rPr>
                <w:sz w:val="24"/>
                <w:szCs w:val="24"/>
              </w:rPr>
            </w:pPr>
            <w:r>
              <w:rPr>
                <w:sz w:val="24"/>
                <w:szCs w:val="24"/>
              </w:rPr>
              <w:t>How do people feel about the father’s interest in rocks? How do you know?</w:t>
            </w:r>
          </w:p>
          <w:p w14:paraId="5B7AF2C5" w14:textId="77777777" w:rsidR="00262D71" w:rsidRDefault="00262D71" w:rsidP="00B85D3B">
            <w:pPr>
              <w:spacing w:after="0" w:line="240" w:lineRule="auto"/>
              <w:rPr>
                <w:sz w:val="24"/>
                <w:szCs w:val="24"/>
              </w:rPr>
            </w:pPr>
          </w:p>
          <w:p w14:paraId="16C05A0B" w14:textId="77777777" w:rsidR="00262D71" w:rsidRDefault="00262D71" w:rsidP="00B85D3B">
            <w:pPr>
              <w:spacing w:after="0" w:line="240" w:lineRule="auto"/>
              <w:rPr>
                <w:sz w:val="24"/>
                <w:szCs w:val="24"/>
              </w:rPr>
            </w:pPr>
            <w:r>
              <w:rPr>
                <w:sz w:val="24"/>
                <w:szCs w:val="24"/>
              </w:rPr>
              <w:lastRenderedPageBreak/>
              <w:t>What does the father mean when he says, “Lots of folks have rocks in their heads</w:t>
            </w:r>
            <w:r w:rsidR="00C82DA4">
              <w:rPr>
                <w:sz w:val="24"/>
                <w:szCs w:val="24"/>
              </w:rPr>
              <w:t>.</w:t>
            </w:r>
            <w:r>
              <w:rPr>
                <w:sz w:val="24"/>
                <w:szCs w:val="24"/>
              </w:rPr>
              <w:t>”?</w:t>
            </w:r>
          </w:p>
          <w:p w14:paraId="6C4B0FBE" w14:textId="77777777" w:rsidR="00262D71" w:rsidRDefault="003E6BAF" w:rsidP="00262D71">
            <w:pPr>
              <w:spacing w:after="0" w:line="240" w:lineRule="auto"/>
              <w:rPr>
                <w:sz w:val="24"/>
                <w:szCs w:val="24"/>
              </w:rPr>
            </w:pPr>
            <w:r>
              <w:rPr>
                <w:sz w:val="24"/>
                <w:szCs w:val="24"/>
              </w:rPr>
              <w:t>(Teacher will chart responses</w:t>
            </w:r>
            <w:r w:rsidR="00262D71">
              <w:rPr>
                <w:sz w:val="24"/>
                <w:szCs w:val="24"/>
              </w:rPr>
              <w:t xml:space="preserve"> to reveal how the meaning of the phrase changes throughout the text.)</w:t>
            </w:r>
          </w:p>
          <w:p w14:paraId="16A7CB43" w14:textId="77777777" w:rsidR="00B85D3B" w:rsidRDefault="00B85D3B" w:rsidP="00A920DE">
            <w:pPr>
              <w:spacing w:after="0" w:line="240" w:lineRule="auto"/>
              <w:rPr>
                <w:sz w:val="24"/>
                <w:szCs w:val="24"/>
              </w:rPr>
            </w:pPr>
          </w:p>
          <w:p w14:paraId="3E2D77B9" w14:textId="77777777" w:rsidR="00FE0B17" w:rsidRDefault="00FE0B17" w:rsidP="00A920DE">
            <w:pPr>
              <w:spacing w:after="0" w:line="240" w:lineRule="auto"/>
              <w:rPr>
                <w:sz w:val="24"/>
                <w:szCs w:val="24"/>
              </w:rPr>
            </w:pPr>
            <w:r w:rsidRPr="00FE0B17">
              <w:rPr>
                <w:b/>
                <w:sz w:val="24"/>
                <w:szCs w:val="24"/>
              </w:rPr>
              <w:t>A</w:t>
            </w:r>
            <w:r w:rsidR="00C82DA4">
              <w:rPr>
                <w:b/>
                <w:sz w:val="24"/>
                <w:szCs w:val="24"/>
              </w:rPr>
              <w:t>ctivity – identify</w:t>
            </w:r>
            <w:r w:rsidRPr="00FE0B17">
              <w:rPr>
                <w:b/>
                <w:sz w:val="24"/>
                <w:szCs w:val="24"/>
              </w:rPr>
              <w:t xml:space="preserve"> who is speaking in dialogue</w:t>
            </w:r>
            <w:r>
              <w:rPr>
                <w:sz w:val="24"/>
                <w:szCs w:val="24"/>
              </w:rPr>
              <w:t>:</w:t>
            </w:r>
          </w:p>
          <w:p w14:paraId="7156B864" w14:textId="77777777" w:rsidR="00FE0B17" w:rsidRDefault="00CB5D81" w:rsidP="00A920DE">
            <w:pPr>
              <w:spacing w:after="0" w:line="240" w:lineRule="auto"/>
              <w:rPr>
                <w:sz w:val="24"/>
                <w:szCs w:val="24"/>
              </w:rPr>
            </w:pPr>
            <w:r>
              <w:rPr>
                <w:sz w:val="24"/>
                <w:szCs w:val="24"/>
              </w:rPr>
              <w:t xml:space="preserve">Reference </w:t>
            </w:r>
            <w:r w:rsidR="00FE0B17">
              <w:rPr>
                <w:sz w:val="24"/>
                <w:szCs w:val="24"/>
              </w:rPr>
              <w:t>activity sheet #1</w:t>
            </w:r>
          </w:p>
          <w:p w14:paraId="26ECB969" w14:textId="77777777" w:rsidR="00262D71" w:rsidRDefault="00262D71" w:rsidP="00FE0B17">
            <w:pPr>
              <w:pStyle w:val="ListParagraph"/>
              <w:numPr>
                <w:ilvl w:val="0"/>
                <w:numId w:val="17"/>
              </w:numPr>
              <w:spacing w:after="0" w:line="240" w:lineRule="auto"/>
              <w:rPr>
                <w:rFonts w:cstheme="minorBidi"/>
                <w:sz w:val="24"/>
                <w:szCs w:val="24"/>
              </w:rPr>
            </w:pPr>
            <w:r>
              <w:rPr>
                <w:rFonts w:cstheme="minorBidi"/>
                <w:sz w:val="24"/>
                <w:szCs w:val="24"/>
              </w:rPr>
              <w:t>Place the activity sheet under a document camera and guide students to highlight every other sentence (not line) of the text.</w:t>
            </w:r>
          </w:p>
          <w:p w14:paraId="6291A5F8" w14:textId="77777777" w:rsidR="00E22F7D" w:rsidRDefault="00262D71" w:rsidP="00262D71">
            <w:pPr>
              <w:pStyle w:val="ListParagraph"/>
              <w:numPr>
                <w:ilvl w:val="0"/>
                <w:numId w:val="17"/>
              </w:numPr>
              <w:spacing w:after="0" w:line="240" w:lineRule="auto"/>
              <w:rPr>
                <w:rFonts w:cstheme="minorBidi"/>
                <w:sz w:val="24"/>
                <w:szCs w:val="24"/>
              </w:rPr>
            </w:pPr>
            <w:r>
              <w:rPr>
                <w:rFonts w:cstheme="minorBidi"/>
                <w:sz w:val="24"/>
                <w:szCs w:val="24"/>
              </w:rPr>
              <w:t>Choral read one sentence at a time and</w:t>
            </w:r>
            <w:r w:rsidR="00FE0B17">
              <w:rPr>
                <w:rFonts w:cstheme="minorBidi"/>
                <w:sz w:val="24"/>
                <w:szCs w:val="24"/>
              </w:rPr>
              <w:t xml:space="preserve"> notate who is speaking throughout the dialogue on page 9 of the text.</w:t>
            </w:r>
          </w:p>
          <w:p w14:paraId="0898F71C" w14:textId="77777777" w:rsidR="000D4E46" w:rsidRDefault="000D4E46" w:rsidP="00262D71">
            <w:pPr>
              <w:pStyle w:val="ListParagraph"/>
              <w:numPr>
                <w:ilvl w:val="0"/>
                <w:numId w:val="17"/>
              </w:numPr>
              <w:spacing w:after="0" w:line="240" w:lineRule="auto"/>
              <w:rPr>
                <w:rFonts w:cstheme="minorBidi"/>
                <w:sz w:val="24"/>
                <w:szCs w:val="24"/>
              </w:rPr>
            </w:pPr>
            <w:r>
              <w:rPr>
                <w:rFonts w:cstheme="minorBidi"/>
                <w:sz w:val="24"/>
                <w:szCs w:val="24"/>
              </w:rPr>
              <w:t>Half of the class will chorally read the father’s portion of the dialogue. The other half of the class will read the customer’s portion of the dialogue so that they can clearly see who is speaking.</w:t>
            </w:r>
          </w:p>
          <w:p w14:paraId="6F4CA2BE" w14:textId="77777777" w:rsidR="003E6BAF" w:rsidRPr="00083537" w:rsidRDefault="003E6BAF" w:rsidP="003E6BAF">
            <w:pPr>
              <w:pStyle w:val="ListParagraph"/>
              <w:spacing w:after="0" w:line="240" w:lineRule="auto"/>
              <w:rPr>
                <w:rFonts w:cstheme="minorBidi"/>
                <w:sz w:val="24"/>
                <w:szCs w:val="24"/>
              </w:rPr>
            </w:pPr>
          </w:p>
        </w:tc>
        <w:tc>
          <w:tcPr>
            <w:tcW w:w="6449" w:type="dxa"/>
          </w:tcPr>
          <w:p w14:paraId="6A0C4E5A" w14:textId="77777777" w:rsidR="00703E71" w:rsidRDefault="00703E71" w:rsidP="005B6C42">
            <w:pPr>
              <w:spacing w:after="0" w:line="240" w:lineRule="auto"/>
              <w:rPr>
                <w:sz w:val="24"/>
                <w:szCs w:val="24"/>
              </w:rPr>
            </w:pPr>
          </w:p>
          <w:p w14:paraId="7526D24C" w14:textId="77777777" w:rsidR="00703E71" w:rsidRDefault="00703E71" w:rsidP="005B6C42">
            <w:pPr>
              <w:spacing w:after="0" w:line="240" w:lineRule="auto"/>
              <w:rPr>
                <w:sz w:val="24"/>
                <w:szCs w:val="24"/>
              </w:rPr>
            </w:pPr>
          </w:p>
          <w:p w14:paraId="6D5E9442" w14:textId="77777777" w:rsidR="00703E71" w:rsidRDefault="00703E71" w:rsidP="005B6C42">
            <w:pPr>
              <w:spacing w:after="0" w:line="240" w:lineRule="auto"/>
              <w:rPr>
                <w:sz w:val="24"/>
                <w:szCs w:val="24"/>
              </w:rPr>
            </w:pPr>
          </w:p>
          <w:p w14:paraId="606AA27C" w14:textId="77777777" w:rsidR="00703E71" w:rsidRDefault="00703E71" w:rsidP="005B6C42">
            <w:pPr>
              <w:spacing w:after="0" w:line="240" w:lineRule="auto"/>
              <w:rPr>
                <w:sz w:val="24"/>
                <w:szCs w:val="24"/>
              </w:rPr>
            </w:pPr>
          </w:p>
          <w:p w14:paraId="75E84849" w14:textId="77777777" w:rsidR="00703E71" w:rsidRDefault="00703E71" w:rsidP="005B6C42">
            <w:pPr>
              <w:spacing w:after="0" w:line="240" w:lineRule="auto"/>
              <w:rPr>
                <w:sz w:val="24"/>
                <w:szCs w:val="24"/>
              </w:rPr>
            </w:pPr>
          </w:p>
          <w:p w14:paraId="6B29FF2B" w14:textId="77777777" w:rsidR="003563B4" w:rsidRDefault="003563B4" w:rsidP="005B6C42">
            <w:pPr>
              <w:spacing w:after="0" w:line="240" w:lineRule="auto"/>
              <w:rPr>
                <w:sz w:val="24"/>
                <w:szCs w:val="24"/>
              </w:rPr>
            </w:pPr>
          </w:p>
          <w:p w14:paraId="452F0F21" w14:textId="77777777" w:rsidR="003563B4" w:rsidRDefault="003563B4" w:rsidP="005B6C42">
            <w:pPr>
              <w:spacing w:after="0" w:line="240" w:lineRule="auto"/>
              <w:rPr>
                <w:sz w:val="24"/>
                <w:szCs w:val="24"/>
              </w:rPr>
            </w:pPr>
          </w:p>
          <w:p w14:paraId="39643E3B" w14:textId="77777777" w:rsidR="009E5091" w:rsidRDefault="009E5091" w:rsidP="005B6C42">
            <w:pPr>
              <w:spacing w:after="0" w:line="240" w:lineRule="auto"/>
              <w:rPr>
                <w:sz w:val="24"/>
                <w:szCs w:val="24"/>
              </w:rPr>
            </w:pPr>
          </w:p>
          <w:p w14:paraId="55B41DB9" w14:textId="77777777" w:rsidR="008534EE" w:rsidRDefault="008534EE" w:rsidP="005B6C42">
            <w:pPr>
              <w:spacing w:after="0" w:line="240" w:lineRule="auto"/>
              <w:rPr>
                <w:sz w:val="24"/>
                <w:szCs w:val="24"/>
              </w:rPr>
            </w:pPr>
            <w:r>
              <w:rPr>
                <w:sz w:val="24"/>
                <w:szCs w:val="24"/>
              </w:rPr>
              <w:lastRenderedPageBreak/>
              <w:t xml:space="preserve">The author </w:t>
            </w:r>
            <w:r w:rsidR="009E5091">
              <w:rPr>
                <w:sz w:val="24"/>
                <w:szCs w:val="24"/>
              </w:rPr>
              <w:t xml:space="preserve">(narrator) </w:t>
            </w:r>
            <w:r>
              <w:rPr>
                <w:sz w:val="24"/>
                <w:szCs w:val="24"/>
              </w:rPr>
              <w:t>is telling the story</w:t>
            </w:r>
            <w:r w:rsidR="00E8364F">
              <w:rPr>
                <w:sz w:val="24"/>
                <w:szCs w:val="24"/>
              </w:rPr>
              <w:t xml:space="preserve"> about her father.</w:t>
            </w:r>
            <w:r>
              <w:rPr>
                <w:sz w:val="24"/>
                <w:szCs w:val="24"/>
              </w:rPr>
              <w:t xml:space="preserve"> The text says, “When he was a boy, my father collected rocks.”</w:t>
            </w:r>
          </w:p>
          <w:p w14:paraId="79E51633" w14:textId="77777777" w:rsidR="008534EE" w:rsidRDefault="008534EE" w:rsidP="005B6C42">
            <w:pPr>
              <w:spacing w:after="0" w:line="240" w:lineRule="auto"/>
              <w:rPr>
                <w:sz w:val="24"/>
                <w:szCs w:val="24"/>
              </w:rPr>
            </w:pPr>
          </w:p>
          <w:p w14:paraId="6491941E" w14:textId="77777777" w:rsidR="00B66850" w:rsidRDefault="00B66850" w:rsidP="005B6C42">
            <w:pPr>
              <w:spacing w:after="0" w:line="240" w:lineRule="auto"/>
              <w:rPr>
                <w:sz w:val="24"/>
                <w:szCs w:val="24"/>
              </w:rPr>
            </w:pPr>
          </w:p>
          <w:p w14:paraId="3FEC2AD3" w14:textId="77777777" w:rsidR="009E5091" w:rsidRDefault="00373C32" w:rsidP="005B6C42">
            <w:pPr>
              <w:spacing w:after="0" w:line="240" w:lineRule="auto"/>
              <w:rPr>
                <w:sz w:val="24"/>
                <w:szCs w:val="24"/>
              </w:rPr>
            </w:pPr>
            <w:r>
              <w:rPr>
                <w:sz w:val="24"/>
                <w:szCs w:val="24"/>
              </w:rPr>
              <w:t>Students may r</w:t>
            </w:r>
            <w:r w:rsidR="009E5091">
              <w:rPr>
                <w:sz w:val="24"/>
                <w:szCs w:val="24"/>
              </w:rPr>
              <w:t>espond with only the first answer (below)</w:t>
            </w:r>
            <w:r>
              <w:rPr>
                <w:sz w:val="24"/>
                <w:szCs w:val="24"/>
              </w:rPr>
              <w:t xml:space="preserve">. </w:t>
            </w:r>
            <w:r w:rsidR="009E5091">
              <w:rPr>
                <w:sz w:val="24"/>
                <w:szCs w:val="24"/>
              </w:rPr>
              <w:t>Teachers may want to consider probing to get at the second; i.e., “Do you think he really has rocks</w:t>
            </w:r>
            <w:r w:rsidR="007E7124">
              <w:rPr>
                <w:sz w:val="24"/>
                <w:szCs w:val="24"/>
              </w:rPr>
              <w:t xml:space="preserve"> in his head? W</w:t>
            </w:r>
            <w:r w:rsidR="009E5091">
              <w:rPr>
                <w:sz w:val="24"/>
                <w:szCs w:val="24"/>
              </w:rPr>
              <w:t>ould his brain work</w:t>
            </w:r>
            <w:r w:rsidR="007E7124">
              <w:rPr>
                <w:sz w:val="24"/>
                <w:szCs w:val="24"/>
              </w:rPr>
              <w:t xml:space="preserve"> if he did</w:t>
            </w:r>
            <w:r w:rsidR="009E5091">
              <w:rPr>
                <w:sz w:val="24"/>
                <w:szCs w:val="24"/>
              </w:rPr>
              <w:t>?”</w:t>
            </w:r>
          </w:p>
          <w:p w14:paraId="6233B804" w14:textId="77777777" w:rsidR="00373C32" w:rsidRDefault="00373C32" w:rsidP="00373C32">
            <w:pPr>
              <w:pStyle w:val="ListParagraph"/>
              <w:numPr>
                <w:ilvl w:val="0"/>
                <w:numId w:val="16"/>
              </w:numPr>
              <w:spacing w:after="0" w:line="240" w:lineRule="auto"/>
              <w:rPr>
                <w:rFonts w:cstheme="minorBidi"/>
                <w:sz w:val="24"/>
                <w:szCs w:val="24"/>
              </w:rPr>
            </w:pPr>
            <w:r>
              <w:rPr>
                <w:rFonts w:cstheme="minorBidi"/>
                <w:sz w:val="24"/>
                <w:szCs w:val="24"/>
              </w:rPr>
              <w:t>The boy is always collecting rocks and thinking about rocks</w:t>
            </w:r>
            <w:r w:rsidR="009E5091">
              <w:rPr>
                <w:rFonts w:cstheme="minorBidi"/>
                <w:sz w:val="24"/>
                <w:szCs w:val="24"/>
              </w:rPr>
              <w:t xml:space="preserve"> (literal)</w:t>
            </w:r>
            <w:r>
              <w:rPr>
                <w:rFonts w:cstheme="minorBidi"/>
                <w:sz w:val="24"/>
                <w:szCs w:val="24"/>
              </w:rPr>
              <w:t>.</w:t>
            </w:r>
          </w:p>
          <w:p w14:paraId="752769B6" w14:textId="77777777" w:rsidR="00373C32" w:rsidRDefault="00373C32" w:rsidP="00373C32">
            <w:pPr>
              <w:pStyle w:val="ListParagraph"/>
              <w:numPr>
                <w:ilvl w:val="0"/>
                <w:numId w:val="16"/>
              </w:numPr>
              <w:spacing w:after="0" w:line="240" w:lineRule="auto"/>
              <w:rPr>
                <w:rFonts w:cstheme="minorBidi"/>
                <w:sz w:val="24"/>
                <w:szCs w:val="24"/>
              </w:rPr>
            </w:pPr>
            <w:r>
              <w:rPr>
                <w:rFonts w:cstheme="minorBidi"/>
                <w:sz w:val="24"/>
                <w:szCs w:val="24"/>
              </w:rPr>
              <w:t>The boy is showing poor judgment by spending so much time looking for rocks</w:t>
            </w:r>
            <w:r w:rsidR="009E5091">
              <w:rPr>
                <w:rFonts w:cstheme="minorBidi"/>
                <w:sz w:val="24"/>
                <w:szCs w:val="24"/>
              </w:rPr>
              <w:t xml:space="preserve"> (figurative)</w:t>
            </w:r>
            <w:r>
              <w:rPr>
                <w:rFonts w:cstheme="minorBidi"/>
                <w:sz w:val="24"/>
                <w:szCs w:val="24"/>
              </w:rPr>
              <w:t>.</w:t>
            </w:r>
          </w:p>
          <w:p w14:paraId="040F596A" w14:textId="77777777" w:rsidR="00E22F7D" w:rsidRDefault="00E22F7D" w:rsidP="00E22F7D">
            <w:pPr>
              <w:spacing w:after="0" w:line="240" w:lineRule="auto"/>
              <w:ind w:left="360"/>
              <w:rPr>
                <w:sz w:val="24"/>
                <w:szCs w:val="24"/>
              </w:rPr>
            </w:pPr>
          </w:p>
          <w:p w14:paraId="5BE5F95E" w14:textId="77777777" w:rsidR="009E5091" w:rsidRDefault="009E5091" w:rsidP="00E22F7D">
            <w:pPr>
              <w:spacing w:after="0" w:line="240" w:lineRule="auto"/>
              <w:rPr>
                <w:sz w:val="24"/>
                <w:szCs w:val="24"/>
              </w:rPr>
            </w:pPr>
          </w:p>
          <w:p w14:paraId="209C7E64" w14:textId="77777777" w:rsidR="00B66850" w:rsidRDefault="00B66850" w:rsidP="00E22F7D">
            <w:pPr>
              <w:spacing w:after="0" w:line="240" w:lineRule="auto"/>
              <w:rPr>
                <w:sz w:val="24"/>
                <w:szCs w:val="24"/>
              </w:rPr>
            </w:pPr>
          </w:p>
          <w:p w14:paraId="2EA983BE" w14:textId="77777777" w:rsidR="00B66850" w:rsidRDefault="00B66850" w:rsidP="00E22F7D">
            <w:pPr>
              <w:spacing w:after="0" w:line="240" w:lineRule="auto"/>
              <w:rPr>
                <w:sz w:val="24"/>
                <w:szCs w:val="24"/>
              </w:rPr>
            </w:pPr>
          </w:p>
          <w:p w14:paraId="382FD974" w14:textId="77777777" w:rsidR="00E22F7D" w:rsidRDefault="00B66850" w:rsidP="00E22F7D">
            <w:pPr>
              <w:spacing w:after="0" w:line="240" w:lineRule="auto"/>
              <w:rPr>
                <w:sz w:val="24"/>
                <w:szCs w:val="24"/>
              </w:rPr>
            </w:pPr>
            <w:r>
              <w:rPr>
                <w:sz w:val="24"/>
                <w:szCs w:val="24"/>
              </w:rPr>
              <w:t>P</w:t>
            </w:r>
            <w:r w:rsidR="00E22F7D">
              <w:rPr>
                <w:sz w:val="24"/>
                <w:szCs w:val="24"/>
              </w:rPr>
              <w:t>eople think he’s crazy</w:t>
            </w:r>
            <w:r>
              <w:rPr>
                <w:sz w:val="24"/>
                <w:szCs w:val="24"/>
              </w:rPr>
              <w:t xml:space="preserve"> to spend time looking for rocks</w:t>
            </w:r>
            <w:r w:rsidR="00E22F7D">
              <w:rPr>
                <w:sz w:val="24"/>
                <w:szCs w:val="24"/>
              </w:rPr>
              <w:t>.</w:t>
            </w:r>
          </w:p>
          <w:p w14:paraId="1EB61148" w14:textId="77777777" w:rsidR="00697751" w:rsidRDefault="00697751" w:rsidP="00E22F7D">
            <w:pPr>
              <w:spacing w:after="0" w:line="240" w:lineRule="auto"/>
              <w:rPr>
                <w:sz w:val="24"/>
                <w:szCs w:val="24"/>
              </w:rPr>
            </w:pPr>
          </w:p>
          <w:p w14:paraId="49C1BE56" w14:textId="77777777" w:rsidR="00697751" w:rsidRDefault="00697751" w:rsidP="00E22F7D">
            <w:pPr>
              <w:spacing w:after="0" w:line="240" w:lineRule="auto"/>
              <w:rPr>
                <w:sz w:val="24"/>
                <w:szCs w:val="24"/>
              </w:rPr>
            </w:pPr>
          </w:p>
          <w:p w14:paraId="28AFD883" w14:textId="77777777" w:rsidR="00B66850" w:rsidRDefault="00B66850" w:rsidP="00E22F7D">
            <w:pPr>
              <w:spacing w:after="0" w:line="240" w:lineRule="auto"/>
              <w:rPr>
                <w:sz w:val="24"/>
                <w:szCs w:val="24"/>
              </w:rPr>
            </w:pPr>
          </w:p>
          <w:p w14:paraId="7D11E94F" w14:textId="77777777" w:rsidR="00697751" w:rsidRDefault="00A7370D" w:rsidP="00E22F7D">
            <w:pPr>
              <w:spacing w:after="0" w:line="240" w:lineRule="auto"/>
              <w:rPr>
                <w:sz w:val="24"/>
                <w:szCs w:val="24"/>
              </w:rPr>
            </w:pPr>
            <w:r>
              <w:rPr>
                <w:sz w:val="24"/>
                <w:szCs w:val="24"/>
              </w:rPr>
              <w:t>They don’t think it’s a good idea</w:t>
            </w:r>
            <w:r w:rsidR="00011398">
              <w:rPr>
                <w:sz w:val="24"/>
                <w:szCs w:val="24"/>
              </w:rPr>
              <w:t xml:space="preserve"> because playing with rocks would not be a “grown-up” job</w:t>
            </w:r>
            <w:r>
              <w:rPr>
                <w:sz w:val="24"/>
                <w:szCs w:val="24"/>
              </w:rPr>
              <w:t xml:space="preserve">. </w:t>
            </w:r>
            <w:r w:rsidR="009614AE">
              <w:rPr>
                <w:sz w:val="24"/>
                <w:szCs w:val="24"/>
              </w:rPr>
              <w:t>Someone tells him, “There’s no money in rocks.” T</w:t>
            </w:r>
            <w:r>
              <w:rPr>
                <w:sz w:val="24"/>
                <w:szCs w:val="24"/>
              </w:rPr>
              <w:t>hat</w:t>
            </w:r>
            <w:r w:rsidR="009614AE">
              <w:rPr>
                <w:sz w:val="24"/>
                <w:szCs w:val="24"/>
              </w:rPr>
              <w:t xml:space="preserve"> means</w:t>
            </w:r>
            <w:r>
              <w:rPr>
                <w:sz w:val="24"/>
                <w:szCs w:val="24"/>
              </w:rPr>
              <w:t xml:space="preserve"> he </w:t>
            </w:r>
            <w:r w:rsidR="00697751">
              <w:rPr>
                <w:sz w:val="24"/>
                <w:szCs w:val="24"/>
              </w:rPr>
              <w:t>can’t make money working with rocks.</w:t>
            </w:r>
          </w:p>
          <w:p w14:paraId="33308618" w14:textId="77777777" w:rsidR="00697751" w:rsidRDefault="00697751" w:rsidP="00E22F7D">
            <w:pPr>
              <w:spacing w:after="0" w:line="240" w:lineRule="auto"/>
              <w:rPr>
                <w:sz w:val="24"/>
                <w:szCs w:val="24"/>
              </w:rPr>
            </w:pPr>
            <w:r>
              <w:rPr>
                <w:sz w:val="24"/>
                <w:szCs w:val="24"/>
              </w:rPr>
              <w:t xml:space="preserve"> </w:t>
            </w:r>
          </w:p>
          <w:p w14:paraId="67950D13" w14:textId="77777777" w:rsidR="00167E96" w:rsidRDefault="00167E96" w:rsidP="00E22F7D">
            <w:pPr>
              <w:spacing w:after="0" w:line="240" w:lineRule="auto"/>
              <w:rPr>
                <w:sz w:val="24"/>
                <w:szCs w:val="24"/>
              </w:rPr>
            </w:pPr>
          </w:p>
          <w:p w14:paraId="5C23813F" w14:textId="77777777" w:rsidR="004B5494" w:rsidRPr="004B5494" w:rsidRDefault="004B5494" w:rsidP="004B5494">
            <w:pPr>
              <w:spacing w:after="0" w:line="240" w:lineRule="auto"/>
              <w:rPr>
                <w:sz w:val="24"/>
                <w:szCs w:val="24"/>
              </w:rPr>
            </w:pPr>
            <w:r w:rsidRPr="004B5494">
              <w:rPr>
                <w:sz w:val="24"/>
                <w:szCs w:val="24"/>
              </w:rPr>
              <w:t>The father is saying that he’s always thinking about rocks</w:t>
            </w:r>
            <w:r w:rsidR="00011398">
              <w:rPr>
                <w:sz w:val="24"/>
                <w:szCs w:val="24"/>
              </w:rPr>
              <w:t xml:space="preserve"> and that’s the way he is</w:t>
            </w:r>
            <w:r w:rsidRPr="004B5494">
              <w:rPr>
                <w:sz w:val="24"/>
                <w:szCs w:val="24"/>
              </w:rPr>
              <w:t>.</w:t>
            </w:r>
            <w:r w:rsidR="00011398">
              <w:rPr>
                <w:sz w:val="24"/>
                <w:szCs w:val="24"/>
              </w:rPr>
              <w:t xml:space="preserve"> </w:t>
            </w:r>
          </w:p>
          <w:p w14:paraId="59222494" w14:textId="77777777" w:rsidR="00167E96" w:rsidRDefault="00167E96" w:rsidP="00E22F7D">
            <w:pPr>
              <w:spacing w:after="0" w:line="240" w:lineRule="auto"/>
              <w:rPr>
                <w:sz w:val="24"/>
                <w:szCs w:val="24"/>
              </w:rPr>
            </w:pPr>
          </w:p>
          <w:p w14:paraId="0DE221AD" w14:textId="77777777" w:rsidR="00167E96" w:rsidRDefault="00167E96" w:rsidP="00E22F7D">
            <w:pPr>
              <w:spacing w:after="0" w:line="240" w:lineRule="auto"/>
              <w:rPr>
                <w:sz w:val="24"/>
                <w:szCs w:val="24"/>
              </w:rPr>
            </w:pPr>
          </w:p>
          <w:p w14:paraId="3732B082" w14:textId="77777777" w:rsidR="00167E96" w:rsidRDefault="00167E96" w:rsidP="00E22F7D">
            <w:pPr>
              <w:spacing w:after="0" w:line="240" w:lineRule="auto"/>
              <w:rPr>
                <w:sz w:val="24"/>
                <w:szCs w:val="24"/>
              </w:rPr>
            </w:pPr>
          </w:p>
          <w:p w14:paraId="2EAA29B8" w14:textId="77777777" w:rsidR="000B5341" w:rsidRDefault="004C7390" w:rsidP="00E22F7D">
            <w:pPr>
              <w:spacing w:after="0" w:line="240" w:lineRule="auto"/>
              <w:rPr>
                <w:sz w:val="24"/>
                <w:szCs w:val="24"/>
              </w:rPr>
            </w:pPr>
            <w:r>
              <w:rPr>
                <w:sz w:val="24"/>
                <w:szCs w:val="24"/>
              </w:rPr>
              <w:lastRenderedPageBreak/>
              <w:t xml:space="preserve">The shelves holding the filling station supplies and car parts look cluttered and unorganized. The shelves holding the rocks are neat and organized. The rocks are also labeled.  </w:t>
            </w:r>
          </w:p>
          <w:p w14:paraId="510F3E0D" w14:textId="77777777" w:rsidR="004C7390" w:rsidRDefault="004C7390" w:rsidP="00E22F7D">
            <w:pPr>
              <w:spacing w:after="0" w:line="240" w:lineRule="auto"/>
              <w:rPr>
                <w:sz w:val="24"/>
                <w:szCs w:val="24"/>
              </w:rPr>
            </w:pPr>
            <w:r>
              <w:rPr>
                <w:sz w:val="24"/>
                <w:szCs w:val="24"/>
              </w:rPr>
              <w:t>This tells us that rocks are very important to the father.</w:t>
            </w:r>
          </w:p>
          <w:p w14:paraId="50CC5A21" w14:textId="77777777" w:rsidR="000B5341" w:rsidRDefault="000B5341" w:rsidP="00E22F7D">
            <w:pPr>
              <w:spacing w:after="0" w:line="240" w:lineRule="auto"/>
              <w:rPr>
                <w:sz w:val="24"/>
                <w:szCs w:val="24"/>
              </w:rPr>
            </w:pPr>
          </w:p>
          <w:p w14:paraId="4AAA82EC" w14:textId="77777777" w:rsidR="00A920DE" w:rsidRDefault="00A920DE" w:rsidP="00E22F7D">
            <w:pPr>
              <w:spacing w:after="0" w:line="240" w:lineRule="auto"/>
              <w:rPr>
                <w:sz w:val="24"/>
                <w:szCs w:val="24"/>
              </w:rPr>
            </w:pPr>
          </w:p>
          <w:p w14:paraId="0A6D76E6" w14:textId="77777777" w:rsidR="00A920DE" w:rsidRDefault="00A920DE" w:rsidP="00E22F7D">
            <w:pPr>
              <w:spacing w:after="0" w:line="240" w:lineRule="auto"/>
              <w:rPr>
                <w:sz w:val="24"/>
                <w:szCs w:val="24"/>
              </w:rPr>
            </w:pPr>
          </w:p>
          <w:p w14:paraId="2476FCE5" w14:textId="77777777" w:rsidR="00A920DE" w:rsidRDefault="00863A11" w:rsidP="00E22F7D">
            <w:pPr>
              <w:spacing w:after="0" w:line="240" w:lineRule="auto"/>
              <w:rPr>
                <w:sz w:val="24"/>
                <w:szCs w:val="24"/>
              </w:rPr>
            </w:pPr>
            <w:r>
              <w:rPr>
                <w:sz w:val="24"/>
                <w:szCs w:val="24"/>
              </w:rPr>
              <w:t>The f</w:t>
            </w:r>
            <w:r w:rsidR="00E243B5">
              <w:rPr>
                <w:sz w:val="24"/>
                <w:szCs w:val="24"/>
              </w:rPr>
              <w:t xml:space="preserve">ather is smart and can figure out ways to do things. He taught himself to fix a Model T by taking it apart and putting it back together again.  </w:t>
            </w:r>
            <w:r w:rsidR="00CB7E2C">
              <w:rPr>
                <w:sz w:val="24"/>
                <w:szCs w:val="24"/>
              </w:rPr>
              <w:t>He found some parts he could use for free in junkyards.</w:t>
            </w:r>
          </w:p>
          <w:p w14:paraId="03D09E88" w14:textId="77777777" w:rsidR="00E243B5" w:rsidRDefault="00E243B5" w:rsidP="00E22F7D">
            <w:pPr>
              <w:spacing w:after="0" w:line="240" w:lineRule="auto"/>
              <w:rPr>
                <w:sz w:val="24"/>
                <w:szCs w:val="24"/>
              </w:rPr>
            </w:pPr>
          </w:p>
          <w:p w14:paraId="755E89DD" w14:textId="77777777" w:rsidR="00E243B5" w:rsidRDefault="00E243B5" w:rsidP="00E22F7D">
            <w:pPr>
              <w:spacing w:after="0" w:line="240" w:lineRule="auto"/>
              <w:rPr>
                <w:sz w:val="24"/>
                <w:szCs w:val="24"/>
              </w:rPr>
            </w:pPr>
          </w:p>
          <w:p w14:paraId="46DBE7E8" w14:textId="77777777" w:rsidR="00E243B5" w:rsidRDefault="00E243B5" w:rsidP="004B5494">
            <w:pPr>
              <w:spacing w:after="0" w:line="240" w:lineRule="auto"/>
              <w:rPr>
                <w:sz w:val="24"/>
                <w:szCs w:val="24"/>
              </w:rPr>
            </w:pPr>
          </w:p>
          <w:p w14:paraId="7D5C9C99" w14:textId="77777777" w:rsidR="004B5494" w:rsidRPr="004B5494" w:rsidRDefault="004B5494" w:rsidP="004B5494">
            <w:pPr>
              <w:spacing w:after="0" w:line="240" w:lineRule="auto"/>
              <w:rPr>
                <w:sz w:val="24"/>
                <w:szCs w:val="24"/>
              </w:rPr>
            </w:pPr>
            <w:r w:rsidRPr="004B5494">
              <w:rPr>
                <w:sz w:val="24"/>
                <w:szCs w:val="24"/>
              </w:rPr>
              <w:t xml:space="preserve">The people think that the father is crazy </w:t>
            </w:r>
            <w:r w:rsidR="003E6BAF">
              <w:rPr>
                <w:sz w:val="24"/>
                <w:szCs w:val="24"/>
              </w:rPr>
              <w:t>if he thinks anyone will buy items from that pile of Model T parts</w:t>
            </w:r>
            <w:r w:rsidRPr="004B5494">
              <w:rPr>
                <w:sz w:val="24"/>
                <w:szCs w:val="24"/>
              </w:rPr>
              <w:t>.</w:t>
            </w:r>
          </w:p>
          <w:p w14:paraId="64F09A4F" w14:textId="77777777" w:rsidR="00A920DE" w:rsidRDefault="00A920DE" w:rsidP="00E22F7D">
            <w:pPr>
              <w:spacing w:after="0" w:line="240" w:lineRule="auto"/>
              <w:rPr>
                <w:sz w:val="24"/>
                <w:szCs w:val="24"/>
              </w:rPr>
            </w:pPr>
          </w:p>
          <w:p w14:paraId="7D5CA4EF" w14:textId="77777777" w:rsidR="00A920DE" w:rsidRDefault="00A920DE" w:rsidP="00E22F7D">
            <w:pPr>
              <w:spacing w:after="0" w:line="240" w:lineRule="auto"/>
              <w:rPr>
                <w:sz w:val="24"/>
                <w:szCs w:val="24"/>
              </w:rPr>
            </w:pPr>
          </w:p>
          <w:p w14:paraId="663055AA" w14:textId="77777777" w:rsidR="00A920DE" w:rsidRDefault="00A920DE" w:rsidP="00E22F7D">
            <w:pPr>
              <w:spacing w:after="0" w:line="240" w:lineRule="auto"/>
              <w:rPr>
                <w:sz w:val="24"/>
                <w:szCs w:val="24"/>
              </w:rPr>
            </w:pPr>
          </w:p>
          <w:p w14:paraId="675349E0" w14:textId="77777777" w:rsidR="00A920DE" w:rsidRDefault="00A920DE" w:rsidP="00E22F7D">
            <w:pPr>
              <w:spacing w:after="0" w:line="240" w:lineRule="auto"/>
              <w:rPr>
                <w:sz w:val="24"/>
                <w:szCs w:val="24"/>
              </w:rPr>
            </w:pPr>
          </w:p>
          <w:p w14:paraId="0145FE88" w14:textId="77777777" w:rsidR="00CB5D81" w:rsidRDefault="00CB5D81" w:rsidP="00E22F7D">
            <w:pPr>
              <w:spacing w:after="0" w:line="240" w:lineRule="auto"/>
              <w:rPr>
                <w:sz w:val="24"/>
                <w:szCs w:val="24"/>
              </w:rPr>
            </w:pPr>
          </w:p>
          <w:p w14:paraId="754246F3" w14:textId="77777777" w:rsidR="00CB5D81" w:rsidRDefault="00CB5D81" w:rsidP="00E22F7D">
            <w:pPr>
              <w:spacing w:after="0" w:line="240" w:lineRule="auto"/>
              <w:rPr>
                <w:sz w:val="24"/>
                <w:szCs w:val="24"/>
              </w:rPr>
            </w:pPr>
          </w:p>
          <w:p w14:paraId="0AA8C42E" w14:textId="77777777" w:rsidR="00A920DE" w:rsidRDefault="00FE0B17" w:rsidP="00E22F7D">
            <w:pPr>
              <w:spacing w:after="0" w:line="240" w:lineRule="auto"/>
              <w:rPr>
                <w:sz w:val="24"/>
                <w:szCs w:val="24"/>
              </w:rPr>
            </w:pPr>
            <w:r>
              <w:rPr>
                <w:sz w:val="24"/>
                <w:szCs w:val="24"/>
              </w:rPr>
              <w:t>He’s pumping gas, cha</w:t>
            </w:r>
            <w:r w:rsidR="00C82DA4">
              <w:rPr>
                <w:sz w:val="24"/>
                <w:szCs w:val="24"/>
              </w:rPr>
              <w:t>nging tires, and fixing Model T cars</w:t>
            </w:r>
            <w:r>
              <w:rPr>
                <w:sz w:val="24"/>
                <w:szCs w:val="24"/>
              </w:rPr>
              <w:t>.</w:t>
            </w:r>
          </w:p>
          <w:p w14:paraId="077AC6F2" w14:textId="77777777" w:rsidR="00FE0B17" w:rsidRDefault="00FE0B17" w:rsidP="00E22F7D">
            <w:pPr>
              <w:spacing w:after="0" w:line="240" w:lineRule="auto"/>
              <w:rPr>
                <w:sz w:val="24"/>
                <w:szCs w:val="24"/>
              </w:rPr>
            </w:pPr>
          </w:p>
          <w:p w14:paraId="0C2EE82A" w14:textId="77777777" w:rsidR="00FE0B17" w:rsidRDefault="00FE0B17" w:rsidP="00E22F7D">
            <w:pPr>
              <w:spacing w:after="0" w:line="240" w:lineRule="auto"/>
              <w:rPr>
                <w:sz w:val="24"/>
                <w:szCs w:val="24"/>
              </w:rPr>
            </w:pPr>
            <w:r>
              <w:rPr>
                <w:sz w:val="24"/>
                <w:szCs w:val="24"/>
              </w:rPr>
              <w:t>When customers come to the filling station</w:t>
            </w:r>
            <w:r w:rsidR="00BE0CB4">
              <w:rPr>
                <w:sz w:val="24"/>
                <w:szCs w:val="24"/>
              </w:rPr>
              <w:t>,</w:t>
            </w:r>
            <w:r>
              <w:rPr>
                <w:sz w:val="24"/>
                <w:szCs w:val="24"/>
              </w:rPr>
              <w:t xml:space="preserve"> he talks about rocks, he has the rocks on his shelves labeled, and he has them in his pocket. </w:t>
            </w:r>
          </w:p>
          <w:p w14:paraId="7E8D5A36" w14:textId="77777777" w:rsidR="00B73BA4" w:rsidRDefault="00B73BA4" w:rsidP="00E22F7D">
            <w:pPr>
              <w:spacing w:after="0" w:line="240" w:lineRule="auto"/>
              <w:rPr>
                <w:sz w:val="24"/>
                <w:szCs w:val="24"/>
              </w:rPr>
            </w:pPr>
          </w:p>
          <w:p w14:paraId="0FCACA59" w14:textId="77777777" w:rsidR="00B73BA4" w:rsidRDefault="00B85D3B" w:rsidP="00E22F7D">
            <w:pPr>
              <w:spacing w:after="0" w:line="240" w:lineRule="auto"/>
              <w:rPr>
                <w:sz w:val="24"/>
                <w:szCs w:val="24"/>
              </w:rPr>
            </w:pPr>
            <w:r>
              <w:rPr>
                <w:sz w:val="24"/>
                <w:szCs w:val="24"/>
              </w:rPr>
              <w:t>They are inter</w:t>
            </w:r>
            <w:r w:rsidR="00CB5D81">
              <w:rPr>
                <w:sz w:val="24"/>
                <w:szCs w:val="24"/>
              </w:rPr>
              <w:t>ested. They’re asking questions,</w:t>
            </w:r>
            <w:r>
              <w:rPr>
                <w:sz w:val="24"/>
                <w:szCs w:val="24"/>
              </w:rPr>
              <w:t xml:space="preserve"> looking at the rock collection</w:t>
            </w:r>
            <w:r w:rsidR="00CB5D81">
              <w:rPr>
                <w:sz w:val="24"/>
                <w:szCs w:val="24"/>
              </w:rPr>
              <w:t>, and trading rocks with the father.</w:t>
            </w:r>
          </w:p>
          <w:p w14:paraId="71C16E34" w14:textId="77777777" w:rsidR="00B73BA4" w:rsidRDefault="00B73BA4" w:rsidP="00E22F7D">
            <w:pPr>
              <w:spacing w:after="0" w:line="240" w:lineRule="auto"/>
              <w:rPr>
                <w:sz w:val="24"/>
                <w:szCs w:val="24"/>
              </w:rPr>
            </w:pPr>
          </w:p>
          <w:p w14:paraId="24ADB1BC" w14:textId="77777777" w:rsidR="00B51A68" w:rsidRDefault="00262D71" w:rsidP="00E22F7D">
            <w:pPr>
              <w:spacing w:after="0" w:line="240" w:lineRule="auto"/>
              <w:rPr>
                <w:sz w:val="24"/>
                <w:szCs w:val="24"/>
              </w:rPr>
            </w:pPr>
            <w:r>
              <w:rPr>
                <w:sz w:val="24"/>
                <w:szCs w:val="24"/>
              </w:rPr>
              <w:lastRenderedPageBreak/>
              <w:t>Lots of people are interested in rocks.</w:t>
            </w:r>
          </w:p>
          <w:p w14:paraId="3688420E" w14:textId="77777777" w:rsidR="00262D71" w:rsidRDefault="00262D71" w:rsidP="00E22F7D">
            <w:pPr>
              <w:spacing w:after="0" w:line="240" w:lineRule="auto"/>
              <w:rPr>
                <w:sz w:val="24"/>
                <w:szCs w:val="24"/>
              </w:rPr>
            </w:pPr>
          </w:p>
          <w:p w14:paraId="245AD4E0" w14:textId="77777777" w:rsidR="00262D71" w:rsidRDefault="00262D71" w:rsidP="00E22F7D">
            <w:pPr>
              <w:spacing w:after="0" w:line="240" w:lineRule="auto"/>
              <w:rPr>
                <w:sz w:val="24"/>
                <w:szCs w:val="24"/>
              </w:rPr>
            </w:pPr>
          </w:p>
          <w:p w14:paraId="4BA55B48" w14:textId="77777777" w:rsidR="00262D71" w:rsidRDefault="00262D71" w:rsidP="00E22F7D">
            <w:pPr>
              <w:spacing w:after="0" w:line="240" w:lineRule="auto"/>
              <w:rPr>
                <w:sz w:val="24"/>
                <w:szCs w:val="24"/>
              </w:rPr>
            </w:pPr>
          </w:p>
          <w:p w14:paraId="21ABC50E" w14:textId="77777777" w:rsidR="00262D71" w:rsidRDefault="00262D71" w:rsidP="00E22F7D">
            <w:pPr>
              <w:spacing w:after="0" w:line="240" w:lineRule="auto"/>
              <w:rPr>
                <w:sz w:val="24"/>
                <w:szCs w:val="24"/>
              </w:rPr>
            </w:pPr>
          </w:p>
          <w:p w14:paraId="55B37324" w14:textId="77777777" w:rsidR="00262D71" w:rsidRDefault="00262D71" w:rsidP="00E22F7D">
            <w:pPr>
              <w:spacing w:after="0" w:line="240" w:lineRule="auto"/>
              <w:rPr>
                <w:sz w:val="24"/>
                <w:szCs w:val="24"/>
              </w:rPr>
            </w:pPr>
          </w:p>
          <w:p w14:paraId="605509BD" w14:textId="77777777" w:rsidR="00C82DA4" w:rsidRDefault="00C82DA4" w:rsidP="00E22F7D">
            <w:pPr>
              <w:spacing w:after="0" w:line="240" w:lineRule="auto"/>
              <w:rPr>
                <w:sz w:val="24"/>
                <w:szCs w:val="24"/>
              </w:rPr>
            </w:pPr>
          </w:p>
          <w:p w14:paraId="39637373" w14:textId="77777777" w:rsidR="00C82DA4" w:rsidRDefault="00C82DA4" w:rsidP="00E22F7D">
            <w:pPr>
              <w:spacing w:after="0" w:line="240" w:lineRule="auto"/>
              <w:rPr>
                <w:sz w:val="24"/>
                <w:szCs w:val="24"/>
              </w:rPr>
            </w:pPr>
          </w:p>
          <w:p w14:paraId="3750C9CF" w14:textId="77777777" w:rsidR="00C82DA4" w:rsidRDefault="00C82DA4" w:rsidP="00E22F7D">
            <w:pPr>
              <w:spacing w:after="0" w:line="240" w:lineRule="auto"/>
              <w:rPr>
                <w:sz w:val="24"/>
                <w:szCs w:val="24"/>
              </w:rPr>
            </w:pPr>
          </w:p>
          <w:p w14:paraId="315AEB88" w14:textId="77777777" w:rsidR="00C82DA4" w:rsidRDefault="00C82DA4" w:rsidP="00E22F7D">
            <w:pPr>
              <w:spacing w:after="0" w:line="240" w:lineRule="auto"/>
              <w:rPr>
                <w:sz w:val="24"/>
                <w:szCs w:val="24"/>
              </w:rPr>
            </w:pPr>
          </w:p>
          <w:p w14:paraId="080A9860" w14:textId="77777777" w:rsidR="00C82DA4" w:rsidRDefault="001E762B" w:rsidP="00E22F7D">
            <w:pPr>
              <w:spacing w:after="0" w:line="240" w:lineRule="auto"/>
              <w:rPr>
                <w:sz w:val="24"/>
                <w:szCs w:val="24"/>
              </w:rPr>
            </w:pPr>
            <w:r>
              <w:rPr>
                <w:sz w:val="24"/>
                <w:szCs w:val="24"/>
              </w:rPr>
              <w:t>See answer sheet</w:t>
            </w:r>
            <w:r w:rsidR="003E6BAF">
              <w:rPr>
                <w:sz w:val="24"/>
                <w:szCs w:val="24"/>
              </w:rPr>
              <w:t xml:space="preserve"> in Teacher Resources</w:t>
            </w:r>
            <w:r>
              <w:rPr>
                <w:sz w:val="24"/>
                <w:szCs w:val="24"/>
              </w:rPr>
              <w:t>.</w:t>
            </w:r>
          </w:p>
          <w:p w14:paraId="198457CB" w14:textId="77777777" w:rsidR="00B73BA4" w:rsidRDefault="00B73BA4" w:rsidP="00E22F7D">
            <w:pPr>
              <w:spacing w:after="0" w:line="240" w:lineRule="auto"/>
              <w:rPr>
                <w:sz w:val="24"/>
                <w:szCs w:val="24"/>
              </w:rPr>
            </w:pPr>
          </w:p>
          <w:p w14:paraId="0528D413" w14:textId="77777777" w:rsidR="00B73BA4" w:rsidRPr="00E22F7D" w:rsidRDefault="00B73BA4" w:rsidP="00E22F7D">
            <w:pPr>
              <w:spacing w:after="0" w:line="240" w:lineRule="auto"/>
              <w:rPr>
                <w:sz w:val="24"/>
                <w:szCs w:val="24"/>
              </w:rPr>
            </w:pPr>
          </w:p>
        </w:tc>
      </w:tr>
      <w:tr w:rsidR="00CD6B7F" w:rsidRPr="00CD6B7F" w14:paraId="6E004B04" w14:textId="77777777" w:rsidTr="00D0033F">
        <w:trPr>
          <w:trHeight w:val="440"/>
        </w:trPr>
        <w:tc>
          <w:tcPr>
            <w:tcW w:w="6449" w:type="dxa"/>
          </w:tcPr>
          <w:p w14:paraId="1EB68CE9" w14:textId="77777777" w:rsidR="00177848" w:rsidRPr="003E6BAF" w:rsidRDefault="002F6E5E" w:rsidP="005B6C42">
            <w:pPr>
              <w:spacing w:after="0" w:line="240" w:lineRule="auto"/>
              <w:rPr>
                <w:b/>
                <w:sz w:val="24"/>
                <w:szCs w:val="24"/>
              </w:rPr>
            </w:pPr>
            <w:r w:rsidRPr="003E6BAF">
              <w:rPr>
                <w:b/>
                <w:sz w:val="24"/>
                <w:szCs w:val="24"/>
              </w:rPr>
              <w:lastRenderedPageBreak/>
              <w:t>THIRD READING:</w:t>
            </w:r>
          </w:p>
          <w:p w14:paraId="5C487CAB" w14:textId="77777777" w:rsidR="00703E71" w:rsidRDefault="00703E71" w:rsidP="003E6BAF">
            <w:pPr>
              <w:pStyle w:val="ListParagraph"/>
              <w:spacing w:after="0" w:line="240" w:lineRule="auto"/>
              <w:ind w:left="0"/>
              <w:rPr>
                <w:rFonts w:ascii="Calibri" w:eastAsia="Times New Roman" w:hAnsi="Calibri" w:cstheme="minorHAnsi"/>
                <w:sz w:val="24"/>
                <w:szCs w:val="24"/>
              </w:rPr>
            </w:pPr>
            <w:r>
              <w:rPr>
                <w:rFonts w:cstheme="minorHAnsi"/>
                <w:sz w:val="24"/>
                <w:szCs w:val="24"/>
              </w:rPr>
              <w:t>There are multiple opportunities to pose questions to students throughout the lessons. Please be sure to in</w:t>
            </w:r>
            <w:r w:rsidR="003E6BAF">
              <w:rPr>
                <w:rFonts w:cstheme="minorHAnsi"/>
                <w:sz w:val="24"/>
                <w:szCs w:val="24"/>
              </w:rPr>
              <w:t>clude strategies such as, Think – Pair -</w:t>
            </w:r>
            <w:r>
              <w:rPr>
                <w:rFonts w:cstheme="minorHAnsi"/>
                <w:sz w:val="24"/>
                <w:szCs w:val="24"/>
              </w:rPr>
              <w:t xml:space="preserve"> Share, Buddy Buzz, small group discussion</w:t>
            </w:r>
            <w:r w:rsidR="003E6BAF">
              <w:rPr>
                <w:rFonts w:cstheme="minorHAnsi"/>
                <w:sz w:val="24"/>
                <w:szCs w:val="24"/>
              </w:rPr>
              <w:t>, and/or other strategies</w:t>
            </w:r>
            <w:r>
              <w:rPr>
                <w:rFonts w:cstheme="minorHAnsi"/>
                <w:sz w:val="24"/>
                <w:szCs w:val="24"/>
              </w:rPr>
              <w:t>.</w:t>
            </w:r>
          </w:p>
          <w:p w14:paraId="63E38489" w14:textId="77777777" w:rsidR="00703E71" w:rsidRDefault="00703E71" w:rsidP="005B6C42">
            <w:pPr>
              <w:spacing w:after="0" w:line="240" w:lineRule="auto"/>
              <w:rPr>
                <w:sz w:val="24"/>
                <w:szCs w:val="24"/>
              </w:rPr>
            </w:pPr>
          </w:p>
          <w:p w14:paraId="2A60627F" w14:textId="77777777" w:rsidR="005818BC" w:rsidRDefault="00706A06" w:rsidP="0057360F">
            <w:pPr>
              <w:spacing w:after="0" w:line="240" w:lineRule="auto"/>
              <w:rPr>
                <w:b/>
                <w:sz w:val="24"/>
                <w:szCs w:val="24"/>
              </w:rPr>
            </w:pPr>
            <w:r>
              <w:rPr>
                <w:b/>
                <w:sz w:val="24"/>
                <w:szCs w:val="24"/>
              </w:rPr>
              <w:t>Reread page 10.</w:t>
            </w:r>
          </w:p>
          <w:p w14:paraId="4EAF7D19" w14:textId="77777777" w:rsidR="0069607E" w:rsidRDefault="0069607E" w:rsidP="0057360F">
            <w:pPr>
              <w:spacing w:after="0" w:line="240" w:lineRule="auto"/>
              <w:rPr>
                <w:b/>
                <w:sz w:val="24"/>
                <w:szCs w:val="24"/>
              </w:rPr>
            </w:pPr>
            <w:r>
              <w:rPr>
                <w:b/>
                <w:sz w:val="24"/>
                <w:szCs w:val="24"/>
              </w:rPr>
              <w:t>Stop after the first sent</w:t>
            </w:r>
            <w:r w:rsidR="003E6BAF">
              <w:rPr>
                <w:b/>
                <w:sz w:val="24"/>
                <w:szCs w:val="24"/>
              </w:rPr>
              <w:t>ence and explain that when the S</w:t>
            </w:r>
            <w:r>
              <w:rPr>
                <w:b/>
                <w:sz w:val="24"/>
                <w:szCs w:val="24"/>
              </w:rPr>
              <w:t xml:space="preserve">tock </w:t>
            </w:r>
            <w:r w:rsidR="003E6BAF">
              <w:rPr>
                <w:b/>
                <w:sz w:val="24"/>
                <w:szCs w:val="24"/>
              </w:rPr>
              <w:t>M</w:t>
            </w:r>
            <w:r>
              <w:rPr>
                <w:b/>
                <w:sz w:val="24"/>
                <w:szCs w:val="24"/>
              </w:rPr>
              <w:t>arket fell, people lost their money and their jobs.</w:t>
            </w:r>
          </w:p>
          <w:p w14:paraId="3D5F158E" w14:textId="77777777" w:rsidR="00706A06" w:rsidRDefault="00754456" w:rsidP="0057360F">
            <w:pPr>
              <w:spacing w:after="0" w:line="240" w:lineRule="auto"/>
              <w:rPr>
                <w:sz w:val="24"/>
                <w:szCs w:val="24"/>
              </w:rPr>
            </w:pPr>
            <w:r>
              <w:rPr>
                <w:sz w:val="24"/>
                <w:szCs w:val="24"/>
              </w:rPr>
              <w:t>What does the father mean when he says, “I may have rocks in my head, b</w:t>
            </w:r>
            <w:r w:rsidR="003E6BAF">
              <w:rPr>
                <w:sz w:val="24"/>
                <w:szCs w:val="24"/>
              </w:rPr>
              <w:t>ut I think bad times are coming</w:t>
            </w:r>
            <w:r>
              <w:rPr>
                <w:sz w:val="24"/>
                <w:szCs w:val="24"/>
              </w:rPr>
              <w:t>”</w:t>
            </w:r>
            <w:r w:rsidR="00083537">
              <w:rPr>
                <w:sz w:val="24"/>
                <w:szCs w:val="24"/>
              </w:rPr>
              <w:t>?</w:t>
            </w:r>
          </w:p>
          <w:p w14:paraId="03CAAA87" w14:textId="77777777" w:rsidR="007C7905" w:rsidRDefault="003E6BAF" w:rsidP="007C7905">
            <w:pPr>
              <w:spacing w:after="0" w:line="240" w:lineRule="auto"/>
              <w:rPr>
                <w:sz w:val="24"/>
                <w:szCs w:val="24"/>
              </w:rPr>
            </w:pPr>
            <w:r>
              <w:rPr>
                <w:sz w:val="24"/>
                <w:szCs w:val="24"/>
              </w:rPr>
              <w:t>(Teacher will chart responses</w:t>
            </w:r>
            <w:r w:rsidR="007C7905">
              <w:rPr>
                <w:sz w:val="24"/>
                <w:szCs w:val="24"/>
              </w:rPr>
              <w:t xml:space="preserve"> to reveal how the meaning of the phrase changes throughout the text.)</w:t>
            </w:r>
          </w:p>
          <w:p w14:paraId="10FCAA87" w14:textId="77777777" w:rsidR="00754456" w:rsidRDefault="00754456" w:rsidP="0057360F">
            <w:pPr>
              <w:spacing w:after="0" w:line="240" w:lineRule="auto"/>
              <w:rPr>
                <w:sz w:val="24"/>
                <w:szCs w:val="24"/>
              </w:rPr>
            </w:pPr>
          </w:p>
          <w:p w14:paraId="4826BA56" w14:textId="77777777" w:rsidR="00754456" w:rsidRDefault="00754456" w:rsidP="0057360F">
            <w:pPr>
              <w:spacing w:after="0" w:line="240" w:lineRule="auto"/>
              <w:rPr>
                <w:b/>
                <w:sz w:val="24"/>
                <w:szCs w:val="24"/>
              </w:rPr>
            </w:pPr>
            <w:r>
              <w:rPr>
                <w:b/>
                <w:sz w:val="24"/>
                <w:szCs w:val="24"/>
              </w:rPr>
              <w:lastRenderedPageBreak/>
              <w:t>Reread page 11-13.</w:t>
            </w:r>
          </w:p>
          <w:p w14:paraId="10C73F0D" w14:textId="77777777" w:rsidR="00754456" w:rsidRDefault="00754456" w:rsidP="00754456">
            <w:pPr>
              <w:spacing w:after="0" w:line="240" w:lineRule="auto"/>
              <w:rPr>
                <w:sz w:val="24"/>
                <w:szCs w:val="24"/>
              </w:rPr>
            </w:pPr>
            <w:r>
              <w:rPr>
                <w:sz w:val="24"/>
                <w:szCs w:val="24"/>
              </w:rPr>
              <w:t>Was the father correct in his prediction of bad times coming? How do you know? What’s your evidence?</w:t>
            </w:r>
          </w:p>
          <w:p w14:paraId="46CA85FA" w14:textId="77777777" w:rsidR="00754456" w:rsidRDefault="00754456" w:rsidP="00754456">
            <w:pPr>
              <w:spacing w:after="0" w:line="240" w:lineRule="auto"/>
              <w:rPr>
                <w:sz w:val="24"/>
                <w:szCs w:val="24"/>
              </w:rPr>
            </w:pPr>
          </w:p>
          <w:p w14:paraId="6282A0C2" w14:textId="77777777" w:rsidR="00754456" w:rsidRDefault="00754456" w:rsidP="00754456">
            <w:pPr>
              <w:spacing w:after="0" w:line="240" w:lineRule="auto"/>
              <w:rPr>
                <w:sz w:val="24"/>
                <w:szCs w:val="24"/>
              </w:rPr>
            </w:pPr>
          </w:p>
          <w:p w14:paraId="485E239E" w14:textId="77777777" w:rsidR="00754456" w:rsidRDefault="00754456" w:rsidP="00754456">
            <w:pPr>
              <w:spacing w:after="0" w:line="240" w:lineRule="auto"/>
              <w:rPr>
                <w:sz w:val="24"/>
                <w:szCs w:val="24"/>
              </w:rPr>
            </w:pPr>
          </w:p>
          <w:p w14:paraId="5E8948E0" w14:textId="77777777" w:rsidR="00754456" w:rsidRDefault="00754456" w:rsidP="00754456">
            <w:pPr>
              <w:spacing w:after="0" w:line="240" w:lineRule="auto"/>
              <w:rPr>
                <w:sz w:val="24"/>
                <w:szCs w:val="24"/>
              </w:rPr>
            </w:pPr>
          </w:p>
          <w:p w14:paraId="53BDA978" w14:textId="77777777" w:rsidR="00CF6AA7" w:rsidRDefault="00CF6AA7" w:rsidP="00754456">
            <w:pPr>
              <w:spacing w:after="0" w:line="240" w:lineRule="auto"/>
              <w:rPr>
                <w:b/>
                <w:sz w:val="24"/>
                <w:szCs w:val="24"/>
              </w:rPr>
            </w:pPr>
          </w:p>
          <w:p w14:paraId="2E1B303E" w14:textId="77777777" w:rsidR="00CF6AA7" w:rsidRDefault="00CF6AA7" w:rsidP="00754456">
            <w:pPr>
              <w:spacing w:after="0" w:line="240" w:lineRule="auto"/>
              <w:rPr>
                <w:b/>
                <w:sz w:val="24"/>
                <w:szCs w:val="24"/>
              </w:rPr>
            </w:pPr>
          </w:p>
          <w:p w14:paraId="64169795" w14:textId="77777777" w:rsidR="00754456" w:rsidRDefault="00754456" w:rsidP="00754456">
            <w:pPr>
              <w:spacing w:after="0" w:line="240" w:lineRule="auto"/>
              <w:rPr>
                <w:b/>
                <w:sz w:val="24"/>
                <w:szCs w:val="24"/>
              </w:rPr>
            </w:pPr>
            <w:r>
              <w:rPr>
                <w:b/>
                <w:sz w:val="24"/>
                <w:szCs w:val="24"/>
              </w:rPr>
              <w:t xml:space="preserve">Reread page 14-15. </w:t>
            </w:r>
          </w:p>
          <w:p w14:paraId="51C21FE5" w14:textId="77777777" w:rsidR="00500E55" w:rsidRDefault="00500E55" w:rsidP="00754456">
            <w:pPr>
              <w:spacing w:after="0" w:line="240" w:lineRule="auto"/>
              <w:rPr>
                <w:sz w:val="24"/>
                <w:szCs w:val="24"/>
              </w:rPr>
            </w:pPr>
            <w:r>
              <w:rPr>
                <w:sz w:val="24"/>
                <w:szCs w:val="24"/>
              </w:rPr>
              <w:t>Take a look at the picture on page 15. What do you notice?</w:t>
            </w:r>
          </w:p>
          <w:p w14:paraId="1F4E7C32" w14:textId="77777777" w:rsidR="00073B8E" w:rsidRDefault="00073B8E" w:rsidP="00754456">
            <w:pPr>
              <w:spacing w:after="0" w:line="240" w:lineRule="auto"/>
              <w:rPr>
                <w:sz w:val="24"/>
                <w:szCs w:val="24"/>
              </w:rPr>
            </w:pPr>
            <w:r>
              <w:rPr>
                <w:sz w:val="24"/>
                <w:szCs w:val="24"/>
              </w:rPr>
              <w:t>How does this illustration support the text?</w:t>
            </w:r>
          </w:p>
          <w:p w14:paraId="20FF4223" w14:textId="77777777" w:rsidR="00500E55" w:rsidRDefault="00500E55" w:rsidP="00754456">
            <w:pPr>
              <w:spacing w:after="0" w:line="240" w:lineRule="auto"/>
              <w:rPr>
                <w:sz w:val="24"/>
                <w:szCs w:val="24"/>
              </w:rPr>
            </w:pPr>
          </w:p>
          <w:p w14:paraId="7B99067D" w14:textId="77777777" w:rsidR="00073B8E" w:rsidRDefault="00073B8E" w:rsidP="00754456">
            <w:pPr>
              <w:spacing w:after="0" w:line="240" w:lineRule="auto"/>
              <w:rPr>
                <w:sz w:val="24"/>
                <w:szCs w:val="24"/>
              </w:rPr>
            </w:pPr>
          </w:p>
          <w:p w14:paraId="389AD814" w14:textId="77777777" w:rsidR="00863A11" w:rsidRDefault="00863A11" w:rsidP="00754456">
            <w:pPr>
              <w:spacing w:after="0" w:line="240" w:lineRule="auto"/>
              <w:rPr>
                <w:sz w:val="24"/>
                <w:szCs w:val="24"/>
              </w:rPr>
            </w:pPr>
          </w:p>
          <w:p w14:paraId="27605C0C" w14:textId="77777777" w:rsidR="00500E55" w:rsidRDefault="00754456" w:rsidP="00754456">
            <w:pPr>
              <w:spacing w:after="0" w:line="240" w:lineRule="auto"/>
              <w:rPr>
                <w:sz w:val="24"/>
                <w:szCs w:val="24"/>
              </w:rPr>
            </w:pPr>
            <w:r>
              <w:rPr>
                <w:sz w:val="24"/>
                <w:szCs w:val="24"/>
              </w:rPr>
              <w:t xml:space="preserve">Based upon what we have read so far, why do think the family moved into a home that is </w:t>
            </w:r>
            <w:r w:rsidR="00736F55">
              <w:rPr>
                <w:sz w:val="24"/>
                <w:szCs w:val="24"/>
              </w:rPr>
              <w:t>old and falling apart?</w:t>
            </w:r>
          </w:p>
          <w:p w14:paraId="36B7F79A" w14:textId="77777777" w:rsidR="00736F55" w:rsidRDefault="00736F55" w:rsidP="00754456">
            <w:pPr>
              <w:spacing w:after="0" w:line="240" w:lineRule="auto"/>
              <w:rPr>
                <w:sz w:val="24"/>
                <w:szCs w:val="24"/>
              </w:rPr>
            </w:pPr>
          </w:p>
          <w:p w14:paraId="4AA28E1C" w14:textId="77777777" w:rsidR="00863A11" w:rsidRDefault="00863A11" w:rsidP="00754456">
            <w:pPr>
              <w:spacing w:after="0" w:line="240" w:lineRule="auto"/>
              <w:rPr>
                <w:b/>
                <w:sz w:val="24"/>
                <w:szCs w:val="24"/>
              </w:rPr>
            </w:pPr>
          </w:p>
          <w:p w14:paraId="5932A6BB" w14:textId="77777777" w:rsidR="00863A11" w:rsidRDefault="00863A11" w:rsidP="00754456">
            <w:pPr>
              <w:spacing w:after="0" w:line="240" w:lineRule="auto"/>
              <w:rPr>
                <w:b/>
                <w:sz w:val="24"/>
                <w:szCs w:val="24"/>
              </w:rPr>
            </w:pPr>
          </w:p>
          <w:p w14:paraId="0733369E" w14:textId="77777777" w:rsidR="00754456" w:rsidRDefault="00736F55" w:rsidP="00754456">
            <w:pPr>
              <w:spacing w:after="0" w:line="240" w:lineRule="auto"/>
              <w:rPr>
                <w:b/>
                <w:sz w:val="24"/>
                <w:szCs w:val="24"/>
              </w:rPr>
            </w:pPr>
            <w:r>
              <w:rPr>
                <w:b/>
                <w:sz w:val="24"/>
                <w:szCs w:val="24"/>
              </w:rPr>
              <w:t>Reread page 16.</w:t>
            </w:r>
          </w:p>
          <w:p w14:paraId="52C30757" w14:textId="77777777" w:rsidR="00736F55" w:rsidRPr="00E41AEF" w:rsidRDefault="00736F55" w:rsidP="00754456">
            <w:pPr>
              <w:spacing w:after="0" w:line="240" w:lineRule="auto"/>
              <w:rPr>
                <w:sz w:val="24"/>
                <w:szCs w:val="24"/>
              </w:rPr>
            </w:pPr>
            <w:r>
              <w:rPr>
                <w:sz w:val="24"/>
                <w:szCs w:val="24"/>
              </w:rPr>
              <w:t>When the family moved into the house, what was the first thing the father did</w:t>
            </w:r>
            <w:r w:rsidRPr="00E41AEF">
              <w:rPr>
                <w:sz w:val="24"/>
                <w:szCs w:val="24"/>
              </w:rPr>
              <w:t>?</w:t>
            </w:r>
            <w:r w:rsidR="00CF6AA7" w:rsidRPr="00E41AEF">
              <w:rPr>
                <w:sz w:val="24"/>
                <w:szCs w:val="24"/>
              </w:rPr>
              <w:t xml:space="preserve"> What does this tell you about the father?</w:t>
            </w:r>
            <w:r w:rsidR="00863A11">
              <w:rPr>
                <w:sz w:val="24"/>
                <w:szCs w:val="24"/>
              </w:rPr>
              <w:t xml:space="preserve"> </w:t>
            </w:r>
          </w:p>
          <w:p w14:paraId="1EFD7A6F" w14:textId="77777777" w:rsidR="00736F55" w:rsidRDefault="00736F55" w:rsidP="00754456">
            <w:pPr>
              <w:spacing w:after="0" w:line="240" w:lineRule="auto"/>
              <w:rPr>
                <w:sz w:val="24"/>
                <w:szCs w:val="24"/>
              </w:rPr>
            </w:pPr>
          </w:p>
          <w:p w14:paraId="7D4EC864" w14:textId="77777777" w:rsidR="00B01368" w:rsidRPr="00E41AEF" w:rsidRDefault="00B01368" w:rsidP="00754456">
            <w:pPr>
              <w:spacing w:after="0" w:line="240" w:lineRule="auto"/>
              <w:rPr>
                <w:sz w:val="24"/>
                <w:szCs w:val="24"/>
              </w:rPr>
            </w:pPr>
          </w:p>
          <w:p w14:paraId="526A9CE3" w14:textId="77777777" w:rsidR="00736F55" w:rsidRDefault="00736F55" w:rsidP="00754456">
            <w:pPr>
              <w:spacing w:after="0" w:line="240" w:lineRule="auto"/>
              <w:rPr>
                <w:b/>
                <w:sz w:val="24"/>
                <w:szCs w:val="24"/>
              </w:rPr>
            </w:pPr>
            <w:r>
              <w:rPr>
                <w:b/>
                <w:sz w:val="24"/>
                <w:szCs w:val="24"/>
              </w:rPr>
              <w:t xml:space="preserve">Reread page 17. </w:t>
            </w:r>
          </w:p>
          <w:p w14:paraId="5F119458" w14:textId="77777777" w:rsidR="00736F55" w:rsidRPr="00736F55" w:rsidRDefault="00736F55" w:rsidP="00754456">
            <w:pPr>
              <w:spacing w:after="0" w:line="240" w:lineRule="auto"/>
              <w:rPr>
                <w:sz w:val="24"/>
                <w:szCs w:val="24"/>
              </w:rPr>
            </w:pPr>
            <w:r>
              <w:rPr>
                <w:sz w:val="24"/>
                <w:szCs w:val="24"/>
              </w:rPr>
              <w:t>What does the mother mean when she says, “If you think those rocks are ever going to do you any good, you’ve got rocks in your head.”</w:t>
            </w:r>
            <w:r w:rsidR="00083537">
              <w:rPr>
                <w:sz w:val="24"/>
                <w:szCs w:val="24"/>
              </w:rPr>
              <w:t>?</w:t>
            </w:r>
            <w:r w:rsidR="00E62316">
              <w:rPr>
                <w:sz w:val="24"/>
                <w:szCs w:val="24"/>
              </w:rPr>
              <w:t xml:space="preserve"> (Teacher reads this with exaggerated expression and sarcasm.)</w:t>
            </w:r>
          </w:p>
          <w:p w14:paraId="4074D2AE" w14:textId="77777777" w:rsidR="007C7905" w:rsidRDefault="007C7905" w:rsidP="007C7905">
            <w:pPr>
              <w:spacing w:after="0" w:line="240" w:lineRule="auto"/>
              <w:rPr>
                <w:sz w:val="24"/>
                <w:szCs w:val="24"/>
              </w:rPr>
            </w:pPr>
            <w:r>
              <w:rPr>
                <w:sz w:val="24"/>
                <w:szCs w:val="24"/>
              </w:rPr>
              <w:lastRenderedPageBreak/>
              <w:t>(Teache</w:t>
            </w:r>
            <w:r w:rsidR="00083537">
              <w:rPr>
                <w:sz w:val="24"/>
                <w:szCs w:val="24"/>
              </w:rPr>
              <w:t>r will chart answer</w:t>
            </w:r>
            <w:r>
              <w:rPr>
                <w:sz w:val="24"/>
                <w:szCs w:val="24"/>
              </w:rPr>
              <w:t xml:space="preserve"> to reveal how the meaning of the phrase changes throughout the text.)</w:t>
            </w:r>
          </w:p>
          <w:p w14:paraId="5CC32777" w14:textId="77777777" w:rsidR="00E62316" w:rsidRDefault="00E62316" w:rsidP="007C7905">
            <w:pPr>
              <w:spacing w:after="0" w:line="240" w:lineRule="auto"/>
              <w:rPr>
                <w:sz w:val="24"/>
                <w:szCs w:val="24"/>
              </w:rPr>
            </w:pPr>
          </w:p>
          <w:p w14:paraId="45CDDA4B" w14:textId="77777777" w:rsidR="00E62316" w:rsidRDefault="00E62316" w:rsidP="007C7905">
            <w:pPr>
              <w:spacing w:after="0" w:line="240" w:lineRule="auto"/>
              <w:rPr>
                <w:sz w:val="24"/>
                <w:szCs w:val="24"/>
              </w:rPr>
            </w:pPr>
            <w:r>
              <w:rPr>
                <w:sz w:val="24"/>
                <w:szCs w:val="24"/>
              </w:rPr>
              <w:t>Reread the last line on page 17. What is the father’s reaction to the mother’s comment? What does this tell you about him?</w:t>
            </w:r>
          </w:p>
          <w:p w14:paraId="053C55D4" w14:textId="77777777" w:rsidR="00083537" w:rsidRDefault="00083537" w:rsidP="00754456">
            <w:pPr>
              <w:spacing w:after="0" w:line="240" w:lineRule="auto"/>
              <w:rPr>
                <w:b/>
                <w:sz w:val="24"/>
                <w:szCs w:val="24"/>
              </w:rPr>
            </w:pPr>
          </w:p>
          <w:p w14:paraId="76B54CAD" w14:textId="77777777" w:rsidR="00B01368" w:rsidRDefault="00B01368" w:rsidP="00754456">
            <w:pPr>
              <w:spacing w:after="0" w:line="240" w:lineRule="auto"/>
              <w:rPr>
                <w:b/>
                <w:sz w:val="24"/>
                <w:szCs w:val="24"/>
              </w:rPr>
            </w:pPr>
          </w:p>
          <w:p w14:paraId="244B7E90" w14:textId="77777777" w:rsidR="00754456" w:rsidRDefault="007C7905" w:rsidP="00754456">
            <w:pPr>
              <w:spacing w:after="0" w:line="240" w:lineRule="auto"/>
              <w:rPr>
                <w:b/>
                <w:sz w:val="24"/>
                <w:szCs w:val="24"/>
              </w:rPr>
            </w:pPr>
            <w:r>
              <w:rPr>
                <w:b/>
                <w:sz w:val="24"/>
                <w:szCs w:val="24"/>
              </w:rPr>
              <w:t>Reread page 18-20.</w:t>
            </w:r>
          </w:p>
          <w:p w14:paraId="7F431B92" w14:textId="77777777" w:rsidR="007C7905" w:rsidRPr="007C7905" w:rsidRDefault="007C7905" w:rsidP="00754456">
            <w:pPr>
              <w:spacing w:after="0" w:line="240" w:lineRule="auto"/>
              <w:rPr>
                <w:sz w:val="24"/>
                <w:szCs w:val="24"/>
              </w:rPr>
            </w:pPr>
            <w:r>
              <w:rPr>
                <w:sz w:val="24"/>
                <w:szCs w:val="24"/>
              </w:rPr>
              <w:t>What does the father mean when he says, “I guess I’ve got rocks in my head.”</w:t>
            </w:r>
            <w:r w:rsidR="00083537">
              <w:rPr>
                <w:sz w:val="24"/>
                <w:szCs w:val="24"/>
              </w:rPr>
              <w:t>?</w:t>
            </w:r>
          </w:p>
          <w:p w14:paraId="4C85B842" w14:textId="77777777" w:rsidR="007C7905" w:rsidRDefault="00083537" w:rsidP="007C7905">
            <w:pPr>
              <w:spacing w:after="0" w:line="240" w:lineRule="auto"/>
              <w:rPr>
                <w:sz w:val="24"/>
                <w:szCs w:val="24"/>
              </w:rPr>
            </w:pPr>
            <w:r>
              <w:rPr>
                <w:sz w:val="24"/>
                <w:szCs w:val="24"/>
              </w:rPr>
              <w:t>(Teacher will chart answer</w:t>
            </w:r>
            <w:r w:rsidR="007C7905">
              <w:rPr>
                <w:sz w:val="24"/>
                <w:szCs w:val="24"/>
              </w:rPr>
              <w:t xml:space="preserve"> to reveal how the meaning of the phrase changes throughout the text.)</w:t>
            </w:r>
          </w:p>
          <w:p w14:paraId="40FA9E82" w14:textId="77777777" w:rsidR="007C7905" w:rsidRDefault="007C7905" w:rsidP="007C7905">
            <w:pPr>
              <w:spacing w:after="0" w:line="240" w:lineRule="auto"/>
              <w:rPr>
                <w:sz w:val="24"/>
                <w:szCs w:val="24"/>
              </w:rPr>
            </w:pPr>
          </w:p>
          <w:p w14:paraId="699FB598" w14:textId="77777777" w:rsidR="00B01368" w:rsidRDefault="00B01368" w:rsidP="007C7905">
            <w:pPr>
              <w:spacing w:after="0" w:line="240" w:lineRule="auto"/>
              <w:rPr>
                <w:sz w:val="24"/>
                <w:szCs w:val="24"/>
              </w:rPr>
            </w:pPr>
          </w:p>
          <w:p w14:paraId="2F06764A" w14:textId="77777777" w:rsidR="00754456" w:rsidRDefault="007C7905" w:rsidP="00754456">
            <w:pPr>
              <w:spacing w:after="0" w:line="240" w:lineRule="auto"/>
              <w:rPr>
                <w:sz w:val="24"/>
                <w:szCs w:val="24"/>
              </w:rPr>
            </w:pPr>
            <w:r>
              <w:rPr>
                <w:sz w:val="24"/>
                <w:szCs w:val="24"/>
              </w:rPr>
              <w:t xml:space="preserve">After looking around at the hundreds of rocks </w:t>
            </w:r>
            <w:r w:rsidR="00083537">
              <w:rPr>
                <w:sz w:val="24"/>
                <w:szCs w:val="24"/>
              </w:rPr>
              <w:t>in the glass cases, why does the lady</w:t>
            </w:r>
            <w:r w:rsidR="00672340">
              <w:rPr>
                <w:sz w:val="24"/>
                <w:szCs w:val="24"/>
              </w:rPr>
              <w:t xml:space="preserve"> say, “Only ten?”</w:t>
            </w:r>
          </w:p>
          <w:p w14:paraId="25F4C834" w14:textId="77777777" w:rsidR="008058D1" w:rsidRDefault="008058D1" w:rsidP="00754456">
            <w:pPr>
              <w:spacing w:after="0" w:line="240" w:lineRule="auto"/>
              <w:rPr>
                <w:sz w:val="24"/>
                <w:szCs w:val="24"/>
              </w:rPr>
            </w:pPr>
          </w:p>
          <w:p w14:paraId="3AB14C22" w14:textId="77777777" w:rsidR="00B01368" w:rsidRDefault="00B01368" w:rsidP="00754456">
            <w:pPr>
              <w:spacing w:after="0" w:line="240" w:lineRule="auto"/>
              <w:rPr>
                <w:sz w:val="24"/>
                <w:szCs w:val="24"/>
              </w:rPr>
            </w:pPr>
          </w:p>
          <w:p w14:paraId="675451A1" w14:textId="27279B88" w:rsidR="00B01368" w:rsidRPr="00754456" w:rsidRDefault="008058D1" w:rsidP="00754456">
            <w:pPr>
              <w:spacing w:after="0" w:line="240" w:lineRule="auto"/>
              <w:rPr>
                <w:sz w:val="24"/>
                <w:szCs w:val="24"/>
              </w:rPr>
            </w:pPr>
            <w:r>
              <w:rPr>
                <w:sz w:val="24"/>
                <w:szCs w:val="24"/>
              </w:rPr>
              <w:t>Why do the lady and father smile?</w:t>
            </w:r>
          </w:p>
        </w:tc>
        <w:tc>
          <w:tcPr>
            <w:tcW w:w="6449" w:type="dxa"/>
          </w:tcPr>
          <w:p w14:paraId="28CC756A" w14:textId="77777777" w:rsidR="00CD6B7F" w:rsidRDefault="00CD6B7F" w:rsidP="0057360F">
            <w:pPr>
              <w:spacing w:after="0" w:line="240" w:lineRule="auto"/>
              <w:rPr>
                <w:sz w:val="24"/>
                <w:szCs w:val="24"/>
              </w:rPr>
            </w:pPr>
          </w:p>
          <w:p w14:paraId="46C13AE0" w14:textId="77777777" w:rsidR="0069607E" w:rsidRDefault="0069607E" w:rsidP="00754456">
            <w:pPr>
              <w:spacing w:after="0" w:line="240" w:lineRule="auto"/>
              <w:rPr>
                <w:sz w:val="24"/>
                <w:szCs w:val="24"/>
              </w:rPr>
            </w:pPr>
          </w:p>
          <w:p w14:paraId="7DFC7545" w14:textId="77777777" w:rsidR="0069607E" w:rsidRDefault="0069607E" w:rsidP="00754456">
            <w:pPr>
              <w:spacing w:after="0" w:line="240" w:lineRule="auto"/>
              <w:rPr>
                <w:sz w:val="24"/>
                <w:szCs w:val="24"/>
              </w:rPr>
            </w:pPr>
          </w:p>
          <w:p w14:paraId="592BC65C" w14:textId="77777777" w:rsidR="0069607E" w:rsidRDefault="0069607E" w:rsidP="00754456">
            <w:pPr>
              <w:spacing w:after="0" w:line="240" w:lineRule="auto"/>
              <w:rPr>
                <w:sz w:val="24"/>
                <w:szCs w:val="24"/>
              </w:rPr>
            </w:pPr>
          </w:p>
          <w:p w14:paraId="7F659FA5" w14:textId="77777777" w:rsidR="00703E71" w:rsidRDefault="00703E71" w:rsidP="004B5494">
            <w:pPr>
              <w:spacing w:after="0" w:line="240" w:lineRule="auto"/>
              <w:rPr>
                <w:sz w:val="24"/>
                <w:szCs w:val="24"/>
              </w:rPr>
            </w:pPr>
          </w:p>
          <w:p w14:paraId="78AA702E" w14:textId="77777777" w:rsidR="00703E71" w:rsidRDefault="00703E71" w:rsidP="004B5494">
            <w:pPr>
              <w:spacing w:after="0" w:line="240" w:lineRule="auto"/>
              <w:rPr>
                <w:sz w:val="24"/>
                <w:szCs w:val="24"/>
              </w:rPr>
            </w:pPr>
          </w:p>
          <w:p w14:paraId="3D9E7CA3" w14:textId="77777777" w:rsidR="00703E71" w:rsidRDefault="00703E71" w:rsidP="004B5494">
            <w:pPr>
              <w:spacing w:after="0" w:line="240" w:lineRule="auto"/>
              <w:rPr>
                <w:sz w:val="24"/>
                <w:szCs w:val="24"/>
              </w:rPr>
            </w:pPr>
          </w:p>
          <w:p w14:paraId="042050A9" w14:textId="77777777" w:rsidR="00703E71" w:rsidRDefault="00703E71" w:rsidP="004B5494">
            <w:pPr>
              <w:spacing w:after="0" w:line="240" w:lineRule="auto"/>
              <w:rPr>
                <w:sz w:val="24"/>
                <w:szCs w:val="24"/>
              </w:rPr>
            </w:pPr>
          </w:p>
          <w:p w14:paraId="66C315E5" w14:textId="77777777" w:rsidR="00703E71" w:rsidRDefault="00703E71" w:rsidP="004B5494">
            <w:pPr>
              <w:spacing w:after="0" w:line="240" w:lineRule="auto"/>
              <w:rPr>
                <w:sz w:val="24"/>
                <w:szCs w:val="24"/>
              </w:rPr>
            </w:pPr>
          </w:p>
          <w:p w14:paraId="652BDC5D" w14:textId="77777777" w:rsidR="004B5494" w:rsidRPr="004B5494" w:rsidRDefault="004B5494" w:rsidP="004B5494">
            <w:pPr>
              <w:spacing w:after="0" w:line="240" w:lineRule="auto"/>
              <w:rPr>
                <w:sz w:val="24"/>
                <w:szCs w:val="24"/>
              </w:rPr>
            </w:pPr>
            <w:r w:rsidRPr="004B5494">
              <w:rPr>
                <w:sz w:val="24"/>
                <w:szCs w:val="24"/>
              </w:rPr>
              <w:t>The father is saying that he may be crazy, but he knows that something bad is going to happen because people have lost their money and this would affect him</w:t>
            </w:r>
            <w:r w:rsidR="00863A11">
              <w:rPr>
                <w:sz w:val="24"/>
                <w:szCs w:val="24"/>
              </w:rPr>
              <w:t>,</w:t>
            </w:r>
            <w:r w:rsidRPr="004B5494">
              <w:rPr>
                <w:sz w:val="24"/>
                <w:szCs w:val="24"/>
              </w:rPr>
              <w:t xml:space="preserve"> as well.</w:t>
            </w:r>
          </w:p>
          <w:p w14:paraId="6102C3F5" w14:textId="77777777" w:rsidR="007C7905" w:rsidRDefault="007C7905" w:rsidP="00754456">
            <w:pPr>
              <w:spacing w:after="0" w:line="240" w:lineRule="auto"/>
              <w:rPr>
                <w:sz w:val="24"/>
                <w:szCs w:val="24"/>
              </w:rPr>
            </w:pPr>
          </w:p>
          <w:p w14:paraId="42247FAC" w14:textId="77777777" w:rsidR="00754456" w:rsidRDefault="00754456" w:rsidP="00754456">
            <w:pPr>
              <w:spacing w:after="0" w:line="240" w:lineRule="auto"/>
              <w:rPr>
                <w:sz w:val="24"/>
                <w:szCs w:val="24"/>
              </w:rPr>
            </w:pPr>
            <w:r>
              <w:rPr>
                <w:sz w:val="24"/>
                <w:szCs w:val="24"/>
              </w:rPr>
              <w:lastRenderedPageBreak/>
              <w:t xml:space="preserve">Yes, the father’s prediction was correct. People couldn’t afford to buy new cars or fix old ones. When business was slow, the father had time </w:t>
            </w:r>
            <w:r w:rsidR="00500E55">
              <w:rPr>
                <w:sz w:val="24"/>
                <w:szCs w:val="24"/>
              </w:rPr>
              <w:t xml:space="preserve">to </w:t>
            </w:r>
            <w:r>
              <w:rPr>
                <w:sz w:val="24"/>
                <w:szCs w:val="24"/>
              </w:rPr>
              <w:t>play chess with his customers</w:t>
            </w:r>
            <w:r w:rsidR="00CF6AA7">
              <w:rPr>
                <w:sz w:val="24"/>
                <w:szCs w:val="24"/>
              </w:rPr>
              <w:t xml:space="preserve"> in the filling station</w:t>
            </w:r>
            <w:r w:rsidR="00863A11">
              <w:rPr>
                <w:sz w:val="24"/>
                <w:szCs w:val="24"/>
              </w:rPr>
              <w:t>. When business</w:t>
            </w:r>
            <w:r>
              <w:rPr>
                <w:sz w:val="24"/>
                <w:szCs w:val="24"/>
              </w:rPr>
              <w:t xml:space="preserve"> was really slow</w:t>
            </w:r>
            <w:r w:rsidR="00500E55">
              <w:rPr>
                <w:sz w:val="24"/>
                <w:szCs w:val="24"/>
              </w:rPr>
              <w:t>,</w:t>
            </w:r>
            <w:r w:rsidR="00CF6AA7">
              <w:rPr>
                <w:sz w:val="24"/>
                <w:szCs w:val="24"/>
              </w:rPr>
              <w:t xml:space="preserve"> and he could leave</w:t>
            </w:r>
            <w:r w:rsidR="00863A11">
              <w:rPr>
                <w:sz w:val="24"/>
                <w:szCs w:val="24"/>
              </w:rPr>
              <w:t xml:space="preserve"> and have</w:t>
            </w:r>
            <w:r>
              <w:rPr>
                <w:sz w:val="24"/>
                <w:szCs w:val="24"/>
              </w:rPr>
              <w:t xml:space="preserve"> time to go rock hunting. Finally, people stopped coming because they </w:t>
            </w:r>
            <w:r w:rsidR="00083537">
              <w:rPr>
                <w:sz w:val="24"/>
                <w:szCs w:val="24"/>
              </w:rPr>
              <w:t xml:space="preserve">were </w:t>
            </w:r>
            <w:r>
              <w:rPr>
                <w:sz w:val="24"/>
                <w:szCs w:val="24"/>
              </w:rPr>
              <w:t>too busy looking for work.</w:t>
            </w:r>
          </w:p>
          <w:p w14:paraId="0D42B205" w14:textId="77777777" w:rsidR="00754456" w:rsidRDefault="00754456" w:rsidP="00754456">
            <w:pPr>
              <w:spacing w:after="0" w:line="240" w:lineRule="auto"/>
              <w:rPr>
                <w:sz w:val="24"/>
                <w:szCs w:val="24"/>
              </w:rPr>
            </w:pPr>
          </w:p>
          <w:p w14:paraId="52B416B3" w14:textId="77777777" w:rsidR="00754456" w:rsidRDefault="00754456" w:rsidP="00754456">
            <w:pPr>
              <w:spacing w:after="0" w:line="240" w:lineRule="auto"/>
              <w:rPr>
                <w:sz w:val="24"/>
                <w:szCs w:val="24"/>
              </w:rPr>
            </w:pPr>
          </w:p>
          <w:p w14:paraId="61D7A34C" w14:textId="77777777" w:rsidR="00CF6AA7" w:rsidRDefault="00CF6AA7" w:rsidP="00736F55">
            <w:pPr>
              <w:spacing w:after="0" w:line="240" w:lineRule="auto"/>
              <w:rPr>
                <w:sz w:val="24"/>
                <w:szCs w:val="24"/>
              </w:rPr>
            </w:pPr>
          </w:p>
          <w:p w14:paraId="28A08562" w14:textId="77777777" w:rsidR="00073B8E" w:rsidRDefault="00073B8E" w:rsidP="00736F55">
            <w:pPr>
              <w:spacing w:after="0" w:line="240" w:lineRule="auto"/>
              <w:rPr>
                <w:sz w:val="24"/>
                <w:szCs w:val="24"/>
              </w:rPr>
            </w:pPr>
            <w:r>
              <w:rPr>
                <w:sz w:val="24"/>
                <w:szCs w:val="24"/>
              </w:rPr>
              <w:t>The house looks run down and in need of repair.</w:t>
            </w:r>
            <w:r w:rsidR="00B01368">
              <w:rPr>
                <w:sz w:val="24"/>
                <w:szCs w:val="24"/>
              </w:rPr>
              <w:t xml:space="preserve"> The grass looks brown,</w:t>
            </w:r>
            <w:r w:rsidR="00863A11">
              <w:rPr>
                <w:sz w:val="24"/>
                <w:szCs w:val="24"/>
              </w:rPr>
              <w:t xml:space="preserve"> dry</w:t>
            </w:r>
            <w:r w:rsidR="00B01368">
              <w:rPr>
                <w:sz w:val="24"/>
                <w:szCs w:val="24"/>
              </w:rPr>
              <w:t>, and uncut</w:t>
            </w:r>
            <w:r w:rsidR="00863A11">
              <w:rPr>
                <w:sz w:val="24"/>
                <w:szCs w:val="24"/>
              </w:rPr>
              <w:t xml:space="preserve">. </w:t>
            </w:r>
            <w:r>
              <w:rPr>
                <w:sz w:val="24"/>
                <w:szCs w:val="24"/>
              </w:rPr>
              <w:t>The text says that the house was old and falling apart.</w:t>
            </w:r>
          </w:p>
          <w:p w14:paraId="3129D439" w14:textId="77777777" w:rsidR="00073B8E" w:rsidRDefault="00073B8E" w:rsidP="00736F55">
            <w:pPr>
              <w:spacing w:after="0" w:line="240" w:lineRule="auto"/>
              <w:rPr>
                <w:sz w:val="24"/>
                <w:szCs w:val="24"/>
              </w:rPr>
            </w:pPr>
          </w:p>
          <w:p w14:paraId="2CBF5D75" w14:textId="77777777" w:rsidR="00863A11" w:rsidRDefault="00863A11" w:rsidP="00736F55">
            <w:pPr>
              <w:spacing w:after="0" w:line="240" w:lineRule="auto"/>
              <w:rPr>
                <w:sz w:val="24"/>
                <w:szCs w:val="24"/>
              </w:rPr>
            </w:pPr>
          </w:p>
          <w:p w14:paraId="447127AC" w14:textId="77777777" w:rsidR="00736F55" w:rsidRDefault="00736F55" w:rsidP="00736F55">
            <w:pPr>
              <w:spacing w:after="0" w:line="240" w:lineRule="auto"/>
              <w:rPr>
                <w:sz w:val="24"/>
                <w:szCs w:val="24"/>
              </w:rPr>
            </w:pPr>
            <w:r>
              <w:rPr>
                <w:sz w:val="24"/>
                <w:szCs w:val="24"/>
              </w:rPr>
              <w:t>The family move</w:t>
            </w:r>
            <w:r w:rsidR="00083537">
              <w:rPr>
                <w:sz w:val="24"/>
                <w:szCs w:val="24"/>
              </w:rPr>
              <w:t xml:space="preserve">d into the old house because the </w:t>
            </w:r>
            <w:r>
              <w:rPr>
                <w:sz w:val="24"/>
                <w:szCs w:val="24"/>
              </w:rPr>
              <w:t>customers stopped coming t</w:t>
            </w:r>
            <w:r w:rsidR="00083537">
              <w:rPr>
                <w:sz w:val="24"/>
                <w:szCs w:val="24"/>
              </w:rPr>
              <w:t xml:space="preserve">o the </w:t>
            </w:r>
            <w:r w:rsidR="00863A11">
              <w:rPr>
                <w:sz w:val="24"/>
                <w:szCs w:val="24"/>
              </w:rPr>
              <w:t>gas station and the family probably could</w:t>
            </w:r>
            <w:r w:rsidR="00083537">
              <w:rPr>
                <w:sz w:val="24"/>
                <w:szCs w:val="24"/>
              </w:rPr>
              <w:t xml:space="preserve"> not have been able to</w:t>
            </w:r>
            <w:r>
              <w:rPr>
                <w:sz w:val="24"/>
                <w:szCs w:val="24"/>
              </w:rPr>
              <w:t xml:space="preserve"> afford a nice</w:t>
            </w:r>
            <w:r w:rsidR="00863A11">
              <w:rPr>
                <w:sz w:val="24"/>
                <w:szCs w:val="24"/>
              </w:rPr>
              <w:t>r</w:t>
            </w:r>
            <w:r>
              <w:rPr>
                <w:sz w:val="24"/>
                <w:szCs w:val="24"/>
              </w:rPr>
              <w:t xml:space="preserve"> house.</w:t>
            </w:r>
          </w:p>
          <w:p w14:paraId="440BC6FA" w14:textId="77777777" w:rsidR="00736F55" w:rsidRDefault="00736F55" w:rsidP="00736F55">
            <w:pPr>
              <w:spacing w:after="0" w:line="240" w:lineRule="auto"/>
              <w:rPr>
                <w:sz w:val="24"/>
                <w:szCs w:val="24"/>
              </w:rPr>
            </w:pPr>
          </w:p>
          <w:p w14:paraId="12DD4854" w14:textId="77777777" w:rsidR="00CF6AA7" w:rsidRDefault="00CF6AA7" w:rsidP="00736F55">
            <w:pPr>
              <w:spacing w:after="0" w:line="240" w:lineRule="auto"/>
              <w:rPr>
                <w:sz w:val="24"/>
                <w:szCs w:val="24"/>
              </w:rPr>
            </w:pPr>
          </w:p>
          <w:p w14:paraId="4E2C7A62" w14:textId="77777777" w:rsidR="00CF6AA7" w:rsidRDefault="00CF6AA7" w:rsidP="00736F55">
            <w:pPr>
              <w:spacing w:after="0" w:line="240" w:lineRule="auto"/>
              <w:rPr>
                <w:sz w:val="24"/>
                <w:szCs w:val="24"/>
              </w:rPr>
            </w:pPr>
          </w:p>
          <w:p w14:paraId="1B5FE077" w14:textId="77777777" w:rsidR="00736F55" w:rsidRDefault="00736F55" w:rsidP="00736F55">
            <w:pPr>
              <w:spacing w:after="0" w:line="240" w:lineRule="auto"/>
              <w:rPr>
                <w:sz w:val="24"/>
                <w:szCs w:val="24"/>
              </w:rPr>
            </w:pPr>
            <w:r>
              <w:rPr>
                <w:sz w:val="24"/>
                <w:szCs w:val="24"/>
              </w:rPr>
              <w:t>He built wooden shelves for his rocks because his rocks are s</w:t>
            </w:r>
            <w:r w:rsidR="00863A11">
              <w:rPr>
                <w:sz w:val="24"/>
                <w:szCs w:val="24"/>
              </w:rPr>
              <w:t>till so</w:t>
            </w:r>
            <w:r w:rsidR="00E32AF2">
              <w:rPr>
                <w:sz w:val="24"/>
                <w:szCs w:val="24"/>
              </w:rPr>
              <w:t xml:space="preserve"> </w:t>
            </w:r>
            <w:r>
              <w:rPr>
                <w:sz w:val="24"/>
                <w:szCs w:val="24"/>
              </w:rPr>
              <w:t>important to him.</w:t>
            </w:r>
          </w:p>
          <w:p w14:paraId="4832E70F" w14:textId="77777777" w:rsidR="00736F55" w:rsidRDefault="00736F55" w:rsidP="00736F55">
            <w:pPr>
              <w:spacing w:after="0" w:line="240" w:lineRule="auto"/>
              <w:rPr>
                <w:sz w:val="24"/>
                <w:szCs w:val="24"/>
              </w:rPr>
            </w:pPr>
          </w:p>
          <w:p w14:paraId="63D6FC45" w14:textId="77777777" w:rsidR="00736F55" w:rsidRDefault="00736F55" w:rsidP="00736F55">
            <w:pPr>
              <w:spacing w:after="0" w:line="240" w:lineRule="auto"/>
              <w:rPr>
                <w:sz w:val="24"/>
                <w:szCs w:val="24"/>
              </w:rPr>
            </w:pPr>
          </w:p>
          <w:p w14:paraId="4998CA64" w14:textId="77777777" w:rsidR="00CF6AA7" w:rsidRDefault="00CF6AA7" w:rsidP="00736F55">
            <w:pPr>
              <w:spacing w:after="0" w:line="240" w:lineRule="auto"/>
              <w:rPr>
                <w:sz w:val="24"/>
                <w:szCs w:val="24"/>
              </w:rPr>
            </w:pPr>
          </w:p>
          <w:p w14:paraId="05994AAE" w14:textId="77777777" w:rsidR="00736F55" w:rsidRDefault="00736F55" w:rsidP="00736F55">
            <w:pPr>
              <w:spacing w:after="0" w:line="240" w:lineRule="auto"/>
              <w:rPr>
                <w:sz w:val="24"/>
                <w:szCs w:val="24"/>
              </w:rPr>
            </w:pPr>
            <w:r>
              <w:rPr>
                <w:sz w:val="24"/>
                <w:szCs w:val="24"/>
              </w:rPr>
              <w:t>She means that he is crazy to think that his interest in rocks will ever be useful to him.</w:t>
            </w:r>
          </w:p>
          <w:p w14:paraId="64D29B59" w14:textId="77777777" w:rsidR="00736F55" w:rsidRDefault="00736F55" w:rsidP="00736F55">
            <w:pPr>
              <w:spacing w:after="0" w:line="240" w:lineRule="auto"/>
              <w:rPr>
                <w:sz w:val="24"/>
                <w:szCs w:val="24"/>
              </w:rPr>
            </w:pPr>
          </w:p>
          <w:p w14:paraId="7E9E90A0" w14:textId="77777777" w:rsidR="007C7905" w:rsidRDefault="007C7905" w:rsidP="00736F55">
            <w:pPr>
              <w:spacing w:after="0" w:line="240" w:lineRule="auto"/>
              <w:rPr>
                <w:sz w:val="24"/>
                <w:szCs w:val="24"/>
              </w:rPr>
            </w:pPr>
          </w:p>
          <w:p w14:paraId="241F4E86" w14:textId="77777777" w:rsidR="007C7905" w:rsidRDefault="007C7905" w:rsidP="00736F55">
            <w:pPr>
              <w:spacing w:after="0" w:line="240" w:lineRule="auto"/>
              <w:rPr>
                <w:sz w:val="24"/>
                <w:szCs w:val="24"/>
              </w:rPr>
            </w:pPr>
          </w:p>
          <w:p w14:paraId="60144305" w14:textId="77777777" w:rsidR="00083537" w:rsidRDefault="00083537" w:rsidP="00736F55">
            <w:pPr>
              <w:spacing w:after="0" w:line="240" w:lineRule="auto"/>
              <w:rPr>
                <w:sz w:val="24"/>
                <w:szCs w:val="24"/>
              </w:rPr>
            </w:pPr>
          </w:p>
          <w:p w14:paraId="045BF694" w14:textId="77777777" w:rsidR="00083537" w:rsidRDefault="00083537" w:rsidP="00736F55">
            <w:pPr>
              <w:spacing w:after="0" w:line="240" w:lineRule="auto"/>
              <w:rPr>
                <w:sz w:val="24"/>
                <w:szCs w:val="24"/>
              </w:rPr>
            </w:pPr>
          </w:p>
          <w:p w14:paraId="570F447C" w14:textId="77777777" w:rsidR="00E62316" w:rsidRDefault="00E62316" w:rsidP="00736F55">
            <w:pPr>
              <w:spacing w:after="0" w:line="240" w:lineRule="auto"/>
              <w:rPr>
                <w:sz w:val="24"/>
                <w:szCs w:val="24"/>
              </w:rPr>
            </w:pPr>
            <w:r>
              <w:rPr>
                <w:sz w:val="24"/>
                <w:szCs w:val="24"/>
              </w:rPr>
              <w:t>The father’s reaction is to show the mother yet another rock. This tells us that her negative comment didn’t change his passion for rocks.</w:t>
            </w:r>
          </w:p>
          <w:p w14:paraId="7FC33624" w14:textId="77777777" w:rsidR="00C65F22" w:rsidRDefault="00C65F22" w:rsidP="00736F55">
            <w:pPr>
              <w:spacing w:after="0" w:line="240" w:lineRule="auto"/>
              <w:rPr>
                <w:sz w:val="24"/>
                <w:szCs w:val="24"/>
              </w:rPr>
            </w:pPr>
          </w:p>
          <w:p w14:paraId="7F00EEE5" w14:textId="77777777" w:rsidR="00B01368" w:rsidRDefault="00B01368" w:rsidP="00736F55">
            <w:pPr>
              <w:spacing w:after="0" w:line="240" w:lineRule="auto"/>
              <w:rPr>
                <w:sz w:val="24"/>
                <w:szCs w:val="24"/>
              </w:rPr>
            </w:pPr>
          </w:p>
          <w:p w14:paraId="61D9D614" w14:textId="77777777" w:rsidR="007C7905" w:rsidRDefault="007C7905" w:rsidP="00736F55">
            <w:pPr>
              <w:spacing w:after="0" w:line="240" w:lineRule="auto"/>
              <w:rPr>
                <w:sz w:val="24"/>
                <w:szCs w:val="24"/>
              </w:rPr>
            </w:pPr>
            <w:r>
              <w:rPr>
                <w:sz w:val="24"/>
                <w:szCs w:val="24"/>
              </w:rPr>
              <w:t xml:space="preserve">He means that he is </w:t>
            </w:r>
            <w:r w:rsidR="00B01368">
              <w:rPr>
                <w:sz w:val="24"/>
                <w:szCs w:val="24"/>
              </w:rPr>
              <w:t xml:space="preserve">always </w:t>
            </w:r>
            <w:r>
              <w:rPr>
                <w:sz w:val="24"/>
                <w:szCs w:val="24"/>
              </w:rPr>
              <w:t xml:space="preserve">thinking about </w:t>
            </w:r>
            <w:r w:rsidR="00B01368">
              <w:rPr>
                <w:sz w:val="24"/>
                <w:szCs w:val="24"/>
              </w:rPr>
              <w:t>rocks. They are his passion. He knows that about himself.</w:t>
            </w:r>
          </w:p>
          <w:p w14:paraId="7CF6A616" w14:textId="77777777" w:rsidR="00736F55" w:rsidRDefault="00736F55" w:rsidP="00736F55">
            <w:pPr>
              <w:spacing w:after="0" w:line="240" w:lineRule="auto"/>
              <w:rPr>
                <w:sz w:val="24"/>
                <w:szCs w:val="24"/>
              </w:rPr>
            </w:pPr>
          </w:p>
          <w:p w14:paraId="1D4E9E9E" w14:textId="77777777" w:rsidR="007C7905" w:rsidRDefault="007C7905" w:rsidP="00736F55">
            <w:pPr>
              <w:spacing w:after="0" w:line="240" w:lineRule="auto"/>
              <w:rPr>
                <w:sz w:val="24"/>
                <w:szCs w:val="24"/>
              </w:rPr>
            </w:pPr>
          </w:p>
          <w:p w14:paraId="6C27DA5A" w14:textId="77777777" w:rsidR="007C7905" w:rsidRDefault="007C7905" w:rsidP="00736F55">
            <w:pPr>
              <w:spacing w:after="0" w:line="240" w:lineRule="auto"/>
              <w:rPr>
                <w:sz w:val="24"/>
                <w:szCs w:val="24"/>
              </w:rPr>
            </w:pPr>
          </w:p>
          <w:p w14:paraId="4FF0AF6C" w14:textId="77777777" w:rsidR="004B5494" w:rsidRDefault="004B5494" w:rsidP="007C7905">
            <w:pPr>
              <w:spacing w:after="0" w:line="240" w:lineRule="auto"/>
              <w:rPr>
                <w:sz w:val="24"/>
                <w:szCs w:val="24"/>
              </w:rPr>
            </w:pPr>
          </w:p>
          <w:p w14:paraId="5F869E78" w14:textId="77777777" w:rsidR="007C7905" w:rsidRDefault="00083537" w:rsidP="007C7905">
            <w:pPr>
              <w:spacing w:after="0" w:line="240" w:lineRule="auto"/>
              <w:rPr>
                <w:sz w:val="24"/>
                <w:szCs w:val="24"/>
              </w:rPr>
            </w:pPr>
            <w:r>
              <w:rPr>
                <w:sz w:val="24"/>
                <w:szCs w:val="24"/>
              </w:rPr>
              <w:t xml:space="preserve">She is surprised because he must have many </w:t>
            </w:r>
            <w:r w:rsidR="007C7905">
              <w:rPr>
                <w:sz w:val="24"/>
                <w:szCs w:val="24"/>
              </w:rPr>
              <w:t>nice rocks</w:t>
            </w:r>
            <w:r>
              <w:rPr>
                <w:sz w:val="24"/>
                <w:szCs w:val="24"/>
              </w:rPr>
              <w:t xml:space="preserve"> in his collection</w:t>
            </w:r>
            <w:r w:rsidR="007C7905">
              <w:rPr>
                <w:sz w:val="24"/>
                <w:szCs w:val="24"/>
              </w:rPr>
              <w:t>.</w:t>
            </w:r>
            <w:r w:rsidR="00B01368">
              <w:rPr>
                <w:sz w:val="24"/>
                <w:szCs w:val="24"/>
              </w:rPr>
              <w:t xml:space="preserve"> </w:t>
            </w:r>
            <w:r w:rsidR="008058D1">
              <w:rPr>
                <w:sz w:val="24"/>
                <w:szCs w:val="24"/>
              </w:rPr>
              <w:t>(Inference</w:t>
            </w:r>
            <w:r w:rsidR="00813968">
              <w:rPr>
                <w:sz w:val="24"/>
                <w:szCs w:val="24"/>
              </w:rPr>
              <w:t xml:space="preserve"> based on dialogue)</w:t>
            </w:r>
            <w:r w:rsidR="008058D1">
              <w:rPr>
                <w:sz w:val="24"/>
                <w:szCs w:val="24"/>
              </w:rPr>
              <w:t xml:space="preserve"> </w:t>
            </w:r>
          </w:p>
          <w:p w14:paraId="4A7A526F" w14:textId="77777777" w:rsidR="00B01368" w:rsidRDefault="00B01368" w:rsidP="007C7905">
            <w:pPr>
              <w:spacing w:after="0" w:line="240" w:lineRule="auto"/>
              <w:rPr>
                <w:sz w:val="24"/>
                <w:szCs w:val="24"/>
              </w:rPr>
            </w:pPr>
          </w:p>
          <w:p w14:paraId="51B95B4B" w14:textId="77777777" w:rsidR="00B01368" w:rsidRDefault="00B01368" w:rsidP="007C7905">
            <w:pPr>
              <w:spacing w:after="0" w:line="240" w:lineRule="auto"/>
              <w:rPr>
                <w:sz w:val="24"/>
                <w:szCs w:val="24"/>
              </w:rPr>
            </w:pPr>
          </w:p>
          <w:p w14:paraId="4EF02676" w14:textId="77777777" w:rsidR="00B01368" w:rsidRPr="00CD6B7F" w:rsidRDefault="00B01368" w:rsidP="007C7905">
            <w:pPr>
              <w:spacing w:after="0" w:line="240" w:lineRule="auto"/>
              <w:rPr>
                <w:sz w:val="24"/>
                <w:szCs w:val="24"/>
              </w:rPr>
            </w:pPr>
            <w:r>
              <w:rPr>
                <w:sz w:val="24"/>
                <w:szCs w:val="24"/>
              </w:rPr>
              <w:t>They realize they have a passion in common.</w:t>
            </w:r>
          </w:p>
        </w:tc>
      </w:tr>
      <w:tr w:rsidR="00CD6B7F" w:rsidRPr="00CD6B7F" w14:paraId="693103BF" w14:textId="77777777">
        <w:trPr>
          <w:trHeight w:val="1097"/>
        </w:trPr>
        <w:tc>
          <w:tcPr>
            <w:tcW w:w="6449" w:type="dxa"/>
          </w:tcPr>
          <w:p w14:paraId="1C4AC39A" w14:textId="77777777" w:rsidR="006B0EFD" w:rsidRDefault="002F6E5E" w:rsidP="002F6E5E">
            <w:pPr>
              <w:spacing w:after="0" w:line="240" w:lineRule="auto"/>
              <w:rPr>
                <w:sz w:val="24"/>
                <w:szCs w:val="24"/>
              </w:rPr>
            </w:pPr>
            <w:r w:rsidRPr="00B01368">
              <w:rPr>
                <w:b/>
                <w:sz w:val="24"/>
                <w:szCs w:val="24"/>
              </w:rPr>
              <w:lastRenderedPageBreak/>
              <w:t xml:space="preserve">FOURTH </w:t>
            </w:r>
            <w:r w:rsidR="00672340" w:rsidRPr="00B01368">
              <w:rPr>
                <w:b/>
                <w:sz w:val="24"/>
                <w:szCs w:val="24"/>
              </w:rPr>
              <w:t>READING</w:t>
            </w:r>
            <w:r>
              <w:rPr>
                <w:sz w:val="24"/>
                <w:szCs w:val="24"/>
              </w:rPr>
              <w:t>:</w:t>
            </w:r>
          </w:p>
          <w:p w14:paraId="7B3EBB31" w14:textId="77777777" w:rsidR="00703E71" w:rsidRDefault="00703E71" w:rsidP="00B01368">
            <w:pPr>
              <w:pStyle w:val="ListParagraph"/>
              <w:spacing w:after="0" w:line="240" w:lineRule="auto"/>
              <w:ind w:left="0"/>
              <w:rPr>
                <w:rFonts w:ascii="Calibri" w:eastAsia="Times New Roman" w:hAnsi="Calibri" w:cstheme="minorHAnsi"/>
                <w:sz w:val="24"/>
                <w:szCs w:val="24"/>
              </w:rPr>
            </w:pPr>
            <w:r>
              <w:rPr>
                <w:rFonts w:cstheme="minorHAnsi"/>
                <w:sz w:val="24"/>
                <w:szCs w:val="24"/>
              </w:rPr>
              <w:t>There are multiple opportunities to pose questions to students throughout the lessons. Please be sure to inc</w:t>
            </w:r>
            <w:r w:rsidR="00B01368">
              <w:rPr>
                <w:rFonts w:cstheme="minorHAnsi"/>
                <w:sz w:val="24"/>
                <w:szCs w:val="24"/>
              </w:rPr>
              <w:t xml:space="preserve">lude strategies such as, Think-Pair- </w:t>
            </w:r>
            <w:r>
              <w:rPr>
                <w:rFonts w:cstheme="minorHAnsi"/>
                <w:sz w:val="24"/>
                <w:szCs w:val="24"/>
              </w:rPr>
              <w:t xml:space="preserve">Share, Buddy Buzz, </w:t>
            </w:r>
            <w:r w:rsidR="00B01368">
              <w:rPr>
                <w:rFonts w:cstheme="minorHAnsi"/>
                <w:sz w:val="24"/>
                <w:szCs w:val="24"/>
              </w:rPr>
              <w:t>small group discussion, and/or other strategies.</w:t>
            </w:r>
          </w:p>
          <w:p w14:paraId="30A0353F" w14:textId="77777777" w:rsidR="00703E71" w:rsidRDefault="00703E71" w:rsidP="00B01368">
            <w:pPr>
              <w:spacing w:after="0" w:line="240" w:lineRule="auto"/>
              <w:rPr>
                <w:sz w:val="24"/>
                <w:szCs w:val="24"/>
              </w:rPr>
            </w:pPr>
          </w:p>
          <w:p w14:paraId="0D2781D7" w14:textId="77777777" w:rsidR="004A0642" w:rsidRDefault="00B51A68" w:rsidP="002F6E5E">
            <w:pPr>
              <w:spacing w:after="0" w:line="240" w:lineRule="auto"/>
              <w:rPr>
                <w:b/>
                <w:sz w:val="24"/>
                <w:szCs w:val="24"/>
              </w:rPr>
            </w:pPr>
            <w:r>
              <w:rPr>
                <w:b/>
                <w:sz w:val="24"/>
                <w:szCs w:val="24"/>
              </w:rPr>
              <w:t>Reread page 22-24</w:t>
            </w:r>
          </w:p>
          <w:p w14:paraId="3FACC150" w14:textId="77777777" w:rsidR="00B51A68" w:rsidRDefault="00B51A68" w:rsidP="002F6E5E">
            <w:pPr>
              <w:spacing w:after="0" w:line="240" w:lineRule="auto"/>
              <w:rPr>
                <w:sz w:val="24"/>
                <w:szCs w:val="24"/>
              </w:rPr>
            </w:pPr>
            <w:r>
              <w:rPr>
                <w:sz w:val="24"/>
                <w:szCs w:val="24"/>
              </w:rPr>
              <w:t xml:space="preserve">What does the lady mean when she says, “You </w:t>
            </w:r>
            <w:r w:rsidRPr="00B51A68">
              <w:rPr>
                <w:i/>
                <w:sz w:val="24"/>
                <w:szCs w:val="24"/>
              </w:rPr>
              <w:t>have</w:t>
            </w:r>
            <w:r>
              <w:rPr>
                <w:sz w:val="24"/>
                <w:szCs w:val="24"/>
              </w:rPr>
              <w:t xml:space="preserve"> got rocks in your head</w:t>
            </w:r>
            <w:r w:rsidR="00672340">
              <w:rPr>
                <w:sz w:val="24"/>
                <w:szCs w:val="24"/>
              </w:rPr>
              <w:t>.</w:t>
            </w:r>
            <w:r>
              <w:rPr>
                <w:sz w:val="24"/>
                <w:szCs w:val="24"/>
              </w:rPr>
              <w:t>”?</w:t>
            </w:r>
          </w:p>
          <w:p w14:paraId="6180FA58" w14:textId="77777777" w:rsidR="00B51A68" w:rsidRDefault="00672340" w:rsidP="00B51A68">
            <w:pPr>
              <w:spacing w:after="0" w:line="240" w:lineRule="auto"/>
              <w:rPr>
                <w:sz w:val="24"/>
                <w:szCs w:val="24"/>
              </w:rPr>
            </w:pPr>
            <w:r>
              <w:rPr>
                <w:sz w:val="24"/>
                <w:szCs w:val="24"/>
              </w:rPr>
              <w:t>(Teacher will chart answer</w:t>
            </w:r>
            <w:r w:rsidR="00B51A68">
              <w:rPr>
                <w:sz w:val="24"/>
                <w:szCs w:val="24"/>
              </w:rPr>
              <w:t xml:space="preserve"> to reveal how the meaning of the phrase changes throughout the text.)</w:t>
            </w:r>
          </w:p>
          <w:p w14:paraId="2C10EB78" w14:textId="77777777" w:rsidR="00B51A68" w:rsidRDefault="00B51A68" w:rsidP="00B51A68">
            <w:pPr>
              <w:spacing w:after="0" w:line="240" w:lineRule="auto"/>
              <w:rPr>
                <w:sz w:val="24"/>
                <w:szCs w:val="24"/>
              </w:rPr>
            </w:pPr>
          </w:p>
          <w:p w14:paraId="20262AD8" w14:textId="77777777" w:rsidR="00B01368" w:rsidRDefault="00B01368" w:rsidP="00B51A68">
            <w:pPr>
              <w:spacing w:after="0" w:line="240" w:lineRule="auto"/>
              <w:rPr>
                <w:sz w:val="24"/>
                <w:szCs w:val="24"/>
              </w:rPr>
            </w:pPr>
          </w:p>
          <w:p w14:paraId="7346688C" w14:textId="77777777" w:rsidR="00B51A68" w:rsidRDefault="00672340" w:rsidP="00B51A68">
            <w:pPr>
              <w:spacing w:after="0" w:line="240" w:lineRule="auto"/>
              <w:rPr>
                <w:sz w:val="24"/>
                <w:szCs w:val="24"/>
              </w:rPr>
            </w:pPr>
            <w:r>
              <w:rPr>
                <w:sz w:val="24"/>
                <w:szCs w:val="24"/>
              </w:rPr>
              <w:t>Why won’t the b</w:t>
            </w:r>
            <w:r w:rsidR="00B51A68">
              <w:rPr>
                <w:sz w:val="24"/>
                <w:szCs w:val="24"/>
              </w:rPr>
              <w:t>oard allow Mrs. Johnson to hire the father as a mineralogist?</w:t>
            </w:r>
          </w:p>
          <w:p w14:paraId="6F25B905" w14:textId="77777777" w:rsidR="00B51A68" w:rsidRDefault="00B51A68" w:rsidP="00B51A68">
            <w:pPr>
              <w:spacing w:after="0" w:line="240" w:lineRule="auto"/>
              <w:rPr>
                <w:sz w:val="24"/>
                <w:szCs w:val="24"/>
              </w:rPr>
            </w:pPr>
          </w:p>
          <w:p w14:paraId="1537DFE4" w14:textId="77777777" w:rsidR="00B51A68" w:rsidRDefault="00B51A68" w:rsidP="00B51A68">
            <w:pPr>
              <w:spacing w:after="0" w:line="240" w:lineRule="auto"/>
              <w:rPr>
                <w:b/>
                <w:sz w:val="24"/>
                <w:szCs w:val="24"/>
              </w:rPr>
            </w:pPr>
            <w:r>
              <w:rPr>
                <w:b/>
                <w:sz w:val="24"/>
                <w:szCs w:val="24"/>
              </w:rPr>
              <w:t>Reread page 25-27</w:t>
            </w:r>
          </w:p>
          <w:p w14:paraId="1B94F709" w14:textId="77777777" w:rsidR="00B51A68" w:rsidRPr="00B51A68" w:rsidRDefault="00B51A68" w:rsidP="00B51A68">
            <w:pPr>
              <w:spacing w:after="0" w:line="240" w:lineRule="auto"/>
              <w:rPr>
                <w:sz w:val="24"/>
                <w:szCs w:val="24"/>
              </w:rPr>
            </w:pPr>
            <w:r>
              <w:rPr>
                <w:sz w:val="24"/>
                <w:szCs w:val="24"/>
              </w:rPr>
              <w:t>What does Mrs. Johnson mean by, “I told them I need someone with rocks in his head and rocks in his pockets.”</w:t>
            </w:r>
            <w:r w:rsidR="00672340">
              <w:rPr>
                <w:sz w:val="24"/>
                <w:szCs w:val="24"/>
              </w:rPr>
              <w:t>?</w:t>
            </w:r>
          </w:p>
          <w:p w14:paraId="3CD5D981" w14:textId="77777777" w:rsidR="00B51A68" w:rsidRPr="00B51A68" w:rsidRDefault="00672340" w:rsidP="00B51A68">
            <w:pPr>
              <w:spacing w:after="0" w:line="240" w:lineRule="auto"/>
              <w:rPr>
                <w:sz w:val="24"/>
                <w:szCs w:val="24"/>
              </w:rPr>
            </w:pPr>
            <w:r>
              <w:rPr>
                <w:sz w:val="24"/>
                <w:szCs w:val="24"/>
              </w:rPr>
              <w:t>(Teacher will chart answer</w:t>
            </w:r>
            <w:r w:rsidR="00B51A68">
              <w:rPr>
                <w:sz w:val="24"/>
                <w:szCs w:val="24"/>
              </w:rPr>
              <w:t xml:space="preserve"> to reveal how the meaning of the phrase changes throughout the text.)</w:t>
            </w:r>
          </w:p>
          <w:p w14:paraId="7305FD68" w14:textId="77777777" w:rsidR="00B51A68" w:rsidRDefault="00B51A68" w:rsidP="002F6E5E">
            <w:pPr>
              <w:spacing w:after="0" w:line="240" w:lineRule="auto"/>
              <w:rPr>
                <w:sz w:val="24"/>
                <w:szCs w:val="24"/>
              </w:rPr>
            </w:pPr>
          </w:p>
          <w:p w14:paraId="47D76CED" w14:textId="77777777" w:rsidR="0032251D" w:rsidRDefault="0032251D" w:rsidP="002F6E5E">
            <w:pPr>
              <w:spacing w:after="0" w:line="240" w:lineRule="auto"/>
              <w:rPr>
                <w:sz w:val="24"/>
                <w:szCs w:val="24"/>
              </w:rPr>
            </w:pPr>
          </w:p>
          <w:p w14:paraId="2E7A9A8A" w14:textId="77777777" w:rsidR="00837D86" w:rsidRPr="00B51A68" w:rsidRDefault="00837D86" w:rsidP="002F6E5E">
            <w:pPr>
              <w:spacing w:after="0" w:line="240" w:lineRule="auto"/>
              <w:rPr>
                <w:sz w:val="24"/>
                <w:szCs w:val="24"/>
              </w:rPr>
            </w:pPr>
            <w:r>
              <w:rPr>
                <w:sz w:val="24"/>
                <w:szCs w:val="24"/>
              </w:rPr>
              <w:t>What does the father’s response to Mrs. Johnson tell you about the father?</w:t>
            </w:r>
          </w:p>
        </w:tc>
        <w:tc>
          <w:tcPr>
            <w:tcW w:w="6449" w:type="dxa"/>
          </w:tcPr>
          <w:p w14:paraId="30875CD3" w14:textId="77777777" w:rsidR="00CD6B7F" w:rsidRDefault="00CD6B7F" w:rsidP="005B6C42">
            <w:pPr>
              <w:spacing w:after="0" w:line="240" w:lineRule="auto"/>
              <w:rPr>
                <w:sz w:val="24"/>
                <w:szCs w:val="24"/>
              </w:rPr>
            </w:pPr>
          </w:p>
          <w:p w14:paraId="5400E970" w14:textId="77777777" w:rsidR="004A0642" w:rsidRDefault="004A0642" w:rsidP="005B6C42">
            <w:pPr>
              <w:spacing w:after="0" w:line="240" w:lineRule="auto"/>
              <w:rPr>
                <w:sz w:val="24"/>
                <w:szCs w:val="24"/>
              </w:rPr>
            </w:pPr>
          </w:p>
          <w:p w14:paraId="42083EE9" w14:textId="77777777" w:rsidR="00C834D6" w:rsidRDefault="00C834D6" w:rsidP="005B6C42">
            <w:pPr>
              <w:spacing w:after="0" w:line="240" w:lineRule="auto"/>
              <w:rPr>
                <w:sz w:val="24"/>
                <w:szCs w:val="24"/>
              </w:rPr>
            </w:pPr>
          </w:p>
          <w:p w14:paraId="51624696" w14:textId="77777777" w:rsidR="00C834D6" w:rsidRDefault="00C834D6" w:rsidP="005B6C42">
            <w:pPr>
              <w:spacing w:after="0" w:line="240" w:lineRule="auto"/>
              <w:rPr>
                <w:sz w:val="24"/>
                <w:szCs w:val="24"/>
              </w:rPr>
            </w:pPr>
          </w:p>
          <w:p w14:paraId="423ACF72" w14:textId="77777777" w:rsidR="00C834D6" w:rsidRDefault="00C834D6" w:rsidP="005B6C42">
            <w:pPr>
              <w:spacing w:after="0" w:line="240" w:lineRule="auto"/>
              <w:rPr>
                <w:sz w:val="24"/>
                <w:szCs w:val="24"/>
              </w:rPr>
            </w:pPr>
          </w:p>
          <w:p w14:paraId="653511EB" w14:textId="77777777" w:rsidR="00C65F22" w:rsidRDefault="00C65F22" w:rsidP="005B6C42">
            <w:pPr>
              <w:spacing w:after="0" w:line="240" w:lineRule="auto"/>
              <w:rPr>
                <w:sz w:val="24"/>
                <w:szCs w:val="24"/>
              </w:rPr>
            </w:pPr>
          </w:p>
          <w:p w14:paraId="3FFD457A" w14:textId="77777777" w:rsidR="00703E71" w:rsidRDefault="00703E71" w:rsidP="005B6C42">
            <w:pPr>
              <w:spacing w:after="0" w:line="240" w:lineRule="auto"/>
              <w:rPr>
                <w:sz w:val="24"/>
                <w:szCs w:val="24"/>
              </w:rPr>
            </w:pPr>
          </w:p>
          <w:p w14:paraId="725F42BE" w14:textId="77777777" w:rsidR="00B51A68" w:rsidRDefault="00B01368" w:rsidP="005B6C42">
            <w:pPr>
              <w:spacing w:after="0" w:line="240" w:lineRule="auto"/>
              <w:rPr>
                <w:sz w:val="24"/>
                <w:szCs w:val="24"/>
              </w:rPr>
            </w:pPr>
            <w:r>
              <w:rPr>
                <w:sz w:val="24"/>
                <w:szCs w:val="24"/>
              </w:rPr>
              <w:t>She understands</w:t>
            </w:r>
            <w:r w:rsidR="00B51A68">
              <w:rPr>
                <w:sz w:val="24"/>
                <w:szCs w:val="24"/>
              </w:rPr>
              <w:t xml:space="preserve"> that he is always thinking about rocks.</w:t>
            </w:r>
          </w:p>
          <w:p w14:paraId="4B9062AB" w14:textId="77777777" w:rsidR="004A0642" w:rsidRDefault="004A0642" w:rsidP="005B6C42">
            <w:pPr>
              <w:spacing w:after="0" w:line="240" w:lineRule="auto"/>
              <w:rPr>
                <w:sz w:val="24"/>
                <w:szCs w:val="24"/>
              </w:rPr>
            </w:pPr>
          </w:p>
          <w:p w14:paraId="7D260678" w14:textId="77777777" w:rsidR="00B51A68" w:rsidRDefault="00B51A68" w:rsidP="005B6C42">
            <w:pPr>
              <w:spacing w:after="0" w:line="240" w:lineRule="auto"/>
              <w:rPr>
                <w:sz w:val="24"/>
                <w:szCs w:val="24"/>
              </w:rPr>
            </w:pPr>
          </w:p>
          <w:p w14:paraId="36D32D52" w14:textId="77777777" w:rsidR="00B51A68" w:rsidRDefault="00B51A68" w:rsidP="005B6C42">
            <w:pPr>
              <w:spacing w:after="0" w:line="240" w:lineRule="auto"/>
              <w:rPr>
                <w:sz w:val="24"/>
                <w:szCs w:val="24"/>
              </w:rPr>
            </w:pPr>
          </w:p>
          <w:p w14:paraId="5E7E62DA" w14:textId="77777777" w:rsidR="00B51A68" w:rsidRDefault="00B51A68" w:rsidP="005B6C42">
            <w:pPr>
              <w:spacing w:after="0" w:line="240" w:lineRule="auto"/>
              <w:rPr>
                <w:sz w:val="24"/>
                <w:szCs w:val="24"/>
              </w:rPr>
            </w:pPr>
          </w:p>
          <w:p w14:paraId="31A32AA6" w14:textId="77777777" w:rsidR="0032251D" w:rsidRDefault="0032251D" w:rsidP="005B6C42">
            <w:pPr>
              <w:spacing w:after="0" w:line="240" w:lineRule="auto"/>
              <w:rPr>
                <w:sz w:val="24"/>
                <w:szCs w:val="24"/>
              </w:rPr>
            </w:pPr>
          </w:p>
          <w:p w14:paraId="5BA7F9E5" w14:textId="77777777" w:rsidR="00B51A68" w:rsidRDefault="00B51A68" w:rsidP="005B6C42">
            <w:pPr>
              <w:spacing w:after="0" w:line="240" w:lineRule="auto"/>
              <w:rPr>
                <w:sz w:val="24"/>
                <w:szCs w:val="24"/>
              </w:rPr>
            </w:pPr>
            <w:r>
              <w:rPr>
                <w:sz w:val="24"/>
                <w:szCs w:val="24"/>
              </w:rPr>
              <w:t>The father did not go to college.</w:t>
            </w:r>
          </w:p>
          <w:p w14:paraId="562AACFE" w14:textId="77777777" w:rsidR="00B51A68" w:rsidRDefault="00B51A68" w:rsidP="00B51A68">
            <w:pPr>
              <w:rPr>
                <w:sz w:val="24"/>
                <w:szCs w:val="24"/>
              </w:rPr>
            </w:pPr>
          </w:p>
          <w:p w14:paraId="3E3B6E35" w14:textId="77777777" w:rsidR="00B51A68" w:rsidRDefault="00B51A68" w:rsidP="00B51A68">
            <w:pPr>
              <w:spacing w:after="0" w:line="240" w:lineRule="auto"/>
              <w:rPr>
                <w:sz w:val="24"/>
                <w:szCs w:val="24"/>
              </w:rPr>
            </w:pPr>
          </w:p>
          <w:p w14:paraId="1E613BAD" w14:textId="77777777" w:rsidR="00D85548" w:rsidRDefault="00D85548" w:rsidP="00B51A68">
            <w:pPr>
              <w:spacing w:after="0" w:line="240" w:lineRule="auto"/>
              <w:rPr>
                <w:sz w:val="24"/>
                <w:szCs w:val="24"/>
              </w:rPr>
            </w:pPr>
          </w:p>
          <w:p w14:paraId="08FFAA3E" w14:textId="77777777" w:rsidR="00B51A68" w:rsidRDefault="00B51A68" w:rsidP="00B51A68">
            <w:pPr>
              <w:spacing w:after="0" w:line="240" w:lineRule="auto"/>
              <w:rPr>
                <w:sz w:val="24"/>
                <w:szCs w:val="24"/>
              </w:rPr>
            </w:pPr>
            <w:r>
              <w:rPr>
                <w:sz w:val="24"/>
                <w:szCs w:val="24"/>
              </w:rPr>
              <w:t xml:space="preserve">Mrs. Johnson means that </w:t>
            </w:r>
            <w:r w:rsidR="00672340">
              <w:rPr>
                <w:sz w:val="24"/>
                <w:szCs w:val="24"/>
              </w:rPr>
              <w:t xml:space="preserve">she wanted to hire someone who </w:t>
            </w:r>
            <w:r w:rsidR="00E41AEF">
              <w:rPr>
                <w:sz w:val="24"/>
                <w:szCs w:val="24"/>
              </w:rPr>
              <w:t>knows a lot about rocks, could identify a variety of rocks, and had a lot of experience co</w:t>
            </w:r>
            <w:r w:rsidR="0032251D">
              <w:rPr>
                <w:sz w:val="24"/>
                <w:szCs w:val="24"/>
              </w:rPr>
              <w:t>llecting or working with rocks - s</w:t>
            </w:r>
            <w:r w:rsidR="00E41AEF">
              <w:rPr>
                <w:sz w:val="24"/>
                <w:szCs w:val="24"/>
              </w:rPr>
              <w:t>omeone who is passionate about rocks.</w:t>
            </w:r>
          </w:p>
          <w:p w14:paraId="5332CED6" w14:textId="77777777" w:rsidR="0032251D" w:rsidRDefault="0032251D" w:rsidP="00B51A68">
            <w:pPr>
              <w:spacing w:line="240" w:lineRule="auto"/>
              <w:rPr>
                <w:sz w:val="24"/>
                <w:szCs w:val="24"/>
              </w:rPr>
            </w:pPr>
          </w:p>
          <w:p w14:paraId="5F35B810" w14:textId="77777777" w:rsidR="00837D86" w:rsidRDefault="00837D86" w:rsidP="00B51A68">
            <w:pPr>
              <w:spacing w:line="240" w:lineRule="auto"/>
              <w:rPr>
                <w:sz w:val="24"/>
                <w:szCs w:val="24"/>
              </w:rPr>
            </w:pPr>
            <w:r>
              <w:rPr>
                <w:sz w:val="24"/>
                <w:szCs w:val="24"/>
              </w:rPr>
              <w:t xml:space="preserve">The father is still </w:t>
            </w:r>
            <w:r w:rsidR="0032251D">
              <w:rPr>
                <w:sz w:val="24"/>
                <w:szCs w:val="24"/>
              </w:rPr>
              <w:t xml:space="preserve">– and always  - </w:t>
            </w:r>
            <w:r>
              <w:rPr>
                <w:sz w:val="24"/>
                <w:szCs w:val="24"/>
              </w:rPr>
              <w:t>excited about rocks!</w:t>
            </w:r>
          </w:p>
          <w:p w14:paraId="2AE3333A" w14:textId="77777777" w:rsidR="00B51A68" w:rsidRPr="00B51A68" w:rsidRDefault="00B51A68" w:rsidP="00B51A68">
            <w:pPr>
              <w:rPr>
                <w:sz w:val="24"/>
                <w:szCs w:val="24"/>
              </w:rPr>
            </w:pPr>
          </w:p>
        </w:tc>
      </w:tr>
    </w:tbl>
    <w:p w14:paraId="1869A1C3" w14:textId="77777777" w:rsidR="00E32AE9" w:rsidRDefault="00E32AE9" w:rsidP="001034D9">
      <w:pPr>
        <w:spacing w:after="0" w:line="360" w:lineRule="auto"/>
        <w:rPr>
          <w:rFonts w:asciiTheme="minorHAnsi" w:hAnsiTheme="minorHAnsi" w:cstheme="minorHAnsi"/>
          <w:sz w:val="32"/>
          <w:szCs w:val="32"/>
          <w:u w:val="single"/>
        </w:rPr>
      </w:pPr>
    </w:p>
    <w:p w14:paraId="764E2BE1" w14:textId="77777777" w:rsidR="00E35681" w:rsidRDefault="00E35681" w:rsidP="001034D9">
      <w:pPr>
        <w:spacing w:after="0" w:line="360" w:lineRule="auto"/>
        <w:rPr>
          <w:rFonts w:asciiTheme="minorHAnsi" w:hAnsiTheme="minorHAnsi" w:cstheme="minorHAnsi"/>
          <w:sz w:val="32"/>
          <w:szCs w:val="32"/>
          <w:u w:val="single"/>
        </w:rPr>
      </w:pPr>
    </w:p>
    <w:p w14:paraId="276F747B" w14:textId="365F04F6"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4DFD18C6" w14:textId="77777777" w:rsidR="00D0033F" w:rsidRDefault="006352D0" w:rsidP="00D0033F">
      <w:pPr>
        <w:pStyle w:val="ListParagraph"/>
        <w:numPr>
          <w:ilvl w:val="0"/>
          <w:numId w:val="23"/>
        </w:numPr>
        <w:spacing w:after="0" w:line="360" w:lineRule="auto"/>
        <w:rPr>
          <w:rFonts w:asciiTheme="minorHAnsi" w:hAnsiTheme="minorHAnsi" w:cstheme="minorHAnsi"/>
          <w:sz w:val="24"/>
          <w:szCs w:val="24"/>
        </w:rPr>
      </w:pPr>
      <w:r w:rsidRPr="00D0033F">
        <w:rPr>
          <w:rFonts w:asciiTheme="minorHAnsi" w:hAnsiTheme="minorHAnsi" w:cstheme="minorHAnsi"/>
          <w:sz w:val="24"/>
          <w:szCs w:val="24"/>
        </w:rPr>
        <w:t xml:space="preserve">After </w:t>
      </w:r>
      <w:r w:rsidR="00D0033F">
        <w:rPr>
          <w:rFonts w:asciiTheme="minorHAnsi" w:hAnsiTheme="minorHAnsi" w:cstheme="minorHAnsi"/>
          <w:sz w:val="24"/>
          <w:szCs w:val="24"/>
        </w:rPr>
        <w:t>re-</w:t>
      </w:r>
      <w:r w:rsidRPr="00D0033F">
        <w:rPr>
          <w:rFonts w:asciiTheme="minorHAnsi" w:hAnsiTheme="minorHAnsi" w:cstheme="minorHAnsi"/>
          <w:sz w:val="24"/>
          <w:szCs w:val="24"/>
        </w:rPr>
        <w:t>reading the story</w:t>
      </w:r>
      <w:r w:rsidR="00D0033F">
        <w:rPr>
          <w:rFonts w:asciiTheme="minorHAnsi" w:hAnsiTheme="minorHAnsi" w:cstheme="minorHAnsi"/>
          <w:sz w:val="24"/>
          <w:szCs w:val="24"/>
        </w:rPr>
        <w:t xml:space="preserve"> in its entirety</w:t>
      </w:r>
      <w:r w:rsidR="00D87815" w:rsidRPr="00D0033F">
        <w:rPr>
          <w:rFonts w:asciiTheme="minorHAnsi" w:hAnsiTheme="minorHAnsi" w:cstheme="minorHAnsi"/>
          <w:sz w:val="24"/>
          <w:szCs w:val="24"/>
        </w:rPr>
        <w:t>, the teacher and students review</w:t>
      </w:r>
      <w:r w:rsidRPr="00D0033F">
        <w:rPr>
          <w:rFonts w:asciiTheme="minorHAnsi" w:hAnsiTheme="minorHAnsi" w:cstheme="minorHAnsi"/>
          <w:sz w:val="24"/>
          <w:szCs w:val="24"/>
        </w:rPr>
        <w:t xml:space="preserve"> the completed chart created during the m</w:t>
      </w:r>
      <w:r w:rsidR="00D87815" w:rsidRPr="00D0033F">
        <w:rPr>
          <w:rFonts w:asciiTheme="minorHAnsi" w:hAnsiTheme="minorHAnsi" w:cstheme="minorHAnsi"/>
          <w:sz w:val="24"/>
          <w:szCs w:val="24"/>
        </w:rPr>
        <w:t xml:space="preserve">ultiple readings. </w:t>
      </w:r>
    </w:p>
    <w:p w14:paraId="3C4ECC27" w14:textId="77777777" w:rsidR="00D0033F" w:rsidRDefault="00D87815" w:rsidP="00D0033F">
      <w:pPr>
        <w:pStyle w:val="ListParagraph"/>
        <w:numPr>
          <w:ilvl w:val="0"/>
          <w:numId w:val="23"/>
        </w:numPr>
        <w:spacing w:after="0" w:line="360" w:lineRule="auto"/>
        <w:rPr>
          <w:rFonts w:asciiTheme="minorHAnsi" w:hAnsiTheme="minorHAnsi" w:cstheme="minorHAnsi"/>
          <w:sz w:val="24"/>
          <w:szCs w:val="24"/>
        </w:rPr>
      </w:pPr>
      <w:r w:rsidRPr="00D0033F">
        <w:rPr>
          <w:rFonts w:asciiTheme="minorHAnsi" w:hAnsiTheme="minorHAnsi" w:cstheme="minorHAnsi"/>
          <w:sz w:val="24"/>
          <w:szCs w:val="24"/>
        </w:rPr>
        <w:t>The teacher asks the students to discuss in small groups</w:t>
      </w:r>
      <w:r w:rsidR="006352D0" w:rsidRPr="00D0033F">
        <w:rPr>
          <w:rFonts w:asciiTheme="minorHAnsi" w:hAnsiTheme="minorHAnsi" w:cstheme="minorHAnsi"/>
          <w:sz w:val="24"/>
          <w:szCs w:val="24"/>
        </w:rPr>
        <w:t xml:space="preserve"> how the meaning of the phrase, “you’ve </w:t>
      </w:r>
      <w:r w:rsidRPr="00D0033F">
        <w:rPr>
          <w:rFonts w:asciiTheme="minorHAnsi" w:hAnsiTheme="minorHAnsi" w:cstheme="minorHAnsi"/>
          <w:sz w:val="24"/>
          <w:szCs w:val="24"/>
        </w:rPr>
        <w:t>got rocks in your head,” changes</w:t>
      </w:r>
      <w:r w:rsidR="006352D0" w:rsidRPr="00D0033F">
        <w:rPr>
          <w:rFonts w:asciiTheme="minorHAnsi" w:hAnsiTheme="minorHAnsi" w:cstheme="minorHAnsi"/>
          <w:sz w:val="24"/>
          <w:szCs w:val="24"/>
        </w:rPr>
        <w:t xml:space="preserve"> throughout the story. </w:t>
      </w:r>
    </w:p>
    <w:p w14:paraId="3BFE6AC5" w14:textId="77777777" w:rsidR="00D0033F" w:rsidRDefault="006352D0" w:rsidP="00D0033F">
      <w:pPr>
        <w:pStyle w:val="ListParagraph"/>
        <w:numPr>
          <w:ilvl w:val="0"/>
          <w:numId w:val="23"/>
        </w:numPr>
        <w:spacing w:after="0" w:line="360" w:lineRule="auto"/>
        <w:rPr>
          <w:rFonts w:asciiTheme="minorHAnsi" w:hAnsiTheme="minorHAnsi" w:cstheme="minorHAnsi"/>
          <w:sz w:val="24"/>
          <w:szCs w:val="24"/>
        </w:rPr>
      </w:pPr>
      <w:r w:rsidRPr="00D0033F">
        <w:rPr>
          <w:rFonts w:asciiTheme="minorHAnsi" w:hAnsiTheme="minorHAnsi" w:cstheme="minorHAnsi"/>
          <w:sz w:val="24"/>
          <w:szCs w:val="24"/>
        </w:rPr>
        <w:t>Follow</w:t>
      </w:r>
      <w:r w:rsidR="00D87815" w:rsidRPr="00D0033F">
        <w:rPr>
          <w:rFonts w:asciiTheme="minorHAnsi" w:hAnsiTheme="minorHAnsi" w:cstheme="minorHAnsi"/>
          <w:sz w:val="24"/>
          <w:szCs w:val="24"/>
        </w:rPr>
        <w:t xml:space="preserve">ing the discussion, groups </w:t>
      </w:r>
      <w:r w:rsidRPr="00D0033F">
        <w:rPr>
          <w:rFonts w:asciiTheme="minorHAnsi" w:hAnsiTheme="minorHAnsi" w:cstheme="minorHAnsi"/>
          <w:sz w:val="24"/>
          <w:szCs w:val="24"/>
        </w:rPr>
        <w:t xml:space="preserve">share whole group. Note: If groups do not </w:t>
      </w:r>
      <w:r w:rsidR="00880DD4" w:rsidRPr="00D0033F">
        <w:rPr>
          <w:rFonts w:asciiTheme="minorHAnsi" w:hAnsiTheme="minorHAnsi" w:cstheme="minorHAnsi"/>
          <w:sz w:val="24"/>
          <w:szCs w:val="24"/>
        </w:rPr>
        <w:t>share out that the phrase has several meanings depending on the context of</w:t>
      </w:r>
      <w:r w:rsidR="00D87815" w:rsidRPr="00D0033F">
        <w:rPr>
          <w:rFonts w:asciiTheme="minorHAnsi" w:hAnsiTheme="minorHAnsi" w:cstheme="minorHAnsi"/>
          <w:sz w:val="24"/>
          <w:szCs w:val="24"/>
        </w:rPr>
        <w:t xml:space="preserve"> the situation, the teacher should</w:t>
      </w:r>
      <w:r w:rsidR="00880DD4" w:rsidRPr="00D0033F">
        <w:rPr>
          <w:rFonts w:asciiTheme="minorHAnsi" w:hAnsiTheme="minorHAnsi" w:cstheme="minorHAnsi"/>
          <w:sz w:val="24"/>
          <w:szCs w:val="24"/>
        </w:rPr>
        <w:t xml:space="preserve"> prompt students.</w:t>
      </w:r>
    </w:p>
    <w:p w14:paraId="56780433" w14:textId="2A52CDDA" w:rsidR="00880DD4" w:rsidRPr="00D0033F" w:rsidRDefault="00D87815" w:rsidP="00D0033F">
      <w:pPr>
        <w:pStyle w:val="ListParagraph"/>
        <w:numPr>
          <w:ilvl w:val="0"/>
          <w:numId w:val="23"/>
        </w:numPr>
        <w:spacing w:after="0" w:line="360" w:lineRule="auto"/>
        <w:rPr>
          <w:rFonts w:asciiTheme="minorHAnsi" w:hAnsiTheme="minorHAnsi" w:cstheme="minorHAnsi"/>
          <w:sz w:val="24"/>
          <w:szCs w:val="24"/>
        </w:rPr>
      </w:pPr>
      <w:r w:rsidRPr="00D0033F">
        <w:rPr>
          <w:rFonts w:asciiTheme="minorHAnsi" w:hAnsiTheme="minorHAnsi" w:cstheme="minorHAnsi"/>
          <w:sz w:val="24"/>
          <w:szCs w:val="24"/>
        </w:rPr>
        <w:lastRenderedPageBreak/>
        <w:t>The teacher</w:t>
      </w:r>
      <w:r w:rsidR="00D05565" w:rsidRPr="00D0033F">
        <w:rPr>
          <w:rFonts w:asciiTheme="minorHAnsi" w:hAnsiTheme="minorHAnsi" w:cstheme="minorHAnsi"/>
          <w:sz w:val="24"/>
          <w:szCs w:val="24"/>
        </w:rPr>
        <w:t xml:space="preserve"> pose</w:t>
      </w:r>
      <w:r w:rsidRPr="00D0033F">
        <w:rPr>
          <w:rFonts w:asciiTheme="minorHAnsi" w:hAnsiTheme="minorHAnsi" w:cstheme="minorHAnsi"/>
          <w:sz w:val="24"/>
          <w:szCs w:val="24"/>
        </w:rPr>
        <w:t>s</w:t>
      </w:r>
      <w:r w:rsidR="00D05565" w:rsidRPr="00D0033F">
        <w:rPr>
          <w:rFonts w:asciiTheme="minorHAnsi" w:hAnsiTheme="minorHAnsi" w:cstheme="minorHAnsi"/>
          <w:sz w:val="24"/>
          <w:szCs w:val="24"/>
        </w:rPr>
        <w:t xml:space="preserve"> the question, “</w:t>
      </w:r>
      <w:r w:rsidR="00911829" w:rsidRPr="00D0033F">
        <w:rPr>
          <w:rFonts w:asciiTheme="minorHAnsi" w:eastAsiaTheme="minorHAnsi" w:hAnsiTheme="minorHAnsi" w:cstheme="minorBidi"/>
          <w:sz w:val="24"/>
          <w:szCs w:val="24"/>
        </w:rPr>
        <w:t>How does the father’s passion for rocks eventually lead him to a successful career</w:t>
      </w:r>
      <w:r w:rsidR="00880DD4" w:rsidRPr="00D0033F">
        <w:rPr>
          <w:rFonts w:asciiTheme="minorHAnsi" w:eastAsiaTheme="minorHAnsi" w:hAnsiTheme="minorHAnsi" w:cstheme="minorBidi"/>
          <w:sz w:val="24"/>
          <w:szCs w:val="24"/>
        </w:rPr>
        <w:t>?</w:t>
      </w:r>
      <w:r w:rsidR="00D05565" w:rsidRPr="00D0033F">
        <w:rPr>
          <w:rFonts w:asciiTheme="minorHAnsi" w:eastAsiaTheme="minorHAnsi" w:hAnsiTheme="minorHAnsi" w:cstheme="minorBidi"/>
          <w:sz w:val="24"/>
          <w:szCs w:val="24"/>
        </w:rPr>
        <w:t xml:space="preserve">” </w:t>
      </w:r>
      <w:r w:rsidR="00BF635E" w:rsidRPr="00D0033F">
        <w:rPr>
          <w:rFonts w:asciiTheme="minorHAnsi" w:eastAsiaTheme="minorHAnsi" w:hAnsiTheme="minorHAnsi" w:cstheme="minorBidi"/>
          <w:sz w:val="24"/>
          <w:szCs w:val="24"/>
        </w:rPr>
        <w:t>Have s</w:t>
      </w:r>
      <w:r w:rsidR="00D05565" w:rsidRPr="00D0033F">
        <w:rPr>
          <w:rFonts w:asciiTheme="minorHAnsi" w:eastAsiaTheme="minorHAnsi" w:hAnsiTheme="minorHAnsi" w:cstheme="minorBidi"/>
          <w:sz w:val="24"/>
          <w:szCs w:val="24"/>
        </w:rPr>
        <w:t xml:space="preserve">tudents </w:t>
      </w:r>
      <w:r w:rsidR="00BF635E" w:rsidRPr="00D0033F">
        <w:rPr>
          <w:rFonts w:asciiTheme="minorHAnsi" w:eastAsiaTheme="minorHAnsi" w:hAnsiTheme="minorHAnsi" w:cstheme="minorBidi"/>
          <w:sz w:val="24"/>
          <w:szCs w:val="24"/>
        </w:rPr>
        <w:t>d</w:t>
      </w:r>
      <w:r w:rsidR="00D05565" w:rsidRPr="00D0033F">
        <w:rPr>
          <w:rFonts w:asciiTheme="minorHAnsi" w:eastAsiaTheme="minorHAnsi" w:hAnsiTheme="minorHAnsi" w:cstheme="minorBidi"/>
          <w:sz w:val="24"/>
          <w:szCs w:val="24"/>
        </w:rPr>
        <w:t xml:space="preserve">iscuss </w:t>
      </w:r>
      <w:r w:rsidRPr="00D0033F">
        <w:rPr>
          <w:rFonts w:asciiTheme="minorHAnsi" w:eastAsiaTheme="minorHAnsi" w:hAnsiTheme="minorHAnsi" w:cstheme="minorBidi"/>
          <w:sz w:val="24"/>
          <w:szCs w:val="24"/>
        </w:rPr>
        <w:t>this question</w:t>
      </w:r>
      <w:r w:rsidR="00BF635E" w:rsidRPr="00D0033F">
        <w:rPr>
          <w:rFonts w:asciiTheme="minorHAnsi" w:eastAsiaTheme="minorHAnsi" w:hAnsiTheme="minorHAnsi" w:cstheme="minorBidi"/>
          <w:sz w:val="24"/>
          <w:szCs w:val="24"/>
        </w:rPr>
        <w:t xml:space="preserve"> </w:t>
      </w:r>
      <w:r w:rsidR="00D05565" w:rsidRPr="00D0033F">
        <w:rPr>
          <w:rFonts w:asciiTheme="minorHAnsi" w:eastAsiaTheme="minorHAnsi" w:hAnsiTheme="minorHAnsi" w:cstheme="minorBidi"/>
          <w:sz w:val="24"/>
          <w:szCs w:val="24"/>
        </w:rPr>
        <w:t>with a partner</w:t>
      </w:r>
      <w:r w:rsidR="00BF635E" w:rsidRPr="00D0033F">
        <w:rPr>
          <w:rFonts w:asciiTheme="minorHAnsi" w:eastAsiaTheme="minorHAnsi" w:hAnsiTheme="minorHAnsi" w:cstheme="minorBidi"/>
          <w:sz w:val="24"/>
          <w:szCs w:val="24"/>
        </w:rPr>
        <w:t xml:space="preserve"> </w:t>
      </w:r>
      <w:r w:rsidR="00672340" w:rsidRPr="00D0033F">
        <w:rPr>
          <w:rFonts w:asciiTheme="minorHAnsi" w:eastAsiaTheme="minorHAnsi" w:hAnsiTheme="minorHAnsi" w:cstheme="minorBidi"/>
          <w:sz w:val="24"/>
          <w:szCs w:val="24"/>
        </w:rPr>
        <w:t>and include</w:t>
      </w:r>
      <w:r w:rsidR="00BF635E" w:rsidRPr="00D0033F">
        <w:rPr>
          <w:rFonts w:asciiTheme="minorHAnsi" w:eastAsiaTheme="minorHAnsi" w:hAnsiTheme="minorHAnsi" w:cstheme="minorBidi"/>
          <w:sz w:val="24"/>
          <w:szCs w:val="24"/>
        </w:rPr>
        <w:t xml:space="preserve"> evidence from the text</w:t>
      </w:r>
      <w:r w:rsidR="00672340" w:rsidRPr="00D0033F">
        <w:rPr>
          <w:rFonts w:asciiTheme="minorHAnsi" w:eastAsiaTheme="minorHAnsi" w:hAnsiTheme="minorHAnsi" w:cstheme="minorBidi"/>
          <w:sz w:val="24"/>
          <w:szCs w:val="24"/>
        </w:rPr>
        <w:t xml:space="preserve"> to support their answer</w:t>
      </w:r>
      <w:r w:rsidR="00D05565" w:rsidRPr="00D0033F">
        <w:rPr>
          <w:rFonts w:asciiTheme="minorHAnsi" w:eastAsiaTheme="minorHAnsi" w:hAnsiTheme="minorHAnsi" w:cstheme="minorBidi"/>
          <w:sz w:val="24"/>
          <w:szCs w:val="24"/>
        </w:rPr>
        <w:t>. If needed, you may provide the following sentence frames as a scaffold</w:t>
      </w:r>
      <w:r w:rsidR="00BF635E" w:rsidRPr="00D0033F">
        <w:rPr>
          <w:rFonts w:asciiTheme="minorHAnsi" w:eastAsiaTheme="minorHAnsi" w:hAnsiTheme="minorHAnsi" w:cstheme="minorBidi"/>
          <w:sz w:val="24"/>
          <w:szCs w:val="24"/>
        </w:rPr>
        <w:t xml:space="preserve">. Students </w:t>
      </w:r>
      <w:r w:rsidR="00BF635E" w:rsidRPr="00D0033F">
        <w:rPr>
          <w:rFonts w:asciiTheme="minorHAnsi" w:eastAsiaTheme="minorHAnsi" w:hAnsiTheme="minorHAnsi" w:cstheme="minorBidi"/>
          <w:b/>
          <w:sz w:val="24"/>
          <w:szCs w:val="24"/>
        </w:rPr>
        <w:t>may</w:t>
      </w:r>
      <w:r w:rsidR="00BF635E" w:rsidRPr="00D0033F">
        <w:rPr>
          <w:rFonts w:asciiTheme="minorHAnsi" w:eastAsiaTheme="minorHAnsi" w:hAnsiTheme="minorHAnsi" w:cstheme="minorBidi"/>
          <w:sz w:val="24"/>
          <w:szCs w:val="24"/>
        </w:rPr>
        <w:t xml:space="preserve"> use one or the other</w:t>
      </w:r>
      <w:r w:rsidRPr="00D0033F">
        <w:rPr>
          <w:rFonts w:asciiTheme="minorHAnsi" w:eastAsiaTheme="minorHAnsi" w:hAnsiTheme="minorHAnsi" w:cstheme="minorBidi"/>
          <w:sz w:val="24"/>
          <w:szCs w:val="24"/>
        </w:rPr>
        <w:t>, or provide their own</w:t>
      </w:r>
      <w:r w:rsidR="00BF635E" w:rsidRPr="00D0033F">
        <w:rPr>
          <w:rFonts w:asciiTheme="minorHAnsi" w:eastAsiaTheme="minorHAnsi" w:hAnsiTheme="minorHAnsi" w:cstheme="minorBidi"/>
          <w:sz w:val="24"/>
          <w:szCs w:val="24"/>
        </w:rPr>
        <w:t>.</w:t>
      </w:r>
    </w:p>
    <w:p w14:paraId="554607F2" w14:textId="77777777" w:rsidR="00D05565" w:rsidRPr="00D0033F" w:rsidRDefault="00D05565" w:rsidP="00D0033F">
      <w:pPr>
        <w:pStyle w:val="ListParagraph"/>
        <w:spacing w:after="0" w:line="360" w:lineRule="auto"/>
        <w:ind w:left="0"/>
        <w:rPr>
          <w:rFonts w:asciiTheme="minorHAnsi" w:eastAsiaTheme="minorHAnsi" w:hAnsiTheme="minorHAnsi" w:cstheme="minorBidi"/>
          <w:sz w:val="24"/>
          <w:szCs w:val="24"/>
        </w:rPr>
      </w:pPr>
    </w:p>
    <w:p w14:paraId="7AABAC92" w14:textId="77777777" w:rsidR="00BF635E" w:rsidRPr="00D0033F" w:rsidRDefault="00911829" w:rsidP="00D0033F">
      <w:pPr>
        <w:pStyle w:val="ListParagraph"/>
        <w:spacing w:after="0" w:line="360" w:lineRule="auto"/>
        <w:ind w:left="0"/>
        <w:rPr>
          <w:rFonts w:asciiTheme="minorHAnsi" w:eastAsiaTheme="minorHAnsi" w:hAnsiTheme="minorHAnsi" w:cstheme="minorBidi"/>
          <w:sz w:val="24"/>
          <w:szCs w:val="24"/>
        </w:rPr>
      </w:pPr>
      <w:r w:rsidRPr="00D0033F">
        <w:rPr>
          <w:rFonts w:asciiTheme="minorHAnsi" w:eastAsiaTheme="minorHAnsi" w:hAnsiTheme="minorHAnsi" w:cstheme="minorBidi"/>
          <w:sz w:val="24"/>
          <w:szCs w:val="24"/>
        </w:rPr>
        <w:t>The father’s passion for rocks eventually leads him to a successful career by</w:t>
      </w:r>
      <w:r w:rsidR="00BF635E" w:rsidRPr="00D0033F">
        <w:rPr>
          <w:rFonts w:asciiTheme="minorHAnsi" w:eastAsiaTheme="minorHAnsi" w:hAnsiTheme="minorHAnsi" w:cstheme="minorBidi"/>
          <w:sz w:val="24"/>
          <w:szCs w:val="24"/>
        </w:rPr>
        <w:t xml:space="preserve"> _________________. </w:t>
      </w:r>
      <w:r w:rsidR="00D87815" w:rsidRPr="00D0033F">
        <w:rPr>
          <w:rFonts w:asciiTheme="minorHAnsi" w:eastAsiaTheme="minorHAnsi" w:hAnsiTheme="minorHAnsi" w:cstheme="minorBidi"/>
          <w:sz w:val="24"/>
          <w:szCs w:val="24"/>
        </w:rPr>
        <w:t xml:space="preserve"> </w:t>
      </w:r>
      <w:r w:rsidR="00BF635E" w:rsidRPr="00D0033F">
        <w:rPr>
          <w:rFonts w:asciiTheme="minorHAnsi" w:eastAsiaTheme="minorHAnsi" w:hAnsiTheme="minorHAnsi" w:cstheme="minorBidi"/>
          <w:sz w:val="24"/>
          <w:szCs w:val="24"/>
        </w:rPr>
        <w:t>I know this because ______________________.</w:t>
      </w:r>
    </w:p>
    <w:p w14:paraId="27085F31" w14:textId="77777777" w:rsidR="00911829" w:rsidRPr="00D0033F" w:rsidRDefault="00911829" w:rsidP="00D0033F">
      <w:pPr>
        <w:pStyle w:val="ListParagraph"/>
        <w:spacing w:after="0" w:line="360" w:lineRule="auto"/>
        <w:ind w:left="0"/>
        <w:rPr>
          <w:rFonts w:asciiTheme="minorHAnsi" w:eastAsiaTheme="minorHAnsi" w:hAnsiTheme="minorHAnsi" w:cstheme="minorBidi"/>
          <w:sz w:val="24"/>
          <w:szCs w:val="24"/>
        </w:rPr>
      </w:pPr>
    </w:p>
    <w:p w14:paraId="0738A1E9" w14:textId="77777777" w:rsidR="00D05565" w:rsidRPr="00D0033F" w:rsidRDefault="00BF635E" w:rsidP="00D0033F">
      <w:pPr>
        <w:pStyle w:val="ListParagraph"/>
        <w:spacing w:after="0" w:line="360" w:lineRule="auto"/>
        <w:ind w:left="0"/>
        <w:rPr>
          <w:rFonts w:asciiTheme="minorHAnsi" w:eastAsiaTheme="minorHAnsi" w:hAnsiTheme="minorHAnsi" w:cstheme="minorBidi"/>
          <w:sz w:val="24"/>
          <w:szCs w:val="24"/>
        </w:rPr>
      </w:pPr>
      <w:r w:rsidRPr="00D0033F">
        <w:rPr>
          <w:rFonts w:asciiTheme="minorHAnsi" w:eastAsiaTheme="minorHAnsi" w:hAnsiTheme="minorHAnsi" w:cstheme="minorBidi"/>
          <w:sz w:val="24"/>
          <w:szCs w:val="24"/>
        </w:rPr>
        <w:t xml:space="preserve">The father’s </w:t>
      </w:r>
      <w:r w:rsidR="00911829" w:rsidRPr="00D0033F">
        <w:rPr>
          <w:rFonts w:asciiTheme="minorHAnsi" w:eastAsiaTheme="minorHAnsi" w:hAnsiTheme="minorHAnsi" w:cstheme="minorBidi"/>
          <w:sz w:val="24"/>
          <w:szCs w:val="24"/>
        </w:rPr>
        <w:t>love of</w:t>
      </w:r>
      <w:r w:rsidRPr="00D0033F">
        <w:rPr>
          <w:rFonts w:asciiTheme="minorHAnsi" w:eastAsiaTheme="minorHAnsi" w:hAnsiTheme="minorHAnsi" w:cstheme="minorBidi"/>
          <w:sz w:val="24"/>
          <w:szCs w:val="24"/>
        </w:rPr>
        <w:t xml:space="preserve"> rocks affect</w:t>
      </w:r>
      <w:r w:rsidR="00911829" w:rsidRPr="00D0033F">
        <w:rPr>
          <w:rFonts w:asciiTheme="minorHAnsi" w:eastAsiaTheme="minorHAnsi" w:hAnsiTheme="minorHAnsi" w:cstheme="minorBidi"/>
          <w:sz w:val="24"/>
          <w:szCs w:val="24"/>
        </w:rPr>
        <w:t xml:space="preserve">ed </w:t>
      </w:r>
      <w:r w:rsidRPr="00D0033F">
        <w:rPr>
          <w:rFonts w:asciiTheme="minorHAnsi" w:eastAsiaTheme="minorHAnsi" w:hAnsiTheme="minorHAnsi" w:cstheme="minorBidi"/>
          <w:sz w:val="24"/>
          <w:szCs w:val="24"/>
        </w:rPr>
        <w:t xml:space="preserve">his life by _________________. </w:t>
      </w:r>
      <w:r w:rsidR="00D87815" w:rsidRPr="00D0033F">
        <w:rPr>
          <w:rFonts w:asciiTheme="minorHAnsi" w:eastAsiaTheme="minorHAnsi" w:hAnsiTheme="minorHAnsi" w:cstheme="minorBidi"/>
          <w:sz w:val="24"/>
          <w:szCs w:val="24"/>
        </w:rPr>
        <w:t xml:space="preserve"> </w:t>
      </w:r>
      <w:r w:rsidRPr="00D0033F">
        <w:rPr>
          <w:rFonts w:asciiTheme="minorHAnsi" w:eastAsiaTheme="minorHAnsi" w:hAnsiTheme="minorHAnsi" w:cstheme="minorBidi"/>
          <w:sz w:val="24"/>
          <w:szCs w:val="24"/>
        </w:rPr>
        <w:t>I know this because ______________________.</w:t>
      </w:r>
    </w:p>
    <w:p w14:paraId="22A82995" w14:textId="77777777" w:rsidR="00BF635E" w:rsidRPr="00D0033F" w:rsidRDefault="00BF635E" w:rsidP="00D0033F">
      <w:pPr>
        <w:pStyle w:val="ListParagraph"/>
        <w:spacing w:after="0" w:line="360" w:lineRule="auto"/>
        <w:ind w:left="0"/>
        <w:rPr>
          <w:rFonts w:asciiTheme="minorHAnsi" w:eastAsiaTheme="minorHAnsi" w:hAnsiTheme="minorHAnsi" w:cstheme="minorBidi"/>
          <w:i/>
          <w:sz w:val="24"/>
          <w:szCs w:val="24"/>
        </w:rPr>
      </w:pPr>
    </w:p>
    <w:p w14:paraId="28500CFA" w14:textId="77777777" w:rsidR="00BF635E" w:rsidRPr="00D0033F" w:rsidRDefault="00BF635E" w:rsidP="00D0033F">
      <w:pPr>
        <w:pStyle w:val="ListParagraph"/>
        <w:numPr>
          <w:ilvl w:val="0"/>
          <w:numId w:val="24"/>
        </w:numPr>
        <w:spacing w:after="0" w:line="360" w:lineRule="auto"/>
        <w:rPr>
          <w:rFonts w:asciiTheme="minorHAnsi" w:hAnsiTheme="minorHAnsi" w:cstheme="minorHAnsi"/>
          <w:sz w:val="24"/>
          <w:szCs w:val="24"/>
        </w:rPr>
      </w:pPr>
      <w:r w:rsidRPr="00D0033F">
        <w:rPr>
          <w:rFonts w:asciiTheme="minorHAnsi" w:eastAsiaTheme="minorHAnsi" w:hAnsiTheme="minorHAnsi" w:cstheme="minorBidi"/>
          <w:sz w:val="24"/>
          <w:szCs w:val="24"/>
        </w:rPr>
        <w:t xml:space="preserve">Next, have students respond </w:t>
      </w:r>
      <w:r w:rsidR="00672340" w:rsidRPr="00D0033F">
        <w:rPr>
          <w:rFonts w:asciiTheme="minorHAnsi" w:eastAsiaTheme="minorHAnsi" w:hAnsiTheme="minorHAnsi" w:cstheme="minorBidi"/>
          <w:sz w:val="24"/>
          <w:szCs w:val="24"/>
        </w:rPr>
        <w:t xml:space="preserve">in writing </w:t>
      </w:r>
      <w:r w:rsidR="00D87815" w:rsidRPr="00D0033F">
        <w:rPr>
          <w:rFonts w:asciiTheme="minorHAnsi" w:eastAsiaTheme="minorHAnsi" w:hAnsiTheme="minorHAnsi" w:cstheme="minorBidi"/>
          <w:sz w:val="24"/>
          <w:szCs w:val="24"/>
        </w:rPr>
        <w:t>to the question</w:t>
      </w:r>
      <w:r w:rsidR="0085271D" w:rsidRPr="00D0033F">
        <w:rPr>
          <w:rFonts w:asciiTheme="minorHAnsi" w:eastAsiaTheme="minorHAnsi" w:hAnsiTheme="minorHAnsi" w:cstheme="minorBidi"/>
          <w:sz w:val="24"/>
          <w:szCs w:val="24"/>
        </w:rPr>
        <w:t>, “How does the father’s passion for rocks eventually lead him to a successful career?”</w:t>
      </w:r>
      <w:r w:rsidRPr="00D0033F">
        <w:rPr>
          <w:rFonts w:asciiTheme="minorHAnsi" w:eastAsiaTheme="minorHAnsi" w:hAnsiTheme="minorHAnsi" w:cstheme="minorBidi"/>
          <w:sz w:val="24"/>
          <w:szCs w:val="24"/>
        </w:rPr>
        <w:t xml:space="preserve"> providing evidence from the text</w:t>
      </w:r>
      <w:r w:rsidR="00672340" w:rsidRPr="00D0033F">
        <w:rPr>
          <w:rFonts w:asciiTheme="minorHAnsi" w:eastAsiaTheme="minorHAnsi" w:hAnsiTheme="minorHAnsi" w:cstheme="minorBidi"/>
          <w:sz w:val="24"/>
          <w:szCs w:val="24"/>
        </w:rPr>
        <w:t xml:space="preserve"> to support their answer</w:t>
      </w:r>
      <w:r w:rsidRPr="00D0033F">
        <w:rPr>
          <w:rFonts w:asciiTheme="minorHAnsi" w:eastAsiaTheme="minorHAnsi" w:hAnsiTheme="minorHAnsi" w:cstheme="minorBidi"/>
          <w:sz w:val="24"/>
          <w:szCs w:val="24"/>
        </w:rPr>
        <w:t xml:space="preserve">. </w:t>
      </w:r>
    </w:p>
    <w:p w14:paraId="220E901D" w14:textId="77777777" w:rsidR="00BF635E" w:rsidRDefault="00BF635E" w:rsidP="00105F06">
      <w:pPr>
        <w:spacing w:after="0" w:line="240" w:lineRule="auto"/>
        <w:rPr>
          <w:rFonts w:asciiTheme="minorHAnsi" w:hAnsiTheme="minorHAnsi" w:cstheme="minorHAnsi"/>
          <w:sz w:val="32"/>
          <w:szCs w:val="32"/>
          <w:u w:val="single"/>
        </w:rPr>
      </w:pPr>
    </w:p>
    <w:p w14:paraId="23BB7257" w14:textId="77777777" w:rsidR="00C4390B" w:rsidRDefault="00C4390B" w:rsidP="00105F06">
      <w:pPr>
        <w:spacing w:after="0" w:line="240" w:lineRule="auto"/>
        <w:rPr>
          <w:rFonts w:asciiTheme="minorHAnsi" w:hAnsiTheme="minorHAnsi" w:cstheme="minorHAnsi"/>
          <w:sz w:val="32"/>
          <w:szCs w:val="32"/>
          <w:u w:val="single"/>
        </w:rPr>
      </w:pPr>
    </w:p>
    <w:p w14:paraId="360CCBB5" w14:textId="77777777" w:rsidR="00D0033F" w:rsidRDefault="00D0033F" w:rsidP="00105F06">
      <w:pPr>
        <w:spacing w:after="0" w:line="240" w:lineRule="auto"/>
        <w:rPr>
          <w:rFonts w:asciiTheme="minorHAnsi" w:hAnsiTheme="minorHAnsi" w:cstheme="minorHAnsi"/>
          <w:sz w:val="32"/>
          <w:szCs w:val="32"/>
          <w:u w:val="single"/>
        </w:rPr>
      </w:pPr>
    </w:p>
    <w:p w14:paraId="1DEB30AE" w14:textId="77777777" w:rsidR="00E35681" w:rsidRDefault="00E35681">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691E4A38" w14:textId="6349B680" w:rsidR="00AD0170" w:rsidRDefault="00AD0170" w:rsidP="00105F06">
      <w:pPr>
        <w:spacing w:after="0" w:line="24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p w14:paraId="4A1245A6" w14:textId="77777777" w:rsidR="00C4390B" w:rsidRDefault="00C4390B" w:rsidP="00105F06">
      <w:pPr>
        <w:spacing w:after="0" w:line="240" w:lineRule="auto"/>
        <w:rPr>
          <w:rFonts w:asciiTheme="minorHAnsi" w:hAnsiTheme="minorHAnsi" w:cstheme="minorHAnsi"/>
          <w:sz w:val="32"/>
          <w:szCs w:val="32"/>
          <w:u w:val="single"/>
        </w:rPr>
      </w:pPr>
    </w:p>
    <w:tbl>
      <w:tblPr>
        <w:tblStyle w:val="TableGrid2"/>
        <w:tblW w:w="0" w:type="auto"/>
        <w:tblLook w:val="04A0" w:firstRow="1" w:lastRow="0" w:firstColumn="1" w:lastColumn="0" w:noHBand="0" w:noVBand="1"/>
      </w:tblPr>
      <w:tblGrid>
        <w:gridCol w:w="6228"/>
        <w:gridCol w:w="6210"/>
      </w:tblGrid>
      <w:tr w:rsidR="000C1F21" w:rsidRPr="000C1F21" w14:paraId="3E790FE3" w14:textId="77777777">
        <w:trPr>
          <w:trHeight w:val="377"/>
        </w:trPr>
        <w:tc>
          <w:tcPr>
            <w:tcW w:w="6228" w:type="dxa"/>
          </w:tcPr>
          <w:p w14:paraId="3A06BC15"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2F6A561C"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1D7639E7" w14:textId="650A494A"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E35681">
              <w:rPr>
                <w:sz w:val="20"/>
              </w:rPr>
              <w:t>students</w:t>
            </w:r>
            <w:r w:rsidRPr="000C1F21">
              <w:rPr>
                <w:sz w:val="20"/>
              </w:rPr>
              <w:t>)</w:t>
            </w:r>
            <w:r w:rsidRPr="000C1F21">
              <w:rPr>
                <w:color w:val="1F497D"/>
              </w:rPr>
              <w:t xml:space="preserve"> </w:t>
            </w:r>
          </w:p>
        </w:tc>
        <w:tc>
          <w:tcPr>
            <w:tcW w:w="6210" w:type="dxa"/>
          </w:tcPr>
          <w:p w14:paraId="5B982291"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7672F1BC"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32B0AA11"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1029D4DB" w14:textId="77777777">
        <w:trPr>
          <w:cantSplit/>
          <w:trHeight w:val="1907"/>
        </w:trPr>
        <w:tc>
          <w:tcPr>
            <w:tcW w:w="6228" w:type="dxa"/>
          </w:tcPr>
          <w:p w14:paraId="45635CC5" w14:textId="77777777" w:rsidR="000C1F21" w:rsidRPr="000C1F21" w:rsidRDefault="000C1F21" w:rsidP="000C1F21">
            <w:pPr>
              <w:spacing w:after="0" w:line="240" w:lineRule="auto"/>
            </w:pPr>
            <w:r w:rsidRPr="000C1F21">
              <w:t xml:space="preserve">Page </w:t>
            </w:r>
            <w:r w:rsidR="00F7051B">
              <w:t xml:space="preserve">1- </w:t>
            </w:r>
            <w:r w:rsidR="00F0439B">
              <w:t>quar</w:t>
            </w:r>
            <w:r w:rsidR="00F7051B">
              <w:t>r</w:t>
            </w:r>
            <w:r w:rsidR="00F0439B">
              <w:t>ies</w:t>
            </w:r>
            <w:r w:rsidR="007B07AB">
              <w:t xml:space="preserve"> – </w:t>
            </w:r>
            <w:r w:rsidR="007B07AB">
              <w:rPr>
                <w:rStyle w:val="def"/>
              </w:rPr>
              <w:t>a place where large amounts of stone or sand are dug out of the ground</w:t>
            </w:r>
            <w:r w:rsidR="007B07AB">
              <w:t xml:space="preserve">  </w:t>
            </w:r>
          </w:p>
          <w:p w14:paraId="0FEABB39" w14:textId="77777777" w:rsidR="000C1F21" w:rsidRPr="000C1F21" w:rsidRDefault="000C1F21" w:rsidP="000C1F21">
            <w:pPr>
              <w:spacing w:after="0" w:line="240" w:lineRule="auto"/>
            </w:pPr>
            <w:r w:rsidRPr="000C1F21">
              <w:t>Page</w:t>
            </w:r>
            <w:r w:rsidR="00F7051B">
              <w:t xml:space="preserve"> 4</w:t>
            </w:r>
            <w:r w:rsidRPr="000C1F21">
              <w:t>-</w:t>
            </w:r>
            <w:r w:rsidR="00F7051B">
              <w:t>cash drawer</w:t>
            </w:r>
            <w:r w:rsidR="007B07AB">
              <w:t xml:space="preserve"> – a drawer </w:t>
            </w:r>
            <w:r w:rsidR="00904AB3">
              <w:t>used to hold money at a place of business</w:t>
            </w:r>
          </w:p>
          <w:p w14:paraId="3B1D4263" w14:textId="77777777" w:rsidR="00904AB3" w:rsidRDefault="0085271D" w:rsidP="000C1F21">
            <w:pPr>
              <w:spacing w:after="0" w:line="240" w:lineRule="auto"/>
              <w:rPr>
                <w:rStyle w:val="def"/>
                <w:rFonts w:ascii="Calibri" w:hAnsi="Calibri" w:cs="Calibri"/>
              </w:rPr>
            </w:pPr>
            <w:r>
              <w:t>Page 5- mineral</w:t>
            </w:r>
            <w:r w:rsidR="00904AB3">
              <w:t xml:space="preserve"> -</w:t>
            </w:r>
            <w:r w:rsidR="00904AB3">
              <w:rPr>
                <w:rStyle w:val="Heading3Char"/>
              </w:rPr>
              <w:t xml:space="preserve"> </w:t>
            </w:r>
            <w:r w:rsidR="00904AB3">
              <w:rPr>
                <w:rStyle w:val="def"/>
              </w:rPr>
              <w:t>a substance that is formed naturally in the earth, such</w:t>
            </w:r>
            <w:r>
              <w:rPr>
                <w:rStyle w:val="def"/>
              </w:rPr>
              <w:t xml:space="preserve"> as coal, salt, stone, or gold</w:t>
            </w:r>
          </w:p>
          <w:p w14:paraId="6C88B125" w14:textId="77777777" w:rsidR="00F7051B" w:rsidRDefault="00904AB3" w:rsidP="000C1F21">
            <w:pPr>
              <w:spacing w:after="0" w:line="240" w:lineRule="auto"/>
            </w:pPr>
            <w:r>
              <w:t>Page 6-</w:t>
            </w:r>
            <w:r w:rsidR="0085271D">
              <w:t xml:space="preserve"> </w:t>
            </w:r>
            <w:r>
              <w:t>spare  - extra</w:t>
            </w:r>
          </w:p>
          <w:p w14:paraId="5300C8D5" w14:textId="77777777" w:rsidR="00F7051B" w:rsidRDefault="00904AB3" w:rsidP="000C1F21">
            <w:pPr>
              <w:spacing w:after="0" w:line="240" w:lineRule="auto"/>
            </w:pPr>
            <w:r>
              <w:t>Page 7- lift – a machine that moves up and down</w:t>
            </w:r>
          </w:p>
          <w:p w14:paraId="60257EE6" w14:textId="77777777" w:rsidR="009B2510" w:rsidRDefault="009B2510" w:rsidP="009B2510">
            <w:pPr>
              <w:spacing w:after="0" w:line="240" w:lineRule="auto"/>
            </w:pPr>
            <w:r>
              <w:t>Page</w:t>
            </w:r>
            <w:r w:rsidR="00904AB3">
              <w:t xml:space="preserve"> 24 – </w:t>
            </w:r>
            <w:r w:rsidR="00296D5A">
              <w:t>mineralogist</w:t>
            </w:r>
            <w:r w:rsidR="00904AB3">
              <w:t xml:space="preserve"> – a person who studies minerals</w:t>
            </w:r>
            <w:r>
              <w:t xml:space="preserve"> </w:t>
            </w:r>
          </w:p>
          <w:p w14:paraId="1982307F" w14:textId="77777777" w:rsidR="009B2510" w:rsidRPr="000C1F21" w:rsidRDefault="009B2510" w:rsidP="00904AB3">
            <w:pPr>
              <w:spacing w:after="0" w:line="240" w:lineRule="auto"/>
            </w:pPr>
            <w:r>
              <w:t xml:space="preserve">Page </w:t>
            </w:r>
            <w:r w:rsidR="00296D5A">
              <w:t>24-board</w:t>
            </w:r>
            <w:r w:rsidR="00904AB3">
              <w:t xml:space="preserve"> – </w:t>
            </w:r>
            <w:r w:rsidR="00904AB3">
              <w:rPr>
                <w:rStyle w:val="def"/>
              </w:rPr>
              <w:t>a group of people in a company or other organization who make</w:t>
            </w:r>
            <w:r w:rsidR="0085271D">
              <w:rPr>
                <w:rStyle w:val="def"/>
              </w:rPr>
              <w:t>s</w:t>
            </w:r>
            <w:r w:rsidR="00904AB3">
              <w:rPr>
                <w:rStyle w:val="def"/>
              </w:rPr>
              <w:t xml:space="preserve"> the rules and important decisions</w:t>
            </w:r>
            <w:r w:rsidR="00904AB3">
              <w:t>:</w:t>
            </w:r>
          </w:p>
        </w:tc>
        <w:tc>
          <w:tcPr>
            <w:tcW w:w="6210" w:type="dxa"/>
          </w:tcPr>
          <w:p w14:paraId="328B440A" w14:textId="77777777" w:rsidR="000C1F21" w:rsidRPr="000C1F21" w:rsidRDefault="00697751" w:rsidP="000C1F21">
            <w:pPr>
              <w:spacing w:after="0" w:line="240" w:lineRule="auto"/>
            </w:pPr>
            <w:r w:rsidRPr="00FE587A">
              <w:rPr>
                <w:b/>
              </w:rPr>
              <w:t xml:space="preserve">DO NOT </w:t>
            </w:r>
            <w:r>
              <w:rPr>
                <w:b/>
              </w:rPr>
              <w:t>PRE-TEACH THESE WORDS IN ADVANCE. THE MEANING</w:t>
            </w:r>
            <w:r w:rsidRPr="00FE587A">
              <w:rPr>
                <w:b/>
              </w:rPr>
              <w:t xml:space="preserve"> WILL </w:t>
            </w:r>
            <w:r>
              <w:rPr>
                <w:b/>
              </w:rPr>
              <w:t>BE REVEALED</w:t>
            </w:r>
            <w:r w:rsidR="00672340">
              <w:rPr>
                <w:b/>
              </w:rPr>
              <w:t xml:space="preserve"> AS THE TEXT IS READ AND TEXT-</w:t>
            </w:r>
            <w:r w:rsidRPr="00FE587A">
              <w:rPr>
                <w:b/>
              </w:rPr>
              <w:t>DEPENDENT QUESTIONS ARE ASKED</w:t>
            </w:r>
          </w:p>
          <w:p w14:paraId="23BE0D8C" w14:textId="77777777" w:rsidR="00FE587A" w:rsidRDefault="00FE587A" w:rsidP="007B07AB">
            <w:pPr>
              <w:spacing w:after="0" w:line="240" w:lineRule="auto"/>
            </w:pPr>
            <w:r>
              <w:t>Mult</w:t>
            </w:r>
            <w:r w:rsidR="00672340">
              <w:t>iple pages – “Rocks in his head</w:t>
            </w:r>
            <w:r w:rsidR="0085271D">
              <w:t>.</w:t>
            </w:r>
            <w:r w:rsidR="00672340">
              <w:t>”</w:t>
            </w:r>
            <w:r>
              <w:t xml:space="preserve"> Depending upon the context, the following definitions may apply: showing </w:t>
            </w:r>
            <w:r w:rsidR="0085271D">
              <w:t>poor judgment; crazy; always having</w:t>
            </w:r>
            <w:r>
              <w:t xml:space="preserve"> rocks on his mind; </w:t>
            </w:r>
            <w:r w:rsidR="0085271D">
              <w:t xml:space="preserve">showing his </w:t>
            </w:r>
            <w:r>
              <w:t>knowledge about rocks</w:t>
            </w:r>
            <w:r w:rsidR="0085271D">
              <w:t>.</w:t>
            </w:r>
            <w:r>
              <w:t xml:space="preserve"> </w:t>
            </w:r>
          </w:p>
          <w:p w14:paraId="4D1A8C80" w14:textId="77777777" w:rsidR="00FE587A" w:rsidRDefault="00FE587A" w:rsidP="007B07AB">
            <w:pPr>
              <w:spacing w:after="0" w:line="240" w:lineRule="auto"/>
            </w:pPr>
          </w:p>
          <w:p w14:paraId="0E8CDFC6" w14:textId="77777777" w:rsidR="007B07AB" w:rsidRPr="000C1F21" w:rsidRDefault="007B07AB" w:rsidP="007B07AB">
            <w:pPr>
              <w:spacing w:after="0" w:line="240" w:lineRule="auto"/>
            </w:pPr>
            <w:r w:rsidRPr="000C1F21">
              <w:t xml:space="preserve">Page </w:t>
            </w:r>
            <w:r>
              <w:t>2- “There’s no money in rocks.”</w:t>
            </w:r>
            <w:r w:rsidR="00904AB3">
              <w:t xml:space="preserve"> – you can’t make </w:t>
            </w:r>
            <w:r w:rsidR="005C34B9">
              <w:t>money working with rocks</w:t>
            </w:r>
          </w:p>
          <w:p w14:paraId="4D71572A" w14:textId="77777777" w:rsidR="000C1F21" w:rsidRPr="000C1F21" w:rsidRDefault="000C1F21" w:rsidP="007B07AB">
            <w:pPr>
              <w:spacing w:after="0" w:line="240" w:lineRule="auto"/>
            </w:pPr>
          </w:p>
        </w:tc>
      </w:tr>
    </w:tbl>
    <w:p w14:paraId="2FD78CEF" w14:textId="77777777" w:rsidR="00457D5F" w:rsidRDefault="00457D5F" w:rsidP="00CA07EF">
      <w:pPr>
        <w:spacing w:after="0" w:line="360" w:lineRule="auto"/>
        <w:rPr>
          <w:rFonts w:asciiTheme="minorHAnsi" w:hAnsiTheme="minorHAnsi" w:cstheme="minorHAnsi"/>
          <w:sz w:val="32"/>
          <w:szCs w:val="32"/>
          <w:u w:val="single"/>
        </w:rPr>
      </w:pPr>
    </w:p>
    <w:p w14:paraId="648D5B24" w14:textId="77777777" w:rsidR="00E35681" w:rsidRDefault="00E35681" w:rsidP="00CA07EF">
      <w:pPr>
        <w:spacing w:after="0" w:line="360" w:lineRule="auto"/>
        <w:rPr>
          <w:rFonts w:asciiTheme="minorHAnsi" w:hAnsiTheme="minorHAnsi" w:cstheme="minorHAnsi"/>
          <w:sz w:val="32"/>
          <w:szCs w:val="32"/>
          <w:u w:val="single"/>
        </w:rPr>
      </w:pPr>
    </w:p>
    <w:p w14:paraId="0BE0895D" w14:textId="77777777" w:rsidR="00E35681" w:rsidRDefault="00E35681" w:rsidP="00E35681">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3DBC6D1B" w14:textId="77777777" w:rsidR="00CB5D81" w:rsidRPr="00D0033F" w:rsidRDefault="00CB5D81" w:rsidP="0003089C">
      <w:pPr>
        <w:spacing w:after="0" w:line="240" w:lineRule="auto"/>
        <w:rPr>
          <w:rFonts w:asciiTheme="minorHAnsi" w:hAnsiTheme="minorHAnsi" w:cstheme="minorHAnsi"/>
          <w:sz w:val="24"/>
          <w:szCs w:val="24"/>
          <w:u w:val="single"/>
        </w:rPr>
      </w:pPr>
      <w:r w:rsidRPr="00D0033F">
        <w:rPr>
          <w:rFonts w:asciiTheme="minorHAnsi" w:hAnsiTheme="minorHAnsi" w:cstheme="minorHAnsi"/>
          <w:sz w:val="24"/>
          <w:szCs w:val="24"/>
          <w:u w:val="single"/>
        </w:rPr>
        <w:t>Working with Rocks</w:t>
      </w:r>
    </w:p>
    <w:p w14:paraId="00B26F5E" w14:textId="77777777" w:rsidR="00BD7663" w:rsidRPr="00D0033F" w:rsidRDefault="0003089C" w:rsidP="00BD7663">
      <w:pPr>
        <w:pStyle w:val="ListParagraph"/>
        <w:numPr>
          <w:ilvl w:val="0"/>
          <w:numId w:val="21"/>
        </w:numPr>
        <w:spacing w:after="0" w:line="240" w:lineRule="auto"/>
        <w:rPr>
          <w:rFonts w:asciiTheme="minorHAnsi" w:hAnsiTheme="minorHAnsi" w:cstheme="minorHAnsi"/>
          <w:sz w:val="24"/>
          <w:szCs w:val="24"/>
        </w:rPr>
      </w:pPr>
      <w:r w:rsidRPr="00D0033F">
        <w:rPr>
          <w:rFonts w:asciiTheme="minorHAnsi" w:hAnsiTheme="minorHAnsi" w:cstheme="minorHAnsi"/>
          <w:sz w:val="24"/>
          <w:szCs w:val="24"/>
        </w:rPr>
        <w:t>Consider inviting a guest speaker to talk about rocks</w:t>
      </w:r>
      <w:r w:rsidR="00CB5D81" w:rsidRPr="00D0033F">
        <w:rPr>
          <w:rFonts w:asciiTheme="minorHAnsi" w:hAnsiTheme="minorHAnsi" w:cstheme="minorHAnsi"/>
          <w:sz w:val="24"/>
          <w:szCs w:val="24"/>
        </w:rPr>
        <w:t xml:space="preserve"> and share a portion of his/her</w:t>
      </w:r>
      <w:r w:rsidR="009614AE" w:rsidRPr="00D0033F">
        <w:rPr>
          <w:rFonts w:asciiTheme="minorHAnsi" w:hAnsiTheme="minorHAnsi" w:cstheme="minorHAnsi"/>
          <w:sz w:val="24"/>
          <w:szCs w:val="24"/>
        </w:rPr>
        <w:t xml:space="preserve"> collection</w:t>
      </w:r>
      <w:r w:rsidR="00CB5D81" w:rsidRPr="00D0033F">
        <w:rPr>
          <w:rFonts w:asciiTheme="minorHAnsi" w:hAnsiTheme="minorHAnsi" w:cstheme="minorHAnsi"/>
          <w:sz w:val="24"/>
          <w:szCs w:val="24"/>
        </w:rPr>
        <w:t xml:space="preserve">. </w:t>
      </w:r>
    </w:p>
    <w:p w14:paraId="5867125C" w14:textId="77777777" w:rsidR="00BD7663" w:rsidRPr="00D0033F" w:rsidRDefault="00CB5D81" w:rsidP="00BD7663">
      <w:pPr>
        <w:pStyle w:val="ListParagraph"/>
        <w:numPr>
          <w:ilvl w:val="0"/>
          <w:numId w:val="21"/>
        </w:numPr>
        <w:spacing w:after="0" w:line="240" w:lineRule="auto"/>
        <w:rPr>
          <w:rFonts w:asciiTheme="minorHAnsi" w:hAnsiTheme="minorHAnsi" w:cstheme="minorHAnsi"/>
          <w:sz w:val="24"/>
          <w:szCs w:val="24"/>
        </w:rPr>
      </w:pPr>
      <w:r w:rsidRPr="00D0033F">
        <w:rPr>
          <w:rFonts w:asciiTheme="minorHAnsi" w:hAnsiTheme="minorHAnsi" w:cstheme="minorHAnsi"/>
          <w:sz w:val="24"/>
          <w:szCs w:val="24"/>
        </w:rPr>
        <w:t>Students may</w:t>
      </w:r>
      <w:r w:rsidR="0003089C" w:rsidRPr="00D0033F">
        <w:rPr>
          <w:rFonts w:asciiTheme="minorHAnsi" w:hAnsiTheme="minorHAnsi" w:cstheme="minorHAnsi"/>
          <w:sz w:val="24"/>
          <w:szCs w:val="24"/>
        </w:rPr>
        <w:t xml:space="preserve"> bring in their own rock collections.</w:t>
      </w:r>
    </w:p>
    <w:p w14:paraId="05382985" w14:textId="77777777" w:rsidR="00070277" w:rsidRPr="00D0033F" w:rsidRDefault="00BD7663" w:rsidP="00BD7663">
      <w:pPr>
        <w:pStyle w:val="ListParagraph"/>
        <w:numPr>
          <w:ilvl w:val="0"/>
          <w:numId w:val="21"/>
        </w:numPr>
        <w:spacing w:after="0" w:line="240" w:lineRule="auto"/>
        <w:rPr>
          <w:rFonts w:asciiTheme="minorHAnsi" w:hAnsiTheme="minorHAnsi" w:cstheme="minorHAnsi"/>
          <w:sz w:val="24"/>
          <w:szCs w:val="24"/>
        </w:rPr>
      </w:pPr>
      <w:r w:rsidRPr="00D0033F">
        <w:rPr>
          <w:rFonts w:asciiTheme="minorHAnsi" w:hAnsiTheme="minorHAnsi" w:cstheme="minorHAnsi"/>
          <w:sz w:val="24"/>
          <w:szCs w:val="24"/>
        </w:rPr>
        <w:t xml:space="preserve">Teachers might consider having students examine the drawings and labels of the rocks on p. 7 and p. 11. Teachers could look online for pictures of some of the rocks and </w:t>
      </w:r>
      <w:r w:rsidR="0085271D" w:rsidRPr="00D0033F">
        <w:rPr>
          <w:rFonts w:asciiTheme="minorHAnsi" w:hAnsiTheme="minorHAnsi" w:cstheme="minorHAnsi"/>
          <w:sz w:val="24"/>
          <w:szCs w:val="24"/>
        </w:rPr>
        <w:t xml:space="preserve">have students </w:t>
      </w:r>
      <w:r w:rsidRPr="00D0033F">
        <w:rPr>
          <w:rFonts w:asciiTheme="minorHAnsi" w:hAnsiTheme="minorHAnsi" w:cstheme="minorHAnsi"/>
          <w:sz w:val="24"/>
          <w:szCs w:val="24"/>
        </w:rPr>
        <w:t>compare the images with the drawings.</w:t>
      </w:r>
    </w:p>
    <w:p w14:paraId="569D86F1" w14:textId="77777777" w:rsidR="000444B8" w:rsidRPr="00D0033F" w:rsidRDefault="000444B8" w:rsidP="0003089C">
      <w:pPr>
        <w:spacing w:after="0" w:line="240" w:lineRule="auto"/>
        <w:rPr>
          <w:rFonts w:asciiTheme="minorHAnsi" w:hAnsiTheme="minorHAnsi" w:cstheme="minorHAnsi"/>
          <w:sz w:val="24"/>
          <w:szCs w:val="24"/>
        </w:rPr>
      </w:pPr>
    </w:p>
    <w:p w14:paraId="453D63A5" w14:textId="77777777" w:rsidR="00E35681" w:rsidRDefault="00E35681" w:rsidP="0003089C">
      <w:pPr>
        <w:spacing w:after="0" w:line="240" w:lineRule="auto"/>
        <w:rPr>
          <w:rFonts w:asciiTheme="minorHAnsi" w:hAnsiTheme="minorHAnsi" w:cstheme="minorHAnsi"/>
          <w:sz w:val="24"/>
          <w:szCs w:val="24"/>
          <w:u w:val="single"/>
        </w:rPr>
      </w:pPr>
    </w:p>
    <w:p w14:paraId="0D2A4312" w14:textId="77777777" w:rsidR="00E35681" w:rsidRDefault="00E35681" w:rsidP="0003089C">
      <w:pPr>
        <w:spacing w:after="0" w:line="240" w:lineRule="auto"/>
        <w:rPr>
          <w:rFonts w:asciiTheme="minorHAnsi" w:hAnsiTheme="minorHAnsi" w:cstheme="minorHAnsi"/>
          <w:sz w:val="24"/>
          <w:szCs w:val="24"/>
          <w:u w:val="single"/>
        </w:rPr>
      </w:pPr>
    </w:p>
    <w:p w14:paraId="744EAB28" w14:textId="46678A1D" w:rsidR="000444B8" w:rsidRPr="00D0033F" w:rsidRDefault="000444B8" w:rsidP="0003089C">
      <w:pPr>
        <w:spacing w:after="0" w:line="240" w:lineRule="auto"/>
        <w:rPr>
          <w:rFonts w:asciiTheme="minorHAnsi" w:hAnsiTheme="minorHAnsi" w:cstheme="minorHAnsi"/>
          <w:sz w:val="24"/>
          <w:szCs w:val="24"/>
          <w:u w:val="single"/>
        </w:rPr>
      </w:pPr>
      <w:r w:rsidRPr="00D0033F">
        <w:rPr>
          <w:rFonts w:asciiTheme="minorHAnsi" w:hAnsiTheme="minorHAnsi" w:cstheme="minorHAnsi"/>
          <w:sz w:val="24"/>
          <w:szCs w:val="24"/>
          <w:u w:val="single"/>
        </w:rPr>
        <w:lastRenderedPageBreak/>
        <w:t>Working with Idioms</w:t>
      </w:r>
    </w:p>
    <w:p w14:paraId="0909150C" w14:textId="7E61A69B" w:rsidR="000444B8" w:rsidRPr="00D0033F" w:rsidRDefault="0085271D" w:rsidP="000444B8">
      <w:pPr>
        <w:spacing w:after="0" w:line="240" w:lineRule="auto"/>
        <w:rPr>
          <w:rFonts w:asciiTheme="minorHAnsi" w:hAnsiTheme="minorHAnsi" w:cstheme="minorHAnsi"/>
          <w:sz w:val="24"/>
          <w:szCs w:val="24"/>
        </w:rPr>
      </w:pPr>
      <w:r w:rsidRPr="00D0033F">
        <w:rPr>
          <w:rFonts w:asciiTheme="minorHAnsi" w:hAnsiTheme="minorHAnsi" w:cstheme="minorHAnsi"/>
          <w:sz w:val="24"/>
          <w:szCs w:val="24"/>
        </w:rPr>
        <w:t xml:space="preserve">Have students </w:t>
      </w:r>
      <w:r w:rsidR="000444B8" w:rsidRPr="00D0033F">
        <w:rPr>
          <w:rFonts w:asciiTheme="minorHAnsi" w:hAnsiTheme="minorHAnsi" w:cstheme="minorHAnsi"/>
          <w:sz w:val="24"/>
          <w:szCs w:val="24"/>
        </w:rPr>
        <w:t>work together in groups to make a drawing of an idiom’s lite</w:t>
      </w:r>
      <w:r w:rsidRPr="00D0033F">
        <w:rPr>
          <w:rFonts w:asciiTheme="minorHAnsi" w:hAnsiTheme="minorHAnsi" w:cstheme="minorHAnsi"/>
          <w:sz w:val="24"/>
          <w:szCs w:val="24"/>
        </w:rPr>
        <w:t>ral meaning and then act out it</w:t>
      </w:r>
      <w:r w:rsidR="000444B8" w:rsidRPr="00D0033F">
        <w:rPr>
          <w:rFonts w:asciiTheme="minorHAnsi" w:hAnsiTheme="minorHAnsi" w:cstheme="minorHAnsi"/>
          <w:sz w:val="24"/>
          <w:szCs w:val="24"/>
        </w:rPr>
        <w:t xml:space="preserve">s real, or figurative, meaning. </w:t>
      </w:r>
      <w:r w:rsidRPr="00D0033F">
        <w:rPr>
          <w:rFonts w:asciiTheme="minorHAnsi" w:hAnsiTheme="minorHAnsi" w:cstheme="minorHAnsi"/>
          <w:sz w:val="24"/>
          <w:szCs w:val="24"/>
        </w:rPr>
        <w:t xml:space="preserve">Then </w:t>
      </w:r>
      <w:r w:rsidR="000444B8" w:rsidRPr="00D0033F">
        <w:rPr>
          <w:rFonts w:asciiTheme="minorHAnsi" w:hAnsiTheme="minorHAnsi" w:cstheme="minorHAnsi"/>
          <w:sz w:val="24"/>
          <w:szCs w:val="24"/>
        </w:rPr>
        <w:t>se</w:t>
      </w:r>
      <w:r w:rsidRPr="00D0033F">
        <w:rPr>
          <w:rFonts w:asciiTheme="minorHAnsi" w:hAnsiTheme="minorHAnsi" w:cstheme="minorHAnsi"/>
          <w:sz w:val="24"/>
          <w:szCs w:val="24"/>
        </w:rPr>
        <w:t>e if the drawings and skits</w:t>
      </w:r>
      <w:r w:rsidR="000444B8" w:rsidRPr="00D0033F">
        <w:rPr>
          <w:rFonts w:asciiTheme="minorHAnsi" w:hAnsiTheme="minorHAnsi" w:cstheme="minorHAnsi"/>
          <w:sz w:val="24"/>
          <w:szCs w:val="24"/>
        </w:rPr>
        <w:t xml:space="preserve"> provide enough information for their classmates to figure out what the idiom really means.</w:t>
      </w:r>
      <w:r w:rsidR="009607F4">
        <w:rPr>
          <w:rFonts w:asciiTheme="minorHAnsi" w:hAnsiTheme="minorHAnsi" w:cstheme="minorHAnsi"/>
          <w:sz w:val="24"/>
          <w:szCs w:val="24"/>
        </w:rPr>
        <w:t xml:space="preserve"> </w:t>
      </w:r>
      <w:r w:rsidR="009607F4" w:rsidRPr="00602102">
        <w:rPr>
          <w:i/>
          <w:sz w:val="24"/>
          <w:szCs w:val="24"/>
        </w:rPr>
        <w:t>Note: This is particularly supportive of English Language Learners</w:t>
      </w:r>
      <w:r w:rsidR="009607F4" w:rsidRPr="00DE2277">
        <w:rPr>
          <w:i/>
        </w:rPr>
        <w:t>.</w:t>
      </w:r>
    </w:p>
    <w:p w14:paraId="3C79160C" w14:textId="77777777" w:rsidR="000444B8" w:rsidRPr="00D0033F" w:rsidRDefault="00A67487" w:rsidP="000444B8">
      <w:pPr>
        <w:pStyle w:val="ListParagraph"/>
        <w:numPr>
          <w:ilvl w:val="0"/>
          <w:numId w:val="20"/>
        </w:numPr>
        <w:spacing w:after="0" w:line="240" w:lineRule="auto"/>
        <w:rPr>
          <w:rFonts w:asciiTheme="minorHAnsi" w:hAnsiTheme="minorHAnsi" w:cstheme="minorHAnsi"/>
          <w:sz w:val="24"/>
          <w:szCs w:val="24"/>
        </w:rPr>
      </w:pPr>
      <w:r w:rsidRPr="00D0033F">
        <w:rPr>
          <w:rFonts w:asciiTheme="minorHAnsi" w:hAnsiTheme="minorHAnsi" w:cstheme="minorHAnsi"/>
          <w:sz w:val="24"/>
          <w:szCs w:val="24"/>
        </w:rPr>
        <w:t>Teacher</w:t>
      </w:r>
      <w:r w:rsidR="000444B8" w:rsidRPr="00D0033F">
        <w:rPr>
          <w:rFonts w:asciiTheme="minorHAnsi" w:hAnsiTheme="minorHAnsi" w:cstheme="minorHAnsi"/>
          <w:sz w:val="24"/>
          <w:szCs w:val="24"/>
        </w:rPr>
        <w:t xml:space="preserve"> give</w:t>
      </w:r>
      <w:r w:rsidRPr="00D0033F">
        <w:rPr>
          <w:rFonts w:asciiTheme="minorHAnsi" w:hAnsiTheme="minorHAnsi" w:cstheme="minorHAnsi"/>
          <w:sz w:val="24"/>
          <w:szCs w:val="24"/>
        </w:rPr>
        <w:t>s</w:t>
      </w:r>
      <w:r w:rsidR="000444B8" w:rsidRPr="00D0033F">
        <w:rPr>
          <w:rFonts w:asciiTheme="minorHAnsi" w:hAnsiTheme="minorHAnsi" w:cstheme="minorHAnsi"/>
          <w:sz w:val="24"/>
          <w:szCs w:val="24"/>
        </w:rPr>
        <w:t xml:space="preserve"> each group a list of idioms and the literal meanings of each idiom.</w:t>
      </w:r>
    </w:p>
    <w:p w14:paraId="0C4F960A" w14:textId="77777777" w:rsidR="00D27EF6" w:rsidRPr="00D0033F" w:rsidRDefault="000444B8" w:rsidP="000444B8">
      <w:pPr>
        <w:pStyle w:val="ListParagraph"/>
        <w:numPr>
          <w:ilvl w:val="0"/>
          <w:numId w:val="20"/>
        </w:numPr>
        <w:spacing w:after="0" w:line="240" w:lineRule="auto"/>
        <w:rPr>
          <w:rFonts w:asciiTheme="minorHAnsi" w:hAnsiTheme="minorHAnsi" w:cstheme="minorHAnsi"/>
          <w:sz w:val="24"/>
          <w:szCs w:val="24"/>
          <w:u w:val="single"/>
        </w:rPr>
      </w:pPr>
      <w:r w:rsidRPr="00D0033F">
        <w:rPr>
          <w:rFonts w:asciiTheme="minorHAnsi" w:hAnsiTheme="minorHAnsi" w:cstheme="minorHAnsi"/>
          <w:sz w:val="24"/>
          <w:szCs w:val="24"/>
        </w:rPr>
        <w:t>Each group will draw a picture or create pr</w:t>
      </w:r>
      <w:r w:rsidR="00D27EF6" w:rsidRPr="00D0033F">
        <w:rPr>
          <w:rFonts w:asciiTheme="minorHAnsi" w:hAnsiTheme="minorHAnsi" w:cstheme="minorHAnsi"/>
          <w:sz w:val="24"/>
          <w:szCs w:val="24"/>
        </w:rPr>
        <w:t>ops needed to act out the idiom</w:t>
      </w:r>
      <w:r w:rsidR="00A67487" w:rsidRPr="00D0033F">
        <w:rPr>
          <w:rFonts w:asciiTheme="minorHAnsi" w:hAnsiTheme="minorHAnsi" w:cstheme="minorHAnsi"/>
          <w:sz w:val="24"/>
          <w:szCs w:val="24"/>
        </w:rPr>
        <w:t xml:space="preserve"> they choose</w:t>
      </w:r>
      <w:r w:rsidR="00D27EF6" w:rsidRPr="00D0033F">
        <w:rPr>
          <w:rFonts w:asciiTheme="minorHAnsi" w:hAnsiTheme="minorHAnsi" w:cstheme="minorHAnsi"/>
          <w:sz w:val="24"/>
          <w:szCs w:val="24"/>
        </w:rPr>
        <w:t>.</w:t>
      </w:r>
    </w:p>
    <w:p w14:paraId="643BC2A4" w14:textId="77777777" w:rsidR="0003089C" w:rsidRPr="00D0033F" w:rsidRDefault="00A67487" w:rsidP="000444B8">
      <w:pPr>
        <w:pStyle w:val="ListParagraph"/>
        <w:numPr>
          <w:ilvl w:val="0"/>
          <w:numId w:val="20"/>
        </w:numPr>
        <w:spacing w:after="0" w:line="240" w:lineRule="auto"/>
        <w:rPr>
          <w:rFonts w:asciiTheme="minorHAnsi" w:hAnsiTheme="minorHAnsi" w:cstheme="minorHAnsi"/>
          <w:sz w:val="24"/>
          <w:szCs w:val="24"/>
          <w:u w:val="single"/>
        </w:rPr>
      </w:pPr>
      <w:r w:rsidRPr="00D0033F">
        <w:rPr>
          <w:rFonts w:asciiTheme="minorHAnsi" w:hAnsiTheme="minorHAnsi" w:cstheme="minorHAnsi"/>
          <w:sz w:val="24"/>
          <w:szCs w:val="24"/>
        </w:rPr>
        <w:t>Groups</w:t>
      </w:r>
      <w:r w:rsidR="000444B8" w:rsidRPr="00D0033F">
        <w:rPr>
          <w:rFonts w:asciiTheme="minorHAnsi" w:hAnsiTheme="minorHAnsi" w:cstheme="minorHAnsi"/>
          <w:sz w:val="24"/>
          <w:szCs w:val="24"/>
        </w:rPr>
        <w:t xml:space="preserve"> present their idiom to the class and </w:t>
      </w:r>
      <w:r w:rsidRPr="00D0033F">
        <w:rPr>
          <w:rFonts w:asciiTheme="minorHAnsi" w:hAnsiTheme="minorHAnsi" w:cstheme="minorHAnsi"/>
          <w:sz w:val="24"/>
          <w:szCs w:val="24"/>
        </w:rPr>
        <w:t xml:space="preserve">classmates </w:t>
      </w:r>
      <w:r w:rsidR="000444B8" w:rsidRPr="00D0033F">
        <w:rPr>
          <w:rFonts w:asciiTheme="minorHAnsi" w:hAnsiTheme="minorHAnsi" w:cstheme="minorHAnsi"/>
          <w:sz w:val="24"/>
          <w:szCs w:val="24"/>
        </w:rPr>
        <w:t>guess the idiom</w:t>
      </w:r>
      <w:r w:rsidRPr="00D0033F">
        <w:rPr>
          <w:rFonts w:asciiTheme="minorHAnsi" w:hAnsiTheme="minorHAnsi" w:cstheme="minorHAnsi"/>
          <w:sz w:val="24"/>
          <w:szCs w:val="24"/>
        </w:rPr>
        <w:t>’</w:t>
      </w:r>
      <w:r w:rsidR="000444B8" w:rsidRPr="00D0033F">
        <w:rPr>
          <w:rFonts w:asciiTheme="minorHAnsi" w:hAnsiTheme="minorHAnsi" w:cstheme="minorHAnsi"/>
          <w:sz w:val="24"/>
          <w:szCs w:val="24"/>
        </w:rPr>
        <w:t>s figurative meaning and use it in a sentence.</w:t>
      </w:r>
      <w:r w:rsidR="000444B8" w:rsidRPr="00D0033F">
        <w:rPr>
          <w:rFonts w:asciiTheme="minorHAnsi" w:hAnsiTheme="minorHAnsi" w:cstheme="minorHAnsi"/>
          <w:sz w:val="24"/>
          <w:szCs w:val="24"/>
          <w:u w:val="single"/>
        </w:rPr>
        <w:t xml:space="preserve"> </w:t>
      </w:r>
    </w:p>
    <w:p w14:paraId="63A6F294" w14:textId="77777777" w:rsidR="00D27EF6" w:rsidRPr="00D0033F" w:rsidRDefault="00D27EF6" w:rsidP="00D27EF6">
      <w:pPr>
        <w:spacing w:after="0" w:line="240" w:lineRule="auto"/>
        <w:rPr>
          <w:rFonts w:asciiTheme="minorHAnsi" w:hAnsiTheme="minorHAnsi" w:cstheme="minorHAnsi"/>
          <w:sz w:val="24"/>
          <w:szCs w:val="24"/>
        </w:rPr>
      </w:pPr>
    </w:p>
    <w:p w14:paraId="16B51247" w14:textId="77777777" w:rsidR="00D27EF6" w:rsidRPr="00D0033F" w:rsidRDefault="00D27EF6" w:rsidP="00D27EF6">
      <w:pPr>
        <w:spacing w:after="0" w:line="240" w:lineRule="auto"/>
        <w:rPr>
          <w:rFonts w:asciiTheme="minorHAnsi" w:hAnsiTheme="minorHAnsi" w:cstheme="minorHAnsi"/>
          <w:sz w:val="24"/>
          <w:szCs w:val="24"/>
        </w:rPr>
      </w:pPr>
    </w:p>
    <w:p w14:paraId="3B8AE098" w14:textId="77777777" w:rsidR="00D27EF6" w:rsidRPr="004658A4" w:rsidRDefault="00A67487" w:rsidP="00BD7663">
      <w:pPr>
        <w:spacing w:after="0" w:line="240" w:lineRule="auto"/>
        <w:ind w:firstLine="360"/>
        <w:rPr>
          <w:rFonts w:asciiTheme="minorHAnsi" w:hAnsiTheme="minorHAnsi" w:cstheme="minorHAnsi"/>
          <w:sz w:val="24"/>
          <w:szCs w:val="24"/>
        </w:rPr>
      </w:pPr>
      <w:r w:rsidRPr="004658A4">
        <w:rPr>
          <w:rFonts w:asciiTheme="minorHAnsi" w:hAnsiTheme="minorHAnsi" w:cstheme="minorHAnsi"/>
          <w:sz w:val="24"/>
          <w:szCs w:val="24"/>
        </w:rPr>
        <w:t xml:space="preserve">List of </w:t>
      </w:r>
      <w:r w:rsidR="00D27EF6" w:rsidRPr="004658A4">
        <w:rPr>
          <w:rFonts w:asciiTheme="minorHAnsi" w:hAnsiTheme="minorHAnsi" w:cstheme="minorHAnsi"/>
          <w:sz w:val="24"/>
          <w:szCs w:val="24"/>
        </w:rPr>
        <w:t>idioms:</w:t>
      </w:r>
    </w:p>
    <w:p w14:paraId="59D706E7" w14:textId="77777777" w:rsidR="00D27EF6" w:rsidRPr="00D0033F" w:rsidRDefault="00D27EF6" w:rsidP="00BD7663">
      <w:pPr>
        <w:spacing w:after="0" w:line="240" w:lineRule="auto"/>
        <w:ind w:firstLine="720"/>
        <w:rPr>
          <w:rFonts w:asciiTheme="minorHAnsi" w:hAnsiTheme="minorHAnsi" w:cstheme="minorHAnsi"/>
          <w:sz w:val="24"/>
          <w:szCs w:val="24"/>
        </w:rPr>
      </w:pPr>
      <w:r w:rsidRPr="00D0033F">
        <w:rPr>
          <w:rFonts w:asciiTheme="minorHAnsi" w:hAnsiTheme="minorHAnsi" w:cstheme="minorHAnsi"/>
          <w:sz w:val="24"/>
          <w:szCs w:val="24"/>
        </w:rPr>
        <w:t>To be in a pickle – to be in trouble</w:t>
      </w:r>
    </w:p>
    <w:p w14:paraId="2930A409" w14:textId="77777777" w:rsidR="00D27EF6" w:rsidRPr="00D0033F" w:rsidRDefault="00D27EF6" w:rsidP="00BD7663">
      <w:pPr>
        <w:spacing w:after="0" w:line="240" w:lineRule="auto"/>
        <w:ind w:firstLine="720"/>
        <w:rPr>
          <w:rFonts w:asciiTheme="minorHAnsi" w:hAnsiTheme="minorHAnsi" w:cstheme="minorHAnsi"/>
          <w:sz w:val="24"/>
          <w:szCs w:val="24"/>
        </w:rPr>
      </w:pPr>
      <w:r w:rsidRPr="00D0033F">
        <w:rPr>
          <w:rFonts w:asciiTheme="minorHAnsi" w:hAnsiTheme="minorHAnsi" w:cstheme="minorHAnsi"/>
          <w:sz w:val="24"/>
          <w:szCs w:val="24"/>
        </w:rPr>
        <w:t>To beat around the bush – not getting to the point</w:t>
      </w:r>
    </w:p>
    <w:p w14:paraId="4A11B81F" w14:textId="77777777" w:rsidR="00D27EF6" w:rsidRPr="00D0033F" w:rsidRDefault="00D27EF6" w:rsidP="00BD7663">
      <w:pPr>
        <w:spacing w:after="0" w:line="240" w:lineRule="auto"/>
        <w:ind w:firstLine="720"/>
        <w:rPr>
          <w:rFonts w:asciiTheme="minorHAnsi" w:hAnsiTheme="minorHAnsi" w:cstheme="minorHAnsi"/>
          <w:sz w:val="24"/>
          <w:szCs w:val="24"/>
        </w:rPr>
      </w:pPr>
      <w:r w:rsidRPr="00D0033F">
        <w:rPr>
          <w:rFonts w:asciiTheme="minorHAnsi" w:hAnsiTheme="minorHAnsi" w:cstheme="minorHAnsi"/>
          <w:sz w:val="24"/>
          <w:szCs w:val="24"/>
        </w:rPr>
        <w:t>Hold your horses – slow down</w:t>
      </w:r>
    </w:p>
    <w:p w14:paraId="24D168B6" w14:textId="77777777" w:rsidR="00D27EF6" w:rsidRPr="00D0033F" w:rsidRDefault="00D27EF6" w:rsidP="00BD7663">
      <w:pPr>
        <w:spacing w:after="0" w:line="240" w:lineRule="auto"/>
        <w:ind w:firstLine="720"/>
        <w:rPr>
          <w:rFonts w:asciiTheme="minorHAnsi" w:hAnsiTheme="minorHAnsi" w:cstheme="minorHAnsi"/>
          <w:sz w:val="24"/>
          <w:szCs w:val="24"/>
        </w:rPr>
      </w:pPr>
      <w:r w:rsidRPr="00D0033F">
        <w:rPr>
          <w:rFonts w:asciiTheme="minorHAnsi" w:hAnsiTheme="minorHAnsi" w:cstheme="minorHAnsi"/>
          <w:sz w:val="24"/>
          <w:szCs w:val="24"/>
        </w:rPr>
        <w:t>To let the cat out of the bag – to tell a secret</w:t>
      </w:r>
    </w:p>
    <w:p w14:paraId="10AAD3BB" w14:textId="77777777" w:rsidR="00D27EF6" w:rsidRPr="00D0033F" w:rsidRDefault="00D27EF6" w:rsidP="00BD7663">
      <w:pPr>
        <w:spacing w:after="0" w:line="240" w:lineRule="auto"/>
        <w:ind w:firstLine="720"/>
        <w:rPr>
          <w:rFonts w:asciiTheme="minorHAnsi" w:hAnsiTheme="minorHAnsi" w:cstheme="minorHAnsi"/>
          <w:sz w:val="24"/>
          <w:szCs w:val="24"/>
        </w:rPr>
      </w:pPr>
      <w:r w:rsidRPr="00D0033F">
        <w:rPr>
          <w:rFonts w:asciiTheme="minorHAnsi" w:hAnsiTheme="minorHAnsi" w:cstheme="minorHAnsi"/>
          <w:sz w:val="24"/>
          <w:szCs w:val="24"/>
        </w:rPr>
        <w:t>To catch someone red-handed – to catch someone doing something wrong</w:t>
      </w:r>
    </w:p>
    <w:p w14:paraId="04895699" w14:textId="77777777" w:rsidR="00D27EF6" w:rsidRPr="00D0033F" w:rsidRDefault="00D27EF6" w:rsidP="00BD7663">
      <w:pPr>
        <w:spacing w:after="0" w:line="240" w:lineRule="auto"/>
        <w:ind w:firstLine="720"/>
        <w:rPr>
          <w:rFonts w:asciiTheme="minorHAnsi" w:hAnsiTheme="minorHAnsi" w:cstheme="minorHAnsi"/>
          <w:sz w:val="24"/>
          <w:szCs w:val="24"/>
        </w:rPr>
      </w:pPr>
      <w:r w:rsidRPr="00D0033F">
        <w:rPr>
          <w:rFonts w:asciiTheme="minorHAnsi" w:hAnsiTheme="minorHAnsi" w:cstheme="minorHAnsi"/>
          <w:sz w:val="24"/>
          <w:szCs w:val="24"/>
        </w:rPr>
        <w:t>To cut corners – to take the easy way</w:t>
      </w:r>
    </w:p>
    <w:p w14:paraId="23CBDEC3" w14:textId="77777777" w:rsidR="00D27EF6" w:rsidRPr="00D0033F" w:rsidRDefault="00D27EF6" w:rsidP="00BD7663">
      <w:pPr>
        <w:spacing w:after="0" w:line="240" w:lineRule="auto"/>
        <w:ind w:firstLine="720"/>
        <w:rPr>
          <w:rFonts w:asciiTheme="minorHAnsi" w:hAnsiTheme="minorHAnsi" w:cstheme="minorHAnsi"/>
          <w:sz w:val="24"/>
          <w:szCs w:val="24"/>
        </w:rPr>
      </w:pPr>
      <w:r w:rsidRPr="00D0033F">
        <w:rPr>
          <w:rFonts w:asciiTheme="minorHAnsi" w:hAnsiTheme="minorHAnsi" w:cstheme="minorHAnsi"/>
          <w:sz w:val="24"/>
          <w:szCs w:val="24"/>
        </w:rPr>
        <w:t>To get up on the wrong side of the bed – to wake up grouchy</w:t>
      </w:r>
    </w:p>
    <w:p w14:paraId="5F2D94A3" w14:textId="77777777" w:rsidR="00D27EF6" w:rsidRPr="00D0033F" w:rsidRDefault="00D27EF6" w:rsidP="00BD7663">
      <w:pPr>
        <w:spacing w:after="0" w:line="240" w:lineRule="auto"/>
        <w:ind w:firstLine="720"/>
        <w:rPr>
          <w:rFonts w:asciiTheme="minorHAnsi" w:hAnsiTheme="minorHAnsi" w:cstheme="minorHAnsi"/>
          <w:sz w:val="24"/>
          <w:szCs w:val="24"/>
        </w:rPr>
      </w:pPr>
      <w:r w:rsidRPr="00D0033F">
        <w:rPr>
          <w:rFonts w:asciiTheme="minorHAnsi" w:hAnsiTheme="minorHAnsi" w:cstheme="minorHAnsi"/>
          <w:sz w:val="24"/>
          <w:szCs w:val="24"/>
        </w:rPr>
        <w:t>To cost an arm and a leg – something is too expensive</w:t>
      </w:r>
    </w:p>
    <w:p w14:paraId="72AC1B16" w14:textId="77777777" w:rsidR="00D27EF6" w:rsidRPr="00D0033F" w:rsidRDefault="00D27EF6" w:rsidP="00BD7663">
      <w:pPr>
        <w:spacing w:after="0" w:line="240" w:lineRule="auto"/>
        <w:ind w:firstLine="720"/>
        <w:rPr>
          <w:rFonts w:asciiTheme="minorHAnsi" w:hAnsiTheme="minorHAnsi" w:cstheme="minorHAnsi"/>
          <w:sz w:val="24"/>
          <w:szCs w:val="24"/>
        </w:rPr>
      </w:pPr>
      <w:r w:rsidRPr="00D0033F">
        <w:rPr>
          <w:rFonts w:asciiTheme="minorHAnsi" w:hAnsiTheme="minorHAnsi" w:cstheme="minorHAnsi"/>
          <w:sz w:val="24"/>
          <w:szCs w:val="24"/>
        </w:rPr>
        <w:t>To have something up your sleeve – you’re sneaky</w:t>
      </w:r>
    </w:p>
    <w:p w14:paraId="4F980E15" w14:textId="77777777" w:rsidR="00D27EF6" w:rsidRPr="00D0033F" w:rsidRDefault="00D27EF6" w:rsidP="00BD7663">
      <w:pPr>
        <w:spacing w:after="0" w:line="240" w:lineRule="auto"/>
        <w:ind w:firstLine="720"/>
        <w:rPr>
          <w:rFonts w:asciiTheme="minorHAnsi" w:hAnsiTheme="minorHAnsi" w:cstheme="minorHAnsi"/>
          <w:sz w:val="24"/>
          <w:szCs w:val="24"/>
        </w:rPr>
      </w:pPr>
      <w:r w:rsidRPr="00D0033F">
        <w:rPr>
          <w:rFonts w:asciiTheme="minorHAnsi" w:hAnsiTheme="minorHAnsi" w:cstheme="minorHAnsi"/>
          <w:sz w:val="24"/>
          <w:szCs w:val="24"/>
        </w:rPr>
        <w:t>To see eye to eye – you agree</w:t>
      </w:r>
    </w:p>
    <w:p w14:paraId="17611579" w14:textId="77777777" w:rsidR="00D27EF6" w:rsidRDefault="00D27EF6" w:rsidP="00CA07EF">
      <w:pPr>
        <w:spacing w:after="0" w:line="360" w:lineRule="auto"/>
        <w:rPr>
          <w:rFonts w:asciiTheme="minorHAnsi" w:hAnsiTheme="minorHAnsi" w:cstheme="minorHAnsi"/>
          <w:sz w:val="32"/>
          <w:szCs w:val="32"/>
          <w:u w:val="single"/>
        </w:rPr>
      </w:pPr>
    </w:p>
    <w:p w14:paraId="02816E45" w14:textId="77777777"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3A700018" w14:textId="77777777" w:rsidR="00C578E7" w:rsidRDefault="00C578E7" w:rsidP="0049137E">
      <w:pPr>
        <w:pStyle w:val="ListParagraph"/>
        <w:numPr>
          <w:ilvl w:val="0"/>
          <w:numId w:val="1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There are multiple opportunities to pose </w:t>
      </w:r>
      <w:r w:rsidR="00BD7663">
        <w:rPr>
          <w:rFonts w:asciiTheme="minorHAnsi" w:hAnsiTheme="minorHAnsi" w:cstheme="minorHAnsi"/>
          <w:sz w:val="24"/>
          <w:szCs w:val="24"/>
        </w:rPr>
        <w:t xml:space="preserve">the text-based </w:t>
      </w:r>
      <w:r>
        <w:rPr>
          <w:rFonts w:asciiTheme="minorHAnsi" w:hAnsiTheme="minorHAnsi" w:cstheme="minorHAnsi"/>
          <w:sz w:val="24"/>
          <w:szCs w:val="24"/>
        </w:rPr>
        <w:t>questions to students throughout the lessons. Please be sure to in</w:t>
      </w:r>
      <w:r w:rsidR="00BD7663">
        <w:rPr>
          <w:rFonts w:asciiTheme="minorHAnsi" w:hAnsiTheme="minorHAnsi" w:cstheme="minorHAnsi"/>
          <w:sz w:val="24"/>
          <w:szCs w:val="24"/>
        </w:rPr>
        <w:t>clude strategies such as, Think - Pair - Share, Buddy Buzz,</w:t>
      </w:r>
      <w:r>
        <w:rPr>
          <w:rFonts w:asciiTheme="minorHAnsi" w:hAnsiTheme="minorHAnsi" w:cstheme="minorHAnsi"/>
          <w:sz w:val="24"/>
          <w:szCs w:val="24"/>
        </w:rPr>
        <w:t xml:space="preserve"> small group discussion</w:t>
      </w:r>
      <w:r w:rsidR="00BD7663">
        <w:rPr>
          <w:rFonts w:asciiTheme="minorHAnsi" w:hAnsiTheme="minorHAnsi" w:cstheme="minorHAnsi"/>
          <w:sz w:val="24"/>
          <w:szCs w:val="24"/>
        </w:rPr>
        <w:t xml:space="preserve"> and/or other strategies</w:t>
      </w:r>
      <w:r w:rsidR="00A67487">
        <w:rPr>
          <w:rFonts w:asciiTheme="minorHAnsi" w:hAnsiTheme="minorHAnsi" w:cstheme="minorHAnsi"/>
          <w:sz w:val="24"/>
          <w:szCs w:val="24"/>
        </w:rPr>
        <w:t xml:space="preserve"> throughout</w:t>
      </w:r>
      <w:r>
        <w:rPr>
          <w:rFonts w:asciiTheme="minorHAnsi" w:hAnsiTheme="minorHAnsi" w:cstheme="minorHAnsi"/>
          <w:sz w:val="24"/>
          <w:szCs w:val="24"/>
        </w:rPr>
        <w:t>.</w:t>
      </w:r>
    </w:p>
    <w:p w14:paraId="75C066F1" w14:textId="77777777" w:rsidR="0049137E" w:rsidRDefault="0049137E" w:rsidP="0049137E">
      <w:pPr>
        <w:pStyle w:val="ListParagraph"/>
        <w:numPr>
          <w:ilvl w:val="0"/>
          <w:numId w:val="1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While this story is categorized as fiction, the </w:t>
      </w:r>
      <w:r w:rsidR="009614AE">
        <w:rPr>
          <w:rFonts w:asciiTheme="minorHAnsi" w:hAnsiTheme="minorHAnsi" w:cstheme="minorHAnsi"/>
          <w:sz w:val="24"/>
          <w:szCs w:val="24"/>
        </w:rPr>
        <w:t>notes on the book jacket</w:t>
      </w:r>
      <w:r>
        <w:rPr>
          <w:rFonts w:asciiTheme="minorHAnsi" w:hAnsiTheme="minorHAnsi" w:cstheme="minorHAnsi"/>
          <w:sz w:val="24"/>
          <w:szCs w:val="24"/>
        </w:rPr>
        <w:t xml:space="preserve"> state that this is a story about the author’s father. </w:t>
      </w:r>
    </w:p>
    <w:p w14:paraId="713A34AB" w14:textId="77777777" w:rsidR="0003089C" w:rsidRDefault="0003089C" w:rsidP="0049137E">
      <w:pPr>
        <w:pStyle w:val="ListParagraph"/>
        <w:numPr>
          <w:ilvl w:val="0"/>
          <w:numId w:val="19"/>
        </w:numPr>
        <w:spacing w:after="0" w:line="240" w:lineRule="auto"/>
        <w:rPr>
          <w:rFonts w:asciiTheme="minorHAnsi" w:hAnsiTheme="minorHAnsi" w:cstheme="minorHAnsi"/>
          <w:sz w:val="24"/>
          <w:szCs w:val="24"/>
        </w:rPr>
      </w:pPr>
      <w:r w:rsidRPr="0049137E">
        <w:rPr>
          <w:rFonts w:asciiTheme="minorHAnsi" w:hAnsiTheme="minorHAnsi" w:cstheme="minorHAnsi"/>
          <w:sz w:val="24"/>
          <w:szCs w:val="24"/>
        </w:rPr>
        <w:t xml:space="preserve">The story refers to the fall of the </w:t>
      </w:r>
      <w:r w:rsidR="00A67487">
        <w:rPr>
          <w:rFonts w:asciiTheme="minorHAnsi" w:hAnsiTheme="minorHAnsi" w:cstheme="minorHAnsi"/>
          <w:sz w:val="24"/>
          <w:szCs w:val="24"/>
        </w:rPr>
        <w:t>S</w:t>
      </w:r>
      <w:r w:rsidRPr="0049137E">
        <w:rPr>
          <w:rFonts w:asciiTheme="minorHAnsi" w:hAnsiTheme="minorHAnsi" w:cstheme="minorHAnsi"/>
          <w:sz w:val="24"/>
          <w:szCs w:val="24"/>
        </w:rPr>
        <w:t xml:space="preserve">tock </w:t>
      </w:r>
      <w:r w:rsidR="00A67487">
        <w:rPr>
          <w:rFonts w:asciiTheme="minorHAnsi" w:hAnsiTheme="minorHAnsi" w:cstheme="minorHAnsi"/>
          <w:sz w:val="24"/>
          <w:szCs w:val="24"/>
        </w:rPr>
        <w:t>M</w:t>
      </w:r>
      <w:r w:rsidRPr="0049137E">
        <w:rPr>
          <w:rFonts w:asciiTheme="minorHAnsi" w:hAnsiTheme="minorHAnsi" w:cstheme="minorHAnsi"/>
          <w:sz w:val="24"/>
          <w:szCs w:val="24"/>
        </w:rPr>
        <w:t xml:space="preserve">arket. This is discussed during the third reading. It is purposely kept brief and in simple terms that second graders will understand. </w:t>
      </w:r>
    </w:p>
    <w:p w14:paraId="61036D8B" w14:textId="77777777" w:rsidR="001A5004" w:rsidRDefault="001A5004" w:rsidP="0049137E">
      <w:pPr>
        <w:pStyle w:val="ListParagraph"/>
        <w:numPr>
          <w:ilvl w:val="0"/>
          <w:numId w:val="1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will be helpful to you if you use sticky notes to number the pages. Page 1 will be the first page with text. </w:t>
      </w:r>
    </w:p>
    <w:p w14:paraId="5B8E5D36" w14:textId="77777777" w:rsidR="001A5004" w:rsidRDefault="001A5004" w:rsidP="001A5004">
      <w:pPr>
        <w:pStyle w:val="ListParagraph"/>
        <w:spacing w:after="0" w:line="240" w:lineRule="auto"/>
        <w:rPr>
          <w:rFonts w:asciiTheme="minorHAnsi" w:hAnsiTheme="minorHAnsi" w:cstheme="minorHAnsi"/>
          <w:sz w:val="24"/>
          <w:szCs w:val="24"/>
        </w:rPr>
      </w:pPr>
      <w:r>
        <w:rPr>
          <w:rFonts w:asciiTheme="minorHAnsi" w:hAnsiTheme="minorHAnsi" w:cstheme="minorHAnsi"/>
          <w:sz w:val="24"/>
          <w:szCs w:val="24"/>
        </w:rPr>
        <w:t>“Some people collect stamps. When he was a boy,</w:t>
      </w:r>
      <w:r w:rsidR="00A67487">
        <w:rPr>
          <w:rFonts w:asciiTheme="minorHAnsi" w:hAnsiTheme="minorHAnsi" w:cstheme="minorHAnsi"/>
          <w:sz w:val="24"/>
          <w:szCs w:val="24"/>
        </w:rPr>
        <w:t xml:space="preserve"> </w:t>
      </w:r>
      <w:r>
        <w:rPr>
          <w:rFonts w:asciiTheme="minorHAnsi" w:hAnsiTheme="minorHAnsi" w:cstheme="minorHAnsi"/>
          <w:sz w:val="24"/>
          <w:szCs w:val="24"/>
        </w:rPr>
        <w:t>…”</w:t>
      </w:r>
    </w:p>
    <w:p w14:paraId="72914117" w14:textId="6686EF28" w:rsidR="002828B3" w:rsidRPr="00651DF7" w:rsidRDefault="00651DF7" w:rsidP="002828B3">
      <w:pPr>
        <w:rPr>
          <w:b/>
          <w:sz w:val="28"/>
          <w:szCs w:val="28"/>
        </w:rPr>
      </w:pPr>
      <w:r w:rsidRPr="00651DF7">
        <w:rPr>
          <w:noProof/>
          <w:sz w:val="28"/>
          <w:szCs w:val="28"/>
        </w:rPr>
        <w:lastRenderedPageBreak/>
        <mc:AlternateContent>
          <mc:Choice Requires="wps">
            <w:drawing>
              <wp:anchor distT="0" distB="0" distL="114300" distR="114300" simplePos="0" relativeHeight="251683840" behindDoc="0" locked="0" layoutInCell="1" allowOverlap="1" wp14:anchorId="6668D2CC" wp14:editId="5E6BC023">
                <wp:simplePos x="0" y="0"/>
                <wp:positionH relativeFrom="column">
                  <wp:posOffset>3874135</wp:posOffset>
                </wp:positionH>
                <wp:positionV relativeFrom="paragraph">
                  <wp:posOffset>335280</wp:posOffset>
                </wp:positionV>
                <wp:extent cx="27305" cy="8242935"/>
                <wp:effectExtent l="0" t="0" r="29845" b="247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05" cy="824293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5E08E1B" id="Straight Connector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05pt,26.4pt" to="307.2pt,6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" strokecolor="windowText">
                <o:lock v:ext="edit" shapetype="f"/>
              </v:line>
            </w:pict>
          </mc:Fallback>
        </mc:AlternateContent>
      </w:r>
      <w:r>
        <w:rPr>
          <w:b/>
          <w:sz w:val="28"/>
          <w:szCs w:val="28"/>
        </w:rPr>
        <w:t xml:space="preserve">TEACHER RESOURCE # 1:  </w:t>
      </w:r>
      <w:r w:rsidR="002828B3" w:rsidRPr="00651DF7">
        <w:rPr>
          <w:b/>
          <w:sz w:val="28"/>
          <w:szCs w:val="28"/>
        </w:rPr>
        <w:t xml:space="preserve">T-Chart that </w:t>
      </w:r>
      <w:r>
        <w:rPr>
          <w:b/>
          <w:sz w:val="28"/>
          <w:szCs w:val="28"/>
        </w:rPr>
        <w:t>will be constructed throughout the readings</w:t>
      </w:r>
      <w:r w:rsidR="002828B3" w:rsidRPr="00651DF7">
        <w:rPr>
          <w:b/>
          <w:sz w:val="28"/>
          <w:szCs w:val="28"/>
        </w:rPr>
        <w:t>.</w:t>
      </w:r>
    </w:p>
    <w:p w14:paraId="497B1327" w14:textId="77777777" w:rsidR="002828B3" w:rsidRDefault="00651DF7" w:rsidP="002828B3">
      <w:r>
        <w:rPr>
          <w:noProof/>
        </w:rPr>
        <mc:AlternateContent>
          <mc:Choice Requires="wps">
            <w:drawing>
              <wp:anchor distT="0" distB="0" distL="114300" distR="114300" simplePos="0" relativeHeight="251680768" behindDoc="0" locked="0" layoutInCell="1" allowOverlap="1" wp14:anchorId="66B6EB5C" wp14:editId="127010CD">
                <wp:simplePos x="0" y="0"/>
                <wp:positionH relativeFrom="column">
                  <wp:posOffset>-161925</wp:posOffset>
                </wp:positionH>
                <wp:positionV relativeFrom="paragraph">
                  <wp:posOffset>358775</wp:posOffset>
                </wp:positionV>
                <wp:extent cx="4010025" cy="7534275"/>
                <wp:effectExtent l="0" t="0" r="952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7534275"/>
                        </a:xfrm>
                        <a:prstGeom prst="rect">
                          <a:avLst/>
                        </a:prstGeom>
                        <a:solidFill>
                          <a:srgbClr val="FFFFFF"/>
                        </a:solidFill>
                        <a:ln w="9525">
                          <a:noFill/>
                          <a:miter lim="800000"/>
                          <a:headEnd/>
                          <a:tailEnd/>
                        </a:ln>
                      </wps:spPr>
                      <wps:txbx>
                        <w:txbxContent>
                          <w:p w14:paraId="16D77DF3" w14:textId="77777777" w:rsidR="00651DF7" w:rsidRDefault="00651DF7" w:rsidP="002828B3">
                            <w:pPr>
                              <w:spacing w:after="0" w:line="240" w:lineRule="auto"/>
                            </w:pPr>
                            <w:r>
                              <w:t>Page 1 - People said he had rocks in his pockets and rocks in his head.</w:t>
                            </w:r>
                          </w:p>
                          <w:p w14:paraId="6407A193" w14:textId="77777777" w:rsidR="00651DF7" w:rsidRDefault="00651DF7" w:rsidP="002828B3">
                            <w:pPr>
                              <w:spacing w:after="0" w:line="240" w:lineRule="auto"/>
                            </w:pPr>
                          </w:p>
                          <w:p w14:paraId="13CE7D7D" w14:textId="77777777" w:rsidR="00651DF7" w:rsidRDefault="00651DF7" w:rsidP="002828B3">
                            <w:pPr>
                              <w:spacing w:after="0" w:line="240" w:lineRule="auto"/>
                            </w:pPr>
                          </w:p>
                          <w:p w14:paraId="73B0EC43" w14:textId="77777777" w:rsidR="00651DF7" w:rsidRDefault="00651DF7" w:rsidP="002828B3">
                            <w:pPr>
                              <w:spacing w:after="0" w:line="240" w:lineRule="auto"/>
                            </w:pPr>
                          </w:p>
                          <w:p w14:paraId="6564CDF5" w14:textId="77777777" w:rsidR="00651DF7" w:rsidRDefault="00651DF7" w:rsidP="002828B3">
                            <w:pPr>
                              <w:spacing w:after="0" w:line="240" w:lineRule="auto"/>
                            </w:pPr>
                          </w:p>
                          <w:p w14:paraId="673E2783" w14:textId="77777777" w:rsidR="00651DF7" w:rsidRDefault="00651DF7" w:rsidP="002828B3">
                            <w:pPr>
                              <w:spacing w:after="0" w:line="240" w:lineRule="auto"/>
                            </w:pPr>
                          </w:p>
                          <w:p w14:paraId="567EC1ED" w14:textId="77777777" w:rsidR="00651DF7" w:rsidRDefault="00651DF7" w:rsidP="002828B3">
                            <w:pPr>
                              <w:spacing w:after="0" w:line="240" w:lineRule="auto"/>
                            </w:pPr>
                          </w:p>
                          <w:p w14:paraId="57E28C2B" w14:textId="77777777" w:rsidR="00651DF7" w:rsidRDefault="00651DF7" w:rsidP="002828B3">
                            <w:pPr>
                              <w:spacing w:after="0" w:line="240" w:lineRule="auto"/>
                            </w:pPr>
                            <w:r>
                              <w:t>Page 5 - He said, “I’ve got rocks in my head, I guess.”</w:t>
                            </w:r>
                          </w:p>
                          <w:p w14:paraId="29283D1E" w14:textId="77777777" w:rsidR="00651DF7" w:rsidRDefault="00651DF7" w:rsidP="002828B3">
                            <w:pPr>
                              <w:spacing w:after="0" w:line="240" w:lineRule="auto"/>
                            </w:pPr>
                          </w:p>
                          <w:p w14:paraId="07BD662B" w14:textId="77777777" w:rsidR="00651DF7" w:rsidRDefault="00651DF7" w:rsidP="002828B3">
                            <w:pPr>
                              <w:spacing w:after="0" w:line="240" w:lineRule="auto"/>
                            </w:pPr>
                          </w:p>
                          <w:p w14:paraId="080530ED" w14:textId="77777777" w:rsidR="00651DF7" w:rsidRDefault="00651DF7" w:rsidP="002828B3">
                            <w:pPr>
                              <w:spacing w:after="0" w:line="240" w:lineRule="auto"/>
                            </w:pPr>
                            <w:r>
                              <w:t>Page 7 - People said, “If you think people are going to buy that junk, you’ve got rocks in your head.”</w:t>
                            </w:r>
                          </w:p>
                          <w:p w14:paraId="4A32BB81" w14:textId="77777777" w:rsidR="00651DF7" w:rsidRDefault="00651DF7" w:rsidP="002828B3">
                            <w:pPr>
                              <w:spacing w:after="0" w:line="240" w:lineRule="auto"/>
                            </w:pPr>
                          </w:p>
                          <w:p w14:paraId="175021AD" w14:textId="77777777" w:rsidR="00651DF7" w:rsidRDefault="00651DF7" w:rsidP="002828B3">
                            <w:pPr>
                              <w:spacing w:after="0" w:line="240" w:lineRule="auto"/>
                            </w:pPr>
                          </w:p>
                          <w:p w14:paraId="7828AD35" w14:textId="77777777" w:rsidR="00651DF7" w:rsidRDefault="00651DF7" w:rsidP="002828B3">
                            <w:pPr>
                              <w:spacing w:after="0" w:line="240" w:lineRule="auto"/>
                            </w:pPr>
                            <w:r>
                              <w:t>Page 9 - “Lots of folks have rocks in their heads,” said my father.</w:t>
                            </w:r>
                          </w:p>
                          <w:p w14:paraId="4B89AF68" w14:textId="77777777" w:rsidR="00651DF7" w:rsidRDefault="00651DF7" w:rsidP="002828B3">
                            <w:pPr>
                              <w:spacing w:after="0" w:line="240" w:lineRule="auto"/>
                            </w:pPr>
                          </w:p>
                          <w:p w14:paraId="7C1B0B02" w14:textId="77777777" w:rsidR="00651DF7" w:rsidRDefault="00651DF7" w:rsidP="002828B3">
                            <w:pPr>
                              <w:spacing w:after="0" w:line="240" w:lineRule="auto"/>
                            </w:pPr>
                            <w:r>
                              <w:t>Page 10 - “I may have rocks in my head,” he said, “but I think bad times are coming.”</w:t>
                            </w:r>
                          </w:p>
                          <w:p w14:paraId="348250F3" w14:textId="77777777" w:rsidR="00651DF7" w:rsidRDefault="00651DF7" w:rsidP="002828B3">
                            <w:pPr>
                              <w:spacing w:after="0" w:line="240" w:lineRule="auto"/>
                            </w:pPr>
                          </w:p>
                          <w:p w14:paraId="0668529F" w14:textId="77777777" w:rsidR="00651DF7" w:rsidRDefault="00651DF7" w:rsidP="002828B3">
                            <w:pPr>
                              <w:spacing w:after="0" w:line="240" w:lineRule="auto"/>
                            </w:pPr>
                          </w:p>
                          <w:p w14:paraId="6B365728" w14:textId="77777777" w:rsidR="00651DF7" w:rsidRDefault="00651DF7" w:rsidP="002828B3">
                            <w:pPr>
                              <w:spacing w:after="0" w:line="240" w:lineRule="auto"/>
                            </w:pPr>
                          </w:p>
                          <w:p w14:paraId="1EBA789E" w14:textId="77777777" w:rsidR="00651DF7" w:rsidRDefault="00651DF7" w:rsidP="002828B3">
                            <w:pPr>
                              <w:spacing w:after="0" w:line="240" w:lineRule="auto"/>
                            </w:pPr>
                          </w:p>
                          <w:p w14:paraId="72B20C34" w14:textId="77777777" w:rsidR="00651DF7" w:rsidRDefault="00651DF7" w:rsidP="002828B3">
                            <w:pPr>
                              <w:spacing w:after="0" w:line="240" w:lineRule="auto"/>
                            </w:pPr>
                            <w:r>
                              <w:t>Page 17 - “If you think those rocks are ever going to do you any good,“ said my mother, “you’ve got rocks in your head.”</w:t>
                            </w:r>
                          </w:p>
                          <w:p w14:paraId="338B19AF" w14:textId="77777777" w:rsidR="00651DF7" w:rsidRDefault="00651DF7" w:rsidP="002828B3">
                            <w:pPr>
                              <w:spacing w:after="0" w:line="240" w:lineRule="auto"/>
                            </w:pPr>
                          </w:p>
                          <w:p w14:paraId="7A650C89" w14:textId="77777777" w:rsidR="00651DF7" w:rsidRDefault="00651DF7" w:rsidP="002828B3">
                            <w:pPr>
                              <w:spacing w:after="0" w:line="240" w:lineRule="auto"/>
                            </w:pPr>
                            <w:r>
                              <w:t>Page 20 – “I come here a lot,” he said. “I guess I’ve got rocks in my head.”</w:t>
                            </w:r>
                          </w:p>
                          <w:p w14:paraId="119EEC4B" w14:textId="77777777" w:rsidR="00651DF7" w:rsidRDefault="00651DF7" w:rsidP="002828B3">
                            <w:pPr>
                              <w:spacing w:after="0" w:line="240" w:lineRule="auto"/>
                            </w:pPr>
                          </w:p>
                          <w:p w14:paraId="18DBAAED" w14:textId="77777777" w:rsidR="00651DF7" w:rsidRDefault="00651DF7" w:rsidP="002828B3">
                            <w:pPr>
                              <w:spacing w:after="0" w:line="240" w:lineRule="auto"/>
                            </w:pPr>
                            <w:r>
                              <w:t xml:space="preserve">Page 22 – “You </w:t>
                            </w:r>
                            <w:r w:rsidRPr="004A1566">
                              <w:rPr>
                                <w:i/>
                              </w:rPr>
                              <w:t>have</w:t>
                            </w:r>
                            <w:r>
                              <w:t xml:space="preserve"> got rocks in your head,” she said.</w:t>
                            </w:r>
                          </w:p>
                          <w:p w14:paraId="3E3909FC" w14:textId="77777777" w:rsidR="00651DF7" w:rsidRDefault="00651DF7" w:rsidP="002828B3">
                            <w:pPr>
                              <w:spacing w:after="0" w:line="240" w:lineRule="auto"/>
                            </w:pPr>
                          </w:p>
                          <w:p w14:paraId="2D40D1C1" w14:textId="77777777" w:rsidR="00651DF7" w:rsidRDefault="00651DF7" w:rsidP="002828B3">
                            <w:pPr>
                              <w:spacing w:after="0" w:line="240" w:lineRule="auto"/>
                            </w:pPr>
                          </w:p>
                          <w:p w14:paraId="2ABB9E59" w14:textId="77777777" w:rsidR="00651DF7" w:rsidRDefault="00651DF7" w:rsidP="002828B3">
                            <w:pPr>
                              <w:spacing w:after="0" w:line="240" w:lineRule="auto"/>
                            </w:pPr>
                          </w:p>
                          <w:p w14:paraId="7AB68FE0" w14:textId="77777777" w:rsidR="00651DF7" w:rsidRDefault="00651DF7" w:rsidP="002828B3">
                            <w:pPr>
                              <w:spacing w:after="0" w:line="240" w:lineRule="auto"/>
                            </w:pPr>
                          </w:p>
                          <w:p w14:paraId="48BA7285" w14:textId="77777777" w:rsidR="00651DF7" w:rsidRDefault="00651DF7" w:rsidP="002828B3">
                            <w:pPr>
                              <w:spacing w:line="240" w:lineRule="auto"/>
                            </w:pPr>
                          </w:p>
                          <w:p w14:paraId="33C832C2" w14:textId="77777777" w:rsidR="00651DF7" w:rsidRDefault="00651DF7" w:rsidP="002828B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6B6EB5C" id="_x0000_t202" coordsize="21600,21600" o:spt="202" path="m,l,21600r21600,l21600,xe">
                <v:stroke joinstyle="miter"/>
                <v:path gradientshapeok="t" o:connecttype="rect"/>
              </v:shapetype>
              <v:shape id="Text Box 2" o:spid="_x0000_s1026" type="#_x0000_t202" style="position:absolute;margin-left:-12.75pt;margin-top:28.25pt;width:315.75pt;height:59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" stroked="f">
                <v:textbox>
                  <w:txbxContent>
                    <w:p w14:paraId="16D77DF3" w14:textId="77777777" w:rsidR="00651DF7" w:rsidRDefault="00651DF7" w:rsidP="002828B3">
                      <w:pPr>
                        <w:spacing w:after="0" w:line="240" w:lineRule="auto"/>
                      </w:pPr>
                      <w:r>
                        <w:t>Page 1 - People said he had rocks in his pockets and rocks in his head.</w:t>
                      </w:r>
                    </w:p>
                    <w:p w14:paraId="6407A193" w14:textId="77777777" w:rsidR="00651DF7" w:rsidRDefault="00651DF7" w:rsidP="002828B3">
                      <w:pPr>
                        <w:spacing w:after="0" w:line="240" w:lineRule="auto"/>
                      </w:pPr>
                    </w:p>
                    <w:p w14:paraId="13CE7D7D" w14:textId="77777777" w:rsidR="00651DF7" w:rsidRDefault="00651DF7" w:rsidP="002828B3">
                      <w:pPr>
                        <w:spacing w:after="0" w:line="240" w:lineRule="auto"/>
                      </w:pPr>
                    </w:p>
                    <w:p w14:paraId="73B0EC43" w14:textId="77777777" w:rsidR="00651DF7" w:rsidRDefault="00651DF7" w:rsidP="002828B3">
                      <w:pPr>
                        <w:spacing w:after="0" w:line="240" w:lineRule="auto"/>
                      </w:pPr>
                    </w:p>
                    <w:p w14:paraId="6564CDF5" w14:textId="77777777" w:rsidR="00651DF7" w:rsidRDefault="00651DF7" w:rsidP="002828B3">
                      <w:pPr>
                        <w:spacing w:after="0" w:line="240" w:lineRule="auto"/>
                      </w:pPr>
                    </w:p>
                    <w:p w14:paraId="673E2783" w14:textId="77777777" w:rsidR="00651DF7" w:rsidRDefault="00651DF7" w:rsidP="002828B3">
                      <w:pPr>
                        <w:spacing w:after="0" w:line="240" w:lineRule="auto"/>
                      </w:pPr>
                    </w:p>
                    <w:p w14:paraId="567EC1ED" w14:textId="77777777" w:rsidR="00651DF7" w:rsidRDefault="00651DF7" w:rsidP="002828B3">
                      <w:pPr>
                        <w:spacing w:after="0" w:line="240" w:lineRule="auto"/>
                      </w:pPr>
                    </w:p>
                    <w:p w14:paraId="57E28C2B" w14:textId="77777777" w:rsidR="00651DF7" w:rsidRDefault="00651DF7" w:rsidP="002828B3">
                      <w:pPr>
                        <w:spacing w:after="0" w:line="240" w:lineRule="auto"/>
                      </w:pPr>
                      <w:r>
                        <w:t>Page 5 - He said, “I’ve got rocks in my head, I guess.”</w:t>
                      </w:r>
                    </w:p>
                    <w:p w14:paraId="29283D1E" w14:textId="77777777" w:rsidR="00651DF7" w:rsidRDefault="00651DF7" w:rsidP="002828B3">
                      <w:pPr>
                        <w:spacing w:after="0" w:line="240" w:lineRule="auto"/>
                      </w:pPr>
                    </w:p>
                    <w:p w14:paraId="07BD662B" w14:textId="77777777" w:rsidR="00651DF7" w:rsidRDefault="00651DF7" w:rsidP="002828B3">
                      <w:pPr>
                        <w:spacing w:after="0" w:line="240" w:lineRule="auto"/>
                      </w:pPr>
                    </w:p>
                    <w:p w14:paraId="080530ED" w14:textId="77777777" w:rsidR="00651DF7" w:rsidRDefault="00651DF7" w:rsidP="002828B3">
                      <w:pPr>
                        <w:spacing w:after="0" w:line="240" w:lineRule="auto"/>
                      </w:pPr>
                      <w:r>
                        <w:t>Page 7 - People said, “If you think people are going to buy that junk, you’ve got rocks in your head.”</w:t>
                      </w:r>
                    </w:p>
                    <w:p w14:paraId="4A32BB81" w14:textId="77777777" w:rsidR="00651DF7" w:rsidRDefault="00651DF7" w:rsidP="002828B3">
                      <w:pPr>
                        <w:spacing w:after="0" w:line="240" w:lineRule="auto"/>
                      </w:pPr>
                    </w:p>
                    <w:p w14:paraId="175021AD" w14:textId="77777777" w:rsidR="00651DF7" w:rsidRDefault="00651DF7" w:rsidP="002828B3">
                      <w:pPr>
                        <w:spacing w:after="0" w:line="240" w:lineRule="auto"/>
                      </w:pPr>
                    </w:p>
                    <w:p w14:paraId="7828AD35" w14:textId="77777777" w:rsidR="00651DF7" w:rsidRDefault="00651DF7" w:rsidP="002828B3">
                      <w:pPr>
                        <w:spacing w:after="0" w:line="240" w:lineRule="auto"/>
                      </w:pPr>
                      <w:r>
                        <w:t>Page 9 - “Lots of folks have rocks in their heads,” said my father.</w:t>
                      </w:r>
                    </w:p>
                    <w:p w14:paraId="4B89AF68" w14:textId="77777777" w:rsidR="00651DF7" w:rsidRDefault="00651DF7" w:rsidP="002828B3">
                      <w:pPr>
                        <w:spacing w:after="0" w:line="240" w:lineRule="auto"/>
                      </w:pPr>
                    </w:p>
                    <w:p w14:paraId="7C1B0B02" w14:textId="77777777" w:rsidR="00651DF7" w:rsidRDefault="00651DF7" w:rsidP="002828B3">
                      <w:pPr>
                        <w:spacing w:after="0" w:line="240" w:lineRule="auto"/>
                      </w:pPr>
                      <w:r>
                        <w:t>Page 10 - “I may have rocks in my head,” he said, “but I think bad times are coming.”</w:t>
                      </w:r>
                    </w:p>
                    <w:p w14:paraId="348250F3" w14:textId="77777777" w:rsidR="00651DF7" w:rsidRDefault="00651DF7" w:rsidP="002828B3">
                      <w:pPr>
                        <w:spacing w:after="0" w:line="240" w:lineRule="auto"/>
                      </w:pPr>
                    </w:p>
                    <w:p w14:paraId="0668529F" w14:textId="77777777" w:rsidR="00651DF7" w:rsidRDefault="00651DF7" w:rsidP="002828B3">
                      <w:pPr>
                        <w:spacing w:after="0" w:line="240" w:lineRule="auto"/>
                      </w:pPr>
                    </w:p>
                    <w:p w14:paraId="6B365728" w14:textId="77777777" w:rsidR="00651DF7" w:rsidRDefault="00651DF7" w:rsidP="002828B3">
                      <w:pPr>
                        <w:spacing w:after="0" w:line="240" w:lineRule="auto"/>
                      </w:pPr>
                    </w:p>
                    <w:p w14:paraId="1EBA789E" w14:textId="77777777" w:rsidR="00651DF7" w:rsidRDefault="00651DF7" w:rsidP="002828B3">
                      <w:pPr>
                        <w:spacing w:after="0" w:line="240" w:lineRule="auto"/>
                      </w:pPr>
                    </w:p>
                    <w:p w14:paraId="72B20C34" w14:textId="77777777" w:rsidR="00651DF7" w:rsidRDefault="00651DF7" w:rsidP="002828B3">
                      <w:pPr>
                        <w:spacing w:after="0" w:line="240" w:lineRule="auto"/>
                      </w:pPr>
                      <w:r>
                        <w:t>Page 17 - “If you think those rocks are ever going to do you any good,“ said my mother, “you’ve got rocks in your head.”</w:t>
                      </w:r>
                    </w:p>
                    <w:p w14:paraId="338B19AF" w14:textId="77777777" w:rsidR="00651DF7" w:rsidRDefault="00651DF7" w:rsidP="002828B3">
                      <w:pPr>
                        <w:spacing w:after="0" w:line="240" w:lineRule="auto"/>
                      </w:pPr>
                    </w:p>
                    <w:p w14:paraId="7A650C89" w14:textId="77777777" w:rsidR="00651DF7" w:rsidRDefault="00651DF7" w:rsidP="002828B3">
                      <w:pPr>
                        <w:spacing w:after="0" w:line="240" w:lineRule="auto"/>
                      </w:pPr>
                      <w:r>
                        <w:t>Page 20 – “I come here a lot,” he said. “I guess I’ve got rocks in my head.”</w:t>
                      </w:r>
                    </w:p>
                    <w:p w14:paraId="119EEC4B" w14:textId="77777777" w:rsidR="00651DF7" w:rsidRDefault="00651DF7" w:rsidP="002828B3">
                      <w:pPr>
                        <w:spacing w:after="0" w:line="240" w:lineRule="auto"/>
                      </w:pPr>
                    </w:p>
                    <w:p w14:paraId="18DBAAED" w14:textId="77777777" w:rsidR="00651DF7" w:rsidRDefault="00651DF7" w:rsidP="002828B3">
                      <w:pPr>
                        <w:spacing w:after="0" w:line="240" w:lineRule="auto"/>
                      </w:pPr>
                      <w:r>
                        <w:t xml:space="preserve">Page 22 – “You </w:t>
                      </w:r>
                      <w:r w:rsidRPr="004A1566">
                        <w:rPr>
                          <w:i/>
                        </w:rPr>
                        <w:t>have</w:t>
                      </w:r>
                      <w:r>
                        <w:t xml:space="preserve"> got rocks in your head,” she said.</w:t>
                      </w:r>
                    </w:p>
                    <w:p w14:paraId="3E3909FC" w14:textId="77777777" w:rsidR="00651DF7" w:rsidRDefault="00651DF7" w:rsidP="002828B3">
                      <w:pPr>
                        <w:spacing w:after="0" w:line="240" w:lineRule="auto"/>
                      </w:pPr>
                    </w:p>
                    <w:p w14:paraId="2D40D1C1" w14:textId="77777777" w:rsidR="00651DF7" w:rsidRDefault="00651DF7" w:rsidP="002828B3">
                      <w:pPr>
                        <w:spacing w:after="0" w:line="240" w:lineRule="auto"/>
                      </w:pPr>
                    </w:p>
                    <w:p w14:paraId="2ABB9E59" w14:textId="77777777" w:rsidR="00651DF7" w:rsidRDefault="00651DF7" w:rsidP="002828B3">
                      <w:pPr>
                        <w:spacing w:after="0" w:line="240" w:lineRule="auto"/>
                      </w:pPr>
                    </w:p>
                    <w:p w14:paraId="7AB68FE0" w14:textId="77777777" w:rsidR="00651DF7" w:rsidRDefault="00651DF7" w:rsidP="002828B3">
                      <w:pPr>
                        <w:spacing w:after="0" w:line="240" w:lineRule="auto"/>
                      </w:pPr>
                    </w:p>
                    <w:p w14:paraId="48BA7285" w14:textId="77777777" w:rsidR="00651DF7" w:rsidRDefault="00651DF7" w:rsidP="002828B3">
                      <w:pPr>
                        <w:spacing w:line="240" w:lineRule="auto"/>
                      </w:pPr>
                    </w:p>
                    <w:p w14:paraId="33C832C2" w14:textId="77777777" w:rsidR="00651DF7" w:rsidRDefault="00651DF7" w:rsidP="002828B3">
                      <w:pPr>
                        <w:spacing w:line="240" w:lineRule="auto"/>
                      </w:pPr>
                    </w:p>
                  </w:txbxContent>
                </v:textbox>
              </v:shape>
            </w:pict>
          </mc:Fallback>
        </mc:AlternateContent>
      </w:r>
      <w:r w:rsidR="002828B3" w:rsidRPr="00651DF7">
        <w:rPr>
          <w:noProof/>
          <w:sz w:val="28"/>
          <w:szCs w:val="28"/>
        </w:rPr>
        <mc:AlternateContent>
          <mc:Choice Requires="wps">
            <w:drawing>
              <wp:anchor distT="4294967295" distB="4294967295" distL="114300" distR="114300" simplePos="0" relativeHeight="251682816" behindDoc="0" locked="0" layoutInCell="1" allowOverlap="1" wp14:anchorId="70413CEB" wp14:editId="11CB0945">
                <wp:simplePos x="0" y="0"/>
                <wp:positionH relativeFrom="column">
                  <wp:posOffset>-19050</wp:posOffset>
                </wp:positionH>
                <wp:positionV relativeFrom="paragraph">
                  <wp:posOffset>267335</wp:posOffset>
                </wp:positionV>
                <wp:extent cx="774382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43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DEA182" id="Straight Connector 2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1.05pt" to="608.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" strokecolor="windowText">
                <o:lock v:ext="edit" shapetype="f"/>
              </v:line>
            </w:pict>
          </mc:Fallback>
        </mc:AlternateContent>
      </w:r>
      <w:r w:rsidR="002828B3" w:rsidRPr="00651DF7">
        <w:rPr>
          <w:sz w:val="28"/>
          <w:szCs w:val="28"/>
        </w:rPr>
        <w:t>Phrase</w:t>
      </w:r>
      <w:r>
        <w:rPr>
          <w:sz w:val="28"/>
          <w:szCs w:val="28"/>
        </w:rPr>
        <w:t xml:space="preserve"> from text</w:t>
      </w:r>
      <w:r w:rsidR="002828B3" w:rsidRPr="00651DF7">
        <w:rPr>
          <w:sz w:val="28"/>
          <w:szCs w:val="28"/>
        </w:rPr>
        <w:tab/>
      </w:r>
      <w:r w:rsidR="002828B3">
        <w:tab/>
      </w:r>
      <w:r w:rsidR="002828B3">
        <w:tab/>
      </w:r>
      <w:r w:rsidR="002828B3">
        <w:tab/>
      </w:r>
      <w:r w:rsidR="002828B3">
        <w:tab/>
      </w:r>
      <w:r w:rsidR="002828B3">
        <w:tab/>
      </w:r>
      <w:r w:rsidR="002828B3">
        <w:tab/>
      </w:r>
      <w:r w:rsidR="002828B3">
        <w:tab/>
      </w:r>
      <w:r w:rsidR="002828B3">
        <w:tab/>
      </w:r>
      <w:r w:rsidR="002828B3" w:rsidRPr="00651DF7">
        <w:rPr>
          <w:sz w:val="28"/>
          <w:szCs w:val="28"/>
        </w:rPr>
        <w:t>Meaning</w:t>
      </w:r>
    </w:p>
    <w:p w14:paraId="119AAC7E" w14:textId="77777777" w:rsidR="002828B3" w:rsidRDefault="00651DF7" w:rsidP="002828B3">
      <w:r>
        <w:rPr>
          <w:noProof/>
        </w:rPr>
        <mc:AlternateContent>
          <mc:Choice Requires="wps">
            <w:drawing>
              <wp:anchor distT="0" distB="0" distL="114300" distR="114300" simplePos="0" relativeHeight="251681792" behindDoc="0" locked="0" layoutInCell="1" allowOverlap="1" wp14:anchorId="352F6652" wp14:editId="767531DA">
                <wp:simplePos x="0" y="0"/>
                <wp:positionH relativeFrom="column">
                  <wp:posOffset>3923665</wp:posOffset>
                </wp:positionH>
                <wp:positionV relativeFrom="paragraph">
                  <wp:posOffset>1270</wp:posOffset>
                </wp:positionV>
                <wp:extent cx="4067175" cy="753427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7534275"/>
                        </a:xfrm>
                        <a:prstGeom prst="rect">
                          <a:avLst/>
                        </a:prstGeom>
                        <a:solidFill>
                          <a:srgbClr val="FFFFFF"/>
                        </a:solidFill>
                        <a:ln w="9525">
                          <a:noFill/>
                          <a:miter lim="800000"/>
                          <a:headEnd/>
                          <a:tailEnd/>
                        </a:ln>
                      </wps:spPr>
                      <wps:txbx>
                        <w:txbxContent>
                          <w:p w14:paraId="7116C567" w14:textId="77777777" w:rsidR="00651DF7" w:rsidRPr="00CC5150" w:rsidRDefault="00651DF7" w:rsidP="002828B3">
                            <w:pPr>
                              <w:spacing w:after="0" w:line="240" w:lineRule="auto"/>
                              <w:rPr>
                                <w:sz w:val="24"/>
                                <w:szCs w:val="24"/>
                              </w:rPr>
                            </w:pPr>
                            <w:r w:rsidRPr="00CC5150">
                              <w:rPr>
                                <w:sz w:val="24"/>
                                <w:szCs w:val="24"/>
                              </w:rPr>
                              <w:t>Students may res</w:t>
                            </w:r>
                            <w:r>
                              <w:rPr>
                                <w:sz w:val="24"/>
                                <w:szCs w:val="24"/>
                              </w:rPr>
                              <w:t>pond with two possible answers:</w:t>
                            </w:r>
                          </w:p>
                          <w:p w14:paraId="119FF802" w14:textId="77777777" w:rsidR="00651DF7" w:rsidRPr="00CC5150" w:rsidRDefault="00651DF7" w:rsidP="00651DF7">
                            <w:pPr>
                              <w:numPr>
                                <w:ilvl w:val="0"/>
                                <w:numId w:val="22"/>
                              </w:numPr>
                              <w:spacing w:after="0" w:line="240" w:lineRule="auto"/>
                              <w:contextualSpacing/>
                              <w:rPr>
                                <w:sz w:val="24"/>
                                <w:szCs w:val="24"/>
                              </w:rPr>
                            </w:pPr>
                            <w:r w:rsidRPr="00CC5150">
                              <w:rPr>
                                <w:sz w:val="24"/>
                                <w:szCs w:val="24"/>
                              </w:rPr>
                              <w:t>The boy is always collecting rocks and thinking about rocks.</w:t>
                            </w:r>
                          </w:p>
                          <w:p w14:paraId="40FA144E" w14:textId="77777777" w:rsidR="00651DF7" w:rsidRPr="00CC5150" w:rsidRDefault="00651DF7" w:rsidP="00651DF7">
                            <w:pPr>
                              <w:numPr>
                                <w:ilvl w:val="0"/>
                                <w:numId w:val="22"/>
                              </w:numPr>
                              <w:spacing w:after="0" w:line="240" w:lineRule="auto"/>
                              <w:contextualSpacing/>
                              <w:rPr>
                                <w:sz w:val="24"/>
                                <w:szCs w:val="24"/>
                              </w:rPr>
                            </w:pPr>
                            <w:r w:rsidRPr="00CC5150">
                              <w:rPr>
                                <w:sz w:val="24"/>
                                <w:szCs w:val="24"/>
                              </w:rPr>
                              <w:t>The boy is showing poor judgment by spending so much time looking for rocks.</w:t>
                            </w:r>
                          </w:p>
                          <w:p w14:paraId="54E9DB49" w14:textId="77777777" w:rsidR="00651DF7" w:rsidRPr="00CC5150" w:rsidRDefault="00651DF7" w:rsidP="002828B3">
                            <w:pPr>
                              <w:spacing w:after="0" w:line="240" w:lineRule="auto"/>
                              <w:ind w:left="360"/>
                              <w:rPr>
                                <w:sz w:val="24"/>
                                <w:szCs w:val="24"/>
                              </w:rPr>
                            </w:pPr>
                          </w:p>
                          <w:p w14:paraId="2A8E6F64" w14:textId="77777777" w:rsidR="00651DF7" w:rsidRDefault="00651DF7" w:rsidP="002828B3">
                            <w:pPr>
                              <w:spacing w:after="0" w:line="240" w:lineRule="auto"/>
                            </w:pPr>
                          </w:p>
                          <w:p w14:paraId="35540A13" w14:textId="77777777" w:rsidR="00651DF7" w:rsidRDefault="00651DF7" w:rsidP="002828B3">
                            <w:pPr>
                              <w:spacing w:after="0" w:line="240" w:lineRule="auto"/>
                            </w:pPr>
                            <w:r>
                              <w:t>The father is saying that he’s always thinking about rocks.</w:t>
                            </w:r>
                          </w:p>
                          <w:p w14:paraId="74133DF6" w14:textId="77777777" w:rsidR="00651DF7" w:rsidRDefault="00651DF7" w:rsidP="002828B3">
                            <w:pPr>
                              <w:spacing w:after="0" w:line="240" w:lineRule="auto"/>
                            </w:pPr>
                          </w:p>
                          <w:p w14:paraId="213CF603" w14:textId="77777777" w:rsidR="00651DF7" w:rsidRDefault="00651DF7" w:rsidP="002828B3">
                            <w:pPr>
                              <w:spacing w:after="0" w:line="240" w:lineRule="auto"/>
                            </w:pPr>
                          </w:p>
                          <w:p w14:paraId="3AB69D71" w14:textId="77777777" w:rsidR="00651DF7" w:rsidRDefault="00651DF7" w:rsidP="002828B3">
                            <w:pPr>
                              <w:spacing w:after="0" w:line="240" w:lineRule="auto"/>
                            </w:pPr>
                            <w:r>
                              <w:t>The people think that the father is crazy if he thinks anyone will buy the junk.</w:t>
                            </w:r>
                          </w:p>
                          <w:p w14:paraId="0AC2D56A" w14:textId="77777777" w:rsidR="00651DF7" w:rsidRDefault="00651DF7" w:rsidP="002828B3">
                            <w:pPr>
                              <w:spacing w:after="0" w:line="240" w:lineRule="auto"/>
                            </w:pPr>
                          </w:p>
                          <w:p w14:paraId="6F82036B" w14:textId="77777777" w:rsidR="00651DF7" w:rsidRDefault="00651DF7" w:rsidP="002828B3">
                            <w:pPr>
                              <w:spacing w:after="0" w:line="240" w:lineRule="auto"/>
                            </w:pPr>
                          </w:p>
                          <w:p w14:paraId="69CA1DC0" w14:textId="77777777" w:rsidR="00651DF7" w:rsidRDefault="00651DF7" w:rsidP="002828B3">
                            <w:pPr>
                              <w:spacing w:after="0" w:line="240" w:lineRule="auto"/>
                            </w:pPr>
                            <w:r>
                              <w:t>The father means that lots of people are interested in rocks.</w:t>
                            </w:r>
                          </w:p>
                          <w:p w14:paraId="09E42E96" w14:textId="77777777" w:rsidR="00651DF7" w:rsidRDefault="00651DF7" w:rsidP="002828B3">
                            <w:pPr>
                              <w:spacing w:after="0" w:line="240" w:lineRule="auto"/>
                            </w:pPr>
                          </w:p>
                          <w:p w14:paraId="11DBF02F" w14:textId="77777777" w:rsidR="00651DF7" w:rsidRDefault="00651DF7" w:rsidP="002828B3">
                            <w:pPr>
                              <w:spacing w:after="0" w:line="240" w:lineRule="auto"/>
                            </w:pPr>
                            <w:r>
                              <w:t>The father is saying that he may be crazy, but he knows that something bad is going to happen because people have lost their money and this would affect him as well.</w:t>
                            </w:r>
                          </w:p>
                          <w:p w14:paraId="3D99FDB0" w14:textId="77777777" w:rsidR="00651DF7" w:rsidRDefault="00651DF7" w:rsidP="002828B3">
                            <w:pPr>
                              <w:spacing w:after="0" w:line="240" w:lineRule="auto"/>
                            </w:pPr>
                          </w:p>
                          <w:p w14:paraId="57A60EC5" w14:textId="77777777" w:rsidR="00651DF7" w:rsidRDefault="00651DF7" w:rsidP="002828B3">
                            <w:pPr>
                              <w:spacing w:after="0" w:line="240" w:lineRule="auto"/>
                            </w:pPr>
                          </w:p>
                          <w:p w14:paraId="1891807F" w14:textId="77777777" w:rsidR="00651DF7" w:rsidRDefault="00651DF7" w:rsidP="002828B3">
                            <w:pPr>
                              <w:spacing w:after="0" w:line="240" w:lineRule="auto"/>
                            </w:pPr>
                          </w:p>
                          <w:p w14:paraId="20FB5551" w14:textId="77777777" w:rsidR="00651DF7" w:rsidRDefault="00651DF7" w:rsidP="002828B3">
                            <w:pPr>
                              <w:spacing w:after="0" w:line="240" w:lineRule="auto"/>
                            </w:pPr>
                            <w:r>
                              <w:t>The mother means that he is crazy to think that his interest in rocks will ever be useful to him.</w:t>
                            </w:r>
                          </w:p>
                          <w:p w14:paraId="6504BB59" w14:textId="77777777" w:rsidR="00651DF7" w:rsidRDefault="00651DF7" w:rsidP="002828B3">
                            <w:pPr>
                              <w:spacing w:after="0" w:line="240" w:lineRule="auto"/>
                            </w:pPr>
                          </w:p>
                          <w:p w14:paraId="019424A5" w14:textId="77777777" w:rsidR="00651DF7" w:rsidRDefault="00651DF7" w:rsidP="002828B3">
                            <w:pPr>
                              <w:spacing w:after="0" w:line="240" w:lineRule="auto"/>
                            </w:pPr>
                            <w:r>
                              <w:t>He means that he is thinking about and has an interest in rocks.</w:t>
                            </w:r>
                          </w:p>
                          <w:p w14:paraId="2B4E8338" w14:textId="77777777" w:rsidR="00651DF7" w:rsidRDefault="00651DF7" w:rsidP="002828B3">
                            <w:pPr>
                              <w:spacing w:after="0" w:line="240" w:lineRule="auto"/>
                            </w:pPr>
                          </w:p>
                          <w:p w14:paraId="7E0CB470" w14:textId="77777777" w:rsidR="00651DF7" w:rsidRDefault="00651DF7" w:rsidP="002828B3">
                            <w:pPr>
                              <w:spacing w:after="0" w:line="240" w:lineRule="auto"/>
                              <w:rPr>
                                <w:sz w:val="24"/>
                                <w:szCs w:val="24"/>
                              </w:rPr>
                            </w:pPr>
                          </w:p>
                          <w:p w14:paraId="487321C3" w14:textId="77777777" w:rsidR="00651DF7" w:rsidRPr="004A1566" w:rsidRDefault="00651DF7" w:rsidP="002828B3">
                            <w:pPr>
                              <w:spacing w:after="0" w:line="240" w:lineRule="auto"/>
                              <w:rPr>
                                <w:sz w:val="24"/>
                                <w:szCs w:val="24"/>
                              </w:rPr>
                            </w:pPr>
                            <w:r w:rsidRPr="004A1566">
                              <w:rPr>
                                <w:sz w:val="24"/>
                                <w:szCs w:val="24"/>
                              </w:rPr>
                              <w:t xml:space="preserve">Mrs. Johnson means that she wanted to hire someone who knows a lot about rocks, could identify a variety of rocks, and had a lot of experience collecting or working with rocks.  </w:t>
                            </w:r>
                            <w:r>
                              <w:rPr>
                                <w:sz w:val="24"/>
                                <w:szCs w:val="24"/>
                              </w:rPr>
                              <w:t>She wants to hire s</w:t>
                            </w:r>
                            <w:r w:rsidRPr="004A1566">
                              <w:rPr>
                                <w:sz w:val="24"/>
                                <w:szCs w:val="24"/>
                              </w:rPr>
                              <w:t>omeone who is passionate about rocks.</w:t>
                            </w:r>
                          </w:p>
                          <w:p w14:paraId="03E31BD2" w14:textId="77777777" w:rsidR="00651DF7" w:rsidRDefault="00651DF7" w:rsidP="002828B3">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2F6652" id="_x0000_s1027" type="#_x0000_t202" style="position:absolute;margin-left:308.95pt;margin-top:.1pt;width:320.25pt;height:5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" stroked="f">
                <v:textbox>
                  <w:txbxContent>
                    <w:p w14:paraId="7116C567" w14:textId="77777777" w:rsidR="00651DF7" w:rsidRPr="00CC5150" w:rsidRDefault="00651DF7" w:rsidP="002828B3">
                      <w:pPr>
                        <w:spacing w:after="0" w:line="240" w:lineRule="auto"/>
                        <w:rPr>
                          <w:sz w:val="24"/>
                          <w:szCs w:val="24"/>
                        </w:rPr>
                      </w:pPr>
                      <w:r w:rsidRPr="00CC5150">
                        <w:rPr>
                          <w:sz w:val="24"/>
                          <w:szCs w:val="24"/>
                        </w:rPr>
                        <w:t>Students may res</w:t>
                      </w:r>
                      <w:r>
                        <w:rPr>
                          <w:sz w:val="24"/>
                          <w:szCs w:val="24"/>
                        </w:rPr>
                        <w:t>pond with two possible answers:</w:t>
                      </w:r>
                    </w:p>
                    <w:p w14:paraId="119FF802" w14:textId="77777777" w:rsidR="00651DF7" w:rsidRPr="00CC5150" w:rsidRDefault="00651DF7" w:rsidP="00651DF7">
                      <w:pPr>
                        <w:numPr>
                          <w:ilvl w:val="0"/>
                          <w:numId w:val="22"/>
                        </w:numPr>
                        <w:spacing w:after="0" w:line="240" w:lineRule="auto"/>
                        <w:contextualSpacing/>
                        <w:rPr>
                          <w:sz w:val="24"/>
                          <w:szCs w:val="24"/>
                        </w:rPr>
                      </w:pPr>
                      <w:r w:rsidRPr="00CC5150">
                        <w:rPr>
                          <w:sz w:val="24"/>
                          <w:szCs w:val="24"/>
                        </w:rPr>
                        <w:t>The boy is always collecting rocks and thinking about rocks.</w:t>
                      </w:r>
                    </w:p>
                    <w:p w14:paraId="40FA144E" w14:textId="77777777" w:rsidR="00651DF7" w:rsidRPr="00CC5150" w:rsidRDefault="00651DF7" w:rsidP="00651DF7">
                      <w:pPr>
                        <w:numPr>
                          <w:ilvl w:val="0"/>
                          <w:numId w:val="22"/>
                        </w:numPr>
                        <w:spacing w:after="0" w:line="240" w:lineRule="auto"/>
                        <w:contextualSpacing/>
                        <w:rPr>
                          <w:sz w:val="24"/>
                          <w:szCs w:val="24"/>
                        </w:rPr>
                      </w:pPr>
                      <w:r w:rsidRPr="00CC5150">
                        <w:rPr>
                          <w:sz w:val="24"/>
                          <w:szCs w:val="24"/>
                        </w:rPr>
                        <w:t>The boy is showing poor judgment by spending so much time looking for rocks.</w:t>
                      </w:r>
                    </w:p>
                    <w:p w14:paraId="54E9DB49" w14:textId="77777777" w:rsidR="00651DF7" w:rsidRPr="00CC5150" w:rsidRDefault="00651DF7" w:rsidP="002828B3">
                      <w:pPr>
                        <w:spacing w:after="0" w:line="240" w:lineRule="auto"/>
                        <w:ind w:left="360"/>
                        <w:rPr>
                          <w:sz w:val="24"/>
                          <w:szCs w:val="24"/>
                        </w:rPr>
                      </w:pPr>
                    </w:p>
                    <w:p w14:paraId="2A8E6F64" w14:textId="77777777" w:rsidR="00651DF7" w:rsidRDefault="00651DF7" w:rsidP="002828B3">
                      <w:pPr>
                        <w:spacing w:after="0" w:line="240" w:lineRule="auto"/>
                      </w:pPr>
                    </w:p>
                    <w:p w14:paraId="35540A13" w14:textId="77777777" w:rsidR="00651DF7" w:rsidRDefault="00651DF7" w:rsidP="002828B3">
                      <w:pPr>
                        <w:spacing w:after="0" w:line="240" w:lineRule="auto"/>
                      </w:pPr>
                      <w:r>
                        <w:t>The father is saying that he’s always thinking about rocks.</w:t>
                      </w:r>
                    </w:p>
                    <w:p w14:paraId="74133DF6" w14:textId="77777777" w:rsidR="00651DF7" w:rsidRDefault="00651DF7" w:rsidP="002828B3">
                      <w:pPr>
                        <w:spacing w:after="0" w:line="240" w:lineRule="auto"/>
                      </w:pPr>
                    </w:p>
                    <w:p w14:paraId="213CF603" w14:textId="77777777" w:rsidR="00651DF7" w:rsidRDefault="00651DF7" w:rsidP="002828B3">
                      <w:pPr>
                        <w:spacing w:after="0" w:line="240" w:lineRule="auto"/>
                      </w:pPr>
                    </w:p>
                    <w:p w14:paraId="3AB69D71" w14:textId="77777777" w:rsidR="00651DF7" w:rsidRDefault="00651DF7" w:rsidP="002828B3">
                      <w:pPr>
                        <w:spacing w:after="0" w:line="240" w:lineRule="auto"/>
                      </w:pPr>
                      <w:r>
                        <w:t>The people think that the father is crazy if he thinks anyone will buy the junk.</w:t>
                      </w:r>
                    </w:p>
                    <w:p w14:paraId="0AC2D56A" w14:textId="77777777" w:rsidR="00651DF7" w:rsidRDefault="00651DF7" w:rsidP="002828B3">
                      <w:pPr>
                        <w:spacing w:after="0" w:line="240" w:lineRule="auto"/>
                      </w:pPr>
                    </w:p>
                    <w:p w14:paraId="6F82036B" w14:textId="77777777" w:rsidR="00651DF7" w:rsidRDefault="00651DF7" w:rsidP="002828B3">
                      <w:pPr>
                        <w:spacing w:after="0" w:line="240" w:lineRule="auto"/>
                      </w:pPr>
                    </w:p>
                    <w:p w14:paraId="69CA1DC0" w14:textId="77777777" w:rsidR="00651DF7" w:rsidRDefault="00651DF7" w:rsidP="002828B3">
                      <w:pPr>
                        <w:spacing w:after="0" w:line="240" w:lineRule="auto"/>
                      </w:pPr>
                      <w:r>
                        <w:t>The father means that lots of people are interested in rocks.</w:t>
                      </w:r>
                    </w:p>
                    <w:p w14:paraId="09E42E96" w14:textId="77777777" w:rsidR="00651DF7" w:rsidRDefault="00651DF7" w:rsidP="002828B3">
                      <w:pPr>
                        <w:spacing w:after="0" w:line="240" w:lineRule="auto"/>
                      </w:pPr>
                    </w:p>
                    <w:p w14:paraId="11DBF02F" w14:textId="77777777" w:rsidR="00651DF7" w:rsidRDefault="00651DF7" w:rsidP="002828B3">
                      <w:pPr>
                        <w:spacing w:after="0" w:line="240" w:lineRule="auto"/>
                      </w:pPr>
                      <w:r>
                        <w:t>The father is saying that he may be crazy, but he knows that something bad is going to happen because people have lost their money and this would affect him as well.</w:t>
                      </w:r>
                    </w:p>
                    <w:p w14:paraId="3D99FDB0" w14:textId="77777777" w:rsidR="00651DF7" w:rsidRDefault="00651DF7" w:rsidP="002828B3">
                      <w:pPr>
                        <w:spacing w:after="0" w:line="240" w:lineRule="auto"/>
                      </w:pPr>
                    </w:p>
                    <w:p w14:paraId="57A60EC5" w14:textId="77777777" w:rsidR="00651DF7" w:rsidRDefault="00651DF7" w:rsidP="002828B3">
                      <w:pPr>
                        <w:spacing w:after="0" w:line="240" w:lineRule="auto"/>
                      </w:pPr>
                    </w:p>
                    <w:p w14:paraId="1891807F" w14:textId="77777777" w:rsidR="00651DF7" w:rsidRDefault="00651DF7" w:rsidP="002828B3">
                      <w:pPr>
                        <w:spacing w:after="0" w:line="240" w:lineRule="auto"/>
                      </w:pPr>
                    </w:p>
                    <w:p w14:paraId="20FB5551" w14:textId="77777777" w:rsidR="00651DF7" w:rsidRDefault="00651DF7" w:rsidP="002828B3">
                      <w:pPr>
                        <w:spacing w:after="0" w:line="240" w:lineRule="auto"/>
                      </w:pPr>
                      <w:r>
                        <w:t>The mother means that he is crazy to think that his interest in rocks will ever be useful to him.</w:t>
                      </w:r>
                    </w:p>
                    <w:p w14:paraId="6504BB59" w14:textId="77777777" w:rsidR="00651DF7" w:rsidRDefault="00651DF7" w:rsidP="002828B3">
                      <w:pPr>
                        <w:spacing w:after="0" w:line="240" w:lineRule="auto"/>
                      </w:pPr>
                    </w:p>
                    <w:p w14:paraId="019424A5" w14:textId="77777777" w:rsidR="00651DF7" w:rsidRDefault="00651DF7" w:rsidP="002828B3">
                      <w:pPr>
                        <w:spacing w:after="0" w:line="240" w:lineRule="auto"/>
                      </w:pPr>
                      <w:r>
                        <w:t>He means that he is thinking about and has an interest in rocks.</w:t>
                      </w:r>
                    </w:p>
                    <w:p w14:paraId="2B4E8338" w14:textId="77777777" w:rsidR="00651DF7" w:rsidRDefault="00651DF7" w:rsidP="002828B3">
                      <w:pPr>
                        <w:spacing w:after="0" w:line="240" w:lineRule="auto"/>
                      </w:pPr>
                    </w:p>
                    <w:p w14:paraId="7E0CB470" w14:textId="77777777" w:rsidR="00651DF7" w:rsidRDefault="00651DF7" w:rsidP="002828B3">
                      <w:pPr>
                        <w:spacing w:after="0" w:line="240" w:lineRule="auto"/>
                        <w:rPr>
                          <w:sz w:val="24"/>
                          <w:szCs w:val="24"/>
                        </w:rPr>
                      </w:pPr>
                    </w:p>
                    <w:p w14:paraId="487321C3" w14:textId="77777777" w:rsidR="00651DF7" w:rsidRPr="004A1566" w:rsidRDefault="00651DF7" w:rsidP="002828B3">
                      <w:pPr>
                        <w:spacing w:after="0" w:line="240" w:lineRule="auto"/>
                        <w:rPr>
                          <w:sz w:val="24"/>
                          <w:szCs w:val="24"/>
                        </w:rPr>
                      </w:pPr>
                      <w:r w:rsidRPr="004A1566">
                        <w:rPr>
                          <w:sz w:val="24"/>
                          <w:szCs w:val="24"/>
                        </w:rPr>
                        <w:t xml:space="preserve">Mrs. Johnson means that she wanted to hire someone who knows a lot about rocks, could identify a variety of rocks, and had a lot of experience collecting or working with rocks.  </w:t>
                      </w:r>
                      <w:r>
                        <w:rPr>
                          <w:sz w:val="24"/>
                          <w:szCs w:val="24"/>
                        </w:rPr>
                        <w:t>She wants to hire s</w:t>
                      </w:r>
                      <w:r w:rsidRPr="004A1566">
                        <w:rPr>
                          <w:sz w:val="24"/>
                          <w:szCs w:val="24"/>
                        </w:rPr>
                        <w:t>omeone who is passionate about rocks.</w:t>
                      </w:r>
                    </w:p>
                    <w:p w14:paraId="03E31BD2" w14:textId="77777777" w:rsidR="00651DF7" w:rsidRDefault="00651DF7" w:rsidP="002828B3">
                      <w:pPr>
                        <w:spacing w:after="0" w:line="240" w:lineRule="auto"/>
                      </w:pPr>
                    </w:p>
                  </w:txbxContent>
                </v:textbox>
              </v:shape>
            </w:pict>
          </mc:Fallback>
        </mc:AlternateContent>
      </w:r>
      <w:r w:rsidR="002828B3">
        <w:tab/>
      </w:r>
      <w:r w:rsidR="002828B3">
        <w:tab/>
      </w:r>
      <w:r w:rsidR="002828B3">
        <w:tab/>
      </w:r>
      <w:r w:rsidR="002828B3">
        <w:tab/>
      </w:r>
      <w:r w:rsidR="002828B3">
        <w:tab/>
      </w:r>
      <w:r w:rsidR="002828B3">
        <w:tab/>
      </w:r>
    </w:p>
    <w:p w14:paraId="75D811C5" w14:textId="77777777" w:rsidR="002828B3" w:rsidRDefault="002828B3" w:rsidP="002828B3"/>
    <w:p w14:paraId="7D2EB503" w14:textId="77777777" w:rsidR="002828B3" w:rsidRDefault="002828B3" w:rsidP="002828B3"/>
    <w:p w14:paraId="03E33D70" w14:textId="77777777" w:rsidR="002828B3" w:rsidRDefault="002828B3" w:rsidP="002828B3"/>
    <w:p w14:paraId="3FB8A337" w14:textId="77777777" w:rsidR="002828B3" w:rsidRDefault="002828B3" w:rsidP="002828B3"/>
    <w:p w14:paraId="295A514B" w14:textId="77777777" w:rsidR="002828B3" w:rsidRDefault="002828B3" w:rsidP="002828B3"/>
    <w:p w14:paraId="08ED7BB2" w14:textId="77777777" w:rsidR="002828B3" w:rsidRDefault="002828B3" w:rsidP="002828B3"/>
    <w:p w14:paraId="19AF2027" w14:textId="77777777" w:rsidR="002828B3" w:rsidRDefault="002828B3" w:rsidP="002828B3"/>
    <w:p w14:paraId="6E712C64" w14:textId="77777777" w:rsidR="002828B3" w:rsidRDefault="002828B3" w:rsidP="002828B3"/>
    <w:p w14:paraId="06C0E953" w14:textId="77777777" w:rsidR="002828B3" w:rsidRDefault="002828B3" w:rsidP="002828B3"/>
    <w:p w14:paraId="31C3C555" w14:textId="77777777" w:rsidR="002828B3" w:rsidRDefault="002828B3" w:rsidP="002828B3"/>
    <w:p w14:paraId="3E761FDA" w14:textId="77777777" w:rsidR="002828B3" w:rsidRDefault="002828B3" w:rsidP="002828B3"/>
    <w:p w14:paraId="54B0BD18" w14:textId="77777777" w:rsidR="002828B3" w:rsidRDefault="002828B3" w:rsidP="002828B3"/>
    <w:p w14:paraId="1B5325D3" w14:textId="77777777" w:rsidR="002828B3" w:rsidRDefault="002828B3" w:rsidP="002828B3"/>
    <w:p w14:paraId="5FDEDCE7" w14:textId="77777777" w:rsidR="002828B3" w:rsidRDefault="002828B3" w:rsidP="002828B3"/>
    <w:p w14:paraId="03CD6E2D" w14:textId="77777777" w:rsidR="002828B3" w:rsidRDefault="002828B3" w:rsidP="002828B3"/>
    <w:p w14:paraId="7B08692B" w14:textId="77777777" w:rsidR="002828B3" w:rsidRDefault="002828B3" w:rsidP="002828B3"/>
    <w:p w14:paraId="0CB79900" w14:textId="77777777" w:rsidR="002828B3" w:rsidRDefault="00651DF7" w:rsidP="002828B3">
      <w:r>
        <w:rPr>
          <w:b/>
          <w:sz w:val="28"/>
          <w:szCs w:val="28"/>
        </w:rPr>
        <w:t>TEACHER RESOURCE # 2</w:t>
      </w:r>
      <w:r w:rsidR="002828B3">
        <w:tab/>
      </w:r>
      <w:r w:rsidR="002828B3">
        <w:tab/>
      </w:r>
      <w:r w:rsidR="002828B3">
        <w:tab/>
      </w:r>
    </w:p>
    <w:p w14:paraId="7A754A92" w14:textId="77777777" w:rsidR="003C45CC" w:rsidRPr="00A01F97" w:rsidRDefault="003C45CC" w:rsidP="003C45CC">
      <w:pPr>
        <w:spacing w:after="0" w:line="240" w:lineRule="auto"/>
        <w:rPr>
          <w:sz w:val="44"/>
          <w:szCs w:val="44"/>
        </w:rPr>
      </w:pPr>
      <w:r w:rsidRPr="00A01F97">
        <w:rPr>
          <w:i/>
          <w:sz w:val="44"/>
          <w:szCs w:val="44"/>
        </w:rPr>
        <w:t>Rocks in His Head</w:t>
      </w:r>
      <w:r w:rsidRPr="00A01F97">
        <w:rPr>
          <w:sz w:val="44"/>
          <w:szCs w:val="44"/>
        </w:rPr>
        <w:t xml:space="preserve"> by Carol Otis Hurst</w:t>
      </w:r>
      <w:r w:rsidR="00995A55">
        <w:rPr>
          <w:sz w:val="44"/>
          <w:szCs w:val="44"/>
        </w:rPr>
        <w:t xml:space="preserve"> </w:t>
      </w:r>
      <w:r w:rsidR="0068140E" w:rsidRPr="00A01F97">
        <w:rPr>
          <w:sz w:val="44"/>
          <w:szCs w:val="44"/>
        </w:rPr>
        <w:t>(Student Copy)</w:t>
      </w:r>
    </w:p>
    <w:p w14:paraId="00BABE60" w14:textId="77777777" w:rsidR="003C45CC" w:rsidRPr="00A01F97" w:rsidRDefault="003C45CC" w:rsidP="003C45CC">
      <w:pPr>
        <w:spacing w:after="0" w:line="240" w:lineRule="auto"/>
        <w:rPr>
          <w:sz w:val="44"/>
          <w:szCs w:val="44"/>
        </w:rPr>
      </w:pPr>
      <w:r w:rsidRPr="00A01F97">
        <w:rPr>
          <w:sz w:val="44"/>
          <w:szCs w:val="44"/>
        </w:rPr>
        <w:t>Page 9</w:t>
      </w:r>
    </w:p>
    <w:p w14:paraId="17261BC1" w14:textId="77777777" w:rsidR="003C45CC" w:rsidRPr="00A01F97" w:rsidRDefault="003C45CC" w:rsidP="003C45CC">
      <w:pPr>
        <w:spacing w:after="0" w:line="240" w:lineRule="auto"/>
        <w:rPr>
          <w:sz w:val="44"/>
          <w:szCs w:val="44"/>
        </w:rPr>
      </w:pPr>
    </w:p>
    <w:p w14:paraId="2C037B68" w14:textId="77777777" w:rsidR="003C45CC" w:rsidRPr="00A01F97" w:rsidRDefault="003C45CC" w:rsidP="003C45CC">
      <w:pPr>
        <w:spacing w:after="0" w:line="240" w:lineRule="auto"/>
        <w:rPr>
          <w:sz w:val="44"/>
          <w:szCs w:val="44"/>
        </w:rPr>
      </w:pPr>
    </w:p>
    <w:p w14:paraId="1CA1FDEB" w14:textId="77777777" w:rsidR="003C45CC" w:rsidRPr="00A01F97" w:rsidRDefault="003C45CC" w:rsidP="003C45CC">
      <w:pPr>
        <w:spacing w:after="0" w:line="240" w:lineRule="auto"/>
        <w:rPr>
          <w:sz w:val="44"/>
          <w:szCs w:val="44"/>
        </w:rPr>
      </w:pPr>
      <w:r w:rsidRPr="00A01F97">
        <w:rPr>
          <w:sz w:val="44"/>
          <w:szCs w:val="44"/>
        </w:rPr>
        <w:t>1</w:t>
      </w:r>
      <w:r w:rsidR="004C6876" w:rsidRPr="00A01F97">
        <w:rPr>
          <w:sz w:val="44"/>
          <w:szCs w:val="44"/>
        </w:rPr>
        <w:tab/>
      </w:r>
      <w:r w:rsidRPr="00A01F97">
        <w:rPr>
          <w:sz w:val="44"/>
          <w:szCs w:val="44"/>
        </w:rPr>
        <w:t>“Where did you get this one?” a customer would say,</w:t>
      </w:r>
    </w:p>
    <w:p w14:paraId="0D96D3E3" w14:textId="77777777" w:rsidR="004C6876" w:rsidRPr="00A01F97" w:rsidRDefault="004C6876" w:rsidP="003C45CC">
      <w:pPr>
        <w:spacing w:after="0" w:line="240" w:lineRule="auto"/>
        <w:rPr>
          <w:sz w:val="44"/>
          <w:szCs w:val="44"/>
        </w:rPr>
      </w:pPr>
      <w:r w:rsidRPr="00A01F97">
        <w:rPr>
          <w:sz w:val="44"/>
          <w:szCs w:val="44"/>
        </w:rPr>
        <w:t>2</w:t>
      </w:r>
      <w:r w:rsidRPr="00A01F97">
        <w:rPr>
          <w:sz w:val="44"/>
          <w:szCs w:val="44"/>
        </w:rPr>
        <w:tab/>
      </w:r>
      <w:r w:rsidR="003C45CC" w:rsidRPr="00A01F97">
        <w:rPr>
          <w:sz w:val="44"/>
          <w:szCs w:val="44"/>
        </w:rPr>
        <w:t>holding up a rock.</w:t>
      </w:r>
    </w:p>
    <w:p w14:paraId="6E4B6D70" w14:textId="77777777" w:rsidR="003C45CC" w:rsidRPr="00A01F97" w:rsidRDefault="003C45CC" w:rsidP="003C45CC">
      <w:pPr>
        <w:spacing w:after="0" w:line="240" w:lineRule="auto"/>
        <w:rPr>
          <w:sz w:val="44"/>
          <w:szCs w:val="44"/>
        </w:rPr>
      </w:pPr>
      <w:r w:rsidRPr="00A01F97">
        <w:rPr>
          <w:sz w:val="44"/>
          <w:szCs w:val="44"/>
        </w:rPr>
        <w:t xml:space="preserve">3 </w:t>
      </w:r>
      <w:r w:rsidR="004C6876" w:rsidRPr="00A01F97">
        <w:rPr>
          <w:sz w:val="44"/>
          <w:szCs w:val="44"/>
        </w:rPr>
        <w:tab/>
      </w:r>
      <w:r w:rsidRPr="00A01F97">
        <w:rPr>
          <w:sz w:val="44"/>
          <w:szCs w:val="44"/>
        </w:rPr>
        <w:t>“Found it in a slag pile in New Hampshire,” he’d</w:t>
      </w:r>
    </w:p>
    <w:p w14:paraId="5EB24C32" w14:textId="77777777" w:rsidR="004C6876" w:rsidRPr="00A01F97" w:rsidRDefault="003C45CC" w:rsidP="003C45CC">
      <w:pPr>
        <w:spacing w:after="0" w:line="240" w:lineRule="auto"/>
        <w:rPr>
          <w:sz w:val="44"/>
          <w:szCs w:val="44"/>
        </w:rPr>
      </w:pPr>
      <w:r w:rsidRPr="00A01F97">
        <w:rPr>
          <w:sz w:val="44"/>
          <w:szCs w:val="44"/>
        </w:rPr>
        <w:t xml:space="preserve">4 </w:t>
      </w:r>
      <w:r w:rsidR="004C6876" w:rsidRPr="00A01F97">
        <w:rPr>
          <w:sz w:val="44"/>
          <w:szCs w:val="44"/>
        </w:rPr>
        <w:tab/>
      </w:r>
      <w:r w:rsidRPr="00A01F97">
        <w:rPr>
          <w:sz w:val="44"/>
          <w:szCs w:val="44"/>
        </w:rPr>
        <w:t>say. Or, “Traded for it with a fella from Nevada.</w:t>
      </w:r>
    </w:p>
    <w:p w14:paraId="79220EF9" w14:textId="77777777" w:rsidR="0068140E" w:rsidRPr="00A01F97" w:rsidRDefault="003C45CC" w:rsidP="003C45CC">
      <w:pPr>
        <w:spacing w:after="0" w:line="240" w:lineRule="auto"/>
        <w:rPr>
          <w:sz w:val="44"/>
          <w:szCs w:val="44"/>
        </w:rPr>
      </w:pPr>
      <w:r w:rsidRPr="00A01F97">
        <w:rPr>
          <w:sz w:val="44"/>
          <w:szCs w:val="44"/>
        </w:rPr>
        <w:t xml:space="preserve">5 </w:t>
      </w:r>
      <w:r w:rsidR="0068140E" w:rsidRPr="00A01F97">
        <w:rPr>
          <w:sz w:val="44"/>
          <w:szCs w:val="44"/>
        </w:rPr>
        <w:tab/>
      </w:r>
      <w:r w:rsidRPr="00A01F97">
        <w:rPr>
          <w:sz w:val="44"/>
          <w:szCs w:val="44"/>
        </w:rPr>
        <w:t>Gave him some garnets from Connecticut.”</w:t>
      </w:r>
    </w:p>
    <w:p w14:paraId="2AA56D7B" w14:textId="77777777" w:rsidR="003C45CC" w:rsidRPr="00A01F97" w:rsidRDefault="0068140E" w:rsidP="003C45CC">
      <w:pPr>
        <w:spacing w:after="0" w:line="240" w:lineRule="auto"/>
        <w:rPr>
          <w:sz w:val="44"/>
          <w:szCs w:val="44"/>
        </w:rPr>
      </w:pPr>
      <w:r w:rsidRPr="00A01F97">
        <w:rPr>
          <w:sz w:val="44"/>
          <w:szCs w:val="44"/>
        </w:rPr>
        <w:t>6</w:t>
      </w:r>
      <w:r w:rsidRPr="00A01F97">
        <w:rPr>
          <w:sz w:val="44"/>
          <w:szCs w:val="44"/>
        </w:rPr>
        <w:tab/>
      </w:r>
      <w:r w:rsidR="003C45CC" w:rsidRPr="00A01F97">
        <w:rPr>
          <w:sz w:val="44"/>
          <w:szCs w:val="44"/>
        </w:rPr>
        <w:t>“People in Nevada and Connecticut collect rocks</w:t>
      </w:r>
    </w:p>
    <w:p w14:paraId="2765C773" w14:textId="77777777" w:rsidR="003C45CC" w:rsidRPr="00A01F97" w:rsidRDefault="0068140E" w:rsidP="003C45CC">
      <w:pPr>
        <w:spacing w:after="0" w:line="240" w:lineRule="auto"/>
        <w:rPr>
          <w:sz w:val="44"/>
          <w:szCs w:val="44"/>
        </w:rPr>
      </w:pPr>
      <w:r w:rsidRPr="00A01F97">
        <w:rPr>
          <w:sz w:val="44"/>
          <w:szCs w:val="44"/>
        </w:rPr>
        <w:t>7</w:t>
      </w:r>
      <w:r w:rsidRPr="00A01F97">
        <w:rPr>
          <w:sz w:val="44"/>
          <w:szCs w:val="44"/>
        </w:rPr>
        <w:tab/>
      </w:r>
      <w:r w:rsidR="003C45CC" w:rsidRPr="00A01F97">
        <w:rPr>
          <w:sz w:val="44"/>
          <w:szCs w:val="44"/>
        </w:rPr>
        <w:t>like you do?” people would ask.</w:t>
      </w:r>
    </w:p>
    <w:p w14:paraId="06A1505C" w14:textId="77777777" w:rsidR="003C45CC" w:rsidRPr="00A01F97" w:rsidRDefault="003C45CC" w:rsidP="003C45CC">
      <w:pPr>
        <w:spacing w:after="0" w:line="240" w:lineRule="auto"/>
        <w:rPr>
          <w:sz w:val="44"/>
          <w:szCs w:val="44"/>
        </w:rPr>
      </w:pPr>
      <w:r w:rsidRPr="00A01F97">
        <w:rPr>
          <w:sz w:val="44"/>
          <w:szCs w:val="44"/>
        </w:rPr>
        <w:t xml:space="preserve">8 </w:t>
      </w:r>
      <w:r w:rsidR="0068140E" w:rsidRPr="00A01F97">
        <w:rPr>
          <w:sz w:val="44"/>
          <w:szCs w:val="44"/>
        </w:rPr>
        <w:tab/>
      </w:r>
      <w:r w:rsidRPr="00A01F97">
        <w:rPr>
          <w:sz w:val="44"/>
          <w:szCs w:val="44"/>
        </w:rPr>
        <w:t>“Lots of folks have rocks in their heads,” said my</w:t>
      </w:r>
    </w:p>
    <w:p w14:paraId="75949B22" w14:textId="77777777" w:rsidR="003C45CC" w:rsidRPr="00A01F97" w:rsidRDefault="003C45CC" w:rsidP="003C45CC">
      <w:pPr>
        <w:spacing w:after="0" w:line="240" w:lineRule="auto"/>
        <w:rPr>
          <w:sz w:val="44"/>
          <w:szCs w:val="44"/>
        </w:rPr>
      </w:pPr>
      <w:r w:rsidRPr="00A01F97">
        <w:rPr>
          <w:sz w:val="44"/>
          <w:szCs w:val="44"/>
        </w:rPr>
        <w:t>9</w:t>
      </w:r>
      <w:r w:rsidR="0068140E" w:rsidRPr="00A01F97">
        <w:rPr>
          <w:sz w:val="44"/>
          <w:szCs w:val="44"/>
        </w:rPr>
        <w:tab/>
      </w:r>
      <w:r w:rsidRPr="00A01F97">
        <w:rPr>
          <w:sz w:val="44"/>
          <w:szCs w:val="44"/>
        </w:rPr>
        <w:t xml:space="preserve">father. He’d dig into his pocket and take out a </w:t>
      </w:r>
    </w:p>
    <w:p w14:paraId="61104CA7" w14:textId="77777777" w:rsidR="003C45CC" w:rsidRPr="00A01F97" w:rsidRDefault="0068140E" w:rsidP="003C45CC">
      <w:pPr>
        <w:spacing w:after="0" w:line="240" w:lineRule="auto"/>
        <w:rPr>
          <w:sz w:val="44"/>
          <w:szCs w:val="44"/>
        </w:rPr>
      </w:pPr>
      <w:r w:rsidRPr="00A01F97">
        <w:rPr>
          <w:sz w:val="44"/>
          <w:szCs w:val="44"/>
        </w:rPr>
        <w:t>10</w:t>
      </w:r>
      <w:r w:rsidRPr="00A01F97">
        <w:rPr>
          <w:sz w:val="44"/>
          <w:szCs w:val="44"/>
        </w:rPr>
        <w:tab/>
      </w:r>
      <w:r w:rsidR="003C45CC" w:rsidRPr="00A01F97">
        <w:rPr>
          <w:sz w:val="44"/>
          <w:szCs w:val="44"/>
        </w:rPr>
        <w:t>rock. “Take a look at this one.”</w:t>
      </w:r>
    </w:p>
    <w:p w14:paraId="495992AF" w14:textId="77777777" w:rsidR="003C45CC" w:rsidRDefault="003C45CC" w:rsidP="003C45CC"/>
    <w:p w14:paraId="0C5D329F" w14:textId="77777777" w:rsidR="003C45CC" w:rsidRDefault="003C45CC" w:rsidP="003C45CC">
      <w:pPr>
        <w:spacing w:after="0" w:line="240" w:lineRule="auto"/>
        <w:rPr>
          <w:rFonts w:asciiTheme="minorHAnsi" w:hAnsiTheme="minorHAnsi" w:cstheme="minorHAnsi"/>
          <w:sz w:val="24"/>
          <w:szCs w:val="24"/>
        </w:rPr>
      </w:pPr>
    </w:p>
    <w:p w14:paraId="6E6BB894" w14:textId="77777777" w:rsidR="003C45CC" w:rsidRDefault="003C45CC" w:rsidP="003C45CC">
      <w:pPr>
        <w:spacing w:after="0" w:line="240" w:lineRule="auto"/>
        <w:rPr>
          <w:rFonts w:asciiTheme="minorHAnsi" w:hAnsiTheme="minorHAnsi" w:cstheme="minorHAnsi"/>
          <w:sz w:val="24"/>
          <w:szCs w:val="24"/>
        </w:rPr>
      </w:pPr>
    </w:p>
    <w:p w14:paraId="3594F629" w14:textId="77777777" w:rsidR="003C45CC" w:rsidRPr="00995A55" w:rsidRDefault="00995A55" w:rsidP="003C45CC">
      <w:pPr>
        <w:spacing w:after="0" w:line="240" w:lineRule="auto"/>
        <w:rPr>
          <w:rFonts w:asciiTheme="minorHAnsi" w:hAnsiTheme="minorHAnsi" w:cstheme="minorHAnsi"/>
          <w:b/>
          <w:sz w:val="28"/>
          <w:szCs w:val="28"/>
        </w:rPr>
      </w:pPr>
      <w:r>
        <w:rPr>
          <w:rFonts w:asciiTheme="minorHAnsi" w:hAnsiTheme="minorHAnsi" w:cstheme="minorHAnsi"/>
          <w:b/>
          <w:sz w:val="28"/>
          <w:szCs w:val="28"/>
        </w:rPr>
        <w:t>TEACHER RESOURCE # 3</w:t>
      </w:r>
    </w:p>
    <w:p w14:paraId="2EB4480E" w14:textId="77777777" w:rsidR="003C45CC" w:rsidRDefault="003C45CC" w:rsidP="003C45CC">
      <w:pPr>
        <w:spacing w:after="0" w:line="240" w:lineRule="auto"/>
        <w:rPr>
          <w:rFonts w:asciiTheme="minorHAnsi" w:hAnsiTheme="minorHAnsi" w:cstheme="minorHAnsi"/>
          <w:sz w:val="24"/>
          <w:szCs w:val="24"/>
        </w:rPr>
      </w:pPr>
    </w:p>
    <w:p w14:paraId="553D0DA9" w14:textId="77777777" w:rsidR="003C45CC" w:rsidRPr="00A01F97" w:rsidRDefault="003C45CC" w:rsidP="003C45CC">
      <w:pPr>
        <w:spacing w:after="0" w:line="240" w:lineRule="auto"/>
        <w:rPr>
          <w:rFonts w:asciiTheme="minorHAnsi" w:hAnsiTheme="minorHAnsi" w:cstheme="minorHAnsi"/>
          <w:sz w:val="44"/>
          <w:szCs w:val="44"/>
        </w:rPr>
      </w:pPr>
      <w:r w:rsidRPr="00A01F97">
        <w:rPr>
          <w:i/>
          <w:sz w:val="44"/>
          <w:szCs w:val="44"/>
        </w:rPr>
        <w:t>Rocks in His Head</w:t>
      </w:r>
      <w:r w:rsidRPr="00A01F97">
        <w:rPr>
          <w:sz w:val="44"/>
          <w:szCs w:val="44"/>
        </w:rPr>
        <w:t xml:space="preserve"> by Carol Otis Hurst</w:t>
      </w:r>
      <w:r w:rsidR="0068140E" w:rsidRPr="00A01F97">
        <w:rPr>
          <w:sz w:val="44"/>
          <w:szCs w:val="44"/>
        </w:rPr>
        <w:t xml:space="preserve"> (Answer Sheet)</w:t>
      </w:r>
    </w:p>
    <w:p w14:paraId="2241FEAA" w14:textId="77777777" w:rsidR="003C45CC" w:rsidRPr="00A01F97" w:rsidRDefault="003C45CC" w:rsidP="003C45CC">
      <w:pPr>
        <w:spacing w:after="0" w:line="240" w:lineRule="auto"/>
        <w:rPr>
          <w:sz w:val="44"/>
          <w:szCs w:val="44"/>
        </w:rPr>
      </w:pPr>
      <w:r w:rsidRPr="00A01F97">
        <w:rPr>
          <w:sz w:val="44"/>
          <w:szCs w:val="44"/>
        </w:rPr>
        <w:t>Page 9</w:t>
      </w:r>
    </w:p>
    <w:p w14:paraId="58D3734F" w14:textId="77777777" w:rsidR="003C45CC" w:rsidRPr="00A01F97" w:rsidRDefault="003C45CC" w:rsidP="003C45CC">
      <w:pPr>
        <w:spacing w:after="0" w:line="240" w:lineRule="auto"/>
        <w:rPr>
          <w:sz w:val="44"/>
          <w:szCs w:val="44"/>
        </w:rPr>
      </w:pPr>
    </w:p>
    <w:p w14:paraId="42FB7657" w14:textId="77777777" w:rsidR="003C45CC" w:rsidRPr="00A01F97" w:rsidRDefault="003C45CC" w:rsidP="003C45CC">
      <w:pPr>
        <w:spacing w:after="0" w:line="240" w:lineRule="auto"/>
        <w:rPr>
          <w:sz w:val="44"/>
          <w:szCs w:val="44"/>
        </w:rPr>
      </w:pPr>
    </w:p>
    <w:p w14:paraId="43F7BCE0" w14:textId="77777777" w:rsidR="003C45CC" w:rsidRPr="00D85548" w:rsidRDefault="003C45CC" w:rsidP="003C45CC">
      <w:pPr>
        <w:spacing w:after="0" w:line="240" w:lineRule="auto"/>
        <w:rPr>
          <w:sz w:val="44"/>
          <w:szCs w:val="44"/>
        </w:rPr>
      </w:pPr>
      <w:r w:rsidRPr="00D85548">
        <w:rPr>
          <w:sz w:val="44"/>
          <w:szCs w:val="44"/>
        </w:rPr>
        <w:t>1</w:t>
      </w:r>
      <w:r w:rsidR="0068140E" w:rsidRPr="00D85548">
        <w:rPr>
          <w:sz w:val="44"/>
          <w:szCs w:val="44"/>
        </w:rPr>
        <w:tab/>
      </w:r>
      <w:r w:rsidRPr="00D85548">
        <w:rPr>
          <w:sz w:val="44"/>
          <w:szCs w:val="44"/>
        </w:rPr>
        <w:t>“Where did you get this one?” a customer would say,</w:t>
      </w:r>
    </w:p>
    <w:p w14:paraId="1215ABFA" w14:textId="77777777" w:rsidR="003C45CC" w:rsidRPr="00D85548" w:rsidRDefault="0068140E" w:rsidP="003C45CC">
      <w:pPr>
        <w:spacing w:after="0" w:line="240" w:lineRule="auto"/>
        <w:rPr>
          <w:sz w:val="44"/>
          <w:szCs w:val="44"/>
        </w:rPr>
      </w:pPr>
      <w:r w:rsidRPr="00D85548">
        <w:rPr>
          <w:sz w:val="44"/>
          <w:szCs w:val="44"/>
        </w:rPr>
        <w:t>2</w:t>
      </w:r>
      <w:r w:rsidRPr="00D85548">
        <w:rPr>
          <w:sz w:val="44"/>
          <w:szCs w:val="44"/>
        </w:rPr>
        <w:tab/>
      </w:r>
      <w:r w:rsidR="003C45CC" w:rsidRPr="00D85548">
        <w:rPr>
          <w:sz w:val="44"/>
          <w:szCs w:val="44"/>
        </w:rPr>
        <w:t>holding up a rock.</w:t>
      </w:r>
      <w:r w:rsidRPr="00D85548">
        <w:rPr>
          <w:sz w:val="44"/>
          <w:szCs w:val="44"/>
        </w:rPr>
        <w:t xml:space="preserve"> (Customer)</w:t>
      </w:r>
    </w:p>
    <w:p w14:paraId="64735E0D" w14:textId="77777777" w:rsidR="003C45CC" w:rsidRPr="00D85548" w:rsidRDefault="003C45CC" w:rsidP="003C45CC">
      <w:pPr>
        <w:spacing w:after="0" w:line="240" w:lineRule="auto"/>
        <w:rPr>
          <w:sz w:val="44"/>
          <w:szCs w:val="44"/>
        </w:rPr>
      </w:pPr>
      <w:r w:rsidRPr="00D85548">
        <w:rPr>
          <w:sz w:val="44"/>
          <w:szCs w:val="44"/>
        </w:rPr>
        <w:t>3</w:t>
      </w:r>
      <w:r w:rsidR="0068140E" w:rsidRPr="00D85548">
        <w:rPr>
          <w:sz w:val="44"/>
          <w:szCs w:val="44"/>
        </w:rPr>
        <w:tab/>
      </w:r>
      <w:r w:rsidRPr="00D85548">
        <w:rPr>
          <w:sz w:val="44"/>
          <w:szCs w:val="44"/>
        </w:rPr>
        <w:t>“Found it in a slag pile in New Hampshire,” he’d</w:t>
      </w:r>
    </w:p>
    <w:p w14:paraId="38EBF675" w14:textId="77777777" w:rsidR="003C45CC" w:rsidRPr="00D85548" w:rsidRDefault="003C45CC" w:rsidP="003C45CC">
      <w:pPr>
        <w:spacing w:after="0" w:line="240" w:lineRule="auto"/>
        <w:rPr>
          <w:sz w:val="44"/>
          <w:szCs w:val="44"/>
        </w:rPr>
      </w:pPr>
      <w:r w:rsidRPr="00D85548">
        <w:rPr>
          <w:sz w:val="44"/>
          <w:szCs w:val="44"/>
        </w:rPr>
        <w:t>4</w:t>
      </w:r>
      <w:r w:rsidR="0068140E" w:rsidRPr="00D85548">
        <w:rPr>
          <w:sz w:val="44"/>
          <w:szCs w:val="44"/>
        </w:rPr>
        <w:tab/>
        <w:t xml:space="preserve">say. (Father) </w:t>
      </w:r>
      <w:r w:rsidRPr="00D85548">
        <w:rPr>
          <w:sz w:val="44"/>
          <w:szCs w:val="44"/>
        </w:rPr>
        <w:t>Or, “Traded for it with a fella from Nevada.</w:t>
      </w:r>
      <w:r w:rsidR="0068140E" w:rsidRPr="00D85548">
        <w:rPr>
          <w:sz w:val="44"/>
          <w:szCs w:val="44"/>
        </w:rPr>
        <w:t xml:space="preserve"> (Father)</w:t>
      </w:r>
    </w:p>
    <w:p w14:paraId="4F5AC942" w14:textId="77777777" w:rsidR="003C45CC" w:rsidRPr="00D85548" w:rsidRDefault="003C45CC" w:rsidP="003C45CC">
      <w:pPr>
        <w:spacing w:after="0" w:line="240" w:lineRule="auto"/>
        <w:rPr>
          <w:sz w:val="44"/>
          <w:szCs w:val="44"/>
        </w:rPr>
      </w:pPr>
      <w:r w:rsidRPr="00D85548">
        <w:rPr>
          <w:sz w:val="44"/>
          <w:szCs w:val="44"/>
        </w:rPr>
        <w:t>5</w:t>
      </w:r>
      <w:r w:rsidR="0068140E" w:rsidRPr="00D85548">
        <w:rPr>
          <w:sz w:val="44"/>
          <w:szCs w:val="44"/>
        </w:rPr>
        <w:tab/>
      </w:r>
      <w:r w:rsidRPr="00D85548">
        <w:rPr>
          <w:sz w:val="44"/>
          <w:szCs w:val="44"/>
        </w:rPr>
        <w:t>Gave him some garn</w:t>
      </w:r>
      <w:r w:rsidR="0068140E" w:rsidRPr="00D85548">
        <w:rPr>
          <w:sz w:val="44"/>
          <w:szCs w:val="44"/>
        </w:rPr>
        <w:t>ets from Connecticut.” (Father)</w:t>
      </w:r>
    </w:p>
    <w:p w14:paraId="68E7D240" w14:textId="77777777" w:rsidR="003C45CC" w:rsidRPr="00D85548" w:rsidRDefault="0068140E" w:rsidP="003C45CC">
      <w:pPr>
        <w:spacing w:after="0" w:line="240" w:lineRule="auto"/>
        <w:rPr>
          <w:sz w:val="44"/>
          <w:szCs w:val="44"/>
        </w:rPr>
      </w:pPr>
      <w:r w:rsidRPr="00D85548">
        <w:rPr>
          <w:sz w:val="44"/>
          <w:szCs w:val="44"/>
        </w:rPr>
        <w:t>6</w:t>
      </w:r>
      <w:r w:rsidRPr="00D85548">
        <w:rPr>
          <w:sz w:val="44"/>
          <w:szCs w:val="44"/>
        </w:rPr>
        <w:tab/>
      </w:r>
      <w:r w:rsidR="003C45CC" w:rsidRPr="00D85548">
        <w:rPr>
          <w:sz w:val="44"/>
          <w:szCs w:val="44"/>
        </w:rPr>
        <w:t>“People in Nevada and Connecticut collect rocks</w:t>
      </w:r>
    </w:p>
    <w:p w14:paraId="2079C2F5" w14:textId="77777777" w:rsidR="003C45CC" w:rsidRPr="00D85548" w:rsidRDefault="003C45CC" w:rsidP="003C45CC">
      <w:pPr>
        <w:spacing w:after="0" w:line="240" w:lineRule="auto"/>
        <w:rPr>
          <w:sz w:val="44"/>
          <w:szCs w:val="44"/>
        </w:rPr>
      </w:pPr>
      <w:r w:rsidRPr="00D85548">
        <w:rPr>
          <w:sz w:val="44"/>
          <w:szCs w:val="44"/>
        </w:rPr>
        <w:t>7</w:t>
      </w:r>
      <w:r w:rsidR="0068140E" w:rsidRPr="00D85548">
        <w:rPr>
          <w:sz w:val="44"/>
          <w:szCs w:val="44"/>
        </w:rPr>
        <w:tab/>
      </w:r>
      <w:r w:rsidRPr="00D85548">
        <w:rPr>
          <w:sz w:val="44"/>
          <w:szCs w:val="44"/>
        </w:rPr>
        <w:t xml:space="preserve"> like you do?” people would ask.</w:t>
      </w:r>
      <w:r w:rsidR="0068140E" w:rsidRPr="00D85548">
        <w:rPr>
          <w:sz w:val="44"/>
          <w:szCs w:val="44"/>
        </w:rPr>
        <w:t xml:space="preserve"> (People/Customers)</w:t>
      </w:r>
    </w:p>
    <w:p w14:paraId="7A390572" w14:textId="77777777" w:rsidR="003C45CC" w:rsidRPr="00D85548" w:rsidRDefault="003C45CC" w:rsidP="003C45CC">
      <w:pPr>
        <w:spacing w:after="0" w:line="240" w:lineRule="auto"/>
        <w:rPr>
          <w:sz w:val="44"/>
          <w:szCs w:val="44"/>
        </w:rPr>
      </w:pPr>
      <w:r w:rsidRPr="00D85548">
        <w:rPr>
          <w:sz w:val="44"/>
          <w:szCs w:val="44"/>
        </w:rPr>
        <w:t>8</w:t>
      </w:r>
      <w:r w:rsidR="0068140E" w:rsidRPr="00D85548">
        <w:rPr>
          <w:sz w:val="44"/>
          <w:szCs w:val="44"/>
        </w:rPr>
        <w:tab/>
      </w:r>
      <w:r w:rsidRPr="00D85548">
        <w:rPr>
          <w:sz w:val="44"/>
          <w:szCs w:val="44"/>
        </w:rPr>
        <w:t xml:space="preserve"> “Lots of folks have rocks in their heads,” said my</w:t>
      </w:r>
    </w:p>
    <w:p w14:paraId="7892DB73" w14:textId="77777777" w:rsidR="003C45CC" w:rsidRPr="00D85548" w:rsidRDefault="003C45CC" w:rsidP="003C45CC">
      <w:pPr>
        <w:spacing w:after="0" w:line="240" w:lineRule="auto"/>
        <w:rPr>
          <w:sz w:val="44"/>
          <w:szCs w:val="44"/>
        </w:rPr>
      </w:pPr>
      <w:r w:rsidRPr="00D85548">
        <w:rPr>
          <w:sz w:val="44"/>
          <w:szCs w:val="44"/>
        </w:rPr>
        <w:t>9</w:t>
      </w:r>
      <w:r w:rsidR="0068140E" w:rsidRPr="00D85548">
        <w:rPr>
          <w:sz w:val="44"/>
          <w:szCs w:val="44"/>
        </w:rPr>
        <w:tab/>
        <w:t xml:space="preserve"> father. (Father)</w:t>
      </w:r>
      <w:r w:rsidRPr="00D85548">
        <w:rPr>
          <w:sz w:val="44"/>
          <w:szCs w:val="44"/>
        </w:rPr>
        <w:t xml:space="preserve"> He’d dig into his pocket and take out a </w:t>
      </w:r>
    </w:p>
    <w:p w14:paraId="34F9C07E" w14:textId="77777777" w:rsidR="003C45CC" w:rsidRPr="00A01F97" w:rsidRDefault="003C45CC" w:rsidP="003C45CC">
      <w:pPr>
        <w:spacing w:after="0" w:line="240" w:lineRule="auto"/>
        <w:rPr>
          <w:sz w:val="44"/>
          <w:szCs w:val="44"/>
        </w:rPr>
      </w:pPr>
      <w:r w:rsidRPr="00D85548">
        <w:rPr>
          <w:sz w:val="44"/>
          <w:szCs w:val="44"/>
        </w:rPr>
        <w:t>10</w:t>
      </w:r>
      <w:r w:rsidR="0068140E" w:rsidRPr="00D85548">
        <w:rPr>
          <w:sz w:val="44"/>
          <w:szCs w:val="44"/>
        </w:rPr>
        <w:tab/>
      </w:r>
      <w:r w:rsidRPr="00D85548">
        <w:rPr>
          <w:sz w:val="44"/>
          <w:szCs w:val="44"/>
        </w:rPr>
        <w:t xml:space="preserve"> rock.</w:t>
      </w:r>
      <w:r w:rsidR="0068140E" w:rsidRPr="00D85548">
        <w:rPr>
          <w:sz w:val="44"/>
          <w:szCs w:val="44"/>
        </w:rPr>
        <w:t xml:space="preserve"> (Narrator) </w:t>
      </w:r>
      <w:r w:rsidRPr="00D85548">
        <w:rPr>
          <w:sz w:val="44"/>
          <w:szCs w:val="44"/>
        </w:rPr>
        <w:t>“Take a look at this one.” (Father)</w:t>
      </w:r>
    </w:p>
    <w:p w14:paraId="62963220" w14:textId="77777777" w:rsidR="006E01C4" w:rsidRDefault="006E01C4" w:rsidP="003C45CC">
      <w:pPr>
        <w:spacing w:after="0" w:line="240" w:lineRule="auto"/>
        <w:rPr>
          <w:rFonts w:asciiTheme="minorHAnsi" w:hAnsiTheme="minorHAnsi" w:cstheme="minorHAnsi"/>
          <w:sz w:val="24"/>
          <w:szCs w:val="24"/>
        </w:rPr>
      </w:pPr>
    </w:p>
    <w:p w14:paraId="370DD828" w14:textId="77777777" w:rsidR="006E01C4" w:rsidRDefault="006E01C4">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292A4AE7" w14:textId="77777777" w:rsidR="003C45CC" w:rsidRPr="003C45CC" w:rsidRDefault="003C45CC" w:rsidP="003C45CC">
      <w:pPr>
        <w:spacing w:after="0" w:line="240" w:lineRule="auto"/>
        <w:rPr>
          <w:rFonts w:asciiTheme="minorHAnsi" w:hAnsiTheme="minorHAnsi" w:cstheme="minorHAnsi"/>
          <w:sz w:val="24"/>
          <w:szCs w:val="24"/>
        </w:rPr>
        <w:sectPr w:rsidR="003C45CC" w:rsidRPr="003C45CC" w:rsidSect="00E35681">
          <w:headerReference w:type="default" r:id="rId13"/>
          <w:footerReference w:type="default" r:id="rId14"/>
          <w:pgSz w:w="15840" w:h="12240" w:orient="landscape"/>
          <w:pgMar w:top="1440" w:right="1440" w:bottom="1440" w:left="1440" w:header="720" w:footer="720" w:gutter="0"/>
          <w:cols w:space="720"/>
          <w:docGrid w:linePitch="360"/>
        </w:sectPr>
      </w:pPr>
    </w:p>
    <w:p w14:paraId="568847A0"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45309872"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745526A7" w14:textId="77777777" w:rsidR="005825A3" w:rsidRPr="00012D38" w:rsidRDefault="005825A3" w:rsidP="005825A3">
      <w:pPr>
        <w:pStyle w:val="ListParagraph"/>
        <w:spacing w:after="0" w:line="240" w:lineRule="auto"/>
        <w:rPr>
          <w:sz w:val="24"/>
          <w:szCs w:val="24"/>
        </w:rPr>
      </w:pPr>
      <w:r w:rsidRPr="004E3662">
        <w:rPr>
          <w:sz w:val="24"/>
          <w:szCs w:val="24"/>
        </w:rPr>
        <w:t xml:space="preserve">Go to </w:t>
      </w:r>
      <w:hyperlink r:id="rId15"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01B8BB53" w14:textId="77777777" w:rsidR="005825A3" w:rsidRPr="004E3662" w:rsidRDefault="005D65CD" w:rsidP="005825A3">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09065EC7" wp14:editId="546E9F08">
                <wp:simplePos x="0" y="0"/>
                <wp:positionH relativeFrom="column">
                  <wp:posOffset>1162050</wp:posOffset>
                </wp:positionH>
                <wp:positionV relativeFrom="paragraph">
                  <wp:posOffset>111760</wp:posOffset>
                </wp:positionV>
                <wp:extent cx="872490" cy="644525"/>
                <wp:effectExtent l="0" t="0" r="2286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644525"/>
                        </a:xfrm>
                        <a:prstGeom prst="rect">
                          <a:avLst/>
                        </a:prstGeom>
                        <a:solidFill>
                          <a:srgbClr val="FFFFFF"/>
                        </a:solidFill>
                        <a:ln w="19050">
                          <a:solidFill>
                            <a:schemeClr val="tx1"/>
                          </a:solidFill>
                          <a:miter lim="800000"/>
                          <a:headEnd/>
                          <a:tailEnd/>
                        </a:ln>
                      </wps:spPr>
                      <wps:txbx>
                        <w:txbxContent>
                          <w:p w14:paraId="671054C7" w14:textId="77777777" w:rsidR="00651DF7" w:rsidRDefault="00651DF7" w:rsidP="005825A3">
                            <w:r>
                              <w:t>440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065EC7" id="_x0000_s1028" type="#_x0000_t202" style="position:absolute;margin-left:91.5pt;margin-top:8.8pt;width:68.7pt;height: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" strokecolor="black [3213]" strokeweight="1.5pt">
                <v:textbox>
                  <w:txbxContent>
                    <w:p w14:paraId="671054C7" w14:textId="77777777" w:rsidR="00651DF7" w:rsidRDefault="00651DF7" w:rsidP="005825A3">
                      <w:r>
                        <w:t>440</w:t>
                      </w:r>
                    </w:p>
                  </w:txbxContent>
                </v:textbox>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32D7CC3A" wp14:editId="1BC28A24">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768B6787" w14:textId="77777777" w:rsidR="00651DF7" w:rsidRPr="007D3083" w:rsidRDefault="00651DF7"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5D0F9802" w14:textId="77777777" w:rsidR="00651DF7" w:rsidRPr="007D3083" w:rsidRDefault="00651DF7"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A476935" w14:textId="77777777" w:rsidR="00651DF7" w:rsidRPr="007D3083" w:rsidRDefault="00651DF7" w:rsidP="005825A3">
                            <w:pPr>
                              <w:spacing w:after="0" w:line="240" w:lineRule="auto"/>
                              <w:ind w:firstLine="720"/>
                              <w:rPr>
                                <w:sz w:val="20"/>
                                <w:szCs w:val="20"/>
                              </w:rPr>
                            </w:pPr>
                            <w:r w:rsidRPr="007D3083">
                              <w:rPr>
                                <w:sz w:val="20"/>
                                <w:szCs w:val="20"/>
                              </w:rPr>
                              <w:t>4-5 band</w:t>
                            </w:r>
                            <w:r w:rsidRPr="007D3083">
                              <w:rPr>
                                <w:sz w:val="20"/>
                                <w:szCs w:val="20"/>
                              </w:rPr>
                              <w:tab/>
                              <w:t>740-1010L</w:t>
                            </w:r>
                          </w:p>
                          <w:p w14:paraId="609BDFFB" w14:textId="77777777" w:rsidR="00651DF7" w:rsidRDefault="00651DF7"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D7CC3A" id="_x0000_s1029"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" stroked="f">
                <v:textbox>
                  <w:txbxContent>
                    <w:p w14:paraId="768B6787" w14:textId="77777777" w:rsidR="00651DF7" w:rsidRPr="007D3083" w:rsidRDefault="00651DF7"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5D0F9802" w14:textId="77777777" w:rsidR="00651DF7" w:rsidRPr="007D3083" w:rsidRDefault="00651DF7"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A476935" w14:textId="77777777" w:rsidR="00651DF7" w:rsidRPr="007D3083" w:rsidRDefault="00651DF7" w:rsidP="005825A3">
                      <w:pPr>
                        <w:spacing w:after="0" w:line="240" w:lineRule="auto"/>
                        <w:ind w:firstLine="720"/>
                        <w:rPr>
                          <w:sz w:val="20"/>
                          <w:szCs w:val="20"/>
                        </w:rPr>
                      </w:pPr>
                      <w:r w:rsidRPr="007D3083">
                        <w:rPr>
                          <w:sz w:val="20"/>
                          <w:szCs w:val="20"/>
                        </w:rPr>
                        <w:t>4-5 band</w:t>
                      </w:r>
                      <w:r w:rsidRPr="007D3083">
                        <w:rPr>
                          <w:sz w:val="20"/>
                          <w:szCs w:val="20"/>
                        </w:rPr>
                        <w:tab/>
                        <w:t>740-1010L</w:t>
                      </w:r>
                    </w:p>
                    <w:p w14:paraId="609BDFFB" w14:textId="77777777" w:rsidR="00651DF7" w:rsidRDefault="00651DF7" w:rsidP="005825A3"/>
                  </w:txbxContent>
                </v:textbox>
              </v:shape>
            </w:pict>
          </mc:Fallback>
        </mc:AlternateContent>
      </w:r>
      <w:r w:rsidR="005825A3" w:rsidRPr="004E3662">
        <w:rPr>
          <w:sz w:val="24"/>
          <w:szCs w:val="24"/>
        </w:rPr>
        <w:tab/>
      </w:r>
    </w:p>
    <w:p w14:paraId="26F70CEF" w14:textId="77777777" w:rsidR="005825A3" w:rsidRPr="004E3662" w:rsidRDefault="005825A3" w:rsidP="005825A3">
      <w:pPr>
        <w:rPr>
          <w:sz w:val="24"/>
          <w:szCs w:val="24"/>
        </w:rPr>
      </w:pPr>
    </w:p>
    <w:p w14:paraId="6EB805FD" w14:textId="77777777" w:rsidR="005825A3" w:rsidRPr="004E3662" w:rsidRDefault="005825A3" w:rsidP="005825A3">
      <w:pPr>
        <w:spacing w:after="0"/>
        <w:rPr>
          <w:sz w:val="24"/>
          <w:szCs w:val="24"/>
        </w:rPr>
      </w:pPr>
    </w:p>
    <w:p w14:paraId="24CAB199" w14:textId="77777777" w:rsidR="005825A3" w:rsidRPr="004E3662" w:rsidRDefault="005825A3" w:rsidP="00012D38">
      <w:pPr>
        <w:pStyle w:val="ListParagraph"/>
        <w:numPr>
          <w:ilvl w:val="0"/>
          <w:numId w:val="15"/>
        </w:numPr>
        <w:spacing w:after="0" w:line="240" w:lineRule="auto"/>
        <w:rPr>
          <w:b/>
          <w:sz w:val="24"/>
          <w:szCs w:val="24"/>
        </w:rPr>
      </w:pPr>
      <w:r w:rsidRPr="004E3662">
        <w:rPr>
          <w:b/>
          <w:sz w:val="24"/>
          <w:szCs w:val="24"/>
        </w:rPr>
        <w:t>Qualitative Features</w:t>
      </w:r>
    </w:p>
    <w:p w14:paraId="0F0C09A2"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5BDA5787" w14:textId="77777777" w:rsidR="005825A3" w:rsidRPr="004E3662" w:rsidRDefault="005D65CD"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113A3BFB" wp14:editId="021BC8CE">
                <wp:simplePos x="0" y="0"/>
                <wp:positionH relativeFrom="column">
                  <wp:posOffset>-138430</wp:posOffset>
                </wp:positionH>
                <wp:positionV relativeFrom="paragraph">
                  <wp:posOffset>70485</wp:posOffset>
                </wp:positionV>
                <wp:extent cx="7157720" cy="314706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4D4AD939" w14:textId="77777777" w:rsidR="00651DF7" w:rsidRPr="004348C4" w:rsidRDefault="00651DF7" w:rsidP="00564C74"/>
                            <w:p w14:paraId="4B7C5079" w14:textId="77777777" w:rsidR="00651DF7" w:rsidRDefault="00651DF7" w:rsidP="009538A0">
                              <w:pPr>
                                <w:spacing w:line="240" w:lineRule="auto"/>
                              </w:pPr>
                              <w:r>
                                <w:t>The central message of the story is, don’t let obstacles stand in your way, or pursuing your passion, regardless of obstacles, may lead to future success. The author alludes to this with the use of a repetitive phase, “you’ve got rocks in your head,” as well as through the father’s attainment of a job as a curator of mineralogy.</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4C78AA57" w14:textId="77777777" w:rsidR="00651DF7" w:rsidRDefault="00651DF7" w:rsidP="00564C74">
                              <w:pPr>
                                <w:spacing w:after="0" w:line="240" w:lineRule="auto"/>
                                <w:rPr>
                                  <w:rFonts w:asciiTheme="minorHAnsi" w:eastAsiaTheme="minorHAnsi" w:hAnsiTheme="minorHAnsi" w:cstheme="minorBidi"/>
                                </w:rPr>
                              </w:pPr>
                            </w:p>
                            <w:p w14:paraId="4C2B9975" w14:textId="77777777" w:rsidR="00651DF7" w:rsidRDefault="00651DF7" w:rsidP="00564C74">
                              <w:pPr>
                                <w:spacing w:after="0" w:line="240" w:lineRule="auto"/>
                                <w:rPr>
                                  <w:rFonts w:asciiTheme="minorHAnsi" w:eastAsiaTheme="minorHAnsi" w:hAnsiTheme="minorHAnsi" w:cstheme="minorBidi"/>
                                </w:rPr>
                              </w:pPr>
                            </w:p>
                            <w:p w14:paraId="3FAAECC7" w14:textId="77777777" w:rsidR="00651DF7" w:rsidRPr="00564C74" w:rsidRDefault="00651DF7" w:rsidP="00564C74">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This story is told in </w:t>
                              </w:r>
                              <w:r w:rsidRPr="00564C74">
                                <w:rPr>
                                  <w:rFonts w:asciiTheme="minorHAnsi" w:eastAsiaTheme="minorHAnsi" w:hAnsiTheme="minorHAnsi" w:cstheme="minorBidi"/>
                                </w:rPr>
                                <w:t>chronological</w:t>
                              </w:r>
                              <w:r>
                                <w:rPr>
                                  <w:rFonts w:asciiTheme="minorHAnsi" w:eastAsiaTheme="minorHAnsi" w:hAnsiTheme="minorHAnsi" w:cstheme="minorBidi"/>
                                </w:rPr>
                                <w:t xml:space="preserve"> order from the father’s youth to adulthood. It is classified as a fictional story that takes place in the 1920’s and 1930’s. The illustrations help to support the text. </w:t>
                              </w:r>
                            </w:p>
                            <w:p w14:paraId="1B4A6EE1" w14:textId="77777777" w:rsidR="00651DF7" w:rsidRPr="00564C74" w:rsidRDefault="00651DF7" w:rsidP="00564C74">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 </w:t>
                              </w:r>
                            </w:p>
                            <w:p w14:paraId="118C6663" w14:textId="77777777" w:rsidR="00651DF7" w:rsidRPr="004348C4" w:rsidRDefault="00651DF7" w:rsidP="00F11C8D"/>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14D60684" w14:textId="77777777" w:rsidR="00651DF7" w:rsidRDefault="00651DF7" w:rsidP="00623B50">
                              <w:pPr>
                                <w:spacing w:after="0" w:line="240" w:lineRule="auto"/>
                                <w:rPr>
                                  <w:rFonts w:asciiTheme="minorHAnsi" w:eastAsiaTheme="minorHAnsi" w:hAnsiTheme="minorHAnsi" w:cstheme="minorBidi"/>
                                </w:rPr>
                              </w:pPr>
                            </w:p>
                            <w:p w14:paraId="71C4B7AA" w14:textId="77777777" w:rsidR="00651DF7" w:rsidRPr="00623B50" w:rsidRDefault="00651DF7" w:rsidP="009538A0">
                              <w:pPr>
                                <w:spacing w:after="0" w:line="240" w:lineRule="auto"/>
                                <w:rPr>
                                  <w:rFonts w:asciiTheme="minorHAnsi" w:eastAsiaTheme="minorHAnsi" w:hAnsiTheme="minorHAnsi" w:cstheme="minorBidi"/>
                                </w:rPr>
                              </w:pPr>
                              <w:r>
                                <w:rPr>
                                  <w:rFonts w:asciiTheme="minorHAnsi" w:eastAsiaTheme="minorHAnsi" w:hAnsiTheme="minorHAnsi" w:cstheme="minorBidi"/>
                                </w:rPr>
                                <w:t>The figurative meaning of</w:t>
                              </w:r>
                              <w:r w:rsidRPr="00623B50">
                                <w:rPr>
                                  <w:rFonts w:asciiTheme="minorHAnsi" w:eastAsiaTheme="minorHAnsi" w:hAnsiTheme="minorHAnsi" w:cstheme="minorBidi"/>
                                </w:rPr>
                                <w:t xml:space="preserve"> “rocks in your head”</w:t>
                              </w:r>
                              <w:r>
                                <w:rPr>
                                  <w:rFonts w:asciiTheme="minorHAnsi" w:eastAsiaTheme="minorHAnsi" w:hAnsiTheme="minorHAnsi" w:cstheme="minorBidi"/>
                                </w:rPr>
                                <w:t xml:space="preserve"> is used throughout the story. </w:t>
                              </w:r>
                            </w:p>
                            <w:p w14:paraId="22C6DA10" w14:textId="77777777" w:rsidR="00651DF7" w:rsidRDefault="00651DF7" w:rsidP="00623B50">
                              <w:pPr>
                                <w:spacing w:after="0" w:line="240" w:lineRule="auto"/>
                                <w:rPr>
                                  <w:rFonts w:asciiTheme="minorHAnsi" w:eastAsiaTheme="minorHAnsi" w:hAnsiTheme="minorHAnsi" w:cstheme="minorBidi"/>
                                </w:rPr>
                              </w:pPr>
                              <w:r>
                                <w:rPr>
                                  <w:rFonts w:asciiTheme="minorHAnsi" w:eastAsiaTheme="minorHAnsi" w:hAnsiTheme="minorHAnsi" w:cstheme="minorBidi"/>
                                </w:rPr>
                                <w:t>The s</w:t>
                              </w:r>
                              <w:r w:rsidRPr="00623B50">
                                <w:rPr>
                                  <w:rFonts w:asciiTheme="minorHAnsi" w:eastAsiaTheme="minorHAnsi" w:hAnsiTheme="minorHAnsi" w:cstheme="minorBidi"/>
                                </w:rPr>
                                <w:t xml:space="preserve">entence structure </w:t>
                              </w:r>
                              <w:r>
                                <w:rPr>
                                  <w:rFonts w:asciiTheme="minorHAnsi" w:eastAsiaTheme="minorHAnsi" w:hAnsiTheme="minorHAnsi" w:cstheme="minorBidi"/>
                                </w:rPr>
                                <w:t>on page 9 is confusing to the listener. It is challenging to determine who is speaking during the dialogue which may need clarification.</w:t>
                              </w:r>
                            </w:p>
                            <w:p w14:paraId="41A86178" w14:textId="77777777" w:rsidR="00651DF7" w:rsidRDefault="00651DF7" w:rsidP="00F11C8D">
                              <w:pPr>
                                <w:ind w:firstLine="72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422DBB9D" w14:textId="77777777" w:rsidR="00651DF7" w:rsidRDefault="00651DF7" w:rsidP="00B25628">
                              <w:pPr>
                                <w:spacing w:after="0" w:line="240" w:lineRule="auto"/>
                              </w:pPr>
                            </w:p>
                            <w:p w14:paraId="6F834023" w14:textId="77777777" w:rsidR="00651DF7" w:rsidRDefault="00651DF7" w:rsidP="00B25628">
                              <w:pPr>
                                <w:spacing w:after="0" w:line="240" w:lineRule="auto"/>
                              </w:pPr>
                              <w:r>
                                <w:t>Students may not be familiar with stock market crash and resulting depression, however they may be able to relate to the “hard times” people face with the loss of job and income.</w:t>
                              </w:r>
                            </w:p>
                            <w:p w14:paraId="19407135" w14:textId="77777777" w:rsidR="00651DF7" w:rsidRPr="004348C4" w:rsidRDefault="00651DF7" w:rsidP="00B25628">
                              <w:pPr>
                                <w:spacing w:after="0" w:line="240" w:lineRule="auto"/>
                              </w:pPr>
                              <w:r>
                                <w:t>Inferences will need to be made throughout the story.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13A3BFB" id="Group 15" o:spid="_x0000_s1030"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">
                <v:shape id="_x0000_s1031"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D4AD939" w14:textId="77777777" w:rsidR="00651DF7" w:rsidRPr="004348C4" w:rsidRDefault="00651DF7" w:rsidP="00564C74"/>
                      <w:p w14:paraId="4B7C5079" w14:textId="77777777" w:rsidR="00651DF7" w:rsidRDefault="00651DF7" w:rsidP="009538A0">
                        <w:pPr>
                          <w:spacing w:line="240" w:lineRule="auto"/>
                        </w:pPr>
                        <w:r>
                          <w:t>The central message of the story is, don’t let obstacles stand in your way, or pursuing your passion, regardless of obstacles, may lead to future success. The author alludes to this with the use of a repetitive phase, “you’ve got rocks in your head,” as well as through the father’s attainment of a job as a curator of mineralogy.</w:t>
                        </w:r>
                      </w:p>
                    </w:txbxContent>
                  </v:textbox>
                </v:shape>
                <v:shape id="_x0000_s1032"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C78AA57" w14:textId="77777777" w:rsidR="00651DF7" w:rsidRDefault="00651DF7" w:rsidP="00564C74">
                        <w:pPr>
                          <w:spacing w:after="0" w:line="240" w:lineRule="auto"/>
                          <w:rPr>
                            <w:rFonts w:asciiTheme="minorHAnsi" w:eastAsiaTheme="minorHAnsi" w:hAnsiTheme="minorHAnsi" w:cstheme="minorBidi"/>
                          </w:rPr>
                        </w:pPr>
                      </w:p>
                      <w:p w14:paraId="4C2B9975" w14:textId="77777777" w:rsidR="00651DF7" w:rsidRDefault="00651DF7" w:rsidP="00564C74">
                        <w:pPr>
                          <w:spacing w:after="0" w:line="240" w:lineRule="auto"/>
                          <w:rPr>
                            <w:rFonts w:asciiTheme="minorHAnsi" w:eastAsiaTheme="minorHAnsi" w:hAnsiTheme="minorHAnsi" w:cstheme="minorBidi"/>
                          </w:rPr>
                        </w:pPr>
                      </w:p>
                      <w:p w14:paraId="3FAAECC7" w14:textId="77777777" w:rsidR="00651DF7" w:rsidRPr="00564C74" w:rsidRDefault="00651DF7" w:rsidP="00564C74">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This story is told in </w:t>
                        </w:r>
                        <w:r w:rsidRPr="00564C74">
                          <w:rPr>
                            <w:rFonts w:asciiTheme="minorHAnsi" w:eastAsiaTheme="minorHAnsi" w:hAnsiTheme="minorHAnsi" w:cstheme="minorBidi"/>
                          </w:rPr>
                          <w:t>chronological</w:t>
                        </w:r>
                        <w:r>
                          <w:rPr>
                            <w:rFonts w:asciiTheme="minorHAnsi" w:eastAsiaTheme="minorHAnsi" w:hAnsiTheme="minorHAnsi" w:cstheme="minorBidi"/>
                          </w:rPr>
                          <w:t xml:space="preserve"> order from the father’s youth to adulthood. It is classified as a fictional story that takes place in the 1920’s and 1930’s. The illustrations help to support the text. </w:t>
                        </w:r>
                      </w:p>
                      <w:p w14:paraId="1B4A6EE1" w14:textId="77777777" w:rsidR="00651DF7" w:rsidRPr="00564C74" w:rsidRDefault="00651DF7" w:rsidP="00564C74">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 </w:t>
                        </w:r>
                      </w:p>
                      <w:p w14:paraId="118C6663" w14:textId="77777777" w:rsidR="00651DF7" w:rsidRPr="004348C4" w:rsidRDefault="00651DF7" w:rsidP="00F11C8D"/>
                    </w:txbxContent>
                  </v:textbox>
                </v:shape>
                <v:shape id="_x0000_s1033"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4D60684" w14:textId="77777777" w:rsidR="00651DF7" w:rsidRDefault="00651DF7" w:rsidP="00623B50">
                        <w:pPr>
                          <w:spacing w:after="0" w:line="240" w:lineRule="auto"/>
                          <w:rPr>
                            <w:rFonts w:asciiTheme="minorHAnsi" w:eastAsiaTheme="minorHAnsi" w:hAnsiTheme="minorHAnsi" w:cstheme="minorBidi"/>
                          </w:rPr>
                        </w:pPr>
                      </w:p>
                      <w:p w14:paraId="71C4B7AA" w14:textId="77777777" w:rsidR="00651DF7" w:rsidRPr="00623B50" w:rsidRDefault="00651DF7" w:rsidP="009538A0">
                        <w:pPr>
                          <w:spacing w:after="0" w:line="240" w:lineRule="auto"/>
                          <w:rPr>
                            <w:rFonts w:asciiTheme="minorHAnsi" w:eastAsiaTheme="minorHAnsi" w:hAnsiTheme="minorHAnsi" w:cstheme="minorBidi"/>
                          </w:rPr>
                        </w:pPr>
                        <w:r>
                          <w:rPr>
                            <w:rFonts w:asciiTheme="minorHAnsi" w:eastAsiaTheme="minorHAnsi" w:hAnsiTheme="minorHAnsi" w:cstheme="minorBidi"/>
                          </w:rPr>
                          <w:t>The figurative meaning of</w:t>
                        </w:r>
                        <w:r w:rsidRPr="00623B50">
                          <w:rPr>
                            <w:rFonts w:asciiTheme="minorHAnsi" w:eastAsiaTheme="minorHAnsi" w:hAnsiTheme="minorHAnsi" w:cstheme="minorBidi"/>
                          </w:rPr>
                          <w:t xml:space="preserve"> “rocks in your head”</w:t>
                        </w:r>
                        <w:r>
                          <w:rPr>
                            <w:rFonts w:asciiTheme="minorHAnsi" w:eastAsiaTheme="minorHAnsi" w:hAnsiTheme="minorHAnsi" w:cstheme="minorBidi"/>
                          </w:rPr>
                          <w:t xml:space="preserve"> is used throughout the story. </w:t>
                        </w:r>
                      </w:p>
                      <w:p w14:paraId="22C6DA10" w14:textId="77777777" w:rsidR="00651DF7" w:rsidRDefault="00651DF7" w:rsidP="00623B50">
                        <w:pPr>
                          <w:spacing w:after="0" w:line="240" w:lineRule="auto"/>
                          <w:rPr>
                            <w:rFonts w:asciiTheme="minorHAnsi" w:eastAsiaTheme="minorHAnsi" w:hAnsiTheme="minorHAnsi" w:cstheme="minorBidi"/>
                          </w:rPr>
                        </w:pPr>
                        <w:r>
                          <w:rPr>
                            <w:rFonts w:asciiTheme="minorHAnsi" w:eastAsiaTheme="minorHAnsi" w:hAnsiTheme="minorHAnsi" w:cstheme="minorBidi"/>
                          </w:rPr>
                          <w:t>The s</w:t>
                        </w:r>
                        <w:r w:rsidRPr="00623B50">
                          <w:rPr>
                            <w:rFonts w:asciiTheme="minorHAnsi" w:eastAsiaTheme="minorHAnsi" w:hAnsiTheme="minorHAnsi" w:cstheme="minorBidi"/>
                          </w:rPr>
                          <w:t xml:space="preserve">entence structure </w:t>
                        </w:r>
                        <w:r>
                          <w:rPr>
                            <w:rFonts w:asciiTheme="minorHAnsi" w:eastAsiaTheme="minorHAnsi" w:hAnsiTheme="minorHAnsi" w:cstheme="minorBidi"/>
                          </w:rPr>
                          <w:t>on page 9 is confusing to the listener. It is challenging to determine who is speaking during the dialogue which may need clarification.</w:t>
                        </w:r>
                      </w:p>
                      <w:p w14:paraId="41A86178" w14:textId="77777777" w:rsidR="00651DF7" w:rsidRDefault="00651DF7" w:rsidP="00F11C8D">
                        <w:pPr>
                          <w:ind w:firstLine="720"/>
                        </w:pPr>
                      </w:p>
                    </w:txbxContent>
                  </v:textbox>
                </v:shape>
                <v:shape id="_x0000_s1034"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22DBB9D" w14:textId="77777777" w:rsidR="00651DF7" w:rsidRDefault="00651DF7" w:rsidP="00B25628">
                        <w:pPr>
                          <w:spacing w:after="0" w:line="240" w:lineRule="auto"/>
                        </w:pPr>
                      </w:p>
                      <w:p w14:paraId="6F834023" w14:textId="77777777" w:rsidR="00651DF7" w:rsidRDefault="00651DF7" w:rsidP="00B25628">
                        <w:pPr>
                          <w:spacing w:after="0" w:line="240" w:lineRule="auto"/>
                        </w:pPr>
                        <w:r>
                          <w:t>Students may not be familiar with stock market crash and resulting depression, however they may be able to relate to the “hard times” people face with the loss of job and income.</w:t>
                        </w:r>
                      </w:p>
                      <w:p w14:paraId="19407135" w14:textId="77777777" w:rsidR="00651DF7" w:rsidRPr="004348C4" w:rsidRDefault="00651DF7" w:rsidP="00B25628">
                        <w:pPr>
                          <w:spacing w:after="0" w:line="240" w:lineRule="auto"/>
                        </w:pPr>
                        <w:r>
                          <w:t>Inferences will need to be made throughout the story.</w:t>
                        </w: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7EF33849" wp14:editId="53C3443A">
                <wp:simplePos x="0" y="0"/>
                <wp:positionH relativeFrom="column">
                  <wp:posOffset>-138430</wp:posOffset>
                </wp:positionH>
                <wp:positionV relativeFrom="paragraph">
                  <wp:posOffset>70485</wp:posOffset>
                </wp:positionV>
                <wp:extent cx="7155815" cy="3136900"/>
                <wp:effectExtent l="0" t="0" r="26035" b="25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884C31D"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625CC16A" w14:textId="77777777" w:rsidR="005825A3" w:rsidRPr="004E3662" w:rsidRDefault="005825A3" w:rsidP="005825A3">
      <w:pPr>
        <w:spacing w:after="0" w:line="240" w:lineRule="auto"/>
        <w:ind w:left="720"/>
        <w:rPr>
          <w:sz w:val="24"/>
          <w:szCs w:val="24"/>
        </w:rPr>
      </w:pPr>
    </w:p>
    <w:p w14:paraId="1B74E484" w14:textId="77777777" w:rsidR="005825A3" w:rsidRPr="004E3662" w:rsidRDefault="005825A3" w:rsidP="005825A3">
      <w:pPr>
        <w:spacing w:after="0" w:line="240" w:lineRule="auto"/>
        <w:ind w:left="720"/>
        <w:rPr>
          <w:sz w:val="24"/>
          <w:szCs w:val="24"/>
        </w:rPr>
      </w:pPr>
    </w:p>
    <w:p w14:paraId="6E6F49BB" w14:textId="77777777" w:rsidR="005825A3" w:rsidRPr="004E3662" w:rsidRDefault="005825A3" w:rsidP="005825A3">
      <w:pPr>
        <w:spacing w:after="0" w:line="240" w:lineRule="auto"/>
        <w:ind w:left="720"/>
        <w:rPr>
          <w:sz w:val="24"/>
          <w:szCs w:val="24"/>
        </w:rPr>
      </w:pPr>
    </w:p>
    <w:p w14:paraId="3E6C8A76" w14:textId="77777777" w:rsidR="005825A3" w:rsidRPr="004E3662" w:rsidRDefault="005825A3" w:rsidP="005825A3">
      <w:pPr>
        <w:spacing w:after="0" w:line="240" w:lineRule="auto"/>
        <w:ind w:left="720"/>
        <w:rPr>
          <w:sz w:val="24"/>
          <w:szCs w:val="24"/>
        </w:rPr>
      </w:pPr>
    </w:p>
    <w:p w14:paraId="6508B0B3" w14:textId="77777777" w:rsidR="005825A3" w:rsidRPr="004E3662" w:rsidRDefault="005825A3" w:rsidP="005825A3">
      <w:pPr>
        <w:spacing w:after="0" w:line="240" w:lineRule="auto"/>
        <w:ind w:left="720"/>
        <w:rPr>
          <w:sz w:val="24"/>
          <w:szCs w:val="24"/>
        </w:rPr>
      </w:pPr>
    </w:p>
    <w:p w14:paraId="196FA915" w14:textId="77777777" w:rsidR="005825A3" w:rsidRPr="004E3662" w:rsidRDefault="005825A3" w:rsidP="005825A3">
      <w:pPr>
        <w:spacing w:after="0" w:line="240" w:lineRule="auto"/>
        <w:ind w:left="720"/>
        <w:rPr>
          <w:sz w:val="24"/>
          <w:szCs w:val="24"/>
        </w:rPr>
      </w:pPr>
    </w:p>
    <w:p w14:paraId="6BB64D3D" w14:textId="77777777" w:rsidR="005825A3" w:rsidRPr="004E3662" w:rsidRDefault="005D65CD"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051D51A5" wp14:editId="50D1E1FC">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3B2B0065" w14:textId="77777777" w:rsidR="00651DF7" w:rsidRPr="009E0473" w:rsidRDefault="00651DF7"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1D51A5" id="Text Box 12" o:spid="_x0000_s1035"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5tfA&#10;MxICAAAHBAAADgAAAAAAAAAAAAAAAAAuAgAAZHJzL2Uyb0RvYy54bWxQSwECLQAUAAYACAAAACEA&#10;ArVEy90AAAAIAQAADwAAAAAAAAAAAAAAAABsBAAAZHJzL2Rvd25yZXYueG1sUEsFBgAAAAAEAAQA&#10;8wAAAHYFAAAAAA==&#10;" filled="f" stroked="f">
                <v:textbox>
                  <w:txbxContent>
                    <w:p w14:paraId="3B2B0065" w14:textId="77777777" w:rsidR="00651DF7" w:rsidRPr="009E0473" w:rsidRDefault="00651DF7"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1ED75F7C" wp14:editId="4776D0D8">
                <wp:simplePos x="0" y="0"/>
                <wp:positionH relativeFrom="column">
                  <wp:posOffset>3422015</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4EF28507" w14:textId="77777777" w:rsidR="00651DF7" w:rsidRPr="009E0473" w:rsidRDefault="00651DF7"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D75F7C" id="Text Box 13" o:spid="_x0000_s1036"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BJPV7RUCAAAHBAAADgAAAAAAAAAAAAAAAAAuAgAAZHJzL2Uyb0RvYy54bWxQSwECLQAUAAYACAAA&#10;ACEA2+SZTN0AAAAJAQAADwAAAAAAAAAAAAAAAABvBAAAZHJzL2Rvd25yZXYueG1sUEsFBgAAAAAE&#10;AAQA8wAAAHkFAAAAAA==&#10;" filled="f" stroked="f">
                <v:textbox>
                  <w:txbxContent>
                    <w:p w14:paraId="4EF28507" w14:textId="77777777" w:rsidR="00651DF7" w:rsidRPr="009E0473" w:rsidRDefault="00651DF7" w:rsidP="005825A3">
                      <w:pPr>
                        <w:rPr>
                          <w:b/>
                          <w:sz w:val="24"/>
                          <w:szCs w:val="24"/>
                        </w:rPr>
                      </w:pPr>
                      <w:r w:rsidRPr="009E0473">
                        <w:rPr>
                          <w:b/>
                          <w:sz w:val="24"/>
                          <w:szCs w:val="24"/>
                        </w:rPr>
                        <w:t>Structure</w:t>
                      </w:r>
                    </w:p>
                  </w:txbxContent>
                </v:textbox>
              </v:shape>
            </w:pict>
          </mc:Fallback>
        </mc:AlternateContent>
      </w:r>
    </w:p>
    <w:p w14:paraId="4BBE095B" w14:textId="77777777" w:rsidR="005825A3" w:rsidRPr="004E3662" w:rsidRDefault="005825A3" w:rsidP="005825A3">
      <w:pPr>
        <w:spacing w:after="0" w:line="240" w:lineRule="auto"/>
        <w:ind w:left="720"/>
        <w:rPr>
          <w:sz w:val="24"/>
          <w:szCs w:val="24"/>
        </w:rPr>
      </w:pPr>
    </w:p>
    <w:p w14:paraId="5479CCFC" w14:textId="77777777" w:rsidR="005825A3" w:rsidRPr="004E3662" w:rsidRDefault="005D65CD"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3436BC2C" wp14:editId="32DDA553">
                <wp:simplePos x="0" y="0"/>
                <wp:positionH relativeFrom="column">
                  <wp:posOffset>2660015</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428000EE" w14:textId="77777777" w:rsidR="00651DF7" w:rsidRPr="009E0473" w:rsidRDefault="00651DF7"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36BC2C" id="Text Box 14" o:spid="_x0000_s1037"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DH&#10;VGC5FAIAAAYEAAAOAAAAAAAAAAAAAAAAAC4CAABkcnMvZTJvRG9jLnhtbFBLAQItABQABgAIAAAA&#10;IQDbL5dZ3QAAAAgBAAAPAAAAAAAAAAAAAAAAAG4EAABkcnMvZG93bnJldi54bWxQSwUGAAAAAAQA&#10;BADzAAAAeAUAAAAA&#10;" filled="f" stroked="f">
                <v:textbox>
                  <w:txbxContent>
                    <w:p w14:paraId="428000EE" w14:textId="77777777" w:rsidR="00651DF7" w:rsidRPr="009E0473" w:rsidRDefault="00651DF7"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7C1C239C" wp14:editId="5E8F1C4B">
                <wp:simplePos x="0" y="0"/>
                <wp:positionH relativeFrom="column">
                  <wp:posOffset>3427730</wp:posOffset>
                </wp:positionH>
                <wp:positionV relativeFrom="paragraph">
                  <wp:posOffset>18415</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64FB9936" w14:textId="77777777" w:rsidR="00651DF7" w:rsidRPr="009E0473" w:rsidRDefault="00651DF7"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1C239C" id="Text Box 3" o:spid="_x0000_s1038"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Bl&#10;sGdHFQIAAAYEAAAOAAAAAAAAAAAAAAAAAC4CAABkcnMvZTJvRG9jLnhtbFBLAQItABQABgAIAAAA&#10;IQBT4Sxt3AAAAAgBAAAPAAAAAAAAAAAAAAAAAG8EAABkcnMvZG93bnJldi54bWxQSwUGAAAAAAQA&#10;BADzAAAAeAUAAAAA&#10;" filled="f" stroked="f">
                <v:textbox>
                  <w:txbxContent>
                    <w:p w14:paraId="64FB9936" w14:textId="77777777" w:rsidR="00651DF7" w:rsidRPr="009E0473" w:rsidRDefault="00651DF7" w:rsidP="005825A3">
                      <w:pPr>
                        <w:rPr>
                          <w:b/>
                          <w:sz w:val="24"/>
                        </w:rPr>
                      </w:pPr>
                      <w:r w:rsidRPr="009E0473">
                        <w:rPr>
                          <w:b/>
                          <w:sz w:val="24"/>
                        </w:rPr>
                        <w:t>Knowledge Demands</w:t>
                      </w:r>
                    </w:p>
                  </w:txbxContent>
                </v:textbox>
              </v:shape>
            </w:pict>
          </mc:Fallback>
        </mc:AlternateContent>
      </w:r>
    </w:p>
    <w:p w14:paraId="5FB9D316" w14:textId="77777777" w:rsidR="005825A3" w:rsidRPr="004E3662" w:rsidRDefault="005825A3" w:rsidP="005825A3">
      <w:pPr>
        <w:spacing w:after="0" w:line="240" w:lineRule="auto"/>
        <w:ind w:left="720"/>
        <w:rPr>
          <w:sz w:val="24"/>
          <w:szCs w:val="24"/>
        </w:rPr>
      </w:pPr>
    </w:p>
    <w:p w14:paraId="76E3D046" w14:textId="77777777" w:rsidR="005825A3" w:rsidRPr="004E3662" w:rsidRDefault="005825A3" w:rsidP="005825A3">
      <w:pPr>
        <w:spacing w:after="0" w:line="240" w:lineRule="auto"/>
        <w:ind w:left="720"/>
        <w:rPr>
          <w:sz w:val="24"/>
          <w:szCs w:val="24"/>
        </w:rPr>
      </w:pPr>
    </w:p>
    <w:p w14:paraId="1CBA131B" w14:textId="77777777" w:rsidR="005825A3" w:rsidRPr="004E3662" w:rsidRDefault="005825A3" w:rsidP="005825A3">
      <w:pPr>
        <w:spacing w:after="0" w:line="240" w:lineRule="auto"/>
        <w:ind w:left="720"/>
        <w:rPr>
          <w:sz w:val="24"/>
          <w:szCs w:val="24"/>
        </w:rPr>
      </w:pPr>
    </w:p>
    <w:p w14:paraId="297BA816" w14:textId="77777777" w:rsidR="005825A3" w:rsidRPr="004E3662" w:rsidRDefault="005825A3" w:rsidP="005825A3">
      <w:pPr>
        <w:spacing w:after="0" w:line="240" w:lineRule="auto"/>
        <w:ind w:left="720"/>
        <w:rPr>
          <w:sz w:val="24"/>
          <w:szCs w:val="24"/>
        </w:rPr>
      </w:pPr>
    </w:p>
    <w:p w14:paraId="07EC0D17" w14:textId="77777777" w:rsidR="005825A3" w:rsidRPr="004E3662" w:rsidRDefault="005825A3" w:rsidP="005825A3">
      <w:pPr>
        <w:spacing w:after="0" w:line="240" w:lineRule="auto"/>
        <w:ind w:left="720"/>
        <w:rPr>
          <w:sz w:val="24"/>
          <w:szCs w:val="24"/>
        </w:rPr>
      </w:pPr>
    </w:p>
    <w:p w14:paraId="05BEEE92" w14:textId="77777777" w:rsidR="005825A3" w:rsidRPr="004E3662" w:rsidRDefault="005825A3" w:rsidP="005825A3">
      <w:pPr>
        <w:spacing w:after="0" w:line="240" w:lineRule="auto"/>
        <w:ind w:left="720"/>
        <w:rPr>
          <w:sz w:val="24"/>
          <w:szCs w:val="24"/>
        </w:rPr>
      </w:pPr>
    </w:p>
    <w:p w14:paraId="08D307E5" w14:textId="77777777" w:rsidR="005825A3" w:rsidRPr="004E3662" w:rsidRDefault="005825A3" w:rsidP="005825A3">
      <w:pPr>
        <w:spacing w:after="0" w:line="240" w:lineRule="auto"/>
        <w:ind w:left="720"/>
        <w:rPr>
          <w:sz w:val="24"/>
          <w:szCs w:val="24"/>
        </w:rPr>
      </w:pPr>
    </w:p>
    <w:p w14:paraId="579B987B" w14:textId="77777777" w:rsidR="00E35681" w:rsidRDefault="00E35681" w:rsidP="00E35681">
      <w:pPr>
        <w:pStyle w:val="Footer"/>
        <w:rPr>
          <w:sz w:val="18"/>
          <w:szCs w:val="18"/>
        </w:rPr>
      </w:pPr>
    </w:p>
    <w:p w14:paraId="4C844E88" w14:textId="0AC58C14" w:rsidR="00E35681" w:rsidRPr="004E3662" w:rsidRDefault="00E35681" w:rsidP="00E35681">
      <w:pPr>
        <w:pStyle w:val="Footer"/>
        <w:rPr>
          <w:sz w:val="18"/>
          <w:szCs w:val="18"/>
        </w:rPr>
      </w:pPr>
      <w:r w:rsidRPr="004E3662">
        <w:rPr>
          <w:sz w:val="18"/>
          <w:szCs w:val="18"/>
        </w:rPr>
        <w:t>*For more information on the qualitative dimensions of text complexity, visit</w:t>
      </w:r>
      <w:r w:rsidRPr="00DD1885">
        <w:t xml:space="preserve"> </w:t>
      </w:r>
      <w:hyperlink r:id="rId16" w:history="1">
        <w:r w:rsidRPr="0041303A">
          <w:rPr>
            <w:rStyle w:val="Hyperlink"/>
            <w:sz w:val="18"/>
            <w:szCs w:val="18"/>
          </w:rPr>
          <w:t>http://www.achievethecore.org/content/upload/Companion_to_Qualitative_Scale_Features_Explained.pdf</w:t>
        </w:r>
      </w:hyperlink>
    </w:p>
    <w:p w14:paraId="22E2A027" w14:textId="77777777" w:rsidR="005825A3" w:rsidRPr="004E3662" w:rsidRDefault="005825A3" w:rsidP="005825A3">
      <w:pPr>
        <w:pStyle w:val="ListParagraph"/>
        <w:spacing w:after="0" w:line="240" w:lineRule="auto"/>
        <w:rPr>
          <w:b/>
          <w:sz w:val="24"/>
          <w:szCs w:val="24"/>
        </w:rPr>
      </w:pPr>
    </w:p>
    <w:p w14:paraId="6B26C857"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49E09915" w14:textId="77777777" w:rsidR="005825A3" w:rsidRPr="005A0E0C" w:rsidRDefault="005825A3" w:rsidP="005825A3">
      <w:pPr>
        <w:spacing w:after="0" w:line="240" w:lineRule="auto"/>
        <w:ind w:firstLine="720"/>
        <w:rPr>
          <w:b/>
          <w:sz w:val="24"/>
          <w:szCs w:val="24"/>
        </w:rPr>
      </w:pPr>
      <w:r w:rsidRPr="005A0E0C">
        <w:rPr>
          <w:b/>
          <w:sz w:val="24"/>
          <w:szCs w:val="24"/>
        </w:rPr>
        <w:t>What will challenge my students most in this text? What supports can I provide?</w:t>
      </w:r>
    </w:p>
    <w:p w14:paraId="485D8EA0" w14:textId="77777777" w:rsidR="00B25628" w:rsidRDefault="00B25628" w:rsidP="00B25628">
      <w:pPr>
        <w:spacing w:after="0" w:line="240" w:lineRule="auto"/>
        <w:ind w:firstLine="720"/>
        <w:rPr>
          <w:sz w:val="24"/>
          <w:szCs w:val="24"/>
        </w:rPr>
      </w:pPr>
      <w:r>
        <w:rPr>
          <w:sz w:val="24"/>
          <w:szCs w:val="24"/>
        </w:rPr>
        <w:t>Figurative language and inferences throughou</w:t>
      </w:r>
      <w:r w:rsidR="00D017ED">
        <w:rPr>
          <w:sz w:val="24"/>
          <w:szCs w:val="24"/>
        </w:rPr>
        <w:t xml:space="preserve">t the story may be challenging. </w:t>
      </w:r>
      <w:r>
        <w:rPr>
          <w:sz w:val="24"/>
          <w:szCs w:val="24"/>
        </w:rPr>
        <w:t xml:space="preserve">Activities provided in the    </w:t>
      </w:r>
    </w:p>
    <w:p w14:paraId="48355B5A" w14:textId="77777777" w:rsidR="005825A3" w:rsidRPr="004E3662" w:rsidRDefault="00B25628" w:rsidP="00B25628">
      <w:pPr>
        <w:spacing w:after="0" w:line="240" w:lineRule="auto"/>
        <w:ind w:firstLine="720"/>
        <w:rPr>
          <w:sz w:val="24"/>
          <w:szCs w:val="24"/>
        </w:rPr>
      </w:pPr>
      <w:r>
        <w:rPr>
          <w:sz w:val="24"/>
          <w:szCs w:val="24"/>
        </w:rPr>
        <w:t>lesson plan will support students’ understanding.</w:t>
      </w:r>
    </w:p>
    <w:p w14:paraId="41FE739F" w14:textId="77777777" w:rsidR="00012D38" w:rsidRDefault="00012D38" w:rsidP="00012D38">
      <w:pPr>
        <w:spacing w:after="0" w:line="240" w:lineRule="auto"/>
        <w:ind w:firstLine="720"/>
        <w:rPr>
          <w:b/>
          <w:sz w:val="24"/>
          <w:szCs w:val="24"/>
        </w:rPr>
      </w:pPr>
    </w:p>
    <w:p w14:paraId="59A67220" w14:textId="77777777" w:rsidR="005825A3" w:rsidRPr="005A0E0C" w:rsidRDefault="005825A3" w:rsidP="00012D38">
      <w:pPr>
        <w:spacing w:after="0" w:line="240" w:lineRule="auto"/>
        <w:ind w:firstLine="720"/>
        <w:rPr>
          <w:b/>
          <w:sz w:val="24"/>
          <w:szCs w:val="24"/>
        </w:rPr>
      </w:pPr>
      <w:r w:rsidRPr="005A0E0C">
        <w:rPr>
          <w:b/>
          <w:sz w:val="24"/>
          <w:szCs w:val="24"/>
        </w:rPr>
        <w:t>How will this text help my students build knowledge about the world?</w:t>
      </w:r>
    </w:p>
    <w:p w14:paraId="61752DE2" w14:textId="77777777" w:rsidR="005A0E0C" w:rsidRDefault="00B25628" w:rsidP="005825A3">
      <w:pPr>
        <w:spacing w:after="0" w:line="240" w:lineRule="auto"/>
        <w:ind w:firstLine="720"/>
        <w:rPr>
          <w:sz w:val="24"/>
          <w:szCs w:val="24"/>
        </w:rPr>
      </w:pPr>
      <w:r>
        <w:rPr>
          <w:sz w:val="24"/>
          <w:szCs w:val="24"/>
        </w:rPr>
        <w:t xml:space="preserve">It contains </w:t>
      </w:r>
      <w:r w:rsidR="005A0E0C">
        <w:rPr>
          <w:sz w:val="24"/>
          <w:szCs w:val="24"/>
        </w:rPr>
        <w:t>the</w:t>
      </w:r>
      <w:r>
        <w:rPr>
          <w:sz w:val="24"/>
          <w:szCs w:val="24"/>
        </w:rPr>
        <w:t xml:space="preserve"> universal message, don’t let obstacles stand in your way.</w:t>
      </w:r>
      <w:r w:rsidR="00D017ED">
        <w:rPr>
          <w:sz w:val="24"/>
          <w:szCs w:val="24"/>
        </w:rPr>
        <w:t xml:space="preserve"> R</w:t>
      </w:r>
      <w:r w:rsidR="005A0E0C">
        <w:rPr>
          <w:sz w:val="24"/>
          <w:szCs w:val="24"/>
        </w:rPr>
        <w:t xml:space="preserve">eading and rereading </w:t>
      </w:r>
    </w:p>
    <w:p w14:paraId="676E2565" w14:textId="77777777" w:rsidR="005A0E0C" w:rsidRDefault="005A0E0C" w:rsidP="005825A3">
      <w:pPr>
        <w:spacing w:after="0" w:line="240" w:lineRule="auto"/>
        <w:ind w:firstLine="720"/>
        <w:rPr>
          <w:sz w:val="24"/>
          <w:szCs w:val="24"/>
        </w:rPr>
      </w:pPr>
      <w:r>
        <w:rPr>
          <w:sz w:val="24"/>
          <w:szCs w:val="24"/>
        </w:rPr>
        <w:t xml:space="preserve">portions of the text and analyzing how the meaning of the phrase, “you’ve got rocks in your head” </w:t>
      </w:r>
    </w:p>
    <w:p w14:paraId="079D7BEC" w14:textId="77777777" w:rsidR="005A0E0C" w:rsidRDefault="005A0E0C" w:rsidP="005825A3">
      <w:pPr>
        <w:spacing w:after="0" w:line="240" w:lineRule="auto"/>
        <w:ind w:firstLine="720"/>
        <w:rPr>
          <w:sz w:val="24"/>
          <w:szCs w:val="24"/>
        </w:rPr>
      </w:pPr>
      <w:r>
        <w:rPr>
          <w:sz w:val="24"/>
          <w:szCs w:val="24"/>
        </w:rPr>
        <w:t xml:space="preserve">changes through the story, will lead students to a deeper understanding of figurative language. In </w:t>
      </w:r>
    </w:p>
    <w:p w14:paraId="3FA7B33F" w14:textId="77777777" w:rsidR="00D017ED" w:rsidRDefault="005A0E0C" w:rsidP="00012D38">
      <w:pPr>
        <w:spacing w:after="0" w:line="240" w:lineRule="auto"/>
        <w:ind w:firstLine="720"/>
        <w:rPr>
          <w:sz w:val="24"/>
          <w:szCs w:val="24"/>
        </w:rPr>
      </w:pPr>
      <w:r>
        <w:rPr>
          <w:sz w:val="24"/>
          <w:szCs w:val="24"/>
        </w:rPr>
        <w:t xml:space="preserve">addition, when tied to an informational piece, such as, </w:t>
      </w:r>
      <w:r w:rsidRPr="005A0E0C">
        <w:rPr>
          <w:i/>
          <w:sz w:val="24"/>
          <w:szCs w:val="24"/>
        </w:rPr>
        <w:t>Rock Collecting</w:t>
      </w:r>
      <w:r w:rsidR="00D017ED">
        <w:rPr>
          <w:sz w:val="24"/>
          <w:szCs w:val="24"/>
        </w:rPr>
        <w:t xml:space="preserve">, students will have an </w:t>
      </w:r>
    </w:p>
    <w:p w14:paraId="1F945FAA" w14:textId="77777777" w:rsidR="00012D38" w:rsidRDefault="00D017ED" w:rsidP="00012D38">
      <w:pPr>
        <w:spacing w:after="0" w:line="240" w:lineRule="auto"/>
        <w:ind w:firstLine="720"/>
        <w:rPr>
          <w:sz w:val="24"/>
          <w:szCs w:val="24"/>
        </w:rPr>
      </w:pPr>
      <w:r>
        <w:rPr>
          <w:sz w:val="24"/>
          <w:szCs w:val="24"/>
        </w:rPr>
        <w:t>opportunity to connect to science content and learn more about rocks.</w:t>
      </w:r>
    </w:p>
    <w:p w14:paraId="1A26C631" w14:textId="77777777" w:rsidR="00012D38" w:rsidRDefault="00012D38" w:rsidP="00012D38">
      <w:pPr>
        <w:spacing w:after="0" w:line="240" w:lineRule="auto"/>
        <w:ind w:firstLine="720"/>
        <w:rPr>
          <w:sz w:val="24"/>
          <w:szCs w:val="24"/>
        </w:rPr>
      </w:pPr>
    </w:p>
    <w:p w14:paraId="5C8DF993" w14:textId="77777777" w:rsidR="009E0473" w:rsidRDefault="009E0473" w:rsidP="009E0473">
      <w:pPr>
        <w:pStyle w:val="ListParagraph"/>
        <w:numPr>
          <w:ilvl w:val="0"/>
          <w:numId w:val="15"/>
        </w:numPr>
        <w:spacing w:after="0" w:line="240" w:lineRule="auto"/>
        <w:rPr>
          <w:b/>
          <w:sz w:val="24"/>
          <w:szCs w:val="24"/>
        </w:rPr>
      </w:pPr>
      <w:r>
        <w:rPr>
          <w:b/>
          <w:sz w:val="24"/>
          <w:szCs w:val="24"/>
        </w:rPr>
        <w:lastRenderedPageBreak/>
        <w:t xml:space="preserve">Grade level </w:t>
      </w:r>
    </w:p>
    <w:p w14:paraId="4DAC69F2" w14:textId="77777777" w:rsidR="009E0473" w:rsidRDefault="009E0473" w:rsidP="009E0473">
      <w:pPr>
        <w:pStyle w:val="ListParagraph"/>
        <w:spacing w:after="0" w:line="240" w:lineRule="auto"/>
        <w:rPr>
          <w:b/>
          <w:sz w:val="24"/>
          <w:szCs w:val="24"/>
        </w:rPr>
      </w:pPr>
      <w:r w:rsidRPr="005A0E0C">
        <w:rPr>
          <w:b/>
          <w:sz w:val="24"/>
          <w:szCs w:val="24"/>
        </w:rPr>
        <w:t>What grade does this book best belong in?</w:t>
      </w:r>
      <w:r w:rsidR="00152C3E">
        <w:rPr>
          <w:b/>
          <w:sz w:val="24"/>
          <w:szCs w:val="24"/>
        </w:rPr>
        <w:t xml:space="preserve"> Second Grade</w:t>
      </w:r>
    </w:p>
    <w:p w14:paraId="6A69582E" w14:textId="1F49D653" w:rsidR="00E35681" w:rsidRDefault="00E35681" w:rsidP="00E35681">
      <w:pPr>
        <w:tabs>
          <w:tab w:val="left" w:pos="8295"/>
        </w:tabs>
        <w:spacing w:after="0" w:line="240" w:lineRule="auto"/>
        <w:rPr>
          <w:b/>
          <w:sz w:val="24"/>
          <w:szCs w:val="24"/>
        </w:rPr>
      </w:pPr>
      <w:r>
        <w:rPr>
          <w:b/>
          <w:sz w:val="24"/>
          <w:szCs w:val="24"/>
        </w:rPr>
        <w:tab/>
      </w:r>
    </w:p>
    <w:p w14:paraId="251AED42" w14:textId="77777777" w:rsidR="00E35681" w:rsidRPr="00E35681" w:rsidRDefault="00E35681" w:rsidP="00E35681">
      <w:pPr>
        <w:rPr>
          <w:sz w:val="24"/>
          <w:szCs w:val="24"/>
        </w:rPr>
      </w:pPr>
    </w:p>
    <w:p w14:paraId="23A91A81" w14:textId="77777777" w:rsidR="00E35681" w:rsidRPr="00E35681" w:rsidRDefault="00E35681" w:rsidP="00E35681">
      <w:pPr>
        <w:rPr>
          <w:sz w:val="24"/>
          <w:szCs w:val="24"/>
        </w:rPr>
      </w:pPr>
    </w:p>
    <w:p w14:paraId="7659DC76" w14:textId="77777777" w:rsidR="00E35681" w:rsidRPr="00E35681" w:rsidRDefault="00E35681" w:rsidP="00E35681">
      <w:pPr>
        <w:rPr>
          <w:sz w:val="24"/>
          <w:szCs w:val="24"/>
        </w:rPr>
      </w:pPr>
    </w:p>
    <w:p w14:paraId="6B4B51BB" w14:textId="77777777" w:rsidR="00E35681" w:rsidRPr="00E35681" w:rsidRDefault="00E35681" w:rsidP="00E35681">
      <w:pPr>
        <w:rPr>
          <w:sz w:val="24"/>
          <w:szCs w:val="24"/>
        </w:rPr>
      </w:pPr>
    </w:p>
    <w:p w14:paraId="57205F38" w14:textId="77777777" w:rsidR="00E35681" w:rsidRPr="00E35681" w:rsidRDefault="00E35681" w:rsidP="00E35681">
      <w:pPr>
        <w:rPr>
          <w:sz w:val="24"/>
          <w:szCs w:val="24"/>
        </w:rPr>
      </w:pPr>
    </w:p>
    <w:p w14:paraId="4C167102" w14:textId="77777777" w:rsidR="00E35681" w:rsidRPr="00E35681" w:rsidRDefault="00E35681" w:rsidP="00E35681">
      <w:pPr>
        <w:rPr>
          <w:sz w:val="24"/>
          <w:szCs w:val="24"/>
        </w:rPr>
      </w:pPr>
    </w:p>
    <w:p w14:paraId="01766965" w14:textId="77777777" w:rsidR="00E35681" w:rsidRPr="00E35681" w:rsidRDefault="00E35681" w:rsidP="00E35681">
      <w:pPr>
        <w:rPr>
          <w:sz w:val="24"/>
          <w:szCs w:val="24"/>
        </w:rPr>
      </w:pPr>
    </w:p>
    <w:p w14:paraId="7CD0A50B" w14:textId="77777777" w:rsidR="00E35681" w:rsidRPr="00E35681" w:rsidRDefault="00E35681" w:rsidP="00E35681">
      <w:pPr>
        <w:rPr>
          <w:sz w:val="24"/>
          <w:szCs w:val="24"/>
        </w:rPr>
      </w:pPr>
    </w:p>
    <w:p w14:paraId="6EAFEB4B" w14:textId="35BA1384" w:rsidR="00E35681" w:rsidRDefault="00E35681" w:rsidP="00E35681">
      <w:pPr>
        <w:rPr>
          <w:sz w:val="24"/>
          <w:szCs w:val="24"/>
        </w:rPr>
      </w:pPr>
    </w:p>
    <w:p w14:paraId="7873C18E" w14:textId="77777777" w:rsidR="00E35681" w:rsidRDefault="00E35681" w:rsidP="00E35681">
      <w:bookmarkStart w:id="5" w:name="_Hlk509078348"/>
    </w:p>
    <w:p w14:paraId="607A770C" w14:textId="77777777" w:rsidR="00E35681" w:rsidRDefault="00E35681" w:rsidP="00E35681"/>
    <w:p w14:paraId="762216F5" w14:textId="77777777" w:rsidR="00E35681" w:rsidRDefault="00E35681" w:rsidP="00E35681"/>
    <w:p w14:paraId="7F92D9CF" w14:textId="77777777" w:rsidR="00E35681" w:rsidRDefault="00E35681" w:rsidP="00E35681"/>
    <w:p w14:paraId="3FD0E15F" w14:textId="77777777" w:rsidR="00E35681" w:rsidRDefault="00E35681" w:rsidP="00E35681"/>
    <w:p w14:paraId="1EA3AED1" w14:textId="77777777" w:rsidR="00E35681" w:rsidRDefault="00E35681" w:rsidP="00E35681"/>
    <w:p w14:paraId="5AE8C841" w14:textId="77777777" w:rsidR="00E35681" w:rsidRDefault="00E35681" w:rsidP="00E35681"/>
    <w:p w14:paraId="13BC2A45" w14:textId="77777777" w:rsidR="00E35681" w:rsidRDefault="00E35681" w:rsidP="00E35681"/>
    <w:p w14:paraId="3322B3DF" w14:textId="77777777" w:rsidR="00E35681" w:rsidRDefault="00E35681" w:rsidP="00E35681"/>
    <w:p w14:paraId="74CA48E7" w14:textId="77777777" w:rsidR="00E35681" w:rsidRDefault="00E35681" w:rsidP="00E35681"/>
    <w:p w14:paraId="6CE2723C" w14:textId="77777777" w:rsidR="00E35681" w:rsidRDefault="00E35681" w:rsidP="00E35681"/>
    <w:p w14:paraId="0D88CA94" w14:textId="737BBBD9" w:rsidR="00E35681" w:rsidRDefault="00E35681" w:rsidP="00E35681">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7" w:history="1">
        <w:r>
          <w:rPr>
            <w:rStyle w:val="Hyperlink"/>
          </w:rPr>
          <w:t>info@studentsachieve.net</w:t>
        </w:r>
      </w:hyperlink>
      <w:r w:rsidRPr="00710901">
        <w:rPr>
          <w:color w:val="1F497D"/>
        </w:rPr>
        <w:t>.</w:t>
      </w:r>
    </w:p>
    <w:bookmarkEnd w:id="5"/>
    <w:p w14:paraId="3E8B6E7E" w14:textId="77777777" w:rsidR="00CA07EF" w:rsidRPr="00E35681" w:rsidRDefault="00CA07EF" w:rsidP="00E35681">
      <w:pPr>
        <w:rPr>
          <w:sz w:val="24"/>
          <w:szCs w:val="24"/>
        </w:rPr>
      </w:pPr>
    </w:p>
    <w:sectPr w:rsidR="00CA07EF" w:rsidRPr="00E35681" w:rsidSect="00E35681">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CF4BB" w16cid:durableId="1E594C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E42D4" w14:textId="77777777" w:rsidR="000D3441" w:rsidRDefault="000D3441" w:rsidP="007C5C7E">
      <w:pPr>
        <w:spacing w:after="0" w:line="240" w:lineRule="auto"/>
      </w:pPr>
      <w:r>
        <w:separator/>
      </w:r>
    </w:p>
  </w:endnote>
  <w:endnote w:type="continuationSeparator" w:id="0">
    <w:p w14:paraId="4A0FAA7E" w14:textId="77777777" w:rsidR="000D3441" w:rsidRDefault="000D3441" w:rsidP="007C5C7E">
      <w:pPr>
        <w:spacing w:after="0" w:line="240" w:lineRule="auto"/>
      </w:pPr>
      <w:r>
        <w:continuationSeparator/>
      </w:r>
    </w:p>
  </w:endnote>
  <w:endnote w:type="continuationNotice" w:id="1">
    <w:p w14:paraId="364D57F4" w14:textId="77777777" w:rsidR="000D3441" w:rsidRDefault="000D34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210862"/>
      <w:docPartObj>
        <w:docPartGallery w:val="Page Numbers (Bottom of Page)"/>
        <w:docPartUnique/>
      </w:docPartObj>
    </w:sdtPr>
    <w:sdtEndPr>
      <w:rPr>
        <w:rFonts w:ascii="Lucida Sans" w:hAnsi="Lucida Sans"/>
        <w:noProof/>
        <w:sz w:val="16"/>
        <w:szCs w:val="16"/>
      </w:rPr>
    </w:sdtEndPr>
    <w:sdtContent>
      <w:p w14:paraId="0DDC2332" w14:textId="07BB36E1" w:rsidR="00E35681" w:rsidRPr="00E35681" w:rsidRDefault="00E35681">
        <w:pPr>
          <w:pStyle w:val="Footer"/>
          <w:jc w:val="right"/>
          <w:rPr>
            <w:rFonts w:ascii="Lucida Sans" w:hAnsi="Lucida Sans"/>
            <w:sz w:val="16"/>
            <w:szCs w:val="16"/>
          </w:rPr>
        </w:pPr>
        <w:r w:rsidRPr="00E35681">
          <w:rPr>
            <w:rFonts w:ascii="Lucida Sans" w:hAnsi="Lucida Sans"/>
            <w:sz w:val="16"/>
            <w:szCs w:val="16"/>
          </w:rPr>
          <w:fldChar w:fldCharType="begin"/>
        </w:r>
        <w:r w:rsidRPr="00E35681">
          <w:rPr>
            <w:rFonts w:ascii="Lucida Sans" w:hAnsi="Lucida Sans"/>
            <w:sz w:val="16"/>
            <w:szCs w:val="16"/>
          </w:rPr>
          <w:instrText xml:space="preserve"> PAGE   \* MERGEFORMAT </w:instrText>
        </w:r>
        <w:r w:rsidRPr="00E35681">
          <w:rPr>
            <w:rFonts w:ascii="Lucida Sans" w:hAnsi="Lucida Sans"/>
            <w:sz w:val="16"/>
            <w:szCs w:val="16"/>
          </w:rPr>
          <w:fldChar w:fldCharType="separate"/>
        </w:r>
        <w:r w:rsidR="00D00B55">
          <w:rPr>
            <w:rFonts w:ascii="Lucida Sans" w:hAnsi="Lucida Sans"/>
            <w:noProof/>
            <w:sz w:val="16"/>
            <w:szCs w:val="16"/>
          </w:rPr>
          <w:t>2</w:t>
        </w:r>
        <w:r w:rsidRPr="00E35681">
          <w:rPr>
            <w:rFonts w:ascii="Lucida Sans" w:hAnsi="Lucida Sans"/>
            <w:noProof/>
            <w:sz w:val="16"/>
            <w:szCs w:val="16"/>
          </w:rPr>
          <w:fldChar w:fldCharType="end"/>
        </w:r>
      </w:p>
    </w:sdtContent>
  </w:sdt>
  <w:p w14:paraId="71A1FA27" w14:textId="026BAF90" w:rsidR="00E35681" w:rsidRDefault="00E35681" w:rsidP="00E35681">
    <w:pPr>
      <w:pStyle w:val="Footer"/>
      <w:jc w:val="center"/>
    </w:pPr>
    <w:r>
      <w:rPr>
        <w:noProof/>
      </w:rPr>
      <w:drawing>
        <wp:inline distT="0" distB="0" distL="0" distR="0" wp14:anchorId="783AD04C" wp14:editId="0355DB2B">
          <wp:extent cx="3090672" cy="1920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E7FC9" w14:textId="77777777" w:rsidR="000D3441" w:rsidRDefault="000D3441" w:rsidP="007C5C7E">
      <w:pPr>
        <w:spacing w:after="0" w:line="240" w:lineRule="auto"/>
      </w:pPr>
      <w:r>
        <w:separator/>
      </w:r>
    </w:p>
  </w:footnote>
  <w:footnote w:type="continuationSeparator" w:id="0">
    <w:p w14:paraId="41FA98C8" w14:textId="77777777" w:rsidR="000D3441" w:rsidRDefault="000D3441" w:rsidP="007C5C7E">
      <w:pPr>
        <w:spacing w:after="0" w:line="240" w:lineRule="auto"/>
      </w:pPr>
      <w:r>
        <w:continuationSeparator/>
      </w:r>
    </w:p>
  </w:footnote>
  <w:footnote w:type="continuationNotice" w:id="1">
    <w:p w14:paraId="0D6BD4F5" w14:textId="77777777" w:rsidR="000D3441" w:rsidRDefault="000D34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481212"/>
      <w:docPartObj>
        <w:docPartGallery w:val="Page Numbers (Top of Page)"/>
        <w:docPartUnique/>
      </w:docPartObj>
    </w:sdtPr>
    <w:sdtEndPr>
      <w:rPr>
        <w:noProof/>
      </w:rPr>
    </w:sdtEndPr>
    <w:sdtContent>
      <w:p w14:paraId="09AE7D1C" w14:textId="4C9DA709" w:rsidR="00651DF7" w:rsidRDefault="00D0033F" w:rsidP="00D0033F">
        <w:pPr>
          <w:pStyle w:val="Header"/>
          <w:jc w:val="center"/>
        </w:pPr>
        <w:r>
          <w:t>Clark County School District</w:t>
        </w:r>
        <w:r>
          <w:tab/>
        </w:r>
        <w:r>
          <w:rPr>
            <w:i/>
          </w:rPr>
          <w:t xml:space="preserve">Rocks </w:t>
        </w:r>
        <w:r w:rsidR="00E35681">
          <w:rPr>
            <w:i/>
          </w:rPr>
          <w:t>in</w:t>
        </w:r>
        <w:r>
          <w:rPr>
            <w:i/>
          </w:rPr>
          <w:t xml:space="preserve"> His Head</w:t>
        </w:r>
        <w:r>
          <w:rPr>
            <w:i/>
          </w:rPr>
          <w:tab/>
        </w:r>
        <w:r>
          <w:t>Recommended Grade 2</w:t>
        </w:r>
      </w:p>
    </w:sdtContent>
  </w:sdt>
  <w:p w14:paraId="0602540C" w14:textId="77777777" w:rsidR="00651DF7" w:rsidRDefault="00651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A3C67"/>
    <w:multiLevelType w:val="hybridMultilevel"/>
    <w:tmpl w:val="1668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0410E"/>
    <w:multiLevelType w:val="hybridMultilevel"/>
    <w:tmpl w:val="DCFC3662"/>
    <w:lvl w:ilvl="0" w:tplc="A434FA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D3B01"/>
    <w:multiLevelType w:val="hybridMultilevel"/>
    <w:tmpl w:val="AE9895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C62C62"/>
    <w:multiLevelType w:val="hybridMultilevel"/>
    <w:tmpl w:val="E3302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A5833"/>
    <w:multiLevelType w:val="hybridMultilevel"/>
    <w:tmpl w:val="C2B8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F081F"/>
    <w:multiLevelType w:val="hybridMultilevel"/>
    <w:tmpl w:val="6B9C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1F1ACB"/>
    <w:multiLevelType w:val="hybridMultilevel"/>
    <w:tmpl w:val="FE603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A27BE"/>
    <w:multiLevelType w:val="hybridMultilevel"/>
    <w:tmpl w:val="9F9E0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F0D81"/>
    <w:multiLevelType w:val="hybridMultilevel"/>
    <w:tmpl w:val="746A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B2DC5"/>
    <w:multiLevelType w:val="hybridMultilevel"/>
    <w:tmpl w:val="BBE2784C"/>
    <w:lvl w:ilvl="0" w:tplc="A20C323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837C05"/>
    <w:multiLevelType w:val="hybridMultilevel"/>
    <w:tmpl w:val="575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8"/>
  </w:num>
  <w:num w:numId="4">
    <w:abstractNumId w:val="7"/>
  </w:num>
  <w:num w:numId="5">
    <w:abstractNumId w:val="2"/>
  </w:num>
  <w:num w:numId="6">
    <w:abstractNumId w:val="9"/>
  </w:num>
  <w:num w:numId="7">
    <w:abstractNumId w:val="15"/>
  </w:num>
  <w:num w:numId="8">
    <w:abstractNumId w:val="0"/>
  </w:num>
  <w:num w:numId="9">
    <w:abstractNumId w:val="21"/>
  </w:num>
  <w:num w:numId="10">
    <w:abstractNumId w:val="16"/>
  </w:num>
  <w:num w:numId="11">
    <w:abstractNumId w:val="20"/>
  </w:num>
  <w:num w:numId="12">
    <w:abstractNumId w:val="5"/>
  </w:num>
  <w:num w:numId="13">
    <w:abstractNumId w:val="23"/>
  </w:num>
  <w:num w:numId="14">
    <w:abstractNumId w:val="12"/>
  </w:num>
  <w:num w:numId="15">
    <w:abstractNumId w:val="10"/>
  </w:num>
  <w:num w:numId="16">
    <w:abstractNumId w:val="13"/>
  </w:num>
  <w:num w:numId="17">
    <w:abstractNumId w:val="18"/>
  </w:num>
  <w:num w:numId="18">
    <w:abstractNumId w:val="19"/>
  </w:num>
  <w:num w:numId="19">
    <w:abstractNumId w:val="22"/>
  </w:num>
  <w:num w:numId="20">
    <w:abstractNumId w:val="3"/>
  </w:num>
  <w:num w:numId="21">
    <w:abstractNumId w:val="1"/>
  </w:num>
  <w:num w:numId="22">
    <w:abstractNumId w:val="4"/>
  </w:num>
  <w:num w:numId="23">
    <w:abstractNumId w:val="24"/>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0B5A"/>
    <w:rsid w:val="000062F0"/>
    <w:rsid w:val="00011398"/>
    <w:rsid w:val="00012D38"/>
    <w:rsid w:val="00023430"/>
    <w:rsid w:val="00026D6A"/>
    <w:rsid w:val="0003089C"/>
    <w:rsid w:val="0003628C"/>
    <w:rsid w:val="000444B8"/>
    <w:rsid w:val="00045B80"/>
    <w:rsid w:val="000601D8"/>
    <w:rsid w:val="000629C6"/>
    <w:rsid w:val="00070277"/>
    <w:rsid w:val="00073B8E"/>
    <w:rsid w:val="0007569E"/>
    <w:rsid w:val="00081A99"/>
    <w:rsid w:val="00083537"/>
    <w:rsid w:val="00093A75"/>
    <w:rsid w:val="00097A95"/>
    <w:rsid w:val="000B21CE"/>
    <w:rsid w:val="000B5341"/>
    <w:rsid w:val="000B5786"/>
    <w:rsid w:val="000C1F21"/>
    <w:rsid w:val="000C2AFD"/>
    <w:rsid w:val="000C63A3"/>
    <w:rsid w:val="000D3441"/>
    <w:rsid w:val="000D4E46"/>
    <w:rsid w:val="000E0D31"/>
    <w:rsid w:val="000F1710"/>
    <w:rsid w:val="000F3D1C"/>
    <w:rsid w:val="000F58E6"/>
    <w:rsid w:val="00101696"/>
    <w:rsid w:val="001034D9"/>
    <w:rsid w:val="001049CB"/>
    <w:rsid w:val="00105F06"/>
    <w:rsid w:val="00110DC7"/>
    <w:rsid w:val="00111EF0"/>
    <w:rsid w:val="00112A40"/>
    <w:rsid w:val="00135757"/>
    <w:rsid w:val="00137274"/>
    <w:rsid w:val="00144A4B"/>
    <w:rsid w:val="00152C3E"/>
    <w:rsid w:val="00167E96"/>
    <w:rsid w:val="00172736"/>
    <w:rsid w:val="00174578"/>
    <w:rsid w:val="00177848"/>
    <w:rsid w:val="001862BD"/>
    <w:rsid w:val="0018635B"/>
    <w:rsid w:val="00193EB0"/>
    <w:rsid w:val="00196F3D"/>
    <w:rsid w:val="001A5004"/>
    <w:rsid w:val="001B65CF"/>
    <w:rsid w:val="001C1D02"/>
    <w:rsid w:val="001C6A22"/>
    <w:rsid w:val="001C7D7D"/>
    <w:rsid w:val="001E2923"/>
    <w:rsid w:val="001E3145"/>
    <w:rsid w:val="001E762B"/>
    <w:rsid w:val="001E76F3"/>
    <w:rsid w:val="001F1840"/>
    <w:rsid w:val="00206279"/>
    <w:rsid w:val="002269C7"/>
    <w:rsid w:val="00245EE6"/>
    <w:rsid w:val="00247713"/>
    <w:rsid w:val="00255209"/>
    <w:rsid w:val="002628CA"/>
    <w:rsid w:val="00262D71"/>
    <w:rsid w:val="00275254"/>
    <w:rsid w:val="0027635D"/>
    <w:rsid w:val="002828B3"/>
    <w:rsid w:val="00286F6B"/>
    <w:rsid w:val="00293076"/>
    <w:rsid w:val="00296D5A"/>
    <w:rsid w:val="002B4002"/>
    <w:rsid w:val="002B6176"/>
    <w:rsid w:val="002C77A8"/>
    <w:rsid w:val="002C7E5B"/>
    <w:rsid w:val="002E122F"/>
    <w:rsid w:val="002E2972"/>
    <w:rsid w:val="002F4D99"/>
    <w:rsid w:val="002F6E5E"/>
    <w:rsid w:val="003042A7"/>
    <w:rsid w:val="00317539"/>
    <w:rsid w:val="00320A5A"/>
    <w:rsid w:val="0032251D"/>
    <w:rsid w:val="0033568A"/>
    <w:rsid w:val="003563B4"/>
    <w:rsid w:val="003577DF"/>
    <w:rsid w:val="00357D5B"/>
    <w:rsid w:val="00361B14"/>
    <w:rsid w:val="00373C32"/>
    <w:rsid w:val="003743EB"/>
    <w:rsid w:val="00382434"/>
    <w:rsid w:val="003A0823"/>
    <w:rsid w:val="003C1ABD"/>
    <w:rsid w:val="003C45CC"/>
    <w:rsid w:val="003C4B0D"/>
    <w:rsid w:val="003E0AAA"/>
    <w:rsid w:val="003E52EA"/>
    <w:rsid w:val="003E6BAF"/>
    <w:rsid w:val="00402B6A"/>
    <w:rsid w:val="0041303A"/>
    <w:rsid w:val="0042587F"/>
    <w:rsid w:val="0043029A"/>
    <w:rsid w:val="00433701"/>
    <w:rsid w:val="004348C4"/>
    <w:rsid w:val="00456384"/>
    <w:rsid w:val="00457D5F"/>
    <w:rsid w:val="004658A4"/>
    <w:rsid w:val="004661F5"/>
    <w:rsid w:val="004718E9"/>
    <w:rsid w:val="0049137E"/>
    <w:rsid w:val="00491C1C"/>
    <w:rsid w:val="004A0642"/>
    <w:rsid w:val="004A47B4"/>
    <w:rsid w:val="004B2372"/>
    <w:rsid w:val="004B5494"/>
    <w:rsid w:val="004C328D"/>
    <w:rsid w:val="004C493C"/>
    <w:rsid w:val="004C6876"/>
    <w:rsid w:val="004C7390"/>
    <w:rsid w:val="004D3BFD"/>
    <w:rsid w:val="004E0DA8"/>
    <w:rsid w:val="004E1B8C"/>
    <w:rsid w:val="004E6A5C"/>
    <w:rsid w:val="004F4F32"/>
    <w:rsid w:val="00500E55"/>
    <w:rsid w:val="00511F20"/>
    <w:rsid w:val="00513826"/>
    <w:rsid w:val="005222B3"/>
    <w:rsid w:val="00527107"/>
    <w:rsid w:val="00537EB0"/>
    <w:rsid w:val="00543F41"/>
    <w:rsid w:val="00545861"/>
    <w:rsid w:val="005464AA"/>
    <w:rsid w:val="00551164"/>
    <w:rsid w:val="00557D31"/>
    <w:rsid w:val="00564C74"/>
    <w:rsid w:val="0057360F"/>
    <w:rsid w:val="005818BC"/>
    <w:rsid w:val="005825A3"/>
    <w:rsid w:val="0058463C"/>
    <w:rsid w:val="00585417"/>
    <w:rsid w:val="0059136E"/>
    <w:rsid w:val="00595C59"/>
    <w:rsid w:val="005A0E0C"/>
    <w:rsid w:val="005B6C42"/>
    <w:rsid w:val="005B7F62"/>
    <w:rsid w:val="005C1757"/>
    <w:rsid w:val="005C34B9"/>
    <w:rsid w:val="005D65CD"/>
    <w:rsid w:val="005D7B30"/>
    <w:rsid w:val="005F1809"/>
    <w:rsid w:val="005F445E"/>
    <w:rsid w:val="005F6F91"/>
    <w:rsid w:val="00607349"/>
    <w:rsid w:val="006232E3"/>
    <w:rsid w:val="00623B50"/>
    <w:rsid w:val="00632A03"/>
    <w:rsid w:val="006352D0"/>
    <w:rsid w:val="0064182F"/>
    <w:rsid w:val="00651DF7"/>
    <w:rsid w:val="00667F94"/>
    <w:rsid w:val="0067042C"/>
    <w:rsid w:val="00672340"/>
    <w:rsid w:val="006763C2"/>
    <w:rsid w:val="0068140E"/>
    <w:rsid w:val="0069607E"/>
    <w:rsid w:val="00697751"/>
    <w:rsid w:val="006A0D76"/>
    <w:rsid w:val="006B0EFD"/>
    <w:rsid w:val="006B4055"/>
    <w:rsid w:val="006D3760"/>
    <w:rsid w:val="006E01C4"/>
    <w:rsid w:val="006E60E1"/>
    <w:rsid w:val="006F03E1"/>
    <w:rsid w:val="00703E71"/>
    <w:rsid w:val="00706A06"/>
    <w:rsid w:val="00711F4B"/>
    <w:rsid w:val="0071580F"/>
    <w:rsid w:val="0071636A"/>
    <w:rsid w:val="00723A87"/>
    <w:rsid w:val="00730573"/>
    <w:rsid w:val="00736F55"/>
    <w:rsid w:val="00740EB2"/>
    <w:rsid w:val="00754456"/>
    <w:rsid w:val="007624DB"/>
    <w:rsid w:val="00785F98"/>
    <w:rsid w:val="00792B6D"/>
    <w:rsid w:val="007A1465"/>
    <w:rsid w:val="007B07AB"/>
    <w:rsid w:val="007B449E"/>
    <w:rsid w:val="007C1AE0"/>
    <w:rsid w:val="007C1EF1"/>
    <w:rsid w:val="007C2CF3"/>
    <w:rsid w:val="007C5C7E"/>
    <w:rsid w:val="007C7905"/>
    <w:rsid w:val="007D3214"/>
    <w:rsid w:val="007E7124"/>
    <w:rsid w:val="008058D1"/>
    <w:rsid w:val="008101BC"/>
    <w:rsid w:val="00810AEB"/>
    <w:rsid w:val="00813968"/>
    <w:rsid w:val="00813997"/>
    <w:rsid w:val="00816EE6"/>
    <w:rsid w:val="00823030"/>
    <w:rsid w:val="0082475F"/>
    <w:rsid w:val="008315D1"/>
    <w:rsid w:val="00837D86"/>
    <w:rsid w:val="00841C15"/>
    <w:rsid w:val="008437BA"/>
    <w:rsid w:val="008517EB"/>
    <w:rsid w:val="0085224F"/>
    <w:rsid w:val="0085271D"/>
    <w:rsid w:val="0085291B"/>
    <w:rsid w:val="008534EE"/>
    <w:rsid w:val="00861698"/>
    <w:rsid w:val="00863A11"/>
    <w:rsid w:val="0086796E"/>
    <w:rsid w:val="00875DE0"/>
    <w:rsid w:val="00880DD4"/>
    <w:rsid w:val="008A3ED3"/>
    <w:rsid w:val="008A5539"/>
    <w:rsid w:val="008B3D98"/>
    <w:rsid w:val="008C1304"/>
    <w:rsid w:val="008D142B"/>
    <w:rsid w:val="008D30C9"/>
    <w:rsid w:val="008D6288"/>
    <w:rsid w:val="008E2FB2"/>
    <w:rsid w:val="00901529"/>
    <w:rsid w:val="00903D78"/>
    <w:rsid w:val="00904AB3"/>
    <w:rsid w:val="00911829"/>
    <w:rsid w:val="00922685"/>
    <w:rsid w:val="00927DFE"/>
    <w:rsid w:val="0093038E"/>
    <w:rsid w:val="0093474C"/>
    <w:rsid w:val="0095234C"/>
    <w:rsid w:val="009538A0"/>
    <w:rsid w:val="009607F4"/>
    <w:rsid w:val="009614AE"/>
    <w:rsid w:val="009711E6"/>
    <w:rsid w:val="00983E60"/>
    <w:rsid w:val="00986747"/>
    <w:rsid w:val="00990947"/>
    <w:rsid w:val="00995A55"/>
    <w:rsid w:val="009A1235"/>
    <w:rsid w:val="009A5C5D"/>
    <w:rsid w:val="009B08A6"/>
    <w:rsid w:val="009B2510"/>
    <w:rsid w:val="009B2F14"/>
    <w:rsid w:val="009B63A3"/>
    <w:rsid w:val="009D602B"/>
    <w:rsid w:val="009D76F6"/>
    <w:rsid w:val="009E0473"/>
    <w:rsid w:val="009E5091"/>
    <w:rsid w:val="009E50B8"/>
    <w:rsid w:val="009E6E94"/>
    <w:rsid w:val="009F7978"/>
    <w:rsid w:val="00A01F97"/>
    <w:rsid w:val="00A2312D"/>
    <w:rsid w:val="00A32132"/>
    <w:rsid w:val="00A4336D"/>
    <w:rsid w:val="00A4516C"/>
    <w:rsid w:val="00A67487"/>
    <w:rsid w:val="00A7045F"/>
    <w:rsid w:val="00A73095"/>
    <w:rsid w:val="00A7370D"/>
    <w:rsid w:val="00A74BCC"/>
    <w:rsid w:val="00A803B0"/>
    <w:rsid w:val="00A8143F"/>
    <w:rsid w:val="00A8318F"/>
    <w:rsid w:val="00A920DE"/>
    <w:rsid w:val="00A9447F"/>
    <w:rsid w:val="00AA0FBC"/>
    <w:rsid w:val="00AA210B"/>
    <w:rsid w:val="00AC0831"/>
    <w:rsid w:val="00AC350E"/>
    <w:rsid w:val="00AC67AC"/>
    <w:rsid w:val="00AC6A68"/>
    <w:rsid w:val="00AD0170"/>
    <w:rsid w:val="00AD098A"/>
    <w:rsid w:val="00AD155A"/>
    <w:rsid w:val="00AE187D"/>
    <w:rsid w:val="00AF6459"/>
    <w:rsid w:val="00B0000C"/>
    <w:rsid w:val="00B00CD0"/>
    <w:rsid w:val="00B01368"/>
    <w:rsid w:val="00B02726"/>
    <w:rsid w:val="00B13FBF"/>
    <w:rsid w:val="00B1795F"/>
    <w:rsid w:val="00B25628"/>
    <w:rsid w:val="00B44D3C"/>
    <w:rsid w:val="00B474EF"/>
    <w:rsid w:val="00B51A68"/>
    <w:rsid w:val="00B66850"/>
    <w:rsid w:val="00B73BA4"/>
    <w:rsid w:val="00B847AE"/>
    <w:rsid w:val="00B85D3B"/>
    <w:rsid w:val="00B91E29"/>
    <w:rsid w:val="00B9763E"/>
    <w:rsid w:val="00BB626D"/>
    <w:rsid w:val="00BC3EB3"/>
    <w:rsid w:val="00BD7663"/>
    <w:rsid w:val="00BE0CB4"/>
    <w:rsid w:val="00BE64AB"/>
    <w:rsid w:val="00BE744E"/>
    <w:rsid w:val="00BF143D"/>
    <w:rsid w:val="00BF4C00"/>
    <w:rsid w:val="00BF635E"/>
    <w:rsid w:val="00C11C19"/>
    <w:rsid w:val="00C4390B"/>
    <w:rsid w:val="00C56D86"/>
    <w:rsid w:val="00C578E7"/>
    <w:rsid w:val="00C57920"/>
    <w:rsid w:val="00C6107E"/>
    <w:rsid w:val="00C62ECC"/>
    <w:rsid w:val="00C65F22"/>
    <w:rsid w:val="00C67BC6"/>
    <w:rsid w:val="00C75F0E"/>
    <w:rsid w:val="00C77852"/>
    <w:rsid w:val="00C82DA4"/>
    <w:rsid w:val="00C834D6"/>
    <w:rsid w:val="00C91605"/>
    <w:rsid w:val="00C91827"/>
    <w:rsid w:val="00CA07EF"/>
    <w:rsid w:val="00CA218E"/>
    <w:rsid w:val="00CB5D81"/>
    <w:rsid w:val="00CB7E2C"/>
    <w:rsid w:val="00CC3781"/>
    <w:rsid w:val="00CC51A2"/>
    <w:rsid w:val="00CD2949"/>
    <w:rsid w:val="00CD3C10"/>
    <w:rsid w:val="00CD4D12"/>
    <w:rsid w:val="00CD6B7F"/>
    <w:rsid w:val="00CE78F5"/>
    <w:rsid w:val="00CF3DCC"/>
    <w:rsid w:val="00CF6AA7"/>
    <w:rsid w:val="00CF7CCE"/>
    <w:rsid w:val="00D0033F"/>
    <w:rsid w:val="00D00B55"/>
    <w:rsid w:val="00D017ED"/>
    <w:rsid w:val="00D05565"/>
    <w:rsid w:val="00D06B42"/>
    <w:rsid w:val="00D140AD"/>
    <w:rsid w:val="00D25EDF"/>
    <w:rsid w:val="00D27EF6"/>
    <w:rsid w:val="00D50B26"/>
    <w:rsid w:val="00D67E70"/>
    <w:rsid w:val="00D82B1D"/>
    <w:rsid w:val="00D85548"/>
    <w:rsid w:val="00D87815"/>
    <w:rsid w:val="00D96F8F"/>
    <w:rsid w:val="00DA2A6F"/>
    <w:rsid w:val="00DA55BE"/>
    <w:rsid w:val="00DA6AE5"/>
    <w:rsid w:val="00DB113E"/>
    <w:rsid w:val="00DB308F"/>
    <w:rsid w:val="00DC4F7E"/>
    <w:rsid w:val="00DC6B4C"/>
    <w:rsid w:val="00DD1885"/>
    <w:rsid w:val="00DD7701"/>
    <w:rsid w:val="00DE37B3"/>
    <w:rsid w:val="00DE7285"/>
    <w:rsid w:val="00DF1A4F"/>
    <w:rsid w:val="00E03EF4"/>
    <w:rsid w:val="00E135D8"/>
    <w:rsid w:val="00E22959"/>
    <w:rsid w:val="00E22F7D"/>
    <w:rsid w:val="00E243B5"/>
    <w:rsid w:val="00E25B6E"/>
    <w:rsid w:val="00E32AE9"/>
    <w:rsid w:val="00E32AF2"/>
    <w:rsid w:val="00E35681"/>
    <w:rsid w:val="00E40674"/>
    <w:rsid w:val="00E41AEF"/>
    <w:rsid w:val="00E44C8B"/>
    <w:rsid w:val="00E62316"/>
    <w:rsid w:val="00E652DA"/>
    <w:rsid w:val="00E706FB"/>
    <w:rsid w:val="00E7112C"/>
    <w:rsid w:val="00E750BA"/>
    <w:rsid w:val="00E8364F"/>
    <w:rsid w:val="00EB4332"/>
    <w:rsid w:val="00EC5BA5"/>
    <w:rsid w:val="00EE74AA"/>
    <w:rsid w:val="00F0439B"/>
    <w:rsid w:val="00F04BCF"/>
    <w:rsid w:val="00F11C8D"/>
    <w:rsid w:val="00F12AEB"/>
    <w:rsid w:val="00F16382"/>
    <w:rsid w:val="00F37E68"/>
    <w:rsid w:val="00F53905"/>
    <w:rsid w:val="00F60B53"/>
    <w:rsid w:val="00F65BEF"/>
    <w:rsid w:val="00F7051B"/>
    <w:rsid w:val="00F80A15"/>
    <w:rsid w:val="00F8197E"/>
    <w:rsid w:val="00F87EC0"/>
    <w:rsid w:val="00F93D68"/>
    <w:rsid w:val="00F94157"/>
    <w:rsid w:val="00F9689F"/>
    <w:rsid w:val="00F975B9"/>
    <w:rsid w:val="00FA3194"/>
    <w:rsid w:val="00FB21A0"/>
    <w:rsid w:val="00FB2380"/>
    <w:rsid w:val="00FC0021"/>
    <w:rsid w:val="00FD33F8"/>
    <w:rsid w:val="00FD39D6"/>
    <w:rsid w:val="00FE0B17"/>
    <w:rsid w:val="00FE3013"/>
    <w:rsid w:val="00FE587A"/>
    <w:rsid w:val="00FE59E5"/>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6CE6A"/>
  <w15:docId w15:val="{5AE64A88-4E06-4ED6-9C85-4A5CCE16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8B3"/>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customStyle="1" w:styleId="def">
    <w:name w:val="def"/>
    <w:basedOn w:val="DefaultParagraphFont"/>
    <w:rsid w:val="007B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mailto:info@studentsachieve.net" TargetMode="External"/><Relationship Id="rId2" Type="http://schemas.openxmlformats.org/officeDocument/2006/relationships/customXml" Target="../customXml/item2.xml"/><Relationship Id="rId16" Type="http://schemas.openxmlformats.org/officeDocument/2006/relationships/hyperlink" Target="http://www.achievethecore.org/content/upload/Companion_to_Qualitative_Scale_Features_Explained.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hyperlink" Target="http://www.lexile.com/" TargetMode="External"/><Relationship Id="rId10" Type="http://schemas.openxmlformats.org/officeDocument/2006/relationships/hyperlink" Target="https://achievethecore.org/page/2570/rocks-in-his-head-with-companion-text-se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2961-4ACD-41AD-9B43-D363F0E9578A}">
  <ds:schemaRefs>
    <ds:schemaRef ds:uri="http://schemas.openxmlformats.org/officeDocument/2006/bibliography"/>
  </ds:schemaRefs>
</ds:datastoreItem>
</file>

<file path=customXml/itemProps2.xml><?xml version="1.0" encoding="utf-8"?>
<ds:datastoreItem xmlns:ds="http://schemas.openxmlformats.org/officeDocument/2006/customXml" ds:itemID="{B4BD1139-F00B-4529-BF66-3A351D16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2014-02-13T22:50:00Z</cp:lastPrinted>
  <dcterms:created xsi:type="dcterms:W3CDTF">2018-03-19T00:38:00Z</dcterms:created>
  <dcterms:modified xsi:type="dcterms:W3CDTF">2018-03-21T19:36:00Z</dcterms:modified>
</cp:coreProperties>
</file>