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881A85">
        <w:rPr>
          <w:rFonts w:asciiTheme="minorHAnsi" w:hAnsiTheme="minorHAnsi" w:cstheme="minorHAnsi"/>
          <w:sz w:val="32"/>
          <w:szCs w:val="32"/>
        </w:rPr>
        <w:t xml:space="preserve"> 1</w:t>
      </w:r>
      <w:r w:rsidR="00CC7BDB">
        <w:rPr>
          <w:rFonts w:asciiTheme="minorHAnsi" w:hAnsiTheme="minorHAnsi" w:cstheme="minorHAnsi"/>
          <w:sz w:val="32"/>
          <w:szCs w:val="32"/>
        </w:rPr>
        <w:tab/>
      </w:r>
      <w:r w:rsidR="00ED663C">
        <w:rPr>
          <w:rFonts w:asciiTheme="minorHAnsi" w:hAnsiTheme="minorHAnsi" w:cstheme="minorHAnsi"/>
          <w:sz w:val="32"/>
          <w:szCs w:val="32"/>
        </w:rPr>
        <w:tab/>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881A85">
        <w:rPr>
          <w:rFonts w:asciiTheme="minorHAnsi" w:hAnsiTheme="minorHAnsi" w:cstheme="minorHAnsi"/>
          <w:sz w:val="32"/>
          <w:szCs w:val="32"/>
        </w:rPr>
        <w:t xml:space="preserve"> </w:t>
      </w:r>
      <w:r w:rsidR="004A405D" w:rsidRPr="00881A85">
        <w:rPr>
          <w:rFonts w:asciiTheme="minorHAnsi" w:hAnsiTheme="minorHAnsi" w:cstheme="minorHAnsi"/>
          <w:sz w:val="32"/>
          <w:szCs w:val="32"/>
        </w:rPr>
        <w:t>“Overdoing It”</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E82D91">
        <w:rPr>
          <w:rFonts w:asciiTheme="minorHAnsi" w:hAnsiTheme="minorHAnsi" w:cstheme="minorHAnsi"/>
          <w:sz w:val="32"/>
          <w:szCs w:val="32"/>
        </w:rPr>
        <w:t xml:space="preserve"> </w:t>
      </w:r>
      <w:r w:rsidR="00881A85">
        <w:rPr>
          <w:rFonts w:asciiTheme="minorHAnsi" w:hAnsiTheme="minorHAnsi" w:cstheme="minorHAnsi"/>
          <w:sz w:val="32"/>
          <w:szCs w:val="32"/>
        </w:rPr>
        <w:t>5</w:t>
      </w:r>
      <w:r w:rsidR="00191785">
        <w:rPr>
          <w:rFonts w:asciiTheme="minorHAnsi" w:hAnsiTheme="minorHAnsi" w:cstheme="minorHAnsi"/>
          <w:sz w:val="32"/>
          <w:szCs w:val="32"/>
        </w:rPr>
        <w:t xml:space="preserve"> </w:t>
      </w:r>
      <w:r w:rsidR="004A405D">
        <w:rPr>
          <w:rFonts w:asciiTheme="minorHAnsi" w:hAnsiTheme="minorHAnsi" w:cstheme="minorHAnsi"/>
          <w:sz w:val="32"/>
          <w:szCs w:val="32"/>
        </w:rPr>
        <w:t>days</w:t>
      </w:r>
      <w:r w:rsidR="00B474EF" w:rsidRPr="005B6C42">
        <w:rPr>
          <w:rFonts w:asciiTheme="minorHAnsi" w:hAnsiTheme="minorHAnsi" w:cstheme="minorHAnsi"/>
          <w:sz w:val="32"/>
          <w:szCs w:val="32"/>
        </w:rPr>
        <w:t xml:space="preserve"> (</w:t>
      </w:r>
      <w:r w:rsidR="00881A85">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r w:rsidR="00573DB0">
        <w:rPr>
          <w:rFonts w:asciiTheme="minorHAnsi" w:hAnsiTheme="minorHAnsi" w:cstheme="minorHAnsi"/>
          <w:sz w:val="32"/>
          <w:szCs w:val="32"/>
        </w:rPr>
        <w:t xml:space="preserve">  </w:t>
      </w:r>
    </w:p>
    <w:p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881A85">
        <w:rPr>
          <w:rFonts w:asciiTheme="minorHAnsi" w:hAnsiTheme="minorHAnsi" w:cstheme="minorHAnsi"/>
          <w:sz w:val="32"/>
          <w:szCs w:val="32"/>
        </w:rPr>
        <w:t xml:space="preserve"> RL.6.1, RL.6.2, RL.6.3, RL.6.4; W.6.1, W.6.4, W.6.9; SL.6.1; L.6.1, L.6.2, L.6.4, L.6.5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EE1481" w:rsidRPr="00786C5D" w:rsidRDefault="00465429" w:rsidP="00EE1481">
      <w:pPr>
        <w:spacing w:after="0" w:line="360" w:lineRule="auto"/>
        <w:ind w:left="720"/>
        <w:rPr>
          <w:rFonts w:asciiTheme="minorHAnsi" w:hAnsiTheme="minorHAnsi" w:cstheme="minorHAnsi"/>
          <w:strike/>
          <w:sz w:val="24"/>
          <w:szCs w:val="24"/>
        </w:rPr>
      </w:pPr>
      <w:r w:rsidRPr="00786C5D">
        <w:rPr>
          <w:rFonts w:asciiTheme="minorHAnsi" w:hAnsiTheme="minorHAnsi" w:cstheme="minorHAnsi"/>
          <w:sz w:val="24"/>
          <w:szCs w:val="24"/>
        </w:rPr>
        <w:t xml:space="preserve">Fear is an emotion </w:t>
      </w:r>
      <w:r w:rsidR="00C23F48">
        <w:rPr>
          <w:rFonts w:asciiTheme="minorHAnsi" w:hAnsiTheme="minorHAnsi" w:cstheme="minorHAnsi"/>
          <w:sz w:val="24"/>
          <w:szCs w:val="24"/>
        </w:rPr>
        <w:t>that brings out varied reactions</w:t>
      </w:r>
      <w:r w:rsidRPr="00786C5D">
        <w:rPr>
          <w:rFonts w:asciiTheme="minorHAnsi" w:hAnsiTheme="minorHAnsi" w:cstheme="minorHAnsi"/>
          <w:sz w:val="24"/>
          <w:szCs w:val="24"/>
        </w:rPr>
        <w:t xml:space="preserve"> and behaviors in people. Sometimes, those reactions and behaviors can produce unexpec</w:t>
      </w:r>
      <w:r w:rsidR="00C23F48">
        <w:rPr>
          <w:rFonts w:asciiTheme="minorHAnsi" w:hAnsiTheme="minorHAnsi" w:cstheme="minorHAnsi"/>
          <w:sz w:val="24"/>
          <w:szCs w:val="24"/>
        </w:rPr>
        <w:t>ted consequences of more concern</w:t>
      </w:r>
      <w:r w:rsidRPr="00786C5D">
        <w:rPr>
          <w:rFonts w:asciiTheme="minorHAnsi" w:hAnsiTheme="minorHAnsi" w:cstheme="minorHAnsi"/>
          <w:sz w:val="24"/>
          <w:szCs w:val="24"/>
        </w:rPr>
        <w:t xml:space="preserve"> than the perceived threat.</w:t>
      </w:r>
    </w:p>
    <w:p w:rsidR="001E4585" w:rsidRPr="00786C5D" w:rsidRDefault="001F1840" w:rsidP="00EE1481">
      <w:pPr>
        <w:spacing w:after="0" w:line="360" w:lineRule="auto"/>
        <w:ind w:firstLine="720"/>
        <w:rPr>
          <w:rFonts w:asciiTheme="minorHAnsi" w:hAnsiTheme="minorHAnsi" w:cstheme="minorHAnsi"/>
          <w:sz w:val="24"/>
          <w:szCs w:val="24"/>
          <w:u w:val="single"/>
        </w:rPr>
      </w:pPr>
      <w:r w:rsidRPr="00786C5D">
        <w:rPr>
          <w:rFonts w:asciiTheme="minorHAnsi" w:hAnsiTheme="minorHAnsi" w:cstheme="minorHAnsi"/>
          <w:sz w:val="24"/>
          <w:szCs w:val="24"/>
          <w:u w:val="single"/>
        </w:rPr>
        <w:t>Synopsis</w:t>
      </w:r>
      <w:r w:rsidR="001B678A" w:rsidRPr="00786C5D">
        <w:rPr>
          <w:rFonts w:asciiTheme="minorHAnsi" w:hAnsiTheme="minorHAnsi" w:cstheme="minorHAnsi"/>
          <w:sz w:val="24"/>
          <w:szCs w:val="24"/>
          <w:u w:val="single"/>
        </w:rPr>
        <w:t xml:space="preserve">   </w:t>
      </w:r>
    </w:p>
    <w:p w:rsidR="00FB2380" w:rsidRPr="00EE1481" w:rsidRDefault="00A65071" w:rsidP="00EE1481">
      <w:pPr>
        <w:spacing w:after="0" w:line="360" w:lineRule="auto"/>
        <w:ind w:left="720"/>
        <w:rPr>
          <w:rFonts w:asciiTheme="minorHAnsi" w:hAnsiTheme="minorHAnsi" w:cstheme="minorHAnsi"/>
          <w:strike/>
          <w:sz w:val="24"/>
          <w:szCs w:val="24"/>
          <w:u w:val="single"/>
        </w:rPr>
      </w:pPr>
      <w:r>
        <w:rPr>
          <w:rFonts w:asciiTheme="minorHAnsi" w:hAnsiTheme="minorHAnsi" w:cstheme="minorHAnsi"/>
          <w:sz w:val="24"/>
          <w:szCs w:val="24"/>
        </w:rPr>
        <w:t>When the land surveyor</w:t>
      </w:r>
      <w:r w:rsidR="00786C5D">
        <w:rPr>
          <w:rFonts w:asciiTheme="minorHAnsi" w:hAnsiTheme="minorHAnsi" w:cstheme="minorHAnsi"/>
          <w:sz w:val="24"/>
          <w:szCs w:val="24"/>
        </w:rPr>
        <w:t>,</w:t>
      </w:r>
      <w:r>
        <w:rPr>
          <w:rFonts w:asciiTheme="minorHAnsi" w:hAnsiTheme="minorHAnsi" w:cstheme="minorHAnsi"/>
          <w:sz w:val="24"/>
          <w:szCs w:val="24"/>
        </w:rPr>
        <w:t xml:space="preserve"> </w:t>
      </w:r>
      <w:proofErr w:type="spellStart"/>
      <w:r>
        <w:rPr>
          <w:rFonts w:asciiTheme="minorHAnsi" w:hAnsiTheme="minorHAnsi" w:cstheme="minorHAnsi"/>
          <w:sz w:val="24"/>
          <w:szCs w:val="24"/>
        </w:rPr>
        <w:t>Gleb</w:t>
      </w:r>
      <w:proofErr w:type="spellEnd"/>
      <w:r>
        <w:rPr>
          <w:rFonts w:asciiTheme="minorHAnsi" w:hAnsiTheme="minorHAnsi" w:cstheme="minorHAnsi"/>
          <w:sz w:val="24"/>
          <w:szCs w:val="24"/>
        </w:rPr>
        <w:t xml:space="preserve"> Smirnov</w:t>
      </w:r>
      <w:r w:rsidR="00786C5D">
        <w:rPr>
          <w:rFonts w:asciiTheme="minorHAnsi" w:hAnsiTheme="minorHAnsi" w:cstheme="minorHAnsi"/>
          <w:sz w:val="24"/>
          <w:szCs w:val="24"/>
        </w:rPr>
        <w:t>,</w:t>
      </w:r>
      <w:r>
        <w:rPr>
          <w:rFonts w:asciiTheme="minorHAnsi" w:hAnsiTheme="minorHAnsi" w:cstheme="minorHAnsi"/>
          <w:sz w:val="24"/>
          <w:szCs w:val="24"/>
        </w:rPr>
        <w:t xml:space="preserve"> arrives in the </w:t>
      </w:r>
      <w:proofErr w:type="spellStart"/>
      <w:r>
        <w:rPr>
          <w:rFonts w:asciiTheme="minorHAnsi" w:hAnsiTheme="minorHAnsi" w:cstheme="minorHAnsi"/>
          <w:sz w:val="24"/>
          <w:szCs w:val="24"/>
        </w:rPr>
        <w:t>Gnilus</w:t>
      </w:r>
      <w:r w:rsidR="00783A32">
        <w:rPr>
          <w:rFonts w:asciiTheme="minorHAnsi" w:hAnsiTheme="minorHAnsi" w:cstheme="minorHAnsi"/>
          <w:sz w:val="24"/>
          <w:szCs w:val="24"/>
        </w:rPr>
        <w:t>hka</w:t>
      </w:r>
      <w:proofErr w:type="spellEnd"/>
      <w:r w:rsidR="00783A32">
        <w:rPr>
          <w:rFonts w:asciiTheme="minorHAnsi" w:hAnsiTheme="minorHAnsi" w:cstheme="minorHAnsi"/>
          <w:sz w:val="24"/>
          <w:szCs w:val="24"/>
        </w:rPr>
        <w:t xml:space="preserve"> train station, he hires a peasant to take hi</w:t>
      </w:r>
      <w:r w:rsidR="00292AEB">
        <w:rPr>
          <w:rFonts w:asciiTheme="minorHAnsi" w:hAnsiTheme="minorHAnsi" w:cstheme="minorHAnsi"/>
          <w:sz w:val="24"/>
          <w:szCs w:val="24"/>
        </w:rPr>
        <w:t>m</w:t>
      </w:r>
      <w:r w:rsidR="00660307">
        <w:rPr>
          <w:rFonts w:asciiTheme="minorHAnsi" w:hAnsiTheme="minorHAnsi" w:cstheme="minorHAnsi"/>
          <w:sz w:val="24"/>
          <w:szCs w:val="24"/>
        </w:rPr>
        <w:t xml:space="preserve"> </w:t>
      </w:r>
      <w:r w:rsidR="00786C5D">
        <w:rPr>
          <w:rFonts w:asciiTheme="minorHAnsi" w:hAnsiTheme="minorHAnsi" w:cstheme="minorHAnsi"/>
          <w:sz w:val="24"/>
          <w:szCs w:val="24"/>
        </w:rPr>
        <w:t>to</w:t>
      </w:r>
      <w:r w:rsidR="00660307">
        <w:rPr>
          <w:rFonts w:asciiTheme="minorHAnsi" w:hAnsiTheme="minorHAnsi" w:cstheme="minorHAnsi"/>
          <w:sz w:val="24"/>
          <w:szCs w:val="24"/>
        </w:rPr>
        <w:t xml:space="preserve"> </w:t>
      </w:r>
      <w:r w:rsidR="00783A32">
        <w:rPr>
          <w:rFonts w:asciiTheme="minorHAnsi" w:hAnsiTheme="minorHAnsi" w:cstheme="minorHAnsi"/>
          <w:sz w:val="24"/>
          <w:szCs w:val="24"/>
        </w:rPr>
        <w:t>the estate</w:t>
      </w:r>
      <w:r w:rsidR="00B74776">
        <w:rPr>
          <w:rFonts w:asciiTheme="minorHAnsi" w:hAnsiTheme="minorHAnsi" w:cstheme="minorHAnsi"/>
          <w:sz w:val="24"/>
          <w:szCs w:val="24"/>
        </w:rPr>
        <w:t xml:space="preserve"> that</w:t>
      </w:r>
      <w:r w:rsidR="00783A32">
        <w:rPr>
          <w:rFonts w:asciiTheme="minorHAnsi" w:hAnsiTheme="minorHAnsi" w:cstheme="minorHAnsi"/>
          <w:sz w:val="24"/>
          <w:szCs w:val="24"/>
        </w:rPr>
        <w:t xml:space="preserve"> he must survey. </w:t>
      </w:r>
      <w:r w:rsidR="00427ECE">
        <w:rPr>
          <w:rFonts w:asciiTheme="minorHAnsi" w:hAnsiTheme="minorHAnsi" w:cstheme="minorHAnsi"/>
          <w:sz w:val="24"/>
          <w:szCs w:val="24"/>
        </w:rPr>
        <w:t xml:space="preserve">It is twilight when they begin the journey, and the surveyor is afraid of being alone with </w:t>
      </w:r>
      <w:proofErr w:type="spellStart"/>
      <w:r w:rsidR="00427ECE">
        <w:rPr>
          <w:rFonts w:asciiTheme="minorHAnsi" w:hAnsiTheme="minorHAnsi" w:cstheme="minorHAnsi"/>
          <w:sz w:val="24"/>
          <w:szCs w:val="24"/>
        </w:rPr>
        <w:t>Klim</w:t>
      </w:r>
      <w:proofErr w:type="spellEnd"/>
      <w:r w:rsidR="00427ECE">
        <w:rPr>
          <w:rFonts w:asciiTheme="minorHAnsi" w:hAnsiTheme="minorHAnsi" w:cstheme="minorHAnsi"/>
          <w:sz w:val="24"/>
          <w:szCs w:val="24"/>
        </w:rPr>
        <w:t xml:space="preserve">, the peasant, in the deserted countryside. To mask his fears Smirnov exaggerates his physical strength and says that he has three revolvers. </w:t>
      </w:r>
      <w:proofErr w:type="spellStart"/>
      <w:r w:rsidR="00427ECE">
        <w:rPr>
          <w:rFonts w:asciiTheme="minorHAnsi" w:hAnsiTheme="minorHAnsi" w:cstheme="minorHAnsi"/>
          <w:sz w:val="24"/>
          <w:szCs w:val="24"/>
        </w:rPr>
        <w:t>Gleb</w:t>
      </w:r>
      <w:proofErr w:type="spellEnd"/>
      <w:r w:rsidR="00427ECE">
        <w:rPr>
          <w:rFonts w:asciiTheme="minorHAnsi" w:hAnsiTheme="minorHAnsi" w:cstheme="minorHAnsi"/>
          <w:sz w:val="24"/>
          <w:szCs w:val="24"/>
        </w:rPr>
        <w:t xml:space="preserve"> continues to boast and lie about his abilities and resources. Eventually, </w:t>
      </w:r>
      <w:proofErr w:type="spellStart"/>
      <w:r w:rsidR="00427ECE">
        <w:rPr>
          <w:rFonts w:asciiTheme="minorHAnsi" w:hAnsiTheme="minorHAnsi" w:cstheme="minorHAnsi"/>
          <w:sz w:val="24"/>
          <w:szCs w:val="24"/>
        </w:rPr>
        <w:t>Klim</w:t>
      </w:r>
      <w:proofErr w:type="spellEnd"/>
      <w:r w:rsidR="00427ECE">
        <w:rPr>
          <w:rFonts w:asciiTheme="minorHAnsi" w:hAnsiTheme="minorHAnsi" w:cstheme="minorHAnsi"/>
          <w:sz w:val="24"/>
          <w:szCs w:val="24"/>
        </w:rPr>
        <w:t xml:space="preserve"> fears for his life and runs off into the forest, leaving the surveyor alone in the carriage. The surveyor calls for </w:t>
      </w:r>
      <w:proofErr w:type="spellStart"/>
      <w:r w:rsidR="00427ECE">
        <w:rPr>
          <w:rFonts w:asciiTheme="minorHAnsi" w:hAnsiTheme="minorHAnsi" w:cstheme="minorHAnsi"/>
          <w:sz w:val="24"/>
          <w:szCs w:val="24"/>
        </w:rPr>
        <w:t>Klim</w:t>
      </w:r>
      <w:proofErr w:type="spellEnd"/>
      <w:r w:rsidR="00427ECE">
        <w:rPr>
          <w:rFonts w:asciiTheme="minorHAnsi" w:hAnsiTheme="minorHAnsi" w:cstheme="minorHAnsi"/>
          <w:sz w:val="24"/>
          <w:szCs w:val="24"/>
        </w:rPr>
        <w:t xml:space="preserve"> for nearly two hours, and finally </w:t>
      </w:r>
      <w:proofErr w:type="spellStart"/>
      <w:r w:rsidR="00427ECE">
        <w:rPr>
          <w:rFonts w:asciiTheme="minorHAnsi" w:hAnsiTheme="minorHAnsi" w:cstheme="minorHAnsi"/>
          <w:sz w:val="24"/>
          <w:szCs w:val="24"/>
        </w:rPr>
        <w:t>Klim</w:t>
      </w:r>
      <w:proofErr w:type="spellEnd"/>
      <w:r w:rsidR="00427ECE">
        <w:rPr>
          <w:rFonts w:asciiTheme="minorHAnsi" w:hAnsiTheme="minorHAnsi" w:cstheme="minorHAnsi"/>
          <w:sz w:val="24"/>
          <w:szCs w:val="24"/>
        </w:rPr>
        <w:t xml:space="preserve"> returns. Smirnov assures </w:t>
      </w:r>
      <w:proofErr w:type="spellStart"/>
      <w:r w:rsidR="00427ECE">
        <w:rPr>
          <w:rFonts w:asciiTheme="minorHAnsi" w:hAnsiTheme="minorHAnsi" w:cstheme="minorHAnsi"/>
          <w:sz w:val="24"/>
          <w:szCs w:val="24"/>
        </w:rPr>
        <w:t>Klim</w:t>
      </w:r>
      <w:proofErr w:type="spellEnd"/>
      <w:r w:rsidR="00427ECE">
        <w:rPr>
          <w:rFonts w:asciiTheme="minorHAnsi" w:hAnsiTheme="minorHAnsi" w:cstheme="minorHAnsi"/>
          <w:sz w:val="24"/>
          <w:szCs w:val="24"/>
        </w:rPr>
        <w:t xml:space="preserve"> that there are no revolvers. </w:t>
      </w:r>
      <w:proofErr w:type="spellStart"/>
      <w:r w:rsidR="00427ECE">
        <w:rPr>
          <w:rFonts w:asciiTheme="minorHAnsi" w:hAnsiTheme="minorHAnsi" w:cstheme="minorHAnsi"/>
          <w:sz w:val="24"/>
          <w:szCs w:val="24"/>
        </w:rPr>
        <w:t>Klim</w:t>
      </w:r>
      <w:proofErr w:type="spellEnd"/>
      <w:r w:rsidR="00427ECE">
        <w:rPr>
          <w:rFonts w:asciiTheme="minorHAnsi" w:hAnsiTheme="minorHAnsi" w:cstheme="minorHAnsi"/>
          <w:sz w:val="24"/>
          <w:szCs w:val="24"/>
        </w:rPr>
        <w:t xml:space="preserve"> feels that </w:t>
      </w:r>
      <w:proofErr w:type="spellStart"/>
      <w:r w:rsidR="00427ECE">
        <w:rPr>
          <w:rFonts w:asciiTheme="minorHAnsi" w:hAnsiTheme="minorHAnsi" w:cstheme="minorHAnsi"/>
          <w:sz w:val="24"/>
          <w:szCs w:val="24"/>
        </w:rPr>
        <w:t>Gleb</w:t>
      </w:r>
      <w:proofErr w:type="spellEnd"/>
      <w:r w:rsidR="00427ECE">
        <w:rPr>
          <w:rFonts w:asciiTheme="minorHAnsi" w:hAnsiTheme="minorHAnsi" w:cstheme="minorHAnsi"/>
          <w:sz w:val="24"/>
          <w:szCs w:val="24"/>
        </w:rPr>
        <w:t xml:space="preserve"> almost made him “die of fright” and wishes he had not agreed to take Smirnov to the </w:t>
      </w:r>
      <w:r w:rsidR="00427ECE">
        <w:rPr>
          <w:rFonts w:asciiTheme="minorHAnsi" w:hAnsiTheme="minorHAnsi" w:cstheme="minorHAnsi"/>
          <w:sz w:val="24"/>
          <w:szCs w:val="24"/>
        </w:rPr>
        <w:lastRenderedPageBreak/>
        <w:t xml:space="preserve">estate. </w:t>
      </w:r>
      <w:r w:rsidR="001E4585">
        <w:rPr>
          <w:rFonts w:asciiTheme="minorHAnsi" w:hAnsiTheme="minorHAnsi" w:cstheme="minorHAnsi"/>
          <w:sz w:val="24"/>
          <w:szCs w:val="24"/>
        </w:rPr>
        <w:t xml:space="preserve">This story shows how the </w:t>
      </w:r>
      <w:r w:rsidR="00962D74">
        <w:rPr>
          <w:rFonts w:asciiTheme="minorHAnsi" w:hAnsiTheme="minorHAnsi" w:cstheme="minorHAnsi"/>
          <w:sz w:val="24"/>
          <w:szCs w:val="24"/>
        </w:rPr>
        <w:t xml:space="preserve">reactions </w:t>
      </w:r>
      <w:r w:rsidR="001E4585">
        <w:rPr>
          <w:rFonts w:asciiTheme="minorHAnsi" w:hAnsiTheme="minorHAnsi" w:cstheme="minorHAnsi"/>
          <w:sz w:val="24"/>
          <w:szCs w:val="24"/>
        </w:rPr>
        <w:t>of one character</w:t>
      </w:r>
      <w:r w:rsidR="0086177C">
        <w:rPr>
          <w:rFonts w:asciiTheme="minorHAnsi" w:hAnsiTheme="minorHAnsi" w:cstheme="minorHAnsi"/>
          <w:sz w:val="24"/>
          <w:szCs w:val="24"/>
        </w:rPr>
        <w:t xml:space="preserve">, due to his fear, </w:t>
      </w:r>
      <w:r w:rsidR="001E4585">
        <w:rPr>
          <w:rFonts w:asciiTheme="minorHAnsi" w:hAnsiTheme="minorHAnsi" w:cstheme="minorHAnsi"/>
          <w:sz w:val="24"/>
          <w:szCs w:val="24"/>
        </w:rPr>
        <w:t xml:space="preserve">can lead to unexpected </w:t>
      </w:r>
      <w:r w:rsidR="0086177C">
        <w:rPr>
          <w:rFonts w:asciiTheme="minorHAnsi" w:hAnsiTheme="minorHAnsi" w:cstheme="minorHAnsi"/>
          <w:sz w:val="24"/>
          <w:szCs w:val="24"/>
        </w:rPr>
        <w:t xml:space="preserve">consequences </w:t>
      </w:r>
      <w:r w:rsidR="001E4585">
        <w:rPr>
          <w:rFonts w:asciiTheme="minorHAnsi" w:hAnsiTheme="minorHAnsi" w:cstheme="minorHAnsi"/>
          <w:sz w:val="24"/>
          <w:szCs w:val="24"/>
        </w:rPr>
        <w:t xml:space="preserve">and have </w:t>
      </w:r>
      <w:r w:rsidR="00E04649">
        <w:rPr>
          <w:rFonts w:asciiTheme="minorHAnsi" w:hAnsiTheme="minorHAnsi" w:cstheme="minorHAnsi"/>
          <w:sz w:val="24"/>
          <w:szCs w:val="24"/>
        </w:rPr>
        <w:t xml:space="preserve">a </w:t>
      </w:r>
      <w:r w:rsidR="001E4585">
        <w:rPr>
          <w:rFonts w:asciiTheme="minorHAnsi" w:hAnsiTheme="minorHAnsi" w:cstheme="minorHAnsi"/>
          <w:sz w:val="24"/>
          <w:szCs w:val="24"/>
        </w:rPr>
        <w:t>direct</w:t>
      </w:r>
      <w:r w:rsidR="00E04649">
        <w:rPr>
          <w:rFonts w:asciiTheme="minorHAnsi" w:hAnsiTheme="minorHAnsi" w:cstheme="minorHAnsi"/>
          <w:sz w:val="24"/>
          <w:szCs w:val="24"/>
        </w:rPr>
        <w:t xml:space="preserve"> </w:t>
      </w:r>
      <w:r w:rsidR="001E4585">
        <w:rPr>
          <w:rFonts w:asciiTheme="minorHAnsi" w:hAnsiTheme="minorHAnsi" w:cstheme="minorHAnsi"/>
          <w:sz w:val="24"/>
          <w:szCs w:val="24"/>
        </w:rPr>
        <w:t xml:space="preserve">impact </w:t>
      </w:r>
      <w:r w:rsidR="0086177C">
        <w:rPr>
          <w:rFonts w:asciiTheme="minorHAnsi" w:hAnsiTheme="minorHAnsi" w:cstheme="minorHAnsi"/>
          <w:sz w:val="24"/>
          <w:szCs w:val="24"/>
        </w:rPr>
        <w:t>on</w:t>
      </w:r>
      <w:r w:rsidR="001E4585">
        <w:rPr>
          <w:rFonts w:asciiTheme="minorHAnsi" w:hAnsiTheme="minorHAnsi" w:cstheme="minorHAnsi"/>
          <w:sz w:val="24"/>
          <w:szCs w:val="24"/>
        </w:rPr>
        <w:t xml:space="preserve"> the actions of the other character(s). </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pPr w:leftFromText="180" w:rightFromText="180" w:vertAnchor="text" w:tblpY="1"/>
        <w:tblOverlap w:val="never"/>
        <w:tblW w:w="0" w:type="auto"/>
        <w:tblLook w:val="04A0" w:firstRow="1" w:lastRow="0" w:firstColumn="1" w:lastColumn="0" w:noHBand="0" w:noVBand="1"/>
      </w:tblPr>
      <w:tblGrid>
        <w:gridCol w:w="6441"/>
        <w:gridCol w:w="6442"/>
      </w:tblGrid>
      <w:tr w:rsidR="00CD6B7F" w:rsidRPr="00CD6B7F">
        <w:trPr>
          <w:trHeight w:val="148"/>
        </w:trPr>
        <w:tc>
          <w:tcPr>
            <w:tcW w:w="6441" w:type="dxa"/>
          </w:tcPr>
          <w:p w:rsidR="00CD6B7F" w:rsidRPr="00CD6B7F" w:rsidRDefault="006B4373" w:rsidP="009877D5">
            <w:pPr>
              <w:spacing w:after="0" w:line="240" w:lineRule="auto"/>
              <w:rPr>
                <w:b/>
                <w:sz w:val="24"/>
                <w:szCs w:val="24"/>
              </w:rPr>
            </w:pPr>
            <w:r>
              <w:rPr>
                <w:b/>
                <w:sz w:val="24"/>
                <w:szCs w:val="24"/>
              </w:rPr>
              <w:t>Text-d</w:t>
            </w:r>
            <w:r w:rsidR="00CD6B7F" w:rsidRPr="00CD6B7F">
              <w:rPr>
                <w:b/>
                <w:sz w:val="24"/>
                <w:szCs w:val="24"/>
              </w:rPr>
              <w:t>ependent Questions</w:t>
            </w:r>
          </w:p>
        </w:tc>
        <w:tc>
          <w:tcPr>
            <w:tcW w:w="6442" w:type="dxa"/>
          </w:tcPr>
          <w:p w:rsidR="00CD6B7F" w:rsidRPr="00CD6B7F" w:rsidRDefault="006B4373" w:rsidP="009877D5">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48"/>
        </w:trPr>
        <w:tc>
          <w:tcPr>
            <w:tcW w:w="6441" w:type="dxa"/>
          </w:tcPr>
          <w:p w:rsidR="00FE1718" w:rsidRDefault="00FE1718" w:rsidP="00FE1718">
            <w:pPr>
              <w:spacing w:after="0" w:line="240" w:lineRule="auto"/>
              <w:rPr>
                <w:sz w:val="24"/>
                <w:szCs w:val="24"/>
              </w:rPr>
            </w:pPr>
            <w:r>
              <w:rPr>
                <w:sz w:val="24"/>
                <w:szCs w:val="24"/>
              </w:rPr>
              <w:t xml:space="preserve">What words and phrases </w:t>
            </w:r>
            <w:proofErr w:type="gramStart"/>
            <w:r w:rsidR="00881A85">
              <w:rPr>
                <w:sz w:val="24"/>
                <w:szCs w:val="24"/>
              </w:rPr>
              <w:t>does</w:t>
            </w:r>
            <w:proofErr w:type="gramEnd"/>
            <w:r w:rsidR="00881A85">
              <w:rPr>
                <w:sz w:val="24"/>
                <w:szCs w:val="24"/>
              </w:rPr>
              <w:t xml:space="preserve"> the author use</w:t>
            </w:r>
            <w:r>
              <w:rPr>
                <w:sz w:val="24"/>
                <w:szCs w:val="24"/>
              </w:rPr>
              <w:t xml:space="preserve"> to describe the characters in the beginning of the story? What does this information tell you about them? </w:t>
            </w:r>
          </w:p>
          <w:p w:rsidR="003635C5" w:rsidRDefault="003635C5" w:rsidP="00B15F15">
            <w:pPr>
              <w:spacing w:after="0" w:line="240" w:lineRule="auto"/>
              <w:rPr>
                <w:sz w:val="24"/>
                <w:szCs w:val="24"/>
              </w:rPr>
            </w:pPr>
          </w:p>
          <w:p w:rsidR="003635C5" w:rsidRDefault="003635C5" w:rsidP="00B15F15">
            <w:pPr>
              <w:spacing w:after="0" w:line="240" w:lineRule="auto"/>
              <w:rPr>
                <w:sz w:val="24"/>
                <w:szCs w:val="24"/>
              </w:rPr>
            </w:pPr>
          </w:p>
          <w:p w:rsidR="003635C5" w:rsidRDefault="003635C5" w:rsidP="00B15F15">
            <w:pPr>
              <w:spacing w:after="0" w:line="240" w:lineRule="auto"/>
              <w:rPr>
                <w:sz w:val="24"/>
                <w:szCs w:val="24"/>
              </w:rPr>
            </w:pPr>
          </w:p>
          <w:p w:rsidR="003635C5" w:rsidRDefault="003635C5" w:rsidP="00B15F15">
            <w:pPr>
              <w:spacing w:after="0" w:line="240" w:lineRule="auto"/>
              <w:rPr>
                <w:sz w:val="24"/>
                <w:szCs w:val="24"/>
              </w:rPr>
            </w:pPr>
          </w:p>
          <w:p w:rsidR="003635C5" w:rsidRDefault="003635C5" w:rsidP="00B15F15">
            <w:pPr>
              <w:spacing w:after="0" w:line="240" w:lineRule="auto"/>
              <w:rPr>
                <w:sz w:val="24"/>
                <w:szCs w:val="24"/>
              </w:rPr>
            </w:pPr>
          </w:p>
          <w:p w:rsidR="003635C5" w:rsidRDefault="003635C5" w:rsidP="00B15F15">
            <w:pPr>
              <w:spacing w:after="0" w:line="240" w:lineRule="auto"/>
              <w:rPr>
                <w:sz w:val="24"/>
                <w:szCs w:val="24"/>
              </w:rPr>
            </w:pPr>
          </w:p>
          <w:p w:rsidR="007B2C87" w:rsidRPr="00CD6B7F" w:rsidRDefault="007B2C87" w:rsidP="009877D5">
            <w:pPr>
              <w:spacing w:after="0" w:line="240" w:lineRule="auto"/>
              <w:rPr>
                <w:sz w:val="24"/>
                <w:szCs w:val="24"/>
              </w:rPr>
            </w:pPr>
          </w:p>
        </w:tc>
        <w:tc>
          <w:tcPr>
            <w:tcW w:w="6442" w:type="dxa"/>
          </w:tcPr>
          <w:p w:rsidR="00B15F15" w:rsidRDefault="00B15F15" w:rsidP="00B15F15">
            <w:pPr>
              <w:spacing w:after="0" w:line="240" w:lineRule="auto"/>
              <w:rPr>
                <w:sz w:val="24"/>
                <w:szCs w:val="24"/>
              </w:rPr>
            </w:pPr>
            <w:proofErr w:type="spellStart"/>
            <w:r>
              <w:rPr>
                <w:sz w:val="24"/>
                <w:szCs w:val="24"/>
              </w:rPr>
              <w:t>Gl</w:t>
            </w:r>
            <w:r w:rsidR="00292AEB">
              <w:rPr>
                <w:sz w:val="24"/>
                <w:szCs w:val="24"/>
              </w:rPr>
              <w:t>eb</w:t>
            </w:r>
            <w:proofErr w:type="spellEnd"/>
            <w:r w:rsidR="00292AEB">
              <w:rPr>
                <w:sz w:val="24"/>
                <w:szCs w:val="24"/>
              </w:rPr>
              <w:t xml:space="preserve"> describes </w:t>
            </w:r>
            <w:proofErr w:type="spellStart"/>
            <w:r w:rsidR="00292AEB">
              <w:rPr>
                <w:sz w:val="24"/>
                <w:szCs w:val="24"/>
              </w:rPr>
              <w:t>Klim</w:t>
            </w:r>
            <w:proofErr w:type="spellEnd"/>
            <w:r w:rsidR="00292AEB">
              <w:rPr>
                <w:sz w:val="24"/>
                <w:szCs w:val="24"/>
              </w:rPr>
              <w:t>: “…husky peas</w:t>
            </w:r>
            <w:r>
              <w:rPr>
                <w:sz w:val="24"/>
                <w:szCs w:val="24"/>
              </w:rPr>
              <w:t xml:space="preserve">ant, glum pockmarked, dressed in a tattered gray </w:t>
            </w:r>
            <w:proofErr w:type="gramStart"/>
            <w:r>
              <w:rPr>
                <w:sz w:val="24"/>
                <w:szCs w:val="24"/>
              </w:rPr>
              <w:t>coarse</w:t>
            </w:r>
            <w:proofErr w:type="gramEnd"/>
            <w:r>
              <w:rPr>
                <w:sz w:val="24"/>
                <w:szCs w:val="24"/>
              </w:rPr>
              <w:t xml:space="preserve"> wool coat and </w:t>
            </w:r>
            <w:proofErr w:type="spellStart"/>
            <w:r>
              <w:rPr>
                <w:sz w:val="24"/>
                <w:szCs w:val="24"/>
              </w:rPr>
              <w:t>bast</w:t>
            </w:r>
            <w:proofErr w:type="spellEnd"/>
            <w:r>
              <w:rPr>
                <w:sz w:val="24"/>
                <w:szCs w:val="24"/>
              </w:rPr>
              <w:t xml:space="preserve">-bark shoes,” </w:t>
            </w:r>
          </w:p>
          <w:p w:rsidR="003635C5" w:rsidRDefault="003635C5" w:rsidP="00B15F15">
            <w:pPr>
              <w:spacing w:after="0" w:line="240" w:lineRule="auto"/>
              <w:rPr>
                <w:sz w:val="24"/>
                <w:szCs w:val="24"/>
              </w:rPr>
            </w:pPr>
            <w:proofErr w:type="spellStart"/>
            <w:r>
              <w:rPr>
                <w:sz w:val="24"/>
                <w:szCs w:val="24"/>
              </w:rPr>
              <w:t>Klim</w:t>
            </w:r>
            <w:proofErr w:type="spellEnd"/>
            <w:r>
              <w:rPr>
                <w:sz w:val="24"/>
                <w:szCs w:val="24"/>
              </w:rPr>
              <w:t xml:space="preserve"> is a peasant who drives a wagon.</w:t>
            </w:r>
          </w:p>
          <w:p w:rsidR="00B15F15" w:rsidRDefault="00B15F15" w:rsidP="00B15F15">
            <w:pPr>
              <w:spacing w:after="0" w:line="240" w:lineRule="auto"/>
              <w:rPr>
                <w:sz w:val="24"/>
                <w:szCs w:val="24"/>
              </w:rPr>
            </w:pPr>
            <w:r>
              <w:rPr>
                <w:sz w:val="24"/>
                <w:szCs w:val="24"/>
              </w:rPr>
              <w:t xml:space="preserve">  </w:t>
            </w:r>
          </w:p>
          <w:p w:rsidR="003635C5" w:rsidRDefault="00B15F15" w:rsidP="00B15F15">
            <w:pPr>
              <w:spacing w:after="0" w:line="240" w:lineRule="auto"/>
              <w:rPr>
                <w:sz w:val="24"/>
                <w:szCs w:val="24"/>
              </w:rPr>
            </w:pPr>
            <w:proofErr w:type="spellStart"/>
            <w:r>
              <w:rPr>
                <w:sz w:val="24"/>
                <w:szCs w:val="24"/>
              </w:rPr>
              <w:t>Klim</w:t>
            </w:r>
            <w:proofErr w:type="spellEnd"/>
            <w:r>
              <w:rPr>
                <w:sz w:val="24"/>
                <w:szCs w:val="24"/>
              </w:rPr>
              <w:t xml:space="preserve"> calls the surveyor, </w:t>
            </w:r>
            <w:proofErr w:type="spellStart"/>
            <w:r>
              <w:rPr>
                <w:sz w:val="24"/>
                <w:szCs w:val="24"/>
              </w:rPr>
              <w:t>Gleb</w:t>
            </w:r>
            <w:proofErr w:type="spellEnd"/>
            <w:proofErr w:type="gramStart"/>
            <w:r>
              <w:rPr>
                <w:sz w:val="24"/>
                <w:szCs w:val="24"/>
              </w:rPr>
              <w:t>:  “</w:t>
            </w:r>
            <w:proofErr w:type="gramEnd"/>
            <w:r>
              <w:rPr>
                <w:sz w:val="24"/>
                <w:szCs w:val="24"/>
              </w:rPr>
              <w:t>your lordship</w:t>
            </w:r>
            <w:r w:rsidR="005731B4">
              <w:rPr>
                <w:sz w:val="24"/>
                <w:szCs w:val="24"/>
              </w:rPr>
              <w:t>.</w:t>
            </w:r>
            <w:r w:rsidR="003635C5">
              <w:rPr>
                <w:sz w:val="24"/>
                <w:szCs w:val="24"/>
              </w:rPr>
              <w:t>”</w:t>
            </w:r>
          </w:p>
          <w:p w:rsidR="00B15F15" w:rsidRDefault="00B15F15" w:rsidP="00B15F15">
            <w:pPr>
              <w:spacing w:after="0" w:line="240" w:lineRule="auto"/>
              <w:rPr>
                <w:sz w:val="24"/>
                <w:szCs w:val="24"/>
              </w:rPr>
            </w:pPr>
            <w:proofErr w:type="spellStart"/>
            <w:r>
              <w:rPr>
                <w:sz w:val="24"/>
                <w:szCs w:val="24"/>
              </w:rPr>
              <w:t>Gleb</w:t>
            </w:r>
            <w:proofErr w:type="spellEnd"/>
            <w:r>
              <w:rPr>
                <w:sz w:val="24"/>
                <w:szCs w:val="24"/>
              </w:rPr>
              <w:t xml:space="preserve"> is going to survey an estate.</w:t>
            </w:r>
          </w:p>
          <w:p w:rsidR="00B15F15" w:rsidRDefault="00B15F15" w:rsidP="00B15F15">
            <w:pPr>
              <w:spacing w:after="0" w:line="240" w:lineRule="auto"/>
              <w:rPr>
                <w:sz w:val="24"/>
                <w:szCs w:val="24"/>
              </w:rPr>
            </w:pPr>
          </w:p>
          <w:p w:rsidR="00B15F15" w:rsidRPr="00CD6B7F" w:rsidRDefault="00B15F15" w:rsidP="00B15F15">
            <w:pPr>
              <w:spacing w:after="0" w:line="240" w:lineRule="auto"/>
              <w:rPr>
                <w:sz w:val="24"/>
                <w:szCs w:val="24"/>
              </w:rPr>
            </w:pPr>
            <w:proofErr w:type="spellStart"/>
            <w:r>
              <w:rPr>
                <w:sz w:val="24"/>
                <w:szCs w:val="24"/>
              </w:rPr>
              <w:t>Klim</w:t>
            </w:r>
            <w:proofErr w:type="spellEnd"/>
            <w:r>
              <w:rPr>
                <w:sz w:val="24"/>
                <w:szCs w:val="24"/>
              </w:rPr>
              <w:t xml:space="preserve"> is a peasant and </w:t>
            </w:r>
            <w:proofErr w:type="spellStart"/>
            <w:r>
              <w:rPr>
                <w:sz w:val="24"/>
                <w:szCs w:val="24"/>
              </w:rPr>
              <w:t>Gleb</w:t>
            </w:r>
            <w:proofErr w:type="spellEnd"/>
            <w:r>
              <w:rPr>
                <w:sz w:val="24"/>
                <w:szCs w:val="24"/>
              </w:rPr>
              <w:t xml:space="preserve"> appears to be a person who is in a higher social status.</w:t>
            </w:r>
          </w:p>
        </w:tc>
      </w:tr>
      <w:tr w:rsidR="00CD6B7F" w:rsidRPr="00CD6B7F">
        <w:trPr>
          <w:trHeight w:val="148"/>
        </w:trPr>
        <w:tc>
          <w:tcPr>
            <w:tcW w:w="6441" w:type="dxa"/>
          </w:tcPr>
          <w:p w:rsidR="00B9370F" w:rsidRPr="0006375E" w:rsidRDefault="00AC3DB1" w:rsidP="00881A85">
            <w:pPr>
              <w:spacing w:after="0" w:line="240" w:lineRule="auto"/>
              <w:rPr>
                <w:sz w:val="24"/>
                <w:szCs w:val="24"/>
              </w:rPr>
            </w:pPr>
            <w:r w:rsidRPr="00292AEB">
              <w:rPr>
                <w:sz w:val="24"/>
                <w:szCs w:val="24"/>
              </w:rPr>
              <w:lastRenderedPageBreak/>
              <w:t>What</w:t>
            </w:r>
            <w:r>
              <w:rPr>
                <w:sz w:val="24"/>
                <w:szCs w:val="24"/>
              </w:rPr>
              <w:t xml:space="preserve"> figu</w:t>
            </w:r>
            <w:r w:rsidR="009B7CD7">
              <w:rPr>
                <w:sz w:val="24"/>
                <w:szCs w:val="24"/>
              </w:rPr>
              <w:t>rative language example is used</w:t>
            </w:r>
            <w:r>
              <w:rPr>
                <w:sz w:val="24"/>
                <w:szCs w:val="24"/>
              </w:rPr>
              <w:t xml:space="preserve"> in</w:t>
            </w:r>
            <w:r w:rsidR="00B21282">
              <w:rPr>
                <w:sz w:val="24"/>
                <w:szCs w:val="24"/>
              </w:rPr>
              <w:t xml:space="preserve"> the sentence,</w:t>
            </w:r>
            <w:r>
              <w:rPr>
                <w:sz w:val="24"/>
                <w:szCs w:val="24"/>
              </w:rPr>
              <w:t xml:space="preserve"> “The wagon suddenly creaked, squeaked, shook, and, as thoug</w:t>
            </w:r>
            <w:r w:rsidR="00881A85">
              <w:rPr>
                <w:sz w:val="24"/>
                <w:szCs w:val="24"/>
              </w:rPr>
              <w:t>h against its will, turned left</w:t>
            </w:r>
            <w:r>
              <w:rPr>
                <w:sz w:val="24"/>
                <w:szCs w:val="24"/>
              </w:rPr>
              <w:t>”</w:t>
            </w:r>
            <w:r w:rsidR="00881A85">
              <w:rPr>
                <w:sz w:val="24"/>
                <w:szCs w:val="24"/>
              </w:rPr>
              <w:t>?</w:t>
            </w:r>
            <w:r>
              <w:rPr>
                <w:sz w:val="24"/>
                <w:szCs w:val="24"/>
              </w:rPr>
              <w:t xml:space="preserve"> </w:t>
            </w:r>
            <w:r w:rsidR="00B9370F">
              <w:rPr>
                <w:sz w:val="24"/>
                <w:szCs w:val="24"/>
              </w:rPr>
              <w:t>Why do you think the author used figurativ</w:t>
            </w:r>
            <w:r w:rsidR="00FE1718">
              <w:rPr>
                <w:sz w:val="24"/>
                <w:szCs w:val="24"/>
              </w:rPr>
              <w:t>e language to describe the wagon</w:t>
            </w:r>
            <w:r w:rsidR="00B9370F">
              <w:rPr>
                <w:sz w:val="24"/>
                <w:szCs w:val="24"/>
              </w:rPr>
              <w:t>?</w:t>
            </w:r>
            <w:r w:rsidR="00881A85">
              <w:rPr>
                <w:sz w:val="24"/>
                <w:szCs w:val="24"/>
              </w:rPr>
              <w:t xml:space="preserve"> (pg. 462)</w:t>
            </w:r>
          </w:p>
        </w:tc>
        <w:tc>
          <w:tcPr>
            <w:tcW w:w="6442" w:type="dxa"/>
          </w:tcPr>
          <w:p w:rsidR="00CD6B7F" w:rsidRDefault="002B4DE7" w:rsidP="009877D5">
            <w:pPr>
              <w:spacing w:after="0" w:line="240" w:lineRule="auto"/>
              <w:rPr>
                <w:sz w:val="24"/>
                <w:szCs w:val="24"/>
              </w:rPr>
            </w:pPr>
            <w:r w:rsidRPr="00B21282">
              <w:rPr>
                <w:sz w:val="24"/>
                <w:szCs w:val="24"/>
              </w:rPr>
              <w:t>Personification:</w:t>
            </w:r>
            <w:r>
              <w:rPr>
                <w:sz w:val="24"/>
                <w:szCs w:val="24"/>
              </w:rPr>
              <w:t xml:space="preserve">  To give human qualities to inanimate objects.</w:t>
            </w:r>
          </w:p>
          <w:p w:rsidR="00B9370F" w:rsidRDefault="00B9370F" w:rsidP="009877D5">
            <w:pPr>
              <w:spacing w:after="0" w:line="240" w:lineRule="auto"/>
              <w:rPr>
                <w:sz w:val="24"/>
                <w:szCs w:val="24"/>
              </w:rPr>
            </w:pPr>
          </w:p>
          <w:p w:rsidR="00B9370F" w:rsidRDefault="00FE1718" w:rsidP="009877D5">
            <w:pPr>
              <w:spacing w:after="0" w:line="240" w:lineRule="auto"/>
              <w:rPr>
                <w:sz w:val="24"/>
                <w:szCs w:val="24"/>
              </w:rPr>
            </w:pPr>
            <w:r>
              <w:rPr>
                <w:sz w:val="24"/>
                <w:szCs w:val="24"/>
              </w:rPr>
              <w:t>Possible Answers</w:t>
            </w:r>
            <w:r w:rsidR="00B9370F">
              <w:rPr>
                <w:sz w:val="24"/>
                <w:szCs w:val="24"/>
              </w:rPr>
              <w:t>:</w:t>
            </w:r>
          </w:p>
          <w:p w:rsidR="00B9370F" w:rsidRDefault="00B9370F" w:rsidP="009877D5">
            <w:pPr>
              <w:spacing w:after="0" w:line="240" w:lineRule="auto"/>
              <w:rPr>
                <w:sz w:val="24"/>
                <w:szCs w:val="24"/>
              </w:rPr>
            </w:pPr>
            <w:r>
              <w:rPr>
                <w:sz w:val="24"/>
                <w:szCs w:val="24"/>
              </w:rPr>
              <w:t xml:space="preserve">1. The author wants to clearly paint a picture in the reader’s mind of the setting. </w:t>
            </w:r>
          </w:p>
          <w:p w:rsidR="00B9370F" w:rsidRPr="00CD6B7F" w:rsidRDefault="00B9370F" w:rsidP="00B9370F">
            <w:pPr>
              <w:spacing w:after="0" w:line="240" w:lineRule="auto"/>
              <w:rPr>
                <w:sz w:val="24"/>
                <w:szCs w:val="24"/>
              </w:rPr>
            </w:pPr>
            <w:r>
              <w:rPr>
                <w:sz w:val="24"/>
                <w:szCs w:val="24"/>
              </w:rPr>
              <w:t>2. The author wants us to feel the “drabness” of the set</w:t>
            </w:r>
            <w:r w:rsidR="002F0182">
              <w:rPr>
                <w:sz w:val="24"/>
                <w:szCs w:val="24"/>
              </w:rPr>
              <w:t>ting adding to the theme of fear</w:t>
            </w:r>
            <w:r>
              <w:rPr>
                <w:sz w:val="24"/>
                <w:szCs w:val="24"/>
              </w:rPr>
              <w:t>.</w:t>
            </w:r>
          </w:p>
        </w:tc>
      </w:tr>
      <w:tr w:rsidR="00CD6B7F" w:rsidRPr="00CD6B7F">
        <w:trPr>
          <w:trHeight w:val="1250"/>
        </w:trPr>
        <w:tc>
          <w:tcPr>
            <w:tcW w:w="6441" w:type="dxa"/>
          </w:tcPr>
          <w:p w:rsidR="00177848" w:rsidRPr="00FC59B1" w:rsidRDefault="0022021B" w:rsidP="009877D5">
            <w:pPr>
              <w:spacing w:after="0" w:line="240" w:lineRule="auto"/>
              <w:rPr>
                <w:sz w:val="24"/>
                <w:szCs w:val="24"/>
              </w:rPr>
            </w:pPr>
            <w:r w:rsidRPr="00FC59B1">
              <w:rPr>
                <w:sz w:val="24"/>
                <w:szCs w:val="24"/>
              </w:rPr>
              <w:t xml:space="preserve">How is the man in the illustration on page 460 </w:t>
            </w:r>
            <w:proofErr w:type="gramStart"/>
            <w:r w:rsidRPr="00FC59B1">
              <w:rPr>
                <w:sz w:val="24"/>
                <w:szCs w:val="24"/>
              </w:rPr>
              <w:t>similar to</w:t>
            </w:r>
            <w:proofErr w:type="gramEnd"/>
            <w:r w:rsidR="00BC626D">
              <w:rPr>
                <w:sz w:val="24"/>
                <w:szCs w:val="24"/>
              </w:rPr>
              <w:t xml:space="preserve"> </w:t>
            </w:r>
            <w:proofErr w:type="spellStart"/>
            <w:r w:rsidR="00BC626D">
              <w:rPr>
                <w:sz w:val="24"/>
                <w:szCs w:val="24"/>
              </w:rPr>
              <w:t>Klim</w:t>
            </w:r>
            <w:proofErr w:type="spellEnd"/>
            <w:r w:rsidR="00BC626D">
              <w:rPr>
                <w:sz w:val="24"/>
                <w:szCs w:val="24"/>
              </w:rPr>
              <w:t>, the peasant, in the story</w:t>
            </w:r>
            <w:r w:rsidR="00910600">
              <w:rPr>
                <w:sz w:val="24"/>
                <w:szCs w:val="24"/>
              </w:rPr>
              <w:t>,</w:t>
            </w:r>
            <w:r w:rsidR="00CE7AA7">
              <w:rPr>
                <w:sz w:val="24"/>
                <w:szCs w:val="24"/>
              </w:rPr>
              <w:t xml:space="preserve"> </w:t>
            </w:r>
            <w:r w:rsidR="00CE7AA7" w:rsidRPr="00CE7AA7">
              <w:rPr>
                <w:i/>
                <w:sz w:val="24"/>
                <w:szCs w:val="24"/>
              </w:rPr>
              <w:t>Overdoing It</w:t>
            </w:r>
            <w:r w:rsidR="00BC626D">
              <w:rPr>
                <w:sz w:val="24"/>
                <w:szCs w:val="24"/>
              </w:rPr>
              <w:t>?</w:t>
            </w:r>
          </w:p>
          <w:p w:rsidR="00955FB8" w:rsidRPr="00FC59B1" w:rsidRDefault="00955FB8" w:rsidP="009877D5">
            <w:pPr>
              <w:spacing w:after="0" w:line="240" w:lineRule="auto"/>
              <w:rPr>
                <w:sz w:val="24"/>
                <w:szCs w:val="24"/>
              </w:rPr>
            </w:pPr>
          </w:p>
          <w:p w:rsidR="00955FB8" w:rsidRPr="00CD6B7F" w:rsidRDefault="00955FB8" w:rsidP="009877D5">
            <w:pPr>
              <w:spacing w:after="0" w:line="240" w:lineRule="auto"/>
              <w:rPr>
                <w:sz w:val="24"/>
                <w:szCs w:val="24"/>
              </w:rPr>
            </w:pPr>
          </w:p>
        </w:tc>
        <w:tc>
          <w:tcPr>
            <w:tcW w:w="6442" w:type="dxa"/>
          </w:tcPr>
          <w:p w:rsidR="00CD6B7F" w:rsidRPr="00FC59B1" w:rsidRDefault="00B21282" w:rsidP="009877D5">
            <w:pPr>
              <w:spacing w:after="0" w:line="240" w:lineRule="auto"/>
              <w:rPr>
                <w:sz w:val="24"/>
                <w:szCs w:val="24"/>
              </w:rPr>
            </w:pPr>
            <w:r>
              <w:rPr>
                <w:sz w:val="24"/>
                <w:szCs w:val="24"/>
              </w:rPr>
              <w:t xml:space="preserve">Possible answers include: </w:t>
            </w:r>
            <w:r w:rsidR="005731B4">
              <w:rPr>
                <w:sz w:val="24"/>
                <w:szCs w:val="24"/>
              </w:rPr>
              <w:t xml:space="preserve"> </w:t>
            </w:r>
            <w:r>
              <w:rPr>
                <w:sz w:val="24"/>
                <w:szCs w:val="24"/>
              </w:rPr>
              <w:t>He a</w:t>
            </w:r>
            <w:r w:rsidR="0022021B" w:rsidRPr="00FC59B1">
              <w:rPr>
                <w:sz w:val="24"/>
                <w:szCs w:val="24"/>
              </w:rPr>
              <w:t>ppears to have had a hard life</w:t>
            </w:r>
            <w:r w:rsidR="00BC626D">
              <w:rPr>
                <w:sz w:val="24"/>
                <w:szCs w:val="24"/>
              </w:rPr>
              <w:t>; his weathered</w:t>
            </w:r>
            <w:r w:rsidR="00783E69" w:rsidRPr="00FC59B1">
              <w:rPr>
                <w:sz w:val="24"/>
                <w:szCs w:val="24"/>
              </w:rPr>
              <w:t xml:space="preserve"> face suggests he’</w:t>
            </w:r>
            <w:r>
              <w:rPr>
                <w:sz w:val="24"/>
                <w:szCs w:val="24"/>
              </w:rPr>
              <w:t>s worked outdoors. His w</w:t>
            </w:r>
            <w:r w:rsidR="00965BC1" w:rsidRPr="00FC59B1">
              <w:rPr>
                <w:sz w:val="24"/>
                <w:szCs w:val="24"/>
              </w:rPr>
              <w:t>rin</w:t>
            </w:r>
            <w:r w:rsidR="00782A9E">
              <w:rPr>
                <w:sz w:val="24"/>
                <w:szCs w:val="24"/>
              </w:rPr>
              <w:t>kles suggest that he is older. His c</w:t>
            </w:r>
            <w:r w:rsidR="00783E69" w:rsidRPr="00FC59B1">
              <w:rPr>
                <w:sz w:val="24"/>
                <w:szCs w:val="24"/>
              </w:rPr>
              <w:t>lothes look worn</w:t>
            </w:r>
            <w:r w:rsidR="00782A9E">
              <w:rPr>
                <w:sz w:val="24"/>
                <w:szCs w:val="24"/>
              </w:rPr>
              <w:t xml:space="preserve"> from hard work</w:t>
            </w:r>
            <w:r w:rsidR="00783E69" w:rsidRPr="00FC59B1">
              <w:rPr>
                <w:sz w:val="24"/>
                <w:szCs w:val="24"/>
              </w:rPr>
              <w:t>.</w:t>
            </w:r>
            <w:r w:rsidR="00965BC1" w:rsidRPr="00FC59B1">
              <w:rPr>
                <w:sz w:val="24"/>
                <w:szCs w:val="24"/>
              </w:rPr>
              <w:t xml:space="preserve">  The colors of the clothes suggest </w:t>
            </w:r>
            <w:r w:rsidR="00EE2B30">
              <w:rPr>
                <w:sz w:val="24"/>
                <w:szCs w:val="24"/>
              </w:rPr>
              <w:t xml:space="preserve">a </w:t>
            </w:r>
            <w:r w:rsidR="00965BC1" w:rsidRPr="00FC59B1">
              <w:rPr>
                <w:sz w:val="24"/>
                <w:szCs w:val="24"/>
              </w:rPr>
              <w:t>simple life and simple la</w:t>
            </w:r>
            <w:r w:rsidR="00BC626D">
              <w:rPr>
                <w:sz w:val="24"/>
                <w:szCs w:val="24"/>
              </w:rPr>
              <w:t>bor.</w:t>
            </w:r>
          </w:p>
        </w:tc>
      </w:tr>
      <w:tr w:rsidR="00CD6B7F" w:rsidRPr="00CD6B7F">
        <w:trPr>
          <w:trHeight w:val="761"/>
        </w:trPr>
        <w:tc>
          <w:tcPr>
            <w:tcW w:w="6441" w:type="dxa"/>
          </w:tcPr>
          <w:p w:rsidR="00CD6B7F" w:rsidRDefault="009B7CD7" w:rsidP="009877D5">
            <w:pPr>
              <w:spacing w:after="0" w:line="240" w:lineRule="auto"/>
              <w:rPr>
                <w:sz w:val="24"/>
                <w:szCs w:val="24"/>
              </w:rPr>
            </w:pPr>
            <w:r>
              <w:rPr>
                <w:sz w:val="24"/>
                <w:szCs w:val="24"/>
              </w:rPr>
              <w:t>In the opening</w:t>
            </w:r>
            <w:r w:rsidR="00881A85">
              <w:rPr>
                <w:sz w:val="24"/>
                <w:szCs w:val="24"/>
              </w:rPr>
              <w:t>,</w:t>
            </w:r>
            <w:r>
              <w:rPr>
                <w:sz w:val="24"/>
                <w:szCs w:val="24"/>
              </w:rPr>
              <w:t xml:space="preserve"> the author states,</w:t>
            </w:r>
            <w:r w:rsidR="00656E18">
              <w:rPr>
                <w:sz w:val="24"/>
                <w:szCs w:val="24"/>
              </w:rPr>
              <w:t xml:space="preserve"> </w:t>
            </w:r>
            <w:r w:rsidR="00656E18" w:rsidRPr="004D4EAF">
              <w:rPr>
                <w:sz w:val="24"/>
                <w:szCs w:val="24"/>
              </w:rPr>
              <w:t xml:space="preserve">“The land surveyor, </w:t>
            </w:r>
            <w:proofErr w:type="spellStart"/>
            <w:r w:rsidR="00656E18" w:rsidRPr="004D4EAF">
              <w:rPr>
                <w:sz w:val="24"/>
                <w:szCs w:val="24"/>
              </w:rPr>
              <w:t>Gleb</w:t>
            </w:r>
            <w:proofErr w:type="spellEnd"/>
            <w:r w:rsidR="00656E18" w:rsidRPr="004D4EAF">
              <w:rPr>
                <w:sz w:val="24"/>
                <w:szCs w:val="24"/>
              </w:rPr>
              <w:t xml:space="preserve"> Smirnov</w:t>
            </w:r>
            <w:r w:rsidR="00EE2B30">
              <w:rPr>
                <w:sz w:val="24"/>
                <w:szCs w:val="24"/>
              </w:rPr>
              <w:t>,</w:t>
            </w:r>
            <w:r w:rsidR="00656E18" w:rsidRPr="004D4EAF">
              <w:rPr>
                <w:sz w:val="24"/>
                <w:szCs w:val="24"/>
              </w:rPr>
              <w:t xml:space="preserve"> </w:t>
            </w:r>
            <w:r w:rsidR="00910600">
              <w:rPr>
                <w:sz w:val="24"/>
                <w:szCs w:val="24"/>
              </w:rPr>
              <w:t xml:space="preserve">got off the train at </w:t>
            </w:r>
            <w:proofErr w:type="spellStart"/>
            <w:r w:rsidR="00910600">
              <w:rPr>
                <w:sz w:val="24"/>
                <w:szCs w:val="24"/>
              </w:rPr>
              <w:t>Gnilushka</w:t>
            </w:r>
            <w:proofErr w:type="spellEnd"/>
            <w:r w:rsidR="00910600">
              <w:rPr>
                <w:sz w:val="24"/>
                <w:szCs w:val="24"/>
              </w:rPr>
              <w:t>.</w:t>
            </w:r>
            <w:r w:rsidR="00656E18" w:rsidRPr="004D4EAF">
              <w:rPr>
                <w:sz w:val="24"/>
                <w:szCs w:val="24"/>
              </w:rPr>
              <w:t xml:space="preserve"> The station was some twenty miles from the estate he came to survey, and he had to cover that distance in a horse-drawn vehicle of some sort.”</w:t>
            </w:r>
            <w:r w:rsidR="00656E18">
              <w:rPr>
                <w:sz w:val="24"/>
                <w:szCs w:val="24"/>
              </w:rPr>
              <w:t xml:space="preserve"> </w:t>
            </w:r>
            <w:r w:rsidR="00C254DC">
              <w:rPr>
                <w:sz w:val="24"/>
                <w:szCs w:val="24"/>
              </w:rPr>
              <w:t>(page</w:t>
            </w:r>
            <w:r w:rsidR="00FD1CD6">
              <w:rPr>
                <w:sz w:val="24"/>
                <w:szCs w:val="24"/>
              </w:rPr>
              <w:t xml:space="preserve"> 461). </w:t>
            </w:r>
            <w:r w:rsidR="0028156E">
              <w:rPr>
                <w:sz w:val="24"/>
                <w:szCs w:val="24"/>
              </w:rPr>
              <w:t>What words give clues that this story takes p</w:t>
            </w:r>
            <w:r w:rsidR="0098312C">
              <w:rPr>
                <w:sz w:val="24"/>
                <w:szCs w:val="24"/>
              </w:rPr>
              <w:t>l</w:t>
            </w:r>
            <w:r w:rsidR="0028156E">
              <w:rPr>
                <w:sz w:val="24"/>
                <w:szCs w:val="24"/>
              </w:rPr>
              <w:t>ace in a foreign country and i</w:t>
            </w:r>
            <w:r w:rsidR="00BC626D">
              <w:rPr>
                <w:sz w:val="24"/>
                <w:szCs w:val="24"/>
              </w:rPr>
              <w:t>n a different time period</w:t>
            </w:r>
            <w:r w:rsidR="008113F8">
              <w:rPr>
                <w:sz w:val="24"/>
                <w:szCs w:val="24"/>
              </w:rPr>
              <w:t xml:space="preserve">? </w:t>
            </w:r>
          </w:p>
          <w:p w:rsidR="00355F79" w:rsidRDefault="00355F79" w:rsidP="007715C0">
            <w:pPr>
              <w:spacing w:after="0" w:line="240" w:lineRule="auto"/>
              <w:rPr>
                <w:sz w:val="24"/>
                <w:szCs w:val="24"/>
              </w:rPr>
            </w:pPr>
          </w:p>
          <w:p w:rsidR="00177848" w:rsidRPr="00CD6B7F" w:rsidRDefault="0086177C" w:rsidP="007715C0">
            <w:pPr>
              <w:spacing w:after="0" w:line="240" w:lineRule="auto"/>
              <w:rPr>
                <w:sz w:val="24"/>
                <w:szCs w:val="24"/>
              </w:rPr>
            </w:pPr>
            <w:r>
              <w:rPr>
                <w:sz w:val="24"/>
                <w:szCs w:val="24"/>
              </w:rPr>
              <w:t>What words and phrase</w:t>
            </w:r>
            <w:r w:rsidR="00070A53">
              <w:rPr>
                <w:sz w:val="24"/>
                <w:szCs w:val="24"/>
              </w:rPr>
              <w:t>s</w:t>
            </w:r>
            <w:r>
              <w:rPr>
                <w:sz w:val="24"/>
                <w:szCs w:val="24"/>
              </w:rPr>
              <w:t xml:space="preserve"> </w:t>
            </w:r>
            <w:proofErr w:type="gramStart"/>
            <w:r>
              <w:rPr>
                <w:sz w:val="24"/>
                <w:szCs w:val="24"/>
              </w:rPr>
              <w:t>does</w:t>
            </w:r>
            <w:proofErr w:type="gramEnd"/>
            <w:r>
              <w:rPr>
                <w:sz w:val="24"/>
                <w:szCs w:val="24"/>
              </w:rPr>
              <w:t xml:space="preserve"> the author use to describe the environment?</w:t>
            </w:r>
            <w:r w:rsidR="00BC626D">
              <w:rPr>
                <w:sz w:val="24"/>
                <w:szCs w:val="24"/>
              </w:rPr>
              <w:t xml:space="preserve"> Why does he use these words and</w:t>
            </w:r>
            <w:r w:rsidR="009B7CD7">
              <w:rPr>
                <w:sz w:val="24"/>
                <w:szCs w:val="24"/>
              </w:rPr>
              <w:t xml:space="preserve"> phrases?</w:t>
            </w:r>
          </w:p>
        </w:tc>
        <w:tc>
          <w:tcPr>
            <w:tcW w:w="6442" w:type="dxa"/>
          </w:tcPr>
          <w:p w:rsidR="00CD6B7F" w:rsidRDefault="00C51E7B" w:rsidP="00B216FD">
            <w:pPr>
              <w:spacing w:after="0" w:line="240" w:lineRule="auto"/>
              <w:rPr>
                <w:sz w:val="24"/>
                <w:szCs w:val="24"/>
              </w:rPr>
            </w:pPr>
            <w:r>
              <w:rPr>
                <w:sz w:val="24"/>
                <w:szCs w:val="24"/>
              </w:rPr>
              <w:t xml:space="preserve">Answers </w:t>
            </w:r>
            <w:r w:rsidR="00930240">
              <w:rPr>
                <w:sz w:val="24"/>
                <w:szCs w:val="24"/>
              </w:rPr>
              <w:t>include</w:t>
            </w:r>
            <w:proofErr w:type="gramStart"/>
            <w:r>
              <w:rPr>
                <w:sz w:val="24"/>
                <w:szCs w:val="24"/>
              </w:rPr>
              <w:t xml:space="preserve">: </w:t>
            </w:r>
            <w:r w:rsidR="003C75FC">
              <w:rPr>
                <w:sz w:val="24"/>
                <w:szCs w:val="24"/>
              </w:rPr>
              <w:t xml:space="preserve"> “</w:t>
            </w:r>
            <w:proofErr w:type="spellStart"/>
            <w:proofErr w:type="gramEnd"/>
            <w:r w:rsidR="003C75FC">
              <w:rPr>
                <w:sz w:val="24"/>
                <w:szCs w:val="24"/>
              </w:rPr>
              <w:t>Gleb</w:t>
            </w:r>
            <w:proofErr w:type="spellEnd"/>
            <w:r w:rsidR="003C75FC">
              <w:rPr>
                <w:sz w:val="24"/>
                <w:szCs w:val="24"/>
              </w:rPr>
              <w:t xml:space="preserve"> Smirnov”</w:t>
            </w:r>
            <w:r w:rsidR="002F7E91">
              <w:rPr>
                <w:sz w:val="24"/>
                <w:szCs w:val="24"/>
              </w:rPr>
              <w:t xml:space="preserve">, </w:t>
            </w:r>
            <w:r>
              <w:rPr>
                <w:sz w:val="24"/>
                <w:szCs w:val="24"/>
              </w:rPr>
              <w:t>“</w:t>
            </w:r>
            <w:proofErr w:type="spellStart"/>
            <w:r>
              <w:rPr>
                <w:sz w:val="24"/>
                <w:szCs w:val="24"/>
              </w:rPr>
              <w:t>Gnilushka</w:t>
            </w:r>
            <w:proofErr w:type="spellEnd"/>
            <w:r>
              <w:rPr>
                <w:sz w:val="24"/>
                <w:szCs w:val="24"/>
              </w:rPr>
              <w:t>”</w:t>
            </w:r>
            <w:r w:rsidR="00307F4A">
              <w:rPr>
                <w:sz w:val="24"/>
                <w:szCs w:val="24"/>
              </w:rPr>
              <w:t xml:space="preserve"> and</w:t>
            </w:r>
            <w:r w:rsidR="00BC626D">
              <w:rPr>
                <w:sz w:val="24"/>
                <w:szCs w:val="24"/>
              </w:rPr>
              <w:t xml:space="preserve"> “horse-drawn</w:t>
            </w:r>
            <w:r w:rsidR="001E64E3">
              <w:rPr>
                <w:sz w:val="24"/>
                <w:szCs w:val="24"/>
              </w:rPr>
              <w:t xml:space="preserve"> vehicle</w:t>
            </w:r>
            <w:r w:rsidR="00307F4A">
              <w:rPr>
                <w:sz w:val="24"/>
                <w:szCs w:val="24"/>
              </w:rPr>
              <w:t>.”</w:t>
            </w:r>
          </w:p>
          <w:p w:rsidR="00355F79" w:rsidRDefault="00355F79" w:rsidP="0086177C">
            <w:pPr>
              <w:spacing w:after="0" w:line="240" w:lineRule="auto"/>
              <w:rPr>
                <w:sz w:val="24"/>
                <w:szCs w:val="24"/>
              </w:rPr>
            </w:pPr>
          </w:p>
          <w:p w:rsidR="0086177C" w:rsidRDefault="0086177C" w:rsidP="0086177C">
            <w:pPr>
              <w:spacing w:after="0" w:line="240" w:lineRule="auto"/>
              <w:rPr>
                <w:sz w:val="24"/>
                <w:szCs w:val="24"/>
              </w:rPr>
            </w:pPr>
            <w:r>
              <w:rPr>
                <w:sz w:val="24"/>
                <w:szCs w:val="24"/>
              </w:rPr>
              <w:t>“…dark, frozen plain-broad and endless.” “Try to cross it and you’ll come to the end of the world.”  “…darkening space, loomed oddly shaped mounds.”</w:t>
            </w:r>
            <w:r w:rsidR="009B7CD7">
              <w:rPr>
                <w:sz w:val="24"/>
                <w:szCs w:val="24"/>
              </w:rPr>
              <w:t xml:space="preserve"> The author wan</w:t>
            </w:r>
            <w:r w:rsidR="00BC626D">
              <w:rPr>
                <w:sz w:val="24"/>
                <w:szCs w:val="24"/>
              </w:rPr>
              <w:t>ts the reader to feel the barren</w:t>
            </w:r>
            <w:r w:rsidR="009B7CD7">
              <w:rPr>
                <w:sz w:val="24"/>
                <w:szCs w:val="24"/>
              </w:rPr>
              <w:t xml:space="preserve">, </w:t>
            </w:r>
            <w:r w:rsidR="00FD1CD6">
              <w:rPr>
                <w:sz w:val="24"/>
                <w:szCs w:val="24"/>
              </w:rPr>
              <w:t xml:space="preserve">gloominess, </w:t>
            </w:r>
            <w:r w:rsidR="00BC626D">
              <w:rPr>
                <w:sz w:val="24"/>
                <w:szCs w:val="24"/>
              </w:rPr>
              <w:t>and unfamiliarity</w:t>
            </w:r>
            <w:r w:rsidR="009B7CD7">
              <w:rPr>
                <w:sz w:val="24"/>
                <w:szCs w:val="24"/>
              </w:rPr>
              <w:t xml:space="preserve"> of the setting. These words help describe the</w:t>
            </w:r>
            <w:r w:rsidR="00FD1CD6">
              <w:rPr>
                <w:sz w:val="24"/>
                <w:szCs w:val="24"/>
              </w:rPr>
              <w:t xml:space="preserve"> somber</w:t>
            </w:r>
            <w:r w:rsidR="009B7CD7">
              <w:rPr>
                <w:sz w:val="24"/>
                <w:szCs w:val="24"/>
              </w:rPr>
              <w:t xml:space="preserve"> tone of the </w:t>
            </w:r>
            <w:r w:rsidR="00BC626D">
              <w:rPr>
                <w:sz w:val="24"/>
                <w:szCs w:val="24"/>
              </w:rPr>
              <w:t>text</w:t>
            </w:r>
            <w:r w:rsidR="009B7CD7">
              <w:rPr>
                <w:sz w:val="24"/>
                <w:szCs w:val="24"/>
              </w:rPr>
              <w:t>.</w:t>
            </w:r>
          </w:p>
          <w:p w:rsidR="0010637F" w:rsidRPr="00CD6B7F" w:rsidRDefault="0010637F" w:rsidP="0086177C">
            <w:pPr>
              <w:spacing w:after="0" w:line="240" w:lineRule="auto"/>
              <w:rPr>
                <w:sz w:val="24"/>
                <w:szCs w:val="24"/>
              </w:rPr>
            </w:pPr>
          </w:p>
        </w:tc>
      </w:tr>
      <w:tr w:rsidR="0086177C" w:rsidRPr="00CD6B7F" w:rsidTr="00881A85">
        <w:trPr>
          <w:trHeight w:val="1494"/>
        </w:trPr>
        <w:tc>
          <w:tcPr>
            <w:tcW w:w="6441" w:type="dxa"/>
          </w:tcPr>
          <w:p w:rsidR="0086177C" w:rsidRDefault="0086177C" w:rsidP="0086177C">
            <w:pPr>
              <w:spacing w:after="0" w:line="240" w:lineRule="auto"/>
              <w:rPr>
                <w:sz w:val="24"/>
                <w:szCs w:val="24"/>
              </w:rPr>
            </w:pPr>
            <w:r>
              <w:rPr>
                <w:sz w:val="24"/>
                <w:szCs w:val="24"/>
              </w:rPr>
              <w:t xml:space="preserve">How does </w:t>
            </w:r>
            <w:proofErr w:type="spellStart"/>
            <w:r>
              <w:rPr>
                <w:sz w:val="24"/>
                <w:szCs w:val="24"/>
              </w:rPr>
              <w:t>Gleb</w:t>
            </w:r>
            <w:proofErr w:type="spellEnd"/>
            <w:r>
              <w:rPr>
                <w:sz w:val="24"/>
                <w:szCs w:val="24"/>
              </w:rPr>
              <w:t xml:space="preserve"> refer to the surroundings in the first paragraph of page 462 and how do they make him “feel”?</w:t>
            </w:r>
          </w:p>
          <w:p w:rsidR="0086177C" w:rsidRDefault="0086177C" w:rsidP="0086177C">
            <w:pPr>
              <w:spacing w:after="0" w:line="240" w:lineRule="auto"/>
              <w:rPr>
                <w:sz w:val="24"/>
                <w:szCs w:val="24"/>
              </w:rPr>
            </w:pPr>
          </w:p>
          <w:p w:rsidR="00657BFC" w:rsidRDefault="00657BFC" w:rsidP="00657BFC">
            <w:pPr>
              <w:spacing w:after="0" w:line="240" w:lineRule="auto"/>
              <w:rPr>
                <w:sz w:val="24"/>
                <w:szCs w:val="24"/>
              </w:rPr>
            </w:pPr>
          </w:p>
          <w:p w:rsidR="0086177C" w:rsidRDefault="0086177C" w:rsidP="0086177C">
            <w:pPr>
              <w:spacing w:after="0" w:line="240" w:lineRule="auto"/>
              <w:rPr>
                <w:sz w:val="24"/>
                <w:szCs w:val="24"/>
              </w:rPr>
            </w:pPr>
          </w:p>
        </w:tc>
        <w:tc>
          <w:tcPr>
            <w:tcW w:w="6442" w:type="dxa"/>
          </w:tcPr>
          <w:p w:rsidR="005358CC" w:rsidRDefault="0086177C" w:rsidP="005358CC">
            <w:pPr>
              <w:spacing w:after="0" w:line="240" w:lineRule="auto"/>
              <w:rPr>
                <w:sz w:val="24"/>
                <w:szCs w:val="24"/>
              </w:rPr>
            </w:pPr>
            <w:proofErr w:type="spellStart"/>
            <w:r>
              <w:rPr>
                <w:sz w:val="24"/>
                <w:szCs w:val="24"/>
              </w:rPr>
              <w:t>Gleb</w:t>
            </w:r>
            <w:proofErr w:type="spellEnd"/>
            <w:r>
              <w:rPr>
                <w:sz w:val="24"/>
                <w:szCs w:val="24"/>
              </w:rPr>
              <w:t xml:space="preserve"> thinks, “What a God-Forsaken place this is!” He thinks, “Not a man or beast in </w:t>
            </w:r>
            <w:proofErr w:type="gramStart"/>
            <w:r>
              <w:rPr>
                <w:sz w:val="24"/>
                <w:szCs w:val="24"/>
              </w:rPr>
              <w:t>sight!,</w:t>
            </w:r>
            <w:proofErr w:type="gramEnd"/>
            <w:r>
              <w:rPr>
                <w:sz w:val="24"/>
                <w:szCs w:val="24"/>
              </w:rPr>
              <w:t xml:space="preserve">” “Who knows what could happen in a place like this-they can attack you and rob you and no one will be the wiser for it.”  </w:t>
            </w:r>
            <w:r w:rsidR="00962D74">
              <w:rPr>
                <w:sz w:val="24"/>
                <w:szCs w:val="24"/>
              </w:rPr>
              <w:t xml:space="preserve">The author wants us </w:t>
            </w:r>
            <w:r w:rsidR="005B482B">
              <w:rPr>
                <w:sz w:val="24"/>
                <w:szCs w:val="24"/>
              </w:rPr>
              <w:t xml:space="preserve">to know </w:t>
            </w:r>
            <w:proofErr w:type="spellStart"/>
            <w:r w:rsidR="005B482B">
              <w:rPr>
                <w:sz w:val="24"/>
                <w:szCs w:val="24"/>
              </w:rPr>
              <w:t>Gleb</w:t>
            </w:r>
            <w:proofErr w:type="spellEnd"/>
            <w:r w:rsidR="005B482B">
              <w:rPr>
                <w:sz w:val="24"/>
                <w:szCs w:val="24"/>
              </w:rPr>
              <w:t xml:space="preserve"> is becoming fearful</w:t>
            </w:r>
            <w:r w:rsidR="00962D74">
              <w:rPr>
                <w:sz w:val="24"/>
                <w:szCs w:val="24"/>
              </w:rPr>
              <w:t>.</w:t>
            </w:r>
          </w:p>
        </w:tc>
      </w:tr>
      <w:tr w:rsidR="005358CC" w:rsidRPr="00CD6B7F">
        <w:trPr>
          <w:trHeight w:val="761"/>
        </w:trPr>
        <w:tc>
          <w:tcPr>
            <w:tcW w:w="6441" w:type="dxa"/>
          </w:tcPr>
          <w:p w:rsidR="005358CC" w:rsidRDefault="005358CC" w:rsidP="005358CC">
            <w:pPr>
              <w:spacing w:after="0" w:line="240" w:lineRule="auto"/>
              <w:rPr>
                <w:sz w:val="24"/>
                <w:szCs w:val="24"/>
              </w:rPr>
            </w:pPr>
            <w:r>
              <w:rPr>
                <w:sz w:val="24"/>
                <w:szCs w:val="24"/>
              </w:rPr>
              <w:t xml:space="preserve">Identify ways that </w:t>
            </w:r>
            <w:proofErr w:type="spellStart"/>
            <w:r>
              <w:rPr>
                <w:sz w:val="24"/>
                <w:szCs w:val="24"/>
              </w:rPr>
              <w:t>Gl</w:t>
            </w:r>
            <w:r w:rsidR="005B482B">
              <w:rPr>
                <w:sz w:val="24"/>
                <w:szCs w:val="24"/>
              </w:rPr>
              <w:t>eb</w:t>
            </w:r>
            <w:proofErr w:type="spellEnd"/>
            <w:r w:rsidR="005B482B">
              <w:rPr>
                <w:sz w:val="24"/>
                <w:szCs w:val="24"/>
              </w:rPr>
              <w:t xml:space="preserve"> Smirnov’s words show his fear</w:t>
            </w:r>
            <w:r>
              <w:rPr>
                <w:sz w:val="24"/>
                <w:szCs w:val="24"/>
              </w:rPr>
              <w:t xml:space="preserve"> through his exaggerated lies.   </w:t>
            </w:r>
          </w:p>
          <w:p w:rsidR="005358CC" w:rsidRDefault="005358CC" w:rsidP="0086177C">
            <w:pPr>
              <w:spacing w:after="0" w:line="240" w:lineRule="auto"/>
              <w:rPr>
                <w:sz w:val="24"/>
                <w:szCs w:val="24"/>
              </w:rPr>
            </w:pPr>
          </w:p>
        </w:tc>
        <w:tc>
          <w:tcPr>
            <w:tcW w:w="6442" w:type="dxa"/>
          </w:tcPr>
          <w:p w:rsidR="005358CC" w:rsidRDefault="005B482B" w:rsidP="00962D74">
            <w:pPr>
              <w:spacing w:after="0" w:line="240" w:lineRule="auto"/>
              <w:rPr>
                <w:sz w:val="24"/>
                <w:szCs w:val="24"/>
              </w:rPr>
            </w:pPr>
            <w:r>
              <w:rPr>
                <w:sz w:val="24"/>
                <w:szCs w:val="24"/>
              </w:rPr>
              <w:t>For example, on page</w:t>
            </w:r>
            <w:r w:rsidR="005358CC">
              <w:rPr>
                <w:sz w:val="24"/>
                <w:szCs w:val="24"/>
              </w:rPr>
              <w:t xml:space="preserve"> 462, last paragraph, </w:t>
            </w:r>
            <w:proofErr w:type="spellStart"/>
            <w:r w:rsidR="005358CC">
              <w:rPr>
                <w:sz w:val="24"/>
                <w:szCs w:val="24"/>
              </w:rPr>
              <w:t>Gleb</w:t>
            </w:r>
            <w:proofErr w:type="spellEnd"/>
            <w:r w:rsidR="005358CC">
              <w:rPr>
                <w:sz w:val="24"/>
                <w:szCs w:val="24"/>
              </w:rPr>
              <w:t xml:space="preserve"> states, “. . . I’m acquai</w:t>
            </w:r>
            <w:r w:rsidR="00307F4A">
              <w:rPr>
                <w:sz w:val="24"/>
                <w:szCs w:val="24"/>
              </w:rPr>
              <w:t>nted with every district judge and</w:t>
            </w:r>
            <w:r w:rsidR="005358CC">
              <w:rPr>
                <w:sz w:val="24"/>
                <w:szCs w:val="24"/>
              </w:rPr>
              <w:t xml:space="preserve"> police inspector.” Further, he states, “Once three highway </w:t>
            </w:r>
            <w:r w:rsidR="00CE335F">
              <w:rPr>
                <w:sz w:val="24"/>
                <w:szCs w:val="24"/>
              </w:rPr>
              <w:t>men threw themselves upon me.” and</w:t>
            </w:r>
            <w:r w:rsidR="005358CC">
              <w:rPr>
                <w:sz w:val="24"/>
                <w:szCs w:val="24"/>
              </w:rPr>
              <w:t xml:space="preserve"> “I brought along three revolvers.”</w:t>
            </w:r>
          </w:p>
        </w:tc>
      </w:tr>
      <w:tr w:rsidR="0086177C" w:rsidRPr="00CD6B7F">
        <w:trPr>
          <w:trHeight w:val="851"/>
        </w:trPr>
        <w:tc>
          <w:tcPr>
            <w:tcW w:w="6441" w:type="dxa"/>
          </w:tcPr>
          <w:p w:rsidR="0086177C" w:rsidRDefault="0086177C" w:rsidP="00881A85">
            <w:pPr>
              <w:spacing w:after="0" w:line="240" w:lineRule="auto"/>
              <w:rPr>
                <w:sz w:val="24"/>
                <w:szCs w:val="24"/>
              </w:rPr>
            </w:pPr>
            <w:r>
              <w:rPr>
                <w:sz w:val="24"/>
                <w:szCs w:val="24"/>
              </w:rPr>
              <w:t xml:space="preserve">What words and phrases from the text show how </w:t>
            </w:r>
            <w:proofErr w:type="spellStart"/>
            <w:r>
              <w:rPr>
                <w:sz w:val="24"/>
                <w:szCs w:val="24"/>
              </w:rPr>
              <w:t>Gleb</w:t>
            </w:r>
            <w:proofErr w:type="spellEnd"/>
            <w:r>
              <w:rPr>
                <w:sz w:val="24"/>
                <w:szCs w:val="24"/>
              </w:rPr>
              <w:t xml:space="preserve"> </w:t>
            </w:r>
            <w:r w:rsidR="00355F79">
              <w:rPr>
                <w:sz w:val="24"/>
                <w:szCs w:val="24"/>
              </w:rPr>
              <w:t xml:space="preserve">is </w:t>
            </w:r>
            <w:r>
              <w:rPr>
                <w:sz w:val="24"/>
                <w:szCs w:val="24"/>
              </w:rPr>
              <w:t>feeling about the peasant driver?</w:t>
            </w:r>
            <w:r w:rsidR="00007FE7">
              <w:rPr>
                <w:sz w:val="24"/>
                <w:szCs w:val="24"/>
              </w:rPr>
              <w:t xml:space="preserve"> </w:t>
            </w:r>
            <w:r w:rsidR="00881A85">
              <w:rPr>
                <w:sz w:val="24"/>
                <w:szCs w:val="24"/>
              </w:rPr>
              <w:t>What do these words or phrases demonstrate? (page 462)</w:t>
            </w:r>
          </w:p>
        </w:tc>
        <w:tc>
          <w:tcPr>
            <w:tcW w:w="6442" w:type="dxa"/>
          </w:tcPr>
          <w:p w:rsidR="0086177C" w:rsidRDefault="0086177C" w:rsidP="0086177C">
            <w:pPr>
              <w:spacing w:after="0" w:line="240" w:lineRule="auto"/>
              <w:rPr>
                <w:sz w:val="24"/>
                <w:szCs w:val="24"/>
              </w:rPr>
            </w:pPr>
            <w:r>
              <w:rPr>
                <w:sz w:val="24"/>
                <w:szCs w:val="24"/>
              </w:rPr>
              <w:t>“…he’s not reassuring,” He’s got a husky back. “…he has the mug of a beast.”</w:t>
            </w:r>
            <w:r w:rsidR="00C97295">
              <w:rPr>
                <w:sz w:val="24"/>
                <w:szCs w:val="24"/>
              </w:rPr>
              <w:t xml:space="preserve"> These phrases demonstrate why </w:t>
            </w:r>
            <w:proofErr w:type="spellStart"/>
            <w:r w:rsidR="00C97295">
              <w:rPr>
                <w:sz w:val="24"/>
                <w:szCs w:val="24"/>
              </w:rPr>
              <w:t>Gleb</w:t>
            </w:r>
            <w:proofErr w:type="spellEnd"/>
            <w:r w:rsidR="00C97295">
              <w:rPr>
                <w:sz w:val="24"/>
                <w:szCs w:val="24"/>
              </w:rPr>
              <w:t xml:space="preserve"> is fearful of the driver.</w:t>
            </w:r>
          </w:p>
        </w:tc>
      </w:tr>
      <w:tr w:rsidR="0086177C" w:rsidRPr="00CD6B7F">
        <w:trPr>
          <w:trHeight w:val="761"/>
        </w:trPr>
        <w:tc>
          <w:tcPr>
            <w:tcW w:w="6441" w:type="dxa"/>
          </w:tcPr>
          <w:p w:rsidR="0086177C" w:rsidRDefault="00D86A53" w:rsidP="0086177C">
            <w:pPr>
              <w:spacing w:after="0" w:line="240" w:lineRule="auto"/>
              <w:rPr>
                <w:sz w:val="24"/>
                <w:szCs w:val="24"/>
              </w:rPr>
            </w:pPr>
            <w:r>
              <w:rPr>
                <w:sz w:val="24"/>
                <w:szCs w:val="24"/>
              </w:rPr>
              <w:lastRenderedPageBreak/>
              <w:t>What words</w:t>
            </w:r>
            <w:r w:rsidR="005731B4">
              <w:rPr>
                <w:sz w:val="24"/>
                <w:szCs w:val="24"/>
              </w:rPr>
              <w:t xml:space="preserve"> and phrases </w:t>
            </w:r>
            <w:proofErr w:type="gramStart"/>
            <w:r w:rsidR="005731B4">
              <w:rPr>
                <w:sz w:val="24"/>
                <w:szCs w:val="24"/>
              </w:rPr>
              <w:t>does</w:t>
            </w:r>
            <w:proofErr w:type="gramEnd"/>
            <w:r w:rsidR="005731B4">
              <w:rPr>
                <w:sz w:val="24"/>
                <w:szCs w:val="24"/>
              </w:rPr>
              <w:t xml:space="preserve"> </w:t>
            </w:r>
            <w:proofErr w:type="spellStart"/>
            <w:r w:rsidR="001471EA">
              <w:rPr>
                <w:sz w:val="24"/>
                <w:szCs w:val="24"/>
              </w:rPr>
              <w:t>Gleb</w:t>
            </w:r>
            <w:proofErr w:type="spellEnd"/>
            <w:r w:rsidR="001471EA">
              <w:rPr>
                <w:sz w:val="24"/>
                <w:szCs w:val="24"/>
              </w:rPr>
              <w:t xml:space="preserve"> use to “</w:t>
            </w:r>
            <w:proofErr w:type="spellStart"/>
            <w:r w:rsidR="001471EA">
              <w:rPr>
                <w:sz w:val="24"/>
                <w:szCs w:val="24"/>
              </w:rPr>
              <w:t>over d</w:t>
            </w:r>
            <w:r>
              <w:rPr>
                <w:sz w:val="24"/>
                <w:szCs w:val="24"/>
              </w:rPr>
              <w:t>o</w:t>
            </w:r>
            <w:proofErr w:type="spellEnd"/>
            <w:r>
              <w:rPr>
                <w:sz w:val="24"/>
                <w:szCs w:val="24"/>
              </w:rPr>
              <w:t xml:space="preserve">” or exaggerate his abilities? Why does he </w:t>
            </w:r>
            <w:r w:rsidR="005B482B">
              <w:rPr>
                <w:sz w:val="24"/>
                <w:szCs w:val="24"/>
              </w:rPr>
              <w:t>feel the need to “lie” about his</w:t>
            </w:r>
            <w:r>
              <w:rPr>
                <w:sz w:val="24"/>
                <w:szCs w:val="24"/>
              </w:rPr>
              <w:t xml:space="preserve"> stature and support?</w:t>
            </w:r>
          </w:p>
        </w:tc>
        <w:tc>
          <w:tcPr>
            <w:tcW w:w="6442" w:type="dxa"/>
          </w:tcPr>
          <w:p w:rsidR="0086177C" w:rsidRDefault="0086177C" w:rsidP="00D86A53">
            <w:pPr>
              <w:spacing w:after="0" w:line="240" w:lineRule="auto"/>
              <w:rPr>
                <w:sz w:val="24"/>
                <w:szCs w:val="24"/>
              </w:rPr>
            </w:pPr>
            <w:r>
              <w:rPr>
                <w:sz w:val="24"/>
                <w:szCs w:val="24"/>
              </w:rPr>
              <w:t xml:space="preserve">“…to play it safe, I brought along three revolvers.” “And with a gun, as you know, it’s bad business to joke. I can handle ten cutthroats with them!” </w:t>
            </w:r>
            <w:r w:rsidR="00962D74">
              <w:rPr>
                <w:sz w:val="24"/>
                <w:szCs w:val="24"/>
              </w:rPr>
              <w:t xml:space="preserve"> </w:t>
            </w:r>
            <w:r w:rsidR="00D86A53">
              <w:rPr>
                <w:sz w:val="24"/>
                <w:szCs w:val="24"/>
              </w:rPr>
              <w:t xml:space="preserve">“I’m a civil servant…an important </w:t>
            </w:r>
            <w:r w:rsidR="005B482B">
              <w:rPr>
                <w:sz w:val="24"/>
                <w:szCs w:val="24"/>
              </w:rPr>
              <w:t>one at that.” “Behind the bushes</w:t>
            </w:r>
            <w:r w:rsidR="00D86A53">
              <w:rPr>
                <w:sz w:val="24"/>
                <w:szCs w:val="24"/>
              </w:rPr>
              <w:t xml:space="preserve"> over there, are deputized village police inspectors.” “Four pals of mine are joining me. They are tough fellows, thick-set…each one is armed with a pistol.” </w:t>
            </w:r>
            <w:proofErr w:type="spellStart"/>
            <w:r w:rsidR="00D86A53">
              <w:rPr>
                <w:sz w:val="24"/>
                <w:szCs w:val="24"/>
              </w:rPr>
              <w:t>Gleb</w:t>
            </w:r>
            <w:proofErr w:type="spellEnd"/>
            <w:r w:rsidR="00D86A53">
              <w:rPr>
                <w:sz w:val="24"/>
                <w:szCs w:val="24"/>
              </w:rPr>
              <w:t xml:space="preserve"> is trying to “sell” the fact that he is important and has many people read</w:t>
            </w:r>
            <w:r w:rsidR="005B482B">
              <w:rPr>
                <w:sz w:val="24"/>
                <w:szCs w:val="24"/>
              </w:rPr>
              <w:t>y to come to his defense. He may</w:t>
            </w:r>
            <w:r w:rsidR="00D86A53">
              <w:rPr>
                <w:sz w:val="24"/>
                <w:szCs w:val="24"/>
              </w:rPr>
              <w:t xml:space="preserve"> be afraid of who or what (robbers) is in the countryside, but he is a</w:t>
            </w:r>
            <w:r w:rsidR="005B482B">
              <w:rPr>
                <w:sz w:val="24"/>
                <w:szCs w:val="24"/>
              </w:rPr>
              <w:t xml:space="preserve">lso trying to intimidate </w:t>
            </w:r>
            <w:proofErr w:type="spellStart"/>
            <w:r w:rsidR="005B482B">
              <w:rPr>
                <w:sz w:val="24"/>
                <w:szCs w:val="24"/>
              </w:rPr>
              <w:t>Klim</w:t>
            </w:r>
            <w:proofErr w:type="spellEnd"/>
            <w:r w:rsidR="005B482B">
              <w:rPr>
                <w:sz w:val="24"/>
                <w:szCs w:val="24"/>
              </w:rPr>
              <w:t xml:space="preserve">. </w:t>
            </w:r>
            <w:r w:rsidR="00D86A53">
              <w:rPr>
                <w:sz w:val="24"/>
                <w:szCs w:val="24"/>
              </w:rPr>
              <w:t xml:space="preserve">The size, face, and </w:t>
            </w:r>
            <w:proofErr w:type="spellStart"/>
            <w:r w:rsidR="00D86A53">
              <w:rPr>
                <w:sz w:val="24"/>
                <w:szCs w:val="24"/>
              </w:rPr>
              <w:t>unassuring</w:t>
            </w:r>
            <w:proofErr w:type="spellEnd"/>
            <w:r w:rsidR="00D86A53">
              <w:rPr>
                <w:sz w:val="24"/>
                <w:szCs w:val="24"/>
              </w:rPr>
              <w:t xml:space="preserve"> manner of the pe</w:t>
            </w:r>
            <w:r w:rsidR="001471EA">
              <w:rPr>
                <w:sz w:val="24"/>
                <w:szCs w:val="24"/>
              </w:rPr>
              <w:t>asant have him worried about this</w:t>
            </w:r>
            <w:r w:rsidR="00D86A53">
              <w:rPr>
                <w:sz w:val="24"/>
                <w:szCs w:val="24"/>
              </w:rPr>
              <w:t xml:space="preserve"> driver.</w:t>
            </w:r>
          </w:p>
        </w:tc>
      </w:tr>
      <w:tr w:rsidR="0086177C" w:rsidRPr="00CD6B7F" w:rsidTr="00881A85">
        <w:trPr>
          <w:trHeight w:val="1179"/>
        </w:trPr>
        <w:tc>
          <w:tcPr>
            <w:tcW w:w="6441" w:type="dxa"/>
          </w:tcPr>
          <w:p w:rsidR="0086177C" w:rsidRDefault="0086177C" w:rsidP="0086177C">
            <w:pPr>
              <w:spacing w:after="0" w:line="240" w:lineRule="auto"/>
              <w:rPr>
                <w:sz w:val="24"/>
                <w:szCs w:val="24"/>
              </w:rPr>
            </w:pPr>
            <w:r>
              <w:rPr>
                <w:sz w:val="24"/>
                <w:szCs w:val="24"/>
              </w:rPr>
              <w:t>What evidence</w:t>
            </w:r>
            <w:r w:rsidR="00AD0795">
              <w:rPr>
                <w:sz w:val="24"/>
                <w:szCs w:val="24"/>
              </w:rPr>
              <w:t xml:space="preserve"> is there regarding the dr</w:t>
            </w:r>
            <w:r w:rsidR="005B482B">
              <w:rPr>
                <w:sz w:val="24"/>
                <w:szCs w:val="24"/>
              </w:rPr>
              <w:t>iver’s behavior that reveals his</w:t>
            </w:r>
            <w:r w:rsidR="00AD0795">
              <w:rPr>
                <w:sz w:val="24"/>
                <w:szCs w:val="24"/>
              </w:rPr>
              <w:t xml:space="preserve"> frustration and fear?                                                          </w:t>
            </w:r>
            <w:r>
              <w:rPr>
                <w:sz w:val="24"/>
                <w:szCs w:val="24"/>
              </w:rPr>
              <w:t xml:space="preserve">   </w:t>
            </w:r>
          </w:p>
          <w:p w:rsidR="0086177C" w:rsidRDefault="0086177C" w:rsidP="0086177C">
            <w:pPr>
              <w:spacing w:after="0" w:line="240" w:lineRule="auto"/>
              <w:rPr>
                <w:sz w:val="24"/>
                <w:szCs w:val="24"/>
              </w:rPr>
            </w:pPr>
          </w:p>
          <w:p w:rsidR="0086177C" w:rsidRPr="00CD6B7F" w:rsidRDefault="0086177C" w:rsidP="0086177C">
            <w:pPr>
              <w:spacing w:after="0" w:line="240" w:lineRule="auto"/>
              <w:rPr>
                <w:sz w:val="24"/>
                <w:szCs w:val="24"/>
              </w:rPr>
            </w:pPr>
          </w:p>
        </w:tc>
        <w:tc>
          <w:tcPr>
            <w:tcW w:w="6442" w:type="dxa"/>
          </w:tcPr>
          <w:p w:rsidR="00AD0795" w:rsidRDefault="00645A01" w:rsidP="003E07C3">
            <w:pPr>
              <w:spacing w:after="0" w:line="240" w:lineRule="auto"/>
              <w:rPr>
                <w:sz w:val="24"/>
                <w:szCs w:val="24"/>
              </w:rPr>
            </w:pPr>
            <w:r>
              <w:rPr>
                <w:sz w:val="24"/>
                <w:szCs w:val="24"/>
              </w:rPr>
              <w:t>1</w:t>
            </w:r>
            <w:r w:rsidR="00AD0795">
              <w:rPr>
                <w:sz w:val="24"/>
                <w:szCs w:val="24"/>
              </w:rPr>
              <w:t xml:space="preserve">. </w:t>
            </w:r>
            <w:r w:rsidR="0074020C">
              <w:rPr>
                <w:sz w:val="24"/>
                <w:szCs w:val="24"/>
              </w:rPr>
              <w:t xml:space="preserve"> At first, he responds to </w:t>
            </w:r>
            <w:proofErr w:type="spellStart"/>
            <w:r w:rsidR="006D0EE4">
              <w:rPr>
                <w:sz w:val="24"/>
                <w:szCs w:val="24"/>
              </w:rPr>
              <w:t>Gleb</w:t>
            </w:r>
            <w:proofErr w:type="spellEnd"/>
            <w:r w:rsidR="006D0EE4">
              <w:rPr>
                <w:sz w:val="24"/>
                <w:szCs w:val="24"/>
              </w:rPr>
              <w:t xml:space="preserve"> </w:t>
            </w:r>
            <w:r w:rsidR="0074020C">
              <w:rPr>
                <w:sz w:val="24"/>
                <w:szCs w:val="24"/>
              </w:rPr>
              <w:t xml:space="preserve">Smirnov’s urging to speed the horse up.  </w:t>
            </w:r>
            <w:proofErr w:type="spellStart"/>
            <w:r w:rsidR="0074020C">
              <w:rPr>
                <w:sz w:val="24"/>
                <w:szCs w:val="24"/>
              </w:rPr>
              <w:t>Klim’s</w:t>
            </w:r>
            <w:proofErr w:type="spellEnd"/>
            <w:r w:rsidR="0074020C">
              <w:rPr>
                <w:sz w:val="24"/>
                <w:szCs w:val="24"/>
              </w:rPr>
              <w:t xml:space="preserve"> response is almost defiant as he refuses to </w:t>
            </w:r>
            <w:r w:rsidR="003E07C3">
              <w:rPr>
                <w:sz w:val="24"/>
                <w:szCs w:val="24"/>
              </w:rPr>
              <w:t xml:space="preserve">make </w:t>
            </w:r>
            <w:r w:rsidR="0074020C">
              <w:rPr>
                <w:sz w:val="24"/>
                <w:szCs w:val="24"/>
              </w:rPr>
              <w:t>the</w:t>
            </w:r>
            <w:r w:rsidR="003E07C3">
              <w:rPr>
                <w:sz w:val="24"/>
                <w:szCs w:val="24"/>
              </w:rPr>
              <w:t xml:space="preserve"> horse go faster (p</w:t>
            </w:r>
            <w:r w:rsidR="005B482B">
              <w:rPr>
                <w:sz w:val="24"/>
                <w:szCs w:val="24"/>
              </w:rPr>
              <w:t xml:space="preserve">age </w:t>
            </w:r>
            <w:r w:rsidR="0074020C">
              <w:rPr>
                <w:sz w:val="24"/>
                <w:szCs w:val="24"/>
              </w:rPr>
              <w:t xml:space="preserve">463).  </w:t>
            </w:r>
          </w:p>
          <w:p w:rsidR="00645A01" w:rsidRPr="00CD6B7F" w:rsidRDefault="005B482B" w:rsidP="003E07C3">
            <w:pPr>
              <w:spacing w:after="0" w:line="240" w:lineRule="auto"/>
              <w:rPr>
                <w:sz w:val="24"/>
                <w:szCs w:val="24"/>
              </w:rPr>
            </w:pPr>
            <w:r>
              <w:rPr>
                <w:sz w:val="24"/>
                <w:szCs w:val="24"/>
              </w:rPr>
              <w:t>2. On page</w:t>
            </w:r>
            <w:r w:rsidR="00645A01">
              <w:rPr>
                <w:sz w:val="24"/>
                <w:szCs w:val="24"/>
              </w:rPr>
              <w:t xml:space="preserve"> 463, </w:t>
            </w:r>
            <w:proofErr w:type="spellStart"/>
            <w:r w:rsidR="00645A01">
              <w:rPr>
                <w:sz w:val="24"/>
                <w:szCs w:val="24"/>
              </w:rPr>
              <w:t>Klim</w:t>
            </w:r>
            <w:proofErr w:type="spellEnd"/>
            <w:r w:rsidR="00645A01">
              <w:rPr>
                <w:sz w:val="24"/>
                <w:szCs w:val="24"/>
              </w:rPr>
              <w:t>, “suddenly rolled off the wagon…”</w:t>
            </w:r>
          </w:p>
        </w:tc>
      </w:tr>
      <w:tr w:rsidR="0086177C" w:rsidRPr="00CD6B7F">
        <w:trPr>
          <w:trHeight w:val="797"/>
        </w:trPr>
        <w:tc>
          <w:tcPr>
            <w:tcW w:w="6441" w:type="dxa"/>
          </w:tcPr>
          <w:p w:rsidR="00DE64A4" w:rsidRPr="006026F9" w:rsidRDefault="00DE64A4" w:rsidP="00DE64A4">
            <w:pPr>
              <w:spacing w:after="0" w:line="240" w:lineRule="auto"/>
              <w:rPr>
                <w:sz w:val="24"/>
                <w:szCs w:val="24"/>
              </w:rPr>
            </w:pPr>
            <w:r w:rsidRPr="006026F9">
              <w:rPr>
                <w:sz w:val="24"/>
                <w:szCs w:val="24"/>
              </w:rPr>
              <w:t xml:space="preserve">Identify the type of figurative language used when </w:t>
            </w:r>
          </w:p>
          <w:p w:rsidR="00DE64A4" w:rsidRDefault="006D0EE4" w:rsidP="00DE64A4">
            <w:pPr>
              <w:spacing w:after="0" w:line="240" w:lineRule="auto"/>
              <w:rPr>
                <w:sz w:val="24"/>
                <w:szCs w:val="24"/>
              </w:rPr>
            </w:pPr>
            <w:proofErr w:type="spellStart"/>
            <w:r>
              <w:rPr>
                <w:sz w:val="24"/>
                <w:szCs w:val="24"/>
              </w:rPr>
              <w:t>Gleb</w:t>
            </w:r>
            <w:proofErr w:type="spellEnd"/>
            <w:r w:rsidR="00CE335F">
              <w:rPr>
                <w:sz w:val="24"/>
                <w:szCs w:val="24"/>
              </w:rPr>
              <w:t xml:space="preserve"> states, “…</w:t>
            </w:r>
            <w:r w:rsidR="00DE64A4" w:rsidRPr="006026F9">
              <w:rPr>
                <w:sz w:val="24"/>
                <w:szCs w:val="24"/>
              </w:rPr>
              <w:t xml:space="preserve"> I have the strength of a bull” (</w:t>
            </w:r>
            <w:r w:rsidR="003E07C3">
              <w:rPr>
                <w:sz w:val="24"/>
                <w:szCs w:val="24"/>
              </w:rPr>
              <w:t>p</w:t>
            </w:r>
            <w:r w:rsidR="005B482B">
              <w:rPr>
                <w:sz w:val="24"/>
                <w:szCs w:val="24"/>
              </w:rPr>
              <w:t>age</w:t>
            </w:r>
            <w:r w:rsidR="00DE64A4" w:rsidRPr="006026F9">
              <w:rPr>
                <w:sz w:val="24"/>
                <w:szCs w:val="24"/>
              </w:rPr>
              <w:t xml:space="preserve"> 462).</w:t>
            </w:r>
            <w:r w:rsidR="0098312C">
              <w:rPr>
                <w:sz w:val="24"/>
                <w:szCs w:val="24"/>
              </w:rPr>
              <w:t xml:space="preserve"> </w:t>
            </w:r>
            <w:r w:rsidR="00DE64A4">
              <w:rPr>
                <w:sz w:val="24"/>
                <w:szCs w:val="24"/>
              </w:rPr>
              <w:t xml:space="preserve">In addition to meaning that he’s “strong,” what else is implied </w:t>
            </w:r>
          </w:p>
          <w:p w:rsidR="00DE64A4" w:rsidRPr="00CD6B7F" w:rsidRDefault="00DE64A4" w:rsidP="0086177C">
            <w:pPr>
              <w:spacing w:after="0" w:line="240" w:lineRule="auto"/>
              <w:rPr>
                <w:sz w:val="24"/>
                <w:szCs w:val="24"/>
              </w:rPr>
            </w:pPr>
            <w:r>
              <w:rPr>
                <w:sz w:val="24"/>
                <w:szCs w:val="24"/>
              </w:rPr>
              <w:t>about the character’s true feelings?</w:t>
            </w:r>
          </w:p>
        </w:tc>
        <w:tc>
          <w:tcPr>
            <w:tcW w:w="6442" w:type="dxa"/>
          </w:tcPr>
          <w:p w:rsidR="00DE64A4" w:rsidRDefault="006D0EE4" w:rsidP="0086177C">
            <w:pPr>
              <w:spacing w:after="0" w:line="240" w:lineRule="auto"/>
              <w:rPr>
                <w:sz w:val="24"/>
                <w:szCs w:val="24"/>
              </w:rPr>
            </w:pPr>
            <w:proofErr w:type="spellStart"/>
            <w:r>
              <w:rPr>
                <w:sz w:val="24"/>
                <w:szCs w:val="24"/>
              </w:rPr>
              <w:t>Gleb</w:t>
            </w:r>
            <w:proofErr w:type="spellEnd"/>
            <w:r w:rsidR="00DE64A4">
              <w:rPr>
                <w:sz w:val="24"/>
                <w:szCs w:val="24"/>
              </w:rPr>
              <w:t xml:space="preserve"> is using hyperbole to exaggerate his “strength” to protect himself and hide hi</w:t>
            </w:r>
            <w:r w:rsidR="005B482B">
              <w:rPr>
                <w:sz w:val="24"/>
                <w:szCs w:val="24"/>
              </w:rPr>
              <w:t>s fear</w:t>
            </w:r>
            <w:r w:rsidR="00DE64A4">
              <w:rPr>
                <w:sz w:val="24"/>
                <w:szCs w:val="24"/>
              </w:rPr>
              <w:t xml:space="preserve"> and paranoia.  </w:t>
            </w:r>
          </w:p>
          <w:p w:rsidR="00DE64A4" w:rsidRPr="00CD6B7F" w:rsidRDefault="00DE64A4" w:rsidP="0086177C">
            <w:pPr>
              <w:spacing w:after="0" w:line="240" w:lineRule="auto"/>
              <w:rPr>
                <w:sz w:val="24"/>
                <w:szCs w:val="24"/>
              </w:rPr>
            </w:pPr>
          </w:p>
        </w:tc>
      </w:tr>
      <w:tr w:rsidR="00C97295" w:rsidRPr="00CD6B7F" w:rsidTr="00881A85">
        <w:trPr>
          <w:trHeight w:val="1251"/>
        </w:trPr>
        <w:tc>
          <w:tcPr>
            <w:tcW w:w="6441" w:type="dxa"/>
          </w:tcPr>
          <w:p w:rsidR="00C97295" w:rsidRDefault="00C97295" w:rsidP="00C97295">
            <w:pPr>
              <w:spacing w:after="0" w:line="240" w:lineRule="auto"/>
              <w:rPr>
                <w:sz w:val="24"/>
                <w:szCs w:val="24"/>
              </w:rPr>
            </w:pPr>
            <w:r>
              <w:rPr>
                <w:sz w:val="24"/>
                <w:szCs w:val="24"/>
              </w:rPr>
              <w:t xml:space="preserve">What is </w:t>
            </w:r>
            <w:proofErr w:type="spellStart"/>
            <w:r>
              <w:rPr>
                <w:sz w:val="24"/>
                <w:szCs w:val="24"/>
              </w:rPr>
              <w:t>Gleb</w:t>
            </w:r>
            <w:proofErr w:type="spellEnd"/>
            <w:r>
              <w:rPr>
                <w:sz w:val="24"/>
                <w:szCs w:val="24"/>
              </w:rPr>
              <w:t xml:space="preserve"> thinking and saying at the top of page 463 that demonstrates how fearful he is becoming?</w:t>
            </w:r>
          </w:p>
          <w:p w:rsidR="00C97295" w:rsidRDefault="00C97295" w:rsidP="007B752B">
            <w:pPr>
              <w:spacing w:after="0" w:line="240" w:lineRule="auto"/>
              <w:rPr>
                <w:sz w:val="24"/>
                <w:szCs w:val="24"/>
              </w:rPr>
            </w:pPr>
          </w:p>
        </w:tc>
        <w:tc>
          <w:tcPr>
            <w:tcW w:w="6442" w:type="dxa"/>
          </w:tcPr>
          <w:p w:rsidR="00CE335F" w:rsidRDefault="00C97295" w:rsidP="007B752B">
            <w:pPr>
              <w:spacing w:after="0" w:line="240" w:lineRule="auto"/>
              <w:rPr>
                <w:sz w:val="24"/>
                <w:szCs w:val="24"/>
              </w:rPr>
            </w:pPr>
            <w:r>
              <w:rPr>
                <w:sz w:val="24"/>
                <w:szCs w:val="24"/>
              </w:rPr>
              <w:t>“And I got scared.” “I must not show my fear.” “Why is he looking around at me so much? He’s probably planning something…” “Why are you hurryi</w:t>
            </w:r>
            <w:r w:rsidR="006F2E3D">
              <w:rPr>
                <w:sz w:val="24"/>
                <w:szCs w:val="24"/>
              </w:rPr>
              <w:t>ng your horse this way?” “You’re</w:t>
            </w:r>
            <w:r>
              <w:rPr>
                <w:sz w:val="24"/>
                <w:szCs w:val="24"/>
              </w:rPr>
              <w:t xml:space="preserve"> lying.”  </w:t>
            </w:r>
          </w:p>
        </w:tc>
      </w:tr>
      <w:tr w:rsidR="00CE335F" w:rsidRPr="00CD6B7F">
        <w:trPr>
          <w:trHeight w:val="1731"/>
        </w:trPr>
        <w:tc>
          <w:tcPr>
            <w:tcW w:w="6441" w:type="dxa"/>
          </w:tcPr>
          <w:p w:rsidR="00CE335F" w:rsidRDefault="00881A85" w:rsidP="00881A85">
            <w:pPr>
              <w:spacing w:after="0" w:line="240" w:lineRule="auto"/>
              <w:rPr>
                <w:sz w:val="24"/>
                <w:szCs w:val="24"/>
              </w:rPr>
            </w:pPr>
            <w:r>
              <w:rPr>
                <w:sz w:val="24"/>
                <w:szCs w:val="24"/>
              </w:rPr>
              <w:t xml:space="preserve">On page 463, it says, </w:t>
            </w:r>
            <w:r w:rsidR="00CE335F">
              <w:rPr>
                <w:sz w:val="24"/>
                <w:szCs w:val="24"/>
              </w:rPr>
              <w:t xml:space="preserve">“Why do you keep looking around and fidgeting as if you were on </w:t>
            </w:r>
            <w:r w:rsidR="00CE335F">
              <w:rPr>
                <w:i/>
                <w:sz w:val="24"/>
                <w:szCs w:val="24"/>
              </w:rPr>
              <w:t>pins and needles?</w:t>
            </w:r>
            <w:r w:rsidR="006F2E3D">
              <w:rPr>
                <w:sz w:val="24"/>
                <w:szCs w:val="24"/>
              </w:rPr>
              <w:t xml:space="preserve">” </w:t>
            </w:r>
            <w:r w:rsidR="00CE335F">
              <w:rPr>
                <w:sz w:val="24"/>
                <w:szCs w:val="24"/>
              </w:rPr>
              <w:t xml:space="preserve">How does the use of this idiom describe how </w:t>
            </w:r>
            <w:proofErr w:type="spellStart"/>
            <w:r w:rsidR="00CE335F">
              <w:rPr>
                <w:sz w:val="24"/>
                <w:szCs w:val="24"/>
              </w:rPr>
              <w:t>Gleb</w:t>
            </w:r>
            <w:proofErr w:type="spellEnd"/>
            <w:r w:rsidR="00CE335F">
              <w:rPr>
                <w:sz w:val="24"/>
                <w:szCs w:val="24"/>
              </w:rPr>
              <w:t xml:space="preserve"> truly feels?</w:t>
            </w:r>
          </w:p>
        </w:tc>
        <w:tc>
          <w:tcPr>
            <w:tcW w:w="6442" w:type="dxa"/>
          </w:tcPr>
          <w:p w:rsidR="00CE335F" w:rsidRDefault="00CE335F" w:rsidP="00CE335F">
            <w:pPr>
              <w:spacing w:after="0" w:line="240" w:lineRule="auto"/>
              <w:rPr>
                <w:sz w:val="24"/>
                <w:szCs w:val="24"/>
              </w:rPr>
            </w:pPr>
            <w:r>
              <w:rPr>
                <w:sz w:val="24"/>
                <w:szCs w:val="24"/>
              </w:rPr>
              <w:t>Possible Answers:</w:t>
            </w:r>
          </w:p>
          <w:p w:rsidR="00CE335F" w:rsidRDefault="00CE335F" w:rsidP="00CE335F">
            <w:pPr>
              <w:spacing w:after="0" w:line="240" w:lineRule="auto"/>
              <w:rPr>
                <w:sz w:val="24"/>
                <w:szCs w:val="24"/>
              </w:rPr>
            </w:pPr>
            <w:r>
              <w:rPr>
                <w:sz w:val="24"/>
                <w:szCs w:val="24"/>
              </w:rPr>
              <w:t>1. He’s fearful and obsessing about his environment.</w:t>
            </w:r>
          </w:p>
          <w:p w:rsidR="00CE335F" w:rsidRDefault="00CE335F" w:rsidP="00CE335F">
            <w:pPr>
              <w:spacing w:after="0" w:line="240" w:lineRule="auto"/>
              <w:rPr>
                <w:sz w:val="24"/>
                <w:szCs w:val="24"/>
              </w:rPr>
            </w:pPr>
            <w:r>
              <w:rPr>
                <w:sz w:val="24"/>
                <w:szCs w:val="24"/>
              </w:rPr>
              <w:t xml:space="preserve">2. </w:t>
            </w:r>
            <w:proofErr w:type="spellStart"/>
            <w:r>
              <w:rPr>
                <w:sz w:val="24"/>
                <w:szCs w:val="24"/>
              </w:rPr>
              <w:t>Gleb’s</w:t>
            </w:r>
            <w:proofErr w:type="spellEnd"/>
            <w:r>
              <w:rPr>
                <w:sz w:val="24"/>
                <w:szCs w:val="24"/>
              </w:rPr>
              <w:t xml:space="preserve"> fears are being projected onto </w:t>
            </w:r>
            <w:proofErr w:type="spellStart"/>
            <w:r>
              <w:rPr>
                <w:sz w:val="24"/>
                <w:szCs w:val="24"/>
              </w:rPr>
              <w:t>Klim</w:t>
            </w:r>
            <w:proofErr w:type="spellEnd"/>
            <w:r>
              <w:rPr>
                <w:sz w:val="24"/>
                <w:szCs w:val="24"/>
              </w:rPr>
              <w:t xml:space="preserve"> as though they </w:t>
            </w:r>
          </w:p>
          <w:p w:rsidR="00CE335F" w:rsidRDefault="00CE335F" w:rsidP="00CE335F">
            <w:pPr>
              <w:spacing w:after="0" w:line="240" w:lineRule="auto"/>
              <w:rPr>
                <w:sz w:val="24"/>
                <w:szCs w:val="24"/>
              </w:rPr>
            </w:pPr>
            <w:r>
              <w:rPr>
                <w:sz w:val="24"/>
                <w:szCs w:val="24"/>
              </w:rPr>
              <w:t xml:space="preserve">were </w:t>
            </w:r>
            <w:proofErr w:type="spellStart"/>
            <w:r>
              <w:rPr>
                <w:sz w:val="24"/>
                <w:szCs w:val="24"/>
              </w:rPr>
              <w:t>Klim’s</w:t>
            </w:r>
            <w:proofErr w:type="spellEnd"/>
            <w:r>
              <w:rPr>
                <w:sz w:val="24"/>
                <w:szCs w:val="24"/>
              </w:rPr>
              <w:t xml:space="preserve"> actions and fears, however, </w:t>
            </w:r>
            <w:proofErr w:type="gramStart"/>
            <w:r>
              <w:rPr>
                <w:sz w:val="24"/>
                <w:szCs w:val="24"/>
              </w:rPr>
              <w:t>i</w:t>
            </w:r>
            <w:r w:rsidR="006F2E3D">
              <w:rPr>
                <w:sz w:val="24"/>
                <w:szCs w:val="24"/>
              </w:rPr>
              <w:t xml:space="preserve">n reality </w:t>
            </w:r>
            <w:proofErr w:type="spellStart"/>
            <w:r w:rsidR="006F2E3D">
              <w:rPr>
                <w:sz w:val="24"/>
                <w:szCs w:val="24"/>
              </w:rPr>
              <w:t>Gleb</w:t>
            </w:r>
            <w:proofErr w:type="spellEnd"/>
            <w:proofErr w:type="gramEnd"/>
            <w:r w:rsidR="006F2E3D">
              <w:rPr>
                <w:sz w:val="24"/>
                <w:szCs w:val="24"/>
              </w:rPr>
              <w:t xml:space="preserve"> is seeing his own</w:t>
            </w:r>
            <w:r>
              <w:rPr>
                <w:sz w:val="24"/>
                <w:szCs w:val="24"/>
              </w:rPr>
              <w:t xml:space="preserve"> fears.</w:t>
            </w:r>
          </w:p>
        </w:tc>
      </w:tr>
      <w:tr w:rsidR="00C97295" w:rsidRPr="00CD6B7F">
        <w:trPr>
          <w:trHeight w:val="80"/>
        </w:trPr>
        <w:tc>
          <w:tcPr>
            <w:tcW w:w="6441" w:type="dxa"/>
          </w:tcPr>
          <w:p w:rsidR="00C97295" w:rsidRDefault="00C97295" w:rsidP="007B752B">
            <w:pPr>
              <w:spacing w:after="0" w:line="240" w:lineRule="auto"/>
              <w:rPr>
                <w:sz w:val="24"/>
                <w:szCs w:val="24"/>
              </w:rPr>
            </w:pPr>
            <w:r>
              <w:rPr>
                <w:sz w:val="24"/>
                <w:szCs w:val="24"/>
              </w:rPr>
              <w:t xml:space="preserve">In the middle of page 463 the author states, “And then something unexpected, something that he did not foresee in all his cowardice, happened.” What happened that surprises </w:t>
            </w:r>
            <w:proofErr w:type="spellStart"/>
            <w:r>
              <w:rPr>
                <w:sz w:val="24"/>
                <w:szCs w:val="24"/>
              </w:rPr>
              <w:t>Gleb</w:t>
            </w:r>
            <w:proofErr w:type="spellEnd"/>
            <w:r>
              <w:rPr>
                <w:sz w:val="24"/>
                <w:szCs w:val="24"/>
              </w:rPr>
              <w:t>? Why does this happen?</w:t>
            </w:r>
          </w:p>
        </w:tc>
        <w:tc>
          <w:tcPr>
            <w:tcW w:w="6442" w:type="dxa"/>
          </w:tcPr>
          <w:p w:rsidR="00C97295" w:rsidRDefault="00C97295" w:rsidP="00C97295">
            <w:pPr>
              <w:spacing w:after="0" w:line="240" w:lineRule="auto"/>
              <w:rPr>
                <w:sz w:val="24"/>
                <w:szCs w:val="24"/>
              </w:rPr>
            </w:pPr>
            <w:r>
              <w:rPr>
                <w:sz w:val="24"/>
                <w:szCs w:val="24"/>
              </w:rPr>
              <w:t>“</w:t>
            </w:r>
            <w:proofErr w:type="spellStart"/>
            <w:r>
              <w:rPr>
                <w:sz w:val="24"/>
                <w:szCs w:val="24"/>
              </w:rPr>
              <w:t>Klim</w:t>
            </w:r>
            <w:proofErr w:type="spellEnd"/>
            <w:r>
              <w:rPr>
                <w:sz w:val="24"/>
                <w:szCs w:val="24"/>
              </w:rPr>
              <w:t xml:space="preserve"> suddenly rolled off the wagon and almost on all fours rushed into a thicket.”  “Help!” He w</w:t>
            </w:r>
            <w:r w:rsidR="006F2E3D">
              <w:rPr>
                <w:sz w:val="24"/>
                <w:szCs w:val="24"/>
              </w:rPr>
              <w:t>ailed. “Help! Take the horse and</w:t>
            </w:r>
            <w:r>
              <w:rPr>
                <w:sz w:val="24"/>
                <w:szCs w:val="24"/>
              </w:rPr>
              <w:t xml:space="preserve"> the wagon, but don’t kill me! Help!”</w:t>
            </w:r>
          </w:p>
          <w:p w:rsidR="00C97295" w:rsidRDefault="00C97295" w:rsidP="00C97295">
            <w:pPr>
              <w:spacing w:after="0" w:line="240" w:lineRule="auto"/>
              <w:rPr>
                <w:sz w:val="24"/>
                <w:szCs w:val="24"/>
              </w:rPr>
            </w:pPr>
          </w:p>
          <w:p w:rsidR="00C97295" w:rsidRDefault="00C97295" w:rsidP="007B752B">
            <w:pPr>
              <w:spacing w:after="0" w:line="240" w:lineRule="auto"/>
              <w:rPr>
                <w:sz w:val="24"/>
                <w:szCs w:val="24"/>
              </w:rPr>
            </w:pPr>
            <w:proofErr w:type="spellStart"/>
            <w:r>
              <w:rPr>
                <w:sz w:val="24"/>
                <w:szCs w:val="24"/>
              </w:rPr>
              <w:lastRenderedPageBreak/>
              <w:t>Gleb’s</w:t>
            </w:r>
            <w:proofErr w:type="spellEnd"/>
            <w:r>
              <w:rPr>
                <w:sz w:val="24"/>
                <w:szCs w:val="24"/>
              </w:rPr>
              <w:t xml:space="preserve"> boasting, lies, and questions have led </w:t>
            </w:r>
            <w:proofErr w:type="spellStart"/>
            <w:r>
              <w:rPr>
                <w:sz w:val="24"/>
                <w:szCs w:val="24"/>
              </w:rPr>
              <w:t>Klim</w:t>
            </w:r>
            <w:proofErr w:type="spellEnd"/>
            <w:r>
              <w:rPr>
                <w:sz w:val="24"/>
                <w:szCs w:val="24"/>
              </w:rPr>
              <w:t xml:space="preserve"> to believe that his life is in danger and he runs away.</w:t>
            </w:r>
          </w:p>
        </w:tc>
      </w:tr>
      <w:tr w:rsidR="007B752B" w:rsidRPr="00CD6B7F">
        <w:trPr>
          <w:trHeight w:val="893"/>
        </w:trPr>
        <w:tc>
          <w:tcPr>
            <w:tcW w:w="6441" w:type="dxa"/>
          </w:tcPr>
          <w:p w:rsidR="007B752B" w:rsidRPr="00CD6B7F" w:rsidRDefault="007B752B" w:rsidP="00D45B14">
            <w:pPr>
              <w:spacing w:after="0" w:line="240" w:lineRule="auto"/>
              <w:rPr>
                <w:sz w:val="24"/>
                <w:szCs w:val="24"/>
              </w:rPr>
            </w:pPr>
            <w:r>
              <w:rPr>
                <w:sz w:val="24"/>
                <w:szCs w:val="24"/>
              </w:rPr>
              <w:lastRenderedPageBreak/>
              <w:t xml:space="preserve">Throughout the story, the surveyor shows his fears through his actions, through his abusive words toward </w:t>
            </w:r>
            <w:proofErr w:type="spellStart"/>
            <w:r>
              <w:rPr>
                <w:sz w:val="24"/>
                <w:szCs w:val="24"/>
              </w:rPr>
              <w:t>Klim</w:t>
            </w:r>
            <w:proofErr w:type="spellEnd"/>
            <w:r>
              <w:rPr>
                <w:sz w:val="24"/>
                <w:szCs w:val="24"/>
              </w:rPr>
              <w:t>, and thr</w:t>
            </w:r>
            <w:r w:rsidR="00D45B14">
              <w:rPr>
                <w:sz w:val="24"/>
                <w:szCs w:val="24"/>
              </w:rPr>
              <w:t>ough</w:t>
            </w:r>
            <w:r w:rsidR="006F2E3D">
              <w:rPr>
                <w:sz w:val="24"/>
                <w:szCs w:val="24"/>
              </w:rPr>
              <w:t xml:space="preserve"> his exaggerated lies. What have</w:t>
            </w:r>
            <w:r w:rsidR="00D45B14">
              <w:rPr>
                <w:sz w:val="24"/>
                <w:szCs w:val="24"/>
              </w:rPr>
              <w:t xml:space="preserve"> his behaviors, due to his fear, brought about?</w:t>
            </w:r>
            <w:r>
              <w:rPr>
                <w:sz w:val="24"/>
                <w:szCs w:val="24"/>
              </w:rPr>
              <w:t xml:space="preserve">   </w:t>
            </w:r>
          </w:p>
        </w:tc>
        <w:tc>
          <w:tcPr>
            <w:tcW w:w="6442" w:type="dxa"/>
          </w:tcPr>
          <w:p w:rsidR="007B752B" w:rsidRPr="00CD6B7F" w:rsidRDefault="007B752B" w:rsidP="00CD44E8">
            <w:pPr>
              <w:spacing w:after="0" w:line="240" w:lineRule="auto"/>
              <w:rPr>
                <w:sz w:val="24"/>
                <w:szCs w:val="24"/>
              </w:rPr>
            </w:pPr>
            <w:proofErr w:type="spellStart"/>
            <w:r>
              <w:rPr>
                <w:sz w:val="24"/>
                <w:szCs w:val="24"/>
              </w:rPr>
              <w:t>Gleb’s</w:t>
            </w:r>
            <w:proofErr w:type="spellEnd"/>
            <w:r>
              <w:rPr>
                <w:sz w:val="24"/>
                <w:szCs w:val="24"/>
              </w:rPr>
              <w:t xml:space="preserve"> exaggerated lies have pushed </w:t>
            </w:r>
            <w:proofErr w:type="spellStart"/>
            <w:r>
              <w:rPr>
                <w:sz w:val="24"/>
                <w:szCs w:val="24"/>
              </w:rPr>
              <w:t>Klim</w:t>
            </w:r>
            <w:proofErr w:type="spellEnd"/>
            <w:r>
              <w:rPr>
                <w:sz w:val="24"/>
                <w:szCs w:val="24"/>
              </w:rPr>
              <w:t xml:space="preserve"> to the point of fearin</w:t>
            </w:r>
            <w:r w:rsidR="00CD44E8">
              <w:rPr>
                <w:sz w:val="24"/>
                <w:szCs w:val="24"/>
              </w:rPr>
              <w:t xml:space="preserve">g for his life.  </w:t>
            </w:r>
            <w:proofErr w:type="spellStart"/>
            <w:r w:rsidR="00CD44E8">
              <w:rPr>
                <w:sz w:val="24"/>
                <w:szCs w:val="24"/>
              </w:rPr>
              <w:t>Klim</w:t>
            </w:r>
            <w:proofErr w:type="spellEnd"/>
            <w:r w:rsidR="00CD44E8">
              <w:rPr>
                <w:sz w:val="24"/>
                <w:szCs w:val="24"/>
              </w:rPr>
              <w:t xml:space="preserve"> suddenly and unexpectedly flees the wagon</w:t>
            </w:r>
            <w:r>
              <w:rPr>
                <w:sz w:val="24"/>
                <w:szCs w:val="24"/>
              </w:rPr>
              <w:t xml:space="preserve"> into the forest, leaving </w:t>
            </w:r>
            <w:proofErr w:type="spellStart"/>
            <w:r>
              <w:rPr>
                <w:sz w:val="24"/>
                <w:szCs w:val="24"/>
              </w:rPr>
              <w:t>Gleb</w:t>
            </w:r>
            <w:proofErr w:type="spellEnd"/>
            <w:r>
              <w:rPr>
                <w:sz w:val="24"/>
                <w:szCs w:val="24"/>
              </w:rPr>
              <w:t xml:space="preserve"> alo</w:t>
            </w:r>
            <w:r w:rsidR="008E1BA1">
              <w:rPr>
                <w:sz w:val="24"/>
                <w:szCs w:val="24"/>
              </w:rPr>
              <w:t xml:space="preserve">ne in the wagon and </w:t>
            </w:r>
            <w:r w:rsidR="00CD44E8">
              <w:rPr>
                <w:sz w:val="24"/>
                <w:szCs w:val="24"/>
              </w:rPr>
              <w:t>frightened (p</w:t>
            </w:r>
            <w:r w:rsidR="006F2E3D">
              <w:rPr>
                <w:sz w:val="24"/>
                <w:szCs w:val="24"/>
              </w:rPr>
              <w:t xml:space="preserve">age </w:t>
            </w:r>
            <w:r>
              <w:rPr>
                <w:sz w:val="24"/>
                <w:szCs w:val="24"/>
              </w:rPr>
              <w:t>463)</w:t>
            </w:r>
            <w:r w:rsidR="00CD44E8">
              <w:rPr>
                <w:sz w:val="24"/>
                <w:szCs w:val="24"/>
              </w:rPr>
              <w:t>.</w:t>
            </w:r>
          </w:p>
        </w:tc>
      </w:tr>
      <w:tr w:rsidR="007B752B" w:rsidRPr="00CD6B7F" w:rsidTr="00881A85">
        <w:trPr>
          <w:trHeight w:val="1134"/>
        </w:trPr>
        <w:tc>
          <w:tcPr>
            <w:tcW w:w="6441" w:type="dxa"/>
          </w:tcPr>
          <w:p w:rsidR="007B752B" w:rsidRPr="00CD44E8" w:rsidRDefault="007B752B" w:rsidP="007B752B">
            <w:pPr>
              <w:spacing w:after="0" w:line="240" w:lineRule="auto"/>
              <w:rPr>
                <w:sz w:val="24"/>
                <w:szCs w:val="24"/>
              </w:rPr>
            </w:pPr>
            <w:r w:rsidRPr="00CD44E8">
              <w:rPr>
                <w:sz w:val="24"/>
                <w:szCs w:val="24"/>
              </w:rPr>
              <w:t>Near the end of the story</w:t>
            </w:r>
            <w:r w:rsidR="006F2E3D">
              <w:rPr>
                <w:sz w:val="24"/>
                <w:szCs w:val="24"/>
              </w:rPr>
              <w:t xml:space="preserve"> (page</w:t>
            </w:r>
            <w:r w:rsidR="0078062A" w:rsidRPr="00CD44E8">
              <w:rPr>
                <w:sz w:val="24"/>
                <w:szCs w:val="24"/>
              </w:rPr>
              <w:t xml:space="preserve"> 463)</w:t>
            </w:r>
            <w:r w:rsidRPr="00CD44E8">
              <w:rPr>
                <w:sz w:val="24"/>
                <w:szCs w:val="24"/>
              </w:rPr>
              <w:t xml:space="preserve">, </w:t>
            </w:r>
            <w:proofErr w:type="spellStart"/>
            <w:r w:rsidRPr="00CD44E8">
              <w:rPr>
                <w:sz w:val="24"/>
                <w:szCs w:val="24"/>
              </w:rPr>
              <w:t>Gleb</w:t>
            </w:r>
            <w:proofErr w:type="spellEnd"/>
            <w:r w:rsidRPr="00CD44E8">
              <w:rPr>
                <w:sz w:val="24"/>
                <w:szCs w:val="24"/>
              </w:rPr>
              <w:t xml:space="preserve"> calls out, “</w:t>
            </w:r>
            <w:proofErr w:type="spellStart"/>
            <w:r w:rsidRPr="00CD44E8">
              <w:rPr>
                <w:sz w:val="24"/>
                <w:szCs w:val="24"/>
              </w:rPr>
              <w:t>Klimushka</w:t>
            </w:r>
            <w:proofErr w:type="spellEnd"/>
            <w:r w:rsidRPr="00CD44E8">
              <w:rPr>
                <w:sz w:val="24"/>
                <w:szCs w:val="24"/>
              </w:rPr>
              <w:t xml:space="preserve">! ... My dear man! Where are you?”  Why does he now call the peasant a “good man”?   </w:t>
            </w:r>
          </w:p>
          <w:p w:rsidR="007B752B" w:rsidRPr="00CD6B7F" w:rsidRDefault="007B752B" w:rsidP="007B752B">
            <w:pPr>
              <w:spacing w:after="0" w:line="240" w:lineRule="auto"/>
              <w:rPr>
                <w:sz w:val="24"/>
                <w:szCs w:val="24"/>
              </w:rPr>
            </w:pPr>
          </w:p>
        </w:tc>
        <w:tc>
          <w:tcPr>
            <w:tcW w:w="6442" w:type="dxa"/>
          </w:tcPr>
          <w:p w:rsidR="007B752B" w:rsidRPr="00CD6B7F" w:rsidRDefault="007B752B" w:rsidP="007B752B">
            <w:pPr>
              <w:spacing w:after="0" w:line="240" w:lineRule="auto"/>
              <w:rPr>
                <w:sz w:val="24"/>
                <w:szCs w:val="24"/>
              </w:rPr>
            </w:pPr>
            <w:proofErr w:type="spellStart"/>
            <w:r>
              <w:rPr>
                <w:sz w:val="24"/>
                <w:szCs w:val="24"/>
              </w:rPr>
              <w:t>Gleb</w:t>
            </w:r>
            <w:proofErr w:type="spellEnd"/>
            <w:r>
              <w:rPr>
                <w:sz w:val="24"/>
                <w:szCs w:val="24"/>
              </w:rPr>
              <w:t xml:space="preserve"> needs </w:t>
            </w:r>
            <w:proofErr w:type="spellStart"/>
            <w:r>
              <w:rPr>
                <w:sz w:val="24"/>
                <w:szCs w:val="24"/>
              </w:rPr>
              <w:t>Klim</w:t>
            </w:r>
            <w:proofErr w:type="spellEnd"/>
            <w:r>
              <w:rPr>
                <w:sz w:val="24"/>
                <w:szCs w:val="24"/>
              </w:rPr>
              <w:t xml:space="preserve"> to come back and dri</w:t>
            </w:r>
            <w:r w:rsidR="008E1BA1">
              <w:rPr>
                <w:sz w:val="24"/>
                <w:szCs w:val="24"/>
              </w:rPr>
              <w:t>ve him to his destination. He may</w:t>
            </w:r>
            <w:r>
              <w:rPr>
                <w:sz w:val="24"/>
                <w:szCs w:val="24"/>
              </w:rPr>
              <w:t xml:space="preserve"> also</w:t>
            </w:r>
            <w:r w:rsidR="008E1BA1">
              <w:rPr>
                <w:sz w:val="24"/>
                <w:szCs w:val="24"/>
              </w:rPr>
              <w:t xml:space="preserve"> be</w:t>
            </w:r>
            <w:r>
              <w:rPr>
                <w:sz w:val="24"/>
                <w:szCs w:val="24"/>
              </w:rPr>
              <w:t xml:space="preserve"> afraid of being a</w:t>
            </w:r>
            <w:r w:rsidR="00314D30">
              <w:rPr>
                <w:sz w:val="24"/>
                <w:szCs w:val="24"/>
              </w:rPr>
              <w:t>c</w:t>
            </w:r>
            <w:r w:rsidR="006F2E3D">
              <w:rPr>
                <w:sz w:val="24"/>
                <w:szCs w:val="24"/>
              </w:rPr>
              <w:t>cused of stealing the horse</w:t>
            </w:r>
            <w:r w:rsidR="008E1BA1">
              <w:rPr>
                <w:sz w:val="24"/>
                <w:szCs w:val="24"/>
              </w:rPr>
              <w:t xml:space="preserve"> or</w:t>
            </w:r>
            <w:r>
              <w:rPr>
                <w:sz w:val="24"/>
                <w:szCs w:val="24"/>
              </w:rPr>
              <w:t xml:space="preserve"> being left in the forest. He is trying to persuade him to come back.</w:t>
            </w:r>
          </w:p>
        </w:tc>
      </w:tr>
      <w:tr w:rsidR="007B752B" w:rsidRPr="00CD6B7F">
        <w:trPr>
          <w:trHeight w:val="1704"/>
        </w:trPr>
        <w:tc>
          <w:tcPr>
            <w:tcW w:w="6441" w:type="dxa"/>
          </w:tcPr>
          <w:p w:rsidR="00B4640C" w:rsidRDefault="007B752B" w:rsidP="007B752B">
            <w:pPr>
              <w:spacing w:after="0" w:line="240" w:lineRule="auto"/>
              <w:rPr>
                <w:sz w:val="24"/>
                <w:szCs w:val="24"/>
              </w:rPr>
            </w:pPr>
            <w:r>
              <w:rPr>
                <w:sz w:val="24"/>
                <w:szCs w:val="24"/>
              </w:rPr>
              <w:t xml:space="preserve">What words and phrases </w:t>
            </w:r>
            <w:proofErr w:type="gramStart"/>
            <w:r>
              <w:rPr>
                <w:sz w:val="24"/>
                <w:szCs w:val="24"/>
              </w:rPr>
              <w:t>does</w:t>
            </w:r>
            <w:proofErr w:type="gramEnd"/>
            <w:r>
              <w:rPr>
                <w:sz w:val="24"/>
                <w:szCs w:val="24"/>
              </w:rPr>
              <w:t xml:space="preserve"> the </w:t>
            </w:r>
            <w:r w:rsidRPr="0078062A">
              <w:rPr>
                <w:sz w:val="24"/>
                <w:szCs w:val="24"/>
              </w:rPr>
              <w:t xml:space="preserve">author use to convince </w:t>
            </w:r>
            <w:proofErr w:type="spellStart"/>
            <w:r w:rsidRPr="0078062A">
              <w:rPr>
                <w:sz w:val="24"/>
                <w:szCs w:val="24"/>
              </w:rPr>
              <w:t>Klim</w:t>
            </w:r>
            <w:proofErr w:type="spellEnd"/>
            <w:r w:rsidRPr="0078062A">
              <w:rPr>
                <w:sz w:val="24"/>
                <w:szCs w:val="24"/>
              </w:rPr>
              <w:t xml:space="preserve"> to get back into the wagon?</w:t>
            </w:r>
          </w:p>
          <w:p w:rsidR="00B4640C" w:rsidRDefault="00B4640C" w:rsidP="007B752B">
            <w:pPr>
              <w:spacing w:after="0" w:line="240" w:lineRule="auto"/>
              <w:rPr>
                <w:sz w:val="24"/>
                <w:szCs w:val="24"/>
              </w:rPr>
            </w:pPr>
          </w:p>
          <w:p w:rsidR="00B4640C" w:rsidRDefault="00B4640C" w:rsidP="007B752B">
            <w:pPr>
              <w:spacing w:after="0" w:line="240" w:lineRule="auto"/>
              <w:rPr>
                <w:sz w:val="24"/>
                <w:szCs w:val="24"/>
              </w:rPr>
            </w:pPr>
          </w:p>
          <w:p w:rsidR="007B752B" w:rsidRPr="00F475A0" w:rsidRDefault="007B752B" w:rsidP="007B752B">
            <w:pPr>
              <w:spacing w:after="0" w:line="240" w:lineRule="auto"/>
              <w:rPr>
                <w:sz w:val="24"/>
                <w:szCs w:val="24"/>
              </w:rPr>
            </w:pPr>
            <w:r w:rsidRPr="0078062A">
              <w:rPr>
                <w:sz w:val="24"/>
                <w:szCs w:val="24"/>
              </w:rPr>
              <w:t xml:space="preserve">How does </w:t>
            </w:r>
            <w:proofErr w:type="spellStart"/>
            <w:r w:rsidRPr="0078062A">
              <w:rPr>
                <w:sz w:val="24"/>
                <w:szCs w:val="24"/>
              </w:rPr>
              <w:t>Klim</w:t>
            </w:r>
            <w:proofErr w:type="spellEnd"/>
            <w:r w:rsidRPr="0078062A">
              <w:rPr>
                <w:sz w:val="24"/>
                <w:szCs w:val="24"/>
              </w:rPr>
              <w:t xml:space="preserve"> feel about this</w:t>
            </w:r>
            <w:r>
              <w:rPr>
                <w:sz w:val="24"/>
                <w:szCs w:val="24"/>
              </w:rPr>
              <w:t>?</w:t>
            </w:r>
          </w:p>
        </w:tc>
        <w:tc>
          <w:tcPr>
            <w:tcW w:w="6442" w:type="dxa"/>
          </w:tcPr>
          <w:p w:rsidR="007B752B" w:rsidRDefault="004614D2" w:rsidP="004614D2">
            <w:pPr>
              <w:spacing w:after="0" w:line="240" w:lineRule="auto"/>
              <w:rPr>
                <w:sz w:val="24"/>
                <w:szCs w:val="24"/>
              </w:rPr>
            </w:pPr>
            <w:proofErr w:type="spellStart"/>
            <w:r>
              <w:rPr>
                <w:sz w:val="24"/>
                <w:szCs w:val="24"/>
              </w:rPr>
              <w:t>Gleb</w:t>
            </w:r>
            <w:proofErr w:type="spellEnd"/>
            <w:r>
              <w:rPr>
                <w:sz w:val="24"/>
                <w:szCs w:val="24"/>
              </w:rPr>
              <w:t xml:space="preserve"> uses a gentler voice to reassure </w:t>
            </w:r>
            <w:proofErr w:type="spellStart"/>
            <w:r>
              <w:rPr>
                <w:sz w:val="24"/>
                <w:szCs w:val="24"/>
              </w:rPr>
              <w:t>Klim</w:t>
            </w:r>
            <w:proofErr w:type="spellEnd"/>
            <w:r>
              <w:rPr>
                <w:sz w:val="24"/>
                <w:szCs w:val="24"/>
              </w:rPr>
              <w:t>, including the words and phrases: “dear man,” “jus</w:t>
            </w:r>
            <w:r w:rsidR="006F2E3D">
              <w:rPr>
                <w:sz w:val="24"/>
                <w:szCs w:val="24"/>
              </w:rPr>
              <w:t>t joking,” “I lied because I was</w:t>
            </w:r>
            <w:r>
              <w:rPr>
                <w:sz w:val="24"/>
                <w:szCs w:val="24"/>
              </w:rPr>
              <w:t xml:space="preserve"> scared!”</w:t>
            </w:r>
          </w:p>
          <w:p w:rsidR="004614D2" w:rsidRDefault="004614D2" w:rsidP="004614D2">
            <w:pPr>
              <w:spacing w:after="0" w:line="240" w:lineRule="auto"/>
              <w:rPr>
                <w:sz w:val="24"/>
                <w:szCs w:val="24"/>
              </w:rPr>
            </w:pPr>
          </w:p>
          <w:p w:rsidR="004614D2" w:rsidRDefault="004614D2" w:rsidP="004614D2">
            <w:pPr>
              <w:spacing w:after="0" w:line="240" w:lineRule="auto"/>
              <w:rPr>
                <w:sz w:val="24"/>
                <w:szCs w:val="24"/>
              </w:rPr>
            </w:pPr>
            <w:proofErr w:type="spellStart"/>
            <w:r>
              <w:rPr>
                <w:sz w:val="24"/>
                <w:szCs w:val="24"/>
              </w:rPr>
              <w:t>Klim</w:t>
            </w:r>
            <w:proofErr w:type="spellEnd"/>
            <w:r>
              <w:rPr>
                <w:sz w:val="24"/>
                <w:szCs w:val="24"/>
              </w:rPr>
              <w:t xml:space="preserve"> comes to the realization that </w:t>
            </w:r>
            <w:proofErr w:type="spellStart"/>
            <w:r>
              <w:rPr>
                <w:sz w:val="24"/>
                <w:szCs w:val="24"/>
              </w:rPr>
              <w:t>Gleb</w:t>
            </w:r>
            <w:proofErr w:type="spellEnd"/>
            <w:r>
              <w:rPr>
                <w:sz w:val="24"/>
                <w:szCs w:val="24"/>
              </w:rPr>
              <w:t xml:space="preserve"> was not a true “cutthroat,” </w:t>
            </w:r>
            <w:r w:rsidR="008E1BA1">
              <w:rPr>
                <w:sz w:val="24"/>
                <w:szCs w:val="24"/>
              </w:rPr>
              <w:t>and is very angry. He</w:t>
            </w:r>
            <w:r>
              <w:rPr>
                <w:sz w:val="24"/>
                <w:szCs w:val="24"/>
              </w:rPr>
              <w:t xml:space="preserve"> </w:t>
            </w:r>
            <w:r w:rsidR="006F2E3D">
              <w:rPr>
                <w:sz w:val="24"/>
                <w:szCs w:val="24"/>
              </w:rPr>
              <w:t xml:space="preserve">does not want </w:t>
            </w:r>
            <w:r w:rsidR="001B61D9">
              <w:rPr>
                <w:sz w:val="24"/>
                <w:szCs w:val="24"/>
              </w:rPr>
              <w:t xml:space="preserve">anything further to do with </w:t>
            </w:r>
            <w:proofErr w:type="spellStart"/>
            <w:r w:rsidR="001B61D9">
              <w:rPr>
                <w:sz w:val="24"/>
                <w:szCs w:val="24"/>
              </w:rPr>
              <w:t>Gleb</w:t>
            </w:r>
            <w:proofErr w:type="spellEnd"/>
            <w:r w:rsidR="001B61D9">
              <w:rPr>
                <w:sz w:val="24"/>
                <w:szCs w:val="24"/>
              </w:rPr>
              <w:t>.</w:t>
            </w:r>
            <w:r>
              <w:rPr>
                <w:sz w:val="24"/>
                <w:szCs w:val="24"/>
              </w:rPr>
              <w:t xml:space="preserve"> </w:t>
            </w:r>
          </w:p>
        </w:tc>
      </w:tr>
      <w:tr w:rsidR="007B752B" w:rsidRPr="00CD6B7F" w:rsidTr="00881A85">
        <w:trPr>
          <w:trHeight w:val="837"/>
        </w:trPr>
        <w:tc>
          <w:tcPr>
            <w:tcW w:w="6441" w:type="dxa"/>
          </w:tcPr>
          <w:p w:rsidR="007B752B" w:rsidRPr="00254BC4" w:rsidRDefault="007B752B" w:rsidP="007B752B">
            <w:pPr>
              <w:spacing w:after="0" w:line="240" w:lineRule="auto"/>
              <w:rPr>
                <w:strike/>
                <w:sz w:val="24"/>
                <w:szCs w:val="24"/>
              </w:rPr>
            </w:pPr>
            <w:r>
              <w:rPr>
                <w:sz w:val="24"/>
                <w:szCs w:val="24"/>
              </w:rPr>
              <w:t>Does the surveyor benefit from his own exaggerations and bragging?</w:t>
            </w:r>
          </w:p>
        </w:tc>
        <w:tc>
          <w:tcPr>
            <w:tcW w:w="6442" w:type="dxa"/>
          </w:tcPr>
          <w:p w:rsidR="007B752B" w:rsidRDefault="007B752B" w:rsidP="007B752B">
            <w:pPr>
              <w:spacing w:after="0" w:line="240" w:lineRule="auto"/>
              <w:rPr>
                <w:sz w:val="24"/>
                <w:szCs w:val="24"/>
              </w:rPr>
            </w:pPr>
            <w:proofErr w:type="spellStart"/>
            <w:r>
              <w:rPr>
                <w:sz w:val="24"/>
                <w:szCs w:val="24"/>
              </w:rPr>
              <w:t>Gleb’s</w:t>
            </w:r>
            <w:proofErr w:type="spellEnd"/>
            <w:r>
              <w:rPr>
                <w:sz w:val="24"/>
                <w:szCs w:val="24"/>
              </w:rPr>
              <w:t xml:space="preserve"> boastin</w:t>
            </w:r>
            <w:r w:rsidR="001B61D9">
              <w:rPr>
                <w:sz w:val="24"/>
                <w:szCs w:val="24"/>
              </w:rPr>
              <w:t>g</w:t>
            </w:r>
            <w:r>
              <w:rPr>
                <w:sz w:val="24"/>
                <w:szCs w:val="24"/>
              </w:rPr>
              <w:t xml:space="preserve"> and lies almost backfire on him because the driver might not have returned and he would have been left in the dark forest, fearful of what might come his way.</w:t>
            </w:r>
          </w:p>
        </w:tc>
      </w:tr>
      <w:tr w:rsidR="007B752B" w:rsidRPr="00CD6B7F">
        <w:trPr>
          <w:trHeight w:val="1704"/>
        </w:trPr>
        <w:tc>
          <w:tcPr>
            <w:tcW w:w="6441" w:type="dxa"/>
          </w:tcPr>
          <w:p w:rsidR="007B752B" w:rsidRPr="0059565A" w:rsidRDefault="007B752B" w:rsidP="00D11180">
            <w:pPr>
              <w:spacing w:after="0" w:line="240" w:lineRule="auto"/>
              <w:rPr>
                <w:sz w:val="24"/>
                <w:szCs w:val="24"/>
              </w:rPr>
            </w:pPr>
            <w:r>
              <w:rPr>
                <w:sz w:val="24"/>
                <w:szCs w:val="24"/>
              </w:rPr>
              <w:t xml:space="preserve">The last few sentences say that, “…the surveyor covered his ears with his </w:t>
            </w:r>
            <w:proofErr w:type="gramStart"/>
            <w:r>
              <w:rPr>
                <w:sz w:val="24"/>
                <w:szCs w:val="24"/>
              </w:rPr>
              <w:t>collar, and</w:t>
            </w:r>
            <w:proofErr w:type="gramEnd"/>
            <w:r>
              <w:rPr>
                <w:sz w:val="24"/>
                <w:szCs w:val="24"/>
              </w:rPr>
              <w:t xml:space="preserve"> meditated. The road and </w:t>
            </w:r>
            <w:proofErr w:type="spellStart"/>
            <w:r>
              <w:rPr>
                <w:sz w:val="24"/>
                <w:szCs w:val="24"/>
              </w:rPr>
              <w:t>Klim</w:t>
            </w:r>
            <w:proofErr w:type="spellEnd"/>
            <w:r>
              <w:rPr>
                <w:sz w:val="24"/>
                <w:szCs w:val="24"/>
              </w:rPr>
              <w:t xml:space="preserve"> no longer seemed to him threatening.” What might he be meditating upon? What could </w:t>
            </w:r>
            <w:proofErr w:type="spellStart"/>
            <w:r>
              <w:rPr>
                <w:sz w:val="24"/>
                <w:szCs w:val="24"/>
              </w:rPr>
              <w:t>Gleb</w:t>
            </w:r>
            <w:proofErr w:type="spellEnd"/>
            <w:r>
              <w:rPr>
                <w:sz w:val="24"/>
                <w:szCs w:val="24"/>
              </w:rPr>
              <w:t xml:space="preserve"> have done to </w:t>
            </w:r>
            <w:r w:rsidR="00D11180">
              <w:rPr>
                <w:sz w:val="24"/>
                <w:szCs w:val="24"/>
              </w:rPr>
              <w:t xml:space="preserve">ensure </w:t>
            </w:r>
            <w:r>
              <w:rPr>
                <w:sz w:val="24"/>
                <w:szCs w:val="24"/>
              </w:rPr>
              <w:t>a more positive ride from the start? Use evidence from the text in your answer.</w:t>
            </w:r>
          </w:p>
        </w:tc>
        <w:tc>
          <w:tcPr>
            <w:tcW w:w="6442" w:type="dxa"/>
          </w:tcPr>
          <w:p w:rsidR="007B752B" w:rsidRDefault="00FF5589" w:rsidP="007B752B">
            <w:pPr>
              <w:spacing w:after="0" w:line="240" w:lineRule="auto"/>
              <w:rPr>
                <w:sz w:val="24"/>
                <w:szCs w:val="24"/>
              </w:rPr>
            </w:pPr>
            <w:r>
              <w:rPr>
                <w:sz w:val="24"/>
                <w:szCs w:val="24"/>
              </w:rPr>
              <w:t>Different Perspectives:</w:t>
            </w:r>
          </w:p>
          <w:p w:rsidR="0080175C" w:rsidRPr="006C0081" w:rsidRDefault="0080175C" w:rsidP="007B752B">
            <w:pPr>
              <w:spacing w:after="0" w:line="240" w:lineRule="auto"/>
              <w:rPr>
                <w:sz w:val="24"/>
                <w:szCs w:val="24"/>
                <w:u w:val="single"/>
              </w:rPr>
            </w:pPr>
            <w:r w:rsidRPr="006C0081">
              <w:rPr>
                <w:sz w:val="24"/>
                <w:szCs w:val="24"/>
                <w:u w:val="single"/>
              </w:rPr>
              <w:t>Perspective #1</w:t>
            </w:r>
            <w:r w:rsidR="00545CE3">
              <w:rPr>
                <w:sz w:val="24"/>
                <w:szCs w:val="24"/>
                <w:u w:val="single"/>
              </w:rPr>
              <w:t xml:space="preserve"> (H</w:t>
            </w:r>
            <w:r w:rsidR="006F2E3D">
              <w:rPr>
                <w:sz w:val="24"/>
                <w:szCs w:val="24"/>
                <w:u w:val="single"/>
              </w:rPr>
              <w:t xml:space="preserve">e felt </w:t>
            </w:r>
            <w:r w:rsidR="005B1334" w:rsidRPr="006C0081">
              <w:rPr>
                <w:sz w:val="24"/>
                <w:szCs w:val="24"/>
                <w:u w:val="single"/>
              </w:rPr>
              <w:t>remorse</w:t>
            </w:r>
            <w:r w:rsidR="00545CE3">
              <w:rPr>
                <w:sz w:val="24"/>
                <w:szCs w:val="24"/>
                <w:u w:val="single"/>
              </w:rPr>
              <w:t>.</w:t>
            </w:r>
            <w:r w:rsidR="005B1334" w:rsidRPr="006C0081">
              <w:rPr>
                <w:sz w:val="24"/>
                <w:szCs w:val="24"/>
                <w:u w:val="single"/>
              </w:rPr>
              <w:t>)</w:t>
            </w:r>
          </w:p>
          <w:p w:rsidR="00FF5589" w:rsidRDefault="00FF5589" w:rsidP="00FF5589">
            <w:pPr>
              <w:spacing w:after="0" w:line="240" w:lineRule="auto"/>
              <w:rPr>
                <w:sz w:val="24"/>
                <w:szCs w:val="24"/>
              </w:rPr>
            </w:pPr>
            <w:r>
              <w:rPr>
                <w:sz w:val="24"/>
                <w:szCs w:val="24"/>
              </w:rPr>
              <w:t>1. He’s meditating about the effect his actions and word cho</w:t>
            </w:r>
            <w:r w:rsidR="006F2E3D">
              <w:rPr>
                <w:sz w:val="24"/>
                <w:szCs w:val="24"/>
              </w:rPr>
              <w:t xml:space="preserve">ices had on </w:t>
            </w:r>
            <w:proofErr w:type="spellStart"/>
            <w:r w:rsidR="006F2E3D">
              <w:rPr>
                <w:sz w:val="24"/>
                <w:szCs w:val="24"/>
              </w:rPr>
              <w:t>Klim</w:t>
            </w:r>
            <w:proofErr w:type="spellEnd"/>
            <w:r w:rsidR="006F2E3D">
              <w:rPr>
                <w:sz w:val="24"/>
                <w:szCs w:val="24"/>
              </w:rPr>
              <w:t xml:space="preserve"> (e.g., causing </w:t>
            </w:r>
            <w:proofErr w:type="spellStart"/>
            <w:r>
              <w:rPr>
                <w:sz w:val="24"/>
                <w:szCs w:val="24"/>
              </w:rPr>
              <w:t>Klim</w:t>
            </w:r>
            <w:proofErr w:type="spellEnd"/>
            <w:r>
              <w:rPr>
                <w:sz w:val="24"/>
                <w:szCs w:val="24"/>
              </w:rPr>
              <w:t xml:space="preserve"> to fear for his life)</w:t>
            </w:r>
          </w:p>
          <w:p w:rsidR="005B1334" w:rsidRDefault="005B1334" w:rsidP="00314D30">
            <w:pPr>
              <w:spacing w:after="0" w:line="240" w:lineRule="auto"/>
              <w:rPr>
                <w:sz w:val="24"/>
                <w:szCs w:val="24"/>
              </w:rPr>
            </w:pPr>
            <w:r>
              <w:rPr>
                <w:sz w:val="24"/>
                <w:szCs w:val="24"/>
              </w:rPr>
              <w:t>2. He’s reflecting upon his actions and how he could “control” his fear in the future to avoid a repeat of this mishap.</w:t>
            </w:r>
          </w:p>
          <w:p w:rsidR="00D25B18" w:rsidRDefault="00D25B18" w:rsidP="00314D30">
            <w:pPr>
              <w:spacing w:after="0" w:line="240" w:lineRule="auto"/>
              <w:rPr>
                <w:sz w:val="24"/>
                <w:szCs w:val="24"/>
                <w:u w:val="single"/>
              </w:rPr>
            </w:pPr>
          </w:p>
          <w:p w:rsidR="005B1334" w:rsidRDefault="005B1334" w:rsidP="00314D30">
            <w:pPr>
              <w:spacing w:after="0" w:line="240" w:lineRule="auto"/>
              <w:rPr>
                <w:sz w:val="24"/>
                <w:szCs w:val="24"/>
                <w:u w:val="single"/>
              </w:rPr>
            </w:pPr>
            <w:r w:rsidRPr="00D25B18">
              <w:rPr>
                <w:sz w:val="24"/>
                <w:szCs w:val="24"/>
                <w:u w:val="single"/>
              </w:rPr>
              <w:t>Pers</w:t>
            </w:r>
            <w:r w:rsidR="00545CE3">
              <w:rPr>
                <w:sz w:val="24"/>
                <w:szCs w:val="24"/>
                <w:u w:val="single"/>
              </w:rPr>
              <w:t>pective #2: (H</w:t>
            </w:r>
            <w:r w:rsidR="006F2E3D">
              <w:rPr>
                <w:sz w:val="24"/>
                <w:szCs w:val="24"/>
                <w:u w:val="single"/>
              </w:rPr>
              <w:t>e didn’t feel r</w:t>
            </w:r>
            <w:r w:rsidRPr="00D25B18">
              <w:rPr>
                <w:sz w:val="24"/>
                <w:szCs w:val="24"/>
                <w:u w:val="single"/>
              </w:rPr>
              <w:t>emorse</w:t>
            </w:r>
            <w:r w:rsidR="00545CE3">
              <w:rPr>
                <w:sz w:val="24"/>
                <w:szCs w:val="24"/>
                <w:u w:val="single"/>
              </w:rPr>
              <w:t>.</w:t>
            </w:r>
            <w:r w:rsidRPr="00D25B18">
              <w:rPr>
                <w:sz w:val="24"/>
                <w:szCs w:val="24"/>
                <w:u w:val="single"/>
              </w:rPr>
              <w:t>)</w:t>
            </w:r>
          </w:p>
          <w:p w:rsidR="00CE403D" w:rsidRDefault="00CE403D" w:rsidP="00314D30">
            <w:pPr>
              <w:spacing w:after="0" w:line="240" w:lineRule="auto"/>
              <w:rPr>
                <w:sz w:val="24"/>
                <w:szCs w:val="24"/>
              </w:rPr>
            </w:pPr>
            <w:r>
              <w:rPr>
                <w:sz w:val="24"/>
                <w:szCs w:val="24"/>
              </w:rPr>
              <w:t xml:space="preserve">1. </w:t>
            </w:r>
            <w:proofErr w:type="spellStart"/>
            <w:r>
              <w:rPr>
                <w:sz w:val="24"/>
                <w:szCs w:val="24"/>
              </w:rPr>
              <w:t>Gleb</w:t>
            </w:r>
            <w:proofErr w:type="spellEnd"/>
            <w:r>
              <w:rPr>
                <w:sz w:val="24"/>
                <w:szCs w:val="24"/>
              </w:rPr>
              <w:t xml:space="preserve"> is thinking that </w:t>
            </w:r>
            <w:proofErr w:type="spellStart"/>
            <w:r>
              <w:rPr>
                <w:sz w:val="24"/>
                <w:szCs w:val="24"/>
              </w:rPr>
              <w:t>Klim</w:t>
            </w:r>
            <w:proofErr w:type="spellEnd"/>
            <w:r>
              <w:rPr>
                <w:sz w:val="24"/>
                <w:szCs w:val="24"/>
              </w:rPr>
              <w:t xml:space="preserve"> overreacted because instead of a sincere apology, </w:t>
            </w:r>
            <w:proofErr w:type="spellStart"/>
            <w:r>
              <w:rPr>
                <w:sz w:val="24"/>
                <w:szCs w:val="24"/>
              </w:rPr>
              <w:t>Gleb</w:t>
            </w:r>
            <w:proofErr w:type="spellEnd"/>
            <w:r>
              <w:rPr>
                <w:sz w:val="24"/>
                <w:szCs w:val="24"/>
              </w:rPr>
              <w:t xml:space="preserve"> chooses to scold </w:t>
            </w:r>
            <w:proofErr w:type="spellStart"/>
            <w:r>
              <w:rPr>
                <w:sz w:val="24"/>
                <w:szCs w:val="24"/>
              </w:rPr>
              <w:t>Klim</w:t>
            </w:r>
            <w:proofErr w:type="spellEnd"/>
            <w:r>
              <w:rPr>
                <w:sz w:val="24"/>
                <w:szCs w:val="24"/>
              </w:rPr>
              <w:t xml:space="preserve"> by saying, “What was ther</w:t>
            </w:r>
            <w:r w:rsidR="00545CE3">
              <w:rPr>
                <w:sz w:val="24"/>
                <w:szCs w:val="24"/>
              </w:rPr>
              <w:t xml:space="preserve">e to get scared about, you fool?” </w:t>
            </w:r>
            <w:r w:rsidR="006F2E3D">
              <w:rPr>
                <w:sz w:val="24"/>
                <w:szCs w:val="24"/>
              </w:rPr>
              <w:t>(page</w:t>
            </w:r>
            <w:r w:rsidR="00861E78">
              <w:rPr>
                <w:sz w:val="24"/>
                <w:szCs w:val="24"/>
              </w:rPr>
              <w:t xml:space="preserve"> </w:t>
            </w:r>
            <w:r>
              <w:rPr>
                <w:sz w:val="24"/>
                <w:szCs w:val="24"/>
              </w:rPr>
              <w:t xml:space="preserve">464).  </w:t>
            </w:r>
          </w:p>
          <w:p w:rsidR="00D25B18" w:rsidRDefault="00CE403D" w:rsidP="00314D30">
            <w:pPr>
              <w:spacing w:after="0" w:line="240" w:lineRule="auto"/>
              <w:rPr>
                <w:sz w:val="24"/>
                <w:szCs w:val="24"/>
              </w:rPr>
            </w:pPr>
            <w:r>
              <w:rPr>
                <w:sz w:val="24"/>
                <w:szCs w:val="24"/>
              </w:rPr>
              <w:t>2.</w:t>
            </w:r>
            <w:r w:rsidR="00861E78">
              <w:rPr>
                <w:sz w:val="24"/>
                <w:szCs w:val="24"/>
              </w:rPr>
              <w:t xml:space="preserve"> “T</w:t>
            </w:r>
            <w:r w:rsidR="00D25B18">
              <w:rPr>
                <w:sz w:val="24"/>
                <w:szCs w:val="24"/>
              </w:rPr>
              <w:t xml:space="preserve">he road and </w:t>
            </w:r>
            <w:proofErr w:type="spellStart"/>
            <w:r w:rsidR="00D25B18">
              <w:rPr>
                <w:sz w:val="24"/>
                <w:szCs w:val="24"/>
              </w:rPr>
              <w:t>Klim</w:t>
            </w:r>
            <w:proofErr w:type="spellEnd"/>
            <w:r w:rsidR="00D25B18">
              <w:rPr>
                <w:sz w:val="24"/>
                <w:szCs w:val="24"/>
              </w:rPr>
              <w:t xml:space="preserve"> no longer seemed to him threatening.” </w:t>
            </w:r>
            <w:r w:rsidR="006F2E3D">
              <w:rPr>
                <w:sz w:val="24"/>
                <w:szCs w:val="24"/>
              </w:rPr>
              <w:t>(page</w:t>
            </w:r>
            <w:r w:rsidR="00861E78">
              <w:rPr>
                <w:sz w:val="24"/>
                <w:szCs w:val="24"/>
              </w:rPr>
              <w:t xml:space="preserve"> 464). </w:t>
            </w:r>
            <w:r w:rsidR="00D25B18">
              <w:rPr>
                <w:sz w:val="24"/>
                <w:szCs w:val="24"/>
              </w:rPr>
              <w:t xml:space="preserve">He is thinking of himself and doesn’t </w:t>
            </w:r>
            <w:r w:rsidR="00545CE3">
              <w:rPr>
                <w:sz w:val="24"/>
                <w:szCs w:val="24"/>
              </w:rPr>
              <w:t xml:space="preserve">mention </w:t>
            </w:r>
            <w:proofErr w:type="spellStart"/>
            <w:r w:rsidR="00545CE3">
              <w:rPr>
                <w:sz w:val="24"/>
                <w:szCs w:val="24"/>
              </w:rPr>
              <w:t>Klim’s</w:t>
            </w:r>
            <w:proofErr w:type="spellEnd"/>
            <w:r w:rsidR="00545CE3">
              <w:rPr>
                <w:sz w:val="24"/>
                <w:szCs w:val="24"/>
              </w:rPr>
              <w:t xml:space="preserve"> </w:t>
            </w:r>
            <w:r w:rsidR="00545CE3">
              <w:rPr>
                <w:sz w:val="24"/>
                <w:szCs w:val="24"/>
              </w:rPr>
              <w:lastRenderedPageBreak/>
              <w:t>fear or acknowledge his own.</w:t>
            </w:r>
          </w:p>
          <w:p w:rsidR="005B1334" w:rsidRPr="00D25B18" w:rsidRDefault="005B1334" w:rsidP="00314D30">
            <w:pPr>
              <w:spacing w:after="0" w:line="240" w:lineRule="auto"/>
              <w:rPr>
                <w:sz w:val="24"/>
                <w:szCs w:val="24"/>
                <w:u w:val="single"/>
              </w:rPr>
            </w:pPr>
          </w:p>
          <w:p w:rsidR="005B1334" w:rsidRPr="00836564" w:rsidRDefault="005B1334" w:rsidP="00314D30">
            <w:pPr>
              <w:spacing w:after="0" w:line="240" w:lineRule="auto"/>
              <w:rPr>
                <w:sz w:val="24"/>
                <w:szCs w:val="24"/>
                <w:u w:val="single"/>
              </w:rPr>
            </w:pPr>
            <w:r w:rsidRPr="00836564">
              <w:rPr>
                <w:sz w:val="24"/>
                <w:szCs w:val="24"/>
                <w:u w:val="single"/>
              </w:rPr>
              <w:t xml:space="preserve">Things </w:t>
            </w:r>
            <w:proofErr w:type="spellStart"/>
            <w:r w:rsidRPr="00836564">
              <w:rPr>
                <w:sz w:val="24"/>
                <w:szCs w:val="24"/>
                <w:u w:val="single"/>
              </w:rPr>
              <w:t>Gleb</w:t>
            </w:r>
            <w:proofErr w:type="spellEnd"/>
            <w:r w:rsidRPr="00836564">
              <w:rPr>
                <w:sz w:val="24"/>
                <w:szCs w:val="24"/>
                <w:u w:val="single"/>
              </w:rPr>
              <w:t xml:space="preserve"> could have done:</w:t>
            </w:r>
          </w:p>
          <w:p w:rsidR="0080175C" w:rsidRDefault="00FF5589" w:rsidP="00314D30">
            <w:pPr>
              <w:spacing w:after="0" w:line="240" w:lineRule="auto"/>
              <w:rPr>
                <w:sz w:val="24"/>
                <w:szCs w:val="24"/>
              </w:rPr>
            </w:pPr>
            <w:r>
              <w:rPr>
                <w:sz w:val="24"/>
                <w:szCs w:val="24"/>
              </w:rPr>
              <w:t xml:space="preserve">He should have paid more attention </w:t>
            </w:r>
            <w:r w:rsidR="00BF6D65">
              <w:rPr>
                <w:sz w:val="24"/>
                <w:szCs w:val="24"/>
              </w:rPr>
              <w:t xml:space="preserve">to </w:t>
            </w:r>
            <w:proofErr w:type="spellStart"/>
            <w:r>
              <w:rPr>
                <w:sz w:val="24"/>
                <w:szCs w:val="24"/>
              </w:rPr>
              <w:t>Klim’s</w:t>
            </w:r>
            <w:proofErr w:type="spellEnd"/>
            <w:r>
              <w:rPr>
                <w:sz w:val="24"/>
                <w:szCs w:val="24"/>
              </w:rPr>
              <w:t xml:space="preserve"> behavior</w:t>
            </w:r>
            <w:r w:rsidR="00BF6D65">
              <w:rPr>
                <w:sz w:val="24"/>
                <w:szCs w:val="24"/>
              </w:rPr>
              <w:t xml:space="preserve"> (e.g., hurrying</w:t>
            </w:r>
            <w:r w:rsidR="00545CE3">
              <w:rPr>
                <w:sz w:val="24"/>
                <w:szCs w:val="24"/>
              </w:rPr>
              <w:t xml:space="preserve"> the horse along on page 463). He should n</w:t>
            </w:r>
            <w:r w:rsidR="00BF6D65">
              <w:rPr>
                <w:sz w:val="24"/>
                <w:szCs w:val="24"/>
              </w:rPr>
              <w:t>ot</w:t>
            </w:r>
            <w:r w:rsidR="00545CE3">
              <w:rPr>
                <w:sz w:val="24"/>
                <w:szCs w:val="24"/>
              </w:rPr>
              <w:t xml:space="preserve"> have exaggerated, “I brought </w:t>
            </w:r>
            <w:r w:rsidR="00BF6D65">
              <w:rPr>
                <w:sz w:val="24"/>
                <w:szCs w:val="24"/>
              </w:rPr>
              <w:t>three revolver</w:t>
            </w:r>
            <w:r w:rsidR="00836564">
              <w:rPr>
                <w:sz w:val="24"/>
                <w:szCs w:val="24"/>
              </w:rPr>
              <w:t>s</w:t>
            </w:r>
            <w:r w:rsidR="00545CE3">
              <w:rPr>
                <w:sz w:val="24"/>
                <w:szCs w:val="24"/>
              </w:rPr>
              <w:t>,</w:t>
            </w:r>
            <w:r w:rsidR="00836564">
              <w:rPr>
                <w:sz w:val="24"/>
                <w:szCs w:val="24"/>
              </w:rPr>
              <w:t>” (p</w:t>
            </w:r>
            <w:r w:rsidR="006F2E3D">
              <w:rPr>
                <w:sz w:val="24"/>
                <w:szCs w:val="24"/>
              </w:rPr>
              <w:t>age</w:t>
            </w:r>
            <w:r w:rsidR="00BF6D65">
              <w:rPr>
                <w:sz w:val="24"/>
                <w:szCs w:val="24"/>
              </w:rPr>
              <w:t xml:space="preserve"> 462)</w:t>
            </w:r>
            <w:r w:rsidR="00565429">
              <w:rPr>
                <w:sz w:val="24"/>
                <w:szCs w:val="24"/>
              </w:rPr>
              <w:t>.  B</w:t>
            </w:r>
            <w:r w:rsidR="00BF6D65">
              <w:rPr>
                <w:sz w:val="24"/>
                <w:szCs w:val="24"/>
              </w:rPr>
              <w:t xml:space="preserve">eing prone to perceived threats in his environment, he could have </w:t>
            </w:r>
            <w:r w:rsidR="00314D30">
              <w:rPr>
                <w:sz w:val="24"/>
                <w:szCs w:val="24"/>
              </w:rPr>
              <w:t>planned to arrive earlier</w:t>
            </w:r>
            <w:r w:rsidR="00BF6D65">
              <w:rPr>
                <w:sz w:val="24"/>
                <w:szCs w:val="24"/>
              </w:rPr>
              <w:t xml:space="preserve"> (e.g., not arriving at dusk)</w:t>
            </w:r>
            <w:r w:rsidR="0080175C">
              <w:rPr>
                <w:sz w:val="24"/>
                <w:szCs w:val="24"/>
              </w:rPr>
              <w:t xml:space="preserve">. With </w:t>
            </w:r>
            <w:proofErr w:type="gramStart"/>
            <w:r w:rsidR="0080175C">
              <w:rPr>
                <w:sz w:val="24"/>
                <w:szCs w:val="24"/>
              </w:rPr>
              <w:t>all of</w:t>
            </w:r>
            <w:proofErr w:type="gramEnd"/>
            <w:r w:rsidR="0080175C">
              <w:rPr>
                <w:sz w:val="24"/>
                <w:szCs w:val="24"/>
              </w:rPr>
              <w:t xml:space="preserve"> these factors, it’s no</w:t>
            </w:r>
            <w:r w:rsidR="00836564">
              <w:rPr>
                <w:sz w:val="24"/>
                <w:szCs w:val="24"/>
              </w:rPr>
              <w:t>t a</w:t>
            </w:r>
            <w:r w:rsidR="0080175C">
              <w:rPr>
                <w:sz w:val="24"/>
                <w:szCs w:val="24"/>
              </w:rPr>
              <w:t xml:space="preserve"> surprise when he states, </w:t>
            </w:r>
            <w:r w:rsidR="00D67AF8">
              <w:rPr>
                <w:sz w:val="24"/>
                <w:szCs w:val="24"/>
              </w:rPr>
              <w:t>“</w:t>
            </w:r>
            <w:r w:rsidR="00836564">
              <w:rPr>
                <w:sz w:val="24"/>
                <w:szCs w:val="24"/>
              </w:rPr>
              <w:t>…</w:t>
            </w:r>
            <w:r w:rsidR="00D67AF8">
              <w:rPr>
                <w:sz w:val="24"/>
                <w:szCs w:val="24"/>
              </w:rPr>
              <w:t>y</w:t>
            </w:r>
            <w:r w:rsidR="00565429">
              <w:rPr>
                <w:sz w:val="24"/>
                <w:szCs w:val="24"/>
              </w:rPr>
              <w:t xml:space="preserve">es, it’s all very frightening.”  </w:t>
            </w:r>
            <w:r w:rsidR="00836564">
              <w:rPr>
                <w:sz w:val="24"/>
                <w:szCs w:val="24"/>
              </w:rPr>
              <w:t>(</w:t>
            </w:r>
            <w:r w:rsidR="006F2E3D">
              <w:rPr>
                <w:sz w:val="24"/>
                <w:szCs w:val="24"/>
              </w:rPr>
              <w:t>page</w:t>
            </w:r>
            <w:r w:rsidR="00565429">
              <w:rPr>
                <w:sz w:val="24"/>
                <w:szCs w:val="24"/>
              </w:rPr>
              <w:t xml:space="preserve"> 462</w:t>
            </w:r>
            <w:r w:rsidR="00836564">
              <w:rPr>
                <w:sz w:val="24"/>
                <w:szCs w:val="24"/>
              </w:rPr>
              <w:t>)</w:t>
            </w:r>
            <w:r w:rsidR="00BF6D65">
              <w:rPr>
                <w:sz w:val="24"/>
                <w:szCs w:val="24"/>
              </w:rPr>
              <w:t xml:space="preserve"> </w:t>
            </w:r>
          </w:p>
        </w:tc>
      </w:tr>
      <w:tr w:rsidR="005B1334" w:rsidRPr="00CD6B7F">
        <w:trPr>
          <w:trHeight w:val="1704"/>
        </w:trPr>
        <w:tc>
          <w:tcPr>
            <w:tcW w:w="6441" w:type="dxa"/>
          </w:tcPr>
          <w:p w:rsidR="003635C5" w:rsidRDefault="003635C5" w:rsidP="003635C5">
            <w:pPr>
              <w:spacing w:after="0" w:line="240" w:lineRule="auto"/>
              <w:rPr>
                <w:sz w:val="24"/>
                <w:szCs w:val="24"/>
              </w:rPr>
            </w:pPr>
            <w:r>
              <w:rPr>
                <w:sz w:val="24"/>
                <w:szCs w:val="24"/>
              </w:rPr>
              <w:lastRenderedPageBreak/>
              <w:t xml:space="preserve">What can you infer about how Chekhov’s word choice changes the tone or mood of the story? </w:t>
            </w:r>
          </w:p>
          <w:p w:rsidR="005B1334" w:rsidRDefault="005B1334" w:rsidP="007B752B">
            <w:pPr>
              <w:spacing w:after="0" w:line="240" w:lineRule="auto"/>
              <w:rPr>
                <w:sz w:val="24"/>
                <w:szCs w:val="24"/>
              </w:rPr>
            </w:pPr>
          </w:p>
        </w:tc>
        <w:tc>
          <w:tcPr>
            <w:tcW w:w="6442" w:type="dxa"/>
          </w:tcPr>
          <w:p w:rsidR="005B1334" w:rsidRDefault="003635C5" w:rsidP="007B752B">
            <w:pPr>
              <w:spacing w:after="0" w:line="240" w:lineRule="auto"/>
              <w:rPr>
                <w:sz w:val="24"/>
                <w:szCs w:val="24"/>
              </w:rPr>
            </w:pPr>
            <w:r>
              <w:rPr>
                <w:sz w:val="24"/>
                <w:szCs w:val="24"/>
              </w:rPr>
              <w:t xml:space="preserve">For example: </w:t>
            </w:r>
            <w:r w:rsidR="00DB6DD3">
              <w:rPr>
                <w:sz w:val="24"/>
                <w:szCs w:val="24"/>
              </w:rPr>
              <w:t xml:space="preserve"> </w:t>
            </w:r>
            <w:r>
              <w:rPr>
                <w:sz w:val="24"/>
                <w:szCs w:val="24"/>
              </w:rPr>
              <w:t xml:space="preserve">In the beginning paragraphs of </w:t>
            </w:r>
            <w:r w:rsidRPr="00CE7AA7">
              <w:rPr>
                <w:i/>
                <w:sz w:val="24"/>
                <w:szCs w:val="24"/>
              </w:rPr>
              <w:t>Overdoing It</w:t>
            </w:r>
            <w:r w:rsidR="00CE7AA7">
              <w:rPr>
                <w:sz w:val="24"/>
                <w:szCs w:val="24"/>
              </w:rPr>
              <w:t xml:space="preserve"> </w:t>
            </w:r>
            <w:proofErr w:type="spellStart"/>
            <w:r>
              <w:rPr>
                <w:sz w:val="24"/>
                <w:szCs w:val="24"/>
              </w:rPr>
              <w:t>Checkhov</w:t>
            </w:r>
            <w:proofErr w:type="spellEnd"/>
            <w:r>
              <w:rPr>
                <w:sz w:val="24"/>
                <w:szCs w:val="24"/>
              </w:rPr>
              <w:t xml:space="preserve"> uses adjectives to describe the setting and one of the main characters, </w:t>
            </w:r>
            <w:proofErr w:type="spellStart"/>
            <w:r>
              <w:rPr>
                <w:sz w:val="24"/>
                <w:szCs w:val="24"/>
              </w:rPr>
              <w:t>Klim</w:t>
            </w:r>
            <w:proofErr w:type="spellEnd"/>
            <w:r>
              <w:rPr>
                <w:sz w:val="24"/>
                <w:szCs w:val="24"/>
              </w:rPr>
              <w:t xml:space="preserve"> (e.g., “pockmarked”, “tattered”). In the last paragraph, the adjectives become darker (e.g. “darkening space”, “loomed,” oddly”).  Additionally, in the beginning the dialogue is between the two characters. At the end, the dialogue is internal within </w:t>
            </w:r>
            <w:proofErr w:type="spellStart"/>
            <w:r w:rsidR="006A61C6">
              <w:rPr>
                <w:sz w:val="24"/>
                <w:szCs w:val="24"/>
              </w:rPr>
              <w:t>Gleb</w:t>
            </w:r>
            <w:r>
              <w:rPr>
                <w:sz w:val="24"/>
                <w:szCs w:val="24"/>
              </w:rPr>
              <w:t>’s</w:t>
            </w:r>
            <w:proofErr w:type="spellEnd"/>
            <w:r>
              <w:rPr>
                <w:sz w:val="24"/>
                <w:szCs w:val="24"/>
              </w:rPr>
              <w:t xml:space="preserve"> mind, accentuating the dark change in tone.</w:t>
            </w:r>
          </w:p>
        </w:tc>
      </w:tr>
    </w:tbl>
    <w:p w:rsidR="00387152" w:rsidRDefault="00387152" w:rsidP="001034D9">
      <w:pPr>
        <w:spacing w:after="0" w:line="360" w:lineRule="auto"/>
        <w:rPr>
          <w:rFonts w:asciiTheme="minorHAnsi" w:hAnsiTheme="minorHAnsi" w:cstheme="minorHAnsi"/>
          <w:sz w:val="32"/>
          <w:szCs w:val="32"/>
          <w:u w:val="single"/>
        </w:rPr>
      </w:pPr>
    </w:p>
    <w:p w:rsidR="00387152" w:rsidRDefault="00387152" w:rsidP="001034D9">
      <w:pPr>
        <w:spacing w:after="0" w:line="360" w:lineRule="auto"/>
        <w:rPr>
          <w:rFonts w:asciiTheme="minorHAnsi" w:hAnsiTheme="minorHAnsi" w:cstheme="minorHAnsi"/>
          <w:sz w:val="32"/>
          <w:szCs w:val="32"/>
          <w:u w:val="single"/>
        </w:rPr>
      </w:pPr>
    </w:p>
    <w:p w:rsidR="00387152" w:rsidRDefault="00387152" w:rsidP="001034D9">
      <w:pPr>
        <w:spacing w:after="0" w:line="360" w:lineRule="auto"/>
        <w:rPr>
          <w:rFonts w:asciiTheme="minorHAnsi" w:hAnsiTheme="minorHAnsi" w:cstheme="minorHAnsi"/>
          <w:sz w:val="32"/>
          <w:szCs w:val="32"/>
          <w:u w:val="single"/>
        </w:rPr>
      </w:pPr>
    </w:p>
    <w:p w:rsidR="00103A62" w:rsidRDefault="00103A62" w:rsidP="001034D9">
      <w:pPr>
        <w:spacing w:after="0" w:line="360" w:lineRule="auto"/>
        <w:rPr>
          <w:rFonts w:asciiTheme="minorHAnsi" w:hAnsiTheme="minorHAnsi" w:cstheme="minorHAnsi"/>
          <w:sz w:val="32"/>
          <w:szCs w:val="32"/>
          <w:u w:val="single"/>
        </w:rPr>
      </w:pPr>
    </w:p>
    <w:p w:rsidR="00D36E27" w:rsidRDefault="00D36E27" w:rsidP="001034D9">
      <w:pPr>
        <w:spacing w:after="0" w:line="360" w:lineRule="auto"/>
        <w:rPr>
          <w:rFonts w:asciiTheme="minorHAnsi" w:hAnsiTheme="minorHAnsi" w:cstheme="minorHAnsi"/>
          <w:sz w:val="32"/>
          <w:szCs w:val="32"/>
          <w:u w:val="single"/>
        </w:rPr>
      </w:pPr>
    </w:p>
    <w:p w:rsidR="00D36E27" w:rsidRDefault="00D36E27" w:rsidP="001034D9">
      <w:pPr>
        <w:spacing w:after="0" w:line="360" w:lineRule="auto"/>
        <w:rPr>
          <w:rFonts w:asciiTheme="minorHAnsi" w:hAnsiTheme="minorHAnsi" w:cstheme="minorHAnsi"/>
          <w:sz w:val="32"/>
          <w:szCs w:val="32"/>
          <w:u w:val="single"/>
        </w:rPr>
      </w:pPr>
    </w:p>
    <w:p w:rsidR="00D36E27" w:rsidRDefault="00D36E27" w:rsidP="001034D9">
      <w:pPr>
        <w:spacing w:after="0" w:line="360" w:lineRule="auto"/>
        <w:rPr>
          <w:rFonts w:asciiTheme="minorHAnsi" w:hAnsiTheme="minorHAnsi" w:cstheme="minorHAnsi"/>
          <w:sz w:val="32"/>
          <w:szCs w:val="32"/>
          <w:u w:val="single"/>
        </w:rPr>
      </w:pPr>
    </w:p>
    <w:p w:rsidR="00D36E27" w:rsidRDefault="00D36E27" w:rsidP="001034D9">
      <w:pPr>
        <w:spacing w:after="0" w:line="360" w:lineRule="auto"/>
        <w:rPr>
          <w:rFonts w:asciiTheme="minorHAnsi" w:hAnsiTheme="minorHAnsi" w:cstheme="minorHAnsi"/>
          <w:sz w:val="32"/>
          <w:szCs w:val="32"/>
          <w:u w:val="single"/>
        </w:rPr>
      </w:pPr>
    </w:p>
    <w:p w:rsidR="00D36E27" w:rsidRDefault="00D36E27" w:rsidP="001034D9">
      <w:pPr>
        <w:spacing w:after="0" w:line="360" w:lineRule="auto"/>
        <w:rPr>
          <w:rFonts w:asciiTheme="minorHAnsi" w:hAnsiTheme="minorHAnsi" w:cstheme="minorHAnsi"/>
          <w:sz w:val="32"/>
          <w:szCs w:val="32"/>
          <w:u w:val="single"/>
        </w:rPr>
      </w:pPr>
    </w:p>
    <w:p w:rsidR="00D36E27" w:rsidRDefault="00D36E27" w:rsidP="001034D9">
      <w:pPr>
        <w:spacing w:after="0" w:line="360" w:lineRule="auto"/>
        <w:rPr>
          <w:rFonts w:asciiTheme="minorHAnsi" w:hAnsiTheme="minorHAnsi" w:cstheme="minorHAnsi"/>
          <w:sz w:val="32"/>
          <w:szCs w:val="32"/>
          <w:u w:val="single"/>
        </w:rPr>
      </w:pPr>
    </w:p>
    <w:p w:rsidR="00D36E27" w:rsidRDefault="00D36E27" w:rsidP="001034D9">
      <w:pPr>
        <w:spacing w:after="0" w:line="360" w:lineRule="auto"/>
        <w:rPr>
          <w:rFonts w:asciiTheme="minorHAnsi" w:hAnsiTheme="minorHAnsi" w:cstheme="minorHAnsi"/>
          <w:sz w:val="32"/>
          <w:szCs w:val="32"/>
          <w:u w:val="single"/>
        </w:rPr>
      </w:pPr>
    </w:p>
    <w:p w:rsidR="00D36E27" w:rsidRDefault="00D36E27" w:rsidP="001034D9">
      <w:pPr>
        <w:spacing w:after="0" w:line="360" w:lineRule="auto"/>
        <w:rPr>
          <w:rFonts w:asciiTheme="minorHAnsi" w:hAnsiTheme="minorHAnsi" w:cstheme="minorHAnsi"/>
          <w:sz w:val="32"/>
          <w:szCs w:val="32"/>
          <w:u w:val="single"/>
        </w:rPr>
      </w:pPr>
    </w:p>
    <w:p w:rsidR="00D36E27" w:rsidRDefault="00D36E27" w:rsidP="001034D9">
      <w:pPr>
        <w:spacing w:after="0" w:line="360" w:lineRule="auto"/>
        <w:rPr>
          <w:rFonts w:asciiTheme="minorHAnsi" w:hAnsiTheme="minorHAnsi" w:cstheme="minorHAnsi"/>
          <w:sz w:val="32"/>
          <w:szCs w:val="32"/>
          <w:u w:val="single"/>
        </w:rPr>
      </w:pPr>
    </w:p>
    <w:p w:rsidR="00D36E27" w:rsidRDefault="00D36E27" w:rsidP="001034D9">
      <w:pPr>
        <w:spacing w:after="0" w:line="360" w:lineRule="auto"/>
        <w:rPr>
          <w:rFonts w:asciiTheme="minorHAnsi" w:hAnsiTheme="minorHAnsi" w:cstheme="minorHAnsi"/>
          <w:sz w:val="32"/>
          <w:szCs w:val="32"/>
          <w:u w:val="single"/>
        </w:rPr>
      </w:pPr>
    </w:p>
    <w:p w:rsidR="00D36E27" w:rsidRDefault="00D36E27" w:rsidP="001034D9">
      <w:pPr>
        <w:spacing w:after="0" w:line="360" w:lineRule="auto"/>
        <w:rPr>
          <w:rFonts w:asciiTheme="minorHAnsi" w:hAnsiTheme="minorHAnsi" w:cstheme="minorHAnsi"/>
          <w:sz w:val="32"/>
          <w:szCs w:val="32"/>
          <w:u w:val="single"/>
        </w:rPr>
      </w:pPr>
    </w:p>
    <w:p w:rsidR="00D36E27" w:rsidRDefault="00D36E27" w:rsidP="001034D9">
      <w:pPr>
        <w:spacing w:after="0" w:line="360" w:lineRule="auto"/>
        <w:rPr>
          <w:rFonts w:asciiTheme="minorHAnsi" w:hAnsiTheme="minorHAnsi" w:cstheme="minorHAnsi"/>
          <w:sz w:val="32"/>
          <w:szCs w:val="32"/>
          <w:u w:val="single"/>
        </w:rPr>
      </w:pPr>
    </w:p>
    <w:p w:rsidR="00D36E27" w:rsidRDefault="00D36E27" w:rsidP="001034D9">
      <w:pPr>
        <w:spacing w:after="0" w:line="360" w:lineRule="auto"/>
        <w:rPr>
          <w:rFonts w:asciiTheme="minorHAnsi" w:hAnsiTheme="minorHAnsi" w:cstheme="minorHAnsi"/>
          <w:sz w:val="32"/>
          <w:szCs w:val="32"/>
          <w:u w:val="single"/>
        </w:rPr>
      </w:pPr>
    </w:p>
    <w:p w:rsidR="00D36E27" w:rsidRDefault="00D36E27" w:rsidP="001034D9">
      <w:pPr>
        <w:spacing w:after="0" w:line="360" w:lineRule="auto"/>
        <w:rPr>
          <w:rFonts w:asciiTheme="minorHAnsi" w:hAnsiTheme="minorHAnsi" w:cstheme="minorHAnsi"/>
          <w:sz w:val="32"/>
          <w:szCs w:val="32"/>
          <w:u w:val="single"/>
        </w:rPr>
      </w:pPr>
    </w:p>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Tier II/</w:t>
      </w:r>
      <w:r w:rsidR="001B3754">
        <w:rPr>
          <w:rFonts w:asciiTheme="minorHAnsi" w:hAnsiTheme="minorHAnsi" w:cstheme="minorHAnsi"/>
          <w:sz w:val="32"/>
          <w:szCs w:val="32"/>
          <w:u w:val="single"/>
        </w:rPr>
        <w:t xml:space="preserve"> </w:t>
      </w:r>
      <w:r w:rsidR="00D15A17">
        <w:rPr>
          <w:rFonts w:asciiTheme="minorHAnsi" w:hAnsiTheme="minorHAnsi" w:cstheme="minorHAnsi"/>
          <w:sz w:val="32"/>
          <w:szCs w:val="32"/>
          <w:u w:val="single"/>
        </w:rPr>
        <w:t>Vocabulary</w:t>
      </w:r>
      <w:r w:rsidR="001437DE">
        <w:rPr>
          <w:rFonts w:asciiTheme="minorHAnsi" w:hAnsiTheme="minorHAnsi" w:cstheme="minorHAnsi"/>
          <w:sz w:val="32"/>
          <w:szCs w:val="32"/>
          <w:u w:val="single"/>
        </w:rPr>
        <w:t xml:space="preserve">    </w:t>
      </w:r>
    </w:p>
    <w:tbl>
      <w:tblPr>
        <w:tblStyle w:val="TableGrid"/>
        <w:tblW w:w="0" w:type="auto"/>
        <w:tblLook w:val="04A0" w:firstRow="1" w:lastRow="0" w:firstColumn="1" w:lastColumn="0" w:noHBand="0" w:noVBand="1"/>
      </w:tblPr>
      <w:tblGrid>
        <w:gridCol w:w="738"/>
        <w:gridCol w:w="5885"/>
        <w:gridCol w:w="6553"/>
      </w:tblGrid>
      <w:tr w:rsidR="00F02887">
        <w:trPr>
          <w:trHeight w:val="377"/>
        </w:trPr>
        <w:tc>
          <w:tcPr>
            <w:tcW w:w="738" w:type="dxa"/>
          </w:tcPr>
          <w:p w:rsidR="00F02887" w:rsidRDefault="00F02887" w:rsidP="00F02887">
            <w:pPr>
              <w:spacing w:after="0" w:line="240" w:lineRule="auto"/>
              <w:contextualSpacing/>
            </w:pPr>
          </w:p>
        </w:tc>
        <w:tc>
          <w:tcPr>
            <w:tcW w:w="588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332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rsidR="00EE1481" w:rsidRDefault="00EE1481" w:rsidP="00F02887">
            <w:pPr>
              <w:spacing w:after="0" w:line="240" w:lineRule="auto"/>
              <w:contextualSpacing/>
            </w:pPr>
          </w:p>
          <w:p w:rsidR="00F02887" w:rsidRPr="00AE66F8" w:rsidRDefault="00591D2D" w:rsidP="00F02887">
            <w:pPr>
              <w:spacing w:after="0" w:line="240" w:lineRule="auto"/>
              <w:contextualSpacing/>
            </w:pPr>
            <w:r w:rsidRPr="00AE66F8">
              <w:t>Page 461</w:t>
            </w:r>
            <w:r w:rsidR="00DB6DD3">
              <w:t xml:space="preserve"> - </w:t>
            </w:r>
            <w:r w:rsidRPr="00AE66F8">
              <w:t>surveyor</w:t>
            </w:r>
            <w:r w:rsidR="00EE1481">
              <w:t>, peasant, tattered, pockmarked</w:t>
            </w:r>
          </w:p>
          <w:p w:rsidR="002B3C09" w:rsidRDefault="002B3C09" w:rsidP="00F02887">
            <w:pPr>
              <w:spacing w:after="0" w:line="240" w:lineRule="auto"/>
              <w:contextualSpacing/>
            </w:pPr>
          </w:p>
          <w:p w:rsidR="00591D2D" w:rsidRDefault="00DB6DD3" w:rsidP="00F02887">
            <w:pPr>
              <w:spacing w:after="0" w:line="240" w:lineRule="auto"/>
              <w:contextualSpacing/>
            </w:pPr>
            <w:r>
              <w:t xml:space="preserve">Page 462 - </w:t>
            </w:r>
            <w:r w:rsidR="00591D2D">
              <w:t>acquainted</w:t>
            </w:r>
            <w:r w:rsidR="00EE1481">
              <w:t>, transit, revolver, husky</w:t>
            </w: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tc>
        <w:tc>
          <w:tcPr>
            <w:tcW w:w="6553" w:type="dxa"/>
          </w:tcPr>
          <w:p w:rsidR="005F77F9" w:rsidRDefault="005F77F9" w:rsidP="00F02887">
            <w:pPr>
              <w:spacing w:after="0" w:line="240" w:lineRule="auto"/>
              <w:contextualSpacing/>
            </w:pPr>
          </w:p>
          <w:p w:rsidR="005F77F9" w:rsidRDefault="005F77F9" w:rsidP="00F02887">
            <w:pPr>
              <w:spacing w:after="0" w:line="240" w:lineRule="auto"/>
              <w:contextualSpacing/>
            </w:pPr>
          </w:p>
          <w:p w:rsidR="005F77F9" w:rsidRDefault="00DB6DD3" w:rsidP="005F77F9">
            <w:pPr>
              <w:spacing w:after="0" w:line="240" w:lineRule="auto"/>
              <w:contextualSpacing/>
            </w:pPr>
            <w:r>
              <w:t xml:space="preserve">Page 463 - </w:t>
            </w:r>
            <w:r w:rsidR="004142C0">
              <w:t>advise</w:t>
            </w:r>
            <w:r w:rsidR="00EE1481">
              <w:t>, reign</w:t>
            </w:r>
          </w:p>
          <w:p w:rsidR="005F77F9" w:rsidRDefault="005F77F9" w:rsidP="005F77F9">
            <w:pPr>
              <w:spacing w:after="0" w:line="240" w:lineRule="auto"/>
              <w:contextualSpacing/>
            </w:pPr>
          </w:p>
          <w:p w:rsidR="00F02887" w:rsidRDefault="00F02887" w:rsidP="00F02887">
            <w:pPr>
              <w:spacing w:after="0" w:line="240" w:lineRule="auto"/>
              <w:contextualSpacing/>
            </w:pPr>
          </w:p>
        </w:tc>
      </w:tr>
      <w:tr w:rsidR="00F02887">
        <w:trPr>
          <w:cantSplit/>
          <w:trHeight w:val="386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rsidR="00F02887" w:rsidRDefault="00F02887" w:rsidP="00F02887">
            <w:pPr>
              <w:spacing w:after="0" w:line="240" w:lineRule="auto"/>
              <w:contextualSpacing/>
            </w:pPr>
          </w:p>
          <w:p w:rsidR="00F02887" w:rsidRDefault="00F02887" w:rsidP="00F02887">
            <w:pPr>
              <w:spacing w:after="0" w:line="240" w:lineRule="auto"/>
              <w:contextualSpacing/>
            </w:pPr>
          </w:p>
          <w:p w:rsidR="00A042E1" w:rsidRDefault="00DB6DD3" w:rsidP="005F77F9">
            <w:pPr>
              <w:spacing w:after="0" w:line="240" w:lineRule="auto"/>
              <w:contextualSpacing/>
            </w:pPr>
            <w:r>
              <w:t xml:space="preserve">Page 461 - </w:t>
            </w:r>
            <w:r w:rsidR="00A042E1">
              <w:t>splayed</w:t>
            </w:r>
            <w:r w:rsidR="00EE1481">
              <w:t>, emaciated, loomed, merely</w:t>
            </w:r>
          </w:p>
          <w:p w:rsidR="002B3C09" w:rsidRDefault="002B3C09" w:rsidP="00A042E1">
            <w:pPr>
              <w:spacing w:after="0" w:line="240" w:lineRule="auto"/>
              <w:contextualSpacing/>
            </w:pPr>
          </w:p>
          <w:p w:rsidR="005F77F9" w:rsidRDefault="005F77F9" w:rsidP="00A042E1">
            <w:pPr>
              <w:spacing w:after="0" w:line="240" w:lineRule="auto"/>
              <w:contextualSpacing/>
            </w:pPr>
            <w:r>
              <w:t xml:space="preserve">Page </w:t>
            </w:r>
            <w:r w:rsidR="00DB6DD3">
              <w:t xml:space="preserve">462 - </w:t>
            </w:r>
            <w:r w:rsidR="00A042E1">
              <w:t>obstructed</w:t>
            </w:r>
          </w:p>
          <w:p w:rsidR="002B3C09" w:rsidRDefault="002B3C09" w:rsidP="00A042E1">
            <w:pPr>
              <w:spacing w:after="0" w:line="240" w:lineRule="auto"/>
              <w:contextualSpacing/>
            </w:pPr>
          </w:p>
          <w:p w:rsidR="00A042E1" w:rsidRDefault="00DB6DD3" w:rsidP="00A042E1">
            <w:pPr>
              <w:spacing w:after="0" w:line="240" w:lineRule="auto"/>
              <w:contextualSpacing/>
            </w:pPr>
            <w:r>
              <w:t xml:space="preserve">Page 464 - </w:t>
            </w:r>
            <w:r w:rsidR="00A042E1">
              <w:t>emerged</w:t>
            </w:r>
            <w:r w:rsidR="00EE1481">
              <w:t>, meditated</w:t>
            </w:r>
          </w:p>
          <w:p w:rsidR="00F02887" w:rsidRDefault="00F02887" w:rsidP="00F02887">
            <w:pPr>
              <w:spacing w:after="0" w:line="240" w:lineRule="auto"/>
              <w:contextualSpacing/>
              <w:rPr>
                <w:strike/>
              </w:rPr>
            </w:pPr>
          </w:p>
          <w:p w:rsidR="002B3C09" w:rsidRPr="00EE1481" w:rsidRDefault="002B3C09" w:rsidP="00F02887">
            <w:pPr>
              <w:spacing w:after="0" w:line="240" w:lineRule="auto"/>
              <w:contextualSpacing/>
              <w:rPr>
                <w:strike/>
              </w:rPr>
            </w:pPr>
          </w:p>
        </w:tc>
        <w:tc>
          <w:tcPr>
            <w:tcW w:w="6553" w:type="dxa"/>
          </w:tcPr>
          <w:p w:rsidR="005F77F9" w:rsidRDefault="005F77F9" w:rsidP="00F02887">
            <w:pPr>
              <w:spacing w:after="0" w:line="240" w:lineRule="auto"/>
              <w:contextualSpacing/>
            </w:pPr>
          </w:p>
          <w:p w:rsidR="005F77F9" w:rsidRDefault="00B27258" w:rsidP="00F02887">
            <w:pPr>
              <w:spacing w:after="0" w:line="240" w:lineRule="auto"/>
              <w:contextualSpacing/>
            </w:pPr>
            <w:r>
              <w:t>Page 461 - prolonged</w:t>
            </w:r>
            <w:r w:rsidR="00EE1481">
              <w:t>, accursed</w:t>
            </w:r>
          </w:p>
          <w:p w:rsidR="002B3C09" w:rsidRDefault="002B3C09" w:rsidP="00B27258">
            <w:pPr>
              <w:spacing w:after="0" w:line="240" w:lineRule="auto"/>
              <w:contextualSpacing/>
            </w:pPr>
          </w:p>
          <w:p w:rsidR="00B27258" w:rsidRDefault="00B27258" w:rsidP="00B27258">
            <w:pPr>
              <w:spacing w:after="0" w:line="240" w:lineRule="auto"/>
              <w:contextualSpacing/>
            </w:pPr>
            <w:r>
              <w:t>Page 462 - wry</w:t>
            </w:r>
          </w:p>
          <w:p w:rsidR="002B3C09" w:rsidRDefault="002B3C09" w:rsidP="00B27258">
            <w:pPr>
              <w:spacing w:after="0" w:line="240" w:lineRule="auto"/>
              <w:contextualSpacing/>
            </w:pPr>
          </w:p>
          <w:p w:rsidR="00B27258" w:rsidRDefault="00DB6DD3" w:rsidP="00B27258">
            <w:pPr>
              <w:spacing w:after="0" w:line="240" w:lineRule="auto"/>
              <w:contextualSpacing/>
            </w:pPr>
            <w:r>
              <w:t xml:space="preserve">Page 464 - </w:t>
            </w:r>
            <w:r w:rsidR="00B27258">
              <w:t>resigned</w:t>
            </w:r>
          </w:p>
          <w:p w:rsidR="00B27258" w:rsidRDefault="00B27258" w:rsidP="00B27258">
            <w:pPr>
              <w:spacing w:after="0" w:line="240" w:lineRule="auto"/>
              <w:contextualSpacing/>
            </w:pPr>
          </w:p>
        </w:tc>
      </w:tr>
    </w:tbl>
    <w:p w:rsidR="00387152" w:rsidRDefault="00387152" w:rsidP="001034D9">
      <w:pPr>
        <w:spacing w:after="0" w:line="360" w:lineRule="auto"/>
        <w:rPr>
          <w:rFonts w:asciiTheme="minorHAnsi" w:hAnsiTheme="minorHAnsi" w:cstheme="minorHAnsi"/>
          <w:sz w:val="32"/>
          <w:szCs w:val="32"/>
          <w:u w:val="single"/>
        </w:rPr>
      </w:pPr>
    </w:p>
    <w:p w:rsidR="00D65A90" w:rsidRDefault="00D65A90"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r w:rsidR="004740F6">
        <w:rPr>
          <w:rFonts w:asciiTheme="minorHAnsi" w:hAnsiTheme="minorHAnsi" w:cstheme="minorHAnsi"/>
          <w:sz w:val="32"/>
          <w:szCs w:val="32"/>
          <w:u w:val="single"/>
        </w:rPr>
        <w:t xml:space="preserve">    </w:t>
      </w:r>
    </w:p>
    <w:p w:rsidR="001369E3" w:rsidRPr="00881A85" w:rsidRDefault="001E286D" w:rsidP="0091408B">
      <w:pPr>
        <w:numPr>
          <w:ilvl w:val="0"/>
          <w:numId w:val="6"/>
        </w:numPr>
        <w:spacing w:after="0" w:line="360" w:lineRule="auto"/>
        <w:rPr>
          <w:rFonts w:asciiTheme="minorHAnsi" w:hAnsiTheme="minorHAnsi" w:cstheme="minorHAnsi"/>
          <w:sz w:val="24"/>
          <w:szCs w:val="24"/>
        </w:rPr>
      </w:pPr>
      <w:r w:rsidRPr="00881A85">
        <w:rPr>
          <w:rFonts w:asciiTheme="minorHAnsi" w:hAnsiTheme="minorHAnsi" w:cstheme="minorHAnsi"/>
          <w:sz w:val="24"/>
          <w:szCs w:val="24"/>
        </w:rPr>
        <w:t>Prompt</w:t>
      </w:r>
      <w:r w:rsidR="001369E3" w:rsidRPr="00881A85">
        <w:rPr>
          <w:rFonts w:asciiTheme="minorHAnsi" w:hAnsiTheme="minorHAnsi" w:cstheme="minorHAnsi"/>
          <w:sz w:val="24"/>
          <w:szCs w:val="24"/>
        </w:rPr>
        <w:t xml:space="preserve">: </w:t>
      </w:r>
    </w:p>
    <w:p w:rsidR="00050422" w:rsidRPr="00881A85" w:rsidRDefault="00E235F8" w:rsidP="00881A85">
      <w:pPr>
        <w:spacing w:after="0" w:line="360" w:lineRule="auto"/>
        <w:ind w:left="720"/>
        <w:rPr>
          <w:rFonts w:asciiTheme="minorHAnsi" w:hAnsiTheme="minorHAnsi" w:cstheme="minorHAnsi"/>
          <w:sz w:val="24"/>
          <w:szCs w:val="24"/>
        </w:rPr>
      </w:pPr>
      <w:r w:rsidRPr="00881A85">
        <w:rPr>
          <w:rFonts w:asciiTheme="minorHAnsi" w:hAnsiTheme="minorHAnsi" w:cstheme="minorHAnsi"/>
          <w:sz w:val="24"/>
          <w:szCs w:val="24"/>
          <w:highlight w:val="lightGray"/>
        </w:rPr>
        <w:t>Explore</w:t>
      </w:r>
      <w:r w:rsidR="00B3147D" w:rsidRPr="00881A85">
        <w:rPr>
          <w:rFonts w:asciiTheme="minorHAnsi" w:hAnsiTheme="minorHAnsi" w:cstheme="minorHAnsi"/>
          <w:sz w:val="24"/>
          <w:szCs w:val="24"/>
          <w:highlight w:val="lightGray"/>
        </w:rPr>
        <w:t xml:space="preserve"> </w:t>
      </w:r>
      <w:proofErr w:type="spellStart"/>
      <w:r w:rsidR="00B3147D" w:rsidRPr="00881A85">
        <w:rPr>
          <w:rFonts w:asciiTheme="minorHAnsi" w:hAnsiTheme="minorHAnsi" w:cstheme="minorHAnsi"/>
          <w:sz w:val="24"/>
          <w:szCs w:val="24"/>
          <w:highlight w:val="lightGray"/>
        </w:rPr>
        <w:t>Gleb’s</w:t>
      </w:r>
      <w:proofErr w:type="spellEnd"/>
      <w:r w:rsidR="00B3147D" w:rsidRPr="00881A85">
        <w:rPr>
          <w:rFonts w:asciiTheme="minorHAnsi" w:hAnsiTheme="minorHAnsi" w:cstheme="minorHAnsi"/>
          <w:sz w:val="24"/>
          <w:szCs w:val="24"/>
          <w:highlight w:val="lightGray"/>
        </w:rPr>
        <w:t xml:space="preserve"> fear in </w:t>
      </w:r>
      <w:r w:rsidR="00A001A5" w:rsidRPr="00881A85">
        <w:rPr>
          <w:rFonts w:asciiTheme="minorHAnsi" w:hAnsiTheme="minorHAnsi" w:cstheme="minorHAnsi"/>
          <w:sz w:val="24"/>
          <w:szCs w:val="24"/>
          <w:highlight w:val="lightGray"/>
        </w:rPr>
        <w:t xml:space="preserve">the short story, </w:t>
      </w:r>
      <w:r w:rsidR="00B3147D" w:rsidRPr="00881A85">
        <w:rPr>
          <w:rFonts w:asciiTheme="minorHAnsi" w:hAnsiTheme="minorHAnsi" w:cstheme="minorHAnsi"/>
          <w:i/>
          <w:sz w:val="24"/>
          <w:szCs w:val="24"/>
          <w:highlight w:val="lightGray"/>
        </w:rPr>
        <w:t>Overdoing It</w:t>
      </w:r>
      <w:r w:rsidR="00B3147D" w:rsidRPr="00881A85">
        <w:rPr>
          <w:rFonts w:asciiTheme="minorHAnsi" w:hAnsiTheme="minorHAnsi" w:cstheme="minorHAnsi"/>
          <w:sz w:val="24"/>
          <w:szCs w:val="24"/>
          <w:highlight w:val="lightGray"/>
        </w:rPr>
        <w:t xml:space="preserve">. Determine how his fear is </w:t>
      </w:r>
      <w:r w:rsidR="001369E3" w:rsidRPr="00881A85">
        <w:rPr>
          <w:rFonts w:asciiTheme="minorHAnsi" w:hAnsiTheme="minorHAnsi" w:cstheme="minorHAnsi"/>
          <w:sz w:val="24"/>
          <w:szCs w:val="24"/>
          <w:highlight w:val="lightGray"/>
        </w:rPr>
        <w:t>expressed throughout the story</w:t>
      </w:r>
      <w:r w:rsidR="00B3147D" w:rsidRPr="00881A85">
        <w:rPr>
          <w:rFonts w:asciiTheme="minorHAnsi" w:hAnsiTheme="minorHAnsi" w:cstheme="minorHAnsi"/>
          <w:sz w:val="24"/>
          <w:szCs w:val="24"/>
          <w:highlight w:val="lightGray"/>
        </w:rPr>
        <w:t xml:space="preserve"> </w:t>
      </w:r>
      <w:r w:rsidRPr="00881A85">
        <w:rPr>
          <w:rFonts w:asciiTheme="minorHAnsi" w:hAnsiTheme="minorHAnsi" w:cstheme="minorHAnsi"/>
          <w:sz w:val="24"/>
          <w:szCs w:val="24"/>
          <w:highlight w:val="lightGray"/>
        </w:rPr>
        <w:t>through his statements, reactions</w:t>
      </w:r>
      <w:r w:rsidR="002D64BF" w:rsidRPr="00881A85">
        <w:rPr>
          <w:rFonts w:asciiTheme="minorHAnsi" w:hAnsiTheme="minorHAnsi" w:cstheme="minorHAnsi"/>
          <w:sz w:val="24"/>
          <w:szCs w:val="24"/>
          <w:highlight w:val="lightGray"/>
        </w:rPr>
        <w:t xml:space="preserve">, and behaviors. </w:t>
      </w:r>
      <w:r w:rsidR="00F554E9" w:rsidRPr="00881A85">
        <w:rPr>
          <w:rFonts w:asciiTheme="minorHAnsi" w:hAnsiTheme="minorHAnsi" w:cstheme="minorHAnsi"/>
          <w:sz w:val="24"/>
          <w:szCs w:val="24"/>
          <w:highlight w:val="lightGray"/>
        </w:rPr>
        <w:t>What effect does</w:t>
      </w:r>
      <w:r w:rsidRPr="00881A85">
        <w:rPr>
          <w:rFonts w:asciiTheme="minorHAnsi" w:hAnsiTheme="minorHAnsi" w:cstheme="minorHAnsi"/>
          <w:sz w:val="24"/>
          <w:szCs w:val="24"/>
          <w:highlight w:val="lightGray"/>
        </w:rPr>
        <w:t xml:space="preserve"> this have on him, his situation</w:t>
      </w:r>
      <w:r w:rsidR="00F554E9" w:rsidRPr="00881A85">
        <w:rPr>
          <w:rFonts w:asciiTheme="minorHAnsi" w:hAnsiTheme="minorHAnsi" w:cstheme="minorHAnsi"/>
          <w:sz w:val="24"/>
          <w:szCs w:val="24"/>
          <w:highlight w:val="lightGray"/>
        </w:rPr>
        <w:t>, and</w:t>
      </w:r>
      <w:r w:rsidR="002D64BF" w:rsidRPr="00881A85">
        <w:rPr>
          <w:rFonts w:asciiTheme="minorHAnsi" w:hAnsiTheme="minorHAnsi" w:cstheme="minorHAnsi"/>
          <w:sz w:val="24"/>
          <w:szCs w:val="24"/>
          <w:highlight w:val="lightGray"/>
        </w:rPr>
        <w:t xml:space="preserve"> </w:t>
      </w:r>
      <w:r w:rsidR="00FF1F8A" w:rsidRPr="00881A85">
        <w:rPr>
          <w:rFonts w:asciiTheme="minorHAnsi" w:hAnsiTheme="minorHAnsi" w:cstheme="minorHAnsi"/>
          <w:sz w:val="24"/>
          <w:szCs w:val="24"/>
          <w:highlight w:val="lightGray"/>
        </w:rPr>
        <w:t xml:space="preserve">the </w:t>
      </w:r>
      <w:r w:rsidR="00B3147D" w:rsidRPr="00881A85">
        <w:rPr>
          <w:rFonts w:asciiTheme="minorHAnsi" w:hAnsiTheme="minorHAnsi" w:cstheme="minorHAnsi"/>
          <w:sz w:val="24"/>
          <w:szCs w:val="24"/>
          <w:highlight w:val="lightGray"/>
        </w:rPr>
        <w:t>other char</w:t>
      </w:r>
      <w:r w:rsidR="00FF1F8A" w:rsidRPr="00881A85">
        <w:rPr>
          <w:rFonts w:asciiTheme="minorHAnsi" w:hAnsiTheme="minorHAnsi" w:cstheme="minorHAnsi"/>
          <w:sz w:val="24"/>
          <w:szCs w:val="24"/>
          <w:highlight w:val="lightGray"/>
        </w:rPr>
        <w:t>acter</w:t>
      </w:r>
      <w:r w:rsidR="002D64BF" w:rsidRPr="00881A85">
        <w:rPr>
          <w:rFonts w:asciiTheme="minorHAnsi" w:hAnsiTheme="minorHAnsi" w:cstheme="minorHAnsi"/>
          <w:sz w:val="24"/>
          <w:szCs w:val="24"/>
          <w:highlight w:val="lightGray"/>
        </w:rPr>
        <w:t xml:space="preserve"> in the story? </w:t>
      </w:r>
      <w:r w:rsidR="00B3147D" w:rsidRPr="00881A85">
        <w:rPr>
          <w:rFonts w:asciiTheme="minorHAnsi" w:hAnsiTheme="minorHAnsi" w:cstheme="minorHAnsi"/>
          <w:sz w:val="24"/>
          <w:szCs w:val="24"/>
          <w:highlight w:val="lightGray"/>
        </w:rPr>
        <w:t>Cite</w:t>
      </w:r>
      <w:r w:rsidR="001369E3" w:rsidRPr="00881A85">
        <w:rPr>
          <w:rFonts w:asciiTheme="minorHAnsi" w:hAnsiTheme="minorHAnsi" w:cstheme="minorHAnsi"/>
          <w:sz w:val="24"/>
          <w:szCs w:val="24"/>
          <w:highlight w:val="lightGray"/>
        </w:rPr>
        <w:t xml:space="preserve"> specific and relevant evidence fro</w:t>
      </w:r>
      <w:r w:rsidR="00B3147D" w:rsidRPr="00881A85">
        <w:rPr>
          <w:rFonts w:asciiTheme="minorHAnsi" w:hAnsiTheme="minorHAnsi" w:cstheme="minorHAnsi"/>
          <w:sz w:val="24"/>
          <w:szCs w:val="24"/>
          <w:highlight w:val="lightGray"/>
        </w:rPr>
        <w:t>m the text in your</w:t>
      </w:r>
      <w:r w:rsidRPr="00881A85">
        <w:rPr>
          <w:rFonts w:asciiTheme="minorHAnsi" w:hAnsiTheme="minorHAnsi" w:cstheme="minorHAnsi"/>
          <w:sz w:val="24"/>
          <w:szCs w:val="24"/>
          <w:highlight w:val="lightGray"/>
        </w:rPr>
        <w:t xml:space="preserve"> thinking</w:t>
      </w:r>
      <w:r w:rsidR="002D64BF" w:rsidRPr="00881A85">
        <w:rPr>
          <w:rFonts w:asciiTheme="minorHAnsi" w:hAnsiTheme="minorHAnsi" w:cstheme="minorHAnsi"/>
          <w:sz w:val="24"/>
          <w:szCs w:val="24"/>
          <w:highlight w:val="lightGray"/>
        </w:rPr>
        <w:t xml:space="preserve">. </w:t>
      </w:r>
      <w:r w:rsidR="001369E3" w:rsidRPr="00881A85">
        <w:rPr>
          <w:rFonts w:asciiTheme="minorHAnsi" w:hAnsiTheme="minorHAnsi" w:cstheme="minorHAnsi"/>
          <w:sz w:val="24"/>
          <w:szCs w:val="24"/>
          <w:highlight w:val="lightGray"/>
        </w:rPr>
        <w:t>Be sure to include direct quotes and page numbers</w:t>
      </w:r>
      <w:r w:rsidR="00B3147D" w:rsidRPr="00881A85">
        <w:rPr>
          <w:rFonts w:asciiTheme="minorHAnsi" w:hAnsiTheme="minorHAnsi" w:cstheme="minorHAnsi"/>
          <w:sz w:val="24"/>
          <w:szCs w:val="24"/>
          <w:highlight w:val="lightGray"/>
        </w:rPr>
        <w:t xml:space="preserve"> in your response</w:t>
      </w:r>
      <w:r w:rsidR="001369E3" w:rsidRPr="00881A85">
        <w:rPr>
          <w:rFonts w:asciiTheme="minorHAnsi" w:hAnsiTheme="minorHAnsi" w:cstheme="minorHAnsi"/>
          <w:sz w:val="24"/>
          <w:szCs w:val="24"/>
          <w:highlight w:val="lightGray"/>
        </w:rPr>
        <w:t>.</w:t>
      </w:r>
      <w:r w:rsidR="0091408B" w:rsidRPr="00881A85">
        <w:rPr>
          <w:rFonts w:asciiTheme="minorHAnsi" w:hAnsiTheme="minorHAnsi" w:cstheme="minorHAnsi"/>
          <w:sz w:val="24"/>
          <w:szCs w:val="24"/>
        </w:rPr>
        <w:t xml:space="preserve"> </w:t>
      </w:r>
    </w:p>
    <w:p w:rsidR="00903B8A" w:rsidRPr="00050422" w:rsidRDefault="00EE1481" w:rsidP="00903B8A">
      <w:pPr>
        <w:numPr>
          <w:ilvl w:val="0"/>
          <w:numId w:val="6"/>
        </w:numPr>
        <w:spacing w:after="0" w:line="360" w:lineRule="auto"/>
        <w:rPr>
          <w:rFonts w:asciiTheme="minorHAnsi" w:hAnsiTheme="minorHAnsi" w:cstheme="minorHAnsi"/>
          <w:b/>
          <w:sz w:val="24"/>
          <w:szCs w:val="24"/>
        </w:rPr>
      </w:pPr>
      <w:r w:rsidRPr="00050422">
        <w:rPr>
          <w:rFonts w:asciiTheme="minorHAnsi" w:hAnsiTheme="minorHAnsi" w:cstheme="minorHAnsi"/>
          <w:sz w:val="24"/>
          <w:szCs w:val="24"/>
        </w:rPr>
        <w:t xml:space="preserve"> </w:t>
      </w:r>
      <w:r w:rsidR="001E286D" w:rsidRPr="00050422">
        <w:rPr>
          <w:rFonts w:asciiTheme="minorHAnsi" w:hAnsiTheme="minorHAnsi" w:cstheme="minorHAnsi"/>
          <w:sz w:val="24"/>
          <w:szCs w:val="24"/>
        </w:rPr>
        <w:t>Teacher Instructions</w:t>
      </w:r>
      <w:r w:rsidR="00903B8A" w:rsidRPr="00050422">
        <w:rPr>
          <w:rFonts w:asciiTheme="minorHAnsi" w:hAnsiTheme="minorHAnsi" w:cstheme="minorHAnsi"/>
          <w:sz w:val="24"/>
          <w:szCs w:val="24"/>
        </w:rPr>
        <w:t>:</w:t>
      </w:r>
      <w:r w:rsidR="00903B8A" w:rsidRPr="00050422">
        <w:rPr>
          <w:rFonts w:asciiTheme="minorHAnsi" w:hAnsiTheme="minorHAnsi" w:cstheme="minorHAnsi"/>
          <w:b/>
          <w:sz w:val="24"/>
          <w:szCs w:val="24"/>
          <w:highlight w:val="lightGray"/>
        </w:rPr>
        <w:t xml:space="preserve"> </w:t>
      </w:r>
    </w:p>
    <w:p w:rsidR="00050422" w:rsidRPr="001E286D" w:rsidRDefault="00B71B93" w:rsidP="00B71B93">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1. </w:t>
      </w:r>
      <w:r w:rsidR="00050422" w:rsidRPr="001E286D">
        <w:rPr>
          <w:rFonts w:asciiTheme="minorHAnsi" w:hAnsiTheme="minorHAnsi" w:cstheme="minorHAnsi"/>
          <w:sz w:val="24"/>
          <w:szCs w:val="24"/>
        </w:rPr>
        <w:t>Students identify their writing task from the prompt provided.</w:t>
      </w:r>
      <w:r w:rsidR="00050422">
        <w:rPr>
          <w:rFonts w:asciiTheme="minorHAnsi" w:hAnsiTheme="minorHAnsi" w:cstheme="minorHAnsi"/>
          <w:sz w:val="24"/>
          <w:szCs w:val="24"/>
        </w:rPr>
        <w:t xml:space="preserve">       </w:t>
      </w:r>
    </w:p>
    <w:p w:rsidR="001E286D" w:rsidRPr="001E286D" w:rsidRDefault="00B71B93" w:rsidP="00B71B93">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2. </w:t>
      </w:r>
      <w:r w:rsidR="00050422" w:rsidRPr="001E286D">
        <w:rPr>
          <w:rFonts w:asciiTheme="minorHAnsi" w:hAnsiTheme="minorHAnsi" w:cstheme="minorHAnsi"/>
          <w:sz w:val="24"/>
          <w:szCs w:val="24"/>
        </w:rPr>
        <w:t>Students complete an evidence chart as a pre-writing activity.</w:t>
      </w:r>
    </w:p>
    <w:p w:rsidR="00B71B93" w:rsidRDefault="00B71B93" w:rsidP="00B71B93">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00DC71C1" w:rsidRPr="00B71B93">
        <w:rPr>
          <w:rFonts w:asciiTheme="minorHAnsi" w:hAnsiTheme="minorHAnsi" w:cstheme="minorHAnsi"/>
          <w:sz w:val="24"/>
          <w:szCs w:val="24"/>
        </w:rPr>
        <w:t xml:space="preserve">Teachers should remind students </w:t>
      </w:r>
      <w:r w:rsidR="001E286D" w:rsidRPr="00B71B93">
        <w:rPr>
          <w:rFonts w:asciiTheme="minorHAnsi" w:hAnsiTheme="minorHAnsi" w:cstheme="minorHAnsi"/>
          <w:sz w:val="24"/>
          <w:szCs w:val="24"/>
        </w:rPr>
        <w:t xml:space="preserve">to use any relevant notes they compiled while reading and answering the text-dependent </w:t>
      </w:r>
    </w:p>
    <w:p w:rsidR="001E286D" w:rsidRPr="00B71B93" w:rsidRDefault="00B71B93" w:rsidP="00B71B93">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001E286D" w:rsidRPr="00B71B93">
        <w:rPr>
          <w:rFonts w:asciiTheme="minorHAnsi" w:hAnsiTheme="minorHAnsi" w:cstheme="minorHAnsi"/>
          <w:sz w:val="24"/>
          <w:szCs w:val="24"/>
        </w:rPr>
        <w:t>questions.</w:t>
      </w:r>
    </w:p>
    <w:tbl>
      <w:tblPr>
        <w:tblStyle w:val="TableGrid"/>
        <w:tblW w:w="0" w:type="auto"/>
        <w:jc w:val="center"/>
        <w:tblLook w:val="00A0" w:firstRow="1" w:lastRow="0" w:firstColumn="1" w:lastColumn="0" w:noHBand="0" w:noVBand="0"/>
      </w:tblPr>
      <w:tblGrid>
        <w:gridCol w:w="5148"/>
        <w:gridCol w:w="1440"/>
        <w:gridCol w:w="5220"/>
      </w:tblGrid>
      <w:tr w:rsidR="001E286D" w:rsidRPr="001E286D">
        <w:trPr>
          <w:jc w:val="center"/>
        </w:trPr>
        <w:tc>
          <w:tcPr>
            <w:tcW w:w="5148"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trPr>
          <w:trHeight w:val="1007"/>
          <w:jc w:val="center"/>
        </w:trPr>
        <w:tc>
          <w:tcPr>
            <w:tcW w:w="5148" w:type="dxa"/>
          </w:tcPr>
          <w:p w:rsidR="001E286D" w:rsidRDefault="00F23A62" w:rsidP="001C4ECA">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t>
            </w:r>
            <w:r w:rsidR="00EB73EF">
              <w:rPr>
                <w:rFonts w:asciiTheme="minorHAnsi" w:hAnsiTheme="minorHAnsi" w:cstheme="minorHAnsi"/>
                <w:sz w:val="24"/>
                <w:szCs w:val="24"/>
              </w:rPr>
              <w:t xml:space="preserve">What a God-forsaken place this is!” thought the surveyor. . . </w:t>
            </w:r>
            <w:proofErr w:type="gramStart"/>
            <w:r w:rsidR="00EB73EF">
              <w:rPr>
                <w:rFonts w:asciiTheme="minorHAnsi" w:hAnsiTheme="minorHAnsi" w:cstheme="minorHAnsi"/>
                <w:sz w:val="24"/>
                <w:szCs w:val="24"/>
              </w:rPr>
              <w:t>“ “</w:t>
            </w:r>
            <w:proofErr w:type="gramEnd"/>
            <w:r w:rsidR="00EB73EF">
              <w:rPr>
                <w:rFonts w:asciiTheme="minorHAnsi" w:hAnsiTheme="minorHAnsi" w:cstheme="minorHAnsi"/>
                <w:sz w:val="24"/>
                <w:szCs w:val="24"/>
              </w:rPr>
              <w:t xml:space="preserve">Not a man or beast in sight!” </w:t>
            </w:r>
          </w:p>
        </w:tc>
        <w:tc>
          <w:tcPr>
            <w:tcW w:w="1440" w:type="dxa"/>
          </w:tcPr>
          <w:p w:rsidR="001E286D" w:rsidRDefault="00F23A62" w:rsidP="003C16DB">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462</w:t>
            </w:r>
          </w:p>
        </w:tc>
        <w:tc>
          <w:tcPr>
            <w:tcW w:w="5220" w:type="dxa"/>
          </w:tcPr>
          <w:p w:rsidR="001E286D" w:rsidRDefault="005F1151" w:rsidP="00B60F52">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w:t>
            </w:r>
            <w:r w:rsidR="00FC183F">
              <w:rPr>
                <w:rFonts w:asciiTheme="minorHAnsi" w:hAnsiTheme="minorHAnsi" w:cstheme="minorHAnsi"/>
                <w:sz w:val="24"/>
                <w:szCs w:val="24"/>
              </w:rPr>
              <w:t xml:space="preserve">he reader begins to see </w:t>
            </w:r>
            <w:proofErr w:type="spellStart"/>
            <w:r w:rsidR="00FC183F">
              <w:rPr>
                <w:rFonts w:asciiTheme="minorHAnsi" w:hAnsiTheme="minorHAnsi" w:cstheme="minorHAnsi"/>
                <w:sz w:val="24"/>
                <w:szCs w:val="24"/>
              </w:rPr>
              <w:t>Gleb’s</w:t>
            </w:r>
            <w:proofErr w:type="spellEnd"/>
            <w:r w:rsidR="00FC183F">
              <w:rPr>
                <w:rFonts w:asciiTheme="minorHAnsi" w:hAnsiTheme="minorHAnsi" w:cstheme="minorHAnsi"/>
                <w:sz w:val="24"/>
                <w:szCs w:val="24"/>
              </w:rPr>
              <w:t xml:space="preserve"> </w:t>
            </w:r>
            <w:r w:rsidR="00076633">
              <w:rPr>
                <w:rFonts w:asciiTheme="minorHAnsi" w:hAnsiTheme="minorHAnsi" w:cstheme="minorHAnsi"/>
                <w:sz w:val="24"/>
                <w:szCs w:val="24"/>
              </w:rPr>
              <w:t xml:space="preserve">fear </w:t>
            </w:r>
            <w:r w:rsidRPr="00117A53">
              <w:rPr>
                <w:rFonts w:asciiTheme="minorHAnsi" w:hAnsiTheme="minorHAnsi" w:cstheme="minorHAnsi"/>
                <w:sz w:val="24"/>
                <w:szCs w:val="24"/>
              </w:rPr>
              <w:t xml:space="preserve">as he considers </w:t>
            </w:r>
            <w:r w:rsidR="00FC183F" w:rsidRPr="00117A53">
              <w:rPr>
                <w:rFonts w:asciiTheme="minorHAnsi" w:hAnsiTheme="minorHAnsi" w:cstheme="minorHAnsi"/>
                <w:sz w:val="24"/>
                <w:szCs w:val="24"/>
              </w:rPr>
              <w:t>t</w:t>
            </w:r>
            <w:r w:rsidR="00FC183F">
              <w:rPr>
                <w:rFonts w:asciiTheme="minorHAnsi" w:hAnsiTheme="minorHAnsi" w:cstheme="minorHAnsi"/>
                <w:sz w:val="24"/>
                <w:szCs w:val="24"/>
              </w:rPr>
              <w:t>he environment—it’s nightfall, it’</w:t>
            </w:r>
            <w:r w:rsidR="003C16DB">
              <w:rPr>
                <w:rFonts w:asciiTheme="minorHAnsi" w:hAnsiTheme="minorHAnsi" w:cstheme="minorHAnsi"/>
                <w:sz w:val="24"/>
                <w:szCs w:val="24"/>
              </w:rPr>
              <w:t>s cold, he’s unfamiliar with his</w:t>
            </w:r>
            <w:r w:rsidR="00FC183F">
              <w:rPr>
                <w:rFonts w:asciiTheme="minorHAnsi" w:hAnsiTheme="minorHAnsi" w:cstheme="minorHAnsi"/>
                <w:sz w:val="24"/>
                <w:szCs w:val="24"/>
              </w:rPr>
              <w:t xml:space="preserve"> surroundings</w:t>
            </w:r>
            <w:r w:rsidR="00B60F52">
              <w:rPr>
                <w:rFonts w:asciiTheme="minorHAnsi" w:hAnsiTheme="minorHAnsi" w:cstheme="minorHAnsi"/>
                <w:sz w:val="24"/>
                <w:szCs w:val="24"/>
              </w:rPr>
              <w:t xml:space="preserve"> and</w:t>
            </w:r>
            <w:r w:rsidR="00492819">
              <w:rPr>
                <w:rFonts w:asciiTheme="minorHAnsi" w:hAnsiTheme="minorHAnsi" w:cstheme="minorHAnsi"/>
                <w:sz w:val="24"/>
                <w:szCs w:val="24"/>
              </w:rPr>
              <w:t xml:space="preserve"> the driver</w:t>
            </w:r>
            <w:r w:rsidR="00B60F52">
              <w:rPr>
                <w:rFonts w:asciiTheme="minorHAnsi" w:hAnsiTheme="minorHAnsi" w:cstheme="minorHAnsi"/>
                <w:sz w:val="24"/>
                <w:szCs w:val="24"/>
              </w:rPr>
              <w:t xml:space="preserve"> </w:t>
            </w:r>
            <w:r>
              <w:rPr>
                <w:rFonts w:asciiTheme="minorHAnsi" w:hAnsiTheme="minorHAnsi" w:cstheme="minorHAnsi"/>
                <w:sz w:val="24"/>
                <w:szCs w:val="24"/>
              </w:rPr>
              <w:t xml:space="preserve">is </w:t>
            </w:r>
            <w:proofErr w:type="spellStart"/>
            <w:r>
              <w:rPr>
                <w:rFonts w:asciiTheme="minorHAnsi" w:hAnsiTheme="minorHAnsi" w:cstheme="minorHAnsi"/>
                <w:sz w:val="24"/>
                <w:szCs w:val="24"/>
              </w:rPr>
              <w:t>una</w:t>
            </w:r>
            <w:r w:rsidR="00B60F52">
              <w:rPr>
                <w:rFonts w:asciiTheme="minorHAnsi" w:hAnsiTheme="minorHAnsi" w:cstheme="minorHAnsi"/>
                <w:sz w:val="24"/>
                <w:szCs w:val="24"/>
              </w:rPr>
              <w:t>s</w:t>
            </w:r>
            <w:r>
              <w:rPr>
                <w:rFonts w:asciiTheme="minorHAnsi" w:hAnsiTheme="minorHAnsi" w:cstheme="minorHAnsi"/>
                <w:sz w:val="24"/>
                <w:szCs w:val="24"/>
              </w:rPr>
              <w:t>suring</w:t>
            </w:r>
            <w:proofErr w:type="spellEnd"/>
            <w:r w:rsidR="00492819">
              <w:rPr>
                <w:rFonts w:asciiTheme="minorHAnsi" w:hAnsiTheme="minorHAnsi" w:cstheme="minorHAnsi"/>
                <w:sz w:val="24"/>
                <w:szCs w:val="24"/>
              </w:rPr>
              <w:t xml:space="preserve">.  </w:t>
            </w:r>
          </w:p>
        </w:tc>
      </w:tr>
      <w:tr w:rsidR="001E286D">
        <w:trPr>
          <w:jc w:val="center"/>
        </w:trPr>
        <w:tc>
          <w:tcPr>
            <w:tcW w:w="5148" w:type="dxa"/>
          </w:tcPr>
          <w:p w:rsidR="001E286D" w:rsidRDefault="00D50D6F"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t>
            </w:r>
            <w:r w:rsidR="001C4ECA">
              <w:rPr>
                <w:rFonts w:asciiTheme="minorHAnsi" w:hAnsiTheme="minorHAnsi" w:cstheme="minorHAnsi"/>
                <w:sz w:val="24"/>
                <w:szCs w:val="24"/>
              </w:rPr>
              <w:t xml:space="preserve">Who knows what could happen in a place like </w:t>
            </w:r>
            <w:r w:rsidR="003C16DB">
              <w:rPr>
                <w:rFonts w:asciiTheme="minorHAnsi" w:hAnsiTheme="minorHAnsi" w:cstheme="minorHAnsi"/>
                <w:sz w:val="24"/>
                <w:szCs w:val="24"/>
              </w:rPr>
              <w:t>this—they can attack you and rob</w:t>
            </w:r>
            <w:r w:rsidR="001C4ECA">
              <w:rPr>
                <w:rFonts w:asciiTheme="minorHAnsi" w:hAnsiTheme="minorHAnsi" w:cstheme="minorHAnsi"/>
                <w:sz w:val="24"/>
                <w:szCs w:val="24"/>
              </w:rPr>
              <w:t xml:space="preserve"> you and no one will be the wiser for it</w:t>
            </w:r>
            <w:proofErr w:type="gramStart"/>
            <w:r w:rsidR="001C4ECA">
              <w:rPr>
                <w:rFonts w:asciiTheme="minorHAnsi" w:hAnsiTheme="minorHAnsi" w:cstheme="minorHAnsi"/>
                <w:sz w:val="24"/>
                <w:szCs w:val="24"/>
              </w:rPr>
              <w:t>.”. .</w:t>
            </w:r>
            <w:r w:rsidR="00F8049A">
              <w:rPr>
                <w:rFonts w:asciiTheme="minorHAnsi" w:hAnsiTheme="minorHAnsi" w:cstheme="minorHAnsi"/>
                <w:sz w:val="24"/>
                <w:szCs w:val="24"/>
              </w:rPr>
              <w:t xml:space="preserve"> .</w:t>
            </w:r>
            <w:proofErr w:type="gramEnd"/>
            <w:r w:rsidR="00F8049A">
              <w:rPr>
                <w:rFonts w:asciiTheme="minorHAnsi" w:hAnsiTheme="minorHAnsi" w:cstheme="minorHAnsi"/>
                <w:sz w:val="24"/>
                <w:szCs w:val="24"/>
              </w:rPr>
              <w:t xml:space="preserve"> And this driver—he’s not very</w:t>
            </w:r>
            <w:r w:rsidR="001C4ECA">
              <w:rPr>
                <w:rFonts w:asciiTheme="minorHAnsi" w:hAnsiTheme="minorHAnsi" w:cstheme="minorHAnsi"/>
                <w:sz w:val="24"/>
                <w:szCs w:val="24"/>
              </w:rPr>
              <w:t xml:space="preserve"> reassuring. . . “   </w:t>
            </w: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Default="001C4ECA"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462</w:t>
            </w:r>
          </w:p>
        </w:tc>
        <w:tc>
          <w:tcPr>
            <w:tcW w:w="5220" w:type="dxa"/>
          </w:tcPr>
          <w:p w:rsidR="001E286D" w:rsidRDefault="00AA2FD1" w:rsidP="00CC650F">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w:t>
            </w:r>
            <w:r w:rsidR="003C16DB">
              <w:rPr>
                <w:rFonts w:asciiTheme="minorHAnsi" w:hAnsiTheme="minorHAnsi" w:cstheme="minorHAnsi"/>
                <w:sz w:val="24"/>
                <w:szCs w:val="24"/>
              </w:rPr>
              <w:t xml:space="preserve">reveals that </w:t>
            </w:r>
            <w:proofErr w:type="spellStart"/>
            <w:r w:rsidR="003C16DB">
              <w:rPr>
                <w:rFonts w:asciiTheme="minorHAnsi" w:hAnsiTheme="minorHAnsi" w:cstheme="minorHAnsi"/>
                <w:sz w:val="24"/>
                <w:szCs w:val="24"/>
              </w:rPr>
              <w:t>Gleb</w:t>
            </w:r>
            <w:proofErr w:type="spellEnd"/>
            <w:r w:rsidR="003C16DB">
              <w:rPr>
                <w:rFonts w:asciiTheme="minorHAnsi" w:hAnsiTheme="minorHAnsi" w:cstheme="minorHAnsi"/>
                <w:sz w:val="24"/>
                <w:szCs w:val="24"/>
              </w:rPr>
              <w:t xml:space="preserve"> does not trust</w:t>
            </w:r>
            <w:r>
              <w:rPr>
                <w:rFonts w:asciiTheme="minorHAnsi" w:hAnsiTheme="minorHAnsi" w:cstheme="minorHAnsi"/>
                <w:sz w:val="24"/>
                <w:szCs w:val="24"/>
              </w:rPr>
              <w:t xml:space="preserve"> anyone.</w:t>
            </w:r>
          </w:p>
        </w:tc>
      </w:tr>
      <w:tr w:rsidR="001E286D">
        <w:trPr>
          <w:jc w:val="center"/>
        </w:trPr>
        <w:tc>
          <w:tcPr>
            <w:tcW w:w="5148" w:type="dxa"/>
          </w:tcPr>
          <w:p w:rsidR="001E286D" w:rsidRDefault="00F2794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“And this driver, --he’s not very reassuring. . . Some husky ba</w:t>
            </w:r>
            <w:r w:rsidR="003C16DB">
              <w:rPr>
                <w:rFonts w:asciiTheme="minorHAnsi" w:hAnsiTheme="minorHAnsi" w:cstheme="minorHAnsi"/>
                <w:sz w:val="24"/>
                <w:szCs w:val="24"/>
              </w:rPr>
              <w:t>ck he’s got!  And he has the mug</w:t>
            </w:r>
            <w:r>
              <w:rPr>
                <w:rFonts w:asciiTheme="minorHAnsi" w:hAnsiTheme="minorHAnsi" w:cstheme="minorHAnsi"/>
                <w:sz w:val="24"/>
                <w:szCs w:val="24"/>
              </w:rPr>
              <w:t xml:space="preserve"> of a beast</w:t>
            </w:r>
            <w:proofErr w:type="gramStart"/>
            <w:r>
              <w:rPr>
                <w:rFonts w:asciiTheme="minorHAnsi" w:hAnsiTheme="minorHAnsi" w:cstheme="minorHAnsi"/>
                <w:sz w:val="24"/>
                <w:szCs w:val="24"/>
              </w:rPr>
              <w:t>. .</w:t>
            </w:r>
            <w:proofErr w:type="gramEnd"/>
            <w:r>
              <w:rPr>
                <w:rFonts w:asciiTheme="minorHAnsi" w:hAnsiTheme="minorHAnsi" w:cstheme="minorHAnsi"/>
                <w:sz w:val="24"/>
                <w:szCs w:val="24"/>
              </w:rPr>
              <w:t xml:space="preserve">  . yes, it’s all very frightening.”</w:t>
            </w:r>
          </w:p>
          <w:p w:rsidR="00D26F4C" w:rsidRDefault="00D26F4C" w:rsidP="002A7668">
            <w:pPr>
              <w:spacing w:after="0" w:line="240" w:lineRule="auto"/>
              <w:contextualSpacing/>
              <w:rPr>
                <w:rFonts w:asciiTheme="minorHAnsi" w:hAnsiTheme="minorHAnsi" w:cstheme="minorHAnsi"/>
                <w:sz w:val="24"/>
                <w:szCs w:val="24"/>
              </w:rPr>
            </w:pP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Default="00BD1755" w:rsidP="003C16DB">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462</w:t>
            </w:r>
          </w:p>
        </w:tc>
        <w:tc>
          <w:tcPr>
            <w:tcW w:w="5220" w:type="dxa"/>
          </w:tcPr>
          <w:p w:rsidR="001E286D" w:rsidRDefault="003C57D2" w:rsidP="003C57D2">
            <w:pPr>
              <w:spacing w:after="0" w:line="240" w:lineRule="auto"/>
              <w:contextualSpacing/>
              <w:rPr>
                <w:rFonts w:asciiTheme="minorHAnsi" w:hAnsiTheme="minorHAnsi" w:cstheme="minorHAnsi"/>
                <w:sz w:val="24"/>
                <w:szCs w:val="24"/>
              </w:rPr>
            </w:pPr>
            <w:proofErr w:type="spellStart"/>
            <w:r>
              <w:rPr>
                <w:rFonts w:asciiTheme="minorHAnsi" w:hAnsiTheme="minorHAnsi" w:cstheme="minorHAnsi"/>
                <w:sz w:val="24"/>
                <w:szCs w:val="24"/>
              </w:rPr>
              <w:t>Gleb</w:t>
            </w:r>
            <w:proofErr w:type="spellEnd"/>
            <w:r>
              <w:rPr>
                <w:rFonts w:asciiTheme="minorHAnsi" w:hAnsiTheme="minorHAnsi" w:cstheme="minorHAnsi"/>
                <w:sz w:val="24"/>
                <w:szCs w:val="24"/>
              </w:rPr>
              <w:t xml:space="preserve"> over-exaggera</w:t>
            </w:r>
            <w:r w:rsidR="003C16DB">
              <w:rPr>
                <w:rFonts w:asciiTheme="minorHAnsi" w:hAnsiTheme="minorHAnsi" w:cstheme="minorHAnsi"/>
                <w:sz w:val="24"/>
                <w:szCs w:val="24"/>
              </w:rPr>
              <w:t xml:space="preserve">tes </w:t>
            </w:r>
            <w:proofErr w:type="spellStart"/>
            <w:r w:rsidR="003C16DB">
              <w:rPr>
                <w:rFonts w:asciiTheme="minorHAnsi" w:hAnsiTheme="minorHAnsi" w:cstheme="minorHAnsi"/>
                <w:sz w:val="24"/>
                <w:szCs w:val="24"/>
              </w:rPr>
              <w:t>Klim’s</w:t>
            </w:r>
            <w:proofErr w:type="spellEnd"/>
            <w:r w:rsidR="003C16DB">
              <w:rPr>
                <w:rFonts w:asciiTheme="minorHAnsi" w:hAnsiTheme="minorHAnsi" w:cstheme="minorHAnsi"/>
                <w:sz w:val="24"/>
                <w:szCs w:val="24"/>
              </w:rPr>
              <w:t xml:space="preserve"> physical traits which</w:t>
            </w:r>
            <w:r>
              <w:rPr>
                <w:rFonts w:asciiTheme="minorHAnsi" w:hAnsiTheme="minorHAnsi" w:cstheme="minorHAnsi"/>
                <w:sz w:val="24"/>
                <w:szCs w:val="24"/>
              </w:rPr>
              <w:t xml:space="preserve"> is intensifying his fear. </w:t>
            </w:r>
          </w:p>
        </w:tc>
      </w:tr>
      <w:tr w:rsidR="001E286D">
        <w:trPr>
          <w:trHeight w:val="1862"/>
          <w:jc w:val="center"/>
        </w:trPr>
        <w:tc>
          <w:tcPr>
            <w:tcW w:w="5148" w:type="dxa"/>
          </w:tcPr>
          <w:p w:rsidR="001E286D" w:rsidRDefault="00506A6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“I</w:t>
            </w:r>
            <w:r w:rsidR="008E1BA1">
              <w:rPr>
                <w:rFonts w:asciiTheme="minorHAnsi" w:hAnsiTheme="minorHAnsi" w:cstheme="minorHAnsi"/>
                <w:sz w:val="24"/>
                <w:szCs w:val="24"/>
              </w:rPr>
              <w:t xml:space="preserve"> like to fight off cutthroats. </w:t>
            </w:r>
            <w:r>
              <w:rPr>
                <w:rFonts w:asciiTheme="minorHAnsi" w:hAnsiTheme="minorHAnsi" w:cstheme="minorHAnsi"/>
                <w:sz w:val="24"/>
                <w:szCs w:val="24"/>
              </w:rPr>
              <w:t xml:space="preserve">In appearance, I’m thin, sickly </w:t>
            </w:r>
            <w:r w:rsidR="00F8049A">
              <w:rPr>
                <w:rFonts w:asciiTheme="minorHAnsi" w:hAnsiTheme="minorHAnsi" w:cstheme="minorHAnsi"/>
                <w:sz w:val="24"/>
                <w:szCs w:val="24"/>
              </w:rPr>
              <w:t>looking, but I have the strength</w:t>
            </w:r>
            <w:r>
              <w:rPr>
                <w:rFonts w:asciiTheme="minorHAnsi" w:hAnsiTheme="minorHAnsi" w:cstheme="minorHAnsi"/>
                <w:sz w:val="24"/>
                <w:szCs w:val="24"/>
              </w:rPr>
              <w:t xml:space="preserve"> of a bull.”</w:t>
            </w:r>
            <w:r w:rsidR="008E1BA1">
              <w:rPr>
                <w:rFonts w:asciiTheme="minorHAnsi" w:hAnsiTheme="minorHAnsi" w:cstheme="minorHAnsi"/>
                <w:sz w:val="24"/>
                <w:szCs w:val="24"/>
              </w:rPr>
              <w:t xml:space="preserve"> </w:t>
            </w:r>
            <w:r w:rsidR="000675B4">
              <w:rPr>
                <w:rFonts w:asciiTheme="minorHAnsi" w:hAnsiTheme="minorHAnsi" w:cstheme="minorHAnsi"/>
                <w:sz w:val="24"/>
                <w:szCs w:val="24"/>
              </w:rPr>
              <w:t>“I’m acquainted with</w:t>
            </w:r>
            <w:r w:rsidR="00F8049A">
              <w:rPr>
                <w:rFonts w:asciiTheme="minorHAnsi" w:hAnsiTheme="minorHAnsi" w:cstheme="minorHAnsi"/>
                <w:sz w:val="24"/>
                <w:szCs w:val="24"/>
              </w:rPr>
              <w:t xml:space="preserve"> every district judge and police</w:t>
            </w:r>
            <w:r w:rsidR="000675B4">
              <w:rPr>
                <w:rFonts w:asciiTheme="minorHAnsi" w:hAnsiTheme="minorHAnsi" w:cstheme="minorHAnsi"/>
                <w:sz w:val="24"/>
                <w:szCs w:val="24"/>
              </w:rPr>
              <w:t xml:space="preserve"> inspector.” </w:t>
            </w:r>
          </w:p>
        </w:tc>
        <w:tc>
          <w:tcPr>
            <w:tcW w:w="1440" w:type="dxa"/>
          </w:tcPr>
          <w:p w:rsidR="001E286D" w:rsidRDefault="00506A6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462</w:t>
            </w:r>
          </w:p>
        </w:tc>
        <w:tc>
          <w:tcPr>
            <w:tcW w:w="5220" w:type="dxa"/>
          </w:tcPr>
          <w:p w:rsidR="001E286D" w:rsidRDefault="001C4ECA"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To cope with his fear and p</w:t>
            </w:r>
            <w:r w:rsidR="00F8049A">
              <w:rPr>
                <w:rFonts w:asciiTheme="minorHAnsi" w:hAnsiTheme="minorHAnsi" w:cstheme="minorHAnsi"/>
                <w:sz w:val="24"/>
                <w:szCs w:val="24"/>
              </w:rPr>
              <w:t xml:space="preserve">aranoia, </w:t>
            </w:r>
            <w:proofErr w:type="spellStart"/>
            <w:r w:rsidR="00F8049A">
              <w:rPr>
                <w:rFonts w:asciiTheme="minorHAnsi" w:hAnsiTheme="minorHAnsi" w:cstheme="minorHAnsi"/>
                <w:sz w:val="24"/>
                <w:szCs w:val="24"/>
              </w:rPr>
              <w:t>Gleb</w:t>
            </w:r>
            <w:proofErr w:type="spellEnd"/>
            <w:r w:rsidR="00F8049A">
              <w:rPr>
                <w:rFonts w:asciiTheme="minorHAnsi" w:hAnsiTheme="minorHAnsi" w:cstheme="minorHAnsi"/>
                <w:sz w:val="24"/>
                <w:szCs w:val="24"/>
              </w:rPr>
              <w:t xml:space="preserve"> exaggerates lies a</w:t>
            </w:r>
            <w:r>
              <w:rPr>
                <w:rFonts w:asciiTheme="minorHAnsi" w:hAnsiTheme="minorHAnsi" w:cstheme="minorHAnsi"/>
                <w:sz w:val="24"/>
                <w:szCs w:val="24"/>
              </w:rPr>
              <w:t xml:space="preserve">nd projects </w:t>
            </w:r>
            <w:r w:rsidR="00812BBA">
              <w:rPr>
                <w:rFonts w:asciiTheme="minorHAnsi" w:hAnsiTheme="minorHAnsi" w:cstheme="minorHAnsi"/>
                <w:sz w:val="24"/>
                <w:szCs w:val="24"/>
              </w:rPr>
              <w:t>this</w:t>
            </w:r>
            <w:r>
              <w:rPr>
                <w:rFonts w:asciiTheme="minorHAnsi" w:hAnsiTheme="minorHAnsi" w:cstheme="minorHAnsi"/>
                <w:sz w:val="24"/>
                <w:szCs w:val="24"/>
              </w:rPr>
              <w:t xml:space="preserve"> as “reality.”</w:t>
            </w:r>
          </w:p>
        </w:tc>
      </w:tr>
      <w:tr w:rsidR="001E286D">
        <w:trPr>
          <w:jc w:val="center"/>
        </w:trPr>
        <w:tc>
          <w:tcPr>
            <w:tcW w:w="5148" w:type="dxa"/>
          </w:tcPr>
          <w:p w:rsidR="001E286D" w:rsidRDefault="00AF3CA9"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thought that he</w:t>
            </w:r>
            <w:r w:rsidR="00A879B0">
              <w:rPr>
                <w:rFonts w:asciiTheme="minorHAnsi" w:hAnsiTheme="minorHAnsi" w:cstheme="minorHAnsi"/>
                <w:sz w:val="24"/>
                <w:szCs w:val="24"/>
              </w:rPr>
              <w:t xml:space="preserve"> might have to spend the night sitting there in the cold dark forest, hearing only the wolves, their echo, and the neighing of the emaciated mare, sent shivers up and down the surveyor’s spine, as though it were being scraped by a cold file.”</w:t>
            </w: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Default="00D979A6" w:rsidP="00F8049A">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463</w:t>
            </w:r>
          </w:p>
        </w:tc>
        <w:tc>
          <w:tcPr>
            <w:tcW w:w="5220" w:type="dxa"/>
          </w:tcPr>
          <w:p w:rsidR="001E286D" w:rsidRDefault="003C57D2" w:rsidP="00740C1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w:t>
            </w:r>
            <w:r w:rsidR="00740C11">
              <w:rPr>
                <w:rFonts w:asciiTheme="minorHAnsi" w:hAnsiTheme="minorHAnsi" w:cstheme="minorHAnsi"/>
                <w:sz w:val="24"/>
                <w:szCs w:val="24"/>
              </w:rPr>
              <w:t xml:space="preserve">author’s </w:t>
            </w:r>
            <w:r>
              <w:rPr>
                <w:rFonts w:asciiTheme="minorHAnsi" w:hAnsiTheme="minorHAnsi" w:cstheme="minorHAnsi"/>
                <w:sz w:val="24"/>
                <w:szCs w:val="24"/>
              </w:rPr>
              <w:t>use of imagery such as, “scraped by a cold file,” a</w:t>
            </w:r>
            <w:r w:rsidR="00F8049A">
              <w:rPr>
                <w:rFonts w:asciiTheme="minorHAnsi" w:hAnsiTheme="minorHAnsi" w:cstheme="minorHAnsi"/>
                <w:sz w:val="24"/>
                <w:szCs w:val="24"/>
              </w:rPr>
              <w:t>nd the use of descriptive word c</w:t>
            </w:r>
            <w:r>
              <w:rPr>
                <w:rFonts w:asciiTheme="minorHAnsi" w:hAnsiTheme="minorHAnsi" w:cstheme="minorHAnsi"/>
                <w:sz w:val="24"/>
                <w:szCs w:val="24"/>
              </w:rPr>
              <w:t>hoice</w:t>
            </w:r>
            <w:r w:rsidR="00740C11">
              <w:rPr>
                <w:rFonts w:asciiTheme="minorHAnsi" w:hAnsiTheme="minorHAnsi" w:cstheme="minorHAnsi"/>
                <w:sz w:val="24"/>
                <w:szCs w:val="24"/>
              </w:rPr>
              <w:t xml:space="preserve"> (e.g., </w:t>
            </w:r>
            <w:r>
              <w:rPr>
                <w:rFonts w:asciiTheme="minorHAnsi" w:hAnsiTheme="minorHAnsi" w:cstheme="minorHAnsi"/>
                <w:sz w:val="24"/>
                <w:szCs w:val="24"/>
              </w:rPr>
              <w:t>shivers</w:t>
            </w:r>
            <w:r w:rsidR="00740C11">
              <w:rPr>
                <w:rFonts w:asciiTheme="minorHAnsi" w:hAnsiTheme="minorHAnsi" w:cstheme="minorHAnsi"/>
                <w:sz w:val="24"/>
                <w:szCs w:val="24"/>
              </w:rPr>
              <w:t>)</w:t>
            </w:r>
            <w:r w:rsidR="00A0034E">
              <w:rPr>
                <w:rFonts w:asciiTheme="minorHAnsi" w:hAnsiTheme="minorHAnsi" w:cstheme="minorHAnsi"/>
                <w:sz w:val="24"/>
                <w:szCs w:val="24"/>
              </w:rPr>
              <w:t xml:space="preserve"> illu</w:t>
            </w:r>
            <w:r w:rsidR="00740C11">
              <w:rPr>
                <w:rFonts w:asciiTheme="minorHAnsi" w:hAnsiTheme="minorHAnsi" w:cstheme="minorHAnsi"/>
                <w:sz w:val="24"/>
                <w:szCs w:val="24"/>
              </w:rPr>
              <w:t xml:space="preserve">strates to the reader </w:t>
            </w:r>
            <w:proofErr w:type="spellStart"/>
            <w:r w:rsidR="00740C11">
              <w:rPr>
                <w:rFonts w:asciiTheme="minorHAnsi" w:hAnsiTheme="minorHAnsi" w:cstheme="minorHAnsi"/>
                <w:sz w:val="24"/>
                <w:szCs w:val="24"/>
              </w:rPr>
              <w:t>Gleb’s</w:t>
            </w:r>
            <w:proofErr w:type="spellEnd"/>
            <w:r w:rsidR="00740C11">
              <w:rPr>
                <w:rFonts w:asciiTheme="minorHAnsi" w:hAnsiTheme="minorHAnsi" w:cstheme="minorHAnsi"/>
                <w:sz w:val="24"/>
                <w:szCs w:val="24"/>
              </w:rPr>
              <w:t xml:space="preserve"> fear.</w:t>
            </w:r>
          </w:p>
        </w:tc>
      </w:tr>
    </w:tbl>
    <w:p w:rsidR="008D3588" w:rsidRDefault="008D3588" w:rsidP="001E286D">
      <w:pPr>
        <w:spacing w:after="0" w:line="360" w:lineRule="auto"/>
        <w:rPr>
          <w:rFonts w:asciiTheme="minorHAnsi" w:hAnsiTheme="minorHAnsi" w:cstheme="minorHAnsi"/>
          <w:sz w:val="24"/>
          <w:szCs w:val="24"/>
        </w:rPr>
      </w:pPr>
    </w:p>
    <w:p w:rsidR="00593023" w:rsidRPr="00593023" w:rsidRDefault="00B71B93" w:rsidP="00B71B93">
      <w:pPr>
        <w:spacing w:after="0" w:line="360" w:lineRule="auto"/>
        <w:ind w:left="720"/>
        <w:rPr>
          <w:rFonts w:asciiTheme="minorHAnsi" w:hAnsiTheme="minorHAnsi" w:cstheme="minorHAnsi"/>
          <w:b/>
          <w:i/>
          <w:sz w:val="24"/>
          <w:szCs w:val="24"/>
        </w:rPr>
      </w:pPr>
      <w:r>
        <w:rPr>
          <w:rFonts w:asciiTheme="minorHAnsi" w:hAnsiTheme="minorHAnsi" w:cstheme="minorHAnsi"/>
          <w:sz w:val="24"/>
          <w:szCs w:val="24"/>
        </w:rPr>
        <w:t xml:space="preserve">3. </w:t>
      </w:r>
      <w:r w:rsidR="008D3588" w:rsidRPr="00B71B93">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sidRPr="00B71B93">
        <w:rPr>
          <w:rFonts w:asciiTheme="minorHAnsi" w:hAnsiTheme="minorHAnsi" w:cstheme="minorHAnsi"/>
          <w:sz w:val="24"/>
          <w:szCs w:val="24"/>
        </w:rPr>
        <w:t>(D</w:t>
      </w:r>
      <w:r w:rsidR="00DC71C1" w:rsidRPr="00B71B93">
        <w:rPr>
          <w:rFonts w:asciiTheme="minorHAnsi" w:hAnsiTheme="minorHAnsi" w:cstheme="minorHAnsi"/>
          <w:sz w:val="24"/>
          <w:szCs w:val="24"/>
        </w:rPr>
        <w:t>epending on the grade level, teachers</w:t>
      </w:r>
      <w:r w:rsidR="00E03703" w:rsidRPr="00B71B93">
        <w:rPr>
          <w:rFonts w:asciiTheme="minorHAnsi" w:hAnsiTheme="minorHAnsi" w:cstheme="minorHAnsi"/>
          <w:sz w:val="24"/>
          <w:szCs w:val="24"/>
        </w:rPr>
        <w:t xml:space="preserve"> may want to review students’ evidence charts </w:t>
      </w:r>
      <w:r w:rsidR="00B35E4D" w:rsidRPr="00B71B93">
        <w:rPr>
          <w:rFonts w:asciiTheme="minorHAnsi" w:hAnsiTheme="minorHAnsi" w:cstheme="minorHAnsi"/>
          <w:sz w:val="24"/>
          <w:szCs w:val="24"/>
        </w:rPr>
        <w:t xml:space="preserve">in some way </w:t>
      </w:r>
      <w:r w:rsidR="00E03703" w:rsidRPr="00B71B93">
        <w:rPr>
          <w:rFonts w:asciiTheme="minorHAnsi" w:hAnsiTheme="minorHAnsi" w:cstheme="minorHAnsi"/>
          <w:sz w:val="24"/>
          <w:szCs w:val="24"/>
        </w:rPr>
        <w:t xml:space="preserve">to ensure accuracy.) </w:t>
      </w:r>
      <w:r w:rsidR="00B35E4D" w:rsidRPr="00B71B93">
        <w:rPr>
          <w:rFonts w:asciiTheme="minorHAnsi" w:hAnsiTheme="minorHAnsi" w:cstheme="minorHAnsi"/>
          <w:sz w:val="24"/>
          <w:szCs w:val="24"/>
        </w:rPr>
        <w:t>From here, students</w:t>
      </w:r>
      <w:r w:rsidR="008D3588" w:rsidRPr="00B71B93">
        <w:rPr>
          <w:rFonts w:asciiTheme="minorHAnsi" w:hAnsiTheme="minorHAnsi" w:cstheme="minorHAnsi"/>
          <w:sz w:val="24"/>
          <w:szCs w:val="24"/>
        </w:rPr>
        <w:t xml:space="preserve"> should develop a specific thesis statement</w:t>
      </w:r>
      <w:r w:rsidR="00593023">
        <w:rPr>
          <w:rFonts w:asciiTheme="minorHAnsi" w:hAnsiTheme="minorHAnsi" w:cstheme="minorHAnsi"/>
          <w:sz w:val="24"/>
          <w:szCs w:val="24"/>
        </w:rPr>
        <w:t xml:space="preserve"> with three specific claims as listed on their Five Paragraph Graphic Organizer</w:t>
      </w:r>
      <w:r w:rsidR="008D3588" w:rsidRPr="00B71B93">
        <w:rPr>
          <w:rFonts w:asciiTheme="minorHAnsi" w:hAnsiTheme="minorHAnsi" w:cstheme="minorHAnsi"/>
          <w:sz w:val="24"/>
          <w:szCs w:val="24"/>
        </w:rPr>
        <w:t>.</w:t>
      </w:r>
      <w:r w:rsidR="00E03703" w:rsidRPr="00B71B93">
        <w:rPr>
          <w:rFonts w:asciiTheme="minorHAnsi" w:hAnsiTheme="minorHAnsi" w:cstheme="minorHAnsi"/>
          <w:sz w:val="24"/>
          <w:szCs w:val="24"/>
        </w:rPr>
        <w:t xml:space="preserve"> </w:t>
      </w:r>
      <w:r w:rsidR="00593023" w:rsidRPr="00593023">
        <w:rPr>
          <w:rFonts w:asciiTheme="minorHAnsi" w:hAnsiTheme="minorHAnsi" w:cstheme="minorHAnsi"/>
          <w:b/>
          <w:i/>
          <w:sz w:val="24"/>
          <w:szCs w:val="24"/>
        </w:rPr>
        <w:t>Teacher should review sample essay and graphic organizer prior to students writing.</w:t>
      </w:r>
    </w:p>
    <w:p w:rsidR="006E421C" w:rsidRDefault="006E421C" w:rsidP="00B71B93">
      <w:pPr>
        <w:spacing w:after="0" w:line="360" w:lineRule="auto"/>
        <w:ind w:left="720"/>
        <w:rPr>
          <w:rFonts w:asciiTheme="minorHAnsi" w:hAnsiTheme="minorHAnsi" w:cstheme="minorHAnsi"/>
          <w:sz w:val="24"/>
          <w:szCs w:val="24"/>
        </w:rPr>
      </w:pPr>
    </w:p>
    <w:p w:rsidR="00E03703" w:rsidRPr="00B71B93" w:rsidRDefault="00593023" w:rsidP="00B71B93">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Note: </w:t>
      </w:r>
      <w:r w:rsidR="00E03703" w:rsidRPr="00B71B93">
        <w:rPr>
          <w:rFonts w:asciiTheme="minorHAnsi" w:hAnsiTheme="minorHAnsi" w:cstheme="minorHAnsi"/>
          <w:sz w:val="24"/>
          <w:szCs w:val="24"/>
        </w:rPr>
        <w:t>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Pr="00593023" w:rsidRDefault="00593023" w:rsidP="00593023">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4. </w:t>
      </w:r>
      <w:r w:rsidR="00E140DB" w:rsidRPr="00593023">
        <w:rPr>
          <w:rFonts w:asciiTheme="minorHAnsi" w:hAnsiTheme="minorHAnsi" w:cstheme="minorHAnsi"/>
          <w:sz w:val="24"/>
          <w:szCs w:val="24"/>
        </w:rPr>
        <w:t xml:space="preserve">Students compose a rough draft. </w:t>
      </w:r>
      <w:proofErr w:type="gramStart"/>
      <w:r w:rsidR="00E140DB" w:rsidRPr="00593023">
        <w:rPr>
          <w:rFonts w:asciiTheme="minorHAnsi" w:hAnsiTheme="minorHAnsi" w:cstheme="minorHAnsi"/>
          <w:sz w:val="24"/>
          <w:szCs w:val="24"/>
        </w:rPr>
        <w:t>With regard to</w:t>
      </w:r>
      <w:proofErr w:type="gramEnd"/>
      <w:r w:rsidR="00E140DB" w:rsidRPr="00593023">
        <w:rPr>
          <w:rFonts w:asciiTheme="minorHAnsi" w:hAnsiTheme="minorHAnsi" w:cstheme="minorHAnsi"/>
          <w:sz w:val="24"/>
          <w:szCs w:val="24"/>
        </w:rPr>
        <w:t xml:space="preserve"> grade level and student ability, teachers should decide how much scaffolding they will provide during this process (i.e. modeling, showing example pieces, sharing work as students go).</w:t>
      </w:r>
    </w:p>
    <w:p w:rsidR="001E286D" w:rsidRDefault="00593023" w:rsidP="00593023">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5. </w:t>
      </w:r>
      <w:r w:rsidR="00E140DB" w:rsidRPr="00593023">
        <w:rPr>
          <w:rFonts w:asciiTheme="minorHAnsi" w:hAnsiTheme="minorHAnsi" w:cstheme="minorHAnsi"/>
          <w:sz w:val="24"/>
          <w:szCs w:val="24"/>
        </w:rPr>
        <w:t xml:space="preserve">Students complete final draft. </w:t>
      </w:r>
    </w:p>
    <w:p w:rsidR="008E1BA1" w:rsidRDefault="008E1BA1" w:rsidP="00593023">
      <w:pPr>
        <w:spacing w:after="0" w:line="360" w:lineRule="auto"/>
        <w:ind w:left="720"/>
        <w:rPr>
          <w:rFonts w:asciiTheme="minorHAnsi" w:hAnsiTheme="minorHAnsi" w:cstheme="minorHAnsi"/>
          <w:sz w:val="24"/>
          <w:szCs w:val="24"/>
        </w:rPr>
      </w:pPr>
    </w:p>
    <w:p w:rsidR="008E1BA1" w:rsidRPr="00593023" w:rsidRDefault="008E1BA1" w:rsidP="00593023">
      <w:pPr>
        <w:spacing w:after="0" w:line="360" w:lineRule="auto"/>
        <w:ind w:left="720"/>
        <w:rPr>
          <w:rFonts w:asciiTheme="minorHAnsi" w:hAnsiTheme="minorHAnsi" w:cstheme="minorHAnsi"/>
          <w:sz w:val="24"/>
          <w:szCs w:val="24"/>
        </w:rPr>
      </w:pPr>
    </w:p>
    <w:p w:rsidR="00B35E4D" w:rsidRDefault="00903B8A"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Sample Essay:</w:t>
      </w:r>
    </w:p>
    <w:p w:rsidR="00903B8A" w:rsidRDefault="00C84715" w:rsidP="00903B8A">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highlight w:val="lightGray"/>
        </w:rPr>
        <w:t xml:space="preserve">“No passion so effectually robs the mind of all its powers of acting and reasoning as fear.” (Burke) </w:t>
      </w:r>
      <w:r w:rsidR="00903B8A" w:rsidRPr="00903B8A">
        <w:rPr>
          <w:rFonts w:asciiTheme="minorHAnsi" w:hAnsiTheme="minorHAnsi" w:cstheme="minorHAnsi"/>
          <w:sz w:val="24"/>
          <w:szCs w:val="24"/>
          <w:highlight w:val="lightGray"/>
        </w:rPr>
        <w:t>Fear can manifest itself in people through th</w:t>
      </w:r>
      <w:r>
        <w:rPr>
          <w:rFonts w:asciiTheme="minorHAnsi" w:hAnsiTheme="minorHAnsi" w:cstheme="minorHAnsi"/>
          <w:sz w:val="24"/>
          <w:szCs w:val="24"/>
          <w:highlight w:val="lightGray"/>
        </w:rPr>
        <w:t>eir actions, speech,</w:t>
      </w:r>
      <w:r w:rsidR="008E1BA1">
        <w:rPr>
          <w:rFonts w:asciiTheme="minorHAnsi" w:hAnsiTheme="minorHAnsi" w:cstheme="minorHAnsi"/>
          <w:sz w:val="24"/>
          <w:szCs w:val="24"/>
          <w:highlight w:val="lightGray"/>
        </w:rPr>
        <w:t xml:space="preserve"> and</w:t>
      </w:r>
      <w:r>
        <w:rPr>
          <w:rFonts w:asciiTheme="minorHAnsi" w:hAnsiTheme="minorHAnsi" w:cstheme="minorHAnsi"/>
          <w:sz w:val="24"/>
          <w:szCs w:val="24"/>
          <w:highlight w:val="lightGray"/>
        </w:rPr>
        <w:t xml:space="preserve"> </w:t>
      </w:r>
      <w:r w:rsidR="00903B8A" w:rsidRPr="00903B8A">
        <w:rPr>
          <w:rFonts w:asciiTheme="minorHAnsi" w:hAnsiTheme="minorHAnsi" w:cstheme="minorHAnsi"/>
          <w:sz w:val="24"/>
          <w:szCs w:val="24"/>
          <w:highlight w:val="lightGray"/>
        </w:rPr>
        <w:t xml:space="preserve">thoughts and can make them become a “different person.” Such is true in Anton Chekhov’s </w:t>
      </w:r>
      <w:r w:rsidR="002F2189">
        <w:rPr>
          <w:rFonts w:asciiTheme="minorHAnsi" w:hAnsiTheme="minorHAnsi" w:cstheme="minorHAnsi"/>
          <w:sz w:val="24"/>
          <w:szCs w:val="24"/>
          <w:highlight w:val="lightGray"/>
        </w:rPr>
        <w:t xml:space="preserve">short story, </w:t>
      </w:r>
      <w:r w:rsidR="002F2189" w:rsidRPr="002F2189">
        <w:rPr>
          <w:rFonts w:asciiTheme="minorHAnsi" w:hAnsiTheme="minorHAnsi" w:cstheme="minorHAnsi"/>
          <w:i/>
          <w:sz w:val="24"/>
          <w:szCs w:val="24"/>
          <w:highlight w:val="lightGray"/>
        </w:rPr>
        <w:t>Overdoing It</w:t>
      </w:r>
      <w:r w:rsidR="002F2189">
        <w:rPr>
          <w:rFonts w:asciiTheme="minorHAnsi" w:hAnsiTheme="minorHAnsi" w:cstheme="minorHAnsi"/>
          <w:sz w:val="24"/>
          <w:szCs w:val="24"/>
          <w:highlight w:val="lightGray"/>
        </w:rPr>
        <w:t>,</w:t>
      </w:r>
      <w:r w:rsidR="000739CB">
        <w:rPr>
          <w:rFonts w:asciiTheme="minorHAnsi" w:hAnsiTheme="minorHAnsi" w:cstheme="minorHAnsi"/>
          <w:sz w:val="24"/>
          <w:szCs w:val="24"/>
          <w:highlight w:val="lightGray"/>
        </w:rPr>
        <w:t xml:space="preserve"> where the main character’s fear</w:t>
      </w:r>
      <w:r w:rsidR="00963260">
        <w:rPr>
          <w:rFonts w:asciiTheme="minorHAnsi" w:hAnsiTheme="minorHAnsi" w:cstheme="minorHAnsi"/>
          <w:sz w:val="24"/>
          <w:szCs w:val="24"/>
          <w:highlight w:val="lightGray"/>
        </w:rPr>
        <w:t xml:space="preserve"> was </w:t>
      </w:r>
      <w:r w:rsidR="00903B8A" w:rsidRPr="00903B8A">
        <w:rPr>
          <w:rFonts w:asciiTheme="minorHAnsi" w:hAnsiTheme="minorHAnsi" w:cstheme="minorHAnsi"/>
          <w:sz w:val="24"/>
          <w:szCs w:val="24"/>
          <w:highlight w:val="lightGray"/>
        </w:rPr>
        <w:t xml:space="preserve">triggered by </w:t>
      </w:r>
      <w:r w:rsidR="000739CB">
        <w:rPr>
          <w:rFonts w:asciiTheme="minorHAnsi" w:hAnsiTheme="minorHAnsi" w:cstheme="minorHAnsi"/>
          <w:sz w:val="24"/>
          <w:szCs w:val="24"/>
          <w:highlight w:val="lightGray"/>
        </w:rPr>
        <w:t xml:space="preserve">both </w:t>
      </w:r>
      <w:r w:rsidR="00903B8A" w:rsidRPr="00903B8A">
        <w:rPr>
          <w:rFonts w:asciiTheme="minorHAnsi" w:hAnsiTheme="minorHAnsi" w:cstheme="minorHAnsi"/>
          <w:sz w:val="24"/>
          <w:szCs w:val="24"/>
          <w:highlight w:val="lightGray"/>
        </w:rPr>
        <w:t xml:space="preserve">his environment and </w:t>
      </w:r>
      <w:r w:rsidR="000739CB">
        <w:rPr>
          <w:rFonts w:asciiTheme="minorHAnsi" w:hAnsiTheme="minorHAnsi" w:cstheme="minorHAnsi"/>
          <w:sz w:val="24"/>
          <w:szCs w:val="24"/>
          <w:highlight w:val="lightGray"/>
        </w:rPr>
        <w:t>his p</w:t>
      </w:r>
      <w:r w:rsidR="00E66C4C">
        <w:rPr>
          <w:rFonts w:asciiTheme="minorHAnsi" w:hAnsiTheme="minorHAnsi" w:cstheme="minorHAnsi"/>
          <w:sz w:val="24"/>
          <w:szCs w:val="24"/>
          <w:highlight w:val="lightGray"/>
        </w:rPr>
        <w:t>erception of others</w:t>
      </w:r>
      <w:r w:rsidR="00963260">
        <w:rPr>
          <w:rFonts w:asciiTheme="minorHAnsi" w:hAnsiTheme="minorHAnsi" w:cstheme="minorHAnsi"/>
          <w:sz w:val="24"/>
          <w:szCs w:val="24"/>
          <w:highlight w:val="lightGray"/>
        </w:rPr>
        <w:t>. This caused</w:t>
      </w:r>
      <w:r w:rsidR="000739CB">
        <w:rPr>
          <w:rFonts w:asciiTheme="minorHAnsi" w:hAnsiTheme="minorHAnsi" w:cstheme="minorHAnsi"/>
          <w:sz w:val="24"/>
          <w:szCs w:val="24"/>
          <w:highlight w:val="lightGray"/>
        </w:rPr>
        <w:t xml:space="preserve"> him to </w:t>
      </w:r>
      <w:r w:rsidR="008E39F0">
        <w:rPr>
          <w:rFonts w:asciiTheme="minorHAnsi" w:hAnsiTheme="minorHAnsi" w:cstheme="minorHAnsi"/>
          <w:sz w:val="24"/>
          <w:szCs w:val="24"/>
          <w:highlight w:val="lightGray"/>
        </w:rPr>
        <w:t xml:space="preserve">create and tell exaggerated lies. </w:t>
      </w:r>
      <w:r w:rsidR="00963260">
        <w:rPr>
          <w:rFonts w:asciiTheme="minorHAnsi" w:hAnsiTheme="minorHAnsi" w:cstheme="minorHAnsi"/>
          <w:sz w:val="24"/>
          <w:szCs w:val="24"/>
        </w:rPr>
        <w:t>Fear was</w:t>
      </w:r>
      <w:r w:rsidR="008E39F0">
        <w:rPr>
          <w:rFonts w:asciiTheme="minorHAnsi" w:hAnsiTheme="minorHAnsi" w:cstheme="minorHAnsi"/>
          <w:sz w:val="24"/>
          <w:szCs w:val="24"/>
        </w:rPr>
        <w:t xml:space="preserve"> expressed throughout this story. T</w:t>
      </w:r>
      <w:r w:rsidR="00963260">
        <w:rPr>
          <w:rFonts w:asciiTheme="minorHAnsi" w:hAnsiTheme="minorHAnsi" w:cstheme="minorHAnsi"/>
          <w:sz w:val="24"/>
          <w:szCs w:val="24"/>
        </w:rPr>
        <w:t>his was</w:t>
      </w:r>
      <w:r w:rsidR="008E39F0">
        <w:rPr>
          <w:rFonts w:asciiTheme="minorHAnsi" w:hAnsiTheme="minorHAnsi" w:cstheme="minorHAnsi"/>
          <w:sz w:val="24"/>
          <w:szCs w:val="24"/>
        </w:rPr>
        <w:t xml:space="preserve"> shown when </w:t>
      </w:r>
      <w:proofErr w:type="spellStart"/>
      <w:r w:rsidR="008E39F0">
        <w:rPr>
          <w:rFonts w:asciiTheme="minorHAnsi" w:hAnsiTheme="minorHAnsi" w:cstheme="minorHAnsi"/>
          <w:sz w:val="24"/>
          <w:szCs w:val="24"/>
        </w:rPr>
        <w:t>Gleb</w:t>
      </w:r>
      <w:proofErr w:type="spellEnd"/>
      <w:r w:rsidR="008E39F0">
        <w:rPr>
          <w:rFonts w:asciiTheme="minorHAnsi" w:hAnsiTheme="minorHAnsi" w:cstheme="minorHAnsi"/>
          <w:sz w:val="24"/>
          <w:szCs w:val="24"/>
        </w:rPr>
        <w:t>, the main character,</w:t>
      </w:r>
      <w:r w:rsidR="00963260">
        <w:rPr>
          <w:rFonts w:asciiTheme="minorHAnsi" w:hAnsiTheme="minorHAnsi" w:cstheme="minorHAnsi"/>
          <w:sz w:val="24"/>
          <w:szCs w:val="24"/>
        </w:rPr>
        <w:t xml:space="preserve"> became</w:t>
      </w:r>
      <w:r w:rsidR="008E39F0">
        <w:rPr>
          <w:rFonts w:asciiTheme="minorHAnsi" w:hAnsiTheme="minorHAnsi" w:cstheme="minorHAnsi"/>
          <w:sz w:val="24"/>
          <w:szCs w:val="24"/>
        </w:rPr>
        <w:t xml:space="preserve"> fearful of </w:t>
      </w:r>
      <w:r w:rsidR="00963260">
        <w:rPr>
          <w:rFonts w:asciiTheme="minorHAnsi" w:hAnsiTheme="minorHAnsi" w:cstheme="minorHAnsi"/>
          <w:sz w:val="24"/>
          <w:szCs w:val="24"/>
        </w:rPr>
        <w:t>his environment, when he became</w:t>
      </w:r>
      <w:r w:rsidR="008E39F0">
        <w:rPr>
          <w:rFonts w:asciiTheme="minorHAnsi" w:hAnsiTheme="minorHAnsi" w:cstheme="minorHAnsi"/>
          <w:sz w:val="24"/>
          <w:szCs w:val="24"/>
        </w:rPr>
        <w:t xml:space="preserve"> suspicious of the driver’</w:t>
      </w:r>
      <w:r w:rsidR="00963260">
        <w:rPr>
          <w:rFonts w:asciiTheme="minorHAnsi" w:hAnsiTheme="minorHAnsi" w:cstheme="minorHAnsi"/>
          <w:sz w:val="24"/>
          <w:szCs w:val="24"/>
        </w:rPr>
        <w:t xml:space="preserve">s intentions, and when he was </w:t>
      </w:r>
      <w:r w:rsidR="008E39F0">
        <w:rPr>
          <w:rFonts w:asciiTheme="minorHAnsi" w:hAnsiTheme="minorHAnsi" w:cstheme="minorHAnsi"/>
          <w:sz w:val="24"/>
          <w:szCs w:val="24"/>
        </w:rPr>
        <w:t>left alone by himself.</w:t>
      </w:r>
    </w:p>
    <w:p w:rsidR="008E39F0" w:rsidRDefault="008E39F0" w:rsidP="00903B8A">
      <w:pPr>
        <w:pStyle w:val="ListParagraph"/>
        <w:spacing w:after="0" w:line="360" w:lineRule="auto"/>
        <w:ind w:left="360"/>
        <w:rPr>
          <w:rFonts w:asciiTheme="minorHAnsi" w:hAnsiTheme="minorHAnsi" w:cstheme="minorHAnsi"/>
          <w:sz w:val="24"/>
          <w:szCs w:val="24"/>
        </w:rPr>
      </w:pPr>
    </w:p>
    <w:p w:rsidR="00262DFB" w:rsidRDefault="008E39F0" w:rsidP="00903B8A">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One’s environment can often be terrifying. However, it can be ev</w:t>
      </w:r>
      <w:r w:rsidR="00D87495">
        <w:rPr>
          <w:rFonts w:asciiTheme="minorHAnsi" w:hAnsiTheme="minorHAnsi" w:cstheme="minorHAnsi"/>
          <w:sz w:val="24"/>
          <w:szCs w:val="24"/>
        </w:rPr>
        <w:t>e</w:t>
      </w:r>
      <w:r>
        <w:rPr>
          <w:rFonts w:asciiTheme="minorHAnsi" w:hAnsiTheme="minorHAnsi" w:cstheme="minorHAnsi"/>
          <w:sz w:val="24"/>
          <w:szCs w:val="24"/>
        </w:rPr>
        <w:t xml:space="preserve">n more terrifying when one finds him or herself in unusual and different surroundings. </w:t>
      </w:r>
      <w:proofErr w:type="spellStart"/>
      <w:r>
        <w:rPr>
          <w:rFonts w:asciiTheme="minorHAnsi" w:hAnsiTheme="minorHAnsi" w:cstheme="minorHAnsi"/>
          <w:sz w:val="24"/>
          <w:szCs w:val="24"/>
        </w:rPr>
        <w:t>Gleb</w:t>
      </w:r>
      <w:proofErr w:type="spellEnd"/>
      <w:r>
        <w:rPr>
          <w:rFonts w:asciiTheme="minorHAnsi" w:hAnsiTheme="minorHAnsi" w:cstheme="minorHAnsi"/>
          <w:sz w:val="24"/>
          <w:szCs w:val="24"/>
        </w:rPr>
        <w:t xml:space="preserve"> found this to be true. For example, after he boarded the wagon at the train station</w:t>
      </w:r>
      <w:r w:rsidR="006A50B6">
        <w:rPr>
          <w:rFonts w:asciiTheme="minorHAnsi" w:hAnsiTheme="minorHAnsi" w:cstheme="minorHAnsi"/>
          <w:sz w:val="24"/>
          <w:szCs w:val="24"/>
        </w:rPr>
        <w:t>, heade</w:t>
      </w:r>
      <w:r w:rsidR="00E1299D">
        <w:rPr>
          <w:rFonts w:asciiTheme="minorHAnsi" w:hAnsiTheme="minorHAnsi" w:cstheme="minorHAnsi"/>
          <w:sz w:val="24"/>
          <w:szCs w:val="24"/>
        </w:rPr>
        <w:t>d for his destination, he stated</w:t>
      </w:r>
      <w:r w:rsidR="006A50B6">
        <w:rPr>
          <w:rFonts w:asciiTheme="minorHAnsi" w:hAnsiTheme="minorHAnsi" w:cstheme="minorHAnsi"/>
          <w:sz w:val="24"/>
          <w:szCs w:val="24"/>
        </w:rPr>
        <w:t xml:space="preserve">, “What a </w:t>
      </w:r>
      <w:r w:rsidR="00E66C4C">
        <w:rPr>
          <w:rFonts w:asciiTheme="minorHAnsi" w:hAnsiTheme="minorHAnsi" w:cstheme="minorHAnsi"/>
          <w:sz w:val="24"/>
          <w:szCs w:val="24"/>
        </w:rPr>
        <w:t>God forsaken place this is!” (page</w:t>
      </w:r>
      <w:r w:rsidR="006A50B6">
        <w:rPr>
          <w:rFonts w:asciiTheme="minorHAnsi" w:hAnsiTheme="minorHAnsi" w:cstheme="minorHAnsi"/>
          <w:sz w:val="24"/>
          <w:szCs w:val="24"/>
        </w:rPr>
        <w:t xml:space="preserve"> 462)</w:t>
      </w:r>
      <w:r w:rsidR="00E1299D">
        <w:rPr>
          <w:rFonts w:asciiTheme="minorHAnsi" w:hAnsiTheme="minorHAnsi" w:cstheme="minorHAnsi"/>
          <w:sz w:val="24"/>
          <w:szCs w:val="24"/>
        </w:rPr>
        <w:t xml:space="preserve"> He continued</w:t>
      </w:r>
      <w:r w:rsidR="006A50B6">
        <w:rPr>
          <w:rFonts w:asciiTheme="minorHAnsi" w:hAnsiTheme="minorHAnsi" w:cstheme="minorHAnsi"/>
          <w:sz w:val="24"/>
          <w:szCs w:val="24"/>
        </w:rPr>
        <w:t xml:space="preserve"> to think to himself, “Who knows what could happen in a place like this—they can attack you and rob you and no on</w:t>
      </w:r>
      <w:r w:rsidR="00E66C4C">
        <w:rPr>
          <w:rFonts w:asciiTheme="minorHAnsi" w:hAnsiTheme="minorHAnsi" w:cstheme="minorHAnsi"/>
          <w:sz w:val="24"/>
          <w:szCs w:val="24"/>
        </w:rPr>
        <w:t>e will be the wiser for it.” (page</w:t>
      </w:r>
      <w:r w:rsidR="006A50B6">
        <w:rPr>
          <w:rFonts w:asciiTheme="minorHAnsi" w:hAnsiTheme="minorHAnsi" w:cstheme="minorHAnsi"/>
          <w:sz w:val="24"/>
          <w:szCs w:val="24"/>
        </w:rPr>
        <w:t xml:space="preserve"> 462) One’s inner emotio</w:t>
      </w:r>
      <w:r w:rsidR="00E1299D">
        <w:rPr>
          <w:rFonts w:asciiTheme="minorHAnsi" w:hAnsiTheme="minorHAnsi" w:cstheme="minorHAnsi"/>
          <w:sz w:val="24"/>
          <w:szCs w:val="24"/>
        </w:rPr>
        <w:t>ns can</w:t>
      </w:r>
      <w:r w:rsidR="006A50B6">
        <w:rPr>
          <w:rFonts w:asciiTheme="minorHAnsi" w:hAnsiTheme="minorHAnsi" w:cstheme="minorHAnsi"/>
          <w:sz w:val="24"/>
          <w:szCs w:val="24"/>
        </w:rPr>
        <w:t xml:space="preserve"> </w:t>
      </w:r>
      <w:r w:rsidR="005E2F3A">
        <w:rPr>
          <w:rFonts w:asciiTheme="minorHAnsi" w:hAnsiTheme="minorHAnsi" w:cstheme="minorHAnsi"/>
          <w:sz w:val="24"/>
          <w:szCs w:val="24"/>
        </w:rPr>
        <w:t xml:space="preserve">manifest when a person finds </w:t>
      </w:r>
      <w:r w:rsidR="00D87495">
        <w:rPr>
          <w:rFonts w:asciiTheme="minorHAnsi" w:hAnsiTheme="minorHAnsi" w:cstheme="minorHAnsi"/>
          <w:sz w:val="24"/>
          <w:szCs w:val="24"/>
        </w:rPr>
        <w:t>one</w:t>
      </w:r>
      <w:r w:rsidR="005E2F3A">
        <w:rPr>
          <w:rFonts w:asciiTheme="minorHAnsi" w:hAnsiTheme="minorHAnsi" w:cstheme="minorHAnsi"/>
          <w:sz w:val="24"/>
          <w:szCs w:val="24"/>
        </w:rPr>
        <w:t xml:space="preserve">self </w:t>
      </w:r>
      <w:r w:rsidR="002B5D7F">
        <w:rPr>
          <w:rFonts w:asciiTheme="minorHAnsi" w:hAnsiTheme="minorHAnsi" w:cstheme="minorHAnsi"/>
          <w:sz w:val="24"/>
          <w:szCs w:val="24"/>
        </w:rPr>
        <w:t>in</w:t>
      </w:r>
      <w:r w:rsidR="00431537">
        <w:rPr>
          <w:rFonts w:asciiTheme="minorHAnsi" w:hAnsiTheme="minorHAnsi" w:cstheme="minorHAnsi"/>
          <w:sz w:val="24"/>
          <w:szCs w:val="24"/>
        </w:rPr>
        <w:t xml:space="preserve"> unfamiliar or seemingly “threatening” environment</w:t>
      </w:r>
      <w:r w:rsidR="002B5D7F">
        <w:rPr>
          <w:rFonts w:asciiTheme="minorHAnsi" w:hAnsiTheme="minorHAnsi" w:cstheme="minorHAnsi"/>
          <w:sz w:val="24"/>
          <w:szCs w:val="24"/>
        </w:rPr>
        <w:t>s</w:t>
      </w:r>
      <w:r w:rsidR="00431537">
        <w:rPr>
          <w:rFonts w:asciiTheme="minorHAnsi" w:hAnsiTheme="minorHAnsi" w:cstheme="minorHAnsi"/>
          <w:sz w:val="24"/>
          <w:szCs w:val="24"/>
        </w:rPr>
        <w:t xml:space="preserve">. </w:t>
      </w:r>
      <w:r w:rsidR="00D87495">
        <w:rPr>
          <w:rFonts w:asciiTheme="minorHAnsi" w:hAnsiTheme="minorHAnsi" w:cstheme="minorHAnsi"/>
          <w:sz w:val="24"/>
          <w:szCs w:val="24"/>
        </w:rPr>
        <w:t xml:space="preserve">There may have been nothing to fear, nonetheless, </w:t>
      </w:r>
      <w:proofErr w:type="spellStart"/>
      <w:r w:rsidR="00D87495">
        <w:rPr>
          <w:rFonts w:asciiTheme="minorHAnsi" w:hAnsiTheme="minorHAnsi" w:cstheme="minorHAnsi"/>
          <w:sz w:val="24"/>
          <w:szCs w:val="24"/>
        </w:rPr>
        <w:t>G</w:t>
      </w:r>
      <w:r w:rsidR="00F54709">
        <w:rPr>
          <w:rFonts w:asciiTheme="minorHAnsi" w:hAnsiTheme="minorHAnsi" w:cstheme="minorHAnsi"/>
          <w:sz w:val="24"/>
          <w:szCs w:val="24"/>
        </w:rPr>
        <w:t>leb</w:t>
      </w:r>
      <w:proofErr w:type="spellEnd"/>
      <w:r w:rsidR="00F54709">
        <w:rPr>
          <w:rFonts w:asciiTheme="minorHAnsi" w:hAnsiTheme="minorHAnsi" w:cstheme="minorHAnsi"/>
          <w:sz w:val="24"/>
          <w:szCs w:val="24"/>
        </w:rPr>
        <w:t xml:space="preserve"> projected his fear because of</w:t>
      </w:r>
      <w:r w:rsidR="00354054">
        <w:rPr>
          <w:rFonts w:asciiTheme="minorHAnsi" w:hAnsiTheme="minorHAnsi" w:cstheme="minorHAnsi"/>
          <w:sz w:val="24"/>
          <w:szCs w:val="24"/>
        </w:rPr>
        <w:t xml:space="preserve"> his</w:t>
      </w:r>
      <w:r w:rsidR="00D87495">
        <w:rPr>
          <w:rFonts w:asciiTheme="minorHAnsi" w:hAnsiTheme="minorHAnsi" w:cstheme="minorHAnsi"/>
          <w:sz w:val="24"/>
          <w:szCs w:val="24"/>
        </w:rPr>
        <w:t xml:space="preserve"> unfamiliar environment. Not only did </w:t>
      </w:r>
      <w:proofErr w:type="spellStart"/>
      <w:r w:rsidR="00D87495">
        <w:rPr>
          <w:rFonts w:asciiTheme="minorHAnsi" w:hAnsiTheme="minorHAnsi" w:cstheme="minorHAnsi"/>
          <w:sz w:val="24"/>
          <w:szCs w:val="24"/>
        </w:rPr>
        <w:t>Gleb</w:t>
      </w:r>
      <w:proofErr w:type="spellEnd"/>
      <w:r w:rsidR="00D87495">
        <w:rPr>
          <w:rFonts w:asciiTheme="minorHAnsi" w:hAnsiTheme="minorHAnsi" w:cstheme="minorHAnsi"/>
          <w:sz w:val="24"/>
          <w:szCs w:val="24"/>
        </w:rPr>
        <w:t xml:space="preserve"> show fear with his surroundings, he also showed distrust of others.</w:t>
      </w:r>
    </w:p>
    <w:p w:rsidR="00262DFB" w:rsidRDefault="00262DFB" w:rsidP="00903B8A">
      <w:pPr>
        <w:pStyle w:val="ListParagraph"/>
        <w:spacing w:after="0" w:line="360" w:lineRule="auto"/>
        <w:ind w:left="360"/>
        <w:rPr>
          <w:rFonts w:asciiTheme="minorHAnsi" w:hAnsiTheme="minorHAnsi" w:cstheme="minorHAnsi"/>
          <w:sz w:val="24"/>
          <w:szCs w:val="24"/>
        </w:rPr>
      </w:pPr>
    </w:p>
    <w:p w:rsidR="008E39F0" w:rsidRDefault="00B67F76" w:rsidP="00903B8A">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As </w:t>
      </w:r>
      <w:proofErr w:type="spellStart"/>
      <w:r>
        <w:rPr>
          <w:rFonts w:asciiTheme="minorHAnsi" w:hAnsiTheme="minorHAnsi" w:cstheme="minorHAnsi"/>
          <w:sz w:val="24"/>
          <w:szCs w:val="24"/>
        </w:rPr>
        <w:t>Gleb</w:t>
      </w:r>
      <w:proofErr w:type="spellEnd"/>
      <w:r>
        <w:rPr>
          <w:rFonts w:asciiTheme="minorHAnsi" w:hAnsiTheme="minorHAnsi" w:cstheme="minorHAnsi"/>
          <w:sz w:val="24"/>
          <w:szCs w:val="24"/>
        </w:rPr>
        <w:t xml:space="preserve"> was</w:t>
      </w:r>
      <w:r w:rsidR="00FF1F31">
        <w:rPr>
          <w:rFonts w:asciiTheme="minorHAnsi" w:hAnsiTheme="minorHAnsi" w:cstheme="minorHAnsi"/>
          <w:sz w:val="24"/>
          <w:szCs w:val="24"/>
        </w:rPr>
        <w:t xml:space="preserve"> riding in the wagon to his destination, he became distrustful and ultimately, fearful of </w:t>
      </w:r>
      <w:proofErr w:type="spellStart"/>
      <w:r w:rsidR="00FF1F31">
        <w:rPr>
          <w:rFonts w:asciiTheme="minorHAnsi" w:hAnsiTheme="minorHAnsi" w:cstheme="minorHAnsi"/>
          <w:sz w:val="24"/>
          <w:szCs w:val="24"/>
        </w:rPr>
        <w:t>Klim</w:t>
      </w:r>
      <w:proofErr w:type="spellEnd"/>
      <w:r w:rsidR="00FF1F31">
        <w:rPr>
          <w:rFonts w:asciiTheme="minorHAnsi" w:hAnsiTheme="minorHAnsi" w:cstheme="minorHAnsi"/>
          <w:sz w:val="24"/>
          <w:szCs w:val="24"/>
        </w:rPr>
        <w:t xml:space="preserve">, the </w:t>
      </w:r>
      <w:r>
        <w:rPr>
          <w:rFonts w:asciiTheme="minorHAnsi" w:hAnsiTheme="minorHAnsi" w:cstheme="minorHAnsi"/>
          <w:sz w:val="24"/>
          <w:szCs w:val="24"/>
        </w:rPr>
        <w:t xml:space="preserve">driver. </w:t>
      </w:r>
      <w:proofErr w:type="spellStart"/>
      <w:r>
        <w:rPr>
          <w:rFonts w:asciiTheme="minorHAnsi" w:hAnsiTheme="minorHAnsi" w:cstheme="minorHAnsi"/>
          <w:sz w:val="24"/>
          <w:szCs w:val="24"/>
        </w:rPr>
        <w:t>Gleb</w:t>
      </w:r>
      <w:proofErr w:type="spellEnd"/>
      <w:r>
        <w:rPr>
          <w:rFonts w:asciiTheme="minorHAnsi" w:hAnsiTheme="minorHAnsi" w:cstheme="minorHAnsi"/>
          <w:sz w:val="24"/>
          <w:szCs w:val="24"/>
        </w:rPr>
        <w:t xml:space="preserve"> allowed</w:t>
      </w:r>
      <w:r w:rsidR="00FF1F31">
        <w:rPr>
          <w:rFonts w:asciiTheme="minorHAnsi" w:hAnsiTheme="minorHAnsi" w:cstheme="minorHAnsi"/>
          <w:sz w:val="24"/>
          <w:szCs w:val="24"/>
        </w:rPr>
        <w:t xml:space="preserve"> his thoughts to jump, </w:t>
      </w:r>
      <w:r>
        <w:rPr>
          <w:rFonts w:asciiTheme="minorHAnsi" w:hAnsiTheme="minorHAnsi" w:cstheme="minorHAnsi"/>
          <w:sz w:val="24"/>
          <w:szCs w:val="24"/>
        </w:rPr>
        <w:t>which exemplified</w:t>
      </w:r>
      <w:r w:rsidR="00FF1F31">
        <w:rPr>
          <w:rFonts w:asciiTheme="minorHAnsi" w:hAnsiTheme="minorHAnsi" w:cstheme="minorHAnsi"/>
          <w:sz w:val="24"/>
          <w:szCs w:val="24"/>
        </w:rPr>
        <w:t xml:space="preserve"> his fearfulness-- “And this driver—he’s not very reassuring…Some husky back he’s got! And he has the mug of a beast…yes,</w:t>
      </w:r>
      <w:r w:rsidR="00E66C4C">
        <w:rPr>
          <w:rFonts w:asciiTheme="minorHAnsi" w:hAnsiTheme="minorHAnsi" w:cstheme="minorHAnsi"/>
          <w:sz w:val="24"/>
          <w:szCs w:val="24"/>
        </w:rPr>
        <w:t xml:space="preserve"> it’s all very frightening.” (page</w:t>
      </w:r>
      <w:r w:rsidR="00FF1F31">
        <w:rPr>
          <w:rFonts w:asciiTheme="minorHAnsi" w:hAnsiTheme="minorHAnsi" w:cstheme="minorHAnsi"/>
          <w:sz w:val="24"/>
          <w:szCs w:val="24"/>
        </w:rPr>
        <w:t xml:space="preserve"> </w:t>
      </w:r>
      <w:r w:rsidR="00F54709">
        <w:rPr>
          <w:rFonts w:asciiTheme="minorHAnsi" w:hAnsiTheme="minorHAnsi" w:cstheme="minorHAnsi"/>
          <w:sz w:val="24"/>
          <w:szCs w:val="24"/>
        </w:rPr>
        <w:t xml:space="preserve">462) One can conclude that this experience caused </w:t>
      </w:r>
      <w:proofErr w:type="spellStart"/>
      <w:r w:rsidR="00F54709">
        <w:rPr>
          <w:rFonts w:asciiTheme="minorHAnsi" w:hAnsiTheme="minorHAnsi" w:cstheme="minorHAnsi"/>
          <w:sz w:val="24"/>
          <w:szCs w:val="24"/>
        </w:rPr>
        <w:t>Gleb</w:t>
      </w:r>
      <w:proofErr w:type="spellEnd"/>
      <w:r w:rsidR="00FF1F31">
        <w:rPr>
          <w:rFonts w:asciiTheme="minorHAnsi" w:hAnsiTheme="minorHAnsi" w:cstheme="minorHAnsi"/>
          <w:sz w:val="24"/>
          <w:szCs w:val="24"/>
        </w:rPr>
        <w:t xml:space="preserve"> fear. As a result,</w:t>
      </w:r>
      <w:r w:rsidR="00056B26">
        <w:rPr>
          <w:rFonts w:asciiTheme="minorHAnsi" w:hAnsiTheme="minorHAnsi" w:cstheme="minorHAnsi"/>
          <w:sz w:val="24"/>
          <w:szCs w:val="24"/>
        </w:rPr>
        <w:t xml:space="preserve"> he began</w:t>
      </w:r>
      <w:r w:rsidR="00584AD5">
        <w:rPr>
          <w:rFonts w:asciiTheme="minorHAnsi" w:hAnsiTheme="minorHAnsi" w:cstheme="minorHAnsi"/>
          <w:sz w:val="24"/>
          <w:szCs w:val="24"/>
        </w:rPr>
        <w:t xml:space="preserve"> to exaggerate his importance and</w:t>
      </w:r>
      <w:r w:rsidR="00056B26">
        <w:rPr>
          <w:rFonts w:asciiTheme="minorHAnsi" w:hAnsiTheme="minorHAnsi" w:cstheme="minorHAnsi"/>
          <w:sz w:val="24"/>
          <w:szCs w:val="24"/>
        </w:rPr>
        <w:t xml:space="preserve"> his connections. He boasted</w:t>
      </w:r>
      <w:r w:rsidR="00584AD5">
        <w:rPr>
          <w:rFonts w:asciiTheme="minorHAnsi" w:hAnsiTheme="minorHAnsi" w:cstheme="minorHAnsi"/>
          <w:sz w:val="24"/>
          <w:szCs w:val="24"/>
        </w:rPr>
        <w:t>, “I like to fight off cutthroats. In appearance</w:t>
      </w:r>
      <w:r w:rsidR="00FF1F31">
        <w:rPr>
          <w:rFonts w:asciiTheme="minorHAnsi" w:hAnsiTheme="minorHAnsi" w:cstheme="minorHAnsi"/>
          <w:sz w:val="24"/>
          <w:szCs w:val="24"/>
        </w:rPr>
        <w:t xml:space="preserve"> </w:t>
      </w:r>
      <w:r w:rsidR="00584AD5">
        <w:rPr>
          <w:rFonts w:asciiTheme="minorHAnsi" w:hAnsiTheme="minorHAnsi" w:cstheme="minorHAnsi"/>
          <w:sz w:val="24"/>
          <w:szCs w:val="24"/>
        </w:rPr>
        <w:t>I’m thin, sickly looking, but I h</w:t>
      </w:r>
      <w:r w:rsidR="00E66C4C">
        <w:rPr>
          <w:rFonts w:asciiTheme="minorHAnsi" w:hAnsiTheme="minorHAnsi" w:cstheme="minorHAnsi"/>
          <w:sz w:val="24"/>
          <w:szCs w:val="24"/>
        </w:rPr>
        <w:t>ave the strength of a bull!” (page</w:t>
      </w:r>
      <w:r w:rsidR="00584AD5">
        <w:rPr>
          <w:rFonts w:asciiTheme="minorHAnsi" w:hAnsiTheme="minorHAnsi" w:cstheme="minorHAnsi"/>
          <w:sz w:val="24"/>
          <w:szCs w:val="24"/>
        </w:rPr>
        <w:t xml:space="preserve"> 462) </w:t>
      </w:r>
      <w:r w:rsidR="00B1690B">
        <w:rPr>
          <w:rFonts w:asciiTheme="minorHAnsi" w:hAnsiTheme="minorHAnsi" w:cstheme="minorHAnsi"/>
          <w:sz w:val="24"/>
          <w:szCs w:val="24"/>
        </w:rPr>
        <w:t>He further boasted</w:t>
      </w:r>
      <w:r w:rsidR="00584AD5">
        <w:rPr>
          <w:rFonts w:asciiTheme="minorHAnsi" w:hAnsiTheme="minorHAnsi" w:cstheme="minorHAnsi"/>
          <w:sz w:val="24"/>
          <w:szCs w:val="24"/>
        </w:rPr>
        <w:t xml:space="preserve">, “I’m acquainted with every district </w:t>
      </w:r>
      <w:r w:rsidR="00E66C4C">
        <w:rPr>
          <w:rFonts w:asciiTheme="minorHAnsi" w:hAnsiTheme="minorHAnsi" w:cstheme="minorHAnsi"/>
          <w:sz w:val="24"/>
          <w:szCs w:val="24"/>
        </w:rPr>
        <w:t xml:space="preserve">judge and police </w:t>
      </w:r>
      <w:r w:rsidR="00E66C4C">
        <w:rPr>
          <w:rFonts w:asciiTheme="minorHAnsi" w:hAnsiTheme="minorHAnsi" w:cstheme="minorHAnsi"/>
          <w:sz w:val="24"/>
          <w:szCs w:val="24"/>
        </w:rPr>
        <w:lastRenderedPageBreak/>
        <w:t>inspector.” (page</w:t>
      </w:r>
      <w:r w:rsidR="00584AD5">
        <w:rPr>
          <w:rFonts w:asciiTheme="minorHAnsi" w:hAnsiTheme="minorHAnsi" w:cstheme="minorHAnsi"/>
          <w:sz w:val="24"/>
          <w:szCs w:val="24"/>
        </w:rPr>
        <w:t xml:space="preserve"> 462) His suspiciousness</w:t>
      </w:r>
      <w:r w:rsidR="005F5240">
        <w:rPr>
          <w:rFonts w:asciiTheme="minorHAnsi" w:hAnsiTheme="minorHAnsi" w:cstheme="minorHAnsi"/>
          <w:sz w:val="24"/>
          <w:szCs w:val="24"/>
        </w:rPr>
        <w:t xml:space="preserve"> of </w:t>
      </w:r>
      <w:proofErr w:type="spellStart"/>
      <w:r w:rsidR="005F5240">
        <w:rPr>
          <w:rFonts w:asciiTheme="minorHAnsi" w:hAnsiTheme="minorHAnsi" w:cstheme="minorHAnsi"/>
          <w:sz w:val="24"/>
          <w:szCs w:val="24"/>
        </w:rPr>
        <w:t>Klim</w:t>
      </w:r>
      <w:proofErr w:type="spellEnd"/>
      <w:r w:rsidR="005F5240">
        <w:rPr>
          <w:rFonts w:asciiTheme="minorHAnsi" w:hAnsiTheme="minorHAnsi" w:cstheme="minorHAnsi"/>
          <w:sz w:val="24"/>
          <w:szCs w:val="24"/>
        </w:rPr>
        <w:t xml:space="preserve"> was</w:t>
      </w:r>
      <w:r w:rsidR="004D53D7">
        <w:rPr>
          <w:rFonts w:asciiTheme="minorHAnsi" w:hAnsiTheme="minorHAnsi" w:cstheme="minorHAnsi"/>
          <w:sz w:val="24"/>
          <w:szCs w:val="24"/>
        </w:rPr>
        <w:t xml:space="preserve"> evident when he</w:t>
      </w:r>
      <w:r w:rsidR="00B1690B">
        <w:rPr>
          <w:rFonts w:asciiTheme="minorHAnsi" w:hAnsiTheme="minorHAnsi" w:cstheme="minorHAnsi"/>
          <w:sz w:val="24"/>
          <w:szCs w:val="24"/>
        </w:rPr>
        <w:t xml:space="preserve"> thought</w:t>
      </w:r>
      <w:r w:rsidR="004D53D7">
        <w:rPr>
          <w:rFonts w:asciiTheme="minorHAnsi" w:hAnsiTheme="minorHAnsi" w:cstheme="minorHAnsi"/>
          <w:sz w:val="24"/>
          <w:szCs w:val="24"/>
        </w:rPr>
        <w:t xml:space="preserve"> the </w:t>
      </w:r>
      <w:r w:rsidR="005F5240">
        <w:rPr>
          <w:rFonts w:asciiTheme="minorHAnsi" w:hAnsiTheme="minorHAnsi" w:cstheme="minorHAnsi"/>
          <w:sz w:val="24"/>
          <w:szCs w:val="24"/>
        </w:rPr>
        <w:t>horses were</w:t>
      </w:r>
      <w:r w:rsidR="004D53D7">
        <w:rPr>
          <w:rFonts w:asciiTheme="minorHAnsi" w:hAnsiTheme="minorHAnsi" w:cstheme="minorHAnsi"/>
          <w:sz w:val="24"/>
          <w:szCs w:val="24"/>
        </w:rPr>
        <w:t xml:space="preserve"> being hurried</w:t>
      </w:r>
      <w:r w:rsidR="005F5240">
        <w:rPr>
          <w:rFonts w:asciiTheme="minorHAnsi" w:hAnsiTheme="minorHAnsi" w:cstheme="minorHAnsi"/>
          <w:sz w:val="24"/>
          <w:szCs w:val="24"/>
        </w:rPr>
        <w:t xml:space="preserve"> because </w:t>
      </w:r>
      <w:proofErr w:type="spellStart"/>
      <w:r w:rsidR="005F5240">
        <w:rPr>
          <w:rFonts w:asciiTheme="minorHAnsi" w:hAnsiTheme="minorHAnsi" w:cstheme="minorHAnsi"/>
          <w:sz w:val="24"/>
          <w:szCs w:val="24"/>
        </w:rPr>
        <w:t>Klim</w:t>
      </w:r>
      <w:proofErr w:type="spellEnd"/>
      <w:r w:rsidR="005F5240">
        <w:rPr>
          <w:rFonts w:asciiTheme="minorHAnsi" w:hAnsiTheme="minorHAnsi" w:cstheme="minorHAnsi"/>
          <w:sz w:val="24"/>
          <w:szCs w:val="24"/>
        </w:rPr>
        <w:t xml:space="preserve"> had</w:t>
      </w:r>
      <w:r w:rsidR="004D53D7">
        <w:rPr>
          <w:rFonts w:asciiTheme="minorHAnsi" w:hAnsiTheme="minorHAnsi" w:cstheme="minorHAnsi"/>
          <w:sz w:val="24"/>
          <w:szCs w:val="24"/>
        </w:rPr>
        <w:t xml:space="preserve"> ill inte</w:t>
      </w:r>
      <w:r w:rsidR="00E73A3F">
        <w:rPr>
          <w:rFonts w:asciiTheme="minorHAnsi" w:hAnsiTheme="minorHAnsi" w:cstheme="minorHAnsi"/>
          <w:sz w:val="24"/>
          <w:szCs w:val="24"/>
        </w:rPr>
        <w:t xml:space="preserve">ntions towards him as shown </w:t>
      </w:r>
      <w:r w:rsidR="00F54709">
        <w:rPr>
          <w:rFonts w:asciiTheme="minorHAnsi" w:hAnsiTheme="minorHAnsi" w:cstheme="minorHAnsi"/>
          <w:sz w:val="24"/>
          <w:szCs w:val="24"/>
        </w:rPr>
        <w:t>on page 463</w:t>
      </w:r>
      <w:r w:rsidR="006732C5">
        <w:rPr>
          <w:rFonts w:asciiTheme="minorHAnsi" w:hAnsiTheme="minorHAnsi" w:cstheme="minorHAnsi"/>
          <w:sz w:val="24"/>
          <w:szCs w:val="24"/>
        </w:rPr>
        <w:t>,</w:t>
      </w:r>
      <w:r w:rsidR="00E73A3F">
        <w:rPr>
          <w:rFonts w:asciiTheme="minorHAnsi" w:hAnsiTheme="minorHAnsi" w:cstheme="minorHAnsi"/>
          <w:sz w:val="24"/>
          <w:szCs w:val="24"/>
        </w:rPr>
        <w:t xml:space="preserve"> </w:t>
      </w:r>
      <w:r w:rsidR="004D53D7">
        <w:rPr>
          <w:rFonts w:asciiTheme="minorHAnsi" w:hAnsiTheme="minorHAnsi" w:cstheme="minorHAnsi"/>
          <w:sz w:val="24"/>
          <w:szCs w:val="24"/>
        </w:rPr>
        <w:t>“</w:t>
      </w:r>
      <w:r w:rsidR="00524F40">
        <w:rPr>
          <w:rFonts w:asciiTheme="minorHAnsi" w:hAnsiTheme="minorHAnsi" w:cstheme="minorHAnsi"/>
          <w:sz w:val="24"/>
          <w:szCs w:val="24"/>
        </w:rPr>
        <w:t>…</w:t>
      </w:r>
      <w:r w:rsidR="004D53D7">
        <w:rPr>
          <w:rFonts w:asciiTheme="minorHAnsi" w:hAnsiTheme="minorHAnsi" w:cstheme="minorHAnsi"/>
          <w:sz w:val="24"/>
          <w:szCs w:val="24"/>
        </w:rPr>
        <w:t xml:space="preserve"> why are you hurrying the horses?</w:t>
      </w:r>
      <w:r w:rsidR="00E73A3F">
        <w:rPr>
          <w:rFonts w:asciiTheme="minorHAnsi" w:hAnsiTheme="minorHAnsi" w:cstheme="minorHAnsi"/>
          <w:sz w:val="24"/>
          <w:szCs w:val="24"/>
        </w:rPr>
        <w:t>” As a result of this fear, he begins to lie, “…</w:t>
      </w:r>
      <w:r w:rsidR="00524F40">
        <w:rPr>
          <w:rFonts w:asciiTheme="minorHAnsi" w:hAnsiTheme="minorHAnsi" w:cstheme="minorHAnsi"/>
          <w:sz w:val="24"/>
          <w:szCs w:val="24"/>
        </w:rPr>
        <w:t xml:space="preserve"> </w:t>
      </w:r>
      <w:r w:rsidR="00E73A3F">
        <w:rPr>
          <w:rFonts w:asciiTheme="minorHAnsi" w:hAnsiTheme="minorHAnsi" w:cstheme="minorHAnsi"/>
          <w:sz w:val="24"/>
          <w:szCs w:val="24"/>
        </w:rPr>
        <w:t>because four pals of mine are joining me here…</w:t>
      </w:r>
      <w:r w:rsidR="00524F40">
        <w:rPr>
          <w:rFonts w:asciiTheme="minorHAnsi" w:hAnsiTheme="minorHAnsi" w:cstheme="minorHAnsi"/>
          <w:sz w:val="24"/>
          <w:szCs w:val="24"/>
        </w:rPr>
        <w:t xml:space="preserve"> </w:t>
      </w:r>
      <w:r w:rsidR="00E73A3F">
        <w:rPr>
          <w:rFonts w:asciiTheme="minorHAnsi" w:hAnsiTheme="minorHAnsi" w:cstheme="minorHAnsi"/>
          <w:sz w:val="24"/>
          <w:szCs w:val="24"/>
        </w:rPr>
        <w:t>from the station. We must</w:t>
      </w:r>
      <w:r w:rsidR="00E66C4C">
        <w:rPr>
          <w:rFonts w:asciiTheme="minorHAnsi" w:hAnsiTheme="minorHAnsi" w:cstheme="minorHAnsi"/>
          <w:sz w:val="24"/>
          <w:szCs w:val="24"/>
        </w:rPr>
        <w:t xml:space="preserve"> let them catch up with us.” (page</w:t>
      </w:r>
      <w:r w:rsidR="00E73A3F">
        <w:rPr>
          <w:rFonts w:asciiTheme="minorHAnsi" w:hAnsiTheme="minorHAnsi" w:cstheme="minorHAnsi"/>
          <w:sz w:val="24"/>
          <w:szCs w:val="24"/>
        </w:rPr>
        <w:t xml:space="preserve"> 463)</w:t>
      </w:r>
      <w:r w:rsidR="004D53D7">
        <w:rPr>
          <w:rFonts w:asciiTheme="minorHAnsi" w:hAnsiTheme="minorHAnsi" w:cstheme="minorHAnsi"/>
          <w:sz w:val="24"/>
          <w:szCs w:val="24"/>
        </w:rPr>
        <w:t xml:space="preserve"> </w:t>
      </w:r>
      <w:r w:rsidR="000A4AD4">
        <w:rPr>
          <w:rFonts w:asciiTheme="minorHAnsi" w:hAnsiTheme="minorHAnsi" w:cstheme="minorHAnsi"/>
          <w:sz w:val="24"/>
          <w:szCs w:val="24"/>
        </w:rPr>
        <w:t xml:space="preserve">Consequently, </w:t>
      </w:r>
      <w:proofErr w:type="spellStart"/>
      <w:r w:rsidR="000A4AD4">
        <w:rPr>
          <w:rFonts w:asciiTheme="minorHAnsi" w:hAnsiTheme="minorHAnsi" w:cstheme="minorHAnsi"/>
          <w:sz w:val="24"/>
          <w:szCs w:val="24"/>
        </w:rPr>
        <w:t>Gleb</w:t>
      </w:r>
      <w:proofErr w:type="spellEnd"/>
      <w:r w:rsidR="000A4AD4">
        <w:rPr>
          <w:rFonts w:asciiTheme="minorHAnsi" w:hAnsiTheme="minorHAnsi" w:cstheme="minorHAnsi"/>
          <w:sz w:val="24"/>
          <w:szCs w:val="24"/>
        </w:rPr>
        <w:t xml:space="preserve"> resorts to exaggerating, even lying to cover up his fear.  His true test of fear came when he was left alone.</w:t>
      </w:r>
    </w:p>
    <w:p w:rsidR="000A4AD4" w:rsidRDefault="000A4AD4" w:rsidP="00903B8A">
      <w:pPr>
        <w:pStyle w:val="ListParagraph"/>
        <w:spacing w:after="0" w:line="360" w:lineRule="auto"/>
        <w:ind w:left="360"/>
        <w:rPr>
          <w:rFonts w:asciiTheme="minorHAnsi" w:hAnsiTheme="minorHAnsi" w:cstheme="minorHAnsi"/>
          <w:sz w:val="24"/>
          <w:szCs w:val="24"/>
        </w:rPr>
      </w:pPr>
    </w:p>
    <w:p w:rsidR="000A4AD4" w:rsidRDefault="00473C8B" w:rsidP="00903B8A">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One’s true character is often tested when one</w:t>
      </w:r>
      <w:r w:rsidR="00593023">
        <w:rPr>
          <w:rFonts w:asciiTheme="minorHAnsi" w:hAnsiTheme="minorHAnsi" w:cstheme="minorHAnsi"/>
          <w:sz w:val="24"/>
          <w:szCs w:val="24"/>
        </w:rPr>
        <w:t xml:space="preserve"> is</w:t>
      </w:r>
      <w:r w:rsidR="00310714">
        <w:rPr>
          <w:rFonts w:asciiTheme="minorHAnsi" w:hAnsiTheme="minorHAnsi" w:cstheme="minorHAnsi"/>
          <w:sz w:val="24"/>
          <w:szCs w:val="24"/>
        </w:rPr>
        <w:t xml:space="preserve"> left alone.  In </w:t>
      </w:r>
      <w:r w:rsidR="00310714" w:rsidRPr="00310714">
        <w:rPr>
          <w:rFonts w:asciiTheme="minorHAnsi" w:hAnsiTheme="minorHAnsi" w:cstheme="minorHAnsi"/>
          <w:i/>
          <w:sz w:val="24"/>
          <w:szCs w:val="24"/>
        </w:rPr>
        <w:t>Overdoing It</w:t>
      </w:r>
      <w:r w:rsidRPr="00310714">
        <w:rPr>
          <w:rFonts w:asciiTheme="minorHAnsi" w:hAnsiTheme="minorHAnsi" w:cstheme="minorHAnsi"/>
          <w:i/>
          <w:sz w:val="24"/>
          <w:szCs w:val="24"/>
        </w:rPr>
        <w:t>,</w:t>
      </w:r>
      <w:r>
        <w:rPr>
          <w:rFonts w:asciiTheme="minorHAnsi" w:hAnsiTheme="minorHAnsi" w:cstheme="minorHAnsi"/>
          <w:sz w:val="24"/>
          <w:szCs w:val="24"/>
        </w:rPr>
        <w:t xml:space="preserve"> this happene</w:t>
      </w:r>
      <w:r w:rsidR="00F54709">
        <w:rPr>
          <w:rFonts w:asciiTheme="minorHAnsi" w:hAnsiTheme="minorHAnsi" w:cstheme="minorHAnsi"/>
          <w:sz w:val="24"/>
          <w:szCs w:val="24"/>
        </w:rPr>
        <w:t xml:space="preserve">d to </w:t>
      </w:r>
      <w:proofErr w:type="spellStart"/>
      <w:r w:rsidR="00F54709">
        <w:rPr>
          <w:rFonts w:asciiTheme="minorHAnsi" w:hAnsiTheme="minorHAnsi" w:cstheme="minorHAnsi"/>
          <w:sz w:val="24"/>
          <w:szCs w:val="24"/>
        </w:rPr>
        <w:t>Gleb</w:t>
      </w:r>
      <w:proofErr w:type="spellEnd"/>
      <w:r w:rsidR="00F54709">
        <w:rPr>
          <w:rFonts w:asciiTheme="minorHAnsi" w:hAnsiTheme="minorHAnsi" w:cstheme="minorHAnsi"/>
          <w:sz w:val="24"/>
          <w:szCs w:val="24"/>
        </w:rPr>
        <w:t xml:space="preserve">, the main character. </w:t>
      </w:r>
      <w:r>
        <w:rPr>
          <w:rFonts w:asciiTheme="minorHAnsi" w:hAnsiTheme="minorHAnsi" w:cstheme="minorHAnsi"/>
          <w:sz w:val="24"/>
          <w:szCs w:val="24"/>
        </w:rPr>
        <w:t xml:space="preserve">For example, </w:t>
      </w:r>
      <w:proofErr w:type="spellStart"/>
      <w:r>
        <w:rPr>
          <w:rFonts w:asciiTheme="minorHAnsi" w:hAnsiTheme="minorHAnsi" w:cstheme="minorHAnsi"/>
          <w:sz w:val="24"/>
          <w:szCs w:val="24"/>
        </w:rPr>
        <w:t>Gleb</w:t>
      </w:r>
      <w:proofErr w:type="spellEnd"/>
      <w:r>
        <w:rPr>
          <w:rFonts w:asciiTheme="minorHAnsi" w:hAnsiTheme="minorHAnsi" w:cstheme="minorHAnsi"/>
          <w:sz w:val="24"/>
          <w:szCs w:val="24"/>
        </w:rPr>
        <w:t xml:space="preserve"> showed his most fear at the end of the story when he thought, “He ran off. . . got scar</w:t>
      </w:r>
      <w:r w:rsidR="00F54709">
        <w:rPr>
          <w:rFonts w:asciiTheme="minorHAnsi" w:hAnsiTheme="minorHAnsi" w:cstheme="minorHAnsi"/>
          <w:sz w:val="24"/>
          <w:szCs w:val="24"/>
        </w:rPr>
        <w:t>ed the fool!  What’ll I do now?</w:t>
      </w:r>
      <w:r>
        <w:rPr>
          <w:rFonts w:asciiTheme="minorHAnsi" w:hAnsiTheme="minorHAnsi" w:cstheme="minorHAnsi"/>
          <w:sz w:val="24"/>
          <w:szCs w:val="24"/>
        </w:rPr>
        <w:t xml:space="preserve"> I can’t go on by myself because I don’t know the way, </w:t>
      </w:r>
      <w:proofErr w:type="gramStart"/>
      <w:r>
        <w:rPr>
          <w:rFonts w:asciiTheme="minorHAnsi" w:hAnsiTheme="minorHAnsi" w:cstheme="minorHAnsi"/>
          <w:sz w:val="24"/>
          <w:szCs w:val="24"/>
        </w:rPr>
        <w:t>and also</w:t>
      </w:r>
      <w:proofErr w:type="gramEnd"/>
      <w:r>
        <w:rPr>
          <w:rFonts w:asciiTheme="minorHAnsi" w:hAnsiTheme="minorHAnsi" w:cstheme="minorHAnsi"/>
          <w:sz w:val="24"/>
          <w:szCs w:val="24"/>
        </w:rPr>
        <w:t>, I might be suspected of stealing his horse. . . Wh</w:t>
      </w:r>
      <w:r w:rsidR="00200F3A">
        <w:rPr>
          <w:rFonts w:asciiTheme="minorHAnsi" w:hAnsiTheme="minorHAnsi" w:cstheme="minorHAnsi"/>
          <w:sz w:val="24"/>
          <w:szCs w:val="24"/>
        </w:rPr>
        <w:t>at had I better do?” (page</w:t>
      </w:r>
      <w:r w:rsidR="00F54709">
        <w:rPr>
          <w:rFonts w:asciiTheme="minorHAnsi" w:hAnsiTheme="minorHAnsi" w:cstheme="minorHAnsi"/>
          <w:sz w:val="24"/>
          <w:szCs w:val="24"/>
        </w:rPr>
        <w:t xml:space="preserve"> 463). </w:t>
      </w:r>
      <w:r>
        <w:rPr>
          <w:rFonts w:asciiTheme="minorHAnsi" w:hAnsiTheme="minorHAnsi" w:cstheme="minorHAnsi"/>
          <w:sz w:val="24"/>
          <w:szCs w:val="24"/>
        </w:rPr>
        <w:t>This suggest</w:t>
      </w:r>
      <w:r w:rsidR="00B94A34">
        <w:rPr>
          <w:rFonts w:asciiTheme="minorHAnsi" w:hAnsiTheme="minorHAnsi" w:cstheme="minorHAnsi"/>
          <w:sz w:val="24"/>
          <w:szCs w:val="24"/>
        </w:rPr>
        <w:t>s</w:t>
      </w:r>
      <w:r>
        <w:rPr>
          <w:rFonts w:asciiTheme="minorHAnsi" w:hAnsiTheme="minorHAnsi" w:cstheme="minorHAnsi"/>
          <w:sz w:val="24"/>
          <w:szCs w:val="24"/>
        </w:rPr>
        <w:t xml:space="preserve"> that </w:t>
      </w:r>
      <w:proofErr w:type="spellStart"/>
      <w:r>
        <w:rPr>
          <w:rFonts w:asciiTheme="minorHAnsi" w:hAnsiTheme="minorHAnsi" w:cstheme="minorHAnsi"/>
          <w:sz w:val="24"/>
          <w:szCs w:val="24"/>
        </w:rPr>
        <w:t>Gleb</w:t>
      </w:r>
      <w:proofErr w:type="spellEnd"/>
      <w:r>
        <w:rPr>
          <w:rFonts w:asciiTheme="minorHAnsi" w:hAnsiTheme="minorHAnsi" w:cstheme="minorHAnsi"/>
          <w:sz w:val="24"/>
          <w:szCs w:val="24"/>
        </w:rPr>
        <w:t xml:space="preserve"> truly </w:t>
      </w:r>
      <w:r w:rsidR="00B94A34">
        <w:rPr>
          <w:rFonts w:asciiTheme="minorHAnsi" w:hAnsiTheme="minorHAnsi" w:cstheme="minorHAnsi"/>
          <w:sz w:val="24"/>
          <w:szCs w:val="24"/>
        </w:rPr>
        <w:t>detested being left on his own</w:t>
      </w:r>
      <w:r w:rsidR="00F54709">
        <w:rPr>
          <w:rFonts w:asciiTheme="minorHAnsi" w:hAnsiTheme="minorHAnsi" w:cstheme="minorHAnsi"/>
          <w:sz w:val="24"/>
          <w:szCs w:val="24"/>
        </w:rPr>
        <w:t xml:space="preserve">. </w:t>
      </w:r>
      <w:r>
        <w:rPr>
          <w:rFonts w:asciiTheme="minorHAnsi" w:hAnsiTheme="minorHAnsi" w:cstheme="minorHAnsi"/>
          <w:sz w:val="24"/>
          <w:szCs w:val="24"/>
        </w:rPr>
        <w:t>Another example in which he reveals his fear is f</w:t>
      </w:r>
      <w:r w:rsidR="00B94A34">
        <w:rPr>
          <w:rFonts w:asciiTheme="minorHAnsi" w:hAnsiTheme="minorHAnsi" w:cstheme="minorHAnsi"/>
          <w:sz w:val="24"/>
          <w:szCs w:val="24"/>
        </w:rPr>
        <w:t>rom the omniscient point of view: “The thought that he might have to spend the night sitting there in the cold dark forest, hearing the wolves, their echo, and the neighing of the emaciated mare, sent shivers up and down the surveyor’s spine, as though it were</w:t>
      </w:r>
      <w:r w:rsidR="00200F3A">
        <w:rPr>
          <w:rFonts w:asciiTheme="minorHAnsi" w:hAnsiTheme="minorHAnsi" w:cstheme="minorHAnsi"/>
          <w:sz w:val="24"/>
          <w:szCs w:val="24"/>
        </w:rPr>
        <w:t xml:space="preserve"> being scraped with a file.” (page</w:t>
      </w:r>
      <w:r w:rsidR="00B94A34">
        <w:rPr>
          <w:rFonts w:asciiTheme="minorHAnsi" w:hAnsiTheme="minorHAnsi" w:cstheme="minorHAnsi"/>
          <w:sz w:val="24"/>
          <w:szCs w:val="24"/>
        </w:rPr>
        <w:t xml:space="preserve"> 463).</w:t>
      </w:r>
      <w:r w:rsidR="00F54709">
        <w:rPr>
          <w:rFonts w:asciiTheme="minorHAnsi" w:hAnsiTheme="minorHAnsi" w:cstheme="minorHAnsi"/>
          <w:sz w:val="24"/>
          <w:szCs w:val="24"/>
        </w:rPr>
        <w:t xml:space="preserve"> </w:t>
      </w:r>
      <w:r w:rsidR="0098246A">
        <w:rPr>
          <w:rFonts w:asciiTheme="minorHAnsi" w:hAnsiTheme="minorHAnsi" w:cstheme="minorHAnsi"/>
          <w:sz w:val="24"/>
          <w:szCs w:val="24"/>
        </w:rPr>
        <w:t>To review, t</w:t>
      </w:r>
      <w:r w:rsidR="009F505E">
        <w:rPr>
          <w:rFonts w:asciiTheme="minorHAnsi" w:hAnsiTheme="minorHAnsi" w:cstheme="minorHAnsi"/>
          <w:sz w:val="24"/>
          <w:szCs w:val="24"/>
        </w:rPr>
        <w:t xml:space="preserve">his illustrates that </w:t>
      </w:r>
      <w:proofErr w:type="spellStart"/>
      <w:r w:rsidR="009F505E">
        <w:rPr>
          <w:rFonts w:asciiTheme="minorHAnsi" w:hAnsiTheme="minorHAnsi" w:cstheme="minorHAnsi"/>
          <w:sz w:val="24"/>
          <w:szCs w:val="24"/>
        </w:rPr>
        <w:t>Gleb’s</w:t>
      </w:r>
      <w:proofErr w:type="spellEnd"/>
      <w:r w:rsidR="009F505E">
        <w:rPr>
          <w:rFonts w:asciiTheme="minorHAnsi" w:hAnsiTheme="minorHAnsi" w:cstheme="minorHAnsi"/>
          <w:sz w:val="24"/>
          <w:szCs w:val="24"/>
        </w:rPr>
        <w:t xml:space="preserve"> greatest fear presented itself when he was forced to be </w:t>
      </w:r>
      <w:r w:rsidR="009459CE">
        <w:rPr>
          <w:rFonts w:asciiTheme="minorHAnsi" w:hAnsiTheme="minorHAnsi" w:cstheme="minorHAnsi"/>
          <w:sz w:val="24"/>
          <w:szCs w:val="24"/>
        </w:rPr>
        <w:t xml:space="preserve">left </w:t>
      </w:r>
      <w:r w:rsidR="009F505E">
        <w:rPr>
          <w:rFonts w:asciiTheme="minorHAnsi" w:hAnsiTheme="minorHAnsi" w:cstheme="minorHAnsi"/>
          <w:sz w:val="24"/>
          <w:szCs w:val="24"/>
        </w:rPr>
        <w:t>alone.</w:t>
      </w:r>
      <w:r w:rsidR="0057385F">
        <w:rPr>
          <w:rFonts w:asciiTheme="minorHAnsi" w:hAnsiTheme="minorHAnsi" w:cstheme="minorHAnsi"/>
          <w:sz w:val="24"/>
          <w:szCs w:val="24"/>
        </w:rPr>
        <w:t xml:space="preserve">  </w:t>
      </w:r>
    </w:p>
    <w:p w:rsidR="0057385F" w:rsidRDefault="0057385F" w:rsidP="00903B8A">
      <w:pPr>
        <w:pStyle w:val="ListParagraph"/>
        <w:spacing w:after="0" w:line="360" w:lineRule="auto"/>
        <w:ind w:left="360"/>
        <w:rPr>
          <w:rFonts w:asciiTheme="minorHAnsi" w:hAnsiTheme="minorHAnsi" w:cstheme="minorHAnsi"/>
          <w:sz w:val="24"/>
          <w:szCs w:val="24"/>
        </w:rPr>
      </w:pPr>
    </w:p>
    <w:p w:rsidR="0057385F" w:rsidRDefault="00F54709" w:rsidP="00903B8A">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Fear demands our attention. </w:t>
      </w:r>
      <w:r w:rsidR="0057385F">
        <w:rPr>
          <w:rFonts w:asciiTheme="minorHAnsi" w:hAnsiTheme="minorHAnsi" w:cstheme="minorHAnsi"/>
          <w:sz w:val="24"/>
          <w:szCs w:val="24"/>
        </w:rPr>
        <w:t>It alerts us to the fact that our environ</w:t>
      </w:r>
      <w:r>
        <w:rPr>
          <w:rFonts w:asciiTheme="minorHAnsi" w:hAnsiTheme="minorHAnsi" w:cstheme="minorHAnsi"/>
          <w:sz w:val="24"/>
          <w:szCs w:val="24"/>
        </w:rPr>
        <w:t xml:space="preserve">ment and others may be unsafe. </w:t>
      </w:r>
      <w:r w:rsidR="0057385F">
        <w:rPr>
          <w:rFonts w:asciiTheme="minorHAnsi" w:hAnsiTheme="minorHAnsi" w:cstheme="minorHAnsi"/>
          <w:sz w:val="24"/>
          <w:szCs w:val="24"/>
        </w:rPr>
        <w:t>On the other hand, fear can just be simp</w:t>
      </w:r>
      <w:r w:rsidR="00C77B95">
        <w:rPr>
          <w:rFonts w:asciiTheme="minorHAnsi" w:hAnsiTheme="minorHAnsi" w:cstheme="minorHAnsi"/>
          <w:sz w:val="24"/>
          <w:szCs w:val="24"/>
        </w:rPr>
        <w:t>ly</w:t>
      </w:r>
      <w:r>
        <w:rPr>
          <w:rFonts w:asciiTheme="minorHAnsi" w:hAnsiTheme="minorHAnsi" w:cstheme="minorHAnsi"/>
          <w:sz w:val="24"/>
          <w:szCs w:val="24"/>
        </w:rPr>
        <w:t xml:space="preserve"> a product of our imagination. </w:t>
      </w:r>
      <w:r w:rsidR="002763E7">
        <w:rPr>
          <w:rFonts w:asciiTheme="minorHAnsi" w:hAnsiTheme="minorHAnsi" w:cstheme="minorHAnsi"/>
          <w:sz w:val="24"/>
          <w:szCs w:val="24"/>
        </w:rPr>
        <w:t>Fear</w:t>
      </w:r>
      <w:r w:rsidR="00C77B95">
        <w:rPr>
          <w:rFonts w:asciiTheme="minorHAnsi" w:hAnsiTheme="minorHAnsi" w:cstheme="minorHAnsi"/>
          <w:sz w:val="24"/>
          <w:szCs w:val="24"/>
        </w:rPr>
        <w:t xml:space="preserve"> is expressed throughout this story and this is shown</w:t>
      </w:r>
      <w:r w:rsidR="009459CE">
        <w:rPr>
          <w:rFonts w:asciiTheme="minorHAnsi" w:hAnsiTheme="minorHAnsi" w:cstheme="minorHAnsi"/>
          <w:sz w:val="24"/>
          <w:szCs w:val="24"/>
        </w:rPr>
        <w:t xml:space="preserve"> when the main character became fearful</w:t>
      </w:r>
      <w:r w:rsidR="00F00FD4">
        <w:rPr>
          <w:rFonts w:asciiTheme="minorHAnsi" w:hAnsiTheme="minorHAnsi" w:cstheme="minorHAnsi"/>
          <w:sz w:val="24"/>
          <w:szCs w:val="24"/>
        </w:rPr>
        <w:t xml:space="preserve"> of </w:t>
      </w:r>
      <w:r w:rsidR="008E15CD">
        <w:rPr>
          <w:rFonts w:asciiTheme="minorHAnsi" w:hAnsiTheme="minorHAnsi" w:cstheme="minorHAnsi"/>
          <w:sz w:val="24"/>
          <w:szCs w:val="24"/>
        </w:rPr>
        <w:t xml:space="preserve">his environment, </w:t>
      </w:r>
      <w:r w:rsidR="00F00FD4">
        <w:rPr>
          <w:rFonts w:asciiTheme="minorHAnsi" w:hAnsiTheme="minorHAnsi" w:cstheme="minorHAnsi"/>
          <w:sz w:val="24"/>
          <w:szCs w:val="24"/>
        </w:rPr>
        <w:t>suspicious of the driver’s intentions, an</w:t>
      </w:r>
      <w:r w:rsidR="008E15CD">
        <w:rPr>
          <w:rFonts w:asciiTheme="minorHAnsi" w:hAnsiTheme="minorHAnsi" w:cstheme="minorHAnsi"/>
          <w:sz w:val="24"/>
          <w:szCs w:val="24"/>
        </w:rPr>
        <w:t xml:space="preserve">d </w:t>
      </w:r>
      <w:r>
        <w:rPr>
          <w:rFonts w:asciiTheme="minorHAnsi" w:hAnsiTheme="minorHAnsi" w:cstheme="minorHAnsi"/>
          <w:sz w:val="24"/>
          <w:szCs w:val="24"/>
        </w:rPr>
        <w:t xml:space="preserve">was left by himself. </w:t>
      </w:r>
      <w:r w:rsidR="00F00FD4">
        <w:rPr>
          <w:rFonts w:asciiTheme="minorHAnsi" w:hAnsiTheme="minorHAnsi" w:cstheme="minorHAnsi"/>
          <w:sz w:val="24"/>
          <w:szCs w:val="24"/>
        </w:rPr>
        <w:t>“</w:t>
      </w:r>
      <w:r w:rsidR="00786D89">
        <w:rPr>
          <w:rFonts w:asciiTheme="minorHAnsi" w:hAnsiTheme="minorHAnsi" w:cstheme="minorHAnsi"/>
          <w:sz w:val="24"/>
          <w:szCs w:val="24"/>
        </w:rPr>
        <w:t xml:space="preserve">The only thing we have to fear is </w:t>
      </w:r>
      <w:r w:rsidR="00F00FD4">
        <w:rPr>
          <w:rFonts w:asciiTheme="minorHAnsi" w:hAnsiTheme="minorHAnsi" w:cstheme="minorHAnsi"/>
          <w:sz w:val="24"/>
          <w:szCs w:val="24"/>
        </w:rPr>
        <w:t xml:space="preserve">fear itself” (Roosevelt), a great man once </w:t>
      </w:r>
      <w:r w:rsidR="000809AA">
        <w:rPr>
          <w:rFonts w:asciiTheme="minorHAnsi" w:hAnsiTheme="minorHAnsi" w:cstheme="minorHAnsi"/>
          <w:sz w:val="24"/>
          <w:szCs w:val="24"/>
        </w:rPr>
        <w:t>proclaimed</w:t>
      </w:r>
      <w:r>
        <w:rPr>
          <w:rFonts w:asciiTheme="minorHAnsi" w:hAnsiTheme="minorHAnsi" w:cstheme="minorHAnsi"/>
          <w:sz w:val="24"/>
          <w:szCs w:val="24"/>
        </w:rPr>
        <w:t>.</w:t>
      </w:r>
      <w:r w:rsidR="00F00FD4">
        <w:rPr>
          <w:rFonts w:asciiTheme="minorHAnsi" w:hAnsiTheme="minorHAnsi" w:cstheme="minorHAnsi"/>
          <w:sz w:val="24"/>
          <w:szCs w:val="24"/>
        </w:rPr>
        <w:t xml:space="preserve"> Perhaps </w:t>
      </w:r>
      <w:proofErr w:type="spellStart"/>
      <w:r w:rsidR="00F00FD4">
        <w:rPr>
          <w:rFonts w:asciiTheme="minorHAnsi" w:hAnsiTheme="minorHAnsi" w:cstheme="minorHAnsi"/>
          <w:sz w:val="24"/>
          <w:szCs w:val="24"/>
        </w:rPr>
        <w:t>Gleb</w:t>
      </w:r>
      <w:proofErr w:type="spellEnd"/>
      <w:r w:rsidR="00F00FD4">
        <w:rPr>
          <w:rFonts w:asciiTheme="minorHAnsi" w:hAnsiTheme="minorHAnsi" w:cstheme="minorHAnsi"/>
          <w:sz w:val="24"/>
          <w:szCs w:val="24"/>
        </w:rPr>
        <w:t xml:space="preserve"> could have gleaned </w:t>
      </w:r>
      <w:r w:rsidR="000809AA">
        <w:rPr>
          <w:rFonts w:asciiTheme="minorHAnsi" w:hAnsiTheme="minorHAnsi" w:cstheme="minorHAnsi"/>
          <w:sz w:val="24"/>
          <w:szCs w:val="24"/>
        </w:rPr>
        <w:t>some wisdom from this.</w:t>
      </w:r>
    </w:p>
    <w:p w:rsidR="00232BDF" w:rsidRDefault="00232BDF" w:rsidP="00903B8A">
      <w:pPr>
        <w:pStyle w:val="ListParagraph"/>
        <w:spacing w:after="0" w:line="360" w:lineRule="auto"/>
        <w:ind w:left="360"/>
        <w:rPr>
          <w:rFonts w:asciiTheme="minorHAnsi" w:hAnsiTheme="minorHAnsi" w:cstheme="minorHAnsi"/>
          <w:sz w:val="24"/>
          <w:szCs w:val="24"/>
        </w:rPr>
      </w:pPr>
    </w:p>
    <w:p w:rsidR="00232BDF" w:rsidRPr="00C16D18" w:rsidRDefault="00232BDF" w:rsidP="00232BDF">
      <w:pPr>
        <w:pStyle w:val="ListParagraph"/>
        <w:spacing w:after="100" w:afterAutospacing="1" w:line="360" w:lineRule="auto"/>
        <w:ind w:left="360"/>
        <w:rPr>
          <w:rFonts w:asciiTheme="minorHAnsi" w:hAnsiTheme="minorHAnsi" w:cstheme="minorHAnsi"/>
          <w:highlight w:val="lightGray"/>
        </w:rPr>
      </w:pPr>
    </w:p>
    <w:p w:rsidR="00881A85" w:rsidRDefault="00881A85" w:rsidP="00881A85">
      <w:pPr>
        <w:spacing w:after="100" w:afterAutospacing="1" w:line="360" w:lineRule="auto"/>
        <w:rPr>
          <w:rFonts w:asciiTheme="minorHAnsi" w:hAnsiTheme="minorHAnsi" w:cstheme="minorHAnsi"/>
          <w:sz w:val="32"/>
          <w:szCs w:val="32"/>
          <w:u w:val="single"/>
        </w:rPr>
      </w:pPr>
    </w:p>
    <w:p w:rsidR="00881A85" w:rsidRDefault="00881A85" w:rsidP="00881A85">
      <w:pPr>
        <w:spacing w:after="100" w:afterAutospacing="1" w:line="360" w:lineRule="auto"/>
        <w:rPr>
          <w:rFonts w:asciiTheme="minorHAnsi" w:hAnsiTheme="minorHAnsi" w:cstheme="minorHAnsi"/>
          <w:sz w:val="32"/>
          <w:szCs w:val="32"/>
          <w:u w:val="single"/>
        </w:rPr>
      </w:pPr>
    </w:p>
    <w:p w:rsidR="00C62963" w:rsidRPr="00881A85" w:rsidRDefault="00172736" w:rsidP="00881A85">
      <w:pPr>
        <w:spacing w:after="100" w:afterAutospacing="1" w:line="360" w:lineRule="auto"/>
        <w:rPr>
          <w:rFonts w:asciiTheme="minorHAnsi" w:hAnsiTheme="minorHAnsi" w:cstheme="minorHAnsi"/>
          <w:highlight w:val="lightGray"/>
        </w:rPr>
      </w:pPr>
      <w:r w:rsidRPr="00C16D18">
        <w:rPr>
          <w:rFonts w:asciiTheme="minorHAnsi" w:hAnsiTheme="minorHAnsi" w:cstheme="minorHAnsi"/>
          <w:sz w:val="32"/>
          <w:szCs w:val="32"/>
          <w:u w:val="single"/>
        </w:rPr>
        <w:lastRenderedPageBreak/>
        <w:t xml:space="preserve">Additional </w:t>
      </w:r>
      <w:r w:rsidR="00B474EF" w:rsidRPr="00C16D18">
        <w:rPr>
          <w:rFonts w:asciiTheme="minorHAnsi" w:hAnsiTheme="minorHAnsi" w:cstheme="minorHAnsi"/>
          <w:sz w:val="32"/>
          <w:szCs w:val="32"/>
          <w:u w:val="single"/>
        </w:rPr>
        <w:t>Task</w:t>
      </w:r>
      <w:r w:rsidR="004661F5" w:rsidRPr="00C16D18">
        <w:rPr>
          <w:rFonts w:asciiTheme="minorHAnsi" w:hAnsiTheme="minorHAnsi" w:cstheme="minorHAnsi"/>
          <w:sz w:val="32"/>
          <w:szCs w:val="32"/>
          <w:u w:val="single"/>
        </w:rPr>
        <w:t>s</w:t>
      </w:r>
      <w:r w:rsidR="00315661" w:rsidRPr="00C16D18">
        <w:rPr>
          <w:rFonts w:asciiTheme="minorHAnsi" w:hAnsiTheme="minorHAnsi" w:cstheme="minorHAnsi"/>
          <w:sz w:val="32"/>
          <w:szCs w:val="32"/>
          <w:u w:val="single"/>
        </w:rPr>
        <w:t xml:space="preserve">   </w:t>
      </w:r>
    </w:p>
    <w:p w:rsidR="00C16D18" w:rsidRDefault="00C16D18" w:rsidP="00C16D18">
      <w:pPr>
        <w:pStyle w:val="ListParagraph"/>
        <w:numPr>
          <w:ilvl w:val="0"/>
          <w:numId w:val="6"/>
        </w:numPr>
        <w:spacing w:after="0" w:line="360" w:lineRule="auto"/>
        <w:rPr>
          <w:rFonts w:asciiTheme="minorHAnsi" w:hAnsiTheme="minorHAnsi" w:cstheme="minorHAnsi"/>
          <w:sz w:val="24"/>
          <w:szCs w:val="24"/>
          <w:highlight w:val="lightGray"/>
        </w:rPr>
      </w:pPr>
      <w:r>
        <w:rPr>
          <w:rFonts w:asciiTheme="minorHAnsi" w:hAnsiTheme="minorHAnsi" w:cstheme="minorHAnsi"/>
          <w:sz w:val="24"/>
          <w:szCs w:val="24"/>
          <w:highlight w:val="lightGray"/>
        </w:rPr>
        <w:t>Some people</w:t>
      </w:r>
      <w:r w:rsidR="00A807E4">
        <w:rPr>
          <w:rFonts w:asciiTheme="minorHAnsi" w:hAnsiTheme="minorHAnsi" w:cstheme="minorHAnsi"/>
          <w:sz w:val="24"/>
          <w:szCs w:val="24"/>
          <w:highlight w:val="lightGray"/>
        </w:rPr>
        <w:t xml:space="preserve"> suggest that </w:t>
      </w:r>
      <w:proofErr w:type="spellStart"/>
      <w:r w:rsidR="00A807E4">
        <w:rPr>
          <w:rFonts w:asciiTheme="minorHAnsi" w:hAnsiTheme="minorHAnsi" w:cstheme="minorHAnsi"/>
          <w:sz w:val="24"/>
          <w:szCs w:val="24"/>
          <w:highlight w:val="lightGray"/>
        </w:rPr>
        <w:t>Gleb</w:t>
      </w:r>
      <w:proofErr w:type="spellEnd"/>
      <w:r w:rsidR="00A807E4">
        <w:rPr>
          <w:rFonts w:asciiTheme="minorHAnsi" w:hAnsiTheme="minorHAnsi" w:cstheme="minorHAnsi"/>
          <w:sz w:val="24"/>
          <w:szCs w:val="24"/>
          <w:highlight w:val="lightGray"/>
        </w:rPr>
        <w:t xml:space="preserve"> felt justified in the attitudes, comments, and threats he directed to </w:t>
      </w:r>
      <w:proofErr w:type="spellStart"/>
      <w:r w:rsidR="00A807E4">
        <w:rPr>
          <w:rFonts w:asciiTheme="minorHAnsi" w:hAnsiTheme="minorHAnsi" w:cstheme="minorHAnsi"/>
          <w:sz w:val="24"/>
          <w:szCs w:val="24"/>
          <w:highlight w:val="lightGray"/>
        </w:rPr>
        <w:t>Klim</w:t>
      </w:r>
      <w:proofErr w:type="spellEnd"/>
      <w:r w:rsidR="00A807E4">
        <w:rPr>
          <w:rFonts w:asciiTheme="minorHAnsi" w:hAnsiTheme="minorHAnsi" w:cstheme="minorHAnsi"/>
          <w:sz w:val="24"/>
          <w:szCs w:val="24"/>
          <w:highlight w:val="lightGray"/>
        </w:rPr>
        <w:t xml:space="preserve"> because of his social status in relationship to </w:t>
      </w:r>
      <w:proofErr w:type="spellStart"/>
      <w:r w:rsidR="00A807E4">
        <w:rPr>
          <w:rFonts w:asciiTheme="minorHAnsi" w:hAnsiTheme="minorHAnsi" w:cstheme="minorHAnsi"/>
          <w:sz w:val="24"/>
          <w:szCs w:val="24"/>
          <w:highlight w:val="lightGray"/>
        </w:rPr>
        <w:t>Klim</w:t>
      </w:r>
      <w:proofErr w:type="spellEnd"/>
      <w:r w:rsidR="00A807E4">
        <w:rPr>
          <w:rFonts w:asciiTheme="minorHAnsi" w:hAnsiTheme="minorHAnsi" w:cstheme="minorHAnsi"/>
          <w:sz w:val="24"/>
          <w:szCs w:val="24"/>
          <w:highlight w:val="lightGray"/>
        </w:rPr>
        <w:t xml:space="preserve">. What evidence in the story suggests that this may be the case? Do you think that </w:t>
      </w:r>
      <w:proofErr w:type="spellStart"/>
      <w:r w:rsidR="00A807E4">
        <w:rPr>
          <w:rFonts w:asciiTheme="minorHAnsi" w:hAnsiTheme="minorHAnsi" w:cstheme="minorHAnsi"/>
          <w:sz w:val="24"/>
          <w:szCs w:val="24"/>
          <w:highlight w:val="lightGray"/>
        </w:rPr>
        <w:t>Gleb</w:t>
      </w:r>
      <w:proofErr w:type="spellEnd"/>
      <w:r w:rsidR="00A807E4">
        <w:rPr>
          <w:rFonts w:asciiTheme="minorHAnsi" w:hAnsiTheme="minorHAnsi" w:cstheme="minorHAnsi"/>
          <w:sz w:val="24"/>
          <w:szCs w:val="24"/>
          <w:highlight w:val="lightGray"/>
        </w:rPr>
        <w:t xml:space="preserve"> was justified in his treatment of the driver? Why or why not? Use evidence from the text in you answer</w:t>
      </w:r>
      <w:r>
        <w:rPr>
          <w:rFonts w:asciiTheme="minorHAnsi" w:hAnsiTheme="minorHAnsi" w:cstheme="minorHAnsi"/>
          <w:sz w:val="24"/>
          <w:szCs w:val="24"/>
          <w:highlight w:val="lightGray"/>
        </w:rPr>
        <w:t xml:space="preserve">. </w:t>
      </w:r>
    </w:p>
    <w:p w:rsidR="00C62963" w:rsidRPr="00B04417" w:rsidRDefault="00C62963" w:rsidP="00C62963">
      <w:pPr>
        <w:pStyle w:val="ListParagraph"/>
        <w:spacing w:after="0" w:line="360" w:lineRule="auto"/>
        <w:ind w:left="360"/>
        <w:rPr>
          <w:rFonts w:asciiTheme="minorHAnsi" w:hAnsiTheme="minorHAnsi" w:cstheme="minorHAnsi"/>
          <w:sz w:val="24"/>
          <w:szCs w:val="24"/>
          <w:highlight w:val="lightGray"/>
        </w:rPr>
      </w:pPr>
    </w:p>
    <w:p w:rsidR="0020547C" w:rsidRDefault="0020547C" w:rsidP="00881A85">
      <w:pPr>
        <w:spacing w:after="0" w:line="360" w:lineRule="auto"/>
        <w:ind w:left="360"/>
        <w:rPr>
          <w:rFonts w:asciiTheme="minorHAnsi" w:hAnsiTheme="minorHAnsi" w:cstheme="minorHAnsi"/>
          <w:sz w:val="24"/>
          <w:szCs w:val="32"/>
        </w:rPr>
      </w:pPr>
      <w:r w:rsidRPr="008D110B">
        <w:rPr>
          <w:rFonts w:asciiTheme="minorHAnsi" w:hAnsiTheme="minorHAnsi" w:cstheme="minorHAnsi"/>
          <w:sz w:val="24"/>
          <w:szCs w:val="32"/>
        </w:rPr>
        <w:t xml:space="preserve">Students will reread the text looking for words and phrases used by the characters to describe each other. Recording phrases on a T-Chart may be a valuable way to </w:t>
      </w:r>
      <w:proofErr w:type="gramStart"/>
      <w:r w:rsidRPr="008D110B">
        <w:rPr>
          <w:rFonts w:asciiTheme="minorHAnsi" w:hAnsiTheme="minorHAnsi" w:cstheme="minorHAnsi"/>
          <w:sz w:val="24"/>
          <w:szCs w:val="32"/>
        </w:rPr>
        <w:t>compare and contrast</w:t>
      </w:r>
      <w:proofErr w:type="gramEnd"/>
      <w:r w:rsidRPr="008D110B">
        <w:rPr>
          <w:rFonts w:asciiTheme="minorHAnsi" w:hAnsiTheme="minorHAnsi" w:cstheme="minorHAnsi"/>
          <w:sz w:val="24"/>
          <w:szCs w:val="32"/>
        </w:rPr>
        <w:t xml:space="preserve"> these quotes. For example, </w:t>
      </w:r>
      <w:proofErr w:type="spellStart"/>
      <w:r w:rsidRPr="008D110B">
        <w:rPr>
          <w:rFonts w:asciiTheme="minorHAnsi" w:hAnsiTheme="minorHAnsi" w:cstheme="minorHAnsi"/>
          <w:sz w:val="24"/>
          <w:szCs w:val="32"/>
        </w:rPr>
        <w:t>Gle</w:t>
      </w:r>
      <w:r>
        <w:rPr>
          <w:rFonts w:asciiTheme="minorHAnsi" w:hAnsiTheme="minorHAnsi" w:cstheme="minorHAnsi"/>
          <w:sz w:val="24"/>
          <w:szCs w:val="32"/>
        </w:rPr>
        <w:t>b</w:t>
      </w:r>
      <w:proofErr w:type="spellEnd"/>
      <w:r>
        <w:rPr>
          <w:rFonts w:asciiTheme="minorHAnsi" w:hAnsiTheme="minorHAnsi" w:cstheme="minorHAnsi"/>
          <w:sz w:val="24"/>
          <w:szCs w:val="32"/>
        </w:rPr>
        <w:t xml:space="preserve"> describes </w:t>
      </w:r>
      <w:proofErr w:type="spellStart"/>
      <w:r>
        <w:rPr>
          <w:rFonts w:asciiTheme="minorHAnsi" w:hAnsiTheme="minorHAnsi" w:cstheme="minorHAnsi"/>
          <w:sz w:val="24"/>
          <w:szCs w:val="32"/>
        </w:rPr>
        <w:t>Klim</w:t>
      </w:r>
      <w:proofErr w:type="spellEnd"/>
      <w:r>
        <w:rPr>
          <w:rFonts w:asciiTheme="minorHAnsi" w:hAnsiTheme="minorHAnsi" w:cstheme="minorHAnsi"/>
          <w:sz w:val="24"/>
          <w:szCs w:val="32"/>
        </w:rPr>
        <w:t xml:space="preserve"> as pockmarked and wearing tattered clothing. He g</w:t>
      </w:r>
      <w:r w:rsidRPr="008D110B">
        <w:rPr>
          <w:rFonts w:asciiTheme="minorHAnsi" w:hAnsiTheme="minorHAnsi" w:cstheme="minorHAnsi"/>
          <w:sz w:val="24"/>
          <w:szCs w:val="32"/>
        </w:rPr>
        <w:t xml:space="preserve">rumbles when talking to him, criticizes </w:t>
      </w:r>
      <w:r>
        <w:rPr>
          <w:rFonts w:asciiTheme="minorHAnsi" w:hAnsiTheme="minorHAnsi" w:cstheme="minorHAnsi"/>
          <w:sz w:val="24"/>
          <w:szCs w:val="32"/>
        </w:rPr>
        <w:t>his driving, says he has the mug</w:t>
      </w:r>
      <w:r w:rsidRPr="008D110B">
        <w:rPr>
          <w:rFonts w:asciiTheme="minorHAnsi" w:hAnsiTheme="minorHAnsi" w:cstheme="minorHAnsi"/>
          <w:sz w:val="24"/>
          <w:szCs w:val="32"/>
        </w:rPr>
        <w:t xml:space="preserve"> of a beast, calls him “brother” as he boasts of his strength, </w:t>
      </w:r>
      <w:r>
        <w:rPr>
          <w:rFonts w:asciiTheme="minorHAnsi" w:hAnsiTheme="minorHAnsi" w:cstheme="minorHAnsi"/>
          <w:sz w:val="24"/>
          <w:szCs w:val="32"/>
        </w:rPr>
        <w:t xml:space="preserve">and </w:t>
      </w:r>
      <w:r w:rsidRPr="008D110B">
        <w:rPr>
          <w:rFonts w:asciiTheme="minorHAnsi" w:hAnsiTheme="minorHAnsi" w:cstheme="minorHAnsi"/>
          <w:sz w:val="24"/>
          <w:szCs w:val="32"/>
        </w:rPr>
        <w:t xml:space="preserve">claims that </w:t>
      </w:r>
      <w:proofErr w:type="spellStart"/>
      <w:r w:rsidRPr="008D110B">
        <w:rPr>
          <w:rFonts w:asciiTheme="minorHAnsi" w:hAnsiTheme="minorHAnsi" w:cstheme="minorHAnsi"/>
          <w:sz w:val="24"/>
          <w:szCs w:val="32"/>
        </w:rPr>
        <w:t>Klim</w:t>
      </w:r>
      <w:proofErr w:type="spellEnd"/>
      <w:r w:rsidRPr="008D110B">
        <w:rPr>
          <w:rFonts w:asciiTheme="minorHAnsi" w:hAnsiTheme="minorHAnsi" w:cstheme="minorHAnsi"/>
          <w:sz w:val="24"/>
          <w:szCs w:val="32"/>
        </w:rPr>
        <w:t xml:space="preserve"> is lying, etc. </w:t>
      </w:r>
      <w:r>
        <w:rPr>
          <w:rFonts w:asciiTheme="minorHAnsi" w:hAnsiTheme="minorHAnsi" w:cstheme="minorHAnsi"/>
          <w:sz w:val="24"/>
          <w:szCs w:val="32"/>
        </w:rPr>
        <w:t xml:space="preserve"> </w:t>
      </w:r>
      <w:proofErr w:type="spellStart"/>
      <w:r w:rsidRPr="008D110B">
        <w:rPr>
          <w:rFonts w:asciiTheme="minorHAnsi" w:hAnsiTheme="minorHAnsi" w:cstheme="minorHAnsi"/>
          <w:sz w:val="24"/>
          <w:szCs w:val="32"/>
        </w:rPr>
        <w:t>Klim</w:t>
      </w:r>
      <w:proofErr w:type="spellEnd"/>
      <w:r w:rsidRPr="008D110B">
        <w:rPr>
          <w:rFonts w:asciiTheme="minorHAnsi" w:hAnsiTheme="minorHAnsi" w:cstheme="minorHAnsi"/>
          <w:sz w:val="24"/>
          <w:szCs w:val="32"/>
        </w:rPr>
        <w:t xml:space="preserve"> calls </w:t>
      </w:r>
      <w:proofErr w:type="spellStart"/>
      <w:r w:rsidRPr="008D110B">
        <w:rPr>
          <w:rFonts w:asciiTheme="minorHAnsi" w:hAnsiTheme="minorHAnsi" w:cstheme="minorHAnsi"/>
          <w:sz w:val="24"/>
          <w:szCs w:val="32"/>
        </w:rPr>
        <w:t>Gleb</w:t>
      </w:r>
      <w:proofErr w:type="spellEnd"/>
      <w:r w:rsidRPr="008D110B">
        <w:rPr>
          <w:rFonts w:asciiTheme="minorHAnsi" w:hAnsiTheme="minorHAnsi" w:cstheme="minorHAnsi"/>
          <w:sz w:val="24"/>
          <w:szCs w:val="32"/>
        </w:rPr>
        <w:t>, “your lordship and master</w:t>
      </w:r>
      <w:r>
        <w:rPr>
          <w:rFonts w:asciiTheme="minorHAnsi" w:hAnsiTheme="minorHAnsi" w:cstheme="minorHAnsi"/>
          <w:sz w:val="24"/>
          <w:szCs w:val="32"/>
        </w:rPr>
        <w:t>.” He r</w:t>
      </w:r>
      <w:r w:rsidRPr="008D110B">
        <w:rPr>
          <w:rFonts w:asciiTheme="minorHAnsi" w:hAnsiTheme="minorHAnsi" w:cstheme="minorHAnsi"/>
          <w:sz w:val="24"/>
          <w:szCs w:val="32"/>
        </w:rPr>
        <w:t>esponds with simple answers even when being berated (</w:t>
      </w:r>
      <w:r>
        <w:rPr>
          <w:rFonts w:asciiTheme="minorHAnsi" w:hAnsiTheme="minorHAnsi" w:cstheme="minorHAnsi"/>
          <w:sz w:val="24"/>
          <w:szCs w:val="32"/>
        </w:rPr>
        <w:t>“</w:t>
      </w:r>
      <w:r w:rsidRPr="008D110B">
        <w:rPr>
          <w:rFonts w:asciiTheme="minorHAnsi" w:hAnsiTheme="minorHAnsi" w:cstheme="minorHAnsi"/>
          <w:sz w:val="24"/>
          <w:szCs w:val="32"/>
        </w:rPr>
        <w:t>What kind of ruffians could there be here?</w:t>
      </w:r>
      <w:r>
        <w:rPr>
          <w:rFonts w:asciiTheme="minorHAnsi" w:hAnsiTheme="minorHAnsi" w:cstheme="minorHAnsi"/>
          <w:sz w:val="24"/>
          <w:szCs w:val="32"/>
        </w:rPr>
        <w:t>”</w:t>
      </w:r>
      <w:r w:rsidRPr="008D110B">
        <w:rPr>
          <w:rFonts w:asciiTheme="minorHAnsi" w:hAnsiTheme="minorHAnsi" w:cstheme="minorHAnsi"/>
          <w:sz w:val="24"/>
          <w:szCs w:val="32"/>
        </w:rPr>
        <w:t xml:space="preserve">). He doesn’t respond to </w:t>
      </w:r>
      <w:proofErr w:type="spellStart"/>
      <w:r w:rsidRPr="008D110B">
        <w:rPr>
          <w:rFonts w:asciiTheme="minorHAnsi" w:hAnsiTheme="minorHAnsi" w:cstheme="minorHAnsi"/>
          <w:sz w:val="24"/>
          <w:szCs w:val="32"/>
        </w:rPr>
        <w:t>Klim’s</w:t>
      </w:r>
      <w:proofErr w:type="spellEnd"/>
      <w:r w:rsidRPr="008D110B">
        <w:rPr>
          <w:rFonts w:asciiTheme="minorHAnsi" w:hAnsiTheme="minorHAnsi" w:cstheme="minorHAnsi"/>
          <w:sz w:val="24"/>
          <w:szCs w:val="32"/>
        </w:rPr>
        <w:t xml:space="preserve"> bragging and boasting. </w:t>
      </w:r>
      <w:r>
        <w:rPr>
          <w:rFonts w:asciiTheme="minorHAnsi" w:hAnsiTheme="minorHAnsi" w:cstheme="minorHAnsi"/>
          <w:sz w:val="24"/>
          <w:szCs w:val="32"/>
        </w:rPr>
        <w:t>These are examples of how the surveyor feels superior to the peasant driver and feels justified in implying that he might be a ruff</w:t>
      </w:r>
      <w:r w:rsidR="00524F40">
        <w:rPr>
          <w:rFonts w:asciiTheme="minorHAnsi" w:hAnsiTheme="minorHAnsi" w:cstheme="minorHAnsi"/>
          <w:sz w:val="24"/>
          <w:szCs w:val="32"/>
        </w:rPr>
        <w:t>ian, thief, and a liar</w:t>
      </w:r>
      <w:r>
        <w:rPr>
          <w:rFonts w:asciiTheme="minorHAnsi" w:hAnsiTheme="minorHAnsi" w:cstheme="minorHAnsi"/>
          <w:sz w:val="24"/>
          <w:szCs w:val="32"/>
        </w:rPr>
        <w:t xml:space="preserve">. Students would then defend why or why not </w:t>
      </w:r>
      <w:proofErr w:type="spellStart"/>
      <w:r>
        <w:rPr>
          <w:rFonts w:asciiTheme="minorHAnsi" w:hAnsiTheme="minorHAnsi" w:cstheme="minorHAnsi"/>
          <w:sz w:val="24"/>
          <w:szCs w:val="32"/>
        </w:rPr>
        <w:t>Gleb’s</w:t>
      </w:r>
      <w:proofErr w:type="spellEnd"/>
      <w:r>
        <w:rPr>
          <w:rFonts w:asciiTheme="minorHAnsi" w:hAnsiTheme="minorHAnsi" w:cstheme="minorHAnsi"/>
          <w:sz w:val="24"/>
          <w:szCs w:val="32"/>
        </w:rPr>
        <w:t xml:space="preserve"> treatment of </w:t>
      </w:r>
      <w:proofErr w:type="spellStart"/>
      <w:r>
        <w:rPr>
          <w:rFonts w:asciiTheme="minorHAnsi" w:hAnsiTheme="minorHAnsi" w:cstheme="minorHAnsi"/>
          <w:sz w:val="24"/>
          <w:szCs w:val="32"/>
        </w:rPr>
        <w:t>Klim</w:t>
      </w:r>
      <w:proofErr w:type="spellEnd"/>
      <w:r>
        <w:rPr>
          <w:rFonts w:asciiTheme="minorHAnsi" w:hAnsiTheme="minorHAnsi" w:cstheme="minorHAnsi"/>
          <w:sz w:val="24"/>
          <w:szCs w:val="32"/>
        </w:rPr>
        <w:t xml:space="preserve"> may have been appropriate. (Answers might include: typical of the time, morally wrong, etc.)</w:t>
      </w:r>
    </w:p>
    <w:p w:rsidR="00881A85" w:rsidRDefault="00881A85" w:rsidP="0020547C">
      <w:pPr>
        <w:spacing w:after="0" w:line="360" w:lineRule="auto"/>
        <w:rPr>
          <w:rFonts w:asciiTheme="minorHAnsi" w:hAnsiTheme="minorHAnsi" w:cstheme="minorHAnsi"/>
          <w:sz w:val="24"/>
          <w:szCs w:val="32"/>
        </w:rPr>
      </w:pPr>
    </w:p>
    <w:p w:rsidR="00C16D18" w:rsidRDefault="0020547C" w:rsidP="00881A85">
      <w:pPr>
        <w:spacing w:after="0" w:line="360" w:lineRule="auto"/>
        <w:ind w:left="360"/>
        <w:rPr>
          <w:rFonts w:asciiTheme="minorHAnsi" w:hAnsiTheme="minorHAnsi" w:cstheme="minorHAnsi"/>
          <w:sz w:val="24"/>
          <w:szCs w:val="32"/>
        </w:rPr>
      </w:pPr>
      <w:r>
        <w:rPr>
          <w:rFonts w:asciiTheme="minorHAnsi" w:hAnsiTheme="minorHAnsi" w:cstheme="minorHAnsi"/>
          <w:sz w:val="24"/>
          <w:szCs w:val="32"/>
        </w:rPr>
        <w:t xml:space="preserve">Answers will </w:t>
      </w:r>
      <w:r w:rsidR="00365B57">
        <w:rPr>
          <w:rFonts w:asciiTheme="minorHAnsi" w:hAnsiTheme="minorHAnsi" w:cstheme="minorHAnsi"/>
          <w:sz w:val="24"/>
          <w:szCs w:val="32"/>
        </w:rPr>
        <w:t xml:space="preserve">vary. </w:t>
      </w:r>
      <w:r w:rsidR="003E4008">
        <w:rPr>
          <w:rFonts w:asciiTheme="minorHAnsi" w:hAnsiTheme="minorHAnsi" w:cstheme="minorHAnsi"/>
          <w:sz w:val="24"/>
          <w:szCs w:val="32"/>
        </w:rPr>
        <w:t xml:space="preserve"> </w:t>
      </w:r>
      <w:r w:rsidR="00365B57">
        <w:rPr>
          <w:rFonts w:asciiTheme="minorHAnsi" w:hAnsiTheme="minorHAnsi" w:cstheme="minorHAnsi"/>
          <w:sz w:val="24"/>
          <w:szCs w:val="32"/>
        </w:rPr>
        <w:t>Students may want to read additional works of Chekhov, as social status is</w:t>
      </w:r>
      <w:r>
        <w:rPr>
          <w:rFonts w:asciiTheme="minorHAnsi" w:hAnsiTheme="minorHAnsi" w:cstheme="minorHAnsi"/>
          <w:sz w:val="24"/>
          <w:szCs w:val="32"/>
        </w:rPr>
        <w:t xml:space="preserve"> a common</w:t>
      </w:r>
      <w:r w:rsidR="004359EA">
        <w:rPr>
          <w:rFonts w:asciiTheme="minorHAnsi" w:hAnsiTheme="minorHAnsi" w:cstheme="minorHAnsi"/>
          <w:sz w:val="24"/>
          <w:szCs w:val="32"/>
        </w:rPr>
        <w:t xml:space="preserve"> theme i</w:t>
      </w:r>
      <w:r>
        <w:rPr>
          <w:rFonts w:asciiTheme="minorHAnsi" w:hAnsiTheme="minorHAnsi" w:cstheme="minorHAnsi"/>
          <w:sz w:val="24"/>
          <w:szCs w:val="32"/>
        </w:rPr>
        <w:t xml:space="preserve">n his writing and would provide </w:t>
      </w:r>
      <w:r w:rsidR="004359EA">
        <w:rPr>
          <w:rFonts w:asciiTheme="minorHAnsi" w:hAnsiTheme="minorHAnsi" w:cstheme="minorHAnsi"/>
          <w:sz w:val="24"/>
          <w:szCs w:val="32"/>
        </w:rPr>
        <w:t>opportunities to teach author’</w:t>
      </w:r>
      <w:r w:rsidR="0052674B">
        <w:rPr>
          <w:rFonts w:asciiTheme="minorHAnsi" w:hAnsiTheme="minorHAnsi" w:cstheme="minorHAnsi"/>
          <w:sz w:val="24"/>
          <w:szCs w:val="32"/>
        </w:rPr>
        <w:t>s purpose, etc. in extending this theme.</w:t>
      </w:r>
    </w:p>
    <w:p w:rsidR="00365B57" w:rsidRPr="008D110B" w:rsidRDefault="00365B57" w:rsidP="001034D9">
      <w:pPr>
        <w:spacing w:after="0" w:line="360" w:lineRule="auto"/>
        <w:rPr>
          <w:rFonts w:asciiTheme="minorHAnsi" w:hAnsiTheme="minorHAnsi" w:cstheme="minorHAnsi"/>
          <w:sz w:val="24"/>
          <w:szCs w:val="32"/>
        </w:rPr>
      </w:pPr>
    </w:p>
    <w:p w:rsidR="00991819" w:rsidRPr="00B04417" w:rsidRDefault="00991819" w:rsidP="00B04417">
      <w:pPr>
        <w:pStyle w:val="ListParagraph"/>
        <w:numPr>
          <w:ilvl w:val="0"/>
          <w:numId w:val="6"/>
        </w:numPr>
        <w:spacing w:after="0" w:line="360" w:lineRule="auto"/>
        <w:rPr>
          <w:rFonts w:asciiTheme="minorHAnsi" w:hAnsiTheme="minorHAnsi" w:cstheme="minorHAnsi"/>
          <w:sz w:val="24"/>
          <w:szCs w:val="24"/>
          <w:highlight w:val="lightGray"/>
        </w:rPr>
      </w:pPr>
      <w:r w:rsidRPr="00B04417">
        <w:rPr>
          <w:rFonts w:asciiTheme="minorHAnsi" w:hAnsiTheme="minorHAnsi" w:cstheme="minorHAnsi"/>
          <w:sz w:val="24"/>
          <w:szCs w:val="24"/>
          <w:highlight w:val="lightGray"/>
        </w:rPr>
        <w:t>Create a dicti</w:t>
      </w:r>
      <w:r w:rsidR="00524F40">
        <w:rPr>
          <w:rFonts w:asciiTheme="minorHAnsi" w:hAnsiTheme="minorHAnsi" w:cstheme="minorHAnsi"/>
          <w:sz w:val="24"/>
          <w:szCs w:val="24"/>
          <w:highlight w:val="lightGray"/>
        </w:rPr>
        <w:t>onary using the Tier II</w:t>
      </w:r>
      <w:r w:rsidR="006B57F4">
        <w:rPr>
          <w:rFonts w:asciiTheme="minorHAnsi" w:hAnsiTheme="minorHAnsi" w:cstheme="minorHAnsi"/>
          <w:sz w:val="24"/>
          <w:szCs w:val="24"/>
          <w:highlight w:val="lightGray"/>
        </w:rPr>
        <w:t xml:space="preserve"> </w:t>
      </w:r>
      <w:r w:rsidR="00367D9E">
        <w:rPr>
          <w:rFonts w:asciiTheme="minorHAnsi" w:hAnsiTheme="minorHAnsi" w:cstheme="minorHAnsi"/>
          <w:sz w:val="24"/>
          <w:szCs w:val="24"/>
          <w:highlight w:val="lightGray"/>
        </w:rPr>
        <w:t>vocabulary</w:t>
      </w:r>
      <w:r w:rsidR="006B57F4">
        <w:rPr>
          <w:rFonts w:asciiTheme="minorHAnsi" w:hAnsiTheme="minorHAnsi" w:cstheme="minorHAnsi"/>
          <w:sz w:val="24"/>
          <w:szCs w:val="24"/>
          <w:highlight w:val="lightGray"/>
        </w:rPr>
        <w:t xml:space="preserve"> in the text</w:t>
      </w:r>
      <w:r w:rsidRPr="00B04417">
        <w:rPr>
          <w:rFonts w:asciiTheme="minorHAnsi" w:hAnsiTheme="minorHAnsi" w:cstheme="minorHAnsi"/>
          <w:sz w:val="24"/>
          <w:szCs w:val="24"/>
          <w:highlight w:val="lightGray"/>
        </w:rPr>
        <w:t>. The dictionary should include the p</w:t>
      </w:r>
      <w:r w:rsidR="0098312C" w:rsidRPr="00B04417">
        <w:rPr>
          <w:rFonts w:asciiTheme="minorHAnsi" w:hAnsiTheme="minorHAnsi" w:cstheme="minorHAnsi"/>
          <w:sz w:val="24"/>
          <w:szCs w:val="24"/>
          <w:highlight w:val="lightGray"/>
        </w:rPr>
        <w:t xml:space="preserve">art of speech, definition, and </w:t>
      </w:r>
      <w:r w:rsidRPr="00B04417">
        <w:rPr>
          <w:rFonts w:asciiTheme="minorHAnsi" w:hAnsiTheme="minorHAnsi" w:cstheme="minorHAnsi"/>
          <w:sz w:val="24"/>
          <w:szCs w:val="24"/>
          <w:highlight w:val="lightGray"/>
        </w:rPr>
        <w:t xml:space="preserve">use </w:t>
      </w:r>
      <w:r w:rsidR="0098312C" w:rsidRPr="00B04417">
        <w:rPr>
          <w:rFonts w:asciiTheme="minorHAnsi" w:hAnsiTheme="minorHAnsi" w:cstheme="minorHAnsi"/>
          <w:sz w:val="24"/>
          <w:szCs w:val="24"/>
          <w:highlight w:val="lightGray"/>
        </w:rPr>
        <w:t xml:space="preserve">of </w:t>
      </w:r>
      <w:r w:rsidRPr="00B04417">
        <w:rPr>
          <w:rFonts w:asciiTheme="minorHAnsi" w:hAnsiTheme="minorHAnsi" w:cstheme="minorHAnsi"/>
          <w:sz w:val="24"/>
          <w:szCs w:val="24"/>
          <w:highlight w:val="lightGray"/>
        </w:rPr>
        <w:t>each vocabulary word appropri</w:t>
      </w:r>
      <w:r w:rsidR="00715B1E">
        <w:rPr>
          <w:rFonts w:asciiTheme="minorHAnsi" w:hAnsiTheme="minorHAnsi" w:cstheme="minorHAnsi"/>
          <w:sz w:val="24"/>
          <w:szCs w:val="24"/>
          <w:highlight w:val="lightGray"/>
        </w:rPr>
        <w:t>ately in a sentence</w:t>
      </w:r>
      <w:r w:rsidRPr="00B04417">
        <w:rPr>
          <w:rFonts w:asciiTheme="minorHAnsi" w:hAnsiTheme="minorHAnsi" w:cstheme="minorHAnsi"/>
          <w:sz w:val="24"/>
          <w:szCs w:val="24"/>
          <w:highlight w:val="lightGray"/>
        </w:rPr>
        <w:t xml:space="preserve">. Optional: have students draw and color a visual representation of each vocabulary word. </w:t>
      </w:r>
    </w:p>
    <w:p w:rsidR="00232BDF" w:rsidRPr="00232BDF" w:rsidRDefault="00232BDF" w:rsidP="00232BDF">
      <w:pPr>
        <w:spacing w:after="0" w:line="360" w:lineRule="auto"/>
        <w:rPr>
          <w:rFonts w:asciiTheme="minorHAnsi" w:hAnsiTheme="minorHAnsi" w:cstheme="minorHAnsi"/>
          <w:sz w:val="24"/>
          <w:szCs w:val="24"/>
          <w:highlight w:val="lightGray"/>
        </w:rPr>
      </w:pPr>
    </w:p>
    <w:p w:rsidR="00881A85" w:rsidRDefault="002A276C" w:rsidP="0018635B">
      <w:pPr>
        <w:pStyle w:val="ListParagraph"/>
        <w:numPr>
          <w:ilvl w:val="0"/>
          <w:numId w:val="6"/>
        </w:numPr>
        <w:spacing w:after="0" w:line="360" w:lineRule="auto"/>
        <w:rPr>
          <w:rFonts w:asciiTheme="minorHAnsi" w:hAnsiTheme="minorHAnsi" w:cstheme="minorHAnsi"/>
          <w:sz w:val="24"/>
          <w:szCs w:val="24"/>
          <w:highlight w:val="lightGray"/>
        </w:rPr>
      </w:pPr>
      <w:r w:rsidRPr="00881A85">
        <w:rPr>
          <w:rFonts w:asciiTheme="minorHAnsi" w:hAnsiTheme="minorHAnsi" w:cstheme="minorHAnsi"/>
          <w:sz w:val="24"/>
          <w:szCs w:val="24"/>
          <w:highlight w:val="lightGray"/>
        </w:rPr>
        <w:lastRenderedPageBreak/>
        <w:t xml:space="preserve">Create a </w:t>
      </w:r>
      <w:r w:rsidR="006E421C" w:rsidRPr="00881A85">
        <w:rPr>
          <w:rFonts w:asciiTheme="minorHAnsi" w:hAnsiTheme="minorHAnsi" w:cstheme="minorHAnsi"/>
          <w:sz w:val="24"/>
          <w:szCs w:val="24"/>
          <w:highlight w:val="lightGray"/>
        </w:rPr>
        <w:t>four-paneled graphic organizer citing examples</w:t>
      </w:r>
      <w:r w:rsidRPr="00881A85">
        <w:rPr>
          <w:rFonts w:asciiTheme="minorHAnsi" w:hAnsiTheme="minorHAnsi" w:cstheme="minorHAnsi"/>
          <w:sz w:val="24"/>
          <w:szCs w:val="24"/>
          <w:highlight w:val="lightGray"/>
        </w:rPr>
        <w:t xml:space="preserve"> of figurative language from the</w:t>
      </w:r>
      <w:r w:rsidR="006E421C" w:rsidRPr="00881A85">
        <w:rPr>
          <w:rFonts w:asciiTheme="minorHAnsi" w:hAnsiTheme="minorHAnsi" w:cstheme="minorHAnsi"/>
          <w:sz w:val="24"/>
          <w:szCs w:val="24"/>
          <w:highlight w:val="lightGray"/>
        </w:rPr>
        <w:t xml:space="preserve"> text</w:t>
      </w:r>
      <w:r w:rsidRPr="00881A85">
        <w:rPr>
          <w:rFonts w:asciiTheme="minorHAnsi" w:hAnsiTheme="minorHAnsi" w:cstheme="minorHAnsi"/>
          <w:sz w:val="24"/>
          <w:szCs w:val="24"/>
          <w:highlight w:val="lightGray"/>
        </w:rPr>
        <w:t>.</w:t>
      </w:r>
      <w:r w:rsidR="006E421C" w:rsidRPr="00881A85">
        <w:rPr>
          <w:rFonts w:asciiTheme="minorHAnsi" w:hAnsiTheme="minorHAnsi" w:cstheme="minorHAnsi"/>
          <w:sz w:val="24"/>
          <w:szCs w:val="24"/>
          <w:highlight w:val="lightGray"/>
        </w:rPr>
        <w:t xml:space="preserve"> Additionally, students will show their understanding of how figurative language is effectively </w:t>
      </w:r>
      <w:r w:rsidR="00FE2405" w:rsidRPr="00881A85">
        <w:rPr>
          <w:rFonts w:asciiTheme="minorHAnsi" w:hAnsiTheme="minorHAnsi" w:cstheme="minorHAnsi"/>
          <w:sz w:val="24"/>
          <w:szCs w:val="24"/>
          <w:highlight w:val="lightGray"/>
        </w:rPr>
        <w:t xml:space="preserve">used </w:t>
      </w:r>
      <w:r w:rsidR="006E421C" w:rsidRPr="00881A85">
        <w:rPr>
          <w:rFonts w:asciiTheme="minorHAnsi" w:hAnsiTheme="minorHAnsi" w:cstheme="minorHAnsi"/>
          <w:sz w:val="24"/>
          <w:szCs w:val="24"/>
          <w:highlight w:val="lightGray"/>
        </w:rPr>
        <w:t xml:space="preserve">to </w:t>
      </w:r>
      <w:r w:rsidR="00FE2405" w:rsidRPr="00881A85">
        <w:rPr>
          <w:rFonts w:asciiTheme="minorHAnsi" w:hAnsiTheme="minorHAnsi" w:cstheme="minorHAnsi"/>
          <w:sz w:val="24"/>
          <w:szCs w:val="24"/>
          <w:highlight w:val="lightGray"/>
        </w:rPr>
        <w:t>discover the theme (refer to example below).</w:t>
      </w:r>
      <w:r w:rsidR="006E421C" w:rsidRPr="00881A85">
        <w:rPr>
          <w:rFonts w:asciiTheme="minorHAnsi" w:hAnsiTheme="minorHAnsi" w:cstheme="minorHAnsi"/>
          <w:sz w:val="24"/>
          <w:szCs w:val="24"/>
          <w:highlight w:val="lightGray"/>
        </w:rPr>
        <w:t xml:space="preserve"> </w:t>
      </w:r>
      <w:r w:rsidRPr="00881A85">
        <w:rPr>
          <w:rFonts w:asciiTheme="minorHAnsi" w:hAnsiTheme="minorHAnsi" w:cstheme="minorHAnsi"/>
          <w:sz w:val="24"/>
          <w:szCs w:val="24"/>
          <w:highlight w:val="lightGray"/>
        </w:rPr>
        <w:t xml:space="preserve"> </w:t>
      </w:r>
      <w:r w:rsidR="008856DE" w:rsidRPr="00881A85">
        <w:rPr>
          <w:rFonts w:asciiTheme="minorHAnsi" w:hAnsiTheme="minorHAnsi" w:cstheme="minorHAnsi"/>
          <w:sz w:val="24"/>
          <w:szCs w:val="24"/>
          <w:highlight w:val="lightGray"/>
        </w:rPr>
        <w:t>A</w:t>
      </w:r>
      <w:r w:rsidR="00367D9E" w:rsidRPr="00881A85">
        <w:rPr>
          <w:rFonts w:asciiTheme="minorHAnsi" w:hAnsiTheme="minorHAnsi" w:cstheme="minorHAnsi"/>
          <w:sz w:val="24"/>
          <w:szCs w:val="24"/>
          <w:highlight w:val="lightGray"/>
        </w:rPr>
        <w:t>n a</w:t>
      </w:r>
      <w:r w:rsidR="008856DE" w:rsidRPr="00881A85">
        <w:rPr>
          <w:rFonts w:asciiTheme="minorHAnsi" w:hAnsiTheme="minorHAnsi" w:cstheme="minorHAnsi"/>
          <w:sz w:val="24"/>
          <w:szCs w:val="24"/>
          <w:highlight w:val="lightGray"/>
        </w:rPr>
        <w:t>ddit</w:t>
      </w:r>
      <w:r w:rsidR="001940D9" w:rsidRPr="00881A85">
        <w:rPr>
          <w:rFonts w:asciiTheme="minorHAnsi" w:hAnsiTheme="minorHAnsi" w:cstheme="minorHAnsi"/>
          <w:sz w:val="24"/>
          <w:szCs w:val="24"/>
          <w:highlight w:val="lightGray"/>
        </w:rPr>
        <w:t xml:space="preserve">ional </w:t>
      </w:r>
      <w:r w:rsidR="008856DE" w:rsidRPr="00881A85">
        <w:rPr>
          <w:rFonts w:asciiTheme="minorHAnsi" w:hAnsiTheme="minorHAnsi" w:cstheme="minorHAnsi"/>
          <w:sz w:val="24"/>
          <w:szCs w:val="24"/>
          <w:highlight w:val="lightGray"/>
        </w:rPr>
        <w:t>activity is to do an oral presentation of their panels.</w:t>
      </w:r>
    </w:p>
    <w:p w:rsidR="0018635B" w:rsidRPr="00881A85" w:rsidRDefault="0018635B" w:rsidP="00881A85">
      <w:pPr>
        <w:pStyle w:val="ListParagraph"/>
        <w:spacing w:after="0" w:line="360" w:lineRule="auto"/>
        <w:ind w:left="360"/>
        <w:rPr>
          <w:rFonts w:asciiTheme="minorHAnsi" w:hAnsiTheme="minorHAnsi" w:cstheme="minorHAnsi"/>
          <w:sz w:val="24"/>
          <w:szCs w:val="24"/>
          <w:highlight w:val="lightGray"/>
        </w:rPr>
      </w:pPr>
    </w:p>
    <w:p w:rsidR="00631D68" w:rsidRPr="00631D68" w:rsidRDefault="00631D68" w:rsidP="003E4008">
      <w:pPr>
        <w:pStyle w:val="ListParagraph"/>
        <w:ind w:left="360"/>
        <w:jc w:val="center"/>
        <w:rPr>
          <w:rFonts w:ascii="Chalkboard" w:hAnsi="Chalkboard"/>
          <w:sz w:val="36"/>
        </w:rPr>
      </w:pPr>
      <w:r w:rsidRPr="00631D68">
        <w:rPr>
          <w:rFonts w:ascii="Chalkboard" w:hAnsi="Chalkboard"/>
          <w:sz w:val="36"/>
        </w:rPr>
        <w:t>Examples of Figurative Language</w:t>
      </w:r>
    </w:p>
    <w:p w:rsidR="00631D68" w:rsidRPr="00631D68" w:rsidRDefault="00631D68" w:rsidP="003E4008">
      <w:pPr>
        <w:pStyle w:val="ListParagraph"/>
        <w:ind w:left="360"/>
        <w:jc w:val="center"/>
        <w:rPr>
          <w:rFonts w:ascii="Chalkboard" w:hAnsi="Chalkboard"/>
          <w:sz w:val="36"/>
          <w:u w:val="single"/>
        </w:rPr>
      </w:pPr>
      <w:r w:rsidRPr="00631D68">
        <w:rPr>
          <w:rFonts w:ascii="Chalkboard" w:hAnsi="Chalkboard"/>
          <w:sz w:val="36"/>
          <w:u w:val="single"/>
        </w:rPr>
        <w:t>“Overdoing It” by Anton Chekhov</w:t>
      </w:r>
    </w:p>
    <w:tbl>
      <w:tblPr>
        <w:tblStyle w:val="TableGrid"/>
        <w:tblW w:w="0" w:type="auto"/>
        <w:tblLook w:val="00A0" w:firstRow="1" w:lastRow="0" w:firstColumn="1" w:lastColumn="0" w:noHBand="0" w:noVBand="0"/>
      </w:tblPr>
      <w:tblGrid>
        <w:gridCol w:w="7081"/>
        <w:gridCol w:w="6671"/>
      </w:tblGrid>
      <w:tr w:rsidR="00631D68">
        <w:trPr>
          <w:trHeight w:val="2978"/>
        </w:trPr>
        <w:tc>
          <w:tcPr>
            <w:tcW w:w="7488" w:type="dxa"/>
          </w:tcPr>
          <w:p w:rsidR="00631D68" w:rsidRDefault="00631D68" w:rsidP="00613E78">
            <w:pPr>
              <w:jc w:val="center"/>
              <w:rPr>
                <w:rFonts w:ascii="Chalkboard" w:hAnsi="Chalkboard"/>
                <w:b/>
                <w:sz w:val="28"/>
              </w:rPr>
            </w:pPr>
            <w:r>
              <w:rPr>
                <w:rFonts w:ascii="Chalkboard" w:hAnsi="Chalkboard"/>
                <w:b/>
                <w:sz w:val="28"/>
              </w:rPr>
              <w:t>Onomatopoeia</w:t>
            </w:r>
          </w:p>
          <w:p w:rsidR="00631D68" w:rsidRPr="00850A14" w:rsidRDefault="00631D68" w:rsidP="00613E78">
            <w:pPr>
              <w:jc w:val="center"/>
              <w:rPr>
                <w:rFonts w:ascii="Chalkboard" w:hAnsi="Chalkboard"/>
              </w:rPr>
            </w:pPr>
            <w:r>
              <w:rPr>
                <w:rFonts w:ascii="Chalkboard" w:hAnsi="Chalkboard"/>
              </w:rPr>
              <w:t xml:space="preserve">Page 461 </w:t>
            </w:r>
            <w:proofErr w:type="gramStart"/>
            <w:r>
              <w:rPr>
                <w:rFonts w:ascii="Chalkboard" w:hAnsi="Chalkboard"/>
              </w:rPr>
              <w:t>“..</w:t>
            </w:r>
            <w:proofErr w:type="gramEnd"/>
            <w:r>
              <w:rPr>
                <w:rFonts w:ascii="Chalkboard" w:hAnsi="Chalkboard"/>
              </w:rPr>
              <w:t>the wagon creaked..”</w:t>
            </w:r>
          </w:p>
          <w:p w:rsidR="00631D68" w:rsidRPr="00850A14" w:rsidRDefault="00631D68" w:rsidP="00613E78">
            <w:pPr>
              <w:jc w:val="center"/>
              <w:rPr>
                <w:rFonts w:ascii="Chalkboard" w:hAnsi="Chalkboard"/>
                <w:b/>
                <w:sz w:val="20"/>
              </w:rPr>
            </w:pPr>
          </w:p>
          <w:p w:rsidR="00631D68" w:rsidRDefault="00631D68" w:rsidP="00B04417">
            <w:pPr>
              <w:rPr>
                <w:rFonts w:ascii="Chalkboard" w:hAnsi="Chalkboard"/>
              </w:rPr>
            </w:pPr>
          </w:p>
          <w:p w:rsidR="00631D68" w:rsidRPr="00850A14" w:rsidRDefault="00631D68" w:rsidP="00613E78">
            <w:pPr>
              <w:jc w:val="center"/>
              <w:rPr>
                <w:rFonts w:ascii="Chalkboard" w:hAnsi="Chalkboard"/>
              </w:rPr>
            </w:pPr>
            <w:r>
              <w:rPr>
                <w:rFonts w:ascii="Chalkboard" w:hAnsi="Chalkboard"/>
              </w:rPr>
              <w:t>Author uses the word “creaked” to create an eerie setting.</w:t>
            </w:r>
          </w:p>
          <w:p w:rsidR="00631D68" w:rsidRDefault="00631D68" w:rsidP="00613E78">
            <w:pPr>
              <w:jc w:val="center"/>
              <w:rPr>
                <w:rFonts w:ascii="Chalkboard" w:hAnsi="Chalkboard"/>
              </w:rPr>
            </w:pPr>
          </w:p>
        </w:tc>
        <w:tc>
          <w:tcPr>
            <w:tcW w:w="7110" w:type="dxa"/>
          </w:tcPr>
          <w:p w:rsidR="00631D68" w:rsidRPr="003F224F" w:rsidRDefault="00631D68" w:rsidP="00613E78">
            <w:pPr>
              <w:jc w:val="center"/>
              <w:rPr>
                <w:rFonts w:ascii="Chalkboard" w:hAnsi="Chalkboard"/>
                <w:b/>
                <w:sz w:val="28"/>
              </w:rPr>
            </w:pPr>
            <w:r w:rsidRPr="003F224F">
              <w:rPr>
                <w:rFonts w:ascii="Chalkboard" w:hAnsi="Chalkboard"/>
                <w:b/>
                <w:sz w:val="28"/>
              </w:rPr>
              <w:t>Idiom</w:t>
            </w:r>
          </w:p>
          <w:p w:rsidR="00631D68" w:rsidRPr="00850A14" w:rsidRDefault="00631D68" w:rsidP="00613E78">
            <w:pPr>
              <w:jc w:val="center"/>
              <w:rPr>
                <w:rFonts w:ascii="Chalkboard" w:hAnsi="Chalkboard"/>
              </w:rPr>
            </w:pPr>
            <w:r>
              <w:rPr>
                <w:rFonts w:ascii="Chalkboard" w:hAnsi="Chalkboard"/>
              </w:rPr>
              <w:t xml:space="preserve">Page 463 “…as if you were on pins and needles…” </w:t>
            </w:r>
          </w:p>
          <w:p w:rsidR="00631D68" w:rsidRDefault="00631D68" w:rsidP="00B04417">
            <w:pPr>
              <w:rPr>
                <w:rFonts w:ascii="Chalkboard" w:hAnsi="Chalkboard"/>
                <w:b/>
              </w:rPr>
            </w:pPr>
          </w:p>
          <w:p w:rsidR="00631D68" w:rsidRDefault="00631D68" w:rsidP="00613E78">
            <w:pPr>
              <w:jc w:val="center"/>
              <w:rPr>
                <w:rFonts w:ascii="Chalkboard" w:hAnsi="Chalkboard"/>
                <w:b/>
              </w:rPr>
            </w:pPr>
          </w:p>
          <w:p w:rsidR="00631D68" w:rsidRDefault="00631D68" w:rsidP="00B04417">
            <w:pPr>
              <w:jc w:val="center"/>
              <w:rPr>
                <w:rFonts w:ascii="Chalkboard" w:hAnsi="Chalkboard"/>
              </w:rPr>
            </w:pPr>
            <w:r>
              <w:rPr>
                <w:rFonts w:ascii="Chalkboard" w:hAnsi="Chalkboard"/>
              </w:rPr>
              <w:t>The idiom is used to create the feeling of tension.</w:t>
            </w:r>
          </w:p>
        </w:tc>
      </w:tr>
      <w:tr w:rsidR="00631D68">
        <w:trPr>
          <w:trHeight w:val="3680"/>
        </w:trPr>
        <w:tc>
          <w:tcPr>
            <w:tcW w:w="7488" w:type="dxa"/>
          </w:tcPr>
          <w:p w:rsidR="00631D68" w:rsidRPr="003F224F" w:rsidRDefault="00631D68" w:rsidP="00613E78">
            <w:pPr>
              <w:jc w:val="center"/>
              <w:rPr>
                <w:rFonts w:ascii="Chalkboard" w:hAnsi="Chalkboard"/>
                <w:b/>
                <w:sz w:val="28"/>
              </w:rPr>
            </w:pPr>
            <w:r w:rsidRPr="003F224F">
              <w:rPr>
                <w:rFonts w:ascii="Chalkboard" w:hAnsi="Chalkboard"/>
                <w:b/>
                <w:sz w:val="28"/>
              </w:rPr>
              <w:lastRenderedPageBreak/>
              <w:t>Hyperbole</w:t>
            </w:r>
          </w:p>
          <w:p w:rsidR="00631D68" w:rsidRPr="00850A14" w:rsidRDefault="00631D68" w:rsidP="00613E78">
            <w:pPr>
              <w:jc w:val="center"/>
              <w:rPr>
                <w:rFonts w:ascii="Chalkboard" w:hAnsi="Chalkboard"/>
              </w:rPr>
            </w:pPr>
            <w:r>
              <w:rPr>
                <w:rFonts w:ascii="Chalkboard" w:hAnsi="Chalkboard"/>
              </w:rPr>
              <w:t xml:space="preserve">Page 464 “die of </w:t>
            </w:r>
            <w:proofErr w:type="gramStart"/>
            <w:r>
              <w:rPr>
                <w:rFonts w:ascii="Chalkboard" w:hAnsi="Chalkboard"/>
              </w:rPr>
              <w:t>fright..</w:t>
            </w:r>
            <w:proofErr w:type="gramEnd"/>
            <w:r>
              <w:rPr>
                <w:rFonts w:ascii="Chalkboard" w:hAnsi="Chalkboard"/>
              </w:rPr>
              <w:t xml:space="preserve">” </w:t>
            </w:r>
          </w:p>
          <w:p w:rsidR="00631D68" w:rsidRDefault="00631D68" w:rsidP="00613E78">
            <w:pPr>
              <w:jc w:val="center"/>
              <w:rPr>
                <w:rFonts w:ascii="Chalkboard" w:hAnsi="Chalkboard"/>
              </w:rPr>
            </w:pPr>
          </w:p>
          <w:p w:rsidR="00991819" w:rsidRDefault="00991819" w:rsidP="00B04417">
            <w:pPr>
              <w:rPr>
                <w:rFonts w:ascii="Chalkboard" w:hAnsi="Chalkboard"/>
              </w:rPr>
            </w:pPr>
          </w:p>
          <w:p w:rsidR="00631D68" w:rsidRPr="007A1199" w:rsidRDefault="00631D68" w:rsidP="00991819">
            <w:pPr>
              <w:jc w:val="center"/>
              <w:rPr>
                <w:rFonts w:ascii="Chalkboard" w:hAnsi="Chalkboard"/>
                <w:sz w:val="20"/>
              </w:rPr>
            </w:pPr>
            <w:r>
              <w:rPr>
                <w:rFonts w:ascii="Chalkboard" w:hAnsi="Chalkboard"/>
              </w:rPr>
              <w:t>The author uses hyperb</w:t>
            </w:r>
            <w:r w:rsidR="008A31E2">
              <w:rPr>
                <w:rFonts w:ascii="Chalkboard" w:hAnsi="Chalkboard"/>
              </w:rPr>
              <w:t xml:space="preserve">ole to express the character’s </w:t>
            </w:r>
            <w:r w:rsidRPr="00FE3E0E">
              <w:rPr>
                <w:rFonts w:ascii="Chalkboard" w:hAnsi="Chalkboard"/>
              </w:rPr>
              <w:t>trepidation</w:t>
            </w:r>
            <w:r>
              <w:rPr>
                <w:rFonts w:ascii="Chalkboard" w:hAnsi="Chalkboard"/>
              </w:rPr>
              <w:t>.</w:t>
            </w:r>
          </w:p>
        </w:tc>
        <w:tc>
          <w:tcPr>
            <w:tcW w:w="7110" w:type="dxa"/>
          </w:tcPr>
          <w:p w:rsidR="00631D68" w:rsidRPr="003F224F" w:rsidRDefault="00631D68" w:rsidP="00613E78">
            <w:pPr>
              <w:jc w:val="center"/>
              <w:rPr>
                <w:rFonts w:ascii="Chalkboard" w:hAnsi="Chalkboard"/>
                <w:b/>
                <w:sz w:val="28"/>
              </w:rPr>
            </w:pPr>
            <w:r w:rsidRPr="003F224F">
              <w:rPr>
                <w:rFonts w:ascii="Chalkboard" w:hAnsi="Chalkboard"/>
                <w:b/>
                <w:sz w:val="28"/>
              </w:rPr>
              <w:t>Imagery</w:t>
            </w:r>
          </w:p>
          <w:p w:rsidR="00631D68" w:rsidRPr="003F224F" w:rsidRDefault="00631D68" w:rsidP="00613E78">
            <w:pPr>
              <w:jc w:val="center"/>
              <w:rPr>
                <w:rFonts w:ascii="Chalkboard" w:hAnsi="Chalkboard"/>
              </w:rPr>
            </w:pPr>
            <w:r>
              <w:rPr>
                <w:rFonts w:ascii="Chalkboard" w:hAnsi="Chalkboard"/>
              </w:rPr>
              <w:t xml:space="preserve"> Page 463 </w:t>
            </w:r>
            <w:proofErr w:type="gramStart"/>
            <w:r>
              <w:rPr>
                <w:rFonts w:ascii="Chalkboard" w:hAnsi="Chalkboard"/>
              </w:rPr>
              <w:t>“..</w:t>
            </w:r>
            <w:proofErr w:type="gramEnd"/>
            <w:r>
              <w:rPr>
                <w:rFonts w:ascii="Chalkboard" w:hAnsi="Chalkboard"/>
              </w:rPr>
              <w:t>sent shivers up and down the surveyor’s spine, as though it were being scraped with a cold file.”</w:t>
            </w:r>
          </w:p>
          <w:p w:rsidR="00B04417" w:rsidRDefault="00B04417" w:rsidP="00B04417">
            <w:pPr>
              <w:rPr>
                <w:rFonts w:ascii="Chalkboard" w:hAnsi="Chalkboard"/>
              </w:rPr>
            </w:pPr>
          </w:p>
          <w:p w:rsidR="00631D68" w:rsidRDefault="00631D68" w:rsidP="00613E78">
            <w:pPr>
              <w:jc w:val="center"/>
              <w:rPr>
                <w:rFonts w:ascii="Chalkboard" w:hAnsi="Chalkboard"/>
              </w:rPr>
            </w:pPr>
            <w:r>
              <w:rPr>
                <w:rFonts w:ascii="Chalkboard" w:hAnsi="Chalkboard"/>
              </w:rPr>
              <w:t>The author uses imagery to paint a clear picture in the reader’s mind of the character’s fear.</w:t>
            </w:r>
          </w:p>
          <w:p w:rsidR="00631D68" w:rsidRDefault="00631D68" w:rsidP="00613E78">
            <w:pPr>
              <w:jc w:val="center"/>
              <w:rPr>
                <w:rFonts w:ascii="Chalkboard" w:hAnsi="Chalkboard"/>
              </w:rPr>
            </w:pPr>
          </w:p>
        </w:tc>
      </w:tr>
    </w:tbl>
    <w:p w:rsidR="00881A85" w:rsidRDefault="00881A85" w:rsidP="00881A85"/>
    <w:p w:rsidR="00991819" w:rsidRPr="00CB11B3" w:rsidRDefault="00881A85" w:rsidP="00881A85">
      <w:pPr>
        <w:rPr>
          <w:rFonts w:ascii="Chalkboard" w:hAnsi="Chalkboard"/>
        </w:rPr>
      </w:pPr>
      <w:r>
        <w:t>Name ___________________________________________________________</w:t>
      </w:r>
      <w:r>
        <w:tab/>
      </w:r>
      <w:r>
        <w:tab/>
      </w:r>
      <w:r>
        <w:tab/>
        <w:t>Date __________________________</w:t>
      </w:r>
    </w:p>
    <w:p w:rsidR="00991819" w:rsidRPr="00EE0FDC" w:rsidRDefault="00991819" w:rsidP="00991819">
      <w:pPr>
        <w:jc w:val="center"/>
        <w:rPr>
          <w:rFonts w:ascii="Chalkboard" w:hAnsi="Chalkboard"/>
          <w:b/>
          <w:sz w:val="36"/>
        </w:rPr>
      </w:pPr>
      <w:r w:rsidRPr="00EE0FDC">
        <w:rPr>
          <w:rFonts w:ascii="Chalkboard" w:hAnsi="Chalkboard"/>
          <w:b/>
          <w:sz w:val="36"/>
        </w:rPr>
        <w:t>Examples of Figurative Language</w:t>
      </w:r>
    </w:p>
    <w:p w:rsidR="00991819" w:rsidRPr="003F224F" w:rsidRDefault="00991819" w:rsidP="00991819">
      <w:pPr>
        <w:jc w:val="center"/>
        <w:rPr>
          <w:rFonts w:ascii="Chalkboard" w:hAnsi="Chalkboard"/>
          <w:sz w:val="36"/>
        </w:rPr>
      </w:pPr>
      <w:r w:rsidRPr="003F224F">
        <w:rPr>
          <w:rFonts w:ascii="Chalkboard" w:hAnsi="Chalkboard"/>
          <w:sz w:val="36"/>
        </w:rPr>
        <w:t>________________________</w:t>
      </w:r>
    </w:p>
    <w:p w:rsidR="00991819" w:rsidRDefault="00991819" w:rsidP="00991819">
      <w:pPr>
        <w:jc w:val="center"/>
        <w:rPr>
          <w:rFonts w:ascii="Chalkboard" w:hAnsi="Chalkboard"/>
        </w:rPr>
      </w:pPr>
      <w:r>
        <w:rPr>
          <w:rFonts w:ascii="Chalkboard" w:hAnsi="Chalkboard"/>
        </w:rPr>
        <w:t>Text</w:t>
      </w:r>
    </w:p>
    <w:tbl>
      <w:tblPr>
        <w:tblStyle w:val="TableGrid"/>
        <w:tblW w:w="14328" w:type="dxa"/>
        <w:tblLook w:val="00A0" w:firstRow="1" w:lastRow="0" w:firstColumn="1" w:lastColumn="0" w:noHBand="0" w:noVBand="0"/>
      </w:tblPr>
      <w:tblGrid>
        <w:gridCol w:w="7218"/>
        <w:gridCol w:w="7110"/>
      </w:tblGrid>
      <w:tr w:rsidR="00991819">
        <w:trPr>
          <w:trHeight w:val="6767"/>
        </w:trPr>
        <w:tc>
          <w:tcPr>
            <w:tcW w:w="7218" w:type="dxa"/>
          </w:tcPr>
          <w:p w:rsidR="00991819" w:rsidRPr="00302172" w:rsidRDefault="00991819" w:rsidP="00613E78">
            <w:pPr>
              <w:jc w:val="center"/>
              <w:rPr>
                <w:rFonts w:ascii="Chalkboard" w:hAnsi="Chalkboard"/>
                <w:b/>
                <w:sz w:val="36"/>
              </w:rPr>
            </w:pPr>
            <w:r>
              <w:rPr>
                <w:rFonts w:ascii="Chalkboard" w:hAnsi="Chalkboard"/>
                <w:b/>
                <w:sz w:val="36"/>
              </w:rPr>
              <w:lastRenderedPageBreak/>
              <w:t>Onomatopoeia</w:t>
            </w:r>
          </w:p>
          <w:p w:rsidR="00991819" w:rsidRPr="00850A14" w:rsidRDefault="00991819" w:rsidP="00613E78">
            <w:pPr>
              <w:jc w:val="center"/>
              <w:rPr>
                <w:rFonts w:ascii="Chalkboard" w:hAnsi="Chalkboard"/>
              </w:rPr>
            </w:pPr>
            <w:r w:rsidRPr="00850A14">
              <w:rPr>
                <w:rFonts w:ascii="Chalkboard" w:hAnsi="Chalkboard"/>
              </w:rPr>
              <w:t>_________________________________________</w:t>
            </w:r>
          </w:p>
          <w:p w:rsidR="00991819" w:rsidRPr="00850A14" w:rsidRDefault="00991819" w:rsidP="00613E78">
            <w:pPr>
              <w:jc w:val="center"/>
              <w:rPr>
                <w:rFonts w:ascii="Chalkboard" w:hAnsi="Chalkboard"/>
              </w:rPr>
            </w:pPr>
            <w:r w:rsidRPr="00850A14">
              <w:rPr>
                <w:rFonts w:ascii="Chalkboard" w:hAnsi="Chalkboard"/>
              </w:rPr>
              <w:t>_________________________________________</w:t>
            </w:r>
          </w:p>
          <w:p w:rsidR="00991819" w:rsidRPr="00850A14" w:rsidRDefault="00991819" w:rsidP="00613E78">
            <w:pPr>
              <w:jc w:val="center"/>
              <w:rPr>
                <w:rFonts w:ascii="Chalkboard" w:hAnsi="Chalkboard"/>
                <w:b/>
                <w:sz w:val="20"/>
              </w:rPr>
            </w:pPr>
            <w:r>
              <w:rPr>
                <w:rFonts w:ascii="Chalkboard" w:hAnsi="Chalkboard"/>
                <w:b/>
                <w:sz w:val="20"/>
              </w:rPr>
              <w:t>Example from text with page number.</w:t>
            </w:r>
          </w:p>
          <w:p w:rsidR="00991819" w:rsidRDefault="00991819" w:rsidP="00613E78">
            <w:pPr>
              <w:jc w:val="center"/>
              <w:rPr>
                <w:rFonts w:ascii="Chalkboard" w:hAnsi="Chalkboard"/>
              </w:rPr>
            </w:pPr>
          </w:p>
          <w:p w:rsidR="00991819" w:rsidRDefault="00991819" w:rsidP="00613E78">
            <w:pPr>
              <w:jc w:val="center"/>
              <w:rPr>
                <w:rFonts w:ascii="Chalkboard" w:hAnsi="Chalkboard"/>
              </w:rPr>
            </w:pPr>
          </w:p>
          <w:p w:rsidR="00991819" w:rsidRDefault="00991819" w:rsidP="002D70FD">
            <w:pPr>
              <w:rPr>
                <w:rFonts w:ascii="Chalkboard" w:hAnsi="Chalkboard"/>
              </w:rPr>
            </w:pPr>
          </w:p>
          <w:p w:rsidR="00991819" w:rsidRDefault="00991819" w:rsidP="00613E78">
            <w:pPr>
              <w:jc w:val="center"/>
              <w:rPr>
                <w:rFonts w:ascii="Chalkboard" w:hAnsi="Chalkboard"/>
              </w:rPr>
            </w:pPr>
          </w:p>
          <w:p w:rsidR="00991819" w:rsidRDefault="00991819" w:rsidP="00613E78">
            <w:pPr>
              <w:jc w:val="center"/>
              <w:rPr>
                <w:rFonts w:ascii="Chalkboard" w:hAnsi="Chalkboard"/>
              </w:rPr>
            </w:pPr>
          </w:p>
          <w:p w:rsidR="00991819" w:rsidRPr="00850A14" w:rsidRDefault="00991819" w:rsidP="00613E78">
            <w:pPr>
              <w:jc w:val="center"/>
              <w:rPr>
                <w:rFonts w:ascii="Chalkboard" w:hAnsi="Chalkboard"/>
              </w:rPr>
            </w:pPr>
            <w:r w:rsidRPr="00850A14">
              <w:rPr>
                <w:rFonts w:ascii="Chalkboard" w:hAnsi="Chalkboard"/>
              </w:rPr>
              <w:t>_________________________________________</w:t>
            </w:r>
          </w:p>
          <w:p w:rsidR="00991819" w:rsidRPr="00850A14" w:rsidRDefault="00991819" w:rsidP="00613E78">
            <w:pPr>
              <w:jc w:val="center"/>
              <w:rPr>
                <w:rFonts w:ascii="Chalkboard" w:hAnsi="Chalkboard"/>
              </w:rPr>
            </w:pPr>
            <w:r w:rsidRPr="00850A14">
              <w:rPr>
                <w:rFonts w:ascii="Chalkboard" w:hAnsi="Chalkboard"/>
              </w:rPr>
              <w:t>_________________________________________</w:t>
            </w:r>
          </w:p>
          <w:p w:rsidR="00991819" w:rsidRPr="00850A14" w:rsidRDefault="00991819" w:rsidP="00613E78">
            <w:pPr>
              <w:jc w:val="center"/>
              <w:rPr>
                <w:rFonts w:ascii="Chalkboard" w:hAnsi="Chalkboard"/>
                <w:sz w:val="20"/>
              </w:rPr>
            </w:pPr>
            <w:r w:rsidRPr="00850A14">
              <w:rPr>
                <w:rFonts w:ascii="Chalkboard" w:hAnsi="Chalkboard"/>
                <w:sz w:val="20"/>
              </w:rPr>
              <w:t>Interpret</w:t>
            </w:r>
            <w:r>
              <w:rPr>
                <w:rFonts w:ascii="Chalkboard" w:hAnsi="Chalkboard"/>
                <w:sz w:val="20"/>
              </w:rPr>
              <w:t xml:space="preserve"> figurative language meaning.</w:t>
            </w:r>
          </w:p>
          <w:p w:rsidR="00991819" w:rsidRDefault="00991819" w:rsidP="00613E78">
            <w:pPr>
              <w:jc w:val="center"/>
              <w:rPr>
                <w:rFonts w:ascii="Chalkboard" w:hAnsi="Chalkboard"/>
              </w:rPr>
            </w:pPr>
          </w:p>
        </w:tc>
        <w:tc>
          <w:tcPr>
            <w:tcW w:w="7110" w:type="dxa"/>
          </w:tcPr>
          <w:p w:rsidR="00991819" w:rsidRPr="00302172" w:rsidRDefault="00991819" w:rsidP="00613E78">
            <w:pPr>
              <w:jc w:val="center"/>
              <w:rPr>
                <w:rFonts w:ascii="Chalkboard" w:hAnsi="Chalkboard"/>
                <w:b/>
                <w:sz w:val="36"/>
              </w:rPr>
            </w:pPr>
            <w:r w:rsidRPr="00302172">
              <w:rPr>
                <w:rFonts w:ascii="Chalkboard" w:hAnsi="Chalkboard"/>
                <w:b/>
                <w:sz w:val="36"/>
              </w:rPr>
              <w:t>Idiom</w:t>
            </w:r>
          </w:p>
          <w:p w:rsidR="00991819" w:rsidRPr="00850A14" w:rsidRDefault="00991819" w:rsidP="00613E78">
            <w:pPr>
              <w:jc w:val="center"/>
              <w:rPr>
                <w:rFonts w:ascii="Chalkboard" w:hAnsi="Chalkboard"/>
              </w:rPr>
            </w:pPr>
            <w:r w:rsidRPr="00850A14">
              <w:rPr>
                <w:rFonts w:ascii="Chalkboard" w:hAnsi="Chalkboard"/>
              </w:rPr>
              <w:t>_________________________________________</w:t>
            </w:r>
          </w:p>
          <w:p w:rsidR="00991819" w:rsidRPr="00850A14" w:rsidRDefault="00991819" w:rsidP="00613E78">
            <w:pPr>
              <w:jc w:val="center"/>
              <w:rPr>
                <w:rFonts w:ascii="Chalkboard" w:hAnsi="Chalkboard"/>
              </w:rPr>
            </w:pPr>
            <w:r w:rsidRPr="00850A14">
              <w:rPr>
                <w:rFonts w:ascii="Chalkboard" w:hAnsi="Chalkboard"/>
              </w:rPr>
              <w:t>_________________________________________</w:t>
            </w:r>
          </w:p>
          <w:p w:rsidR="00991819" w:rsidRPr="00850A14" w:rsidRDefault="00991819" w:rsidP="00613E78">
            <w:pPr>
              <w:jc w:val="center"/>
              <w:rPr>
                <w:rFonts w:ascii="Chalkboard" w:hAnsi="Chalkboard"/>
                <w:b/>
                <w:sz w:val="20"/>
              </w:rPr>
            </w:pPr>
            <w:r>
              <w:rPr>
                <w:rFonts w:ascii="Chalkboard" w:hAnsi="Chalkboard"/>
                <w:b/>
                <w:sz w:val="20"/>
              </w:rPr>
              <w:t>Example from text with page number.</w:t>
            </w:r>
          </w:p>
          <w:p w:rsidR="00991819" w:rsidRDefault="00991819" w:rsidP="00613E78">
            <w:pPr>
              <w:jc w:val="center"/>
              <w:rPr>
                <w:rFonts w:ascii="Chalkboard" w:hAnsi="Chalkboard"/>
                <w:b/>
              </w:rPr>
            </w:pPr>
          </w:p>
          <w:p w:rsidR="00991819" w:rsidRDefault="00991819" w:rsidP="00613E78">
            <w:pPr>
              <w:jc w:val="center"/>
              <w:rPr>
                <w:rFonts w:ascii="Chalkboard" w:hAnsi="Chalkboard"/>
                <w:b/>
              </w:rPr>
            </w:pPr>
          </w:p>
          <w:p w:rsidR="00991819" w:rsidRDefault="00991819" w:rsidP="002D70FD">
            <w:pPr>
              <w:rPr>
                <w:rFonts w:ascii="Chalkboard" w:hAnsi="Chalkboard"/>
                <w:b/>
              </w:rPr>
            </w:pPr>
          </w:p>
          <w:p w:rsidR="00991819" w:rsidRDefault="00991819" w:rsidP="00613E78">
            <w:pPr>
              <w:jc w:val="center"/>
              <w:rPr>
                <w:rFonts w:ascii="Chalkboard" w:hAnsi="Chalkboard"/>
                <w:b/>
              </w:rPr>
            </w:pPr>
          </w:p>
          <w:p w:rsidR="00991819" w:rsidRDefault="00991819" w:rsidP="00613E78">
            <w:pPr>
              <w:jc w:val="center"/>
              <w:rPr>
                <w:rFonts w:ascii="Chalkboard" w:hAnsi="Chalkboard"/>
                <w:b/>
              </w:rPr>
            </w:pPr>
          </w:p>
          <w:p w:rsidR="00991819" w:rsidRPr="00850A14" w:rsidRDefault="00991819" w:rsidP="002D70FD">
            <w:pPr>
              <w:jc w:val="center"/>
              <w:rPr>
                <w:rFonts w:ascii="Chalkboard" w:hAnsi="Chalkboard"/>
              </w:rPr>
            </w:pPr>
            <w:r w:rsidRPr="00850A14">
              <w:rPr>
                <w:rFonts w:ascii="Chalkboard" w:hAnsi="Chalkboard"/>
              </w:rPr>
              <w:t>_________________________________________</w:t>
            </w:r>
          </w:p>
          <w:p w:rsidR="00991819" w:rsidRPr="00850A14" w:rsidRDefault="00991819" w:rsidP="002D70FD">
            <w:pPr>
              <w:jc w:val="center"/>
              <w:rPr>
                <w:rFonts w:ascii="Chalkboard" w:hAnsi="Chalkboard"/>
              </w:rPr>
            </w:pPr>
            <w:r w:rsidRPr="00850A14">
              <w:rPr>
                <w:rFonts w:ascii="Chalkboard" w:hAnsi="Chalkboard"/>
              </w:rPr>
              <w:t>_________________________________________</w:t>
            </w:r>
          </w:p>
          <w:p w:rsidR="00991819" w:rsidRPr="00850A14" w:rsidRDefault="00991819" w:rsidP="00613E78">
            <w:pPr>
              <w:jc w:val="center"/>
              <w:rPr>
                <w:rFonts w:ascii="Chalkboard" w:hAnsi="Chalkboard"/>
                <w:sz w:val="20"/>
              </w:rPr>
            </w:pPr>
            <w:r w:rsidRPr="00850A14">
              <w:rPr>
                <w:rFonts w:ascii="Chalkboard" w:hAnsi="Chalkboard"/>
                <w:sz w:val="20"/>
              </w:rPr>
              <w:t>Interpret</w:t>
            </w:r>
            <w:r>
              <w:rPr>
                <w:rFonts w:ascii="Chalkboard" w:hAnsi="Chalkboard"/>
                <w:sz w:val="20"/>
              </w:rPr>
              <w:t xml:space="preserve"> figurative language meaning.</w:t>
            </w:r>
          </w:p>
          <w:p w:rsidR="00991819" w:rsidRDefault="00991819" w:rsidP="00613E78">
            <w:pPr>
              <w:jc w:val="center"/>
              <w:rPr>
                <w:rFonts w:ascii="Chalkboard" w:hAnsi="Chalkboard"/>
              </w:rPr>
            </w:pPr>
          </w:p>
        </w:tc>
      </w:tr>
      <w:tr w:rsidR="00991819">
        <w:trPr>
          <w:trHeight w:val="7442"/>
        </w:trPr>
        <w:tc>
          <w:tcPr>
            <w:tcW w:w="7218" w:type="dxa"/>
          </w:tcPr>
          <w:p w:rsidR="00991819" w:rsidRPr="00302172" w:rsidRDefault="00991819" w:rsidP="00613E78">
            <w:pPr>
              <w:jc w:val="center"/>
              <w:rPr>
                <w:rFonts w:ascii="Chalkboard" w:hAnsi="Chalkboard"/>
                <w:b/>
                <w:sz w:val="36"/>
              </w:rPr>
            </w:pPr>
            <w:r w:rsidRPr="00302172">
              <w:rPr>
                <w:rFonts w:ascii="Chalkboard" w:hAnsi="Chalkboard"/>
                <w:b/>
                <w:sz w:val="36"/>
              </w:rPr>
              <w:lastRenderedPageBreak/>
              <w:t>Hyperbole</w:t>
            </w:r>
          </w:p>
          <w:p w:rsidR="00991819" w:rsidRPr="00850A14" w:rsidRDefault="00991819" w:rsidP="00613E78">
            <w:pPr>
              <w:jc w:val="center"/>
              <w:rPr>
                <w:rFonts w:ascii="Chalkboard" w:hAnsi="Chalkboard"/>
              </w:rPr>
            </w:pPr>
            <w:r w:rsidRPr="00850A14">
              <w:rPr>
                <w:rFonts w:ascii="Chalkboard" w:hAnsi="Chalkboard"/>
              </w:rPr>
              <w:t>_________________________________________</w:t>
            </w:r>
          </w:p>
          <w:p w:rsidR="00991819" w:rsidRPr="00850A14" w:rsidRDefault="00991819" w:rsidP="00613E78">
            <w:pPr>
              <w:jc w:val="center"/>
              <w:rPr>
                <w:rFonts w:ascii="Chalkboard" w:hAnsi="Chalkboard"/>
              </w:rPr>
            </w:pPr>
            <w:r w:rsidRPr="00850A14">
              <w:rPr>
                <w:rFonts w:ascii="Chalkboard" w:hAnsi="Chalkboard"/>
              </w:rPr>
              <w:t>_________________________________________</w:t>
            </w:r>
          </w:p>
          <w:p w:rsidR="00991819" w:rsidRPr="00850A14" w:rsidRDefault="00991819" w:rsidP="00613E78">
            <w:pPr>
              <w:jc w:val="center"/>
              <w:rPr>
                <w:rFonts w:ascii="Chalkboard" w:hAnsi="Chalkboard"/>
                <w:b/>
                <w:sz w:val="20"/>
              </w:rPr>
            </w:pPr>
            <w:r>
              <w:rPr>
                <w:rFonts w:ascii="Chalkboard" w:hAnsi="Chalkboard"/>
                <w:b/>
                <w:sz w:val="20"/>
              </w:rPr>
              <w:t>Example from text with page number.</w:t>
            </w:r>
          </w:p>
          <w:p w:rsidR="00991819" w:rsidRDefault="00991819" w:rsidP="00613E78">
            <w:pPr>
              <w:jc w:val="center"/>
              <w:rPr>
                <w:rFonts w:ascii="Chalkboard" w:hAnsi="Chalkboard"/>
              </w:rPr>
            </w:pPr>
          </w:p>
          <w:p w:rsidR="00991819" w:rsidRDefault="00991819" w:rsidP="00613E78">
            <w:pPr>
              <w:jc w:val="center"/>
              <w:rPr>
                <w:rFonts w:ascii="Chalkboard" w:hAnsi="Chalkboard"/>
              </w:rPr>
            </w:pPr>
          </w:p>
          <w:p w:rsidR="00991819" w:rsidRDefault="00991819" w:rsidP="002D70FD">
            <w:pPr>
              <w:rPr>
                <w:rFonts w:ascii="Chalkboard" w:hAnsi="Chalkboard"/>
              </w:rPr>
            </w:pPr>
          </w:p>
          <w:p w:rsidR="00991819" w:rsidRDefault="00991819" w:rsidP="00613E78">
            <w:pPr>
              <w:jc w:val="center"/>
              <w:rPr>
                <w:rFonts w:ascii="Chalkboard" w:hAnsi="Chalkboard"/>
              </w:rPr>
            </w:pPr>
          </w:p>
          <w:p w:rsidR="00991819" w:rsidRDefault="00991819" w:rsidP="00613E78">
            <w:pPr>
              <w:jc w:val="center"/>
              <w:rPr>
                <w:rFonts w:ascii="Chalkboard" w:hAnsi="Chalkboard"/>
              </w:rPr>
            </w:pPr>
          </w:p>
          <w:p w:rsidR="00991819" w:rsidRPr="00850A14" w:rsidRDefault="00991819" w:rsidP="00613E78">
            <w:pPr>
              <w:jc w:val="center"/>
              <w:rPr>
                <w:rFonts w:ascii="Chalkboard" w:hAnsi="Chalkboard"/>
              </w:rPr>
            </w:pPr>
            <w:r w:rsidRPr="00850A14">
              <w:rPr>
                <w:rFonts w:ascii="Chalkboard" w:hAnsi="Chalkboard"/>
              </w:rPr>
              <w:t>_________________________________________</w:t>
            </w:r>
          </w:p>
          <w:p w:rsidR="00991819" w:rsidRDefault="00991819" w:rsidP="00613E78">
            <w:pPr>
              <w:jc w:val="center"/>
              <w:rPr>
                <w:rFonts w:ascii="Chalkboard" w:hAnsi="Chalkboard"/>
              </w:rPr>
            </w:pPr>
            <w:r w:rsidRPr="00850A14">
              <w:rPr>
                <w:rFonts w:ascii="Chalkboard" w:hAnsi="Chalkboard"/>
              </w:rPr>
              <w:t>_________________________________________</w:t>
            </w:r>
          </w:p>
          <w:p w:rsidR="00991819" w:rsidRPr="00EE0FDC" w:rsidRDefault="00991819" w:rsidP="00613E78">
            <w:pPr>
              <w:jc w:val="center"/>
              <w:rPr>
                <w:rFonts w:ascii="Chalkboard" w:hAnsi="Chalkboard"/>
                <w:sz w:val="20"/>
              </w:rPr>
            </w:pPr>
            <w:r w:rsidRPr="00850A14">
              <w:rPr>
                <w:rFonts w:ascii="Chalkboard" w:hAnsi="Chalkboard"/>
                <w:sz w:val="20"/>
              </w:rPr>
              <w:t>Interpret</w:t>
            </w:r>
            <w:r>
              <w:rPr>
                <w:rFonts w:ascii="Chalkboard" w:hAnsi="Chalkboard"/>
                <w:sz w:val="20"/>
              </w:rPr>
              <w:t xml:space="preserve"> figurative language meaning.</w:t>
            </w:r>
          </w:p>
        </w:tc>
        <w:tc>
          <w:tcPr>
            <w:tcW w:w="7110" w:type="dxa"/>
          </w:tcPr>
          <w:p w:rsidR="00991819" w:rsidRPr="00302172" w:rsidRDefault="00991819" w:rsidP="00613E78">
            <w:pPr>
              <w:jc w:val="center"/>
              <w:rPr>
                <w:rFonts w:ascii="Chalkboard" w:hAnsi="Chalkboard"/>
                <w:b/>
                <w:sz w:val="36"/>
              </w:rPr>
            </w:pPr>
            <w:r w:rsidRPr="00302172">
              <w:rPr>
                <w:rFonts w:ascii="Chalkboard" w:hAnsi="Chalkboard"/>
                <w:b/>
                <w:sz w:val="36"/>
              </w:rPr>
              <w:t>Imagery</w:t>
            </w:r>
          </w:p>
          <w:p w:rsidR="00991819" w:rsidRPr="003F224F" w:rsidRDefault="00991819" w:rsidP="00613E78">
            <w:pPr>
              <w:jc w:val="center"/>
              <w:rPr>
                <w:rFonts w:ascii="Chalkboard" w:hAnsi="Chalkboard"/>
              </w:rPr>
            </w:pPr>
            <w:r w:rsidRPr="003F224F">
              <w:rPr>
                <w:rFonts w:ascii="Chalkboard" w:hAnsi="Chalkboard"/>
              </w:rPr>
              <w:t>_________________________________________</w:t>
            </w:r>
          </w:p>
          <w:p w:rsidR="00991819" w:rsidRPr="003F224F" w:rsidRDefault="00991819" w:rsidP="00613E78">
            <w:pPr>
              <w:jc w:val="center"/>
              <w:rPr>
                <w:rFonts w:ascii="Chalkboard" w:hAnsi="Chalkboard"/>
              </w:rPr>
            </w:pPr>
            <w:r w:rsidRPr="003F224F">
              <w:rPr>
                <w:rFonts w:ascii="Chalkboard" w:hAnsi="Chalkboard"/>
              </w:rPr>
              <w:t>_________________________________________</w:t>
            </w:r>
          </w:p>
          <w:p w:rsidR="00991819" w:rsidRPr="003F224F" w:rsidRDefault="00991819" w:rsidP="00613E78">
            <w:pPr>
              <w:jc w:val="center"/>
              <w:rPr>
                <w:rFonts w:ascii="Chalkboard" w:hAnsi="Chalkboard"/>
                <w:sz w:val="20"/>
              </w:rPr>
            </w:pPr>
            <w:r w:rsidRPr="003F224F">
              <w:rPr>
                <w:rFonts w:ascii="Chalkboard" w:hAnsi="Chalkboard"/>
                <w:sz w:val="20"/>
              </w:rPr>
              <w:t>Example from text with page number.</w:t>
            </w:r>
          </w:p>
          <w:p w:rsidR="00991819" w:rsidRDefault="00991819" w:rsidP="00613E78">
            <w:pPr>
              <w:jc w:val="center"/>
              <w:rPr>
                <w:rFonts w:ascii="Chalkboard" w:hAnsi="Chalkboard"/>
                <w:b/>
              </w:rPr>
            </w:pPr>
          </w:p>
          <w:p w:rsidR="00991819" w:rsidRDefault="00991819" w:rsidP="00613E78">
            <w:pPr>
              <w:jc w:val="center"/>
              <w:rPr>
                <w:rFonts w:ascii="Chalkboard" w:hAnsi="Chalkboard"/>
                <w:b/>
              </w:rPr>
            </w:pPr>
          </w:p>
          <w:p w:rsidR="00991819" w:rsidRDefault="00991819" w:rsidP="00613E78">
            <w:pPr>
              <w:jc w:val="center"/>
              <w:rPr>
                <w:rFonts w:ascii="Chalkboard" w:hAnsi="Chalkboard"/>
                <w:b/>
              </w:rPr>
            </w:pPr>
          </w:p>
          <w:p w:rsidR="00991819" w:rsidRDefault="00991819" w:rsidP="002D70FD">
            <w:pPr>
              <w:rPr>
                <w:rFonts w:ascii="Chalkboard" w:hAnsi="Chalkboard"/>
                <w:b/>
              </w:rPr>
            </w:pPr>
          </w:p>
          <w:p w:rsidR="00991819" w:rsidRDefault="00991819" w:rsidP="00613E78">
            <w:pPr>
              <w:jc w:val="center"/>
              <w:rPr>
                <w:rFonts w:ascii="Chalkboard" w:hAnsi="Chalkboard"/>
                <w:b/>
              </w:rPr>
            </w:pPr>
          </w:p>
          <w:p w:rsidR="00991819" w:rsidRPr="00850A14" w:rsidRDefault="00991819" w:rsidP="00613E78">
            <w:pPr>
              <w:jc w:val="center"/>
              <w:rPr>
                <w:rFonts w:ascii="Chalkboard" w:hAnsi="Chalkboard"/>
              </w:rPr>
            </w:pPr>
            <w:r w:rsidRPr="00850A14">
              <w:rPr>
                <w:rFonts w:ascii="Chalkboard" w:hAnsi="Chalkboard"/>
              </w:rPr>
              <w:t>________________________________________</w:t>
            </w:r>
          </w:p>
          <w:p w:rsidR="00991819" w:rsidRDefault="00991819" w:rsidP="00613E78">
            <w:pPr>
              <w:jc w:val="center"/>
              <w:rPr>
                <w:rFonts w:ascii="Chalkboard" w:hAnsi="Chalkboard"/>
              </w:rPr>
            </w:pPr>
            <w:r w:rsidRPr="00850A14">
              <w:rPr>
                <w:rFonts w:ascii="Chalkboard" w:hAnsi="Chalkboard"/>
              </w:rPr>
              <w:t>_________________________________________</w:t>
            </w:r>
          </w:p>
          <w:p w:rsidR="00991819" w:rsidRPr="00850A14" w:rsidRDefault="00991819" w:rsidP="00613E78">
            <w:pPr>
              <w:jc w:val="center"/>
              <w:rPr>
                <w:rFonts w:ascii="Chalkboard" w:hAnsi="Chalkboard"/>
                <w:sz w:val="20"/>
              </w:rPr>
            </w:pPr>
            <w:r w:rsidRPr="00850A14">
              <w:rPr>
                <w:rFonts w:ascii="Chalkboard" w:hAnsi="Chalkboard"/>
                <w:sz w:val="20"/>
              </w:rPr>
              <w:t>Interpret</w:t>
            </w:r>
            <w:r>
              <w:rPr>
                <w:rFonts w:ascii="Chalkboard" w:hAnsi="Chalkboard"/>
                <w:sz w:val="20"/>
              </w:rPr>
              <w:t xml:space="preserve"> figurative language meaning.</w:t>
            </w:r>
          </w:p>
          <w:p w:rsidR="00991819" w:rsidRDefault="00991819" w:rsidP="00613E78">
            <w:pPr>
              <w:jc w:val="center"/>
              <w:rPr>
                <w:rFonts w:ascii="Chalkboard" w:hAnsi="Chalkboard"/>
              </w:rPr>
            </w:pPr>
          </w:p>
        </w:tc>
      </w:tr>
    </w:tbl>
    <w:p w:rsidR="00991819" w:rsidRDefault="00991819" w:rsidP="00991819">
      <w:pPr>
        <w:rPr>
          <w:rFonts w:ascii="Chalkboard" w:hAnsi="Chalkboard"/>
        </w:rPr>
      </w:pPr>
      <w:r>
        <w:rPr>
          <w:rFonts w:ascii="Chalkboard" w:hAnsi="Chalkboard"/>
        </w:rPr>
        <w:t>Directions:</w:t>
      </w:r>
    </w:p>
    <w:p w:rsidR="00991819" w:rsidRDefault="00991819" w:rsidP="00991819">
      <w:pPr>
        <w:rPr>
          <w:rFonts w:ascii="Chalkboard" w:hAnsi="Chalkboard"/>
        </w:rPr>
      </w:pPr>
      <w:r>
        <w:rPr>
          <w:rFonts w:ascii="Chalkboard" w:hAnsi="Chalkboard"/>
        </w:rPr>
        <w:t>1. Students use the text to locate examples of the four types of figurative language on the given worksheet.</w:t>
      </w:r>
    </w:p>
    <w:p w:rsidR="00991819" w:rsidRDefault="00991819" w:rsidP="00991819">
      <w:pPr>
        <w:rPr>
          <w:rFonts w:ascii="Chalkboard" w:hAnsi="Chalkboard"/>
        </w:rPr>
      </w:pPr>
      <w:r>
        <w:rPr>
          <w:rFonts w:ascii="Chalkboard" w:hAnsi="Chalkboard"/>
        </w:rPr>
        <w:t>2. Students record the page number and an example.</w:t>
      </w:r>
    </w:p>
    <w:p w:rsidR="00991819" w:rsidRDefault="00991819" w:rsidP="00991819">
      <w:pPr>
        <w:rPr>
          <w:rFonts w:ascii="Chalkboard" w:hAnsi="Chalkboard"/>
        </w:rPr>
      </w:pPr>
      <w:r>
        <w:rPr>
          <w:rFonts w:ascii="Chalkboard" w:hAnsi="Chalkboard"/>
        </w:rPr>
        <w:t>3. Students can add a graphic or picture.</w:t>
      </w:r>
    </w:p>
    <w:p w:rsidR="00551C81" w:rsidRDefault="002D70FD" w:rsidP="00881A85">
      <w:pPr>
        <w:rPr>
          <w:rFonts w:ascii="Chalkboard" w:hAnsi="Chalkboard"/>
        </w:rPr>
      </w:pPr>
      <w:r>
        <w:rPr>
          <w:rFonts w:ascii="Chalkboard" w:hAnsi="Chalkboard"/>
        </w:rPr>
        <w:lastRenderedPageBreak/>
        <w:t>4. Students must interpret the figurative language.</w:t>
      </w:r>
    </w:p>
    <w:p w:rsidR="00551C81" w:rsidRDefault="00551C81" w:rsidP="00881A85">
      <w:pPr>
        <w:rPr>
          <w:rFonts w:asciiTheme="minorHAnsi" w:hAnsiTheme="minorHAnsi"/>
          <w:sz w:val="24"/>
        </w:rPr>
        <w:sectPr w:rsidR="00551C81">
          <w:headerReference w:type="default" r:id="rId8"/>
          <w:pgSz w:w="15840" w:h="12240" w:orient="landscape"/>
          <w:pgMar w:top="1152" w:right="1152"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551C81" w:rsidRDefault="00551C81" w:rsidP="00551C81">
      <w:pPr>
        <w:spacing w:after="0" w:line="360" w:lineRule="auto"/>
        <w:contextualSpacing/>
        <w:rPr>
          <w:rFonts w:asciiTheme="minorHAnsi" w:hAnsiTheme="minorHAnsi"/>
          <w:sz w:val="24"/>
        </w:rPr>
      </w:pPr>
      <w:r>
        <w:rPr>
          <w:rFonts w:asciiTheme="minorHAnsi" w:hAnsiTheme="minorHAnsi"/>
          <w:sz w:val="24"/>
        </w:rPr>
        <w:lastRenderedPageBreak/>
        <w:t>Name ____________________________________________</w:t>
      </w:r>
      <w:r>
        <w:rPr>
          <w:rFonts w:asciiTheme="minorHAnsi" w:hAnsiTheme="minorHAnsi"/>
          <w:sz w:val="24"/>
        </w:rPr>
        <w:tab/>
        <w:t>Date _________________</w:t>
      </w:r>
    </w:p>
    <w:p w:rsidR="00551C81" w:rsidRDefault="00551C81" w:rsidP="00551C81">
      <w:pPr>
        <w:spacing w:after="0" w:line="360" w:lineRule="auto"/>
        <w:contextualSpacing/>
        <w:rPr>
          <w:rFonts w:asciiTheme="minorHAnsi" w:hAnsiTheme="minorHAnsi"/>
          <w:sz w:val="24"/>
        </w:rPr>
      </w:pPr>
    </w:p>
    <w:p w:rsidR="00551C81" w:rsidRPr="00551C81" w:rsidRDefault="00551C81" w:rsidP="00551C81">
      <w:pPr>
        <w:spacing w:after="0" w:line="360" w:lineRule="auto"/>
        <w:contextualSpacing/>
        <w:jc w:val="center"/>
        <w:rPr>
          <w:rFonts w:asciiTheme="minorHAnsi" w:hAnsiTheme="minorHAnsi"/>
          <w:b/>
          <w:sz w:val="28"/>
        </w:rPr>
      </w:pPr>
      <w:r w:rsidRPr="00551C81">
        <w:rPr>
          <w:rFonts w:asciiTheme="minorHAnsi" w:hAnsiTheme="minorHAnsi"/>
          <w:b/>
          <w:sz w:val="28"/>
        </w:rPr>
        <w:t>“Overdoing It”</w:t>
      </w:r>
    </w:p>
    <w:p w:rsidR="00551C81" w:rsidRDefault="00551C81" w:rsidP="00551C81">
      <w:pPr>
        <w:spacing w:after="0" w:line="360" w:lineRule="auto"/>
        <w:contextualSpacing/>
        <w:rPr>
          <w:rFonts w:asciiTheme="minorHAnsi" w:hAnsiTheme="minorHAnsi"/>
          <w:sz w:val="24"/>
        </w:rPr>
      </w:pPr>
    </w:p>
    <w:p w:rsidR="00551C81" w:rsidRDefault="00551C81" w:rsidP="00551C81">
      <w:pPr>
        <w:pStyle w:val="ListParagraph"/>
        <w:numPr>
          <w:ilvl w:val="0"/>
          <w:numId w:val="19"/>
        </w:numPr>
        <w:spacing w:after="0" w:line="360" w:lineRule="auto"/>
        <w:rPr>
          <w:sz w:val="24"/>
          <w:szCs w:val="24"/>
        </w:rPr>
      </w:pPr>
      <w:r w:rsidRPr="00551C81">
        <w:rPr>
          <w:sz w:val="24"/>
          <w:szCs w:val="24"/>
        </w:rPr>
        <w:t xml:space="preserve">What words and phrases </w:t>
      </w:r>
      <w:proofErr w:type="gramStart"/>
      <w:r w:rsidRPr="00551C81">
        <w:rPr>
          <w:sz w:val="24"/>
          <w:szCs w:val="24"/>
        </w:rPr>
        <w:t>does</w:t>
      </w:r>
      <w:proofErr w:type="gramEnd"/>
      <w:r w:rsidRPr="00551C81">
        <w:rPr>
          <w:sz w:val="24"/>
          <w:szCs w:val="24"/>
        </w:rPr>
        <w:t xml:space="preserve"> the author use to describe the characters in the beginning of the story? What does this information tell you about them? </w:t>
      </w:r>
    </w:p>
    <w:p w:rsidR="00551C81" w:rsidRDefault="00551C81" w:rsidP="00551C81">
      <w:pPr>
        <w:spacing w:after="0" w:line="360" w:lineRule="auto"/>
        <w:rPr>
          <w:sz w:val="24"/>
          <w:szCs w:val="24"/>
        </w:rPr>
      </w:pPr>
    </w:p>
    <w:p w:rsidR="00551C81" w:rsidRDefault="00551C81" w:rsidP="00551C81">
      <w:pPr>
        <w:spacing w:after="0" w:line="360" w:lineRule="auto"/>
        <w:rPr>
          <w:sz w:val="24"/>
          <w:szCs w:val="24"/>
        </w:rPr>
      </w:pPr>
    </w:p>
    <w:p w:rsidR="00551C81" w:rsidRDefault="00551C81" w:rsidP="00551C81">
      <w:pPr>
        <w:spacing w:after="0" w:line="360" w:lineRule="auto"/>
        <w:rPr>
          <w:sz w:val="24"/>
          <w:szCs w:val="24"/>
        </w:rPr>
      </w:pPr>
    </w:p>
    <w:p w:rsidR="00551C81" w:rsidRPr="00551C81" w:rsidRDefault="00551C81" w:rsidP="00551C81">
      <w:pPr>
        <w:spacing w:after="0" w:line="360" w:lineRule="auto"/>
        <w:rPr>
          <w:sz w:val="24"/>
          <w:szCs w:val="24"/>
        </w:rPr>
      </w:pPr>
    </w:p>
    <w:p w:rsidR="00551C81" w:rsidRDefault="00551C81" w:rsidP="00551C81">
      <w:pPr>
        <w:pStyle w:val="ListParagraph"/>
        <w:numPr>
          <w:ilvl w:val="0"/>
          <w:numId w:val="19"/>
        </w:numPr>
        <w:spacing w:after="0" w:line="360" w:lineRule="auto"/>
        <w:rPr>
          <w:sz w:val="24"/>
          <w:szCs w:val="24"/>
        </w:rPr>
      </w:pPr>
      <w:r w:rsidRPr="00292AEB">
        <w:rPr>
          <w:sz w:val="24"/>
          <w:szCs w:val="24"/>
        </w:rPr>
        <w:t>What</w:t>
      </w:r>
      <w:r>
        <w:rPr>
          <w:sz w:val="24"/>
          <w:szCs w:val="24"/>
        </w:rPr>
        <w:t xml:space="preserve"> figurative language example is used in the sentence, “The wagon suddenly creaked, squeaked, shook, and, as though against its will, turned left”? Why do you think the author used figurative language to describe the wagon? (page 462)</w:t>
      </w:r>
    </w:p>
    <w:p w:rsidR="00551C81" w:rsidRDefault="00551C81" w:rsidP="00551C81">
      <w:pPr>
        <w:spacing w:after="0" w:line="360" w:lineRule="auto"/>
        <w:rPr>
          <w:sz w:val="24"/>
          <w:szCs w:val="24"/>
        </w:rPr>
      </w:pPr>
    </w:p>
    <w:p w:rsidR="00551C81" w:rsidRDefault="00551C81" w:rsidP="00551C81">
      <w:pPr>
        <w:spacing w:after="0" w:line="360" w:lineRule="auto"/>
        <w:rPr>
          <w:sz w:val="24"/>
          <w:szCs w:val="24"/>
        </w:rPr>
      </w:pPr>
    </w:p>
    <w:p w:rsidR="00551C81" w:rsidRDefault="00551C81" w:rsidP="00551C81">
      <w:pPr>
        <w:spacing w:after="0" w:line="360" w:lineRule="auto"/>
        <w:rPr>
          <w:sz w:val="24"/>
          <w:szCs w:val="24"/>
        </w:rPr>
      </w:pPr>
    </w:p>
    <w:p w:rsidR="00551C81" w:rsidRPr="00551C81" w:rsidRDefault="00551C81" w:rsidP="00551C81">
      <w:pPr>
        <w:spacing w:after="0" w:line="360" w:lineRule="auto"/>
        <w:rPr>
          <w:sz w:val="24"/>
          <w:szCs w:val="24"/>
        </w:rPr>
      </w:pPr>
    </w:p>
    <w:p w:rsidR="00551C81" w:rsidRDefault="00551C81" w:rsidP="00551C81">
      <w:pPr>
        <w:pStyle w:val="ListParagraph"/>
        <w:numPr>
          <w:ilvl w:val="0"/>
          <w:numId w:val="19"/>
        </w:numPr>
        <w:spacing w:after="0" w:line="360" w:lineRule="auto"/>
        <w:rPr>
          <w:sz w:val="24"/>
          <w:szCs w:val="24"/>
        </w:rPr>
      </w:pPr>
      <w:r w:rsidRPr="00551C81">
        <w:rPr>
          <w:sz w:val="24"/>
          <w:szCs w:val="24"/>
        </w:rPr>
        <w:t xml:space="preserve">How is the man in the illustration on page 460 </w:t>
      </w:r>
      <w:proofErr w:type="gramStart"/>
      <w:r w:rsidRPr="00551C81">
        <w:rPr>
          <w:sz w:val="24"/>
          <w:szCs w:val="24"/>
        </w:rPr>
        <w:t>similar to</w:t>
      </w:r>
      <w:proofErr w:type="gramEnd"/>
      <w:r w:rsidRPr="00551C81">
        <w:rPr>
          <w:sz w:val="24"/>
          <w:szCs w:val="24"/>
        </w:rPr>
        <w:t xml:space="preserve"> </w:t>
      </w:r>
      <w:proofErr w:type="spellStart"/>
      <w:r w:rsidRPr="00551C81">
        <w:rPr>
          <w:sz w:val="24"/>
          <w:szCs w:val="24"/>
        </w:rPr>
        <w:t>Klim</w:t>
      </w:r>
      <w:proofErr w:type="spellEnd"/>
      <w:r w:rsidRPr="00551C81">
        <w:rPr>
          <w:sz w:val="24"/>
          <w:szCs w:val="24"/>
        </w:rPr>
        <w:t xml:space="preserve">, the peasant, in the story, </w:t>
      </w:r>
      <w:r w:rsidRPr="00551C81">
        <w:rPr>
          <w:i/>
          <w:sz w:val="24"/>
          <w:szCs w:val="24"/>
        </w:rPr>
        <w:t>Overdoing It</w:t>
      </w:r>
      <w:r w:rsidRPr="00551C81">
        <w:rPr>
          <w:sz w:val="24"/>
          <w:szCs w:val="24"/>
        </w:rPr>
        <w:t>?</w:t>
      </w:r>
    </w:p>
    <w:p w:rsidR="00551C81" w:rsidRDefault="00551C81" w:rsidP="00551C81">
      <w:pPr>
        <w:spacing w:after="0" w:line="360" w:lineRule="auto"/>
        <w:rPr>
          <w:sz w:val="24"/>
          <w:szCs w:val="24"/>
        </w:rPr>
      </w:pPr>
    </w:p>
    <w:p w:rsidR="00551C81" w:rsidRDefault="00551C81" w:rsidP="00551C81">
      <w:pPr>
        <w:spacing w:after="0" w:line="360" w:lineRule="auto"/>
        <w:rPr>
          <w:sz w:val="24"/>
          <w:szCs w:val="24"/>
        </w:rPr>
      </w:pPr>
    </w:p>
    <w:p w:rsidR="00551C81" w:rsidRDefault="00551C81" w:rsidP="00551C81">
      <w:pPr>
        <w:spacing w:after="0" w:line="360" w:lineRule="auto"/>
        <w:rPr>
          <w:sz w:val="24"/>
          <w:szCs w:val="24"/>
        </w:rPr>
      </w:pPr>
    </w:p>
    <w:p w:rsidR="00551C81" w:rsidRPr="00551C81" w:rsidRDefault="00551C81" w:rsidP="00551C81">
      <w:pPr>
        <w:spacing w:after="0" w:line="360" w:lineRule="auto"/>
        <w:rPr>
          <w:sz w:val="24"/>
          <w:szCs w:val="24"/>
        </w:rPr>
      </w:pPr>
    </w:p>
    <w:p w:rsidR="00551C81" w:rsidRDefault="00551C81" w:rsidP="00551C81">
      <w:pPr>
        <w:pStyle w:val="ListParagraph"/>
        <w:numPr>
          <w:ilvl w:val="0"/>
          <w:numId w:val="19"/>
        </w:numPr>
        <w:spacing w:after="0" w:line="360" w:lineRule="auto"/>
        <w:rPr>
          <w:sz w:val="24"/>
          <w:szCs w:val="24"/>
        </w:rPr>
      </w:pPr>
      <w:r>
        <w:rPr>
          <w:sz w:val="24"/>
          <w:szCs w:val="24"/>
        </w:rPr>
        <w:t xml:space="preserve">In the opening, the author states, </w:t>
      </w:r>
      <w:r w:rsidRPr="004D4EAF">
        <w:rPr>
          <w:sz w:val="24"/>
          <w:szCs w:val="24"/>
        </w:rPr>
        <w:t xml:space="preserve">“The land surveyor, </w:t>
      </w:r>
      <w:proofErr w:type="spellStart"/>
      <w:r w:rsidRPr="004D4EAF">
        <w:rPr>
          <w:sz w:val="24"/>
          <w:szCs w:val="24"/>
        </w:rPr>
        <w:t>Gleb</w:t>
      </w:r>
      <w:proofErr w:type="spellEnd"/>
      <w:r w:rsidRPr="004D4EAF">
        <w:rPr>
          <w:sz w:val="24"/>
          <w:szCs w:val="24"/>
        </w:rPr>
        <w:t xml:space="preserve"> Smirnov</w:t>
      </w:r>
      <w:r>
        <w:rPr>
          <w:sz w:val="24"/>
          <w:szCs w:val="24"/>
        </w:rPr>
        <w:t>,</w:t>
      </w:r>
      <w:r w:rsidRPr="004D4EAF">
        <w:rPr>
          <w:sz w:val="24"/>
          <w:szCs w:val="24"/>
        </w:rPr>
        <w:t xml:space="preserve"> </w:t>
      </w:r>
      <w:r>
        <w:rPr>
          <w:sz w:val="24"/>
          <w:szCs w:val="24"/>
        </w:rPr>
        <w:t xml:space="preserve">got off the train at </w:t>
      </w:r>
      <w:proofErr w:type="spellStart"/>
      <w:r>
        <w:rPr>
          <w:sz w:val="24"/>
          <w:szCs w:val="24"/>
        </w:rPr>
        <w:t>Gnilushka</w:t>
      </w:r>
      <w:proofErr w:type="spellEnd"/>
      <w:r>
        <w:rPr>
          <w:sz w:val="24"/>
          <w:szCs w:val="24"/>
        </w:rPr>
        <w:t>.</w:t>
      </w:r>
      <w:r w:rsidRPr="004D4EAF">
        <w:rPr>
          <w:sz w:val="24"/>
          <w:szCs w:val="24"/>
        </w:rPr>
        <w:t xml:space="preserve"> The station was some twenty miles from the estate he came to survey, and he had to cover that distance in a horse-drawn vehicle of some sort.”</w:t>
      </w:r>
      <w:r>
        <w:rPr>
          <w:sz w:val="24"/>
          <w:szCs w:val="24"/>
        </w:rPr>
        <w:t xml:space="preserve"> (page 461). What words give clues that this story takes place in a foreign country and in a different time period? What words and phrases </w:t>
      </w:r>
      <w:proofErr w:type="gramStart"/>
      <w:r>
        <w:rPr>
          <w:sz w:val="24"/>
          <w:szCs w:val="24"/>
        </w:rPr>
        <w:t>does</w:t>
      </w:r>
      <w:proofErr w:type="gramEnd"/>
      <w:r>
        <w:rPr>
          <w:sz w:val="24"/>
          <w:szCs w:val="24"/>
        </w:rPr>
        <w:t xml:space="preserve"> the author use to describe the environment? Why does he use these words and phrases?</w:t>
      </w:r>
    </w:p>
    <w:p w:rsidR="00551C81" w:rsidRDefault="00551C81" w:rsidP="00551C81">
      <w:pPr>
        <w:pStyle w:val="ListParagraph"/>
        <w:numPr>
          <w:ilvl w:val="0"/>
          <w:numId w:val="19"/>
        </w:numPr>
        <w:spacing w:after="0" w:line="360" w:lineRule="auto"/>
        <w:rPr>
          <w:sz w:val="24"/>
          <w:szCs w:val="24"/>
        </w:rPr>
      </w:pPr>
      <w:r w:rsidRPr="00551C81">
        <w:rPr>
          <w:sz w:val="24"/>
          <w:szCs w:val="24"/>
        </w:rPr>
        <w:lastRenderedPageBreak/>
        <w:t xml:space="preserve">How does </w:t>
      </w:r>
      <w:proofErr w:type="spellStart"/>
      <w:r w:rsidRPr="00551C81">
        <w:rPr>
          <w:sz w:val="24"/>
          <w:szCs w:val="24"/>
        </w:rPr>
        <w:t>Gleb</w:t>
      </w:r>
      <w:proofErr w:type="spellEnd"/>
      <w:r w:rsidRPr="00551C81">
        <w:rPr>
          <w:sz w:val="24"/>
          <w:szCs w:val="24"/>
        </w:rPr>
        <w:t xml:space="preserve"> refer to the surroundings in the first paragraph of page 462 and how do they make him “feel”?</w:t>
      </w:r>
    </w:p>
    <w:p w:rsidR="00551C81" w:rsidRDefault="00551C81" w:rsidP="00551C81">
      <w:pPr>
        <w:spacing w:after="0" w:line="360" w:lineRule="auto"/>
        <w:rPr>
          <w:sz w:val="24"/>
          <w:szCs w:val="24"/>
        </w:rPr>
      </w:pPr>
    </w:p>
    <w:p w:rsidR="00551C81" w:rsidRDefault="00551C81" w:rsidP="00551C81">
      <w:pPr>
        <w:spacing w:after="0" w:line="360" w:lineRule="auto"/>
        <w:rPr>
          <w:sz w:val="24"/>
          <w:szCs w:val="24"/>
        </w:rPr>
      </w:pPr>
    </w:p>
    <w:p w:rsidR="00551C81" w:rsidRDefault="00551C81" w:rsidP="00551C81">
      <w:pPr>
        <w:spacing w:after="0" w:line="360" w:lineRule="auto"/>
        <w:rPr>
          <w:sz w:val="24"/>
          <w:szCs w:val="24"/>
        </w:rPr>
      </w:pPr>
    </w:p>
    <w:p w:rsidR="00551C81" w:rsidRPr="00551C81" w:rsidRDefault="00551C81" w:rsidP="00551C81">
      <w:pPr>
        <w:spacing w:after="0" w:line="360" w:lineRule="auto"/>
        <w:rPr>
          <w:sz w:val="24"/>
          <w:szCs w:val="24"/>
        </w:rPr>
      </w:pPr>
    </w:p>
    <w:p w:rsidR="00551C81" w:rsidRDefault="00551C81" w:rsidP="00551C81">
      <w:pPr>
        <w:pStyle w:val="ListParagraph"/>
        <w:numPr>
          <w:ilvl w:val="0"/>
          <w:numId w:val="19"/>
        </w:numPr>
        <w:spacing w:after="0" w:line="360" w:lineRule="auto"/>
        <w:rPr>
          <w:sz w:val="24"/>
          <w:szCs w:val="24"/>
        </w:rPr>
      </w:pPr>
      <w:r w:rsidRPr="00551C81">
        <w:rPr>
          <w:sz w:val="24"/>
          <w:szCs w:val="24"/>
        </w:rPr>
        <w:t xml:space="preserve">Identify ways that </w:t>
      </w:r>
      <w:proofErr w:type="spellStart"/>
      <w:r w:rsidRPr="00551C81">
        <w:rPr>
          <w:sz w:val="24"/>
          <w:szCs w:val="24"/>
        </w:rPr>
        <w:t>Gleb</w:t>
      </w:r>
      <w:proofErr w:type="spellEnd"/>
      <w:r w:rsidRPr="00551C81">
        <w:rPr>
          <w:sz w:val="24"/>
          <w:szCs w:val="24"/>
        </w:rPr>
        <w:t xml:space="preserve"> Smirnov’s words show his fear through his exaggerated lies.   </w:t>
      </w:r>
    </w:p>
    <w:p w:rsidR="00551C81" w:rsidRDefault="00551C81" w:rsidP="00551C81">
      <w:pPr>
        <w:spacing w:after="0" w:line="360" w:lineRule="auto"/>
        <w:rPr>
          <w:sz w:val="24"/>
          <w:szCs w:val="24"/>
        </w:rPr>
      </w:pPr>
    </w:p>
    <w:p w:rsidR="00551C81" w:rsidRDefault="00551C81" w:rsidP="00551C81">
      <w:pPr>
        <w:spacing w:after="0" w:line="360" w:lineRule="auto"/>
        <w:rPr>
          <w:sz w:val="24"/>
          <w:szCs w:val="24"/>
        </w:rPr>
      </w:pPr>
    </w:p>
    <w:p w:rsidR="00551C81" w:rsidRDefault="00551C81" w:rsidP="00551C81">
      <w:pPr>
        <w:spacing w:after="0" w:line="360" w:lineRule="auto"/>
        <w:rPr>
          <w:sz w:val="24"/>
          <w:szCs w:val="24"/>
        </w:rPr>
      </w:pPr>
    </w:p>
    <w:p w:rsidR="00551C81" w:rsidRPr="00551C81" w:rsidRDefault="00551C81" w:rsidP="00551C81">
      <w:pPr>
        <w:spacing w:after="0" w:line="360" w:lineRule="auto"/>
        <w:rPr>
          <w:sz w:val="24"/>
          <w:szCs w:val="24"/>
        </w:rPr>
      </w:pPr>
    </w:p>
    <w:p w:rsidR="00551C81" w:rsidRDefault="00551C81" w:rsidP="00551C81">
      <w:pPr>
        <w:pStyle w:val="ListParagraph"/>
        <w:numPr>
          <w:ilvl w:val="0"/>
          <w:numId w:val="19"/>
        </w:numPr>
        <w:spacing w:after="0" w:line="360" w:lineRule="auto"/>
        <w:rPr>
          <w:sz w:val="24"/>
          <w:szCs w:val="24"/>
        </w:rPr>
      </w:pPr>
      <w:r>
        <w:rPr>
          <w:sz w:val="24"/>
          <w:szCs w:val="24"/>
        </w:rPr>
        <w:t xml:space="preserve">What words and phrases from the text show how </w:t>
      </w:r>
      <w:proofErr w:type="spellStart"/>
      <w:r>
        <w:rPr>
          <w:sz w:val="24"/>
          <w:szCs w:val="24"/>
        </w:rPr>
        <w:t>Gleb</w:t>
      </w:r>
      <w:proofErr w:type="spellEnd"/>
      <w:r>
        <w:rPr>
          <w:sz w:val="24"/>
          <w:szCs w:val="24"/>
        </w:rPr>
        <w:t xml:space="preserve"> is feeling about the peasant driver? What do these words or phrases demonstrate? (page 462)</w:t>
      </w:r>
    </w:p>
    <w:p w:rsidR="00551C81" w:rsidRDefault="00551C81" w:rsidP="00551C81">
      <w:pPr>
        <w:spacing w:after="0" w:line="360" w:lineRule="auto"/>
        <w:rPr>
          <w:sz w:val="24"/>
          <w:szCs w:val="24"/>
        </w:rPr>
      </w:pPr>
    </w:p>
    <w:p w:rsidR="00551C81" w:rsidRDefault="00551C81" w:rsidP="00551C81">
      <w:pPr>
        <w:spacing w:after="0" w:line="360" w:lineRule="auto"/>
        <w:rPr>
          <w:sz w:val="24"/>
          <w:szCs w:val="24"/>
        </w:rPr>
      </w:pPr>
    </w:p>
    <w:p w:rsidR="00551C81" w:rsidRDefault="00551C81" w:rsidP="00551C81">
      <w:pPr>
        <w:spacing w:after="0" w:line="360" w:lineRule="auto"/>
        <w:rPr>
          <w:sz w:val="24"/>
          <w:szCs w:val="24"/>
        </w:rPr>
      </w:pPr>
    </w:p>
    <w:p w:rsidR="00551C81" w:rsidRPr="00551C81" w:rsidRDefault="00551C81" w:rsidP="00551C81">
      <w:pPr>
        <w:spacing w:after="0" w:line="360" w:lineRule="auto"/>
        <w:rPr>
          <w:sz w:val="24"/>
          <w:szCs w:val="24"/>
        </w:rPr>
      </w:pPr>
    </w:p>
    <w:p w:rsidR="00551C81" w:rsidRDefault="00551C81" w:rsidP="00551C81">
      <w:pPr>
        <w:pStyle w:val="ListParagraph"/>
        <w:numPr>
          <w:ilvl w:val="0"/>
          <w:numId w:val="19"/>
        </w:numPr>
        <w:spacing w:after="0" w:line="360" w:lineRule="auto"/>
        <w:rPr>
          <w:sz w:val="24"/>
          <w:szCs w:val="24"/>
        </w:rPr>
      </w:pPr>
      <w:r>
        <w:rPr>
          <w:sz w:val="24"/>
          <w:szCs w:val="24"/>
        </w:rPr>
        <w:t xml:space="preserve">What words and phrases </w:t>
      </w:r>
      <w:proofErr w:type="gramStart"/>
      <w:r>
        <w:rPr>
          <w:sz w:val="24"/>
          <w:szCs w:val="24"/>
        </w:rPr>
        <w:t>does</w:t>
      </w:r>
      <w:proofErr w:type="gramEnd"/>
      <w:r>
        <w:rPr>
          <w:sz w:val="24"/>
          <w:szCs w:val="24"/>
        </w:rPr>
        <w:t xml:space="preserve"> </w:t>
      </w:r>
      <w:proofErr w:type="spellStart"/>
      <w:r>
        <w:rPr>
          <w:sz w:val="24"/>
          <w:szCs w:val="24"/>
        </w:rPr>
        <w:t>Gleb</w:t>
      </w:r>
      <w:proofErr w:type="spellEnd"/>
      <w:r>
        <w:rPr>
          <w:sz w:val="24"/>
          <w:szCs w:val="24"/>
        </w:rPr>
        <w:t xml:space="preserve"> use to “</w:t>
      </w:r>
      <w:proofErr w:type="spellStart"/>
      <w:r>
        <w:rPr>
          <w:sz w:val="24"/>
          <w:szCs w:val="24"/>
        </w:rPr>
        <w:t>over do</w:t>
      </w:r>
      <w:proofErr w:type="spellEnd"/>
      <w:r>
        <w:rPr>
          <w:sz w:val="24"/>
          <w:szCs w:val="24"/>
        </w:rPr>
        <w:t>” or exaggerate his abilities? Why does he feel the need to “lie” about his stature and support?</w:t>
      </w:r>
    </w:p>
    <w:p w:rsidR="00551C81" w:rsidRDefault="00551C81" w:rsidP="00551C81">
      <w:pPr>
        <w:spacing w:after="0" w:line="360" w:lineRule="auto"/>
        <w:rPr>
          <w:sz w:val="24"/>
          <w:szCs w:val="24"/>
        </w:rPr>
      </w:pPr>
    </w:p>
    <w:p w:rsidR="00551C81" w:rsidRDefault="00551C81" w:rsidP="00551C81">
      <w:pPr>
        <w:spacing w:after="0" w:line="360" w:lineRule="auto"/>
        <w:rPr>
          <w:sz w:val="24"/>
          <w:szCs w:val="24"/>
        </w:rPr>
      </w:pPr>
    </w:p>
    <w:p w:rsidR="00551C81" w:rsidRDefault="00551C81" w:rsidP="00551C81">
      <w:pPr>
        <w:spacing w:after="0" w:line="360" w:lineRule="auto"/>
        <w:rPr>
          <w:sz w:val="24"/>
          <w:szCs w:val="24"/>
        </w:rPr>
      </w:pPr>
    </w:p>
    <w:p w:rsidR="00551C81" w:rsidRPr="00551C81" w:rsidRDefault="00551C81" w:rsidP="00551C81">
      <w:pPr>
        <w:spacing w:after="0" w:line="360" w:lineRule="auto"/>
        <w:rPr>
          <w:sz w:val="24"/>
          <w:szCs w:val="24"/>
        </w:rPr>
      </w:pPr>
    </w:p>
    <w:p w:rsidR="00551C81" w:rsidRDefault="00551C81" w:rsidP="00551C81">
      <w:pPr>
        <w:pStyle w:val="ListParagraph"/>
        <w:numPr>
          <w:ilvl w:val="0"/>
          <w:numId w:val="19"/>
        </w:numPr>
        <w:spacing w:after="0" w:line="360" w:lineRule="auto"/>
        <w:rPr>
          <w:sz w:val="24"/>
          <w:szCs w:val="24"/>
        </w:rPr>
      </w:pPr>
      <w:r w:rsidRPr="00551C81">
        <w:rPr>
          <w:sz w:val="24"/>
          <w:szCs w:val="24"/>
        </w:rPr>
        <w:t xml:space="preserve">What evidence is there regarding the driver’s behavior that reveals his frustration and fear? </w:t>
      </w:r>
    </w:p>
    <w:p w:rsidR="00551C81" w:rsidRDefault="00551C81" w:rsidP="00551C81">
      <w:pPr>
        <w:spacing w:after="0" w:line="360" w:lineRule="auto"/>
        <w:rPr>
          <w:sz w:val="24"/>
          <w:szCs w:val="24"/>
        </w:rPr>
      </w:pPr>
    </w:p>
    <w:p w:rsidR="00551C81" w:rsidRDefault="00551C81" w:rsidP="00551C81">
      <w:pPr>
        <w:spacing w:after="0" w:line="360" w:lineRule="auto"/>
        <w:rPr>
          <w:sz w:val="24"/>
          <w:szCs w:val="24"/>
        </w:rPr>
      </w:pPr>
    </w:p>
    <w:p w:rsidR="00551C81" w:rsidRDefault="00551C81" w:rsidP="00551C81">
      <w:pPr>
        <w:spacing w:after="0" w:line="360" w:lineRule="auto"/>
        <w:rPr>
          <w:sz w:val="24"/>
          <w:szCs w:val="24"/>
        </w:rPr>
      </w:pPr>
    </w:p>
    <w:p w:rsidR="00551C81" w:rsidRPr="00551C81" w:rsidRDefault="00551C81" w:rsidP="00551C81">
      <w:pPr>
        <w:spacing w:after="0" w:line="360" w:lineRule="auto"/>
        <w:rPr>
          <w:sz w:val="24"/>
          <w:szCs w:val="24"/>
        </w:rPr>
      </w:pPr>
      <w:r w:rsidRPr="00551C81">
        <w:rPr>
          <w:sz w:val="24"/>
          <w:szCs w:val="24"/>
        </w:rPr>
        <w:t xml:space="preserve">                                                            </w:t>
      </w:r>
    </w:p>
    <w:p w:rsidR="00551C81" w:rsidRDefault="00551C81" w:rsidP="00551C81">
      <w:pPr>
        <w:pStyle w:val="ListParagraph"/>
        <w:numPr>
          <w:ilvl w:val="0"/>
          <w:numId w:val="19"/>
        </w:numPr>
        <w:spacing w:after="0" w:line="360" w:lineRule="auto"/>
        <w:rPr>
          <w:sz w:val="24"/>
          <w:szCs w:val="24"/>
        </w:rPr>
      </w:pPr>
      <w:r w:rsidRPr="006026F9">
        <w:rPr>
          <w:sz w:val="24"/>
          <w:szCs w:val="24"/>
        </w:rPr>
        <w:lastRenderedPageBreak/>
        <w:t xml:space="preserve">Identify the type of figurative language used when </w:t>
      </w:r>
      <w:proofErr w:type="spellStart"/>
      <w:r>
        <w:rPr>
          <w:sz w:val="24"/>
          <w:szCs w:val="24"/>
        </w:rPr>
        <w:t>Gleb</w:t>
      </w:r>
      <w:proofErr w:type="spellEnd"/>
      <w:r>
        <w:rPr>
          <w:sz w:val="24"/>
          <w:szCs w:val="24"/>
        </w:rPr>
        <w:t xml:space="preserve"> states, “…</w:t>
      </w:r>
      <w:r w:rsidRPr="006026F9">
        <w:rPr>
          <w:sz w:val="24"/>
          <w:szCs w:val="24"/>
        </w:rPr>
        <w:t xml:space="preserve"> </w:t>
      </w:r>
      <w:r>
        <w:rPr>
          <w:sz w:val="24"/>
          <w:szCs w:val="24"/>
        </w:rPr>
        <w:t>I have the strength of a bull.” In addition to meaning that he’s “strong,” what else is implied about the character’s true feelings? (page 462)</w:t>
      </w:r>
    </w:p>
    <w:p w:rsidR="00551C81" w:rsidRDefault="00551C81" w:rsidP="00551C81">
      <w:pPr>
        <w:spacing w:after="0" w:line="360" w:lineRule="auto"/>
        <w:rPr>
          <w:sz w:val="24"/>
          <w:szCs w:val="24"/>
        </w:rPr>
      </w:pPr>
    </w:p>
    <w:p w:rsidR="00551C81" w:rsidRDefault="00551C81" w:rsidP="00551C81">
      <w:pPr>
        <w:spacing w:after="0" w:line="360" w:lineRule="auto"/>
        <w:rPr>
          <w:sz w:val="24"/>
          <w:szCs w:val="24"/>
        </w:rPr>
      </w:pPr>
    </w:p>
    <w:p w:rsidR="00551C81" w:rsidRDefault="00551C81" w:rsidP="00551C81">
      <w:pPr>
        <w:spacing w:after="0" w:line="360" w:lineRule="auto"/>
        <w:rPr>
          <w:sz w:val="24"/>
          <w:szCs w:val="24"/>
        </w:rPr>
      </w:pPr>
    </w:p>
    <w:p w:rsidR="00551C81" w:rsidRPr="00551C81" w:rsidRDefault="00551C81" w:rsidP="00551C81">
      <w:pPr>
        <w:spacing w:after="0" w:line="360" w:lineRule="auto"/>
        <w:rPr>
          <w:sz w:val="24"/>
          <w:szCs w:val="24"/>
        </w:rPr>
      </w:pPr>
    </w:p>
    <w:p w:rsidR="00551C81" w:rsidRDefault="00551C81" w:rsidP="00551C81">
      <w:pPr>
        <w:pStyle w:val="ListParagraph"/>
        <w:numPr>
          <w:ilvl w:val="0"/>
          <w:numId w:val="19"/>
        </w:numPr>
        <w:spacing w:after="0" w:line="360" w:lineRule="auto"/>
        <w:rPr>
          <w:sz w:val="24"/>
          <w:szCs w:val="24"/>
        </w:rPr>
      </w:pPr>
      <w:r>
        <w:rPr>
          <w:sz w:val="24"/>
          <w:szCs w:val="24"/>
        </w:rPr>
        <w:t xml:space="preserve">The last few sentences say that, “…the surveyor covered his ears with his </w:t>
      </w:r>
      <w:proofErr w:type="gramStart"/>
      <w:r>
        <w:rPr>
          <w:sz w:val="24"/>
          <w:szCs w:val="24"/>
        </w:rPr>
        <w:t>collar, and</w:t>
      </w:r>
      <w:proofErr w:type="gramEnd"/>
      <w:r>
        <w:rPr>
          <w:sz w:val="24"/>
          <w:szCs w:val="24"/>
        </w:rPr>
        <w:t xml:space="preserve"> meditated. The road and </w:t>
      </w:r>
      <w:proofErr w:type="spellStart"/>
      <w:r>
        <w:rPr>
          <w:sz w:val="24"/>
          <w:szCs w:val="24"/>
        </w:rPr>
        <w:t>Klim</w:t>
      </w:r>
      <w:proofErr w:type="spellEnd"/>
      <w:r>
        <w:rPr>
          <w:sz w:val="24"/>
          <w:szCs w:val="24"/>
        </w:rPr>
        <w:t xml:space="preserve"> no longer seemed to him threatening.” What might he be meditating upon? What could </w:t>
      </w:r>
      <w:proofErr w:type="spellStart"/>
      <w:r>
        <w:rPr>
          <w:sz w:val="24"/>
          <w:szCs w:val="24"/>
        </w:rPr>
        <w:t>Gleb</w:t>
      </w:r>
      <w:proofErr w:type="spellEnd"/>
      <w:r>
        <w:rPr>
          <w:sz w:val="24"/>
          <w:szCs w:val="24"/>
        </w:rPr>
        <w:t xml:space="preserve"> have done to ensure a more positive ride from the start? Use evidence from the text in your answer.</w:t>
      </w:r>
    </w:p>
    <w:p w:rsidR="00551C81" w:rsidRDefault="00551C81" w:rsidP="00551C81">
      <w:pPr>
        <w:spacing w:after="0" w:line="360" w:lineRule="auto"/>
        <w:rPr>
          <w:sz w:val="24"/>
          <w:szCs w:val="24"/>
        </w:rPr>
      </w:pPr>
    </w:p>
    <w:p w:rsidR="00551C81" w:rsidRDefault="00551C81" w:rsidP="00551C81">
      <w:pPr>
        <w:spacing w:after="0" w:line="360" w:lineRule="auto"/>
        <w:rPr>
          <w:sz w:val="24"/>
          <w:szCs w:val="24"/>
        </w:rPr>
      </w:pPr>
    </w:p>
    <w:p w:rsidR="00551C81" w:rsidRDefault="00551C81" w:rsidP="00551C81">
      <w:pPr>
        <w:spacing w:after="0" w:line="360" w:lineRule="auto"/>
        <w:rPr>
          <w:sz w:val="24"/>
          <w:szCs w:val="24"/>
        </w:rPr>
      </w:pPr>
    </w:p>
    <w:p w:rsidR="00551C81" w:rsidRPr="00551C81" w:rsidRDefault="00551C81" w:rsidP="00551C81">
      <w:pPr>
        <w:spacing w:after="0" w:line="360" w:lineRule="auto"/>
        <w:rPr>
          <w:sz w:val="24"/>
          <w:szCs w:val="24"/>
        </w:rPr>
      </w:pPr>
    </w:p>
    <w:p w:rsidR="00BF3C08" w:rsidRDefault="00551C81" w:rsidP="00551C81">
      <w:pPr>
        <w:pStyle w:val="ListParagraph"/>
        <w:numPr>
          <w:ilvl w:val="0"/>
          <w:numId w:val="19"/>
        </w:numPr>
        <w:spacing w:after="0" w:line="360" w:lineRule="auto"/>
        <w:rPr>
          <w:sz w:val="24"/>
          <w:szCs w:val="24"/>
        </w:rPr>
      </w:pPr>
      <w:r w:rsidRPr="00551C81">
        <w:rPr>
          <w:sz w:val="24"/>
          <w:szCs w:val="24"/>
        </w:rPr>
        <w:t xml:space="preserve">What can you infer about how Chekhov’s word choice changes the tone or mood of the story? </w:t>
      </w:r>
    </w:p>
    <w:p w:rsidR="00BF3C08" w:rsidRDefault="00BF3C08">
      <w:pPr>
        <w:spacing w:after="0" w:line="240" w:lineRule="auto"/>
        <w:rPr>
          <w:rFonts w:cs="Times New Roman"/>
          <w:sz w:val="24"/>
          <w:szCs w:val="24"/>
        </w:rPr>
      </w:pPr>
      <w:r>
        <w:rPr>
          <w:sz w:val="24"/>
          <w:szCs w:val="24"/>
        </w:rPr>
        <w:br w:type="page"/>
      </w:r>
    </w:p>
    <w:p w:rsidR="00BF3C08" w:rsidRDefault="00BF3C08" w:rsidP="00BF3C08">
      <w:pPr>
        <w:jc w:val="center"/>
        <w:rPr>
          <w:rFonts w:cstheme="minorHAnsi"/>
          <w:sz w:val="36"/>
          <w:szCs w:val="36"/>
        </w:rPr>
      </w:pPr>
      <w:r>
        <w:rPr>
          <w:rFonts w:cstheme="minorHAnsi"/>
          <w:sz w:val="36"/>
          <w:szCs w:val="36"/>
        </w:rPr>
        <w:lastRenderedPageBreak/>
        <w:t>Supports for English Language Learners (ELLs) to use with Anthology Alignment Lessons</w:t>
      </w:r>
    </w:p>
    <w:p w:rsidR="00BF3C08" w:rsidRDefault="00BF3C08" w:rsidP="00BF3C08">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BF3C08" w:rsidRDefault="00BF3C08" w:rsidP="00BF3C08">
      <w:pPr>
        <w:rPr>
          <w:rFonts w:cstheme="minorHAnsi"/>
          <w:b/>
          <w:sz w:val="28"/>
          <w:szCs w:val="28"/>
        </w:rPr>
      </w:pPr>
      <w:r>
        <w:rPr>
          <w:rFonts w:cstheme="minorHAnsi"/>
          <w:b/>
          <w:sz w:val="28"/>
          <w:szCs w:val="28"/>
        </w:rPr>
        <w:t xml:space="preserve">Before reading:  </w:t>
      </w:r>
    </w:p>
    <w:p w:rsidR="00BF3C08" w:rsidRDefault="00BF3C08" w:rsidP="00BF3C08">
      <w:pPr>
        <w:pStyle w:val="ListParagraph"/>
        <w:numPr>
          <w:ilvl w:val="0"/>
          <w:numId w:val="21"/>
        </w:numPr>
        <w:spacing w:after="160" w:line="254"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BF3C08" w:rsidRDefault="00BF3C08" w:rsidP="00BF3C08">
      <w:pPr>
        <w:pStyle w:val="ListParagraph"/>
        <w:rPr>
          <w:rFonts w:cstheme="minorHAnsi"/>
        </w:rPr>
      </w:pPr>
    </w:p>
    <w:p w:rsidR="00BF3C08" w:rsidRDefault="00BF3C08" w:rsidP="00BF3C08">
      <w:pPr>
        <w:pStyle w:val="ListParagraph"/>
        <w:numPr>
          <w:ilvl w:val="0"/>
          <w:numId w:val="21"/>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BF3C08" w:rsidRDefault="00BF3C08" w:rsidP="00BF3C08">
      <w:pPr>
        <w:pStyle w:val="ListParagraph"/>
        <w:rPr>
          <w:rFonts w:cstheme="minorHAnsi"/>
        </w:rPr>
      </w:pPr>
    </w:p>
    <w:p w:rsidR="00BF3C08" w:rsidRDefault="00BF3C08" w:rsidP="00BF3C08">
      <w:pPr>
        <w:pStyle w:val="ListParagraph"/>
        <w:rPr>
          <w:rFonts w:cstheme="minorHAnsi"/>
        </w:rPr>
      </w:pPr>
      <w:r>
        <w:rPr>
          <w:rFonts w:cstheme="minorHAnsi"/>
          <w:b/>
        </w:rPr>
        <w:t>Examples of Activities:</w:t>
      </w:r>
      <w:r>
        <w:rPr>
          <w:rFonts w:cstheme="minorHAnsi"/>
        </w:rPr>
        <w:t xml:space="preserve"> </w:t>
      </w:r>
    </w:p>
    <w:p w:rsidR="00BF3C08" w:rsidRDefault="00BF3C08" w:rsidP="00BF3C08">
      <w:pPr>
        <w:pStyle w:val="ListParagraph"/>
        <w:numPr>
          <w:ilvl w:val="0"/>
          <w:numId w:val="22"/>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rsidR="00BF3C08" w:rsidRDefault="00BF3C08" w:rsidP="00BF3C08">
      <w:pPr>
        <w:pStyle w:val="ListParagraph"/>
        <w:numPr>
          <w:ilvl w:val="0"/>
          <w:numId w:val="22"/>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BF3C08" w:rsidRDefault="00BF3C08" w:rsidP="00BF3C08">
      <w:pPr>
        <w:pStyle w:val="ListParagraph"/>
        <w:numPr>
          <w:ilvl w:val="0"/>
          <w:numId w:val="22"/>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BF3C08" w:rsidRDefault="00BF3C08" w:rsidP="00BF3C08">
      <w:pPr>
        <w:pStyle w:val="ListParagraph"/>
        <w:numPr>
          <w:ilvl w:val="0"/>
          <w:numId w:val="22"/>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BF3C08" w:rsidRDefault="00BF3C08" w:rsidP="00BF3C08">
      <w:pPr>
        <w:pStyle w:val="ListParagraph"/>
        <w:numPr>
          <w:ilvl w:val="0"/>
          <w:numId w:val="22"/>
        </w:numPr>
        <w:spacing w:after="160" w:line="254" w:lineRule="auto"/>
        <w:rPr>
          <w:rFonts w:cstheme="minorHAnsi"/>
        </w:rPr>
      </w:pPr>
      <w:r>
        <w:rPr>
          <w:rFonts w:cstheme="minorHAnsi"/>
        </w:rPr>
        <w:t>Create pictures using the word. These can even be added to your word wall!</w:t>
      </w:r>
    </w:p>
    <w:p w:rsidR="00BF3C08" w:rsidRDefault="00BF3C08" w:rsidP="00BF3C08">
      <w:pPr>
        <w:pStyle w:val="ListParagraph"/>
        <w:numPr>
          <w:ilvl w:val="0"/>
          <w:numId w:val="22"/>
        </w:numPr>
        <w:spacing w:after="160" w:line="254" w:lineRule="auto"/>
        <w:rPr>
          <w:rFonts w:cstheme="minorHAnsi"/>
        </w:rPr>
      </w:pPr>
      <w:r>
        <w:rPr>
          <w:rFonts w:cstheme="minorHAnsi"/>
        </w:rPr>
        <w:t xml:space="preserve">Create lists of synonyms and antonyms for the word. </w:t>
      </w:r>
    </w:p>
    <w:p w:rsidR="00BF3C08" w:rsidRDefault="00BF3C08" w:rsidP="00BF3C08">
      <w:pPr>
        <w:pStyle w:val="ListParagraph"/>
        <w:numPr>
          <w:ilvl w:val="0"/>
          <w:numId w:val="22"/>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rsidR="00BF3C08" w:rsidRDefault="00BF3C08" w:rsidP="00BF3C08">
      <w:pPr>
        <w:pStyle w:val="ListParagraph"/>
        <w:ind w:left="360"/>
        <w:rPr>
          <w:rFonts w:cstheme="minorHAnsi"/>
        </w:rPr>
      </w:pPr>
    </w:p>
    <w:bookmarkEnd w:id="0"/>
    <w:p w:rsidR="00BF3C08" w:rsidRDefault="00BF3C08" w:rsidP="00BF3C08">
      <w:pPr>
        <w:pStyle w:val="ListParagraph"/>
        <w:numPr>
          <w:ilvl w:val="0"/>
          <w:numId w:val="23"/>
        </w:numPr>
        <w:spacing w:after="160" w:line="254" w:lineRule="auto"/>
        <w:ind w:left="360"/>
        <w:rPr>
          <w:rFonts w:cstheme="minorHAnsi"/>
        </w:rPr>
      </w:pPr>
      <w:r>
        <w:rPr>
          <w:rFonts w:cstheme="minorHAnsi"/>
        </w:rPr>
        <w:t xml:space="preserve">Use graphic organizers to help introduce content. </w:t>
      </w:r>
    </w:p>
    <w:p w:rsidR="00BF3C08" w:rsidRDefault="00BF3C08" w:rsidP="00BF3C08">
      <w:pPr>
        <w:pStyle w:val="ListParagraph"/>
        <w:rPr>
          <w:rFonts w:cstheme="minorHAnsi"/>
          <w:b/>
        </w:rPr>
      </w:pPr>
    </w:p>
    <w:p w:rsidR="00BF3C08" w:rsidRDefault="00BF3C08" w:rsidP="00BF3C08">
      <w:pPr>
        <w:pStyle w:val="ListParagraph"/>
        <w:rPr>
          <w:rFonts w:cstheme="minorHAnsi"/>
          <w:b/>
        </w:rPr>
      </w:pPr>
    </w:p>
    <w:p w:rsidR="00BF3C08" w:rsidRDefault="00BF3C08" w:rsidP="00BF3C08">
      <w:pPr>
        <w:pStyle w:val="ListParagraph"/>
        <w:rPr>
          <w:rFonts w:cstheme="minorHAnsi"/>
          <w:b/>
        </w:rPr>
      </w:pPr>
      <w:r>
        <w:rPr>
          <w:rFonts w:cstheme="minorHAnsi"/>
          <w:b/>
        </w:rPr>
        <w:t xml:space="preserve">Examples of Activities:  </w:t>
      </w:r>
    </w:p>
    <w:p w:rsidR="00BF3C08" w:rsidRDefault="00BF3C08" w:rsidP="00BF3C08">
      <w:pPr>
        <w:pStyle w:val="ListParagraph"/>
        <w:numPr>
          <w:ilvl w:val="0"/>
          <w:numId w:val="24"/>
        </w:numPr>
        <w:spacing w:after="160" w:line="254"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rsidR="00BF3C08" w:rsidRDefault="00BF3C08" w:rsidP="00BF3C08">
      <w:pPr>
        <w:pStyle w:val="ListParagraph"/>
        <w:numPr>
          <w:ilvl w:val="0"/>
          <w:numId w:val="24"/>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BF3C08" w:rsidRDefault="00BF3C08" w:rsidP="00BF3C08">
      <w:pPr>
        <w:pStyle w:val="ListParagraph"/>
        <w:numPr>
          <w:ilvl w:val="0"/>
          <w:numId w:val="24"/>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BF3C08" w:rsidRDefault="00BF3C08" w:rsidP="00BF3C08">
      <w:pPr>
        <w:pStyle w:val="ListParagraph"/>
        <w:rPr>
          <w:rFonts w:cstheme="minorHAnsi"/>
        </w:rPr>
      </w:pPr>
    </w:p>
    <w:p w:rsidR="00BF3C08" w:rsidRDefault="00BF3C08" w:rsidP="00BF3C08">
      <w:pPr>
        <w:rPr>
          <w:rFonts w:cstheme="minorHAnsi"/>
          <w:b/>
          <w:sz w:val="28"/>
          <w:szCs w:val="28"/>
        </w:rPr>
      </w:pPr>
      <w:r>
        <w:rPr>
          <w:rFonts w:cstheme="minorHAnsi"/>
          <w:b/>
          <w:sz w:val="28"/>
          <w:szCs w:val="28"/>
        </w:rPr>
        <w:t xml:space="preserve">During reading:  </w:t>
      </w:r>
    </w:p>
    <w:p w:rsidR="00BF3C08" w:rsidRDefault="00BF3C08" w:rsidP="00BF3C08">
      <w:pPr>
        <w:pStyle w:val="ListParagraph"/>
        <w:numPr>
          <w:ilvl w:val="0"/>
          <w:numId w:val="25"/>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BF3C08" w:rsidRDefault="00BF3C08" w:rsidP="00BF3C08">
      <w:pPr>
        <w:pStyle w:val="ListParagraph"/>
        <w:rPr>
          <w:rFonts w:cstheme="minorHAnsi"/>
        </w:rPr>
      </w:pPr>
    </w:p>
    <w:p w:rsidR="00BF3C08" w:rsidRDefault="00BF3C08" w:rsidP="00BF3C08">
      <w:pPr>
        <w:pStyle w:val="ListParagraph"/>
        <w:numPr>
          <w:ilvl w:val="0"/>
          <w:numId w:val="25"/>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BF3C08" w:rsidRDefault="00BF3C08" w:rsidP="00BF3C08">
      <w:pPr>
        <w:pStyle w:val="ListParagraph"/>
        <w:rPr>
          <w:rFonts w:cstheme="minorHAnsi"/>
        </w:rPr>
      </w:pPr>
    </w:p>
    <w:p w:rsidR="00BF3C08" w:rsidRDefault="00BF3C08" w:rsidP="00BF3C08">
      <w:pPr>
        <w:pStyle w:val="ListParagraph"/>
        <w:numPr>
          <w:ilvl w:val="0"/>
          <w:numId w:val="25"/>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rsidR="00BF3C08" w:rsidRDefault="00BF3C08" w:rsidP="00BF3C08">
      <w:pPr>
        <w:pStyle w:val="ListParagraph"/>
        <w:rPr>
          <w:rFonts w:cstheme="minorHAnsi"/>
        </w:rPr>
      </w:pPr>
    </w:p>
    <w:p w:rsidR="00BF3C08" w:rsidRDefault="00BF3C08" w:rsidP="00BF3C08">
      <w:pPr>
        <w:pStyle w:val="ListParagraph"/>
        <w:numPr>
          <w:ilvl w:val="0"/>
          <w:numId w:val="25"/>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BF3C08" w:rsidRDefault="00BF3C08" w:rsidP="00BF3C08">
      <w:pPr>
        <w:pStyle w:val="ListParagraph"/>
        <w:rPr>
          <w:rFonts w:cstheme="minorHAnsi"/>
        </w:rPr>
      </w:pPr>
    </w:p>
    <w:p w:rsidR="00BF3C08" w:rsidRDefault="00BF3C08" w:rsidP="00BF3C08">
      <w:pPr>
        <w:pStyle w:val="ListParagraph"/>
        <w:rPr>
          <w:rFonts w:cstheme="minorHAnsi"/>
          <w:b/>
        </w:rPr>
      </w:pPr>
      <w:r>
        <w:rPr>
          <w:rFonts w:cstheme="minorHAnsi"/>
          <w:b/>
        </w:rPr>
        <w:t xml:space="preserve">Examples of Activities:  </w:t>
      </w:r>
    </w:p>
    <w:p w:rsidR="00BF3C08" w:rsidRDefault="00BF3C08" w:rsidP="00BF3C08">
      <w:pPr>
        <w:pStyle w:val="ListParagraph"/>
        <w:numPr>
          <w:ilvl w:val="0"/>
          <w:numId w:val="26"/>
        </w:numPr>
        <w:spacing w:after="160" w:line="254" w:lineRule="auto"/>
        <w:rPr>
          <w:rFonts w:cstheme="minorHAnsi"/>
        </w:rPr>
      </w:pPr>
      <w:r>
        <w:rPr>
          <w:rFonts w:cstheme="minorHAnsi"/>
        </w:rPr>
        <w:t xml:space="preserve">Have students include the example from the text in a student-created glossary. </w:t>
      </w:r>
    </w:p>
    <w:p w:rsidR="00BF3C08" w:rsidRDefault="00BF3C08" w:rsidP="00BF3C08">
      <w:pPr>
        <w:pStyle w:val="ListParagraph"/>
        <w:numPr>
          <w:ilvl w:val="0"/>
          <w:numId w:val="26"/>
        </w:numPr>
        <w:spacing w:after="160" w:line="254" w:lineRule="auto"/>
        <w:rPr>
          <w:rFonts w:cstheme="minorHAnsi"/>
        </w:rPr>
      </w:pPr>
      <w:r>
        <w:rPr>
          <w:rFonts w:cstheme="minorHAnsi"/>
        </w:rPr>
        <w:t xml:space="preserve">Create pictures that represent how the word was used in the passage.  </w:t>
      </w:r>
    </w:p>
    <w:p w:rsidR="00BF3C08" w:rsidRDefault="00BF3C08" w:rsidP="00BF3C08">
      <w:pPr>
        <w:pStyle w:val="ListParagraph"/>
        <w:numPr>
          <w:ilvl w:val="0"/>
          <w:numId w:val="26"/>
        </w:numPr>
        <w:spacing w:after="160" w:line="254" w:lineRule="auto"/>
        <w:rPr>
          <w:rFonts w:cstheme="minorHAnsi"/>
        </w:rPr>
      </w:pPr>
      <w:r>
        <w:rPr>
          <w:rFonts w:cstheme="minorHAnsi"/>
        </w:rPr>
        <w:t xml:space="preserve">Create sentences using the word in the way it was used in the passage.  </w:t>
      </w:r>
    </w:p>
    <w:p w:rsidR="00BF3C08" w:rsidRDefault="00BF3C08" w:rsidP="00BF3C08">
      <w:pPr>
        <w:pStyle w:val="ListParagraph"/>
        <w:numPr>
          <w:ilvl w:val="0"/>
          <w:numId w:val="26"/>
        </w:numPr>
        <w:spacing w:after="160" w:line="254" w:lineRule="auto"/>
        <w:rPr>
          <w:rFonts w:cstheme="minorHAnsi"/>
        </w:rPr>
      </w:pPr>
      <w:r>
        <w:rPr>
          <w:rFonts w:cstheme="minorHAnsi"/>
        </w:rPr>
        <w:t xml:space="preserve">Have students discuss the author’s word choice.  </w:t>
      </w:r>
    </w:p>
    <w:p w:rsidR="00BF3C08" w:rsidRDefault="00BF3C08" w:rsidP="00BF3C08">
      <w:pPr>
        <w:pStyle w:val="ListParagraph"/>
        <w:numPr>
          <w:ilvl w:val="0"/>
          <w:numId w:val="27"/>
        </w:numPr>
        <w:spacing w:after="0" w:line="254" w:lineRule="auto"/>
        <w:rPr>
          <w:rFonts w:cstheme="minorHAnsi"/>
        </w:rPr>
      </w:pPr>
      <w:r>
        <w:rPr>
          <w:rFonts w:cstheme="minorHAnsi"/>
        </w:rPr>
        <w:t xml:space="preserve">Examine important sentences in the text that contribute to the overall meaning of the text.  </w:t>
      </w:r>
    </w:p>
    <w:p w:rsidR="00BF3C08" w:rsidRDefault="00BF3C08" w:rsidP="00BF3C08">
      <w:pPr>
        <w:pStyle w:val="ListParagraph"/>
        <w:spacing w:after="0"/>
        <w:ind w:left="1440"/>
        <w:rPr>
          <w:rFonts w:cstheme="minorHAnsi"/>
        </w:rPr>
      </w:pPr>
    </w:p>
    <w:p w:rsidR="00BF3C08" w:rsidRDefault="00BF3C08" w:rsidP="00BF3C08">
      <w:pPr>
        <w:pStyle w:val="ListParagraph"/>
        <w:numPr>
          <w:ilvl w:val="0"/>
          <w:numId w:val="28"/>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BF3C08" w:rsidRDefault="00BF3C08" w:rsidP="00BF3C08">
      <w:pPr>
        <w:pStyle w:val="ListParagraph"/>
        <w:rPr>
          <w:rFonts w:cstheme="minorHAnsi"/>
          <w:b/>
        </w:rPr>
      </w:pPr>
    </w:p>
    <w:p w:rsidR="00BF3C08" w:rsidRDefault="00BF3C08" w:rsidP="00BF3C08">
      <w:pPr>
        <w:pStyle w:val="ListParagraph"/>
        <w:numPr>
          <w:ilvl w:val="0"/>
          <w:numId w:val="29"/>
        </w:numPr>
        <w:spacing w:after="160" w:line="254" w:lineRule="auto"/>
        <w:ind w:left="720"/>
        <w:rPr>
          <w:rFonts w:cstheme="minorHAnsi"/>
        </w:rPr>
      </w:pPr>
      <w:r>
        <w:rPr>
          <w:rFonts w:cstheme="minorHAnsi"/>
        </w:rPr>
        <w:lastRenderedPageBreak/>
        <w:t xml:space="preserve">Use graphic organizers to help organize content and thinking.  </w:t>
      </w:r>
    </w:p>
    <w:p w:rsidR="00BF3C08" w:rsidRDefault="00BF3C08" w:rsidP="00BF3C08">
      <w:pPr>
        <w:pStyle w:val="ListParagraph"/>
        <w:ind w:left="0"/>
        <w:rPr>
          <w:rFonts w:cstheme="minorHAnsi"/>
          <w:b/>
        </w:rPr>
      </w:pPr>
    </w:p>
    <w:p w:rsidR="00BF3C08" w:rsidRDefault="00BF3C08" w:rsidP="00BF3C08">
      <w:pPr>
        <w:pStyle w:val="ListParagraph"/>
        <w:rPr>
          <w:rFonts w:cstheme="minorHAnsi"/>
        </w:rPr>
      </w:pPr>
      <w:r>
        <w:rPr>
          <w:rFonts w:cstheme="minorHAnsi"/>
          <w:b/>
        </w:rPr>
        <w:t>Examples of Activities:</w:t>
      </w:r>
      <w:r>
        <w:rPr>
          <w:rFonts w:cstheme="minorHAnsi"/>
        </w:rPr>
        <w:t xml:space="preserve">  </w:t>
      </w:r>
    </w:p>
    <w:p w:rsidR="00BF3C08" w:rsidRDefault="00BF3C08" w:rsidP="00BF3C08">
      <w:pPr>
        <w:pStyle w:val="ListParagraph"/>
        <w:numPr>
          <w:ilvl w:val="0"/>
          <w:numId w:val="30"/>
        </w:numPr>
        <w:spacing w:after="160" w:line="254" w:lineRule="auto"/>
        <w:rPr>
          <w:rFonts w:cstheme="minorHAnsi"/>
        </w:rPr>
      </w:pPr>
      <w:r>
        <w:rPr>
          <w:rFonts w:cstheme="minorHAnsi"/>
        </w:rPr>
        <w:t xml:space="preserve">While reading the text, have students fill in a story map to help summarize what has happened.  </w:t>
      </w:r>
    </w:p>
    <w:p w:rsidR="00BF3C08" w:rsidRDefault="00BF3C08" w:rsidP="00BF3C08">
      <w:pPr>
        <w:pStyle w:val="ListParagraph"/>
        <w:numPr>
          <w:ilvl w:val="0"/>
          <w:numId w:val="30"/>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BF3C08" w:rsidRDefault="00BF3C08" w:rsidP="00BF3C08">
      <w:pPr>
        <w:pStyle w:val="ListParagraph"/>
        <w:numPr>
          <w:ilvl w:val="0"/>
          <w:numId w:val="30"/>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BF3C08" w:rsidRDefault="00BF3C08" w:rsidP="00BF3C08">
      <w:pPr>
        <w:pStyle w:val="ListParagraph"/>
        <w:numPr>
          <w:ilvl w:val="0"/>
          <w:numId w:val="30"/>
        </w:numPr>
        <w:spacing w:after="160" w:line="254" w:lineRule="auto"/>
        <w:rPr>
          <w:rFonts w:cstheme="minorHAnsi"/>
          <w:b/>
        </w:rPr>
      </w:pPr>
      <w:r>
        <w:rPr>
          <w:rFonts w:cstheme="minorHAnsi"/>
        </w:rPr>
        <w:t xml:space="preserve">If you had students start a KWL before reading, have them fill in the “L” section as they read the passage. </w:t>
      </w:r>
    </w:p>
    <w:p w:rsidR="00BF3C08" w:rsidRDefault="00BF3C08" w:rsidP="00BF3C08">
      <w:pPr>
        <w:rPr>
          <w:rFonts w:cstheme="minorHAnsi"/>
        </w:rPr>
      </w:pPr>
      <w:r>
        <w:rPr>
          <w:rFonts w:cstheme="minorHAnsi"/>
          <w:b/>
          <w:sz w:val="28"/>
          <w:szCs w:val="28"/>
        </w:rPr>
        <w:t xml:space="preserve">After reading:  </w:t>
      </w:r>
    </w:p>
    <w:p w:rsidR="00BF3C08" w:rsidRDefault="00BF3C08" w:rsidP="00BF3C08">
      <w:pPr>
        <w:pStyle w:val="ListParagraph"/>
        <w:numPr>
          <w:ilvl w:val="0"/>
          <w:numId w:val="29"/>
        </w:numPr>
        <w:spacing w:after="0" w:line="240" w:lineRule="auto"/>
        <w:ind w:left="720"/>
        <w:rPr>
          <w:rFonts w:cstheme="minorHAnsi"/>
          <w:b/>
        </w:rPr>
      </w:pPr>
      <w:r>
        <w:rPr>
          <w:rFonts w:cstheme="minorHAnsi"/>
        </w:rPr>
        <w:t>Reinforce new vocabulary using multiple modalities.</w:t>
      </w:r>
    </w:p>
    <w:p w:rsidR="00BF3C08" w:rsidRDefault="00BF3C08" w:rsidP="00BF3C08">
      <w:pPr>
        <w:pStyle w:val="ListParagraph"/>
        <w:spacing w:after="0" w:line="240" w:lineRule="auto"/>
        <w:rPr>
          <w:rFonts w:cstheme="minorHAnsi"/>
          <w:b/>
        </w:rPr>
      </w:pPr>
      <w:r>
        <w:rPr>
          <w:rFonts w:cstheme="minorHAnsi"/>
          <w:b/>
        </w:rPr>
        <w:t xml:space="preserve">Examples of activities: </w:t>
      </w:r>
    </w:p>
    <w:p w:rsidR="00BF3C08" w:rsidRDefault="00BF3C08" w:rsidP="00BF3C08">
      <w:pPr>
        <w:pStyle w:val="ListParagraph"/>
        <w:numPr>
          <w:ilvl w:val="0"/>
          <w:numId w:val="31"/>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BF3C08" w:rsidRDefault="00BF3C08" w:rsidP="00BF3C08">
      <w:pPr>
        <w:pStyle w:val="ListParagraph"/>
        <w:numPr>
          <w:ilvl w:val="0"/>
          <w:numId w:val="32"/>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BF3C08" w:rsidRDefault="00BF3C08" w:rsidP="00BF3C08">
      <w:pPr>
        <w:pStyle w:val="ListParagraph"/>
        <w:ind w:left="1440"/>
        <w:rPr>
          <w:rFonts w:cstheme="minorHAnsi"/>
        </w:rPr>
      </w:pPr>
    </w:p>
    <w:p w:rsidR="00BF3C08" w:rsidRDefault="00BF3C08" w:rsidP="00BF3C08">
      <w:pPr>
        <w:pStyle w:val="ListParagraph"/>
        <w:numPr>
          <w:ilvl w:val="0"/>
          <w:numId w:val="33"/>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rsidR="00BF3C08" w:rsidRDefault="00BF3C08" w:rsidP="00BF3C08">
      <w:pPr>
        <w:pStyle w:val="ListParagraph"/>
        <w:rPr>
          <w:rFonts w:cstheme="minorHAnsi"/>
        </w:rPr>
      </w:pPr>
    </w:p>
    <w:p w:rsidR="00BF3C08" w:rsidRDefault="00BF3C08" w:rsidP="00BF3C08">
      <w:pPr>
        <w:pStyle w:val="ListParagraph"/>
        <w:numPr>
          <w:ilvl w:val="0"/>
          <w:numId w:val="33"/>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BF3C08" w:rsidRDefault="00BF3C08" w:rsidP="00BF3C08">
      <w:pPr>
        <w:pStyle w:val="ListParagraph"/>
        <w:rPr>
          <w:rFonts w:cstheme="minorHAnsi"/>
        </w:rPr>
      </w:pPr>
      <w:r>
        <w:rPr>
          <w:rFonts w:cstheme="minorHAnsi"/>
          <w:b/>
        </w:rPr>
        <w:t>Examples of Activities:</w:t>
      </w:r>
      <w:r>
        <w:rPr>
          <w:rFonts w:cstheme="minorHAnsi"/>
        </w:rPr>
        <w:t xml:space="preserve"> </w:t>
      </w:r>
    </w:p>
    <w:p w:rsidR="00BF3C08" w:rsidRDefault="00BF3C08" w:rsidP="00BF3C08">
      <w:pPr>
        <w:pStyle w:val="ListParagraph"/>
        <w:numPr>
          <w:ilvl w:val="0"/>
          <w:numId w:val="34"/>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BF3C08" w:rsidRDefault="00BF3C08" w:rsidP="00BF3C08">
      <w:pPr>
        <w:pStyle w:val="ListParagraph"/>
        <w:numPr>
          <w:ilvl w:val="0"/>
          <w:numId w:val="34"/>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BF3C08" w:rsidRDefault="00BF3C08" w:rsidP="00BF3C08">
      <w:pPr>
        <w:pStyle w:val="ListParagraph"/>
        <w:numPr>
          <w:ilvl w:val="0"/>
          <w:numId w:val="34"/>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BF3C08" w:rsidRDefault="00BF3C08" w:rsidP="00BF3C08">
      <w:pPr>
        <w:pStyle w:val="ListParagraph"/>
        <w:numPr>
          <w:ilvl w:val="0"/>
          <w:numId w:val="34"/>
        </w:numPr>
        <w:spacing w:after="160" w:line="252" w:lineRule="auto"/>
        <w:rPr>
          <w:rFonts w:cstheme="minorHAnsi"/>
        </w:rPr>
      </w:pPr>
      <w:r>
        <w:rPr>
          <w:rFonts w:cstheme="minorHAnsi"/>
        </w:rPr>
        <w:t xml:space="preserve">For newcomers, you may consider creating sentence or paragraph frames to help them to write out their ideas.  </w:t>
      </w:r>
    </w:p>
    <w:p w:rsidR="00BF3C08" w:rsidRDefault="00BF3C08" w:rsidP="00BF3C08">
      <w:pPr>
        <w:pStyle w:val="ListParagraph"/>
        <w:ind w:left="1440"/>
        <w:rPr>
          <w:rFonts w:cstheme="minorHAnsi"/>
        </w:rPr>
      </w:pPr>
      <w:bookmarkStart w:id="5" w:name="_GoBack"/>
      <w:bookmarkEnd w:id="5"/>
    </w:p>
    <w:sectPr w:rsidR="00BF3C08" w:rsidSect="00551C8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246" w:rsidRDefault="00BD5246" w:rsidP="007C5C7E">
      <w:pPr>
        <w:spacing w:after="0" w:line="240" w:lineRule="auto"/>
      </w:pPr>
      <w:r>
        <w:separator/>
      </w:r>
    </w:p>
  </w:endnote>
  <w:endnote w:type="continuationSeparator" w:id="0">
    <w:p w:rsidR="00BD5246" w:rsidRDefault="00BD5246"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kboard">
    <w:altName w:val="Kristen IT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246" w:rsidRDefault="00BD5246" w:rsidP="007C5C7E">
      <w:pPr>
        <w:spacing w:after="0" w:line="240" w:lineRule="auto"/>
      </w:pPr>
      <w:r>
        <w:separator/>
      </w:r>
    </w:p>
  </w:footnote>
  <w:footnote w:type="continuationSeparator" w:id="0">
    <w:p w:rsidR="00BD5246" w:rsidRDefault="00BD5246"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BDB" w:rsidRPr="00CC7BDB" w:rsidRDefault="00CC7BDB" w:rsidP="00CC7BDB">
    <w:pPr>
      <w:pStyle w:val="Header"/>
      <w:jc w:val="center"/>
      <w:rPr>
        <w:sz w:val="24"/>
      </w:rPr>
    </w:pPr>
    <w:r>
      <w:rPr>
        <w:sz w:val="24"/>
      </w:rPr>
      <w:t>Prentice Hall</w:t>
    </w:r>
    <w:r>
      <w:rPr>
        <w:sz w:val="24"/>
      </w:rPr>
      <w:tab/>
      <w:t>Timeless Voices, Timeless Themes - 2002</w:t>
    </w:r>
    <w:r>
      <w:rPr>
        <w:sz w:val="24"/>
      </w:rPr>
      <w:tab/>
      <w:t>Grade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C01ED4"/>
    <w:multiLevelType w:val="hybridMultilevel"/>
    <w:tmpl w:val="DF2C1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73C83"/>
    <w:multiLevelType w:val="hybridMultilevel"/>
    <w:tmpl w:val="C6E03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B112EA"/>
    <w:multiLevelType w:val="multilevel"/>
    <w:tmpl w:val="8CDC4A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A747405"/>
    <w:multiLevelType w:val="hybridMultilevel"/>
    <w:tmpl w:val="8CDC4A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5"/>
  </w:num>
  <w:num w:numId="3">
    <w:abstractNumId w:val="18"/>
  </w:num>
  <w:num w:numId="4">
    <w:abstractNumId w:val="17"/>
  </w:num>
  <w:num w:numId="5">
    <w:abstractNumId w:val="9"/>
  </w:num>
  <w:num w:numId="6">
    <w:abstractNumId w:val="19"/>
  </w:num>
  <w:num w:numId="7">
    <w:abstractNumId w:val="20"/>
  </w:num>
  <w:num w:numId="8">
    <w:abstractNumId w:val="1"/>
  </w:num>
  <w:num w:numId="9">
    <w:abstractNumId w:val="28"/>
  </w:num>
  <w:num w:numId="10">
    <w:abstractNumId w:val="22"/>
  </w:num>
  <w:num w:numId="11">
    <w:abstractNumId w:val="27"/>
  </w:num>
  <w:num w:numId="12">
    <w:abstractNumId w:val="10"/>
  </w:num>
  <w:num w:numId="13">
    <w:abstractNumId w:val="30"/>
  </w:num>
  <w:num w:numId="14">
    <w:abstractNumId w:val="14"/>
  </w:num>
  <w:num w:numId="15">
    <w:abstractNumId w:val="25"/>
  </w:num>
  <w:num w:numId="16">
    <w:abstractNumId w:val="21"/>
  </w:num>
  <w:num w:numId="17">
    <w:abstractNumId w:val="13"/>
  </w:num>
  <w:num w:numId="18">
    <w:abstractNumId w:val="4"/>
  </w:num>
  <w:num w:numId="19">
    <w:abstractNumId w:val="33"/>
  </w:num>
  <w:num w:numId="20">
    <w:abstractNumId w:val="26"/>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lvlOverride w:ilvl="2"/>
    <w:lvlOverride w:ilvl="3"/>
    <w:lvlOverride w:ilvl="4"/>
    <w:lvlOverride w:ilvl="5"/>
    <w:lvlOverride w:ilvl="6"/>
    <w:lvlOverride w:ilvl="7"/>
    <w:lvlOverride w:ilvl="8"/>
  </w:num>
  <w:num w:numId="23">
    <w:abstractNumId w:val="5"/>
    <w:lvlOverride w:ilvl="0"/>
    <w:lvlOverride w:ilvl="1"/>
    <w:lvlOverride w:ilvl="2"/>
    <w:lvlOverride w:ilvl="3"/>
    <w:lvlOverride w:ilvl="4"/>
    <w:lvlOverride w:ilvl="5"/>
    <w:lvlOverride w:ilvl="6"/>
    <w:lvlOverride w:ilvl="7"/>
    <w:lvlOverride w:ilvl="8"/>
  </w:num>
  <w:num w:numId="24">
    <w:abstractNumId w:val="8"/>
    <w:lvlOverride w:ilvl="0"/>
    <w:lvlOverride w:ilvl="1"/>
    <w:lvlOverride w:ilvl="2"/>
    <w:lvlOverride w:ilvl="3"/>
    <w:lvlOverride w:ilvl="4"/>
    <w:lvlOverride w:ilvl="5"/>
    <w:lvlOverride w:ilvl="6"/>
    <w:lvlOverride w:ilvl="7"/>
    <w:lvlOverride w:ilvl="8"/>
  </w:num>
  <w:num w:numId="25">
    <w:abstractNumId w:val="29"/>
    <w:lvlOverride w:ilvl="0"/>
    <w:lvlOverride w:ilvl="1"/>
    <w:lvlOverride w:ilvl="2"/>
    <w:lvlOverride w:ilvl="3"/>
    <w:lvlOverride w:ilvl="4"/>
    <w:lvlOverride w:ilvl="5"/>
    <w:lvlOverride w:ilvl="6"/>
    <w:lvlOverride w:ilvl="7"/>
    <w:lvlOverride w:ilvl="8"/>
  </w:num>
  <w:num w:numId="26">
    <w:abstractNumId w:val="32"/>
    <w:lvlOverride w:ilvl="0"/>
    <w:lvlOverride w:ilvl="1"/>
    <w:lvlOverride w:ilvl="2"/>
    <w:lvlOverride w:ilvl="3"/>
    <w:lvlOverride w:ilvl="4"/>
    <w:lvlOverride w:ilvl="5"/>
    <w:lvlOverride w:ilvl="6"/>
    <w:lvlOverride w:ilvl="7"/>
    <w:lvlOverride w:ilvl="8"/>
  </w:num>
  <w:num w:numId="27">
    <w:abstractNumId w:val="7"/>
    <w:lvlOverride w:ilvl="0"/>
    <w:lvlOverride w:ilvl="1"/>
    <w:lvlOverride w:ilvl="2"/>
    <w:lvlOverride w:ilvl="3"/>
    <w:lvlOverride w:ilvl="4"/>
    <w:lvlOverride w:ilvl="5"/>
    <w:lvlOverride w:ilvl="6"/>
    <w:lvlOverride w:ilvl="7"/>
    <w:lvlOverride w:ilvl="8"/>
  </w:num>
  <w:num w:numId="28">
    <w:abstractNumId w:val="23"/>
    <w:lvlOverride w:ilvl="0"/>
    <w:lvlOverride w:ilvl="1"/>
    <w:lvlOverride w:ilvl="2"/>
    <w:lvlOverride w:ilvl="3"/>
    <w:lvlOverride w:ilvl="4"/>
    <w:lvlOverride w:ilvl="5"/>
    <w:lvlOverride w:ilvl="6"/>
    <w:lvlOverride w:ilvl="7"/>
    <w:lvlOverride w:ilvl="8"/>
  </w:num>
  <w:num w:numId="29">
    <w:abstractNumId w:val="12"/>
    <w:lvlOverride w:ilvl="0"/>
    <w:lvlOverride w:ilvl="1"/>
    <w:lvlOverride w:ilvl="2"/>
    <w:lvlOverride w:ilvl="3"/>
    <w:lvlOverride w:ilvl="4"/>
    <w:lvlOverride w:ilvl="5"/>
    <w:lvlOverride w:ilvl="6"/>
    <w:lvlOverride w:ilvl="7"/>
    <w:lvlOverride w:ilvl="8"/>
  </w:num>
  <w:num w:numId="30">
    <w:abstractNumId w:val="0"/>
    <w:lvlOverride w:ilvl="0"/>
    <w:lvlOverride w:ilvl="1"/>
    <w:lvlOverride w:ilvl="2"/>
    <w:lvlOverride w:ilvl="3"/>
    <w:lvlOverride w:ilvl="4"/>
    <w:lvlOverride w:ilvl="5"/>
    <w:lvlOverride w:ilvl="6"/>
    <w:lvlOverride w:ilvl="7"/>
    <w:lvlOverride w:ilvl="8"/>
  </w:num>
  <w:num w:numId="31">
    <w:abstractNumId w:val="6"/>
    <w:lvlOverride w:ilvl="0"/>
    <w:lvlOverride w:ilvl="1"/>
    <w:lvlOverride w:ilvl="2"/>
    <w:lvlOverride w:ilvl="3"/>
    <w:lvlOverride w:ilvl="4"/>
    <w:lvlOverride w:ilvl="5"/>
    <w:lvlOverride w:ilvl="6"/>
    <w:lvlOverride w:ilvl="7"/>
    <w:lvlOverride w:ilvl="8"/>
  </w:num>
  <w:num w:numId="32">
    <w:abstractNumId w:val="2"/>
    <w:lvlOverride w:ilvl="0"/>
    <w:lvlOverride w:ilvl="1"/>
    <w:lvlOverride w:ilvl="2"/>
    <w:lvlOverride w:ilvl="3"/>
    <w:lvlOverride w:ilvl="4"/>
    <w:lvlOverride w:ilvl="5"/>
    <w:lvlOverride w:ilvl="6"/>
    <w:lvlOverride w:ilvl="7"/>
    <w:lvlOverride w:ilvl="8"/>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32EF"/>
    <w:rsid w:val="00006993"/>
    <w:rsid w:val="00007FE7"/>
    <w:rsid w:val="00023430"/>
    <w:rsid w:val="00024D11"/>
    <w:rsid w:val="00026D6A"/>
    <w:rsid w:val="00037A6A"/>
    <w:rsid w:val="000402B4"/>
    <w:rsid w:val="00045D07"/>
    <w:rsid w:val="00050422"/>
    <w:rsid w:val="000524F8"/>
    <w:rsid w:val="00056B26"/>
    <w:rsid w:val="00056EDF"/>
    <w:rsid w:val="000601D8"/>
    <w:rsid w:val="000618F5"/>
    <w:rsid w:val="000625E2"/>
    <w:rsid w:val="000629C6"/>
    <w:rsid w:val="0006375E"/>
    <w:rsid w:val="000653A9"/>
    <w:rsid w:val="00065CF0"/>
    <w:rsid w:val="000675B4"/>
    <w:rsid w:val="00070A53"/>
    <w:rsid w:val="000739CB"/>
    <w:rsid w:val="0007569E"/>
    <w:rsid w:val="00076633"/>
    <w:rsid w:val="000809AA"/>
    <w:rsid w:val="00081A99"/>
    <w:rsid w:val="000908F0"/>
    <w:rsid w:val="00096AD4"/>
    <w:rsid w:val="000A4AD4"/>
    <w:rsid w:val="000B21CE"/>
    <w:rsid w:val="000B46EC"/>
    <w:rsid w:val="000B4941"/>
    <w:rsid w:val="000B5786"/>
    <w:rsid w:val="000C0724"/>
    <w:rsid w:val="000C1FDA"/>
    <w:rsid w:val="000C59C9"/>
    <w:rsid w:val="000C6B4C"/>
    <w:rsid w:val="000D2ACF"/>
    <w:rsid w:val="000E2983"/>
    <w:rsid w:val="000F3189"/>
    <w:rsid w:val="000F7290"/>
    <w:rsid w:val="001034D9"/>
    <w:rsid w:val="00103A62"/>
    <w:rsid w:val="001050D0"/>
    <w:rsid w:val="0010608B"/>
    <w:rsid w:val="0010637F"/>
    <w:rsid w:val="00106E08"/>
    <w:rsid w:val="00117A53"/>
    <w:rsid w:val="00123292"/>
    <w:rsid w:val="00126AA0"/>
    <w:rsid w:val="00131EEA"/>
    <w:rsid w:val="001320B6"/>
    <w:rsid w:val="00133FA8"/>
    <w:rsid w:val="001369E3"/>
    <w:rsid w:val="00142CDF"/>
    <w:rsid w:val="001437DE"/>
    <w:rsid w:val="001441AC"/>
    <w:rsid w:val="00144A4B"/>
    <w:rsid w:val="001471EA"/>
    <w:rsid w:val="00151C16"/>
    <w:rsid w:val="001528FB"/>
    <w:rsid w:val="001553C3"/>
    <w:rsid w:val="00160EA0"/>
    <w:rsid w:val="0016298D"/>
    <w:rsid w:val="00172736"/>
    <w:rsid w:val="00174578"/>
    <w:rsid w:val="00177848"/>
    <w:rsid w:val="00182F1D"/>
    <w:rsid w:val="0018635B"/>
    <w:rsid w:val="00191785"/>
    <w:rsid w:val="00192E16"/>
    <w:rsid w:val="00193EB0"/>
    <w:rsid w:val="001940D9"/>
    <w:rsid w:val="001A2751"/>
    <w:rsid w:val="001A3217"/>
    <w:rsid w:val="001A58D4"/>
    <w:rsid w:val="001B1E49"/>
    <w:rsid w:val="001B3059"/>
    <w:rsid w:val="001B3754"/>
    <w:rsid w:val="001B61D9"/>
    <w:rsid w:val="001B678A"/>
    <w:rsid w:val="001C1D02"/>
    <w:rsid w:val="001C4ECA"/>
    <w:rsid w:val="001E286D"/>
    <w:rsid w:val="001E2B69"/>
    <w:rsid w:val="001E3145"/>
    <w:rsid w:val="001E4585"/>
    <w:rsid w:val="001E64E3"/>
    <w:rsid w:val="001F1840"/>
    <w:rsid w:val="001F542B"/>
    <w:rsid w:val="00200F3A"/>
    <w:rsid w:val="0020547C"/>
    <w:rsid w:val="002112D3"/>
    <w:rsid w:val="0022021B"/>
    <w:rsid w:val="002226AD"/>
    <w:rsid w:val="002269C7"/>
    <w:rsid w:val="0022781F"/>
    <w:rsid w:val="00232BDF"/>
    <w:rsid w:val="00237732"/>
    <w:rsid w:val="00243487"/>
    <w:rsid w:val="00243B3A"/>
    <w:rsid w:val="00246C0E"/>
    <w:rsid w:val="00247713"/>
    <w:rsid w:val="00254436"/>
    <w:rsid w:val="00254BC4"/>
    <w:rsid w:val="00254E8D"/>
    <w:rsid w:val="0025578A"/>
    <w:rsid w:val="002618E8"/>
    <w:rsid w:val="0026293D"/>
    <w:rsid w:val="00262DFB"/>
    <w:rsid w:val="002763E7"/>
    <w:rsid w:val="0028156E"/>
    <w:rsid w:val="0028489D"/>
    <w:rsid w:val="00286F6B"/>
    <w:rsid w:val="00292AEB"/>
    <w:rsid w:val="00293076"/>
    <w:rsid w:val="00296EF4"/>
    <w:rsid w:val="002A0002"/>
    <w:rsid w:val="002A276C"/>
    <w:rsid w:val="002A2EF7"/>
    <w:rsid w:val="002A7668"/>
    <w:rsid w:val="002A7A15"/>
    <w:rsid w:val="002B1460"/>
    <w:rsid w:val="002B3C09"/>
    <w:rsid w:val="002B4DE7"/>
    <w:rsid w:val="002B5D7F"/>
    <w:rsid w:val="002C1E84"/>
    <w:rsid w:val="002C77A8"/>
    <w:rsid w:val="002D0BA2"/>
    <w:rsid w:val="002D139E"/>
    <w:rsid w:val="002D5E13"/>
    <w:rsid w:val="002D64BF"/>
    <w:rsid w:val="002D70FD"/>
    <w:rsid w:val="002E1D22"/>
    <w:rsid w:val="002E639A"/>
    <w:rsid w:val="002F0182"/>
    <w:rsid w:val="002F2189"/>
    <w:rsid w:val="002F4D99"/>
    <w:rsid w:val="002F60ED"/>
    <w:rsid w:val="002F69EB"/>
    <w:rsid w:val="002F7E91"/>
    <w:rsid w:val="00306B1F"/>
    <w:rsid w:val="00306E64"/>
    <w:rsid w:val="00307F4A"/>
    <w:rsid w:val="00310714"/>
    <w:rsid w:val="00314D30"/>
    <w:rsid w:val="00315661"/>
    <w:rsid w:val="00316B2D"/>
    <w:rsid w:val="00317448"/>
    <w:rsid w:val="00320A5A"/>
    <w:rsid w:val="003226F0"/>
    <w:rsid w:val="003235B8"/>
    <w:rsid w:val="00323FD1"/>
    <w:rsid w:val="00325327"/>
    <w:rsid w:val="003342CF"/>
    <w:rsid w:val="00334CCC"/>
    <w:rsid w:val="00335246"/>
    <w:rsid w:val="00340E07"/>
    <w:rsid w:val="00354054"/>
    <w:rsid w:val="00355F79"/>
    <w:rsid w:val="003560F0"/>
    <w:rsid w:val="00356E7C"/>
    <w:rsid w:val="00357D5B"/>
    <w:rsid w:val="0036221B"/>
    <w:rsid w:val="003635C5"/>
    <w:rsid w:val="00365B57"/>
    <w:rsid w:val="00367D9E"/>
    <w:rsid w:val="00382434"/>
    <w:rsid w:val="00387152"/>
    <w:rsid w:val="00392B04"/>
    <w:rsid w:val="003A0868"/>
    <w:rsid w:val="003A254B"/>
    <w:rsid w:val="003A28C3"/>
    <w:rsid w:val="003B0480"/>
    <w:rsid w:val="003B153A"/>
    <w:rsid w:val="003C16DB"/>
    <w:rsid w:val="003C3A3E"/>
    <w:rsid w:val="003C4B0D"/>
    <w:rsid w:val="003C57D2"/>
    <w:rsid w:val="003C732D"/>
    <w:rsid w:val="003C75FC"/>
    <w:rsid w:val="003E07C3"/>
    <w:rsid w:val="003E0AAA"/>
    <w:rsid w:val="003E1181"/>
    <w:rsid w:val="003E1E7D"/>
    <w:rsid w:val="003E4008"/>
    <w:rsid w:val="003E4716"/>
    <w:rsid w:val="004142C0"/>
    <w:rsid w:val="00422686"/>
    <w:rsid w:val="00427ECE"/>
    <w:rsid w:val="004305DB"/>
    <w:rsid w:val="00431537"/>
    <w:rsid w:val="00433701"/>
    <w:rsid w:val="00433C83"/>
    <w:rsid w:val="004359EA"/>
    <w:rsid w:val="00444C73"/>
    <w:rsid w:val="00452051"/>
    <w:rsid w:val="004614D2"/>
    <w:rsid w:val="004636FD"/>
    <w:rsid w:val="00465429"/>
    <w:rsid w:val="004661F5"/>
    <w:rsid w:val="00466A26"/>
    <w:rsid w:val="00473C8B"/>
    <w:rsid w:val="004740F6"/>
    <w:rsid w:val="00492819"/>
    <w:rsid w:val="00496B4D"/>
    <w:rsid w:val="004A405D"/>
    <w:rsid w:val="004A47B4"/>
    <w:rsid w:val="004B2372"/>
    <w:rsid w:val="004B3DE5"/>
    <w:rsid w:val="004B53C1"/>
    <w:rsid w:val="004B687B"/>
    <w:rsid w:val="004C3AED"/>
    <w:rsid w:val="004D3BFD"/>
    <w:rsid w:val="004D4480"/>
    <w:rsid w:val="004D4EAF"/>
    <w:rsid w:val="004D53D7"/>
    <w:rsid w:val="004F626B"/>
    <w:rsid w:val="00503AEB"/>
    <w:rsid w:val="00504743"/>
    <w:rsid w:val="005064B7"/>
    <w:rsid w:val="00506A6D"/>
    <w:rsid w:val="0051037E"/>
    <w:rsid w:val="00513A3D"/>
    <w:rsid w:val="00513BD1"/>
    <w:rsid w:val="00517C68"/>
    <w:rsid w:val="005222B3"/>
    <w:rsid w:val="005240E3"/>
    <w:rsid w:val="00524F40"/>
    <w:rsid w:val="0052674B"/>
    <w:rsid w:val="00531B95"/>
    <w:rsid w:val="005345FD"/>
    <w:rsid w:val="005358CC"/>
    <w:rsid w:val="00544089"/>
    <w:rsid w:val="00544138"/>
    <w:rsid w:val="00544B1D"/>
    <w:rsid w:val="00545861"/>
    <w:rsid w:val="00545CE3"/>
    <w:rsid w:val="005464AA"/>
    <w:rsid w:val="00551164"/>
    <w:rsid w:val="00551C81"/>
    <w:rsid w:val="00557D31"/>
    <w:rsid w:val="00561175"/>
    <w:rsid w:val="005632E5"/>
    <w:rsid w:val="00565429"/>
    <w:rsid w:val="005725F3"/>
    <w:rsid w:val="005731B4"/>
    <w:rsid w:val="0057385F"/>
    <w:rsid w:val="00573888"/>
    <w:rsid w:val="00573DB0"/>
    <w:rsid w:val="005844A2"/>
    <w:rsid w:val="0058463C"/>
    <w:rsid w:val="00584AD5"/>
    <w:rsid w:val="00585417"/>
    <w:rsid w:val="005870E1"/>
    <w:rsid w:val="00590BE2"/>
    <w:rsid w:val="0059136E"/>
    <w:rsid w:val="00591D2D"/>
    <w:rsid w:val="005922C3"/>
    <w:rsid w:val="00593023"/>
    <w:rsid w:val="0059565A"/>
    <w:rsid w:val="00595C59"/>
    <w:rsid w:val="005A524C"/>
    <w:rsid w:val="005B1334"/>
    <w:rsid w:val="005B24F7"/>
    <w:rsid w:val="005B482B"/>
    <w:rsid w:val="005B62EE"/>
    <w:rsid w:val="005B6C42"/>
    <w:rsid w:val="005C5A4C"/>
    <w:rsid w:val="005D5CE8"/>
    <w:rsid w:val="005E2F3A"/>
    <w:rsid w:val="005F1151"/>
    <w:rsid w:val="005F445E"/>
    <w:rsid w:val="005F5240"/>
    <w:rsid w:val="005F6F91"/>
    <w:rsid w:val="005F77F9"/>
    <w:rsid w:val="006000E7"/>
    <w:rsid w:val="006026F9"/>
    <w:rsid w:val="00631D68"/>
    <w:rsid w:val="00634459"/>
    <w:rsid w:val="00645A01"/>
    <w:rsid w:val="00656E18"/>
    <w:rsid w:val="00657BFC"/>
    <w:rsid w:val="00660307"/>
    <w:rsid w:val="006732C5"/>
    <w:rsid w:val="0069102D"/>
    <w:rsid w:val="00696FE6"/>
    <w:rsid w:val="006A0D76"/>
    <w:rsid w:val="006A50B6"/>
    <w:rsid w:val="006A61C6"/>
    <w:rsid w:val="006B4055"/>
    <w:rsid w:val="006B4373"/>
    <w:rsid w:val="006B57F4"/>
    <w:rsid w:val="006C0081"/>
    <w:rsid w:val="006D0EE4"/>
    <w:rsid w:val="006D2921"/>
    <w:rsid w:val="006E421C"/>
    <w:rsid w:val="006F03E1"/>
    <w:rsid w:val="006F0AE7"/>
    <w:rsid w:val="006F2E3D"/>
    <w:rsid w:val="006F62F3"/>
    <w:rsid w:val="0071195B"/>
    <w:rsid w:val="00711F4B"/>
    <w:rsid w:val="0071580F"/>
    <w:rsid w:val="00715B1E"/>
    <w:rsid w:val="0072337D"/>
    <w:rsid w:val="00723A87"/>
    <w:rsid w:val="00724F78"/>
    <w:rsid w:val="007254CC"/>
    <w:rsid w:val="00732FBD"/>
    <w:rsid w:val="0074020C"/>
    <w:rsid w:val="00740C11"/>
    <w:rsid w:val="0074198C"/>
    <w:rsid w:val="007425D1"/>
    <w:rsid w:val="00747457"/>
    <w:rsid w:val="00747870"/>
    <w:rsid w:val="00750DC6"/>
    <w:rsid w:val="00753295"/>
    <w:rsid w:val="00770FA4"/>
    <w:rsid w:val="007715C0"/>
    <w:rsid w:val="0078062A"/>
    <w:rsid w:val="00782A9E"/>
    <w:rsid w:val="00783A32"/>
    <w:rsid w:val="00783E69"/>
    <w:rsid w:val="00786254"/>
    <w:rsid w:val="00786C5D"/>
    <w:rsid w:val="00786D89"/>
    <w:rsid w:val="00796688"/>
    <w:rsid w:val="007A0A99"/>
    <w:rsid w:val="007A4B9C"/>
    <w:rsid w:val="007A677C"/>
    <w:rsid w:val="007B2C87"/>
    <w:rsid w:val="007B3A42"/>
    <w:rsid w:val="007B449E"/>
    <w:rsid w:val="007B752B"/>
    <w:rsid w:val="007C1ABD"/>
    <w:rsid w:val="007C1EF1"/>
    <w:rsid w:val="007C2CF3"/>
    <w:rsid w:val="007C3B67"/>
    <w:rsid w:val="007C5C7E"/>
    <w:rsid w:val="007F6299"/>
    <w:rsid w:val="007F7CB9"/>
    <w:rsid w:val="0080175C"/>
    <w:rsid w:val="008113F8"/>
    <w:rsid w:val="00812BBA"/>
    <w:rsid w:val="00813997"/>
    <w:rsid w:val="00814487"/>
    <w:rsid w:val="00816CD4"/>
    <w:rsid w:val="00816EE6"/>
    <w:rsid w:val="00817420"/>
    <w:rsid w:val="00821A0F"/>
    <w:rsid w:val="008239BD"/>
    <w:rsid w:val="0082475F"/>
    <w:rsid w:val="00836564"/>
    <w:rsid w:val="00840241"/>
    <w:rsid w:val="00841C15"/>
    <w:rsid w:val="008437BA"/>
    <w:rsid w:val="008517EB"/>
    <w:rsid w:val="0085224F"/>
    <w:rsid w:val="0086177C"/>
    <w:rsid w:val="00861E78"/>
    <w:rsid w:val="00861F55"/>
    <w:rsid w:val="00863C82"/>
    <w:rsid w:val="0086722B"/>
    <w:rsid w:val="00881A85"/>
    <w:rsid w:val="008856DE"/>
    <w:rsid w:val="00886CF8"/>
    <w:rsid w:val="00890BB5"/>
    <w:rsid w:val="008963C1"/>
    <w:rsid w:val="008972CC"/>
    <w:rsid w:val="008A31E2"/>
    <w:rsid w:val="008A3ED3"/>
    <w:rsid w:val="008A502C"/>
    <w:rsid w:val="008A7967"/>
    <w:rsid w:val="008B194F"/>
    <w:rsid w:val="008B7278"/>
    <w:rsid w:val="008B7A04"/>
    <w:rsid w:val="008C009B"/>
    <w:rsid w:val="008C1254"/>
    <w:rsid w:val="008C1713"/>
    <w:rsid w:val="008D09FB"/>
    <w:rsid w:val="008D110B"/>
    <w:rsid w:val="008D30C9"/>
    <w:rsid w:val="008D3588"/>
    <w:rsid w:val="008D548A"/>
    <w:rsid w:val="008D6DCC"/>
    <w:rsid w:val="008E15CD"/>
    <w:rsid w:val="008E1BA1"/>
    <w:rsid w:val="008E2FB2"/>
    <w:rsid w:val="008E39F0"/>
    <w:rsid w:val="009026AC"/>
    <w:rsid w:val="00903B8A"/>
    <w:rsid w:val="00910600"/>
    <w:rsid w:val="0091215A"/>
    <w:rsid w:val="0091408B"/>
    <w:rsid w:val="00917657"/>
    <w:rsid w:val="00920D6A"/>
    <w:rsid w:val="00921A38"/>
    <w:rsid w:val="00922685"/>
    <w:rsid w:val="00922F68"/>
    <w:rsid w:val="00930240"/>
    <w:rsid w:val="0093038E"/>
    <w:rsid w:val="00932ABA"/>
    <w:rsid w:val="0093474C"/>
    <w:rsid w:val="00940943"/>
    <w:rsid w:val="009459CE"/>
    <w:rsid w:val="00952293"/>
    <w:rsid w:val="0095234C"/>
    <w:rsid w:val="00955264"/>
    <w:rsid w:val="00955FB8"/>
    <w:rsid w:val="00956ECB"/>
    <w:rsid w:val="00962D74"/>
    <w:rsid w:val="00963260"/>
    <w:rsid w:val="00965BC1"/>
    <w:rsid w:val="00967554"/>
    <w:rsid w:val="00970D74"/>
    <w:rsid w:val="0098246A"/>
    <w:rsid w:val="0098312C"/>
    <w:rsid w:val="00983CFF"/>
    <w:rsid w:val="00986747"/>
    <w:rsid w:val="009877D5"/>
    <w:rsid w:val="00991819"/>
    <w:rsid w:val="009A0D67"/>
    <w:rsid w:val="009A2A7F"/>
    <w:rsid w:val="009B08A6"/>
    <w:rsid w:val="009B0EB6"/>
    <w:rsid w:val="009B2F14"/>
    <w:rsid w:val="009B7CD7"/>
    <w:rsid w:val="009D602B"/>
    <w:rsid w:val="009E59C4"/>
    <w:rsid w:val="009E6E94"/>
    <w:rsid w:val="009F2980"/>
    <w:rsid w:val="009F3E42"/>
    <w:rsid w:val="009F4197"/>
    <w:rsid w:val="009F505E"/>
    <w:rsid w:val="009F52E7"/>
    <w:rsid w:val="009F5B06"/>
    <w:rsid w:val="00A001A5"/>
    <w:rsid w:val="00A0034E"/>
    <w:rsid w:val="00A042E1"/>
    <w:rsid w:val="00A17EF3"/>
    <w:rsid w:val="00A272F6"/>
    <w:rsid w:val="00A32132"/>
    <w:rsid w:val="00A34FB2"/>
    <w:rsid w:val="00A35CB7"/>
    <w:rsid w:val="00A4516C"/>
    <w:rsid w:val="00A57ED1"/>
    <w:rsid w:val="00A60C91"/>
    <w:rsid w:val="00A63210"/>
    <w:rsid w:val="00A64CFA"/>
    <w:rsid w:val="00A65071"/>
    <w:rsid w:val="00A729C3"/>
    <w:rsid w:val="00A74BCC"/>
    <w:rsid w:val="00A76795"/>
    <w:rsid w:val="00A774A3"/>
    <w:rsid w:val="00A803B0"/>
    <w:rsid w:val="00A807E4"/>
    <w:rsid w:val="00A84B05"/>
    <w:rsid w:val="00A879B0"/>
    <w:rsid w:val="00A90FC0"/>
    <w:rsid w:val="00AA2C11"/>
    <w:rsid w:val="00AA2FD1"/>
    <w:rsid w:val="00AB123F"/>
    <w:rsid w:val="00AC0468"/>
    <w:rsid w:val="00AC0831"/>
    <w:rsid w:val="00AC0AAE"/>
    <w:rsid w:val="00AC23A4"/>
    <w:rsid w:val="00AC3DB1"/>
    <w:rsid w:val="00AC648F"/>
    <w:rsid w:val="00AC67AC"/>
    <w:rsid w:val="00AD0795"/>
    <w:rsid w:val="00AD155A"/>
    <w:rsid w:val="00AE187D"/>
    <w:rsid w:val="00AE1C75"/>
    <w:rsid w:val="00AE66F8"/>
    <w:rsid w:val="00AF303A"/>
    <w:rsid w:val="00AF3CA9"/>
    <w:rsid w:val="00AF500F"/>
    <w:rsid w:val="00AF6459"/>
    <w:rsid w:val="00AF72B2"/>
    <w:rsid w:val="00B0000C"/>
    <w:rsid w:val="00B02726"/>
    <w:rsid w:val="00B04417"/>
    <w:rsid w:val="00B13B96"/>
    <w:rsid w:val="00B13FBF"/>
    <w:rsid w:val="00B15F15"/>
    <w:rsid w:val="00B1690B"/>
    <w:rsid w:val="00B21282"/>
    <w:rsid w:val="00B216FD"/>
    <w:rsid w:val="00B27258"/>
    <w:rsid w:val="00B27F6D"/>
    <w:rsid w:val="00B3147D"/>
    <w:rsid w:val="00B327DC"/>
    <w:rsid w:val="00B336A2"/>
    <w:rsid w:val="00B35E4D"/>
    <w:rsid w:val="00B44D3C"/>
    <w:rsid w:val="00B456E0"/>
    <w:rsid w:val="00B4640C"/>
    <w:rsid w:val="00B474EF"/>
    <w:rsid w:val="00B60F52"/>
    <w:rsid w:val="00B67F76"/>
    <w:rsid w:val="00B71B93"/>
    <w:rsid w:val="00B74776"/>
    <w:rsid w:val="00B808BE"/>
    <w:rsid w:val="00B9370F"/>
    <w:rsid w:val="00B94A34"/>
    <w:rsid w:val="00B96935"/>
    <w:rsid w:val="00B9763E"/>
    <w:rsid w:val="00BA6CA9"/>
    <w:rsid w:val="00BA72C3"/>
    <w:rsid w:val="00BB19BA"/>
    <w:rsid w:val="00BC198F"/>
    <w:rsid w:val="00BC626D"/>
    <w:rsid w:val="00BD1755"/>
    <w:rsid w:val="00BD404B"/>
    <w:rsid w:val="00BD5246"/>
    <w:rsid w:val="00BD53CD"/>
    <w:rsid w:val="00BD5821"/>
    <w:rsid w:val="00BD604E"/>
    <w:rsid w:val="00BE4C6D"/>
    <w:rsid w:val="00BF0E46"/>
    <w:rsid w:val="00BF3C08"/>
    <w:rsid w:val="00BF5875"/>
    <w:rsid w:val="00BF6D65"/>
    <w:rsid w:val="00C03772"/>
    <w:rsid w:val="00C16827"/>
    <w:rsid w:val="00C16D18"/>
    <w:rsid w:val="00C2112E"/>
    <w:rsid w:val="00C23F48"/>
    <w:rsid w:val="00C254DC"/>
    <w:rsid w:val="00C26A19"/>
    <w:rsid w:val="00C30675"/>
    <w:rsid w:val="00C35F1A"/>
    <w:rsid w:val="00C366F2"/>
    <w:rsid w:val="00C41628"/>
    <w:rsid w:val="00C467A3"/>
    <w:rsid w:val="00C47FE0"/>
    <w:rsid w:val="00C51E7B"/>
    <w:rsid w:val="00C6107E"/>
    <w:rsid w:val="00C6151C"/>
    <w:rsid w:val="00C62963"/>
    <w:rsid w:val="00C62ECC"/>
    <w:rsid w:val="00C67BC6"/>
    <w:rsid w:val="00C77B95"/>
    <w:rsid w:val="00C84715"/>
    <w:rsid w:val="00C878C0"/>
    <w:rsid w:val="00C915BB"/>
    <w:rsid w:val="00C91E91"/>
    <w:rsid w:val="00C97295"/>
    <w:rsid w:val="00C9745F"/>
    <w:rsid w:val="00C978AD"/>
    <w:rsid w:val="00CA06BB"/>
    <w:rsid w:val="00CA07EF"/>
    <w:rsid w:val="00CA218E"/>
    <w:rsid w:val="00CA46DA"/>
    <w:rsid w:val="00CA69C7"/>
    <w:rsid w:val="00CC01A6"/>
    <w:rsid w:val="00CC51A2"/>
    <w:rsid w:val="00CC650F"/>
    <w:rsid w:val="00CC7BDB"/>
    <w:rsid w:val="00CD18D6"/>
    <w:rsid w:val="00CD3C10"/>
    <w:rsid w:val="00CD44E8"/>
    <w:rsid w:val="00CD6B7F"/>
    <w:rsid w:val="00CE335F"/>
    <w:rsid w:val="00CE3967"/>
    <w:rsid w:val="00CE403D"/>
    <w:rsid w:val="00CE58A4"/>
    <w:rsid w:val="00CE7AA7"/>
    <w:rsid w:val="00CF31A9"/>
    <w:rsid w:val="00CF3DCC"/>
    <w:rsid w:val="00CF57A2"/>
    <w:rsid w:val="00D00D71"/>
    <w:rsid w:val="00D02787"/>
    <w:rsid w:val="00D06B42"/>
    <w:rsid w:val="00D11180"/>
    <w:rsid w:val="00D140AD"/>
    <w:rsid w:val="00D15823"/>
    <w:rsid w:val="00D15A17"/>
    <w:rsid w:val="00D23569"/>
    <w:rsid w:val="00D23B05"/>
    <w:rsid w:val="00D24C9D"/>
    <w:rsid w:val="00D24DBF"/>
    <w:rsid w:val="00D25639"/>
    <w:rsid w:val="00D25B18"/>
    <w:rsid w:val="00D26F4C"/>
    <w:rsid w:val="00D278B2"/>
    <w:rsid w:val="00D335E6"/>
    <w:rsid w:val="00D36E27"/>
    <w:rsid w:val="00D40D88"/>
    <w:rsid w:val="00D45B14"/>
    <w:rsid w:val="00D46B88"/>
    <w:rsid w:val="00D50B26"/>
    <w:rsid w:val="00D50D6F"/>
    <w:rsid w:val="00D52061"/>
    <w:rsid w:val="00D60AC0"/>
    <w:rsid w:val="00D65A90"/>
    <w:rsid w:val="00D672F4"/>
    <w:rsid w:val="00D67AF8"/>
    <w:rsid w:val="00D81A79"/>
    <w:rsid w:val="00D86A53"/>
    <w:rsid w:val="00D87495"/>
    <w:rsid w:val="00D91951"/>
    <w:rsid w:val="00D979A6"/>
    <w:rsid w:val="00DA46E5"/>
    <w:rsid w:val="00DA55BE"/>
    <w:rsid w:val="00DA6AE5"/>
    <w:rsid w:val="00DB6414"/>
    <w:rsid w:val="00DB6DD3"/>
    <w:rsid w:val="00DC4936"/>
    <w:rsid w:val="00DC71C1"/>
    <w:rsid w:val="00DC753A"/>
    <w:rsid w:val="00DD55B2"/>
    <w:rsid w:val="00DD7B5F"/>
    <w:rsid w:val="00DE1387"/>
    <w:rsid w:val="00DE64A4"/>
    <w:rsid w:val="00DE7C1C"/>
    <w:rsid w:val="00DE7DBE"/>
    <w:rsid w:val="00DF1F43"/>
    <w:rsid w:val="00E03703"/>
    <w:rsid w:val="00E04649"/>
    <w:rsid w:val="00E11F25"/>
    <w:rsid w:val="00E1299D"/>
    <w:rsid w:val="00E140DB"/>
    <w:rsid w:val="00E150B9"/>
    <w:rsid w:val="00E22959"/>
    <w:rsid w:val="00E235F8"/>
    <w:rsid w:val="00E25AB3"/>
    <w:rsid w:val="00E40674"/>
    <w:rsid w:val="00E44C8B"/>
    <w:rsid w:val="00E44F4F"/>
    <w:rsid w:val="00E456BC"/>
    <w:rsid w:val="00E6019B"/>
    <w:rsid w:val="00E60423"/>
    <w:rsid w:val="00E652DA"/>
    <w:rsid w:val="00E66010"/>
    <w:rsid w:val="00E66C4C"/>
    <w:rsid w:val="00E7112C"/>
    <w:rsid w:val="00E714EF"/>
    <w:rsid w:val="00E722A6"/>
    <w:rsid w:val="00E73A3F"/>
    <w:rsid w:val="00E744B0"/>
    <w:rsid w:val="00E7790C"/>
    <w:rsid w:val="00E82D91"/>
    <w:rsid w:val="00E83C45"/>
    <w:rsid w:val="00E84456"/>
    <w:rsid w:val="00EA1F9C"/>
    <w:rsid w:val="00EA67E1"/>
    <w:rsid w:val="00EB2397"/>
    <w:rsid w:val="00EB4332"/>
    <w:rsid w:val="00EB51B7"/>
    <w:rsid w:val="00EB73EF"/>
    <w:rsid w:val="00EC1EAA"/>
    <w:rsid w:val="00EC3A8F"/>
    <w:rsid w:val="00EC6444"/>
    <w:rsid w:val="00EC6B90"/>
    <w:rsid w:val="00ED04B9"/>
    <w:rsid w:val="00ED663C"/>
    <w:rsid w:val="00EE1481"/>
    <w:rsid w:val="00EE2B30"/>
    <w:rsid w:val="00F00FD4"/>
    <w:rsid w:val="00F02887"/>
    <w:rsid w:val="00F06013"/>
    <w:rsid w:val="00F12D6A"/>
    <w:rsid w:val="00F23A62"/>
    <w:rsid w:val="00F24558"/>
    <w:rsid w:val="00F2535A"/>
    <w:rsid w:val="00F2794D"/>
    <w:rsid w:val="00F37D5C"/>
    <w:rsid w:val="00F37E68"/>
    <w:rsid w:val="00F41CA8"/>
    <w:rsid w:val="00F42314"/>
    <w:rsid w:val="00F43CD5"/>
    <w:rsid w:val="00F475A0"/>
    <w:rsid w:val="00F53D1E"/>
    <w:rsid w:val="00F54709"/>
    <w:rsid w:val="00F554E9"/>
    <w:rsid w:val="00F57746"/>
    <w:rsid w:val="00F62BD8"/>
    <w:rsid w:val="00F65D55"/>
    <w:rsid w:val="00F8049A"/>
    <w:rsid w:val="00F81435"/>
    <w:rsid w:val="00F8197E"/>
    <w:rsid w:val="00F8263A"/>
    <w:rsid w:val="00F87EC0"/>
    <w:rsid w:val="00F93D68"/>
    <w:rsid w:val="00F94154"/>
    <w:rsid w:val="00F94157"/>
    <w:rsid w:val="00F9573F"/>
    <w:rsid w:val="00F975B9"/>
    <w:rsid w:val="00FA0CD0"/>
    <w:rsid w:val="00FA3194"/>
    <w:rsid w:val="00FA7C87"/>
    <w:rsid w:val="00FB0FF3"/>
    <w:rsid w:val="00FB2380"/>
    <w:rsid w:val="00FC0021"/>
    <w:rsid w:val="00FC183F"/>
    <w:rsid w:val="00FC59B1"/>
    <w:rsid w:val="00FC59C1"/>
    <w:rsid w:val="00FD00E6"/>
    <w:rsid w:val="00FD1CD6"/>
    <w:rsid w:val="00FD33F8"/>
    <w:rsid w:val="00FE1718"/>
    <w:rsid w:val="00FE2405"/>
    <w:rsid w:val="00FF1BBA"/>
    <w:rsid w:val="00FF1F31"/>
    <w:rsid w:val="00FF1F8A"/>
    <w:rsid w:val="00FF418D"/>
    <w:rsid w:val="00FF55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0887B"/>
  <w15:docId w15:val="{EABB9D0A-5471-4D53-82DA-B83C80FD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paragraph" w:styleId="Revision">
    <w:name w:val="Revision"/>
    <w:hidden/>
    <w:rsid w:val="00D25639"/>
    <w:rPr>
      <w:sz w:val="22"/>
      <w:szCs w:val="22"/>
    </w:rPr>
  </w:style>
  <w:style w:type="character" w:styleId="Hyperlink">
    <w:name w:val="Hyperlink"/>
    <w:basedOn w:val="DefaultParagraphFont"/>
    <w:uiPriority w:val="99"/>
    <w:semiHidden/>
    <w:unhideWhenUsed/>
    <w:rsid w:val="00BF3C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86254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D7F12-B2B2-4107-9072-D6232962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5265</Words>
  <Characters>30012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2013-05-31T23:28:00Z</cp:lastPrinted>
  <dcterms:created xsi:type="dcterms:W3CDTF">2019-01-11T17:02:00Z</dcterms:created>
  <dcterms:modified xsi:type="dcterms:W3CDTF">2019-01-11T17:02:00Z</dcterms:modified>
</cp:coreProperties>
</file>