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FE5265"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649DF">
        <w:rPr>
          <w:rFonts w:asciiTheme="minorHAnsi" w:hAnsiTheme="minorHAnsi" w:cstheme="minorHAnsi"/>
          <w:sz w:val="32"/>
          <w:szCs w:val="32"/>
        </w:rPr>
        <w:t xml:space="preserve"> 7</w:t>
      </w:r>
      <w:r w:rsidR="00177848">
        <w:rPr>
          <w:rFonts w:asciiTheme="minorHAnsi" w:hAnsiTheme="minorHAnsi" w:cstheme="minorHAnsi"/>
          <w:sz w:val="32"/>
          <w:szCs w:val="32"/>
        </w:rPr>
        <w:t xml:space="preserve"> </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649DF" w:rsidRPr="00C777EB">
        <w:rPr>
          <w:rFonts w:asciiTheme="minorHAnsi" w:hAnsiTheme="minorHAnsi" w:cstheme="minorHAnsi"/>
          <w:sz w:val="32"/>
          <w:szCs w:val="32"/>
        </w:rPr>
        <w:t xml:space="preserve">  From Long Walk to Freedom</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753E80">
        <w:rPr>
          <w:rFonts w:asciiTheme="minorHAnsi" w:hAnsiTheme="minorHAnsi" w:cstheme="minorHAnsi"/>
          <w:sz w:val="32"/>
          <w:szCs w:val="32"/>
        </w:rPr>
        <w:t>5-7</w:t>
      </w:r>
      <w:r w:rsidR="00B474EF" w:rsidRPr="00753E80">
        <w:rPr>
          <w:rFonts w:asciiTheme="minorHAnsi" w:hAnsiTheme="minorHAnsi" w:cstheme="minorHAnsi"/>
          <w:sz w:val="32"/>
          <w:szCs w:val="32"/>
        </w:rPr>
        <w:t>days (</w:t>
      </w:r>
      <w:r w:rsidR="008D30C9" w:rsidRPr="00753E80">
        <w:rPr>
          <w:rFonts w:asciiTheme="minorHAnsi" w:hAnsiTheme="minorHAnsi" w:cstheme="minorHAnsi"/>
          <w:sz w:val="32"/>
          <w:szCs w:val="32"/>
        </w:rPr>
        <w:t>45</w:t>
      </w:r>
      <w:r w:rsidR="00B474EF" w:rsidRPr="00753E80">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177848" w:rsidRPr="00753E80">
        <w:rPr>
          <w:rFonts w:asciiTheme="minorHAnsi" w:hAnsiTheme="minorHAnsi" w:cstheme="minorHAnsi"/>
          <w:sz w:val="32"/>
          <w:szCs w:val="32"/>
        </w:rPr>
        <w:t xml:space="preserve"> </w:t>
      </w:r>
      <w:r w:rsidR="00753E80">
        <w:rPr>
          <w:rFonts w:asciiTheme="minorHAnsi" w:hAnsiTheme="minorHAnsi" w:cstheme="minorHAnsi"/>
          <w:sz w:val="32"/>
          <w:szCs w:val="32"/>
        </w:rPr>
        <w:t>RI.7</w:t>
      </w:r>
      <w:r w:rsidRPr="00753E80">
        <w:rPr>
          <w:rFonts w:asciiTheme="minorHAnsi" w:hAnsiTheme="minorHAnsi" w:cstheme="minorHAnsi"/>
          <w:sz w:val="32"/>
          <w:szCs w:val="32"/>
        </w:rPr>
        <w:t>.1</w:t>
      </w:r>
      <w:r w:rsidR="00CC51A2" w:rsidRPr="00753E80">
        <w:rPr>
          <w:rFonts w:asciiTheme="minorHAnsi" w:hAnsiTheme="minorHAnsi" w:cstheme="minorHAnsi"/>
          <w:sz w:val="32"/>
          <w:szCs w:val="32"/>
        </w:rPr>
        <w:t xml:space="preserve">, </w:t>
      </w:r>
      <w:r w:rsidR="00753E80">
        <w:rPr>
          <w:rFonts w:asciiTheme="minorHAnsi" w:hAnsiTheme="minorHAnsi" w:cstheme="minorHAnsi"/>
          <w:sz w:val="32"/>
          <w:szCs w:val="32"/>
        </w:rPr>
        <w:t>RI.7</w:t>
      </w:r>
      <w:r w:rsidR="00814487" w:rsidRPr="00753E80">
        <w:rPr>
          <w:rFonts w:asciiTheme="minorHAnsi" w:hAnsiTheme="minorHAnsi" w:cstheme="minorHAnsi"/>
          <w:sz w:val="32"/>
          <w:szCs w:val="32"/>
        </w:rPr>
        <w:t xml:space="preserve">.2, </w:t>
      </w:r>
      <w:r w:rsidR="006E6E0C">
        <w:rPr>
          <w:rFonts w:asciiTheme="minorHAnsi" w:hAnsiTheme="minorHAnsi" w:cstheme="minorHAnsi"/>
          <w:sz w:val="32"/>
          <w:szCs w:val="32"/>
        </w:rPr>
        <w:t xml:space="preserve">RI.7.3, </w:t>
      </w:r>
      <w:r w:rsidR="00753E80">
        <w:rPr>
          <w:rFonts w:asciiTheme="minorHAnsi" w:hAnsiTheme="minorHAnsi" w:cstheme="minorHAnsi"/>
          <w:sz w:val="32"/>
          <w:szCs w:val="32"/>
        </w:rPr>
        <w:t>RI.7.4</w:t>
      </w:r>
      <w:r w:rsidR="006E6E0C">
        <w:rPr>
          <w:rFonts w:asciiTheme="minorHAnsi" w:hAnsiTheme="minorHAnsi" w:cstheme="minorHAnsi"/>
          <w:sz w:val="32"/>
          <w:szCs w:val="32"/>
        </w:rPr>
        <w:t xml:space="preserve">, RI.7.6, RI.7.10; W.7.2, W.7.4, W.7.9; </w:t>
      </w:r>
      <w:r w:rsidR="00753E80">
        <w:rPr>
          <w:rFonts w:asciiTheme="minorHAnsi" w:hAnsiTheme="minorHAnsi" w:cstheme="minorHAnsi"/>
          <w:sz w:val="32"/>
          <w:szCs w:val="32"/>
        </w:rPr>
        <w:t>SL.7</w:t>
      </w:r>
      <w:r w:rsidR="006E6E0C">
        <w:rPr>
          <w:rFonts w:asciiTheme="minorHAnsi" w:hAnsiTheme="minorHAnsi" w:cstheme="minorHAnsi"/>
          <w:sz w:val="32"/>
          <w:szCs w:val="32"/>
        </w:rPr>
        <w:t>.1; L.7.1, L.7.2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303099"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303099" w:rsidRPr="00C207EE">
        <w:rPr>
          <w:rFonts w:asciiTheme="minorHAnsi" w:hAnsiTheme="minorHAnsi" w:cstheme="minorHAnsi"/>
          <w:sz w:val="24"/>
          <w:szCs w:val="24"/>
        </w:rPr>
        <w:t xml:space="preserve">A person’s </w:t>
      </w:r>
      <w:r w:rsidR="00FE5265">
        <w:rPr>
          <w:rFonts w:asciiTheme="minorHAnsi" w:hAnsiTheme="minorHAnsi" w:cstheme="minorHAnsi"/>
          <w:sz w:val="24"/>
          <w:szCs w:val="24"/>
        </w:rPr>
        <w:t xml:space="preserve">life </w:t>
      </w:r>
      <w:r w:rsidR="00303099" w:rsidRPr="00FE5265">
        <w:rPr>
          <w:rFonts w:asciiTheme="minorHAnsi" w:hAnsiTheme="minorHAnsi" w:cstheme="minorHAnsi"/>
          <w:sz w:val="24"/>
          <w:szCs w:val="24"/>
        </w:rPr>
        <w:t xml:space="preserve">experiences can </w:t>
      </w:r>
      <w:r w:rsidR="00FE5265" w:rsidRPr="00FE5265">
        <w:rPr>
          <w:rFonts w:asciiTheme="minorHAnsi" w:hAnsiTheme="minorHAnsi" w:cstheme="minorHAnsi"/>
          <w:sz w:val="24"/>
          <w:szCs w:val="24"/>
        </w:rPr>
        <w:t>shape his/her</w:t>
      </w:r>
      <w:r w:rsidR="00FE5265">
        <w:rPr>
          <w:rFonts w:asciiTheme="minorHAnsi" w:hAnsiTheme="minorHAnsi" w:cstheme="minorHAnsi"/>
          <w:sz w:val="24"/>
          <w:szCs w:val="24"/>
        </w:rPr>
        <w:t xml:space="preserve"> </w:t>
      </w:r>
      <w:r w:rsidR="00303099" w:rsidRPr="00C207EE">
        <w:rPr>
          <w:rFonts w:asciiTheme="minorHAnsi" w:hAnsiTheme="minorHAnsi" w:cstheme="minorHAnsi"/>
          <w:sz w:val="24"/>
          <w:szCs w:val="24"/>
        </w:rPr>
        <w:t>understanding of freedom.</w:t>
      </w:r>
      <w:r w:rsidR="00A17B6C" w:rsidRPr="00303099">
        <w:rPr>
          <w:rFonts w:asciiTheme="minorHAnsi" w:hAnsiTheme="minorHAnsi" w:cstheme="minorHAnsi"/>
          <w:sz w:val="24"/>
          <w:szCs w:val="24"/>
        </w:rPr>
        <w:t xml:space="preserve"> </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753E8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F649DF" w:rsidRPr="00C207EE">
        <w:rPr>
          <w:rFonts w:asciiTheme="minorHAnsi" w:hAnsiTheme="minorHAnsi" w:cstheme="minorHAnsi"/>
          <w:sz w:val="24"/>
          <w:szCs w:val="24"/>
        </w:rPr>
        <w:t>In this essay, Mandela explains</w:t>
      </w:r>
      <w:r w:rsidR="00303099" w:rsidRPr="00C207EE">
        <w:rPr>
          <w:rFonts w:asciiTheme="minorHAnsi" w:hAnsiTheme="minorHAnsi" w:cstheme="minorHAnsi"/>
          <w:sz w:val="24"/>
          <w:szCs w:val="24"/>
        </w:rPr>
        <w:t xml:space="preserve"> his shifting understandings of freedom based on</w:t>
      </w:r>
      <w:r w:rsidR="00F649DF" w:rsidRPr="00C207EE">
        <w:rPr>
          <w:rFonts w:asciiTheme="minorHAnsi" w:hAnsiTheme="minorHAnsi" w:cstheme="minorHAnsi"/>
          <w:sz w:val="24"/>
          <w:szCs w:val="24"/>
        </w:rPr>
        <w:t xml:space="preserve"> different stages</w:t>
      </w:r>
      <w:r w:rsidR="00303099" w:rsidRPr="00C207EE">
        <w:rPr>
          <w:rFonts w:asciiTheme="minorHAnsi" w:hAnsiTheme="minorHAnsi" w:cstheme="minorHAnsi"/>
          <w:sz w:val="24"/>
          <w:szCs w:val="24"/>
        </w:rPr>
        <w:t xml:space="preserve"> in his life. Mandela explains </w:t>
      </w:r>
    </w:p>
    <w:p w:rsidR="00753E80" w:rsidRDefault="00753E80"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F649DF" w:rsidRPr="00C207EE">
        <w:rPr>
          <w:rFonts w:asciiTheme="minorHAnsi" w:hAnsiTheme="minorHAnsi" w:cstheme="minorHAnsi"/>
          <w:sz w:val="24"/>
          <w:szCs w:val="24"/>
        </w:rPr>
        <w:t>how his perceptions of freedom evolved from wanting</w:t>
      </w:r>
      <w:r w:rsidR="00303099" w:rsidRPr="00C207EE">
        <w:rPr>
          <w:rFonts w:asciiTheme="minorHAnsi" w:hAnsiTheme="minorHAnsi" w:cstheme="minorHAnsi"/>
          <w:sz w:val="24"/>
          <w:szCs w:val="24"/>
        </w:rPr>
        <w:t xml:space="preserve"> freedom</w:t>
      </w:r>
      <w:r w:rsidR="00F649DF" w:rsidRPr="00C207EE">
        <w:rPr>
          <w:rFonts w:asciiTheme="minorHAnsi" w:hAnsiTheme="minorHAnsi" w:cstheme="minorHAnsi"/>
          <w:sz w:val="24"/>
          <w:szCs w:val="24"/>
        </w:rPr>
        <w:t xml:space="preserve"> for just himself to </w:t>
      </w:r>
      <w:r w:rsidR="009C61CF" w:rsidRPr="00C207EE">
        <w:rPr>
          <w:rFonts w:asciiTheme="minorHAnsi" w:hAnsiTheme="minorHAnsi" w:cstheme="minorHAnsi"/>
          <w:sz w:val="24"/>
          <w:szCs w:val="24"/>
        </w:rPr>
        <w:t xml:space="preserve">fighting for freedom for others, </w:t>
      </w:r>
      <w:r w:rsidR="00303099" w:rsidRPr="00C207EE">
        <w:rPr>
          <w:rFonts w:asciiTheme="minorHAnsi" w:hAnsiTheme="minorHAnsi" w:cstheme="minorHAnsi"/>
          <w:sz w:val="24"/>
          <w:szCs w:val="24"/>
        </w:rPr>
        <w:t xml:space="preserve">and </w:t>
      </w:r>
    </w:p>
    <w:p w:rsidR="00FB2380" w:rsidRPr="008C1254" w:rsidRDefault="00753E80"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9C61CF" w:rsidRPr="00C207EE">
        <w:rPr>
          <w:rFonts w:asciiTheme="minorHAnsi" w:hAnsiTheme="minorHAnsi" w:cstheme="minorHAnsi"/>
          <w:sz w:val="24"/>
          <w:szCs w:val="24"/>
        </w:rPr>
        <w:t>concluding</w:t>
      </w:r>
      <w:r w:rsidR="009C61CF">
        <w:rPr>
          <w:rFonts w:asciiTheme="minorHAnsi" w:hAnsiTheme="minorHAnsi" w:cstheme="minorHAnsi"/>
          <w:sz w:val="24"/>
          <w:szCs w:val="24"/>
        </w:rPr>
        <w:t xml:space="preserve"> that denying freedom to others robs the oppressors of their own freedom.</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FB4295" w:rsidRDefault="00FB4295" w:rsidP="00081A99">
      <w:pPr>
        <w:spacing w:after="0" w:line="360" w:lineRule="auto"/>
        <w:rPr>
          <w:rFonts w:asciiTheme="minorHAnsi" w:hAnsiTheme="minorHAnsi" w:cstheme="minorHAnsi"/>
          <w:b/>
          <w:sz w:val="24"/>
          <w:szCs w:val="24"/>
        </w:rPr>
      </w:pPr>
    </w:p>
    <w:p w:rsidR="000A2878" w:rsidRDefault="000A2878" w:rsidP="00081A99">
      <w:pPr>
        <w:spacing w:after="0" w:line="360" w:lineRule="auto"/>
        <w:rPr>
          <w:rFonts w:asciiTheme="minorHAnsi" w:hAnsiTheme="minorHAnsi" w:cstheme="minorHAnsi"/>
          <w:b/>
          <w:sz w:val="24"/>
          <w:szCs w:val="24"/>
        </w:rPr>
      </w:pPr>
    </w:p>
    <w:p w:rsidR="000A2878" w:rsidRDefault="000A2878"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353CEB"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7D3C34" w:rsidRPr="00CD6B7F">
        <w:trPr>
          <w:trHeight w:val="147"/>
        </w:trPr>
        <w:tc>
          <w:tcPr>
            <w:tcW w:w="6449" w:type="dxa"/>
          </w:tcPr>
          <w:p w:rsidR="007D3C34" w:rsidRDefault="00303099" w:rsidP="00177848">
            <w:pPr>
              <w:spacing w:after="0" w:line="240" w:lineRule="auto"/>
              <w:rPr>
                <w:sz w:val="24"/>
                <w:szCs w:val="24"/>
              </w:rPr>
            </w:pPr>
            <w:r>
              <w:rPr>
                <w:sz w:val="24"/>
                <w:szCs w:val="24"/>
              </w:rPr>
              <w:t>What is the “deep and lasting wound” Mandela mentions in the first paragraph?  What created this “wound”?</w:t>
            </w:r>
            <w:r w:rsidR="0030667A">
              <w:rPr>
                <w:sz w:val="24"/>
                <w:szCs w:val="24"/>
              </w:rPr>
              <w:t xml:space="preserve"> (pg. 847)</w:t>
            </w:r>
          </w:p>
        </w:tc>
        <w:tc>
          <w:tcPr>
            <w:tcW w:w="6449" w:type="dxa"/>
          </w:tcPr>
          <w:p w:rsidR="007D3C34" w:rsidRDefault="00303099" w:rsidP="005B6C42">
            <w:pPr>
              <w:spacing w:after="0" w:line="240" w:lineRule="auto"/>
              <w:rPr>
                <w:sz w:val="24"/>
                <w:szCs w:val="24"/>
              </w:rPr>
            </w:pPr>
            <w:r>
              <w:rPr>
                <w:sz w:val="24"/>
                <w:szCs w:val="24"/>
              </w:rPr>
              <w:t xml:space="preserve">The deep and lasting wound refers to </w:t>
            </w:r>
            <w:r w:rsidR="00A762E7">
              <w:rPr>
                <w:sz w:val="24"/>
                <w:szCs w:val="24"/>
              </w:rPr>
              <w:t>“</w:t>
            </w:r>
            <w:r>
              <w:rPr>
                <w:sz w:val="24"/>
                <w:szCs w:val="24"/>
              </w:rPr>
              <w:t>decades of oppression and brutality</w:t>
            </w:r>
            <w:r w:rsidR="00A762E7">
              <w:rPr>
                <w:sz w:val="24"/>
                <w:szCs w:val="24"/>
              </w:rPr>
              <w:t>”</w:t>
            </w:r>
            <w:r>
              <w:rPr>
                <w:sz w:val="24"/>
                <w:szCs w:val="24"/>
              </w:rPr>
              <w:t xml:space="preserve"> suffered by the South African people</w:t>
            </w:r>
            <w:r w:rsidR="00A762E7">
              <w:rPr>
                <w:sz w:val="24"/>
                <w:szCs w:val="24"/>
              </w:rPr>
              <w:t xml:space="preserve"> under “the policy of apartheid”;</w:t>
            </w:r>
            <w:r>
              <w:rPr>
                <w:sz w:val="24"/>
                <w:szCs w:val="24"/>
              </w:rPr>
              <w:t xml:space="preserve"> </w:t>
            </w:r>
            <w:r w:rsidR="00A762E7">
              <w:rPr>
                <w:sz w:val="24"/>
                <w:szCs w:val="24"/>
              </w:rPr>
              <w:t>it</w:t>
            </w:r>
            <w:r>
              <w:rPr>
                <w:sz w:val="24"/>
                <w:szCs w:val="24"/>
              </w:rPr>
              <w:t xml:space="preserve"> will take generations to recover from the </w:t>
            </w:r>
            <w:r w:rsidR="00A762E7">
              <w:rPr>
                <w:sz w:val="24"/>
                <w:szCs w:val="24"/>
              </w:rPr>
              <w:t>“</w:t>
            </w:r>
            <w:r>
              <w:rPr>
                <w:sz w:val="24"/>
                <w:szCs w:val="24"/>
              </w:rPr>
              <w:t>profound hurt</w:t>
            </w:r>
            <w:r w:rsidR="00A762E7">
              <w:rPr>
                <w:sz w:val="24"/>
                <w:szCs w:val="24"/>
              </w:rPr>
              <w:t>” (pg. 847)</w:t>
            </w:r>
            <w:r>
              <w:rPr>
                <w:sz w:val="24"/>
                <w:szCs w:val="24"/>
              </w:rPr>
              <w:t>.</w:t>
            </w:r>
          </w:p>
          <w:p w:rsidR="007E1CBC" w:rsidRPr="00A762E7" w:rsidRDefault="00A762E7" w:rsidP="00475821">
            <w:pPr>
              <w:spacing w:after="0" w:line="240" w:lineRule="auto"/>
              <w:rPr>
                <w:sz w:val="24"/>
                <w:szCs w:val="24"/>
              </w:rPr>
            </w:pPr>
            <w:r>
              <w:rPr>
                <w:sz w:val="24"/>
                <w:szCs w:val="24"/>
              </w:rPr>
              <w:t>Apartheid is racial segregation that existed in South Africa</w:t>
            </w:r>
            <w:r w:rsidR="00475821">
              <w:rPr>
                <w:sz w:val="24"/>
                <w:szCs w:val="24"/>
              </w:rPr>
              <w:t>. (Teachers should make themselves familiar with this concept prior to teaching this selection.) pg. 845</w:t>
            </w:r>
          </w:p>
        </w:tc>
      </w:tr>
      <w:tr w:rsidR="007D3C34" w:rsidRPr="00CD6B7F">
        <w:trPr>
          <w:trHeight w:val="147"/>
        </w:trPr>
        <w:tc>
          <w:tcPr>
            <w:tcW w:w="6449" w:type="dxa"/>
          </w:tcPr>
          <w:p w:rsidR="007D3C34" w:rsidRDefault="007D3C34" w:rsidP="00177848">
            <w:pPr>
              <w:spacing w:after="0" w:line="240" w:lineRule="auto"/>
              <w:rPr>
                <w:sz w:val="24"/>
                <w:szCs w:val="24"/>
              </w:rPr>
            </w:pPr>
            <w:r>
              <w:rPr>
                <w:sz w:val="24"/>
                <w:szCs w:val="24"/>
              </w:rPr>
              <w:t xml:space="preserve">What was the </w:t>
            </w:r>
            <w:r w:rsidR="00303099">
              <w:rPr>
                <w:sz w:val="24"/>
                <w:szCs w:val="24"/>
              </w:rPr>
              <w:t xml:space="preserve">unintended effect of apartheid?  Why does Mandela call this effect “unintended”? </w:t>
            </w:r>
            <w:r>
              <w:rPr>
                <w:sz w:val="24"/>
                <w:szCs w:val="24"/>
              </w:rPr>
              <w:t>(</w:t>
            </w:r>
            <w:r w:rsidR="0030667A">
              <w:rPr>
                <w:sz w:val="24"/>
                <w:szCs w:val="24"/>
              </w:rPr>
              <w:t>pg.</w:t>
            </w:r>
            <w:r>
              <w:rPr>
                <w:sz w:val="24"/>
                <w:szCs w:val="24"/>
              </w:rPr>
              <w:t xml:space="preserve"> 847)</w:t>
            </w:r>
          </w:p>
        </w:tc>
        <w:tc>
          <w:tcPr>
            <w:tcW w:w="6449" w:type="dxa"/>
          </w:tcPr>
          <w:p w:rsidR="007D3C34" w:rsidRDefault="0030667A" w:rsidP="005B6C42">
            <w:pPr>
              <w:spacing w:after="0" w:line="240" w:lineRule="auto"/>
              <w:rPr>
                <w:sz w:val="24"/>
                <w:szCs w:val="24"/>
              </w:rPr>
            </w:pPr>
            <w:r>
              <w:rPr>
                <w:sz w:val="24"/>
                <w:szCs w:val="24"/>
              </w:rPr>
              <w:t>It produced leaders or men of extraordinary courage and generosity. (names are listed in the text)</w:t>
            </w:r>
            <w:r w:rsidR="00303099">
              <w:rPr>
                <w:sz w:val="24"/>
                <w:szCs w:val="24"/>
              </w:rPr>
              <w:t xml:space="preserve">  Mandela calls this “unintended” because the creation of leaders of a marginalized people was the opposite intention of apartheid.</w:t>
            </w:r>
          </w:p>
        </w:tc>
      </w:tr>
      <w:tr w:rsidR="00CD6B7F" w:rsidRPr="00CD6B7F">
        <w:trPr>
          <w:trHeight w:val="147"/>
        </w:trPr>
        <w:tc>
          <w:tcPr>
            <w:tcW w:w="6449" w:type="dxa"/>
          </w:tcPr>
          <w:p w:rsidR="00CD6B7F" w:rsidRPr="00CD6B7F" w:rsidRDefault="00993A8F" w:rsidP="00177848">
            <w:pPr>
              <w:spacing w:after="0" w:line="240" w:lineRule="auto"/>
              <w:rPr>
                <w:sz w:val="24"/>
                <w:szCs w:val="24"/>
              </w:rPr>
            </w:pPr>
            <w:r>
              <w:rPr>
                <w:sz w:val="24"/>
                <w:szCs w:val="24"/>
              </w:rPr>
              <w:t>What qualities does Nelson Mandela admire in his fellow freedom fighters?  Why do you think he says they are “finer and truer than the purest diamonds”?</w:t>
            </w:r>
            <w:r w:rsidR="00BA0A5E">
              <w:rPr>
                <w:sz w:val="24"/>
                <w:szCs w:val="24"/>
              </w:rPr>
              <w:t xml:space="preserve"> (</w:t>
            </w:r>
            <w:r w:rsidR="0030667A">
              <w:rPr>
                <w:sz w:val="24"/>
                <w:szCs w:val="24"/>
              </w:rPr>
              <w:t xml:space="preserve">pg. </w:t>
            </w:r>
            <w:r w:rsidR="00BA0A5E">
              <w:rPr>
                <w:sz w:val="24"/>
                <w:szCs w:val="24"/>
              </w:rPr>
              <w:t>847)</w:t>
            </w:r>
          </w:p>
        </w:tc>
        <w:tc>
          <w:tcPr>
            <w:tcW w:w="6449" w:type="dxa"/>
          </w:tcPr>
          <w:p w:rsidR="00CD6B7F" w:rsidRPr="00CD6B7F" w:rsidRDefault="00993A8F" w:rsidP="005B6C42">
            <w:pPr>
              <w:spacing w:after="0" w:line="240" w:lineRule="auto"/>
              <w:rPr>
                <w:sz w:val="24"/>
                <w:szCs w:val="24"/>
              </w:rPr>
            </w:pPr>
            <w:r>
              <w:rPr>
                <w:sz w:val="24"/>
                <w:szCs w:val="24"/>
              </w:rPr>
              <w:t>He admires courage, wisdom, and generosity.  He says they are “finer and truer” than diamonds he values these qualities more than material wealth.</w:t>
            </w:r>
          </w:p>
        </w:tc>
      </w:tr>
      <w:tr w:rsidR="00CD6B7F" w:rsidRPr="00CD6B7F">
        <w:trPr>
          <w:trHeight w:val="147"/>
        </w:trPr>
        <w:tc>
          <w:tcPr>
            <w:tcW w:w="6449" w:type="dxa"/>
          </w:tcPr>
          <w:p w:rsidR="00CD6B7F" w:rsidRPr="00CD6B7F" w:rsidRDefault="00303099" w:rsidP="009D602B">
            <w:pPr>
              <w:spacing w:after="0" w:line="240" w:lineRule="auto"/>
              <w:rPr>
                <w:sz w:val="24"/>
                <w:szCs w:val="24"/>
              </w:rPr>
            </w:pPr>
            <w:r>
              <w:rPr>
                <w:sz w:val="24"/>
                <w:szCs w:val="24"/>
              </w:rPr>
              <w:t xml:space="preserve">What does Mandela mean by “The brave man is not he who does not feel afraid, but he who conquers that fear”?  Cite evidence from the text to support your answer. </w:t>
            </w:r>
            <w:r w:rsidR="00146C71">
              <w:rPr>
                <w:sz w:val="24"/>
                <w:szCs w:val="24"/>
              </w:rPr>
              <w:t xml:space="preserve"> (pg. 847)</w:t>
            </w:r>
          </w:p>
        </w:tc>
        <w:tc>
          <w:tcPr>
            <w:tcW w:w="6449" w:type="dxa"/>
          </w:tcPr>
          <w:p w:rsidR="00CD6B7F" w:rsidRPr="00CD6B7F" w:rsidRDefault="00146C71" w:rsidP="00441CB4">
            <w:pPr>
              <w:spacing w:after="0" w:line="240" w:lineRule="auto"/>
              <w:rPr>
                <w:sz w:val="24"/>
                <w:szCs w:val="24"/>
              </w:rPr>
            </w:pPr>
            <w:r>
              <w:rPr>
                <w:sz w:val="24"/>
                <w:szCs w:val="24"/>
              </w:rPr>
              <w:t xml:space="preserve">Mandela’s definition of courage </w:t>
            </w:r>
            <w:r w:rsidR="00303099">
              <w:rPr>
                <w:sz w:val="24"/>
                <w:szCs w:val="24"/>
              </w:rPr>
              <w:t xml:space="preserve">or bravery </w:t>
            </w:r>
            <w:r w:rsidR="00A762E7">
              <w:rPr>
                <w:sz w:val="24"/>
                <w:szCs w:val="24"/>
              </w:rPr>
              <w:t>is “</w:t>
            </w:r>
            <w:r>
              <w:rPr>
                <w:sz w:val="24"/>
                <w:szCs w:val="24"/>
              </w:rPr>
              <w:t>not the absence of fear but the triumph over it.</w:t>
            </w:r>
            <w:r w:rsidR="00A762E7">
              <w:rPr>
                <w:sz w:val="24"/>
                <w:szCs w:val="24"/>
              </w:rPr>
              <w:t xml:space="preserve">” </w:t>
            </w:r>
            <w:r>
              <w:rPr>
                <w:sz w:val="24"/>
                <w:szCs w:val="24"/>
              </w:rPr>
              <w:t xml:space="preserve"> The brave man is </w:t>
            </w:r>
            <w:r w:rsidR="00A762E7">
              <w:rPr>
                <w:sz w:val="24"/>
                <w:szCs w:val="24"/>
              </w:rPr>
              <w:t xml:space="preserve">not </w:t>
            </w:r>
            <w:r>
              <w:rPr>
                <w:sz w:val="24"/>
                <w:szCs w:val="24"/>
              </w:rPr>
              <w:t>one who does not feel afraid, but who conquers fear.</w:t>
            </w:r>
            <w:r w:rsidR="00303099">
              <w:rPr>
                <w:sz w:val="24"/>
                <w:szCs w:val="24"/>
              </w:rPr>
              <w:t xml:space="preserve">  “I have seen men </w:t>
            </w:r>
            <w:r w:rsidR="00303099">
              <w:rPr>
                <w:sz w:val="24"/>
                <w:szCs w:val="24"/>
              </w:rPr>
              <w:lastRenderedPageBreak/>
              <w:t>and women give up their lives for an idea…stand up to attacks and torture without breaking, showing a strength…</w:t>
            </w:r>
            <w:r w:rsidR="00A762E7">
              <w:rPr>
                <w:sz w:val="24"/>
                <w:szCs w:val="24"/>
              </w:rPr>
              <w:t>” (pg. 847).</w:t>
            </w:r>
          </w:p>
        </w:tc>
      </w:tr>
      <w:tr w:rsidR="005421AB" w:rsidRPr="00CD6B7F">
        <w:trPr>
          <w:trHeight w:val="147"/>
        </w:trPr>
        <w:tc>
          <w:tcPr>
            <w:tcW w:w="6449" w:type="dxa"/>
          </w:tcPr>
          <w:p w:rsidR="005421AB" w:rsidRDefault="005421AB" w:rsidP="005B6C42">
            <w:pPr>
              <w:spacing w:after="0" w:line="240" w:lineRule="auto"/>
              <w:rPr>
                <w:sz w:val="24"/>
                <w:szCs w:val="24"/>
              </w:rPr>
            </w:pPr>
            <w:r>
              <w:rPr>
                <w:sz w:val="24"/>
                <w:szCs w:val="24"/>
              </w:rPr>
              <w:lastRenderedPageBreak/>
              <w:t>What does Mandela say abou</w:t>
            </w:r>
            <w:r w:rsidR="00303099">
              <w:rPr>
                <w:sz w:val="24"/>
                <w:szCs w:val="24"/>
              </w:rPr>
              <w:t>t hate?  What “</w:t>
            </w:r>
            <w:r>
              <w:rPr>
                <w:sz w:val="24"/>
                <w:szCs w:val="24"/>
              </w:rPr>
              <w:t>was</w:t>
            </w:r>
            <w:r w:rsidR="00303099">
              <w:rPr>
                <w:sz w:val="24"/>
                <w:szCs w:val="24"/>
              </w:rPr>
              <w:t xml:space="preserve"> enough to reassure” Mandela that </w:t>
            </w:r>
            <w:r>
              <w:rPr>
                <w:sz w:val="24"/>
                <w:szCs w:val="24"/>
              </w:rPr>
              <w:t>“man’s goodness is a flame that can be hidden but never extinguished”? (pg. 847 - 848)</w:t>
            </w:r>
          </w:p>
        </w:tc>
        <w:tc>
          <w:tcPr>
            <w:tcW w:w="6449" w:type="dxa"/>
          </w:tcPr>
          <w:p w:rsidR="005421AB" w:rsidRDefault="005421AB" w:rsidP="005B6C42">
            <w:pPr>
              <w:spacing w:after="0" w:line="240" w:lineRule="auto"/>
              <w:rPr>
                <w:sz w:val="24"/>
                <w:szCs w:val="24"/>
              </w:rPr>
            </w:pPr>
            <w:r>
              <w:rPr>
                <w:sz w:val="24"/>
                <w:szCs w:val="24"/>
              </w:rPr>
              <w:t xml:space="preserve">Mandela says that it is more natural for humans to love than to hate and that people must be taught to hate.  If they can learn to hate, they can be taught to love.  </w:t>
            </w:r>
            <w:r w:rsidR="00A432E2">
              <w:rPr>
                <w:sz w:val="24"/>
                <w:szCs w:val="24"/>
              </w:rPr>
              <w:t>He was reassured of m</w:t>
            </w:r>
            <w:r>
              <w:rPr>
                <w:sz w:val="24"/>
                <w:szCs w:val="24"/>
              </w:rPr>
              <w:t>an’</w:t>
            </w:r>
            <w:r w:rsidR="00A432E2">
              <w:rPr>
                <w:sz w:val="24"/>
                <w:szCs w:val="24"/>
              </w:rPr>
              <w:t>s goodness</w:t>
            </w:r>
            <w:r>
              <w:rPr>
                <w:sz w:val="24"/>
                <w:szCs w:val="24"/>
              </w:rPr>
              <w:t xml:space="preserve"> in prison “</w:t>
            </w:r>
            <w:r w:rsidR="00A432E2">
              <w:rPr>
                <w:sz w:val="24"/>
                <w:szCs w:val="24"/>
              </w:rPr>
              <w:t>when he would see a glimpse of humanity in one of the guards”.</w:t>
            </w:r>
          </w:p>
        </w:tc>
      </w:tr>
      <w:tr w:rsidR="00303099" w:rsidRPr="00CD6B7F">
        <w:trPr>
          <w:trHeight w:val="147"/>
        </w:trPr>
        <w:tc>
          <w:tcPr>
            <w:tcW w:w="6449" w:type="dxa"/>
          </w:tcPr>
          <w:p w:rsidR="00303099" w:rsidRDefault="00303099" w:rsidP="005B6C42">
            <w:pPr>
              <w:spacing w:after="0" w:line="240" w:lineRule="auto"/>
              <w:rPr>
                <w:sz w:val="24"/>
                <w:szCs w:val="24"/>
              </w:rPr>
            </w:pPr>
            <w:r>
              <w:rPr>
                <w:sz w:val="24"/>
                <w:szCs w:val="24"/>
              </w:rPr>
              <w:t>What was the “terrible price” Mandela’s family paid for his “commitment to the struggle”?  (pg. 848)</w:t>
            </w:r>
          </w:p>
        </w:tc>
        <w:tc>
          <w:tcPr>
            <w:tcW w:w="6449" w:type="dxa"/>
          </w:tcPr>
          <w:p w:rsidR="00303099" w:rsidRDefault="00A762E7" w:rsidP="00441CB4">
            <w:pPr>
              <w:spacing w:after="0" w:line="240" w:lineRule="auto"/>
              <w:rPr>
                <w:sz w:val="24"/>
                <w:szCs w:val="24"/>
              </w:rPr>
            </w:pPr>
            <w:r>
              <w:rPr>
                <w:sz w:val="24"/>
                <w:szCs w:val="24"/>
              </w:rPr>
              <w:t xml:space="preserve">The “terrible price” Mandela’s family paid </w:t>
            </w:r>
            <w:r w:rsidR="00303099">
              <w:rPr>
                <w:sz w:val="24"/>
                <w:szCs w:val="24"/>
              </w:rPr>
              <w:t xml:space="preserve">was being separated from him </w:t>
            </w:r>
            <w:r>
              <w:rPr>
                <w:sz w:val="24"/>
                <w:szCs w:val="24"/>
              </w:rPr>
              <w:t xml:space="preserve">during the </w:t>
            </w:r>
            <w:r w:rsidR="00303099">
              <w:rPr>
                <w:sz w:val="24"/>
                <w:szCs w:val="24"/>
              </w:rPr>
              <w:t xml:space="preserve">years </w:t>
            </w:r>
            <w:r>
              <w:rPr>
                <w:sz w:val="24"/>
                <w:szCs w:val="24"/>
              </w:rPr>
              <w:t xml:space="preserve">he </w:t>
            </w:r>
            <w:r w:rsidR="00303099">
              <w:rPr>
                <w:sz w:val="24"/>
                <w:szCs w:val="24"/>
              </w:rPr>
              <w:t xml:space="preserve">spent in prison </w:t>
            </w:r>
            <w:r>
              <w:rPr>
                <w:sz w:val="24"/>
                <w:szCs w:val="24"/>
              </w:rPr>
              <w:t xml:space="preserve">for </w:t>
            </w:r>
            <w:r w:rsidR="00303099">
              <w:rPr>
                <w:sz w:val="24"/>
                <w:szCs w:val="24"/>
              </w:rPr>
              <w:t>supporting the fight for freedom.</w:t>
            </w:r>
          </w:p>
        </w:tc>
      </w:tr>
      <w:tr w:rsidR="00CD6B7F" w:rsidRPr="00CD6B7F">
        <w:trPr>
          <w:trHeight w:val="147"/>
        </w:trPr>
        <w:tc>
          <w:tcPr>
            <w:tcW w:w="6449" w:type="dxa"/>
          </w:tcPr>
          <w:p w:rsidR="00177848" w:rsidRPr="00CD6B7F" w:rsidRDefault="00146C71" w:rsidP="005B6C42">
            <w:pPr>
              <w:spacing w:after="0" w:line="240" w:lineRule="auto"/>
              <w:rPr>
                <w:sz w:val="24"/>
                <w:szCs w:val="24"/>
              </w:rPr>
            </w:pPr>
            <w:r>
              <w:rPr>
                <w:sz w:val="24"/>
                <w:szCs w:val="24"/>
              </w:rPr>
              <w:t xml:space="preserve">According to Mandela, what two obligations does every man have?  Why was it “almost impossible” for a man of color to meet those obligations in South Africa? </w:t>
            </w:r>
            <w:r w:rsidR="00BA0A5E">
              <w:rPr>
                <w:sz w:val="24"/>
                <w:szCs w:val="24"/>
              </w:rPr>
              <w:t>(pg. 848)</w:t>
            </w:r>
          </w:p>
        </w:tc>
        <w:tc>
          <w:tcPr>
            <w:tcW w:w="6449" w:type="dxa"/>
          </w:tcPr>
          <w:p w:rsidR="00CD6B7F" w:rsidRPr="00CD6B7F" w:rsidRDefault="00BA0A5E" w:rsidP="00AC2CCE">
            <w:pPr>
              <w:spacing w:after="0" w:line="240" w:lineRule="auto"/>
              <w:rPr>
                <w:sz w:val="24"/>
                <w:szCs w:val="24"/>
              </w:rPr>
            </w:pPr>
            <w:r>
              <w:rPr>
                <w:sz w:val="24"/>
                <w:szCs w:val="24"/>
              </w:rPr>
              <w:t xml:space="preserve">Mandela states that every man has an obligation to his family and his community.  Under apartheid a South African man who tried to fulfill his obligations to his </w:t>
            </w:r>
            <w:r w:rsidR="00A432E2">
              <w:rPr>
                <w:sz w:val="24"/>
                <w:szCs w:val="24"/>
              </w:rPr>
              <w:t>country was</w:t>
            </w:r>
            <w:r>
              <w:rPr>
                <w:sz w:val="24"/>
                <w:szCs w:val="24"/>
              </w:rPr>
              <w:t xml:space="preserve"> punished and inevitab</w:t>
            </w:r>
            <w:r w:rsidR="00303099">
              <w:rPr>
                <w:sz w:val="24"/>
                <w:szCs w:val="24"/>
              </w:rPr>
              <w:t>ly forced to neglect his family because of the secrecy and rebellion involved i</w:t>
            </w:r>
            <w:r w:rsidR="00A762E7">
              <w:rPr>
                <w:sz w:val="24"/>
                <w:szCs w:val="24"/>
              </w:rPr>
              <w:t>n the commitment to his country --</w:t>
            </w:r>
            <w:r w:rsidR="00303099">
              <w:rPr>
                <w:sz w:val="24"/>
                <w:szCs w:val="24"/>
              </w:rPr>
              <w:t>not serve the current government, but rather</w:t>
            </w:r>
            <w:r w:rsidR="00A762E7">
              <w:rPr>
                <w:sz w:val="24"/>
                <w:szCs w:val="24"/>
              </w:rPr>
              <w:t>, to</w:t>
            </w:r>
            <w:r w:rsidR="00303099">
              <w:rPr>
                <w:sz w:val="24"/>
                <w:szCs w:val="24"/>
              </w:rPr>
              <w:t xml:space="preserve"> struggle for freedom.</w:t>
            </w:r>
          </w:p>
        </w:tc>
      </w:tr>
      <w:tr w:rsidR="005E5361" w:rsidRPr="00CD6B7F">
        <w:trPr>
          <w:trHeight w:val="147"/>
        </w:trPr>
        <w:tc>
          <w:tcPr>
            <w:tcW w:w="6449" w:type="dxa"/>
          </w:tcPr>
          <w:p w:rsidR="005E5361" w:rsidRDefault="00303099" w:rsidP="005B6C42">
            <w:pPr>
              <w:spacing w:after="0" w:line="240" w:lineRule="auto"/>
              <w:rPr>
                <w:sz w:val="24"/>
                <w:szCs w:val="24"/>
              </w:rPr>
            </w:pPr>
            <w:r>
              <w:rPr>
                <w:sz w:val="24"/>
                <w:szCs w:val="24"/>
              </w:rPr>
              <w:t>What does Mandela mean by "</w:t>
            </w:r>
            <w:r w:rsidR="005E5361">
              <w:rPr>
                <w:sz w:val="24"/>
                <w:szCs w:val="24"/>
              </w:rPr>
              <w:t>my commitment to my people…was at the expense of the people I knew best and loved most”? Cite evidence. (pg. 848)</w:t>
            </w:r>
          </w:p>
        </w:tc>
        <w:tc>
          <w:tcPr>
            <w:tcW w:w="6449" w:type="dxa"/>
          </w:tcPr>
          <w:p w:rsidR="005E5361" w:rsidRDefault="005E5361" w:rsidP="00AC2CCE">
            <w:pPr>
              <w:spacing w:after="0" w:line="240" w:lineRule="auto"/>
              <w:rPr>
                <w:sz w:val="24"/>
                <w:szCs w:val="24"/>
              </w:rPr>
            </w:pPr>
            <w:r>
              <w:rPr>
                <w:sz w:val="24"/>
                <w:szCs w:val="24"/>
              </w:rPr>
              <w:t xml:space="preserve">Although he longed to be with his own family, he had to leave them to fight for freedom of the South Africans.  It was </w:t>
            </w:r>
            <w:r w:rsidR="00DD5FE1">
              <w:rPr>
                <w:sz w:val="24"/>
                <w:szCs w:val="24"/>
              </w:rPr>
              <w:t>“</w:t>
            </w:r>
            <w:r>
              <w:rPr>
                <w:sz w:val="24"/>
                <w:szCs w:val="24"/>
              </w:rPr>
              <w:t>as simple</w:t>
            </w:r>
            <w:r w:rsidR="00303099">
              <w:rPr>
                <w:sz w:val="24"/>
                <w:szCs w:val="24"/>
              </w:rPr>
              <w:t xml:space="preserve"> and yet as </w:t>
            </w:r>
            <w:r w:rsidR="00DD5FE1">
              <w:rPr>
                <w:sz w:val="24"/>
                <w:szCs w:val="24"/>
              </w:rPr>
              <w:t>incomprehensible “as</w:t>
            </w:r>
            <w:r w:rsidR="00303099">
              <w:rPr>
                <w:sz w:val="24"/>
                <w:szCs w:val="24"/>
              </w:rPr>
              <w:t xml:space="preserve"> the moment </w:t>
            </w:r>
            <w:r>
              <w:rPr>
                <w:sz w:val="24"/>
                <w:szCs w:val="24"/>
              </w:rPr>
              <w:t xml:space="preserve">a father </w:t>
            </w:r>
            <w:r w:rsidR="00DD5FE1">
              <w:rPr>
                <w:sz w:val="24"/>
                <w:szCs w:val="24"/>
              </w:rPr>
              <w:t xml:space="preserve">tells </w:t>
            </w:r>
            <w:r>
              <w:rPr>
                <w:sz w:val="24"/>
                <w:szCs w:val="24"/>
              </w:rPr>
              <w:t xml:space="preserve">a small child he </w:t>
            </w:r>
            <w:r w:rsidR="00DD5FE1">
              <w:rPr>
                <w:sz w:val="24"/>
                <w:szCs w:val="24"/>
              </w:rPr>
              <w:t>cannot</w:t>
            </w:r>
            <w:r>
              <w:rPr>
                <w:sz w:val="24"/>
                <w:szCs w:val="24"/>
              </w:rPr>
              <w:t xml:space="preserve"> be with her because “there are other children like you, a great many of them…”</w:t>
            </w:r>
          </w:p>
        </w:tc>
      </w:tr>
      <w:tr w:rsidR="00FD7434" w:rsidRPr="00CD6B7F">
        <w:trPr>
          <w:trHeight w:val="755"/>
        </w:trPr>
        <w:tc>
          <w:tcPr>
            <w:tcW w:w="6449" w:type="dxa"/>
          </w:tcPr>
          <w:p w:rsidR="00FD7434" w:rsidRDefault="00FD7434" w:rsidP="005B6C42">
            <w:pPr>
              <w:spacing w:after="0" w:line="240" w:lineRule="auto"/>
              <w:rPr>
                <w:sz w:val="24"/>
                <w:szCs w:val="24"/>
              </w:rPr>
            </w:pPr>
            <w:r>
              <w:rPr>
                <w:sz w:val="24"/>
                <w:szCs w:val="24"/>
              </w:rPr>
              <w:t>Why does Mandela state “and then one’s voice trails off”?       (pg. 848)</w:t>
            </w:r>
          </w:p>
        </w:tc>
        <w:tc>
          <w:tcPr>
            <w:tcW w:w="6449" w:type="dxa"/>
          </w:tcPr>
          <w:p w:rsidR="00FD7434" w:rsidRDefault="00FD7434" w:rsidP="005B6C42">
            <w:pPr>
              <w:spacing w:after="0" w:line="240" w:lineRule="auto"/>
              <w:rPr>
                <w:sz w:val="24"/>
                <w:szCs w:val="24"/>
              </w:rPr>
            </w:pPr>
            <w:r>
              <w:rPr>
                <w:sz w:val="24"/>
                <w:szCs w:val="24"/>
              </w:rPr>
              <w:t>Mandela is trying to show how saddened and conflicted he felt in trying to fulfill his obligations to both his family and his country.</w:t>
            </w:r>
          </w:p>
        </w:tc>
      </w:tr>
      <w:tr w:rsidR="005E5361" w:rsidRPr="00CD6B7F">
        <w:trPr>
          <w:trHeight w:val="755"/>
        </w:trPr>
        <w:tc>
          <w:tcPr>
            <w:tcW w:w="6449" w:type="dxa"/>
          </w:tcPr>
          <w:p w:rsidR="005E5361" w:rsidRDefault="005E5361" w:rsidP="005B6C42">
            <w:pPr>
              <w:spacing w:after="0" w:line="240" w:lineRule="auto"/>
              <w:rPr>
                <w:sz w:val="24"/>
                <w:szCs w:val="24"/>
              </w:rPr>
            </w:pPr>
            <w:r>
              <w:rPr>
                <w:sz w:val="24"/>
                <w:szCs w:val="24"/>
              </w:rPr>
              <w:t>Describe Mandela’s idea of freedom as a child. (pg. 848)</w:t>
            </w:r>
          </w:p>
        </w:tc>
        <w:tc>
          <w:tcPr>
            <w:tcW w:w="6449" w:type="dxa"/>
          </w:tcPr>
          <w:p w:rsidR="005E5361" w:rsidRDefault="005E5361" w:rsidP="005B6C42">
            <w:pPr>
              <w:spacing w:after="0" w:line="240" w:lineRule="auto"/>
              <w:rPr>
                <w:sz w:val="24"/>
                <w:szCs w:val="24"/>
              </w:rPr>
            </w:pPr>
            <w:r>
              <w:rPr>
                <w:sz w:val="24"/>
                <w:szCs w:val="24"/>
              </w:rPr>
              <w:t>Mandela said he was born free.  Free to run in the fields, free to swim in the stream, free to roast mealies (corn) under the stars, and ride the backs of slow moving bulls. As long as I obeyed my father and customs of my tribe, I was not troubled by the laws of man or God.</w:t>
            </w:r>
          </w:p>
        </w:tc>
      </w:tr>
      <w:tr w:rsidR="0072379E" w:rsidRPr="00CD6B7F">
        <w:trPr>
          <w:trHeight w:val="755"/>
        </w:trPr>
        <w:tc>
          <w:tcPr>
            <w:tcW w:w="6449" w:type="dxa"/>
          </w:tcPr>
          <w:p w:rsidR="0072379E" w:rsidRDefault="00FD7434" w:rsidP="005B6C42">
            <w:pPr>
              <w:spacing w:after="0" w:line="240" w:lineRule="auto"/>
              <w:rPr>
                <w:sz w:val="24"/>
                <w:szCs w:val="24"/>
              </w:rPr>
            </w:pPr>
            <w:r>
              <w:rPr>
                <w:sz w:val="24"/>
                <w:szCs w:val="24"/>
              </w:rPr>
              <w:t xml:space="preserve">Why does Mandela say </w:t>
            </w:r>
            <w:r w:rsidR="0072379E">
              <w:rPr>
                <w:sz w:val="24"/>
                <w:szCs w:val="24"/>
              </w:rPr>
              <w:t>that</w:t>
            </w:r>
            <w:r>
              <w:rPr>
                <w:sz w:val="24"/>
                <w:szCs w:val="24"/>
              </w:rPr>
              <w:t xml:space="preserve"> his “boyhood</w:t>
            </w:r>
            <w:r w:rsidR="0072379E">
              <w:rPr>
                <w:sz w:val="24"/>
                <w:szCs w:val="24"/>
              </w:rPr>
              <w:t xml:space="preserve"> freedom was an illusion</w:t>
            </w:r>
            <w:r>
              <w:rPr>
                <w:sz w:val="24"/>
                <w:szCs w:val="24"/>
              </w:rPr>
              <w:t xml:space="preserve">”? </w:t>
            </w:r>
            <w:r w:rsidR="0072379E">
              <w:rPr>
                <w:sz w:val="24"/>
                <w:szCs w:val="24"/>
              </w:rPr>
              <w:t xml:space="preserve"> ( pg. 849)</w:t>
            </w:r>
          </w:p>
        </w:tc>
        <w:tc>
          <w:tcPr>
            <w:tcW w:w="6449" w:type="dxa"/>
          </w:tcPr>
          <w:p w:rsidR="0072379E" w:rsidRDefault="00FD7434" w:rsidP="005B6C42">
            <w:pPr>
              <w:spacing w:after="0" w:line="240" w:lineRule="auto"/>
              <w:rPr>
                <w:sz w:val="24"/>
                <w:szCs w:val="24"/>
              </w:rPr>
            </w:pPr>
            <w:r>
              <w:rPr>
                <w:sz w:val="24"/>
                <w:szCs w:val="24"/>
              </w:rPr>
              <w:t>As a young man, Mandela</w:t>
            </w:r>
            <w:r w:rsidR="0072379E">
              <w:rPr>
                <w:sz w:val="24"/>
                <w:szCs w:val="24"/>
              </w:rPr>
              <w:t xml:space="preserve"> realized that his freedom</w:t>
            </w:r>
            <w:r>
              <w:rPr>
                <w:sz w:val="24"/>
                <w:szCs w:val="24"/>
              </w:rPr>
              <w:t xml:space="preserve"> had already been taken from him</w:t>
            </w:r>
            <w:r w:rsidR="0072379E">
              <w:rPr>
                <w:sz w:val="24"/>
                <w:szCs w:val="24"/>
              </w:rPr>
              <w:t xml:space="preserve"> and he began to hunger for it.</w:t>
            </w:r>
          </w:p>
        </w:tc>
      </w:tr>
      <w:tr w:rsidR="0072379E" w:rsidRPr="00CD6B7F">
        <w:trPr>
          <w:trHeight w:val="755"/>
        </w:trPr>
        <w:tc>
          <w:tcPr>
            <w:tcW w:w="6449" w:type="dxa"/>
          </w:tcPr>
          <w:p w:rsidR="0072379E" w:rsidRDefault="00FD7434" w:rsidP="005B6C42">
            <w:pPr>
              <w:spacing w:after="0" w:line="240" w:lineRule="auto"/>
              <w:rPr>
                <w:sz w:val="24"/>
                <w:szCs w:val="24"/>
              </w:rPr>
            </w:pPr>
            <w:r>
              <w:rPr>
                <w:sz w:val="24"/>
                <w:szCs w:val="24"/>
              </w:rPr>
              <w:lastRenderedPageBreak/>
              <w:t xml:space="preserve">What kinds of </w:t>
            </w:r>
            <w:r w:rsidR="0072379E">
              <w:rPr>
                <w:sz w:val="24"/>
                <w:szCs w:val="24"/>
              </w:rPr>
              <w:t xml:space="preserve">freedom </w:t>
            </w:r>
            <w:r>
              <w:rPr>
                <w:sz w:val="24"/>
                <w:szCs w:val="24"/>
              </w:rPr>
              <w:t xml:space="preserve">did Mandela want </w:t>
            </w:r>
            <w:r w:rsidR="0072379E">
              <w:rPr>
                <w:sz w:val="24"/>
                <w:szCs w:val="24"/>
              </w:rPr>
              <w:t>as a student? (pg. 849)</w:t>
            </w:r>
          </w:p>
        </w:tc>
        <w:tc>
          <w:tcPr>
            <w:tcW w:w="6449" w:type="dxa"/>
          </w:tcPr>
          <w:p w:rsidR="0072379E" w:rsidRDefault="0072379E" w:rsidP="005B6C42">
            <w:pPr>
              <w:spacing w:after="0" w:line="240" w:lineRule="auto"/>
              <w:rPr>
                <w:sz w:val="24"/>
                <w:szCs w:val="24"/>
              </w:rPr>
            </w:pPr>
            <w:r>
              <w:rPr>
                <w:sz w:val="24"/>
                <w:szCs w:val="24"/>
              </w:rPr>
              <w:t>The freedom Mandela wanted as a young man involved only himself. He wanted the freedom to do as he pleased and to establish himself and enjoy success.</w:t>
            </w:r>
          </w:p>
        </w:tc>
      </w:tr>
      <w:tr w:rsidR="00CD6B7F" w:rsidRPr="00CD6B7F">
        <w:trPr>
          <w:trHeight w:val="755"/>
        </w:trPr>
        <w:tc>
          <w:tcPr>
            <w:tcW w:w="6449" w:type="dxa"/>
          </w:tcPr>
          <w:p w:rsidR="00BA0A5E" w:rsidRDefault="00FD7434" w:rsidP="005B6C42">
            <w:pPr>
              <w:spacing w:after="0" w:line="240" w:lineRule="auto"/>
              <w:rPr>
                <w:sz w:val="24"/>
                <w:szCs w:val="24"/>
              </w:rPr>
            </w:pPr>
            <w:r>
              <w:rPr>
                <w:sz w:val="24"/>
                <w:szCs w:val="24"/>
              </w:rPr>
              <w:t>What “desire” transformed a frightened young man into a bold one…”?</w:t>
            </w:r>
            <w:r w:rsidR="007817AC">
              <w:rPr>
                <w:sz w:val="24"/>
                <w:szCs w:val="24"/>
              </w:rPr>
              <w:t xml:space="preserve"> </w:t>
            </w:r>
            <w:r w:rsidR="00BA0A5E">
              <w:rPr>
                <w:sz w:val="24"/>
                <w:szCs w:val="24"/>
              </w:rPr>
              <w:t>(</w:t>
            </w:r>
            <w:r w:rsidR="0030667A">
              <w:rPr>
                <w:sz w:val="24"/>
                <w:szCs w:val="24"/>
              </w:rPr>
              <w:t xml:space="preserve">pg. </w:t>
            </w:r>
            <w:r w:rsidR="00BA0A5E">
              <w:rPr>
                <w:sz w:val="24"/>
                <w:szCs w:val="24"/>
              </w:rPr>
              <w:t>849)</w:t>
            </w:r>
            <w:r>
              <w:rPr>
                <w:sz w:val="24"/>
                <w:szCs w:val="24"/>
              </w:rPr>
              <w:t xml:space="preserve">  Give evidence of this transformation.</w:t>
            </w:r>
          </w:p>
          <w:p w:rsidR="00177848" w:rsidRPr="00CD6B7F" w:rsidRDefault="00177848" w:rsidP="005B6C42">
            <w:pPr>
              <w:spacing w:after="0" w:line="240" w:lineRule="auto"/>
              <w:rPr>
                <w:sz w:val="24"/>
                <w:szCs w:val="24"/>
              </w:rPr>
            </w:pPr>
          </w:p>
        </w:tc>
        <w:tc>
          <w:tcPr>
            <w:tcW w:w="6449" w:type="dxa"/>
          </w:tcPr>
          <w:p w:rsidR="00CD6B7F" w:rsidRPr="00CD6B7F" w:rsidRDefault="00BA0A5E" w:rsidP="005B6C42">
            <w:pPr>
              <w:spacing w:after="0" w:line="240" w:lineRule="auto"/>
              <w:rPr>
                <w:sz w:val="24"/>
                <w:szCs w:val="24"/>
              </w:rPr>
            </w:pPr>
            <w:r>
              <w:rPr>
                <w:sz w:val="24"/>
                <w:szCs w:val="24"/>
              </w:rPr>
              <w:t>He joined the African National Congress; his desire for his own freedom developed into a desire for freedom for all black South Africans.</w:t>
            </w:r>
            <w:r w:rsidR="00132CBD">
              <w:rPr>
                <w:sz w:val="24"/>
                <w:szCs w:val="24"/>
              </w:rPr>
              <w:t xml:space="preserve">  He was a young attorney at this time in his life.</w:t>
            </w:r>
          </w:p>
        </w:tc>
      </w:tr>
      <w:tr w:rsidR="00E83311" w:rsidRPr="00CD6B7F">
        <w:trPr>
          <w:trHeight w:val="147"/>
        </w:trPr>
        <w:tc>
          <w:tcPr>
            <w:tcW w:w="6449" w:type="dxa"/>
          </w:tcPr>
          <w:p w:rsidR="00E83311" w:rsidRDefault="00E83311" w:rsidP="007817AC">
            <w:pPr>
              <w:spacing w:after="0" w:line="240" w:lineRule="auto"/>
              <w:rPr>
                <w:sz w:val="24"/>
                <w:szCs w:val="24"/>
              </w:rPr>
            </w:pPr>
            <w:r>
              <w:rPr>
                <w:sz w:val="24"/>
                <w:szCs w:val="24"/>
              </w:rPr>
              <w:t>Describe the ways Mandela changed after joining the African National Congress? (pg. 849 – 850)</w:t>
            </w:r>
          </w:p>
        </w:tc>
        <w:tc>
          <w:tcPr>
            <w:tcW w:w="6449" w:type="dxa"/>
          </w:tcPr>
          <w:p w:rsidR="00E83311" w:rsidRDefault="00E83311" w:rsidP="005B6C42">
            <w:pPr>
              <w:spacing w:after="0" w:line="240" w:lineRule="auto"/>
              <w:rPr>
                <w:sz w:val="24"/>
                <w:szCs w:val="24"/>
              </w:rPr>
            </w:pPr>
            <w:r>
              <w:rPr>
                <w:sz w:val="24"/>
                <w:szCs w:val="24"/>
              </w:rPr>
              <w:t xml:space="preserve">The desire for the freedom of his people </w:t>
            </w:r>
            <w:r w:rsidR="00DD5FE1">
              <w:rPr>
                <w:sz w:val="24"/>
                <w:szCs w:val="24"/>
              </w:rPr>
              <w:t>“</w:t>
            </w:r>
            <w:r>
              <w:rPr>
                <w:sz w:val="24"/>
                <w:szCs w:val="24"/>
              </w:rPr>
              <w:t>transformed a frightened young man into a bold one, drove a law-abiding attorney to become a criminal, turned a family loving husband into a man without a home, and forced a life-loving man to live like a monk</w:t>
            </w:r>
            <w:r w:rsidR="00DD5FE1">
              <w:rPr>
                <w:sz w:val="24"/>
                <w:szCs w:val="24"/>
              </w:rPr>
              <w:t>” (pg. 849-50).</w:t>
            </w:r>
          </w:p>
        </w:tc>
      </w:tr>
      <w:tr w:rsidR="00CD6B7F" w:rsidRPr="00CD6B7F">
        <w:trPr>
          <w:trHeight w:val="147"/>
        </w:trPr>
        <w:tc>
          <w:tcPr>
            <w:tcW w:w="6449" w:type="dxa"/>
          </w:tcPr>
          <w:p w:rsidR="00CD6B7F" w:rsidRDefault="00BA0A5E" w:rsidP="005B6C42">
            <w:pPr>
              <w:spacing w:after="0" w:line="240" w:lineRule="auto"/>
              <w:rPr>
                <w:sz w:val="24"/>
                <w:szCs w:val="24"/>
              </w:rPr>
            </w:pPr>
            <w:r>
              <w:rPr>
                <w:sz w:val="24"/>
                <w:szCs w:val="24"/>
              </w:rPr>
              <w:t xml:space="preserve">What </w:t>
            </w:r>
            <w:r w:rsidR="00FD7434">
              <w:rPr>
                <w:sz w:val="24"/>
                <w:szCs w:val="24"/>
              </w:rPr>
              <w:t>does</w:t>
            </w:r>
            <w:r w:rsidR="007D3C34">
              <w:rPr>
                <w:sz w:val="24"/>
                <w:szCs w:val="24"/>
              </w:rPr>
              <w:t xml:space="preserve"> </w:t>
            </w:r>
            <w:r>
              <w:rPr>
                <w:sz w:val="24"/>
                <w:szCs w:val="24"/>
              </w:rPr>
              <w:t>Mandela mean when he says “the oppressor must be liberated just as surely as the oppressed”</w:t>
            </w:r>
            <w:r w:rsidR="005E64D4">
              <w:rPr>
                <w:sz w:val="24"/>
                <w:szCs w:val="24"/>
              </w:rPr>
              <w:t>?</w:t>
            </w:r>
            <w:r w:rsidR="0030667A">
              <w:rPr>
                <w:sz w:val="24"/>
                <w:szCs w:val="24"/>
              </w:rPr>
              <w:t xml:space="preserve"> (pg.</w:t>
            </w:r>
            <w:r w:rsidR="005E64D4">
              <w:rPr>
                <w:sz w:val="24"/>
                <w:szCs w:val="24"/>
              </w:rPr>
              <w:t xml:space="preserve"> 850)</w:t>
            </w:r>
            <w:r w:rsidR="00FD7434">
              <w:rPr>
                <w:sz w:val="24"/>
                <w:szCs w:val="24"/>
              </w:rPr>
              <w:t xml:space="preserve"> Cite evidence</w:t>
            </w:r>
            <w:r>
              <w:rPr>
                <w:sz w:val="24"/>
                <w:szCs w:val="24"/>
              </w:rPr>
              <w:t xml:space="preserve"> from the text to support your response.</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BA0A5E" w:rsidP="00DD5FE1">
            <w:pPr>
              <w:spacing w:after="0" w:line="240" w:lineRule="auto"/>
              <w:rPr>
                <w:sz w:val="24"/>
                <w:szCs w:val="24"/>
              </w:rPr>
            </w:pPr>
            <w:r>
              <w:rPr>
                <w:sz w:val="24"/>
                <w:szCs w:val="24"/>
              </w:rPr>
              <w:t>Mandela means that people cannot be lovers of freedom as long as they are denying freedom to others.  He points out that oppressors themselves are prisoners “of prejudice and narrow-mindedness</w:t>
            </w:r>
            <w:r w:rsidR="00DD5FE1">
              <w:rPr>
                <w:sz w:val="24"/>
                <w:szCs w:val="24"/>
              </w:rPr>
              <w:t>.”</w:t>
            </w:r>
            <w:r w:rsidR="00FD7434">
              <w:rPr>
                <w:sz w:val="24"/>
                <w:szCs w:val="24"/>
              </w:rPr>
              <w:t xml:space="preserve">  He realized that not only the oppressed but the oppressor needed liberation.  In other words, they achieved the freedom to be free and the right to not be oppressed.  However, to be free is to not just cast off one’s chains but to live in a way that respects and enhances the freedom of others.</w:t>
            </w:r>
          </w:p>
        </w:tc>
      </w:tr>
      <w:tr w:rsidR="00CD6B7F" w:rsidRPr="00CD6B7F">
        <w:trPr>
          <w:trHeight w:val="901"/>
        </w:trPr>
        <w:tc>
          <w:tcPr>
            <w:tcW w:w="6449" w:type="dxa"/>
          </w:tcPr>
          <w:p w:rsidR="00CD6B7F" w:rsidRPr="00CD6B7F" w:rsidRDefault="00FD7434" w:rsidP="005B6C42">
            <w:pPr>
              <w:spacing w:after="0" w:line="240" w:lineRule="auto"/>
              <w:rPr>
                <w:sz w:val="24"/>
                <w:szCs w:val="24"/>
              </w:rPr>
            </w:pPr>
            <w:r>
              <w:rPr>
                <w:sz w:val="24"/>
                <w:szCs w:val="24"/>
              </w:rPr>
              <w:t>Why does</w:t>
            </w:r>
            <w:r w:rsidR="0009603F">
              <w:rPr>
                <w:sz w:val="24"/>
                <w:szCs w:val="24"/>
              </w:rPr>
              <w:t xml:space="preserve"> Mandela</w:t>
            </w:r>
            <w:r>
              <w:rPr>
                <w:sz w:val="24"/>
                <w:szCs w:val="24"/>
              </w:rPr>
              <w:t xml:space="preserve"> end the selection by stating, “my long walk to freedom is not yet ended”? </w:t>
            </w:r>
            <w:r w:rsidR="0009603F">
              <w:rPr>
                <w:sz w:val="24"/>
                <w:szCs w:val="24"/>
              </w:rPr>
              <w:t xml:space="preserve"> (pg. 850)</w:t>
            </w:r>
          </w:p>
        </w:tc>
        <w:tc>
          <w:tcPr>
            <w:tcW w:w="6449" w:type="dxa"/>
          </w:tcPr>
          <w:p w:rsidR="00CD6B7F" w:rsidRPr="00CD6B7F" w:rsidRDefault="00DD5FE1" w:rsidP="005B6C42">
            <w:pPr>
              <w:spacing w:after="0" w:line="240" w:lineRule="auto"/>
              <w:rPr>
                <w:sz w:val="24"/>
                <w:szCs w:val="24"/>
              </w:rPr>
            </w:pPr>
            <w:r>
              <w:rPr>
                <w:sz w:val="24"/>
                <w:szCs w:val="24"/>
              </w:rPr>
              <w:t xml:space="preserve">Mandela wants people to know that the struggle for freedom must continue: </w:t>
            </w:r>
            <w:r w:rsidR="00FD7434">
              <w:rPr>
                <w:sz w:val="24"/>
                <w:szCs w:val="24"/>
              </w:rPr>
              <w:t>“I have discovered the secret that after climbing a great hill, one only finds that there are many more hills to climb.” “The truth is that we are not yet free; we have merely achieved the freedom to be free, the right not to be oppressed…”</w:t>
            </w:r>
          </w:p>
        </w:tc>
      </w:tr>
    </w:tbl>
    <w:p w:rsidR="00177848" w:rsidRDefault="00177848" w:rsidP="001034D9">
      <w:pPr>
        <w:spacing w:after="0" w:line="360" w:lineRule="auto"/>
        <w:rPr>
          <w:rFonts w:asciiTheme="minorHAnsi" w:hAnsiTheme="minorHAnsi" w:cstheme="minorHAnsi"/>
          <w:sz w:val="32"/>
          <w:szCs w:val="32"/>
          <w:u w:val="single"/>
        </w:rPr>
      </w:pPr>
    </w:p>
    <w:p w:rsidR="00753E80" w:rsidRDefault="00753E80" w:rsidP="001034D9">
      <w:pPr>
        <w:spacing w:after="0" w:line="360" w:lineRule="auto"/>
        <w:rPr>
          <w:rFonts w:asciiTheme="minorHAnsi" w:hAnsiTheme="minorHAnsi" w:cstheme="minorHAnsi"/>
          <w:sz w:val="32"/>
          <w:szCs w:val="32"/>
          <w:u w:val="single"/>
        </w:rPr>
      </w:pPr>
    </w:p>
    <w:p w:rsidR="00753E80" w:rsidRDefault="00753E80" w:rsidP="001034D9">
      <w:pPr>
        <w:spacing w:after="0" w:line="360" w:lineRule="auto"/>
        <w:rPr>
          <w:rFonts w:asciiTheme="minorHAnsi" w:hAnsiTheme="minorHAnsi" w:cstheme="minorHAnsi"/>
          <w:sz w:val="32"/>
          <w:szCs w:val="32"/>
          <w:u w:val="single"/>
        </w:rPr>
      </w:pPr>
    </w:p>
    <w:p w:rsidR="006E6E0C" w:rsidRDefault="006E6E0C" w:rsidP="001034D9">
      <w:pPr>
        <w:spacing w:after="0" w:line="360" w:lineRule="auto"/>
        <w:rPr>
          <w:rFonts w:asciiTheme="minorHAnsi" w:hAnsiTheme="minorHAnsi" w:cstheme="minorHAnsi"/>
          <w:sz w:val="32"/>
          <w:szCs w:val="32"/>
          <w:u w:val="single"/>
        </w:rPr>
      </w:pPr>
    </w:p>
    <w:p w:rsidR="006E6E0C" w:rsidRDefault="006E6E0C"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F02887" w:rsidRDefault="00681117" w:rsidP="002537F4">
            <w:pPr>
              <w:spacing w:after="0" w:line="240" w:lineRule="auto"/>
              <w:contextualSpacing/>
            </w:pPr>
            <w:r>
              <w:t>Page 847 – policy</w:t>
            </w:r>
          </w:p>
          <w:p w:rsidR="00681117" w:rsidRDefault="00681117" w:rsidP="002537F4">
            <w:pPr>
              <w:spacing w:after="0" w:line="240" w:lineRule="auto"/>
              <w:contextualSpacing/>
            </w:pPr>
            <w:r>
              <w:t>Page 847 - brutality</w:t>
            </w:r>
          </w:p>
          <w:p w:rsidR="00885B6A" w:rsidRDefault="004D38CD" w:rsidP="002537F4">
            <w:pPr>
              <w:spacing w:after="0" w:line="240" w:lineRule="auto"/>
              <w:contextualSpacing/>
            </w:pPr>
            <w:r>
              <w:t>Page 847</w:t>
            </w:r>
            <w:r w:rsidR="00885B6A">
              <w:t xml:space="preserve"> –</w:t>
            </w:r>
            <w:r>
              <w:t xml:space="preserve"> profound</w:t>
            </w:r>
          </w:p>
          <w:p w:rsidR="00F02887" w:rsidRDefault="008F4831" w:rsidP="002537F4">
            <w:pPr>
              <w:spacing w:after="0" w:line="240" w:lineRule="auto"/>
              <w:contextualSpacing/>
            </w:pPr>
            <w:r>
              <w:t xml:space="preserve">Page </w:t>
            </w:r>
            <w:r w:rsidR="00885B6A">
              <w:t xml:space="preserve">847 </w:t>
            </w:r>
            <w:r w:rsidR="0009603F">
              <w:t>–</w:t>
            </w:r>
            <w:r>
              <w:t xml:space="preserve"> </w:t>
            </w:r>
            <w:r w:rsidR="00885B6A">
              <w:t>generations</w:t>
            </w:r>
          </w:p>
          <w:p w:rsidR="0009603F" w:rsidRDefault="0009603F" w:rsidP="002537F4">
            <w:pPr>
              <w:spacing w:after="0" w:line="240" w:lineRule="auto"/>
              <w:contextualSpacing/>
            </w:pPr>
            <w:r>
              <w:t xml:space="preserve">Page 847 </w:t>
            </w:r>
            <w:r w:rsidR="005D2DCB">
              <w:t>–</w:t>
            </w:r>
            <w:r>
              <w:t xml:space="preserve"> grimmest</w:t>
            </w:r>
          </w:p>
          <w:p w:rsidR="005D2DCB" w:rsidRDefault="005D2DCB" w:rsidP="002537F4">
            <w:pPr>
              <w:spacing w:after="0" w:line="240" w:lineRule="auto"/>
              <w:contextualSpacing/>
            </w:pPr>
            <w:r>
              <w:t>Page 848 – extinguished</w:t>
            </w:r>
          </w:p>
          <w:p w:rsidR="005D2DCB" w:rsidRDefault="005D2DCB" w:rsidP="002537F4">
            <w:pPr>
              <w:spacing w:after="0" w:line="240" w:lineRule="auto"/>
              <w:contextualSpacing/>
            </w:pPr>
            <w:r>
              <w:t>Page 848 – isolated</w:t>
            </w:r>
          </w:p>
          <w:p w:rsidR="00681117" w:rsidRDefault="00681117" w:rsidP="002537F4">
            <w:pPr>
              <w:spacing w:after="0" w:line="240" w:lineRule="auto"/>
              <w:contextualSpacing/>
            </w:pPr>
            <w:r>
              <w:t>Page 848 - comrades</w:t>
            </w:r>
          </w:p>
          <w:p w:rsidR="005D2DCB" w:rsidRDefault="005D2DCB" w:rsidP="002537F4">
            <w:pPr>
              <w:spacing w:after="0" w:line="240" w:lineRule="auto"/>
              <w:contextualSpacing/>
            </w:pPr>
            <w:r>
              <w:t>Page 849 - abided</w:t>
            </w:r>
          </w:p>
          <w:p w:rsidR="0009603F" w:rsidRDefault="008F4831" w:rsidP="002537F4">
            <w:pPr>
              <w:spacing w:after="0" w:line="240" w:lineRule="auto"/>
              <w:contextualSpacing/>
            </w:pPr>
            <w:r>
              <w:t xml:space="preserve">Page 849 </w:t>
            </w:r>
            <w:r w:rsidR="004D38CD">
              <w:t>–</w:t>
            </w:r>
            <w:r>
              <w:t xml:space="preserve"> yearned</w:t>
            </w:r>
          </w:p>
          <w:p w:rsidR="00681117" w:rsidRDefault="00681117" w:rsidP="002537F4">
            <w:pPr>
              <w:spacing w:after="0" w:line="240" w:lineRule="auto"/>
              <w:contextualSpacing/>
            </w:pPr>
            <w:r>
              <w:t>Page 850 - chains</w:t>
            </w:r>
          </w:p>
          <w:p w:rsidR="004D38CD" w:rsidRDefault="004D38CD" w:rsidP="002537F4">
            <w:pPr>
              <w:spacing w:after="0" w:line="240" w:lineRule="auto"/>
              <w:contextualSpacing/>
            </w:pPr>
            <w:r>
              <w:t>Page 850 – liberated</w:t>
            </w:r>
          </w:p>
          <w:p w:rsidR="00F02887" w:rsidRDefault="009A673E" w:rsidP="002537F4">
            <w:pPr>
              <w:spacing w:after="0" w:line="240" w:lineRule="auto"/>
              <w:contextualSpacing/>
            </w:pPr>
            <w:r>
              <w:t>Page 850 – enh</w:t>
            </w:r>
            <w:r w:rsidR="002537F4">
              <w:t>anced</w:t>
            </w:r>
          </w:p>
        </w:tc>
        <w:tc>
          <w:tcPr>
            <w:tcW w:w="6553" w:type="dxa"/>
            <w:vAlign w:val="center"/>
          </w:tcPr>
          <w:p w:rsidR="00885B6A" w:rsidRDefault="008F4831" w:rsidP="002537F4">
            <w:pPr>
              <w:spacing w:after="0" w:line="240" w:lineRule="auto"/>
              <w:contextualSpacing/>
            </w:pPr>
            <w:r>
              <w:t>Page 847</w:t>
            </w:r>
            <w:r w:rsidR="00885B6A">
              <w:t xml:space="preserve"> –</w:t>
            </w:r>
            <w:r>
              <w:t xml:space="preserve"> transformations</w:t>
            </w:r>
          </w:p>
          <w:p w:rsidR="005F77F9" w:rsidRDefault="002874F4" w:rsidP="002537F4">
            <w:pPr>
              <w:spacing w:after="0" w:line="240" w:lineRule="auto"/>
              <w:contextualSpacing/>
            </w:pPr>
            <w:r>
              <w:t xml:space="preserve">Page </w:t>
            </w:r>
            <w:r w:rsidR="008F4831">
              <w:t xml:space="preserve">848 </w:t>
            </w:r>
            <w:r w:rsidR="005D2DCB">
              <w:t>–</w:t>
            </w:r>
            <w:r w:rsidR="008F4831">
              <w:t xml:space="preserve"> </w:t>
            </w:r>
            <w:r>
              <w:t>obligations</w:t>
            </w:r>
          </w:p>
          <w:p w:rsidR="00681117" w:rsidRDefault="00681117" w:rsidP="002537F4">
            <w:pPr>
              <w:spacing w:after="0" w:line="240" w:lineRule="auto"/>
              <w:contextualSpacing/>
            </w:pPr>
            <w:r>
              <w:t>Page 848 - civil</w:t>
            </w:r>
          </w:p>
          <w:p w:rsidR="005D2DCB" w:rsidRDefault="005D2DCB" w:rsidP="002537F4">
            <w:pPr>
              <w:spacing w:after="0" w:line="240" w:lineRule="auto"/>
              <w:contextualSpacing/>
            </w:pPr>
            <w:r>
              <w:t>Page 848 - commitment</w:t>
            </w:r>
          </w:p>
          <w:p w:rsidR="00885B6A" w:rsidRDefault="00885B6A" w:rsidP="002537F4">
            <w:pPr>
              <w:spacing w:after="0" w:line="240" w:lineRule="auto"/>
              <w:contextualSpacing/>
            </w:pPr>
            <w:r>
              <w:t xml:space="preserve">Page </w:t>
            </w:r>
            <w:r w:rsidR="008F4831">
              <w:t>848 – incomprehensible</w:t>
            </w:r>
          </w:p>
          <w:p w:rsidR="009A673E" w:rsidRDefault="009A673E" w:rsidP="002537F4">
            <w:pPr>
              <w:spacing w:after="0" w:line="240" w:lineRule="auto"/>
              <w:contextualSpacing/>
            </w:pPr>
            <w:r>
              <w:t>Page 849 - hunger</w:t>
            </w:r>
          </w:p>
          <w:p w:rsidR="008F4831" w:rsidRDefault="008F4831" w:rsidP="002537F4">
            <w:pPr>
              <w:spacing w:after="0" w:line="240" w:lineRule="auto"/>
              <w:contextualSpacing/>
            </w:pPr>
            <w:r>
              <w:t>Page 849 – potential</w:t>
            </w:r>
          </w:p>
          <w:p w:rsidR="008F4831" w:rsidRDefault="008F4831" w:rsidP="002537F4">
            <w:pPr>
              <w:spacing w:after="0" w:line="240" w:lineRule="auto"/>
              <w:contextualSpacing/>
            </w:pPr>
            <w:r>
              <w:t xml:space="preserve">Page 849 </w:t>
            </w:r>
            <w:r w:rsidR="009A673E">
              <w:t>–</w:t>
            </w:r>
            <w:r>
              <w:t xml:space="preserve"> obstructed</w:t>
            </w:r>
          </w:p>
          <w:p w:rsidR="009A673E" w:rsidRDefault="009A673E" w:rsidP="002537F4">
            <w:pPr>
              <w:spacing w:after="0" w:line="240" w:lineRule="auto"/>
              <w:contextualSpacing/>
            </w:pPr>
            <w:r>
              <w:t>Page 849 – transformed</w:t>
            </w:r>
          </w:p>
          <w:p w:rsidR="00F02887" w:rsidRDefault="009A673E" w:rsidP="002537F4">
            <w:pPr>
              <w:spacing w:after="0" w:line="240" w:lineRule="auto"/>
              <w:contextualSpacing/>
            </w:pPr>
            <w:r>
              <w:t xml:space="preserve">Page 850 </w:t>
            </w:r>
            <w:r w:rsidR="00681117">
              <w:t>–</w:t>
            </w:r>
            <w:r>
              <w:t xml:space="preserve"> prejudice</w:t>
            </w:r>
          </w:p>
          <w:p w:rsidR="00681117" w:rsidRDefault="00681117" w:rsidP="002537F4">
            <w:pPr>
              <w:spacing w:after="0" w:line="240" w:lineRule="auto"/>
              <w:contextualSpacing/>
            </w:pPr>
            <w:r>
              <w:t>Page 850 - devotion</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5F77F9" w:rsidRDefault="004D38CD" w:rsidP="00E96C21">
            <w:pPr>
              <w:spacing w:after="0" w:line="240" w:lineRule="auto"/>
              <w:contextualSpacing/>
            </w:pPr>
            <w:r>
              <w:t xml:space="preserve">Page 847 - </w:t>
            </w:r>
            <w:r w:rsidR="00681117">
              <w:t>apartheid</w:t>
            </w:r>
          </w:p>
          <w:p w:rsidR="00885B6A" w:rsidRDefault="004D38CD" w:rsidP="00E96C21">
            <w:pPr>
              <w:spacing w:after="0" w:line="240" w:lineRule="auto"/>
              <w:contextualSpacing/>
            </w:pPr>
            <w:r>
              <w:t>Page 847</w:t>
            </w:r>
            <w:r w:rsidR="00885B6A">
              <w:t xml:space="preserve"> –</w:t>
            </w:r>
            <w:r>
              <w:t xml:space="preserve"> defies</w:t>
            </w:r>
          </w:p>
          <w:p w:rsidR="0072379E" w:rsidRDefault="005D2DCB" w:rsidP="00E96C21">
            <w:pPr>
              <w:spacing w:after="0" w:line="240" w:lineRule="auto"/>
              <w:contextualSpacing/>
            </w:pPr>
            <w:r>
              <w:t>Page 848</w:t>
            </w:r>
            <w:r w:rsidR="0072379E">
              <w:t xml:space="preserve"> </w:t>
            </w:r>
            <w:r w:rsidR="009A673E">
              <w:t>–</w:t>
            </w:r>
            <w:r w:rsidR="0072379E">
              <w:t xml:space="preserve"> illusion</w:t>
            </w:r>
          </w:p>
          <w:p w:rsidR="009A673E" w:rsidRDefault="009A673E" w:rsidP="00E96C21">
            <w:pPr>
              <w:spacing w:after="0" w:line="240" w:lineRule="auto"/>
              <w:contextualSpacing/>
            </w:pPr>
            <w:r>
              <w:t>Page 850 – monk</w:t>
            </w:r>
          </w:p>
          <w:p w:rsidR="00632350" w:rsidRDefault="00632350" w:rsidP="00E96C21">
            <w:pPr>
              <w:spacing w:after="0" w:line="240" w:lineRule="auto"/>
              <w:contextualSpacing/>
            </w:pPr>
            <w:r>
              <w:t>Page 850 – falter</w:t>
            </w:r>
          </w:p>
          <w:p w:rsidR="00632350" w:rsidRDefault="00632350" w:rsidP="00E96C21">
            <w:pPr>
              <w:spacing w:after="0" w:line="240" w:lineRule="auto"/>
              <w:contextualSpacing/>
            </w:pPr>
            <w:r>
              <w:t>Page 850 – vista</w:t>
            </w:r>
          </w:p>
          <w:p w:rsidR="00F02887" w:rsidRDefault="00632350" w:rsidP="00E96C21">
            <w:pPr>
              <w:spacing w:after="0" w:line="240" w:lineRule="auto"/>
              <w:contextualSpacing/>
            </w:pPr>
            <w:r>
              <w:t>Page 850 - linger</w:t>
            </w:r>
          </w:p>
          <w:p w:rsidR="00F02887" w:rsidRDefault="00F02887" w:rsidP="00E96C21">
            <w:pPr>
              <w:spacing w:after="0" w:line="240" w:lineRule="auto"/>
              <w:contextualSpacing/>
            </w:pPr>
          </w:p>
        </w:tc>
        <w:tc>
          <w:tcPr>
            <w:tcW w:w="6553" w:type="dxa"/>
            <w:vAlign w:val="center"/>
          </w:tcPr>
          <w:p w:rsidR="009A673E" w:rsidRDefault="009A673E" w:rsidP="00E96C21">
            <w:pPr>
              <w:spacing w:after="0" w:line="240" w:lineRule="auto"/>
              <w:contextualSpacing/>
            </w:pPr>
            <w:r>
              <w:t>Page 847 – oppression</w:t>
            </w:r>
          </w:p>
          <w:p w:rsidR="00885B6A" w:rsidRDefault="00885B6A" w:rsidP="00E96C21">
            <w:pPr>
              <w:spacing w:after="0" w:line="240" w:lineRule="auto"/>
              <w:contextualSpacing/>
            </w:pPr>
            <w:r>
              <w:t>Page</w:t>
            </w:r>
            <w:r w:rsidR="004D38CD">
              <w:t xml:space="preserve"> 847</w:t>
            </w:r>
            <w:r>
              <w:t xml:space="preserve"> –</w:t>
            </w:r>
            <w:r w:rsidR="004D38CD">
              <w:t xml:space="preserve"> resiliency</w:t>
            </w:r>
          </w:p>
          <w:p w:rsidR="008F4831" w:rsidRDefault="004D38CD" w:rsidP="00E96C21">
            <w:pPr>
              <w:spacing w:after="0" w:line="240" w:lineRule="auto"/>
              <w:contextualSpacing/>
            </w:pPr>
            <w:r>
              <w:t>Page 848</w:t>
            </w:r>
            <w:r w:rsidR="008F4831">
              <w:t xml:space="preserve"> –</w:t>
            </w:r>
            <w:r>
              <w:t xml:space="preserve"> inclinations</w:t>
            </w:r>
          </w:p>
          <w:p w:rsidR="005D2DCB" w:rsidRDefault="005D2DCB" w:rsidP="00E96C21">
            <w:pPr>
              <w:spacing w:after="0" w:line="240" w:lineRule="auto"/>
              <w:contextualSpacing/>
            </w:pPr>
            <w:r>
              <w:t>Page 848 - humane</w:t>
            </w:r>
          </w:p>
          <w:p w:rsidR="005D2DCB" w:rsidRDefault="008F4831" w:rsidP="00E96C21">
            <w:pPr>
              <w:spacing w:after="0" w:line="240" w:lineRule="auto"/>
              <w:contextualSpacing/>
            </w:pPr>
            <w:r>
              <w:t>Page 848 – inevitably</w:t>
            </w:r>
          </w:p>
          <w:p w:rsidR="005D2DCB" w:rsidRDefault="005D2DCB" w:rsidP="00E96C21">
            <w:pPr>
              <w:spacing w:after="0" w:line="240" w:lineRule="auto"/>
              <w:contextualSpacing/>
            </w:pPr>
            <w:r>
              <w:t>Page 848 – twilight</w:t>
            </w:r>
          </w:p>
          <w:p w:rsidR="005D2DCB" w:rsidRDefault="005D2DCB" w:rsidP="00E96C21">
            <w:pPr>
              <w:spacing w:after="0" w:line="240" w:lineRule="auto"/>
              <w:contextualSpacing/>
            </w:pPr>
            <w:r>
              <w:t xml:space="preserve">Page 848 </w:t>
            </w:r>
            <w:r w:rsidR="009A673E">
              <w:t>–</w:t>
            </w:r>
            <w:r>
              <w:t xml:space="preserve"> existence</w:t>
            </w:r>
          </w:p>
          <w:p w:rsidR="009A673E" w:rsidRDefault="009A673E" w:rsidP="00E96C21">
            <w:pPr>
              <w:spacing w:after="0" w:line="240" w:lineRule="auto"/>
              <w:contextualSpacing/>
            </w:pPr>
            <w:r>
              <w:t>Page 849 – dignity</w:t>
            </w:r>
          </w:p>
          <w:p w:rsidR="009A673E" w:rsidRDefault="009A673E" w:rsidP="00E96C21">
            <w:pPr>
              <w:spacing w:after="0" w:line="240" w:lineRule="auto"/>
              <w:contextualSpacing/>
            </w:pPr>
            <w:r>
              <w:t>Page 849 - animated</w:t>
            </w:r>
          </w:p>
          <w:p w:rsidR="005F77F9" w:rsidRDefault="008F4831" w:rsidP="00E96C21">
            <w:pPr>
              <w:spacing w:after="0" w:line="240" w:lineRule="auto"/>
              <w:contextualSpacing/>
            </w:pPr>
            <w:r>
              <w:t>Page 850 - liberate</w:t>
            </w:r>
          </w:p>
          <w:p w:rsidR="005F77F9" w:rsidRDefault="008F4831" w:rsidP="00E96C21">
            <w:pPr>
              <w:spacing w:after="0" w:line="240" w:lineRule="auto"/>
              <w:contextualSpacing/>
            </w:pPr>
            <w:r>
              <w:t xml:space="preserve">Page 850 - </w:t>
            </w:r>
            <w:r w:rsidR="00C02BF2">
              <w:t>narrow-mindedness</w:t>
            </w:r>
          </w:p>
          <w:p w:rsidR="004D38CD" w:rsidRDefault="004D38CD" w:rsidP="00E96C21">
            <w:pPr>
              <w:spacing w:after="0" w:line="240" w:lineRule="auto"/>
              <w:contextualSpacing/>
            </w:pPr>
            <w:r>
              <w:t>Page 850 – virtuous</w:t>
            </w:r>
          </w:p>
          <w:p w:rsidR="004D38CD" w:rsidRDefault="004D38CD" w:rsidP="00E96C21">
            <w:pPr>
              <w:spacing w:after="0" w:line="240" w:lineRule="auto"/>
              <w:contextualSpacing/>
            </w:pPr>
            <w:r>
              <w:t>Page 850 – self-sacrificing</w:t>
            </w:r>
          </w:p>
          <w:p w:rsidR="009A673E" w:rsidRDefault="009A673E" w:rsidP="00E96C21">
            <w:pPr>
              <w:spacing w:after="0" w:line="240" w:lineRule="auto"/>
              <w:contextualSpacing/>
            </w:pPr>
            <w:r>
              <w:t>Page 850 – indivisible</w:t>
            </w:r>
          </w:p>
          <w:p w:rsidR="00F02887" w:rsidRDefault="009A673E" w:rsidP="00E96C21">
            <w:pPr>
              <w:spacing w:after="0" w:line="240" w:lineRule="auto"/>
              <w:contextualSpacing/>
            </w:pPr>
            <w:r>
              <w:t>Page 850 – oppressor</w:t>
            </w:r>
          </w:p>
        </w:tc>
      </w:tr>
    </w:tbl>
    <w:p w:rsidR="00753E80" w:rsidRDefault="00753E80"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A17B6C" w:rsidRPr="0093178D" w:rsidRDefault="00C02BF2" w:rsidP="0093178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Nelson Mandela’s </w:t>
      </w:r>
      <w:r w:rsidR="00981B5B" w:rsidRPr="00981B5B">
        <w:rPr>
          <w:rFonts w:asciiTheme="minorHAnsi" w:hAnsiTheme="minorHAnsi" w:cstheme="minorHAnsi"/>
          <w:i/>
          <w:sz w:val="24"/>
          <w:szCs w:val="24"/>
        </w:rPr>
        <w:t>Long Walk to Freedom</w:t>
      </w:r>
      <w:r w:rsidR="00A17B6C">
        <w:rPr>
          <w:rFonts w:asciiTheme="minorHAnsi" w:hAnsiTheme="minorHAnsi" w:cstheme="minorHAnsi"/>
          <w:sz w:val="24"/>
          <w:szCs w:val="24"/>
        </w:rPr>
        <w:t xml:space="preserve">, </w:t>
      </w:r>
      <w:r w:rsidR="00C207EE">
        <w:rPr>
          <w:rFonts w:asciiTheme="minorHAnsi" w:hAnsiTheme="minorHAnsi" w:cstheme="minorHAnsi"/>
          <w:sz w:val="24"/>
          <w:szCs w:val="24"/>
        </w:rPr>
        <w:t>Mandela describes his understandings of freedom during his lifetime.  Write an essay explaining how Nelson Mandela’s point of view</w:t>
      </w:r>
      <w:r w:rsidR="006E6E0C">
        <w:rPr>
          <w:rFonts w:asciiTheme="minorHAnsi" w:hAnsiTheme="minorHAnsi" w:cstheme="minorHAnsi"/>
          <w:sz w:val="24"/>
          <w:szCs w:val="24"/>
        </w:rPr>
        <w:t>,</w:t>
      </w:r>
      <w:r w:rsidR="00C207EE">
        <w:rPr>
          <w:rFonts w:asciiTheme="minorHAnsi" w:hAnsiTheme="minorHAnsi" w:cstheme="minorHAnsi"/>
          <w:sz w:val="24"/>
          <w:szCs w:val="24"/>
        </w:rPr>
        <w:t xml:space="preserve"> at different times in his life</w:t>
      </w:r>
      <w:r w:rsidR="006E6E0C">
        <w:rPr>
          <w:rFonts w:asciiTheme="minorHAnsi" w:hAnsiTheme="minorHAnsi" w:cstheme="minorHAnsi"/>
          <w:sz w:val="24"/>
          <w:szCs w:val="24"/>
        </w:rPr>
        <w:t>,</w:t>
      </w:r>
      <w:r w:rsidR="00C207EE">
        <w:rPr>
          <w:rFonts w:asciiTheme="minorHAnsi" w:hAnsiTheme="minorHAnsi" w:cstheme="minorHAnsi"/>
          <w:sz w:val="24"/>
          <w:szCs w:val="24"/>
        </w:rPr>
        <w:t xml:space="preserve"> affected his understanding freedom.</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was not born with a hunger to be free.  I was born free  - free in every way that I could know.  Free to run in the fields…, free to swim in the clear stream…, free to roast mealies… and ride the broad backs of slow –moving bulls.”</w:t>
            </w:r>
          </w:p>
          <w:p w:rsidR="00304861" w:rsidRDefault="00304861" w:rsidP="002A7668">
            <w:pPr>
              <w:spacing w:after="0" w:line="240" w:lineRule="auto"/>
              <w:contextualSpacing/>
              <w:rPr>
                <w:rFonts w:asciiTheme="minorHAnsi" w:hAnsiTheme="minorHAnsi" w:cstheme="minorHAnsi"/>
                <w:sz w:val="24"/>
                <w:szCs w:val="24"/>
              </w:rPr>
            </w:pP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D26F4C" w:rsidP="002A7668">
            <w:pPr>
              <w:spacing w:after="0" w:line="240" w:lineRule="auto"/>
              <w:contextualSpacing/>
              <w:jc w:val="center"/>
              <w:rPr>
                <w:rFonts w:asciiTheme="minorHAnsi" w:hAnsiTheme="minorHAnsi" w:cstheme="minorHAnsi"/>
                <w:sz w:val="24"/>
                <w:szCs w:val="24"/>
              </w:rPr>
            </w:pPr>
          </w:p>
          <w:p w:rsidR="001E286D" w:rsidRDefault="00C207EE"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848</w:t>
            </w:r>
          </w:p>
        </w:tc>
        <w:tc>
          <w:tcPr>
            <w:tcW w:w="5220" w:type="dxa"/>
          </w:tcPr>
          <w:p w:rsidR="001E286D"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a child, Mandela did not hunger for freedom because he was free in every way he knew.  As long as he “obeyed his father and abided by the customs of his tribe, he was not troubled by the laws of man or God.</w:t>
            </w:r>
            <w:r w:rsidR="009C56B0">
              <w:rPr>
                <w:rFonts w:asciiTheme="minorHAnsi" w:hAnsiTheme="minorHAnsi" w:cstheme="minorHAnsi"/>
                <w:sz w:val="24"/>
                <w:szCs w:val="24"/>
              </w:rPr>
              <w:t>”</w:t>
            </w:r>
          </w:p>
        </w:tc>
      </w:tr>
      <w:tr w:rsidR="001E286D">
        <w:trPr>
          <w:trHeight w:val="2393"/>
          <w:jc w:val="center"/>
        </w:trPr>
        <w:tc>
          <w:tcPr>
            <w:tcW w:w="5148" w:type="dxa"/>
          </w:tcPr>
          <w:p w:rsidR="001E286D"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was only when I began to learn that my boyhood freedom was an illusion, when I discovered as a young man that my freedom had already been taken from me, that I began to hunger for it. …as student, I wanted freedom only for myself, … being able to stay out at night, read what I pleased, and go where I chose.”</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2A7668">
            <w:pPr>
              <w:spacing w:after="0" w:line="240" w:lineRule="auto"/>
              <w:contextualSpacing/>
              <w:rPr>
                <w:rFonts w:asciiTheme="minorHAnsi" w:hAnsiTheme="minorHAnsi" w:cstheme="minorHAnsi"/>
                <w:sz w:val="24"/>
                <w:szCs w:val="24"/>
              </w:rPr>
            </w:pPr>
          </w:p>
          <w:p w:rsidR="00C207EE" w:rsidRDefault="00C207EE" w:rsidP="002A7668">
            <w:pPr>
              <w:spacing w:after="0" w:line="240" w:lineRule="auto"/>
              <w:contextualSpacing/>
              <w:rPr>
                <w:rFonts w:asciiTheme="minorHAnsi" w:hAnsiTheme="minorHAnsi" w:cstheme="minorHAnsi"/>
                <w:sz w:val="24"/>
                <w:szCs w:val="24"/>
              </w:rPr>
            </w:pPr>
          </w:p>
          <w:p w:rsidR="00C207EE" w:rsidRDefault="00C207EE" w:rsidP="00C207EE">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849</w:t>
            </w:r>
          </w:p>
        </w:tc>
        <w:tc>
          <w:tcPr>
            <w:tcW w:w="5220" w:type="dxa"/>
          </w:tcPr>
          <w:p w:rsidR="00C207EE"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Mandela realized as a student that he was not free in some ways.  The freedom he wanted involved only himself, to do as he pleased, and to establish himself and enjoy success.</w:t>
            </w:r>
          </w:p>
          <w:p w:rsidR="001E286D" w:rsidRPr="00C207EE" w:rsidRDefault="001E286D" w:rsidP="00C207EE">
            <w:pPr>
              <w:rPr>
                <w:rFonts w:asciiTheme="minorHAnsi" w:hAnsiTheme="minorHAnsi" w:cstheme="minorHAnsi"/>
                <w:sz w:val="24"/>
                <w:szCs w:val="24"/>
              </w:rPr>
            </w:pPr>
          </w:p>
        </w:tc>
      </w:tr>
      <w:tr w:rsidR="001E286D">
        <w:trPr>
          <w:jc w:val="center"/>
        </w:trPr>
        <w:tc>
          <w:tcPr>
            <w:tcW w:w="5148" w:type="dxa"/>
          </w:tcPr>
          <w:p w:rsidR="001E286D"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“But then I slowly saw that not only was I not free, but my brothers and sisters were not free….that is </w:t>
            </w:r>
            <w:r>
              <w:rPr>
                <w:rFonts w:asciiTheme="minorHAnsi" w:hAnsiTheme="minorHAnsi" w:cstheme="minorHAnsi"/>
                <w:sz w:val="24"/>
                <w:szCs w:val="24"/>
              </w:rPr>
              <w:lastRenderedPageBreak/>
              <w:t>when the hunger for my own freedom became the greater hunger for the freedom of my people.”</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2A7668">
            <w:pPr>
              <w:spacing w:after="0" w:line="240" w:lineRule="auto"/>
              <w:contextualSpacing/>
              <w:rPr>
                <w:rFonts w:asciiTheme="minorHAnsi" w:hAnsiTheme="minorHAnsi" w:cstheme="minorHAnsi"/>
                <w:sz w:val="24"/>
                <w:szCs w:val="24"/>
              </w:rPr>
            </w:pPr>
          </w:p>
          <w:p w:rsidR="00C207EE" w:rsidRDefault="00C207EE" w:rsidP="002A7668">
            <w:pPr>
              <w:spacing w:after="0" w:line="240" w:lineRule="auto"/>
              <w:contextualSpacing/>
              <w:rPr>
                <w:rFonts w:asciiTheme="minorHAnsi" w:hAnsiTheme="minorHAnsi" w:cstheme="minorHAnsi"/>
                <w:sz w:val="24"/>
                <w:szCs w:val="24"/>
              </w:rPr>
            </w:pPr>
          </w:p>
          <w:p w:rsidR="00C207EE" w:rsidRDefault="00C207EE" w:rsidP="00C207EE">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849</w:t>
            </w:r>
          </w:p>
        </w:tc>
        <w:tc>
          <w:tcPr>
            <w:tcW w:w="5220" w:type="dxa"/>
          </w:tcPr>
          <w:p w:rsidR="001E286D"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As he joined the African National Congress, he gained a desire for the freedom of his people to </w:t>
            </w:r>
            <w:r>
              <w:rPr>
                <w:rFonts w:asciiTheme="minorHAnsi" w:hAnsiTheme="minorHAnsi" w:cstheme="minorHAnsi"/>
                <w:sz w:val="24"/>
                <w:szCs w:val="24"/>
              </w:rPr>
              <w:lastRenderedPageBreak/>
              <w:t>live with dignity and self-respect. He could not enjoy what freedoms he had knowing that his fellow South Africans were not free.</w:t>
            </w:r>
          </w:p>
        </w:tc>
      </w:tr>
      <w:tr w:rsidR="001E286D">
        <w:trPr>
          <w:jc w:val="center"/>
        </w:trPr>
        <w:tc>
          <w:tcPr>
            <w:tcW w:w="5148" w:type="dxa"/>
          </w:tcPr>
          <w:p w:rsidR="00D26F4C"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 “</w:t>
            </w:r>
            <w:r w:rsidR="00304861">
              <w:rPr>
                <w:rFonts w:asciiTheme="minorHAnsi" w:hAnsiTheme="minorHAnsi" w:cstheme="minorHAnsi"/>
                <w:sz w:val="24"/>
                <w:szCs w:val="24"/>
              </w:rPr>
              <w:t>…</w:t>
            </w:r>
            <w:r>
              <w:rPr>
                <w:rFonts w:asciiTheme="minorHAnsi" w:hAnsiTheme="minorHAnsi" w:cstheme="minorHAnsi"/>
                <w:sz w:val="24"/>
                <w:szCs w:val="24"/>
              </w:rPr>
              <w:t>transformed a frightened young man into a bold one, that drove a law-abiding attorney to become a criminal, that turned a family-loving husband into a man without a home, that forced a life-loving man to live like a monk.</w:t>
            </w:r>
            <w:r w:rsidR="00304861">
              <w:rPr>
                <w:rFonts w:asciiTheme="minorHAnsi" w:hAnsiTheme="minorHAnsi" w:cstheme="minorHAnsi"/>
                <w:sz w:val="24"/>
                <w:szCs w:val="24"/>
              </w:rPr>
              <w:t>”</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C207EE" w:rsidRDefault="00C207EE" w:rsidP="002A7668">
            <w:pPr>
              <w:spacing w:after="0" w:line="240" w:lineRule="auto"/>
              <w:contextualSpacing/>
              <w:rPr>
                <w:rFonts w:asciiTheme="minorHAnsi" w:hAnsiTheme="minorHAnsi" w:cstheme="minorHAnsi"/>
                <w:sz w:val="24"/>
                <w:szCs w:val="24"/>
              </w:rPr>
            </w:pPr>
          </w:p>
          <w:p w:rsidR="00C207EE" w:rsidRDefault="00C207EE" w:rsidP="002A7668">
            <w:pPr>
              <w:spacing w:after="0" w:line="240" w:lineRule="auto"/>
              <w:contextualSpacing/>
              <w:rPr>
                <w:rFonts w:asciiTheme="minorHAnsi" w:hAnsiTheme="minorHAnsi" w:cstheme="minorHAnsi"/>
                <w:sz w:val="24"/>
                <w:szCs w:val="24"/>
              </w:rPr>
            </w:pPr>
          </w:p>
          <w:p w:rsidR="001E286D" w:rsidRDefault="00C207EE" w:rsidP="00C207EE">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849-850</w:t>
            </w:r>
          </w:p>
        </w:tc>
        <w:tc>
          <w:tcPr>
            <w:tcW w:w="5220" w:type="dxa"/>
          </w:tcPr>
          <w:p w:rsidR="001E286D"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realized he could not enjoy the poor and limited freedoms he was allowed when he knew his people were not free.  He wanted freedom for all people and came to believe that oppressors are in need of liberation along with the oppressed.</w:t>
            </w:r>
          </w:p>
        </w:tc>
      </w:tr>
      <w:tr w:rsidR="001E286D">
        <w:trPr>
          <w:jc w:val="center"/>
        </w:trPr>
        <w:tc>
          <w:tcPr>
            <w:tcW w:w="5148" w:type="dxa"/>
          </w:tcPr>
          <w:p w:rsidR="002A7668"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I walked out of prison, that was my mission, to liberate the oppressed and the oppressor both.”</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2A7668">
            <w:pPr>
              <w:spacing w:after="0" w:line="240" w:lineRule="auto"/>
              <w:contextualSpacing/>
              <w:rPr>
                <w:rFonts w:asciiTheme="minorHAnsi" w:hAnsiTheme="minorHAnsi" w:cstheme="minorHAnsi"/>
                <w:sz w:val="24"/>
                <w:szCs w:val="24"/>
              </w:rPr>
            </w:pPr>
          </w:p>
          <w:p w:rsidR="00C207EE" w:rsidRDefault="00C207EE" w:rsidP="00C207EE">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850</w:t>
            </w:r>
          </w:p>
        </w:tc>
        <w:tc>
          <w:tcPr>
            <w:tcW w:w="5220" w:type="dxa"/>
          </w:tcPr>
          <w:p w:rsidR="001E286D" w:rsidRDefault="00C207E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Mandela believes that the struggle for freedom cannot end until people live in such a way that other people’s right to freedom is respected.</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FB4295" w:rsidRDefault="00FB4295" w:rsidP="00FB4295">
      <w:pPr>
        <w:pStyle w:val="ListParagraph"/>
        <w:spacing w:after="0" w:line="360" w:lineRule="auto"/>
        <w:ind w:left="1080"/>
        <w:rPr>
          <w:rFonts w:asciiTheme="minorHAnsi" w:hAnsiTheme="minorHAnsi" w:cstheme="minorHAnsi"/>
          <w:sz w:val="24"/>
          <w:szCs w:val="24"/>
        </w:rPr>
      </w:pPr>
    </w:p>
    <w:p w:rsidR="00FB4295" w:rsidRDefault="00FB4295" w:rsidP="00FB4295">
      <w:pPr>
        <w:pStyle w:val="ListParagraph"/>
        <w:spacing w:after="0" w:line="360" w:lineRule="auto"/>
        <w:ind w:left="1080"/>
        <w:rPr>
          <w:rFonts w:asciiTheme="minorHAnsi" w:hAnsiTheme="minorHAnsi" w:cstheme="minorHAnsi"/>
          <w:sz w:val="24"/>
          <w:szCs w:val="24"/>
        </w:rPr>
      </w:pPr>
    </w:p>
    <w:p w:rsidR="00FB4295" w:rsidRPr="00B35E4D" w:rsidRDefault="00FB4295" w:rsidP="00FB4295">
      <w:pPr>
        <w:pStyle w:val="ListParagraph"/>
        <w:spacing w:after="0" w:line="360" w:lineRule="auto"/>
        <w:ind w:left="1080"/>
        <w:rPr>
          <w:rFonts w:asciiTheme="minorHAnsi" w:hAnsiTheme="minorHAnsi" w:cstheme="minorHAnsi"/>
          <w:sz w:val="24"/>
          <w:szCs w:val="24"/>
        </w:rPr>
      </w:pP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Sample </w:t>
      </w:r>
      <w:r w:rsidR="00B35E4D">
        <w:rPr>
          <w:rFonts w:asciiTheme="minorHAnsi" w:hAnsiTheme="minorHAnsi" w:cstheme="minorHAnsi"/>
          <w:sz w:val="24"/>
          <w:szCs w:val="24"/>
        </w:rPr>
        <w:t>Answer</w:t>
      </w:r>
    </w:p>
    <w:p w:rsidR="00A63210" w:rsidRDefault="009C56B0"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In an excerpt from his memoir, </w:t>
      </w:r>
      <w:r w:rsidRPr="009C56B0">
        <w:rPr>
          <w:rFonts w:asciiTheme="minorHAnsi" w:hAnsiTheme="minorHAnsi" w:cstheme="minorHAnsi"/>
          <w:i/>
          <w:sz w:val="24"/>
          <w:szCs w:val="24"/>
        </w:rPr>
        <w:t>Long Walk to Freedom</w:t>
      </w:r>
      <w:r>
        <w:rPr>
          <w:rFonts w:asciiTheme="minorHAnsi" w:hAnsiTheme="minorHAnsi" w:cstheme="minorHAnsi"/>
          <w:sz w:val="24"/>
          <w:szCs w:val="24"/>
        </w:rPr>
        <w:t>, Nelson Mandela explains his shifting understandings of freedom based on different stages in his life.  His perceptions of freedom evolved from wanting freedom for just himself to fighting for freedom for others.  He conclude</w:t>
      </w:r>
      <w:r w:rsidR="00DD5FE1">
        <w:rPr>
          <w:rFonts w:asciiTheme="minorHAnsi" w:hAnsiTheme="minorHAnsi" w:cstheme="minorHAnsi"/>
          <w:sz w:val="24"/>
          <w:szCs w:val="24"/>
        </w:rPr>
        <w:t>s</w:t>
      </w:r>
      <w:r>
        <w:rPr>
          <w:rFonts w:asciiTheme="minorHAnsi" w:hAnsiTheme="minorHAnsi" w:cstheme="minorHAnsi"/>
          <w:sz w:val="24"/>
          <w:szCs w:val="24"/>
        </w:rPr>
        <w:t xml:space="preserve"> that denying freedom to others robs the oppressors of their own freedoms.  </w:t>
      </w:r>
    </w:p>
    <w:p w:rsidR="00A63210" w:rsidRPr="009C56B0" w:rsidRDefault="009C56B0" w:rsidP="009C56B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As a child, Mandela “was not born with a hunger to be free.  I was born free – in every way that I could know”</w:t>
      </w:r>
      <w:r w:rsidR="00A763FC">
        <w:rPr>
          <w:rFonts w:asciiTheme="minorHAnsi" w:hAnsiTheme="minorHAnsi" w:cstheme="minorHAnsi"/>
          <w:sz w:val="24"/>
          <w:szCs w:val="24"/>
        </w:rPr>
        <w:t xml:space="preserve"> (pg. </w:t>
      </w:r>
      <w:r w:rsidR="00540A3A">
        <w:rPr>
          <w:rFonts w:asciiTheme="minorHAnsi" w:hAnsiTheme="minorHAnsi" w:cstheme="minorHAnsi"/>
          <w:sz w:val="24"/>
          <w:szCs w:val="24"/>
        </w:rPr>
        <w:t>848)</w:t>
      </w:r>
      <w:r w:rsidR="00B87C64">
        <w:rPr>
          <w:rFonts w:asciiTheme="minorHAnsi" w:hAnsiTheme="minorHAnsi" w:cstheme="minorHAnsi"/>
          <w:sz w:val="24"/>
          <w:szCs w:val="24"/>
        </w:rPr>
        <w:t>.</w:t>
      </w:r>
      <w:r>
        <w:rPr>
          <w:rFonts w:asciiTheme="minorHAnsi" w:hAnsiTheme="minorHAnsi" w:cstheme="minorHAnsi"/>
          <w:sz w:val="24"/>
          <w:szCs w:val="24"/>
        </w:rPr>
        <w:t xml:space="preserve">  Clearly, Mandela did not hunger for freedom because he was free in every way that he knew.  He was “Free to run in the fields…, free to swim in the clear stream…, free to roast mealies…, and ride the broad backs of slow-moving </w:t>
      </w:r>
      <w:r w:rsidR="00FB4295">
        <w:rPr>
          <w:rFonts w:asciiTheme="minorHAnsi" w:hAnsiTheme="minorHAnsi" w:cstheme="minorHAnsi"/>
          <w:sz w:val="24"/>
          <w:szCs w:val="24"/>
        </w:rPr>
        <w:t>bulls</w:t>
      </w:r>
      <w:r>
        <w:rPr>
          <w:rFonts w:asciiTheme="minorHAnsi" w:hAnsiTheme="minorHAnsi" w:cstheme="minorHAnsi"/>
          <w:sz w:val="24"/>
          <w:szCs w:val="24"/>
        </w:rPr>
        <w:t>”</w:t>
      </w:r>
      <w:r w:rsidR="00540A3A">
        <w:rPr>
          <w:rFonts w:asciiTheme="minorHAnsi" w:hAnsiTheme="minorHAnsi" w:cstheme="minorHAnsi"/>
          <w:sz w:val="24"/>
          <w:szCs w:val="24"/>
        </w:rPr>
        <w:t xml:space="preserve"> (pg. 848)</w:t>
      </w:r>
      <w:r w:rsidR="00B87C64">
        <w:rPr>
          <w:rFonts w:asciiTheme="minorHAnsi" w:hAnsiTheme="minorHAnsi" w:cstheme="minorHAnsi"/>
          <w:sz w:val="24"/>
          <w:szCs w:val="24"/>
        </w:rPr>
        <w:t>.</w:t>
      </w:r>
      <w:r>
        <w:rPr>
          <w:rFonts w:asciiTheme="minorHAnsi" w:hAnsiTheme="minorHAnsi" w:cstheme="minorHAnsi"/>
          <w:sz w:val="24"/>
          <w:szCs w:val="24"/>
        </w:rPr>
        <w:t xml:space="preserve">  These are all things that young children </w:t>
      </w:r>
      <w:r w:rsidR="00DD5FE1">
        <w:rPr>
          <w:rFonts w:asciiTheme="minorHAnsi" w:hAnsiTheme="minorHAnsi" w:cstheme="minorHAnsi"/>
          <w:sz w:val="24"/>
          <w:szCs w:val="24"/>
        </w:rPr>
        <w:t xml:space="preserve">might </w:t>
      </w:r>
      <w:r>
        <w:rPr>
          <w:rFonts w:asciiTheme="minorHAnsi" w:hAnsiTheme="minorHAnsi" w:cstheme="minorHAnsi"/>
          <w:sz w:val="24"/>
          <w:szCs w:val="24"/>
        </w:rPr>
        <w:t>associate with the simple freedoms in life.  As long as he “obeyed his father”</w:t>
      </w:r>
      <w:r w:rsidR="00540A3A">
        <w:rPr>
          <w:rFonts w:asciiTheme="minorHAnsi" w:hAnsiTheme="minorHAnsi" w:cstheme="minorHAnsi"/>
          <w:sz w:val="24"/>
          <w:szCs w:val="24"/>
        </w:rPr>
        <w:t xml:space="preserve"> (pg. 848)</w:t>
      </w:r>
      <w:r w:rsidR="00B87C64">
        <w:rPr>
          <w:rFonts w:asciiTheme="minorHAnsi" w:hAnsiTheme="minorHAnsi" w:cstheme="minorHAnsi"/>
          <w:sz w:val="24"/>
          <w:szCs w:val="24"/>
        </w:rPr>
        <w:t xml:space="preserve"> and</w:t>
      </w:r>
      <w:r w:rsidR="00540A3A">
        <w:rPr>
          <w:rFonts w:asciiTheme="minorHAnsi" w:hAnsiTheme="minorHAnsi" w:cstheme="minorHAnsi"/>
          <w:sz w:val="24"/>
          <w:szCs w:val="24"/>
        </w:rPr>
        <w:t xml:space="preserve"> “</w:t>
      </w:r>
      <w:r>
        <w:rPr>
          <w:rFonts w:asciiTheme="minorHAnsi" w:hAnsiTheme="minorHAnsi" w:cstheme="minorHAnsi"/>
          <w:sz w:val="24"/>
          <w:szCs w:val="24"/>
        </w:rPr>
        <w:t>abided by the customs of his tribe</w:t>
      </w:r>
      <w:r w:rsidR="00DD5FE1">
        <w:rPr>
          <w:rFonts w:asciiTheme="minorHAnsi" w:hAnsiTheme="minorHAnsi" w:cstheme="minorHAnsi"/>
          <w:sz w:val="24"/>
          <w:szCs w:val="24"/>
        </w:rPr>
        <w:t>”</w:t>
      </w:r>
      <w:r w:rsidR="00540A3A">
        <w:rPr>
          <w:rFonts w:asciiTheme="minorHAnsi" w:hAnsiTheme="minorHAnsi" w:cstheme="minorHAnsi"/>
          <w:sz w:val="24"/>
          <w:szCs w:val="24"/>
        </w:rPr>
        <w:t xml:space="preserve"> (pg. 849)</w:t>
      </w:r>
      <w:r w:rsidR="00B87C64">
        <w:rPr>
          <w:rFonts w:asciiTheme="minorHAnsi" w:hAnsiTheme="minorHAnsi" w:cstheme="minorHAnsi"/>
          <w:sz w:val="24"/>
          <w:szCs w:val="24"/>
        </w:rPr>
        <w:t>,</w:t>
      </w:r>
      <w:r w:rsidR="007D09E4">
        <w:rPr>
          <w:rFonts w:asciiTheme="minorHAnsi" w:hAnsiTheme="minorHAnsi" w:cstheme="minorHAnsi"/>
          <w:sz w:val="24"/>
          <w:szCs w:val="24"/>
        </w:rPr>
        <w:t xml:space="preserve"> Mandela view</w:t>
      </w:r>
      <w:r w:rsidR="00DD5FE1">
        <w:rPr>
          <w:rFonts w:asciiTheme="minorHAnsi" w:hAnsiTheme="minorHAnsi" w:cstheme="minorHAnsi"/>
          <w:sz w:val="24"/>
          <w:szCs w:val="24"/>
        </w:rPr>
        <w:t>ed</w:t>
      </w:r>
      <w:r>
        <w:rPr>
          <w:rFonts w:asciiTheme="minorHAnsi" w:hAnsiTheme="minorHAnsi" w:cstheme="minorHAnsi"/>
          <w:sz w:val="24"/>
          <w:szCs w:val="24"/>
        </w:rPr>
        <w:t xml:space="preserve"> himself as totally free</w:t>
      </w:r>
      <w:r w:rsidR="00DD5FE1">
        <w:rPr>
          <w:rFonts w:asciiTheme="minorHAnsi" w:hAnsiTheme="minorHAnsi" w:cstheme="minorHAnsi"/>
          <w:sz w:val="24"/>
          <w:szCs w:val="24"/>
        </w:rPr>
        <w:t>.</w:t>
      </w:r>
    </w:p>
    <w:p w:rsidR="00A63210" w:rsidRDefault="00540A3A"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As a young man, Mandela realized</w:t>
      </w:r>
      <w:r w:rsidR="00EC0C7D">
        <w:rPr>
          <w:rFonts w:asciiTheme="minorHAnsi" w:hAnsiTheme="minorHAnsi" w:cstheme="minorHAnsi"/>
          <w:sz w:val="24"/>
          <w:szCs w:val="24"/>
        </w:rPr>
        <w:t xml:space="preserve"> that his freedom had already been taken from him, and he then began to hunger </w:t>
      </w:r>
      <w:r>
        <w:rPr>
          <w:rFonts w:asciiTheme="minorHAnsi" w:hAnsiTheme="minorHAnsi" w:cstheme="minorHAnsi"/>
          <w:sz w:val="24"/>
          <w:szCs w:val="24"/>
        </w:rPr>
        <w:t>for it.  As a student, he longed</w:t>
      </w:r>
      <w:r w:rsidR="00EC0C7D">
        <w:rPr>
          <w:rFonts w:asciiTheme="minorHAnsi" w:hAnsiTheme="minorHAnsi" w:cstheme="minorHAnsi"/>
          <w:sz w:val="24"/>
          <w:szCs w:val="24"/>
        </w:rPr>
        <w:t xml:space="preserve"> for freedom only for himself such as “being able to stay out at night, read what I pleased, and go where I chose”</w:t>
      </w:r>
      <w:r>
        <w:rPr>
          <w:rFonts w:asciiTheme="minorHAnsi" w:hAnsiTheme="minorHAnsi" w:cstheme="minorHAnsi"/>
          <w:sz w:val="24"/>
          <w:szCs w:val="24"/>
        </w:rPr>
        <w:t xml:space="preserve"> (pg. 849)</w:t>
      </w:r>
      <w:r w:rsidR="00B87C64">
        <w:rPr>
          <w:rFonts w:asciiTheme="minorHAnsi" w:hAnsiTheme="minorHAnsi" w:cstheme="minorHAnsi"/>
          <w:sz w:val="24"/>
          <w:szCs w:val="24"/>
        </w:rPr>
        <w:t>.</w:t>
      </w:r>
      <w:r w:rsidR="0086272E">
        <w:rPr>
          <w:rFonts w:asciiTheme="minorHAnsi" w:hAnsiTheme="minorHAnsi" w:cstheme="minorHAnsi"/>
          <w:sz w:val="24"/>
          <w:szCs w:val="24"/>
        </w:rPr>
        <w:t xml:space="preserve">  Mandela reacted</w:t>
      </w:r>
      <w:r w:rsidR="00EC0C7D">
        <w:rPr>
          <w:rFonts w:asciiTheme="minorHAnsi" w:hAnsiTheme="minorHAnsi" w:cstheme="minorHAnsi"/>
          <w:sz w:val="24"/>
          <w:szCs w:val="24"/>
        </w:rPr>
        <w:t xml:space="preserve"> to freedom as </w:t>
      </w:r>
      <w:r w:rsidR="00DD5FE1">
        <w:rPr>
          <w:rFonts w:asciiTheme="minorHAnsi" w:hAnsiTheme="minorHAnsi" w:cstheme="minorHAnsi"/>
          <w:sz w:val="24"/>
          <w:szCs w:val="24"/>
        </w:rPr>
        <w:t>m</w:t>
      </w:r>
      <w:r w:rsidR="00EC0C7D">
        <w:rPr>
          <w:rFonts w:asciiTheme="minorHAnsi" w:hAnsiTheme="minorHAnsi" w:cstheme="minorHAnsi"/>
          <w:sz w:val="24"/>
          <w:szCs w:val="24"/>
        </w:rPr>
        <w:t xml:space="preserve">any young </w:t>
      </w:r>
      <w:r w:rsidR="00DD5FE1">
        <w:rPr>
          <w:rFonts w:asciiTheme="minorHAnsi" w:hAnsiTheme="minorHAnsi" w:cstheme="minorHAnsi"/>
          <w:sz w:val="24"/>
          <w:szCs w:val="24"/>
        </w:rPr>
        <w:t>people might</w:t>
      </w:r>
      <w:r w:rsidR="00EC0C7D">
        <w:rPr>
          <w:rFonts w:asciiTheme="minorHAnsi" w:hAnsiTheme="minorHAnsi" w:cstheme="minorHAnsi"/>
          <w:sz w:val="24"/>
          <w:szCs w:val="24"/>
        </w:rPr>
        <w:t xml:space="preserve"> at this stage of his life.  He was totally self-centered</w:t>
      </w:r>
      <w:r w:rsidR="00A763FC">
        <w:rPr>
          <w:rFonts w:asciiTheme="minorHAnsi" w:hAnsiTheme="minorHAnsi" w:cstheme="minorHAnsi"/>
          <w:sz w:val="24"/>
          <w:szCs w:val="24"/>
        </w:rPr>
        <w:t xml:space="preserve">, focused on </w:t>
      </w:r>
      <w:r w:rsidR="00EC0C7D">
        <w:rPr>
          <w:rFonts w:asciiTheme="minorHAnsi" w:hAnsiTheme="minorHAnsi" w:cstheme="minorHAnsi"/>
          <w:sz w:val="24"/>
          <w:szCs w:val="24"/>
        </w:rPr>
        <w:t>how he could establish himself and enjoy his own success.   Others’ freedoms were not of paramount</w:t>
      </w:r>
      <w:r w:rsidR="007D09E4">
        <w:rPr>
          <w:rFonts w:asciiTheme="minorHAnsi" w:hAnsiTheme="minorHAnsi" w:cstheme="minorHAnsi"/>
          <w:sz w:val="24"/>
          <w:szCs w:val="24"/>
        </w:rPr>
        <w:t xml:space="preserve"> concern</w:t>
      </w:r>
      <w:r w:rsidR="00A763FC">
        <w:rPr>
          <w:rFonts w:asciiTheme="minorHAnsi" w:hAnsiTheme="minorHAnsi" w:cstheme="minorHAnsi"/>
          <w:sz w:val="24"/>
          <w:szCs w:val="24"/>
        </w:rPr>
        <w:t xml:space="preserve"> to him</w:t>
      </w:r>
      <w:r w:rsidR="007D09E4">
        <w:rPr>
          <w:rFonts w:asciiTheme="minorHAnsi" w:hAnsiTheme="minorHAnsi" w:cstheme="minorHAnsi"/>
          <w:sz w:val="24"/>
          <w:szCs w:val="24"/>
        </w:rPr>
        <w:t xml:space="preserve"> at this time.</w:t>
      </w:r>
    </w:p>
    <w:p w:rsidR="00A63210" w:rsidRDefault="007D09E4"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Later he longed for “the freedom not to be obstructed in a lawful life”</w:t>
      </w:r>
      <w:r w:rsidR="00540A3A">
        <w:rPr>
          <w:rFonts w:asciiTheme="minorHAnsi" w:hAnsiTheme="minorHAnsi" w:cstheme="minorHAnsi"/>
          <w:sz w:val="24"/>
          <w:szCs w:val="24"/>
        </w:rPr>
        <w:t xml:space="preserve"> (pg. 849)</w:t>
      </w:r>
      <w:r>
        <w:rPr>
          <w:rFonts w:asciiTheme="minorHAnsi" w:hAnsiTheme="minorHAnsi" w:cstheme="minorHAnsi"/>
          <w:sz w:val="24"/>
          <w:szCs w:val="24"/>
        </w:rPr>
        <w:t>.  At this poi</w:t>
      </w:r>
      <w:r w:rsidR="0086272E">
        <w:rPr>
          <w:rFonts w:asciiTheme="minorHAnsi" w:hAnsiTheme="minorHAnsi" w:cstheme="minorHAnsi"/>
          <w:sz w:val="24"/>
          <w:szCs w:val="24"/>
        </w:rPr>
        <w:t>nt in his life, Mandela realized</w:t>
      </w:r>
      <w:r>
        <w:rPr>
          <w:rFonts w:asciiTheme="minorHAnsi" w:hAnsiTheme="minorHAnsi" w:cstheme="minorHAnsi"/>
          <w:sz w:val="24"/>
          <w:szCs w:val="24"/>
        </w:rPr>
        <w:t xml:space="preserve"> that not only was he not free, but his brothers and siste</w:t>
      </w:r>
      <w:r w:rsidR="0086272E">
        <w:rPr>
          <w:rFonts w:asciiTheme="minorHAnsi" w:hAnsiTheme="minorHAnsi" w:cstheme="minorHAnsi"/>
          <w:sz w:val="24"/>
          <w:szCs w:val="24"/>
        </w:rPr>
        <w:t>rs were also not free.  He joined</w:t>
      </w:r>
      <w:r>
        <w:rPr>
          <w:rFonts w:asciiTheme="minorHAnsi" w:hAnsiTheme="minorHAnsi" w:cstheme="minorHAnsi"/>
          <w:sz w:val="24"/>
          <w:szCs w:val="24"/>
        </w:rPr>
        <w:t xml:space="preserve"> the African National Congress which stimulated his desire for his own freedom into a desire for freedom for all black South Africans.  This desire “transformed a frightened young man into a bold one, that drove a law-abiding attorney to become a criminal, that turned a family-loving husband into a man without a home, that forced a life-loving man to live life like a monk”</w:t>
      </w:r>
      <w:r w:rsidR="00540A3A">
        <w:rPr>
          <w:rFonts w:asciiTheme="minorHAnsi" w:hAnsiTheme="minorHAnsi" w:cstheme="minorHAnsi"/>
          <w:sz w:val="24"/>
          <w:szCs w:val="24"/>
        </w:rPr>
        <w:t xml:space="preserve"> (pg. 849-50)</w:t>
      </w:r>
      <w:r w:rsidR="0086272E">
        <w:rPr>
          <w:rFonts w:asciiTheme="minorHAnsi" w:hAnsiTheme="minorHAnsi" w:cstheme="minorHAnsi"/>
          <w:sz w:val="24"/>
          <w:szCs w:val="24"/>
        </w:rPr>
        <w:t>.  Mandela realized</w:t>
      </w:r>
      <w:r>
        <w:rPr>
          <w:rFonts w:asciiTheme="minorHAnsi" w:hAnsiTheme="minorHAnsi" w:cstheme="minorHAnsi"/>
          <w:sz w:val="24"/>
          <w:szCs w:val="24"/>
        </w:rPr>
        <w:t xml:space="preserve"> that he could not enjoy the limited freedoms he was allowed when he knew his own people were not f</w:t>
      </w:r>
      <w:r w:rsidR="0086272E">
        <w:rPr>
          <w:rFonts w:asciiTheme="minorHAnsi" w:hAnsiTheme="minorHAnsi" w:cstheme="minorHAnsi"/>
          <w:sz w:val="24"/>
          <w:szCs w:val="24"/>
        </w:rPr>
        <w:t>ree.  At this stage, he realized</w:t>
      </w:r>
      <w:r>
        <w:rPr>
          <w:rFonts w:asciiTheme="minorHAnsi" w:hAnsiTheme="minorHAnsi" w:cstheme="minorHAnsi"/>
          <w:sz w:val="24"/>
          <w:szCs w:val="24"/>
        </w:rPr>
        <w:t xml:space="preserve"> “the oppressor must be liberated just as surely as the oppressed”</w:t>
      </w:r>
      <w:r w:rsidR="00540A3A">
        <w:rPr>
          <w:rFonts w:asciiTheme="minorHAnsi" w:hAnsiTheme="minorHAnsi" w:cstheme="minorHAnsi"/>
          <w:sz w:val="24"/>
          <w:szCs w:val="24"/>
        </w:rPr>
        <w:t xml:space="preserve"> (pg. 850)</w:t>
      </w:r>
      <w:r w:rsidR="00B87C64">
        <w:rPr>
          <w:rFonts w:asciiTheme="minorHAnsi" w:hAnsiTheme="minorHAnsi" w:cstheme="minorHAnsi"/>
          <w:sz w:val="24"/>
          <w:szCs w:val="24"/>
        </w:rPr>
        <w:t>.</w:t>
      </w:r>
      <w:r>
        <w:rPr>
          <w:rFonts w:asciiTheme="minorHAnsi" w:hAnsiTheme="minorHAnsi" w:cstheme="minorHAnsi"/>
          <w:sz w:val="24"/>
          <w:szCs w:val="24"/>
        </w:rPr>
        <w:t xml:space="preserve">  He</w:t>
      </w:r>
      <w:r w:rsidR="0086272E">
        <w:rPr>
          <w:rFonts w:asciiTheme="minorHAnsi" w:hAnsiTheme="minorHAnsi" w:cstheme="minorHAnsi"/>
          <w:sz w:val="24"/>
          <w:szCs w:val="24"/>
        </w:rPr>
        <w:t xml:space="preserve"> became </w:t>
      </w:r>
      <w:r>
        <w:rPr>
          <w:rFonts w:asciiTheme="minorHAnsi" w:hAnsiTheme="minorHAnsi" w:cstheme="minorHAnsi"/>
          <w:sz w:val="24"/>
          <w:szCs w:val="24"/>
        </w:rPr>
        <w:t>even bolder and more determined that he would never be satisfied until all his people were free.</w:t>
      </w:r>
    </w:p>
    <w:p w:rsidR="007D09E4" w:rsidRPr="0089544B" w:rsidRDefault="007D09E4" w:rsidP="00A6321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lastRenderedPageBreak/>
        <w:t>Following his y</w:t>
      </w:r>
      <w:r w:rsidR="0086272E">
        <w:rPr>
          <w:rFonts w:asciiTheme="minorHAnsi" w:hAnsiTheme="minorHAnsi" w:cstheme="minorHAnsi"/>
          <w:sz w:val="24"/>
          <w:szCs w:val="24"/>
        </w:rPr>
        <w:t>ears in prison, Mandela believed</w:t>
      </w:r>
      <w:r>
        <w:rPr>
          <w:rFonts w:asciiTheme="minorHAnsi" w:hAnsiTheme="minorHAnsi" w:cstheme="minorHAnsi"/>
          <w:sz w:val="24"/>
          <w:szCs w:val="24"/>
        </w:rPr>
        <w:t xml:space="preserve"> that the struggle for freedom cannot end until people live in such a way that other people’s right to freedom is respected.  He continues to live in a way that respects and enhances others’ freedom.  Although Mandela’s journey for freedom has been long, he knows that rest can only be brief </w:t>
      </w:r>
      <w:r w:rsidR="0086272E">
        <w:rPr>
          <w:rFonts w:asciiTheme="minorHAnsi" w:hAnsiTheme="minorHAnsi" w:cstheme="minorHAnsi"/>
          <w:sz w:val="24"/>
          <w:szCs w:val="24"/>
        </w:rPr>
        <w:t>“</w:t>
      </w:r>
      <w:r>
        <w:rPr>
          <w:rFonts w:asciiTheme="minorHAnsi" w:hAnsiTheme="minorHAnsi" w:cstheme="minorHAnsi"/>
          <w:sz w:val="24"/>
          <w:szCs w:val="24"/>
        </w:rPr>
        <w:t xml:space="preserve">for with freedom </w:t>
      </w:r>
      <w:r w:rsidR="00540A3A">
        <w:rPr>
          <w:rFonts w:asciiTheme="minorHAnsi" w:hAnsiTheme="minorHAnsi" w:cstheme="minorHAnsi"/>
          <w:sz w:val="24"/>
          <w:szCs w:val="24"/>
        </w:rPr>
        <w:t>come</w:t>
      </w:r>
      <w:r w:rsidR="0086272E">
        <w:rPr>
          <w:rFonts w:asciiTheme="minorHAnsi" w:hAnsiTheme="minorHAnsi" w:cstheme="minorHAnsi"/>
          <w:sz w:val="24"/>
          <w:szCs w:val="24"/>
        </w:rPr>
        <w:t>s</w:t>
      </w:r>
      <w:r w:rsidR="00540A3A">
        <w:rPr>
          <w:rFonts w:asciiTheme="minorHAnsi" w:hAnsiTheme="minorHAnsi" w:cstheme="minorHAnsi"/>
          <w:sz w:val="24"/>
          <w:szCs w:val="24"/>
        </w:rPr>
        <w:t xml:space="preserve"> responsibilities</w:t>
      </w:r>
      <w:r w:rsidR="0086272E">
        <w:rPr>
          <w:rFonts w:asciiTheme="minorHAnsi" w:hAnsiTheme="minorHAnsi" w:cstheme="minorHAnsi"/>
          <w:sz w:val="24"/>
          <w:szCs w:val="24"/>
        </w:rPr>
        <w:t xml:space="preserve">: </w:t>
      </w:r>
      <w:r>
        <w:rPr>
          <w:rFonts w:asciiTheme="minorHAnsi" w:hAnsiTheme="minorHAnsi" w:cstheme="minorHAnsi"/>
          <w:sz w:val="24"/>
          <w:szCs w:val="24"/>
        </w:rPr>
        <w:t>I dare not linger, for my long walk is not yet ended”</w:t>
      </w:r>
      <w:r w:rsidR="00540A3A">
        <w:rPr>
          <w:rFonts w:asciiTheme="minorHAnsi" w:hAnsiTheme="minorHAnsi" w:cstheme="minorHAnsi"/>
          <w:sz w:val="24"/>
          <w:szCs w:val="24"/>
        </w:rPr>
        <w:t xml:space="preserve"> (pg. 850)</w:t>
      </w:r>
      <w:r w:rsidR="00B87C64">
        <w:rPr>
          <w:rFonts w:asciiTheme="minorHAnsi" w:hAnsiTheme="minorHAnsi" w:cstheme="minorHAnsi"/>
          <w:sz w:val="24"/>
          <w:szCs w:val="24"/>
        </w:rPr>
        <w:t>.</w:t>
      </w:r>
    </w:p>
    <w:p w:rsidR="000B5786" w:rsidRPr="00B35E4D" w:rsidRDefault="000B5786" w:rsidP="00B35E4D">
      <w:pPr>
        <w:pStyle w:val="ListParagraph"/>
        <w:spacing w:after="0" w:line="360" w:lineRule="auto"/>
        <w:rPr>
          <w:rFonts w:asciiTheme="minorHAnsi" w:hAnsiTheme="minorHAnsi" w:cstheme="minorHAnsi"/>
          <w:b/>
          <w:sz w:val="24"/>
          <w:szCs w:val="24"/>
        </w:rPr>
      </w:pPr>
    </w:p>
    <w:p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C1254" w:rsidRPr="002B6C8F" w:rsidRDefault="0093178D" w:rsidP="008669AF">
      <w:pPr>
        <w:pStyle w:val="ListParagraph"/>
        <w:numPr>
          <w:ilvl w:val="0"/>
          <w:numId w:val="19"/>
        </w:numPr>
        <w:spacing w:after="0" w:line="360" w:lineRule="auto"/>
        <w:rPr>
          <w:rFonts w:asciiTheme="minorHAnsi" w:hAnsiTheme="minorHAnsi" w:cstheme="minorHAnsi"/>
          <w:i/>
          <w:sz w:val="24"/>
          <w:szCs w:val="32"/>
        </w:rPr>
      </w:pPr>
      <w:r w:rsidRPr="002B6C8F">
        <w:rPr>
          <w:rFonts w:asciiTheme="minorHAnsi" w:hAnsiTheme="minorHAnsi" w:cstheme="minorHAnsi"/>
          <w:i/>
          <w:sz w:val="24"/>
          <w:szCs w:val="32"/>
        </w:rPr>
        <w:t>Individually or with a partner, pick a person you think displays heroic characteristics such as those depicted by Nelson Mandela. This can be someone you know or someone you read about.  Gather as much information as you can about this person, and present it to the class</w:t>
      </w:r>
      <w:r w:rsidR="00314512" w:rsidRPr="002B6C8F">
        <w:rPr>
          <w:rFonts w:asciiTheme="minorHAnsi" w:hAnsiTheme="minorHAnsi" w:cstheme="minorHAnsi"/>
          <w:i/>
          <w:sz w:val="24"/>
          <w:szCs w:val="32"/>
        </w:rPr>
        <w:t>, making explicit connections between the person and Nelson Mandela.</w:t>
      </w:r>
      <w:r w:rsidRPr="002B6C8F">
        <w:rPr>
          <w:rFonts w:asciiTheme="minorHAnsi" w:hAnsiTheme="minorHAnsi" w:cstheme="minorHAnsi"/>
          <w:i/>
          <w:sz w:val="24"/>
          <w:szCs w:val="32"/>
        </w:rPr>
        <w:t xml:space="preserve">  If possible, add a multimedia component to your presentation: photos, slides, and video or audio clips can help make your character come alive for your audience. </w:t>
      </w:r>
    </w:p>
    <w:p w:rsidR="002C6723" w:rsidRDefault="002C6723">
      <w:pPr>
        <w:spacing w:after="0" w:line="360" w:lineRule="auto"/>
        <w:rPr>
          <w:rFonts w:asciiTheme="minorHAnsi" w:hAnsiTheme="minorHAnsi" w:cstheme="minorHAnsi"/>
          <w:sz w:val="24"/>
          <w:szCs w:val="24"/>
          <w:highlight w:val="lightGray"/>
        </w:rPr>
      </w:pPr>
    </w:p>
    <w:p w:rsidR="00F8197E" w:rsidRDefault="00545861" w:rsidP="002B6C8F">
      <w:pPr>
        <w:spacing w:after="100" w:afterAutospacing="1" w:line="360" w:lineRule="auto"/>
        <w:ind w:left="360" w:firstLine="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314512">
        <w:rPr>
          <w:rFonts w:asciiTheme="minorHAnsi" w:hAnsiTheme="minorHAnsi" w:cstheme="minorHAnsi"/>
          <w:sz w:val="24"/>
          <w:szCs w:val="24"/>
        </w:rPr>
        <w:t>Answers will vary.</w:t>
      </w:r>
    </w:p>
    <w:p w:rsidR="008669AF" w:rsidRPr="002B6C8F" w:rsidRDefault="0093178D" w:rsidP="0093178D">
      <w:pPr>
        <w:pStyle w:val="ListParagraph"/>
        <w:numPr>
          <w:ilvl w:val="0"/>
          <w:numId w:val="19"/>
        </w:numPr>
        <w:spacing w:after="100" w:afterAutospacing="1" w:line="360" w:lineRule="auto"/>
        <w:rPr>
          <w:rFonts w:asciiTheme="minorHAnsi" w:hAnsiTheme="minorHAnsi" w:cstheme="minorHAnsi"/>
          <w:i/>
          <w:sz w:val="24"/>
          <w:szCs w:val="24"/>
        </w:rPr>
      </w:pPr>
      <w:r w:rsidRPr="002B6C8F">
        <w:rPr>
          <w:rFonts w:asciiTheme="minorHAnsi" w:hAnsiTheme="minorHAnsi" w:cstheme="minorHAnsi"/>
          <w:i/>
          <w:sz w:val="24"/>
          <w:szCs w:val="24"/>
        </w:rPr>
        <w:t xml:space="preserve">Have students read about another prominent figure who fought for freedom such as Martin Luther King, Jr. or Aung San Suu Kyi.  </w:t>
      </w:r>
      <w:r w:rsidR="00FB4295">
        <w:rPr>
          <w:rFonts w:asciiTheme="minorHAnsi" w:hAnsiTheme="minorHAnsi" w:cstheme="minorHAnsi"/>
          <w:i/>
          <w:sz w:val="24"/>
          <w:szCs w:val="24"/>
        </w:rPr>
        <w:t>Ask</w:t>
      </w:r>
      <w:r w:rsidR="002B6C8F" w:rsidRPr="002B6C8F">
        <w:rPr>
          <w:rFonts w:asciiTheme="minorHAnsi" w:hAnsiTheme="minorHAnsi" w:cstheme="minorHAnsi"/>
          <w:i/>
          <w:sz w:val="24"/>
          <w:szCs w:val="24"/>
        </w:rPr>
        <w:t xml:space="preserve"> </w:t>
      </w:r>
      <w:r w:rsidRPr="002B6C8F">
        <w:rPr>
          <w:rFonts w:asciiTheme="minorHAnsi" w:hAnsiTheme="minorHAnsi" w:cstheme="minorHAnsi"/>
          <w:i/>
          <w:sz w:val="24"/>
          <w:szCs w:val="24"/>
        </w:rPr>
        <w:t>students</w:t>
      </w:r>
      <w:r w:rsidR="002B6C8F" w:rsidRPr="002B6C8F">
        <w:rPr>
          <w:rFonts w:asciiTheme="minorHAnsi" w:hAnsiTheme="minorHAnsi" w:cstheme="minorHAnsi"/>
          <w:i/>
          <w:sz w:val="24"/>
          <w:szCs w:val="24"/>
        </w:rPr>
        <w:t xml:space="preserve"> to</w:t>
      </w:r>
      <w:r w:rsidRPr="002B6C8F">
        <w:rPr>
          <w:rFonts w:asciiTheme="minorHAnsi" w:hAnsiTheme="minorHAnsi" w:cstheme="minorHAnsi"/>
          <w:i/>
          <w:sz w:val="24"/>
          <w:szCs w:val="24"/>
        </w:rPr>
        <w:t xml:space="preserve"> compare facts they learn about the person with facts about Nelson Mandela that are presented in this selection.  Using a graphic organizer</w:t>
      </w:r>
      <w:r w:rsidR="00FB4295">
        <w:rPr>
          <w:rFonts w:asciiTheme="minorHAnsi" w:hAnsiTheme="minorHAnsi" w:cstheme="minorHAnsi"/>
          <w:i/>
          <w:sz w:val="24"/>
          <w:szCs w:val="24"/>
        </w:rPr>
        <w:t xml:space="preserve"> such as a Venn diagram</w:t>
      </w:r>
      <w:r w:rsidRPr="002B6C8F">
        <w:rPr>
          <w:rFonts w:asciiTheme="minorHAnsi" w:hAnsiTheme="minorHAnsi" w:cstheme="minorHAnsi"/>
          <w:i/>
          <w:sz w:val="24"/>
          <w:szCs w:val="24"/>
        </w:rPr>
        <w:t xml:space="preserve">, students </w:t>
      </w:r>
      <w:r w:rsidR="00314512" w:rsidRPr="002B6C8F">
        <w:rPr>
          <w:rFonts w:asciiTheme="minorHAnsi" w:hAnsiTheme="minorHAnsi" w:cstheme="minorHAnsi"/>
          <w:i/>
          <w:sz w:val="24"/>
          <w:szCs w:val="24"/>
        </w:rPr>
        <w:t xml:space="preserve">should </w:t>
      </w:r>
      <w:r w:rsidRPr="002B6C8F">
        <w:rPr>
          <w:rFonts w:asciiTheme="minorHAnsi" w:hAnsiTheme="minorHAnsi" w:cstheme="minorHAnsi"/>
          <w:i/>
          <w:sz w:val="24"/>
          <w:szCs w:val="24"/>
        </w:rPr>
        <w:t>chart similarities and differences in the circumstances of the two figures and the way</w:t>
      </w:r>
      <w:r w:rsidR="00314512" w:rsidRPr="002B6C8F">
        <w:rPr>
          <w:rFonts w:asciiTheme="minorHAnsi" w:hAnsiTheme="minorHAnsi" w:cstheme="minorHAnsi"/>
          <w:i/>
          <w:sz w:val="24"/>
          <w:szCs w:val="24"/>
        </w:rPr>
        <w:t>s</w:t>
      </w:r>
      <w:r w:rsidRPr="002B6C8F">
        <w:rPr>
          <w:rFonts w:asciiTheme="minorHAnsi" w:hAnsiTheme="minorHAnsi" w:cstheme="minorHAnsi"/>
          <w:i/>
          <w:sz w:val="24"/>
          <w:szCs w:val="24"/>
        </w:rPr>
        <w:t xml:space="preserve"> they responded to the challenges they faced. </w:t>
      </w:r>
    </w:p>
    <w:p w:rsidR="002B6C8F" w:rsidRPr="002B6C8F" w:rsidRDefault="002B6C8F" w:rsidP="000A2878">
      <w:pPr>
        <w:spacing w:after="100" w:afterAutospacing="1" w:line="360" w:lineRule="auto"/>
        <w:ind w:left="360" w:firstLine="360"/>
        <w:rPr>
          <w:rFonts w:asciiTheme="minorHAnsi" w:hAnsiTheme="minorHAnsi" w:cstheme="minorHAnsi"/>
          <w:sz w:val="24"/>
          <w:szCs w:val="24"/>
        </w:rPr>
      </w:pPr>
      <w:r w:rsidRPr="002B6C8F">
        <w:rPr>
          <w:rFonts w:asciiTheme="minorHAnsi" w:hAnsiTheme="minorHAnsi" w:cstheme="minorHAnsi"/>
          <w:sz w:val="24"/>
          <w:szCs w:val="24"/>
        </w:rPr>
        <w:t>Answer:  Answers will vary.</w:t>
      </w:r>
    </w:p>
    <w:p w:rsidR="00CA07EF" w:rsidRPr="0018635B" w:rsidRDefault="00CA07EF" w:rsidP="00CA07EF">
      <w:pPr>
        <w:spacing w:after="0" w:line="360" w:lineRule="auto"/>
        <w:rPr>
          <w:rFonts w:asciiTheme="minorHAnsi" w:hAnsiTheme="minorHAnsi" w:cstheme="minorHAnsi"/>
          <w:sz w:val="24"/>
          <w:szCs w:val="24"/>
        </w:rPr>
      </w:pPr>
    </w:p>
    <w:p w:rsidR="00B87C64" w:rsidRDefault="00B87C64" w:rsidP="00CA07EF">
      <w:pPr>
        <w:spacing w:after="0" w:line="360" w:lineRule="auto"/>
        <w:rPr>
          <w:rFonts w:asciiTheme="minorHAnsi" w:hAnsiTheme="minorHAnsi" w:cstheme="minorHAnsi"/>
          <w:sz w:val="32"/>
          <w:szCs w:val="28"/>
          <w:u w:val="single"/>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rsidR="0093178D" w:rsidRPr="0093178D" w:rsidRDefault="007D7752" w:rsidP="0093178D">
      <w:pPr>
        <w:spacing w:after="100" w:afterAutospacing="1" w:line="360" w:lineRule="auto"/>
        <w:rPr>
          <w:rFonts w:asciiTheme="minorHAnsi" w:hAnsiTheme="minorHAnsi" w:cstheme="minorHAnsi"/>
          <w:b/>
          <w:sz w:val="24"/>
          <w:szCs w:val="24"/>
        </w:rPr>
      </w:pPr>
      <w:r w:rsidRPr="0093178D">
        <w:rPr>
          <w:rFonts w:asciiTheme="minorHAnsi" w:hAnsiTheme="minorHAnsi" w:cstheme="minorHAnsi"/>
          <w:sz w:val="24"/>
          <w:szCs w:val="24"/>
        </w:rPr>
        <w:t xml:space="preserve">Due to the high level of vocabulary in this text, make sure </w:t>
      </w:r>
      <w:r w:rsidR="00314512">
        <w:rPr>
          <w:rFonts w:asciiTheme="minorHAnsi" w:hAnsiTheme="minorHAnsi" w:cstheme="minorHAnsi"/>
          <w:sz w:val="24"/>
          <w:szCs w:val="24"/>
        </w:rPr>
        <w:t>to assess</w:t>
      </w:r>
      <w:r w:rsidRPr="0093178D">
        <w:rPr>
          <w:rFonts w:asciiTheme="minorHAnsi" w:hAnsiTheme="minorHAnsi" w:cstheme="minorHAnsi"/>
          <w:sz w:val="24"/>
          <w:szCs w:val="24"/>
        </w:rPr>
        <w:t xml:space="preserve"> students’ level</w:t>
      </w:r>
      <w:r w:rsidR="002B6C8F">
        <w:rPr>
          <w:rFonts w:asciiTheme="minorHAnsi" w:hAnsiTheme="minorHAnsi" w:cstheme="minorHAnsi"/>
          <w:sz w:val="24"/>
          <w:szCs w:val="24"/>
        </w:rPr>
        <w:t>s</w:t>
      </w:r>
      <w:r w:rsidRPr="0093178D">
        <w:rPr>
          <w:rFonts w:asciiTheme="minorHAnsi" w:hAnsiTheme="minorHAnsi" w:cstheme="minorHAnsi"/>
          <w:sz w:val="24"/>
          <w:szCs w:val="24"/>
        </w:rPr>
        <w:t xml:space="preserve"> of understanding.  Use various vocabulary strategies to enhance/teach word meanings:  Gallery Walk, Word Walls, Frayer’s model, etc.</w:t>
      </w:r>
      <w:r w:rsidR="0093178D" w:rsidRPr="0093178D">
        <w:rPr>
          <w:rFonts w:asciiTheme="minorHAnsi" w:hAnsiTheme="minorHAnsi" w:cstheme="minorHAnsi"/>
          <w:b/>
          <w:sz w:val="24"/>
          <w:szCs w:val="24"/>
        </w:rPr>
        <w:t xml:space="preserve"> </w:t>
      </w:r>
    </w:p>
    <w:p w:rsidR="0093178D" w:rsidRPr="0093178D" w:rsidRDefault="0093178D" w:rsidP="0093178D">
      <w:pPr>
        <w:pStyle w:val="ListParagraph"/>
        <w:spacing w:after="100" w:afterAutospacing="1" w:line="360" w:lineRule="auto"/>
        <w:rPr>
          <w:rFonts w:asciiTheme="minorHAnsi" w:hAnsiTheme="minorHAnsi" w:cstheme="minorHAnsi"/>
          <w:b/>
          <w:sz w:val="24"/>
          <w:szCs w:val="24"/>
          <w:u w:val="single"/>
        </w:rPr>
      </w:pPr>
      <w:r w:rsidRPr="0093178D">
        <w:rPr>
          <w:rFonts w:asciiTheme="minorHAnsi" w:hAnsiTheme="minorHAnsi" w:cstheme="minorHAnsi"/>
          <w:b/>
          <w:sz w:val="24"/>
          <w:szCs w:val="24"/>
          <w:u w:val="single"/>
        </w:rPr>
        <w:t>Additional Vocabulary Activity:</w:t>
      </w:r>
    </w:p>
    <w:p w:rsidR="0093178D" w:rsidRPr="008669AF" w:rsidRDefault="0093178D" w:rsidP="0093178D">
      <w:pPr>
        <w:pStyle w:val="ListParagraph"/>
        <w:spacing w:after="100" w:afterAutospacing="1" w:line="360" w:lineRule="auto"/>
        <w:rPr>
          <w:rFonts w:asciiTheme="minorHAnsi" w:hAnsiTheme="minorHAnsi" w:cstheme="minorHAnsi"/>
          <w:b/>
          <w:sz w:val="24"/>
          <w:szCs w:val="24"/>
        </w:rPr>
      </w:pPr>
      <w:r w:rsidRPr="008669AF">
        <w:rPr>
          <w:rFonts w:asciiTheme="minorHAnsi" w:hAnsiTheme="minorHAnsi" w:cstheme="minorHAnsi"/>
          <w:b/>
          <w:sz w:val="24"/>
          <w:szCs w:val="24"/>
        </w:rPr>
        <w:t xml:space="preserve">Vocabulary on the Move Activity (Headbands) </w:t>
      </w:r>
    </w:p>
    <w:p w:rsidR="0093178D" w:rsidRPr="008669AF" w:rsidRDefault="0093178D" w:rsidP="0093178D">
      <w:pPr>
        <w:pStyle w:val="ListParagraph"/>
        <w:spacing w:after="100" w:afterAutospacing="1" w:line="360" w:lineRule="auto"/>
        <w:rPr>
          <w:rFonts w:asciiTheme="minorHAnsi" w:hAnsiTheme="minorHAnsi" w:cstheme="minorHAnsi"/>
          <w:b/>
          <w:sz w:val="24"/>
          <w:szCs w:val="24"/>
        </w:rPr>
      </w:pPr>
      <w:r w:rsidRPr="008669AF">
        <w:rPr>
          <w:rFonts w:asciiTheme="minorHAnsi" w:hAnsiTheme="minorHAnsi" w:cstheme="minorHAnsi"/>
          <w:b/>
          <w:sz w:val="24"/>
          <w:szCs w:val="24"/>
        </w:rPr>
        <w:t>This activity is designed to reinforce vocabulary from the selection.</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Teacher provides words with definitions in matching columns when folded, definitions will be on front and words will be on back.  This sheet is for study purposes.</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Students line up and choose a prepared vocabulary word strip (headband).  Without showing the word to the person in front of them, they wrap it around the person’s head.</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Students then form a circle.</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The first student is allowed to look at the list of words only.  The other students look at the definitions and give one word clues to that student until he/she guesses the word on his/her head.</w:t>
      </w:r>
    </w:p>
    <w:p w:rsidR="0093178D" w:rsidRPr="00DB4650"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 xml:space="preserve"> Once guessed, the crown is removed and slipped on his/her arm until the game is over. </w:t>
      </w:r>
    </w:p>
    <w:p w:rsidR="00065141" w:rsidRDefault="0093178D" w:rsidP="0093178D">
      <w:pPr>
        <w:pStyle w:val="ListParagraph"/>
        <w:numPr>
          <w:ilvl w:val="0"/>
          <w:numId w:val="6"/>
        </w:numPr>
        <w:spacing w:after="0" w:line="360" w:lineRule="auto"/>
        <w:rPr>
          <w:rFonts w:asciiTheme="minorHAnsi" w:hAnsiTheme="minorHAnsi" w:cstheme="minorHAnsi"/>
          <w:sz w:val="24"/>
          <w:szCs w:val="24"/>
        </w:rPr>
      </w:pPr>
      <w:r w:rsidRPr="00DB4650">
        <w:rPr>
          <w:rFonts w:asciiTheme="minorHAnsi" w:hAnsiTheme="minorHAnsi" w:cstheme="minorHAnsi"/>
          <w:sz w:val="24"/>
          <w:szCs w:val="24"/>
        </w:rPr>
        <w:t>Variations to this activity can be made as needed.</w:t>
      </w: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pPr>
    </w:p>
    <w:p w:rsidR="00065141" w:rsidRDefault="00065141" w:rsidP="00065141">
      <w:pPr>
        <w:spacing w:after="0" w:line="360" w:lineRule="auto"/>
        <w:rPr>
          <w:rFonts w:asciiTheme="minorHAnsi" w:hAnsiTheme="minorHAnsi" w:cstheme="minorHAnsi"/>
          <w:sz w:val="24"/>
          <w:szCs w:val="24"/>
        </w:rPr>
        <w:sectPr w:rsidR="00065141">
          <w:headerReference w:type="default" r:id="rId8"/>
          <w:pgSz w:w="15840" w:h="12240" w:orient="landscape"/>
          <w:pgMar w:top="1296"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65141" w:rsidRDefault="00065141" w:rsidP="00F02AF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__________________________________________________</w:t>
      </w:r>
      <w:r>
        <w:rPr>
          <w:rFonts w:asciiTheme="minorHAnsi" w:hAnsiTheme="minorHAnsi" w:cstheme="minorHAnsi"/>
          <w:sz w:val="24"/>
          <w:szCs w:val="24"/>
        </w:rPr>
        <w:tab/>
        <w:t>Date ____________</w:t>
      </w:r>
    </w:p>
    <w:p w:rsidR="00065141" w:rsidRDefault="00065141" w:rsidP="00F02AF3">
      <w:pPr>
        <w:spacing w:after="0" w:line="360" w:lineRule="auto"/>
        <w:contextualSpacing/>
        <w:rPr>
          <w:rFonts w:asciiTheme="minorHAnsi" w:hAnsiTheme="minorHAnsi" w:cstheme="minorHAnsi"/>
          <w:sz w:val="24"/>
          <w:szCs w:val="24"/>
        </w:rPr>
      </w:pPr>
    </w:p>
    <w:p w:rsidR="00065141" w:rsidRPr="00F02AF3" w:rsidRDefault="00065141" w:rsidP="00F02AF3">
      <w:pPr>
        <w:spacing w:after="0" w:line="360" w:lineRule="auto"/>
        <w:contextualSpacing/>
        <w:jc w:val="center"/>
        <w:rPr>
          <w:rFonts w:asciiTheme="minorHAnsi" w:hAnsiTheme="minorHAnsi" w:cstheme="minorHAnsi"/>
          <w:b/>
          <w:i/>
          <w:sz w:val="28"/>
          <w:szCs w:val="24"/>
        </w:rPr>
      </w:pPr>
      <w:r w:rsidRPr="00F02AF3">
        <w:rPr>
          <w:rFonts w:asciiTheme="minorHAnsi" w:hAnsiTheme="minorHAnsi" w:cstheme="minorHAnsi"/>
          <w:b/>
          <w:i/>
          <w:sz w:val="28"/>
          <w:szCs w:val="24"/>
        </w:rPr>
        <w:t>Long Walk to Freedom</w:t>
      </w:r>
    </w:p>
    <w:p w:rsidR="00065141" w:rsidRDefault="00065141" w:rsidP="00F02AF3">
      <w:pPr>
        <w:spacing w:after="0" w:line="360" w:lineRule="auto"/>
        <w:contextualSpacing/>
        <w:rPr>
          <w:rFonts w:asciiTheme="minorHAnsi" w:hAnsiTheme="minorHAnsi" w:cstheme="minorHAnsi"/>
          <w: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is the “deep and lasting wound” Mandela mentions in the first paragraph?  What created this “wound”? (pg. 847)</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was the unintended effect of apartheid?  Why does Mandela call this effect “unintended”? (pg. 847)</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qualities does Nelson Mandela admire in his fellow freedom fighters?  Why do you think he says they are “finer and truer than the purest diamonds”? (pg. 847)</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does Mandela mean by “The brave man is not he who does not feel afraid, but he who conquers that fear”?  Cite evidence from the text to support your answer.  (pg. 847)</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lastRenderedPageBreak/>
        <w:t>What does Mandela say about hate?  What “was enough to reassure” Mandela that “man’s goodness is a flame that can be hidden but never extinguished”? (pg. 847 - 848)</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800BCB" w:rsidRDefault="00800BCB"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800BCB"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was the “terrible price” Mandela’s family paid for his “commitment to the struggle”?  (pg. 848)</w:t>
      </w:r>
    </w:p>
    <w:p w:rsidR="00800BCB" w:rsidRDefault="00800BCB" w:rsidP="00800BCB">
      <w:pPr>
        <w:spacing w:after="0" w:line="360" w:lineRule="auto"/>
        <w:rPr>
          <w:rFonts w:asciiTheme="minorHAnsi" w:hAnsiTheme="minorHAnsi" w:cstheme="minorHAnsi"/>
          <w:sz w:val="24"/>
          <w:szCs w:val="24"/>
        </w:rPr>
      </w:pPr>
    </w:p>
    <w:p w:rsidR="00800BCB" w:rsidRDefault="00800BCB" w:rsidP="00800BCB">
      <w:pPr>
        <w:spacing w:after="0" w:line="360" w:lineRule="auto"/>
        <w:rPr>
          <w:rFonts w:asciiTheme="minorHAnsi" w:hAnsiTheme="minorHAnsi" w:cstheme="minorHAnsi"/>
          <w:sz w:val="24"/>
          <w:szCs w:val="24"/>
        </w:rPr>
      </w:pPr>
    </w:p>
    <w:p w:rsidR="00800BCB" w:rsidRDefault="00800BCB" w:rsidP="00800BCB">
      <w:pPr>
        <w:spacing w:after="0" w:line="360" w:lineRule="auto"/>
        <w:rPr>
          <w:rFonts w:asciiTheme="minorHAnsi" w:hAnsiTheme="minorHAnsi" w:cstheme="minorHAnsi"/>
          <w:sz w:val="24"/>
          <w:szCs w:val="24"/>
        </w:rPr>
      </w:pPr>
    </w:p>
    <w:p w:rsidR="00800BCB" w:rsidRPr="00800BCB" w:rsidRDefault="00800BCB" w:rsidP="00800BCB">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According to Mandela, what two obligations does every man have?  Why was it “almost impossible” for a man of color to meet those obligations in South Africa? (pg. 848)</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800BCB" w:rsidRDefault="00800BCB" w:rsidP="00F02AF3">
      <w:pPr>
        <w:spacing w:after="0" w:line="360" w:lineRule="auto"/>
        <w:rPr>
          <w:rFonts w:asciiTheme="minorHAnsi" w:hAnsiTheme="minorHAnsi" w:cstheme="minorHAnsi"/>
          <w:sz w:val="24"/>
          <w:szCs w:val="24"/>
        </w:rPr>
      </w:pPr>
    </w:p>
    <w:p w:rsidR="00800BCB" w:rsidRDefault="00800BCB"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does Mandela mean by "my commitment to my people…was at the expense of the people I knew best and loved most”? Cite evidence. (pg. 848)</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800BCB" w:rsidRDefault="00800BCB" w:rsidP="00F02AF3">
      <w:pPr>
        <w:spacing w:after="0" w:line="360" w:lineRule="auto"/>
        <w:rPr>
          <w:rFonts w:asciiTheme="minorHAnsi" w:hAnsiTheme="minorHAnsi" w:cstheme="minorHAnsi"/>
          <w:sz w:val="24"/>
          <w:szCs w:val="24"/>
        </w:rPr>
      </w:pPr>
    </w:p>
    <w:p w:rsidR="00800BCB" w:rsidRDefault="00800BCB"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Why does Mandela state “and then one’s voice trails off”? (pg. 848)</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Describe Mandela’s idea of freedom as a child. (pg. 848)</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Why does Mandela say that his “boyhood freedom was an illusion”?  (pg. 849)</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What kinds of freedom did Mandela want as a student? (pg. 849)</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Default="00065141" w:rsidP="00F02AF3">
      <w:pPr>
        <w:pStyle w:val="ListParagraph"/>
        <w:numPr>
          <w:ilvl w:val="0"/>
          <w:numId w:val="20"/>
        </w:numPr>
        <w:spacing w:after="0" w:line="360" w:lineRule="auto"/>
        <w:rPr>
          <w:sz w:val="24"/>
          <w:szCs w:val="24"/>
        </w:rPr>
      </w:pPr>
      <w:r w:rsidRPr="00065141">
        <w:rPr>
          <w:sz w:val="24"/>
          <w:szCs w:val="24"/>
        </w:rPr>
        <w:t>What “desire” transformed a frightened young man into a bold one…”? (pg. 849)  Give evidence of this transformation.</w:t>
      </w: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065141" w:rsidRDefault="00065141" w:rsidP="00F02AF3">
      <w:pPr>
        <w:spacing w:after="0" w:line="360" w:lineRule="auto"/>
        <w:rPr>
          <w:sz w:val="24"/>
          <w:szCs w:val="24"/>
        </w:rPr>
      </w:pPr>
    </w:p>
    <w:p w:rsidR="00800BCB" w:rsidRPr="00F02AF3" w:rsidRDefault="00800BCB" w:rsidP="00F02AF3">
      <w:pPr>
        <w:spacing w:after="0" w:line="360" w:lineRule="auto"/>
        <w:rPr>
          <w:sz w:val="24"/>
          <w:szCs w:val="24"/>
        </w:rPr>
      </w:pPr>
    </w:p>
    <w:p w:rsidR="00F02AF3" w:rsidRPr="00F02AF3"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lastRenderedPageBreak/>
        <w:t>Describe the ways Mandela changed after joining the African National Congress? (pg. 849 – 850)</w:t>
      </w: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F02AF3" w:rsidRDefault="00F02AF3" w:rsidP="00F02AF3">
      <w:pPr>
        <w:spacing w:after="0" w:line="360" w:lineRule="auto"/>
        <w:rPr>
          <w:rFonts w:asciiTheme="minorHAnsi" w:hAnsiTheme="minorHAnsi" w:cstheme="minorHAnsi"/>
          <w:sz w:val="24"/>
          <w:szCs w:val="24"/>
        </w:rPr>
      </w:pPr>
    </w:p>
    <w:p w:rsidR="00065141" w:rsidRPr="00F02AF3" w:rsidRDefault="00065141" w:rsidP="00F02AF3">
      <w:pPr>
        <w:spacing w:after="0" w:line="360" w:lineRule="auto"/>
        <w:rPr>
          <w:rFonts w:asciiTheme="minorHAnsi" w:hAnsiTheme="minorHAnsi" w:cstheme="minorHAnsi"/>
          <w:sz w:val="24"/>
          <w:szCs w:val="24"/>
        </w:rPr>
      </w:pPr>
    </w:p>
    <w:p w:rsidR="00F02AF3" w:rsidRDefault="00065141" w:rsidP="00F02AF3">
      <w:pPr>
        <w:pStyle w:val="ListParagraph"/>
        <w:numPr>
          <w:ilvl w:val="0"/>
          <w:numId w:val="20"/>
        </w:numPr>
        <w:spacing w:after="0" w:line="360" w:lineRule="auto"/>
        <w:rPr>
          <w:sz w:val="24"/>
          <w:szCs w:val="24"/>
        </w:rPr>
      </w:pPr>
      <w:r w:rsidRPr="00065141">
        <w:rPr>
          <w:sz w:val="24"/>
          <w:szCs w:val="24"/>
        </w:rPr>
        <w:t>What does Mandela mean when he says “the oppressor must be liberated just as sure</w:t>
      </w:r>
      <w:r w:rsidR="00F02AF3">
        <w:rPr>
          <w:sz w:val="24"/>
          <w:szCs w:val="24"/>
        </w:rPr>
        <w:t>ly as the oppressed”? (pg. 850)</w:t>
      </w: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F02AF3" w:rsidRDefault="00F02AF3" w:rsidP="00F02AF3">
      <w:pPr>
        <w:spacing w:after="0" w:line="360" w:lineRule="auto"/>
        <w:rPr>
          <w:sz w:val="24"/>
          <w:szCs w:val="24"/>
        </w:rPr>
      </w:pPr>
    </w:p>
    <w:p w:rsidR="00065141" w:rsidRPr="00F02AF3" w:rsidRDefault="00065141" w:rsidP="00F02AF3">
      <w:pPr>
        <w:spacing w:after="0" w:line="360" w:lineRule="auto"/>
        <w:rPr>
          <w:sz w:val="24"/>
          <w:szCs w:val="24"/>
        </w:rPr>
      </w:pPr>
    </w:p>
    <w:p w:rsidR="0093178D" w:rsidRPr="00065141" w:rsidRDefault="00065141" w:rsidP="00F02AF3">
      <w:pPr>
        <w:pStyle w:val="ListParagraph"/>
        <w:numPr>
          <w:ilvl w:val="0"/>
          <w:numId w:val="20"/>
        </w:numPr>
        <w:spacing w:after="0" w:line="360" w:lineRule="auto"/>
        <w:rPr>
          <w:rFonts w:asciiTheme="minorHAnsi" w:hAnsiTheme="minorHAnsi" w:cstheme="minorHAnsi"/>
          <w:sz w:val="24"/>
          <w:szCs w:val="24"/>
        </w:rPr>
      </w:pPr>
      <w:r>
        <w:rPr>
          <w:sz w:val="24"/>
          <w:szCs w:val="24"/>
        </w:rPr>
        <w:t>Why does Mandela end the selection by stating, “my long walk to freedom is not yet ended”?  (pg. 850)</w:t>
      </w:r>
    </w:p>
    <w:p w:rsidR="00800BCB" w:rsidRDefault="00800BCB">
      <w:pPr>
        <w:spacing w:after="0" w:line="240" w:lineRule="auto"/>
        <w:rPr>
          <w:rFonts w:asciiTheme="minorHAnsi" w:hAnsiTheme="minorHAnsi" w:cstheme="minorHAnsi"/>
        </w:rPr>
      </w:pPr>
      <w:r>
        <w:rPr>
          <w:rFonts w:asciiTheme="minorHAnsi" w:hAnsiTheme="minorHAnsi" w:cstheme="minorHAnsi"/>
        </w:rPr>
        <w:br w:type="page"/>
      </w:r>
    </w:p>
    <w:p w:rsidR="00800BCB" w:rsidRDefault="00800BCB" w:rsidP="00800BCB">
      <w:pPr>
        <w:jc w:val="center"/>
        <w:rPr>
          <w:rFonts w:cstheme="minorHAnsi"/>
          <w:sz w:val="36"/>
          <w:szCs w:val="36"/>
        </w:rPr>
      </w:pPr>
      <w:r>
        <w:rPr>
          <w:rFonts w:cstheme="minorHAnsi"/>
          <w:sz w:val="36"/>
          <w:szCs w:val="36"/>
        </w:rPr>
        <w:lastRenderedPageBreak/>
        <w:t>Supports for English Language Learners (ELLs) to use with Anthology Alignment Lessons</w:t>
      </w:r>
    </w:p>
    <w:p w:rsidR="00800BCB" w:rsidRDefault="00800BCB" w:rsidP="00800BC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800BCB" w:rsidRDefault="00800BCB" w:rsidP="00800BCB">
      <w:pPr>
        <w:rPr>
          <w:rFonts w:cstheme="minorHAnsi"/>
          <w:b/>
          <w:sz w:val="28"/>
          <w:szCs w:val="28"/>
        </w:rPr>
      </w:pPr>
      <w:r>
        <w:rPr>
          <w:rFonts w:cstheme="minorHAnsi"/>
          <w:b/>
          <w:sz w:val="28"/>
          <w:szCs w:val="28"/>
        </w:rPr>
        <w:t xml:space="preserve">Before reading:  </w:t>
      </w:r>
    </w:p>
    <w:p w:rsidR="00800BCB" w:rsidRDefault="00800BCB" w:rsidP="00800BCB">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800BCB" w:rsidRDefault="00800BCB" w:rsidP="00800BCB">
      <w:pPr>
        <w:pStyle w:val="ListParagraph"/>
        <w:rPr>
          <w:rFonts w:cstheme="minorHAnsi"/>
        </w:rPr>
      </w:pPr>
    </w:p>
    <w:p w:rsidR="00800BCB" w:rsidRDefault="00800BCB" w:rsidP="00800BCB">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800BCB" w:rsidRDefault="00800BCB" w:rsidP="00800BCB">
      <w:pPr>
        <w:pStyle w:val="ListParagraph"/>
        <w:rPr>
          <w:rFonts w:cstheme="minorHAnsi"/>
        </w:rPr>
      </w:pPr>
    </w:p>
    <w:p w:rsidR="00800BCB" w:rsidRDefault="00800BCB" w:rsidP="00800BCB">
      <w:pPr>
        <w:pStyle w:val="ListParagraph"/>
        <w:rPr>
          <w:rFonts w:cstheme="minorHAnsi"/>
        </w:rPr>
      </w:pPr>
      <w:r>
        <w:rPr>
          <w:rFonts w:cstheme="minorHAnsi"/>
          <w:b/>
        </w:rPr>
        <w:t>Examples of Activities:</w:t>
      </w:r>
      <w:r>
        <w:rPr>
          <w:rFonts w:cstheme="minorHAnsi"/>
        </w:rPr>
        <w:t xml:space="preserve"> </w:t>
      </w:r>
    </w:p>
    <w:p w:rsidR="00800BCB" w:rsidRDefault="00800BCB" w:rsidP="00800BCB">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800BCB" w:rsidRDefault="00800BCB" w:rsidP="00800BCB">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800BCB" w:rsidRDefault="00800BCB" w:rsidP="00800BCB">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800BCB" w:rsidRDefault="00800BCB" w:rsidP="00800BCB">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800BCB" w:rsidRDefault="00800BCB" w:rsidP="00800BCB">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rsidR="00800BCB" w:rsidRDefault="00800BCB" w:rsidP="00800BCB">
      <w:pPr>
        <w:pStyle w:val="ListParagraph"/>
        <w:numPr>
          <w:ilvl w:val="0"/>
          <w:numId w:val="22"/>
        </w:numPr>
        <w:spacing w:after="160" w:line="254" w:lineRule="auto"/>
        <w:rPr>
          <w:rFonts w:cstheme="minorHAnsi"/>
        </w:rPr>
      </w:pPr>
      <w:r>
        <w:rPr>
          <w:rFonts w:cstheme="minorHAnsi"/>
        </w:rPr>
        <w:t xml:space="preserve">Create lists of synonyms and antonyms for the word. </w:t>
      </w:r>
    </w:p>
    <w:p w:rsidR="00800BCB" w:rsidRDefault="00800BCB" w:rsidP="00800BCB">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800BCB" w:rsidRDefault="00800BCB" w:rsidP="00800BCB">
      <w:pPr>
        <w:pStyle w:val="ListParagraph"/>
        <w:ind w:left="360"/>
        <w:rPr>
          <w:rFonts w:cstheme="minorHAnsi"/>
        </w:rPr>
      </w:pPr>
    </w:p>
    <w:bookmarkEnd w:id="0"/>
    <w:p w:rsidR="00800BCB" w:rsidRDefault="00800BCB" w:rsidP="00800BCB">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rsidR="00800BCB" w:rsidRDefault="00800BCB" w:rsidP="00800BCB">
      <w:pPr>
        <w:pStyle w:val="ListParagraph"/>
        <w:rPr>
          <w:rFonts w:cstheme="minorHAnsi"/>
          <w:b/>
        </w:rPr>
      </w:pPr>
    </w:p>
    <w:p w:rsidR="00800BCB" w:rsidRDefault="00800BCB" w:rsidP="00800BCB">
      <w:pPr>
        <w:pStyle w:val="ListParagraph"/>
        <w:rPr>
          <w:rFonts w:cstheme="minorHAnsi"/>
          <w:b/>
        </w:rPr>
      </w:pPr>
    </w:p>
    <w:p w:rsidR="00800BCB" w:rsidRDefault="00800BCB" w:rsidP="00800BCB">
      <w:pPr>
        <w:pStyle w:val="ListParagraph"/>
        <w:rPr>
          <w:rFonts w:cstheme="minorHAnsi"/>
          <w:b/>
        </w:rPr>
      </w:pPr>
      <w:r>
        <w:rPr>
          <w:rFonts w:cstheme="minorHAnsi"/>
          <w:b/>
        </w:rPr>
        <w:t xml:space="preserve">Examples of Activities:  </w:t>
      </w:r>
    </w:p>
    <w:p w:rsidR="00800BCB" w:rsidRDefault="00800BCB" w:rsidP="00800BCB">
      <w:pPr>
        <w:pStyle w:val="ListParagraph"/>
        <w:numPr>
          <w:ilvl w:val="0"/>
          <w:numId w:val="24"/>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800BCB" w:rsidRDefault="00800BCB" w:rsidP="00800BCB">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800BCB" w:rsidRDefault="00800BCB" w:rsidP="00800BCB">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800BCB" w:rsidRDefault="00800BCB" w:rsidP="00800BCB">
      <w:pPr>
        <w:pStyle w:val="ListParagraph"/>
        <w:rPr>
          <w:rFonts w:cstheme="minorHAnsi"/>
        </w:rPr>
      </w:pPr>
    </w:p>
    <w:p w:rsidR="00800BCB" w:rsidRDefault="00800BCB" w:rsidP="00800BCB">
      <w:pPr>
        <w:rPr>
          <w:rFonts w:cstheme="minorHAnsi"/>
          <w:b/>
          <w:sz w:val="28"/>
          <w:szCs w:val="28"/>
        </w:rPr>
      </w:pPr>
      <w:r>
        <w:rPr>
          <w:rFonts w:cstheme="minorHAnsi"/>
          <w:b/>
          <w:sz w:val="28"/>
          <w:szCs w:val="28"/>
        </w:rPr>
        <w:t xml:space="preserve">During reading:  </w:t>
      </w:r>
    </w:p>
    <w:p w:rsidR="00800BCB" w:rsidRDefault="00800BCB" w:rsidP="00800BCB">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800BCB" w:rsidRDefault="00800BCB" w:rsidP="00800BCB">
      <w:pPr>
        <w:pStyle w:val="ListParagraph"/>
        <w:rPr>
          <w:rFonts w:cstheme="minorHAnsi"/>
        </w:rPr>
      </w:pPr>
    </w:p>
    <w:p w:rsidR="00800BCB" w:rsidRDefault="00800BCB" w:rsidP="00800BCB">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800BCB" w:rsidRDefault="00800BCB" w:rsidP="00800BCB">
      <w:pPr>
        <w:pStyle w:val="ListParagraph"/>
        <w:rPr>
          <w:rFonts w:cstheme="minorHAnsi"/>
        </w:rPr>
      </w:pPr>
    </w:p>
    <w:p w:rsidR="00800BCB" w:rsidRDefault="00800BCB" w:rsidP="00800BCB">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800BCB" w:rsidRDefault="00800BCB" w:rsidP="00800BCB">
      <w:pPr>
        <w:pStyle w:val="ListParagraph"/>
        <w:rPr>
          <w:rFonts w:cstheme="minorHAnsi"/>
        </w:rPr>
      </w:pPr>
    </w:p>
    <w:p w:rsidR="00800BCB" w:rsidRDefault="00800BCB" w:rsidP="00800BCB">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800BCB" w:rsidRDefault="00800BCB" w:rsidP="00800BCB">
      <w:pPr>
        <w:pStyle w:val="ListParagraph"/>
        <w:rPr>
          <w:rFonts w:cstheme="minorHAnsi"/>
        </w:rPr>
      </w:pPr>
    </w:p>
    <w:p w:rsidR="00800BCB" w:rsidRDefault="00800BCB" w:rsidP="00800BCB">
      <w:pPr>
        <w:pStyle w:val="ListParagraph"/>
        <w:rPr>
          <w:rFonts w:cstheme="minorHAnsi"/>
          <w:b/>
        </w:rPr>
      </w:pPr>
      <w:r>
        <w:rPr>
          <w:rFonts w:cstheme="minorHAnsi"/>
          <w:b/>
        </w:rPr>
        <w:t xml:space="preserve">Examples of Activities:  </w:t>
      </w:r>
    </w:p>
    <w:p w:rsidR="00800BCB" w:rsidRDefault="00800BCB" w:rsidP="00800BCB">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rsidR="00800BCB" w:rsidRDefault="00800BCB" w:rsidP="00800BCB">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rsidR="00800BCB" w:rsidRDefault="00800BCB" w:rsidP="00800BCB">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rsidR="00800BCB" w:rsidRDefault="00800BCB" w:rsidP="00800BCB">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800BCB" w:rsidRDefault="00800BCB" w:rsidP="00800BCB">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rsidR="00800BCB" w:rsidRDefault="00800BCB" w:rsidP="00800BCB">
      <w:pPr>
        <w:pStyle w:val="ListParagraph"/>
        <w:spacing w:after="0"/>
        <w:ind w:left="1440"/>
        <w:rPr>
          <w:rFonts w:cstheme="minorHAnsi"/>
        </w:rPr>
      </w:pPr>
    </w:p>
    <w:p w:rsidR="00800BCB" w:rsidRDefault="00800BCB" w:rsidP="00800BCB">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800BCB" w:rsidRDefault="00800BCB" w:rsidP="00800BCB">
      <w:pPr>
        <w:pStyle w:val="ListParagraph"/>
        <w:rPr>
          <w:rFonts w:cstheme="minorHAnsi"/>
          <w:b/>
        </w:rPr>
      </w:pPr>
    </w:p>
    <w:p w:rsidR="00800BCB" w:rsidRDefault="00800BCB" w:rsidP="00800BCB">
      <w:pPr>
        <w:pStyle w:val="ListParagraph"/>
        <w:numPr>
          <w:ilvl w:val="0"/>
          <w:numId w:val="29"/>
        </w:numPr>
        <w:spacing w:after="160" w:line="254" w:lineRule="auto"/>
        <w:ind w:left="720"/>
        <w:rPr>
          <w:rFonts w:cstheme="minorHAnsi"/>
        </w:rPr>
      </w:pPr>
      <w:r>
        <w:rPr>
          <w:rFonts w:cstheme="minorHAnsi"/>
        </w:rPr>
        <w:lastRenderedPageBreak/>
        <w:t xml:space="preserve">Use graphic organizers to help organize content and thinking.  </w:t>
      </w:r>
    </w:p>
    <w:p w:rsidR="00800BCB" w:rsidRDefault="00800BCB" w:rsidP="00800BCB">
      <w:pPr>
        <w:pStyle w:val="ListParagraph"/>
        <w:ind w:left="0"/>
        <w:rPr>
          <w:rFonts w:cstheme="minorHAnsi"/>
          <w:b/>
        </w:rPr>
      </w:pPr>
    </w:p>
    <w:p w:rsidR="00800BCB" w:rsidRDefault="00800BCB" w:rsidP="00800BCB">
      <w:pPr>
        <w:pStyle w:val="ListParagraph"/>
        <w:rPr>
          <w:rFonts w:cstheme="minorHAnsi"/>
        </w:rPr>
      </w:pPr>
      <w:r>
        <w:rPr>
          <w:rFonts w:cstheme="minorHAnsi"/>
          <w:b/>
        </w:rPr>
        <w:t>Examples of Activities:</w:t>
      </w:r>
      <w:r>
        <w:rPr>
          <w:rFonts w:cstheme="minorHAnsi"/>
        </w:rPr>
        <w:t xml:space="preserve">  </w:t>
      </w:r>
    </w:p>
    <w:p w:rsidR="00800BCB" w:rsidRDefault="00800BCB" w:rsidP="00800BCB">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rsidR="00800BCB" w:rsidRDefault="00800BCB" w:rsidP="00800BCB">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800BCB" w:rsidRDefault="00800BCB" w:rsidP="00800BCB">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800BCB" w:rsidRDefault="00800BCB" w:rsidP="00800BCB">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rsidR="00800BCB" w:rsidRDefault="00800BCB" w:rsidP="00800BCB">
      <w:pPr>
        <w:rPr>
          <w:rFonts w:cstheme="minorHAnsi"/>
        </w:rPr>
      </w:pPr>
      <w:r>
        <w:rPr>
          <w:rFonts w:cstheme="minorHAnsi"/>
          <w:b/>
          <w:sz w:val="28"/>
          <w:szCs w:val="28"/>
        </w:rPr>
        <w:t xml:space="preserve">After reading:  </w:t>
      </w:r>
    </w:p>
    <w:p w:rsidR="00800BCB" w:rsidRDefault="00800BCB" w:rsidP="00800BCB">
      <w:pPr>
        <w:pStyle w:val="ListParagraph"/>
        <w:numPr>
          <w:ilvl w:val="0"/>
          <w:numId w:val="29"/>
        </w:numPr>
        <w:spacing w:after="0" w:line="240" w:lineRule="auto"/>
        <w:ind w:left="720"/>
        <w:rPr>
          <w:rFonts w:cstheme="minorHAnsi"/>
          <w:b/>
        </w:rPr>
      </w:pPr>
      <w:r>
        <w:rPr>
          <w:rFonts w:cstheme="minorHAnsi"/>
        </w:rPr>
        <w:t>Reinforce new vocabulary using multiple modalities.</w:t>
      </w:r>
    </w:p>
    <w:p w:rsidR="00800BCB" w:rsidRDefault="00800BCB" w:rsidP="00800BCB">
      <w:pPr>
        <w:pStyle w:val="ListParagraph"/>
        <w:spacing w:after="0" w:line="240" w:lineRule="auto"/>
        <w:rPr>
          <w:rFonts w:cstheme="minorHAnsi"/>
          <w:b/>
        </w:rPr>
      </w:pPr>
      <w:r>
        <w:rPr>
          <w:rFonts w:cstheme="minorHAnsi"/>
          <w:b/>
        </w:rPr>
        <w:t xml:space="preserve">Examples of activities: </w:t>
      </w:r>
    </w:p>
    <w:p w:rsidR="00800BCB" w:rsidRDefault="00800BCB" w:rsidP="00800BCB">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800BCB" w:rsidRDefault="00800BCB" w:rsidP="00800BCB">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800BCB" w:rsidRDefault="00800BCB" w:rsidP="00800BCB">
      <w:pPr>
        <w:pStyle w:val="ListParagraph"/>
        <w:ind w:left="1440"/>
        <w:rPr>
          <w:rFonts w:cstheme="minorHAnsi"/>
        </w:rPr>
      </w:pPr>
    </w:p>
    <w:p w:rsidR="00800BCB" w:rsidRDefault="00800BCB" w:rsidP="00800BCB">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800BCB" w:rsidRDefault="00800BCB" w:rsidP="00800BCB">
      <w:pPr>
        <w:pStyle w:val="ListParagraph"/>
        <w:rPr>
          <w:rFonts w:cstheme="minorHAnsi"/>
        </w:rPr>
      </w:pPr>
    </w:p>
    <w:p w:rsidR="00800BCB" w:rsidRDefault="00800BCB" w:rsidP="00800BCB">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800BCB" w:rsidRDefault="00800BCB" w:rsidP="00800BCB">
      <w:pPr>
        <w:pStyle w:val="ListParagraph"/>
        <w:rPr>
          <w:rFonts w:cstheme="minorHAnsi"/>
        </w:rPr>
      </w:pPr>
      <w:r>
        <w:rPr>
          <w:rFonts w:cstheme="minorHAnsi"/>
          <w:b/>
        </w:rPr>
        <w:t>Examples of Activities:</w:t>
      </w:r>
      <w:r>
        <w:rPr>
          <w:rFonts w:cstheme="minorHAnsi"/>
        </w:rPr>
        <w:t xml:space="preserve"> </w:t>
      </w:r>
    </w:p>
    <w:p w:rsidR="00800BCB" w:rsidRDefault="00800BCB" w:rsidP="00800BCB">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800BCB" w:rsidRDefault="00800BCB" w:rsidP="00800BCB">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800BCB" w:rsidRDefault="00800BCB" w:rsidP="00800BCB">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800BCB" w:rsidRDefault="00800BCB" w:rsidP="00800BCB">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rsidR="0093178D" w:rsidRPr="00800BCB" w:rsidRDefault="0093178D" w:rsidP="00800BCB">
      <w:pPr>
        <w:spacing w:after="0" w:line="360" w:lineRule="auto"/>
        <w:rPr>
          <w:rFonts w:asciiTheme="minorHAnsi" w:hAnsiTheme="minorHAnsi" w:cstheme="minorHAnsi"/>
        </w:rPr>
      </w:pPr>
      <w:bookmarkStart w:id="5" w:name="_GoBack"/>
      <w:bookmarkEnd w:id="5"/>
    </w:p>
    <w:sectPr w:rsidR="0093178D" w:rsidRPr="00800BCB" w:rsidSect="000651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798" w:rsidRDefault="00D33798" w:rsidP="007C5C7E">
      <w:pPr>
        <w:spacing w:after="0" w:line="240" w:lineRule="auto"/>
      </w:pPr>
      <w:r>
        <w:separator/>
      </w:r>
    </w:p>
  </w:endnote>
  <w:endnote w:type="continuationSeparator" w:id="0">
    <w:p w:rsidR="00D33798" w:rsidRDefault="00D3379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798" w:rsidRDefault="00D33798" w:rsidP="007C5C7E">
      <w:pPr>
        <w:spacing w:after="0" w:line="240" w:lineRule="auto"/>
      </w:pPr>
      <w:r>
        <w:separator/>
      </w:r>
    </w:p>
  </w:footnote>
  <w:footnote w:type="continuationSeparator" w:id="0">
    <w:p w:rsidR="00D33798" w:rsidRDefault="00D3379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141" w:rsidRDefault="00065141" w:rsidP="00A432E2">
    <w:pPr>
      <w:pStyle w:val="Header"/>
      <w:jc w:val="center"/>
    </w:pPr>
    <w:r>
      <w:t>Holt</w:t>
    </w:r>
    <w:r>
      <w:tab/>
    </w:r>
    <w:r w:rsidRPr="00753E80">
      <w:t xml:space="preserve">Elements of Literature </w:t>
    </w:r>
    <w:r>
      <w:t xml:space="preserve">- </w:t>
    </w:r>
    <w:r w:rsidRPr="00753E80">
      <w:t xml:space="preserve">2008 </w:t>
    </w:r>
    <w:r>
      <w:tab/>
      <w:t>Grade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A42D70"/>
    <w:multiLevelType w:val="hybridMultilevel"/>
    <w:tmpl w:val="B71C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87539C"/>
    <w:multiLevelType w:val="hybridMultilevel"/>
    <w:tmpl w:val="B71C5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19"/>
  </w:num>
  <w:num w:numId="4">
    <w:abstractNumId w:val="18"/>
  </w:num>
  <w:num w:numId="5">
    <w:abstractNumId w:val="10"/>
  </w:num>
  <w:num w:numId="6">
    <w:abstractNumId w:val="20"/>
  </w:num>
  <w:num w:numId="7">
    <w:abstractNumId w:val="22"/>
  </w:num>
  <w:num w:numId="8">
    <w:abstractNumId w:val="1"/>
  </w:num>
  <w:num w:numId="9">
    <w:abstractNumId w:val="29"/>
  </w:num>
  <w:num w:numId="10">
    <w:abstractNumId w:val="24"/>
  </w:num>
  <w:num w:numId="11">
    <w:abstractNumId w:val="28"/>
  </w:num>
  <w:num w:numId="12">
    <w:abstractNumId w:val="11"/>
  </w:num>
  <w:num w:numId="13">
    <w:abstractNumId w:val="31"/>
  </w:num>
  <w:num w:numId="14">
    <w:abstractNumId w:val="15"/>
  </w:num>
  <w:num w:numId="15">
    <w:abstractNumId w:val="27"/>
  </w:num>
  <w:num w:numId="16">
    <w:abstractNumId w:val="23"/>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563A9"/>
    <w:rsid w:val="000601D8"/>
    <w:rsid w:val="000629C6"/>
    <w:rsid w:val="00065141"/>
    <w:rsid w:val="00074902"/>
    <w:rsid w:val="0007569E"/>
    <w:rsid w:val="00081A99"/>
    <w:rsid w:val="0009603F"/>
    <w:rsid w:val="000A2878"/>
    <w:rsid w:val="000B21CE"/>
    <w:rsid w:val="000B4941"/>
    <w:rsid w:val="000B5786"/>
    <w:rsid w:val="000D2BBF"/>
    <w:rsid w:val="001034D9"/>
    <w:rsid w:val="001320B6"/>
    <w:rsid w:val="00132CBD"/>
    <w:rsid w:val="00144A4B"/>
    <w:rsid w:val="00146C71"/>
    <w:rsid w:val="00172736"/>
    <w:rsid w:val="00174578"/>
    <w:rsid w:val="00177848"/>
    <w:rsid w:val="0018635B"/>
    <w:rsid w:val="00193EB0"/>
    <w:rsid w:val="001B3754"/>
    <w:rsid w:val="001C1D02"/>
    <w:rsid w:val="001E286D"/>
    <w:rsid w:val="001E2B69"/>
    <w:rsid w:val="001E3145"/>
    <w:rsid w:val="001F1840"/>
    <w:rsid w:val="002269C7"/>
    <w:rsid w:val="00247713"/>
    <w:rsid w:val="002537F4"/>
    <w:rsid w:val="00286F6B"/>
    <w:rsid w:val="002874F4"/>
    <w:rsid w:val="00293076"/>
    <w:rsid w:val="002A28AC"/>
    <w:rsid w:val="002A3D37"/>
    <w:rsid w:val="002A7668"/>
    <w:rsid w:val="002B6C8F"/>
    <w:rsid w:val="002C6723"/>
    <w:rsid w:val="002C77A8"/>
    <w:rsid w:val="002D112E"/>
    <w:rsid w:val="002F4D99"/>
    <w:rsid w:val="002F64ED"/>
    <w:rsid w:val="002F7BCB"/>
    <w:rsid w:val="00303099"/>
    <w:rsid w:val="00304861"/>
    <w:rsid w:val="0030667A"/>
    <w:rsid w:val="00314512"/>
    <w:rsid w:val="00320A5A"/>
    <w:rsid w:val="003226F0"/>
    <w:rsid w:val="003342CF"/>
    <w:rsid w:val="00342A15"/>
    <w:rsid w:val="00353CEB"/>
    <w:rsid w:val="00355E24"/>
    <w:rsid w:val="00357D5B"/>
    <w:rsid w:val="00382434"/>
    <w:rsid w:val="00387340"/>
    <w:rsid w:val="003C4B0D"/>
    <w:rsid w:val="003E0AAA"/>
    <w:rsid w:val="004305DB"/>
    <w:rsid w:val="00430C5D"/>
    <w:rsid w:val="00433701"/>
    <w:rsid w:val="00441CB4"/>
    <w:rsid w:val="004661F5"/>
    <w:rsid w:val="00471CBC"/>
    <w:rsid w:val="00475821"/>
    <w:rsid w:val="00487900"/>
    <w:rsid w:val="004A47B4"/>
    <w:rsid w:val="004B2372"/>
    <w:rsid w:val="004B3857"/>
    <w:rsid w:val="004B53C1"/>
    <w:rsid w:val="004D38CD"/>
    <w:rsid w:val="004D3BFD"/>
    <w:rsid w:val="004D4480"/>
    <w:rsid w:val="00506553"/>
    <w:rsid w:val="00521727"/>
    <w:rsid w:val="005222B3"/>
    <w:rsid w:val="00540A3A"/>
    <w:rsid w:val="005421AB"/>
    <w:rsid w:val="00544138"/>
    <w:rsid w:val="00545861"/>
    <w:rsid w:val="005464AA"/>
    <w:rsid w:val="00551164"/>
    <w:rsid w:val="00557D31"/>
    <w:rsid w:val="005632E5"/>
    <w:rsid w:val="0058463C"/>
    <w:rsid w:val="00585417"/>
    <w:rsid w:val="0059136E"/>
    <w:rsid w:val="00595C59"/>
    <w:rsid w:val="005B3752"/>
    <w:rsid w:val="005B62EE"/>
    <w:rsid w:val="005B6C42"/>
    <w:rsid w:val="005D2DCB"/>
    <w:rsid w:val="005E5104"/>
    <w:rsid w:val="005E5361"/>
    <w:rsid w:val="005E64D4"/>
    <w:rsid w:val="005F445E"/>
    <w:rsid w:val="005F6F91"/>
    <w:rsid w:val="005F77F9"/>
    <w:rsid w:val="006256C6"/>
    <w:rsid w:val="00632350"/>
    <w:rsid w:val="0067106C"/>
    <w:rsid w:val="00681117"/>
    <w:rsid w:val="00696932"/>
    <w:rsid w:val="006A0D76"/>
    <w:rsid w:val="006B4055"/>
    <w:rsid w:val="006B4373"/>
    <w:rsid w:val="006E6E0C"/>
    <w:rsid w:val="006F03E1"/>
    <w:rsid w:val="00711F4B"/>
    <w:rsid w:val="0071580F"/>
    <w:rsid w:val="0072379E"/>
    <w:rsid w:val="00723A87"/>
    <w:rsid w:val="007503EB"/>
    <w:rsid w:val="007504E7"/>
    <w:rsid w:val="00753E80"/>
    <w:rsid w:val="00756238"/>
    <w:rsid w:val="007817AC"/>
    <w:rsid w:val="007A677C"/>
    <w:rsid w:val="007B449E"/>
    <w:rsid w:val="007C1EF1"/>
    <w:rsid w:val="007C2CF3"/>
    <w:rsid w:val="007C5C7E"/>
    <w:rsid w:val="007D09E4"/>
    <w:rsid w:val="007D3C34"/>
    <w:rsid w:val="007D59EC"/>
    <w:rsid w:val="007D74BF"/>
    <w:rsid w:val="007D7752"/>
    <w:rsid w:val="007E1CBC"/>
    <w:rsid w:val="007F6299"/>
    <w:rsid w:val="00800BCB"/>
    <w:rsid w:val="008077CF"/>
    <w:rsid w:val="00813997"/>
    <w:rsid w:val="00813B86"/>
    <w:rsid w:val="00814487"/>
    <w:rsid w:val="00816EE6"/>
    <w:rsid w:val="008205D7"/>
    <w:rsid w:val="008239BD"/>
    <w:rsid w:val="0082475F"/>
    <w:rsid w:val="00841C15"/>
    <w:rsid w:val="008437BA"/>
    <w:rsid w:val="008517EB"/>
    <w:rsid w:val="0085224F"/>
    <w:rsid w:val="00861F55"/>
    <w:rsid w:val="0086272E"/>
    <w:rsid w:val="008669AF"/>
    <w:rsid w:val="00885B6A"/>
    <w:rsid w:val="008936D9"/>
    <w:rsid w:val="0089755D"/>
    <w:rsid w:val="008A3ED3"/>
    <w:rsid w:val="008C1254"/>
    <w:rsid w:val="008D30C9"/>
    <w:rsid w:val="008D3588"/>
    <w:rsid w:val="008E2FB2"/>
    <w:rsid w:val="008F4831"/>
    <w:rsid w:val="009026AC"/>
    <w:rsid w:val="00922685"/>
    <w:rsid w:val="0093038E"/>
    <w:rsid w:val="0093178D"/>
    <w:rsid w:val="0093474C"/>
    <w:rsid w:val="00940943"/>
    <w:rsid w:val="00943EBD"/>
    <w:rsid w:val="009505CD"/>
    <w:rsid w:val="0095234C"/>
    <w:rsid w:val="00970D74"/>
    <w:rsid w:val="00981B5B"/>
    <w:rsid w:val="00986747"/>
    <w:rsid w:val="00993A8F"/>
    <w:rsid w:val="009A673E"/>
    <w:rsid w:val="009B08A6"/>
    <w:rsid w:val="009B2F14"/>
    <w:rsid w:val="009C56B0"/>
    <w:rsid w:val="009C61CF"/>
    <w:rsid w:val="009D602B"/>
    <w:rsid w:val="009E59C4"/>
    <w:rsid w:val="009E6E94"/>
    <w:rsid w:val="00A17B6C"/>
    <w:rsid w:val="00A32132"/>
    <w:rsid w:val="00A432E2"/>
    <w:rsid w:val="00A4516C"/>
    <w:rsid w:val="00A4608A"/>
    <w:rsid w:val="00A51171"/>
    <w:rsid w:val="00A63210"/>
    <w:rsid w:val="00A74BCC"/>
    <w:rsid w:val="00A762E7"/>
    <w:rsid w:val="00A763FC"/>
    <w:rsid w:val="00A803B0"/>
    <w:rsid w:val="00AC0831"/>
    <w:rsid w:val="00AC0AAE"/>
    <w:rsid w:val="00AC2CCE"/>
    <w:rsid w:val="00AC67AC"/>
    <w:rsid w:val="00AD155A"/>
    <w:rsid w:val="00AE187D"/>
    <w:rsid w:val="00AF0433"/>
    <w:rsid w:val="00AF5462"/>
    <w:rsid w:val="00AF6459"/>
    <w:rsid w:val="00B0000C"/>
    <w:rsid w:val="00B02726"/>
    <w:rsid w:val="00B13FBF"/>
    <w:rsid w:val="00B327DC"/>
    <w:rsid w:val="00B340DE"/>
    <w:rsid w:val="00B35E4D"/>
    <w:rsid w:val="00B44D3C"/>
    <w:rsid w:val="00B474EF"/>
    <w:rsid w:val="00B87C64"/>
    <w:rsid w:val="00B9763E"/>
    <w:rsid w:val="00BA0A5E"/>
    <w:rsid w:val="00BC198F"/>
    <w:rsid w:val="00BD5821"/>
    <w:rsid w:val="00C02BF2"/>
    <w:rsid w:val="00C16827"/>
    <w:rsid w:val="00C207EE"/>
    <w:rsid w:val="00C408B1"/>
    <w:rsid w:val="00C6107E"/>
    <w:rsid w:val="00C62ECC"/>
    <w:rsid w:val="00C67BC6"/>
    <w:rsid w:val="00C777EB"/>
    <w:rsid w:val="00C87C04"/>
    <w:rsid w:val="00CA07EF"/>
    <w:rsid w:val="00CA218E"/>
    <w:rsid w:val="00CC01EA"/>
    <w:rsid w:val="00CC51A2"/>
    <w:rsid w:val="00CD3C10"/>
    <w:rsid w:val="00CD6B7F"/>
    <w:rsid w:val="00CF3DCC"/>
    <w:rsid w:val="00D06B42"/>
    <w:rsid w:val="00D140AD"/>
    <w:rsid w:val="00D15A17"/>
    <w:rsid w:val="00D23B05"/>
    <w:rsid w:val="00D26F4C"/>
    <w:rsid w:val="00D278B2"/>
    <w:rsid w:val="00D33798"/>
    <w:rsid w:val="00D35594"/>
    <w:rsid w:val="00D4627C"/>
    <w:rsid w:val="00D46B88"/>
    <w:rsid w:val="00D50B26"/>
    <w:rsid w:val="00D52225"/>
    <w:rsid w:val="00D940B2"/>
    <w:rsid w:val="00DA46E5"/>
    <w:rsid w:val="00DA55BE"/>
    <w:rsid w:val="00DA6AE5"/>
    <w:rsid w:val="00DB4650"/>
    <w:rsid w:val="00DC71C1"/>
    <w:rsid w:val="00DD55B2"/>
    <w:rsid w:val="00DD5FE1"/>
    <w:rsid w:val="00DD6290"/>
    <w:rsid w:val="00DD7B5F"/>
    <w:rsid w:val="00E03703"/>
    <w:rsid w:val="00E140DB"/>
    <w:rsid w:val="00E22959"/>
    <w:rsid w:val="00E25AB3"/>
    <w:rsid w:val="00E40674"/>
    <w:rsid w:val="00E44C8B"/>
    <w:rsid w:val="00E6019B"/>
    <w:rsid w:val="00E60423"/>
    <w:rsid w:val="00E652DA"/>
    <w:rsid w:val="00E66010"/>
    <w:rsid w:val="00E7112C"/>
    <w:rsid w:val="00E752A6"/>
    <w:rsid w:val="00E82D91"/>
    <w:rsid w:val="00E83311"/>
    <w:rsid w:val="00E96C21"/>
    <w:rsid w:val="00EB09BD"/>
    <w:rsid w:val="00EB4332"/>
    <w:rsid w:val="00EC0C7D"/>
    <w:rsid w:val="00ED04B9"/>
    <w:rsid w:val="00F02887"/>
    <w:rsid w:val="00F02AF3"/>
    <w:rsid w:val="00F06013"/>
    <w:rsid w:val="00F21008"/>
    <w:rsid w:val="00F26C76"/>
    <w:rsid w:val="00F37D5C"/>
    <w:rsid w:val="00F37E68"/>
    <w:rsid w:val="00F57746"/>
    <w:rsid w:val="00F649DF"/>
    <w:rsid w:val="00F7065B"/>
    <w:rsid w:val="00F72F58"/>
    <w:rsid w:val="00F8197E"/>
    <w:rsid w:val="00F87EC0"/>
    <w:rsid w:val="00F93D68"/>
    <w:rsid w:val="00F94157"/>
    <w:rsid w:val="00F975B9"/>
    <w:rsid w:val="00FA283A"/>
    <w:rsid w:val="00FA3194"/>
    <w:rsid w:val="00FB2380"/>
    <w:rsid w:val="00FB4295"/>
    <w:rsid w:val="00FB65D2"/>
    <w:rsid w:val="00FC0021"/>
    <w:rsid w:val="00FC59C1"/>
    <w:rsid w:val="00FD33F8"/>
    <w:rsid w:val="00FD7434"/>
    <w:rsid w:val="00FE0AA9"/>
    <w:rsid w:val="00FE526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5E855"/>
  <w15:docId w15:val="{8830E35E-62D8-4024-AF56-6A8336B7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290"/>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800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355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5CCD-FD81-416D-A7D0-C9D302C5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2019-01-10T20:39:00Z</dcterms:created>
  <dcterms:modified xsi:type="dcterms:W3CDTF">2019-01-10T20:39:00Z</dcterms:modified>
</cp:coreProperties>
</file>