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Default="00177848" w:rsidP="00E177D0">
      <w:pPr>
        <w:spacing w:after="0" w:line="360" w:lineRule="auto"/>
        <w:contextualSpacing/>
        <w:rPr>
          <w:rFonts w:asciiTheme="minorHAnsi" w:hAnsiTheme="minorHAnsi" w:cstheme="minorHAnsi"/>
          <w:sz w:val="32"/>
          <w:szCs w:val="32"/>
        </w:rPr>
      </w:pPr>
      <w:r>
        <w:rPr>
          <w:rFonts w:asciiTheme="minorHAnsi" w:hAnsiTheme="minorHAnsi" w:cstheme="minorHAnsi"/>
          <w:sz w:val="32"/>
          <w:szCs w:val="32"/>
        </w:rPr>
        <w:t xml:space="preserve">Unit </w:t>
      </w:r>
      <w:r w:rsidR="00035181">
        <w:rPr>
          <w:rFonts w:asciiTheme="minorHAnsi" w:hAnsiTheme="minorHAnsi" w:cstheme="minorHAnsi"/>
          <w:sz w:val="32"/>
          <w:szCs w:val="32"/>
        </w:rPr>
        <w:t>5</w:t>
      </w:r>
    </w:p>
    <w:p w:rsidR="00144A4B" w:rsidRPr="00177848" w:rsidRDefault="00177848" w:rsidP="00E177D0">
      <w:pPr>
        <w:spacing w:after="0" w:line="360" w:lineRule="auto"/>
        <w:contextualSpacing/>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997BBC" w:rsidRPr="00997BBC">
        <w:rPr>
          <w:rFonts w:asciiTheme="minorHAnsi" w:hAnsiTheme="minorHAnsi" w:cstheme="minorHAnsi"/>
          <w:sz w:val="32"/>
          <w:szCs w:val="32"/>
        </w:rPr>
        <w:t xml:space="preserve"> The Yellow Wallp</w:t>
      </w:r>
      <w:r w:rsidR="0021002A" w:rsidRPr="00997BBC">
        <w:rPr>
          <w:rFonts w:asciiTheme="minorHAnsi" w:hAnsiTheme="minorHAnsi" w:cstheme="minorHAnsi"/>
          <w:sz w:val="32"/>
          <w:szCs w:val="32"/>
        </w:rPr>
        <w:t>aper</w:t>
      </w:r>
    </w:p>
    <w:p w:rsidR="00247713" w:rsidRPr="00144A4B" w:rsidRDefault="0093038E" w:rsidP="00E177D0">
      <w:pPr>
        <w:spacing w:after="0" w:line="360" w:lineRule="auto"/>
        <w:contextualSpacing/>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E82D91">
        <w:rPr>
          <w:rFonts w:asciiTheme="minorHAnsi" w:hAnsiTheme="minorHAnsi" w:cstheme="minorHAnsi"/>
          <w:sz w:val="32"/>
          <w:szCs w:val="32"/>
        </w:rPr>
        <w:t xml:space="preserve"> </w:t>
      </w:r>
      <w:r w:rsidR="005302F4">
        <w:rPr>
          <w:rFonts w:asciiTheme="minorHAnsi" w:hAnsiTheme="minorHAnsi" w:cstheme="minorHAnsi"/>
          <w:sz w:val="32"/>
          <w:szCs w:val="32"/>
        </w:rPr>
        <w:t>3</w:t>
      </w:r>
      <w:r w:rsidR="00B474EF" w:rsidRPr="005B6C42">
        <w:rPr>
          <w:rFonts w:asciiTheme="minorHAnsi" w:hAnsiTheme="minorHAnsi" w:cstheme="minorHAnsi"/>
          <w:sz w:val="32"/>
          <w:szCs w:val="32"/>
        </w:rPr>
        <w:t xml:space="preserve"> days (</w:t>
      </w:r>
      <w:r w:rsidR="005302F4">
        <w:rPr>
          <w:rFonts w:asciiTheme="minorHAnsi" w:hAnsiTheme="minorHAnsi" w:cstheme="minorHAnsi"/>
          <w:sz w:val="32"/>
          <w:szCs w:val="32"/>
        </w:rPr>
        <w:t>90</w:t>
      </w:r>
      <w:r w:rsidR="00B474EF" w:rsidRPr="005B6C42">
        <w:rPr>
          <w:rFonts w:asciiTheme="minorHAnsi" w:hAnsiTheme="minorHAnsi" w:cstheme="minorHAnsi"/>
          <w:sz w:val="32"/>
          <w:szCs w:val="32"/>
        </w:rPr>
        <w:t xml:space="preserve"> minutes per day)</w:t>
      </w:r>
    </w:p>
    <w:p w:rsidR="00CC51A2" w:rsidRPr="00E82D91" w:rsidRDefault="001F1840" w:rsidP="00E177D0">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82D91">
        <w:rPr>
          <w:rFonts w:asciiTheme="minorHAnsi" w:hAnsiTheme="minorHAnsi" w:cstheme="minorHAnsi"/>
          <w:sz w:val="32"/>
          <w:szCs w:val="32"/>
          <w:u w:val="single"/>
        </w:rPr>
        <w:t>:</w:t>
      </w:r>
      <w:r w:rsidR="00E82D91">
        <w:rPr>
          <w:rFonts w:asciiTheme="minorHAnsi" w:hAnsiTheme="minorHAnsi" w:cstheme="minorHAnsi"/>
          <w:sz w:val="32"/>
          <w:szCs w:val="32"/>
        </w:rPr>
        <w:t xml:space="preserve"> </w:t>
      </w:r>
      <w:r w:rsidR="00CA4F98">
        <w:rPr>
          <w:rFonts w:asciiTheme="minorHAnsi" w:hAnsiTheme="minorHAnsi" w:cstheme="minorHAnsi"/>
          <w:sz w:val="32"/>
          <w:szCs w:val="32"/>
        </w:rPr>
        <w:t xml:space="preserve">RL.10-11.1, RL.10-11.2, RL.10-11.4; W.10-11.1, W.10-11.4, W.10-11.9; SL.10-11.1; L.10-11.1, L.10-11.2, L.10-11.5, </w:t>
      </w:r>
      <w:r w:rsidR="00140CB4">
        <w:rPr>
          <w:rFonts w:asciiTheme="minorHAnsi" w:hAnsiTheme="minorHAnsi" w:cstheme="minorHAnsi"/>
          <w:sz w:val="32"/>
          <w:szCs w:val="32"/>
        </w:rPr>
        <w:t>L.</w:t>
      </w:r>
      <w:r w:rsidR="00CA4F98">
        <w:rPr>
          <w:rFonts w:asciiTheme="minorHAnsi" w:hAnsiTheme="minorHAnsi" w:cstheme="minorHAnsi"/>
          <w:sz w:val="32"/>
          <w:szCs w:val="32"/>
        </w:rPr>
        <w:t>10-</w:t>
      </w:r>
      <w:r w:rsidR="00140CB4">
        <w:rPr>
          <w:rFonts w:asciiTheme="minorHAnsi" w:hAnsiTheme="minorHAnsi" w:cstheme="minorHAnsi"/>
          <w:sz w:val="32"/>
          <w:szCs w:val="32"/>
        </w:rPr>
        <w:t>11.6</w:t>
      </w:r>
    </w:p>
    <w:p w:rsidR="001034D9" w:rsidRDefault="001034D9" w:rsidP="00E177D0">
      <w:pPr>
        <w:spacing w:after="0" w:line="360" w:lineRule="auto"/>
        <w:contextualSpacing/>
        <w:rPr>
          <w:rFonts w:asciiTheme="minorHAnsi" w:hAnsiTheme="minorHAnsi" w:cstheme="minorHAnsi"/>
          <w:sz w:val="32"/>
          <w:szCs w:val="32"/>
          <w:u w:val="single"/>
        </w:rPr>
      </w:pPr>
    </w:p>
    <w:p w:rsidR="001F1840" w:rsidRDefault="000B5786" w:rsidP="00E177D0">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Pr="0095234C" w:rsidRDefault="00D23B05" w:rsidP="00E177D0">
      <w:pPr>
        <w:spacing w:after="0" w:line="360" w:lineRule="auto"/>
        <w:contextualSpacing/>
        <w:rPr>
          <w:rFonts w:asciiTheme="minorHAnsi" w:hAnsiTheme="minorHAnsi" w:cstheme="minorHAnsi"/>
          <w:b/>
          <w:sz w:val="24"/>
          <w:szCs w:val="24"/>
        </w:rPr>
      </w:pPr>
      <w:r>
        <w:rPr>
          <w:rFonts w:asciiTheme="minorHAnsi" w:hAnsiTheme="minorHAnsi" w:cstheme="minorHAnsi"/>
          <w:b/>
          <w:sz w:val="24"/>
          <w:szCs w:val="24"/>
        </w:rPr>
        <w:t xml:space="preserve">Preparing for </w:t>
      </w:r>
      <w:r w:rsidR="0095234C">
        <w:rPr>
          <w:rFonts w:asciiTheme="minorHAnsi" w:hAnsiTheme="minorHAnsi" w:cstheme="minorHAnsi"/>
          <w:b/>
          <w:sz w:val="24"/>
          <w:szCs w:val="24"/>
        </w:rPr>
        <w:t>Teaching</w:t>
      </w:r>
    </w:p>
    <w:p w:rsidR="004D3BFD" w:rsidRPr="00E177D0" w:rsidRDefault="001F1840" w:rsidP="00E177D0">
      <w:pPr>
        <w:pStyle w:val="ListParagraph"/>
        <w:numPr>
          <w:ilvl w:val="0"/>
          <w:numId w:val="13"/>
        </w:numPr>
        <w:spacing w:after="0" w:line="360" w:lineRule="auto"/>
        <w:rPr>
          <w:rFonts w:asciiTheme="minorHAnsi" w:hAnsiTheme="minorHAnsi" w:cstheme="minorHAnsi"/>
          <w:sz w:val="24"/>
          <w:szCs w:val="24"/>
        </w:rPr>
      </w:pPr>
      <w:r w:rsidRPr="00E177D0">
        <w:rPr>
          <w:rFonts w:asciiTheme="minorHAnsi" w:hAnsiTheme="minorHAnsi" w:cstheme="minorHAnsi"/>
          <w:sz w:val="24"/>
          <w:szCs w:val="24"/>
        </w:rPr>
        <w:t xml:space="preserve">Read the Big Ideas and </w:t>
      </w:r>
      <w:r w:rsidR="007C5C7E" w:rsidRPr="00E177D0">
        <w:rPr>
          <w:rFonts w:asciiTheme="minorHAnsi" w:hAnsiTheme="minorHAnsi" w:cstheme="minorHAnsi"/>
          <w:sz w:val="24"/>
          <w:szCs w:val="24"/>
        </w:rPr>
        <w:t xml:space="preserve">Key Understandings </w:t>
      </w:r>
      <w:r w:rsidR="00FB2380" w:rsidRPr="00E177D0">
        <w:rPr>
          <w:rFonts w:asciiTheme="minorHAnsi" w:hAnsiTheme="minorHAnsi" w:cstheme="minorHAnsi"/>
          <w:sz w:val="24"/>
          <w:szCs w:val="24"/>
        </w:rPr>
        <w:t>and the</w:t>
      </w:r>
      <w:r w:rsidRPr="00E177D0">
        <w:rPr>
          <w:rFonts w:asciiTheme="minorHAnsi" w:hAnsiTheme="minorHAnsi" w:cstheme="minorHAnsi"/>
          <w:sz w:val="24"/>
          <w:szCs w:val="24"/>
        </w:rPr>
        <w:t xml:space="preserve"> </w:t>
      </w:r>
      <w:r w:rsidR="007C5C7E" w:rsidRPr="00E177D0">
        <w:rPr>
          <w:rFonts w:asciiTheme="minorHAnsi" w:hAnsiTheme="minorHAnsi" w:cstheme="minorHAnsi"/>
          <w:sz w:val="24"/>
          <w:szCs w:val="24"/>
        </w:rPr>
        <w:t>S</w:t>
      </w:r>
      <w:r w:rsidR="00841C15" w:rsidRPr="00E177D0">
        <w:rPr>
          <w:rFonts w:asciiTheme="minorHAnsi" w:hAnsiTheme="minorHAnsi" w:cstheme="minorHAnsi"/>
          <w:sz w:val="24"/>
          <w:szCs w:val="24"/>
        </w:rPr>
        <w:t>ynopsis</w:t>
      </w:r>
      <w:r w:rsidR="00D23B05" w:rsidRPr="00E177D0">
        <w:rPr>
          <w:rFonts w:asciiTheme="minorHAnsi" w:hAnsiTheme="minorHAnsi" w:cstheme="minorHAnsi"/>
          <w:sz w:val="24"/>
          <w:szCs w:val="24"/>
        </w:rPr>
        <w:t xml:space="preserve">. </w:t>
      </w:r>
      <w:r w:rsidR="0093474C" w:rsidRPr="00E177D0">
        <w:rPr>
          <w:rFonts w:asciiTheme="minorHAnsi" w:hAnsiTheme="minorHAnsi" w:cstheme="minorHAnsi"/>
          <w:sz w:val="24"/>
          <w:szCs w:val="24"/>
        </w:rPr>
        <w:t xml:space="preserve">Please do </w:t>
      </w:r>
      <w:r w:rsidR="0093474C" w:rsidRPr="00E177D0">
        <w:rPr>
          <w:rFonts w:asciiTheme="minorHAnsi" w:hAnsiTheme="minorHAnsi" w:cstheme="minorHAnsi"/>
          <w:b/>
          <w:sz w:val="24"/>
          <w:szCs w:val="24"/>
        </w:rPr>
        <w:t>not</w:t>
      </w:r>
      <w:r w:rsidR="00D23B05" w:rsidRPr="00E177D0">
        <w:rPr>
          <w:rFonts w:asciiTheme="minorHAnsi" w:hAnsiTheme="minorHAnsi" w:cstheme="minorHAnsi"/>
          <w:sz w:val="24"/>
          <w:szCs w:val="24"/>
        </w:rPr>
        <w:t xml:space="preserve"> read this to the students. </w:t>
      </w:r>
      <w:r w:rsidR="0093474C" w:rsidRPr="00E177D0">
        <w:rPr>
          <w:rFonts w:asciiTheme="minorHAnsi" w:hAnsiTheme="minorHAnsi" w:cstheme="minorHAnsi"/>
          <w:sz w:val="24"/>
          <w:szCs w:val="24"/>
        </w:rPr>
        <w:t>Thi</w:t>
      </w:r>
      <w:r w:rsidR="00F02887" w:rsidRPr="00E177D0">
        <w:rPr>
          <w:rFonts w:asciiTheme="minorHAnsi" w:hAnsiTheme="minorHAnsi" w:cstheme="minorHAnsi"/>
          <w:sz w:val="24"/>
          <w:szCs w:val="24"/>
        </w:rPr>
        <w:t>s is a description for teachers</w:t>
      </w:r>
      <w:r w:rsidR="0093474C" w:rsidRPr="00E177D0">
        <w:rPr>
          <w:rFonts w:asciiTheme="minorHAnsi" w:hAnsiTheme="minorHAnsi" w:cstheme="minorHAnsi"/>
          <w:sz w:val="24"/>
          <w:szCs w:val="24"/>
        </w:rPr>
        <w:t xml:space="preserve"> about the big ideas and key understanding that students should take away </w:t>
      </w:r>
      <w:r w:rsidR="0093474C" w:rsidRPr="00E177D0">
        <w:rPr>
          <w:rFonts w:asciiTheme="minorHAnsi" w:hAnsiTheme="minorHAnsi" w:cstheme="minorHAnsi"/>
          <w:b/>
          <w:sz w:val="24"/>
          <w:szCs w:val="24"/>
        </w:rPr>
        <w:t>after</w:t>
      </w:r>
      <w:r w:rsidR="0093474C" w:rsidRPr="00E177D0">
        <w:rPr>
          <w:rFonts w:asciiTheme="minorHAnsi" w:hAnsiTheme="minorHAnsi" w:cstheme="minorHAnsi"/>
          <w:sz w:val="24"/>
          <w:szCs w:val="24"/>
        </w:rPr>
        <w:t xml:space="preserve"> completing this task.</w:t>
      </w:r>
    </w:p>
    <w:p w:rsidR="008C1254" w:rsidRPr="00E177D0" w:rsidRDefault="001F1840" w:rsidP="00E177D0">
      <w:pPr>
        <w:spacing w:after="0" w:line="360" w:lineRule="auto"/>
        <w:ind w:firstLine="720"/>
        <w:contextualSpacing/>
        <w:rPr>
          <w:rFonts w:asciiTheme="minorHAnsi" w:hAnsiTheme="minorHAnsi" w:cstheme="minorHAnsi"/>
          <w:sz w:val="24"/>
          <w:szCs w:val="24"/>
          <w:u w:val="single"/>
        </w:rPr>
      </w:pPr>
      <w:r w:rsidRPr="00E177D0">
        <w:rPr>
          <w:rFonts w:asciiTheme="minorHAnsi" w:hAnsiTheme="minorHAnsi" w:cstheme="minorHAnsi"/>
          <w:sz w:val="24"/>
          <w:szCs w:val="24"/>
          <w:u w:val="single"/>
        </w:rPr>
        <w:t>Big Ideas and Key Understandings</w:t>
      </w:r>
    </w:p>
    <w:p w:rsidR="001F1840" w:rsidRPr="00E177D0" w:rsidRDefault="00DF29FB" w:rsidP="00E177D0">
      <w:pPr>
        <w:pStyle w:val="PlainText"/>
        <w:spacing w:line="360" w:lineRule="auto"/>
        <w:ind w:left="720"/>
        <w:contextualSpacing/>
        <w:rPr>
          <w:sz w:val="24"/>
        </w:rPr>
      </w:pPr>
      <w:r>
        <w:rPr>
          <w:sz w:val="24"/>
        </w:rPr>
        <w:t>A</w:t>
      </w:r>
      <w:r w:rsidR="00035181" w:rsidRPr="00E177D0">
        <w:rPr>
          <w:sz w:val="24"/>
        </w:rPr>
        <w:t xml:space="preserve"> signif</w:t>
      </w:r>
      <w:r w:rsidR="00EC3EDA">
        <w:rPr>
          <w:sz w:val="24"/>
        </w:rPr>
        <w:t>icant part of our society is</w:t>
      </w:r>
      <w:r>
        <w:rPr>
          <w:sz w:val="24"/>
        </w:rPr>
        <w:t xml:space="preserve"> marginalized because of gender and/or mental illness.</w:t>
      </w:r>
    </w:p>
    <w:p w:rsidR="008C1254" w:rsidRPr="00E177D0" w:rsidRDefault="001F1840" w:rsidP="00E177D0">
      <w:pPr>
        <w:spacing w:after="0" w:line="360" w:lineRule="auto"/>
        <w:ind w:left="360" w:firstLine="360"/>
        <w:contextualSpacing/>
        <w:rPr>
          <w:rFonts w:asciiTheme="minorHAnsi" w:hAnsiTheme="minorHAnsi" w:cstheme="minorHAnsi"/>
          <w:sz w:val="24"/>
          <w:szCs w:val="24"/>
          <w:u w:val="single"/>
        </w:rPr>
      </w:pPr>
      <w:r w:rsidRPr="00E177D0">
        <w:rPr>
          <w:rFonts w:asciiTheme="minorHAnsi" w:hAnsiTheme="minorHAnsi" w:cstheme="minorHAnsi"/>
          <w:sz w:val="24"/>
          <w:szCs w:val="24"/>
          <w:u w:val="single"/>
        </w:rPr>
        <w:t>Synopsis</w:t>
      </w:r>
    </w:p>
    <w:p w:rsidR="00A97A70" w:rsidRPr="00E177D0" w:rsidRDefault="00A97A70" w:rsidP="00997BBC">
      <w:pPr>
        <w:pStyle w:val="PlainText"/>
        <w:spacing w:line="360" w:lineRule="auto"/>
        <w:ind w:left="720"/>
        <w:contextualSpacing/>
        <w:rPr>
          <w:sz w:val="24"/>
        </w:rPr>
      </w:pPr>
      <w:r w:rsidRPr="00997BBC">
        <w:rPr>
          <w:i/>
          <w:sz w:val="24"/>
        </w:rPr>
        <w:t>The Yellow Wallpaper</w:t>
      </w:r>
      <w:r w:rsidRPr="00E177D0">
        <w:rPr>
          <w:sz w:val="24"/>
        </w:rPr>
        <w:t xml:space="preserve"> is a story told from the perspective of a woman facing the tribulations of mental illness.  She is moved to the country by her husband for a “fresh-air cure” which not only fails, but worsens her condition.  Not long after her placement in a room resembling a child’s nursery does she begin to lose her mind.  The narrator tells the reader, through journaling, of a mysterious wallpaper which seeks to entrap her.  The wallpaper’s consuming qualities quickly reveal the narrator’s obsession with breaking free of its hold.  It is only through her revelations about the other woman trapped behind the paper and their quest for freedom, that the reader discovers there is much more to her illness than a simple obsession </w:t>
      </w:r>
      <w:r w:rsidRPr="00E177D0">
        <w:rPr>
          <w:sz w:val="24"/>
        </w:rPr>
        <w:lastRenderedPageBreak/>
        <w:t>with wallpaper.</w:t>
      </w:r>
      <w:r w:rsidR="00997BBC">
        <w:rPr>
          <w:sz w:val="24"/>
        </w:rPr>
        <w:t xml:space="preserve"> </w:t>
      </w:r>
      <w:r w:rsidRPr="00E177D0">
        <w:rPr>
          <w:sz w:val="24"/>
        </w:rPr>
        <w:t xml:space="preserve">In </w:t>
      </w:r>
      <w:r w:rsidRPr="00E177D0">
        <w:rPr>
          <w:i/>
          <w:sz w:val="24"/>
        </w:rPr>
        <w:t>The Yellow Wallpaper,</w:t>
      </w:r>
      <w:r w:rsidRPr="00E177D0">
        <w:rPr>
          <w:sz w:val="24"/>
        </w:rPr>
        <w:t xml:space="preserve"> Charlotte Perkins Gilman takes a harrowing walk across the landscape of society and it’s marginalization of people based on mental illness or gender.  Upon reflection thirteen years after writing the piece, Gilman commented</w:t>
      </w:r>
      <w:r w:rsidR="00C02D73">
        <w:rPr>
          <w:sz w:val="24"/>
        </w:rPr>
        <w:t>, “</w:t>
      </w:r>
      <w:r w:rsidRPr="00E177D0">
        <w:rPr>
          <w:sz w:val="24"/>
        </w:rPr>
        <w:t>I cast the advice to the winds…and went to the normal life of every human being…joy and growth and service.  This was not intended to drive people from being driven crazy, but to save people from being driven crazy, and it worked.”</w:t>
      </w:r>
    </w:p>
    <w:p w:rsidR="00841C15" w:rsidRPr="00E177D0" w:rsidRDefault="00841C15" w:rsidP="00E177D0">
      <w:pPr>
        <w:pStyle w:val="ListParagraph"/>
        <w:numPr>
          <w:ilvl w:val="0"/>
          <w:numId w:val="13"/>
        </w:numPr>
        <w:spacing w:after="0" w:line="360" w:lineRule="auto"/>
        <w:rPr>
          <w:rFonts w:asciiTheme="minorHAnsi" w:hAnsiTheme="minorHAnsi" w:cstheme="minorHAnsi"/>
          <w:sz w:val="24"/>
          <w:szCs w:val="24"/>
        </w:rPr>
      </w:pPr>
      <w:r w:rsidRPr="00E177D0">
        <w:rPr>
          <w:rFonts w:asciiTheme="minorHAnsi" w:hAnsiTheme="minorHAnsi" w:cstheme="minorHAnsi"/>
          <w:sz w:val="24"/>
          <w:szCs w:val="24"/>
        </w:rPr>
        <w:t xml:space="preserve">Read </w:t>
      </w:r>
      <w:r w:rsidR="00D23B05" w:rsidRPr="00E177D0">
        <w:rPr>
          <w:rFonts w:asciiTheme="minorHAnsi" w:hAnsiTheme="minorHAnsi" w:cstheme="minorHAnsi"/>
          <w:sz w:val="24"/>
          <w:szCs w:val="24"/>
        </w:rPr>
        <w:t>the entire selection</w:t>
      </w:r>
      <w:r w:rsidR="0095234C" w:rsidRPr="00E177D0">
        <w:rPr>
          <w:rFonts w:asciiTheme="minorHAnsi" w:hAnsiTheme="minorHAnsi" w:cstheme="minorHAnsi"/>
          <w:sz w:val="24"/>
          <w:szCs w:val="24"/>
        </w:rPr>
        <w:t>, keeping in mind the Big Ideas and Key Understandings.</w:t>
      </w:r>
      <w:r w:rsidR="00A97A70" w:rsidRPr="00E177D0">
        <w:rPr>
          <w:rFonts w:asciiTheme="minorHAnsi" w:hAnsiTheme="minorHAnsi" w:cstheme="minorHAnsi"/>
          <w:sz w:val="24"/>
          <w:szCs w:val="24"/>
        </w:rPr>
        <w:t xml:space="preserve"> </w:t>
      </w:r>
    </w:p>
    <w:p w:rsidR="00841C15" w:rsidRPr="00E177D0" w:rsidRDefault="007C5C7E" w:rsidP="00E177D0">
      <w:pPr>
        <w:pStyle w:val="ListParagraph"/>
        <w:numPr>
          <w:ilvl w:val="0"/>
          <w:numId w:val="13"/>
        </w:numPr>
        <w:spacing w:after="0" w:line="360" w:lineRule="auto"/>
        <w:rPr>
          <w:rFonts w:asciiTheme="minorHAnsi" w:hAnsiTheme="minorHAnsi" w:cstheme="minorHAnsi"/>
          <w:sz w:val="24"/>
          <w:szCs w:val="24"/>
        </w:rPr>
      </w:pPr>
      <w:r w:rsidRPr="00E177D0">
        <w:rPr>
          <w:rFonts w:asciiTheme="minorHAnsi" w:hAnsiTheme="minorHAnsi" w:cstheme="minorHAnsi"/>
          <w:sz w:val="24"/>
          <w:szCs w:val="24"/>
        </w:rPr>
        <w:t>Re-read the text while noting</w:t>
      </w:r>
      <w:r w:rsidR="00841C15" w:rsidRPr="00E177D0">
        <w:rPr>
          <w:rFonts w:asciiTheme="minorHAnsi" w:hAnsiTheme="minorHAnsi" w:cstheme="minorHAnsi"/>
          <w:sz w:val="24"/>
          <w:szCs w:val="24"/>
        </w:rPr>
        <w:t xml:space="preserve"> the stopping points for </w:t>
      </w:r>
      <w:r w:rsidR="00D140AD" w:rsidRPr="00E177D0">
        <w:rPr>
          <w:rFonts w:asciiTheme="minorHAnsi" w:hAnsiTheme="minorHAnsi" w:cstheme="minorHAnsi"/>
          <w:sz w:val="24"/>
          <w:szCs w:val="24"/>
        </w:rPr>
        <w:t xml:space="preserve">the Text Dependent Questions and teaching </w:t>
      </w:r>
      <w:r w:rsidR="009E59C4" w:rsidRPr="00E177D0">
        <w:rPr>
          <w:rFonts w:asciiTheme="minorHAnsi" w:hAnsiTheme="minorHAnsi" w:cstheme="minorHAnsi"/>
          <w:sz w:val="24"/>
          <w:szCs w:val="24"/>
        </w:rPr>
        <w:t>Tier II/</w:t>
      </w:r>
      <w:r w:rsidR="00F02887" w:rsidRPr="00E177D0">
        <w:rPr>
          <w:rFonts w:asciiTheme="minorHAnsi" w:hAnsiTheme="minorHAnsi" w:cstheme="minorHAnsi"/>
          <w:sz w:val="24"/>
          <w:szCs w:val="24"/>
        </w:rPr>
        <w:t>academic v</w:t>
      </w:r>
      <w:r w:rsidR="00841C15" w:rsidRPr="00E177D0">
        <w:rPr>
          <w:rFonts w:asciiTheme="minorHAnsi" w:hAnsiTheme="minorHAnsi" w:cstheme="minorHAnsi"/>
          <w:sz w:val="24"/>
          <w:szCs w:val="24"/>
        </w:rPr>
        <w:t>ocabulary.</w:t>
      </w:r>
    </w:p>
    <w:p w:rsidR="00841C15" w:rsidRPr="00E177D0" w:rsidRDefault="001F1840" w:rsidP="00E177D0">
      <w:pPr>
        <w:spacing w:after="0" w:line="360" w:lineRule="auto"/>
        <w:contextualSpacing/>
        <w:rPr>
          <w:rFonts w:asciiTheme="minorHAnsi" w:hAnsiTheme="minorHAnsi" w:cstheme="minorHAnsi"/>
          <w:b/>
          <w:sz w:val="24"/>
          <w:szCs w:val="24"/>
        </w:rPr>
      </w:pPr>
      <w:r w:rsidRPr="00E177D0">
        <w:rPr>
          <w:rFonts w:asciiTheme="minorHAnsi" w:hAnsiTheme="minorHAnsi" w:cstheme="minorHAnsi"/>
          <w:b/>
          <w:sz w:val="24"/>
          <w:szCs w:val="24"/>
        </w:rPr>
        <w:t>During Teaching</w:t>
      </w:r>
    </w:p>
    <w:p w:rsidR="00F44475" w:rsidRPr="00A97A70" w:rsidRDefault="00F44475" w:rsidP="00E177D0">
      <w:pPr>
        <w:pStyle w:val="PlainText"/>
        <w:numPr>
          <w:ilvl w:val="0"/>
          <w:numId w:val="19"/>
        </w:numPr>
        <w:spacing w:line="360" w:lineRule="auto"/>
        <w:contextualSpacing/>
      </w:pPr>
      <w:r w:rsidRPr="00E177D0">
        <w:rPr>
          <w:sz w:val="24"/>
        </w:rPr>
        <w:t>During reading: teacher reads the entire text</w:t>
      </w:r>
      <w:r w:rsidRPr="00F44475">
        <w:t xml:space="preserve"> aloud--fluent readers may help with reading, or recording may be played.</w:t>
      </w:r>
    </w:p>
    <w:p w:rsidR="00081A99" w:rsidRPr="00D15A17" w:rsidRDefault="00D23B05" w:rsidP="00E177D0">
      <w:pPr>
        <w:pStyle w:val="ListParagraph"/>
        <w:numPr>
          <w:ilvl w:val="0"/>
          <w:numId w:val="19"/>
        </w:numPr>
        <w:spacing w:after="0" w:line="360" w:lineRule="auto"/>
        <w:rPr>
          <w:sz w:val="24"/>
        </w:rPr>
      </w:pPr>
      <w:r>
        <w:rPr>
          <w:rFonts w:asciiTheme="minorHAnsi" w:hAnsiTheme="minorHAnsi" w:cstheme="minorHAnsi"/>
          <w:sz w:val="24"/>
        </w:rPr>
        <w:t xml:space="preserve">Students read the entire selection </w:t>
      </w:r>
      <w:r w:rsidR="00081A99" w:rsidRPr="00D15A17">
        <w:rPr>
          <w:rFonts w:asciiTheme="minorHAnsi" w:hAnsiTheme="minorHAnsi" w:cstheme="minorHAnsi"/>
          <w:sz w:val="24"/>
        </w:rPr>
        <w:t>independently.</w:t>
      </w:r>
    </w:p>
    <w:p w:rsidR="00081A99" w:rsidRPr="00D15A17" w:rsidRDefault="00081A99" w:rsidP="00E177D0">
      <w:pPr>
        <w:pStyle w:val="ListParagraph"/>
        <w:numPr>
          <w:ilvl w:val="0"/>
          <w:numId w:val="19"/>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w:t>
      </w:r>
      <w:r w:rsidR="00D23B05">
        <w:rPr>
          <w:rFonts w:asciiTheme="minorHAnsi" w:hAnsiTheme="minorHAnsi" w:cstheme="minorHAnsi"/>
          <w:sz w:val="24"/>
        </w:rPr>
        <w:t>s, continually r</w:t>
      </w:r>
      <w:r w:rsidRPr="00D15A17">
        <w:rPr>
          <w:rFonts w:asciiTheme="minorHAnsi" w:hAnsiTheme="minorHAnsi" w:cstheme="minorHAnsi"/>
          <w:sz w:val="24"/>
        </w:rPr>
        <w:t>eturning to the text.  A variety of methods can be used to structure the reading</w:t>
      </w:r>
      <w:r w:rsidR="0095234C" w:rsidRPr="00D15A17">
        <w:rPr>
          <w:rFonts w:asciiTheme="minorHAnsi" w:hAnsiTheme="minorHAnsi" w:cstheme="minorHAnsi"/>
          <w:sz w:val="24"/>
        </w:rPr>
        <w:t xml:space="preserve"> and discussion</w:t>
      </w:r>
      <w:r w:rsidR="00F02887">
        <w:rPr>
          <w:rFonts w:asciiTheme="minorHAnsi" w:hAnsiTheme="minorHAnsi" w:cstheme="minorHAnsi"/>
          <w:sz w:val="24"/>
        </w:rPr>
        <w:t xml:space="preserve"> (i.e., </w:t>
      </w:r>
      <w:r w:rsidRPr="00D15A17">
        <w:rPr>
          <w:rFonts w:asciiTheme="minorHAnsi" w:hAnsiTheme="minorHAnsi" w:cstheme="minorHAnsi"/>
          <w:sz w:val="24"/>
        </w:rPr>
        <w:t>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6B4373" w:rsidP="005B6C42">
            <w:pPr>
              <w:spacing w:after="0" w:line="240" w:lineRule="auto"/>
              <w:rPr>
                <w:b/>
                <w:sz w:val="24"/>
                <w:szCs w:val="24"/>
              </w:rPr>
            </w:pPr>
            <w:r>
              <w:rPr>
                <w:b/>
                <w:sz w:val="24"/>
                <w:szCs w:val="24"/>
              </w:rPr>
              <w:t>Text-d</w:t>
            </w:r>
            <w:r w:rsidR="00CD6B7F" w:rsidRPr="00CD6B7F">
              <w:rPr>
                <w:b/>
                <w:sz w:val="24"/>
                <w:szCs w:val="24"/>
              </w:rPr>
              <w:t>ependent Questions</w:t>
            </w:r>
          </w:p>
        </w:tc>
        <w:tc>
          <w:tcPr>
            <w:tcW w:w="6449" w:type="dxa"/>
          </w:tcPr>
          <w:p w:rsidR="00CD6B7F" w:rsidRPr="00CD6B7F" w:rsidRDefault="006B4373" w:rsidP="005B6C42">
            <w:pPr>
              <w:spacing w:after="0" w:line="240" w:lineRule="auto"/>
              <w:rPr>
                <w:b/>
                <w:sz w:val="24"/>
                <w:szCs w:val="24"/>
              </w:rPr>
            </w:pPr>
            <w:r>
              <w:rPr>
                <w:b/>
                <w:sz w:val="24"/>
                <w:szCs w:val="24"/>
              </w:rPr>
              <w:t xml:space="preserve">Evidence-based </w:t>
            </w:r>
            <w:r w:rsidR="00CD6B7F" w:rsidRPr="00CD6B7F">
              <w:rPr>
                <w:b/>
                <w:sz w:val="24"/>
                <w:szCs w:val="24"/>
              </w:rPr>
              <w:t>Answers</w:t>
            </w:r>
          </w:p>
        </w:tc>
      </w:tr>
      <w:tr w:rsidR="00F8474C" w:rsidRPr="00CD6B7F">
        <w:trPr>
          <w:trHeight w:val="147"/>
        </w:trPr>
        <w:tc>
          <w:tcPr>
            <w:tcW w:w="6449" w:type="dxa"/>
          </w:tcPr>
          <w:p w:rsidR="00F8474C" w:rsidRDefault="00F8474C" w:rsidP="00F8474C">
            <w:pPr>
              <w:spacing w:after="0" w:line="240" w:lineRule="auto"/>
              <w:rPr>
                <w:sz w:val="24"/>
                <w:szCs w:val="24"/>
              </w:rPr>
            </w:pPr>
            <w:r>
              <w:rPr>
                <w:sz w:val="24"/>
                <w:szCs w:val="24"/>
              </w:rPr>
              <w:t>At first glance, the narrator describes her husband as careful and loving</w:t>
            </w:r>
            <w:r w:rsidR="00A73153">
              <w:rPr>
                <w:sz w:val="24"/>
                <w:szCs w:val="24"/>
              </w:rPr>
              <w:t>. A</w:t>
            </w:r>
            <w:r>
              <w:rPr>
                <w:sz w:val="24"/>
                <w:szCs w:val="24"/>
              </w:rPr>
              <w:t xml:space="preserve">side from this, is there another perspective? Page 766-768 </w:t>
            </w:r>
            <w:r w:rsidRPr="00EA3960">
              <w:rPr>
                <w:b/>
                <w:i/>
                <w:sz w:val="24"/>
                <w:szCs w:val="24"/>
              </w:rPr>
              <w:t xml:space="preserve">-(Pg. </w:t>
            </w:r>
            <w:r>
              <w:rPr>
                <w:b/>
                <w:i/>
                <w:sz w:val="24"/>
                <w:szCs w:val="24"/>
              </w:rPr>
              <w:t>1</w:t>
            </w:r>
            <w:r w:rsidRPr="00EA3960">
              <w:rPr>
                <w:b/>
                <w:i/>
                <w:sz w:val="24"/>
                <w:szCs w:val="24"/>
              </w:rPr>
              <w:t xml:space="preserve">, column </w:t>
            </w:r>
            <w:r>
              <w:rPr>
                <w:b/>
                <w:i/>
                <w:sz w:val="24"/>
                <w:szCs w:val="24"/>
              </w:rPr>
              <w:t xml:space="preserve">1 &amp; </w:t>
            </w:r>
            <w:r w:rsidRPr="00EA3960">
              <w:rPr>
                <w:b/>
                <w:i/>
                <w:sz w:val="24"/>
                <w:szCs w:val="24"/>
              </w:rPr>
              <w:t>2</w:t>
            </w:r>
            <w:r>
              <w:rPr>
                <w:b/>
                <w:i/>
                <w:sz w:val="24"/>
                <w:szCs w:val="24"/>
              </w:rPr>
              <w:t>-Pg. 2, column 1</w:t>
            </w:r>
            <w:r w:rsidRPr="00EA3960">
              <w:rPr>
                <w:b/>
                <w:i/>
                <w:sz w:val="24"/>
                <w:szCs w:val="24"/>
              </w:rPr>
              <w:t>)</w:t>
            </w:r>
          </w:p>
          <w:p w:rsidR="00F8474C" w:rsidRDefault="00F8474C" w:rsidP="000376C3">
            <w:pPr>
              <w:spacing w:after="0" w:line="240" w:lineRule="auto"/>
              <w:rPr>
                <w:sz w:val="24"/>
                <w:szCs w:val="24"/>
              </w:rPr>
            </w:pPr>
          </w:p>
        </w:tc>
        <w:tc>
          <w:tcPr>
            <w:tcW w:w="6449" w:type="dxa"/>
          </w:tcPr>
          <w:p w:rsidR="00F8474C" w:rsidRPr="00E65A99" w:rsidRDefault="00F8474C" w:rsidP="00F8474C">
            <w:pPr>
              <w:spacing w:after="0" w:line="240" w:lineRule="auto"/>
              <w:rPr>
                <w:i/>
                <w:sz w:val="24"/>
                <w:szCs w:val="24"/>
              </w:rPr>
            </w:pPr>
            <w:r w:rsidRPr="00E65A99">
              <w:rPr>
                <w:i/>
                <w:sz w:val="24"/>
                <w:szCs w:val="24"/>
              </w:rPr>
              <w:t>Various possible answers and evidence.</w:t>
            </w:r>
          </w:p>
          <w:p w:rsidR="00F8474C" w:rsidRDefault="00F8474C" w:rsidP="00F8474C">
            <w:pPr>
              <w:spacing w:after="0" w:line="240" w:lineRule="auto"/>
              <w:rPr>
                <w:sz w:val="24"/>
                <w:szCs w:val="24"/>
              </w:rPr>
            </w:pPr>
            <w:r>
              <w:rPr>
                <w:sz w:val="24"/>
                <w:szCs w:val="24"/>
              </w:rPr>
              <w:t>766-</w:t>
            </w:r>
            <w:r w:rsidRPr="00EA3960">
              <w:rPr>
                <w:b/>
                <w:i/>
                <w:sz w:val="24"/>
                <w:szCs w:val="24"/>
              </w:rPr>
              <w:t xml:space="preserve">-(Pg. </w:t>
            </w:r>
            <w:r>
              <w:rPr>
                <w:b/>
                <w:i/>
                <w:sz w:val="24"/>
                <w:szCs w:val="24"/>
              </w:rPr>
              <w:t>1</w:t>
            </w:r>
            <w:r w:rsidRPr="00EA3960">
              <w:rPr>
                <w:b/>
                <w:i/>
                <w:sz w:val="24"/>
                <w:szCs w:val="24"/>
              </w:rPr>
              <w:t xml:space="preserve">, column </w:t>
            </w:r>
            <w:r>
              <w:rPr>
                <w:b/>
                <w:i/>
                <w:sz w:val="24"/>
                <w:szCs w:val="24"/>
              </w:rPr>
              <w:t>1</w:t>
            </w:r>
            <w:r w:rsidRPr="00EA3960">
              <w:rPr>
                <w:b/>
                <w:i/>
                <w:sz w:val="24"/>
                <w:szCs w:val="24"/>
              </w:rPr>
              <w:t>)</w:t>
            </w:r>
            <w:r>
              <w:rPr>
                <w:sz w:val="24"/>
                <w:szCs w:val="24"/>
              </w:rPr>
              <w:t xml:space="preserve"> “John laughs at me of course, but one expects that in marriage” The narrator is used to being treated as a child and it is socially acceptable.</w:t>
            </w:r>
          </w:p>
          <w:p w:rsidR="00F8474C" w:rsidRDefault="00F8474C" w:rsidP="00F8474C">
            <w:pPr>
              <w:spacing w:after="0" w:line="240" w:lineRule="auto"/>
              <w:rPr>
                <w:sz w:val="24"/>
                <w:szCs w:val="24"/>
              </w:rPr>
            </w:pPr>
            <w:r>
              <w:rPr>
                <w:sz w:val="24"/>
                <w:szCs w:val="24"/>
              </w:rPr>
              <w:t>768-</w:t>
            </w:r>
            <w:r w:rsidRPr="00EA3960">
              <w:rPr>
                <w:b/>
                <w:i/>
                <w:sz w:val="24"/>
                <w:szCs w:val="24"/>
              </w:rPr>
              <w:t xml:space="preserve">-(Pg. </w:t>
            </w:r>
            <w:r>
              <w:rPr>
                <w:b/>
                <w:i/>
                <w:sz w:val="24"/>
                <w:szCs w:val="24"/>
              </w:rPr>
              <w:t>1</w:t>
            </w:r>
            <w:r w:rsidRPr="00EA3960">
              <w:rPr>
                <w:b/>
                <w:i/>
                <w:sz w:val="24"/>
                <w:szCs w:val="24"/>
              </w:rPr>
              <w:t>, column 2)</w:t>
            </w:r>
            <w:r>
              <w:rPr>
                <w:sz w:val="24"/>
                <w:szCs w:val="24"/>
              </w:rPr>
              <w:t xml:space="preserve"> John is very condescending towards his wife.  He denies her the very thing she thinks will make herself well; write and have the company of her friends, “But John says </w:t>
            </w:r>
            <w:r>
              <w:rPr>
                <w:sz w:val="24"/>
                <w:szCs w:val="24"/>
              </w:rPr>
              <w:lastRenderedPageBreak/>
              <w:t>the very worst thing I can do is think about my condition…”</w:t>
            </w:r>
          </w:p>
          <w:p w:rsidR="00F8474C" w:rsidRDefault="00F8474C" w:rsidP="0078694E">
            <w:pPr>
              <w:spacing w:after="0" w:line="240" w:lineRule="auto"/>
              <w:rPr>
                <w:sz w:val="24"/>
                <w:szCs w:val="24"/>
              </w:rPr>
            </w:pPr>
          </w:p>
        </w:tc>
      </w:tr>
      <w:tr w:rsidR="00F8474C" w:rsidRPr="00CD6B7F">
        <w:trPr>
          <w:trHeight w:val="147"/>
        </w:trPr>
        <w:tc>
          <w:tcPr>
            <w:tcW w:w="6449" w:type="dxa"/>
          </w:tcPr>
          <w:p w:rsidR="00AE42FC" w:rsidRPr="003F1B34" w:rsidRDefault="00AE42FC" w:rsidP="00AE42FC">
            <w:pPr>
              <w:spacing w:after="0" w:line="240" w:lineRule="auto"/>
              <w:rPr>
                <w:sz w:val="24"/>
                <w:szCs w:val="24"/>
              </w:rPr>
            </w:pPr>
            <w:r w:rsidRPr="00AE42FC">
              <w:rPr>
                <w:sz w:val="24"/>
                <w:szCs w:val="24"/>
              </w:rPr>
              <w:lastRenderedPageBreak/>
              <w:t>How does her husband feel about her illness? What other indications do we get from the text about how others/society in the text feel about her illness?</w:t>
            </w:r>
            <w:r w:rsidR="003F1B34">
              <w:rPr>
                <w:sz w:val="24"/>
                <w:szCs w:val="24"/>
              </w:rPr>
              <w:t xml:space="preserve"> </w:t>
            </w:r>
            <w:r>
              <w:rPr>
                <w:sz w:val="24"/>
                <w:szCs w:val="24"/>
              </w:rPr>
              <w:t xml:space="preserve">Based on her husband’s beliefs about her illness, is the narrator trustworthy?  Do you believe her? Cite evidence from the text. Page 766 </w:t>
            </w:r>
            <w:r w:rsidRPr="00EA3960">
              <w:rPr>
                <w:b/>
                <w:i/>
                <w:sz w:val="24"/>
                <w:szCs w:val="24"/>
              </w:rPr>
              <w:t>(Pg. 1, column 1)</w:t>
            </w:r>
          </w:p>
          <w:p w:rsidR="00AE42FC" w:rsidRPr="00AE42FC" w:rsidRDefault="00AE42FC" w:rsidP="000376C3">
            <w:pPr>
              <w:spacing w:after="0" w:line="240" w:lineRule="auto"/>
              <w:rPr>
                <w:sz w:val="24"/>
                <w:szCs w:val="24"/>
              </w:rPr>
            </w:pPr>
          </w:p>
        </w:tc>
        <w:tc>
          <w:tcPr>
            <w:tcW w:w="6449" w:type="dxa"/>
          </w:tcPr>
          <w:p w:rsidR="00AE42FC" w:rsidRDefault="00AE42FC" w:rsidP="0078694E">
            <w:pPr>
              <w:spacing w:after="0" w:line="240" w:lineRule="auto"/>
              <w:rPr>
                <w:rFonts w:cstheme="minorHAnsi"/>
                <w:sz w:val="24"/>
                <w:szCs w:val="24"/>
              </w:rPr>
            </w:pPr>
            <w:r>
              <w:rPr>
                <w:sz w:val="24"/>
                <w:szCs w:val="24"/>
              </w:rPr>
              <w:t xml:space="preserve">Her husband feels </w:t>
            </w:r>
            <w:r w:rsidR="00330484">
              <w:rPr>
                <w:sz w:val="24"/>
                <w:szCs w:val="24"/>
              </w:rPr>
              <w:t>her</w:t>
            </w:r>
            <w:r>
              <w:rPr>
                <w:sz w:val="24"/>
                <w:szCs w:val="24"/>
              </w:rPr>
              <w:t xml:space="preserve"> illness, is not really an</w:t>
            </w:r>
            <w:r w:rsidR="00DB261D">
              <w:rPr>
                <w:sz w:val="24"/>
                <w:szCs w:val="24"/>
              </w:rPr>
              <w:t xml:space="preserve"> illness, “You see he does not believe I am </w:t>
            </w:r>
            <w:proofErr w:type="gramStart"/>
            <w:r w:rsidR="00DB261D">
              <w:rPr>
                <w:sz w:val="24"/>
                <w:szCs w:val="24"/>
              </w:rPr>
              <w:t>sick!</w:t>
            </w:r>
            <w:r w:rsidR="003F1B34">
              <w:rPr>
                <w:sz w:val="24"/>
                <w:szCs w:val="24"/>
              </w:rPr>
              <w:t>.</w:t>
            </w:r>
            <w:proofErr w:type="gramEnd"/>
            <w:r w:rsidR="003F1B34">
              <w:rPr>
                <w:sz w:val="24"/>
                <w:szCs w:val="24"/>
              </w:rPr>
              <w:t>”</w:t>
            </w:r>
            <w:r w:rsidR="007F76CA">
              <w:rPr>
                <w:sz w:val="24"/>
                <w:szCs w:val="24"/>
              </w:rPr>
              <w:t xml:space="preserve">  He believes </w:t>
            </w:r>
            <w:r w:rsidR="00DB261D">
              <w:rPr>
                <w:sz w:val="24"/>
                <w:szCs w:val="24"/>
              </w:rPr>
              <w:t>t</w:t>
            </w:r>
            <w:r w:rsidR="007F76CA">
              <w:rPr>
                <w:sz w:val="24"/>
                <w:szCs w:val="24"/>
              </w:rPr>
              <w:t xml:space="preserve">hat she is </w:t>
            </w:r>
            <w:r w:rsidR="00330484">
              <w:rPr>
                <w:sz w:val="24"/>
                <w:szCs w:val="24"/>
              </w:rPr>
              <w:t>suffering</w:t>
            </w:r>
            <w:r w:rsidR="007F76CA">
              <w:rPr>
                <w:sz w:val="24"/>
                <w:szCs w:val="24"/>
              </w:rPr>
              <w:t xml:space="preserve"> from </w:t>
            </w:r>
            <w:r w:rsidR="00330484">
              <w:rPr>
                <w:sz w:val="24"/>
                <w:szCs w:val="24"/>
              </w:rPr>
              <w:t>anxiety</w:t>
            </w:r>
            <w:r w:rsidR="007F76CA">
              <w:rPr>
                <w:sz w:val="24"/>
                <w:szCs w:val="24"/>
              </w:rPr>
              <w:t xml:space="preserve"> and a little depression</w:t>
            </w:r>
            <w:r w:rsidR="003F1B34">
              <w:rPr>
                <w:sz w:val="24"/>
                <w:szCs w:val="24"/>
              </w:rPr>
              <w:t>,</w:t>
            </w:r>
            <w:r w:rsidR="00330484">
              <w:rPr>
                <w:sz w:val="24"/>
                <w:szCs w:val="24"/>
              </w:rPr>
              <w:t xml:space="preserve"> </w:t>
            </w:r>
            <w:r w:rsidR="00DB261D">
              <w:rPr>
                <w:sz w:val="24"/>
                <w:szCs w:val="24"/>
              </w:rPr>
              <w:t xml:space="preserve">“If a physician of high standing, and one’s own husband, assures friends and relatives that there is really nothing the matter with one but temporary nervous depression-a slight hysterical </w:t>
            </w:r>
            <w:r w:rsidR="003F1B34">
              <w:rPr>
                <w:sz w:val="24"/>
                <w:szCs w:val="24"/>
              </w:rPr>
              <w:t>tendency</w:t>
            </w:r>
            <w:r w:rsidR="00DB261D">
              <w:rPr>
                <w:sz w:val="24"/>
                <w:szCs w:val="24"/>
              </w:rPr>
              <w:t>—what is one to do?”</w:t>
            </w:r>
            <w:r w:rsidR="007F76CA">
              <w:rPr>
                <w:sz w:val="24"/>
                <w:szCs w:val="24"/>
              </w:rPr>
              <w:t xml:space="preserve">  Her brother, also a</w:t>
            </w:r>
            <w:r w:rsidR="00330484">
              <w:rPr>
                <w:sz w:val="24"/>
                <w:szCs w:val="24"/>
              </w:rPr>
              <w:t xml:space="preserve"> </w:t>
            </w:r>
            <w:r w:rsidR="007F76CA">
              <w:rPr>
                <w:sz w:val="24"/>
                <w:szCs w:val="24"/>
              </w:rPr>
              <w:t xml:space="preserve">doctor, agrees with her husband, </w:t>
            </w:r>
            <w:r w:rsidR="00DB261D">
              <w:rPr>
                <w:sz w:val="24"/>
                <w:szCs w:val="24"/>
              </w:rPr>
              <w:t>“My brother is also a physician, and also of high standing</w:t>
            </w:r>
            <w:r w:rsidR="003F1B34">
              <w:rPr>
                <w:sz w:val="24"/>
                <w:szCs w:val="24"/>
              </w:rPr>
              <w:t>, and he says the same thing</w:t>
            </w:r>
            <w:r w:rsidR="007F76CA" w:rsidRPr="00A8620B">
              <w:rPr>
                <w:rFonts w:cstheme="minorHAnsi"/>
                <w:sz w:val="24"/>
                <w:szCs w:val="24"/>
              </w:rPr>
              <w:t>”</w:t>
            </w:r>
            <w:r w:rsidR="007F76CA">
              <w:rPr>
                <w:rFonts w:cstheme="minorHAnsi"/>
                <w:sz w:val="24"/>
                <w:szCs w:val="24"/>
              </w:rPr>
              <w:t xml:space="preserve"> (766). </w:t>
            </w:r>
          </w:p>
          <w:p w:rsidR="003F1B34" w:rsidRDefault="003F1B34" w:rsidP="0078694E">
            <w:pPr>
              <w:spacing w:after="0" w:line="240" w:lineRule="auto"/>
              <w:rPr>
                <w:sz w:val="24"/>
                <w:szCs w:val="24"/>
              </w:rPr>
            </w:pPr>
          </w:p>
          <w:p w:rsidR="00AE42FC" w:rsidRDefault="007F76CA" w:rsidP="0078694E">
            <w:pPr>
              <w:spacing w:after="0" w:line="240" w:lineRule="auto"/>
              <w:rPr>
                <w:sz w:val="24"/>
                <w:szCs w:val="24"/>
              </w:rPr>
            </w:pPr>
            <w:r>
              <w:rPr>
                <w:sz w:val="24"/>
                <w:szCs w:val="24"/>
              </w:rPr>
              <w:t>If all the men in h</w:t>
            </w:r>
            <w:r w:rsidR="00330484">
              <w:rPr>
                <w:sz w:val="24"/>
                <w:szCs w:val="24"/>
              </w:rPr>
              <w:t>er life feel that her condition</w:t>
            </w:r>
            <w:r>
              <w:rPr>
                <w:sz w:val="24"/>
                <w:szCs w:val="24"/>
              </w:rPr>
              <w:t xml:space="preserve"> is something she can control and she is just being hysterical, it leaves the reader questioning what is really going on with the narrator.</w:t>
            </w:r>
          </w:p>
          <w:p w:rsidR="00F8474C" w:rsidRPr="00CD6B7F" w:rsidRDefault="00F8474C" w:rsidP="0078694E">
            <w:pPr>
              <w:spacing w:after="0" w:line="240" w:lineRule="auto"/>
              <w:rPr>
                <w:sz w:val="24"/>
                <w:szCs w:val="24"/>
              </w:rPr>
            </w:pPr>
            <w:r>
              <w:rPr>
                <w:sz w:val="24"/>
                <w:szCs w:val="24"/>
              </w:rPr>
              <w:t xml:space="preserve">Because the narrator is described as having nervous depression—a slight hysterical tendency, the reader may decide that she is not trustworthy. This is a good question to ask students throughout the text to see what they think as they read more about the narrator. </w:t>
            </w:r>
          </w:p>
        </w:tc>
      </w:tr>
      <w:tr w:rsidR="00F8474C" w:rsidRPr="00CD6B7F">
        <w:trPr>
          <w:trHeight w:val="147"/>
        </w:trPr>
        <w:tc>
          <w:tcPr>
            <w:tcW w:w="6449" w:type="dxa"/>
          </w:tcPr>
          <w:p w:rsidR="00F8474C" w:rsidRPr="00CD6B7F" w:rsidRDefault="00F8474C" w:rsidP="00987D2D">
            <w:pPr>
              <w:spacing w:after="0" w:line="240" w:lineRule="auto"/>
              <w:rPr>
                <w:sz w:val="24"/>
                <w:szCs w:val="24"/>
              </w:rPr>
            </w:pPr>
            <w:r w:rsidRPr="00A8620B">
              <w:rPr>
                <w:rFonts w:cstheme="minorHAnsi"/>
                <w:sz w:val="24"/>
                <w:szCs w:val="24"/>
              </w:rPr>
              <w:t xml:space="preserve">Analyze whether </w:t>
            </w:r>
            <w:r w:rsidR="00987D2D">
              <w:rPr>
                <w:rFonts w:cstheme="minorHAnsi"/>
                <w:sz w:val="24"/>
                <w:szCs w:val="24"/>
              </w:rPr>
              <w:t xml:space="preserve">her husband’s </w:t>
            </w:r>
            <w:r w:rsidRPr="00A8620B">
              <w:rPr>
                <w:rFonts w:cstheme="minorHAnsi"/>
                <w:sz w:val="24"/>
                <w:szCs w:val="24"/>
              </w:rPr>
              <w:t xml:space="preserve">prognosis of “Temporary nervous depression with a slight hysterical tendency” is an accurate </w:t>
            </w:r>
            <w:r>
              <w:rPr>
                <w:rFonts w:cstheme="minorHAnsi"/>
                <w:sz w:val="24"/>
                <w:szCs w:val="24"/>
              </w:rPr>
              <w:t>assessment o</w:t>
            </w:r>
            <w:r w:rsidRPr="00A8620B">
              <w:rPr>
                <w:rFonts w:cstheme="minorHAnsi"/>
                <w:sz w:val="24"/>
                <w:szCs w:val="24"/>
              </w:rPr>
              <w:t>f the narrator’s mental health</w:t>
            </w:r>
            <w:r w:rsidR="00A73153">
              <w:rPr>
                <w:rFonts w:cstheme="minorHAnsi"/>
                <w:sz w:val="24"/>
                <w:szCs w:val="24"/>
              </w:rPr>
              <w:t>.</w:t>
            </w:r>
            <w:r>
              <w:rPr>
                <w:rFonts w:cstheme="minorHAnsi"/>
                <w:sz w:val="24"/>
                <w:szCs w:val="24"/>
              </w:rPr>
              <w:t xml:space="preserve"> </w:t>
            </w:r>
            <w:r w:rsidR="00F02B1C">
              <w:rPr>
                <w:rFonts w:cstheme="minorHAnsi"/>
                <w:sz w:val="24"/>
                <w:szCs w:val="24"/>
              </w:rPr>
              <w:t xml:space="preserve"> Why does her husband disagree with the narrator’s belief that she is sick? </w:t>
            </w:r>
            <w:r>
              <w:rPr>
                <w:rFonts w:cstheme="minorHAnsi"/>
                <w:sz w:val="24"/>
                <w:szCs w:val="24"/>
              </w:rPr>
              <w:t>C</w:t>
            </w:r>
            <w:r w:rsidRPr="00A8620B">
              <w:rPr>
                <w:rFonts w:cstheme="minorHAnsi"/>
                <w:sz w:val="24"/>
                <w:szCs w:val="24"/>
              </w:rPr>
              <w:t>ite evidence from the text to support your answer</w:t>
            </w:r>
            <w:r>
              <w:rPr>
                <w:rFonts w:cstheme="minorHAnsi"/>
                <w:sz w:val="24"/>
                <w:szCs w:val="24"/>
              </w:rPr>
              <w:t>.  Page 766-768</w:t>
            </w:r>
            <w:r w:rsidRPr="00A8620B">
              <w:rPr>
                <w:rFonts w:cstheme="minorHAnsi"/>
                <w:sz w:val="24"/>
                <w:szCs w:val="24"/>
              </w:rPr>
              <w:t xml:space="preserve"> </w:t>
            </w:r>
            <w:r w:rsidRPr="00EA3960">
              <w:rPr>
                <w:b/>
                <w:i/>
                <w:sz w:val="24"/>
                <w:szCs w:val="24"/>
              </w:rPr>
              <w:t>(Pg. 1, column 1&amp;2, - Pg. 2, column 1)</w:t>
            </w:r>
            <w:r w:rsidRPr="00A8620B">
              <w:rPr>
                <w:rFonts w:cstheme="minorHAnsi"/>
                <w:sz w:val="24"/>
                <w:szCs w:val="24"/>
              </w:rPr>
              <w:t xml:space="preserve"> </w:t>
            </w:r>
          </w:p>
        </w:tc>
        <w:tc>
          <w:tcPr>
            <w:tcW w:w="6449" w:type="dxa"/>
          </w:tcPr>
          <w:p w:rsidR="00F8474C" w:rsidRPr="00CD6B7F" w:rsidRDefault="00F937DB" w:rsidP="00B64E3E">
            <w:pPr>
              <w:spacing w:after="0" w:line="240" w:lineRule="auto"/>
              <w:rPr>
                <w:sz w:val="24"/>
                <w:szCs w:val="24"/>
              </w:rPr>
            </w:pPr>
            <w:r>
              <w:rPr>
                <w:sz w:val="24"/>
                <w:szCs w:val="24"/>
              </w:rPr>
              <w:t xml:space="preserve">He thinks it is a woman’s illness and not a true sickness. </w:t>
            </w:r>
            <w:r w:rsidR="00F02B1C">
              <w:rPr>
                <w:sz w:val="24"/>
                <w:szCs w:val="24"/>
              </w:rPr>
              <w:t xml:space="preserve">The husband feels the diagnosis is accurate.  </w:t>
            </w:r>
            <w:r w:rsidR="00CC07D0">
              <w:rPr>
                <w:sz w:val="24"/>
                <w:szCs w:val="24"/>
              </w:rPr>
              <w:t>The narrator’s</w:t>
            </w:r>
            <w:r w:rsidR="00F02B1C">
              <w:rPr>
                <w:sz w:val="24"/>
                <w:szCs w:val="24"/>
              </w:rPr>
              <w:t xml:space="preserve"> </w:t>
            </w:r>
            <w:r w:rsidR="00CC07D0">
              <w:rPr>
                <w:sz w:val="24"/>
                <w:szCs w:val="24"/>
              </w:rPr>
              <w:t xml:space="preserve">brother, who is also a doctor, </w:t>
            </w:r>
            <w:r w:rsidR="00F02B1C">
              <w:rPr>
                <w:sz w:val="24"/>
                <w:szCs w:val="24"/>
              </w:rPr>
              <w:t>agree</w:t>
            </w:r>
            <w:r w:rsidR="00CC07D0">
              <w:rPr>
                <w:sz w:val="24"/>
                <w:szCs w:val="24"/>
              </w:rPr>
              <w:t>s with the diagnosis</w:t>
            </w:r>
            <w:r w:rsidR="00F02B1C">
              <w:rPr>
                <w:sz w:val="24"/>
                <w:szCs w:val="24"/>
              </w:rPr>
              <w:t xml:space="preserve">. </w:t>
            </w:r>
            <w:r w:rsidR="00B64E3E">
              <w:rPr>
                <w:sz w:val="24"/>
                <w:szCs w:val="24"/>
              </w:rPr>
              <w:t xml:space="preserve">He threatens the narrator regarding her condition, “…If I don’t pick up faster he shall take me to Weir Mitchell in the fall…I had a friend who was in his hands once, and she says he is like John and my brother, only more so! (772)” </w:t>
            </w:r>
            <w:r w:rsidR="00F02B1C">
              <w:rPr>
                <w:sz w:val="24"/>
                <w:szCs w:val="24"/>
              </w:rPr>
              <w:t xml:space="preserve">All the male doctors have come to the same conclusion about </w:t>
            </w:r>
            <w:r w:rsidR="00B64E3E">
              <w:rPr>
                <w:sz w:val="24"/>
                <w:szCs w:val="24"/>
              </w:rPr>
              <w:t>a woman with this condition</w:t>
            </w:r>
            <w:r w:rsidR="00F02B1C">
              <w:rPr>
                <w:sz w:val="24"/>
                <w:szCs w:val="24"/>
              </w:rPr>
              <w:t>, and so the husband disregards the narrator’s diagnosis</w:t>
            </w:r>
            <w:r w:rsidR="00CC07D0">
              <w:rPr>
                <w:sz w:val="24"/>
                <w:szCs w:val="24"/>
              </w:rPr>
              <w:t xml:space="preserve">.  </w:t>
            </w:r>
          </w:p>
        </w:tc>
      </w:tr>
      <w:tr w:rsidR="00F8474C" w:rsidRPr="00CD6B7F">
        <w:trPr>
          <w:trHeight w:val="147"/>
        </w:trPr>
        <w:tc>
          <w:tcPr>
            <w:tcW w:w="6449" w:type="dxa"/>
          </w:tcPr>
          <w:p w:rsidR="00F8474C" w:rsidRPr="00CD6B7F" w:rsidRDefault="00F8474C" w:rsidP="00A73153">
            <w:pPr>
              <w:spacing w:after="0" w:line="240" w:lineRule="auto"/>
              <w:rPr>
                <w:sz w:val="24"/>
                <w:szCs w:val="24"/>
              </w:rPr>
            </w:pPr>
            <w:r>
              <w:rPr>
                <w:sz w:val="24"/>
                <w:szCs w:val="24"/>
              </w:rPr>
              <w:t xml:space="preserve">Authors often use syntax and diction as a way of creating tone.  Find two examples of sentence structure </w:t>
            </w:r>
            <w:r w:rsidR="00A73153">
              <w:rPr>
                <w:sz w:val="24"/>
                <w:szCs w:val="24"/>
              </w:rPr>
              <w:t xml:space="preserve">[syntax] </w:t>
            </w:r>
            <w:r>
              <w:rPr>
                <w:sz w:val="24"/>
                <w:szCs w:val="24"/>
              </w:rPr>
              <w:t xml:space="preserve">and/or </w:t>
            </w:r>
            <w:r>
              <w:rPr>
                <w:sz w:val="24"/>
                <w:szCs w:val="24"/>
              </w:rPr>
              <w:lastRenderedPageBreak/>
              <w:t xml:space="preserve">diction </w:t>
            </w:r>
            <w:r w:rsidR="00A73153">
              <w:rPr>
                <w:sz w:val="24"/>
                <w:szCs w:val="24"/>
              </w:rPr>
              <w:t xml:space="preserve">[word choice] </w:t>
            </w:r>
            <w:r>
              <w:rPr>
                <w:sz w:val="24"/>
                <w:szCs w:val="24"/>
              </w:rPr>
              <w:t xml:space="preserve">which demonstrate the change of tone in the text. </w:t>
            </w:r>
            <w:r w:rsidR="00A73153">
              <w:rPr>
                <w:sz w:val="24"/>
                <w:szCs w:val="24"/>
              </w:rPr>
              <w:t>Explain how these choices affect the author’s tone.</w:t>
            </w:r>
          </w:p>
        </w:tc>
        <w:tc>
          <w:tcPr>
            <w:tcW w:w="6449" w:type="dxa"/>
          </w:tcPr>
          <w:p w:rsidR="00F8474C" w:rsidRPr="00E65A99" w:rsidRDefault="00F8474C" w:rsidP="005B6C42">
            <w:pPr>
              <w:spacing w:after="0" w:line="240" w:lineRule="auto"/>
              <w:rPr>
                <w:i/>
                <w:sz w:val="24"/>
                <w:szCs w:val="24"/>
              </w:rPr>
            </w:pPr>
            <w:r w:rsidRPr="00E65A99">
              <w:rPr>
                <w:i/>
                <w:sz w:val="24"/>
                <w:szCs w:val="24"/>
              </w:rPr>
              <w:lastRenderedPageBreak/>
              <w:t>Answers will vary:</w:t>
            </w:r>
          </w:p>
          <w:p w:rsidR="00F8474C" w:rsidRDefault="00F8474C" w:rsidP="00521528">
            <w:pPr>
              <w:spacing w:after="0" w:line="240" w:lineRule="auto"/>
              <w:rPr>
                <w:sz w:val="24"/>
                <w:szCs w:val="24"/>
              </w:rPr>
            </w:pPr>
            <w:r>
              <w:rPr>
                <w:sz w:val="24"/>
                <w:szCs w:val="24"/>
              </w:rPr>
              <w:t>768</w:t>
            </w:r>
            <w:r w:rsidRPr="00EA3960">
              <w:rPr>
                <w:b/>
                <w:i/>
                <w:sz w:val="24"/>
                <w:szCs w:val="24"/>
              </w:rPr>
              <w:t>-(Pg. 1, column 1)</w:t>
            </w:r>
            <w:r>
              <w:rPr>
                <w:sz w:val="24"/>
                <w:szCs w:val="24"/>
              </w:rPr>
              <w:t xml:space="preserve"> “I did write for a while in spite of them; </w:t>
            </w:r>
            <w:r>
              <w:rPr>
                <w:sz w:val="24"/>
                <w:szCs w:val="24"/>
              </w:rPr>
              <w:lastRenderedPageBreak/>
              <w:t>but it does exhaust me a good deal—having to be so sly about it, or else meet with heavy opposition” The narrator uses the words spite and sly to show that she is frustrated with her situation and believes she has to be sly to get well.</w:t>
            </w:r>
          </w:p>
          <w:p w:rsidR="00F8474C" w:rsidRDefault="00F8474C" w:rsidP="0037447F">
            <w:pPr>
              <w:spacing w:after="0" w:line="240" w:lineRule="auto"/>
              <w:rPr>
                <w:sz w:val="24"/>
                <w:szCs w:val="24"/>
              </w:rPr>
            </w:pPr>
            <w:r>
              <w:rPr>
                <w:sz w:val="24"/>
                <w:szCs w:val="24"/>
              </w:rPr>
              <w:t>770</w:t>
            </w:r>
            <w:r w:rsidRPr="00EA3960">
              <w:rPr>
                <w:b/>
                <w:i/>
                <w:sz w:val="24"/>
                <w:szCs w:val="24"/>
              </w:rPr>
              <w:t>—(Pg. 3, column 1)</w:t>
            </w:r>
            <w:r>
              <w:rPr>
                <w:sz w:val="24"/>
                <w:szCs w:val="24"/>
              </w:rPr>
              <w:t xml:space="preserve"> “There is a recurrent spot where the pattern lolls like a broken neck and two bulbous eyes stare at you upside down.” Here the writer uses the word recurrent to show that the narrator is beginning to see things repeatedly in the patterns of the wall paper.  Using the description of the pattern as a broken neck that lolls, and bulbous eyes gives the reader an idea that the narrator is becoming obsessed with the wallpaper by describing the images that it makes her imagine.</w:t>
            </w:r>
          </w:p>
          <w:p w:rsidR="00F8474C" w:rsidRDefault="00F8474C" w:rsidP="0037447F">
            <w:pPr>
              <w:spacing w:after="0" w:line="240" w:lineRule="auto"/>
              <w:rPr>
                <w:sz w:val="24"/>
                <w:szCs w:val="24"/>
              </w:rPr>
            </w:pPr>
            <w:r>
              <w:rPr>
                <w:sz w:val="24"/>
                <w:szCs w:val="24"/>
              </w:rPr>
              <w:t>774</w:t>
            </w:r>
            <w:r w:rsidRPr="00EA3960">
              <w:rPr>
                <w:b/>
                <w:i/>
                <w:sz w:val="24"/>
                <w:szCs w:val="24"/>
              </w:rPr>
              <w:t>-(Pg. 6, column 2)</w:t>
            </w:r>
            <w:r>
              <w:rPr>
                <w:sz w:val="24"/>
                <w:szCs w:val="24"/>
              </w:rPr>
              <w:t xml:space="preserve"> “…I’ve caught him several times looking at the paper!  And Jennie too.  I caught Jennie with her hand on it once.”  These lines show the shift in tone from obsession with the wallpaper, to almost dangerous or possessive about the secrets of the wallpaper.  The sentence structure becomes simpler and the word choices show more urgency.</w:t>
            </w:r>
          </w:p>
          <w:p w:rsidR="00F8474C" w:rsidRPr="00CD6B7F" w:rsidRDefault="00F8474C" w:rsidP="0037447F">
            <w:pPr>
              <w:spacing w:after="0" w:line="240" w:lineRule="auto"/>
              <w:rPr>
                <w:sz w:val="24"/>
                <w:szCs w:val="24"/>
              </w:rPr>
            </w:pPr>
            <w:r>
              <w:rPr>
                <w:sz w:val="24"/>
                <w:szCs w:val="24"/>
              </w:rPr>
              <w:t>775-</w:t>
            </w:r>
            <w:r w:rsidRPr="00EA3960">
              <w:rPr>
                <w:b/>
                <w:i/>
                <w:sz w:val="24"/>
                <w:szCs w:val="24"/>
              </w:rPr>
              <w:t>-(Pg. 6, column 2)</w:t>
            </w:r>
            <w:r>
              <w:rPr>
                <w:sz w:val="24"/>
                <w:szCs w:val="24"/>
              </w:rPr>
              <w:t xml:space="preserve"> “Life is very much more exciting now than it used to be…” The tone moves from urgent and dangerous to a feeling of excitement about discovering the secret of the wallpaper, but there is still an undercurrent of danger when she says, “I turned it off with a laugh.  I had no intention of telling him it was because of the wallpaper—“</w:t>
            </w:r>
          </w:p>
        </w:tc>
      </w:tr>
      <w:tr w:rsidR="00F8474C" w:rsidRPr="00CD6B7F">
        <w:trPr>
          <w:trHeight w:val="791"/>
        </w:trPr>
        <w:tc>
          <w:tcPr>
            <w:tcW w:w="6449" w:type="dxa"/>
          </w:tcPr>
          <w:p w:rsidR="00F8474C" w:rsidRDefault="00F8474C" w:rsidP="000376C3">
            <w:pPr>
              <w:spacing w:after="0" w:line="240" w:lineRule="auto"/>
              <w:rPr>
                <w:rFonts w:cstheme="minorHAnsi"/>
                <w:sz w:val="24"/>
                <w:szCs w:val="24"/>
              </w:rPr>
            </w:pPr>
            <w:r w:rsidRPr="00A8620B">
              <w:rPr>
                <w:rFonts w:cstheme="minorHAnsi"/>
                <w:sz w:val="24"/>
                <w:szCs w:val="24"/>
              </w:rPr>
              <w:lastRenderedPageBreak/>
              <w:t>How does the sett</w:t>
            </w:r>
            <w:r>
              <w:rPr>
                <w:rFonts w:cstheme="minorHAnsi"/>
                <w:sz w:val="24"/>
                <w:szCs w:val="24"/>
              </w:rPr>
              <w:t xml:space="preserve">ing of the nursery reveal </w:t>
            </w:r>
            <w:r w:rsidRPr="00A8620B">
              <w:rPr>
                <w:rFonts w:cstheme="minorHAnsi"/>
                <w:sz w:val="24"/>
                <w:szCs w:val="24"/>
              </w:rPr>
              <w:t>her husband’s attitude towards her illness?</w:t>
            </w:r>
            <w:r>
              <w:rPr>
                <w:rFonts w:cstheme="minorHAnsi"/>
                <w:sz w:val="24"/>
                <w:szCs w:val="24"/>
              </w:rPr>
              <w:t xml:space="preserve"> Pg. 768 </w:t>
            </w:r>
            <w:r w:rsidRPr="00EA3960">
              <w:rPr>
                <w:b/>
                <w:i/>
                <w:sz w:val="24"/>
                <w:szCs w:val="24"/>
              </w:rPr>
              <w:t xml:space="preserve">-(Pg. </w:t>
            </w:r>
            <w:r>
              <w:rPr>
                <w:b/>
                <w:i/>
                <w:sz w:val="24"/>
                <w:szCs w:val="24"/>
              </w:rPr>
              <w:t>1</w:t>
            </w:r>
            <w:r w:rsidRPr="00EA3960">
              <w:rPr>
                <w:b/>
                <w:i/>
                <w:sz w:val="24"/>
                <w:szCs w:val="24"/>
              </w:rPr>
              <w:t>, column 2</w:t>
            </w:r>
            <w:r>
              <w:rPr>
                <w:b/>
                <w:i/>
                <w:sz w:val="24"/>
                <w:szCs w:val="24"/>
              </w:rPr>
              <w:t xml:space="preserve"> &amp; Pg. 2, column 1</w:t>
            </w:r>
            <w:r w:rsidRPr="00EA3960">
              <w:rPr>
                <w:b/>
                <w:i/>
                <w:sz w:val="24"/>
                <w:szCs w:val="24"/>
              </w:rPr>
              <w:t>)</w:t>
            </w:r>
          </w:p>
          <w:p w:rsidR="00F8474C" w:rsidRPr="00CD6B7F" w:rsidRDefault="00F8474C" w:rsidP="000376C3">
            <w:pPr>
              <w:spacing w:after="0" w:line="240" w:lineRule="auto"/>
              <w:rPr>
                <w:sz w:val="24"/>
                <w:szCs w:val="24"/>
              </w:rPr>
            </w:pPr>
          </w:p>
        </w:tc>
        <w:tc>
          <w:tcPr>
            <w:tcW w:w="6449" w:type="dxa"/>
          </w:tcPr>
          <w:p w:rsidR="00F8474C" w:rsidRPr="00CD6B7F" w:rsidRDefault="00F8474C" w:rsidP="005B6C42">
            <w:pPr>
              <w:spacing w:after="0" w:line="240" w:lineRule="auto"/>
              <w:rPr>
                <w:sz w:val="24"/>
                <w:szCs w:val="24"/>
              </w:rPr>
            </w:pPr>
            <w:r>
              <w:rPr>
                <w:sz w:val="24"/>
                <w:szCs w:val="24"/>
              </w:rPr>
              <w:t xml:space="preserve">Her husband tells her they came to country for her health and he caters to and plans every hour of her day.  She does not like the nursery, but “John would not hear of” moving to another room.  The nursery is described as a large airy room that used to be a nursery, and then a play room and gymnasium.  “The windows are barred for little children.”  The setting implies that the narrator is a child who does not know how to properly care </w:t>
            </w:r>
            <w:r>
              <w:rPr>
                <w:sz w:val="24"/>
                <w:szCs w:val="24"/>
              </w:rPr>
              <w:lastRenderedPageBreak/>
              <w:t>for herself.</w:t>
            </w:r>
          </w:p>
        </w:tc>
      </w:tr>
      <w:tr w:rsidR="00F8474C" w:rsidRPr="00CD6B7F">
        <w:trPr>
          <w:trHeight w:val="901"/>
        </w:trPr>
        <w:tc>
          <w:tcPr>
            <w:tcW w:w="6449" w:type="dxa"/>
          </w:tcPr>
          <w:p w:rsidR="00F8474C" w:rsidRPr="00CD6B7F" w:rsidRDefault="00A73153" w:rsidP="00F94195">
            <w:pPr>
              <w:spacing w:after="0" w:line="240" w:lineRule="auto"/>
              <w:rPr>
                <w:sz w:val="24"/>
                <w:szCs w:val="24"/>
              </w:rPr>
            </w:pPr>
            <w:r>
              <w:rPr>
                <w:sz w:val="24"/>
                <w:szCs w:val="24"/>
              </w:rPr>
              <w:lastRenderedPageBreak/>
              <w:t>What</w:t>
            </w:r>
            <w:r w:rsidR="00F8474C">
              <w:rPr>
                <w:sz w:val="24"/>
                <w:szCs w:val="24"/>
              </w:rPr>
              <w:t xml:space="preserve"> does the author mean by “sprawling flamboyant patterns committing every artistic sin” when talking about the wallpaper? Page 768 </w:t>
            </w:r>
            <w:r w:rsidR="00F8474C" w:rsidRPr="00EA3960">
              <w:rPr>
                <w:b/>
                <w:i/>
                <w:sz w:val="24"/>
                <w:szCs w:val="24"/>
              </w:rPr>
              <w:t xml:space="preserve">-(Pg. </w:t>
            </w:r>
            <w:r w:rsidR="00F8474C">
              <w:rPr>
                <w:b/>
                <w:i/>
                <w:sz w:val="24"/>
                <w:szCs w:val="24"/>
              </w:rPr>
              <w:t>2</w:t>
            </w:r>
            <w:r w:rsidR="00F8474C" w:rsidRPr="00EA3960">
              <w:rPr>
                <w:b/>
                <w:i/>
                <w:sz w:val="24"/>
                <w:szCs w:val="24"/>
              </w:rPr>
              <w:t xml:space="preserve">, column </w:t>
            </w:r>
            <w:r w:rsidR="00F8474C">
              <w:rPr>
                <w:b/>
                <w:i/>
                <w:sz w:val="24"/>
                <w:szCs w:val="24"/>
              </w:rPr>
              <w:t>1</w:t>
            </w:r>
            <w:r w:rsidR="00F8474C" w:rsidRPr="00EA3960">
              <w:rPr>
                <w:b/>
                <w:i/>
                <w:sz w:val="24"/>
                <w:szCs w:val="24"/>
              </w:rPr>
              <w:t>)</w:t>
            </w:r>
          </w:p>
        </w:tc>
        <w:tc>
          <w:tcPr>
            <w:tcW w:w="6449" w:type="dxa"/>
          </w:tcPr>
          <w:p w:rsidR="00F8474C" w:rsidRPr="00CD6B7F" w:rsidRDefault="00F8474C" w:rsidP="00E031D7">
            <w:pPr>
              <w:spacing w:after="0" w:line="240" w:lineRule="auto"/>
              <w:rPr>
                <w:sz w:val="24"/>
                <w:szCs w:val="24"/>
              </w:rPr>
            </w:pPr>
            <w:r>
              <w:rPr>
                <w:sz w:val="24"/>
                <w:szCs w:val="24"/>
              </w:rPr>
              <w:t>She means it is not a relaxing pattern with beautiful colors; it is a pattern that is so atrocious that it makes it difficult for her to look at without being agitated.</w:t>
            </w:r>
          </w:p>
        </w:tc>
      </w:tr>
      <w:tr w:rsidR="00F8474C" w:rsidRPr="00CD6B7F">
        <w:trPr>
          <w:trHeight w:val="890"/>
        </w:trPr>
        <w:tc>
          <w:tcPr>
            <w:tcW w:w="6449" w:type="dxa"/>
          </w:tcPr>
          <w:p w:rsidR="00F8474C" w:rsidRDefault="00A73153" w:rsidP="000376C3">
            <w:pPr>
              <w:spacing w:after="0" w:line="240" w:lineRule="auto"/>
              <w:rPr>
                <w:rFonts w:cstheme="minorHAnsi"/>
                <w:sz w:val="24"/>
                <w:szCs w:val="24"/>
              </w:rPr>
            </w:pPr>
            <w:r>
              <w:rPr>
                <w:rFonts w:cstheme="minorHAnsi"/>
                <w:sz w:val="24"/>
                <w:szCs w:val="24"/>
              </w:rPr>
              <w:t xml:space="preserve">On page 768, the author writes, </w:t>
            </w:r>
            <w:r w:rsidR="00F8474C" w:rsidRPr="00A8620B">
              <w:rPr>
                <w:rFonts w:cstheme="minorHAnsi"/>
                <w:sz w:val="24"/>
                <w:szCs w:val="24"/>
              </w:rPr>
              <w:t xml:space="preserve">“It is dull enough to confuse the eye in the following, pronounced enough to constantly irritate and provoke study, and when you follow the lame uncertain curves for a little distance they suddenly commit suicide—plunge off at outrageous angles, destroy themselves in unheard of contradictions”.  What </w:t>
            </w:r>
            <w:r w:rsidR="00F8474C">
              <w:rPr>
                <w:rFonts w:cstheme="minorHAnsi"/>
                <w:sz w:val="24"/>
                <w:szCs w:val="24"/>
              </w:rPr>
              <w:t>does the</w:t>
            </w:r>
            <w:r w:rsidR="00F8474C" w:rsidRPr="00A8620B">
              <w:rPr>
                <w:rFonts w:cstheme="minorHAnsi"/>
                <w:sz w:val="24"/>
                <w:szCs w:val="24"/>
              </w:rPr>
              <w:t xml:space="preserve"> language </w:t>
            </w:r>
            <w:r w:rsidR="001A1444">
              <w:rPr>
                <w:rFonts w:cstheme="minorHAnsi"/>
                <w:sz w:val="24"/>
                <w:szCs w:val="24"/>
              </w:rPr>
              <w:t>in this quote</w:t>
            </w:r>
            <w:r w:rsidR="00F8474C" w:rsidRPr="00A8620B">
              <w:rPr>
                <w:rFonts w:cstheme="minorHAnsi"/>
                <w:sz w:val="24"/>
                <w:szCs w:val="24"/>
              </w:rPr>
              <w:t xml:space="preserve"> reveal about the narrator’s deteriorating state?  </w:t>
            </w:r>
          </w:p>
          <w:p w:rsidR="00F8474C" w:rsidRPr="00161FA2" w:rsidRDefault="00F8474C" w:rsidP="00F94195">
            <w:pPr>
              <w:spacing w:after="0" w:line="240" w:lineRule="auto"/>
              <w:rPr>
                <w:rFonts w:cstheme="minorHAnsi"/>
                <w:sz w:val="24"/>
                <w:szCs w:val="24"/>
              </w:rPr>
            </w:pPr>
            <w:r>
              <w:rPr>
                <w:rFonts w:cstheme="minorHAnsi"/>
                <w:sz w:val="24"/>
                <w:szCs w:val="24"/>
              </w:rPr>
              <w:t xml:space="preserve">Page 768 </w:t>
            </w:r>
            <w:r w:rsidRPr="00EA3960">
              <w:rPr>
                <w:b/>
                <w:i/>
                <w:sz w:val="24"/>
                <w:szCs w:val="24"/>
              </w:rPr>
              <w:t xml:space="preserve">-(Pg. </w:t>
            </w:r>
            <w:r>
              <w:rPr>
                <w:b/>
                <w:i/>
                <w:sz w:val="24"/>
                <w:szCs w:val="24"/>
              </w:rPr>
              <w:t>2</w:t>
            </w:r>
            <w:r w:rsidRPr="00EA3960">
              <w:rPr>
                <w:b/>
                <w:i/>
                <w:sz w:val="24"/>
                <w:szCs w:val="24"/>
              </w:rPr>
              <w:t xml:space="preserve">, column </w:t>
            </w:r>
            <w:r>
              <w:rPr>
                <w:b/>
                <w:i/>
                <w:sz w:val="24"/>
                <w:szCs w:val="24"/>
              </w:rPr>
              <w:t>1</w:t>
            </w:r>
            <w:r w:rsidRPr="00EA3960">
              <w:rPr>
                <w:b/>
                <w:i/>
                <w:sz w:val="24"/>
                <w:szCs w:val="24"/>
              </w:rPr>
              <w:t>)</w:t>
            </w:r>
          </w:p>
        </w:tc>
        <w:tc>
          <w:tcPr>
            <w:tcW w:w="6449" w:type="dxa"/>
          </w:tcPr>
          <w:p w:rsidR="00F8474C" w:rsidRPr="00CD6B7F" w:rsidRDefault="00F8474C" w:rsidP="00495632">
            <w:pPr>
              <w:spacing w:after="0" w:line="240" w:lineRule="auto"/>
              <w:rPr>
                <w:sz w:val="24"/>
                <w:szCs w:val="24"/>
              </w:rPr>
            </w:pPr>
            <w:r>
              <w:rPr>
                <w:sz w:val="24"/>
                <w:szCs w:val="24"/>
              </w:rPr>
              <w:t>As the narrator becomes more obsessed with the wallpaper, she becomes more descriptive and uses long, erratic sentence to describe the paper.  The word choice also begins to reveal where her obsession with the wallpaper appears to be taking her mind/thoughts.</w:t>
            </w:r>
          </w:p>
        </w:tc>
      </w:tr>
      <w:tr w:rsidR="00F8474C" w:rsidRPr="00CD6B7F">
        <w:trPr>
          <w:trHeight w:val="886"/>
        </w:trPr>
        <w:tc>
          <w:tcPr>
            <w:tcW w:w="6449" w:type="dxa"/>
          </w:tcPr>
          <w:p w:rsidR="00F8474C" w:rsidRPr="00A8620B" w:rsidRDefault="00F8474C" w:rsidP="00A277F8">
            <w:pPr>
              <w:spacing w:after="0" w:line="240" w:lineRule="auto"/>
              <w:rPr>
                <w:rFonts w:cstheme="minorHAnsi"/>
                <w:sz w:val="24"/>
                <w:szCs w:val="24"/>
              </w:rPr>
            </w:pPr>
            <w:r>
              <w:rPr>
                <w:sz w:val="24"/>
                <w:szCs w:val="24"/>
              </w:rPr>
              <w:t xml:space="preserve">Trace the change in her language--throughout the text, the narrators grows more agitated, and then suddenly shifts—cite words and lines that reveal this language throughout the text. </w:t>
            </w:r>
            <w:r w:rsidR="00A73153">
              <w:rPr>
                <w:sz w:val="24"/>
                <w:szCs w:val="24"/>
              </w:rPr>
              <w:t>What is the significance of this shift?</w:t>
            </w:r>
          </w:p>
          <w:p w:rsidR="00F8474C" w:rsidRPr="00CD6B7F" w:rsidRDefault="00F8474C" w:rsidP="005B6C42">
            <w:pPr>
              <w:spacing w:after="0" w:line="240" w:lineRule="auto"/>
              <w:rPr>
                <w:sz w:val="24"/>
                <w:szCs w:val="24"/>
              </w:rPr>
            </w:pPr>
          </w:p>
        </w:tc>
        <w:tc>
          <w:tcPr>
            <w:tcW w:w="6449" w:type="dxa"/>
          </w:tcPr>
          <w:p w:rsidR="00F8474C" w:rsidRPr="00E65A99" w:rsidRDefault="00F8474C" w:rsidP="00C56B1D">
            <w:pPr>
              <w:spacing w:after="0" w:line="240" w:lineRule="auto"/>
              <w:rPr>
                <w:i/>
                <w:sz w:val="24"/>
                <w:szCs w:val="24"/>
              </w:rPr>
            </w:pPr>
            <w:r w:rsidRPr="00E65A99">
              <w:rPr>
                <w:i/>
                <w:sz w:val="24"/>
                <w:szCs w:val="24"/>
              </w:rPr>
              <w:t>Very similar answers to question 3, but an important aspect for students to follow the narrator’s de</w:t>
            </w:r>
            <w:r w:rsidR="001A1444">
              <w:rPr>
                <w:i/>
                <w:sz w:val="24"/>
                <w:szCs w:val="24"/>
              </w:rPr>
              <w:t>s</w:t>
            </w:r>
            <w:r w:rsidRPr="00E65A99">
              <w:rPr>
                <w:i/>
                <w:sz w:val="24"/>
                <w:szCs w:val="24"/>
              </w:rPr>
              <w:t>cent into mental illness.</w:t>
            </w:r>
          </w:p>
          <w:p w:rsidR="00F8474C" w:rsidRDefault="00F8474C" w:rsidP="00E53EFC">
            <w:pPr>
              <w:spacing w:after="0" w:line="240" w:lineRule="auto"/>
              <w:rPr>
                <w:sz w:val="24"/>
                <w:szCs w:val="24"/>
              </w:rPr>
            </w:pPr>
            <w:r>
              <w:rPr>
                <w:sz w:val="24"/>
                <w:szCs w:val="24"/>
              </w:rPr>
              <w:t>768</w:t>
            </w:r>
            <w:r w:rsidRPr="00EA3960">
              <w:rPr>
                <w:b/>
                <w:i/>
                <w:sz w:val="24"/>
                <w:szCs w:val="24"/>
              </w:rPr>
              <w:t>-(Pg. 1, column 1)</w:t>
            </w:r>
            <w:r>
              <w:rPr>
                <w:sz w:val="24"/>
                <w:szCs w:val="24"/>
              </w:rPr>
              <w:t xml:space="preserve"> “I did write for a while in spite of them; but it does exhaust me a good deal—having to be so sly about it, or else meet with heavy opposition” The narrator uses the words spite and sly to show that she is frustrated with her situation and believes she has to be sly to get well.</w:t>
            </w:r>
          </w:p>
          <w:p w:rsidR="00956BD4" w:rsidRDefault="00956BD4" w:rsidP="00E53EFC">
            <w:pPr>
              <w:spacing w:after="0" w:line="240" w:lineRule="auto"/>
              <w:rPr>
                <w:sz w:val="24"/>
                <w:szCs w:val="24"/>
              </w:rPr>
            </w:pPr>
          </w:p>
          <w:p w:rsidR="00F8474C" w:rsidRDefault="00F8474C" w:rsidP="00E53EFC">
            <w:pPr>
              <w:spacing w:after="0" w:line="240" w:lineRule="auto"/>
              <w:rPr>
                <w:sz w:val="24"/>
                <w:szCs w:val="24"/>
              </w:rPr>
            </w:pPr>
            <w:r>
              <w:rPr>
                <w:sz w:val="24"/>
                <w:szCs w:val="24"/>
              </w:rPr>
              <w:t>770</w:t>
            </w:r>
            <w:r w:rsidRPr="00EA3960">
              <w:rPr>
                <w:b/>
                <w:i/>
                <w:sz w:val="24"/>
                <w:szCs w:val="24"/>
              </w:rPr>
              <w:t>—(Pg. 3, column 1)</w:t>
            </w:r>
            <w:r>
              <w:rPr>
                <w:sz w:val="24"/>
                <w:szCs w:val="24"/>
              </w:rPr>
              <w:t xml:space="preserve"> “There is a recurrent spot where the pattern lolls like a broken neck and two bulbous eyes stare at you upside down.” Here the writer uses the word recurrent to show that the narrator is beginning to see things repeatedly in the patterns of the wall paper.  Using the description of the pattern as a broken neck that lolls, and bulbous eyes gives the reader an idea that the narrator is becoming obsessed with the wallpaper by describing the images that it makes her imagine.</w:t>
            </w:r>
          </w:p>
          <w:p w:rsidR="00956BD4" w:rsidRDefault="00956BD4" w:rsidP="00E53EFC">
            <w:pPr>
              <w:spacing w:after="0" w:line="240" w:lineRule="auto"/>
              <w:rPr>
                <w:sz w:val="24"/>
                <w:szCs w:val="24"/>
              </w:rPr>
            </w:pPr>
          </w:p>
          <w:p w:rsidR="00F8474C" w:rsidRDefault="00F8474C" w:rsidP="00E53EFC">
            <w:pPr>
              <w:spacing w:after="0" w:line="240" w:lineRule="auto"/>
              <w:rPr>
                <w:sz w:val="24"/>
                <w:szCs w:val="24"/>
              </w:rPr>
            </w:pPr>
            <w:r>
              <w:rPr>
                <w:sz w:val="24"/>
                <w:szCs w:val="24"/>
              </w:rPr>
              <w:t>774</w:t>
            </w:r>
            <w:r w:rsidRPr="00EA3960">
              <w:rPr>
                <w:b/>
                <w:i/>
                <w:sz w:val="24"/>
                <w:szCs w:val="24"/>
              </w:rPr>
              <w:t>-(Pg. 6, column 2)</w:t>
            </w:r>
            <w:r>
              <w:rPr>
                <w:sz w:val="24"/>
                <w:szCs w:val="24"/>
              </w:rPr>
              <w:t xml:space="preserve"> “…I’ve caught him several times looking </w:t>
            </w:r>
            <w:r>
              <w:rPr>
                <w:sz w:val="24"/>
                <w:szCs w:val="24"/>
              </w:rPr>
              <w:lastRenderedPageBreak/>
              <w:t>at the paper!  And Jennie too.  I caught Jennie with her hand on it once.”  These lines show the shift in tone from obsession with the wallpaper, to almost dangerous or possessive about the secrets of the wallpaper.  The sentence structure becomes simpler and the word choices show more urgency.</w:t>
            </w:r>
          </w:p>
          <w:p w:rsidR="00F8474C" w:rsidRDefault="00F8474C" w:rsidP="00E53EFC">
            <w:pPr>
              <w:spacing w:after="0" w:line="240" w:lineRule="auto"/>
              <w:rPr>
                <w:sz w:val="24"/>
                <w:szCs w:val="24"/>
              </w:rPr>
            </w:pPr>
            <w:r>
              <w:rPr>
                <w:sz w:val="24"/>
                <w:szCs w:val="24"/>
              </w:rPr>
              <w:t>775-</w:t>
            </w:r>
            <w:r w:rsidRPr="00EA3960">
              <w:rPr>
                <w:b/>
                <w:i/>
                <w:sz w:val="24"/>
                <w:szCs w:val="24"/>
              </w:rPr>
              <w:t>-(Pg. 6, column 2)</w:t>
            </w:r>
            <w:r>
              <w:rPr>
                <w:sz w:val="24"/>
                <w:szCs w:val="24"/>
              </w:rPr>
              <w:t xml:space="preserve"> “Life is very much more exciting now than it used to be…” The tone moves from urgent and dangerous to a feeling of excitement about discovering the secret of the wallpaper, but there is still an undercurrent of danger when she says, “I turned it off with a laugh.  I had no intention of telling him it was because of the wallpaper—“</w:t>
            </w:r>
          </w:p>
          <w:p w:rsidR="00A6261D" w:rsidRDefault="00A6261D" w:rsidP="00E53EFC">
            <w:pPr>
              <w:spacing w:after="0" w:line="240" w:lineRule="auto"/>
              <w:rPr>
                <w:sz w:val="24"/>
                <w:szCs w:val="24"/>
              </w:rPr>
            </w:pPr>
          </w:p>
          <w:p w:rsidR="00735E42" w:rsidRPr="00CD6B7F" w:rsidRDefault="00735E42" w:rsidP="00956BD4">
            <w:pPr>
              <w:spacing w:after="0" w:line="240" w:lineRule="auto"/>
              <w:rPr>
                <w:sz w:val="24"/>
                <w:szCs w:val="24"/>
              </w:rPr>
            </w:pPr>
            <w:r>
              <w:rPr>
                <w:sz w:val="24"/>
                <w:szCs w:val="24"/>
              </w:rPr>
              <w:t>All of these shifts in tone and language indicate the growing illness that the narrator is suffering from.  The more she delves into the wallpaper, the deeper her obsession and the more ou</w:t>
            </w:r>
            <w:r w:rsidR="00956BD4">
              <w:rPr>
                <w:sz w:val="24"/>
                <w:szCs w:val="24"/>
              </w:rPr>
              <w:t>t of touch with reality she becomes</w:t>
            </w:r>
            <w:r>
              <w:rPr>
                <w:sz w:val="24"/>
                <w:szCs w:val="24"/>
              </w:rPr>
              <w:t xml:space="preserve">.  The language moves from simple to extremely agitated and suspicious—a clear indication of the narrator’s descent into </w:t>
            </w:r>
            <w:r w:rsidR="00956BD4">
              <w:rPr>
                <w:sz w:val="24"/>
                <w:szCs w:val="24"/>
              </w:rPr>
              <w:t>madness</w:t>
            </w:r>
            <w:r>
              <w:rPr>
                <w:sz w:val="24"/>
                <w:szCs w:val="24"/>
              </w:rPr>
              <w:t>.</w:t>
            </w:r>
          </w:p>
        </w:tc>
      </w:tr>
      <w:tr w:rsidR="00F8474C" w:rsidRPr="00CD6B7F">
        <w:trPr>
          <w:trHeight w:val="899"/>
        </w:trPr>
        <w:tc>
          <w:tcPr>
            <w:tcW w:w="6449" w:type="dxa"/>
          </w:tcPr>
          <w:p w:rsidR="00F8474C" w:rsidRPr="00161FA2" w:rsidRDefault="00F8474C" w:rsidP="00F94195">
            <w:pPr>
              <w:spacing w:after="0" w:line="240" w:lineRule="auto"/>
              <w:rPr>
                <w:rFonts w:cstheme="minorHAnsi"/>
                <w:sz w:val="24"/>
                <w:szCs w:val="24"/>
              </w:rPr>
            </w:pPr>
            <w:r w:rsidRPr="00A8620B">
              <w:rPr>
                <w:rFonts w:cstheme="minorHAnsi"/>
                <w:sz w:val="24"/>
                <w:szCs w:val="24"/>
              </w:rPr>
              <w:lastRenderedPageBreak/>
              <w:t>On page 769, how does the narrator reve</w:t>
            </w:r>
            <w:r w:rsidR="00A73153">
              <w:rPr>
                <w:rFonts w:cstheme="minorHAnsi"/>
                <w:sz w:val="24"/>
                <w:szCs w:val="24"/>
              </w:rPr>
              <w:t>al her bitterness towards John?</w:t>
            </w:r>
            <w:r>
              <w:rPr>
                <w:rFonts w:cstheme="minorHAnsi"/>
                <w:sz w:val="24"/>
                <w:szCs w:val="24"/>
              </w:rPr>
              <w:t xml:space="preserve"> </w:t>
            </w:r>
            <w:r w:rsidRPr="00EA3960">
              <w:rPr>
                <w:b/>
                <w:i/>
                <w:sz w:val="24"/>
                <w:szCs w:val="24"/>
              </w:rPr>
              <w:t xml:space="preserve">(Pg. </w:t>
            </w:r>
            <w:r>
              <w:rPr>
                <w:b/>
                <w:i/>
                <w:sz w:val="24"/>
                <w:szCs w:val="24"/>
              </w:rPr>
              <w:t>2</w:t>
            </w:r>
            <w:r w:rsidRPr="00EA3960">
              <w:rPr>
                <w:b/>
                <w:i/>
                <w:sz w:val="24"/>
                <w:szCs w:val="24"/>
              </w:rPr>
              <w:t>, column 2)</w:t>
            </w:r>
          </w:p>
        </w:tc>
        <w:tc>
          <w:tcPr>
            <w:tcW w:w="6449" w:type="dxa"/>
          </w:tcPr>
          <w:p w:rsidR="00F8474C" w:rsidRPr="00CD6B7F" w:rsidRDefault="00F8474C" w:rsidP="00CA07EF">
            <w:pPr>
              <w:spacing w:after="0" w:line="240" w:lineRule="auto"/>
              <w:rPr>
                <w:sz w:val="24"/>
                <w:szCs w:val="24"/>
              </w:rPr>
            </w:pPr>
            <w:r>
              <w:rPr>
                <w:sz w:val="24"/>
                <w:szCs w:val="24"/>
              </w:rPr>
              <w:t>The narrator makes comments about how she feels, but then she always corrects herself by what John feels.  In the following line, we see her bitterness towards John’s belief that she is not sick and it is all in her mind, “John does not know how much I really suffer.  He knows there is no reason to suffer, and that satisfies him.</w:t>
            </w:r>
            <w:r w:rsidR="00470045">
              <w:rPr>
                <w:sz w:val="24"/>
                <w:szCs w:val="24"/>
              </w:rPr>
              <w:t>”</w:t>
            </w:r>
          </w:p>
        </w:tc>
      </w:tr>
      <w:tr w:rsidR="00F8474C" w:rsidRPr="00CD6B7F">
        <w:trPr>
          <w:trHeight w:val="899"/>
        </w:trPr>
        <w:tc>
          <w:tcPr>
            <w:tcW w:w="6449" w:type="dxa"/>
          </w:tcPr>
          <w:p w:rsidR="00F8474C" w:rsidRDefault="00956BD4" w:rsidP="000376C3">
            <w:pPr>
              <w:spacing w:after="0" w:line="240" w:lineRule="auto"/>
              <w:rPr>
                <w:sz w:val="24"/>
                <w:szCs w:val="24"/>
              </w:rPr>
            </w:pPr>
            <w:r>
              <w:rPr>
                <w:sz w:val="24"/>
                <w:szCs w:val="24"/>
              </w:rPr>
              <w:t xml:space="preserve">In the following lines, the narrator describes the wallpaper using an allusion to the bible: </w:t>
            </w:r>
            <w:r w:rsidR="00F8474C">
              <w:rPr>
                <w:sz w:val="24"/>
                <w:szCs w:val="24"/>
              </w:rPr>
              <w:t xml:space="preserve">“The wallpaper, as I said before, is torn off in spots, and it </w:t>
            </w:r>
            <w:proofErr w:type="spellStart"/>
            <w:r w:rsidR="00F8474C">
              <w:rPr>
                <w:sz w:val="24"/>
                <w:szCs w:val="24"/>
              </w:rPr>
              <w:t>sticketh</w:t>
            </w:r>
            <w:proofErr w:type="spellEnd"/>
            <w:r w:rsidR="00F8474C">
              <w:rPr>
                <w:sz w:val="24"/>
                <w:szCs w:val="24"/>
              </w:rPr>
              <w:t xml:space="preserve"> closer than a brother—they must have had perseverance as well as hatred” This quote alludes to the biblical Proverbs 18:24, “There are friends who destroy each other, but a real friend sticks closer than a brother.</w:t>
            </w:r>
            <w:r w:rsidR="00470045">
              <w:rPr>
                <w:sz w:val="24"/>
                <w:szCs w:val="24"/>
              </w:rPr>
              <w:t>”</w:t>
            </w:r>
            <w:r w:rsidR="00F8474C">
              <w:rPr>
                <w:sz w:val="24"/>
                <w:szCs w:val="24"/>
              </w:rPr>
              <w:t xml:space="preserve">  What </w:t>
            </w:r>
            <w:r>
              <w:rPr>
                <w:sz w:val="24"/>
                <w:szCs w:val="24"/>
              </w:rPr>
              <w:t>could this line represent in the story</w:t>
            </w:r>
            <w:r w:rsidR="00F8474C">
              <w:rPr>
                <w:sz w:val="24"/>
                <w:szCs w:val="24"/>
              </w:rPr>
              <w:t>?</w:t>
            </w:r>
            <w:r>
              <w:rPr>
                <w:sz w:val="24"/>
                <w:szCs w:val="24"/>
              </w:rPr>
              <w:t xml:space="preserve"> Who or </w:t>
            </w:r>
            <w:r>
              <w:rPr>
                <w:sz w:val="24"/>
                <w:szCs w:val="24"/>
              </w:rPr>
              <w:lastRenderedPageBreak/>
              <w:t xml:space="preserve">what </w:t>
            </w:r>
            <w:proofErr w:type="spellStart"/>
            <w:r>
              <w:rPr>
                <w:sz w:val="24"/>
                <w:szCs w:val="24"/>
              </w:rPr>
              <w:t>sticketh</w:t>
            </w:r>
            <w:proofErr w:type="spellEnd"/>
            <w:r>
              <w:rPr>
                <w:sz w:val="24"/>
                <w:szCs w:val="24"/>
              </w:rPr>
              <w:t xml:space="preserve"> closer than a brother? </w:t>
            </w:r>
            <w:r w:rsidR="00F8474C">
              <w:rPr>
                <w:sz w:val="24"/>
                <w:szCs w:val="24"/>
              </w:rPr>
              <w:t xml:space="preserve"> Cite evidence from the text to prove your ideas. Page 770 </w:t>
            </w:r>
            <w:r w:rsidR="00F8474C" w:rsidRPr="00EA3960">
              <w:rPr>
                <w:b/>
                <w:i/>
                <w:sz w:val="24"/>
                <w:szCs w:val="24"/>
              </w:rPr>
              <w:t xml:space="preserve">(Pg. </w:t>
            </w:r>
            <w:r w:rsidR="00F8474C">
              <w:rPr>
                <w:b/>
                <w:i/>
                <w:sz w:val="24"/>
                <w:szCs w:val="24"/>
              </w:rPr>
              <w:t>3</w:t>
            </w:r>
            <w:r w:rsidR="00F8474C" w:rsidRPr="00EA3960">
              <w:rPr>
                <w:b/>
                <w:i/>
                <w:sz w:val="24"/>
                <w:szCs w:val="24"/>
              </w:rPr>
              <w:t>, column 2)</w:t>
            </w:r>
          </w:p>
          <w:p w:rsidR="00F8474C" w:rsidRPr="00A8620B" w:rsidRDefault="00F8474C" w:rsidP="000376C3">
            <w:pPr>
              <w:spacing w:after="0" w:line="240" w:lineRule="auto"/>
              <w:rPr>
                <w:sz w:val="24"/>
                <w:szCs w:val="24"/>
              </w:rPr>
            </w:pPr>
          </w:p>
        </w:tc>
        <w:tc>
          <w:tcPr>
            <w:tcW w:w="6449" w:type="dxa"/>
          </w:tcPr>
          <w:p w:rsidR="00F8474C" w:rsidRPr="00D311E0" w:rsidRDefault="00F8474C" w:rsidP="00363D88">
            <w:pPr>
              <w:spacing w:after="0" w:line="240" w:lineRule="auto"/>
              <w:rPr>
                <w:i/>
                <w:sz w:val="24"/>
                <w:szCs w:val="24"/>
              </w:rPr>
            </w:pPr>
            <w:r w:rsidRPr="00D311E0">
              <w:rPr>
                <w:i/>
                <w:sz w:val="24"/>
                <w:szCs w:val="24"/>
              </w:rPr>
              <w:lastRenderedPageBreak/>
              <w:t xml:space="preserve">Various answers—good </w:t>
            </w:r>
            <w:r>
              <w:rPr>
                <w:i/>
                <w:sz w:val="24"/>
                <w:szCs w:val="24"/>
              </w:rPr>
              <w:t xml:space="preserve">quote </w:t>
            </w:r>
            <w:r w:rsidRPr="00D311E0">
              <w:rPr>
                <w:i/>
                <w:sz w:val="24"/>
                <w:szCs w:val="24"/>
              </w:rPr>
              <w:t xml:space="preserve">for students to analyze </w:t>
            </w:r>
            <w:r>
              <w:rPr>
                <w:i/>
                <w:sz w:val="24"/>
                <w:szCs w:val="24"/>
              </w:rPr>
              <w:t xml:space="preserve">and discuss </w:t>
            </w:r>
            <w:r w:rsidRPr="00D311E0">
              <w:rPr>
                <w:i/>
                <w:sz w:val="24"/>
                <w:szCs w:val="24"/>
              </w:rPr>
              <w:t xml:space="preserve">what it might mean, </w:t>
            </w:r>
            <w:r>
              <w:rPr>
                <w:i/>
                <w:sz w:val="24"/>
                <w:szCs w:val="24"/>
              </w:rPr>
              <w:t>using the textual evidence.</w:t>
            </w:r>
          </w:p>
          <w:p w:rsidR="00F8474C" w:rsidRDefault="00F8474C" w:rsidP="00363D88">
            <w:pPr>
              <w:spacing w:after="0" w:line="240" w:lineRule="auto"/>
              <w:rPr>
                <w:sz w:val="24"/>
                <w:szCs w:val="24"/>
              </w:rPr>
            </w:pPr>
            <w:r>
              <w:rPr>
                <w:sz w:val="24"/>
                <w:szCs w:val="24"/>
              </w:rPr>
              <w:t>The narrator is implying that the wallpaper is closer to her and “Sticks closer than a brother.”  Her husband and family may be doing many things for her own good, but what her family is doing for her is leading her closer to ruin.</w:t>
            </w:r>
          </w:p>
          <w:p w:rsidR="00F8474C" w:rsidRPr="00CD6B7F" w:rsidRDefault="00F8474C" w:rsidP="00363D88">
            <w:pPr>
              <w:spacing w:after="0" w:line="240" w:lineRule="auto"/>
              <w:rPr>
                <w:sz w:val="24"/>
                <w:szCs w:val="24"/>
              </w:rPr>
            </w:pPr>
            <w:r>
              <w:rPr>
                <w:sz w:val="24"/>
                <w:szCs w:val="24"/>
              </w:rPr>
              <w:t xml:space="preserve">Another interpretation could be that she is being compared to </w:t>
            </w:r>
            <w:r>
              <w:rPr>
                <w:sz w:val="24"/>
                <w:szCs w:val="24"/>
              </w:rPr>
              <w:lastRenderedPageBreak/>
              <w:t xml:space="preserve">a child (again), and she is the one who has both the hatred and perseverance to tear off the wallpaper.  </w:t>
            </w:r>
          </w:p>
        </w:tc>
      </w:tr>
      <w:tr w:rsidR="00F8474C" w:rsidRPr="00CD6B7F">
        <w:trPr>
          <w:trHeight w:val="899"/>
        </w:trPr>
        <w:tc>
          <w:tcPr>
            <w:tcW w:w="6449" w:type="dxa"/>
          </w:tcPr>
          <w:p w:rsidR="00F8474C" w:rsidRPr="00E177D0" w:rsidRDefault="00F8474C" w:rsidP="000376C3">
            <w:pPr>
              <w:spacing w:after="0" w:line="240" w:lineRule="auto"/>
              <w:rPr>
                <w:rFonts w:cstheme="minorHAnsi"/>
                <w:sz w:val="24"/>
                <w:szCs w:val="24"/>
              </w:rPr>
            </w:pPr>
            <w:r w:rsidRPr="00A8620B">
              <w:rPr>
                <w:rFonts w:cstheme="minorHAnsi"/>
                <w:sz w:val="24"/>
                <w:szCs w:val="24"/>
              </w:rPr>
              <w:lastRenderedPageBreak/>
              <w:t>The narrator yearns to write and to have company, but she believes that, “He would as soon put fireworks in my pillow as to let me have those stimulating people about now.”  How does this image show John’s attitude towards the narrator’s att</w:t>
            </w:r>
            <w:r w:rsidR="00A73153">
              <w:rPr>
                <w:rFonts w:cstheme="minorHAnsi"/>
                <w:sz w:val="24"/>
                <w:szCs w:val="24"/>
              </w:rPr>
              <w:t>empts towards normalcy?</w:t>
            </w:r>
            <w:r>
              <w:rPr>
                <w:rFonts w:cstheme="minorHAnsi"/>
                <w:sz w:val="24"/>
                <w:szCs w:val="24"/>
              </w:rPr>
              <w:t xml:space="preserve">  Pg. 769 </w:t>
            </w:r>
            <w:r w:rsidRPr="00EA3960">
              <w:rPr>
                <w:b/>
                <w:i/>
                <w:sz w:val="24"/>
                <w:szCs w:val="24"/>
              </w:rPr>
              <w:t xml:space="preserve">(Pg. </w:t>
            </w:r>
            <w:r>
              <w:rPr>
                <w:b/>
                <w:i/>
                <w:sz w:val="24"/>
                <w:szCs w:val="24"/>
              </w:rPr>
              <w:t>3</w:t>
            </w:r>
            <w:r w:rsidRPr="00EA3960">
              <w:rPr>
                <w:b/>
                <w:i/>
                <w:sz w:val="24"/>
                <w:szCs w:val="24"/>
              </w:rPr>
              <w:t xml:space="preserve">, column </w:t>
            </w:r>
            <w:r>
              <w:rPr>
                <w:b/>
                <w:i/>
                <w:sz w:val="24"/>
                <w:szCs w:val="24"/>
              </w:rPr>
              <w:t>1</w:t>
            </w:r>
            <w:r w:rsidRPr="00EA3960">
              <w:rPr>
                <w:b/>
                <w:i/>
                <w:sz w:val="24"/>
                <w:szCs w:val="24"/>
              </w:rPr>
              <w:t>)</w:t>
            </w:r>
          </w:p>
        </w:tc>
        <w:tc>
          <w:tcPr>
            <w:tcW w:w="6449" w:type="dxa"/>
          </w:tcPr>
          <w:p w:rsidR="00F8474C" w:rsidRPr="00CD6B7F" w:rsidRDefault="00F8474C" w:rsidP="00CA07EF">
            <w:pPr>
              <w:spacing w:after="0" w:line="240" w:lineRule="auto"/>
              <w:rPr>
                <w:sz w:val="24"/>
                <w:szCs w:val="24"/>
              </w:rPr>
            </w:pPr>
            <w:r>
              <w:rPr>
                <w:sz w:val="24"/>
                <w:szCs w:val="24"/>
              </w:rPr>
              <w:t>He believes that complete isolation, bed rest, and absolutely no working or writing is what is needed for h</w:t>
            </w:r>
            <w:r w:rsidR="00470045">
              <w:rPr>
                <w:sz w:val="24"/>
                <w:szCs w:val="24"/>
              </w:rPr>
              <w:t>is</w:t>
            </w:r>
            <w:r>
              <w:rPr>
                <w:sz w:val="24"/>
                <w:szCs w:val="24"/>
              </w:rPr>
              <w:t xml:space="preserve"> wife to get over her hysteria.  He does not believe that she is sick, but just a bit depressed.  His attitude is that she is a little child that does not know how to take care of herself.</w:t>
            </w:r>
          </w:p>
        </w:tc>
      </w:tr>
      <w:tr w:rsidR="00F8474C" w:rsidRPr="00CD6B7F">
        <w:trPr>
          <w:trHeight w:val="899"/>
        </w:trPr>
        <w:tc>
          <w:tcPr>
            <w:tcW w:w="6449" w:type="dxa"/>
          </w:tcPr>
          <w:p w:rsidR="00F8474C" w:rsidRPr="00A8620B" w:rsidRDefault="00956BD4" w:rsidP="002F16AD">
            <w:pPr>
              <w:spacing w:after="0" w:line="240" w:lineRule="auto"/>
              <w:rPr>
                <w:rFonts w:cstheme="minorHAnsi"/>
                <w:sz w:val="24"/>
                <w:szCs w:val="24"/>
              </w:rPr>
            </w:pPr>
            <w:r>
              <w:rPr>
                <w:rFonts w:cstheme="minorHAnsi"/>
                <w:sz w:val="24"/>
                <w:szCs w:val="24"/>
              </w:rPr>
              <w:t xml:space="preserve">On page 770, the narrator describes an area on the wallpaper: </w:t>
            </w:r>
            <w:r w:rsidR="00F8474C" w:rsidRPr="00A8620B">
              <w:rPr>
                <w:rFonts w:cstheme="minorHAnsi"/>
                <w:sz w:val="24"/>
                <w:szCs w:val="24"/>
              </w:rPr>
              <w:t xml:space="preserve">“There is a recurrent spot where the pattern lolls like a broken neck and two bulbous eyes stare at you upside down.  I get positively angry with the impertinence of it and the everlastingness.  Up and down and sideways they crawl, and those absurd, unblinking eyes are everywhere.”  What is going on in these lines?  What is the narrator referring to?  Describe the </w:t>
            </w:r>
            <w:r w:rsidR="00F8474C">
              <w:rPr>
                <w:rFonts w:cstheme="minorHAnsi"/>
                <w:sz w:val="24"/>
                <w:szCs w:val="24"/>
              </w:rPr>
              <w:t>e</w:t>
            </w:r>
            <w:r w:rsidR="00F8474C" w:rsidRPr="00A8620B">
              <w:rPr>
                <w:rFonts w:cstheme="minorHAnsi"/>
                <w:sz w:val="24"/>
                <w:szCs w:val="24"/>
              </w:rPr>
              <w:t xml:space="preserve">ffect the wallpaper has on the narrator? </w:t>
            </w:r>
            <w:r w:rsidR="00F8474C">
              <w:rPr>
                <w:rFonts w:cstheme="minorHAnsi"/>
                <w:sz w:val="24"/>
                <w:szCs w:val="24"/>
              </w:rPr>
              <w:t xml:space="preserve">Page 770 </w:t>
            </w:r>
            <w:r w:rsidR="00F8474C" w:rsidRPr="00EA3960">
              <w:rPr>
                <w:b/>
                <w:i/>
                <w:sz w:val="24"/>
                <w:szCs w:val="24"/>
              </w:rPr>
              <w:t xml:space="preserve">(Pg. </w:t>
            </w:r>
            <w:r w:rsidR="00F8474C">
              <w:rPr>
                <w:b/>
                <w:i/>
                <w:sz w:val="24"/>
                <w:szCs w:val="24"/>
              </w:rPr>
              <w:t>3</w:t>
            </w:r>
            <w:r w:rsidR="00F8474C" w:rsidRPr="00EA3960">
              <w:rPr>
                <w:b/>
                <w:i/>
                <w:sz w:val="24"/>
                <w:szCs w:val="24"/>
              </w:rPr>
              <w:t xml:space="preserve">, column </w:t>
            </w:r>
            <w:r w:rsidR="00F8474C">
              <w:rPr>
                <w:b/>
                <w:i/>
                <w:sz w:val="24"/>
                <w:szCs w:val="24"/>
              </w:rPr>
              <w:t>1</w:t>
            </w:r>
            <w:r w:rsidR="00F8474C" w:rsidRPr="00EA3960">
              <w:rPr>
                <w:b/>
                <w:i/>
                <w:sz w:val="24"/>
                <w:szCs w:val="24"/>
              </w:rPr>
              <w:t>)</w:t>
            </w:r>
          </w:p>
          <w:p w:rsidR="00F8474C" w:rsidRPr="00A8620B" w:rsidRDefault="00F8474C" w:rsidP="002F16AD">
            <w:pPr>
              <w:spacing w:after="0" w:line="240" w:lineRule="auto"/>
              <w:rPr>
                <w:rFonts w:cstheme="minorHAnsi"/>
                <w:sz w:val="24"/>
                <w:szCs w:val="24"/>
              </w:rPr>
            </w:pPr>
          </w:p>
        </w:tc>
        <w:tc>
          <w:tcPr>
            <w:tcW w:w="6449" w:type="dxa"/>
          </w:tcPr>
          <w:p w:rsidR="00F8474C" w:rsidRDefault="00F8474C" w:rsidP="002F16AD">
            <w:pPr>
              <w:spacing w:after="0" w:line="240" w:lineRule="auto"/>
              <w:rPr>
                <w:sz w:val="24"/>
                <w:szCs w:val="24"/>
              </w:rPr>
            </w:pPr>
            <w:r>
              <w:rPr>
                <w:sz w:val="24"/>
                <w:szCs w:val="24"/>
              </w:rPr>
              <w:t>The narrator is beginning to see things repeatedly in the patterns of the wall paper.  Using the description of the pattern as a broken neck that lolls, and bulbous eyes gives the reader an idea that the narrator is becoming obsessed with the wallpaper by describing the images that it makes her imagine.</w:t>
            </w:r>
          </w:p>
          <w:p w:rsidR="00F8474C" w:rsidRDefault="00F8474C" w:rsidP="002F16AD">
            <w:pPr>
              <w:spacing w:after="0" w:line="240" w:lineRule="auto"/>
              <w:rPr>
                <w:sz w:val="24"/>
                <w:szCs w:val="24"/>
              </w:rPr>
            </w:pPr>
            <w:r>
              <w:rPr>
                <w:sz w:val="24"/>
                <w:szCs w:val="24"/>
              </w:rPr>
              <w:t>It also shows that the wallpaper agitates the narrator and draws her into the paper, as if drawing her deeper into her mental illness.</w:t>
            </w:r>
          </w:p>
          <w:p w:rsidR="00F8474C" w:rsidRPr="00CD6B7F" w:rsidRDefault="00F8474C" w:rsidP="002F16AD">
            <w:pPr>
              <w:spacing w:after="0" w:line="240" w:lineRule="auto"/>
              <w:rPr>
                <w:sz w:val="24"/>
                <w:szCs w:val="24"/>
              </w:rPr>
            </w:pPr>
            <w:r>
              <w:rPr>
                <w:sz w:val="24"/>
                <w:szCs w:val="24"/>
              </w:rPr>
              <w:t>The narrator is beginning to see things in the paper.  Instead of just being atrocious paper, she is beginning to see things in the paper and her imagination is causing her to begin losing control of her thoughts.</w:t>
            </w:r>
          </w:p>
        </w:tc>
      </w:tr>
      <w:tr w:rsidR="00F8474C" w:rsidRPr="00CD6B7F">
        <w:trPr>
          <w:trHeight w:val="899"/>
        </w:trPr>
        <w:tc>
          <w:tcPr>
            <w:tcW w:w="6449" w:type="dxa"/>
          </w:tcPr>
          <w:p w:rsidR="00F8474C" w:rsidRPr="00A8620B" w:rsidRDefault="00F8474C" w:rsidP="00FC56A8">
            <w:pPr>
              <w:spacing w:after="0" w:line="240" w:lineRule="auto"/>
              <w:rPr>
                <w:rFonts w:cstheme="minorHAnsi"/>
                <w:sz w:val="24"/>
                <w:szCs w:val="24"/>
              </w:rPr>
            </w:pPr>
            <w:r>
              <w:rPr>
                <w:sz w:val="24"/>
                <w:szCs w:val="24"/>
              </w:rPr>
              <w:t>How is the narrator referred to throughout the novel?  What does that reveal? Various pages.</w:t>
            </w:r>
          </w:p>
          <w:p w:rsidR="00F8474C" w:rsidRPr="00A8620B" w:rsidRDefault="00F8474C" w:rsidP="002F16AD">
            <w:pPr>
              <w:spacing w:after="0" w:line="240" w:lineRule="auto"/>
              <w:rPr>
                <w:rFonts w:cstheme="minorHAnsi"/>
                <w:sz w:val="24"/>
                <w:szCs w:val="24"/>
              </w:rPr>
            </w:pPr>
          </w:p>
        </w:tc>
        <w:tc>
          <w:tcPr>
            <w:tcW w:w="6449" w:type="dxa"/>
          </w:tcPr>
          <w:p w:rsidR="00F8474C" w:rsidRDefault="00F8474C" w:rsidP="00FC56A8">
            <w:pPr>
              <w:spacing w:after="0" w:line="240" w:lineRule="auto"/>
              <w:rPr>
                <w:sz w:val="24"/>
                <w:szCs w:val="24"/>
              </w:rPr>
            </w:pPr>
            <w:r>
              <w:rPr>
                <w:sz w:val="24"/>
                <w:szCs w:val="24"/>
              </w:rPr>
              <w:t>Her husband use words and phrases that one would use with a child:  “blessed little goose” pg. 769, “He said I was his little darling” pg. 772,  “Little girl” pg. 773, “Bless her little heart” pg.773</w:t>
            </w:r>
          </w:p>
          <w:p w:rsidR="00F8474C" w:rsidRPr="00CD6B7F" w:rsidRDefault="00F8474C" w:rsidP="00CB32A1">
            <w:pPr>
              <w:spacing w:after="0" w:line="240" w:lineRule="auto"/>
              <w:rPr>
                <w:sz w:val="24"/>
                <w:szCs w:val="24"/>
              </w:rPr>
            </w:pPr>
            <w:r>
              <w:rPr>
                <w:sz w:val="24"/>
                <w:szCs w:val="24"/>
              </w:rPr>
              <w:t>Her husband does not think she can take care of herself, and so he feels he needs to impose this “cure” on her, but it appears to just make her more mentally unstable.</w:t>
            </w:r>
          </w:p>
        </w:tc>
      </w:tr>
      <w:tr w:rsidR="00F8474C" w:rsidRPr="00CD6B7F">
        <w:trPr>
          <w:trHeight w:val="899"/>
        </w:trPr>
        <w:tc>
          <w:tcPr>
            <w:tcW w:w="6449" w:type="dxa"/>
          </w:tcPr>
          <w:p w:rsidR="00F8474C" w:rsidRPr="00A8620B" w:rsidRDefault="00F8474C" w:rsidP="00D830A4">
            <w:pPr>
              <w:spacing w:after="0" w:line="240" w:lineRule="auto"/>
              <w:rPr>
                <w:rFonts w:cstheme="minorHAnsi"/>
                <w:sz w:val="24"/>
                <w:szCs w:val="24"/>
              </w:rPr>
            </w:pPr>
            <w:r>
              <w:rPr>
                <w:sz w:val="24"/>
                <w:szCs w:val="24"/>
              </w:rPr>
              <w:t xml:space="preserve">How does the narrator’s illness free her? Cite evidence from the text to prove your interpretations. Page 776-778 </w:t>
            </w:r>
          </w:p>
        </w:tc>
        <w:tc>
          <w:tcPr>
            <w:tcW w:w="6449" w:type="dxa"/>
          </w:tcPr>
          <w:p w:rsidR="00F8474C" w:rsidRDefault="00F8474C" w:rsidP="005D0B80">
            <w:pPr>
              <w:spacing w:after="0" w:line="240" w:lineRule="auto"/>
              <w:rPr>
                <w:sz w:val="24"/>
                <w:szCs w:val="24"/>
              </w:rPr>
            </w:pPr>
            <w:r w:rsidRPr="00EA3960">
              <w:rPr>
                <w:b/>
                <w:i/>
                <w:sz w:val="24"/>
                <w:szCs w:val="24"/>
              </w:rPr>
              <w:t xml:space="preserve">(Pg. </w:t>
            </w:r>
            <w:r>
              <w:rPr>
                <w:b/>
                <w:i/>
                <w:sz w:val="24"/>
                <w:szCs w:val="24"/>
              </w:rPr>
              <w:t>8</w:t>
            </w:r>
            <w:r w:rsidRPr="00EA3960">
              <w:rPr>
                <w:b/>
                <w:i/>
                <w:sz w:val="24"/>
                <w:szCs w:val="24"/>
              </w:rPr>
              <w:t xml:space="preserve">, column </w:t>
            </w:r>
            <w:r>
              <w:rPr>
                <w:b/>
                <w:i/>
                <w:sz w:val="24"/>
                <w:szCs w:val="24"/>
              </w:rPr>
              <w:t>1</w:t>
            </w:r>
            <w:r w:rsidRPr="00EA3960">
              <w:rPr>
                <w:b/>
                <w:i/>
                <w:sz w:val="24"/>
                <w:szCs w:val="24"/>
              </w:rPr>
              <w:t>)</w:t>
            </w:r>
            <w:r>
              <w:rPr>
                <w:sz w:val="24"/>
                <w:szCs w:val="24"/>
              </w:rPr>
              <w:t xml:space="preserve"> She is freed by her illness by becoming the woman in the wallpaper,</w:t>
            </w:r>
            <w:r w:rsidR="00470045">
              <w:rPr>
                <w:sz w:val="24"/>
                <w:szCs w:val="24"/>
              </w:rPr>
              <w:t xml:space="preserve"> “</w:t>
            </w:r>
            <w:r>
              <w:rPr>
                <w:sz w:val="24"/>
                <w:szCs w:val="24"/>
              </w:rPr>
              <w:t xml:space="preserve"> I always lock the door when I creep by daylight”.</w:t>
            </w:r>
          </w:p>
          <w:p w:rsidR="00F8474C" w:rsidRDefault="00F8474C" w:rsidP="005D0B80">
            <w:pPr>
              <w:spacing w:after="0" w:line="240" w:lineRule="auto"/>
              <w:rPr>
                <w:sz w:val="24"/>
                <w:szCs w:val="24"/>
              </w:rPr>
            </w:pPr>
            <w:r w:rsidRPr="00EA3960">
              <w:rPr>
                <w:b/>
                <w:i/>
                <w:sz w:val="24"/>
                <w:szCs w:val="24"/>
              </w:rPr>
              <w:t xml:space="preserve">(Pg. </w:t>
            </w:r>
            <w:r>
              <w:rPr>
                <w:b/>
                <w:i/>
                <w:sz w:val="24"/>
                <w:szCs w:val="24"/>
              </w:rPr>
              <w:t>9</w:t>
            </w:r>
            <w:r w:rsidRPr="00EA3960">
              <w:rPr>
                <w:b/>
                <w:i/>
                <w:sz w:val="24"/>
                <w:szCs w:val="24"/>
              </w:rPr>
              <w:t xml:space="preserve">, column </w:t>
            </w:r>
            <w:r>
              <w:rPr>
                <w:b/>
                <w:i/>
                <w:sz w:val="24"/>
                <w:szCs w:val="24"/>
              </w:rPr>
              <w:t>1</w:t>
            </w:r>
            <w:r w:rsidRPr="00EA3960">
              <w:rPr>
                <w:b/>
                <w:i/>
                <w:sz w:val="24"/>
                <w:szCs w:val="24"/>
              </w:rPr>
              <w:t>)</w:t>
            </w:r>
            <w:r>
              <w:rPr>
                <w:sz w:val="24"/>
                <w:szCs w:val="24"/>
              </w:rPr>
              <w:t xml:space="preserve"> She sets herself free by tearing the wallpaper </w:t>
            </w:r>
            <w:r>
              <w:rPr>
                <w:sz w:val="24"/>
                <w:szCs w:val="24"/>
              </w:rPr>
              <w:lastRenderedPageBreak/>
              <w:t>down and giving in to her illness. “I wonder if they all came out of the wallpaper as I did?”</w:t>
            </w:r>
          </w:p>
          <w:p w:rsidR="00F8474C" w:rsidRPr="00CD6B7F" w:rsidRDefault="00F8474C" w:rsidP="005D0B80">
            <w:pPr>
              <w:spacing w:after="0" w:line="240" w:lineRule="auto"/>
              <w:rPr>
                <w:sz w:val="24"/>
                <w:szCs w:val="24"/>
              </w:rPr>
            </w:pPr>
            <w:r w:rsidRPr="00EA3960">
              <w:rPr>
                <w:b/>
                <w:i/>
                <w:sz w:val="24"/>
                <w:szCs w:val="24"/>
              </w:rPr>
              <w:t xml:space="preserve">(Pg. </w:t>
            </w:r>
            <w:r>
              <w:rPr>
                <w:b/>
                <w:i/>
                <w:sz w:val="24"/>
                <w:szCs w:val="24"/>
              </w:rPr>
              <w:t>9</w:t>
            </w:r>
            <w:r w:rsidRPr="00EA3960">
              <w:rPr>
                <w:b/>
                <w:i/>
                <w:sz w:val="24"/>
                <w:szCs w:val="24"/>
              </w:rPr>
              <w:t xml:space="preserve">, column </w:t>
            </w:r>
            <w:r>
              <w:rPr>
                <w:b/>
                <w:i/>
                <w:sz w:val="24"/>
                <w:szCs w:val="24"/>
              </w:rPr>
              <w:t>1</w:t>
            </w:r>
            <w:r w:rsidRPr="00EA3960">
              <w:rPr>
                <w:b/>
                <w:i/>
                <w:sz w:val="24"/>
                <w:szCs w:val="24"/>
              </w:rPr>
              <w:t>)</w:t>
            </w:r>
            <w:r>
              <w:rPr>
                <w:sz w:val="24"/>
                <w:szCs w:val="24"/>
              </w:rPr>
              <w:t xml:space="preserve"> She is able to freely creep around the house and around the room, “…here I can creep freely on the floor, and my shoulder just fits in that long smooch around the wall, so I cannot lose my way.”  The wallpaper allows her to be freed and actually keeps her from “losing her way.” </w:t>
            </w:r>
          </w:p>
        </w:tc>
      </w:tr>
      <w:tr w:rsidR="00F8474C" w:rsidRPr="00CD6B7F">
        <w:trPr>
          <w:trHeight w:val="899"/>
        </w:trPr>
        <w:tc>
          <w:tcPr>
            <w:tcW w:w="6449" w:type="dxa"/>
          </w:tcPr>
          <w:p w:rsidR="00F8474C" w:rsidRDefault="00F8474C" w:rsidP="004E29B4">
            <w:pPr>
              <w:spacing w:after="0" w:line="360" w:lineRule="auto"/>
              <w:rPr>
                <w:rFonts w:cstheme="minorHAnsi"/>
                <w:sz w:val="24"/>
                <w:szCs w:val="24"/>
              </w:rPr>
            </w:pPr>
            <w:r w:rsidRPr="00A8620B">
              <w:rPr>
                <w:rFonts w:cstheme="minorHAnsi"/>
                <w:sz w:val="24"/>
                <w:szCs w:val="24"/>
              </w:rPr>
              <w:lastRenderedPageBreak/>
              <w:t>What is the irony in the last passage of the story?</w:t>
            </w:r>
            <w:r>
              <w:rPr>
                <w:rFonts w:cstheme="minorHAnsi"/>
                <w:sz w:val="24"/>
                <w:szCs w:val="24"/>
              </w:rPr>
              <w:t xml:space="preserve"> Page 778</w:t>
            </w:r>
          </w:p>
          <w:p w:rsidR="00F8474C" w:rsidRPr="004E29B4" w:rsidRDefault="00F8474C" w:rsidP="004E29B4">
            <w:pPr>
              <w:spacing w:after="0" w:line="360" w:lineRule="auto"/>
              <w:rPr>
                <w:rFonts w:cstheme="minorHAnsi"/>
                <w:sz w:val="24"/>
                <w:szCs w:val="24"/>
              </w:rPr>
            </w:pPr>
            <w:r w:rsidRPr="00EA3960">
              <w:rPr>
                <w:b/>
                <w:i/>
                <w:sz w:val="24"/>
                <w:szCs w:val="24"/>
              </w:rPr>
              <w:t xml:space="preserve">(Pg. </w:t>
            </w:r>
            <w:r>
              <w:rPr>
                <w:b/>
                <w:i/>
                <w:sz w:val="24"/>
                <w:szCs w:val="24"/>
              </w:rPr>
              <w:t>9</w:t>
            </w:r>
            <w:r w:rsidRPr="00EA3960">
              <w:rPr>
                <w:b/>
                <w:i/>
                <w:sz w:val="24"/>
                <w:szCs w:val="24"/>
              </w:rPr>
              <w:t xml:space="preserve">, column </w:t>
            </w:r>
            <w:r>
              <w:rPr>
                <w:b/>
                <w:i/>
                <w:sz w:val="24"/>
                <w:szCs w:val="24"/>
              </w:rPr>
              <w:t>2</w:t>
            </w:r>
            <w:r w:rsidRPr="00EA3960">
              <w:rPr>
                <w:b/>
                <w:i/>
                <w:sz w:val="24"/>
                <w:szCs w:val="24"/>
              </w:rPr>
              <w:t>)</w:t>
            </w:r>
          </w:p>
          <w:p w:rsidR="00F8474C" w:rsidRPr="00A8620B" w:rsidRDefault="00F8474C" w:rsidP="00FC56A8">
            <w:pPr>
              <w:spacing w:after="0" w:line="240" w:lineRule="auto"/>
              <w:rPr>
                <w:rFonts w:cstheme="minorHAnsi"/>
                <w:sz w:val="24"/>
                <w:szCs w:val="24"/>
              </w:rPr>
            </w:pPr>
          </w:p>
        </w:tc>
        <w:tc>
          <w:tcPr>
            <w:tcW w:w="6449" w:type="dxa"/>
          </w:tcPr>
          <w:p w:rsidR="00F8474C" w:rsidRPr="00CD6B7F" w:rsidRDefault="00F8474C" w:rsidP="00957E2D">
            <w:pPr>
              <w:spacing w:after="0" w:line="240" w:lineRule="auto"/>
              <w:rPr>
                <w:sz w:val="24"/>
                <w:szCs w:val="24"/>
              </w:rPr>
            </w:pPr>
            <w:r>
              <w:rPr>
                <w:sz w:val="24"/>
                <w:szCs w:val="24"/>
              </w:rPr>
              <w:t xml:space="preserve">The irony is that John becomes part of the wallpaper as the narrator crawls over the top of him—he has become the wallpaper she has destroyed; “Now why should that man have fainted?  But he did, and right across my path by the wall, so that I had to creep over him every time! ” </w:t>
            </w:r>
          </w:p>
        </w:tc>
      </w:tr>
    </w:tbl>
    <w:p w:rsidR="00A73153" w:rsidRDefault="00A73153" w:rsidP="001034D9">
      <w:pPr>
        <w:spacing w:after="0" w:line="360" w:lineRule="auto"/>
        <w:rPr>
          <w:rFonts w:asciiTheme="minorHAnsi" w:hAnsiTheme="minorHAnsi" w:cstheme="minorHAnsi"/>
          <w:sz w:val="32"/>
          <w:szCs w:val="32"/>
          <w:u w:val="single"/>
        </w:rPr>
      </w:pPr>
    </w:p>
    <w:p w:rsidR="00A73153" w:rsidRDefault="00A73153" w:rsidP="001034D9">
      <w:pPr>
        <w:spacing w:after="0" w:line="360" w:lineRule="auto"/>
        <w:rPr>
          <w:rFonts w:asciiTheme="minorHAnsi" w:hAnsiTheme="minorHAnsi" w:cstheme="minorHAnsi"/>
          <w:sz w:val="32"/>
          <w:szCs w:val="32"/>
          <w:u w:val="single"/>
        </w:rPr>
      </w:pPr>
    </w:p>
    <w:p w:rsidR="005E1B82" w:rsidRDefault="005E1B82" w:rsidP="001034D9">
      <w:pPr>
        <w:spacing w:after="0" w:line="360" w:lineRule="auto"/>
        <w:rPr>
          <w:rFonts w:asciiTheme="minorHAnsi" w:hAnsiTheme="minorHAnsi" w:cstheme="minorHAnsi"/>
          <w:sz w:val="32"/>
          <w:szCs w:val="32"/>
          <w:u w:val="single"/>
        </w:rPr>
      </w:pPr>
    </w:p>
    <w:p w:rsidR="005E1B82" w:rsidRDefault="005E1B82" w:rsidP="001034D9">
      <w:pPr>
        <w:spacing w:after="0" w:line="360" w:lineRule="auto"/>
        <w:rPr>
          <w:rFonts w:asciiTheme="minorHAnsi" w:hAnsiTheme="minorHAnsi" w:cstheme="minorHAnsi"/>
          <w:sz w:val="32"/>
          <w:szCs w:val="32"/>
          <w:u w:val="single"/>
        </w:rPr>
      </w:pPr>
    </w:p>
    <w:p w:rsidR="005E1B82" w:rsidRDefault="005E1B82" w:rsidP="001034D9">
      <w:pPr>
        <w:spacing w:after="0" w:line="360" w:lineRule="auto"/>
        <w:rPr>
          <w:rFonts w:asciiTheme="minorHAnsi" w:hAnsiTheme="minorHAnsi" w:cstheme="minorHAnsi"/>
          <w:sz w:val="32"/>
          <w:szCs w:val="32"/>
          <w:u w:val="single"/>
        </w:rPr>
      </w:pPr>
    </w:p>
    <w:p w:rsidR="005E1B82" w:rsidRDefault="005E1B82" w:rsidP="001034D9">
      <w:pPr>
        <w:spacing w:after="0" w:line="360" w:lineRule="auto"/>
        <w:rPr>
          <w:rFonts w:asciiTheme="minorHAnsi" w:hAnsiTheme="minorHAnsi" w:cstheme="minorHAnsi"/>
          <w:sz w:val="32"/>
          <w:szCs w:val="32"/>
          <w:u w:val="single"/>
        </w:rPr>
      </w:pPr>
    </w:p>
    <w:p w:rsidR="005E1B82" w:rsidRDefault="005E1B82" w:rsidP="001034D9">
      <w:pPr>
        <w:spacing w:after="0" w:line="360" w:lineRule="auto"/>
        <w:rPr>
          <w:rFonts w:asciiTheme="minorHAnsi" w:hAnsiTheme="minorHAnsi" w:cstheme="minorHAnsi"/>
          <w:sz w:val="32"/>
          <w:szCs w:val="32"/>
          <w:u w:val="single"/>
        </w:rPr>
      </w:pPr>
    </w:p>
    <w:p w:rsidR="005E1B82" w:rsidRDefault="005E1B82" w:rsidP="001034D9">
      <w:pPr>
        <w:spacing w:after="0" w:line="360" w:lineRule="auto"/>
        <w:rPr>
          <w:rFonts w:asciiTheme="minorHAnsi" w:hAnsiTheme="minorHAnsi" w:cstheme="minorHAnsi"/>
          <w:sz w:val="32"/>
          <w:szCs w:val="32"/>
          <w:u w:val="single"/>
        </w:rPr>
      </w:pPr>
    </w:p>
    <w:p w:rsidR="005E1B82" w:rsidRDefault="005E1B82" w:rsidP="001034D9">
      <w:pPr>
        <w:spacing w:after="0" w:line="360" w:lineRule="auto"/>
        <w:rPr>
          <w:rFonts w:asciiTheme="minorHAnsi" w:hAnsiTheme="minorHAnsi" w:cstheme="minorHAnsi"/>
          <w:sz w:val="32"/>
          <w:szCs w:val="32"/>
          <w:u w:val="single"/>
        </w:rPr>
      </w:pPr>
    </w:p>
    <w:p w:rsidR="00997BBC" w:rsidRDefault="00997BBC" w:rsidP="001034D9">
      <w:pPr>
        <w:spacing w:after="0" w:line="360" w:lineRule="auto"/>
        <w:rPr>
          <w:rFonts w:asciiTheme="minorHAnsi" w:hAnsiTheme="minorHAnsi" w:cstheme="minorHAnsi"/>
          <w:sz w:val="32"/>
          <w:szCs w:val="32"/>
          <w:u w:val="single"/>
        </w:rPr>
      </w:pPr>
    </w:p>
    <w:p w:rsidR="00970D74" w:rsidRDefault="000B4941"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Tier II/</w:t>
      </w:r>
      <w:r w:rsidR="001B3754">
        <w:rPr>
          <w:rFonts w:asciiTheme="minorHAnsi" w:hAnsiTheme="minorHAnsi" w:cstheme="minorHAnsi"/>
          <w:sz w:val="32"/>
          <w:szCs w:val="32"/>
          <w:u w:val="single"/>
        </w:rPr>
        <w:t xml:space="preserve">Academic </w:t>
      </w:r>
      <w:r w:rsidR="00D15A17">
        <w:rPr>
          <w:rFonts w:asciiTheme="minorHAnsi" w:hAnsiTheme="minorHAnsi" w:cstheme="minorHAnsi"/>
          <w:sz w:val="32"/>
          <w:szCs w:val="32"/>
          <w:u w:val="single"/>
        </w:rPr>
        <w:t>Vocabulary</w:t>
      </w:r>
    </w:p>
    <w:tbl>
      <w:tblPr>
        <w:tblStyle w:val="TableGrid"/>
        <w:tblW w:w="0" w:type="auto"/>
        <w:tblLook w:val="04A0" w:firstRow="1" w:lastRow="0" w:firstColumn="1" w:lastColumn="0" w:noHBand="0" w:noVBand="1"/>
      </w:tblPr>
      <w:tblGrid>
        <w:gridCol w:w="738"/>
        <w:gridCol w:w="5885"/>
        <w:gridCol w:w="6553"/>
      </w:tblGrid>
      <w:tr w:rsidR="00F02887">
        <w:trPr>
          <w:trHeight w:val="377"/>
        </w:trPr>
        <w:tc>
          <w:tcPr>
            <w:tcW w:w="738" w:type="dxa"/>
          </w:tcPr>
          <w:p w:rsidR="00F02887" w:rsidRDefault="00F02887" w:rsidP="00F02887">
            <w:pPr>
              <w:spacing w:after="0" w:line="240" w:lineRule="auto"/>
              <w:contextualSpacing/>
            </w:pPr>
          </w:p>
        </w:tc>
        <w:tc>
          <w:tcPr>
            <w:tcW w:w="5885" w:type="dxa"/>
          </w:tcPr>
          <w:p w:rsidR="00F02887" w:rsidRPr="00F02887" w:rsidRDefault="00F02887" w:rsidP="00F02887">
            <w:pPr>
              <w:spacing w:after="0" w:line="240" w:lineRule="auto"/>
              <w:contextualSpacing/>
              <w:jc w:val="center"/>
              <w:rPr>
                <w:b/>
              </w:rPr>
            </w:pPr>
            <w:r w:rsidRPr="00F02887">
              <w:rPr>
                <w:b/>
              </w:rPr>
              <w:t>These words require less time to learn</w:t>
            </w:r>
          </w:p>
          <w:p w:rsidR="00F02887" w:rsidRDefault="00F02887" w:rsidP="00F02887">
            <w:pPr>
              <w:spacing w:after="0" w:line="240" w:lineRule="auto"/>
              <w:contextualSpacing/>
              <w:jc w:val="center"/>
              <w:rPr>
                <w:sz w:val="20"/>
              </w:rPr>
            </w:pPr>
            <w:r>
              <w:rPr>
                <w:sz w:val="20"/>
              </w:rPr>
              <w:t>(</w:t>
            </w:r>
            <w:r w:rsidRPr="003075B8">
              <w:rPr>
                <w:sz w:val="20"/>
              </w:rPr>
              <w:t>They are concrete or describe an object/event/</w:t>
            </w:r>
          </w:p>
          <w:p w:rsidR="00F02887" w:rsidRDefault="00F02887" w:rsidP="00F02887">
            <w:pPr>
              <w:spacing w:after="0" w:line="240" w:lineRule="auto"/>
              <w:contextualSpacing/>
              <w:jc w:val="center"/>
            </w:pPr>
            <w:r w:rsidRPr="003075B8">
              <w:rPr>
                <w:sz w:val="20"/>
              </w:rPr>
              <w:t>process/characteristic that is familiar to students</w:t>
            </w:r>
            <w:r>
              <w:rPr>
                <w:sz w:val="20"/>
              </w:rPr>
              <w:t>)</w:t>
            </w:r>
          </w:p>
        </w:tc>
        <w:tc>
          <w:tcPr>
            <w:tcW w:w="6553" w:type="dxa"/>
          </w:tcPr>
          <w:p w:rsidR="00F02887" w:rsidRPr="00F02887" w:rsidRDefault="00F02887" w:rsidP="00F02887">
            <w:pPr>
              <w:spacing w:after="0" w:line="240" w:lineRule="auto"/>
              <w:contextualSpacing/>
              <w:jc w:val="center"/>
              <w:rPr>
                <w:b/>
              </w:rPr>
            </w:pPr>
            <w:r w:rsidRPr="00F02887">
              <w:rPr>
                <w:b/>
              </w:rPr>
              <w:t>These words require more time to learn</w:t>
            </w:r>
          </w:p>
          <w:p w:rsidR="00F02887" w:rsidRDefault="00F02887" w:rsidP="00F02887">
            <w:pPr>
              <w:spacing w:after="0" w:line="240" w:lineRule="auto"/>
              <w:contextualSpacing/>
              <w:jc w:val="center"/>
              <w:rPr>
                <w:sz w:val="20"/>
              </w:rPr>
            </w:pPr>
            <w:r>
              <w:rPr>
                <w:sz w:val="20"/>
              </w:rPr>
              <w:t xml:space="preserve">(They are abstract, have multiple meanings, are a part </w:t>
            </w:r>
          </w:p>
          <w:p w:rsidR="00F02887" w:rsidRDefault="00F02887" w:rsidP="00F02887">
            <w:pPr>
              <w:spacing w:after="0" w:line="240" w:lineRule="auto"/>
              <w:contextualSpacing/>
              <w:jc w:val="center"/>
              <w:rPr>
                <w:sz w:val="20"/>
              </w:rPr>
            </w:pPr>
            <w:r>
              <w:rPr>
                <w:sz w:val="20"/>
              </w:rPr>
              <w:t>of a word family, or are likely to appear again in future texts)</w:t>
            </w:r>
          </w:p>
        </w:tc>
      </w:tr>
      <w:tr w:rsidR="00F02887">
        <w:trPr>
          <w:cantSplit/>
          <w:trHeight w:val="3851"/>
        </w:trPr>
        <w:tc>
          <w:tcPr>
            <w:tcW w:w="738" w:type="dxa"/>
            <w:textDirection w:val="btLr"/>
          </w:tcPr>
          <w:p w:rsidR="00F02887" w:rsidRPr="00F02887" w:rsidRDefault="00F02887" w:rsidP="00F02887">
            <w:pPr>
              <w:spacing w:after="0" w:line="240" w:lineRule="auto"/>
              <w:ind w:left="113" w:right="113"/>
              <w:contextualSpacing/>
              <w:jc w:val="center"/>
              <w:rPr>
                <w:b/>
              </w:rPr>
            </w:pPr>
            <w:r w:rsidRPr="00F02887">
              <w:rPr>
                <w:b/>
              </w:rPr>
              <w:t>Meaning can be learned from context</w:t>
            </w:r>
          </w:p>
        </w:tc>
        <w:tc>
          <w:tcPr>
            <w:tcW w:w="5885" w:type="dxa"/>
          </w:tcPr>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r>
              <w:t>Page [</w:t>
            </w:r>
            <w:r w:rsidR="003B65CA">
              <w:t>766</w:t>
            </w:r>
            <w:r>
              <w:t>] - [</w:t>
            </w:r>
            <w:r w:rsidR="006154EE">
              <w:t>hereditary</w:t>
            </w:r>
            <w:r>
              <w:t>]</w:t>
            </w:r>
          </w:p>
          <w:p w:rsidR="00F02887" w:rsidRDefault="00F02887" w:rsidP="00F02887">
            <w:pPr>
              <w:spacing w:after="0" w:line="240" w:lineRule="auto"/>
              <w:contextualSpacing/>
            </w:pPr>
            <w:r>
              <w:t>Page [</w:t>
            </w:r>
            <w:r w:rsidR="003B65CA">
              <w:t>766</w:t>
            </w:r>
            <w:r>
              <w:t xml:space="preserve">] </w:t>
            </w:r>
            <w:r w:rsidR="006154EE">
              <w:t>–</w:t>
            </w:r>
            <w:r>
              <w:t xml:space="preserve"> </w:t>
            </w:r>
            <w:r w:rsidR="006154EE">
              <w:t>[queer</w:t>
            </w:r>
            <w:r>
              <w:t>]</w:t>
            </w:r>
          </w:p>
          <w:p w:rsidR="00F02887" w:rsidRDefault="00F02887" w:rsidP="00F02887">
            <w:pPr>
              <w:spacing w:after="0" w:line="240" w:lineRule="auto"/>
              <w:contextualSpacing/>
            </w:pPr>
            <w:r>
              <w:t>Page [</w:t>
            </w:r>
            <w:r w:rsidR="003B65CA">
              <w:t>766</w:t>
            </w:r>
            <w:r>
              <w:t>] - [</w:t>
            </w:r>
            <w:r w:rsidR="006154EE">
              <w:t>scoffs</w:t>
            </w:r>
            <w:r>
              <w:t>]</w:t>
            </w:r>
          </w:p>
          <w:p w:rsidR="006154EE" w:rsidRDefault="006154EE" w:rsidP="006154EE">
            <w:pPr>
              <w:spacing w:after="0" w:line="240" w:lineRule="auto"/>
              <w:contextualSpacing/>
            </w:pPr>
            <w:r>
              <w:t>Page [</w:t>
            </w:r>
            <w:r w:rsidR="003B65CA">
              <w:t>766</w:t>
            </w:r>
            <w:r>
              <w:t>] - [hysterical]</w:t>
            </w:r>
          </w:p>
          <w:p w:rsidR="006154EE" w:rsidRDefault="006154EE" w:rsidP="006154EE">
            <w:pPr>
              <w:spacing w:after="0" w:line="240" w:lineRule="auto"/>
              <w:contextualSpacing/>
            </w:pPr>
            <w:r>
              <w:t>Page [</w:t>
            </w:r>
            <w:r w:rsidR="002B17FC">
              <w:t>769</w:t>
            </w:r>
            <w:r>
              <w:t>] – [repellent]</w:t>
            </w:r>
          </w:p>
          <w:p w:rsidR="006154EE" w:rsidRDefault="006154EE" w:rsidP="006154EE">
            <w:pPr>
              <w:spacing w:after="0" w:line="240" w:lineRule="auto"/>
              <w:contextualSpacing/>
            </w:pPr>
            <w:r>
              <w:t>Page [</w:t>
            </w:r>
            <w:r w:rsidR="002B17FC">
              <w:t>769</w:t>
            </w:r>
            <w:r>
              <w:t>] - [bedstead]</w:t>
            </w:r>
          </w:p>
          <w:p w:rsidR="006154EE" w:rsidRDefault="006154EE" w:rsidP="006154EE">
            <w:pPr>
              <w:spacing w:after="0" w:line="240" w:lineRule="auto"/>
              <w:contextualSpacing/>
            </w:pPr>
            <w:r>
              <w:t>Page [</w:t>
            </w:r>
            <w:r w:rsidR="002B17FC">
              <w:t>769</w:t>
            </w:r>
            <w:r>
              <w:t>] - [burden]</w:t>
            </w:r>
          </w:p>
          <w:p w:rsidR="006154EE" w:rsidRDefault="006154EE" w:rsidP="006154EE">
            <w:pPr>
              <w:spacing w:after="0" w:line="240" w:lineRule="auto"/>
              <w:contextualSpacing/>
            </w:pPr>
            <w:r>
              <w:t>Page [</w:t>
            </w:r>
            <w:r w:rsidR="002B17FC">
              <w:t>769</w:t>
            </w:r>
            <w:r>
              <w:t>] – [barred]</w:t>
            </w:r>
          </w:p>
          <w:p w:rsidR="006154EE" w:rsidRDefault="006154EE" w:rsidP="006154EE">
            <w:pPr>
              <w:spacing w:after="0" w:line="240" w:lineRule="auto"/>
              <w:contextualSpacing/>
            </w:pPr>
          </w:p>
          <w:p w:rsidR="006154EE" w:rsidRDefault="006154EE" w:rsidP="006154EE">
            <w:pPr>
              <w:spacing w:after="0" w:line="240" w:lineRule="auto"/>
              <w:contextualSpacing/>
            </w:pPr>
          </w:p>
          <w:p w:rsidR="006154EE" w:rsidRDefault="006154EE"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tc>
        <w:tc>
          <w:tcPr>
            <w:tcW w:w="6553" w:type="dxa"/>
          </w:tcPr>
          <w:p w:rsidR="005F77F9" w:rsidRDefault="005F77F9" w:rsidP="00F02887">
            <w:pPr>
              <w:spacing w:after="0" w:line="240" w:lineRule="auto"/>
              <w:contextualSpacing/>
            </w:pPr>
          </w:p>
          <w:p w:rsidR="005F77F9" w:rsidRDefault="005F77F9" w:rsidP="00F02887">
            <w:pPr>
              <w:spacing w:after="0" w:line="240" w:lineRule="auto"/>
              <w:contextualSpacing/>
            </w:pPr>
          </w:p>
          <w:p w:rsidR="005F77F9" w:rsidRDefault="005F77F9" w:rsidP="005F77F9">
            <w:pPr>
              <w:spacing w:after="0" w:line="240" w:lineRule="auto"/>
              <w:contextualSpacing/>
            </w:pPr>
            <w:r>
              <w:t>Page [</w:t>
            </w:r>
            <w:r w:rsidR="003B65CA">
              <w:t>766</w:t>
            </w:r>
            <w:r>
              <w:t>] - [</w:t>
            </w:r>
            <w:r w:rsidR="006154EE">
              <w:t>felicity</w:t>
            </w:r>
            <w:r>
              <w:t>]</w:t>
            </w:r>
          </w:p>
          <w:p w:rsidR="006154EE" w:rsidRDefault="006154EE" w:rsidP="006154EE">
            <w:pPr>
              <w:spacing w:after="0" w:line="240" w:lineRule="auto"/>
              <w:contextualSpacing/>
            </w:pPr>
            <w:r>
              <w:t>Page [</w:t>
            </w:r>
            <w:r w:rsidR="00544F25">
              <w:t>768</w:t>
            </w:r>
            <w:r>
              <w:t>] - [lame]</w:t>
            </w:r>
          </w:p>
          <w:p w:rsidR="006154EE" w:rsidRDefault="006154EE" w:rsidP="006154EE">
            <w:pPr>
              <w:spacing w:after="0" w:line="240" w:lineRule="auto"/>
              <w:contextualSpacing/>
            </w:pPr>
            <w:r>
              <w:t>Page [</w:t>
            </w:r>
            <w:r w:rsidR="00544F25">
              <w:t>768</w:t>
            </w:r>
            <w:r>
              <w:t>] - [contradictions]</w:t>
            </w:r>
          </w:p>
          <w:p w:rsidR="00544F25" w:rsidRDefault="00544F25" w:rsidP="00544F25">
            <w:pPr>
              <w:spacing w:after="0" w:line="240" w:lineRule="auto"/>
              <w:contextualSpacing/>
            </w:pPr>
            <w:r>
              <w:t>Page [769] - [lurid]</w:t>
            </w:r>
          </w:p>
          <w:p w:rsidR="00544F25" w:rsidRDefault="00544F25" w:rsidP="00544F25">
            <w:pPr>
              <w:spacing w:after="0" w:line="240" w:lineRule="auto"/>
              <w:contextualSpacing/>
            </w:pPr>
            <w:r>
              <w:t>Page [769] - [whitewashed]</w:t>
            </w:r>
          </w:p>
          <w:p w:rsidR="00544F25" w:rsidRDefault="00544F25" w:rsidP="006154EE">
            <w:pPr>
              <w:spacing w:after="0" w:line="240" w:lineRule="auto"/>
              <w:contextualSpacing/>
            </w:pPr>
          </w:p>
          <w:p w:rsidR="006154EE" w:rsidRDefault="006154EE" w:rsidP="005F77F9">
            <w:pPr>
              <w:spacing w:after="0" w:line="240" w:lineRule="auto"/>
              <w:contextualSpacing/>
            </w:pPr>
          </w:p>
          <w:p w:rsidR="00F02887" w:rsidRDefault="00F02887" w:rsidP="00F02887">
            <w:pPr>
              <w:spacing w:after="0" w:line="240" w:lineRule="auto"/>
              <w:contextualSpacing/>
            </w:pPr>
          </w:p>
        </w:tc>
      </w:tr>
      <w:tr w:rsidR="00F02887">
        <w:trPr>
          <w:cantSplit/>
          <w:trHeight w:val="3860"/>
        </w:trPr>
        <w:tc>
          <w:tcPr>
            <w:tcW w:w="738" w:type="dxa"/>
            <w:textDirection w:val="btLr"/>
          </w:tcPr>
          <w:p w:rsidR="00F02887" w:rsidRPr="00F02887" w:rsidRDefault="00F02887" w:rsidP="00F02887">
            <w:pPr>
              <w:spacing w:after="0" w:line="240" w:lineRule="auto"/>
              <w:ind w:left="113" w:right="113"/>
              <w:contextualSpacing/>
              <w:jc w:val="center"/>
              <w:rPr>
                <w:b/>
              </w:rPr>
            </w:pPr>
            <w:r w:rsidRPr="00F02887">
              <w:rPr>
                <w:b/>
              </w:rPr>
              <w:t>Meaning needs to be provided</w:t>
            </w:r>
          </w:p>
        </w:tc>
        <w:tc>
          <w:tcPr>
            <w:tcW w:w="5885" w:type="dxa"/>
          </w:tcPr>
          <w:p w:rsidR="00F02887" w:rsidRDefault="00F02887" w:rsidP="00F02887">
            <w:pPr>
              <w:spacing w:after="0" w:line="240" w:lineRule="auto"/>
              <w:contextualSpacing/>
            </w:pPr>
          </w:p>
          <w:p w:rsidR="00F02887" w:rsidRDefault="00F02887" w:rsidP="00F02887">
            <w:pPr>
              <w:spacing w:after="0" w:line="240" w:lineRule="auto"/>
              <w:contextualSpacing/>
            </w:pPr>
          </w:p>
          <w:p w:rsidR="005F77F9" w:rsidRDefault="005F77F9" w:rsidP="005F77F9">
            <w:pPr>
              <w:spacing w:after="0" w:line="240" w:lineRule="auto"/>
              <w:contextualSpacing/>
            </w:pPr>
            <w:r>
              <w:t>Page [</w:t>
            </w:r>
            <w:r w:rsidR="00A42A99">
              <w:t>768</w:t>
            </w:r>
            <w:r>
              <w:t>] - [</w:t>
            </w:r>
            <w:r w:rsidR="006154EE">
              <w:t>draught</w:t>
            </w:r>
            <w:r>
              <w:t>]</w:t>
            </w:r>
          </w:p>
          <w:p w:rsidR="005F77F9" w:rsidRDefault="005F77F9" w:rsidP="005F77F9">
            <w:pPr>
              <w:spacing w:after="0" w:line="240" w:lineRule="auto"/>
              <w:contextualSpacing/>
            </w:pPr>
            <w:r>
              <w:t>Page [</w:t>
            </w:r>
            <w:r w:rsidR="00A42A99">
              <w:t>768</w:t>
            </w:r>
            <w:r>
              <w:t>] - [</w:t>
            </w:r>
            <w:r w:rsidR="006154EE">
              <w:t>chintz</w:t>
            </w:r>
            <w:r>
              <w:t>]</w:t>
            </w:r>
          </w:p>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tc>
        <w:tc>
          <w:tcPr>
            <w:tcW w:w="6553" w:type="dxa"/>
          </w:tcPr>
          <w:p w:rsidR="005F77F9" w:rsidRDefault="005F77F9" w:rsidP="00F02887">
            <w:pPr>
              <w:spacing w:after="0" w:line="240" w:lineRule="auto"/>
              <w:contextualSpacing/>
            </w:pPr>
          </w:p>
          <w:p w:rsidR="005F77F9" w:rsidRDefault="005F77F9" w:rsidP="00F02887">
            <w:pPr>
              <w:spacing w:after="0" w:line="240" w:lineRule="auto"/>
              <w:contextualSpacing/>
            </w:pPr>
          </w:p>
          <w:p w:rsidR="005F77F9" w:rsidRDefault="005F77F9" w:rsidP="005F77F9">
            <w:pPr>
              <w:spacing w:after="0" w:line="240" w:lineRule="auto"/>
              <w:contextualSpacing/>
            </w:pPr>
            <w:r>
              <w:t>Page [</w:t>
            </w:r>
            <w:r w:rsidR="003B65CA">
              <w:t>766</w:t>
            </w:r>
            <w:r>
              <w:t>] - [</w:t>
            </w:r>
            <w:r w:rsidR="006154EE">
              <w:t>ancestral</w:t>
            </w:r>
            <w:r>
              <w:t>]</w:t>
            </w:r>
          </w:p>
          <w:p w:rsidR="005F77F9" w:rsidRDefault="005F77F9" w:rsidP="005F77F9">
            <w:pPr>
              <w:spacing w:after="0" w:line="240" w:lineRule="auto"/>
              <w:contextualSpacing/>
            </w:pPr>
            <w:r>
              <w:t>Page [</w:t>
            </w:r>
            <w:r w:rsidR="003B65CA">
              <w:t>766</w:t>
            </w:r>
            <w:r>
              <w:t>] - [</w:t>
            </w:r>
            <w:r w:rsidR="006154EE">
              <w:t>untenanted</w:t>
            </w:r>
            <w:r>
              <w:t>]</w:t>
            </w:r>
          </w:p>
          <w:p w:rsidR="005F77F9" w:rsidRDefault="005F77F9" w:rsidP="005F77F9">
            <w:pPr>
              <w:spacing w:after="0" w:line="240" w:lineRule="auto"/>
              <w:contextualSpacing/>
            </w:pPr>
            <w:r>
              <w:t>Page [</w:t>
            </w:r>
            <w:r w:rsidR="00A42A99">
              <w:t>769</w:t>
            </w:r>
            <w:r>
              <w:t>] - [</w:t>
            </w:r>
            <w:r w:rsidR="006154EE">
              <w:t>atrocious</w:t>
            </w:r>
            <w:r>
              <w:t>]</w:t>
            </w:r>
          </w:p>
          <w:p w:rsidR="006154EE" w:rsidRDefault="006154EE" w:rsidP="006154EE">
            <w:pPr>
              <w:spacing w:after="0" w:line="240" w:lineRule="auto"/>
              <w:contextualSpacing/>
            </w:pPr>
            <w:r>
              <w:t>Page [</w:t>
            </w:r>
            <w:r w:rsidR="00A42A99">
              <w:t>768</w:t>
            </w:r>
            <w:r>
              <w:t>] - [Arbors]</w:t>
            </w:r>
          </w:p>
          <w:p w:rsidR="006154EE" w:rsidRDefault="006154EE" w:rsidP="006154EE">
            <w:pPr>
              <w:spacing w:after="0" w:line="240" w:lineRule="auto"/>
              <w:contextualSpacing/>
            </w:pPr>
            <w:r>
              <w:t>Page [</w:t>
            </w:r>
            <w:r w:rsidR="00A42A99">
              <w:t>768</w:t>
            </w:r>
            <w:r>
              <w:t>] - [ghostliness]</w:t>
            </w:r>
          </w:p>
          <w:p w:rsidR="006154EE" w:rsidRDefault="006154EE" w:rsidP="006154EE">
            <w:pPr>
              <w:spacing w:after="0" w:line="240" w:lineRule="auto"/>
              <w:contextualSpacing/>
            </w:pPr>
          </w:p>
          <w:p w:rsidR="006154EE" w:rsidRDefault="006154EE" w:rsidP="005F77F9">
            <w:pPr>
              <w:spacing w:after="0" w:line="240" w:lineRule="auto"/>
              <w:contextualSpacing/>
            </w:pPr>
          </w:p>
          <w:p w:rsidR="00F02887" w:rsidRDefault="00F02887" w:rsidP="00F02887">
            <w:pPr>
              <w:spacing w:after="0" w:line="240" w:lineRule="auto"/>
              <w:contextualSpacing/>
            </w:pPr>
          </w:p>
        </w:tc>
      </w:tr>
    </w:tbl>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B35E4D">
        <w:rPr>
          <w:rFonts w:asciiTheme="minorHAnsi" w:hAnsiTheme="minorHAnsi" w:cstheme="minorHAnsi"/>
          <w:sz w:val="32"/>
          <w:szCs w:val="32"/>
          <w:u w:val="single"/>
        </w:rPr>
        <w:t xml:space="preserve">Writing </w:t>
      </w:r>
      <w:r w:rsidR="00144A4B">
        <w:rPr>
          <w:rFonts w:asciiTheme="minorHAnsi" w:hAnsiTheme="minorHAnsi" w:cstheme="minorHAnsi"/>
          <w:sz w:val="32"/>
          <w:szCs w:val="32"/>
          <w:u w:val="single"/>
        </w:rPr>
        <w:t>Task</w:t>
      </w:r>
    </w:p>
    <w:p w:rsidR="00545861" w:rsidRPr="004C799F" w:rsidRDefault="004C799F" w:rsidP="004C799F">
      <w:pPr>
        <w:numPr>
          <w:ilvl w:val="0"/>
          <w:numId w:val="6"/>
        </w:numPr>
        <w:spacing w:after="0" w:line="360" w:lineRule="auto"/>
        <w:rPr>
          <w:rFonts w:asciiTheme="minorHAnsi" w:hAnsiTheme="minorHAnsi" w:cstheme="minorHAnsi"/>
          <w:sz w:val="24"/>
          <w:szCs w:val="24"/>
        </w:rPr>
      </w:pPr>
      <w:r w:rsidRPr="00747FE3">
        <w:rPr>
          <w:rFonts w:asciiTheme="minorHAnsi" w:hAnsiTheme="minorHAnsi" w:cstheme="minorHAnsi"/>
          <w:i/>
          <w:sz w:val="24"/>
          <w:szCs w:val="24"/>
        </w:rPr>
        <w:t xml:space="preserve"> “</w:t>
      </w:r>
      <w:r w:rsidR="00735855" w:rsidRPr="00747FE3">
        <w:rPr>
          <w:rFonts w:asciiTheme="minorHAnsi" w:hAnsiTheme="minorHAnsi" w:cstheme="minorHAnsi"/>
          <w:i/>
          <w:sz w:val="24"/>
          <w:szCs w:val="24"/>
        </w:rPr>
        <w:t xml:space="preserve">Sometimes I think there are a great many women behind, and sometimes only one, and she crawls around </w:t>
      </w:r>
      <w:r w:rsidRPr="00747FE3">
        <w:rPr>
          <w:rFonts w:asciiTheme="minorHAnsi" w:hAnsiTheme="minorHAnsi" w:cstheme="minorHAnsi"/>
          <w:i/>
          <w:sz w:val="24"/>
          <w:szCs w:val="24"/>
        </w:rPr>
        <w:t>fast,</w:t>
      </w:r>
      <w:r w:rsidR="00735855" w:rsidRPr="00747FE3">
        <w:rPr>
          <w:rFonts w:asciiTheme="minorHAnsi" w:hAnsiTheme="minorHAnsi" w:cstheme="minorHAnsi"/>
          <w:i/>
          <w:sz w:val="24"/>
          <w:szCs w:val="24"/>
        </w:rPr>
        <w:t xml:space="preserve"> and her crawling shakes it all over.  Then in the very bright spot she keeps still, and in the very shady spots she just takes hold of the bars and shakes them hard.</w:t>
      </w:r>
      <w:r w:rsidRPr="00747FE3">
        <w:rPr>
          <w:rFonts w:asciiTheme="minorHAnsi" w:hAnsiTheme="minorHAnsi" w:cstheme="minorHAnsi"/>
          <w:i/>
          <w:sz w:val="24"/>
          <w:szCs w:val="24"/>
        </w:rPr>
        <w:t xml:space="preserve"> (pg. 775) </w:t>
      </w:r>
      <w:r w:rsidR="00735855" w:rsidRPr="00747FE3">
        <w:rPr>
          <w:rFonts w:asciiTheme="minorHAnsi" w:hAnsiTheme="minorHAnsi" w:cstheme="minorHAnsi"/>
          <w:i/>
          <w:sz w:val="24"/>
          <w:szCs w:val="24"/>
        </w:rPr>
        <w:t xml:space="preserve"> What </w:t>
      </w:r>
      <w:r w:rsidRPr="00747FE3">
        <w:rPr>
          <w:rFonts w:asciiTheme="minorHAnsi" w:hAnsiTheme="minorHAnsi" w:cstheme="minorHAnsi"/>
          <w:i/>
          <w:sz w:val="24"/>
          <w:szCs w:val="24"/>
        </w:rPr>
        <w:t>do</w:t>
      </w:r>
      <w:r w:rsidR="00735855" w:rsidRPr="00747FE3">
        <w:rPr>
          <w:rFonts w:asciiTheme="minorHAnsi" w:hAnsiTheme="minorHAnsi" w:cstheme="minorHAnsi"/>
          <w:i/>
          <w:sz w:val="24"/>
          <w:szCs w:val="24"/>
        </w:rPr>
        <w:t xml:space="preserve"> both the wallpaper and the women represent in this passage?</w:t>
      </w:r>
      <w:r w:rsidRPr="00747FE3">
        <w:rPr>
          <w:rFonts w:asciiTheme="minorHAnsi" w:hAnsiTheme="minorHAnsi" w:cstheme="minorHAnsi"/>
          <w:i/>
          <w:sz w:val="24"/>
          <w:szCs w:val="24"/>
        </w:rPr>
        <w:t xml:space="preserve"> </w:t>
      </w:r>
      <w:r w:rsidR="002667D8" w:rsidRPr="00747FE3">
        <w:rPr>
          <w:rFonts w:asciiTheme="minorHAnsi" w:hAnsiTheme="minorHAnsi" w:cstheme="minorHAnsi"/>
          <w:i/>
          <w:sz w:val="24"/>
          <w:szCs w:val="24"/>
        </w:rPr>
        <w:t xml:space="preserve"> </w:t>
      </w:r>
      <w:r w:rsidR="00143354" w:rsidRPr="00747FE3">
        <w:rPr>
          <w:rFonts w:asciiTheme="minorHAnsi" w:hAnsiTheme="minorHAnsi" w:cstheme="minorHAnsi"/>
          <w:i/>
          <w:sz w:val="24"/>
          <w:szCs w:val="24"/>
        </w:rPr>
        <w:t>Explain what the narrator means by these lines, then connect your interpretation to the idea of marginalization.</w:t>
      </w:r>
      <w:r w:rsidR="00997BBC">
        <w:rPr>
          <w:rFonts w:asciiTheme="minorHAnsi" w:hAnsiTheme="minorHAnsi" w:cstheme="minorHAnsi"/>
          <w:i/>
          <w:sz w:val="24"/>
          <w:szCs w:val="24"/>
        </w:rPr>
        <w:t xml:space="preserve"> Compose an argument that is one page in length. Support your claims with valid reasoning and relevant and sufficient evidence from the text, including direct quotes and page numbers. </w:t>
      </w:r>
    </w:p>
    <w:p w:rsidR="001E286D" w:rsidRPr="001E286D" w:rsidRDefault="001E286D" w:rsidP="001E286D">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Teacher Instructions</w:t>
      </w:r>
    </w:p>
    <w:p w:rsidR="00600957" w:rsidRPr="001E286D" w:rsidRDefault="00600957" w:rsidP="00600957">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Students identify their writing task from the prompt provided.</w:t>
      </w:r>
      <w:r>
        <w:rPr>
          <w:rFonts w:asciiTheme="minorHAnsi" w:hAnsiTheme="minorHAnsi" w:cstheme="minorHAnsi"/>
          <w:sz w:val="24"/>
          <w:szCs w:val="24"/>
        </w:rPr>
        <w:t xml:space="preserve">  Full class discussion will help the teacher know whether or not every student understands what they are expected to do.</w:t>
      </w:r>
    </w:p>
    <w:p w:rsidR="001E286D" w:rsidRPr="00600957" w:rsidRDefault="00600957" w:rsidP="00600957">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 xml:space="preserve">Students complete an evidence chart as a pre-writing activity. </w:t>
      </w:r>
      <w:r>
        <w:rPr>
          <w:rFonts w:asciiTheme="minorHAnsi" w:hAnsiTheme="minorHAnsi" w:cstheme="minorHAnsi"/>
          <w:sz w:val="24"/>
          <w:szCs w:val="24"/>
        </w:rPr>
        <w:t xml:space="preserve">Teachers should remind students </w:t>
      </w:r>
      <w:r w:rsidRPr="001E286D">
        <w:rPr>
          <w:rFonts w:asciiTheme="minorHAnsi" w:hAnsiTheme="minorHAnsi" w:cstheme="minorHAnsi"/>
          <w:sz w:val="24"/>
          <w:szCs w:val="24"/>
        </w:rPr>
        <w:t>to use any relevant notes they compiled while reading and answering the text-dependent questions.</w:t>
      </w:r>
    </w:p>
    <w:tbl>
      <w:tblPr>
        <w:tblStyle w:val="TableGrid"/>
        <w:tblW w:w="0" w:type="auto"/>
        <w:jc w:val="center"/>
        <w:tblLook w:val="00A0" w:firstRow="1" w:lastRow="0" w:firstColumn="1" w:lastColumn="0" w:noHBand="0" w:noVBand="0"/>
      </w:tblPr>
      <w:tblGrid>
        <w:gridCol w:w="5148"/>
        <w:gridCol w:w="1440"/>
        <w:gridCol w:w="5220"/>
      </w:tblGrid>
      <w:tr w:rsidR="001E286D" w:rsidRPr="001E286D">
        <w:trPr>
          <w:jc w:val="center"/>
        </w:trPr>
        <w:tc>
          <w:tcPr>
            <w:tcW w:w="5148" w:type="dxa"/>
          </w:tcPr>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Evidence</w:t>
            </w:r>
          </w:p>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Quote or paraphrase</w:t>
            </w:r>
          </w:p>
        </w:tc>
        <w:tc>
          <w:tcPr>
            <w:tcW w:w="1440" w:type="dxa"/>
          </w:tcPr>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Page number</w:t>
            </w:r>
          </w:p>
        </w:tc>
        <w:tc>
          <w:tcPr>
            <w:tcW w:w="5220" w:type="dxa"/>
          </w:tcPr>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Elaboration / explanation of how this evidence supports ideas or argument</w:t>
            </w:r>
          </w:p>
        </w:tc>
      </w:tr>
      <w:tr w:rsidR="001E286D">
        <w:trPr>
          <w:jc w:val="center"/>
        </w:trPr>
        <w:tc>
          <w:tcPr>
            <w:tcW w:w="5148" w:type="dxa"/>
          </w:tcPr>
          <w:p w:rsidR="001E286D" w:rsidRPr="000A678B" w:rsidRDefault="002A7668" w:rsidP="00D92F6D">
            <w:pPr>
              <w:spacing w:after="0" w:line="240" w:lineRule="auto"/>
              <w:contextualSpacing/>
              <w:rPr>
                <w:rFonts w:asciiTheme="minorHAnsi" w:hAnsiTheme="minorHAnsi" w:cstheme="minorHAnsi"/>
              </w:rPr>
            </w:pPr>
            <w:r w:rsidRPr="000A678B">
              <w:rPr>
                <w:rFonts w:asciiTheme="minorHAnsi" w:hAnsiTheme="minorHAnsi" w:cstheme="minorHAnsi"/>
              </w:rPr>
              <w:t>“...</w:t>
            </w:r>
            <w:r w:rsidR="00D92F6D" w:rsidRPr="000A678B">
              <w:rPr>
                <w:rFonts w:asciiTheme="minorHAnsi" w:hAnsiTheme="minorHAnsi" w:cstheme="minorHAnsi"/>
              </w:rPr>
              <w:t>And she is all the time trying to climb through.  But nobody could climb through that pattern—it strangles so; I think that is why it has so many heads</w:t>
            </w:r>
            <w:r w:rsidRPr="000A678B">
              <w:rPr>
                <w:rFonts w:asciiTheme="minorHAnsi" w:hAnsiTheme="minorHAnsi" w:cstheme="minorHAnsi"/>
              </w:rPr>
              <w:t>.”</w:t>
            </w:r>
          </w:p>
        </w:tc>
        <w:tc>
          <w:tcPr>
            <w:tcW w:w="1440" w:type="dxa"/>
          </w:tcPr>
          <w:p w:rsidR="00D26F4C" w:rsidRPr="000A678B" w:rsidRDefault="00D26F4C" w:rsidP="000A678B">
            <w:pPr>
              <w:spacing w:after="0" w:line="240" w:lineRule="auto"/>
              <w:contextualSpacing/>
              <w:jc w:val="center"/>
              <w:rPr>
                <w:rFonts w:asciiTheme="minorHAnsi" w:hAnsiTheme="minorHAnsi" w:cstheme="minorHAnsi"/>
              </w:rPr>
            </w:pPr>
          </w:p>
          <w:p w:rsidR="00D26F4C" w:rsidRPr="000A678B" w:rsidRDefault="00D26F4C" w:rsidP="000A678B">
            <w:pPr>
              <w:spacing w:after="0" w:line="240" w:lineRule="auto"/>
              <w:contextualSpacing/>
              <w:jc w:val="center"/>
              <w:rPr>
                <w:rFonts w:asciiTheme="minorHAnsi" w:hAnsiTheme="minorHAnsi" w:cstheme="minorHAnsi"/>
              </w:rPr>
            </w:pPr>
          </w:p>
          <w:p w:rsidR="001E286D" w:rsidRPr="000A678B" w:rsidRDefault="00D92F6D" w:rsidP="000A678B">
            <w:pPr>
              <w:spacing w:after="0" w:line="240" w:lineRule="auto"/>
              <w:contextualSpacing/>
              <w:jc w:val="center"/>
              <w:rPr>
                <w:rFonts w:asciiTheme="minorHAnsi" w:hAnsiTheme="minorHAnsi" w:cstheme="minorHAnsi"/>
              </w:rPr>
            </w:pPr>
            <w:r w:rsidRPr="000A678B">
              <w:rPr>
                <w:rFonts w:asciiTheme="minorHAnsi" w:hAnsiTheme="minorHAnsi" w:cstheme="minorHAnsi"/>
              </w:rPr>
              <w:t>775</w:t>
            </w:r>
          </w:p>
        </w:tc>
        <w:tc>
          <w:tcPr>
            <w:tcW w:w="5220" w:type="dxa"/>
          </w:tcPr>
          <w:p w:rsidR="001E286D" w:rsidRPr="000A678B" w:rsidRDefault="00D92F6D" w:rsidP="002A7668">
            <w:pPr>
              <w:spacing w:after="0" w:line="240" w:lineRule="auto"/>
              <w:contextualSpacing/>
              <w:rPr>
                <w:rFonts w:asciiTheme="minorHAnsi" w:hAnsiTheme="minorHAnsi" w:cstheme="minorHAnsi"/>
              </w:rPr>
            </w:pPr>
            <w:r w:rsidRPr="000A678B">
              <w:rPr>
                <w:rFonts w:asciiTheme="minorHAnsi" w:hAnsiTheme="minorHAnsi" w:cstheme="minorHAnsi"/>
              </w:rPr>
              <w:t>I think this shows that the woman in the wallpaper (all women) is always trying to get out of their marginalized position of weak and subservient to men and only needed for domestic purposes.</w:t>
            </w:r>
          </w:p>
          <w:p w:rsidR="00D92F6D" w:rsidRPr="000A678B" w:rsidRDefault="00D92F6D" w:rsidP="002A7668">
            <w:pPr>
              <w:spacing w:after="0" w:line="240" w:lineRule="auto"/>
              <w:contextualSpacing/>
              <w:rPr>
                <w:rFonts w:asciiTheme="minorHAnsi" w:hAnsiTheme="minorHAnsi" w:cstheme="minorHAnsi"/>
              </w:rPr>
            </w:pPr>
            <w:r w:rsidRPr="000A678B">
              <w:rPr>
                <w:rFonts w:asciiTheme="minorHAnsi" w:hAnsiTheme="minorHAnsi" w:cstheme="minorHAnsi"/>
              </w:rPr>
              <w:t>It also shows that the stereotypes are so ingrained that all women struggle to break free from the restraints Imposed on them by society.</w:t>
            </w:r>
          </w:p>
        </w:tc>
      </w:tr>
      <w:tr w:rsidR="001E286D">
        <w:trPr>
          <w:jc w:val="center"/>
        </w:trPr>
        <w:tc>
          <w:tcPr>
            <w:tcW w:w="5148" w:type="dxa"/>
          </w:tcPr>
          <w:p w:rsidR="001E286D" w:rsidRPr="000A678B" w:rsidRDefault="009C01C0" w:rsidP="009C01C0">
            <w:pPr>
              <w:spacing w:after="0" w:line="240" w:lineRule="auto"/>
              <w:contextualSpacing/>
              <w:rPr>
                <w:rFonts w:asciiTheme="minorHAnsi" w:hAnsiTheme="minorHAnsi" w:cstheme="minorHAnsi"/>
              </w:rPr>
            </w:pPr>
            <w:r w:rsidRPr="000A678B">
              <w:rPr>
                <w:rFonts w:asciiTheme="minorHAnsi" w:hAnsiTheme="minorHAnsi" w:cstheme="minorHAnsi"/>
              </w:rPr>
              <w:t xml:space="preserve">“Sometimes I think there are a great many women behind, and sometimes only one, and she crawls around fast, and her crawling shakes it all over.  </w:t>
            </w:r>
          </w:p>
        </w:tc>
        <w:tc>
          <w:tcPr>
            <w:tcW w:w="1440" w:type="dxa"/>
          </w:tcPr>
          <w:p w:rsidR="001E286D" w:rsidRPr="000A678B" w:rsidRDefault="009C01C0" w:rsidP="000A678B">
            <w:pPr>
              <w:spacing w:after="0" w:line="240" w:lineRule="auto"/>
              <w:contextualSpacing/>
              <w:jc w:val="center"/>
              <w:rPr>
                <w:rFonts w:asciiTheme="minorHAnsi" w:hAnsiTheme="minorHAnsi" w:cstheme="minorHAnsi"/>
              </w:rPr>
            </w:pPr>
            <w:r w:rsidRPr="000A678B">
              <w:rPr>
                <w:rFonts w:asciiTheme="minorHAnsi" w:hAnsiTheme="minorHAnsi" w:cstheme="minorHAnsi"/>
              </w:rPr>
              <w:t>775</w:t>
            </w:r>
          </w:p>
        </w:tc>
        <w:tc>
          <w:tcPr>
            <w:tcW w:w="5220" w:type="dxa"/>
          </w:tcPr>
          <w:p w:rsidR="001E286D" w:rsidRPr="000A678B" w:rsidRDefault="009C01C0" w:rsidP="002A7668">
            <w:pPr>
              <w:spacing w:after="0" w:line="240" w:lineRule="auto"/>
              <w:contextualSpacing/>
              <w:rPr>
                <w:rFonts w:asciiTheme="minorHAnsi" w:hAnsiTheme="minorHAnsi" w:cstheme="minorHAnsi"/>
              </w:rPr>
            </w:pPr>
            <w:r w:rsidRPr="000A678B">
              <w:rPr>
                <w:rFonts w:asciiTheme="minorHAnsi" w:hAnsiTheme="minorHAnsi" w:cstheme="minorHAnsi"/>
              </w:rPr>
              <w:t>This line shows a combination of things.  The line is about every woman</w:t>
            </w:r>
            <w:r w:rsidR="000A678B" w:rsidRPr="000A678B">
              <w:rPr>
                <w:rFonts w:asciiTheme="minorHAnsi" w:hAnsiTheme="minorHAnsi" w:cstheme="minorHAnsi"/>
              </w:rPr>
              <w:t xml:space="preserve">, at some time or </w:t>
            </w:r>
            <w:proofErr w:type="gramStart"/>
            <w:r w:rsidR="000A678B" w:rsidRPr="000A678B">
              <w:rPr>
                <w:rFonts w:asciiTheme="minorHAnsi" w:hAnsiTheme="minorHAnsi" w:cstheme="minorHAnsi"/>
              </w:rPr>
              <w:t>another,  And</w:t>
            </w:r>
            <w:proofErr w:type="gramEnd"/>
            <w:r w:rsidR="000A678B" w:rsidRPr="000A678B">
              <w:rPr>
                <w:rFonts w:asciiTheme="minorHAnsi" w:hAnsiTheme="minorHAnsi" w:cstheme="minorHAnsi"/>
              </w:rPr>
              <w:t xml:space="preserve"> it shows how far the narrator has gone into her illness.</w:t>
            </w:r>
          </w:p>
        </w:tc>
      </w:tr>
      <w:tr w:rsidR="001E286D">
        <w:trPr>
          <w:jc w:val="center"/>
        </w:trPr>
        <w:tc>
          <w:tcPr>
            <w:tcW w:w="5148" w:type="dxa"/>
          </w:tcPr>
          <w:p w:rsidR="001E286D" w:rsidRPr="00997BBC" w:rsidRDefault="009C01C0" w:rsidP="002A7668">
            <w:pPr>
              <w:spacing w:after="0" w:line="240" w:lineRule="auto"/>
              <w:contextualSpacing/>
              <w:rPr>
                <w:rFonts w:asciiTheme="minorHAnsi" w:hAnsiTheme="minorHAnsi" w:cstheme="minorHAnsi"/>
              </w:rPr>
            </w:pPr>
            <w:r w:rsidRPr="000A678B">
              <w:rPr>
                <w:rFonts w:asciiTheme="minorHAnsi" w:hAnsiTheme="minorHAnsi" w:cstheme="minorHAnsi"/>
              </w:rPr>
              <w:t xml:space="preserve">Then in the very bright spot she keeps still, and in the very shady spots she just takes hold of the bars and </w:t>
            </w:r>
            <w:r w:rsidRPr="000A678B">
              <w:rPr>
                <w:rFonts w:asciiTheme="minorHAnsi" w:hAnsiTheme="minorHAnsi" w:cstheme="minorHAnsi"/>
              </w:rPr>
              <w:lastRenderedPageBreak/>
              <w:t xml:space="preserve">shakes them hard. (pg. 775) </w:t>
            </w:r>
          </w:p>
        </w:tc>
        <w:tc>
          <w:tcPr>
            <w:tcW w:w="1440" w:type="dxa"/>
          </w:tcPr>
          <w:p w:rsidR="001E286D" w:rsidRPr="000A678B" w:rsidRDefault="009C01C0" w:rsidP="000A678B">
            <w:pPr>
              <w:spacing w:after="0" w:line="240" w:lineRule="auto"/>
              <w:contextualSpacing/>
              <w:jc w:val="center"/>
              <w:rPr>
                <w:rFonts w:asciiTheme="minorHAnsi" w:hAnsiTheme="minorHAnsi" w:cstheme="minorHAnsi"/>
              </w:rPr>
            </w:pPr>
            <w:r w:rsidRPr="000A678B">
              <w:rPr>
                <w:rFonts w:asciiTheme="minorHAnsi" w:hAnsiTheme="minorHAnsi" w:cstheme="minorHAnsi"/>
              </w:rPr>
              <w:lastRenderedPageBreak/>
              <w:t>775</w:t>
            </w:r>
          </w:p>
        </w:tc>
        <w:tc>
          <w:tcPr>
            <w:tcW w:w="5220" w:type="dxa"/>
          </w:tcPr>
          <w:p w:rsidR="001E286D" w:rsidRPr="000A678B" w:rsidRDefault="009C01C0" w:rsidP="002A7668">
            <w:pPr>
              <w:spacing w:after="0" w:line="240" w:lineRule="auto"/>
              <w:contextualSpacing/>
              <w:rPr>
                <w:rFonts w:asciiTheme="minorHAnsi" w:hAnsiTheme="minorHAnsi" w:cstheme="minorHAnsi"/>
              </w:rPr>
            </w:pPr>
            <w:r w:rsidRPr="000A678B">
              <w:rPr>
                <w:rFonts w:asciiTheme="minorHAnsi" w:hAnsiTheme="minorHAnsi" w:cstheme="minorHAnsi"/>
              </w:rPr>
              <w:t>The lines show the women trying to break free of their jails.  She takes hold of the bars—like jail cell bars</w:t>
            </w:r>
          </w:p>
        </w:tc>
      </w:tr>
      <w:tr w:rsidR="001E286D">
        <w:trPr>
          <w:jc w:val="center"/>
        </w:trPr>
        <w:tc>
          <w:tcPr>
            <w:tcW w:w="5148" w:type="dxa"/>
          </w:tcPr>
          <w:p w:rsidR="001E286D" w:rsidRDefault="00A97071" w:rsidP="00A97071">
            <w:pPr>
              <w:spacing w:after="0" w:line="240" w:lineRule="auto"/>
              <w:contextualSpacing/>
              <w:rPr>
                <w:rFonts w:asciiTheme="minorHAnsi" w:hAnsiTheme="minorHAnsi" w:cstheme="minorHAnsi"/>
                <w:sz w:val="24"/>
                <w:szCs w:val="24"/>
              </w:rPr>
            </w:pPr>
            <w:r>
              <w:t>Temporary nervous depression with a slight hysterical tendency (766-768)”</w:t>
            </w:r>
          </w:p>
        </w:tc>
        <w:tc>
          <w:tcPr>
            <w:tcW w:w="1440" w:type="dxa"/>
          </w:tcPr>
          <w:p w:rsidR="001E286D" w:rsidRPr="000A678B" w:rsidRDefault="009C01C0" w:rsidP="000A678B">
            <w:pPr>
              <w:spacing w:after="0" w:line="240" w:lineRule="auto"/>
              <w:contextualSpacing/>
              <w:jc w:val="center"/>
              <w:rPr>
                <w:rFonts w:asciiTheme="minorHAnsi" w:hAnsiTheme="minorHAnsi" w:cstheme="minorHAnsi"/>
              </w:rPr>
            </w:pPr>
            <w:r w:rsidRPr="000A678B">
              <w:rPr>
                <w:rFonts w:asciiTheme="minorHAnsi" w:hAnsiTheme="minorHAnsi" w:cstheme="minorHAnsi"/>
              </w:rPr>
              <w:t>766-768</w:t>
            </w:r>
          </w:p>
        </w:tc>
        <w:tc>
          <w:tcPr>
            <w:tcW w:w="5220" w:type="dxa"/>
          </w:tcPr>
          <w:p w:rsidR="001E286D" w:rsidRPr="000A678B" w:rsidRDefault="009C01C0" w:rsidP="002A7668">
            <w:pPr>
              <w:spacing w:after="0" w:line="240" w:lineRule="auto"/>
              <w:contextualSpacing/>
              <w:rPr>
                <w:rFonts w:asciiTheme="minorHAnsi" w:hAnsiTheme="minorHAnsi" w:cstheme="minorHAnsi"/>
              </w:rPr>
            </w:pPr>
            <w:r w:rsidRPr="000A678B">
              <w:rPr>
                <w:rFonts w:asciiTheme="minorHAnsi" w:hAnsiTheme="minorHAnsi" w:cstheme="minorHAnsi"/>
              </w:rPr>
              <w:t>This is what he thinks of her illness—that it’s not an illness at all, but her being nervous and slightly hysterical.</w:t>
            </w:r>
          </w:p>
        </w:tc>
      </w:tr>
      <w:tr w:rsidR="001E286D">
        <w:trPr>
          <w:jc w:val="center"/>
        </w:trPr>
        <w:tc>
          <w:tcPr>
            <w:tcW w:w="5148" w:type="dxa"/>
          </w:tcPr>
          <w:p w:rsidR="001E286D" w:rsidRDefault="009C01C0" w:rsidP="002A7668">
            <w:pPr>
              <w:spacing w:after="0" w:line="240" w:lineRule="auto"/>
              <w:contextualSpacing/>
              <w:rPr>
                <w:rFonts w:asciiTheme="minorHAnsi" w:hAnsiTheme="minorHAnsi" w:cstheme="minorHAnsi"/>
                <w:sz w:val="24"/>
                <w:szCs w:val="24"/>
              </w:rPr>
            </w:pPr>
            <w:r>
              <w:t>"Little girl (773)" and "Blessed little goose (769)</w:t>
            </w:r>
          </w:p>
        </w:tc>
        <w:tc>
          <w:tcPr>
            <w:tcW w:w="1440" w:type="dxa"/>
          </w:tcPr>
          <w:p w:rsidR="001E286D" w:rsidRPr="000A678B" w:rsidRDefault="009C01C0" w:rsidP="000A678B">
            <w:pPr>
              <w:spacing w:after="0" w:line="240" w:lineRule="auto"/>
              <w:contextualSpacing/>
              <w:jc w:val="center"/>
              <w:rPr>
                <w:rFonts w:asciiTheme="minorHAnsi" w:hAnsiTheme="minorHAnsi" w:cstheme="minorHAnsi"/>
              </w:rPr>
            </w:pPr>
            <w:r w:rsidRPr="000A678B">
              <w:rPr>
                <w:rFonts w:asciiTheme="minorHAnsi" w:hAnsiTheme="minorHAnsi" w:cstheme="minorHAnsi"/>
              </w:rPr>
              <w:t>769 &amp; 773</w:t>
            </w:r>
          </w:p>
        </w:tc>
        <w:tc>
          <w:tcPr>
            <w:tcW w:w="5220" w:type="dxa"/>
          </w:tcPr>
          <w:p w:rsidR="001E286D" w:rsidRPr="000A678B" w:rsidRDefault="009C01C0" w:rsidP="002A7668">
            <w:pPr>
              <w:spacing w:after="0" w:line="240" w:lineRule="auto"/>
              <w:contextualSpacing/>
              <w:rPr>
                <w:rFonts w:asciiTheme="minorHAnsi" w:hAnsiTheme="minorHAnsi" w:cstheme="minorHAnsi"/>
              </w:rPr>
            </w:pPr>
            <w:r w:rsidRPr="000A678B">
              <w:rPr>
                <w:rFonts w:asciiTheme="minorHAnsi" w:hAnsiTheme="minorHAnsi" w:cstheme="minorHAnsi"/>
              </w:rPr>
              <w:t>She how he treats her as a child.</w:t>
            </w:r>
          </w:p>
        </w:tc>
      </w:tr>
    </w:tbl>
    <w:p w:rsidR="008D3588" w:rsidRDefault="008D3588" w:rsidP="001E286D">
      <w:pPr>
        <w:spacing w:after="0" w:line="360" w:lineRule="auto"/>
        <w:rPr>
          <w:rFonts w:asciiTheme="minorHAnsi" w:hAnsiTheme="minorHAnsi" w:cstheme="minorHAnsi"/>
          <w:sz w:val="24"/>
          <w:szCs w:val="24"/>
        </w:rPr>
      </w:pPr>
    </w:p>
    <w:p w:rsidR="00E03703" w:rsidRDefault="008D3588"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Once students have completed the evidence chart, they should look back at the writing prompt in order to remind themselves what kind of response they are writing (i.e. expository, analytical, argumentative) and think about the evidence they found. </w:t>
      </w:r>
      <w:r w:rsidR="00E03703">
        <w:rPr>
          <w:rFonts w:asciiTheme="minorHAnsi" w:hAnsiTheme="minorHAnsi" w:cstheme="minorHAnsi"/>
          <w:sz w:val="24"/>
          <w:szCs w:val="24"/>
        </w:rPr>
        <w:t>(D</w:t>
      </w:r>
      <w:r w:rsidR="00DC71C1">
        <w:rPr>
          <w:rFonts w:asciiTheme="minorHAnsi" w:hAnsiTheme="minorHAnsi" w:cstheme="minorHAnsi"/>
          <w:sz w:val="24"/>
          <w:szCs w:val="24"/>
        </w:rPr>
        <w:t>epending on the grade level, teachers</w:t>
      </w:r>
      <w:r w:rsidR="00E03703">
        <w:rPr>
          <w:rFonts w:asciiTheme="minorHAnsi" w:hAnsiTheme="minorHAnsi" w:cstheme="minorHAnsi"/>
          <w:sz w:val="24"/>
          <w:szCs w:val="24"/>
        </w:rPr>
        <w:t xml:space="preserve"> may want to review students’ evidence charts </w:t>
      </w:r>
      <w:r w:rsidR="00B35E4D">
        <w:rPr>
          <w:rFonts w:asciiTheme="minorHAnsi" w:hAnsiTheme="minorHAnsi" w:cstheme="minorHAnsi"/>
          <w:sz w:val="24"/>
          <w:szCs w:val="24"/>
        </w:rPr>
        <w:t xml:space="preserve">in some way </w:t>
      </w:r>
      <w:r w:rsidR="00E03703">
        <w:rPr>
          <w:rFonts w:asciiTheme="minorHAnsi" w:hAnsiTheme="minorHAnsi" w:cstheme="minorHAnsi"/>
          <w:sz w:val="24"/>
          <w:szCs w:val="24"/>
        </w:rPr>
        <w:t xml:space="preserve">to ensure accuracy.) </w:t>
      </w:r>
      <w:r w:rsidR="00B35E4D">
        <w:rPr>
          <w:rFonts w:asciiTheme="minorHAnsi" w:hAnsiTheme="minorHAnsi" w:cstheme="minorHAnsi"/>
          <w:sz w:val="24"/>
          <w:szCs w:val="24"/>
        </w:rPr>
        <w:t>From here, students</w:t>
      </w:r>
      <w:r w:rsidRPr="00E03703">
        <w:rPr>
          <w:rFonts w:asciiTheme="minorHAnsi" w:hAnsiTheme="minorHAnsi" w:cstheme="minorHAnsi"/>
          <w:sz w:val="24"/>
          <w:szCs w:val="24"/>
        </w:rPr>
        <w:t xml:space="preserve"> should develop a specific thesis statement.</w:t>
      </w:r>
      <w:r w:rsidR="00E03703" w:rsidRPr="00E03703">
        <w:rPr>
          <w:rFonts w:asciiTheme="minorHAnsi" w:hAnsiTheme="minorHAnsi" w:cstheme="minorHAnsi"/>
          <w:sz w:val="24"/>
          <w:szCs w:val="24"/>
        </w:rPr>
        <w:t xml:space="preserve"> This could be done independently, with a partner, small group, or the entire class. Consider directing students to the following sites to learn more about thesis statements: http://owl.english.purdue.edu/owl/resource/545/01/ OR http://www.indiana.edu/~wts/pamphlets/ thesis_statement.shtml.</w:t>
      </w:r>
    </w:p>
    <w:p w:rsidR="00E140DB" w:rsidRDefault="00E140DB" w:rsidP="00997BBC">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compose a rough draft. With regard to grade level and student ability, teachers should decide how much scaffolding they will provide during this process (i.e. modeling, showing example pieces, sharing work as students go).</w:t>
      </w:r>
    </w:p>
    <w:p w:rsidR="001E286D" w:rsidRPr="00B35E4D" w:rsidRDefault="00E140DB" w:rsidP="00997BBC">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complete final draft. </w:t>
      </w:r>
    </w:p>
    <w:p w:rsidR="00B35E4D" w:rsidRPr="00997BBC" w:rsidRDefault="00E66010" w:rsidP="00997BBC">
      <w:pPr>
        <w:pStyle w:val="ListParagraph"/>
        <w:numPr>
          <w:ilvl w:val="0"/>
          <w:numId w:val="14"/>
        </w:numPr>
        <w:spacing w:after="0" w:line="360" w:lineRule="auto"/>
        <w:rPr>
          <w:rFonts w:asciiTheme="minorHAnsi" w:hAnsiTheme="minorHAnsi" w:cstheme="minorHAnsi"/>
          <w:sz w:val="24"/>
          <w:szCs w:val="24"/>
        </w:rPr>
      </w:pPr>
      <w:r w:rsidRPr="00997BBC">
        <w:rPr>
          <w:rFonts w:asciiTheme="minorHAnsi" w:hAnsiTheme="minorHAnsi" w:cstheme="minorHAnsi"/>
          <w:sz w:val="24"/>
          <w:szCs w:val="24"/>
        </w:rPr>
        <w:t xml:space="preserve">Sample </w:t>
      </w:r>
      <w:r w:rsidR="00B35E4D" w:rsidRPr="00997BBC">
        <w:rPr>
          <w:rFonts w:asciiTheme="minorHAnsi" w:hAnsiTheme="minorHAnsi" w:cstheme="minorHAnsi"/>
          <w:sz w:val="24"/>
          <w:szCs w:val="24"/>
        </w:rPr>
        <w:t>Answer</w:t>
      </w:r>
    </w:p>
    <w:p w:rsidR="009C01C0" w:rsidRPr="00997BBC" w:rsidRDefault="009C01C0" w:rsidP="00997BBC">
      <w:pPr>
        <w:pStyle w:val="PlainText"/>
        <w:spacing w:line="360" w:lineRule="auto"/>
        <w:ind w:left="360" w:firstLine="360"/>
        <w:contextualSpacing/>
        <w:rPr>
          <w:sz w:val="24"/>
        </w:rPr>
      </w:pPr>
      <w:r w:rsidRPr="00997BBC">
        <w:rPr>
          <w:sz w:val="24"/>
        </w:rPr>
        <w:t xml:space="preserve">In Charlotte Perkins-Gilman's “The Yellow Wallpaper”, the author is making a statement about being a woman and about mental illness during the early part of the 20th Century in America.  Perkins-Gilman uses the women trapped behind the wallpaper and the wallpaper itself, as a symbolic statement about how we marginalize significant parts of our society.  </w:t>
      </w:r>
    </w:p>
    <w:p w:rsidR="009C01C0" w:rsidRPr="00997BBC" w:rsidRDefault="009C01C0" w:rsidP="00997BBC">
      <w:pPr>
        <w:pStyle w:val="PlainText"/>
        <w:spacing w:line="360" w:lineRule="auto"/>
        <w:ind w:firstLine="720"/>
        <w:contextualSpacing/>
        <w:rPr>
          <w:sz w:val="24"/>
        </w:rPr>
      </w:pPr>
      <w:r w:rsidRPr="00997BBC">
        <w:rPr>
          <w:sz w:val="24"/>
        </w:rPr>
        <w:t>In the f</w:t>
      </w:r>
      <w:r w:rsidR="00AA0F55" w:rsidRPr="00997BBC">
        <w:rPr>
          <w:sz w:val="24"/>
        </w:rPr>
        <w:t>ollowing passage, we experience</w:t>
      </w:r>
      <w:r w:rsidRPr="00997BBC">
        <w:rPr>
          <w:sz w:val="24"/>
        </w:rPr>
        <w:t xml:space="preserve"> what the narrator sees behind the wallpaper at the height of her mental illness:</w:t>
      </w:r>
    </w:p>
    <w:p w:rsidR="009C01C0" w:rsidRPr="00997BBC" w:rsidRDefault="009C01C0" w:rsidP="00997BBC">
      <w:pPr>
        <w:pStyle w:val="PlainText"/>
        <w:spacing w:line="360" w:lineRule="auto"/>
        <w:ind w:left="720"/>
        <w:contextualSpacing/>
        <w:rPr>
          <w:sz w:val="24"/>
        </w:rPr>
      </w:pPr>
      <w:r w:rsidRPr="00997BBC">
        <w:rPr>
          <w:rFonts w:asciiTheme="minorHAnsi" w:hAnsiTheme="minorHAnsi" w:cstheme="minorHAnsi"/>
          <w:i/>
          <w:sz w:val="24"/>
          <w:szCs w:val="24"/>
        </w:rPr>
        <w:lastRenderedPageBreak/>
        <w:t>“Sometimes I think there are a great many women behind, and sometimes only one, and she crawls around fast, and her crawling shakes it all over.  Then in the very bright spot she keeps still, and in the very shady spots she just takes hold of the bars and shakes them hard. (pg. 775)</w:t>
      </w:r>
    </w:p>
    <w:p w:rsidR="009C01C0" w:rsidRPr="00997BBC" w:rsidRDefault="009C01C0" w:rsidP="00997BBC">
      <w:pPr>
        <w:pStyle w:val="PlainText"/>
        <w:spacing w:line="360" w:lineRule="auto"/>
        <w:ind w:left="720"/>
        <w:contextualSpacing/>
        <w:rPr>
          <w:sz w:val="24"/>
        </w:rPr>
      </w:pPr>
      <w:r w:rsidRPr="00997BBC">
        <w:rPr>
          <w:sz w:val="24"/>
        </w:rPr>
        <w:t>The wallpaper represents the bars that keep women and other marginalized people within the boundaries that society expects. The women represent all women who have been oppressed by society's expectations of what they should be and do in their lives. We see this representation in the following lines: "Sometimes I think there are a great many women behind, and sometimes only one, and she crawls around fast, and her crawling shakes it all over (775)." The narrator is referring to the women hidden behind the wallpaper.  Sometimes there is just one woman and sometimes many.  Many women and the mentally ill have struggled with some form of oppression imposed by society's expectations, especially during the ea</w:t>
      </w:r>
      <w:r w:rsidR="00AA0F55" w:rsidRPr="00997BBC">
        <w:rPr>
          <w:sz w:val="24"/>
        </w:rPr>
        <w:t>rly 1900s.  We see this in</w:t>
      </w:r>
      <w:r w:rsidRPr="00997BBC">
        <w:rPr>
          <w:sz w:val="24"/>
        </w:rPr>
        <w:t xml:space="preserve"> the text when the narrator's husband speaks to her and either laughs at her or calls her names one would call a child: "Little girl (773)" and "Blessed little goose (769)."  Treating her as if she is a child is one way of marginalizing her and keeping her feeling as though she may not understand and that her husband knows best. He gets her to conform to what he wants and disregards her ideas, thoughts, and beliefs.</w:t>
      </w:r>
    </w:p>
    <w:p w:rsidR="009C01C0" w:rsidRPr="00997BBC" w:rsidRDefault="009C01C0" w:rsidP="00997BBC">
      <w:pPr>
        <w:pStyle w:val="PlainText"/>
        <w:spacing w:line="360" w:lineRule="auto"/>
        <w:ind w:left="720" w:firstLine="720"/>
        <w:contextualSpacing/>
        <w:rPr>
          <w:sz w:val="24"/>
        </w:rPr>
      </w:pPr>
      <w:r w:rsidRPr="00997BBC">
        <w:rPr>
          <w:sz w:val="24"/>
        </w:rPr>
        <w:t>Perkins-Gilman shows the plight of the marginalized in the lines, "Then in the very bright spot she keeps still, and in the very shady spots she just takes hold of the bars and shakes them hard (775)." These lines allude to the idea of shaking the bars of a prison cell hard, and the anger and frustration of someone behind bars that is unable to escape. In the quote, women struggle to align to society's expectations.  Many women, like the narrator trying to be a writer, try to move beyond expectations and become more in life.   We also see the narrator in her deepest, darkest moments, as she rebels and tries to break free of society's</w:t>
      </w:r>
      <w:r w:rsidR="00AA0F55" w:rsidRPr="00997BBC">
        <w:rPr>
          <w:sz w:val="24"/>
        </w:rPr>
        <w:t xml:space="preserve"> expectations of her as a house</w:t>
      </w:r>
      <w:r w:rsidRPr="00997BBC">
        <w:rPr>
          <w:sz w:val="24"/>
        </w:rPr>
        <w:t xml:space="preserve">wife who is suffering from, “Temporary nervous depression with a slight hysterical tendency (766-768)”.  </w:t>
      </w:r>
    </w:p>
    <w:p w:rsidR="009C01C0" w:rsidRPr="00997BBC" w:rsidRDefault="009C01C0" w:rsidP="00997BBC">
      <w:pPr>
        <w:pStyle w:val="PlainText"/>
        <w:spacing w:line="360" w:lineRule="auto"/>
        <w:contextualSpacing/>
        <w:rPr>
          <w:sz w:val="24"/>
        </w:rPr>
      </w:pPr>
    </w:p>
    <w:p w:rsidR="000B5786" w:rsidRPr="00997BBC" w:rsidRDefault="009C01C0" w:rsidP="00997BBC">
      <w:pPr>
        <w:pStyle w:val="PlainText"/>
        <w:spacing w:line="360" w:lineRule="auto"/>
        <w:ind w:left="720" w:firstLine="720"/>
        <w:contextualSpacing/>
        <w:rPr>
          <w:sz w:val="24"/>
        </w:rPr>
      </w:pPr>
      <w:r w:rsidRPr="00997BBC">
        <w:rPr>
          <w:sz w:val="24"/>
        </w:rPr>
        <w:lastRenderedPageBreak/>
        <w:t xml:space="preserve">Although the text reveals the marginalization of women, it also reflects the same oppression and marginalization that is suffered by the mentally ill and other marginalized parts of society.  Perkins-Gilman's horrific story of a young woman driven mad by yellow wallpaper is really a statement about the treatment of all women and the mentally ill.  The author shows us these abuses by using the wallpaper as a symbolic jail for any marginalized people--women or the mentally ill. </w:t>
      </w:r>
    </w:p>
    <w:p w:rsidR="009C01C0" w:rsidRPr="009C01C0" w:rsidRDefault="009C01C0" w:rsidP="00997BBC">
      <w:pPr>
        <w:pStyle w:val="PlainText"/>
        <w:spacing w:line="360" w:lineRule="auto"/>
        <w:ind w:firstLine="720"/>
        <w:contextualSpacing/>
      </w:pPr>
    </w:p>
    <w:p w:rsidR="00172736" w:rsidRPr="00997BBC" w:rsidRDefault="00172736" w:rsidP="00997BBC">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997BBC" w:rsidRPr="00997BBC" w:rsidRDefault="00997BBC" w:rsidP="00997BBC">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After reading </w:t>
      </w:r>
      <w:r>
        <w:rPr>
          <w:rFonts w:asciiTheme="minorHAnsi" w:hAnsiTheme="minorHAnsi" w:cstheme="minorHAnsi"/>
          <w:i/>
          <w:sz w:val="24"/>
          <w:szCs w:val="24"/>
        </w:rPr>
        <w:t xml:space="preserve">The Yellow </w:t>
      </w:r>
      <w:proofErr w:type="spellStart"/>
      <w:r>
        <w:rPr>
          <w:rFonts w:asciiTheme="minorHAnsi" w:hAnsiTheme="minorHAnsi" w:cstheme="minorHAnsi"/>
          <w:i/>
          <w:sz w:val="24"/>
          <w:szCs w:val="24"/>
        </w:rPr>
        <w:t>Wallpaer</w:t>
      </w:r>
      <w:proofErr w:type="spellEnd"/>
      <w:r>
        <w:rPr>
          <w:rFonts w:asciiTheme="minorHAnsi" w:hAnsiTheme="minorHAnsi" w:cstheme="minorHAnsi"/>
          <w:sz w:val="24"/>
          <w:szCs w:val="24"/>
        </w:rPr>
        <w:t>, read the short excerpt from “Complaints and Disorders (pg. 782), which refers to the famous Dr. Silas Weir Mitchell mentioned in the story. Summarize Dr. Weir’s ideas about women as patients, and then write an argument that shows the effects that Dr. Weir’s beliefs had on the health of women during this time period.</w:t>
      </w:r>
    </w:p>
    <w:p w:rsidR="00997BBC" w:rsidRDefault="00545861" w:rsidP="00997BBC">
      <w:pPr>
        <w:spacing w:after="0" w:line="360" w:lineRule="auto"/>
        <w:ind w:left="720"/>
        <w:contextualSpacing/>
        <w:rPr>
          <w:rFonts w:asciiTheme="minorHAnsi" w:hAnsiTheme="minorHAnsi" w:cstheme="minorHAnsi"/>
          <w:sz w:val="24"/>
          <w:szCs w:val="24"/>
        </w:rPr>
      </w:pPr>
      <w:r w:rsidRPr="00E22959">
        <w:rPr>
          <w:rFonts w:asciiTheme="minorHAnsi" w:hAnsiTheme="minorHAnsi" w:cstheme="minorHAnsi"/>
          <w:sz w:val="24"/>
          <w:szCs w:val="24"/>
        </w:rPr>
        <w:t xml:space="preserve">Answer:  </w:t>
      </w:r>
      <w:r w:rsidR="009C49DC">
        <w:rPr>
          <w:rFonts w:asciiTheme="minorHAnsi" w:hAnsiTheme="minorHAnsi" w:cstheme="minorHAnsi"/>
          <w:sz w:val="24"/>
          <w:szCs w:val="24"/>
        </w:rPr>
        <w:t xml:space="preserve">Students should </w:t>
      </w:r>
      <w:r w:rsidR="001465FD">
        <w:rPr>
          <w:rFonts w:asciiTheme="minorHAnsi" w:hAnsiTheme="minorHAnsi" w:cstheme="minorHAnsi"/>
          <w:sz w:val="24"/>
          <w:szCs w:val="24"/>
        </w:rPr>
        <w:t>be able to summarize Dr. Weir’</w:t>
      </w:r>
      <w:r w:rsidR="006865C8">
        <w:rPr>
          <w:rFonts w:asciiTheme="minorHAnsi" w:hAnsiTheme="minorHAnsi" w:cstheme="minorHAnsi"/>
          <w:sz w:val="24"/>
          <w:szCs w:val="24"/>
        </w:rPr>
        <w:t>s</w:t>
      </w:r>
      <w:r w:rsidR="001465FD">
        <w:rPr>
          <w:rFonts w:asciiTheme="minorHAnsi" w:hAnsiTheme="minorHAnsi" w:cstheme="minorHAnsi"/>
          <w:sz w:val="24"/>
          <w:szCs w:val="24"/>
        </w:rPr>
        <w:t xml:space="preserve"> “ideal patient” and write an argument about how his ideas about women and a woman’s mind contribute</w:t>
      </w:r>
      <w:r w:rsidR="009D302F">
        <w:rPr>
          <w:rFonts w:asciiTheme="minorHAnsi" w:hAnsiTheme="minorHAnsi" w:cstheme="minorHAnsi"/>
          <w:sz w:val="24"/>
          <w:szCs w:val="24"/>
        </w:rPr>
        <w:t>d</w:t>
      </w:r>
      <w:r w:rsidR="001465FD">
        <w:rPr>
          <w:rFonts w:asciiTheme="minorHAnsi" w:hAnsiTheme="minorHAnsi" w:cstheme="minorHAnsi"/>
          <w:sz w:val="24"/>
          <w:szCs w:val="24"/>
        </w:rPr>
        <w:t xml:space="preserve"> to the severe marginalization of women.  </w:t>
      </w:r>
      <w:r w:rsidR="009D302F">
        <w:rPr>
          <w:rFonts w:asciiTheme="minorHAnsi" w:hAnsiTheme="minorHAnsi" w:cstheme="minorHAnsi"/>
          <w:sz w:val="24"/>
          <w:szCs w:val="24"/>
        </w:rPr>
        <w:t>Students</w:t>
      </w:r>
      <w:r w:rsidR="001465FD">
        <w:rPr>
          <w:rFonts w:asciiTheme="minorHAnsi" w:hAnsiTheme="minorHAnsi" w:cstheme="minorHAnsi"/>
          <w:sz w:val="24"/>
          <w:szCs w:val="24"/>
        </w:rPr>
        <w:t xml:space="preserve"> </w:t>
      </w:r>
      <w:r w:rsidR="009D302F">
        <w:rPr>
          <w:rFonts w:asciiTheme="minorHAnsi" w:hAnsiTheme="minorHAnsi" w:cstheme="minorHAnsi"/>
          <w:sz w:val="24"/>
          <w:szCs w:val="24"/>
        </w:rPr>
        <w:t>may</w:t>
      </w:r>
      <w:r w:rsidR="001465FD">
        <w:rPr>
          <w:rFonts w:asciiTheme="minorHAnsi" w:hAnsiTheme="minorHAnsi" w:cstheme="minorHAnsi"/>
          <w:sz w:val="24"/>
          <w:szCs w:val="24"/>
        </w:rPr>
        <w:t xml:space="preserve"> point out how his disbelief in women’s illnesses </w:t>
      </w:r>
      <w:r w:rsidR="000C538A">
        <w:rPr>
          <w:rFonts w:asciiTheme="minorHAnsi" w:hAnsiTheme="minorHAnsi" w:cstheme="minorHAnsi"/>
          <w:sz w:val="24"/>
          <w:szCs w:val="24"/>
        </w:rPr>
        <w:t xml:space="preserve">probably led to many </w:t>
      </w:r>
      <w:r w:rsidR="009D302F">
        <w:rPr>
          <w:rFonts w:asciiTheme="minorHAnsi" w:hAnsiTheme="minorHAnsi" w:cstheme="minorHAnsi"/>
          <w:sz w:val="24"/>
          <w:szCs w:val="24"/>
        </w:rPr>
        <w:t xml:space="preserve">more </w:t>
      </w:r>
      <w:r w:rsidR="000C538A">
        <w:rPr>
          <w:rFonts w:asciiTheme="minorHAnsi" w:hAnsiTheme="minorHAnsi" w:cstheme="minorHAnsi"/>
          <w:sz w:val="24"/>
          <w:szCs w:val="24"/>
        </w:rPr>
        <w:t>women becoming severely disturbed or severely depressed.</w:t>
      </w:r>
    </w:p>
    <w:p w:rsidR="00F8197E" w:rsidRDefault="00F8197E" w:rsidP="00997BBC">
      <w:pPr>
        <w:spacing w:after="0" w:line="360" w:lineRule="auto"/>
        <w:contextualSpacing/>
        <w:rPr>
          <w:rFonts w:asciiTheme="minorHAnsi" w:hAnsiTheme="minorHAnsi" w:cstheme="minorHAnsi"/>
          <w:sz w:val="24"/>
          <w:szCs w:val="24"/>
        </w:rPr>
      </w:pPr>
    </w:p>
    <w:p w:rsidR="00E22959" w:rsidRPr="00997BBC" w:rsidRDefault="0093083A" w:rsidP="00997BBC">
      <w:pPr>
        <w:pStyle w:val="ListParagraph"/>
        <w:numPr>
          <w:ilvl w:val="0"/>
          <w:numId w:val="6"/>
        </w:numPr>
        <w:spacing w:after="0" w:line="360" w:lineRule="auto"/>
        <w:rPr>
          <w:rFonts w:cstheme="minorHAnsi"/>
          <w:i/>
          <w:sz w:val="24"/>
          <w:szCs w:val="24"/>
        </w:rPr>
      </w:pPr>
      <w:r w:rsidRPr="00997BBC">
        <w:rPr>
          <w:rFonts w:cstheme="minorHAnsi"/>
          <w:i/>
          <w:sz w:val="24"/>
          <w:szCs w:val="24"/>
        </w:rPr>
        <w:t>What does the wallpaper symbolize?</w:t>
      </w:r>
    </w:p>
    <w:p w:rsidR="00AA49D4" w:rsidRDefault="00E22959" w:rsidP="00997BBC">
      <w:pPr>
        <w:spacing w:after="0" w:line="360" w:lineRule="auto"/>
        <w:ind w:left="720"/>
        <w:contextualSpacing/>
        <w:rPr>
          <w:sz w:val="24"/>
          <w:szCs w:val="24"/>
        </w:rPr>
      </w:pPr>
      <w:r w:rsidRPr="00E22959">
        <w:rPr>
          <w:rFonts w:asciiTheme="minorHAnsi" w:hAnsiTheme="minorHAnsi" w:cstheme="minorHAnsi"/>
          <w:sz w:val="24"/>
          <w:szCs w:val="24"/>
        </w:rPr>
        <w:t xml:space="preserve">Answer: </w:t>
      </w:r>
      <w:r w:rsidR="0093083A">
        <w:rPr>
          <w:sz w:val="24"/>
          <w:szCs w:val="24"/>
        </w:rPr>
        <w:t>The wallpaper is symbolic of John’s marginalization of her and she has finally broken free of him, “I’ve got out at last, said I, in spite of you and Jane.”  By extension, the wallpaper symbolizes society’s marginalization of both the mentally ill and women</w:t>
      </w:r>
      <w:r w:rsidR="00AA0F55">
        <w:rPr>
          <w:sz w:val="24"/>
          <w:szCs w:val="24"/>
        </w:rPr>
        <w:t>,</w:t>
      </w:r>
      <w:r w:rsidR="0093083A">
        <w:rPr>
          <w:sz w:val="24"/>
          <w:szCs w:val="24"/>
        </w:rPr>
        <w:t xml:space="preserve"> and the narrator is the one who is able to peel back the paper and expose this, “And I’ve pulled off most of the paper, so you can’t put me back!”  </w:t>
      </w:r>
    </w:p>
    <w:p w:rsidR="00AA49D4" w:rsidRDefault="00AA49D4" w:rsidP="00AA49D4">
      <w:pPr>
        <w:spacing w:after="0" w:line="360" w:lineRule="auto"/>
        <w:contextualSpacing/>
        <w:rPr>
          <w:sz w:val="24"/>
          <w:szCs w:val="24"/>
        </w:rPr>
      </w:pPr>
    </w:p>
    <w:p w:rsidR="00AA49D4" w:rsidRDefault="00AA49D4" w:rsidP="00AA49D4">
      <w:pPr>
        <w:spacing w:after="0" w:line="360" w:lineRule="auto"/>
        <w:contextualSpacing/>
        <w:rPr>
          <w:sz w:val="24"/>
          <w:szCs w:val="24"/>
        </w:rPr>
      </w:pPr>
    </w:p>
    <w:p w:rsidR="00AA49D4" w:rsidRDefault="00AA49D4" w:rsidP="00AA49D4">
      <w:pPr>
        <w:spacing w:after="0" w:line="360" w:lineRule="auto"/>
        <w:contextualSpacing/>
        <w:rPr>
          <w:sz w:val="24"/>
          <w:szCs w:val="24"/>
        </w:rPr>
      </w:pPr>
    </w:p>
    <w:p w:rsidR="00AA49D4" w:rsidRDefault="00AA49D4" w:rsidP="00AA49D4">
      <w:pPr>
        <w:spacing w:after="0" w:line="360" w:lineRule="auto"/>
        <w:contextualSpacing/>
        <w:rPr>
          <w:sz w:val="24"/>
          <w:szCs w:val="24"/>
        </w:rPr>
        <w:sectPr w:rsidR="00AA49D4">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AA49D4" w:rsidRPr="00CF70A9" w:rsidRDefault="00AA49D4" w:rsidP="00CF70A9">
      <w:pPr>
        <w:spacing w:after="0" w:line="360" w:lineRule="auto"/>
        <w:contextualSpacing/>
        <w:rPr>
          <w:sz w:val="24"/>
          <w:szCs w:val="24"/>
        </w:rPr>
      </w:pPr>
      <w:r w:rsidRPr="00CF70A9">
        <w:rPr>
          <w:sz w:val="24"/>
          <w:szCs w:val="24"/>
        </w:rPr>
        <w:lastRenderedPageBreak/>
        <w:t>Name __________________________________________</w:t>
      </w:r>
      <w:r w:rsidRPr="00CF70A9">
        <w:rPr>
          <w:sz w:val="24"/>
          <w:szCs w:val="24"/>
        </w:rPr>
        <w:tab/>
      </w:r>
      <w:r w:rsidRPr="00CF70A9">
        <w:rPr>
          <w:sz w:val="24"/>
          <w:szCs w:val="24"/>
        </w:rPr>
        <w:tab/>
        <w:t>Date __________________</w:t>
      </w:r>
    </w:p>
    <w:p w:rsidR="00AA49D4" w:rsidRPr="00CF70A9" w:rsidRDefault="00AA49D4" w:rsidP="00CF70A9">
      <w:pPr>
        <w:spacing w:after="0" w:line="360" w:lineRule="auto"/>
        <w:contextualSpacing/>
        <w:rPr>
          <w:sz w:val="24"/>
          <w:szCs w:val="24"/>
        </w:rPr>
      </w:pPr>
    </w:p>
    <w:p w:rsidR="00AA49D4" w:rsidRPr="00CF70A9" w:rsidRDefault="00AA49D4" w:rsidP="00CF70A9">
      <w:pPr>
        <w:spacing w:after="0" w:line="360" w:lineRule="auto"/>
        <w:contextualSpacing/>
        <w:jc w:val="center"/>
        <w:rPr>
          <w:i/>
          <w:sz w:val="28"/>
          <w:szCs w:val="24"/>
        </w:rPr>
      </w:pPr>
      <w:r w:rsidRPr="00CF70A9">
        <w:rPr>
          <w:i/>
          <w:sz w:val="28"/>
          <w:szCs w:val="24"/>
        </w:rPr>
        <w:t>The Yellow Wallpaper</w:t>
      </w:r>
    </w:p>
    <w:p w:rsidR="00AA49D4" w:rsidRPr="00CF70A9" w:rsidRDefault="00AA49D4" w:rsidP="00CF70A9">
      <w:pPr>
        <w:spacing w:after="0" w:line="360" w:lineRule="auto"/>
        <w:contextualSpacing/>
        <w:rPr>
          <w:sz w:val="24"/>
          <w:szCs w:val="24"/>
        </w:rPr>
      </w:pPr>
    </w:p>
    <w:p w:rsidR="00CF70A9" w:rsidRDefault="00CF70A9" w:rsidP="00CF70A9">
      <w:pPr>
        <w:pStyle w:val="ListParagraph"/>
        <w:numPr>
          <w:ilvl w:val="0"/>
          <w:numId w:val="21"/>
        </w:numPr>
        <w:spacing w:after="0" w:line="360" w:lineRule="auto"/>
        <w:rPr>
          <w:sz w:val="24"/>
          <w:szCs w:val="24"/>
        </w:rPr>
      </w:pPr>
      <w:r w:rsidRPr="00CF70A9">
        <w:rPr>
          <w:sz w:val="24"/>
          <w:szCs w:val="24"/>
        </w:rPr>
        <w:t xml:space="preserve">At first glance, the narrator describes her husband as careful and loving. Aside from this, is there another perspective? </w:t>
      </w:r>
      <w:r>
        <w:rPr>
          <w:sz w:val="24"/>
          <w:szCs w:val="24"/>
        </w:rPr>
        <w:t>(</w:t>
      </w:r>
      <w:r w:rsidRPr="00CF70A9">
        <w:rPr>
          <w:sz w:val="24"/>
          <w:szCs w:val="24"/>
        </w:rPr>
        <w:t>Page</w:t>
      </w:r>
      <w:r>
        <w:rPr>
          <w:sz w:val="24"/>
          <w:szCs w:val="24"/>
        </w:rPr>
        <w:t>s</w:t>
      </w:r>
      <w:r w:rsidRPr="00CF70A9">
        <w:rPr>
          <w:sz w:val="24"/>
          <w:szCs w:val="24"/>
        </w:rPr>
        <w:t xml:space="preserve"> 766-768 </w:t>
      </w:r>
      <w:r>
        <w:rPr>
          <w:sz w:val="24"/>
          <w:szCs w:val="24"/>
        </w:rPr>
        <w:t xml:space="preserve">-- </w:t>
      </w:r>
      <w:r w:rsidRPr="00CF70A9">
        <w:rPr>
          <w:sz w:val="24"/>
          <w:szCs w:val="24"/>
        </w:rPr>
        <w:t>Pg. 1, column 1 &amp; 2</w:t>
      </w:r>
      <w:r>
        <w:rPr>
          <w:sz w:val="24"/>
          <w:szCs w:val="24"/>
        </w:rPr>
        <w:t xml:space="preserve"> and </w:t>
      </w:r>
      <w:r w:rsidRPr="00CF70A9">
        <w:rPr>
          <w:sz w:val="24"/>
          <w:szCs w:val="24"/>
        </w:rPr>
        <w:t>Pg. 2, column 1)</w:t>
      </w:r>
    </w:p>
    <w:p w:rsidR="00CF70A9" w:rsidRDefault="00CF70A9" w:rsidP="00CF70A9">
      <w:pPr>
        <w:spacing w:after="0" w:line="360" w:lineRule="auto"/>
        <w:rPr>
          <w:sz w:val="24"/>
          <w:szCs w:val="24"/>
        </w:rPr>
      </w:pPr>
    </w:p>
    <w:p w:rsidR="00CF70A9" w:rsidRDefault="00CF70A9" w:rsidP="00CF70A9">
      <w:pPr>
        <w:spacing w:after="0" w:line="360" w:lineRule="auto"/>
        <w:rPr>
          <w:sz w:val="24"/>
          <w:szCs w:val="24"/>
        </w:rPr>
      </w:pPr>
    </w:p>
    <w:p w:rsidR="00CF70A9" w:rsidRDefault="00CF70A9" w:rsidP="00CF70A9">
      <w:pPr>
        <w:spacing w:after="0" w:line="360" w:lineRule="auto"/>
        <w:rPr>
          <w:sz w:val="24"/>
          <w:szCs w:val="24"/>
        </w:rPr>
      </w:pPr>
    </w:p>
    <w:p w:rsidR="00CF70A9" w:rsidRPr="00CF70A9" w:rsidRDefault="00CF70A9" w:rsidP="00CF70A9">
      <w:pPr>
        <w:spacing w:after="0" w:line="360" w:lineRule="auto"/>
        <w:rPr>
          <w:sz w:val="24"/>
          <w:szCs w:val="24"/>
        </w:rPr>
      </w:pPr>
    </w:p>
    <w:p w:rsidR="00CF70A9" w:rsidRDefault="00CF70A9" w:rsidP="00CF70A9">
      <w:pPr>
        <w:pStyle w:val="ListParagraph"/>
        <w:numPr>
          <w:ilvl w:val="0"/>
          <w:numId w:val="21"/>
        </w:numPr>
        <w:spacing w:after="0" w:line="360" w:lineRule="auto"/>
        <w:rPr>
          <w:sz w:val="24"/>
          <w:szCs w:val="24"/>
        </w:rPr>
      </w:pPr>
      <w:r w:rsidRPr="00CF70A9">
        <w:rPr>
          <w:sz w:val="24"/>
          <w:szCs w:val="24"/>
        </w:rPr>
        <w:t xml:space="preserve">How does her husband feel about her illness? What other indications do we get from the text about how others/society in the text feel about her illness? Based on her husband’s beliefs about her illness, is the narrator trustworthy?  Do you believe her? Cite evidence from the text. </w:t>
      </w:r>
      <w:r>
        <w:rPr>
          <w:sz w:val="24"/>
          <w:szCs w:val="24"/>
        </w:rPr>
        <w:t>(</w:t>
      </w:r>
      <w:r w:rsidRPr="00CF70A9">
        <w:rPr>
          <w:sz w:val="24"/>
          <w:szCs w:val="24"/>
        </w:rPr>
        <w:t xml:space="preserve">Page 766 </w:t>
      </w:r>
      <w:r>
        <w:rPr>
          <w:sz w:val="24"/>
          <w:szCs w:val="24"/>
        </w:rPr>
        <w:t xml:space="preserve">-- </w:t>
      </w:r>
      <w:r w:rsidRPr="00CF70A9">
        <w:rPr>
          <w:sz w:val="24"/>
          <w:szCs w:val="24"/>
        </w:rPr>
        <w:t>Pg. 1, column 1)</w:t>
      </w:r>
    </w:p>
    <w:p w:rsidR="00CF70A9" w:rsidRDefault="00CF70A9" w:rsidP="00CF70A9">
      <w:pPr>
        <w:spacing w:after="0" w:line="360" w:lineRule="auto"/>
        <w:rPr>
          <w:sz w:val="24"/>
          <w:szCs w:val="24"/>
        </w:rPr>
      </w:pPr>
    </w:p>
    <w:p w:rsidR="00CF70A9" w:rsidRDefault="00CF70A9" w:rsidP="00CF70A9">
      <w:pPr>
        <w:spacing w:after="0" w:line="360" w:lineRule="auto"/>
        <w:rPr>
          <w:sz w:val="24"/>
          <w:szCs w:val="24"/>
        </w:rPr>
      </w:pPr>
    </w:p>
    <w:p w:rsidR="00CF70A9" w:rsidRDefault="00CF70A9" w:rsidP="00CF70A9">
      <w:pPr>
        <w:spacing w:after="0" w:line="360" w:lineRule="auto"/>
        <w:rPr>
          <w:sz w:val="24"/>
          <w:szCs w:val="24"/>
        </w:rPr>
      </w:pPr>
    </w:p>
    <w:p w:rsidR="00CF70A9" w:rsidRPr="00CF70A9" w:rsidRDefault="00CF70A9" w:rsidP="00CF70A9">
      <w:pPr>
        <w:spacing w:after="0" w:line="360" w:lineRule="auto"/>
        <w:rPr>
          <w:sz w:val="24"/>
          <w:szCs w:val="24"/>
        </w:rPr>
      </w:pPr>
    </w:p>
    <w:p w:rsidR="00CF70A9" w:rsidRDefault="00CF70A9" w:rsidP="00CF70A9">
      <w:pPr>
        <w:pStyle w:val="ListParagraph"/>
        <w:numPr>
          <w:ilvl w:val="0"/>
          <w:numId w:val="21"/>
        </w:numPr>
        <w:spacing w:after="0" w:line="360" w:lineRule="auto"/>
        <w:rPr>
          <w:sz w:val="24"/>
          <w:szCs w:val="24"/>
        </w:rPr>
      </w:pPr>
      <w:r w:rsidRPr="00CF70A9">
        <w:rPr>
          <w:rFonts w:cstheme="minorHAnsi"/>
          <w:sz w:val="24"/>
          <w:szCs w:val="24"/>
        </w:rPr>
        <w:t xml:space="preserve">Analyze whether her husband’s prognosis of “Temporary nervous depression with a slight hysterical tendency” is an accurate assessment of the narrator’s mental health.  Why does her husband disagree with the narrator’s belief that she is sick? Cite evidence from the text to support your answer.  </w:t>
      </w:r>
      <w:r>
        <w:rPr>
          <w:rFonts w:cstheme="minorHAnsi"/>
          <w:sz w:val="24"/>
          <w:szCs w:val="24"/>
        </w:rPr>
        <w:t>(</w:t>
      </w:r>
      <w:r w:rsidRPr="00CF70A9">
        <w:rPr>
          <w:rFonts w:cstheme="minorHAnsi"/>
          <w:sz w:val="24"/>
          <w:szCs w:val="24"/>
        </w:rPr>
        <w:t>Page 766-768</w:t>
      </w:r>
      <w:r>
        <w:rPr>
          <w:rFonts w:cstheme="minorHAnsi"/>
          <w:sz w:val="24"/>
          <w:szCs w:val="24"/>
        </w:rPr>
        <w:t xml:space="preserve"> -- </w:t>
      </w:r>
      <w:r w:rsidRPr="00CF70A9">
        <w:rPr>
          <w:sz w:val="24"/>
          <w:szCs w:val="24"/>
        </w:rPr>
        <w:t>Pg. 1, column 1</w:t>
      </w:r>
      <w:r>
        <w:rPr>
          <w:sz w:val="24"/>
          <w:szCs w:val="24"/>
        </w:rPr>
        <w:t xml:space="preserve"> </w:t>
      </w:r>
      <w:r w:rsidRPr="00CF70A9">
        <w:rPr>
          <w:sz w:val="24"/>
          <w:szCs w:val="24"/>
        </w:rPr>
        <w:t>&amp;</w:t>
      </w:r>
      <w:r>
        <w:rPr>
          <w:sz w:val="24"/>
          <w:szCs w:val="24"/>
        </w:rPr>
        <w:t xml:space="preserve"> </w:t>
      </w:r>
      <w:r w:rsidRPr="00CF70A9">
        <w:rPr>
          <w:sz w:val="24"/>
          <w:szCs w:val="24"/>
        </w:rPr>
        <w:t>2, - Pg. 2, column 1)</w:t>
      </w:r>
      <w:r w:rsidRPr="00CF70A9">
        <w:rPr>
          <w:rFonts w:cstheme="minorHAnsi"/>
          <w:sz w:val="24"/>
          <w:szCs w:val="24"/>
        </w:rPr>
        <w:t xml:space="preserve"> </w:t>
      </w:r>
      <w:r w:rsidRPr="00CF70A9">
        <w:rPr>
          <w:sz w:val="24"/>
          <w:szCs w:val="24"/>
        </w:rPr>
        <w:t>Authors often use syntax and diction as a way of creating tone.  Find two examples of sentence structure [syntax] and/or diction [word choice]</w:t>
      </w:r>
      <w:r>
        <w:rPr>
          <w:sz w:val="24"/>
          <w:szCs w:val="24"/>
        </w:rPr>
        <w:t>,</w:t>
      </w:r>
      <w:r w:rsidRPr="00CF70A9">
        <w:rPr>
          <w:sz w:val="24"/>
          <w:szCs w:val="24"/>
        </w:rPr>
        <w:t xml:space="preserve"> which demonstrate the change of tone in the text. Explain how these choices affect the author’s tone.</w:t>
      </w:r>
    </w:p>
    <w:p w:rsidR="00CF70A9" w:rsidRDefault="00CF70A9" w:rsidP="00CF70A9">
      <w:pPr>
        <w:spacing w:after="0" w:line="360" w:lineRule="auto"/>
        <w:rPr>
          <w:sz w:val="24"/>
          <w:szCs w:val="24"/>
        </w:rPr>
      </w:pPr>
    </w:p>
    <w:p w:rsidR="00CF70A9" w:rsidRDefault="00CF70A9" w:rsidP="00CF70A9">
      <w:pPr>
        <w:spacing w:after="0" w:line="360" w:lineRule="auto"/>
        <w:rPr>
          <w:sz w:val="24"/>
          <w:szCs w:val="24"/>
        </w:rPr>
      </w:pPr>
    </w:p>
    <w:p w:rsidR="00CF70A9" w:rsidRDefault="00CF70A9" w:rsidP="00CF70A9">
      <w:pPr>
        <w:spacing w:after="0" w:line="360" w:lineRule="auto"/>
        <w:rPr>
          <w:sz w:val="24"/>
          <w:szCs w:val="24"/>
        </w:rPr>
      </w:pPr>
    </w:p>
    <w:p w:rsidR="00CF70A9" w:rsidRPr="00CF70A9" w:rsidRDefault="00CF70A9" w:rsidP="00CF70A9">
      <w:pPr>
        <w:spacing w:after="0" w:line="360" w:lineRule="auto"/>
        <w:rPr>
          <w:sz w:val="24"/>
          <w:szCs w:val="24"/>
        </w:rPr>
      </w:pPr>
    </w:p>
    <w:p w:rsidR="00CF70A9" w:rsidRPr="00CF70A9" w:rsidRDefault="00CF70A9" w:rsidP="00CF70A9">
      <w:pPr>
        <w:pStyle w:val="ListParagraph"/>
        <w:numPr>
          <w:ilvl w:val="0"/>
          <w:numId w:val="21"/>
        </w:numPr>
        <w:spacing w:after="0" w:line="360" w:lineRule="auto"/>
        <w:rPr>
          <w:rFonts w:cstheme="minorHAnsi"/>
          <w:sz w:val="24"/>
          <w:szCs w:val="24"/>
        </w:rPr>
      </w:pPr>
      <w:r w:rsidRPr="00CF70A9">
        <w:rPr>
          <w:rFonts w:cstheme="minorHAnsi"/>
          <w:sz w:val="24"/>
          <w:szCs w:val="24"/>
        </w:rPr>
        <w:lastRenderedPageBreak/>
        <w:t xml:space="preserve">How does the setting of the nursery reveal her husband’s attitude towards her illness? </w:t>
      </w:r>
      <w:r>
        <w:rPr>
          <w:rFonts w:cstheme="minorHAnsi"/>
          <w:sz w:val="24"/>
          <w:szCs w:val="24"/>
        </w:rPr>
        <w:t>(</w:t>
      </w:r>
      <w:r w:rsidRPr="00CF70A9">
        <w:rPr>
          <w:rFonts w:cstheme="minorHAnsi"/>
          <w:sz w:val="24"/>
          <w:szCs w:val="24"/>
        </w:rPr>
        <w:t xml:space="preserve">Pg. 768 </w:t>
      </w:r>
      <w:r>
        <w:rPr>
          <w:sz w:val="24"/>
          <w:szCs w:val="24"/>
        </w:rPr>
        <w:t xml:space="preserve">-- </w:t>
      </w:r>
      <w:r w:rsidRPr="00CF70A9">
        <w:rPr>
          <w:sz w:val="24"/>
          <w:szCs w:val="24"/>
        </w:rPr>
        <w:t>Pg. 1, column 2 &amp; Pg. 2, column 1)</w:t>
      </w:r>
    </w:p>
    <w:p w:rsidR="00CF70A9" w:rsidRDefault="00CF70A9" w:rsidP="00CF70A9">
      <w:pPr>
        <w:spacing w:after="0" w:line="360" w:lineRule="auto"/>
        <w:rPr>
          <w:rFonts w:cstheme="minorHAnsi"/>
          <w:sz w:val="24"/>
          <w:szCs w:val="24"/>
        </w:rPr>
      </w:pPr>
    </w:p>
    <w:p w:rsidR="00CF70A9" w:rsidRDefault="00CF70A9" w:rsidP="00CF70A9">
      <w:pPr>
        <w:spacing w:after="0" w:line="360" w:lineRule="auto"/>
        <w:rPr>
          <w:rFonts w:cstheme="minorHAnsi"/>
          <w:sz w:val="24"/>
          <w:szCs w:val="24"/>
        </w:rPr>
      </w:pPr>
    </w:p>
    <w:p w:rsidR="00CF70A9" w:rsidRDefault="00CF70A9" w:rsidP="00CF70A9">
      <w:pPr>
        <w:spacing w:after="0" w:line="360" w:lineRule="auto"/>
        <w:rPr>
          <w:rFonts w:cstheme="minorHAnsi"/>
          <w:sz w:val="24"/>
          <w:szCs w:val="24"/>
        </w:rPr>
      </w:pPr>
    </w:p>
    <w:p w:rsidR="00CF70A9" w:rsidRPr="00CF70A9" w:rsidRDefault="00CF70A9" w:rsidP="00CF70A9">
      <w:pPr>
        <w:spacing w:after="0" w:line="360" w:lineRule="auto"/>
        <w:rPr>
          <w:rFonts w:cstheme="minorHAnsi"/>
          <w:sz w:val="24"/>
          <w:szCs w:val="24"/>
        </w:rPr>
      </w:pPr>
    </w:p>
    <w:p w:rsidR="00CF70A9" w:rsidRDefault="00CF70A9" w:rsidP="00CF70A9">
      <w:pPr>
        <w:pStyle w:val="ListParagraph"/>
        <w:numPr>
          <w:ilvl w:val="0"/>
          <w:numId w:val="21"/>
        </w:numPr>
        <w:spacing w:after="0" w:line="360" w:lineRule="auto"/>
        <w:rPr>
          <w:sz w:val="24"/>
          <w:szCs w:val="24"/>
        </w:rPr>
      </w:pPr>
      <w:r w:rsidRPr="00CF70A9">
        <w:rPr>
          <w:sz w:val="24"/>
          <w:szCs w:val="24"/>
        </w:rPr>
        <w:t xml:space="preserve">What does the author mean by “sprawling flamboyant patterns committing every artistic sin” when talking about the wallpaper? </w:t>
      </w:r>
      <w:r>
        <w:rPr>
          <w:sz w:val="24"/>
          <w:szCs w:val="24"/>
        </w:rPr>
        <w:t>(</w:t>
      </w:r>
      <w:r w:rsidRPr="00CF70A9">
        <w:rPr>
          <w:sz w:val="24"/>
          <w:szCs w:val="24"/>
        </w:rPr>
        <w:t xml:space="preserve">Page 768 </w:t>
      </w:r>
      <w:r>
        <w:rPr>
          <w:sz w:val="24"/>
          <w:szCs w:val="24"/>
        </w:rPr>
        <w:t xml:space="preserve">-- </w:t>
      </w:r>
      <w:r w:rsidRPr="00CF70A9">
        <w:rPr>
          <w:sz w:val="24"/>
          <w:szCs w:val="24"/>
        </w:rPr>
        <w:t>Pg. 2, column 1)</w:t>
      </w:r>
    </w:p>
    <w:p w:rsidR="00CF70A9" w:rsidRDefault="00CF70A9" w:rsidP="00CF70A9">
      <w:pPr>
        <w:spacing w:after="0" w:line="360" w:lineRule="auto"/>
        <w:rPr>
          <w:sz w:val="24"/>
          <w:szCs w:val="24"/>
        </w:rPr>
      </w:pPr>
    </w:p>
    <w:p w:rsidR="00CF70A9" w:rsidRDefault="00CF70A9" w:rsidP="00CF70A9">
      <w:pPr>
        <w:spacing w:after="0" w:line="360" w:lineRule="auto"/>
        <w:rPr>
          <w:sz w:val="24"/>
          <w:szCs w:val="24"/>
        </w:rPr>
      </w:pPr>
    </w:p>
    <w:p w:rsidR="00CF70A9" w:rsidRDefault="00CF70A9" w:rsidP="00CF70A9">
      <w:pPr>
        <w:spacing w:after="0" w:line="360" w:lineRule="auto"/>
        <w:rPr>
          <w:sz w:val="24"/>
          <w:szCs w:val="24"/>
        </w:rPr>
      </w:pPr>
    </w:p>
    <w:p w:rsidR="00CF70A9" w:rsidRPr="00CF70A9" w:rsidRDefault="00CF70A9" w:rsidP="00CF70A9">
      <w:pPr>
        <w:spacing w:after="0" w:line="360" w:lineRule="auto"/>
        <w:rPr>
          <w:sz w:val="24"/>
          <w:szCs w:val="24"/>
        </w:rPr>
      </w:pPr>
    </w:p>
    <w:p w:rsidR="00CF70A9" w:rsidRDefault="00CF70A9" w:rsidP="00CF70A9">
      <w:pPr>
        <w:pStyle w:val="ListParagraph"/>
        <w:numPr>
          <w:ilvl w:val="0"/>
          <w:numId w:val="21"/>
        </w:numPr>
        <w:spacing w:after="0" w:line="360" w:lineRule="auto"/>
        <w:rPr>
          <w:sz w:val="24"/>
          <w:szCs w:val="24"/>
        </w:rPr>
      </w:pPr>
      <w:r w:rsidRPr="00CF70A9">
        <w:rPr>
          <w:rFonts w:cstheme="minorHAnsi"/>
          <w:sz w:val="24"/>
          <w:szCs w:val="24"/>
        </w:rPr>
        <w:t xml:space="preserve">On page 768, the author writes, “It is dull enough to confuse the eye in the following, pronounced enough to constantly irritate and provoke study, and when you follow the lame uncertain curves for a little distance they suddenly commit suicide—plunge off at outrageous angles, destroy themselves in unheard of contradictions”.  What does the language in this quote reveal about the narrator’s deteriorating state? </w:t>
      </w:r>
      <w:r>
        <w:rPr>
          <w:rFonts w:cstheme="minorHAnsi"/>
          <w:sz w:val="24"/>
          <w:szCs w:val="24"/>
        </w:rPr>
        <w:t>(</w:t>
      </w:r>
      <w:r w:rsidRPr="00CF70A9">
        <w:rPr>
          <w:rFonts w:cstheme="minorHAnsi"/>
          <w:sz w:val="24"/>
          <w:szCs w:val="24"/>
        </w:rPr>
        <w:t xml:space="preserve">Page 768 </w:t>
      </w:r>
      <w:r>
        <w:rPr>
          <w:sz w:val="24"/>
          <w:szCs w:val="24"/>
        </w:rPr>
        <w:t xml:space="preserve">-- </w:t>
      </w:r>
      <w:r w:rsidRPr="00CF70A9">
        <w:rPr>
          <w:sz w:val="24"/>
          <w:szCs w:val="24"/>
        </w:rPr>
        <w:t>Pg. 2, column 1)</w:t>
      </w:r>
    </w:p>
    <w:p w:rsidR="00CF70A9" w:rsidRDefault="00CF70A9" w:rsidP="00CF70A9">
      <w:pPr>
        <w:spacing w:after="0" w:line="360" w:lineRule="auto"/>
        <w:rPr>
          <w:sz w:val="24"/>
          <w:szCs w:val="24"/>
        </w:rPr>
      </w:pPr>
    </w:p>
    <w:p w:rsidR="00CF70A9" w:rsidRDefault="00CF70A9" w:rsidP="00CF70A9">
      <w:pPr>
        <w:spacing w:after="0" w:line="360" w:lineRule="auto"/>
        <w:rPr>
          <w:sz w:val="24"/>
          <w:szCs w:val="24"/>
        </w:rPr>
      </w:pPr>
    </w:p>
    <w:p w:rsidR="00CF70A9" w:rsidRDefault="00CF70A9" w:rsidP="00CF70A9">
      <w:pPr>
        <w:spacing w:after="0" w:line="360" w:lineRule="auto"/>
        <w:rPr>
          <w:sz w:val="24"/>
          <w:szCs w:val="24"/>
        </w:rPr>
      </w:pPr>
    </w:p>
    <w:p w:rsidR="00CF70A9" w:rsidRPr="00CF70A9" w:rsidRDefault="00CF70A9" w:rsidP="00CF70A9">
      <w:pPr>
        <w:spacing w:after="0" w:line="360" w:lineRule="auto"/>
        <w:rPr>
          <w:sz w:val="24"/>
          <w:szCs w:val="24"/>
        </w:rPr>
      </w:pPr>
    </w:p>
    <w:p w:rsidR="00CF70A9" w:rsidRPr="00CF70A9" w:rsidRDefault="00CF70A9" w:rsidP="00CF70A9">
      <w:pPr>
        <w:pStyle w:val="ListParagraph"/>
        <w:numPr>
          <w:ilvl w:val="0"/>
          <w:numId w:val="21"/>
        </w:numPr>
        <w:spacing w:after="0" w:line="360" w:lineRule="auto"/>
        <w:rPr>
          <w:rFonts w:cstheme="minorHAnsi"/>
          <w:sz w:val="24"/>
          <w:szCs w:val="24"/>
        </w:rPr>
      </w:pPr>
      <w:r w:rsidRPr="00CF70A9">
        <w:rPr>
          <w:sz w:val="24"/>
          <w:szCs w:val="24"/>
        </w:rPr>
        <w:t>Trace the change in her language--throughout the text, the narrators grows more agitated, and then suddenly shifts—cite words and lines that reveal this language throughout the text. What is the significance of this shift?</w:t>
      </w:r>
    </w:p>
    <w:p w:rsidR="00CF70A9" w:rsidRDefault="00CF70A9" w:rsidP="00CF70A9">
      <w:pPr>
        <w:spacing w:after="0" w:line="360" w:lineRule="auto"/>
        <w:rPr>
          <w:rFonts w:cstheme="minorHAnsi"/>
          <w:sz w:val="24"/>
          <w:szCs w:val="24"/>
        </w:rPr>
      </w:pPr>
    </w:p>
    <w:p w:rsidR="00CF70A9" w:rsidRDefault="00CF70A9" w:rsidP="00CF70A9">
      <w:pPr>
        <w:spacing w:after="0" w:line="360" w:lineRule="auto"/>
        <w:rPr>
          <w:rFonts w:cstheme="minorHAnsi"/>
          <w:sz w:val="24"/>
          <w:szCs w:val="24"/>
        </w:rPr>
      </w:pPr>
    </w:p>
    <w:p w:rsidR="00CF70A9" w:rsidRDefault="00CF70A9" w:rsidP="00CF70A9">
      <w:pPr>
        <w:spacing w:after="0" w:line="360" w:lineRule="auto"/>
        <w:rPr>
          <w:rFonts w:cstheme="minorHAnsi"/>
          <w:sz w:val="24"/>
          <w:szCs w:val="24"/>
        </w:rPr>
      </w:pPr>
    </w:p>
    <w:p w:rsidR="00CF70A9" w:rsidRPr="00CF70A9" w:rsidRDefault="00CF70A9" w:rsidP="00CF70A9">
      <w:pPr>
        <w:spacing w:after="0" w:line="360" w:lineRule="auto"/>
        <w:rPr>
          <w:rFonts w:cstheme="minorHAnsi"/>
          <w:sz w:val="24"/>
          <w:szCs w:val="24"/>
        </w:rPr>
      </w:pPr>
    </w:p>
    <w:p w:rsidR="00CF70A9" w:rsidRPr="00CF70A9" w:rsidRDefault="00CF70A9" w:rsidP="00CF70A9">
      <w:pPr>
        <w:pStyle w:val="ListParagraph"/>
        <w:numPr>
          <w:ilvl w:val="0"/>
          <w:numId w:val="21"/>
        </w:numPr>
        <w:spacing w:after="0" w:line="360" w:lineRule="auto"/>
        <w:rPr>
          <w:rFonts w:cstheme="minorHAnsi"/>
          <w:sz w:val="24"/>
          <w:szCs w:val="24"/>
        </w:rPr>
      </w:pPr>
      <w:r w:rsidRPr="00CF70A9">
        <w:rPr>
          <w:rFonts w:cstheme="minorHAnsi"/>
          <w:sz w:val="24"/>
          <w:szCs w:val="24"/>
        </w:rPr>
        <w:lastRenderedPageBreak/>
        <w:t xml:space="preserve">On page 769, how does the narrator reveal her bitterness towards John? </w:t>
      </w:r>
      <w:r w:rsidRPr="00CF70A9">
        <w:rPr>
          <w:sz w:val="24"/>
          <w:szCs w:val="24"/>
        </w:rPr>
        <w:t>(Pg. 2, column 2)</w:t>
      </w:r>
    </w:p>
    <w:p w:rsidR="00CF70A9" w:rsidRDefault="00CF70A9" w:rsidP="00CF70A9">
      <w:pPr>
        <w:spacing w:after="0" w:line="360" w:lineRule="auto"/>
        <w:rPr>
          <w:rFonts w:cstheme="minorHAnsi"/>
          <w:sz w:val="24"/>
          <w:szCs w:val="24"/>
        </w:rPr>
      </w:pPr>
    </w:p>
    <w:p w:rsidR="00CF70A9" w:rsidRDefault="00CF70A9" w:rsidP="00CF70A9">
      <w:pPr>
        <w:spacing w:after="0" w:line="360" w:lineRule="auto"/>
        <w:rPr>
          <w:rFonts w:cstheme="minorHAnsi"/>
          <w:sz w:val="24"/>
          <w:szCs w:val="24"/>
        </w:rPr>
      </w:pPr>
    </w:p>
    <w:p w:rsidR="00CF70A9" w:rsidRDefault="00CF70A9" w:rsidP="00CF70A9">
      <w:pPr>
        <w:spacing w:after="0" w:line="360" w:lineRule="auto"/>
        <w:rPr>
          <w:rFonts w:cstheme="minorHAnsi"/>
          <w:sz w:val="24"/>
          <w:szCs w:val="24"/>
        </w:rPr>
      </w:pPr>
    </w:p>
    <w:p w:rsidR="00CF70A9" w:rsidRPr="00CF70A9" w:rsidRDefault="00CF70A9" w:rsidP="00CF70A9">
      <w:pPr>
        <w:spacing w:after="0" w:line="360" w:lineRule="auto"/>
        <w:rPr>
          <w:rFonts w:cstheme="minorHAnsi"/>
          <w:sz w:val="24"/>
          <w:szCs w:val="24"/>
        </w:rPr>
      </w:pPr>
    </w:p>
    <w:p w:rsidR="00CF70A9" w:rsidRDefault="00CF70A9" w:rsidP="00CF70A9">
      <w:pPr>
        <w:pStyle w:val="ListParagraph"/>
        <w:numPr>
          <w:ilvl w:val="0"/>
          <w:numId w:val="21"/>
        </w:numPr>
        <w:spacing w:after="0" w:line="360" w:lineRule="auto"/>
        <w:rPr>
          <w:sz w:val="24"/>
          <w:szCs w:val="24"/>
        </w:rPr>
      </w:pPr>
      <w:r w:rsidRPr="00CF70A9">
        <w:rPr>
          <w:sz w:val="24"/>
          <w:szCs w:val="24"/>
        </w:rPr>
        <w:t xml:space="preserve">In the following lines, the narrator describes the wallpaper using an allusion to the bible: “The wallpaper, as I said before, is torn off in spots, and it </w:t>
      </w:r>
      <w:proofErr w:type="spellStart"/>
      <w:r w:rsidRPr="00CF70A9">
        <w:rPr>
          <w:sz w:val="24"/>
          <w:szCs w:val="24"/>
        </w:rPr>
        <w:t>sticketh</w:t>
      </w:r>
      <w:proofErr w:type="spellEnd"/>
      <w:r w:rsidRPr="00CF70A9">
        <w:rPr>
          <w:sz w:val="24"/>
          <w:szCs w:val="24"/>
        </w:rPr>
        <w:t xml:space="preserve"> closer than a brother—they must have had perseverance as well as hatred” This quote alludes to the biblical Proverbs 18:24, “There are friends who destroy each other, but a real friend sticks closer than a brother.”  What could this line represent in the story? Who or what </w:t>
      </w:r>
      <w:proofErr w:type="spellStart"/>
      <w:r w:rsidRPr="00CF70A9">
        <w:rPr>
          <w:sz w:val="24"/>
          <w:szCs w:val="24"/>
        </w:rPr>
        <w:t>sticketh</w:t>
      </w:r>
      <w:proofErr w:type="spellEnd"/>
      <w:r w:rsidRPr="00CF70A9">
        <w:rPr>
          <w:sz w:val="24"/>
          <w:szCs w:val="24"/>
        </w:rPr>
        <w:t xml:space="preserve"> closer than a brother?  Cite evidence from the text to prove your ideas. </w:t>
      </w:r>
      <w:r>
        <w:rPr>
          <w:sz w:val="24"/>
          <w:szCs w:val="24"/>
        </w:rPr>
        <w:t>(</w:t>
      </w:r>
      <w:r w:rsidRPr="00CF70A9">
        <w:rPr>
          <w:sz w:val="24"/>
          <w:szCs w:val="24"/>
        </w:rPr>
        <w:t xml:space="preserve">Page 770 </w:t>
      </w:r>
      <w:r>
        <w:rPr>
          <w:sz w:val="24"/>
          <w:szCs w:val="24"/>
        </w:rPr>
        <w:t xml:space="preserve">-- </w:t>
      </w:r>
      <w:r w:rsidRPr="00CF70A9">
        <w:rPr>
          <w:sz w:val="24"/>
          <w:szCs w:val="24"/>
        </w:rPr>
        <w:t>Pg. 3, column 2)</w:t>
      </w:r>
    </w:p>
    <w:p w:rsidR="00CF70A9" w:rsidRDefault="00CF70A9" w:rsidP="00CF70A9">
      <w:pPr>
        <w:spacing w:after="0" w:line="360" w:lineRule="auto"/>
        <w:rPr>
          <w:sz w:val="24"/>
          <w:szCs w:val="24"/>
        </w:rPr>
      </w:pPr>
    </w:p>
    <w:p w:rsidR="00CF70A9" w:rsidRDefault="00CF70A9" w:rsidP="00CF70A9">
      <w:pPr>
        <w:spacing w:after="0" w:line="360" w:lineRule="auto"/>
        <w:rPr>
          <w:sz w:val="24"/>
          <w:szCs w:val="24"/>
        </w:rPr>
      </w:pPr>
    </w:p>
    <w:p w:rsidR="00CF70A9" w:rsidRDefault="00CF70A9" w:rsidP="00CF70A9">
      <w:pPr>
        <w:spacing w:after="0" w:line="360" w:lineRule="auto"/>
        <w:rPr>
          <w:sz w:val="24"/>
          <w:szCs w:val="24"/>
        </w:rPr>
      </w:pPr>
    </w:p>
    <w:p w:rsidR="00CF70A9" w:rsidRPr="00CF70A9" w:rsidRDefault="00CF70A9" w:rsidP="00CF70A9">
      <w:pPr>
        <w:spacing w:after="0" w:line="360" w:lineRule="auto"/>
        <w:rPr>
          <w:sz w:val="24"/>
          <w:szCs w:val="24"/>
        </w:rPr>
      </w:pPr>
    </w:p>
    <w:p w:rsidR="00CF70A9" w:rsidRPr="00CF70A9" w:rsidRDefault="00CF70A9" w:rsidP="00CF70A9">
      <w:pPr>
        <w:pStyle w:val="ListParagraph"/>
        <w:numPr>
          <w:ilvl w:val="0"/>
          <w:numId w:val="21"/>
        </w:numPr>
        <w:spacing w:after="0" w:line="360" w:lineRule="auto"/>
        <w:rPr>
          <w:rFonts w:cstheme="minorHAnsi"/>
          <w:sz w:val="24"/>
          <w:szCs w:val="24"/>
        </w:rPr>
      </w:pPr>
      <w:r w:rsidRPr="00CF70A9">
        <w:rPr>
          <w:rFonts w:cstheme="minorHAnsi"/>
          <w:sz w:val="24"/>
          <w:szCs w:val="24"/>
        </w:rPr>
        <w:t xml:space="preserve">The narrator yearns to write and to have company, but she believes that, “He would as soon put fireworks in my pillow as to let me have those stimulating people about now.”  How does this image show John’s attitude towards the narrator’s attempts towards normalcy?  </w:t>
      </w:r>
      <w:r>
        <w:rPr>
          <w:rFonts w:cstheme="minorHAnsi"/>
          <w:sz w:val="24"/>
          <w:szCs w:val="24"/>
        </w:rPr>
        <w:t>(</w:t>
      </w:r>
      <w:r w:rsidRPr="00CF70A9">
        <w:rPr>
          <w:rFonts w:cstheme="minorHAnsi"/>
          <w:sz w:val="24"/>
          <w:szCs w:val="24"/>
        </w:rPr>
        <w:t xml:space="preserve">Pg. 769 </w:t>
      </w:r>
      <w:r>
        <w:rPr>
          <w:sz w:val="24"/>
          <w:szCs w:val="24"/>
        </w:rPr>
        <w:t xml:space="preserve">-- </w:t>
      </w:r>
      <w:r w:rsidRPr="00CF70A9">
        <w:rPr>
          <w:sz w:val="24"/>
          <w:szCs w:val="24"/>
        </w:rPr>
        <w:t>Pg. 3, column 1)</w:t>
      </w:r>
    </w:p>
    <w:p w:rsidR="00CF70A9" w:rsidRDefault="00CF70A9" w:rsidP="00CF70A9">
      <w:pPr>
        <w:spacing w:after="0" w:line="360" w:lineRule="auto"/>
        <w:rPr>
          <w:rFonts w:cstheme="minorHAnsi"/>
          <w:sz w:val="24"/>
          <w:szCs w:val="24"/>
        </w:rPr>
      </w:pPr>
    </w:p>
    <w:p w:rsidR="00CF70A9" w:rsidRDefault="00CF70A9" w:rsidP="00CF70A9">
      <w:pPr>
        <w:spacing w:after="0" w:line="360" w:lineRule="auto"/>
        <w:rPr>
          <w:rFonts w:cstheme="minorHAnsi"/>
          <w:sz w:val="24"/>
          <w:szCs w:val="24"/>
        </w:rPr>
      </w:pPr>
    </w:p>
    <w:p w:rsidR="00CF70A9" w:rsidRDefault="00CF70A9" w:rsidP="00CF70A9">
      <w:pPr>
        <w:spacing w:after="0" w:line="360" w:lineRule="auto"/>
        <w:rPr>
          <w:rFonts w:cstheme="minorHAnsi"/>
          <w:sz w:val="24"/>
          <w:szCs w:val="24"/>
        </w:rPr>
      </w:pPr>
    </w:p>
    <w:p w:rsidR="00CF70A9" w:rsidRPr="00CF70A9" w:rsidRDefault="00CF70A9" w:rsidP="00CF70A9">
      <w:pPr>
        <w:spacing w:after="0" w:line="360" w:lineRule="auto"/>
        <w:rPr>
          <w:rFonts w:cstheme="minorHAnsi"/>
          <w:sz w:val="24"/>
          <w:szCs w:val="24"/>
        </w:rPr>
      </w:pPr>
    </w:p>
    <w:p w:rsidR="00CF70A9" w:rsidRPr="00CF70A9" w:rsidRDefault="00CF70A9" w:rsidP="00CF70A9">
      <w:pPr>
        <w:pStyle w:val="ListParagraph"/>
        <w:numPr>
          <w:ilvl w:val="0"/>
          <w:numId w:val="21"/>
        </w:numPr>
        <w:spacing w:after="0" w:line="360" w:lineRule="auto"/>
        <w:rPr>
          <w:rFonts w:cstheme="minorHAnsi"/>
          <w:sz w:val="24"/>
          <w:szCs w:val="24"/>
        </w:rPr>
      </w:pPr>
      <w:r w:rsidRPr="00CF70A9">
        <w:rPr>
          <w:rFonts w:cstheme="minorHAnsi"/>
          <w:sz w:val="24"/>
          <w:szCs w:val="24"/>
        </w:rPr>
        <w:t xml:space="preserve">On page 770, the narrator describes an area on the wallpaper: “There is a recurrent spot where the pattern lolls like a broken neck and two bulbous eyes stare at you upside down.  I get positively angry with the impertinence of it and the everlastingness.  Up and down and sideways they crawl, and those absurd, unblinking eyes are everywhere.”  What is going on </w:t>
      </w:r>
      <w:r w:rsidRPr="00CF70A9">
        <w:rPr>
          <w:rFonts w:cstheme="minorHAnsi"/>
          <w:sz w:val="24"/>
          <w:szCs w:val="24"/>
        </w:rPr>
        <w:lastRenderedPageBreak/>
        <w:t xml:space="preserve">in these lines?  What is the narrator referring to?  Describe the effect the wallpaper has on the narrator? </w:t>
      </w:r>
      <w:r>
        <w:rPr>
          <w:rFonts w:cstheme="minorHAnsi"/>
          <w:sz w:val="24"/>
          <w:szCs w:val="24"/>
        </w:rPr>
        <w:t>(</w:t>
      </w:r>
      <w:r w:rsidRPr="00CF70A9">
        <w:rPr>
          <w:rFonts w:cstheme="minorHAnsi"/>
          <w:sz w:val="24"/>
          <w:szCs w:val="24"/>
        </w:rPr>
        <w:t xml:space="preserve">Page 770 </w:t>
      </w:r>
      <w:r>
        <w:rPr>
          <w:sz w:val="24"/>
          <w:szCs w:val="24"/>
        </w:rPr>
        <w:t xml:space="preserve">-- </w:t>
      </w:r>
      <w:r w:rsidRPr="00CF70A9">
        <w:rPr>
          <w:sz w:val="24"/>
          <w:szCs w:val="24"/>
        </w:rPr>
        <w:t>Pg. 3, column 1)</w:t>
      </w:r>
    </w:p>
    <w:p w:rsidR="00CF70A9" w:rsidRPr="00CF70A9" w:rsidRDefault="00CF70A9" w:rsidP="00CF70A9">
      <w:pPr>
        <w:pStyle w:val="ListParagraph"/>
        <w:spacing w:after="0" w:line="360" w:lineRule="auto"/>
        <w:ind w:left="360"/>
        <w:rPr>
          <w:rFonts w:cstheme="minorHAnsi"/>
          <w:sz w:val="24"/>
          <w:szCs w:val="24"/>
        </w:rPr>
      </w:pPr>
    </w:p>
    <w:p w:rsidR="00CF70A9" w:rsidRPr="00CF70A9" w:rsidRDefault="00CF70A9" w:rsidP="00CF70A9">
      <w:pPr>
        <w:pStyle w:val="ListParagraph"/>
        <w:numPr>
          <w:ilvl w:val="0"/>
          <w:numId w:val="21"/>
        </w:numPr>
        <w:spacing w:after="0" w:line="360" w:lineRule="auto"/>
        <w:rPr>
          <w:rFonts w:cstheme="minorHAnsi"/>
          <w:sz w:val="24"/>
          <w:szCs w:val="24"/>
        </w:rPr>
      </w:pPr>
      <w:r w:rsidRPr="00CF70A9">
        <w:rPr>
          <w:sz w:val="24"/>
          <w:szCs w:val="24"/>
        </w:rPr>
        <w:t>How is the narrator referred to throughout the novel?  What does that reveal? (Various pages.)</w:t>
      </w:r>
    </w:p>
    <w:p w:rsidR="00CF70A9" w:rsidRDefault="00CF70A9" w:rsidP="00CF70A9">
      <w:pPr>
        <w:spacing w:after="0" w:line="360" w:lineRule="auto"/>
        <w:rPr>
          <w:rFonts w:cstheme="minorHAnsi"/>
          <w:sz w:val="24"/>
          <w:szCs w:val="24"/>
        </w:rPr>
      </w:pPr>
    </w:p>
    <w:p w:rsidR="00CF70A9" w:rsidRDefault="00CF70A9" w:rsidP="00CF70A9">
      <w:pPr>
        <w:spacing w:after="0" w:line="360" w:lineRule="auto"/>
        <w:rPr>
          <w:rFonts w:cstheme="minorHAnsi"/>
          <w:sz w:val="24"/>
          <w:szCs w:val="24"/>
        </w:rPr>
      </w:pPr>
    </w:p>
    <w:p w:rsidR="00CF70A9" w:rsidRDefault="00CF70A9" w:rsidP="00CF70A9">
      <w:pPr>
        <w:spacing w:after="0" w:line="360" w:lineRule="auto"/>
        <w:rPr>
          <w:rFonts w:cstheme="minorHAnsi"/>
          <w:sz w:val="24"/>
          <w:szCs w:val="24"/>
        </w:rPr>
      </w:pPr>
    </w:p>
    <w:p w:rsidR="00CF70A9" w:rsidRPr="00CF70A9" w:rsidRDefault="00CF70A9" w:rsidP="00CF70A9">
      <w:pPr>
        <w:spacing w:after="0" w:line="360" w:lineRule="auto"/>
        <w:rPr>
          <w:rFonts w:cstheme="minorHAnsi"/>
          <w:sz w:val="24"/>
          <w:szCs w:val="24"/>
        </w:rPr>
      </w:pPr>
    </w:p>
    <w:p w:rsidR="00CF70A9" w:rsidRPr="00CF70A9" w:rsidRDefault="00CF70A9" w:rsidP="00CF70A9">
      <w:pPr>
        <w:pStyle w:val="ListParagraph"/>
        <w:numPr>
          <w:ilvl w:val="0"/>
          <w:numId w:val="21"/>
        </w:numPr>
        <w:spacing w:after="0" w:line="360" w:lineRule="auto"/>
        <w:rPr>
          <w:rFonts w:cstheme="minorHAnsi"/>
          <w:sz w:val="24"/>
          <w:szCs w:val="24"/>
        </w:rPr>
      </w:pPr>
      <w:r w:rsidRPr="00CF70A9">
        <w:rPr>
          <w:sz w:val="24"/>
          <w:szCs w:val="24"/>
        </w:rPr>
        <w:t>How does the narrator’s illness free her? Cite evidence from the text to prove your interpretations. (Pages 776-778)</w:t>
      </w:r>
    </w:p>
    <w:p w:rsidR="00CF70A9" w:rsidRDefault="00CF70A9" w:rsidP="00CF70A9">
      <w:pPr>
        <w:spacing w:after="0" w:line="360" w:lineRule="auto"/>
        <w:rPr>
          <w:rFonts w:cstheme="minorHAnsi"/>
          <w:sz w:val="24"/>
          <w:szCs w:val="24"/>
        </w:rPr>
      </w:pPr>
    </w:p>
    <w:p w:rsidR="00CF70A9" w:rsidRDefault="00CF70A9" w:rsidP="00CF70A9">
      <w:pPr>
        <w:spacing w:after="0" w:line="360" w:lineRule="auto"/>
        <w:rPr>
          <w:rFonts w:cstheme="minorHAnsi"/>
          <w:sz w:val="24"/>
          <w:szCs w:val="24"/>
        </w:rPr>
      </w:pPr>
    </w:p>
    <w:p w:rsidR="00CF70A9" w:rsidRDefault="00CF70A9" w:rsidP="00CF70A9">
      <w:pPr>
        <w:spacing w:after="0" w:line="360" w:lineRule="auto"/>
        <w:rPr>
          <w:rFonts w:cstheme="minorHAnsi"/>
          <w:sz w:val="24"/>
          <w:szCs w:val="24"/>
        </w:rPr>
      </w:pPr>
    </w:p>
    <w:p w:rsidR="00CF70A9" w:rsidRPr="00CF70A9" w:rsidRDefault="00CF70A9" w:rsidP="00CF70A9">
      <w:pPr>
        <w:spacing w:after="0" w:line="360" w:lineRule="auto"/>
        <w:rPr>
          <w:rFonts w:cstheme="minorHAnsi"/>
          <w:sz w:val="24"/>
          <w:szCs w:val="24"/>
        </w:rPr>
      </w:pPr>
    </w:p>
    <w:p w:rsidR="000C18B1" w:rsidRDefault="00CF70A9" w:rsidP="00CF70A9">
      <w:pPr>
        <w:pStyle w:val="ListParagraph"/>
        <w:numPr>
          <w:ilvl w:val="0"/>
          <w:numId w:val="21"/>
        </w:numPr>
        <w:spacing w:after="0" w:line="360" w:lineRule="auto"/>
        <w:rPr>
          <w:sz w:val="24"/>
          <w:szCs w:val="24"/>
        </w:rPr>
      </w:pPr>
      <w:r w:rsidRPr="00CF70A9">
        <w:rPr>
          <w:rFonts w:cstheme="minorHAnsi"/>
          <w:sz w:val="24"/>
          <w:szCs w:val="24"/>
        </w:rPr>
        <w:t xml:space="preserve">What is the irony in the last passage of the story? (Page 778 </w:t>
      </w:r>
      <w:r w:rsidRPr="00CF70A9">
        <w:rPr>
          <w:sz w:val="24"/>
          <w:szCs w:val="24"/>
        </w:rPr>
        <w:t>-- Pg. 9, column 2)</w:t>
      </w:r>
    </w:p>
    <w:p w:rsidR="000C18B1" w:rsidRDefault="000C18B1">
      <w:pPr>
        <w:spacing w:after="0" w:line="240" w:lineRule="auto"/>
        <w:rPr>
          <w:rFonts w:cs="Times New Roman"/>
          <w:sz w:val="24"/>
          <w:szCs w:val="24"/>
        </w:rPr>
      </w:pPr>
      <w:r>
        <w:rPr>
          <w:sz w:val="24"/>
          <w:szCs w:val="24"/>
        </w:rPr>
        <w:br w:type="page"/>
      </w:r>
    </w:p>
    <w:p w:rsidR="000C18B1" w:rsidRDefault="000C18B1" w:rsidP="000C18B1">
      <w:pPr>
        <w:jc w:val="center"/>
        <w:rPr>
          <w:rFonts w:cstheme="minorHAnsi"/>
          <w:sz w:val="36"/>
          <w:szCs w:val="36"/>
        </w:rPr>
      </w:pPr>
      <w:r>
        <w:rPr>
          <w:rFonts w:cstheme="minorHAnsi"/>
          <w:sz w:val="36"/>
          <w:szCs w:val="36"/>
        </w:rPr>
        <w:lastRenderedPageBreak/>
        <w:t>Supports for English Language Learners (ELLs) to use with Anthology Alignment Lessons</w:t>
      </w:r>
    </w:p>
    <w:p w:rsidR="000C18B1" w:rsidRDefault="000C18B1" w:rsidP="000C18B1">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rsidR="000C18B1" w:rsidRDefault="000C18B1" w:rsidP="000C18B1">
      <w:pPr>
        <w:rPr>
          <w:rFonts w:cstheme="minorHAnsi"/>
          <w:b/>
          <w:sz w:val="28"/>
          <w:szCs w:val="28"/>
        </w:rPr>
      </w:pPr>
      <w:r>
        <w:rPr>
          <w:rFonts w:cstheme="minorHAnsi"/>
          <w:b/>
          <w:sz w:val="28"/>
          <w:szCs w:val="28"/>
        </w:rPr>
        <w:t xml:space="preserve">Before reading:  </w:t>
      </w:r>
    </w:p>
    <w:p w:rsidR="000C18B1" w:rsidRDefault="000C18B1" w:rsidP="000C18B1">
      <w:pPr>
        <w:pStyle w:val="ListParagraph"/>
        <w:numPr>
          <w:ilvl w:val="0"/>
          <w:numId w:val="22"/>
        </w:numPr>
        <w:spacing w:after="160" w:line="252" w:lineRule="auto"/>
        <w:rPr>
          <w:rFonts w:cstheme="minorHAnsi"/>
        </w:rPr>
      </w:pPr>
      <w:r>
        <w:rPr>
          <w:rFonts w:cstheme="minorHAnsi"/>
        </w:rPr>
        <w:t xml:space="preserve">Read passages, watch videos, view photographs, discuss topics (e.g., using the </w:t>
      </w:r>
      <w:hyperlink r:id="rId9"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0C18B1" w:rsidRDefault="000C18B1" w:rsidP="000C18B1">
      <w:pPr>
        <w:pStyle w:val="ListParagraph"/>
        <w:rPr>
          <w:rFonts w:cstheme="minorHAnsi"/>
        </w:rPr>
      </w:pPr>
    </w:p>
    <w:p w:rsidR="000C18B1" w:rsidRDefault="000C18B1" w:rsidP="000C18B1">
      <w:pPr>
        <w:pStyle w:val="ListParagraph"/>
        <w:numPr>
          <w:ilvl w:val="0"/>
          <w:numId w:val="22"/>
        </w:numPr>
        <w:spacing w:after="160" w:line="252"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10"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rsidR="000C18B1" w:rsidRDefault="000C18B1" w:rsidP="000C18B1">
      <w:pPr>
        <w:pStyle w:val="ListParagraph"/>
        <w:rPr>
          <w:rFonts w:cstheme="minorHAnsi"/>
        </w:rPr>
      </w:pPr>
    </w:p>
    <w:p w:rsidR="000C18B1" w:rsidRDefault="000C18B1" w:rsidP="000C18B1">
      <w:pPr>
        <w:pStyle w:val="ListParagraph"/>
        <w:rPr>
          <w:rFonts w:cstheme="minorHAnsi"/>
        </w:rPr>
      </w:pPr>
      <w:r>
        <w:rPr>
          <w:rFonts w:cstheme="minorHAnsi"/>
          <w:b/>
        </w:rPr>
        <w:t>Examples of Activities:</w:t>
      </w:r>
      <w:r>
        <w:rPr>
          <w:rFonts w:cstheme="minorHAnsi"/>
        </w:rPr>
        <w:t xml:space="preserve"> </w:t>
      </w:r>
    </w:p>
    <w:p w:rsidR="000C18B1" w:rsidRDefault="000C18B1" w:rsidP="000C18B1">
      <w:pPr>
        <w:pStyle w:val="ListParagraph"/>
        <w:numPr>
          <w:ilvl w:val="0"/>
          <w:numId w:val="23"/>
        </w:numPr>
        <w:spacing w:after="160" w:line="252" w:lineRule="auto"/>
        <w:rPr>
          <w:rFonts w:cstheme="minorHAnsi"/>
        </w:rPr>
      </w:pPr>
      <w:bookmarkStart w:id="0" w:name="_Hlk525128021"/>
      <w:r>
        <w:rPr>
          <w:rFonts w:cstheme="minorHAnsi"/>
        </w:rPr>
        <w:t xml:space="preserve">Provide students with the definition of the words and then have students work together to create </w:t>
      </w:r>
      <w:hyperlink r:id="rId11" w:history="1">
        <w:r>
          <w:rPr>
            <w:rStyle w:val="Hyperlink"/>
            <w:rFonts w:cstheme="minorHAnsi"/>
          </w:rPr>
          <w:t>Frayer models</w:t>
        </w:r>
      </w:hyperlink>
      <w:r>
        <w:rPr>
          <w:rFonts w:cstheme="minorHAnsi"/>
        </w:rPr>
        <w:t xml:space="preserve"> or other kinds of word maps for the words.    </w:t>
      </w:r>
    </w:p>
    <w:p w:rsidR="000C18B1" w:rsidRDefault="000C18B1" w:rsidP="000C18B1">
      <w:pPr>
        <w:pStyle w:val="ListParagraph"/>
        <w:numPr>
          <w:ilvl w:val="0"/>
          <w:numId w:val="23"/>
        </w:numPr>
        <w:spacing w:after="160" w:line="252" w:lineRule="auto"/>
        <w:rPr>
          <w:rFonts w:cstheme="minorHAnsi"/>
        </w:rPr>
      </w:pPr>
      <w:r>
        <w:rPr>
          <w:rFonts w:cstheme="minorHAnsi"/>
        </w:rPr>
        <w:t>When a word contains a prefix or suffix that has been introduced before, highlight how the word part can be used to help determine word meaning.</w:t>
      </w:r>
    </w:p>
    <w:p w:rsidR="000C18B1" w:rsidRDefault="000C18B1" w:rsidP="000C18B1">
      <w:pPr>
        <w:pStyle w:val="ListParagraph"/>
        <w:numPr>
          <w:ilvl w:val="0"/>
          <w:numId w:val="23"/>
        </w:numPr>
        <w:spacing w:after="160" w:line="252"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rsidR="000C18B1" w:rsidRDefault="000C18B1" w:rsidP="000C18B1">
      <w:pPr>
        <w:pStyle w:val="ListParagraph"/>
        <w:numPr>
          <w:ilvl w:val="0"/>
          <w:numId w:val="23"/>
        </w:numPr>
        <w:spacing w:after="160" w:line="252"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0C18B1" w:rsidRDefault="000C18B1" w:rsidP="000C18B1">
      <w:pPr>
        <w:pStyle w:val="ListParagraph"/>
        <w:numPr>
          <w:ilvl w:val="0"/>
          <w:numId w:val="23"/>
        </w:numPr>
        <w:spacing w:after="160" w:line="252" w:lineRule="auto"/>
        <w:rPr>
          <w:rFonts w:cstheme="minorHAnsi"/>
        </w:rPr>
      </w:pPr>
      <w:r>
        <w:rPr>
          <w:rFonts w:cstheme="minorHAnsi"/>
        </w:rPr>
        <w:t>Create pictures using the word. These can even be added to your word wall!</w:t>
      </w:r>
    </w:p>
    <w:p w:rsidR="000C18B1" w:rsidRDefault="000C18B1" w:rsidP="000C18B1">
      <w:pPr>
        <w:pStyle w:val="ListParagraph"/>
        <w:numPr>
          <w:ilvl w:val="0"/>
          <w:numId w:val="23"/>
        </w:numPr>
        <w:spacing w:after="160" w:line="252" w:lineRule="auto"/>
        <w:rPr>
          <w:rFonts w:cstheme="minorHAnsi"/>
        </w:rPr>
      </w:pPr>
      <w:r>
        <w:rPr>
          <w:rFonts w:cstheme="minorHAnsi"/>
        </w:rPr>
        <w:t xml:space="preserve">Create lists of synonyms and antonyms for the word. </w:t>
      </w:r>
    </w:p>
    <w:p w:rsidR="000C18B1" w:rsidRDefault="000C18B1" w:rsidP="000C18B1">
      <w:pPr>
        <w:pStyle w:val="ListParagraph"/>
        <w:numPr>
          <w:ilvl w:val="0"/>
          <w:numId w:val="23"/>
        </w:numPr>
        <w:spacing w:after="160" w:line="252" w:lineRule="auto"/>
        <w:rPr>
          <w:rFonts w:cstheme="minorHAnsi"/>
        </w:rPr>
      </w:pPr>
      <w:bookmarkStart w:id="1" w:name="_Hlk525125549"/>
      <w:r>
        <w:rPr>
          <w:rFonts w:cstheme="minorHAnsi"/>
        </w:rPr>
        <w:t xml:space="preserve">Have students practice using the words in conversation. For newcomers, consider providing them with </w:t>
      </w:r>
      <w:hyperlink r:id="rId12" w:history="1">
        <w:r>
          <w:rPr>
            <w:rStyle w:val="Hyperlink"/>
            <w:rFonts w:cstheme="minorHAnsi"/>
          </w:rPr>
          <w:t>sentence frames</w:t>
        </w:r>
      </w:hyperlink>
      <w:r>
        <w:rPr>
          <w:rFonts w:cstheme="minorHAnsi"/>
        </w:rPr>
        <w:t xml:space="preserve"> to ensure they can participate in the conversation.  </w:t>
      </w:r>
    </w:p>
    <w:bookmarkEnd w:id="1"/>
    <w:p w:rsidR="000C18B1" w:rsidRDefault="000C18B1" w:rsidP="000C18B1">
      <w:pPr>
        <w:pStyle w:val="ListParagraph"/>
        <w:ind w:left="360"/>
        <w:rPr>
          <w:rFonts w:cstheme="minorHAnsi"/>
        </w:rPr>
      </w:pPr>
    </w:p>
    <w:bookmarkEnd w:id="0"/>
    <w:p w:rsidR="000C18B1" w:rsidRDefault="000C18B1" w:rsidP="000C18B1">
      <w:pPr>
        <w:pStyle w:val="ListParagraph"/>
        <w:numPr>
          <w:ilvl w:val="0"/>
          <w:numId w:val="24"/>
        </w:numPr>
        <w:spacing w:after="160" w:line="252" w:lineRule="auto"/>
        <w:ind w:left="360"/>
        <w:rPr>
          <w:rFonts w:cstheme="minorHAnsi"/>
        </w:rPr>
      </w:pPr>
      <w:r>
        <w:rPr>
          <w:rFonts w:cstheme="minorHAnsi"/>
        </w:rPr>
        <w:t xml:space="preserve">Use graphic organizers to help introduce content. </w:t>
      </w:r>
    </w:p>
    <w:p w:rsidR="000C18B1" w:rsidRDefault="000C18B1" w:rsidP="000C18B1">
      <w:pPr>
        <w:pStyle w:val="ListParagraph"/>
        <w:rPr>
          <w:rFonts w:cstheme="minorHAnsi"/>
          <w:b/>
        </w:rPr>
      </w:pPr>
    </w:p>
    <w:p w:rsidR="000C18B1" w:rsidRDefault="000C18B1" w:rsidP="000C18B1">
      <w:pPr>
        <w:pStyle w:val="ListParagraph"/>
        <w:rPr>
          <w:rFonts w:cstheme="minorHAnsi"/>
          <w:b/>
        </w:rPr>
      </w:pPr>
    </w:p>
    <w:p w:rsidR="000C18B1" w:rsidRDefault="000C18B1" w:rsidP="000C18B1">
      <w:pPr>
        <w:pStyle w:val="ListParagraph"/>
        <w:rPr>
          <w:rFonts w:cstheme="minorHAnsi"/>
          <w:b/>
        </w:rPr>
      </w:pPr>
      <w:r>
        <w:rPr>
          <w:rFonts w:cstheme="minorHAnsi"/>
          <w:b/>
        </w:rPr>
        <w:t xml:space="preserve">Examples of Activities:  </w:t>
      </w:r>
    </w:p>
    <w:p w:rsidR="000C18B1" w:rsidRDefault="000C18B1" w:rsidP="000C18B1">
      <w:pPr>
        <w:pStyle w:val="ListParagraph"/>
        <w:numPr>
          <w:ilvl w:val="0"/>
          <w:numId w:val="25"/>
        </w:numPr>
        <w:spacing w:after="160" w:line="252" w:lineRule="auto"/>
        <w:rPr>
          <w:rFonts w:cstheme="minorHAnsi"/>
          <w:b/>
        </w:rPr>
      </w:pPr>
      <w:r>
        <w:rPr>
          <w:rFonts w:cstheme="minorHAnsi"/>
        </w:rPr>
        <w:t xml:space="preserve">Complete a </w:t>
      </w:r>
      <w:hyperlink r:id="rId13" w:history="1">
        <w:r>
          <w:rPr>
            <w:rStyle w:val="Hyperlink"/>
            <w:rFonts w:cstheme="minorHAnsi"/>
          </w:rPr>
          <w:t>Know, Want to Learn, Learned (KWL) graphic organizer</w:t>
        </w:r>
      </w:hyperlink>
      <w:r>
        <w:rPr>
          <w:rFonts w:cstheme="minorHAnsi"/>
        </w:rPr>
        <w:t xml:space="preserve"> about the text. </w:t>
      </w:r>
    </w:p>
    <w:p w:rsidR="000C18B1" w:rsidRDefault="000C18B1" w:rsidP="000C18B1">
      <w:pPr>
        <w:pStyle w:val="ListParagraph"/>
        <w:numPr>
          <w:ilvl w:val="0"/>
          <w:numId w:val="25"/>
        </w:numPr>
        <w:spacing w:after="160" w:line="252"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rsidR="000C18B1" w:rsidRDefault="000C18B1" w:rsidP="000C18B1">
      <w:pPr>
        <w:pStyle w:val="ListParagraph"/>
        <w:numPr>
          <w:ilvl w:val="0"/>
          <w:numId w:val="25"/>
        </w:numPr>
        <w:spacing w:after="160" w:line="252"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rsidR="000C18B1" w:rsidRDefault="000C18B1" w:rsidP="000C18B1">
      <w:pPr>
        <w:pStyle w:val="ListParagraph"/>
        <w:rPr>
          <w:rFonts w:cstheme="minorHAnsi"/>
        </w:rPr>
      </w:pPr>
    </w:p>
    <w:p w:rsidR="000C18B1" w:rsidRDefault="000C18B1" w:rsidP="000C18B1">
      <w:pPr>
        <w:rPr>
          <w:rFonts w:cstheme="minorHAnsi"/>
          <w:b/>
          <w:sz w:val="28"/>
          <w:szCs w:val="28"/>
        </w:rPr>
      </w:pPr>
      <w:r>
        <w:rPr>
          <w:rFonts w:cstheme="minorHAnsi"/>
          <w:b/>
          <w:sz w:val="28"/>
          <w:szCs w:val="28"/>
        </w:rPr>
        <w:t xml:space="preserve">During reading:  </w:t>
      </w:r>
    </w:p>
    <w:p w:rsidR="000C18B1" w:rsidRDefault="000C18B1" w:rsidP="000C18B1">
      <w:pPr>
        <w:pStyle w:val="ListParagraph"/>
        <w:numPr>
          <w:ilvl w:val="0"/>
          <w:numId w:val="26"/>
        </w:numPr>
        <w:spacing w:after="160" w:line="252"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rsidR="000C18B1" w:rsidRDefault="000C18B1" w:rsidP="000C18B1">
      <w:pPr>
        <w:pStyle w:val="ListParagraph"/>
        <w:rPr>
          <w:rFonts w:cstheme="minorHAnsi"/>
        </w:rPr>
      </w:pPr>
    </w:p>
    <w:p w:rsidR="000C18B1" w:rsidRDefault="000C18B1" w:rsidP="000C18B1">
      <w:pPr>
        <w:pStyle w:val="ListParagraph"/>
        <w:numPr>
          <w:ilvl w:val="0"/>
          <w:numId w:val="26"/>
        </w:numPr>
        <w:spacing w:after="160" w:line="252"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rsidR="000C18B1" w:rsidRDefault="000C18B1" w:rsidP="000C18B1">
      <w:pPr>
        <w:pStyle w:val="ListParagraph"/>
        <w:rPr>
          <w:rFonts w:cstheme="minorHAnsi"/>
        </w:rPr>
      </w:pPr>
    </w:p>
    <w:p w:rsidR="000C18B1" w:rsidRDefault="000C18B1" w:rsidP="000C18B1">
      <w:pPr>
        <w:pStyle w:val="ListParagraph"/>
        <w:numPr>
          <w:ilvl w:val="0"/>
          <w:numId w:val="26"/>
        </w:numPr>
        <w:spacing w:after="160" w:line="252"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4" w:history="1">
        <w:r>
          <w:rPr>
            <w:rStyle w:val="Hyperlink"/>
            <w:rFonts w:cstheme="minorHAnsi"/>
          </w:rPr>
          <w:t>here</w:t>
        </w:r>
      </w:hyperlink>
      <w:r>
        <w:rPr>
          <w:rFonts w:cstheme="minorHAnsi"/>
        </w:rPr>
        <w:t>.</w:t>
      </w:r>
    </w:p>
    <w:bookmarkEnd w:id="4"/>
    <w:p w:rsidR="000C18B1" w:rsidRDefault="000C18B1" w:rsidP="000C18B1">
      <w:pPr>
        <w:pStyle w:val="ListParagraph"/>
        <w:rPr>
          <w:rFonts w:cstheme="minorHAnsi"/>
        </w:rPr>
      </w:pPr>
    </w:p>
    <w:p w:rsidR="000C18B1" w:rsidRDefault="000C18B1" w:rsidP="000C18B1">
      <w:pPr>
        <w:pStyle w:val="ListParagraph"/>
        <w:numPr>
          <w:ilvl w:val="0"/>
          <w:numId w:val="26"/>
        </w:numPr>
        <w:spacing w:after="160" w:line="252"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rsidR="000C18B1" w:rsidRDefault="000C18B1" w:rsidP="000C18B1">
      <w:pPr>
        <w:pStyle w:val="ListParagraph"/>
        <w:rPr>
          <w:rFonts w:cstheme="minorHAnsi"/>
        </w:rPr>
      </w:pPr>
    </w:p>
    <w:p w:rsidR="000C18B1" w:rsidRDefault="000C18B1" w:rsidP="000C18B1">
      <w:pPr>
        <w:pStyle w:val="ListParagraph"/>
        <w:rPr>
          <w:rFonts w:cstheme="minorHAnsi"/>
          <w:b/>
        </w:rPr>
      </w:pPr>
      <w:r>
        <w:rPr>
          <w:rFonts w:cstheme="minorHAnsi"/>
          <w:b/>
        </w:rPr>
        <w:t xml:space="preserve">Examples of Activities:  </w:t>
      </w:r>
    </w:p>
    <w:p w:rsidR="000C18B1" w:rsidRDefault="000C18B1" w:rsidP="000C18B1">
      <w:pPr>
        <w:pStyle w:val="ListParagraph"/>
        <w:numPr>
          <w:ilvl w:val="0"/>
          <w:numId w:val="27"/>
        </w:numPr>
        <w:spacing w:after="160" w:line="252" w:lineRule="auto"/>
        <w:rPr>
          <w:rFonts w:cstheme="minorHAnsi"/>
        </w:rPr>
      </w:pPr>
      <w:r>
        <w:rPr>
          <w:rFonts w:cstheme="minorHAnsi"/>
        </w:rPr>
        <w:t xml:space="preserve">Have students include the example from the text in a student-created glossary. </w:t>
      </w:r>
    </w:p>
    <w:p w:rsidR="000C18B1" w:rsidRDefault="000C18B1" w:rsidP="000C18B1">
      <w:pPr>
        <w:pStyle w:val="ListParagraph"/>
        <w:numPr>
          <w:ilvl w:val="0"/>
          <w:numId w:val="27"/>
        </w:numPr>
        <w:spacing w:after="160" w:line="252" w:lineRule="auto"/>
        <w:rPr>
          <w:rFonts w:cstheme="minorHAnsi"/>
        </w:rPr>
      </w:pPr>
      <w:r>
        <w:rPr>
          <w:rFonts w:cstheme="minorHAnsi"/>
        </w:rPr>
        <w:t xml:space="preserve">Create pictures that represent how the word was used in the passage.  </w:t>
      </w:r>
    </w:p>
    <w:p w:rsidR="000C18B1" w:rsidRDefault="000C18B1" w:rsidP="000C18B1">
      <w:pPr>
        <w:pStyle w:val="ListParagraph"/>
        <w:numPr>
          <w:ilvl w:val="0"/>
          <w:numId w:val="27"/>
        </w:numPr>
        <w:spacing w:after="160" w:line="252" w:lineRule="auto"/>
        <w:rPr>
          <w:rFonts w:cstheme="minorHAnsi"/>
        </w:rPr>
      </w:pPr>
      <w:r>
        <w:rPr>
          <w:rFonts w:cstheme="minorHAnsi"/>
        </w:rPr>
        <w:t xml:space="preserve">Create sentences using the word in the way it was used in the passage.  </w:t>
      </w:r>
    </w:p>
    <w:p w:rsidR="000C18B1" w:rsidRDefault="000C18B1" w:rsidP="000C18B1">
      <w:pPr>
        <w:pStyle w:val="ListParagraph"/>
        <w:numPr>
          <w:ilvl w:val="0"/>
          <w:numId w:val="27"/>
        </w:numPr>
        <w:spacing w:after="160" w:line="252" w:lineRule="auto"/>
        <w:rPr>
          <w:rFonts w:cstheme="minorHAnsi"/>
        </w:rPr>
      </w:pPr>
      <w:r>
        <w:rPr>
          <w:rFonts w:cstheme="minorHAnsi"/>
        </w:rPr>
        <w:t xml:space="preserve">Have students discuss the author’s word choice.  </w:t>
      </w:r>
    </w:p>
    <w:p w:rsidR="000C18B1" w:rsidRDefault="000C18B1" w:rsidP="000C18B1">
      <w:pPr>
        <w:pStyle w:val="ListParagraph"/>
        <w:numPr>
          <w:ilvl w:val="0"/>
          <w:numId w:val="28"/>
        </w:numPr>
        <w:spacing w:after="0" w:line="252" w:lineRule="auto"/>
        <w:rPr>
          <w:rFonts w:cstheme="minorHAnsi"/>
        </w:rPr>
      </w:pPr>
      <w:r>
        <w:rPr>
          <w:rFonts w:cstheme="minorHAnsi"/>
        </w:rPr>
        <w:t xml:space="preserve">Examine important sentences in the text that contribute to the overall meaning of the text.  </w:t>
      </w:r>
    </w:p>
    <w:p w:rsidR="000C18B1" w:rsidRDefault="000C18B1" w:rsidP="000C18B1">
      <w:pPr>
        <w:pStyle w:val="ListParagraph"/>
        <w:spacing w:after="0"/>
        <w:ind w:left="1440"/>
        <w:rPr>
          <w:rFonts w:cstheme="minorHAnsi"/>
        </w:rPr>
      </w:pPr>
    </w:p>
    <w:p w:rsidR="000C18B1" w:rsidRDefault="000C18B1" w:rsidP="000C18B1">
      <w:pPr>
        <w:pStyle w:val="ListParagraph"/>
        <w:numPr>
          <w:ilvl w:val="0"/>
          <w:numId w:val="29"/>
        </w:numPr>
        <w:spacing w:after="160" w:line="254"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rsidR="000C18B1" w:rsidRDefault="000C18B1" w:rsidP="000C18B1">
      <w:pPr>
        <w:pStyle w:val="ListParagraph"/>
        <w:rPr>
          <w:rFonts w:cstheme="minorHAnsi"/>
          <w:b/>
        </w:rPr>
      </w:pPr>
    </w:p>
    <w:p w:rsidR="000C18B1" w:rsidRDefault="000C18B1" w:rsidP="000C18B1">
      <w:pPr>
        <w:pStyle w:val="ListParagraph"/>
        <w:numPr>
          <w:ilvl w:val="0"/>
          <w:numId w:val="30"/>
        </w:numPr>
        <w:spacing w:after="160" w:line="252" w:lineRule="auto"/>
        <w:ind w:left="720"/>
        <w:rPr>
          <w:rFonts w:cstheme="minorHAnsi"/>
        </w:rPr>
      </w:pPr>
      <w:r>
        <w:rPr>
          <w:rFonts w:cstheme="minorHAnsi"/>
        </w:rPr>
        <w:lastRenderedPageBreak/>
        <w:t xml:space="preserve">Use graphic organizers to help organize content and thinking.  </w:t>
      </w:r>
    </w:p>
    <w:p w:rsidR="000C18B1" w:rsidRDefault="000C18B1" w:rsidP="000C18B1">
      <w:pPr>
        <w:pStyle w:val="ListParagraph"/>
        <w:ind w:left="0"/>
        <w:rPr>
          <w:rFonts w:cstheme="minorHAnsi"/>
          <w:b/>
        </w:rPr>
      </w:pPr>
    </w:p>
    <w:p w:rsidR="000C18B1" w:rsidRDefault="000C18B1" w:rsidP="000C18B1">
      <w:pPr>
        <w:pStyle w:val="ListParagraph"/>
        <w:rPr>
          <w:rFonts w:cstheme="minorHAnsi"/>
        </w:rPr>
      </w:pPr>
      <w:r>
        <w:rPr>
          <w:rFonts w:cstheme="minorHAnsi"/>
          <w:b/>
        </w:rPr>
        <w:t>Examples of Activities:</w:t>
      </w:r>
      <w:r>
        <w:rPr>
          <w:rFonts w:cstheme="minorHAnsi"/>
        </w:rPr>
        <w:t xml:space="preserve">  </w:t>
      </w:r>
    </w:p>
    <w:p w:rsidR="000C18B1" w:rsidRDefault="000C18B1" w:rsidP="000C18B1">
      <w:pPr>
        <w:pStyle w:val="ListParagraph"/>
        <w:numPr>
          <w:ilvl w:val="0"/>
          <w:numId w:val="31"/>
        </w:numPr>
        <w:spacing w:after="160" w:line="252" w:lineRule="auto"/>
        <w:rPr>
          <w:rFonts w:cstheme="minorHAnsi"/>
        </w:rPr>
      </w:pPr>
      <w:r>
        <w:rPr>
          <w:rFonts w:cstheme="minorHAnsi"/>
        </w:rPr>
        <w:t xml:space="preserve">While reading the text, have students fill in a story map to help summarize what has happened.  </w:t>
      </w:r>
    </w:p>
    <w:p w:rsidR="000C18B1" w:rsidRDefault="000C18B1" w:rsidP="000C18B1">
      <w:pPr>
        <w:pStyle w:val="ListParagraph"/>
        <w:numPr>
          <w:ilvl w:val="0"/>
          <w:numId w:val="31"/>
        </w:numPr>
        <w:spacing w:after="160" w:line="252"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rsidR="000C18B1" w:rsidRDefault="000C18B1" w:rsidP="000C18B1">
      <w:pPr>
        <w:pStyle w:val="ListParagraph"/>
        <w:numPr>
          <w:ilvl w:val="0"/>
          <w:numId w:val="31"/>
        </w:numPr>
        <w:spacing w:after="160" w:line="252" w:lineRule="auto"/>
        <w:rPr>
          <w:rFonts w:cstheme="minorHAnsi"/>
          <w:b/>
        </w:rPr>
      </w:pPr>
      <w:r>
        <w:rPr>
          <w:rFonts w:cstheme="minorHAnsi"/>
        </w:rPr>
        <w:t>Provide somewhere for students to store new words that they encounter. Students could use a chart to keep track of these new words and their meanings as they read.</w:t>
      </w:r>
    </w:p>
    <w:p w:rsidR="000C18B1" w:rsidRDefault="000C18B1" w:rsidP="000C18B1">
      <w:pPr>
        <w:pStyle w:val="ListParagraph"/>
        <w:numPr>
          <w:ilvl w:val="0"/>
          <w:numId w:val="31"/>
        </w:numPr>
        <w:spacing w:after="160" w:line="252" w:lineRule="auto"/>
        <w:rPr>
          <w:rFonts w:cstheme="minorHAnsi"/>
          <w:b/>
        </w:rPr>
      </w:pPr>
      <w:r>
        <w:rPr>
          <w:rFonts w:cstheme="minorHAnsi"/>
        </w:rPr>
        <w:t xml:space="preserve">If you had students start a KWL before reading, have them fill in the “L” section as they read the passage. </w:t>
      </w:r>
    </w:p>
    <w:p w:rsidR="000C18B1" w:rsidRDefault="000C18B1" w:rsidP="000C18B1">
      <w:pPr>
        <w:rPr>
          <w:rFonts w:cstheme="minorHAnsi"/>
        </w:rPr>
      </w:pPr>
      <w:r>
        <w:rPr>
          <w:rFonts w:cstheme="minorHAnsi"/>
          <w:b/>
          <w:sz w:val="28"/>
          <w:szCs w:val="28"/>
        </w:rPr>
        <w:t xml:space="preserve">After reading:  </w:t>
      </w:r>
    </w:p>
    <w:p w:rsidR="000C18B1" w:rsidRDefault="000C18B1" w:rsidP="000C18B1">
      <w:pPr>
        <w:pStyle w:val="ListParagraph"/>
        <w:numPr>
          <w:ilvl w:val="0"/>
          <w:numId w:val="30"/>
        </w:numPr>
        <w:spacing w:after="0" w:line="240" w:lineRule="auto"/>
        <w:ind w:left="720"/>
        <w:rPr>
          <w:rFonts w:cstheme="minorHAnsi"/>
          <w:b/>
        </w:rPr>
      </w:pPr>
      <w:r>
        <w:rPr>
          <w:rFonts w:cstheme="minorHAnsi"/>
        </w:rPr>
        <w:t>Reinforce new vocabulary using multiple modalities.</w:t>
      </w:r>
    </w:p>
    <w:p w:rsidR="000C18B1" w:rsidRDefault="000C18B1" w:rsidP="000C18B1">
      <w:pPr>
        <w:pStyle w:val="ListParagraph"/>
        <w:spacing w:after="0" w:line="240" w:lineRule="auto"/>
        <w:rPr>
          <w:rFonts w:cstheme="minorHAnsi"/>
          <w:b/>
        </w:rPr>
      </w:pPr>
      <w:r>
        <w:rPr>
          <w:rFonts w:cstheme="minorHAnsi"/>
          <w:b/>
        </w:rPr>
        <w:t xml:space="preserve">Examples of activities: </w:t>
      </w:r>
    </w:p>
    <w:p w:rsidR="000C18B1" w:rsidRDefault="000C18B1" w:rsidP="000C18B1">
      <w:pPr>
        <w:pStyle w:val="ListParagraph"/>
        <w:numPr>
          <w:ilvl w:val="0"/>
          <w:numId w:val="32"/>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rsidR="000C18B1" w:rsidRDefault="000C18B1" w:rsidP="000C18B1">
      <w:pPr>
        <w:pStyle w:val="ListParagraph"/>
        <w:numPr>
          <w:ilvl w:val="0"/>
          <w:numId w:val="33"/>
        </w:numPr>
        <w:spacing w:after="160" w:line="252" w:lineRule="auto"/>
        <w:rPr>
          <w:rFonts w:cstheme="minorHAnsi"/>
        </w:rPr>
      </w:pPr>
      <w:r>
        <w:rPr>
          <w:rFonts w:cstheme="minorHAnsi"/>
        </w:rPr>
        <w:t>Create Frayer models with the words. Then cut up the Frayer models and have the students put the Frayer models back together by matching the pieces for each word.</w:t>
      </w:r>
    </w:p>
    <w:p w:rsidR="000C18B1" w:rsidRDefault="000C18B1" w:rsidP="000C18B1">
      <w:pPr>
        <w:pStyle w:val="ListParagraph"/>
        <w:ind w:left="1440"/>
        <w:rPr>
          <w:rFonts w:cstheme="minorHAnsi"/>
        </w:rPr>
      </w:pPr>
    </w:p>
    <w:p w:rsidR="000C18B1" w:rsidRDefault="000C18B1" w:rsidP="000C18B1">
      <w:pPr>
        <w:pStyle w:val="ListParagraph"/>
        <w:numPr>
          <w:ilvl w:val="0"/>
          <w:numId w:val="34"/>
        </w:numPr>
        <w:spacing w:after="160" w:line="252"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Pr>
            <w:rStyle w:val="Hyperlink"/>
            <w:rFonts w:cstheme="minorHAnsi"/>
          </w:rPr>
          <w:t>here</w:t>
        </w:r>
      </w:hyperlink>
      <w:r>
        <w:rPr>
          <w:rFonts w:cstheme="minorHAnsi"/>
        </w:rPr>
        <w:t>.</w:t>
      </w:r>
    </w:p>
    <w:p w:rsidR="000C18B1" w:rsidRDefault="000C18B1" w:rsidP="000C18B1">
      <w:pPr>
        <w:pStyle w:val="ListParagraph"/>
        <w:rPr>
          <w:rFonts w:cstheme="minorHAnsi"/>
        </w:rPr>
      </w:pPr>
    </w:p>
    <w:p w:rsidR="000C18B1" w:rsidRDefault="000C18B1" w:rsidP="000C18B1">
      <w:pPr>
        <w:pStyle w:val="ListParagraph"/>
        <w:numPr>
          <w:ilvl w:val="0"/>
          <w:numId w:val="34"/>
        </w:numPr>
        <w:spacing w:after="160" w:line="252" w:lineRule="auto"/>
        <w:rPr>
          <w:rFonts w:cstheme="minorHAnsi"/>
        </w:rPr>
      </w:pPr>
      <w:r>
        <w:rPr>
          <w:rFonts w:cstheme="minorHAnsi"/>
        </w:rPr>
        <w:t xml:space="preserve">When completing the writing assignments after reading, consider using these scaffolds to support students depending on their English proficiency. </w:t>
      </w:r>
    </w:p>
    <w:p w:rsidR="000C18B1" w:rsidRDefault="000C18B1" w:rsidP="000C18B1">
      <w:pPr>
        <w:pStyle w:val="ListParagraph"/>
        <w:rPr>
          <w:rFonts w:cstheme="minorHAnsi"/>
        </w:rPr>
      </w:pPr>
      <w:r>
        <w:rPr>
          <w:rFonts w:cstheme="minorHAnsi"/>
          <w:b/>
        </w:rPr>
        <w:t>Examples of Activities:</w:t>
      </w:r>
      <w:r>
        <w:rPr>
          <w:rFonts w:cstheme="minorHAnsi"/>
        </w:rPr>
        <w:t xml:space="preserve"> </w:t>
      </w:r>
    </w:p>
    <w:p w:rsidR="000C18B1" w:rsidRDefault="000C18B1" w:rsidP="000C18B1">
      <w:pPr>
        <w:pStyle w:val="ListParagraph"/>
        <w:numPr>
          <w:ilvl w:val="0"/>
          <w:numId w:val="35"/>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rsidR="000C18B1" w:rsidRDefault="000C18B1" w:rsidP="000C18B1">
      <w:pPr>
        <w:pStyle w:val="ListParagraph"/>
        <w:numPr>
          <w:ilvl w:val="0"/>
          <w:numId w:val="35"/>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rsidR="000C18B1" w:rsidRDefault="000C18B1" w:rsidP="000C18B1">
      <w:pPr>
        <w:pStyle w:val="ListParagraph"/>
        <w:numPr>
          <w:ilvl w:val="0"/>
          <w:numId w:val="35"/>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rsidR="000C18B1" w:rsidRDefault="000C18B1" w:rsidP="000C18B1">
      <w:pPr>
        <w:pStyle w:val="ListParagraph"/>
        <w:numPr>
          <w:ilvl w:val="0"/>
          <w:numId w:val="35"/>
        </w:numPr>
        <w:spacing w:after="160" w:line="252" w:lineRule="auto"/>
        <w:rPr>
          <w:rFonts w:cstheme="minorHAnsi"/>
        </w:rPr>
      </w:pPr>
      <w:r>
        <w:rPr>
          <w:rFonts w:cstheme="minorHAnsi"/>
        </w:rPr>
        <w:t xml:space="preserve">For newcomers, you may consider creating sentence or paragraph frames to help them to write out their ideas.  </w:t>
      </w:r>
    </w:p>
    <w:p w:rsidR="0018635B" w:rsidRPr="000C18B1" w:rsidRDefault="0018635B" w:rsidP="000C18B1">
      <w:pPr>
        <w:spacing w:after="0" w:line="360" w:lineRule="auto"/>
        <w:rPr>
          <w:rFonts w:cstheme="minorHAnsi"/>
          <w:sz w:val="24"/>
          <w:szCs w:val="24"/>
        </w:rPr>
      </w:pPr>
      <w:bookmarkStart w:id="5" w:name="_GoBack"/>
      <w:bookmarkEnd w:id="5"/>
    </w:p>
    <w:sectPr w:rsidR="0018635B" w:rsidRPr="000C18B1" w:rsidSect="00AA49D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8B9" w:rsidRDefault="003848B9" w:rsidP="007C5C7E">
      <w:pPr>
        <w:spacing w:after="0" w:line="240" w:lineRule="auto"/>
      </w:pPr>
      <w:r>
        <w:separator/>
      </w:r>
    </w:p>
  </w:endnote>
  <w:endnote w:type="continuationSeparator" w:id="0">
    <w:p w:rsidR="003848B9" w:rsidRDefault="003848B9"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8B9" w:rsidRDefault="003848B9" w:rsidP="007C5C7E">
      <w:pPr>
        <w:spacing w:after="0" w:line="240" w:lineRule="auto"/>
      </w:pPr>
      <w:r>
        <w:separator/>
      </w:r>
    </w:p>
  </w:footnote>
  <w:footnote w:type="continuationSeparator" w:id="0">
    <w:p w:rsidR="003848B9" w:rsidRDefault="003848B9"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9D4" w:rsidRDefault="00AA49D4" w:rsidP="001034D9">
    <w:pPr>
      <w:pStyle w:val="Header"/>
      <w:jc w:val="center"/>
    </w:pPr>
    <w:r>
      <w:t xml:space="preserve">McDougal </w:t>
    </w:r>
    <w:proofErr w:type="spellStart"/>
    <w:r>
      <w:t>Littell</w:t>
    </w:r>
    <w:proofErr w:type="spellEnd"/>
    <w:r>
      <w:tab/>
      <w:t>Language of Literature - 2002</w:t>
    </w:r>
    <w:r>
      <w:tab/>
      <w:t>Grade 11</w:t>
    </w:r>
  </w:p>
  <w:p w:rsidR="00AA49D4" w:rsidRDefault="00AA4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71B22FA"/>
    <w:multiLevelType w:val="multilevel"/>
    <w:tmpl w:val="62E2D3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8BA404B"/>
    <w:multiLevelType w:val="hybridMultilevel"/>
    <w:tmpl w:val="6B8C4D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7067BD"/>
    <w:multiLevelType w:val="hybridMultilevel"/>
    <w:tmpl w:val="E000DD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173C83"/>
    <w:multiLevelType w:val="hybridMultilevel"/>
    <w:tmpl w:val="24203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7A513E"/>
    <w:multiLevelType w:val="hybridMultilevel"/>
    <w:tmpl w:val="2046A9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B7F63F4"/>
    <w:multiLevelType w:val="hybridMultilevel"/>
    <w:tmpl w:val="82C893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7"/>
  </w:num>
  <w:num w:numId="2">
    <w:abstractNumId w:val="16"/>
  </w:num>
  <w:num w:numId="3">
    <w:abstractNumId w:val="19"/>
  </w:num>
  <w:num w:numId="4">
    <w:abstractNumId w:val="18"/>
  </w:num>
  <w:num w:numId="5">
    <w:abstractNumId w:val="10"/>
  </w:num>
  <w:num w:numId="6">
    <w:abstractNumId w:val="20"/>
  </w:num>
  <w:num w:numId="7">
    <w:abstractNumId w:val="22"/>
  </w:num>
  <w:num w:numId="8">
    <w:abstractNumId w:val="1"/>
  </w:num>
  <w:num w:numId="9">
    <w:abstractNumId w:val="30"/>
  </w:num>
  <w:num w:numId="10">
    <w:abstractNumId w:val="24"/>
  </w:num>
  <w:num w:numId="11">
    <w:abstractNumId w:val="29"/>
  </w:num>
  <w:num w:numId="12">
    <w:abstractNumId w:val="11"/>
  </w:num>
  <w:num w:numId="13">
    <w:abstractNumId w:val="32"/>
  </w:num>
  <w:num w:numId="14">
    <w:abstractNumId w:val="15"/>
  </w:num>
  <w:num w:numId="15">
    <w:abstractNumId w:val="28"/>
  </w:num>
  <w:num w:numId="16">
    <w:abstractNumId w:val="23"/>
  </w:num>
  <w:num w:numId="17">
    <w:abstractNumId w:val="14"/>
  </w:num>
  <w:num w:numId="18">
    <w:abstractNumId w:val="6"/>
  </w:num>
  <w:num w:numId="19">
    <w:abstractNumId w:val="7"/>
  </w:num>
  <w:num w:numId="20">
    <w:abstractNumId w:val="25"/>
  </w:num>
  <w:num w:numId="21">
    <w:abstractNumId w:val="21"/>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lvlOverride w:ilvl="1"/>
    <w:lvlOverride w:ilvl="2"/>
    <w:lvlOverride w:ilvl="3"/>
    <w:lvlOverride w:ilvl="4"/>
    <w:lvlOverride w:ilvl="5"/>
    <w:lvlOverride w:ilvl="6"/>
    <w:lvlOverride w:ilvl="7"/>
    <w:lvlOverride w:ilvl="8"/>
  </w:num>
  <w:num w:numId="24">
    <w:abstractNumId w:val="4"/>
    <w:lvlOverride w:ilvl="0"/>
    <w:lvlOverride w:ilvl="1"/>
    <w:lvlOverride w:ilvl="2"/>
    <w:lvlOverride w:ilvl="3"/>
    <w:lvlOverride w:ilvl="4"/>
    <w:lvlOverride w:ilvl="5"/>
    <w:lvlOverride w:ilvl="6"/>
    <w:lvlOverride w:ilvl="7"/>
    <w:lvlOverride w:ilvl="8"/>
  </w:num>
  <w:num w:numId="25">
    <w:abstractNumId w:val="9"/>
    <w:lvlOverride w:ilvl="0"/>
    <w:lvlOverride w:ilvl="1"/>
    <w:lvlOverride w:ilvl="2"/>
    <w:lvlOverride w:ilvl="3"/>
    <w:lvlOverride w:ilvl="4"/>
    <w:lvlOverride w:ilvl="5"/>
    <w:lvlOverride w:ilvl="6"/>
    <w:lvlOverride w:ilvl="7"/>
    <w:lvlOverride w:ilvl="8"/>
  </w:num>
  <w:num w:numId="26">
    <w:abstractNumId w:val="31"/>
    <w:lvlOverride w:ilvl="0"/>
    <w:lvlOverride w:ilvl="1"/>
    <w:lvlOverride w:ilvl="2"/>
    <w:lvlOverride w:ilvl="3"/>
    <w:lvlOverride w:ilvl="4"/>
    <w:lvlOverride w:ilvl="5"/>
    <w:lvlOverride w:ilvl="6"/>
    <w:lvlOverride w:ilvl="7"/>
    <w:lvlOverride w:ilvl="8"/>
  </w:num>
  <w:num w:numId="27">
    <w:abstractNumId w:val="34"/>
    <w:lvlOverride w:ilvl="0"/>
    <w:lvlOverride w:ilvl="1"/>
    <w:lvlOverride w:ilvl="2"/>
    <w:lvlOverride w:ilvl="3"/>
    <w:lvlOverride w:ilvl="4"/>
    <w:lvlOverride w:ilvl="5"/>
    <w:lvlOverride w:ilvl="6"/>
    <w:lvlOverride w:ilvl="7"/>
    <w:lvlOverride w:ilvl="8"/>
  </w:num>
  <w:num w:numId="28">
    <w:abstractNumId w:val="8"/>
    <w:lvlOverride w:ilvl="0"/>
    <w:lvlOverride w:ilvl="1"/>
    <w:lvlOverride w:ilvl="2"/>
    <w:lvlOverride w:ilvl="3"/>
    <w:lvlOverride w:ilvl="4"/>
    <w:lvlOverride w:ilvl="5"/>
    <w:lvlOverride w:ilvl="6"/>
    <w:lvlOverride w:ilvl="7"/>
    <w:lvlOverride w:ilvl="8"/>
  </w:num>
  <w:num w:numId="29">
    <w:abstractNumId w:val="26"/>
    <w:lvlOverride w:ilvl="0"/>
    <w:lvlOverride w:ilvl="1"/>
    <w:lvlOverride w:ilvl="2"/>
    <w:lvlOverride w:ilvl="3"/>
    <w:lvlOverride w:ilvl="4"/>
    <w:lvlOverride w:ilvl="5"/>
    <w:lvlOverride w:ilvl="6"/>
    <w:lvlOverride w:ilvl="7"/>
    <w:lvlOverride w:ilvl="8"/>
  </w:num>
  <w:num w:numId="30">
    <w:abstractNumId w:val="13"/>
    <w:lvlOverride w:ilvl="0"/>
    <w:lvlOverride w:ilvl="1"/>
    <w:lvlOverride w:ilvl="2"/>
    <w:lvlOverride w:ilvl="3"/>
    <w:lvlOverride w:ilvl="4"/>
    <w:lvlOverride w:ilvl="5"/>
    <w:lvlOverride w:ilvl="6"/>
    <w:lvlOverride w:ilvl="7"/>
    <w:lvlOverride w:ilvl="8"/>
  </w:num>
  <w:num w:numId="31">
    <w:abstractNumId w:val="0"/>
    <w:lvlOverride w:ilvl="0"/>
    <w:lvlOverride w:ilvl="1"/>
    <w:lvlOverride w:ilvl="2"/>
    <w:lvlOverride w:ilvl="3"/>
    <w:lvlOverride w:ilvl="4"/>
    <w:lvlOverride w:ilvl="5"/>
    <w:lvlOverride w:ilvl="6"/>
    <w:lvlOverride w:ilvl="7"/>
    <w:lvlOverride w:ilvl="8"/>
  </w:num>
  <w:num w:numId="32">
    <w:abstractNumId w:val="5"/>
    <w:lvlOverride w:ilvl="0"/>
    <w:lvlOverride w:ilvl="1"/>
    <w:lvlOverride w:ilvl="2"/>
    <w:lvlOverride w:ilvl="3"/>
    <w:lvlOverride w:ilvl="4"/>
    <w:lvlOverride w:ilvl="5"/>
    <w:lvlOverride w:ilvl="6"/>
    <w:lvlOverride w:ilvl="7"/>
    <w:lvlOverride w:ilvl="8"/>
  </w:num>
  <w:num w:numId="33">
    <w:abstractNumId w:val="2"/>
    <w:lvlOverride w:ilvl="0"/>
    <w:lvlOverride w:ilvl="1"/>
    <w:lvlOverride w:ilvl="2"/>
    <w:lvlOverride w:ilvl="3"/>
    <w:lvlOverride w:ilvl="4"/>
    <w:lvlOverride w:ilvl="5"/>
    <w:lvlOverride w:ilvl="6"/>
    <w:lvlOverride w:ilvl="7"/>
    <w:lvlOverride w:ilvl="8"/>
  </w:num>
  <w:num w:numId="3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06993"/>
    <w:rsid w:val="000201E8"/>
    <w:rsid w:val="00023430"/>
    <w:rsid w:val="00024D11"/>
    <w:rsid w:val="00026D6A"/>
    <w:rsid w:val="00035181"/>
    <w:rsid w:val="000376C3"/>
    <w:rsid w:val="000567E0"/>
    <w:rsid w:val="000601D8"/>
    <w:rsid w:val="000629C6"/>
    <w:rsid w:val="000721FF"/>
    <w:rsid w:val="0007569E"/>
    <w:rsid w:val="00081A99"/>
    <w:rsid w:val="000A678B"/>
    <w:rsid w:val="000B21CE"/>
    <w:rsid w:val="000B4941"/>
    <w:rsid w:val="000B5786"/>
    <w:rsid w:val="000C18B1"/>
    <w:rsid w:val="000C2626"/>
    <w:rsid w:val="000C538A"/>
    <w:rsid w:val="000D7AB3"/>
    <w:rsid w:val="000D7C0A"/>
    <w:rsid w:val="000F6BDB"/>
    <w:rsid w:val="001034D9"/>
    <w:rsid w:val="00121EE4"/>
    <w:rsid w:val="001320B6"/>
    <w:rsid w:val="00140CB4"/>
    <w:rsid w:val="00143354"/>
    <w:rsid w:val="00144A4B"/>
    <w:rsid w:val="001465FD"/>
    <w:rsid w:val="00161FA2"/>
    <w:rsid w:val="00172736"/>
    <w:rsid w:val="00174578"/>
    <w:rsid w:val="00177848"/>
    <w:rsid w:val="0018635B"/>
    <w:rsid w:val="00193EB0"/>
    <w:rsid w:val="0019753C"/>
    <w:rsid w:val="001A1444"/>
    <w:rsid w:val="001A5F88"/>
    <w:rsid w:val="001B3754"/>
    <w:rsid w:val="001C1D02"/>
    <w:rsid w:val="001E286D"/>
    <w:rsid w:val="001E2B69"/>
    <w:rsid w:val="001E3145"/>
    <w:rsid w:val="001F1053"/>
    <w:rsid w:val="001F1840"/>
    <w:rsid w:val="00202964"/>
    <w:rsid w:val="00203A5F"/>
    <w:rsid w:val="0021002A"/>
    <w:rsid w:val="002269C7"/>
    <w:rsid w:val="00247713"/>
    <w:rsid w:val="002568C2"/>
    <w:rsid w:val="002667D8"/>
    <w:rsid w:val="002840ED"/>
    <w:rsid w:val="00286F6B"/>
    <w:rsid w:val="0029182D"/>
    <w:rsid w:val="00293076"/>
    <w:rsid w:val="002A7668"/>
    <w:rsid w:val="002B17FC"/>
    <w:rsid w:val="002C54C5"/>
    <w:rsid w:val="002C77A8"/>
    <w:rsid w:val="002F16AD"/>
    <w:rsid w:val="002F4D99"/>
    <w:rsid w:val="00302AA4"/>
    <w:rsid w:val="003175EA"/>
    <w:rsid w:val="00320A5A"/>
    <w:rsid w:val="003226F0"/>
    <w:rsid w:val="00330484"/>
    <w:rsid w:val="003342CF"/>
    <w:rsid w:val="00357D5B"/>
    <w:rsid w:val="00363D88"/>
    <w:rsid w:val="0037447F"/>
    <w:rsid w:val="00382434"/>
    <w:rsid w:val="003848B9"/>
    <w:rsid w:val="00385B59"/>
    <w:rsid w:val="00385BD2"/>
    <w:rsid w:val="003B65CA"/>
    <w:rsid w:val="003C4B0D"/>
    <w:rsid w:val="003D1D84"/>
    <w:rsid w:val="003E0AAA"/>
    <w:rsid w:val="003F1B34"/>
    <w:rsid w:val="00411DFD"/>
    <w:rsid w:val="004305DB"/>
    <w:rsid w:val="00433701"/>
    <w:rsid w:val="00436932"/>
    <w:rsid w:val="004661F5"/>
    <w:rsid w:val="00470045"/>
    <w:rsid w:val="004900A3"/>
    <w:rsid w:val="00495632"/>
    <w:rsid w:val="004A47B4"/>
    <w:rsid w:val="004A6DA5"/>
    <w:rsid w:val="004B2372"/>
    <w:rsid w:val="004B53C1"/>
    <w:rsid w:val="004C799F"/>
    <w:rsid w:val="004D3BFD"/>
    <w:rsid w:val="004D4480"/>
    <w:rsid w:val="004E29B4"/>
    <w:rsid w:val="004F1914"/>
    <w:rsid w:val="00504331"/>
    <w:rsid w:val="00507813"/>
    <w:rsid w:val="00521528"/>
    <w:rsid w:val="005222B3"/>
    <w:rsid w:val="005302F4"/>
    <w:rsid w:val="00541A55"/>
    <w:rsid w:val="00543FFF"/>
    <w:rsid w:val="00544138"/>
    <w:rsid w:val="00544F25"/>
    <w:rsid w:val="00545861"/>
    <w:rsid w:val="005464AA"/>
    <w:rsid w:val="00547C42"/>
    <w:rsid w:val="00551164"/>
    <w:rsid w:val="005548A2"/>
    <w:rsid w:val="00557D31"/>
    <w:rsid w:val="005632E5"/>
    <w:rsid w:val="0058463C"/>
    <w:rsid w:val="00585417"/>
    <w:rsid w:val="0059136E"/>
    <w:rsid w:val="00595C59"/>
    <w:rsid w:val="005B62EE"/>
    <w:rsid w:val="005B6C42"/>
    <w:rsid w:val="005D0B80"/>
    <w:rsid w:val="005E1B82"/>
    <w:rsid w:val="005F445E"/>
    <w:rsid w:val="005F6F91"/>
    <w:rsid w:val="005F77F9"/>
    <w:rsid w:val="00600957"/>
    <w:rsid w:val="00610CC9"/>
    <w:rsid w:val="006154EE"/>
    <w:rsid w:val="00623486"/>
    <w:rsid w:val="00632B5E"/>
    <w:rsid w:val="006636B9"/>
    <w:rsid w:val="00665307"/>
    <w:rsid w:val="006865C8"/>
    <w:rsid w:val="006A0D76"/>
    <w:rsid w:val="006B4055"/>
    <w:rsid w:val="006B4373"/>
    <w:rsid w:val="006F03E1"/>
    <w:rsid w:val="00711F4B"/>
    <w:rsid w:val="007140BB"/>
    <w:rsid w:val="0071580F"/>
    <w:rsid w:val="007206B9"/>
    <w:rsid w:val="00723A87"/>
    <w:rsid w:val="00735855"/>
    <w:rsid w:val="00735E42"/>
    <w:rsid w:val="00741618"/>
    <w:rsid w:val="00747FE3"/>
    <w:rsid w:val="00753E29"/>
    <w:rsid w:val="0078694E"/>
    <w:rsid w:val="00797BF9"/>
    <w:rsid w:val="007A677C"/>
    <w:rsid w:val="007B449E"/>
    <w:rsid w:val="007C1EF1"/>
    <w:rsid w:val="007C2CF3"/>
    <w:rsid w:val="007C5C7E"/>
    <w:rsid w:val="007E2780"/>
    <w:rsid w:val="007F6299"/>
    <w:rsid w:val="007F76CA"/>
    <w:rsid w:val="008026A5"/>
    <w:rsid w:val="00813997"/>
    <w:rsid w:val="00814487"/>
    <w:rsid w:val="00816EE6"/>
    <w:rsid w:val="008239BD"/>
    <w:rsid w:val="0082475F"/>
    <w:rsid w:val="00841C15"/>
    <w:rsid w:val="008437BA"/>
    <w:rsid w:val="008517EB"/>
    <w:rsid w:val="0085224F"/>
    <w:rsid w:val="00861F55"/>
    <w:rsid w:val="00864741"/>
    <w:rsid w:val="008A3ED3"/>
    <w:rsid w:val="008A5059"/>
    <w:rsid w:val="008C1254"/>
    <w:rsid w:val="008C50C3"/>
    <w:rsid w:val="008D30C9"/>
    <w:rsid w:val="008D3588"/>
    <w:rsid w:val="008E2FB2"/>
    <w:rsid w:val="009026AC"/>
    <w:rsid w:val="009225F0"/>
    <w:rsid w:val="00922685"/>
    <w:rsid w:val="0093038E"/>
    <w:rsid w:val="0093083A"/>
    <w:rsid w:val="0093474C"/>
    <w:rsid w:val="00940943"/>
    <w:rsid w:val="0095234C"/>
    <w:rsid w:val="00956BD4"/>
    <w:rsid w:val="00957E2D"/>
    <w:rsid w:val="00970D74"/>
    <w:rsid w:val="009721FE"/>
    <w:rsid w:val="00986747"/>
    <w:rsid w:val="00987D2D"/>
    <w:rsid w:val="00990EB2"/>
    <w:rsid w:val="00997BBC"/>
    <w:rsid w:val="009B08A6"/>
    <w:rsid w:val="009B2F14"/>
    <w:rsid w:val="009C01C0"/>
    <w:rsid w:val="009C49DC"/>
    <w:rsid w:val="009D302F"/>
    <w:rsid w:val="009D602B"/>
    <w:rsid w:val="009E59C4"/>
    <w:rsid w:val="009E6E94"/>
    <w:rsid w:val="009F0486"/>
    <w:rsid w:val="00A12E19"/>
    <w:rsid w:val="00A277F8"/>
    <w:rsid w:val="00A32132"/>
    <w:rsid w:val="00A42A99"/>
    <w:rsid w:val="00A4516C"/>
    <w:rsid w:val="00A6261D"/>
    <w:rsid w:val="00A63210"/>
    <w:rsid w:val="00A66301"/>
    <w:rsid w:val="00A7130F"/>
    <w:rsid w:val="00A73153"/>
    <w:rsid w:val="00A74BCC"/>
    <w:rsid w:val="00A803B0"/>
    <w:rsid w:val="00A8620B"/>
    <w:rsid w:val="00A865CA"/>
    <w:rsid w:val="00A96897"/>
    <w:rsid w:val="00A97071"/>
    <w:rsid w:val="00A97A70"/>
    <w:rsid w:val="00AA0F55"/>
    <w:rsid w:val="00AA35BA"/>
    <w:rsid w:val="00AA49D4"/>
    <w:rsid w:val="00AC0831"/>
    <w:rsid w:val="00AC0AAE"/>
    <w:rsid w:val="00AC67AC"/>
    <w:rsid w:val="00AD155A"/>
    <w:rsid w:val="00AE187D"/>
    <w:rsid w:val="00AE42FC"/>
    <w:rsid w:val="00AF39EA"/>
    <w:rsid w:val="00AF6459"/>
    <w:rsid w:val="00AF779A"/>
    <w:rsid w:val="00B0000C"/>
    <w:rsid w:val="00B02726"/>
    <w:rsid w:val="00B13FBF"/>
    <w:rsid w:val="00B21EFA"/>
    <w:rsid w:val="00B327DC"/>
    <w:rsid w:val="00B35E4D"/>
    <w:rsid w:val="00B44D3C"/>
    <w:rsid w:val="00B47004"/>
    <w:rsid w:val="00B474EF"/>
    <w:rsid w:val="00B64E3E"/>
    <w:rsid w:val="00B9763E"/>
    <w:rsid w:val="00BA1C33"/>
    <w:rsid w:val="00BA5847"/>
    <w:rsid w:val="00BB12BD"/>
    <w:rsid w:val="00BC198F"/>
    <w:rsid w:val="00BD3B50"/>
    <w:rsid w:val="00BD5821"/>
    <w:rsid w:val="00C02D73"/>
    <w:rsid w:val="00C06573"/>
    <w:rsid w:val="00C16827"/>
    <w:rsid w:val="00C2534A"/>
    <w:rsid w:val="00C33D2A"/>
    <w:rsid w:val="00C402D0"/>
    <w:rsid w:val="00C564AD"/>
    <w:rsid w:val="00C56B1D"/>
    <w:rsid w:val="00C6107E"/>
    <w:rsid w:val="00C62ECC"/>
    <w:rsid w:val="00C647BD"/>
    <w:rsid w:val="00C67BC6"/>
    <w:rsid w:val="00CA07EF"/>
    <w:rsid w:val="00CA218E"/>
    <w:rsid w:val="00CA4F98"/>
    <w:rsid w:val="00CB32A1"/>
    <w:rsid w:val="00CC07D0"/>
    <w:rsid w:val="00CC51A2"/>
    <w:rsid w:val="00CC5581"/>
    <w:rsid w:val="00CD3C10"/>
    <w:rsid w:val="00CD6B7F"/>
    <w:rsid w:val="00CF3DCC"/>
    <w:rsid w:val="00CF70A9"/>
    <w:rsid w:val="00D00359"/>
    <w:rsid w:val="00D06B42"/>
    <w:rsid w:val="00D140AD"/>
    <w:rsid w:val="00D15A17"/>
    <w:rsid w:val="00D23B05"/>
    <w:rsid w:val="00D26F4C"/>
    <w:rsid w:val="00D278B2"/>
    <w:rsid w:val="00D358BC"/>
    <w:rsid w:val="00D46B88"/>
    <w:rsid w:val="00D50B26"/>
    <w:rsid w:val="00D70F42"/>
    <w:rsid w:val="00D830A4"/>
    <w:rsid w:val="00D92F6D"/>
    <w:rsid w:val="00DA46E5"/>
    <w:rsid w:val="00DA55BE"/>
    <w:rsid w:val="00DA6AE5"/>
    <w:rsid w:val="00DB261D"/>
    <w:rsid w:val="00DB39B5"/>
    <w:rsid w:val="00DB4312"/>
    <w:rsid w:val="00DB5A44"/>
    <w:rsid w:val="00DC0DDB"/>
    <w:rsid w:val="00DC71C1"/>
    <w:rsid w:val="00DD55B2"/>
    <w:rsid w:val="00DD7B5F"/>
    <w:rsid w:val="00DE22D7"/>
    <w:rsid w:val="00DF29FB"/>
    <w:rsid w:val="00E031D7"/>
    <w:rsid w:val="00E03384"/>
    <w:rsid w:val="00E03703"/>
    <w:rsid w:val="00E140DB"/>
    <w:rsid w:val="00E177D0"/>
    <w:rsid w:val="00E22959"/>
    <w:rsid w:val="00E25AB3"/>
    <w:rsid w:val="00E35A58"/>
    <w:rsid w:val="00E40674"/>
    <w:rsid w:val="00E44C8B"/>
    <w:rsid w:val="00E53EFC"/>
    <w:rsid w:val="00E6019B"/>
    <w:rsid w:val="00E60423"/>
    <w:rsid w:val="00E652DA"/>
    <w:rsid w:val="00E65A99"/>
    <w:rsid w:val="00E66010"/>
    <w:rsid w:val="00E66537"/>
    <w:rsid w:val="00E7112C"/>
    <w:rsid w:val="00E82D91"/>
    <w:rsid w:val="00E95705"/>
    <w:rsid w:val="00EA36C2"/>
    <w:rsid w:val="00EA3960"/>
    <w:rsid w:val="00EA3AD6"/>
    <w:rsid w:val="00EA67DA"/>
    <w:rsid w:val="00EB12AF"/>
    <w:rsid w:val="00EB4332"/>
    <w:rsid w:val="00EC3EDA"/>
    <w:rsid w:val="00ED04B9"/>
    <w:rsid w:val="00EF3F0B"/>
    <w:rsid w:val="00F02887"/>
    <w:rsid w:val="00F02B1C"/>
    <w:rsid w:val="00F06013"/>
    <w:rsid w:val="00F11530"/>
    <w:rsid w:val="00F37088"/>
    <w:rsid w:val="00F37D5C"/>
    <w:rsid w:val="00F37E68"/>
    <w:rsid w:val="00F44475"/>
    <w:rsid w:val="00F57746"/>
    <w:rsid w:val="00F578F0"/>
    <w:rsid w:val="00F8197E"/>
    <w:rsid w:val="00F8474C"/>
    <w:rsid w:val="00F87EC0"/>
    <w:rsid w:val="00F937DB"/>
    <w:rsid w:val="00F93D68"/>
    <w:rsid w:val="00F94157"/>
    <w:rsid w:val="00F94195"/>
    <w:rsid w:val="00F975B9"/>
    <w:rsid w:val="00FA3194"/>
    <w:rsid w:val="00FA757F"/>
    <w:rsid w:val="00FB2380"/>
    <w:rsid w:val="00FB6369"/>
    <w:rsid w:val="00FC0021"/>
    <w:rsid w:val="00FC56A8"/>
    <w:rsid w:val="00FC59C1"/>
    <w:rsid w:val="00FD33F8"/>
    <w:rsid w:val="00FF188F"/>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A1A38"/>
  <w15:docId w15:val="{DB0A9929-0B30-43AB-981F-A93ADAD4C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paragraph" w:styleId="PlainText">
    <w:name w:val="Plain Text"/>
    <w:basedOn w:val="Normal"/>
    <w:link w:val="PlainTextChar"/>
    <w:uiPriority w:val="99"/>
    <w:unhideWhenUsed/>
    <w:rsid w:val="0021002A"/>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21002A"/>
    <w:rPr>
      <w:rFonts w:eastAsiaTheme="minorHAnsi" w:cstheme="minorBidi"/>
      <w:sz w:val="22"/>
      <w:szCs w:val="21"/>
    </w:rPr>
  </w:style>
  <w:style w:type="character" w:styleId="Hyperlink">
    <w:name w:val="Hyperlink"/>
    <w:basedOn w:val="DefaultParagraphFont"/>
    <w:semiHidden/>
    <w:unhideWhenUsed/>
    <w:rsid w:val="000C18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550394">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287203045">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83B43-A60F-49E2-9A15-131475DA7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5555</Words>
  <Characters>31668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FUSD</Company>
  <LinksUpToDate>false</LinksUpToDate>
  <CharactersWithSpaces>37149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2019-01-11T17:21:00Z</dcterms:created>
  <dcterms:modified xsi:type="dcterms:W3CDTF">2019-01-11T17:21:00Z</dcterms:modified>
</cp:coreProperties>
</file>