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F2AB9" w14:textId="2C061D56" w:rsidR="0057360F" w:rsidRPr="00B74594" w:rsidRDefault="00177848" w:rsidP="005B30CB">
      <w:pPr>
        <w:spacing w:after="0" w:line="360" w:lineRule="auto"/>
        <w:contextualSpacing/>
        <w:rPr>
          <w:rFonts w:asciiTheme="minorHAnsi" w:hAnsiTheme="minorHAnsi" w:cstheme="minorHAnsi"/>
          <w:sz w:val="32"/>
          <w:szCs w:val="32"/>
        </w:rPr>
      </w:pPr>
      <w:r w:rsidRPr="00B74594">
        <w:rPr>
          <w:rFonts w:asciiTheme="minorHAnsi" w:hAnsiTheme="minorHAnsi" w:cstheme="minorHAnsi"/>
          <w:sz w:val="32"/>
          <w:szCs w:val="32"/>
          <w:u w:val="single"/>
        </w:rPr>
        <w:t>Title</w:t>
      </w:r>
      <w:r w:rsidR="004C328D" w:rsidRPr="00B74594">
        <w:rPr>
          <w:rFonts w:asciiTheme="minorHAnsi" w:hAnsiTheme="minorHAnsi" w:cstheme="minorHAnsi"/>
          <w:sz w:val="32"/>
          <w:szCs w:val="32"/>
          <w:u w:val="single"/>
        </w:rPr>
        <w:t>/Author</w:t>
      </w:r>
      <w:r w:rsidRPr="00B74594">
        <w:rPr>
          <w:rFonts w:asciiTheme="minorHAnsi" w:hAnsiTheme="minorHAnsi" w:cstheme="minorHAnsi"/>
          <w:sz w:val="32"/>
          <w:szCs w:val="32"/>
          <w:u w:val="single"/>
        </w:rPr>
        <w:t>:</w:t>
      </w:r>
      <w:r w:rsidR="00BE744E" w:rsidRPr="005B30CB">
        <w:rPr>
          <w:rFonts w:asciiTheme="minorHAnsi" w:hAnsiTheme="minorHAnsi" w:cstheme="minorHAnsi"/>
          <w:i/>
          <w:sz w:val="32"/>
          <w:szCs w:val="32"/>
        </w:rPr>
        <w:t xml:space="preserve">  </w:t>
      </w:r>
      <w:r w:rsidR="00F37FCD" w:rsidRPr="005B30CB">
        <w:rPr>
          <w:rFonts w:asciiTheme="minorHAnsi" w:hAnsiTheme="minorHAnsi" w:cstheme="minorHAnsi"/>
          <w:i/>
          <w:sz w:val="32"/>
          <w:szCs w:val="32"/>
        </w:rPr>
        <w:t>Too Many Tamales</w:t>
      </w:r>
      <w:r w:rsidR="00D472AD" w:rsidRPr="005B30CB">
        <w:rPr>
          <w:rFonts w:asciiTheme="minorHAnsi" w:hAnsiTheme="minorHAnsi" w:cstheme="minorHAnsi"/>
          <w:i/>
          <w:sz w:val="32"/>
          <w:szCs w:val="32"/>
        </w:rPr>
        <w:t xml:space="preserve"> </w:t>
      </w:r>
      <w:r w:rsidR="00D472AD" w:rsidRPr="00B74594">
        <w:rPr>
          <w:rFonts w:asciiTheme="minorHAnsi" w:hAnsiTheme="minorHAnsi" w:cstheme="minorHAnsi"/>
          <w:sz w:val="32"/>
          <w:szCs w:val="32"/>
        </w:rPr>
        <w:t xml:space="preserve">by Gary Soto    </w:t>
      </w:r>
    </w:p>
    <w:p w14:paraId="43A6D4BF" w14:textId="3E35ABA1" w:rsidR="00247713" w:rsidRPr="00B74594" w:rsidRDefault="0093038E" w:rsidP="005B30CB">
      <w:pPr>
        <w:spacing w:after="0" w:line="360" w:lineRule="auto"/>
        <w:contextualSpacing/>
        <w:rPr>
          <w:rFonts w:asciiTheme="minorHAnsi" w:hAnsiTheme="minorHAnsi" w:cstheme="minorHAnsi"/>
          <w:b/>
          <w:sz w:val="24"/>
          <w:szCs w:val="24"/>
        </w:rPr>
      </w:pPr>
      <w:r w:rsidRPr="00B74594">
        <w:rPr>
          <w:rFonts w:asciiTheme="minorHAnsi" w:hAnsiTheme="minorHAnsi" w:cstheme="minorHAnsi"/>
          <w:sz w:val="32"/>
          <w:szCs w:val="32"/>
          <w:u w:val="single"/>
        </w:rPr>
        <w:t>Suggested Time</w:t>
      </w:r>
      <w:r w:rsidR="007A1465" w:rsidRPr="00B74594">
        <w:rPr>
          <w:rFonts w:asciiTheme="minorHAnsi" w:hAnsiTheme="minorHAnsi" w:cstheme="minorHAnsi"/>
          <w:sz w:val="32"/>
          <w:szCs w:val="32"/>
          <w:u w:val="single"/>
        </w:rPr>
        <w:t xml:space="preserve"> to Spend</w:t>
      </w:r>
      <w:r w:rsidR="00144A4B" w:rsidRPr="00B74594">
        <w:rPr>
          <w:rFonts w:asciiTheme="minorHAnsi" w:hAnsiTheme="minorHAnsi" w:cstheme="minorHAnsi"/>
          <w:sz w:val="32"/>
          <w:szCs w:val="32"/>
          <w:u w:val="single"/>
        </w:rPr>
        <w:t>:</w:t>
      </w:r>
      <w:r w:rsidR="001F1840" w:rsidRPr="00B74594">
        <w:rPr>
          <w:rFonts w:asciiTheme="minorHAnsi" w:hAnsiTheme="minorHAnsi" w:cstheme="minorHAnsi"/>
          <w:sz w:val="32"/>
          <w:szCs w:val="32"/>
        </w:rPr>
        <w:tab/>
      </w:r>
      <w:r w:rsidR="006B25AA" w:rsidRPr="00B74594">
        <w:rPr>
          <w:rFonts w:asciiTheme="minorHAnsi" w:hAnsiTheme="minorHAnsi"/>
          <w:sz w:val="32"/>
        </w:rPr>
        <w:t>5</w:t>
      </w:r>
      <w:r w:rsidR="00AC350E" w:rsidRPr="00B74594">
        <w:rPr>
          <w:rFonts w:asciiTheme="minorHAnsi" w:hAnsiTheme="minorHAnsi" w:cstheme="minorHAnsi"/>
          <w:sz w:val="32"/>
          <w:szCs w:val="32"/>
        </w:rPr>
        <w:t xml:space="preserve"> Days</w:t>
      </w:r>
      <w:r w:rsidR="00AC350E" w:rsidRPr="00B74594">
        <w:rPr>
          <w:rFonts w:asciiTheme="minorHAnsi" w:hAnsiTheme="minorHAnsi" w:cstheme="minorHAnsi"/>
          <w:sz w:val="32"/>
          <w:szCs w:val="32"/>
        </w:rPr>
        <w:tab/>
      </w:r>
      <w:r w:rsidR="00AC350E" w:rsidRPr="00B74594">
        <w:rPr>
          <w:rFonts w:asciiTheme="minorHAnsi" w:hAnsiTheme="minorHAnsi" w:cstheme="minorHAnsi"/>
          <w:sz w:val="24"/>
          <w:szCs w:val="24"/>
        </w:rPr>
        <w:t>(</w:t>
      </w:r>
      <w:r w:rsidR="003424C6" w:rsidRPr="00B74594">
        <w:rPr>
          <w:rFonts w:asciiTheme="minorHAnsi" w:hAnsiTheme="minorHAnsi" w:cstheme="minorHAnsi"/>
          <w:sz w:val="24"/>
          <w:szCs w:val="24"/>
        </w:rPr>
        <w:t>Recommendation: one session</w:t>
      </w:r>
      <w:r w:rsidR="009A5C5D" w:rsidRPr="00B74594">
        <w:rPr>
          <w:rFonts w:asciiTheme="minorHAnsi" w:hAnsiTheme="minorHAnsi" w:cstheme="minorHAnsi"/>
          <w:sz w:val="24"/>
          <w:szCs w:val="24"/>
        </w:rPr>
        <w:t xml:space="preserve"> per day, </w:t>
      </w:r>
      <w:r w:rsidR="00255209" w:rsidRPr="00B74594">
        <w:rPr>
          <w:rFonts w:asciiTheme="minorHAnsi" w:hAnsiTheme="minorHAnsi" w:cstheme="minorHAnsi"/>
          <w:sz w:val="24"/>
          <w:szCs w:val="24"/>
        </w:rPr>
        <w:t>at least</w:t>
      </w:r>
      <w:r w:rsidR="009A5C5D" w:rsidRPr="00B74594">
        <w:rPr>
          <w:rFonts w:asciiTheme="minorHAnsi" w:hAnsiTheme="minorHAnsi" w:cstheme="minorHAnsi"/>
          <w:sz w:val="24"/>
          <w:szCs w:val="24"/>
        </w:rPr>
        <w:t xml:space="preserve"> </w:t>
      </w:r>
      <w:r w:rsidR="005818BC" w:rsidRPr="00B74594">
        <w:rPr>
          <w:rFonts w:asciiTheme="minorHAnsi" w:hAnsiTheme="minorHAnsi" w:cstheme="minorHAnsi"/>
          <w:sz w:val="24"/>
          <w:szCs w:val="24"/>
        </w:rPr>
        <w:t>20</w:t>
      </w:r>
      <w:r w:rsidR="00B474EF" w:rsidRPr="00B74594">
        <w:rPr>
          <w:rFonts w:asciiTheme="minorHAnsi" w:hAnsiTheme="minorHAnsi" w:cstheme="minorHAnsi"/>
          <w:sz w:val="24"/>
          <w:szCs w:val="24"/>
        </w:rPr>
        <w:t xml:space="preserve"> minutes per day)</w:t>
      </w:r>
    </w:p>
    <w:p w14:paraId="15F607BC" w14:textId="44B7C0FC" w:rsidR="005818BC" w:rsidRPr="005B30CB" w:rsidRDefault="001F1840" w:rsidP="005B30CB">
      <w:pPr>
        <w:spacing w:after="0" w:line="360" w:lineRule="auto"/>
        <w:contextualSpacing/>
        <w:rPr>
          <w:rFonts w:asciiTheme="minorHAnsi" w:hAnsiTheme="minorHAnsi" w:cstheme="minorHAnsi"/>
          <w:sz w:val="32"/>
          <w:szCs w:val="32"/>
          <w:u w:val="single"/>
        </w:rPr>
      </w:pPr>
      <w:r w:rsidRPr="00B74594">
        <w:rPr>
          <w:rFonts w:asciiTheme="minorHAnsi" w:hAnsiTheme="minorHAnsi" w:cstheme="minorHAnsi"/>
          <w:sz w:val="32"/>
          <w:szCs w:val="32"/>
          <w:u w:val="single"/>
        </w:rPr>
        <w:t>Common Core</w:t>
      </w:r>
      <w:r w:rsidR="008101BC" w:rsidRPr="00B74594">
        <w:rPr>
          <w:rFonts w:asciiTheme="minorHAnsi" w:hAnsiTheme="minorHAnsi" w:cstheme="minorHAnsi"/>
          <w:sz w:val="32"/>
          <w:szCs w:val="32"/>
          <w:u w:val="single"/>
        </w:rPr>
        <w:t xml:space="preserve"> grade-level</w:t>
      </w:r>
      <w:r w:rsidRPr="00B74594">
        <w:rPr>
          <w:rFonts w:asciiTheme="minorHAnsi" w:hAnsiTheme="minorHAnsi" w:cstheme="minorHAnsi"/>
          <w:sz w:val="32"/>
          <w:szCs w:val="32"/>
          <w:u w:val="single"/>
        </w:rPr>
        <w:t xml:space="preserve"> ELA</w:t>
      </w:r>
      <w:r w:rsidR="008101BC" w:rsidRPr="00B74594">
        <w:rPr>
          <w:rFonts w:asciiTheme="minorHAnsi" w:hAnsiTheme="minorHAnsi" w:cstheme="minorHAnsi"/>
          <w:sz w:val="32"/>
          <w:szCs w:val="32"/>
          <w:u w:val="single"/>
        </w:rPr>
        <w:t>/Literacy</w:t>
      </w:r>
      <w:r w:rsidRPr="00B74594">
        <w:rPr>
          <w:rFonts w:asciiTheme="minorHAnsi" w:hAnsiTheme="minorHAnsi" w:cstheme="minorHAnsi"/>
          <w:sz w:val="32"/>
          <w:szCs w:val="32"/>
          <w:u w:val="single"/>
        </w:rPr>
        <w:t xml:space="preserve"> </w:t>
      </w:r>
      <w:r w:rsidR="00CC51A2" w:rsidRPr="00B74594">
        <w:rPr>
          <w:rFonts w:asciiTheme="minorHAnsi" w:hAnsiTheme="minorHAnsi" w:cstheme="minorHAnsi"/>
          <w:sz w:val="32"/>
          <w:szCs w:val="32"/>
          <w:u w:val="single"/>
        </w:rPr>
        <w:t>Standards</w:t>
      </w:r>
      <w:r w:rsidR="005B30CB">
        <w:rPr>
          <w:rFonts w:asciiTheme="minorHAnsi" w:hAnsiTheme="minorHAnsi" w:cstheme="minorHAnsi"/>
          <w:sz w:val="32"/>
          <w:szCs w:val="32"/>
          <w:u w:val="single"/>
        </w:rPr>
        <w:t>:</w:t>
      </w:r>
      <w:r w:rsidR="005B30CB">
        <w:rPr>
          <w:rFonts w:asciiTheme="minorHAnsi" w:hAnsiTheme="minorHAnsi" w:cstheme="minorHAnsi"/>
          <w:sz w:val="32"/>
          <w:szCs w:val="32"/>
        </w:rPr>
        <w:t xml:space="preserve"> </w:t>
      </w:r>
      <w:r w:rsidR="00595E15">
        <w:rPr>
          <w:rFonts w:asciiTheme="minorHAnsi" w:hAnsiTheme="minorHAnsi" w:cstheme="minorHAnsi"/>
          <w:sz w:val="32"/>
          <w:szCs w:val="32"/>
        </w:rPr>
        <w:t xml:space="preserve">RL.K.1, </w:t>
      </w:r>
      <w:r w:rsidR="00B36170">
        <w:rPr>
          <w:rFonts w:asciiTheme="minorHAnsi" w:hAnsiTheme="minorHAnsi" w:cstheme="minorHAnsi"/>
          <w:sz w:val="32"/>
          <w:szCs w:val="32"/>
        </w:rPr>
        <w:t>RL.K.</w:t>
      </w:r>
      <w:r w:rsidR="00595E15">
        <w:rPr>
          <w:rFonts w:asciiTheme="minorHAnsi" w:hAnsiTheme="minorHAnsi" w:cstheme="minorHAnsi"/>
          <w:sz w:val="32"/>
          <w:szCs w:val="32"/>
        </w:rPr>
        <w:t xml:space="preserve">2, </w:t>
      </w:r>
      <w:r w:rsidR="00B36170">
        <w:rPr>
          <w:rFonts w:asciiTheme="minorHAnsi" w:hAnsiTheme="minorHAnsi" w:cstheme="minorHAnsi"/>
          <w:sz w:val="32"/>
          <w:szCs w:val="32"/>
        </w:rPr>
        <w:t>RL.K.</w:t>
      </w:r>
      <w:r w:rsidR="00595E15">
        <w:rPr>
          <w:rFonts w:asciiTheme="minorHAnsi" w:hAnsiTheme="minorHAnsi" w:cstheme="minorHAnsi"/>
          <w:sz w:val="32"/>
          <w:szCs w:val="32"/>
        </w:rPr>
        <w:t xml:space="preserve">3, </w:t>
      </w:r>
      <w:r w:rsidR="00B36170">
        <w:rPr>
          <w:rFonts w:asciiTheme="minorHAnsi" w:hAnsiTheme="minorHAnsi" w:cstheme="minorHAnsi"/>
          <w:sz w:val="32"/>
          <w:szCs w:val="32"/>
        </w:rPr>
        <w:t>RL.K.4, RL.K.</w:t>
      </w:r>
      <w:r w:rsidR="00595E15">
        <w:rPr>
          <w:rFonts w:asciiTheme="minorHAnsi" w:hAnsiTheme="minorHAnsi" w:cstheme="minorHAnsi"/>
          <w:sz w:val="32"/>
          <w:szCs w:val="32"/>
        </w:rPr>
        <w:t xml:space="preserve">7, </w:t>
      </w:r>
      <w:r w:rsidR="00B36170">
        <w:rPr>
          <w:rFonts w:asciiTheme="minorHAnsi" w:hAnsiTheme="minorHAnsi" w:cstheme="minorHAnsi"/>
          <w:sz w:val="32"/>
          <w:szCs w:val="32"/>
        </w:rPr>
        <w:t>RL.K.</w:t>
      </w:r>
      <w:r w:rsidR="00595E15">
        <w:rPr>
          <w:rFonts w:asciiTheme="minorHAnsi" w:hAnsiTheme="minorHAnsi" w:cstheme="minorHAnsi"/>
          <w:sz w:val="32"/>
          <w:szCs w:val="32"/>
        </w:rPr>
        <w:t>10</w:t>
      </w:r>
      <w:r w:rsidR="00B36170">
        <w:rPr>
          <w:rFonts w:asciiTheme="minorHAnsi" w:hAnsiTheme="minorHAnsi" w:cstheme="minorHAnsi"/>
          <w:sz w:val="32"/>
          <w:szCs w:val="32"/>
        </w:rPr>
        <w:t>; W.K.2</w:t>
      </w:r>
      <w:r w:rsidR="00305F81" w:rsidRPr="00B74594">
        <w:rPr>
          <w:rFonts w:asciiTheme="minorHAnsi" w:hAnsiTheme="minorHAnsi" w:cstheme="minorHAnsi"/>
          <w:sz w:val="32"/>
          <w:szCs w:val="32"/>
        </w:rPr>
        <w:t xml:space="preserve">, </w:t>
      </w:r>
      <w:r w:rsidR="00992D41">
        <w:rPr>
          <w:rFonts w:asciiTheme="minorHAnsi" w:hAnsiTheme="minorHAnsi" w:cstheme="minorHAnsi"/>
          <w:sz w:val="32"/>
          <w:szCs w:val="32"/>
        </w:rPr>
        <w:t>W.K.</w:t>
      </w:r>
      <w:r w:rsidR="00305F81" w:rsidRPr="00B74594">
        <w:rPr>
          <w:rFonts w:asciiTheme="minorHAnsi" w:hAnsiTheme="minorHAnsi" w:cstheme="minorHAnsi"/>
          <w:sz w:val="32"/>
          <w:szCs w:val="32"/>
        </w:rPr>
        <w:t xml:space="preserve">8; SL.K.1, </w:t>
      </w:r>
      <w:r w:rsidR="00992D41">
        <w:rPr>
          <w:rFonts w:asciiTheme="minorHAnsi" w:hAnsiTheme="minorHAnsi" w:cstheme="minorHAnsi"/>
          <w:sz w:val="32"/>
          <w:szCs w:val="32"/>
        </w:rPr>
        <w:t>SL.K.</w:t>
      </w:r>
      <w:r w:rsidR="00305F81" w:rsidRPr="00B74594">
        <w:rPr>
          <w:rFonts w:asciiTheme="minorHAnsi" w:hAnsiTheme="minorHAnsi" w:cstheme="minorHAnsi"/>
          <w:sz w:val="32"/>
          <w:szCs w:val="32"/>
        </w:rPr>
        <w:t xml:space="preserve">2, </w:t>
      </w:r>
      <w:r w:rsidR="00992D41">
        <w:rPr>
          <w:rFonts w:asciiTheme="minorHAnsi" w:hAnsiTheme="minorHAnsi" w:cstheme="minorHAnsi"/>
          <w:sz w:val="32"/>
          <w:szCs w:val="32"/>
        </w:rPr>
        <w:t>SL.K.</w:t>
      </w:r>
      <w:r w:rsidR="00305F81" w:rsidRPr="00B74594">
        <w:rPr>
          <w:rFonts w:asciiTheme="minorHAnsi" w:hAnsiTheme="minorHAnsi" w:cstheme="minorHAnsi"/>
          <w:sz w:val="32"/>
          <w:szCs w:val="32"/>
        </w:rPr>
        <w:t xml:space="preserve">3, </w:t>
      </w:r>
      <w:r w:rsidR="00992D41">
        <w:rPr>
          <w:rFonts w:asciiTheme="minorHAnsi" w:hAnsiTheme="minorHAnsi" w:cstheme="minorHAnsi"/>
          <w:sz w:val="32"/>
          <w:szCs w:val="32"/>
        </w:rPr>
        <w:t>SL.K.</w:t>
      </w:r>
      <w:r w:rsidR="00305F81" w:rsidRPr="00B74594">
        <w:rPr>
          <w:rFonts w:asciiTheme="minorHAnsi" w:hAnsiTheme="minorHAnsi" w:cstheme="minorHAnsi"/>
          <w:sz w:val="32"/>
          <w:szCs w:val="32"/>
        </w:rPr>
        <w:t xml:space="preserve">4, </w:t>
      </w:r>
      <w:r w:rsidR="00992D41">
        <w:rPr>
          <w:rFonts w:asciiTheme="minorHAnsi" w:hAnsiTheme="minorHAnsi" w:cstheme="minorHAnsi"/>
          <w:sz w:val="32"/>
          <w:szCs w:val="32"/>
        </w:rPr>
        <w:t>SL.K.</w:t>
      </w:r>
      <w:r w:rsidR="00305F81" w:rsidRPr="00B74594">
        <w:rPr>
          <w:rFonts w:asciiTheme="minorHAnsi" w:hAnsiTheme="minorHAnsi" w:cstheme="minorHAnsi"/>
          <w:sz w:val="32"/>
          <w:szCs w:val="32"/>
        </w:rPr>
        <w:t>5</w:t>
      </w:r>
      <w:r w:rsidR="00992D41">
        <w:rPr>
          <w:rFonts w:asciiTheme="minorHAnsi" w:hAnsiTheme="minorHAnsi" w:cstheme="minorHAnsi"/>
          <w:sz w:val="32"/>
          <w:szCs w:val="32"/>
        </w:rPr>
        <w:t>, SL.K.6; L.K.1, L.K.2, L.K.4</w:t>
      </w:r>
    </w:p>
    <w:p w14:paraId="1A93841A" w14:textId="77777777" w:rsidR="00A960B6" w:rsidRPr="00B74594" w:rsidRDefault="00A960B6" w:rsidP="005B30CB">
      <w:pPr>
        <w:spacing w:after="0" w:line="360" w:lineRule="auto"/>
        <w:contextualSpacing/>
        <w:rPr>
          <w:rFonts w:asciiTheme="minorHAnsi" w:hAnsiTheme="minorHAnsi" w:cstheme="minorHAnsi"/>
          <w:sz w:val="32"/>
          <w:szCs w:val="32"/>
          <w:u w:val="single"/>
        </w:rPr>
      </w:pPr>
      <w:r w:rsidRPr="00B74594">
        <w:rPr>
          <w:rFonts w:asciiTheme="minorHAnsi" w:hAnsiTheme="minorHAnsi" w:cstheme="minorHAnsi"/>
          <w:sz w:val="32"/>
          <w:szCs w:val="32"/>
          <w:u w:val="single"/>
        </w:rPr>
        <w:t>Lesson Objective:</w:t>
      </w:r>
    </w:p>
    <w:p w14:paraId="283F93E4" w14:textId="77777777" w:rsidR="0057360F" w:rsidRPr="00B74594" w:rsidRDefault="00A960B6" w:rsidP="005B30CB">
      <w:pPr>
        <w:spacing w:after="0" w:line="360" w:lineRule="auto"/>
        <w:contextualSpacing/>
        <w:rPr>
          <w:rFonts w:asciiTheme="minorHAnsi" w:hAnsiTheme="minorHAnsi" w:cstheme="minorHAnsi"/>
          <w:sz w:val="32"/>
          <w:szCs w:val="32"/>
          <w:u w:val="single"/>
        </w:rPr>
      </w:pPr>
      <w:r w:rsidRPr="00B74594">
        <w:rPr>
          <w:rFonts w:asciiTheme="minorHAnsi" w:hAnsiTheme="minorHAnsi" w:cstheme="minorHAnsi"/>
          <w:sz w:val="24"/>
          <w:szCs w:val="24"/>
        </w:rPr>
        <w:t>Students will listen to an illustrated read aloud and use literacy skills (reading, writing, listening, and speaking) to understand the central message of the story.</w:t>
      </w:r>
    </w:p>
    <w:p w14:paraId="3E84A15C" w14:textId="77777777" w:rsidR="005B30CB" w:rsidRDefault="005B30CB" w:rsidP="005B30CB">
      <w:pPr>
        <w:spacing w:after="0" w:line="360" w:lineRule="auto"/>
        <w:contextualSpacing/>
        <w:rPr>
          <w:rFonts w:asciiTheme="minorHAnsi" w:hAnsiTheme="minorHAnsi" w:cstheme="minorHAnsi"/>
          <w:sz w:val="32"/>
          <w:szCs w:val="32"/>
          <w:u w:val="single"/>
        </w:rPr>
      </w:pPr>
    </w:p>
    <w:p w14:paraId="2A195F61" w14:textId="77777777" w:rsidR="001F1840" w:rsidRPr="00B74594" w:rsidRDefault="000B5786" w:rsidP="005B30CB">
      <w:pPr>
        <w:spacing w:after="0" w:line="360" w:lineRule="auto"/>
        <w:contextualSpacing/>
        <w:rPr>
          <w:rFonts w:asciiTheme="minorHAnsi" w:hAnsiTheme="minorHAnsi" w:cstheme="minorHAnsi"/>
          <w:sz w:val="32"/>
          <w:szCs w:val="32"/>
          <w:u w:val="single"/>
        </w:rPr>
      </w:pPr>
      <w:r w:rsidRPr="00B74594">
        <w:rPr>
          <w:rFonts w:asciiTheme="minorHAnsi" w:hAnsiTheme="minorHAnsi" w:cstheme="minorHAnsi"/>
          <w:sz w:val="32"/>
          <w:szCs w:val="32"/>
          <w:u w:val="single"/>
        </w:rPr>
        <w:t xml:space="preserve">Teacher </w:t>
      </w:r>
      <w:r w:rsidR="004D3BFD" w:rsidRPr="00B74594">
        <w:rPr>
          <w:rFonts w:asciiTheme="minorHAnsi" w:hAnsiTheme="minorHAnsi" w:cstheme="minorHAnsi"/>
          <w:sz w:val="32"/>
          <w:szCs w:val="32"/>
          <w:u w:val="single"/>
        </w:rPr>
        <w:t>Instructions</w:t>
      </w:r>
    </w:p>
    <w:p w14:paraId="2A6CE601" w14:textId="77777777" w:rsidR="008101BC" w:rsidRPr="00B74594" w:rsidRDefault="0095234C" w:rsidP="005B30CB">
      <w:pPr>
        <w:spacing w:after="0" w:line="360" w:lineRule="auto"/>
        <w:contextualSpacing/>
        <w:rPr>
          <w:rFonts w:asciiTheme="minorHAnsi" w:hAnsiTheme="minorHAnsi" w:cstheme="minorHAnsi"/>
          <w:b/>
          <w:sz w:val="24"/>
          <w:szCs w:val="24"/>
        </w:rPr>
      </w:pPr>
      <w:r w:rsidRPr="00B74594">
        <w:rPr>
          <w:rFonts w:asciiTheme="minorHAnsi" w:hAnsiTheme="minorHAnsi" w:cstheme="minorHAnsi"/>
          <w:b/>
          <w:sz w:val="24"/>
          <w:szCs w:val="24"/>
        </w:rPr>
        <w:t xml:space="preserve">Before </w:t>
      </w:r>
      <w:r w:rsidR="008101BC" w:rsidRPr="00B74594">
        <w:rPr>
          <w:rFonts w:asciiTheme="minorHAnsi" w:hAnsiTheme="minorHAnsi" w:cstheme="minorHAnsi"/>
          <w:b/>
          <w:sz w:val="24"/>
          <w:szCs w:val="24"/>
        </w:rPr>
        <w:t>the Lesson</w:t>
      </w:r>
    </w:p>
    <w:p w14:paraId="2EC07F11" w14:textId="77777777" w:rsidR="00101696" w:rsidRPr="00B74594" w:rsidRDefault="001F1840" w:rsidP="005B30CB">
      <w:pPr>
        <w:pStyle w:val="ListParagraph"/>
        <w:numPr>
          <w:ilvl w:val="0"/>
          <w:numId w:val="13"/>
        </w:numPr>
        <w:spacing w:after="0" w:line="360" w:lineRule="auto"/>
        <w:rPr>
          <w:rFonts w:asciiTheme="minorHAnsi" w:hAnsiTheme="minorHAnsi" w:cstheme="minorHAnsi"/>
          <w:color w:val="000000" w:themeColor="text1"/>
          <w:sz w:val="24"/>
          <w:szCs w:val="24"/>
        </w:rPr>
      </w:pPr>
      <w:r w:rsidRPr="00B74594">
        <w:rPr>
          <w:rFonts w:asciiTheme="minorHAnsi" w:hAnsiTheme="minorHAnsi" w:cstheme="minorHAnsi"/>
          <w:sz w:val="24"/>
          <w:szCs w:val="24"/>
        </w:rPr>
        <w:t xml:space="preserve">Read the Big Ideas and </w:t>
      </w:r>
      <w:r w:rsidR="007C5C7E" w:rsidRPr="00B74594">
        <w:rPr>
          <w:rFonts w:asciiTheme="minorHAnsi" w:hAnsiTheme="minorHAnsi" w:cstheme="minorHAnsi"/>
          <w:sz w:val="24"/>
          <w:szCs w:val="24"/>
        </w:rPr>
        <w:t xml:space="preserve">Key Understandings </w:t>
      </w:r>
      <w:r w:rsidR="00FB2380" w:rsidRPr="00B74594">
        <w:rPr>
          <w:rFonts w:asciiTheme="minorHAnsi" w:hAnsiTheme="minorHAnsi" w:cstheme="minorHAnsi"/>
          <w:sz w:val="24"/>
          <w:szCs w:val="24"/>
        </w:rPr>
        <w:t>and the</w:t>
      </w:r>
      <w:r w:rsidRPr="00B74594">
        <w:rPr>
          <w:rFonts w:asciiTheme="minorHAnsi" w:hAnsiTheme="minorHAnsi" w:cstheme="minorHAnsi"/>
          <w:sz w:val="24"/>
          <w:szCs w:val="24"/>
        </w:rPr>
        <w:t xml:space="preserve"> </w:t>
      </w:r>
      <w:r w:rsidR="007C5C7E" w:rsidRPr="00B74594">
        <w:rPr>
          <w:rFonts w:asciiTheme="minorHAnsi" w:hAnsiTheme="minorHAnsi" w:cstheme="minorHAnsi"/>
          <w:sz w:val="24"/>
          <w:szCs w:val="24"/>
        </w:rPr>
        <w:t>S</w:t>
      </w:r>
      <w:r w:rsidR="00841C15" w:rsidRPr="00B74594">
        <w:rPr>
          <w:rFonts w:asciiTheme="minorHAnsi" w:hAnsiTheme="minorHAnsi" w:cstheme="minorHAnsi"/>
          <w:sz w:val="24"/>
          <w:szCs w:val="24"/>
        </w:rPr>
        <w:t>ynopsis</w:t>
      </w:r>
      <w:r w:rsidR="008101BC" w:rsidRPr="00B74594">
        <w:rPr>
          <w:rFonts w:asciiTheme="minorHAnsi" w:hAnsiTheme="minorHAnsi" w:cstheme="minorHAnsi"/>
          <w:sz w:val="24"/>
          <w:szCs w:val="24"/>
        </w:rPr>
        <w:t xml:space="preserve"> below</w:t>
      </w:r>
      <w:r w:rsidR="0093474C" w:rsidRPr="00B74594">
        <w:rPr>
          <w:rFonts w:asciiTheme="minorHAnsi" w:hAnsiTheme="minorHAnsi" w:cstheme="minorHAnsi"/>
          <w:sz w:val="24"/>
          <w:szCs w:val="24"/>
        </w:rPr>
        <w:t xml:space="preserve">.  </w:t>
      </w:r>
      <w:r w:rsidR="0093474C" w:rsidRPr="00B74594">
        <w:rPr>
          <w:rFonts w:asciiTheme="minorHAnsi" w:hAnsiTheme="minorHAnsi" w:cstheme="minorHAnsi"/>
          <w:b/>
          <w:sz w:val="24"/>
          <w:szCs w:val="24"/>
        </w:rPr>
        <w:t>Please do not read this to the students</w:t>
      </w:r>
      <w:r w:rsidR="00101696" w:rsidRPr="00B74594">
        <w:rPr>
          <w:rFonts w:asciiTheme="minorHAnsi" w:hAnsiTheme="minorHAnsi" w:cstheme="minorHAnsi"/>
          <w:sz w:val="24"/>
          <w:szCs w:val="24"/>
        </w:rPr>
        <w:t xml:space="preserve">.  </w:t>
      </w:r>
      <w:r w:rsidR="00101696" w:rsidRPr="00B74594">
        <w:rPr>
          <w:rFonts w:asciiTheme="minorHAnsi" w:hAnsiTheme="minorHAnsi" w:cstheme="minorHAnsi"/>
          <w:color w:val="000000" w:themeColor="text1"/>
          <w:sz w:val="24"/>
          <w:szCs w:val="24"/>
        </w:rPr>
        <w:t xml:space="preserve">This is a </w:t>
      </w:r>
      <w:r w:rsidR="00457D5F" w:rsidRPr="00B74594">
        <w:rPr>
          <w:rFonts w:asciiTheme="minorHAnsi" w:hAnsiTheme="minorHAnsi" w:cstheme="minorHAnsi"/>
          <w:color w:val="000000" w:themeColor="text1"/>
          <w:sz w:val="24"/>
          <w:szCs w:val="24"/>
        </w:rPr>
        <w:t>description</w:t>
      </w:r>
      <w:r w:rsidR="00101696" w:rsidRPr="00B74594">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29D78CB0" w14:textId="77777777" w:rsidR="001F1840" w:rsidRPr="00B74594" w:rsidRDefault="00792B6D" w:rsidP="005B30CB">
      <w:pPr>
        <w:spacing w:after="0" w:line="360" w:lineRule="auto"/>
        <w:ind w:firstLine="720"/>
        <w:contextualSpacing/>
        <w:rPr>
          <w:rFonts w:asciiTheme="minorHAnsi" w:hAnsiTheme="minorHAnsi" w:cstheme="minorHAnsi"/>
          <w:sz w:val="24"/>
          <w:szCs w:val="24"/>
          <w:u w:val="single"/>
        </w:rPr>
      </w:pPr>
      <w:r w:rsidRPr="00B74594">
        <w:rPr>
          <w:rFonts w:asciiTheme="minorHAnsi" w:hAnsiTheme="minorHAnsi" w:cstheme="minorHAnsi"/>
          <w:sz w:val="24"/>
          <w:szCs w:val="24"/>
          <w:u w:val="single"/>
        </w:rPr>
        <w:t>Big Ideas/</w:t>
      </w:r>
      <w:r w:rsidR="001F1840" w:rsidRPr="00B74594">
        <w:rPr>
          <w:rFonts w:asciiTheme="minorHAnsi" w:hAnsiTheme="minorHAnsi" w:cstheme="minorHAnsi"/>
          <w:sz w:val="24"/>
          <w:szCs w:val="24"/>
          <w:u w:val="single"/>
        </w:rPr>
        <w:t>Key Understandings</w:t>
      </w:r>
      <w:r w:rsidRPr="00B74594">
        <w:rPr>
          <w:rFonts w:asciiTheme="minorHAnsi" w:hAnsiTheme="minorHAnsi" w:cstheme="minorHAnsi"/>
          <w:sz w:val="24"/>
          <w:szCs w:val="24"/>
          <w:u w:val="single"/>
        </w:rPr>
        <w:t>/Focusing Question</w:t>
      </w:r>
    </w:p>
    <w:p w14:paraId="4D3D09CA" w14:textId="3110E3D0" w:rsidR="00D96F8F" w:rsidRPr="00B74594" w:rsidRDefault="00D96F8F" w:rsidP="005B30CB">
      <w:pPr>
        <w:spacing w:after="0" w:line="360" w:lineRule="auto"/>
        <w:contextualSpacing/>
      </w:pPr>
      <w:r w:rsidRPr="00B74594">
        <w:tab/>
      </w:r>
      <w:r w:rsidR="00077023" w:rsidRPr="00B74594">
        <w:t>When faced with a problem</w:t>
      </w:r>
      <w:r w:rsidR="00941BF5" w:rsidRPr="00B74594">
        <w:t>,</w:t>
      </w:r>
      <w:r w:rsidR="00077023" w:rsidRPr="00B74594">
        <w:t xml:space="preserve"> telling the truth is always a good choice.  </w:t>
      </w:r>
      <w:r w:rsidR="00B46417" w:rsidRPr="00B74594">
        <w:t>In difficu</w:t>
      </w:r>
      <w:r w:rsidR="003424C6" w:rsidRPr="00B74594">
        <w:t xml:space="preserve">lt situations, is </w:t>
      </w:r>
      <w:r w:rsidR="00595E15">
        <w:t>being truthful/honest</w:t>
      </w:r>
      <w:r w:rsidR="003424C6" w:rsidRPr="00B74594">
        <w:t xml:space="preserve"> the best choice?</w:t>
      </w:r>
    </w:p>
    <w:p w14:paraId="39AD59A8" w14:textId="77777777" w:rsidR="001F1840" w:rsidRPr="00B74594" w:rsidRDefault="001F1840" w:rsidP="005B30CB">
      <w:pPr>
        <w:spacing w:after="0" w:line="360" w:lineRule="auto"/>
        <w:ind w:left="360" w:firstLine="360"/>
        <w:contextualSpacing/>
        <w:rPr>
          <w:rFonts w:asciiTheme="minorHAnsi" w:hAnsiTheme="minorHAnsi" w:cstheme="minorHAnsi"/>
          <w:sz w:val="24"/>
          <w:szCs w:val="24"/>
          <w:u w:val="single"/>
        </w:rPr>
      </w:pPr>
      <w:r w:rsidRPr="00B74594">
        <w:rPr>
          <w:rFonts w:asciiTheme="minorHAnsi" w:hAnsiTheme="minorHAnsi" w:cstheme="minorHAnsi"/>
          <w:sz w:val="24"/>
          <w:szCs w:val="24"/>
          <w:u w:val="single"/>
        </w:rPr>
        <w:t>Synopsis</w:t>
      </w:r>
    </w:p>
    <w:p w14:paraId="4A55629D" w14:textId="77777777" w:rsidR="0057360F" w:rsidRPr="00B74594" w:rsidRDefault="00311782" w:rsidP="005B30CB">
      <w:pPr>
        <w:spacing w:after="0" w:line="360" w:lineRule="auto"/>
        <w:ind w:left="720"/>
        <w:contextualSpacing/>
        <w:rPr>
          <w:rFonts w:asciiTheme="minorHAnsi" w:hAnsiTheme="minorHAnsi" w:cstheme="minorHAnsi"/>
          <w:sz w:val="24"/>
          <w:szCs w:val="24"/>
        </w:rPr>
      </w:pPr>
      <w:r w:rsidRPr="00B74594">
        <w:rPr>
          <w:rFonts w:asciiTheme="minorHAnsi" w:hAnsiTheme="minorHAnsi" w:cstheme="minorHAnsi"/>
          <w:sz w:val="24"/>
          <w:szCs w:val="24"/>
        </w:rPr>
        <w:t xml:space="preserve">This is a literary text </w:t>
      </w:r>
      <w:r w:rsidR="00F37FCD" w:rsidRPr="00B74594">
        <w:rPr>
          <w:rFonts w:asciiTheme="minorHAnsi" w:hAnsiTheme="minorHAnsi" w:cstheme="minorHAnsi"/>
          <w:sz w:val="24"/>
          <w:szCs w:val="24"/>
        </w:rPr>
        <w:t>about a little girl named Maria who</w:t>
      </w:r>
      <w:r w:rsidR="00FE4E6F" w:rsidRPr="00B74594">
        <w:rPr>
          <w:rFonts w:asciiTheme="minorHAnsi" w:hAnsiTheme="minorHAnsi" w:cstheme="minorHAnsi"/>
          <w:sz w:val="24"/>
          <w:szCs w:val="24"/>
        </w:rPr>
        <w:t xml:space="preserve"> instead of telling the truth, </w:t>
      </w:r>
      <w:r w:rsidR="00F37FCD" w:rsidRPr="00B74594">
        <w:rPr>
          <w:rFonts w:asciiTheme="minorHAnsi" w:hAnsiTheme="minorHAnsi" w:cstheme="minorHAnsi"/>
          <w:sz w:val="24"/>
          <w:szCs w:val="24"/>
        </w:rPr>
        <w:t>panics and tries to cover up a problem.  In this story, Maria’s family makes tamales for Christmas.  While making the tamales, Maria thinks she loses her mother’s ring in the masa.  She tells her cousins to eat the tamales and find the ring.   Unable to find the ring, Maria tell</w:t>
      </w:r>
      <w:r w:rsidR="00A960B6" w:rsidRPr="00B74594">
        <w:rPr>
          <w:rFonts w:asciiTheme="minorHAnsi" w:hAnsiTheme="minorHAnsi" w:cstheme="minorHAnsi"/>
          <w:sz w:val="24"/>
          <w:szCs w:val="24"/>
        </w:rPr>
        <w:t>s</w:t>
      </w:r>
      <w:r w:rsidR="00F37FCD" w:rsidRPr="00B74594">
        <w:rPr>
          <w:rFonts w:asciiTheme="minorHAnsi" w:hAnsiTheme="minorHAnsi" w:cstheme="minorHAnsi"/>
          <w:sz w:val="24"/>
          <w:szCs w:val="24"/>
        </w:rPr>
        <w:t xml:space="preserve"> her mother that she lost the ring and learns her mother had it all along.</w:t>
      </w:r>
    </w:p>
    <w:p w14:paraId="48B5000B" w14:textId="221F4F5E" w:rsidR="00317539" w:rsidRPr="00B74594" w:rsidRDefault="00317539" w:rsidP="005B30CB">
      <w:pPr>
        <w:pStyle w:val="ListParagraph"/>
        <w:numPr>
          <w:ilvl w:val="0"/>
          <w:numId w:val="13"/>
        </w:numPr>
        <w:spacing w:after="0" w:line="360" w:lineRule="auto"/>
        <w:rPr>
          <w:rFonts w:asciiTheme="minorHAnsi" w:hAnsiTheme="minorHAnsi" w:cstheme="minorHAnsi"/>
          <w:i/>
          <w:sz w:val="24"/>
          <w:szCs w:val="24"/>
        </w:rPr>
      </w:pPr>
      <w:r w:rsidRPr="00B74594">
        <w:rPr>
          <w:rFonts w:asciiTheme="minorHAnsi" w:hAnsiTheme="minorHAnsi" w:cstheme="minorHAnsi"/>
          <w:sz w:val="24"/>
          <w:szCs w:val="24"/>
        </w:rPr>
        <w:lastRenderedPageBreak/>
        <w:t xml:space="preserve">Go to the </w:t>
      </w:r>
      <w:r w:rsidR="00457D5F" w:rsidRPr="00B74594">
        <w:rPr>
          <w:rFonts w:asciiTheme="minorHAnsi" w:hAnsiTheme="minorHAnsi" w:cstheme="minorHAnsi"/>
          <w:sz w:val="24"/>
          <w:szCs w:val="24"/>
        </w:rPr>
        <w:t>last page</w:t>
      </w:r>
      <w:r w:rsidRPr="00B74594">
        <w:rPr>
          <w:rFonts w:asciiTheme="minorHAnsi" w:hAnsiTheme="minorHAnsi" w:cstheme="minorHAnsi"/>
          <w:sz w:val="24"/>
          <w:szCs w:val="24"/>
        </w:rPr>
        <w:t xml:space="preserve"> of the lesson and review “What Makes </w:t>
      </w:r>
      <w:r w:rsidR="00F87B0B" w:rsidRPr="00B74594">
        <w:rPr>
          <w:rFonts w:asciiTheme="minorHAnsi" w:hAnsiTheme="minorHAnsi" w:cstheme="minorHAnsi"/>
          <w:sz w:val="24"/>
          <w:szCs w:val="24"/>
        </w:rPr>
        <w:t>This</w:t>
      </w:r>
      <w:r w:rsidRPr="00B74594">
        <w:rPr>
          <w:rFonts w:asciiTheme="minorHAnsi" w:hAnsiTheme="minorHAnsi" w:cstheme="minorHAnsi"/>
          <w:sz w:val="24"/>
          <w:szCs w:val="24"/>
        </w:rPr>
        <w:t xml:space="preserve"> </w:t>
      </w:r>
      <w:r w:rsidR="003A0823" w:rsidRPr="00B74594">
        <w:rPr>
          <w:rFonts w:asciiTheme="minorHAnsi" w:hAnsiTheme="minorHAnsi" w:cstheme="minorHAnsi"/>
          <w:sz w:val="24"/>
          <w:szCs w:val="24"/>
        </w:rPr>
        <w:t>Read-Aloud</w:t>
      </w:r>
      <w:r w:rsidRPr="00B74594">
        <w:rPr>
          <w:rFonts w:asciiTheme="minorHAnsi" w:hAnsiTheme="minorHAnsi" w:cstheme="minorHAnsi"/>
          <w:sz w:val="24"/>
          <w:szCs w:val="24"/>
        </w:rPr>
        <w:t xml:space="preserve"> Complex</w:t>
      </w:r>
      <w:r w:rsidR="008D142B" w:rsidRPr="00B74594">
        <w:rPr>
          <w:rFonts w:asciiTheme="minorHAnsi" w:hAnsiTheme="minorHAnsi" w:cstheme="minorHAnsi"/>
          <w:sz w:val="24"/>
          <w:szCs w:val="24"/>
        </w:rPr>
        <w:t>.</w:t>
      </w:r>
      <w:r w:rsidRPr="00B74594">
        <w:rPr>
          <w:rFonts w:asciiTheme="minorHAnsi" w:hAnsiTheme="minorHAnsi" w:cstheme="minorHAnsi"/>
          <w:sz w:val="24"/>
          <w:szCs w:val="24"/>
        </w:rPr>
        <w:t>” This was creat</w:t>
      </w:r>
      <w:r w:rsidR="008D142B" w:rsidRPr="00B74594">
        <w:rPr>
          <w:rFonts w:asciiTheme="minorHAnsi" w:hAnsiTheme="minorHAnsi" w:cstheme="minorHAnsi"/>
          <w:sz w:val="24"/>
          <w:szCs w:val="24"/>
        </w:rPr>
        <w:t xml:space="preserve">ed for you as part of the lesson </w:t>
      </w:r>
      <w:r w:rsidRPr="00B74594">
        <w:rPr>
          <w:rFonts w:asciiTheme="minorHAnsi" w:hAnsiTheme="minorHAnsi" w:cstheme="minorHAnsi"/>
          <w:sz w:val="24"/>
          <w:szCs w:val="24"/>
        </w:rPr>
        <w:t>and will give</w:t>
      </w:r>
      <w:r w:rsidR="008D142B" w:rsidRPr="00B74594">
        <w:rPr>
          <w:rFonts w:asciiTheme="minorHAnsi" w:hAnsiTheme="minorHAnsi" w:cstheme="minorHAnsi"/>
          <w:sz w:val="24"/>
          <w:szCs w:val="24"/>
        </w:rPr>
        <w:t xml:space="preserve"> you guidance about </w:t>
      </w:r>
      <w:r w:rsidR="00402B6A" w:rsidRPr="00B74594">
        <w:rPr>
          <w:rFonts w:asciiTheme="minorHAnsi" w:hAnsiTheme="minorHAnsi" w:cstheme="minorHAnsi"/>
          <w:sz w:val="24"/>
          <w:szCs w:val="24"/>
        </w:rPr>
        <w:t xml:space="preserve">what </w:t>
      </w:r>
      <w:r w:rsidR="008D142B" w:rsidRPr="00B74594">
        <w:rPr>
          <w:rFonts w:asciiTheme="minorHAnsi" w:hAnsiTheme="minorHAnsi" w:cstheme="minorHAnsi"/>
          <w:sz w:val="24"/>
          <w:szCs w:val="24"/>
        </w:rPr>
        <w:t xml:space="preserve">the lesson writers </w:t>
      </w:r>
      <w:r w:rsidRPr="00B74594">
        <w:rPr>
          <w:rFonts w:asciiTheme="minorHAnsi" w:hAnsiTheme="minorHAnsi" w:cstheme="minorHAnsi"/>
          <w:sz w:val="24"/>
          <w:szCs w:val="24"/>
        </w:rPr>
        <w:t xml:space="preserve">saw </w:t>
      </w:r>
      <w:r w:rsidR="008D142B" w:rsidRPr="00B74594">
        <w:rPr>
          <w:rFonts w:asciiTheme="minorHAnsi" w:hAnsiTheme="minorHAnsi" w:cstheme="minorHAnsi"/>
          <w:sz w:val="24"/>
          <w:szCs w:val="24"/>
        </w:rPr>
        <w:t xml:space="preserve">as the sources of </w:t>
      </w:r>
      <w:r w:rsidR="00457D5F" w:rsidRPr="00B74594">
        <w:rPr>
          <w:rFonts w:asciiTheme="minorHAnsi" w:hAnsiTheme="minorHAnsi" w:cstheme="minorHAnsi"/>
          <w:sz w:val="24"/>
          <w:szCs w:val="24"/>
        </w:rPr>
        <w:t xml:space="preserve">complexity </w:t>
      </w:r>
      <w:r w:rsidR="008D142B" w:rsidRPr="00B74594">
        <w:rPr>
          <w:rFonts w:asciiTheme="minorHAnsi" w:hAnsiTheme="minorHAnsi" w:cstheme="minorHAnsi"/>
          <w:sz w:val="24"/>
          <w:szCs w:val="24"/>
        </w:rPr>
        <w:t xml:space="preserve">or </w:t>
      </w:r>
      <w:r w:rsidR="00457D5F" w:rsidRPr="00B74594">
        <w:rPr>
          <w:rFonts w:asciiTheme="minorHAnsi" w:hAnsiTheme="minorHAnsi" w:cstheme="minorHAnsi"/>
          <w:sz w:val="24"/>
          <w:szCs w:val="24"/>
        </w:rPr>
        <w:t>key access points</w:t>
      </w:r>
      <w:r w:rsidR="00402B6A" w:rsidRPr="00B74594">
        <w:rPr>
          <w:rFonts w:asciiTheme="minorHAnsi" w:hAnsiTheme="minorHAnsi" w:cstheme="minorHAnsi"/>
          <w:sz w:val="24"/>
          <w:szCs w:val="24"/>
        </w:rPr>
        <w:t xml:space="preserve"> for this </w:t>
      </w:r>
      <w:r w:rsidRPr="00B74594">
        <w:rPr>
          <w:rFonts w:asciiTheme="minorHAnsi" w:hAnsiTheme="minorHAnsi" w:cstheme="minorHAnsi"/>
          <w:sz w:val="24"/>
          <w:szCs w:val="24"/>
        </w:rPr>
        <w:t xml:space="preserve">book. You will of course evaluate </w:t>
      </w:r>
      <w:r w:rsidR="008D142B" w:rsidRPr="00B74594">
        <w:rPr>
          <w:rFonts w:asciiTheme="minorHAnsi" w:hAnsiTheme="minorHAnsi" w:cstheme="minorHAnsi"/>
          <w:sz w:val="24"/>
          <w:szCs w:val="24"/>
        </w:rPr>
        <w:t xml:space="preserve">text </w:t>
      </w:r>
      <w:r w:rsidRPr="00B74594">
        <w:rPr>
          <w:rFonts w:asciiTheme="minorHAnsi" w:hAnsiTheme="minorHAnsi" w:cstheme="minorHAnsi"/>
          <w:sz w:val="24"/>
          <w:szCs w:val="24"/>
        </w:rPr>
        <w:t>complexity with your own students in mind, and make adjustments to the lesson pacing and even the suggested activities and questions.</w:t>
      </w:r>
    </w:p>
    <w:p w14:paraId="62CF8C1F" w14:textId="2634955A" w:rsidR="000C1F21" w:rsidRDefault="000C1F21" w:rsidP="005B30CB">
      <w:pPr>
        <w:pStyle w:val="ListParagraph"/>
        <w:numPr>
          <w:ilvl w:val="0"/>
          <w:numId w:val="13"/>
        </w:numPr>
        <w:spacing w:after="0" w:line="360" w:lineRule="auto"/>
        <w:rPr>
          <w:rFonts w:asciiTheme="minorHAnsi" w:hAnsiTheme="minorHAnsi" w:cstheme="minorHAnsi"/>
          <w:i/>
          <w:sz w:val="24"/>
          <w:szCs w:val="24"/>
        </w:rPr>
      </w:pPr>
      <w:r w:rsidRPr="00B74594">
        <w:rPr>
          <w:rFonts w:asciiTheme="minorHAnsi" w:hAnsiTheme="minorHAnsi" w:cstheme="minorHAnsi"/>
          <w:sz w:val="24"/>
          <w:szCs w:val="24"/>
        </w:rPr>
        <w:t xml:space="preserve">Read </w:t>
      </w:r>
      <w:r w:rsidR="00B00CD0" w:rsidRPr="00B74594">
        <w:rPr>
          <w:rFonts w:asciiTheme="minorHAnsi" w:hAnsiTheme="minorHAnsi" w:cstheme="minorHAnsi"/>
          <w:sz w:val="24"/>
          <w:szCs w:val="24"/>
        </w:rPr>
        <w:t xml:space="preserve">the </w:t>
      </w:r>
      <w:r w:rsidRPr="00B74594">
        <w:rPr>
          <w:rFonts w:asciiTheme="minorHAnsi" w:hAnsiTheme="minorHAnsi" w:cstheme="minorHAnsi"/>
          <w:sz w:val="24"/>
          <w:szCs w:val="24"/>
        </w:rPr>
        <w:t xml:space="preserve">entire </w:t>
      </w:r>
      <w:r w:rsidR="00B00CD0" w:rsidRPr="00B74594">
        <w:rPr>
          <w:rFonts w:asciiTheme="minorHAnsi" w:hAnsiTheme="minorHAnsi" w:cstheme="minorHAnsi"/>
          <w:sz w:val="24"/>
          <w:szCs w:val="24"/>
        </w:rPr>
        <w:t>book</w:t>
      </w:r>
      <w:r w:rsidRPr="00B74594">
        <w:rPr>
          <w:rFonts w:asciiTheme="minorHAnsi" w:hAnsiTheme="minorHAnsi" w:cstheme="minorHAnsi"/>
          <w:sz w:val="24"/>
          <w:szCs w:val="24"/>
        </w:rPr>
        <w:t xml:space="preserve">, adding your own insights to the understandings identified.  Also note the stopping points for the text-inspired </w:t>
      </w:r>
      <w:r w:rsidR="00B00CD0" w:rsidRPr="00B74594">
        <w:rPr>
          <w:rFonts w:asciiTheme="minorHAnsi" w:hAnsiTheme="minorHAnsi" w:cstheme="minorHAnsi"/>
          <w:sz w:val="24"/>
          <w:szCs w:val="24"/>
        </w:rPr>
        <w:t>q</w:t>
      </w:r>
      <w:r w:rsidRPr="00B74594">
        <w:rPr>
          <w:rFonts w:asciiTheme="minorHAnsi" w:hAnsiTheme="minorHAnsi" w:cstheme="minorHAnsi"/>
          <w:sz w:val="24"/>
          <w:szCs w:val="24"/>
        </w:rPr>
        <w:t xml:space="preserve">uestions and </w:t>
      </w:r>
      <w:r w:rsidR="00B00CD0" w:rsidRPr="00B74594">
        <w:rPr>
          <w:rFonts w:asciiTheme="minorHAnsi" w:hAnsiTheme="minorHAnsi" w:cstheme="minorHAnsi"/>
          <w:sz w:val="24"/>
          <w:szCs w:val="24"/>
        </w:rPr>
        <w:t>a</w:t>
      </w:r>
      <w:r w:rsidRPr="00B74594">
        <w:rPr>
          <w:rFonts w:asciiTheme="minorHAnsi" w:hAnsiTheme="minorHAnsi" w:cstheme="minorHAnsi"/>
          <w:sz w:val="24"/>
          <w:szCs w:val="24"/>
        </w:rPr>
        <w:t xml:space="preserve">ctivities. </w:t>
      </w:r>
      <w:r w:rsidRPr="00B74594">
        <w:rPr>
          <w:rFonts w:asciiTheme="minorHAnsi" w:hAnsiTheme="minorHAnsi" w:cstheme="minorHAnsi"/>
          <w:i/>
          <w:sz w:val="24"/>
          <w:szCs w:val="24"/>
        </w:rPr>
        <w:t>Hint: you may want to copy the questions</w:t>
      </w:r>
      <w:r w:rsidR="00B00CD0" w:rsidRPr="00B74594">
        <w:rPr>
          <w:rFonts w:asciiTheme="minorHAnsi" w:hAnsiTheme="minorHAnsi" w:cstheme="minorHAnsi"/>
          <w:i/>
          <w:sz w:val="24"/>
          <w:szCs w:val="24"/>
        </w:rPr>
        <w:t xml:space="preserve"> vocabulary words and activities</w:t>
      </w:r>
      <w:r w:rsidRPr="00B74594">
        <w:rPr>
          <w:rFonts w:asciiTheme="minorHAnsi" w:hAnsiTheme="minorHAnsi" w:cstheme="minorHAnsi"/>
          <w:i/>
          <w:sz w:val="24"/>
          <w:szCs w:val="24"/>
        </w:rPr>
        <w:t xml:space="preserve"> over onto sticky notes so they can be stuck to the right pages for each day’s questions and vocabulary work.</w:t>
      </w:r>
    </w:p>
    <w:p w14:paraId="7B687A39" w14:textId="3B413828" w:rsidR="00F87B0B" w:rsidRPr="004D4CFD" w:rsidRDefault="00F87B0B" w:rsidP="00F87B0B">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Too Many Tamales</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p w14:paraId="4EBCAF7A" w14:textId="77777777" w:rsidR="00F87B0B" w:rsidRDefault="00F87B0B" w:rsidP="00F87B0B">
      <w:pPr>
        <w:spacing w:after="0" w:line="240" w:lineRule="auto"/>
        <w:rPr>
          <w:i/>
          <w:sz w:val="24"/>
          <w:szCs w:val="24"/>
        </w:rPr>
      </w:pPr>
      <w:bookmarkStart w:id="2" w:name="_Hlk509078023"/>
      <w:bookmarkEnd w:id="1"/>
    </w:p>
    <w:p w14:paraId="5B1B2B06" w14:textId="77777777" w:rsidR="00680292" w:rsidRDefault="00680292" w:rsidP="00680292">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1D7B5B1D" w14:textId="77777777" w:rsidR="00F87B0B" w:rsidRPr="00AB1D8B" w:rsidRDefault="00F87B0B" w:rsidP="00F87B0B">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20633C8B" w14:textId="77777777" w:rsidR="00F87B0B" w:rsidRPr="00AB1D8B" w:rsidRDefault="00F87B0B" w:rsidP="00F87B0B">
      <w:pPr>
        <w:spacing w:after="0" w:line="240" w:lineRule="auto"/>
        <w:rPr>
          <w:i/>
          <w:sz w:val="24"/>
          <w:szCs w:val="24"/>
        </w:rPr>
      </w:pPr>
    </w:p>
    <w:p w14:paraId="1A1669E4" w14:textId="77777777" w:rsidR="00F87B0B" w:rsidRPr="00630357" w:rsidRDefault="00F87B0B" w:rsidP="00F87B0B">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68E9134D" w14:textId="77777777" w:rsidR="00F87B0B" w:rsidRPr="00630357" w:rsidRDefault="00F87B0B" w:rsidP="00F87B0B">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w:t>
      </w:r>
      <w:r w:rsidRPr="00630357">
        <w:rPr>
          <w:rFonts w:cs="Calibri"/>
          <w:i/>
          <w:sz w:val="24"/>
          <w:szCs w:val="24"/>
        </w:rPr>
        <w:lastRenderedPageBreak/>
        <w:t>understanding, and offers recommendations for supplementary texts to build background knowledge supporting the content in the anchor text.</w:t>
      </w:r>
    </w:p>
    <w:p w14:paraId="50964D65" w14:textId="77777777" w:rsidR="00F87B0B" w:rsidRPr="00630357" w:rsidRDefault="00F87B0B" w:rsidP="00F87B0B">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4A526D1E" w14:textId="77777777" w:rsidR="00F87B0B" w:rsidRPr="00F87B0B" w:rsidRDefault="00F87B0B" w:rsidP="00F87B0B">
      <w:pPr>
        <w:spacing w:after="0" w:line="360" w:lineRule="auto"/>
        <w:rPr>
          <w:rFonts w:asciiTheme="minorHAnsi" w:hAnsiTheme="minorHAnsi" w:cstheme="minorHAnsi"/>
          <w:i/>
          <w:sz w:val="24"/>
          <w:szCs w:val="24"/>
        </w:rPr>
      </w:pPr>
    </w:p>
    <w:p w14:paraId="4F3F7134" w14:textId="77777777" w:rsidR="000C1F21" w:rsidRPr="00B74594" w:rsidRDefault="000C1F21" w:rsidP="000C1F21">
      <w:pPr>
        <w:spacing w:after="0" w:line="360" w:lineRule="auto"/>
        <w:rPr>
          <w:rFonts w:asciiTheme="minorHAnsi" w:hAnsiTheme="minorHAnsi" w:cstheme="minorHAnsi"/>
          <w:sz w:val="24"/>
          <w:szCs w:val="24"/>
        </w:rPr>
      </w:pPr>
    </w:p>
    <w:p w14:paraId="4FE6BFF7" w14:textId="77777777" w:rsidR="0085291B" w:rsidRPr="00B74594" w:rsidRDefault="00785F98" w:rsidP="00B46417">
      <w:pPr>
        <w:spacing w:after="0" w:line="240" w:lineRule="auto"/>
        <w:rPr>
          <w:rFonts w:asciiTheme="minorHAnsi" w:hAnsiTheme="minorHAnsi" w:cstheme="minorHAnsi"/>
          <w:sz w:val="32"/>
          <w:szCs w:val="32"/>
          <w:u w:val="single"/>
        </w:rPr>
      </w:pPr>
      <w:r w:rsidRPr="00B74594">
        <w:rPr>
          <w:rFonts w:asciiTheme="minorHAnsi" w:hAnsiTheme="minorHAnsi" w:cstheme="minorHAnsi"/>
          <w:sz w:val="32"/>
          <w:szCs w:val="32"/>
          <w:u w:val="single"/>
        </w:rPr>
        <w:t xml:space="preserve">The </w:t>
      </w:r>
      <w:r w:rsidR="008101BC" w:rsidRPr="00B74594">
        <w:rPr>
          <w:rFonts w:asciiTheme="minorHAnsi" w:hAnsiTheme="minorHAnsi" w:cstheme="minorHAnsi"/>
          <w:sz w:val="32"/>
          <w:szCs w:val="32"/>
          <w:u w:val="single"/>
        </w:rPr>
        <w:t>Lesson – Questions, Activities, and Tasks</w:t>
      </w:r>
    </w:p>
    <w:p w14:paraId="625F4C08" w14:textId="77777777" w:rsidR="00EB7432" w:rsidRPr="00B74594" w:rsidRDefault="00EB7432" w:rsidP="00EB7432">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B74594" w14:paraId="356D7DA0" w14:textId="77777777" w:rsidTr="005B6C42">
        <w:trPr>
          <w:trHeight w:val="147"/>
        </w:trPr>
        <w:tc>
          <w:tcPr>
            <w:tcW w:w="6449" w:type="dxa"/>
          </w:tcPr>
          <w:p w14:paraId="7CF4BEEC" w14:textId="77777777" w:rsidR="00CD6B7F" w:rsidRPr="00B74594" w:rsidRDefault="00F12AEB" w:rsidP="005B6C42">
            <w:pPr>
              <w:spacing w:after="0" w:line="240" w:lineRule="auto"/>
              <w:rPr>
                <w:b/>
                <w:sz w:val="24"/>
                <w:szCs w:val="24"/>
              </w:rPr>
            </w:pPr>
            <w:r w:rsidRPr="00B74594">
              <w:rPr>
                <w:b/>
                <w:sz w:val="24"/>
                <w:szCs w:val="24"/>
              </w:rPr>
              <w:t>Questions/Activities</w:t>
            </w:r>
            <w:r w:rsidR="004C328D" w:rsidRPr="00B74594">
              <w:rPr>
                <w:b/>
                <w:sz w:val="24"/>
                <w:szCs w:val="24"/>
              </w:rPr>
              <w:t>/</w:t>
            </w:r>
            <w:r w:rsidR="002F6E5E" w:rsidRPr="00B74594">
              <w:rPr>
                <w:b/>
                <w:sz w:val="24"/>
                <w:szCs w:val="24"/>
              </w:rPr>
              <w:t>Vocabulary/</w:t>
            </w:r>
            <w:r w:rsidR="002B4002" w:rsidRPr="00B74594">
              <w:rPr>
                <w:b/>
                <w:sz w:val="24"/>
                <w:szCs w:val="24"/>
              </w:rPr>
              <w:t>Task</w:t>
            </w:r>
            <w:r w:rsidRPr="00B74594">
              <w:rPr>
                <w:b/>
                <w:sz w:val="24"/>
                <w:szCs w:val="24"/>
              </w:rPr>
              <w:t>s</w:t>
            </w:r>
          </w:p>
        </w:tc>
        <w:tc>
          <w:tcPr>
            <w:tcW w:w="6449" w:type="dxa"/>
          </w:tcPr>
          <w:p w14:paraId="544D52C7" w14:textId="77777777" w:rsidR="00CD6B7F" w:rsidRPr="00B74594" w:rsidRDefault="008101BC" w:rsidP="00CD4D12">
            <w:pPr>
              <w:spacing w:after="0" w:line="240" w:lineRule="auto"/>
              <w:rPr>
                <w:b/>
                <w:sz w:val="24"/>
                <w:szCs w:val="24"/>
              </w:rPr>
            </w:pPr>
            <w:r w:rsidRPr="00B74594">
              <w:rPr>
                <w:b/>
                <w:sz w:val="24"/>
                <w:szCs w:val="24"/>
              </w:rPr>
              <w:t>Expected Outcome</w:t>
            </w:r>
            <w:r w:rsidR="003C1ABD" w:rsidRPr="00B74594">
              <w:rPr>
                <w:b/>
                <w:sz w:val="24"/>
                <w:szCs w:val="24"/>
              </w:rPr>
              <w:t xml:space="preserve"> or Response</w:t>
            </w:r>
            <w:r w:rsidR="00F12AEB" w:rsidRPr="00B74594">
              <w:rPr>
                <w:b/>
                <w:sz w:val="24"/>
                <w:szCs w:val="24"/>
              </w:rPr>
              <w:t xml:space="preserve"> (for each)</w:t>
            </w:r>
          </w:p>
        </w:tc>
      </w:tr>
      <w:tr w:rsidR="00CD6B7F" w:rsidRPr="00B74594" w14:paraId="6B816D1F" w14:textId="77777777" w:rsidTr="00B46417">
        <w:trPr>
          <w:trHeight w:val="1547"/>
        </w:trPr>
        <w:tc>
          <w:tcPr>
            <w:tcW w:w="6449" w:type="dxa"/>
          </w:tcPr>
          <w:p w14:paraId="44793B17" w14:textId="77777777" w:rsidR="006B0EFD" w:rsidRPr="005B30CB" w:rsidRDefault="002F6E5E" w:rsidP="00177848">
            <w:pPr>
              <w:spacing w:after="0" w:line="240" w:lineRule="auto"/>
              <w:rPr>
                <w:b/>
                <w:sz w:val="24"/>
                <w:szCs w:val="24"/>
              </w:rPr>
            </w:pPr>
            <w:r w:rsidRPr="005B30CB">
              <w:rPr>
                <w:b/>
                <w:sz w:val="24"/>
                <w:szCs w:val="24"/>
              </w:rPr>
              <w:t>FIRST READING:</w:t>
            </w:r>
          </w:p>
          <w:p w14:paraId="79DCC4A2" w14:textId="77777777" w:rsidR="00EB7432" w:rsidRPr="00B74594" w:rsidRDefault="0085291B" w:rsidP="00EB7432">
            <w:pPr>
              <w:spacing w:after="0" w:line="240" w:lineRule="auto"/>
              <w:rPr>
                <w:sz w:val="24"/>
                <w:szCs w:val="24"/>
              </w:rPr>
            </w:pPr>
            <w:r w:rsidRPr="00B74594">
              <w:rPr>
                <w:sz w:val="24"/>
                <w:szCs w:val="24"/>
              </w:rPr>
              <w:t>Read aloud the entire book</w:t>
            </w:r>
            <w:r w:rsidR="002F6E5E" w:rsidRPr="00B74594">
              <w:rPr>
                <w:sz w:val="24"/>
                <w:szCs w:val="24"/>
              </w:rPr>
              <w:t xml:space="preserve"> (or chapter)</w:t>
            </w:r>
            <w:r w:rsidRPr="00B74594">
              <w:rPr>
                <w:sz w:val="24"/>
                <w:szCs w:val="24"/>
              </w:rPr>
              <w:t xml:space="preserve"> with minimal interruptions.</w:t>
            </w:r>
            <w:r w:rsidR="002F6E5E" w:rsidRPr="00B74594">
              <w:rPr>
                <w:sz w:val="24"/>
                <w:szCs w:val="24"/>
              </w:rPr>
              <w:t xml:space="preserve"> Stop to provide word meanings or clarify only when you know the majority of your students will be confused.</w:t>
            </w:r>
          </w:p>
        </w:tc>
        <w:tc>
          <w:tcPr>
            <w:tcW w:w="6449" w:type="dxa"/>
          </w:tcPr>
          <w:p w14:paraId="25706E8B" w14:textId="77777777" w:rsidR="00CD6B7F" w:rsidRPr="00B74594" w:rsidRDefault="00CD6B7F" w:rsidP="003C1ABD">
            <w:pPr>
              <w:spacing w:after="0" w:line="240" w:lineRule="auto"/>
              <w:rPr>
                <w:sz w:val="24"/>
                <w:szCs w:val="24"/>
              </w:rPr>
            </w:pPr>
          </w:p>
          <w:p w14:paraId="654D8F5A" w14:textId="77777777" w:rsidR="002F6E5E" w:rsidRPr="00B74594" w:rsidRDefault="002F6E5E" w:rsidP="00B46417">
            <w:pPr>
              <w:spacing w:after="0" w:line="240" w:lineRule="auto"/>
              <w:rPr>
                <w:sz w:val="24"/>
                <w:szCs w:val="24"/>
              </w:rPr>
            </w:pPr>
            <w:r w:rsidRPr="00B74594">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263D5321" w14:textId="77777777" w:rsidTr="005B6C42">
        <w:trPr>
          <w:trHeight w:val="147"/>
        </w:trPr>
        <w:tc>
          <w:tcPr>
            <w:tcW w:w="6449" w:type="dxa"/>
          </w:tcPr>
          <w:p w14:paraId="587EE894" w14:textId="2787AA2D" w:rsidR="006B0EFD" w:rsidRPr="005B30CB" w:rsidRDefault="002F6E5E" w:rsidP="005818BC">
            <w:pPr>
              <w:spacing w:after="0" w:line="240" w:lineRule="auto"/>
              <w:rPr>
                <w:b/>
                <w:sz w:val="24"/>
                <w:szCs w:val="24"/>
              </w:rPr>
            </w:pPr>
            <w:r w:rsidRPr="005B30CB">
              <w:rPr>
                <w:b/>
                <w:sz w:val="24"/>
                <w:szCs w:val="24"/>
              </w:rPr>
              <w:t>SECOND READING:</w:t>
            </w:r>
          </w:p>
          <w:p w14:paraId="73361999" w14:textId="5D994DE3" w:rsidR="00E275F2" w:rsidRPr="00B74594" w:rsidRDefault="000D260C" w:rsidP="005818BC">
            <w:pPr>
              <w:spacing w:after="0" w:line="240" w:lineRule="auto"/>
              <w:rPr>
                <w:sz w:val="24"/>
                <w:szCs w:val="24"/>
              </w:rPr>
            </w:pPr>
            <w:r w:rsidRPr="00B74594">
              <w:rPr>
                <w:sz w:val="24"/>
                <w:szCs w:val="24"/>
              </w:rPr>
              <w:t xml:space="preserve">Reread story in its entirety.  </w:t>
            </w:r>
            <w:r w:rsidR="00D43B22" w:rsidRPr="00B74594">
              <w:rPr>
                <w:sz w:val="24"/>
                <w:szCs w:val="24"/>
              </w:rPr>
              <w:t>Then f</w:t>
            </w:r>
            <w:r w:rsidRPr="00B74594">
              <w:rPr>
                <w:sz w:val="24"/>
                <w:szCs w:val="24"/>
              </w:rPr>
              <w:t>ocus</w:t>
            </w:r>
            <w:r w:rsidR="00D43B22" w:rsidRPr="00B74594">
              <w:rPr>
                <w:sz w:val="24"/>
                <w:szCs w:val="24"/>
              </w:rPr>
              <w:t xml:space="preserve"> your questions</w:t>
            </w:r>
            <w:r w:rsidRPr="00B74594">
              <w:rPr>
                <w:sz w:val="24"/>
                <w:szCs w:val="24"/>
              </w:rPr>
              <w:t xml:space="preserve"> on pages 1-11. </w:t>
            </w:r>
          </w:p>
          <w:p w14:paraId="7D80E782" w14:textId="77777777" w:rsidR="00E275F2" w:rsidRPr="00B74594" w:rsidRDefault="00E275F2" w:rsidP="005818BC">
            <w:pPr>
              <w:spacing w:after="0" w:line="240" w:lineRule="auto"/>
              <w:rPr>
                <w:sz w:val="24"/>
                <w:szCs w:val="24"/>
              </w:rPr>
            </w:pPr>
          </w:p>
          <w:p w14:paraId="553E59D7" w14:textId="55475E05" w:rsidR="000D260C" w:rsidRPr="005B30CB" w:rsidRDefault="000D260C" w:rsidP="005818BC">
            <w:pPr>
              <w:spacing w:after="0" w:line="240" w:lineRule="auto"/>
              <w:rPr>
                <w:b/>
                <w:sz w:val="24"/>
                <w:szCs w:val="24"/>
              </w:rPr>
            </w:pPr>
            <w:r w:rsidRPr="005B30CB">
              <w:rPr>
                <w:b/>
                <w:sz w:val="24"/>
                <w:szCs w:val="24"/>
              </w:rPr>
              <w:t>As you r</w:t>
            </w:r>
            <w:r w:rsidR="00E275F2" w:rsidRPr="005B30CB">
              <w:rPr>
                <w:b/>
                <w:sz w:val="24"/>
                <w:szCs w:val="24"/>
              </w:rPr>
              <w:t>eread page 2-3</w:t>
            </w:r>
            <w:r w:rsidR="005B30CB" w:rsidRPr="005B30CB">
              <w:rPr>
                <w:b/>
                <w:sz w:val="24"/>
                <w:szCs w:val="24"/>
              </w:rPr>
              <w:t>, ask</w:t>
            </w:r>
          </w:p>
          <w:p w14:paraId="1946F394" w14:textId="0FD64B2A" w:rsidR="00365423" w:rsidRPr="00B74594" w:rsidRDefault="000D260C" w:rsidP="005818BC">
            <w:pPr>
              <w:spacing w:after="0" w:line="240" w:lineRule="auto"/>
              <w:rPr>
                <w:sz w:val="24"/>
                <w:szCs w:val="24"/>
              </w:rPr>
            </w:pPr>
            <w:r w:rsidRPr="00B74594">
              <w:rPr>
                <w:sz w:val="24"/>
                <w:szCs w:val="24"/>
              </w:rPr>
              <w:t xml:space="preserve">How is Maria acting grown-up?  </w:t>
            </w:r>
          </w:p>
          <w:p w14:paraId="51FB2AB7" w14:textId="77777777" w:rsidR="00365423" w:rsidRPr="00B74594" w:rsidRDefault="00365423" w:rsidP="005818BC">
            <w:pPr>
              <w:spacing w:after="0" w:line="240" w:lineRule="auto"/>
              <w:rPr>
                <w:sz w:val="24"/>
                <w:szCs w:val="24"/>
              </w:rPr>
            </w:pPr>
          </w:p>
          <w:p w14:paraId="714C26B6" w14:textId="77777777" w:rsidR="00271613" w:rsidRPr="00B74594" w:rsidRDefault="00271613" w:rsidP="005818BC">
            <w:pPr>
              <w:spacing w:after="0" w:line="240" w:lineRule="auto"/>
              <w:rPr>
                <w:sz w:val="24"/>
                <w:szCs w:val="24"/>
              </w:rPr>
            </w:pPr>
          </w:p>
          <w:p w14:paraId="11760410" w14:textId="77777777" w:rsidR="00271613" w:rsidRDefault="00271613" w:rsidP="005818BC">
            <w:pPr>
              <w:spacing w:after="0" w:line="240" w:lineRule="auto"/>
              <w:rPr>
                <w:sz w:val="24"/>
                <w:szCs w:val="24"/>
              </w:rPr>
            </w:pPr>
          </w:p>
          <w:p w14:paraId="5C7072AB" w14:textId="77777777" w:rsidR="005B30CB" w:rsidRPr="00B74594" w:rsidRDefault="005B30CB" w:rsidP="005818BC">
            <w:pPr>
              <w:spacing w:after="0" w:line="240" w:lineRule="auto"/>
              <w:rPr>
                <w:sz w:val="24"/>
                <w:szCs w:val="24"/>
              </w:rPr>
            </w:pPr>
          </w:p>
          <w:p w14:paraId="2BA27FEE" w14:textId="2B0E4407" w:rsidR="00084520" w:rsidRPr="00B74594" w:rsidRDefault="000D260C" w:rsidP="005818BC">
            <w:pPr>
              <w:spacing w:after="0" w:line="240" w:lineRule="auto"/>
              <w:rPr>
                <w:sz w:val="24"/>
                <w:szCs w:val="24"/>
              </w:rPr>
            </w:pPr>
            <w:r w:rsidRPr="00B74594">
              <w:rPr>
                <w:sz w:val="24"/>
                <w:szCs w:val="24"/>
              </w:rPr>
              <w:t>What</w:t>
            </w:r>
            <w:r w:rsidR="00FA03B4" w:rsidRPr="00B74594">
              <w:rPr>
                <w:sz w:val="24"/>
                <w:szCs w:val="24"/>
              </w:rPr>
              <w:t xml:space="preserve"> </w:t>
            </w:r>
            <w:r w:rsidR="00084520" w:rsidRPr="00B74594">
              <w:rPr>
                <w:sz w:val="24"/>
                <w:szCs w:val="24"/>
              </w:rPr>
              <w:t>are</w:t>
            </w:r>
            <w:r w:rsidRPr="00B74594">
              <w:rPr>
                <w:sz w:val="24"/>
                <w:szCs w:val="24"/>
              </w:rPr>
              <w:t xml:space="preserve"> Maria and her mother making?  </w:t>
            </w:r>
          </w:p>
          <w:p w14:paraId="0AA2CAA9" w14:textId="77777777" w:rsidR="00496D25" w:rsidRPr="00B74594" w:rsidRDefault="00496D25" w:rsidP="005818BC">
            <w:pPr>
              <w:spacing w:after="0" w:line="240" w:lineRule="auto"/>
              <w:rPr>
                <w:sz w:val="24"/>
                <w:szCs w:val="24"/>
              </w:rPr>
            </w:pPr>
          </w:p>
          <w:p w14:paraId="141291F3" w14:textId="77777777" w:rsidR="000D260C" w:rsidRPr="00B74594" w:rsidRDefault="000D260C" w:rsidP="005818BC">
            <w:pPr>
              <w:spacing w:after="0" w:line="240" w:lineRule="auto"/>
              <w:rPr>
                <w:sz w:val="24"/>
                <w:szCs w:val="24"/>
              </w:rPr>
            </w:pPr>
            <w:r w:rsidRPr="00B74594">
              <w:rPr>
                <w:sz w:val="24"/>
                <w:szCs w:val="24"/>
              </w:rPr>
              <w:t xml:space="preserve">What are </w:t>
            </w:r>
            <w:r w:rsidRPr="00B74594">
              <w:rPr>
                <w:i/>
                <w:sz w:val="24"/>
                <w:szCs w:val="24"/>
              </w:rPr>
              <w:t>tamales</w:t>
            </w:r>
            <w:r w:rsidRPr="00B74594">
              <w:rPr>
                <w:sz w:val="24"/>
                <w:szCs w:val="24"/>
              </w:rPr>
              <w:t>?</w:t>
            </w:r>
            <w:r w:rsidR="00A108A9" w:rsidRPr="00B74594">
              <w:rPr>
                <w:sz w:val="24"/>
                <w:szCs w:val="24"/>
              </w:rPr>
              <w:t xml:space="preserve"> </w:t>
            </w:r>
          </w:p>
          <w:p w14:paraId="2038A942" w14:textId="77777777" w:rsidR="00EA5E8C" w:rsidRPr="00B74594" w:rsidRDefault="00EA5E8C" w:rsidP="00EA5E8C">
            <w:pPr>
              <w:spacing w:after="0" w:line="240" w:lineRule="auto"/>
              <w:rPr>
                <w:sz w:val="24"/>
                <w:szCs w:val="24"/>
              </w:rPr>
            </w:pPr>
            <w:r w:rsidRPr="00B74594">
              <w:rPr>
                <w:sz w:val="24"/>
                <w:szCs w:val="24"/>
              </w:rPr>
              <w:lastRenderedPageBreak/>
              <w:t>Tamales are a Mexican dish made with meat tucked in dough wrapped in corn husks.</w:t>
            </w:r>
          </w:p>
          <w:p w14:paraId="2775CB81" w14:textId="77777777" w:rsidR="00365423" w:rsidRPr="00B74594" w:rsidRDefault="00365423" w:rsidP="005818BC">
            <w:pPr>
              <w:spacing w:after="0" w:line="240" w:lineRule="auto"/>
              <w:rPr>
                <w:sz w:val="24"/>
                <w:szCs w:val="24"/>
              </w:rPr>
            </w:pPr>
          </w:p>
          <w:p w14:paraId="6F952DF9" w14:textId="77777777" w:rsidR="00463779" w:rsidRPr="00B74594" w:rsidRDefault="00463779" w:rsidP="005818BC">
            <w:pPr>
              <w:spacing w:after="0" w:line="240" w:lineRule="auto"/>
              <w:rPr>
                <w:sz w:val="24"/>
                <w:szCs w:val="24"/>
              </w:rPr>
            </w:pPr>
          </w:p>
          <w:p w14:paraId="6D0CDE7D" w14:textId="2CD2DDB4" w:rsidR="00B50C7C" w:rsidRPr="005B30CB" w:rsidRDefault="00B50C7C" w:rsidP="005818BC">
            <w:pPr>
              <w:spacing w:after="0" w:line="240" w:lineRule="auto"/>
              <w:rPr>
                <w:b/>
                <w:sz w:val="24"/>
                <w:szCs w:val="24"/>
              </w:rPr>
            </w:pPr>
            <w:r w:rsidRPr="005B30CB">
              <w:rPr>
                <w:b/>
                <w:sz w:val="24"/>
                <w:szCs w:val="24"/>
              </w:rPr>
              <w:t>Reread</w:t>
            </w:r>
            <w:r w:rsidR="000D260C" w:rsidRPr="005B30CB">
              <w:rPr>
                <w:b/>
                <w:sz w:val="24"/>
                <w:szCs w:val="24"/>
              </w:rPr>
              <w:t xml:space="preserve"> </w:t>
            </w:r>
            <w:r w:rsidRPr="005B30CB">
              <w:rPr>
                <w:b/>
                <w:sz w:val="24"/>
                <w:szCs w:val="24"/>
              </w:rPr>
              <w:t>page</w:t>
            </w:r>
            <w:r w:rsidR="00F4257D" w:rsidRPr="005B30CB">
              <w:rPr>
                <w:b/>
                <w:sz w:val="24"/>
                <w:szCs w:val="24"/>
              </w:rPr>
              <w:t xml:space="preserve"> 3</w:t>
            </w:r>
            <w:r w:rsidR="00595E15" w:rsidRPr="005B30CB">
              <w:rPr>
                <w:b/>
                <w:sz w:val="24"/>
                <w:szCs w:val="24"/>
              </w:rPr>
              <w:t>.</w:t>
            </w:r>
            <w:r w:rsidR="00DC6DC3" w:rsidRPr="005B30CB">
              <w:rPr>
                <w:b/>
                <w:sz w:val="24"/>
                <w:szCs w:val="24"/>
              </w:rPr>
              <w:t xml:space="preserve"> </w:t>
            </w:r>
          </w:p>
          <w:p w14:paraId="21C05E51" w14:textId="77777777" w:rsidR="00A40968" w:rsidRPr="00B74594" w:rsidRDefault="000D260C" w:rsidP="005818BC">
            <w:pPr>
              <w:spacing w:after="0" w:line="240" w:lineRule="auto"/>
              <w:rPr>
                <w:sz w:val="24"/>
                <w:szCs w:val="24"/>
              </w:rPr>
            </w:pPr>
            <w:r w:rsidRPr="00B74594">
              <w:rPr>
                <w:sz w:val="24"/>
                <w:szCs w:val="24"/>
              </w:rPr>
              <w:t xml:space="preserve">What does </w:t>
            </w:r>
            <w:r w:rsidR="00E275F2" w:rsidRPr="00B74594">
              <w:rPr>
                <w:sz w:val="24"/>
                <w:szCs w:val="24"/>
              </w:rPr>
              <w:t>“</w:t>
            </w:r>
            <w:r w:rsidRPr="00B74594">
              <w:rPr>
                <w:sz w:val="24"/>
                <w:szCs w:val="24"/>
              </w:rPr>
              <w:t>kneaded</w:t>
            </w:r>
            <w:r w:rsidR="00E275F2" w:rsidRPr="00B74594">
              <w:rPr>
                <w:sz w:val="24"/>
                <w:szCs w:val="24"/>
              </w:rPr>
              <w:t>”</w:t>
            </w:r>
            <w:r w:rsidRPr="00B74594">
              <w:rPr>
                <w:sz w:val="24"/>
                <w:szCs w:val="24"/>
              </w:rPr>
              <w:t xml:space="preserve"> mean?  What is she kneading?</w:t>
            </w:r>
          </w:p>
          <w:p w14:paraId="6BEF1B78" w14:textId="70006D57" w:rsidR="00A03440" w:rsidRPr="00B74594" w:rsidRDefault="00DC6DC3" w:rsidP="005818BC">
            <w:pPr>
              <w:spacing w:after="0" w:line="240" w:lineRule="auto"/>
              <w:rPr>
                <w:sz w:val="24"/>
                <w:szCs w:val="24"/>
              </w:rPr>
            </w:pPr>
            <w:r w:rsidRPr="00B74594">
              <w:rPr>
                <w:sz w:val="24"/>
                <w:szCs w:val="24"/>
              </w:rPr>
              <w:t>How do you think the masa feels</w:t>
            </w:r>
            <w:r w:rsidR="00D97318" w:rsidRPr="00B74594">
              <w:rPr>
                <w:sz w:val="24"/>
                <w:szCs w:val="24"/>
              </w:rPr>
              <w:t>?</w:t>
            </w:r>
          </w:p>
          <w:p w14:paraId="4EFDC6D3" w14:textId="77777777" w:rsidR="00DC6DC3" w:rsidRPr="00B74594" w:rsidRDefault="00DC6DC3" w:rsidP="005818BC">
            <w:pPr>
              <w:spacing w:after="0" w:line="240" w:lineRule="auto"/>
              <w:rPr>
                <w:sz w:val="24"/>
                <w:szCs w:val="24"/>
              </w:rPr>
            </w:pPr>
          </w:p>
          <w:p w14:paraId="78C16CC8" w14:textId="77777777" w:rsidR="00A40968" w:rsidRPr="00B74594" w:rsidRDefault="00A40968" w:rsidP="005818BC">
            <w:pPr>
              <w:spacing w:after="0" w:line="240" w:lineRule="auto"/>
              <w:rPr>
                <w:sz w:val="24"/>
                <w:szCs w:val="24"/>
              </w:rPr>
            </w:pPr>
          </w:p>
          <w:p w14:paraId="226B19E3" w14:textId="77777777" w:rsidR="00595E15" w:rsidRDefault="00595E15" w:rsidP="005818BC">
            <w:pPr>
              <w:spacing w:after="0" w:line="240" w:lineRule="auto"/>
              <w:rPr>
                <w:sz w:val="24"/>
                <w:szCs w:val="24"/>
              </w:rPr>
            </w:pPr>
          </w:p>
          <w:p w14:paraId="2F773695" w14:textId="1DA4B3FF" w:rsidR="00A40968" w:rsidRPr="005B30CB" w:rsidRDefault="00D97318" w:rsidP="005818BC">
            <w:pPr>
              <w:spacing w:after="0" w:line="240" w:lineRule="auto"/>
              <w:rPr>
                <w:b/>
                <w:sz w:val="24"/>
                <w:szCs w:val="24"/>
              </w:rPr>
            </w:pPr>
            <w:r w:rsidRPr="005B30CB">
              <w:rPr>
                <w:b/>
                <w:sz w:val="24"/>
                <w:szCs w:val="24"/>
              </w:rPr>
              <w:t xml:space="preserve">Look at the illustration on page 5.  </w:t>
            </w:r>
            <w:r w:rsidR="00055BA6" w:rsidRPr="005B30CB">
              <w:rPr>
                <w:b/>
                <w:sz w:val="24"/>
                <w:szCs w:val="24"/>
              </w:rPr>
              <w:t xml:space="preserve">  </w:t>
            </w:r>
          </w:p>
          <w:p w14:paraId="0B75CAC6" w14:textId="4AEE2A50" w:rsidR="00D97318" w:rsidRPr="00B74594" w:rsidRDefault="00D97318" w:rsidP="005818BC">
            <w:pPr>
              <w:spacing w:after="0" w:line="240" w:lineRule="auto"/>
              <w:rPr>
                <w:sz w:val="24"/>
                <w:szCs w:val="24"/>
              </w:rPr>
            </w:pPr>
            <w:r w:rsidRPr="00B74594">
              <w:rPr>
                <w:sz w:val="24"/>
                <w:szCs w:val="24"/>
              </w:rPr>
              <w:t>What is Maria thinking?</w:t>
            </w:r>
            <w:r w:rsidR="00055BA6" w:rsidRPr="00B74594">
              <w:rPr>
                <w:sz w:val="24"/>
                <w:szCs w:val="24"/>
              </w:rPr>
              <w:t xml:space="preserve">  Can we tell by the expression on her face?</w:t>
            </w:r>
          </w:p>
          <w:p w14:paraId="40F0BCD6" w14:textId="77777777" w:rsidR="00A40968" w:rsidRPr="00B74594" w:rsidRDefault="00A40968" w:rsidP="005818BC">
            <w:pPr>
              <w:spacing w:after="0" w:line="240" w:lineRule="auto"/>
              <w:rPr>
                <w:sz w:val="24"/>
                <w:szCs w:val="24"/>
              </w:rPr>
            </w:pPr>
          </w:p>
          <w:p w14:paraId="01CCE752" w14:textId="77777777" w:rsidR="00595E15" w:rsidRDefault="00595E15" w:rsidP="005818BC">
            <w:pPr>
              <w:spacing w:after="0" w:line="240" w:lineRule="auto"/>
              <w:rPr>
                <w:sz w:val="24"/>
                <w:szCs w:val="24"/>
              </w:rPr>
            </w:pPr>
          </w:p>
          <w:p w14:paraId="6E892C57" w14:textId="308FFC9D" w:rsidR="00A40968" w:rsidRPr="005B30CB" w:rsidRDefault="00A40968" w:rsidP="005818BC">
            <w:pPr>
              <w:spacing w:after="0" w:line="240" w:lineRule="auto"/>
              <w:rPr>
                <w:b/>
                <w:sz w:val="24"/>
                <w:szCs w:val="24"/>
              </w:rPr>
            </w:pPr>
            <w:r w:rsidRPr="005B30CB">
              <w:rPr>
                <w:b/>
                <w:sz w:val="24"/>
                <w:szCs w:val="24"/>
              </w:rPr>
              <w:t>Reread pages 6-7</w:t>
            </w:r>
            <w:r w:rsidR="00595E15" w:rsidRPr="005B30CB">
              <w:rPr>
                <w:b/>
                <w:sz w:val="24"/>
                <w:szCs w:val="24"/>
              </w:rPr>
              <w:t>.</w:t>
            </w:r>
          </w:p>
          <w:p w14:paraId="1F76F434" w14:textId="77777777" w:rsidR="00A40968" w:rsidRPr="00B74594" w:rsidRDefault="00A40968" w:rsidP="005818BC">
            <w:pPr>
              <w:spacing w:after="0" w:line="240" w:lineRule="auto"/>
              <w:rPr>
                <w:sz w:val="24"/>
                <w:szCs w:val="24"/>
              </w:rPr>
            </w:pPr>
            <w:r w:rsidRPr="00B74594">
              <w:rPr>
                <w:sz w:val="24"/>
                <w:szCs w:val="24"/>
              </w:rPr>
              <w:t>What did Maria say to herself?</w:t>
            </w:r>
          </w:p>
          <w:p w14:paraId="31832644" w14:textId="77777777" w:rsidR="00A40968" w:rsidRPr="00B74594" w:rsidRDefault="00A40968" w:rsidP="005818BC">
            <w:pPr>
              <w:spacing w:after="0" w:line="240" w:lineRule="auto"/>
              <w:rPr>
                <w:sz w:val="24"/>
                <w:szCs w:val="24"/>
              </w:rPr>
            </w:pPr>
          </w:p>
          <w:p w14:paraId="0F5FBB19" w14:textId="1EDAE2B0" w:rsidR="00A40968" w:rsidRPr="005B30CB" w:rsidRDefault="00A40968" w:rsidP="005818BC">
            <w:pPr>
              <w:spacing w:after="0" w:line="240" w:lineRule="auto"/>
              <w:rPr>
                <w:b/>
                <w:sz w:val="24"/>
                <w:szCs w:val="24"/>
              </w:rPr>
            </w:pPr>
            <w:r w:rsidRPr="005B30CB">
              <w:rPr>
                <w:b/>
                <w:sz w:val="24"/>
                <w:szCs w:val="24"/>
              </w:rPr>
              <w:t>Reread page 8</w:t>
            </w:r>
            <w:r w:rsidR="00595E15" w:rsidRPr="005B30CB">
              <w:rPr>
                <w:b/>
                <w:sz w:val="24"/>
                <w:szCs w:val="24"/>
              </w:rPr>
              <w:t>.</w:t>
            </w:r>
          </w:p>
          <w:p w14:paraId="669970FE" w14:textId="77777777" w:rsidR="00A40968" w:rsidRPr="00B74594" w:rsidRDefault="00A40968" w:rsidP="005818BC">
            <w:pPr>
              <w:spacing w:after="0" w:line="240" w:lineRule="auto"/>
              <w:rPr>
                <w:sz w:val="24"/>
                <w:szCs w:val="24"/>
              </w:rPr>
            </w:pPr>
            <w:r w:rsidRPr="00B74594">
              <w:rPr>
                <w:sz w:val="24"/>
                <w:szCs w:val="24"/>
              </w:rPr>
              <w:t>What does the author mean when he says, “the ring disappeared and reappeared in the sticky glob of dough?”</w:t>
            </w:r>
          </w:p>
          <w:p w14:paraId="25094CF4" w14:textId="6D216DB6" w:rsidR="00496D25" w:rsidRPr="00B74594" w:rsidRDefault="00496D25" w:rsidP="005818BC">
            <w:pPr>
              <w:spacing w:after="0" w:line="240" w:lineRule="auto"/>
              <w:rPr>
                <w:sz w:val="24"/>
                <w:szCs w:val="24"/>
              </w:rPr>
            </w:pPr>
            <w:r w:rsidRPr="00B74594">
              <w:rPr>
                <w:sz w:val="24"/>
                <w:szCs w:val="24"/>
              </w:rPr>
              <w:t>The teacher can model this by kneading play dough and showing how the ring on his/her finger disappears and reappears.</w:t>
            </w:r>
          </w:p>
          <w:p w14:paraId="2790A1FB" w14:textId="77777777" w:rsidR="004D6C76" w:rsidRPr="00B74594" w:rsidRDefault="004D6C76" w:rsidP="005818BC">
            <w:pPr>
              <w:spacing w:after="0" w:line="240" w:lineRule="auto"/>
              <w:rPr>
                <w:sz w:val="24"/>
                <w:szCs w:val="24"/>
              </w:rPr>
            </w:pPr>
          </w:p>
          <w:p w14:paraId="72A2EEA0" w14:textId="3D1E4BFA" w:rsidR="004D6C76" w:rsidRPr="005B30CB" w:rsidRDefault="004D6C76" w:rsidP="005818BC">
            <w:pPr>
              <w:spacing w:after="0" w:line="240" w:lineRule="auto"/>
              <w:rPr>
                <w:b/>
                <w:sz w:val="24"/>
                <w:szCs w:val="24"/>
              </w:rPr>
            </w:pPr>
            <w:r w:rsidRPr="005B30CB">
              <w:rPr>
                <w:b/>
                <w:sz w:val="24"/>
                <w:szCs w:val="24"/>
              </w:rPr>
              <w:t>As you reread page 9</w:t>
            </w:r>
            <w:r w:rsidR="005B30CB" w:rsidRPr="005B30CB">
              <w:rPr>
                <w:b/>
                <w:sz w:val="24"/>
                <w:szCs w:val="24"/>
              </w:rPr>
              <w:t>, ask</w:t>
            </w:r>
          </w:p>
          <w:p w14:paraId="6FA96529" w14:textId="77777777" w:rsidR="004D6C76" w:rsidRPr="00B74594" w:rsidRDefault="004D6C76" w:rsidP="005818BC">
            <w:pPr>
              <w:spacing w:after="0" w:line="240" w:lineRule="auto"/>
              <w:rPr>
                <w:sz w:val="24"/>
                <w:szCs w:val="24"/>
              </w:rPr>
            </w:pPr>
            <w:r w:rsidRPr="00B74594">
              <w:rPr>
                <w:sz w:val="24"/>
                <w:szCs w:val="24"/>
              </w:rPr>
              <w:t>What does “</w:t>
            </w:r>
            <w:r w:rsidRPr="004E78EC">
              <w:rPr>
                <w:sz w:val="24"/>
                <w:szCs w:val="24"/>
              </w:rPr>
              <w:t>spread</w:t>
            </w:r>
            <w:r w:rsidRPr="00B74594">
              <w:rPr>
                <w:sz w:val="24"/>
                <w:szCs w:val="24"/>
              </w:rPr>
              <w:t xml:space="preserve"> the masa” mean?  What other things can be spread?</w:t>
            </w:r>
          </w:p>
          <w:p w14:paraId="35478911" w14:textId="77777777" w:rsidR="00595E15" w:rsidRPr="00B74594" w:rsidRDefault="00595E15" w:rsidP="00595E15">
            <w:pPr>
              <w:spacing w:after="0" w:line="240" w:lineRule="auto"/>
              <w:rPr>
                <w:sz w:val="24"/>
                <w:szCs w:val="24"/>
              </w:rPr>
            </w:pPr>
            <w:r w:rsidRPr="00B74594">
              <w:rPr>
                <w:sz w:val="24"/>
                <w:szCs w:val="24"/>
              </w:rPr>
              <w:t>Students think-pair-share things that can be “spread” as the teacher charts their answers.</w:t>
            </w:r>
          </w:p>
          <w:p w14:paraId="509ACB9B" w14:textId="77777777" w:rsidR="00A40968" w:rsidRPr="00B74594" w:rsidRDefault="00A40968" w:rsidP="005818BC">
            <w:pPr>
              <w:spacing w:after="0" w:line="240" w:lineRule="auto"/>
              <w:rPr>
                <w:sz w:val="24"/>
                <w:szCs w:val="24"/>
              </w:rPr>
            </w:pPr>
          </w:p>
          <w:p w14:paraId="341272C5" w14:textId="609E77AD" w:rsidR="007E7C59" w:rsidRPr="00B74594" w:rsidRDefault="007E7C59" w:rsidP="005818BC">
            <w:pPr>
              <w:spacing w:after="0" w:line="240" w:lineRule="auto"/>
              <w:rPr>
                <w:sz w:val="24"/>
                <w:szCs w:val="24"/>
              </w:rPr>
            </w:pPr>
            <w:r w:rsidRPr="00B74594">
              <w:rPr>
                <w:sz w:val="24"/>
                <w:szCs w:val="24"/>
              </w:rPr>
              <w:lastRenderedPageBreak/>
              <w:t>Teacher will show the video demonstrating how to spread masa on a corn husk.</w:t>
            </w:r>
          </w:p>
          <w:p w14:paraId="5D81E0EF" w14:textId="251F8F38" w:rsidR="00B50C7C" w:rsidRPr="00B74594" w:rsidRDefault="004F1687" w:rsidP="005818BC">
            <w:pPr>
              <w:spacing w:after="0" w:line="240" w:lineRule="auto"/>
              <w:rPr>
                <w:sz w:val="24"/>
                <w:szCs w:val="24"/>
              </w:rPr>
            </w:pPr>
            <w:hyperlink r:id="rId13" w:history="1">
              <w:r w:rsidR="00496D25" w:rsidRPr="00B74594">
                <w:rPr>
                  <w:rStyle w:val="Hyperlink"/>
                  <w:sz w:val="24"/>
                  <w:szCs w:val="24"/>
                </w:rPr>
                <w:t>http://www.youtube.com/watch?v=MhhLg-aEUSc</w:t>
              </w:r>
            </w:hyperlink>
          </w:p>
          <w:p w14:paraId="327EB2C1" w14:textId="77777777" w:rsidR="00496D25" w:rsidRPr="00B74594" w:rsidRDefault="00496D25" w:rsidP="005818BC">
            <w:pPr>
              <w:spacing w:after="0" w:line="240" w:lineRule="auto"/>
              <w:rPr>
                <w:sz w:val="24"/>
                <w:szCs w:val="24"/>
              </w:rPr>
            </w:pPr>
          </w:p>
          <w:p w14:paraId="7EA0C69D" w14:textId="77777777" w:rsidR="00B50C7C" w:rsidRPr="005B30CB" w:rsidRDefault="00B50C7C" w:rsidP="005818BC">
            <w:pPr>
              <w:spacing w:after="0" w:line="240" w:lineRule="auto"/>
              <w:rPr>
                <w:b/>
                <w:sz w:val="24"/>
                <w:szCs w:val="24"/>
              </w:rPr>
            </w:pPr>
            <w:r w:rsidRPr="005B30CB">
              <w:rPr>
                <w:b/>
                <w:sz w:val="24"/>
                <w:szCs w:val="24"/>
              </w:rPr>
              <w:t>Activity:</w:t>
            </w:r>
          </w:p>
          <w:p w14:paraId="5D04785F" w14:textId="4F5DA4C4" w:rsidR="005818BC" w:rsidRPr="00B74594" w:rsidRDefault="00DD6F11" w:rsidP="003C1ABD">
            <w:pPr>
              <w:spacing w:after="0" w:line="240" w:lineRule="auto"/>
              <w:rPr>
                <w:sz w:val="24"/>
                <w:szCs w:val="24"/>
              </w:rPr>
            </w:pPr>
            <w:r w:rsidRPr="00B74594">
              <w:rPr>
                <w:sz w:val="24"/>
                <w:szCs w:val="24"/>
              </w:rPr>
              <w:t xml:space="preserve">During </w:t>
            </w:r>
            <w:r w:rsidR="004E78EC">
              <w:rPr>
                <w:sz w:val="24"/>
                <w:szCs w:val="24"/>
              </w:rPr>
              <w:t xml:space="preserve">small group time, children </w:t>
            </w:r>
            <w:r w:rsidRPr="00B74594">
              <w:rPr>
                <w:sz w:val="24"/>
                <w:szCs w:val="24"/>
              </w:rPr>
              <w:t>practice kneading play dough.  Give each child a bowl, play dough, and a toy ring.  Show the children how to knead the dough using their hands.  Demonstrate the “pumping up and down” motion.  Model the “disappearing and reappearing” of the ring on your finger into the dough.</w:t>
            </w:r>
          </w:p>
          <w:p w14:paraId="78F06DF7" w14:textId="77777777" w:rsidR="0059349D" w:rsidRPr="00B74594" w:rsidRDefault="0059349D" w:rsidP="003C1ABD">
            <w:pPr>
              <w:spacing w:after="0" w:line="240" w:lineRule="auto"/>
              <w:rPr>
                <w:sz w:val="24"/>
                <w:szCs w:val="24"/>
              </w:rPr>
            </w:pPr>
          </w:p>
        </w:tc>
        <w:tc>
          <w:tcPr>
            <w:tcW w:w="6449" w:type="dxa"/>
          </w:tcPr>
          <w:p w14:paraId="3AB7A387" w14:textId="77777777" w:rsidR="003C1ABD" w:rsidRPr="00B74594" w:rsidRDefault="003C1ABD" w:rsidP="005B6C42">
            <w:pPr>
              <w:spacing w:after="0" w:line="240" w:lineRule="auto"/>
              <w:rPr>
                <w:color w:val="FF0000"/>
                <w:sz w:val="24"/>
                <w:szCs w:val="24"/>
              </w:rPr>
            </w:pPr>
          </w:p>
          <w:p w14:paraId="32094331" w14:textId="77777777" w:rsidR="004A0642" w:rsidRPr="00B74594" w:rsidRDefault="004A0642" w:rsidP="005B6C42">
            <w:pPr>
              <w:spacing w:after="0" w:line="240" w:lineRule="auto"/>
              <w:rPr>
                <w:sz w:val="24"/>
                <w:szCs w:val="24"/>
              </w:rPr>
            </w:pPr>
          </w:p>
          <w:p w14:paraId="28637DC7" w14:textId="77777777" w:rsidR="000D260C" w:rsidRPr="00B74594" w:rsidRDefault="000D260C" w:rsidP="005B6C42">
            <w:pPr>
              <w:spacing w:after="0" w:line="240" w:lineRule="auto"/>
              <w:rPr>
                <w:sz w:val="24"/>
                <w:szCs w:val="24"/>
              </w:rPr>
            </w:pPr>
          </w:p>
          <w:p w14:paraId="0BDD0001" w14:textId="77777777" w:rsidR="000D260C" w:rsidRPr="00B74594" w:rsidRDefault="000D260C" w:rsidP="005B6C42">
            <w:pPr>
              <w:spacing w:after="0" w:line="240" w:lineRule="auto"/>
              <w:rPr>
                <w:sz w:val="24"/>
                <w:szCs w:val="24"/>
              </w:rPr>
            </w:pPr>
          </w:p>
          <w:p w14:paraId="0B204D8F" w14:textId="77777777" w:rsidR="00271613" w:rsidRPr="00B74594" w:rsidRDefault="00271613" w:rsidP="005B6C42">
            <w:pPr>
              <w:spacing w:after="0" w:line="240" w:lineRule="auto"/>
              <w:rPr>
                <w:sz w:val="24"/>
                <w:szCs w:val="24"/>
              </w:rPr>
            </w:pPr>
          </w:p>
          <w:p w14:paraId="2AF6DC16" w14:textId="77777777" w:rsidR="00365423" w:rsidRPr="00B74594" w:rsidRDefault="00365423" w:rsidP="005B6C42">
            <w:pPr>
              <w:spacing w:after="0" w:line="240" w:lineRule="auto"/>
              <w:rPr>
                <w:sz w:val="24"/>
                <w:szCs w:val="24"/>
              </w:rPr>
            </w:pPr>
            <w:r w:rsidRPr="00B74594">
              <w:rPr>
                <w:sz w:val="24"/>
                <w:szCs w:val="24"/>
              </w:rPr>
              <w:t>“She was acting grown-up now, helping her mother make tamales.”</w:t>
            </w:r>
          </w:p>
          <w:p w14:paraId="5B65FF66" w14:textId="77777777" w:rsidR="00365423" w:rsidRDefault="00365423" w:rsidP="005B6C42">
            <w:pPr>
              <w:spacing w:after="0" w:line="240" w:lineRule="auto"/>
              <w:rPr>
                <w:sz w:val="24"/>
                <w:szCs w:val="24"/>
              </w:rPr>
            </w:pPr>
            <w:r w:rsidRPr="00B74594">
              <w:rPr>
                <w:sz w:val="24"/>
                <w:szCs w:val="24"/>
              </w:rPr>
              <w:t>“She felt grown-up wearing her mother’s apron.  Her mom had even let her wear lipstick and perfume.”</w:t>
            </w:r>
          </w:p>
          <w:p w14:paraId="1A983686" w14:textId="77777777" w:rsidR="005B30CB" w:rsidRPr="00B74594" w:rsidRDefault="005B30CB" w:rsidP="005B6C42">
            <w:pPr>
              <w:spacing w:after="0" w:line="240" w:lineRule="auto"/>
              <w:rPr>
                <w:sz w:val="24"/>
                <w:szCs w:val="24"/>
              </w:rPr>
            </w:pPr>
          </w:p>
          <w:p w14:paraId="020F08BA" w14:textId="5D549C1B" w:rsidR="00271613" w:rsidRPr="00B74594" w:rsidRDefault="00271613" w:rsidP="005B6C42">
            <w:pPr>
              <w:spacing w:after="0" w:line="240" w:lineRule="auto"/>
              <w:rPr>
                <w:sz w:val="24"/>
                <w:szCs w:val="24"/>
              </w:rPr>
            </w:pPr>
            <w:r w:rsidRPr="00B74594">
              <w:rPr>
                <w:sz w:val="24"/>
                <w:szCs w:val="24"/>
              </w:rPr>
              <w:t>Maria and her mother are making tamales.</w:t>
            </w:r>
          </w:p>
          <w:p w14:paraId="22455D2F" w14:textId="77777777" w:rsidR="00496D25" w:rsidRPr="00B74594" w:rsidRDefault="00496D25" w:rsidP="005B6C42">
            <w:pPr>
              <w:spacing w:after="0" w:line="240" w:lineRule="auto"/>
              <w:rPr>
                <w:sz w:val="24"/>
                <w:szCs w:val="24"/>
              </w:rPr>
            </w:pPr>
          </w:p>
          <w:p w14:paraId="5B6F8715" w14:textId="77777777" w:rsidR="00595E15" w:rsidRDefault="00595E15" w:rsidP="005B6C42">
            <w:pPr>
              <w:spacing w:after="0" w:line="240" w:lineRule="auto"/>
              <w:rPr>
                <w:sz w:val="24"/>
                <w:szCs w:val="24"/>
              </w:rPr>
            </w:pPr>
          </w:p>
          <w:p w14:paraId="53995A1D" w14:textId="60615C55" w:rsidR="00FA03B4" w:rsidRPr="00B74594" w:rsidRDefault="00365423" w:rsidP="005B6C42">
            <w:pPr>
              <w:spacing w:after="0" w:line="240" w:lineRule="auto"/>
              <w:rPr>
                <w:sz w:val="24"/>
                <w:szCs w:val="24"/>
              </w:rPr>
            </w:pPr>
            <w:r w:rsidRPr="00B74594">
              <w:rPr>
                <w:sz w:val="24"/>
                <w:szCs w:val="24"/>
              </w:rPr>
              <w:lastRenderedPageBreak/>
              <w:t xml:space="preserve">Teacher uses pictures or </w:t>
            </w:r>
            <w:r w:rsidRPr="00595E15">
              <w:rPr>
                <w:i/>
                <w:sz w:val="24"/>
                <w:szCs w:val="24"/>
              </w:rPr>
              <w:t>realia</w:t>
            </w:r>
            <w:r w:rsidRPr="00B74594">
              <w:rPr>
                <w:sz w:val="24"/>
                <w:szCs w:val="24"/>
              </w:rPr>
              <w:t xml:space="preserve"> to show what </w:t>
            </w:r>
            <w:r w:rsidR="00595E15">
              <w:rPr>
                <w:sz w:val="24"/>
                <w:szCs w:val="24"/>
              </w:rPr>
              <w:t xml:space="preserve">a </w:t>
            </w:r>
            <w:r w:rsidR="00595E15" w:rsidRPr="00B74594">
              <w:rPr>
                <w:sz w:val="24"/>
                <w:szCs w:val="24"/>
              </w:rPr>
              <w:t>tamale</w:t>
            </w:r>
            <w:r w:rsidRPr="00B74594">
              <w:rPr>
                <w:sz w:val="24"/>
                <w:szCs w:val="24"/>
              </w:rPr>
              <w:t xml:space="preserve"> is?</w:t>
            </w:r>
          </w:p>
          <w:p w14:paraId="4FAB0500" w14:textId="122019A6" w:rsidR="00FA03B4" w:rsidRPr="00B74594" w:rsidRDefault="00FA03B4" w:rsidP="005B6C42">
            <w:pPr>
              <w:spacing w:after="0" w:line="240" w:lineRule="auto"/>
              <w:rPr>
                <w:sz w:val="24"/>
                <w:szCs w:val="24"/>
              </w:rPr>
            </w:pPr>
            <w:r w:rsidRPr="00B74594">
              <w:rPr>
                <w:sz w:val="24"/>
                <w:szCs w:val="24"/>
              </w:rPr>
              <w:t>(</w:t>
            </w:r>
            <w:r w:rsidRPr="00595E15">
              <w:rPr>
                <w:i/>
                <w:sz w:val="24"/>
                <w:szCs w:val="24"/>
              </w:rPr>
              <w:t>realia</w:t>
            </w:r>
            <w:r w:rsidR="00463779" w:rsidRPr="00B74594">
              <w:rPr>
                <w:sz w:val="24"/>
                <w:szCs w:val="24"/>
              </w:rPr>
              <w:t xml:space="preserve"> </w:t>
            </w:r>
            <w:r w:rsidRPr="00B74594">
              <w:rPr>
                <w:sz w:val="24"/>
                <w:szCs w:val="24"/>
              </w:rPr>
              <w:t>-</w:t>
            </w:r>
            <w:r w:rsidR="00496D25" w:rsidRPr="00B74594">
              <w:rPr>
                <w:sz w:val="24"/>
                <w:szCs w:val="24"/>
              </w:rPr>
              <w:t xml:space="preserve"> </w:t>
            </w:r>
            <w:r w:rsidRPr="00B74594">
              <w:rPr>
                <w:sz w:val="24"/>
                <w:szCs w:val="24"/>
              </w:rPr>
              <w:t xml:space="preserve">props or activities </w:t>
            </w:r>
            <w:r w:rsidR="00595E15">
              <w:rPr>
                <w:sz w:val="24"/>
                <w:szCs w:val="24"/>
              </w:rPr>
              <w:t xml:space="preserve">used </w:t>
            </w:r>
            <w:r w:rsidRPr="00B74594">
              <w:rPr>
                <w:sz w:val="24"/>
                <w:szCs w:val="24"/>
              </w:rPr>
              <w:t>to relate education to real life.)</w:t>
            </w:r>
          </w:p>
          <w:p w14:paraId="6053EAF4" w14:textId="77777777" w:rsidR="00365423" w:rsidRPr="00B74594" w:rsidRDefault="00365423" w:rsidP="005B6C42">
            <w:pPr>
              <w:spacing w:after="0" w:line="240" w:lineRule="auto"/>
              <w:rPr>
                <w:sz w:val="24"/>
                <w:szCs w:val="24"/>
              </w:rPr>
            </w:pPr>
          </w:p>
          <w:p w14:paraId="38A3B2A4" w14:textId="77777777" w:rsidR="00EA5E8C" w:rsidRPr="00B74594" w:rsidRDefault="00EA5E8C" w:rsidP="005B6C42">
            <w:pPr>
              <w:spacing w:after="0" w:line="240" w:lineRule="auto"/>
              <w:rPr>
                <w:sz w:val="24"/>
                <w:szCs w:val="24"/>
              </w:rPr>
            </w:pPr>
          </w:p>
          <w:p w14:paraId="7484B6F0" w14:textId="77777777" w:rsidR="00595E15" w:rsidRDefault="00595E15" w:rsidP="005B6C42">
            <w:pPr>
              <w:spacing w:after="0" w:line="240" w:lineRule="auto"/>
              <w:rPr>
                <w:sz w:val="24"/>
                <w:szCs w:val="24"/>
              </w:rPr>
            </w:pPr>
          </w:p>
          <w:p w14:paraId="7FBDE1F8" w14:textId="19CBD6A1" w:rsidR="00DC6DC3" w:rsidRPr="00B74594" w:rsidRDefault="00DC6DC3" w:rsidP="005B6C42">
            <w:pPr>
              <w:spacing w:after="0" w:line="240" w:lineRule="auto"/>
              <w:rPr>
                <w:sz w:val="24"/>
                <w:szCs w:val="24"/>
              </w:rPr>
            </w:pPr>
            <w:r w:rsidRPr="00B74594">
              <w:rPr>
                <w:sz w:val="24"/>
                <w:szCs w:val="24"/>
              </w:rPr>
              <w:t>Students shoul</w:t>
            </w:r>
            <w:r w:rsidR="00595E15">
              <w:rPr>
                <w:sz w:val="24"/>
                <w:szCs w:val="24"/>
              </w:rPr>
              <w:t>d infer from the pictures that “</w:t>
            </w:r>
            <w:r w:rsidRPr="00B74594">
              <w:rPr>
                <w:sz w:val="24"/>
                <w:szCs w:val="24"/>
              </w:rPr>
              <w:t xml:space="preserve">kneaded” means to work dough with your hands by pressing and stretching. </w:t>
            </w:r>
          </w:p>
          <w:p w14:paraId="3292EA25" w14:textId="58F3343C" w:rsidR="00DC6DC3" w:rsidRPr="00B74594" w:rsidRDefault="00F4257D" w:rsidP="005B6C42">
            <w:pPr>
              <w:spacing w:after="0" w:line="240" w:lineRule="auto"/>
              <w:rPr>
                <w:sz w:val="24"/>
                <w:szCs w:val="24"/>
              </w:rPr>
            </w:pPr>
            <w:r w:rsidRPr="00B74594">
              <w:rPr>
                <w:sz w:val="24"/>
                <w:szCs w:val="24"/>
              </w:rPr>
              <w:t>(Teacher models with play dough</w:t>
            </w:r>
            <w:r w:rsidR="007A212F" w:rsidRPr="00B74594">
              <w:rPr>
                <w:sz w:val="24"/>
                <w:szCs w:val="24"/>
              </w:rPr>
              <w:t xml:space="preserve"> while students mimic teacher’s actions.</w:t>
            </w:r>
            <w:r w:rsidRPr="00B74594">
              <w:rPr>
                <w:sz w:val="24"/>
                <w:szCs w:val="24"/>
              </w:rPr>
              <w:t>)</w:t>
            </w:r>
          </w:p>
          <w:p w14:paraId="492D5B71" w14:textId="77777777" w:rsidR="00DC6DC3" w:rsidRPr="00B74594" w:rsidRDefault="00DC6DC3" w:rsidP="005B6C42">
            <w:pPr>
              <w:spacing w:after="0" w:line="240" w:lineRule="auto"/>
              <w:rPr>
                <w:sz w:val="24"/>
                <w:szCs w:val="24"/>
              </w:rPr>
            </w:pPr>
          </w:p>
          <w:p w14:paraId="74457F19" w14:textId="77777777" w:rsidR="00D63F8E" w:rsidRPr="00B74594" w:rsidRDefault="00D63F8E" w:rsidP="005B6C42">
            <w:pPr>
              <w:spacing w:after="0" w:line="240" w:lineRule="auto"/>
              <w:rPr>
                <w:sz w:val="24"/>
                <w:szCs w:val="24"/>
              </w:rPr>
            </w:pPr>
          </w:p>
          <w:p w14:paraId="33FF000C" w14:textId="77777777" w:rsidR="00DC6DC3" w:rsidRPr="00B74594" w:rsidRDefault="00F4257D" w:rsidP="005B6C42">
            <w:pPr>
              <w:spacing w:after="0" w:line="240" w:lineRule="auto"/>
              <w:rPr>
                <w:sz w:val="24"/>
                <w:szCs w:val="24"/>
              </w:rPr>
            </w:pPr>
            <w:r w:rsidRPr="00B74594">
              <w:rPr>
                <w:sz w:val="24"/>
                <w:szCs w:val="24"/>
              </w:rPr>
              <w:t>Students should make the inference that Maria is thinking about the ring. The text states “She loved how it sparkled …”</w:t>
            </w:r>
          </w:p>
          <w:p w14:paraId="58B18C0C" w14:textId="4459D908" w:rsidR="00DC6DC3" w:rsidRPr="00595E15" w:rsidRDefault="00D63F8E" w:rsidP="005B6C42">
            <w:pPr>
              <w:spacing w:after="0" w:line="240" w:lineRule="auto"/>
              <w:rPr>
                <w:sz w:val="24"/>
                <w:szCs w:val="24"/>
              </w:rPr>
            </w:pPr>
            <w:r w:rsidRPr="00595E15">
              <w:rPr>
                <w:sz w:val="24"/>
                <w:szCs w:val="24"/>
              </w:rPr>
              <w:t>We can tell by her raised eyebrows and lips like she is saying, “Ooohh.”</w:t>
            </w:r>
          </w:p>
          <w:p w14:paraId="3C95E1CE" w14:textId="77777777" w:rsidR="0059349D" w:rsidRPr="00B74594" w:rsidRDefault="0059349D" w:rsidP="005B6C42">
            <w:pPr>
              <w:spacing w:after="0" w:line="240" w:lineRule="auto"/>
              <w:rPr>
                <w:sz w:val="24"/>
                <w:szCs w:val="24"/>
              </w:rPr>
            </w:pPr>
          </w:p>
          <w:p w14:paraId="2E569156" w14:textId="77777777" w:rsidR="00DC6DC3" w:rsidRPr="00B74594" w:rsidRDefault="00F4257D" w:rsidP="005B6C42">
            <w:pPr>
              <w:spacing w:after="0" w:line="240" w:lineRule="auto"/>
              <w:rPr>
                <w:sz w:val="24"/>
                <w:szCs w:val="24"/>
              </w:rPr>
            </w:pPr>
            <w:r w:rsidRPr="00B74594">
              <w:rPr>
                <w:sz w:val="24"/>
                <w:szCs w:val="24"/>
              </w:rPr>
              <w:t>“I’ll wear the ring for just a minute”</w:t>
            </w:r>
          </w:p>
          <w:p w14:paraId="4A125613" w14:textId="77777777" w:rsidR="00DC6DC3" w:rsidRPr="00B74594" w:rsidRDefault="00DC6DC3" w:rsidP="005B6C42">
            <w:pPr>
              <w:spacing w:after="0" w:line="240" w:lineRule="auto"/>
              <w:rPr>
                <w:sz w:val="24"/>
                <w:szCs w:val="24"/>
              </w:rPr>
            </w:pPr>
          </w:p>
          <w:p w14:paraId="3C7CFBD5" w14:textId="77777777" w:rsidR="00DC6DC3" w:rsidRPr="00B74594" w:rsidRDefault="00DC6DC3" w:rsidP="005B6C42">
            <w:pPr>
              <w:spacing w:after="0" w:line="240" w:lineRule="auto"/>
              <w:rPr>
                <w:sz w:val="24"/>
                <w:szCs w:val="24"/>
              </w:rPr>
            </w:pPr>
          </w:p>
          <w:p w14:paraId="21D5E78F" w14:textId="77777777" w:rsidR="00DC6DC3" w:rsidRPr="00B74594" w:rsidRDefault="005C3E40" w:rsidP="005B6C42">
            <w:pPr>
              <w:spacing w:after="0" w:line="240" w:lineRule="auto"/>
              <w:rPr>
                <w:sz w:val="24"/>
                <w:szCs w:val="24"/>
              </w:rPr>
            </w:pPr>
            <w:r w:rsidRPr="00B74594">
              <w:rPr>
                <w:sz w:val="24"/>
                <w:szCs w:val="24"/>
              </w:rPr>
              <w:t>You can</w:t>
            </w:r>
            <w:r w:rsidR="0096348A" w:rsidRPr="00B74594">
              <w:rPr>
                <w:sz w:val="24"/>
                <w:szCs w:val="24"/>
              </w:rPr>
              <w:t>’t</w:t>
            </w:r>
            <w:r w:rsidRPr="00B74594">
              <w:rPr>
                <w:sz w:val="24"/>
                <w:szCs w:val="24"/>
              </w:rPr>
              <w:t xml:space="preserve"> see the ring and then you can.</w:t>
            </w:r>
            <w:r w:rsidR="0096348A" w:rsidRPr="00B74594">
              <w:rPr>
                <w:sz w:val="24"/>
                <w:szCs w:val="24"/>
              </w:rPr>
              <w:t xml:space="preserve"> It was swallowed up.</w:t>
            </w:r>
          </w:p>
          <w:p w14:paraId="26210FE0" w14:textId="1CC3F7E2" w:rsidR="00DC6DC3" w:rsidRPr="00B74594" w:rsidRDefault="00496D25" w:rsidP="005B6C42">
            <w:pPr>
              <w:spacing w:after="0" w:line="240" w:lineRule="auto"/>
              <w:rPr>
                <w:sz w:val="24"/>
                <w:szCs w:val="24"/>
              </w:rPr>
            </w:pPr>
            <w:r w:rsidRPr="00B74594">
              <w:rPr>
                <w:sz w:val="24"/>
                <w:szCs w:val="24"/>
              </w:rPr>
              <w:t>The ring was on Maria’s finger.  As she kneaded the dough, the ring on her finger appeared when she pulled her hand out of the dough and disappeared as her hand went into the dough.</w:t>
            </w:r>
          </w:p>
          <w:p w14:paraId="5D6ABD52" w14:textId="77777777" w:rsidR="00DC6DC3" w:rsidRPr="00B74594" w:rsidRDefault="00DC6DC3" w:rsidP="005B6C42">
            <w:pPr>
              <w:spacing w:after="0" w:line="240" w:lineRule="auto"/>
              <w:rPr>
                <w:sz w:val="24"/>
                <w:szCs w:val="24"/>
              </w:rPr>
            </w:pPr>
          </w:p>
          <w:p w14:paraId="367ACADD" w14:textId="77777777" w:rsidR="00496D25" w:rsidRPr="00B74594" w:rsidRDefault="00496D25" w:rsidP="005B6C42">
            <w:pPr>
              <w:spacing w:after="0" w:line="240" w:lineRule="auto"/>
              <w:rPr>
                <w:sz w:val="24"/>
                <w:szCs w:val="24"/>
              </w:rPr>
            </w:pPr>
          </w:p>
          <w:p w14:paraId="58150B0E" w14:textId="77777777" w:rsidR="0096348A" w:rsidRPr="00B74594" w:rsidRDefault="0096348A" w:rsidP="0092456F">
            <w:pPr>
              <w:spacing w:after="0" w:line="240" w:lineRule="auto"/>
              <w:rPr>
                <w:sz w:val="24"/>
                <w:szCs w:val="24"/>
              </w:rPr>
            </w:pPr>
          </w:p>
          <w:p w14:paraId="146214B0" w14:textId="77777777" w:rsidR="00595E15" w:rsidRDefault="00595E15" w:rsidP="0092456F">
            <w:pPr>
              <w:spacing w:after="0" w:line="240" w:lineRule="auto"/>
              <w:rPr>
                <w:sz w:val="24"/>
                <w:szCs w:val="24"/>
              </w:rPr>
            </w:pPr>
            <w:r>
              <w:rPr>
                <w:sz w:val="24"/>
                <w:szCs w:val="24"/>
              </w:rPr>
              <w:t>“Spread the m</w:t>
            </w:r>
            <w:r w:rsidR="0096348A" w:rsidRPr="00B74594">
              <w:rPr>
                <w:sz w:val="24"/>
                <w:szCs w:val="24"/>
              </w:rPr>
              <w:t>asa</w:t>
            </w:r>
            <w:r>
              <w:rPr>
                <w:sz w:val="24"/>
                <w:szCs w:val="24"/>
              </w:rPr>
              <w:t>”</w:t>
            </w:r>
            <w:r w:rsidR="0096348A" w:rsidRPr="00B74594">
              <w:rPr>
                <w:sz w:val="24"/>
                <w:szCs w:val="24"/>
              </w:rPr>
              <w:t xml:space="preserve"> means t</w:t>
            </w:r>
            <w:r w:rsidR="005C3E40" w:rsidRPr="00B74594">
              <w:rPr>
                <w:sz w:val="24"/>
                <w:szCs w:val="24"/>
              </w:rPr>
              <w:t xml:space="preserve">o stretch out the masa over the husk.  </w:t>
            </w:r>
            <w:r w:rsidR="0092456F" w:rsidRPr="00B74594">
              <w:rPr>
                <w:sz w:val="24"/>
                <w:szCs w:val="24"/>
              </w:rPr>
              <w:t>“Spread” means to stretch out over a surface</w:t>
            </w:r>
            <w:r w:rsidR="004141B1" w:rsidRPr="00B74594">
              <w:rPr>
                <w:sz w:val="24"/>
                <w:szCs w:val="24"/>
              </w:rPr>
              <w:t xml:space="preserve"> or to apply</w:t>
            </w:r>
            <w:r w:rsidR="0092456F" w:rsidRPr="00B74594">
              <w:rPr>
                <w:sz w:val="24"/>
                <w:szCs w:val="24"/>
              </w:rPr>
              <w:t xml:space="preserve">.  For example, we spread butter on toast or peanut butter on a sandwich.  </w:t>
            </w:r>
          </w:p>
          <w:p w14:paraId="1EAF0399" w14:textId="77777777" w:rsidR="00595E15" w:rsidRDefault="00595E15" w:rsidP="0092456F">
            <w:pPr>
              <w:spacing w:after="0" w:line="240" w:lineRule="auto"/>
              <w:rPr>
                <w:sz w:val="24"/>
                <w:szCs w:val="24"/>
              </w:rPr>
            </w:pPr>
          </w:p>
          <w:p w14:paraId="7C8FDBC4" w14:textId="2377A694" w:rsidR="005C3E40" w:rsidRPr="004E78EC" w:rsidRDefault="0092456F" w:rsidP="005B6C42">
            <w:pPr>
              <w:spacing w:after="0" w:line="240" w:lineRule="auto"/>
              <w:rPr>
                <w:sz w:val="24"/>
                <w:szCs w:val="24"/>
              </w:rPr>
            </w:pPr>
            <w:r w:rsidRPr="00B74594">
              <w:rPr>
                <w:sz w:val="24"/>
                <w:szCs w:val="24"/>
              </w:rPr>
              <w:lastRenderedPageBreak/>
              <w:t>Pretend you are spreading masa to make tamales.</w:t>
            </w:r>
            <w:r w:rsidR="00271613" w:rsidRPr="00B74594">
              <w:rPr>
                <w:sz w:val="24"/>
                <w:szCs w:val="24"/>
              </w:rPr>
              <w:t xml:space="preserve">  </w:t>
            </w:r>
            <w:r w:rsidR="004E78EC">
              <w:rPr>
                <w:sz w:val="24"/>
                <w:szCs w:val="24"/>
              </w:rPr>
              <w:t xml:space="preserve">Teacher and students pantomime </w:t>
            </w:r>
            <w:r w:rsidRPr="00B74594">
              <w:rPr>
                <w:sz w:val="24"/>
                <w:szCs w:val="24"/>
              </w:rPr>
              <w:t>spreading masa</w:t>
            </w:r>
            <w:r w:rsidR="0096348A" w:rsidRPr="00B74594">
              <w:rPr>
                <w:sz w:val="24"/>
                <w:szCs w:val="24"/>
              </w:rPr>
              <w:t>.</w:t>
            </w:r>
          </w:p>
          <w:p w14:paraId="35EED8D4" w14:textId="77777777" w:rsidR="005C3E40" w:rsidRDefault="005C3E40" w:rsidP="005B6C42">
            <w:pPr>
              <w:spacing w:after="0" w:line="240" w:lineRule="auto"/>
              <w:rPr>
                <w:sz w:val="16"/>
                <w:szCs w:val="16"/>
              </w:rPr>
            </w:pPr>
          </w:p>
          <w:p w14:paraId="270102C7" w14:textId="77777777" w:rsidR="005C3E40" w:rsidRDefault="005C3E40" w:rsidP="005B6C42">
            <w:pPr>
              <w:spacing w:after="0" w:line="240" w:lineRule="auto"/>
              <w:rPr>
                <w:sz w:val="16"/>
                <w:szCs w:val="16"/>
              </w:rPr>
            </w:pPr>
          </w:p>
          <w:p w14:paraId="6CD443E3" w14:textId="77777777" w:rsidR="000D260C" w:rsidRPr="005C3E40" w:rsidRDefault="000D260C" w:rsidP="005B6C42">
            <w:pPr>
              <w:spacing w:after="0" w:line="240" w:lineRule="auto"/>
              <w:rPr>
                <w:sz w:val="16"/>
                <w:szCs w:val="16"/>
              </w:rPr>
            </w:pPr>
          </w:p>
        </w:tc>
      </w:tr>
      <w:tr w:rsidR="00CD6B7F" w:rsidRPr="00CD6B7F" w14:paraId="3DEF162A" w14:textId="77777777" w:rsidTr="005B6C42">
        <w:trPr>
          <w:trHeight w:val="147"/>
        </w:trPr>
        <w:tc>
          <w:tcPr>
            <w:tcW w:w="6449" w:type="dxa"/>
          </w:tcPr>
          <w:p w14:paraId="19AACF9D" w14:textId="15CE8923" w:rsidR="00177848" w:rsidRPr="004E78EC" w:rsidRDefault="002F6E5E" w:rsidP="005B6C42">
            <w:pPr>
              <w:spacing w:after="0" w:line="240" w:lineRule="auto"/>
              <w:rPr>
                <w:sz w:val="24"/>
                <w:szCs w:val="24"/>
              </w:rPr>
            </w:pPr>
            <w:r w:rsidRPr="005B30CB">
              <w:rPr>
                <w:b/>
                <w:sz w:val="24"/>
                <w:szCs w:val="24"/>
              </w:rPr>
              <w:lastRenderedPageBreak/>
              <w:t>THIRD READING</w:t>
            </w:r>
            <w:r w:rsidRPr="004E78EC">
              <w:rPr>
                <w:sz w:val="24"/>
                <w:szCs w:val="24"/>
              </w:rPr>
              <w:t>:</w:t>
            </w:r>
          </w:p>
          <w:p w14:paraId="55CC7259" w14:textId="6782D87B" w:rsidR="00670DB4" w:rsidRPr="004E78EC" w:rsidRDefault="00670DB4" w:rsidP="004A0642">
            <w:pPr>
              <w:spacing w:after="0" w:line="240" w:lineRule="auto"/>
              <w:rPr>
                <w:sz w:val="24"/>
                <w:szCs w:val="24"/>
              </w:rPr>
            </w:pPr>
            <w:r w:rsidRPr="004E78EC">
              <w:rPr>
                <w:sz w:val="24"/>
                <w:szCs w:val="24"/>
              </w:rPr>
              <w:t>Reread pages 12-21</w:t>
            </w:r>
            <w:r w:rsidR="00341E31" w:rsidRPr="004E78EC">
              <w:rPr>
                <w:sz w:val="24"/>
                <w:szCs w:val="24"/>
              </w:rPr>
              <w:t>.</w:t>
            </w:r>
          </w:p>
          <w:p w14:paraId="417404EA" w14:textId="77777777" w:rsidR="00D6016F" w:rsidRDefault="00D6016F" w:rsidP="004A0642">
            <w:pPr>
              <w:spacing w:after="0" w:line="240" w:lineRule="auto"/>
              <w:rPr>
                <w:sz w:val="24"/>
                <w:szCs w:val="24"/>
              </w:rPr>
            </w:pPr>
          </w:p>
          <w:p w14:paraId="336474D4" w14:textId="607586E4" w:rsidR="00670DB4" w:rsidRPr="004E78EC" w:rsidRDefault="00B50C7C" w:rsidP="004A0642">
            <w:pPr>
              <w:spacing w:after="0" w:line="240" w:lineRule="auto"/>
              <w:rPr>
                <w:sz w:val="24"/>
                <w:szCs w:val="24"/>
              </w:rPr>
            </w:pPr>
            <w:r w:rsidRPr="004E78EC">
              <w:rPr>
                <w:sz w:val="24"/>
                <w:szCs w:val="24"/>
              </w:rPr>
              <w:t>After reading p</w:t>
            </w:r>
            <w:r w:rsidR="00670DB4" w:rsidRPr="004E78EC">
              <w:rPr>
                <w:sz w:val="24"/>
                <w:szCs w:val="24"/>
              </w:rPr>
              <w:t>age 12-13</w:t>
            </w:r>
            <w:r w:rsidR="00D6016F">
              <w:rPr>
                <w:sz w:val="24"/>
                <w:szCs w:val="24"/>
              </w:rPr>
              <w:t>, l</w:t>
            </w:r>
            <w:r w:rsidR="00670DB4" w:rsidRPr="004E78EC">
              <w:rPr>
                <w:sz w:val="24"/>
                <w:szCs w:val="24"/>
              </w:rPr>
              <w:t>ook carefully at the illustration.  What do you think “a shock spread through her body” means?</w:t>
            </w:r>
          </w:p>
          <w:p w14:paraId="2FE2C6FA" w14:textId="1C10D885" w:rsidR="0034583C" w:rsidRPr="004E78EC" w:rsidRDefault="00D63F8E" w:rsidP="004A0642">
            <w:pPr>
              <w:spacing w:after="0" w:line="240" w:lineRule="auto"/>
              <w:rPr>
                <w:sz w:val="24"/>
                <w:szCs w:val="24"/>
              </w:rPr>
            </w:pPr>
            <w:r w:rsidRPr="004E78EC">
              <w:rPr>
                <w:sz w:val="24"/>
                <w:szCs w:val="24"/>
              </w:rPr>
              <w:t>Think about a time when you felt shocked.  Turn to your partner and tell them about a time when you felt shocked.</w:t>
            </w:r>
          </w:p>
          <w:p w14:paraId="1770BA0D" w14:textId="77777777" w:rsidR="00806D6D" w:rsidRPr="004E78EC" w:rsidRDefault="00806D6D" w:rsidP="004A0642">
            <w:pPr>
              <w:spacing w:after="0" w:line="240" w:lineRule="auto"/>
              <w:rPr>
                <w:sz w:val="24"/>
                <w:szCs w:val="24"/>
              </w:rPr>
            </w:pPr>
          </w:p>
          <w:p w14:paraId="29F8361F" w14:textId="77777777" w:rsidR="00641DDD" w:rsidRPr="004E78EC" w:rsidRDefault="00641DDD" w:rsidP="004A0642">
            <w:pPr>
              <w:spacing w:after="0" w:line="240" w:lineRule="auto"/>
              <w:rPr>
                <w:sz w:val="24"/>
                <w:szCs w:val="24"/>
              </w:rPr>
            </w:pPr>
            <w:r w:rsidRPr="004E78EC">
              <w:rPr>
                <w:sz w:val="24"/>
                <w:szCs w:val="24"/>
              </w:rPr>
              <w:t>Why is Maria shocked?</w:t>
            </w:r>
          </w:p>
          <w:p w14:paraId="3240F9D0" w14:textId="77777777" w:rsidR="0034583C" w:rsidRPr="004E78EC" w:rsidRDefault="0034583C" w:rsidP="004A0642">
            <w:pPr>
              <w:spacing w:after="0" w:line="240" w:lineRule="auto"/>
              <w:rPr>
                <w:sz w:val="24"/>
                <w:szCs w:val="24"/>
              </w:rPr>
            </w:pPr>
          </w:p>
          <w:p w14:paraId="01BC5D09" w14:textId="77777777" w:rsidR="00670DB4" w:rsidRPr="004E78EC" w:rsidRDefault="00670DB4" w:rsidP="004A0642">
            <w:pPr>
              <w:spacing w:after="0" w:line="240" w:lineRule="auto"/>
              <w:rPr>
                <w:sz w:val="24"/>
                <w:szCs w:val="24"/>
              </w:rPr>
            </w:pPr>
            <w:r w:rsidRPr="004E78EC">
              <w:rPr>
                <w:sz w:val="24"/>
                <w:szCs w:val="24"/>
              </w:rPr>
              <w:t>How is the</w:t>
            </w:r>
            <w:r w:rsidR="00D865C2" w:rsidRPr="004E78EC">
              <w:rPr>
                <w:sz w:val="24"/>
                <w:szCs w:val="24"/>
              </w:rPr>
              <w:t xml:space="preserve"> term “spread” used here different</w:t>
            </w:r>
            <w:r w:rsidR="00493AE0" w:rsidRPr="004E78EC">
              <w:rPr>
                <w:sz w:val="24"/>
                <w:szCs w:val="24"/>
              </w:rPr>
              <w:t>ly</w:t>
            </w:r>
            <w:r w:rsidRPr="004E78EC">
              <w:rPr>
                <w:sz w:val="24"/>
                <w:szCs w:val="24"/>
              </w:rPr>
              <w:t xml:space="preserve"> to when the author stated “spread the masa”?</w:t>
            </w:r>
          </w:p>
          <w:p w14:paraId="3249C5C9" w14:textId="77777777" w:rsidR="0034583C" w:rsidRPr="004E78EC" w:rsidRDefault="0034583C" w:rsidP="004A0642">
            <w:pPr>
              <w:spacing w:after="0" w:line="240" w:lineRule="auto"/>
              <w:rPr>
                <w:sz w:val="24"/>
                <w:szCs w:val="24"/>
              </w:rPr>
            </w:pPr>
          </w:p>
          <w:p w14:paraId="404BEED9" w14:textId="77777777" w:rsidR="004E78EC" w:rsidRPr="004E78EC" w:rsidRDefault="004E78EC" w:rsidP="004A0642">
            <w:pPr>
              <w:spacing w:after="0" w:line="240" w:lineRule="auto"/>
              <w:rPr>
                <w:sz w:val="24"/>
                <w:szCs w:val="24"/>
              </w:rPr>
            </w:pPr>
          </w:p>
          <w:p w14:paraId="53358D9B" w14:textId="77777777" w:rsidR="00670DB4" w:rsidRPr="004E78EC" w:rsidRDefault="00670DB4" w:rsidP="004A0642">
            <w:pPr>
              <w:spacing w:after="0" w:line="240" w:lineRule="auto"/>
              <w:rPr>
                <w:sz w:val="24"/>
                <w:szCs w:val="24"/>
              </w:rPr>
            </w:pPr>
            <w:r w:rsidRPr="004E78EC">
              <w:rPr>
                <w:sz w:val="24"/>
                <w:szCs w:val="24"/>
              </w:rPr>
              <w:t>What made Maria remember the ring?</w:t>
            </w:r>
          </w:p>
          <w:p w14:paraId="48865F21" w14:textId="77777777" w:rsidR="008A6845" w:rsidRPr="004E78EC" w:rsidRDefault="008A6845" w:rsidP="004A0642">
            <w:pPr>
              <w:spacing w:after="0" w:line="240" w:lineRule="auto"/>
              <w:rPr>
                <w:sz w:val="24"/>
                <w:szCs w:val="24"/>
              </w:rPr>
            </w:pPr>
          </w:p>
          <w:p w14:paraId="5CBEAF57" w14:textId="77777777" w:rsidR="00570FEF" w:rsidRPr="004E78EC" w:rsidRDefault="00570FEF" w:rsidP="004A0642">
            <w:pPr>
              <w:spacing w:after="0" w:line="240" w:lineRule="auto"/>
              <w:rPr>
                <w:sz w:val="24"/>
                <w:szCs w:val="24"/>
              </w:rPr>
            </w:pPr>
          </w:p>
          <w:p w14:paraId="180C02BC" w14:textId="77777777" w:rsidR="00DD6F11" w:rsidRPr="004E78EC" w:rsidRDefault="00DD6F11" w:rsidP="004A0642">
            <w:pPr>
              <w:spacing w:after="0" w:line="240" w:lineRule="auto"/>
              <w:rPr>
                <w:sz w:val="24"/>
                <w:szCs w:val="24"/>
              </w:rPr>
            </w:pPr>
            <w:r w:rsidRPr="004E78EC">
              <w:rPr>
                <w:sz w:val="24"/>
                <w:szCs w:val="24"/>
              </w:rPr>
              <w:t>Why did the picture of the pearl necklace remind her of the ring?</w:t>
            </w:r>
          </w:p>
          <w:p w14:paraId="2D2E943D" w14:textId="77777777" w:rsidR="008D74B3" w:rsidRPr="004E78EC" w:rsidRDefault="008D74B3" w:rsidP="004A0642">
            <w:pPr>
              <w:spacing w:after="0" w:line="240" w:lineRule="auto"/>
              <w:rPr>
                <w:sz w:val="24"/>
                <w:szCs w:val="24"/>
              </w:rPr>
            </w:pPr>
          </w:p>
          <w:p w14:paraId="431EDBF2" w14:textId="77777777" w:rsidR="005B30CB" w:rsidRPr="005B30CB" w:rsidRDefault="00086909" w:rsidP="004E78EC">
            <w:pPr>
              <w:spacing w:after="0" w:line="240" w:lineRule="auto"/>
              <w:rPr>
                <w:b/>
                <w:sz w:val="24"/>
                <w:szCs w:val="24"/>
              </w:rPr>
            </w:pPr>
            <w:r w:rsidRPr="005B30CB">
              <w:rPr>
                <w:b/>
                <w:sz w:val="24"/>
                <w:szCs w:val="24"/>
              </w:rPr>
              <w:t>Activity</w:t>
            </w:r>
          </w:p>
          <w:p w14:paraId="025E517C" w14:textId="11E8B4D9" w:rsidR="004E78EC" w:rsidRPr="004E78EC" w:rsidRDefault="004E78EC" w:rsidP="004E78EC">
            <w:pPr>
              <w:spacing w:after="0" w:line="240" w:lineRule="auto"/>
              <w:rPr>
                <w:sz w:val="24"/>
                <w:szCs w:val="24"/>
              </w:rPr>
            </w:pPr>
            <w:r w:rsidRPr="004E78EC">
              <w:rPr>
                <w:sz w:val="24"/>
                <w:szCs w:val="24"/>
              </w:rPr>
              <w:t>Where do you think the ring is?</w:t>
            </w:r>
          </w:p>
          <w:p w14:paraId="1EE6C8CE" w14:textId="2865669D" w:rsidR="00086909" w:rsidRPr="004E78EC" w:rsidRDefault="00086909" w:rsidP="004A0642">
            <w:pPr>
              <w:spacing w:after="0" w:line="240" w:lineRule="auto"/>
              <w:rPr>
                <w:sz w:val="24"/>
                <w:szCs w:val="24"/>
              </w:rPr>
            </w:pPr>
            <w:r w:rsidRPr="004E78EC">
              <w:rPr>
                <w:sz w:val="24"/>
                <w:szCs w:val="24"/>
              </w:rPr>
              <w:t>Think</w:t>
            </w:r>
            <w:r w:rsidR="00493AE0" w:rsidRPr="004E78EC">
              <w:rPr>
                <w:sz w:val="24"/>
                <w:szCs w:val="24"/>
              </w:rPr>
              <w:t>-</w:t>
            </w:r>
            <w:r w:rsidRPr="004E78EC">
              <w:rPr>
                <w:sz w:val="24"/>
                <w:szCs w:val="24"/>
              </w:rPr>
              <w:t>Pair</w:t>
            </w:r>
            <w:r w:rsidR="00493AE0" w:rsidRPr="004E78EC">
              <w:rPr>
                <w:sz w:val="24"/>
                <w:szCs w:val="24"/>
              </w:rPr>
              <w:t>-</w:t>
            </w:r>
            <w:r w:rsidR="004E78EC">
              <w:rPr>
                <w:sz w:val="24"/>
                <w:szCs w:val="24"/>
              </w:rPr>
              <w:t xml:space="preserve">Share- Students </w:t>
            </w:r>
            <w:r w:rsidRPr="004E78EC">
              <w:rPr>
                <w:sz w:val="24"/>
                <w:szCs w:val="24"/>
              </w:rPr>
              <w:t xml:space="preserve">tell their partner where </w:t>
            </w:r>
            <w:r w:rsidR="001F2E45" w:rsidRPr="004E78EC">
              <w:rPr>
                <w:sz w:val="24"/>
                <w:szCs w:val="24"/>
              </w:rPr>
              <w:t xml:space="preserve">they think </w:t>
            </w:r>
            <w:r w:rsidRPr="004E78EC">
              <w:rPr>
                <w:sz w:val="24"/>
                <w:szCs w:val="24"/>
              </w:rPr>
              <w:t>the ring is.  Teacher asks several pairs to share what they discussed.</w:t>
            </w:r>
          </w:p>
          <w:p w14:paraId="16B24255" w14:textId="77777777" w:rsidR="0034583C" w:rsidRPr="004E78EC" w:rsidRDefault="0034583C" w:rsidP="004A0642">
            <w:pPr>
              <w:spacing w:after="0" w:line="240" w:lineRule="auto"/>
              <w:rPr>
                <w:sz w:val="24"/>
                <w:szCs w:val="24"/>
              </w:rPr>
            </w:pPr>
          </w:p>
          <w:p w14:paraId="4FA772E5" w14:textId="77777777" w:rsidR="001F2E45" w:rsidRPr="004E78EC" w:rsidRDefault="001F2E45" w:rsidP="004A0642">
            <w:pPr>
              <w:spacing w:after="0" w:line="240" w:lineRule="auto"/>
              <w:rPr>
                <w:sz w:val="24"/>
                <w:szCs w:val="24"/>
              </w:rPr>
            </w:pPr>
            <w:r w:rsidRPr="004E78EC">
              <w:rPr>
                <w:sz w:val="24"/>
                <w:szCs w:val="24"/>
              </w:rPr>
              <w:t>Where does Maria think the ring is?</w:t>
            </w:r>
          </w:p>
          <w:p w14:paraId="65EFA7FC" w14:textId="77777777" w:rsidR="004141B1" w:rsidRPr="004E78EC" w:rsidRDefault="004141B1" w:rsidP="004A0642">
            <w:pPr>
              <w:spacing w:after="0" w:line="240" w:lineRule="auto"/>
              <w:rPr>
                <w:sz w:val="24"/>
                <w:szCs w:val="24"/>
              </w:rPr>
            </w:pPr>
          </w:p>
          <w:p w14:paraId="360C64DC" w14:textId="77777777" w:rsidR="004141B1" w:rsidRPr="004E78EC" w:rsidRDefault="004141B1" w:rsidP="004A0642">
            <w:pPr>
              <w:spacing w:after="0" w:line="240" w:lineRule="auto"/>
              <w:rPr>
                <w:sz w:val="24"/>
                <w:szCs w:val="24"/>
              </w:rPr>
            </w:pPr>
          </w:p>
          <w:p w14:paraId="17FE7595" w14:textId="49F43945" w:rsidR="00D6016F" w:rsidRPr="005B30CB" w:rsidRDefault="004E78EC" w:rsidP="004A0642">
            <w:pPr>
              <w:spacing w:after="0" w:line="240" w:lineRule="auto"/>
              <w:rPr>
                <w:b/>
                <w:sz w:val="24"/>
                <w:szCs w:val="24"/>
              </w:rPr>
            </w:pPr>
            <w:r w:rsidRPr="005B30CB">
              <w:rPr>
                <w:b/>
                <w:sz w:val="24"/>
                <w:szCs w:val="24"/>
              </w:rPr>
              <w:t>After reading pages 14-15</w:t>
            </w:r>
            <w:r w:rsidR="005B30CB" w:rsidRPr="005B30CB">
              <w:rPr>
                <w:b/>
                <w:sz w:val="24"/>
                <w:szCs w:val="24"/>
              </w:rPr>
              <w:t>, ask</w:t>
            </w:r>
            <w:r w:rsidRPr="005B30CB">
              <w:rPr>
                <w:b/>
                <w:sz w:val="24"/>
                <w:szCs w:val="24"/>
              </w:rPr>
              <w:t xml:space="preserve"> </w:t>
            </w:r>
          </w:p>
          <w:p w14:paraId="784CA80E" w14:textId="17F19C8A" w:rsidR="00670DB4" w:rsidRPr="004E78EC" w:rsidRDefault="00670DB4" w:rsidP="004A0642">
            <w:pPr>
              <w:spacing w:after="0" w:line="240" w:lineRule="auto"/>
              <w:rPr>
                <w:sz w:val="24"/>
                <w:szCs w:val="24"/>
              </w:rPr>
            </w:pPr>
            <w:r w:rsidRPr="004E78EC">
              <w:rPr>
                <w:sz w:val="24"/>
                <w:szCs w:val="24"/>
              </w:rPr>
              <w:t>What is Maria’s problem?</w:t>
            </w:r>
          </w:p>
          <w:p w14:paraId="2FD80A96" w14:textId="77777777" w:rsidR="001F2E45" w:rsidRPr="004E78EC" w:rsidRDefault="001F2E45" w:rsidP="004A0642">
            <w:pPr>
              <w:spacing w:after="0" w:line="240" w:lineRule="auto"/>
              <w:rPr>
                <w:sz w:val="24"/>
                <w:szCs w:val="24"/>
              </w:rPr>
            </w:pPr>
          </w:p>
          <w:p w14:paraId="2012C49C" w14:textId="3945DB1E" w:rsidR="001B7279" w:rsidRPr="005B30CB" w:rsidRDefault="001B7279" w:rsidP="004A0642">
            <w:pPr>
              <w:spacing w:after="0" w:line="240" w:lineRule="auto"/>
              <w:rPr>
                <w:b/>
                <w:sz w:val="24"/>
                <w:szCs w:val="24"/>
              </w:rPr>
            </w:pPr>
            <w:r w:rsidRPr="005B30CB">
              <w:rPr>
                <w:b/>
                <w:sz w:val="24"/>
                <w:szCs w:val="24"/>
              </w:rPr>
              <w:t>Activity</w:t>
            </w:r>
          </w:p>
          <w:p w14:paraId="2888C1FE" w14:textId="77777777" w:rsidR="008D74B3" w:rsidRPr="004E78EC" w:rsidRDefault="008D74B3" w:rsidP="008D74B3">
            <w:pPr>
              <w:spacing w:after="0" w:line="240" w:lineRule="auto"/>
              <w:rPr>
                <w:sz w:val="24"/>
                <w:szCs w:val="24"/>
              </w:rPr>
            </w:pPr>
            <w:r w:rsidRPr="004E78EC">
              <w:rPr>
                <w:sz w:val="24"/>
                <w:szCs w:val="24"/>
              </w:rPr>
              <w:t>How can Maria solve her problem?</w:t>
            </w:r>
          </w:p>
          <w:p w14:paraId="11EE348F" w14:textId="1C6937B2" w:rsidR="004E78EC" w:rsidRDefault="001B7279" w:rsidP="004A0642">
            <w:pPr>
              <w:spacing w:after="0" w:line="240" w:lineRule="auto"/>
              <w:rPr>
                <w:sz w:val="24"/>
                <w:szCs w:val="24"/>
              </w:rPr>
            </w:pPr>
            <w:r w:rsidRPr="004E78EC">
              <w:rPr>
                <w:sz w:val="24"/>
                <w:szCs w:val="24"/>
              </w:rPr>
              <w:t>Teacher charts the problem and students suggestions for solutions to the problem.</w:t>
            </w:r>
          </w:p>
          <w:p w14:paraId="4B7D790A" w14:textId="77777777" w:rsidR="00D6016F" w:rsidRPr="004E78EC" w:rsidRDefault="00D6016F" w:rsidP="004A0642">
            <w:pPr>
              <w:spacing w:after="0" w:line="240" w:lineRule="auto"/>
              <w:rPr>
                <w:sz w:val="24"/>
                <w:szCs w:val="24"/>
              </w:rPr>
            </w:pPr>
          </w:p>
          <w:p w14:paraId="1A27EDDD" w14:textId="37C81584" w:rsidR="00086909" w:rsidRPr="004E78EC" w:rsidRDefault="004E78EC" w:rsidP="004E78EC">
            <w:pPr>
              <w:spacing w:after="0" w:line="240" w:lineRule="auto"/>
              <w:jc w:val="center"/>
              <w:rPr>
                <w:sz w:val="24"/>
                <w:szCs w:val="24"/>
              </w:rPr>
            </w:pPr>
            <w:r>
              <w:rPr>
                <w:sz w:val="24"/>
                <w:szCs w:val="24"/>
              </w:rPr>
              <w:t xml:space="preserve">Sample </w:t>
            </w:r>
            <w:r w:rsidR="00086909" w:rsidRPr="004E78EC">
              <w:rPr>
                <w:sz w:val="24"/>
                <w:szCs w:val="24"/>
              </w:rPr>
              <w:t>Problem-Solution Chart</w:t>
            </w:r>
          </w:p>
          <w:tbl>
            <w:tblPr>
              <w:tblStyle w:val="TableGrid"/>
              <w:tblW w:w="0" w:type="auto"/>
              <w:tblLook w:val="04A0" w:firstRow="1" w:lastRow="0" w:firstColumn="1" w:lastColumn="0" w:noHBand="0" w:noVBand="1"/>
            </w:tblPr>
            <w:tblGrid>
              <w:gridCol w:w="2965"/>
              <w:gridCol w:w="3253"/>
            </w:tblGrid>
            <w:tr w:rsidR="00086909" w:rsidRPr="004E78EC" w14:paraId="13D42739" w14:textId="77777777" w:rsidTr="00D6016F">
              <w:tc>
                <w:tcPr>
                  <w:tcW w:w="2965" w:type="dxa"/>
                </w:tcPr>
                <w:p w14:paraId="08DCF9AD" w14:textId="77777777" w:rsidR="00086909" w:rsidRPr="004E78EC" w:rsidRDefault="00086909" w:rsidP="00086909">
                  <w:pPr>
                    <w:spacing w:after="0" w:line="240" w:lineRule="auto"/>
                    <w:jc w:val="center"/>
                    <w:rPr>
                      <w:sz w:val="24"/>
                      <w:szCs w:val="24"/>
                    </w:rPr>
                  </w:pPr>
                  <w:r w:rsidRPr="004E78EC">
                    <w:rPr>
                      <w:sz w:val="24"/>
                      <w:szCs w:val="24"/>
                    </w:rPr>
                    <w:t>Problem</w:t>
                  </w:r>
                </w:p>
              </w:tc>
              <w:tc>
                <w:tcPr>
                  <w:tcW w:w="3253" w:type="dxa"/>
                </w:tcPr>
                <w:p w14:paraId="206312C7" w14:textId="77777777" w:rsidR="00086909" w:rsidRPr="004E78EC" w:rsidRDefault="00086909" w:rsidP="00086909">
                  <w:pPr>
                    <w:spacing w:after="0" w:line="240" w:lineRule="auto"/>
                    <w:jc w:val="center"/>
                    <w:rPr>
                      <w:sz w:val="24"/>
                      <w:szCs w:val="24"/>
                    </w:rPr>
                  </w:pPr>
                  <w:r w:rsidRPr="004E78EC">
                    <w:rPr>
                      <w:sz w:val="24"/>
                      <w:szCs w:val="24"/>
                    </w:rPr>
                    <w:t>Possible Solution</w:t>
                  </w:r>
                </w:p>
              </w:tc>
            </w:tr>
            <w:tr w:rsidR="001B7279" w:rsidRPr="004E78EC" w14:paraId="73C8DE09" w14:textId="77777777" w:rsidTr="00D6016F">
              <w:tc>
                <w:tcPr>
                  <w:tcW w:w="2965" w:type="dxa"/>
                </w:tcPr>
                <w:p w14:paraId="680BD753" w14:textId="77777777" w:rsidR="001B7279" w:rsidRPr="004E78EC" w:rsidRDefault="0034583C" w:rsidP="004A0642">
                  <w:pPr>
                    <w:spacing w:after="0" w:line="240" w:lineRule="auto"/>
                    <w:rPr>
                      <w:sz w:val="24"/>
                      <w:szCs w:val="24"/>
                    </w:rPr>
                  </w:pPr>
                  <w:r w:rsidRPr="004E78EC">
                    <w:rPr>
                      <w:sz w:val="24"/>
                      <w:szCs w:val="24"/>
                    </w:rPr>
                    <w:t>Maria lost her mother’s ring.</w:t>
                  </w:r>
                </w:p>
                <w:p w14:paraId="295081EA" w14:textId="77777777" w:rsidR="001B7279" w:rsidRPr="004E78EC" w:rsidRDefault="001B7279" w:rsidP="004A0642">
                  <w:pPr>
                    <w:spacing w:after="0" w:line="240" w:lineRule="auto"/>
                    <w:rPr>
                      <w:sz w:val="24"/>
                      <w:szCs w:val="24"/>
                    </w:rPr>
                  </w:pPr>
                </w:p>
                <w:p w14:paraId="1094C407" w14:textId="77777777" w:rsidR="001B7279" w:rsidRPr="004E78EC" w:rsidRDefault="001B7279" w:rsidP="004A0642">
                  <w:pPr>
                    <w:spacing w:after="0" w:line="240" w:lineRule="auto"/>
                    <w:rPr>
                      <w:sz w:val="24"/>
                      <w:szCs w:val="24"/>
                    </w:rPr>
                  </w:pPr>
                </w:p>
                <w:p w14:paraId="3631081A" w14:textId="77777777" w:rsidR="001B7279" w:rsidRPr="004E78EC" w:rsidRDefault="001B7279" w:rsidP="004A0642">
                  <w:pPr>
                    <w:spacing w:after="0" w:line="240" w:lineRule="auto"/>
                    <w:rPr>
                      <w:sz w:val="24"/>
                      <w:szCs w:val="24"/>
                    </w:rPr>
                  </w:pPr>
                </w:p>
              </w:tc>
              <w:tc>
                <w:tcPr>
                  <w:tcW w:w="3253" w:type="dxa"/>
                </w:tcPr>
                <w:p w14:paraId="3BBED175" w14:textId="114AA599" w:rsidR="001B7279" w:rsidRPr="004E78EC" w:rsidRDefault="00D6016F" w:rsidP="004A0642">
                  <w:pPr>
                    <w:spacing w:after="0" w:line="240" w:lineRule="auto"/>
                    <w:rPr>
                      <w:sz w:val="24"/>
                      <w:szCs w:val="24"/>
                    </w:rPr>
                  </w:pPr>
                  <w:r>
                    <w:rPr>
                      <w:sz w:val="24"/>
                      <w:szCs w:val="24"/>
                    </w:rPr>
                    <w:t>Record student</w:t>
                  </w:r>
                  <w:r w:rsidR="0034583C" w:rsidRPr="004E78EC">
                    <w:rPr>
                      <w:sz w:val="24"/>
                      <w:szCs w:val="24"/>
                    </w:rPr>
                    <w:t>s</w:t>
                  </w:r>
                  <w:r>
                    <w:rPr>
                      <w:sz w:val="24"/>
                      <w:szCs w:val="24"/>
                    </w:rPr>
                    <w:t>’ suggestions.</w:t>
                  </w:r>
                </w:p>
                <w:p w14:paraId="2C3C9DC5" w14:textId="77777777" w:rsidR="00D63F8E" w:rsidRPr="004E78EC" w:rsidRDefault="00D63F8E" w:rsidP="004A0642">
                  <w:pPr>
                    <w:spacing w:after="0" w:line="240" w:lineRule="auto"/>
                    <w:rPr>
                      <w:sz w:val="24"/>
                      <w:szCs w:val="24"/>
                    </w:rPr>
                  </w:pPr>
                  <w:r w:rsidRPr="004E78EC">
                    <w:rPr>
                      <w:sz w:val="24"/>
                      <w:szCs w:val="24"/>
                    </w:rPr>
                    <w:t>Responses may include:</w:t>
                  </w:r>
                </w:p>
                <w:p w14:paraId="2C7D47BD" w14:textId="1E09D092" w:rsidR="00D63F8E" w:rsidRPr="00D6016F" w:rsidRDefault="001B755F" w:rsidP="004A0642">
                  <w:pPr>
                    <w:spacing w:after="0" w:line="240" w:lineRule="auto"/>
                    <w:rPr>
                      <w:i/>
                      <w:sz w:val="24"/>
                      <w:szCs w:val="24"/>
                    </w:rPr>
                  </w:pPr>
                  <w:r>
                    <w:rPr>
                      <w:i/>
                      <w:sz w:val="24"/>
                      <w:szCs w:val="24"/>
                    </w:rPr>
                    <w:t xml:space="preserve">   </w:t>
                  </w:r>
                  <w:r w:rsidR="00D63F8E" w:rsidRPr="00D6016F">
                    <w:rPr>
                      <w:i/>
                      <w:sz w:val="24"/>
                      <w:szCs w:val="24"/>
                    </w:rPr>
                    <w:t>She could tell her mother.</w:t>
                  </w:r>
                </w:p>
                <w:p w14:paraId="36A80A27" w14:textId="7993215D" w:rsidR="00D63F8E" w:rsidRPr="00D6016F" w:rsidRDefault="001B755F" w:rsidP="004A0642">
                  <w:pPr>
                    <w:spacing w:after="0" w:line="240" w:lineRule="auto"/>
                    <w:rPr>
                      <w:i/>
                      <w:sz w:val="24"/>
                      <w:szCs w:val="24"/>
                    </w:rPr>
                  </w:pPr>
                  <w:r>
                    <w:rPr>
                      <w:i/>
                      <w:sz w:val="24"/>
                      <w:szCs w:val="24"/>
                    </w:rPr>
                    <w:t xml:space="preserve">   </w:t>
                  </w:r>
                  <w:r w:rsidR="00D63F8E" w:rsidRPr="00D6016F">
                    <w:rPr>
                      <w:i/>
                      <w:sz w:val="24"/>
                      <w:szCs w:val="24"/>
                    </w:rPr>
                    <w:t>She could try to find the ring.</w:t>
                  </w:r>
                </w:p>
                <w:p w14:paraId="20DDB080" w14:textId="1C73F30F" w:rsidR="00D63F8E" w:rsidRPr="004E78EC" w:rsidRDefault="001B755F" w:rsidP="004A0642">
                  <w:pPr>
                    <w:spacing w:after="0" w:line="240" w:lineRule="auto"/>
                    <w:rPr>
                      <w:sz w:val="24"/>
                      <w:szCs w:val="24"/>
                    </w:rPr>
                  </w:pPr>
                  <w:r>
                    <w:rPr>
                      <w:i/>
                      <w:sz w:val="24"/>
                      <w:szCs w:val="24"/>
                    </w:rPr>
                    <w:t xml:space="preserve">   </w:t>
                  </w:r>
                  <w:r w:rsidR="00D63F8E" w:rsidRPr="00D6016F">
                    <w:rPr>
                      <w:i/>
                      <w:sz w:val="24"/>
                      <w:szCs w:val="24"/>
                    </w:rPr>
                    <w:t>She could say nothing at all.</w:t>
                  </w:r>
                </w:p>
              </w:tc>
            </w:tr>
          </w:tbl>
          <w:p w14:paraId="218A236B" w14:textId="77777777" w:rsidR="00D6016F" w:rsidRDefault="00D6016F" w:rsidP="004A0642">
            <w:pPr>
              <w:spacing w:after="0" w:line="240" w:lineRule="auto"/>
              <w:rPr>
                <w:sz w:val="24"/>
                <w:szCs w:val="24"/>
              </w:rPr>
            </w:pPr>
          </w:p>
          <w:p w14:paraId="5933F613" w14:textId="3E995BF2" w:rsidR="00086909" w:rsidRPr="004E78EC" w:rsidRDefault="004E78EC" w:rsidP="004A0642">
            <w:pPr>
              <w:spacing w:after="0" w:line="240" w:lineRule="auto"/>
              <w:rPr>
                <w:sz w:val="24"/>
                <w:szCs w:val="24"/>
              </w:rPr>
            </w:pPr>
            <w:r>
              <w:rPr>
                <w:sz w:val="24"/>
                <w:szCs w:val="24"/>
              </w:rPr>
              <w:t>Students w</w:t>
            </w:r>
            <w:r w:rsidRPr="004E78EC">
              <w:rPr>
                <w:sz w:val="24"/>
                <w:szCs w:val="24"/>
              </w:rPr>
              <w:t xml:space="preserve">ith a partner </w:t>
            </w:r>
            <w:r w:rsidR="001B7279" w:rsidRPr="004E78EC">
              <w:rPr>
                <w:sz w:val="24"/>
                <w:szCs w:val="24"/>
              </w:rPr>
              <w:t xml:space="preserve">discuss which solution </w:t>
            </w:r>
            <w:r>
              <w:rPr>
                <w:sz w:val="24"/>
                <w:szCs w:val="24"/>
              </w:rPr>
              <w:t>each</w:t>
            </w:r>
            <w:r w:rsidR="001B7279" w:rsidRPr="004E78EC">
              <w:rPr>
                <w:sz w:val="24"/>
                <w:szCs w:val="24"/>
              </w:rPr>
              <w:t xml:space="preserve"> would choose from the chart.</w:t>
            </w:r>
          </w:p>
          <w:p w14:paraId="39740DF8" w14:textId="77777777" w:rsidR="001F2E45" w:rsidRPr="004E78EC" w:rsidRDefault="001F2E45" w:rsidP="004A0642">
            <w:pPr>
              <w:spacing w:after="0" w:line="240" w:lineRule="auto"/>
              <w:rPr>
                <w:sz w:val="24"/>
                <w:szCs w:val="24"/>
              </w:rPr>
            </w:pPr>
          </w:p>
          <w:p w14:paraId="1AED6D63" w14:textId="77777777" w:rsidR="00D6016F" w:rsidRDefault="00D6016F" w:rsidP="004A0642">
            <w:pPr>
              <w:spacing w:after="0" w:line="240" w:lineRule="auto"/>
              <w:rPr>
                <w:sz w:val="24"/>
                <w:szCs w:val="24"/>
              </w:rPr>
            </w:pPr>
          </w:p>
          <w:p w14:paraId="3448BF7B" w14:textId="77777777" w:rsidR="001B7279" w:rsidRPr="004E78EC" w:rsidRDefault="00717785" w:rsidP="004A0642">
            <w:pPr>
              <w:spacing w:after="0" w:line="240" w:lineRule="auto"/>
              <w:rPr>
                <w:sz w:val="24"/>
                <w:szCs w:val="24"/>
              </w:rPr>
            </w:pPr>
            <w:r w:rsidRPr="004E78EC">
              <w:rPr>
                <w:sz w:val="24"/>
                <w:szCs w:val="24"/>
              </w:rPr>
              <w:t>How did Maria</w:t>
            </w:r>
            <w:r w:rsidR="001B7279" w:rsidRPr="004E78EC">
              <w:rPr>
                <w:sz w:val="24"/>
                <w:szCs w:val="24"/>
              </w:rPr>
              <w:t xml:space="preserve"> choose to solve the problem?</w:t>
            </w:r>
          </w:p>
          <w:p w14:paraId="65E6AA19" w14:textId="77777777" w:rsidR="00F44773" w:rsidRPr="004E78EC" w:rsidRDefault="00F44773" w:rsidP="004A0642">
            <w:pPr>
              <w:spacing w:after="0" w:line="240" w:lineRule="auto"/>
              <w:rPr>
                <w:sz w:val="24"/>
                <w:szCs w:val="24"/>
              </w:rPr>
            </w:pPr>
          </w:p>
          <w:p w14:paraId="473E675D" w14:textId="77777777" w:rsidR="00806D6D" w:rsidRPr="004E78EC" w:rsidRDefault="00806D6D" w:rsidP="004A0642">
            <w:pPr>
              <w:spacing w:after="0" w:line="240" w:lineRule="auto"/>
              <w:rPr>
                <w:sz w:val="24"/>
                <w:szCs w:val="24"/>
              </w:rPr>
            </w:pPr>
          </w:p>
          <w:p w14:paraId="4FA0B1F9" w14:textId="77777777" w:rsidR="008D74B3" w:rsidRPr="004E78EC" w:rsidRDefault="008D74B3" w:rsidP="004A0642">
            <w:pPr>
              <w:spacing w:after="0" w:line="240" w:lineRule="auto"/>
              <w:rPr>
                <w:sz w:val="24"/>
                <w:szCs w:val="24"/>
              </w:rPr>
            </w:pPr>
          </w:p>
          <w:p w14:paraId="66794515" w14:textId="77777777" w:rsidR="00670DB4" w:rsidRPr="004E78EC" w:rsidRDefault="00670DB4" w:rsidP="004A0642">
            <w:pPr>
              <w:spacing w:after="0" w:line="240" w:lineRule="auto"/>
              <w:rPr>
                <w:sz w:val="24"/>
                <w:szCs w:val="24"/>
              </w:rPr>
            </w:pPr>
            <w:r w:rsidRPr="004E78EC">
              <w:rPr>
                <w:sz w:val="24"/>
                <w:szCs w:val="24"/>
              </w:rPr>
              <w:t>Why didn’t Maria tell her mother about the ring?</w:t>
            </w:r>
          </w:p>
          <w:p w14:paraId="72AF643B" w14:textId="77777777" w:rsidR="00C174C1" w:rsidRPr="004E78EC" w:rsidRDefault="00C174C1" w:rsidP="004A0642">
            <w:pPr>
              <w:spacing w:after="0" w:line="240" w:lineRule="auto"/>
              <w:rPr>
                <w:sz w:val="24"/>
                <w:szCs w:val="24"/>
              </w:rPr>
            </w:pPr>
          </w:p>
          <w:p w14:paraId="57191F67" w14:textId="244EE5A9" w:rsidR="00D6016F" w:rsidRPr="005B30CB" w:rsidRDefault="00717785" w:rsidP="00B30CF8">
            <w:pPr>
              <w:spacing w:after="0" w:line="240" w:lineRule="auto"/>
              <w:rPr>
                <w:b/>
                <w:sz w:val="24"/>
                <w:szCs w:val="24"/>
              </w:rPr>
            </w:pPr>
            <w:r w:rsidRPr="005B30CB">
              <w:rPr>
                <w:b/>
                <w:sz w:val="24"/>
                <w:szCs w:val="24"/>
              </w:rPr>
              <w:t>After reading page 16</w:t>
            </w:r>
            <w:r w:rsidR="005B30CB" w:rsidRPr="005B30CB">
              <w:rPr>
                <w:b/>
                <w:sz w:val="24"/>
                <w:szCs w:val="24"/>
              </w:rPr>
              <w:t>, ask</w:t>
            </w:r>
          </w:p>
          <w:p w14:paraId="0BA0C3DD" w14:textId="513922F2" w:rsidR="00B30CF8" w:rsidRPr="004E78EC" w:rsidRDefault="00B30CF8" w:rsidP="00B30CF8">
            <w:pPr>
              <w:spacing w:after="0" w:line="240" w:lineRule="auto"/>
              <w:rPr>
                <w:sz w:val="24"/>
                <w:szCs w:val="24"/>
              </w:rPr>
            </w:pPr>
            <w:r w:rsidRPr="004E78EC">
              <w:rPr>
                <w:sz w:val="24"/>
                <w:szCs w:val="24"/>
              </w:rPr>
              <w:t>Did Maria’s cousins agree to help her?  How?</w:t>
            </w:r>
          </w:p>
          <w:p w14:paraId="3186A58A" w14:textId="77777777" w:rsidR="00B30CF8" w:rsidRPr="004E78EC" w:rsidRDefault="00B30CF8" w:rsidP="004A0642">
            <w:pPr>
              <w:spacing w:after="0" w:line="240" w:lineRule="auto"/>
              <w:rPr>
                <w:sz w:val="24"/>
                <w:szCs w:val="24"/>
              </w:rPr>
            </w:pPr>
          </w:p>
          <w:p w14:paraId="62D87F89" w14:textId="77777777" w:rsidR="008D74B3" w:rsidRPr="004E78EC" w:rsidRDefault="008D74B3" w:rsidP="004A0642">
            <w:pPr>
              <w:spacing w:after="0" w:line="240" w:lineRule="auto"/>
              <w:rPr>
                <w:sz w:val="24"/>
                <w:szCs w:val="24"/>
              </w:rPr>
            </w:pPr>
          </w:p>
          <w:p w14:paraId="68DAE9A9" w14:textId="77777777" w:rsidR="001B755F" w:rsidRDefault="00D6016F" w:rsidP="004A0642">
            <w:pPr>
              <w:spacing w:after="0" w:line="240" w:lineRule="auto"/>
              <w:rPr>
                <w:sz w:val="24"/>
                <w:szCs w:val="24"/>
              </w:rPr>
            </w:pPr>
            <w:r>
              <w:rPr>
                <w:sz w:val="24"/>
                <w:szCs w:val="24"/>
              </w:rPr>
              <w:t xml:space="preserve">What does </w:t>
            </w:r>
            <w:r w:rsidR="00670DB4" w:rsidRPr="004E78EC">
              <w:rPr>
                <w:sz w:val="24"/>
                <w:szCs w:val="24"/>
              </w:rPr>
              <w:t xml:space="preserve">the author mean when he says </w:t>
            </w:r>
            <w:r w:rsidR="00B30CF8" w:rsidRPr="004E78EC">
              <w:rPr>
                <w:sz w:val="24"/>
                <w:szCs w:val="24"/>
              </w:rPr>
              <w:t>“they were tired of the taste</w:t>
            </w:r>
            <w:r>
              <w:rPr>
                <w:sz w:val="24"/>
                <w:szCs w:val="24"/>
              </w:rPr>
              <w:t>?”</w:t>
            </w:r>
            <w:r w:rsidR="00B30CF8" w:rsidRPr="004E78EC">
              <w:rPr>
                <w:sz w:val="24"/>
                <w:szCs w:val="24"/>
              </w:rPr>
              <w:t xml:space="preserve">  </w:t>
            </w:r>
          </w:p>
          <w:p w14:paraId="6E56B922" w14:textId="77777777" w:rsidR="001B755F" w:rsidRDefault="001B755F" w:rsidP="004A0642">
            <w:pPr>
              <w:spacing w:after="0" w:line="240" w:lineRule="auto"/>
              <w:rPr>
                <w:sz w:val="24"/>
                <w:szCs w:val="24"/>
              </w:rPr>
            </w:pPr>
          </w:p>
          <w:p w14:paraId="50B4898A" w14:textId="3E62D872" w:rsidR="001B755F" w:rsidRPr="005B30CB" w:rsidRDefault="001B755F" w:rsidP="004A0642">
            <w:pPr>
              <w:spacing w:after="0" w:line="240" w:lineRule="auto"/>
              <w:rPr>
                <w:b/>
                <w:sz w:val="24"/>
                <w:szCs w:val="24"/>
              </w:rPr>
            </w:pPr>
            <w:r w:rsidRPr="005B30CB">
              <w:rPr>
                <w:b/>
                <w:sz w:val="24"/>
                <w:szCs w:val="24"/>
              </w:rPr>
              <w:t>Activity</w:t>
            </w:r>
          </w:p>
          <w:p w14:paraId="15897813" w14:textId="100952A7" w:rsidR="00B30CF8" w:rsidRPr="004E78EC" w:rsidRDefault="00B30CF8" w:rsidP="004A0642">
            <w:pPr>
              <w:spacing w:after="0" w:line="240" w:lineRule="auto"/>
              <w:rPr>
                <w:sz w:val="24"/>
                <w:szCs w:val="24"/>
              </w:rPr>
            </w:pPr>
            <w:r w:rsidRPr="004E78EC">
              <w:rPr>
                <w:sz w:val="24"/>
                <w:szCs w:val="24"/>
              </w:rPr>
              <w:t>Have the students think of a time that they ate so much of something that it no longer tasted good.</w:t>
            </w:r>
          </w:p>
          <w:p w14:paraId="3DF9A506" w14:textId="678AF077" w:rsidR="009A3732" w:rsidRPr="004E78EC" w:rsidRDefault="00D6016F" w:rsidP="004A0642">
            <w:pPr>
              <w:spacing w:after="0" w:line="240" w:lineRule="auto"/>
              <w:rPr>
                <w:sz w:val="24"/>
                <w:szCs w:val="24"/>
              </w:rPr>
            </w:pPr>
            <w:r>
              <w:rPr>
                <w:sz w:val="24"/>
                <w:szCs w:val="24"/>
              </w:rPr>
              <w:t>Choose three or four</w:t>
            </w:r>
            <w:r w:rsidR="009A3732" w:rsidRPr="004E78EC">
              <w:rPr>
                <w:sz w:val="24"/>
                <w:szCs w:val="24"/>
              </w:rPr>
              <w:t xml:space="preserve"> students to dramatize this part of the story</w:t>
            </w:r>
            <w:r>
              <w:rPr>
                <w:sz w:val="24"/>
                <w:szCs w:val="24"/>
              </w:rPr>
              <w:t>,</w:t>
            </w:r>
            <w:r w:rsidR="009A3732" w:rsidRPr="004E78EC">
              <w:rPr>
                <w:sz w:val="24"/>
                <w:szCs w:val="24"/>
              </w:rPr>
              <w:t xml:space="preserve"> showing facial expressions and body language. </w:t>
            </w:r>
          </w:p>
          <w:p w14:paraId="55D03BAE" w14:textId="77777777" w:rsidR="00B30CF8" w:rsidRPr="004E78EC" w:rsidRDefault="00B30CF8" w:rsidP="004A0642">
            <w:pPr>
              <w:spacing w:after="0" w:line="240" w:lineRule="auto"/>
              <w:rPr>
                <w:sz w:val="24"/>
                <w:szCs w:val="24"/>
              </w:rPr>
            </w:pPr>
          </w:p>
          <w:p w14:paraId="308E66B1" w14:textId="77777777" w:rsidR="00F1346C" w:rsidRPr="004E78EC" w:rsidRDefault="00670DB4" w:rsidP="004A0642">
            <w:pPr>
              <w:spacing w:after="0" w:line="240" w:lineRule="auto"/>
              <w:rPr>
                <w:sz w:val="24"/>
                <w:szCs w:val="24"/>
              </w:rPr>
            </w:pPr>
            <w:r w:rsidRPr="004E78EC">
              <w:rPr>
                <w:sz w:val="24"/>
                <w:szCs w:val="24"/>
              </w:rPr>
              <w:t xml:space="preserve"> </w:t>
            </w:r>
          </w:p>
          <w:p w14:paraId="62065E07" w14:textId="496F11E7" w:rsidR="00670DB4" w:rsidRPr="004E78EC" w:rsidRDefault="00670DB4" w:rsidP="004A0642">
            <w:pPr>
              <w:spacing w:after="0" w:line="240" w:lineRule="auto"/>
              <w:rPr>
                <w:sz w:val="24"/>
                <w:szCs w:val="24"/>
              </w:rPr>
            </w:pPr>
            <w:r w:rsidRPr="004E78EC">
              <w:rPr>
                <w:sz w:val="24"/>
                <w:szCs w:val="24"/>
              </w:rPr>
              <w:t>What did the author mean when he said</w:t>
            </w:r>
            <w:r w:rsidR="001B755F">
              <w:rPr>
                <w:sz w:val="24"/>
                <w:szCs w:val="24"/>
              </w:rPr>
              <w:t>,</w:t>
            </w:r>
            <w:r w:rsidRPr="004E78EC">
              <w:rPr>
                <w:sz w:val="24"/>
                <w:szCs w:val="24"/>
              </w:rPr>
              <w:t xml:space="preserve"> “Their stomachs were stretched till they hurt”?</w:t>
            </w:r>
          </w:p>
          <w:p w14:paraId="03767CD5" w14:textId="77777777" w:rsidR="00D6016F" w:rsidRDefault="00D6016F" w:rsidP="004A0642">
            <w:pPr>
              <w:spacing w:after="0" w:line="240" w:lineRule="auto"/>
              <w:rPr>
                <w:sz w:val="24"/>
                <w:szCs w:val="24"/>
                <w:u w:val="single"/>
              </w:rPr>
            </w:pPr>
          </w:p>
          <w:p w14:paraId="2952288F" w14:textId="7116527F" w:rsidR="00B30CF8" w:rsidRPr="005B30CB" w:rsidRDefault="00B30CF8" w:rsidP="004A0642">
            <w:pPr>
              <w:spacing w:after="0" w:line="240" w:lineRule="auto"/>
              <w:rPr>
                <w:b/>
                <w:sz w:val="24"/>
                <w:szCs w:val="24"/>
              </w:rPr>
            </w:pPr>
            <w:r w:rsidRPr="005B30CB">
              <w:rPr>
                <w:b/>
                <w:sz w:val="24"/>
                <w:szCs w:val="24"/>
              </w:rPr>
              <w:t>Activity</w:t>
            </w:r>
          </w:p>
          <w:p w14:paraId="4FEAACA5" w14:textId="77777777" w:rsidR="00B30CF8" w:rsidRPr="004E78EC" w:rsidRDefault="00B30CF8" w:rsidP="004A0642">
            <w:pPr>
              <w:spacing w:after="0" w:line="240" w:lineRule="auto"/>
              <w:rPr>
                <w:sz w:val="24"/>
                <w:szCs w:val="24"/>
              </w:rPr>
            </w:pPr>
            <w:r w:rsidRPr="004E78EC">
              <w:rPr>
                <w:sz w:val="24"/>
                <w:szCs w:val="24"/>
              </w:rPr>
              <w:t>Students pantomime having very full stomachs</w:t>
            </w:r>
            <w:r w:rsidR="00C47D15" w:rsidRPr="004E78EC">
              <w:rPr>
                <w:sz w:val="24"/>
                <w:szCs w:val="24"/>
              </w:rPr>
              <w:t>.</w:t>
            </w:r>
          </w:p>
          <w:p w14:paraId="78EE26B5" w14:textId="77777777" w:rsidR="00670DB4" w:rsidRPr="004E78EC" w:rsidRDefault="00670DB4" w:rsidP="004A0642">
            <w:pPr>
              <w:spacing w:after="0" w:line="240" w:lineRule="auto"/>
              <w:rPr>
                <w:sz w:val="24"/>
                <w:szCs w:val="24"/>
              </w:rPr>
            </w:pPr>
          </w:p>
          <w:p w14:paraId="4C214937" w14:textId="2A67807E" w:rsidR="00D6016F" w:rsidRPr="005B30CB" w:rsidRDefault="00670DB4" w:rsidP="004A0642">
            <w:pPr>
              <w:spacing w:after="0" w:line="240" w:lineRule="auto"/>
              <w:rPr>
                <w:b/>
                <w:sz w:val="24"/>
                <w:szCs w:val="24"/>
              </w:rPr>
            </w:pPr>
            <w:r w:rsidRPr="005B30CB">
              <w:rPr>
                <w:b/>
                <w:sz w:val="24"/>
                <w:szCs w:val="24"/>
              </w:rPr>
              <w:t>After reading page 18</w:t>
            </w:r>
            <w:r w:rsidR="00D6016F" w:rsidRPr="005B30CB">
              <w:rPr>
                <w:b/>
                <w:sz w:val="24"/>
                <w:szCs w:val="24"/>
              </w:rPr>
              <w:t>,</w:t>
            </w:r>
            <w:r w:rsidR="005B30CB" w:rsidRPr="005B30CB">
              <w:rPr>
                <w:b/>
                <w:sz w:val="24"/>
                <w:szCs w:val="24"/>
              </w:rPr>
              <w:t xml:space="preserve"> ask</w:t>
            </w:r>
          </w:p>
          <w:p w14:paraId="08C82B74" w14:textId="4B77C083" w:rsidR="00670DB4" w:rsidRPr="004E78EC" w:rsidRDefault="008F23EC" w:rsidP="004A0642">
            <w:pPr>
              <w:spacing w:after="0" w:line="240" w:lineRule="auto"/>
              <w:rPr>
                <w:sz w:val="24"/>
                <w:szCs w:val="24"/>
              </w:rPr>
            </w:pPr>
            <w:r w:rsidRPr="004E78EC">
              <w:rPr>
                <w:sz w:val="24"/>
                <w:szCs w:val="24"/>
              </w:rPr>
              <w:t>Why were they only able to take 1 bite of the last tamale?</w:t>
            </w:r>
          </w:p>
          <w:p w14:paraId="0237A88F" w14:textId="77777777" w:rsidR="008F23EC" w:rsidRPr="004E78EC" w:rsidRDefault="008F23EC" w:rsidP="004A0642">
            <w:pPr>
              <w:spacing w:after="0" w:line="240" w:lineRule="auto"/>
              <w:rPr>
                <w:sz w:val="24"/>
                <w:szCs w:val="24"/>
              </w:rPr>
            </w:pPr>
          </w:p>
          <w:p w14:paraId="2C4A17E5" w14:textId="77777777" w:rsidR="00F1346C" w:rsidRPr="004E78EC" w:rsidRDefault="00F1346C" w:rsidP="004A0642">
            <w:pPr>
              <w:spacing w:after="0" w:line="240" w:lineRule="auto"/>
              <w:rPr>
                <w:sz w:val="24"/>
                <w:szCs w:val="24"/>
              </w:rPr>
            </w:pPr>
          </w:p>
          <w:p w14:paraId="31836A89" w14:textId="6044F530" w:rsidR="008F23EC" w:rsidRPr="005B30CB" w:rsidRDefault="008F23EC" w:rsidP="004A0642">
            <w:pPr>
              <w:spacing w:after="0" w:line="240" w:lineRule="auto"/>
              <w:rPr>
                <w:b/>
                <w:sz w:val="24"/>
                <w:szCs w:val="24"/>
              </w:rPr>
            </w:pPr>
            <w:r w:rsidRPr="005B30CB">
              <w:rPr>
                <w:b/>
                <w:sz w:val="24"/>
                <w:szCs w:val="24"/>
              </w:rPr>
              <w:t>After reading page 20</w:t>
            </w:r>
            <w:r w:rsidR="005B30CB" w:rsidRPr="005B30CB">
              <w:rPr>
                <w:b/>
                <w:sz w:val="24"/>
                <w:szCs w:val="24"/>
              </w:rPr>
              <w:t>, ask</w:t>
            </w:r>
          </w:p>
          <w:p w14:paraId="199AD90C" w14:textId="77777777" w:rsidR="008F23EC" w:rsidRPr="004E78EC" w:rsidRDefault="008F23EC" w:rsidP="004A0642">
            <w:pPr>
              <w:spacing w:after="0" w:line="240" w:lineRule="auto"/>
              <w:rPr>
                <w:sz w:val="24"/>
                <w:szCs w:val="24"/>
              </w:rPr>
            </w:pPr>
            <w:r w:rsidRPr="004E78EC">
              <w:rPr>
                <w:sz w:val="24"/>
                <w:szCs w:val="24"/>
              </w:rPr>
              <w:t>Did the</w:t>
            </w:r>
            <w:r w:rsidR="00F1346C" w:rsidRPr="004E78EC">
              <w:rPr>
                <w:sz w:val="24"/>
                <w:szCs w:val="24"/>
              </w:rPr>
              <w:t xml:space="preserve"> cousins</w:t>
            </w:r>
            <w:r w:rsidRPr="004E78EC">
              <w:rPr>
                <w:sz w:val="24"/>
                <w:szCs w:val="24"/>
              </w:rPr>
              <w:t xml:space="preserve"> find the ring?</w:t>
            </w:r>
          </w:p>
          <w:p w14:paraId="64855B94" w14:textId="77777777" w:rsidR="00792BE2" w:rsidRPr="004E78EC" w:rsidRDefault="00792BE2" w:rsidP="004A0642">
            <w:pPr>
              <w:spacing w:after="0" w:line="240" w:lineRule="auto"/>
              <w:rPr>
                <w:sz w:val="24"/>
                <w:szCs w:val="24"/>
              </w:rPr>
            </w:pPr>
          </w:p>
          <w:p w14:paraId="7091610E" w14:textId="79E10AFA" w:rsidR="008F23EC" w:rsidRPr="004E78EC" w:rsidRDefault="008F23EC" w:rsidP="004A0642">
            <w:pPr>
              <w:spacing w:after="0" w:line="240" w:lineRule="auto"/>
              <w:rPr>
                <w:sz w:val="24"/>
                <w:szCs w:val="24"/>
              </w:rPr>
            </w:pPr>
            <w:r w:rsidRPr="004E78EC">
              <w:rPr>
                <w:sz w:val="24"/>
                <w:szCs w:val="24"/>
              </w:rPr>
              <w:t>Where</w:t>
            </w:r>
            <w:r w:rsidR="001B755F">
              <w:rPr>
                <w:sz w:val="24"/>
                <w:szCs w:val="24"/>
              </w:rPr>
              <w:t xml:space="preserve"> did</w:t>
            </w:r>
            <w:r w:rsidRPr="004E78EC">
              <w:rPr>
                <w:sz w:val="24"/>
                <w:szCs w:val="24"/>
              </w:rPr>
              <w:t xml:space="preserve"> they think the ring is?</w:t>
            </w:r>
          </w:p>
          <w:p w14:paraId="1445461B" w14:textId="77777777" w:rsidR="005818BC" w:rsidRPr="004E78EC" w:rsidRDefault="005818BC" w:rsidP="0057360F">
            <w:pPr>
              <w:spacing w:after="0" w:line="240" w:lineRule="auto"/>
              <w:rPr>
                <w:sz w:val="24"/>
                <w:szCs w:val="24"/>
              </w:rPr>
            </w:pPr>
          </w:p>
        </w:tc>
        <w:tc>
          <w:tcPr>
            <w:tcW w:w="6449" w:type="dxa"/>
          </w:tcPr>
          <w:p w14:paraId="409F4290" w14:textId="77777777" w:rsidR="00CD6B7F" w:rsidRDefault="00CD6B7F" w:rsidP="0057360F">
            <w:pPr>
              <w:spacing w:after="0" w:line="240" w:lineRule="auto"/>
              <w:rPr>
                <w:sz w:val="24"/>
                <w:szCs w:val="24"/>
              </w:rPr>
            </w:pPr>
          </w:p>
          <w:p w14:paraId="38C97677" w14:textId="77777777" w:rsidR="004A0642" w:rsidRDefault="004A0642" w:rsidP="0057360F">
            <w:pPr>
              <w:spacing w:after="0" w:line="240" w:lineRule="auto"/>
              <w:rPr>
                <w:sz w:val="24"/>
                <w:szCs w:val="24"/>
              </w:rPr>
            </w:pPr>
          </w:p>
          <w:p w14:paraId="23D27924" w14:textId="77777777" w:rsidR="004A0642" w:rsidRDefault="004A0642" w:rsidP="0057360F">
            <w:pPr>
              <w:spacing w:after="0" w:line="240" w:lineRule="auto"/>
              <w:rPr>
                <w:sz w:val="24"/>
                <w:szCs w:val="24"/>
                <w:highlight w:val="lightGray"/>
              </w:rPr>
            </w:pPr>
          </w:p>
          <w:p w14:paraId="5C7E1F9C" w14:textId="77777777" w:rsidR="00DD6F11" w:rsidRDefault="00DD6F11" w:rsidP="0057360F">
            <w:pPr>
              <w:spacing w:after="0" w:line="240" w:lineRule="auto"/>
              <w:rPr>
                <w:sz w:val="24"/>
                <w:szCs w:val="24"/>
              </w:rPr>
            </w:pPr>
          </w:p>
          <w:p w14:paraId="0E1BF065" w14:textId="77777777" w:rsidR="00DD6F11" w:rsidRPr="00D865C2" w:rsidRDefault="00DD6F11" w:rsidP="0057360F">
            <w:pPr>
              <w:spacing w:after="0" w:line="240" w:lineRule="auto"/>
              <w:rPr>
                <w:sz w:val="24"/>
                <w:szCs w:val="24"/>
              </w:rPr>
            </w:pPr>
            <w:r w:rsidRPr="00D865C2">
              <w:rPr>
                <w:sz w:val="24"/>
                <w:szCs w:val="24"/>
              </w:rPr>
              <w:t>Maria realized something important.</w:t>
            </w:r>
          </w:p>
          <w:p w14:paraId="60E2014C" w14:textId="77777777" w:rsidR="00DD6F11" w:rsidRDefault="00B50C7C" w:rsidP="0057360F">
            <w:pPr>
              <w:spacing w:after="0" w:line="240" w:lineRule="auto"/>
              <w:rPr>
                <w:sz w:val="24"/>
                <w:szCs w:val="24"/>
              </w:rPr>
            </w:pPr>
            <w:r w:rsidRPr="00D865C2">
              <w:rPr>
                <w:sz w:val="24"/>
                <w:szCs w:val="24"/>
              </w:rPr>
              <w:t>Shocked means to make someone feel surprised and upset.</w:t>
            </w:r>
            <w:r w:rsidR="00641DDD" w:rsidRPr="00D865C2">
              <w:rPr>
                <w:sz w:val="24"/>
                <w:szCs w:val="24"/>
              </w:rPr>
              <w:t xml:space="preserve">  Show me your “shocked” face.</w:t>
            </w:r>
          </w:p>
          <w:p w14:paraId="595899B3" w14:textId="77777777" w:rsidR="0034583C" w:rsidRDefault="0034583C" w:rsidP="0057360F">
            <w:pPr>
              <w:spacing w:after="0" w:line="240" w:lineRule="auto"/>
              <w:rPr>
                <w:sz w:val="24"/>
                <w:szCs w:val="24"/>
              </w:rPr>
            </w:pPr>
          </w:p>
          <w:p w14:paraId="370D40BE" w14:textId="00D9C674" w:rsidR="00DD6F11" w:rsidRDefault="00D63F8E" w:rsidP="0057360F">
            <w:pPr>
              <w:spacing w:after="0" w:line="240" w:lineRule="auto"/>
              <w:rPr>
                <w:sz w:val="24"/>
                <w:szCs w:val="24"/>
              </w:rPr>
            </w:pPr>
            <w:r>
              <w:rPr>
                <w:sz w:val="24"/>
                <w:szCs w:val="24"/>
              </w:rPr>
              <w:t xml:space="preserve">She realized that </w:t>
            </w:r>
            <w:r w:rsidR="008D74B3">
              <w:rPr>
                <w:sz w:val="24"/>
                <w:szCs w:val="24"/>
              </w:rPr>
              <w:t>she</w:t>
            </w:r>
            <w:r w:rsidR="00641DDD">
              <w:rPr>
                <w:sz w:val="24"/>
                <w:szCs w:val="24"/>
              </w:rPr>
              <w:t xml:space="preserve"> lost</w:t>
            </w:r>
            <w:r w:rsidR="008D74B3">
              <w:rPr>
                <w:sz w:val="24"/>
                <w:szCs w:val="24"/>
              </w:rPr>
              <w:t xml:space="preserve"> the ring</w:t>
            </w:r>
            <w:r w:rsidR="00641DDD">
              <w:rPr>
                <w:sz w:val="24"/>
                <w:szCs w:val="24"/>
              </w:rPr>
              <w:t>.</w:t>
            </w:r>
          </w:p>
          <w:p w14:paraId="12799543" w14:textId="77777777" w:rsidR="0034583C" w:rsidRDefault="0034583C" w:rsidP="0057360F">
            <w:pPr>
              <w:spacing w:after="0" w:line="240" w:lineRule="auto"/>
              <w:rPr>
                <w:sz w:val="24"/>
                <w:szCs w:val="24"/>
              </w:rPr>
            </w:pPr>
          </w:p>
          <w:p w14:paraId="5D5FF5D1" w14:textId="77777777" w:rsidR="004141B1" w:rsidRDefault="00641DDD" w:rsidP="0057360F">
            <w:pPr>
              <w:spacing w:after="0" w:line="240" w:lineRule="auto"/>
              <w:rPr>
                <w:rStyle w:val="ssens"/>
                <w:rFonts w:ascii="Arial" w:hAnsi="Arial" w:cs="Arial"/>
                <w:sz w:val="20"/>
                <w:szCs w:val="20"/>
              </w:rPr>
            </w:pPr>
            <w:r w:rsidRPr="009D4378">
              <w:rPr>
                <w:sz w:val="24"/>
                <w:szCs w:val="24"/>
              </w:rPr>
              <w:t xml:space="preserve">“Spread” </w:t>
            </w:r>
            <w:r w:rsidR="004141B1" w:rsidRPr="009D4378">
              <w:rPr>
                <w:sz w:val="24"/>
                <w:szCs w:val="24"/>
              </w:rPr>
              <w:t xml:space="preserve">in this sentence </w:t>
            </w:r>
            <w:r w:rsidRPr="009D4378">
              <w:rPr>
                <w:sz w:val="24"/>
                <w:szCs w:val="24"/>
              </w:rPr>
              <w:t>mea</w:t>
            </w:r>
            <w:r w:rsidR="004141B1" w:rsidRPr="009D4378">
              <w:rPr>
                <w:sz w:val="24"/>
                <w:szCs w:val="24"/>
              </w:rPr>
              <w:t>ns “</w:t>
            </w:r>
            <w:r w:rsidR="004141B1" w:rsidRPr="009D4378">
              <w:rPr>
                <w:rStyle w:val="ssens"/>
                <w:rFonts w:ascii="Arial" w:hAnsi="Arial" w:cs="Arial"/>
                <w:sz w:val="20"/>
                <w:szCs w:val="20"/>
              </w:rPr>
              <w:t>to become known</w:t>
            </w:r>
            <w:r w:rsidR="00493AE0" w:rsidRPr="009D4378">
              <w:rPr>
                <w:rStyle w:val="ssens"/>
                <w:rFonts w:ascii="Arial" w:hAnsi="Arial" w:cs="Arial"/>
                <w:sz w:val="20"/>
                <w:szCs w:val="20"/>
              </w:rPr>
              <w:t>.</w:t>
            </w:r>
            <w:r w:rsidR="004141B1" w:rsidRPr="009D4378">
              <w:rPr>
                <w:rStyle w:val="ssens"/>
                <w:rFonts w:ascii="Arial" w:hAnsi="Arial" w:cs="Arial"/>
                <w:sz w:val="20"/>
                <w:szCs w:val="20"/>
              </w:rPr>
              <w:t>”  The feeling of “shock” is being felt throughout her body.</w:t>
            </w:r>
          </w:p>
          <w:p w14:paraId="456641E5" w14:textId="77777777" w:rsidR="00DD6F11" w:rsidRDefault="004141B1" w:rsidP="0057360F">
            <w:pPr>
              <w:spacing w:after="0" w:line="240" w:lineRule="auto"/>
              <w:rPr>
                <w:rStyle w:val="ssens"/>
                <w:rFonts w:ascii="Arial" w:hAnsi="Arial" w:cs="Arial"/>
                <w:sz w:val="20"/>
                <w:szCs w:val="20"/>
              </w:rPr>
            </w:pPr>
            <w:r>
              <w:rPr>
                <w:rStyle w:val="ssens"/>
                <w:rFonts w:ascii="Arial" w:hAnsi="Arial" w:cs="Arial"/>
                <w:sz w:val="20"/>
                <w:szCs w:val="20"/>
              </w:rPr>
              <w:t xml:space="preserve"> </w:t>
            </w:r>
          </w:p>
          <w:p w14:paraId="476C9F78" w14:textId="77777777" w:rsidR="008D74B3" w:rsidRDefault="008D74B3" w:rsidP="0057360F">
            <w:pPr>
              <w:spacing w:after="0" w:line="240" w:lineRule="auto"/>
              <w:rPr>
                <w:sz w:val="24"/>
                <w:szCs w:val="24"/>
              </w:rPr>
            </w:pPr>
          </w:p>
          <w:p w14:paraId="7EFAC867" w14:textId="77777777" w:rsidR="004141B1" w:rsidRDefault="0034583C" w:rsidP="0057360F">
            <w:pPr>
              <w:spacing w:after="0" w:line="240" w:lineRule="auto"/>
              <w:rPr>
                <w:sz w:val="24"/>
                <w:szCs w:val="24"/>
              </w:rPr>
            </w:pPr>
            <w:r>
              <w:rPr>
                <w:sz w:val="24"/>
                <w:szCs w:val="24"/>
              </w:rPr>
              <w:t>She remembers the ring when she sees the picture of the pearl necklace.</w:t>
            </w:r>
          </w:p>
          <w:p w14:paraId="75E70BEE" w14:textId="77777777" w:rsidR="00DD6F11" w:rsidRDefault="00DD6F11" w:rsidP="0057360F">
            <w:pPr>
              <w:spacing w:after="0" w:line="240" w:lineRule="auto"/>
              <w:rPr>
                <w:sz w:val="24"/>
                <w:szCs w:val="24"/>
              </w:rPr>
            </w:pPr>
            <w:r>
              <w:rPr>
                <w:sz w:val="24"/>
                <w:szCs w:val="24"/>
              </w:rPr>
              <w:t>The text states, “As Maria was snipping out a picture of a pearl necklace, …”</w:t>
            </w:r>
          </w:p>
          <w:p w14:paraId="0C71D4B8" w14:textId="77777777" w:rsidR="00DD6F11" w:rsidRDefault="00086909" w:rsidP="0057360F">
            <w:pPr>
              <w:spacing w:after="0" w:line="240" w:lineRule="auto"/>
              <w:rPr>
                <w:sz w:val="24"/>
                <w:szCs w:val="24"/>
              </w:rPr>
            </w:pPr>
            <w:r>
              <w:rPr>
                <w:sz w:val="24"/>
                <w:szCs w:val="24"/>
              </w:rPr>
              <w:t>Guide students to infer that the pearl necklace is jewelry.</w:t>
            </w:r>
          </w:p>
          <w:p w14:paraId="05FA53D7" w14:textId="77777777" w:rsidR="00086909" w:rsidRDefault="00086909" w:rsidP="0057360F">
            <w:pPr>
              <w:spacing w:after="0" w:line="240" w:lineRule="auto"/>
              <w:rPr>
                <w:sz w:val="24"/>
                <w:szCs w:val="24"/>
              </w:rPr>
            </w:pPr>
          </w:p>
          <w:p w14:paraId="6F6F0D09" w14:textId="77777777" w:rsidR="0034583C" w:rsidRDefault="0034583C" w:rsidP="0057360F">
            <w:pPr>
              <w:spacing w:after="0" w:line="240" w:lineRule="auto"/>
              <w:rPr>
                <w:sz w:val="24"/>
                <w:szCs w:val="24"/>
              </w:rPr>
            </w:pPr>
          </w:p>
          <w:p w14:paraId="1253F960" w14:textId="77777777" w:rsidR="004141B1" w:rsidRDefault="004141B1" w:rsidP="0057360F">
            <w:pPr>
              <w:spacing w:after="0" w:line="240" w:lineRule="auto"/>
              <w:rPr>
                <w:sz w:val="24"/>
                <w:szCs w:val="24"/>
              </w:rPr>
            </w:pPr>
          </w:p>
          <w:p w14:paraId="1C2E5D5E" w14:textId="77777777" w:rsidR="00F1346C" w:rsidRDefault="00F1346C" w:rsidP="0057360F">
            <w:pPr>
              <w:spacing w:after="0" w:line="240" w:lineRule="auto"/>
              <w:rPr>
                <w:sz w:val="24"/>
                <w:szCs w:val="24"/>
              </w:rPr>
            </w:pPr>
          </w:p>
          <w:p w14:paraId="39C0B252" w14:textId="77777777" w:rsidR="001B7279" w:rsidRDefault="001F2E45" w:rsidP="0057360F">
            <w:pPr>
              <w:spacing w:after="0" w:line="240" w:lineRule="auto"/>
              <w:rPr>
                <w:sz w:val="24"/>
                <w:szCs w:val="24"/>
              </w:rPr>
            </w:pPr>
            <w:r>
              <w:rPr>
                <w:sz w:val="24"/>
                <w:szCs w:val="24"/>
              </w:rPr>
              <w:t>She thinks the ring is in one of the tamales</w:t>
            </w:r>
          </w:p>
          <w:p w14:paraId="3085BF18" w14:textId="77777777" w:rsidR="001B7279" w:rsidRDefault="001B7279" w:rsidP="0057360F">
            <w:pPr>
              <w:spacing w:after="0" w:line="240" w:lineRule="auto"/>
              <w:rPr>
                <w:sz w:val="24"/>
                <w:szCs w:val="24"/>
              </w:rPr>
            </w:pPr>
          </w:p>
          <w:p w14:paraId="1600C441" w14:textId="77777777" w:rsidR="001B7279" w:rsidRDefault="001B7279" w:rsidP="0057360F">
            <w:pPr>
              <w:spacing w:after="0" w:line="240" w:lineRule="auto"/>
              <w:rPr>
                <w:sz w:val="24"/>
                <w:szCs w:val="24"/>
              </w:rPr>
            </w:pPr>
          </w:p>
          <w:p w14:paraId="276EABD2" w14:textId="77777777" w:rsidR="005B30CB" w:rsidRDefault="005B30CB" w:rsidP="0057360F">
            <w:pPr>
              <w:spacing w:after="0" w:line="240" w:lineRule="auto"/>
              <w:rPr>
                <w:sz w:val="24"/>
                <w:szCs w:val="24"/>
              </w:rPr>
            </w:pPr>
          </w:p>
          <w:p w14:paraId="2A09C08E" w14:textId="77777777" w:rsidR="001B7279" w:rsidRDefault="0034583C" w:rsidP="0057360F">
            <w:pPr>
              <w:spacing w:after="0" w:line="240" w:lineRule="auto"/>
              <w:rPr>
                <w:sz w:val="24"/>
                <w:szCs w:val="24"/>
              </w:rPr>
            </w:pPr>
            <w:r>
              <w:rPr>
                <w:sz w:val="24"/>
                <w:szCs w:val="24"/>
              </w:rPr>
              <w:t>Maria lost her mother’s ring.</w:t>
            </w:r>
          </w:p>
          <w:p w14:paraId="532CDB34" w14:textId="77777777" w:rsidR="001B7279" w:rsidRDefault="001B7279" w:rsidP="0057360F">
            <w:pPr>
              <w:spacing w:after="0" w:line="240" w:lineRule="auto"/>
              <w:rPr>
                <w:sz w:val="24"/>
                <w:szCs w:val="24"/>
              </w:rPr>
            </w:pPr>
          </w:p>
          <w:p w14:paraId="7AE24F00" w14:textId="77777777" w:rsidR="001F2E45" w:rsidRDefault="001F2E45" w:rsidP="0057360F">
            <w:pPr>
              <w:spacing w:after="0" w:line="240" w:lineRule="auto"/>
              <w:rPr>
                <w:sz w:val="24"/>
                <w:szCs w:val="24"/>
              </w:rPr>
            </w:pPr>
          </w:p>
          <w:p w14:paraId="56FDAF88" w14:textId="77777777" w:rsidR="001F2E45" w:rsidRDefault="001F2E45" w:rsidP="0057360F">
            <w:pPr>
              <w:spacing w:after="0" w:line="240" w:lineRule="auto"/>
              <w:rPr>
                <w:sz w:val="24"/>
                <w:szCs w:val="24"/>
              </w:rPr>
            </w:pPr>
          </w:p>
          <w:p w14:paraId="5D43CA0C" w14:textId="77777777" w:rsidR="001F2E45" w:rsidRDefault="001F2E45" w:rsidP="0057360F">
            <w:pPr>
              <w:spacing w:after="0" w:line="240" w:lineRule="auto"/>
              <w:rPr>
                <w:sz w:val="24"/>
                <w:szCs w:val="24"/>
              </w:rPr>
            </w:pPr>
          </w:p>
          <w:p w14:paraId="1BEFD577" w14:textId="77777777" w:rsidR="001F2E45" w:rsidRDefault="001F2E45" w:rsidP="0057360F">
            <w:pPr>
              <w:spacing w:after="0" w:line="240" w:lineRule="auto"/>
              <w:rPr>
                <w:sz w:val="24"/>
                <w:szCs w:val="24"/>
              </w:rPr>
            </w:pPr>
            <w:r>
              <w:rPr>
                <w:sz w:val="24"/>
                <w:szCs w:val="24"/>
              </w:rPr>
              <w:t>Students share multiple answers as teacher charts.</w:t>
            </w:r>
          </w:p>
          <w:p w14:paraId="5ADCEF79" w14:textId="77777777" w:rsidR="001F2E45" w:rsidRDefault="001F2E45" w:rsidP="0057360F">
            <w:pPr>
              <w:spacing w:after="0" w:line="240" w:lineRule="auto"/>
              <w:rPr>
                <w:sz w:val="24"/>
                <w:szCs w:val="24"/>
              </w:rPr>
            </w:pPr>
          </w:p>
          <w:p w14:paraId="68DBEC77" w14:textId="77777777" w:rsidR="00F44773" w:rsidRDefault="00F44773" w:rsidP="0057360F">
            <w:pPr>
              <w:spacing w:after="0" w:line="240" w:lineRule="auto"/>
              <w:rPr>
                <w:sz w:val="24"/>
                <w:szCs w:val="24"/>
              </w:rPr>
            </w:pPr>
          </w:p>
          <w:p w14:paraId="580B8691" w14:textId="77777777" w:rsidR="00F44773" w:rsidRDefault="00F44773" w:rsidP="0057360F">
            <w:pPr>
              <w:spacing w:after="0" w:line="240" w:lineRule="auto"/>
              <w:rPr>
                <w:sz w:val="24"/>
                <w:szCs w:val="24"/>
              </w:rPr>
            </w:pPr>
          </w:p>
          <w:p w14:paraId="4D3653BF" w14:textId="77777777" w:rsidR="00F44773" w:rsidRDefault="00F44773" w:rsidP="0057360F">
            <w:pPr>
              <w:spacing w:after="0" w:line="240" w:lineRule="auto"/>
              <w:rPr>
                <w:sz w:val="24"/>
                <w:szCs w:val="24"/>
              </w:rPr>
            </w:pPr>
          </w:p>
          <w:p w14:paraId="3837B5E1" w14:textId="77777777" w:rsidR="00F44773" w:rsidRDefault="00F44773" w:rsidP="0057360F">
            <w:pPr>
              <w:spacing w:after="0" w:line="240" w:lineRule="auto"/>
              <w:rPr>
                <w:sz w:val="24"/>
                <w:szCs w:val="24"/>
              </w:rPr>
            </w:pPr>
          </w:p>
          <w:p w14:paraId="4C495D5E" w14:textId="77777777" w:rsidR="00F44773" w:rsidRDefault="00F44773" w:rsidP="0057360F">
            <w:pPr>
              <w:spacing w:after="0" w:line="240" w:lineRule="auto"/>
              <w:rPr>
                <w:sz w:val="24"/>
                <w:szCs w:val="24"/>
              </w:rPr>
            </w:pPr>
          </w:p>
          <w:p w14:paraId="358FB6D1" w14:textId="77777777" w:rsidR="00F44773" w:rsidRDefault="00F44773" w:rsidP="0057360F">
            <w:pPr>
              <w:spacing w:after="0" w:line="240" w:lineRule="auto"/>
              <w:rPr>
                <w:sz w:val="24"/>
                <w:szCs w:val="24"/>
              </w:rPr>
            </w:pPr>
          </w:p>
          <w:p w14:paraId="791E372C" w14:textId="77777777" w:rsidR="00570FEF" w:rsidRDefault="00570FEF" w:rsidP="0057360F">
            <w:pPr>
              <w:spacing w:after="0" w:line="240" w:lineRule="auto"/>
              <w:rPr>
                <w:sz w:val="24"/>
                <w:szCs w:val="24"/>
              </w:rPr>
            </w:pPr>
          </w:p>
          <w:p w14:paraId="2186FDAC" w14:textId="77777777" w:rsidR="008D74B3" w:rsidRDefault="008D74B3" w:rsidP="0057360F">
            <w:pPr>
              <w:spacing w:after="0" w:line="240" w:lineRule="auto"/>
              <w:rPr>
                <w:sz w:val="24"/>
                <w:szCs w:val="24"/>
              </w:rPr>
            </w:pPr>
          </w:p>
          <w:p w14:paraId="2799652D" w14:textId="77777777" w:rsidR="00D6016F" w:rsidRDefault="00D6016F" w:rsidP="0057360F">
            <w:pPr>
              <w:spacing w:after="0" w:line="240" w:lineRule="auto"/>
              <w:rPr>
                <w:sz w:val="24"/>
                <w:szCs w:val="24"/>
              </w:rPr>
            </w:pPr>
          </w:p>
          <w:p w14:paraId="42CB4271" w14:textId="77777777" w:rsidR="00D6016F" w:rsidRDefault="00D6016F" w:rsidP="0057360F">
            <w:pPr>
              <w:spacing w:after="0" w:line="240" w:lineRule="auto"/>
              <w:rPr>
                <w:sz w:val="24"/>
                <w:szCs w:val="24"/>
              </w:rPr>
            </w:pPr>
          </w:p>
          <w:p w14:paraId="47F3D993" w14:textId="77777777" w:rsidR="005B30CB" w:rsidRDefault="005B30CB" w:rsidP="0057360F">
            <w:pPr>
              <w:spacing w:after="0" w:line="240" w:lineRule="auto"/>
              <w:rPr>
                <w:sz w:val="24"/>
                <w:szCs w:val="24"/>
              </w:rPr>
            </w:pPr>
          </w:p>
          <w:p w14:paraId="1372DBF0" w14:textId="77777777" w:rsidR="005B30CB" w:rsidRDefault="005B30CB" w:rsidP="0057360F">
            <w:pPr>
              <w:spacing w:after="0" w:line="240" w:lineRule="auto"/>
              <w:rPr>
                <w:sz w:val="24"/>
                <w:szCs w:val="24"/>
              </w:rPr>
            </w:pPr>
          </w:p>
          <w:p w14:paraId="65653755" w14:textId="77777777" w:rsidR="00F44773" w:rsidRDefault="00717785" w:rsidP="0057360F">
            <w:pPr>
              <w:spacing w:after="0" w:line="240" w:lineRule="auto"/>
              <w:rPr>
                <w:sz w:val="24"/>
                <w:szCs w:val="24"/>
              </w:rPr>
            </w:pPr>
            <w:r>
              <w:rPr>
                <w:sz w:val="24"/>
                <w:szCs w:val="24"/>
              </w:rPr>
              <w:t>Students share the solution they chose.</w:t>
            </w:r>
          </w:p>
          <w:p w14:paraId="17378D92" w14:textId="77777777" w:rsidR="00570FEF" w:rsidRDefault="00570FEF" w:rsidP="0057360F">
            <w:pPr>
              <w:spacing w:after="0" w:line="240" w:lineRule="auto"/>
              <w:rPr>
                <w:sz w:val="24"/>
                <w:szCs w:val="24"/>
              </w:rPr>
            </w:pPr>
          </w:p>
          <w:p w14:paraId="5220969A" w14:textId="77777777" w:rsidR="00806D6D" w:rsidRDefault="00806D6D" w:rsidP="0057360F">
            <w:pPr>
              <w:spacing w:after="0" w:line="240" w:lineRule="auto"/>
              <w:rPr>
                <w:sz w:val="24"/>
                <w:szCs w:val="24"/>
              </w:rPr>
            </w:pPr>
          </w:p>
          <w:p w14:paraId="386C33F8" w14:textId="77777777" w:rsidR="005B30CB" w:rsidRDefault="005B30CB" w:rsidP="0057360F">
            <w:pPr>
              <w:spacing w:after="0" w:line="240" w:lineRule="auto"/>
              <w:rPr>
                <w:sz w:val="24"/>
                <w:szCs w:val="24"/>
              </w:rPr>
            </w:pPr>
          </w:p>
          <w:p w14:paraId="43FFBA9F" w14:textId="77777777" w:rsidR="001B7279" w:rsidRDefault="001B7279" w:rsidP="0057360F">
            <w:pPr>
              <w:spacing w:after="0" w:line="240" w:lineRule="auto"/>
              <w:rPr>
                <w:sz w:val="24"/>
                <w:szCs w:val="24"/>
              </w:rPr>
            </w:pPr>
            <w:r>
              <w:rPr>
                <w:sz w:val="24"/>
                <w:szCs w:val="24"/>
              </w:rPr>
              <w:t>At first, Maria had her cousins eat the tamales</w:t>
            </w:r>
          </w:p>
          <w:p w14:paraId="44A74ED0" w14:textId="77777777" w:rsidR="001B7279" w:rsidRDefault="001B7279" w:rsidP="0057360F">
            <w:pPr>
              <w:spacing w:after="0" w:line="240" w:lineRule="auto"/>
              <w:rPr>
                <w:sz w:val="24"/>
                <w:szCs w:val="24"/>
              </w:rPr>
            </w:pPr>
            <w:r>
              <w:rPr>
                <w:sz w:val="24"/>
                <w:szCs w:val="24"/>
              </w:rPr>
              <w:lastRenderedPageBreak/>
              <w:t>“What do you want us do?”</w:t>
            </w:r>
          </w:p>
          <w:p w14:paraId="61874E5D" w14:textId="77777777" w:rsidR="001B7279" w:rsidRDefault="001B7279" w:rsidP="0057360F">
            <w:pPr>
              <w:spacing w:after="0" w:line="240" w:lineRule="auto"/>
              <w:rPr>
                <w:sz w:val="24"/>
                <w:szCs w:val="24"/>
              </w:rPr>
            </w:pPr>
            <w:r>
              <w:rPr>
                <w:sz w:val="24"/>
                <w:szCs w:val="24"/>
              </w:rPr>
              <w:t>“Eat them,” she said.  “If you bite something hard, tell me.”</w:t>
            </w:r>
          </w:p>
          <w:p w14:paraId="03D64EFB" w14:textId="77777777" w:rsidR="008D74B3" w:rsidRDefault="008D74B3" w:rsidP="0057360F">
            <w:pPr>
              <w:spacing w:after="0" w:line="240" w:lineRule="auto"/>
              <w:rPr>
                <w:sz w:val="24"/>
                <w:szCs w:val="24"/>
              </w:rPr>
            </w:pPr>
          </w:p>
          <w:p w14:paraId="6940F954" w14:textId="04496ED9" w:rsidR="00FB478F" w:rsidRDefault="00717785" w:rsidP="0057360F">
            <w:pPr>
              <w:spacing w:after="0" w:line="240" w:lineRule="auto"/>
              <w:rPr>
                <w:sz w:val="24"/>
                <w:szCs w:val="24"/>
              </w:rPr>
            </w:pPr>
            <w:r>
              <w:rPr>
                <w:sz w:val="24"/>
                <w:szCs w:val="24"/>
              </w:rPr>
              <w:t>Students infer:</w:t>
            </w:r>
            <w:r w:rsidR="00806D6D">
              <w:rPr>
                <w:sz w:val="24"/>
                <w:szCs w:val="24"/>
              </w:rPr>
              <w:t xml:space="preserve">  </w:t>
            </w:r>
            <w:r w:rsidR="00FB478F" w:rsidRPr="00D865C2">
              <w:rPr>
                <w:sz w:val="24"/>
                <w:szCs w:val="24"/>
              </w:rPr>
              <w:t>She was afraid she would get in trouble.</w:t>
            </w:r>
          </w:p>
          <w:p w14:paraId="7CA9FC94" w14:textId="77777777" w:rsidR="00FB478F" w:rsidRDefault="00FB478F" w:rsidP="0057360F">
            <w:pPr>
              <w:spacing w:after="0" w:line="240" w:lineRule="auto"/>
              <w:rPr>
                <w:sz w:val="24"/>
                <w:szCs w:val="24"/>
              </w:rPr>
            </w:pPr>
          </w:p>
          <w:p w14:paraId="27404D1C" w14:textId="77777777" w:rsidR="001B755F" w:rsidRDefault="001B755F" w:rsidP="00717785">
            <w:pPr>
              <w:spacing w:after="0" w:line="240" w:lineRule="auto"/>
              <w:rPr>
                <w:sz w:val="24"/>
                <w:szCs w:val="24"/>
              </w:rPr>
            </w:pPr>
          </w:p>
          <w:p w14:paraId="14B70A6E" w14:textId="77777777" w:rsidR="00717785" w:rsidRDefault="00717785" w:rsidP="00717785">
            <w:pPr>
              <w:spacing w:after="0" w:line="240" w:lineRule="auto"/>
              <w:rPr>
                <w:sz w:val="24"/>
                <w:szCs w:val="24"/>
              </w:rPr>
            </w:pPr>
            <w:r>
              <w:rPr>
                <w:sz w:val="24"/>
                <w:szCs w:val="24"/>
              </w:rPr>
              <w:t>Yes, the text states, “The four of them started eating.”</w:t>
            </w:r>
          </w:p>
          <w:p w14:paraId="4D17ED3C" w14:textId="77777777" w:rsidR="00B30CF8" w:rsidRDefault="00B30CF8" w:rsidP="0057360F">
            <w:pPr>
              <w:spacing w:after="0" w:line="240" w:lineRule="auto"/>
              <w:rPr>
                <w:sz w:val="24"/>
                <w:szCs w:val="24"/>
              </w:rPr>
            </w:pPr>
          </w:p>
          <w:p w14:paraId="2DE73E89" w14:textId="77777777" w:rsidR="00D6016F" w:rsidRDefault="00D6016F" w:rsidP="0057360F">
            <w:pPr>
              <w:spacing w:after="0" w:line="240" w:lineRule="auto"/>
              <w:rPr>
                <w:sz w:val="24"/>
                <w:szCs w:val="24"/>
              </w:rPr>
            </w:pPr>
          </w:p>
          <w:p w14:paraId="35C32340" w14:textId="77777777" w:rsidR="00086909" w:rsidRDefault="00B30CF8" w:rsidP="0057360F">
            <w:pPr>
              <w:spacing w:after="0" w:line="240" w:lineRule="auto"/>
              <w:rPr>
                <w:sz w:val="24"/>
                <w:szCs w:val="24"/>
              </w:rPr>
            </w:pPr>
            <w:r>
              <w:rPr>
                <w:sz w:val="24"/>
                <w:szCs w:val="24"/>
              </w:rPr>
              <w:t>“The first one was good.  The second one pretty good, but by the third tamale, they were tired of the taste.”</w:t>
            </w:r>
          </w:p>
          <w:p w14:paraId="1A2C0E04" w14:textId="77777777" w:rsidR="00B30CF8" w:rsidRDefault="00B30CF8" w:rsidP="0057360F">
            <w:pPr>
              <w:spacing w:after="0" w:line="240" w:lineRule="auto"/>
              <w:rPr>
                <w:sz w:val="24"/>
                <w:szCs w:val="24"/>
              </w:rPr>
            </w:pPr>
          </w:p>
          <w:p w14:paraId="27227909" w14:textId="77777777" w:rsidR="00B30CF8" w:rsidRDefault="00B30CF8" w:rsidP="0057360F">
            <w:pPr>
              <w:spacing w:after="0" w:line="240" w:lineRule="auto"/>
              <w:rPr>
                <w:sz w:val="24"/>
                <w:szCs w:val="24"/>
              </w:rPr>
            </w:pPr>
          </w:p>
          <w:p w14:paraId="3DD3E98D" w14:textId="77777777" w:rsidR="009A3732" w:rsidRDefault="009A3732" w:rsidP="0057360F">
            <w:pPr>
              <w:spacing w:after="0" w:line="240" w:lineRule="auto"/>
              <w:rPr>
                <w:sz w:val="24"/>
                <w:szCs w:val="24"/>
              </w:rPr>
            </w:pPr>
          </w:p>
          <w:p w14:paraId="05B3A443" w14:textId="77777777" w:rsidR="009A3732" w:rsidRDefault="009A3732" w:rsidP="0057360F">
            <w:pPr>
              <w:spacing w:after="0" w:line="240" w:lineRule="auto"/>
              <w:rPr>
                <w:sz w:val="24"/>
                <w:szCs w:val="24"/>
              </w:rPr>
            </w:pPr>
          </w:p>
          <w:p w14:paraId="57B1503E" w14:textId="77777777" w:rsidR="009A3732" w:rsidRDefault="009A3732" w:rsidP="0057360F">
            <w:pPr>
              <w:spacing w:after="0" w:line="240" w:lineRule="auto"/>
              <w:rPr>
                <w:sz w:val="24"/>
                <w:szCs w:val="24"/>
              </w:rPr>
            </w:pPr>
          </w:p>
          <w:p w14:paraId="4EB996CA" w14:textId="77777777" w:rsidR="00C174C1" w:rsidRDefault="00C174C1" w:rsidP="0057360F">
            <w:pPr>
              <w:spacing w:after="0" w:line="240" w:lineRule="auto"/>
              <w:rPr>
                <w:sz w:val="24"/>
                <w:szCs w:val="24"/>
              </w:rPr>
            </w:pPr>
          </w:p>
          <w:p w14:paraId="4D88670D" w14:textId="77777777" w:rsidR="001B755F" w:rsidRDefault="001B755F" w:rsidP="0057360F">
            <w:pPr>
              <w:spacing w:after="0" w:line="240" w:lineRule="auto"/>
              <w:rPr>
                <w:sz w:val="24"/>
                <w:szCs w:val="24"/>
              </w:rPr>
            </w:pPr>
          </w:p>
          <w:p w14:paraId="04E646ED" w14:textId="77777777" w:rsidR="001B755F" w:rsidRDefault="001B755F" w:rsidP="0057360F">
            <w:pPr>
              <w:spacing w:after="0" w:line="240" w:lineRule="auto"/>
              <w:rPr>
                <w:sz w:val="24"/>
                <w:szCs w:val="24"/>
              </w:rPr>
            </w:pPr>
          </w:p>
          <w:p w14:paraId="708A0FFB" w14:textId="5999FC72" w:rsidR="00B30CF8" w:rsidRDefault="0051340B" w:rsidP="0057360F">
            <w:pPr>
              <w:spacing w:after="0" w:line="240" w:lineRule="auto"/>
              <w:rPr>
                <w:sz w:val="24"/>
                <w:szCs w:val="24"/>
              </w:rPr>
            </w:pPr>
            <w:r>
              <w:rPr>
                <w:sz w:val="24"/>
                <w:szCs w:val="24"/>
              </w:rPr>
              <w:t xml:space="preserve">The author means that they were </w:t>
            </w:r>
            <w:r w:rsidR="00D6016F">
              <w:rPr>
                <w:sz w:val="24"/>
                <w:szCs w:val="24"/>
              </w:rPr>
              <w:t xml:space="preserve">too </w:t>
            </w:r>
            <w:r>
              <w:rPr>
                <w:sz w:val="24"/>
                <w:szCs w:val="24"/>
              </w:rPr>
              <w:t>full.  They had a lot to eat.</w:t>
            </w:r>
          </w:p>
          <w:p w14:paraId="7B93F57C" w14:textId="77777777" w:rsidR="00B30CF8" w:rsidRDefault="00B30CF8" w:rsidP="0057360F">
            <w:pPr>
              <w:spacing w:after="0" w:line="240" w:lineRule="auto"/>
              <w:rPr>
                <w:sz w:val="24"/>
                <w:szCs w:val="24"/>
              </w:rPr>
            </w:pPr>
          </w:p>
          <w:p w14:paraId="763D8610" w14:textId="77777777" w:rsidR="00086909" w:rsidRDefault="00086909" w:rsidP="0057360F">
            <w:pPr>
              <w:spacing w:after="0" w:line="240" w:lineRule="auto"/>
              <w:rPr>
                <w:sz w:val="24"/>
                <w:szCs w:val="24"/>
              </w:rPr>
            </w:pPr>
          </w:p>
          <w:p w14:paraId="314D02EF" w14:textId="77777777" w:rsidR="00086909" w:rsidRDefault="00086909" w:rsidP="0057360F">
            <w:pPr>
              <w:spacing w:after="0" w:line="240" w:lineRule="auto"/>
              <w:rPr>
                <w:sz w:val="24"/>
                <w:szCs w:val="24"/>
              </w:rPr>
            </w:pPr>
          </w:p>
          <w:p w14:paraId="72764CAF" w14:textId="77777777" w:rsidR="00C47D15" w:rsidRDefault="00C47D15" w:rsidP="0057360F">
            <w:pPr>
              <w:spacing w:after="0" w:line="240" w:lineRule="auto"/>
              <w:rPr>
                <w:sz w:val="24"/>
                <w:szCs w:val="24"/>
              </w:rPr>
            </w:pPr>
          </w:p>
          <w:p w14:paraId="3F68C8D0" w14:textId="77777777" w:rsidR="00C47D15" w:rsidRDefault="00C47D15" w:rsidP="0057360F">
            <w:pPr>
              <w:spacing w:after="0" w:line="240" w:lineRule="auto"/>
              <w:rPr>
                <w:sz w:val="24"/>
                <w:szCs w:val="24"/>
              </w:rPr>
            </w:pPr>
          </w:p>
          <w:p w14:paraId="31ECBB7D" w14:textId="77777777" w:rsidR="00C47D15" w:rsidRDefault="00FB478F" w:rsidP="00C47D15">
            <w:pPr>
              <w:spacing w:after="0" w:line="240" w:lineRule="auto"/>
              <w:rPr>
                <w:sz w:val="24"/>
                <w:szCs w:val="24"/>
              </w:rPr>
            </w:pPr>
            <w:r>
              <w:rPr>
                <w:sz w:val="24"/>
                <w:szCs w:val="24"/>
              </w:rPr>
              <w:t>T</w:t>
            </w:r>
            <w:r w:rsidR="00C47D15">
              <w:rPr>
                <w:sz w:val="24"/>
                <w:szCs w:val="24"/>
              </w:rPr>
              <w:t>hey were so full that they couldn’t eat anymore.</w:t>
            </w:r>
          </w:p>
          <w:p w14:paraId="61E181C6" w14:textId="77777777" w:rsidR="00FB478F" w:rsidRDefault="00FB478F" w:rsidP="00C47D15">
            <w:pPr>
              <w:spacing w:after="0" w:line="240" w:lineRule="auto"/>
              <w:rPr>
                <w:sz w:val="24"/>
                <w:szCs w:val="24"/>
              </w:rPr>
            </w:pPr>
          </w:p>
          <w:p w14:paraId="233C8131" w14:textId="77777777" w:rsidR="00C47D15" w:rsidRDefault="00C47D15" w:rsidP="00C47D15">
            <w:pPr>
              <w:spacing w:after="0" w:line="240" w:lineRule="auto"/>
              <w:rPr>
                <w:sz w:val="24"/>
                <w:szCs w:val="24"/>
              </w:rPr>
            </w:pPr>
          </w:p>
          <w:p w14:paraId="6334FCBB" w14:textId="77777777" w:rsidR="00CF6253" w:rsidRDefault="00C47D15" w:rsidP="00C47D15">
            <w:pPr>
              <w:spacing w:after="0" w:line="240" w:lineRule="auto"/>
              <w:rPr>
                <w:sz w:val="24"/>
                <w:szCs w:val="24"/>
              </w:rPr>
            </w:pPr>
            <w:r>
              <w:rPr>
                <w:sz w:val="24"/>
                <w:szCs w:val="24"/>
              </w:rPr>
              <w:t>No</w:t>
            </w:r>
            <w:r w:rsidR="0034583C">
              <w:rPr>
                <w:sz w:val="24"/>
                <w:szCs w:val="24"/>
              </w:rPr>
              <w:t>, they did not find the ring in the tamales</w:t>
            </w:r>
            <w:r>
              <w:rPr>
                <w:sz w:val="24"/>
                <w:szCs w:val="24"/>
              </w:rPr>
              <w:t xml:space="preserve">. </w:t>
            </w:r>
          </w:p>
          <w:p w14:paraId="02D07A2A" w14:textId="77777777" w:rsidR="00792BE2" w:rsidRDefault="00C47D15" w:rsidP="00C47D15">
            <w:pPr>
              <w:spacing w:after="0" w:line="240" w:lineRule="auto"/>
              <w:rPr>
                <w:sz w:val="24"/>
                <w:szCs w:val="24"/>
              </w:rPr>
            </w:pPr>
            <w:r>
              <w:rPr>
                <w:sz w:val="24"/>
                <w:szCs w:val="24"/>
              </w:rPr>
              <w:t xml:space="preserve">The text states “Nothing.” </w:t>
            </w:r>
          </w:p>
          <w:p w14:paraId="6693C458" w14:textId="102E2E3C" w:rsidR="00F1346C" w:rsidRDefault="00C47D15" w:rsidP="00C47D15">
            <w:pPr>
              <w:spacing w:after="0" w:line="240" w:lineRule="auto"/>
              <w:rPr>
                <w:sz w:val="24"/>
                <w:szCs w:val="24"/>
              </w:rPr>
            </w:pPr>
            <w:r>
              <w:rPr>
                <w:sz w:val="24"/>
                <w:szCs w:val="24"/>
              </w:rPr>
              <w:lastRenderedPageBreak/>
              <w:t xml:space="preserve"> </w:t>
            </w:r>
          </w:p>
          <w:p w14:paraId="4DE04467" w14:textId="77777777" w:rsidR="00C47D15" w:rsidRDefault="00792BE2" w:rsidP="00C47D15">
            <w:pPr>
              <w:spacing w:after="0" w:line="240" w:lineRule="auto"/>
              <w:rPr>
                <w:sz w:val="24"/>
                <w:szCs w:val="24"/>
              </w:rPr>
            </w:pPr>
            <w:r>
              <w:rPr>
                <w:sz w:val="24"/>
                <w:szCs w:val="24"/>
              </w:rPr>
              <w:t>Danny frowned</w:t>
            </w:r>
            <w:r w:rsidR="00C47D15">
              <w:rPr>
                <w:sz w:val="24"/>
                <w:szCs w:val="24"/>
              </w:rPr>
              <w:t>, “I t</w:t>
            </w:r>
            <w:r>
              <w:rPr>
                <w:sz w:val="24"/>
                <w:szCs w:val="24"/>
              </w:rPr>
              <w:t>hink I swallowed something hard,</w:t>
            </w:r>
            <w:r w:rsidR="00C47D15">
              <w:rPr>
                <w:sz w:val="24"/>
                <w:szCs w:val="24"/>
              </w:rPr>
              <w:t>”</w:t>
            </w:r>
            <w:r>
              <w:rPr>
                <w:sz w:val="24"/>
                <w:szCs w:val="24"/>
              </w:rPr>
              <w:t xml:space="preserve"> he said.</w:t>
            </w:r>
          </w:p>
          <w:p w14:paraId="2FACF47E" w14:textId="77777777" w:rsidR="00792BE2" w:rsidRDefault="00792BE2" w:rsidP="00C47D15">
            <w:pPr>
              <w:spacing w:after="0" w:line="240" w:lineRule="auto"/>
              <w:rPr>
                <w:sz w:val="24"/>
                <w:szCs w:val="24"/>
              </w:rPr>
            </w:pPr>
            <w:r>
              <w:rPr>
                <w:sz w:val="24"/>
                <w:szCs w:val="24"/>
              </w:rPr>
              <w:t>“Swallowed it!” Maria cried, her eyes big with worry.  She looked inside his mouth.</w:t>
            </w:r>
          </w:p>
          <w:p w14:paraId="262395C3" w14:textId="56B07E80" w:rsidR="00806D6D" w:rsidRDefault="00C47D15" w:rsidP="00C47D15">
            <w:pPr>
              <w:spacing w:after="0" w:line="240" w:lineRule="auto"/>
              <w:rPr>
                <w:sz w:val="24"/>
                <w:szCs w:val="24"/>
              </w:rPr>
            </w:pPr>
            <w:r>
              <w:rPr>
                <w:sz w:val="24"/>
                <w:szCs w:val="24"/>
              </w:rPr>
              <w:t>They think Danny swallowed the ring.</w:t>
            </w:r>
          </w:p>
          <w:p w14:paraId="53B0BA7C" w14:textId="77777777" w:rsidR="00C47D15" w:rsidRPr="00CD6B7F" w:rsidRDefault="00C47D15" w:rsidP="0057360F">
            <w:pPr>
              <w:spacing w:after="0" w:line="240" w:lineRule="auto"/>
              <w:rPr>
                <w:sz w:val="24"/>
                <w:szCs w:val="24"/>
              </w:rPr>
            </w:pPr>
          </w:p>
        </w:tc>
      </w:tr>
      <w:tr w:rsidR="00CD6B7F" w:rsidRPr="00CD6B7F" w14:paraId="0813FFCB" w14:textId="77777777" w:rsidTr="0057360F">
        <w:trPr>
          <w:trHeight w:val="1097"/>
        </w:trPr>
        <w:tc>
          <w:tcPr>
            <w:tcW w:w="6449" w:type="dxa"/>
          </w:tcPr>
          <w:p w14:paraId="18323169" w14:textId="14CF875F" w:rsidR="006B0EFD" w:rsidRPr="005B30CB" w:rsidRDefault="008F23EC" w:rsidP="002F6E5E">
            <w:pPr>
              <w:spacing w:after="0" w:line="240" w:lineRule="auto"/>
              <w:rPr>
                <w:b/>
                <w:sz w:val="24"/>
                <w:szCs w:val="24"/>
              </w:rPr>
            </w:pPr>
            <w:r w:rsidRPr="005B30CB">
              <w:rPr>
                <w:b/>
                <w:sz w:val="24"/>
                <w:szCs w:val="24"/>
              </w:rPr>
              <w:lastRenderedPageBreak/>
              <w:t>FOURTH READING</w:t>
            </w:r>
            <w:r w:rsidR="002F6E5E" w:rsidRPr="005B30CB">
              <w:rPr>
                <w:b/>
                <w:sz w:val="24"/>
                <w:szCs w:val="24"/>
              </w:rPr>
              <w:t>:</w:t>
            </w:r>
          </w:p>
          <w:p w14:paraId="589E4F0D" w14:textId="77777777" w:rsidR="008F23EC" w:rsidRPr="001B755F" w:rsidRDefault="008F23EC" w:rsidP="008F23EC">
            <w:pPr>
              <w:spacing w:after="0" w:line="240" w:lineRule="auto"/>
              <w:rPr>
                <w:sz w:val="24"/>
                <w:szCs w:val="24"/>
              </w:rPr>
            </w:pPr>
            <w:r w:rsidRPr="001B755F">
              <w:rPr>
                <w:sz w:val="24"/>
                <w:szCs w:val="24"/>
              </w:rPr>
              <w:t>Reread pages 22-30</w:t>
            </w:r>
          </w:p>
          <w:p w14:paraId="4C4B919E" w14:textId="77777777" w:rsidR="008F23EC" w:rsidRPr="001B755F" w:rsidRDefault="008F23EC" w:rsidP="008F23EC">
            <w:pPr>
              <w:spacing w:after="0" w:line="240" w:lineRule="auto"/>
              <w:rPr>
                <w:sz w:val="24"/>
                <w:szCs w:val="24"/>
              </w:rPr>
            </w:pPr>
          </w:p>
          <w:p w14:paraId="0A1E49D2" w14:textId="77777777" w:rsidR="008F23EC" w:rsidRPr="00B07DD0" w:rsidRDefault="008F23EC" w:rsidP="008F23EC">
            <w:pPr>
              <w:spacing w:after="0" w:line="240" w:lineRule="auto"/>
              <w:rPr>
                <w:b/>
                <w:sz w:val="24"/>
                <w:szCs w:val="24"/>
              </w:rPr>
            </w:pPr>
            <w:r w:rsidRPr="00B07DD0">
              <w:rPr>
                <w:b/>
                <w:sz w:val="24"/>
                <w:szCs w:val="24"/>
              </w:rPr>
              <w:t>After reading page 22-23</w:t>
            </w:r>
          </w:p>
          <w:p w14:paraId="4702B496" w14:textId="00E081BA" w:rsidR="00CF6253" w:rsidRPr="001B755F" w:rsidRDefault="00434ADB" w:rsidP="008F23EC">
            <w:pPr>
              <w:spacing w:after="0" w:line="240" w:lineRule="auto"/>
              <w:rPr>
                <w:sz w:val="24"/>
                <w:szCs w:val="24"/>
              </w:rPr>
            </w:pPr>
            <w:r w:rsidRPr="001B755F">
              <w:rPr>
                <w:sz w:val="24"/>
                <w:szCs w:val="24"/>
              </w:rPr>
              <w:t>Look at Maria’s face</w:t>
            </w:r>
            <w:r w:rsidR="00D63F8E" w:rsidRPr="001B755F">
              <w:rPr>
                <w:sz w:val="24"/>
                <w:szCs w:val="24"/>
              </w:rPr>
              <w:t xml:space="preserve"> and body language</w:t>
            </w:r>
            <w:r w:rsidRPr="001B755F">
              <w:rPr>
                <w:sz w:val="24"/>
                <w:szCs w:val="24"/>
              </w:rPr>
              <w:t>.  H</w:t>
            </w:r>
            <w:r w:rsidR="008F23EC" w:rsidRPr="001B755F">
              <w:rPr>
                <w:sz w:val="24"/>
                <w:szCs w:val="24"/>
              </w:rPr>
              <w:t>ow do you know what Maria is thinking?</w:t>
            </w:r>
          </w:p>
          <w:p w14:paraId="4DD6BA47" w14:textId="77777777" w:rsidR="008F23EC" w:rsidRPr="001B755F" w:rsidRDefault="008F23EC" w:rsidP="008F23EC">
            <w:pPr>
              <w:spacing w:after="0" w:line="240" w:lineRule="auto"/>
              <w:rPr>
                <w:sz w:val="24"/>
                <w:szCs w:val="24"/>
              </w:rPr>
            </w:pPr>
          </w:p>
          <w:p w14:paraId="41B52330" w14:textId="77777777" w:rsidR="000260B2" w:rsidRPr="001B755F" w:rsidRDefault="000260B2" w:rsidP="008F23EC">
            <w:pPr>
              <w:spacing w:after="0" w:line="240" w:lineRule="auto"/>
              <w:rPr>
                <w:sz w:val="24"/>
                <w:szCs w:val="24"/>
              </w:rPr>
            </w:pPr>
          </w:p>
          <w:p w14:paraId="5D13C9C5" w14:textId="77777777" w:rsidR="008F23EC" w:rsidRPr="00B07DD0" w:rsidRDefault="008F23EC" w:rsidP="008F23EC">
            <w:pPr>
              <w:spacing w:after="0" w:line="240" w:lineRule="auto"/>
              <w:rPr>
                <w:b/>
                <w:sz w:val="24"/>
                <w:szCs w:val="24"/>
              </w:rPr>
            </w:pPr>
            <w:r w:rsidRPr="00B07DD0">
              <w:rPr>
                <w:b/>
                <w:sz w:val="24"/>
                <w:szCs w:val="24"/>
              </w:rPr>
              <w:t>After reading page 25</w:t>
            </w:r>
          </w:p>
          <w:p w14:paraId="5B306288" w14:textId="77777777" w:rsidR="00463AED" w:rsidRPr="001B755F" w:rsidRDefault="008F23EC" w:rsidP="008F23EC">
            <w:pPr>
              <w:spacing w:after="0" w:line="240" w:lineRule="auto"/>
              <w:rPr>
                <w:sz w:val="24"/>
                <w:szCs w:val="24"/>
              </w:rPr>
            </w:pPr>
            <w:r w:rsidRPr="001B755F">
              <w:rPr>
                <w:sz w:val="24"/>
                <w:szCs w:val="24"/>
              </w:rPr>
              <w:t>Why did Maria finally tell her mother about the ring?</w:t>
            </w:r>
          </w:p>
          <w:p w14:paraId="6A40DEAF" w14:textId="77777777" w:rsidR="008F23EC" w:rsidRPr="001B755F" w:rsidRDefault="008F23EC" w:rsidP="008F23EC">
            <w:pPr>
              <w:spacing w:after="0" w:line="240" w:lineRule="auto"/>
              <w:rPr>
                <w:sz w:val="24"/>
                <w:szCs w:val="24"/>
              </w:rPr>
            </w:pPr>
            <w:r w:rsidRPr="001B755F">
              <w:rPr>
                <w:sz w:val="24"/>
                <w:szCs w:val="24"/>
              </w:rPr>
              <w:t xml:space="preserve">  </w:t>
            </w:r>
          </w:p>
          <w:p w14:paraId="55ABD343" w14:textId="77777777" w:rsidR="004013C7" w:rsidRPr="001B755F" w:rsidRDefault="004013C7" w:rsidP="008F23EC">
            <w:pPr>
              <w:spacing w:after="0" w:line="240" w:lineRule="auto"/>
              <w:rPr>
                <w:sz w:val="24"/>
                <w:szCs w:val="24"/>
              </w:rPr>
            </w:pPr>
          </w:p>
          <w:p w14:paraId="3BD49C90" w14:textId="77777777" w:rsidR="004013C7" w:rsidRPr="001B755F" w:rsidRDefault="004013C7" w:rsidP="008F23EC">
            <w:pPr>
              <w:spacing w:after="0" w:line="240" w:lineRule="auto"/>
              <w:rPr>
                <w:sz w:val="24"/>
                <w:szCs w:val="24"/>
              </w:rPr>
            </w:pPr>
          </w:p>
          <w:p w14:paraId="66871761" w14:textId="77777777" w:rsidR="008F23EC" w:rsidRPr="001B755F" w:rsidRDefault="008F23EC" w:rsidP="008F23EC">
            <w:pPr>
              <w:spacing w:after="0" w:line="240" w:lineRule="auto"/>
              <w:rPr>
                <w:sz w:val="24"/>
                <w:szCs w:val="24"/>
              </w:rPr>
            </w:pPr>
            <w:r w:rsidRPr="001B755F">
              <w:rPr>
                <w:sz w:val="24"/>
                <w:szCs w:val="24"/>
              </w:rPr>
              <w:t xml:space="preserve">What does “confess” mean? </w:t>
            </w:r>
          </w:p>
          <w:p w14:paraId="6798C09F" w14:textId="77777777" w:rsidR="00CF6253" w:rsidRPr="001B755F" w:rsidRDefault="00CF6253" w:rsidP="008F23EC">
            <w:pPr>
              <w:spacing w:after="0" w:line="240" w:lineRule="auto"/>
              <w:rPr>
                <w:sz w:val="24"/>
                <w:szCs w:val="24"/>
              </w:rPr>
            </w:pPr>
          </w:p>
          <w:p w14:paraId="6DDD625C" w14:textId="5022B8F5" w:rsidR="00AD73C4" w:rsidRPr="00B07DD0" w:rsidRDefault="00B07DD0" w:rsidP="008F23EC">
            <w:pPr>
              <w:spacing w:after="0" w:line="240" w:lineRule="auto"/>
              <w:rPr>
                <w:b/>
                <w:sz w:val="24"/>
                <w:szCs w:val="24"/>
              </w:rPr>
            </w:pPr>
            <w:r w:rsidRPr="00B07DD0">
              <w:rPr>
                <w:b/>
                <w:sz w:val="24"/>
                <w:szCs w:val="24"/>
              </w:rPr>
              <w:t>Activity:</w:t>
            </w:r>
          </w:p>
          <w:p w14:paraId="2B55C767" w14:textId="77777777" w:rsidR="00B07DD0" w:rsidRDefault="00B07DD0" w:rsidP="008F23EC">
            <w:pPr>
              <w:spacing w:after="0" w:line="240" w:lineRule="auto"/>
              <w:rPr>
                <w:sz w:val="24"/>
                <w:szCs w:val="24"/>
              </w:rPr>
            </w:pPr>
            <w:r>
              <w:rPr>
                <w:sz w:val="24"/>
                <w:szCs w:val="24"/>
              </w:rPr>
              <w:t>Think-Pair-Share</w:t>
            </w:r>
          </w:p>
          <w:p w14:paraId="6A22928A" w14:textId="5F1E6000" w:rsidR="00CF6253" w:rsidRPr="001B755F" w:rsidRDefault="00CF6253" w:rsidP="008F23EC">
            <w:pPr>
              <w:spacing w:after="0" w:line="240" w:lineRule="auto"/>
              <w:rPr>
                <w:sz w:val="24"/>
                <w:szCs w:val="24"/>
              </w:rPr>
            </w:pPr>
            <w:r w:rsidRPr="001B755F">
              <w:rPr>
                <w:sz w:val="24"/>
                <w:szCs w:val="24"/>
              </w:rPr>
              <w:t>Think of a time you c</w:t>
            </w:r>
            <w:r w:rsidR="004013C7" w:rsidRPr="001B755F">
              <w:rPr>
                <w:sz w:val="24"/>
                <w:szCs w:val="24"/>
              </w:rPr>
              <w:t xml:space="preserve">onfessed about something that </w:t>
            </w:r>
            <w:r w:rsidR="001F2E45" w:rsidRPr="001B755F">
              <w:rPr>
                <w:sz w:val="24"/>
                <w:szCs w:val="24"/>
              </w:rPr>
              <w:t>y</w:t>
            </w:r>
            <w:r w:rsidRPr="001B755F">
              <w:rPr>
                <w:sz w:val="24"/>
                <w:szCs w:val="24"/>
              </w:rPr>
              <w:t>ou did wrong.  Discuss with your partner.</w:t>
            </w:r>
          </w:p>
          <w:p w14:paraId="4B5C9EDC" w14:textId="77777777" w:rsidR="00CF6253" w:rsidRPr="001B755F" w:rsidRDefault="00CF6253" w:rsidP="008F23EC">
            <w:pPr>
              <w:spacing w:after="0" w:line="240" w:lineRule="auto"/>
              <w:rPr>
                <w:sz w:val="24"/>
                <w:szCs w:val="24"/>
              </w:rPr>
            </w:pPr>
          </w:p>
          <w:p w14:paraId="365E2393" w14:textId="40648598" w:rsidR="008F23EC" w:rsidRPr="001B755F" w:rsidRDefault="008F23EC" w:rsidP="004A0642">
            <w:pPr>
              <w:spacing w:after="0" w:line="240" w:lineRule="auto"/>
              <w:rPr>
                <w:sz w:val="24"/>
                <w:szCs w:val="24"/>
              </w:rPr>
            </w:pPr>
            <w:r w:rsidRPr="001B755F">
              <w:rPr>
                <w:sz w:val="24"/>
                <w:szCs w:val="24"/>
              </w:rPr>
              <w:t>Read the sentence</w:t>
            </w:r>
            <w:r w:rsidR="001B755F">
              <w:rPr>
                <w:sz w:val="24"/>
                <w:szCs w:val="24"/>
              </w:rPr>
              <w:t>,</w:t>
            </w:r>
            <w:r w:rsidRPr="001B755F">
              <w:rPr>
                <w:sz w:val="24"/>
                <w:szCs w:val="24"/>
              </w:rPr>
              <w:t xml:space="preserve"> </w:t>
            </w:r>
            <w:r w:rsidRPr="001B755F">
              <w:rPr>
                <w:i/>
                <w:sz w:val="24"/>
                <w:szCs w:val="24"/>
              </w:rPr>
              <w:t>“</w:t>
            </w:r>
            <w:r w:rsidR="001B755F">
              <w:rPr>
                <w:i/>
                <w:sz w:val="24"/>
                <w:szCs w:val="24"/>
              </w:rPr>
              <w:t>’I did something wrong,’</w:t>
            </w:r>
            <w:r w:rsidRPr="001B755F">
              <w:rPr>
                <w:i/>
                <w:sz w:val="24"/>
                <w:szCs w:val="24"/>
              </w:rPr>
              <w:t xml:space="preserve"> Maria sobbed.</w:t>
            </w:r>
            <w:r w:rsidR="001B755F">
              <w:rPr>
                <w:i/>
                <w:sz w:val="24"/>
                <w:szCs w:val="24"/>
              </w:rPr>
              <w:t>”</w:t>
            </w:r>
          </w:p>
          <w:p w14:paraId="78B721FE" w14:textId="55E970C2" w:rsidR="001B755F" w:rsidRDefault="008F23EC" w:rsidP="001B755F">
            <w:pPr>
              <w:spacing w:after="0" w:line="240" w:lineRule="auto"/>
              <w:rPr>
                <w:sz w:val="24"/>
                <w:szCs w:val="24"/>
              </w:rPr>
            </w:pPr>
            <w:r w:rsidRPr="001B755F">
              <w:rPr>
                <w:sz w:val="24"/>
                <w:szCs w:val="24"/>
              </w:rPr>
              <w:t>What do you think “sobbed” means?</w:t>
            </w:r>
            <w:r w:rsidR="001B755F">
              <w:rPr>
                <w:sz w:val="24"/>
                <w:szCs w:val="24"/>
              </w:rPr>
              <w:t xml:space="preserve"> Look at the picture.  </w:t>
            </w:r>
          </w:p>
          <w:p w14:paraId="54878057" w14:textId="77777777" w:rsidR="004A0642" w:rsidRPr="001B755F" w:rsidRDefault="004A0642" w:rsidP="004A0642">
            <w:pPr>
              <w:spacing w:after="0" w:line="240" w:lineRule="auto"/>
              <w:rPr>
                <w:sz w:val="24"/>
                <w:szCs w:val="24"/>
              </w:rPr>
            </w:pPr>
          </w:p>
          <w:p w14:paraId="6D535D73" w14:textId="77777777" w:rsidR="00365423" w:rsidRPr="001B755F" w:rsidRDefault="00365423" w:rsidP="004A0642">
            <w:pPr>
              <w:spacing w:after="0" w:line="240" w:lineRule="auto"/>
              <w:rPr>
                <w:sz w:val="24"/>
                <w:szCs w:val="24"/>
              </w:rPr>
            </w:pPr>
          </w:p>
          <w:p w14:paraId="32C5B448" w14:textId="3D338980" w:rsidR="00365423" w:rsidRPr="00B07DD0" w:rsidRDefault="00365423" w:rsidP="004A0642">
            <w:pPr>
              <w:spacing w:after="0" w:line="240" w:lineRule="auto"/>
              <w:rPr>
                <w:b/>
                <w:sz w:val="24"/>
                <w:szCs w:val="24"/>
              </w:rPr>
            </w:pPr>
            <w:r w:rsidRPr="00B07DD0">
              <w:rPr>
                <w:b/>
                <w:sz w:val="24"/>
                <w:szCs w:val="24"/>
              </w:rPr>
              <w:t>After reading page 26-27</w:t>
            </w:r>
            <w:r w:rsidR="00B07DD0" w:rsidRPr="00B07DD0">
              <w:rPr>
                <w:b/>
                <w:sz w:val="24"/>
                <w:szCs w:val="24"/>
              </w:rPr>
              <w:t>, ask</w:t>
            </w:r>
          </w:p>
          <w:p w14:paraId="7EAB818C" w14:textId="443E2614" w:rsidR="00ED2ABB" w:rsidRPr="001B755F" w:rsidRDefault="00ED2ABB" w:rsidP="004A0642">
            <w:pPr>
              <w:spacing w:after="0" w:line="240" w:lineRule="auto"/>
              <w:rPr>
                <w:sz w:val="24"/>
                <w:szCs w:val="24"/>
              </w:rPr>
            </w:pPr>
            <w:r w:rsidRPr="001B755F">
              <w:rPr>
                <w:sz w:val="24"/>
                <w:szCs w:val="24"/>
              </w:rPr>
              <w:lastRenderedPageBreak/>
              <w:t>How do the adults react to Maria’s situation?</w:t>
            </w:r>
            <w:r w:rsidR="00884BEB" w:rsidRPr="001B755F">
              <w:rPr>
                <w:sz w:val="24"/>
                <w:szCs w:val="24"/>
              </w:rPr>
              <w:t xml:space="preserve">  How do you know they are not angry?</w:t>
            </w:r>
          </w:p>
          <w:p w14:paraId="7B0FC7EA" w14:textId="77777777" w:rsidR="00806D6D" w:rsidRPr="001B755F" w:rsidRDefault="00806D6D" w:rsidP="004A0642">
            <w:pPr>
              <w:spacing w:after="0" w:line="240" w:lineRule="auto"/>
              <w:rPr>
                <w:sz w:val="24"/>
                <w:szCs w:val="24"/>
              </w:rPr>
            </w:pPr>
          </w:p>
          <w:p w14:paraId="202466A5" w14:textId="77777777" w:rsidR="003A3B4D" w:rsidRDefault="003A3B4D" w:rsidP="004A0642">
            <w:pPr>
              <w:spacing w:after="0" w:line="240" w:lineRule="auto"/>
              <w:rPr>
                <w:sz w:val="24"/>
                <w:szCs w:val="24"/>
              </w:rPr>
            </w:pPr>
          </w:p>
          <w:p w14:paraId="65A1EC58" w14:textId="77777777" w:rsidR="00365423" w:rsidRPr="001B755F" w:rsidRDefault="00365423" w:rsidP="004A0642">
            <w:pPr>
              <w:spacing w:after="0" w:line="240" w:lineRule="auto"/>
              <w:rPr>
                <w:sz w:val="24"/>
                <w:szCs w:val="24"/>
              </w:rPr>
            </w:pPr>
            <w:r w:rsidRPr="001B755F">
              <w:rPr>
                <w:sz w:val="24"/>
                <w:szCs w:val="24"/>
              </w:rPr>
              <w:t>Listen to the sentence, “Well, it looks like we all need to cook up another batch of tamales.”</w:t>
            </w:r>
          </w:p>
          <w:p w14:paraId="0FF4E308" w14:textId="77777777" w:rsidR="00365423" w:rsidRPr="001B755F" w:rsidRDefault="00365423" w:rsidP="004A0642">
            <w:pPr>
              <w:spacing w:after="0" w:line="240" w:lineRule="auto"/>
              <w:rPr>
                <w:sz w:val="24"/>
                <w:szCs w:val="24"/>
              </w:rPr>
            </w:pPr>
            <w:r w:rsidRPr="001B755F">
              <w:rPr>
                <w:sz w:val="24"/>
                <w:szCs w:val="24"/>
              </w:rPr>
              <w:t>What does “batch” mean?</w:t>
            </w:r>
          </w:p>
          <w:p w14:paraId="40B6756F" w14:textId="77777777" w:rsidR="00365423" w:rsidRPr="001B755F" w:rsidRDefault="00365423" w:rsidP="004A0642">
            <w:pPr>
              <w:spacing w:after="0" w:line="240" w:lineRule="auto"/>
              <w:rPr>
                <w:sz w:val="24"/>
                <w:szCs w:val="24"/>
              </w:rPr>
            </w:pPr>
          </w:p>
          <w:p w14:paraId="7A72C60A" w14:textId="77777777" w:rsidR="003A3B4D" w:rsidRDefault="003A3B4D" w:rsidP="004A0642">
            <w:pPr>
              <w:spacing w:after="0" w:line="240" w:lineRule="auto"/>
              <w:rPr>
                <w:sz w:val="24"/>
                <w:szCs w:val="24"/>
              </w:rPr>
            </w:pPr>
          </w:p>
          <w:p w14:paraId="245DFFB9" w14:textId="08492DE8" w:rsidR="00365423" w:rsidRPr="00B07DD0" w:rsidRDefault="00365423" w:rsidP="004A0642">
            <w:pPr>
              <w:spacing w:after="0" w:line="240" w:lineRule="auto"/>
              <w:rPr>
                <w:b/>
                <w:sz w:val="24"/>
                <w:szCs w:val="24"/>
              </w:rPr>
            </w:pPr>
            <w:r w:rsidRPr="00B07DD0">
              <w:rPr>
                <w:b/>
                <w:sz w:val="24"/>
                <w:szCs w:val="24"/>
              </w:rPr>
              <w:t>After reading page 28-29</w:t>
            </w:r>
            <w:r w:rsidR="003A3B4D" w:rsidRPr="00B07DD0">
              <w:rPr>
                <w:b/>
                <w:sz w:val="24"/>
                <w:szCs w:val="24"/>
              </w:rPr>
              <w:t>, have students l</w:t>
            </w:r>
            <w:r w:rsidRPr="00B07DD0">
              <w:rPr>
                <w:b/>
                <w:sz w:val="24"/>
                <w:szCs w:val="24"/>
              </w:rPr>
              <w:t>ook at the illustration.</w:t>
            </w:r>
          </w:p>
          <w:p w14:paraId="45282F9A" w14:textId="77777777" w:rsidR="00365423" w:rsidRPr="001B755F" w:rsidRDefault="00365423" w:rsidP="004A0642">
            <w:pPr>
              <w:spacing w:after="0" w:line="240" w:lineRule="auto"/>
              <w:rPr>
                <w:sz w:val="24"/>
                <w:szCs w:val="24"/>
              </w:rPr>
            </w:pPr>
            <w:r w:rsidRPr="001B755F">
              <w:rPr>
                <w:sz w:val="24"/>
                <w:szCs w:val="24"/>
              </w:rPr>
              <w:t>What is Maria doing?</w:t>
            </w:r>
          </w:p>
          <w:p w14:paraId="1A70B866" w14:textId="3D690ED3" w:rsidR="00365423" w:rsidRPr="001B755F" w:rsidRDefault="00C174C1" w:rsidP="004A0642">
            <w:pPr>
              <w:spacing w:after="0" w:line="240" w:lineRule="auto"/>
              <w:rPr>
                <w:sz w:val="24"/>
                <w:szCs w:val="24"/>
              </w:rPr>
            </w:pPr>
            <w:r w:rsidRPr="001B755F">
              <w:rPr>
                <w:sz w:val="24"/>
                <w:szCs w:val="24"/>
              </w:rPr>
              <w:t xml:space="preserve"> </w:t>
            </w:r>
          </w:p>
          <w:p w14:paraId="042C81BB" w14:textId="77777777" w:rsidR="009B203B" w:rsidRPr="001B755F" w:rsidRDefault="009B203B" w:rsidP="004A0642">
            <w:pPr>
              <w:spacing w:after="0" w:line="240" w:lineRule="auto"/>
              <w:rPr>
                <w:sz w:val="24"/>
                <w:szCs w:val="24"/>
              </w:rPr>
            </w:pPr>
          </w:p>
          <w:p w14:paraId="715EE8C2" w14:textId="3BC98559" w:rsidR="00365423" w:rsidRPr="001B755F" w:rsidRDefault="00ED2ABB" w:rsidP="004A0642">
            <w:pPr>
              <w:spacing w:after="0" w:line="240" w:lineRule="auto"/>
              <w:rPr>
                <w:sz w:val="24"/>
                <w:szCs w:val="24"/>
              </w:rPr>
            </w:pPr>
            <w:r w:rsidRPr="001B755F">
              <w:rPr>
                <w:sz w:val="24"/>
                <w:szCs w:val="24"/>
              </w:rPr>
              <w:t>Why did she feel like crying?</w:t>
            </w:r>
          </w:p>
          <w:p w14:paraId="61145429" w14:textId="77777777" w:rsidR="000E592E" w:rsidRDefault="000E592E" w:rsidP="002F6E5E">
            <w:pPr>
              <w:spacing w:after="0" w:line="240" w:lineRule="auto"/>
              <w:rPr>
                <w:sz w:val="24"/>
                <w:szCs w:val="24"/>
              </w:rPr>
            </w:pPr>
          </w:p>
          <w:p w14:paraId="304425DC" w14:textId="77777777" w:rsidR="00806D6D" w:rsidRDefault="00806D6D" w:rsidP="002F6E5E">
            <w:pPr>
              <w:spacing w:after="0" w:line="240" w:lineRule="auto"/>
              <w:rPr>
                <w:sz w:val="24"/>
                <w:szCs w:val="24"/>
              </w:rPr>
            </w:pPr>
          </w:p>
          <w:p w14:paraId="416D478E" w14:textId="77777777" w:rsidR="00806D6D" w:rsidRDefault="00806D6D" w:rsidP="002F6E5E">
            <w:pPr>
              <w:spacing w:after="0" w:line="240" w:lineRule="auto"/>
              <w:rPr>
                <w:sz w:val="24"/>
                <w:szCs w:val="24"/>
              </w:rPr>
            </w:pPr>
          </w:p>
          <w:p w14:paraId="63ED8222" w14:textId="4C335854" w:rsidR="004A0642" w:rsidRPr="00B07DD0" w:rsidRDefault="00365423" w:rsidP="002F6E5E">
            <w:pPr>
              <w:spacing w:after="0" w:line="240" w:lineRule="auto"/>
              <w:rPr>
                <w:b/>
                <w:sz w:val="24"/>
                <w:szCs w:val="24"/>
              </w:rPr>
            </w:pPr>
            <w:r w:rsidRPr="00B07DD0">
              <w:rPr>
                <w:b/>
                <w:sz w:val="24"/>
                <w:szCs w:val="24"/>
              </w:rPr>
              <w:t>After reading page 30</w:t>
            </w:r>
            <w:r w:rsidR="00B07DD0" w:rsidRPr="00B07DD0">
              <w:rPr>
                <w:b/>
                <w:sz w:val="24"/>
                <w:szCs w:val="24"/>
              </w:rPr>
              <w:t>, ask</w:t>
            </w:r>
          </w:p>
          <w:p w14:paraId="641C1C5E" w14:textId="0A9C7BF0" w:rsidR="00365423" w:rsidRDefault="00365423" w:rsidP="002F6E5E">
            <w:pPr>
              <w:spacing w:after="0" w:line="240" w:lineRule="auto"/>
              <w:rPr>
                <w:sz w:val="24"/>
                <w:szCs w:val="24"/>
              </w:rPr>
            </w:pPr>
            <w:r>
              <w:rPr>
                <w:sz w:val="24"/>
                <w:szCs w:val="24"/>
              </w:rPr>
              <w:t>How is Maria feeling now?</w:t>
            </w:r>
            <w:r w:rsidR="00884BEB">
              <w:rPr>
                <w:sz w:val="24"/>
                <w:szCs w:val="24"/>
              </w:rPr>
              <w:t xml:space="preserve">  Why?</w:t>
            </w:r>
          </w:p>
          <w:p w14:paraId="25793850" w14:textId="77777777" w:rsidR="009B203B" w:rsidRDefault="009B203B" w:rsidP="002F6E5E">
            <w:pPr>
              <w:spacing w:after="0" w:line="240" w:lineRule="auto"/>
              <w:rPr>
                <w:sz w:val="24"/>
                <w:szCs w:val="24"/>
              </w:rPr>
            </w:pPr>
          </w:p>
          <w:p w14:paraId="367219B3" w14:textId="77777777" w:rsidR="009B203B" w:rsidRDefault="009B203B" w:rsidP="002F6E5E">
            <w:pPr>
              <w:spacing w:after="0" w:line="240" w:lineRule="auto"/>
              <w:rPr>
                <w:sz w:val="24"/>
                <w:szCs w:val="24"/>
              </w:rPr>
            </w:pPr>
          </w:p>
          <w:p w14:paraId="3DCAF244" w14:textId="77777777" w:rsidR="003A3B4D" w:rsidRDefault="003A3B4D" w:rsidP="002F6E5E">
            <w:pPr>
              <w:spacing w:after="0" w:line="240" w:lineRule="auto"/>
              <w:rPr>
                <w:sz w:val="24"/>
                <w:szCs w:val="24"/>
              </w:rPr>
            </w:pPr>
          </w:p>
          <w:p w14:paraId="4C91EDAC" w14:textId="77777777" w:rsidR="009B203B" w:rsidRDefault="009B203B" w:rsidP="002F6E5E">
            <w:pPr>
              <w:spacing w:after="0" w:line="240" w:lineRule="auto"/>
              <w:rPr>
                <w:sz w:val="24"/>
                <w:szCs w:val="24"/>
              </w:rPr>
            </w:pPr>
            <w:r>
              <w:rPr>
                <w:sz w:val="24"/>
                <w:szCs w:val="24"/>
              </w:rPr>
              <w:t>Why is Maria feeling better?</w:t>
            </w:r>
          </w:p>
          <w:p w14:paraId="1557C47E" w14:textId="77777777" w:rsidR="008333F4" w:rsidRDefault="008333F4" w:rsidP="002F6E5E">
            <w:pPr>
              <w:spacing w:after="0" w:line="240" w:lineRule="auto"/>
              <w:rPr>
                <w:sz w:val="24"/>
                <w:szCs w:val="24"/>
              </w:rPr>
            </w:pPr>
          </w:p>
          <w:p w14:paraId="6319C38E" w14:textId="77777777" w:rsidR="008333F4" w:rsidRDefault="008333F4" w:rsidP="002F6E5E">
            <w:pPr>
              <w:spacing w:after="0" w:line="240" w:lineRule="auto"/>
              <w:rPr>
                <w:sz w:val="24"/>
                <w:szCs w:val="24"/>
              </w:rPr>
            </w:pPr>
          </w:p>
          <w:p w14:paraId="2DBCE735" w14:textId="77777777" w:rsidR="003A3B4D" w:rsidRDefault="003A3B4D" w:rsidP="002F6E5E">
            <w:pPr>
              <w:spacing w:after="0" w:line="240" w:lineRule="auto"/>
              <w:rPr>
                <w:sz w:val="24"/>
                <w:szCs w:val="24"/>
              </w:rPr>
            </w:pPr>
          </w:p>
          <w:p w14:paraId="35D9BFEF" w14:textId="77777777" w:rsidR="008333F4" w:rsidRDefault="008333F4" w:rsidP="002F6E5E">
            <w:pPr>
              <w:spacing w:after="0" w:line="240" w:lineRule="auto"/>
              <w:rPr>
                <w:sz w:val="24"/>
                <w:szCs w:val="24"/>
              </w:rPr>
            </w:pPr>
            <w:r>
              <w:rPr>
                <w:sz w:val="24"/>
                <w:szCs w:val="24"/>
              </w:rPr>
              <w:t>What did Maria learn in this book?</w:t>
            </w:r>
          </w:p>
          <w:p w14:paraId="69899687" w14:textId="77777777" w:rsidR="0023683B" w:rsidRDefault="0023683B" w:rsidP="002F6E5E">
            <w:pPr>
              <w:spacing w:after="0" w:line="240" w:lineRule="auto"/>
              <w:rPr>
                <w:sz w:val="24"/>
                <w:szCs w:val="24"/>
              </w:rPr>
            </w:pPr>
          </w:p>
          <w:p w14:paraId="3D7A8C79" w14:textId="77777777" w:rsidR="003A3B4D" w:rsidRDefault="003A3B4D" w:rsidP="002F6E5E">
            <w:pPr>
              <w:spacing w:after="0" w:line="240" w:lineRule="auto"/>
              <w:rPr>
                <w:sz w:val="24"/>
                <w:szCs w:val="24"/>
              </w:rPr>
            </w:pPr>
          </w:p>
          <w:p w14:paraId="4E751C54" w14:textId="68D05D6A" w:rsidR="00570FEF" w:rsidRPr="00B07DD0" w:rsidRDefault="00570FEF" w:rsidP="002F6E5E">
            <w:pPr>
              <w:spacing w:after="0" w:line="240" w:lineRule="auto"/>
              <w:rPr>
                <w:b/>
                <w:sz w:val="24"/>
                <w:szCs w:val="24"/>
              </w:rPr>
            </w:pPr>
            <w:r w:rsidRPr="00B07DD0">
              <w:rPr>
                <w:b/>
                <w:sz w:val="24"/>
                <w:szCs w:val="24"/>
              </w:rPr>
              <w:t>Activity</w:t>
            </w:r>
          </w:p>
          <w:p w14:paraId="79D70A5E" w14:textId="77777777" w:rsidR="008333F4" w:rsidRDefault="008333F4" w:rsidP="002F6E5E">
            <w:pPr>
              <w:spacing w:after="0" w:line="240" w:lineRule="auto"/>
              <w:rPr>
                <w:sz w:val="24"/>
                <w:szCs w:val="24"/>
              </w:rPr>
            </w:pPr>
            <w:r>
              <w:rPr>
                <w:sz w:val="24"/>
                <w:szCs w:val="24"/>
              </w:rPr>
              <w:lastRenderedPageBreak/>
              <w:t>Teacher tells a personal scenario about a time he/she told the truth in a difficult situation.</w:t>
            </w:r>
          </w:p>
          <w:p w14:paraId="6878BBC1" w14:textId="77777777" w:rsidR="0023683B" w:rsidRDefault="0023683B" w:rsidP="002F6E5E">
            <w:pPr>
              <w:spacing w:after="0" w:line="240" w:lineRule="auto"/>
              <w:rPr>
                <w:sz w:val="24"/>
                <w:szCs w:val="24"/>
              </w:rPr>
            </w:pPr>
            <w:r>
              <w:rPr>
                <w:sz w:val="24"/>
                <w:szCs w:val="24"/>
              </w:rPr>
              <w:t>Students think-pair-share about a time they did something wrong and had to tell the truth (or should have told the truth).</w:t>
            </w:r>
          </w:p>
          <w:p w14:paraId="73BD08D0" w14:textId="77777777" w:rsidR="0023683B" w:rsidRDefault="0023683B" w:rsidP="002F6E5E">
            <w:pPr>
              <w:spacing w:after="0" w:line="240" w:lineRule="auto"/>
              <w:rPr>
                <w:sz w:val="24"/>
                <w:szCs w:val="24"/>
              </w:rPr>
            </w:pPr>
            <w:r>
              <w:rPr>
                <w:sz w:val="24"/>
                <w:szCs w:val="24"/>
              </w:rPr>
              <w:t>Teach</w:t>
            </w:r>
            <w:r w:rsidR="003A3B4D">
              <w:rPr>
                <w:sz w:val="24"/>
                <w:szCs w:val="24"/>
              </w:rPr>
              <w:t>er</w:t>
            </w:r>
            <w:r>
              <w:rPr>
                <w:sz w:val="24"/>
                <w:szCs w:val="24"/>
              </w:rPr>
              <w:t xml:space="preserve"> charts student responses.</w:t>
            </w:r>
          </w:p>
          <w:p w14:paraId="29A63901" w14:textId="216BD63A" w:rsidR="00025285" w:rsidRPr="00CD6B7F" w:rsidRDefault="00025285" w:rsidP="002F6E5E">
            <w:pPr>
              <w:spacing w:after="0" w:line="240" w:lineRule="auto"/>
              <w:rPr>
                <w:sz w:val="24"/>
                <w:szCs w:val="24"/>
              </w:rPr>
            </w:pPr>
          </w:p>
        </w:tc>
        <w:tc>
          <w:tcPr>
            <w:tcW w:w="6449" w:type="dxa"/>
          </w:tcPr>
          <w:p w14:paraId="68E5AF5B" w14:textId="77777777" w:rsidR="00CD6B7F" w:rsidRDefault="00CD6B7F" w:rsidP="005B6C42">
            <w:pPr>
              <w:spacing w:after="0" w:line="240" w:lineRule="auto"/>
              <w:rPr>
                <w:sz w:val="24"/>
                <w:szCs w:val="24"/>
              </w:rPr>
            </w:pPr>
          </w:p>
          <w:p w14:paraId="4E8527A6" w14:textId="77777777" w:rsidR="004A0642" w:rsidRDefault="004A0642" w:rsidP="005B6C42">
            <w:pPr>
              <w:spacing w:after="0" w:line="240" w:lineRule="auto"/>
              <w:rPr>
                <w:sz w:val="24"/>
                <w:szCs w:val="24"/>
              </w:rPr>
            </w:pPr>
          </w:p>
          <w:p w14:paraId="654EF33A" w14:textId="77777777" w:rsidR="004013C7" w:rsidRDefault="004013C7" w:rsidP="005B6C42">
            <w:pPr>
              <w:spacing w:after="0" w:line="240" w:lineRule="auto"/>
              <w:rPr>
                <w:sz w:val="24"/>
                <w:szCs w:val="24"/>
              </w:rPr>
            </w:pPr>
          </w:p>
          <w:p w14:paraId="0A5087C4" w14:textId="77777777" w:rsidR="00570FEF" w:rsidRDefault="00570FEF" w:rsidP="005B6C42">
            <w:pPr>
              <w:spacing w:after="0" w:line="240" w:lineRule="auto"/>
              <w:rPr>
                <w:sz w:val="24"/>
                <w:szCs w:val="24"/>
              </w:rPr>
            </w:pPr>
          </w:p>
          <w:p w14:paraId="20D5F5CD" w14:textId="2B5A2278" w:rsidR="004013C7" w:rsidRDefault="004013C7" w:rsidP="005B6C42">
            <w:pPr>
              <w:spacing w:after="0" w:line="240" w:lineRule="auto"/>
              <w:rPr>
                <w:sz w:val="24"/>
                <w:szCs w:val="24"/>
              </w:rPr>
            </w:pPr>
            <w:r>
              <w:rPr>
                <w:sz w:val="24"/>
                <w:szCs w:val="24"/>
              </w:rPr>
              <w:t>We know she feels sad because the text states, “She could feel tears pressing to get out as she walked into the living room where the grownups sat talking.”</w:t>
            </w:r>
            <w:r w:rsidR="00D63F8E">
              <w:rPr>
                <w:sz w:val="24"/>
                <w:szCs w:val="24"/>
              </w:rPr>
              <w:t xml:space="preserve">  She is looking down and her fists are clinched.</w:t>
            </w:r>
          </w:p>
          <w:p w14:paraId="4B438B5E" w14:textId="77777777" w:rsidR="004013C7" w:rsidRDefault="004013C7" w:rsidP="005B6C42">
            <w:pPr>
              <w:spacing w:after="0" w:line="240" w:lineRule="auto"/>
              <w:rPr>
                <w:sz w:val="24"/>
                <w:szCs w:val="24"/>
              </w:rPr>
            </w:pPr>
          </w:p>
          <w:p w14:paraId="79468371" w14:textId="77777777" w:rsidR="004013C7" w:rsidRDefault="004013C7" w:rsidP="005B6C42">
            <w:pPr>
              <w:spacing w:after="0" w:line="240" w:lineRule="auto"/>
              <w:rPr>
                <w:sz w:val="24"/>
                <w:szCs w:val="24"/>
              </w:rPr>
            </w:pPr>
            <w:r>
              <w:rPr>
                <w:sz w:val="24"/>
                <w:szCs w:val="24"/>
              </w:rPr>
              <w:t>Maria felt bad that she couldn’t find the ring.</w:t>
            </w:r>
          </w:p>
          <w:p w14:paraId="212D6E47" w14:textId="77777777" w:rsidR="004013C7" w:rsidRDefault="004013C7" w:rsidP="005B6C42">
            <w:pPr>
              <w:spacing w:after="0" w:line="240" w:lineRule="auto"/>
              <w:rPr>
                <w:sz w:val="24"/>
                <w:szCs w:val="24"/>
              </w:rPr>
            </w:pPr>
            <w:r>
              <w:rPr>
                <w:sz w:val="24"/>
                <w:szCs w:val="24"/>
              </w:rPr>
              <w:t>“Maria thought about the beautiful ring now sitting inside Danny’s belly, and got ready to confess.”</w:t>
            </w:r>
          </w:p>
          <w:p w14:paraId="66EC66BE" w14:textId="77777777" w:rsidR="004013C7" w:rsidRDefault="004013C7" w:rsidP="005B6C42">
            <w:pPr>
              <w:spacing w:after="0" w:line="240" w:lineRule="auto"/>
              <w:rPr>
                <w:sz w:val="24"/>
                <w:szCs w:val="24"/>
              </w:rPr>
            </w:pPr>
          </w:p>
          <w:p w14:paraId="0F68CBE1" w14:textId="77777777" w:rsidR="004013C7" w:rsidRDefault="004013C7" w:rsidP="005B6C42">
            <w:pPr>
              <w:spacing w:after="0" w:line="240" w:lineRule="auto"/>
              <w:rPr>
                <w:sz w:val="24"/>
                <w:szCs w:val="24"/>
              </w:rPr>
            </w:pPr>
            <w:r>
              <w:rPr>
                <w:sz w:val="24"/>
                <w:szCs w:val="24"/>
              </w:rPr>
              <w:t>Confess means to tell someone the truth.</w:t>
            </w:r>
          </w:p>
          <w:p w14:paraId="42622AE3" w14:textId="77777777" w:rsidR="008F23EC" w:rsidRDefault="008F23EC" w:rsidP="005B6C42">
            <w:pPr>
              <w:spacing w:after="0" w:line="240" w:lineRule="auto"/>
              <w:rPr>
                <w:sz w:val="24"/>
                <w:szCs w:val="24"/>
              </w:rPr>
            </w:pPr>
          </w:p>
          <w:p w14:paraId="4B14307D" w14:textId="77777777" w:rsidR="008F23EC" w:rsidRDefault="008F23EC" w:rsidP="005B6C42">
            <w:pPr>
              <w:spacing w:after="0" w:line="240" w:lineRule="auto"/>
              <w:rPr>
                <w:sz w:val="24"/>
                <w:szCs w:val="24"/>
              </w:rPr>
            </w:pPr>
          </w:p>
          <w:p w14:paraId="60950612" w14:textId="77777777" w:rsidR="008F23EC" w:rsidRDefault="008F23EC" w:rsidP="005B6C42">
            <w:pPr>
              <w:spacing w:after="0" w:line="240" w:lineRule="auto"/>
              <w:rPr>
                <w:sz w:val="24"/>
                <w:szCs w:val="24"/>
              </w:rPr>
            </w:pPr>
          </w:p>
          <w:p w14:paraId="5016D880" w14:textId="77777777" w:rsidR="008F23EC" w:rsidRDefault="008F23EC" w:rsidP="005B6C42">
            <w:pPr>
              <w:spacing w:after="0" w:line="240" w:lineRule="auto"/>
              <w:rPr>
                <w:sz w:val="24"/>
                <w:szCs w:val="24"/>
              </w:rPr>
            </w:pPr>
          </w:p>
          <w:p w14:paraId="3DBF9B72" w14:textId="77777777" w:rsidR="00AD73C4" w:rsidRDefault="00AD73C4" w:rsidP="005B6C42">
            <w:pPr>
              <w:spacing w:after="0" w:line="240" w:lineRule="auto"/>
              <w:rPr>
                <w:sz w:val="24"/>
                <w:szCs w:val="24"/>
              </w:rPr>
            </w:pPr>
          </w:p>
          <w:p w14:paraId="177C78ED" w14:textId="77777777" w:rsidR="004013C7" w:rsidRDefault="004013C7" w:rsidP="005B6C42">
            <w:pPr>
              <w:spacing w:after="0" w:line="240" w:lineRule="auto"/>
              <w:rPr>
                <w:sz w:val="24"/>
                <w:szCs w:val="24"/>
              </w:rPr>
            </w:pPr>
          </w:p>
          <w:p w14:paraId="00039903" w14:textId="7C12A456" w:rsidR="004013C7" w:rsidRDefault="004013C7" w:rsidP="005B6C42">
            <w:pPr>
              <w:spacing w:after="0" w:line="240" w:lineRule="auto"/>
              <w:rPr>
                <w:sz w:val="24"/>
                <w:szCs w:val="24"/>
              </w:rPr>
            </w:pPr>
            <w:r>
              <w:rPr>
                <w:sz w:val="24"/>
                <w:szCs w:val="24"/>
              </w:rPr>
              <w:t>Sobbed means to cry.</w:t>
            </w:r>
            <w:r w:rsidR="001F2E45">
              <w:rPr>
                <w:sz w:val="24"/>
                <w:szCs w:val="24"/>
              </w:rPr>
              <w:t xml:space="preserve">  Have students pantomime “sobbing</w:t>
            </w:r>
            <w:r w:rsidR="001B755F">
              <w:rPr>
                <w:sz w:val="24"/>
                <w:szCs w:val="24"/>
              </w:rPr>
              <w:t>.”</w:t>
            </w:r>
          </w:p>
          <w:p w14:paraId="2511B13A" w14:textId="77777777" w:rsidR="004013C7" w:rsidRDefault="004013C7" w:rsidP="005B6C42">
            <w:pPr>
              <w:spacing w:after="0" w:line="240" w:lineRule="auto"/>
              <w:rPr>
                <w:sz w:val="24"/>
                <w:szCs w:val="24"/>
              </w:rPr>
            </w:pPr>
          </w:p>
          <w:p w14:paraId="32C8CD32" w14:textId="77777777" w:rsidR="004013C7" w:rsidRDefault="004013C7" w:rsidP="005B6C42">
            <w:pPr>
              <w:spacing w:after="0" w:line="240" w:lineRule="auto"/>
              <w:rPr>
                <w:sz w:val="24"/>
                <w:szCs w:val="24"/>
              </w:rPr>
            </w:pPr>
          </w:p>
          <w:p w14:paraId="278237C3" w14:textId="77777777" w:rsidR="003A3B4D" w:rsidRDefault="003A3B4D" w:rsidP="005B6C42">
            <w:pPr>
              <w:spacing w:after="0" w:line="240" w:lineRule="auto"/>
              <w:rPr>
                <w:sz w:val="24"/>
                <w:szCs w:val="24"/>
              </w:rPr>
            </w:pPr>
          </w:p>
          <w:p w14:paraId="09814998" w14:textId="45103737" w:rsidR="004013C7" w:rsidRDefault="00ED2ABB" w:rsidP="005B6C42">
            <w:pPr>
              <w:spacing w:after="0" w:line="240" w:lineRule="auto"/>
              <w:rPr>
                <w:sz w:val="24"/>
                <w:szCs w:val="24"/>
              </w:rPr>
            </w:pPr>
            <w:r>
              <w:rPr>
                <w:sz w:val="24"/>
                <w:szCs w:val="24"/>
              </w:rPr>
              <w:t>The adults did not get angry at Maria.</w:t>
            </w:r>
          </w:p>
          <w:p w14:paraId="19B62FC4" w14:textId="5119A9AB" w:rsidR="00806D6D" w:rsidRDefault="00884BEB" w:rsidP="005B6C42">
            <w:pPr>
              <w:spacing w:after="0" w:line="240" w:lineRule="auto"/>
              <w:rPr>
                <w:sz w:val="24"/>
                <w:szCs w:val="24"/>
              </w:rPr>
            </w:pPr>
            <w:r>
              <w:rPr>
                <w:sz w:val="24"/>
                <w:szCs w:val="24"/>
              </w:rPr>
              <w:lastRenderedPageBreak/>
              <w:t>The adults are smiling at Maria and helping her make more tamales.</w:t>
            </w:r>
          </w:p>
          <w:p w14:paraId="7D532DC5" w14:textId="77777777" w:rsidR="00806D6D" w:rsidRDefault="00806D6D" w:rsidP="005B6C42">
            <w:pPr>
              <w:spacing w:after="0" w:line="240" w:lineRule="auto"/>
              <w:rPr>
                <w:sz w:val="24"/>
                <w:szCs w:val="24"/>
              </w:rPr>
            </w:pPr>
          </w:p>
          <w:p w14:paraId="277544D6" w14:textId="77777777" w:rsidR="00806D6D" w:rsidRDefault="00806D6D" w:rsidP="005B6C42">
            <w:pPr>
              <w:spacing w:after="0" w:line="240" w:lineRule="auto"/>
              <w:rPr>
                <w:sz w:val="24"/>
                <w:szCs w:val="24"/>
              </w:rPr>
            </w:pPr>
          </w:p>
          <w:p w14:paraId="3FF0FF05" w14:textId="77777777" w:rsidR="004013C7" w:rsidRDefault="004013C7" w:rsidP="005B6C42">
            <w:pPr>
              <w:spacing w:after="0" w:line="240" w:lineRule="auto"/>
              <w:rPr>
                <w:sz w:val="24"/>
                <w:szCs w:val="24"/>
              </w:rPr>
            </w:pPr>
            <w:r>
              <w:rPr>
                <w:sz w:val="24"/>
                <w:szCs w:val="24"/>
              </w:rPr>
              <w:t>A batch is a lot of something or a bunch of something.</w:t>
            </w:r>
          </w:p>
          <w:p w14:paraId="1B744281" w14:textId="77777777" w:rsidR="004013C7" w:rsidRDefault="004013C7" w:rsidP="005B6C42">
            <w:pPr>
              <w:spacing w:after="0" w:line="240" w:lineRule="auto"/>
              <w:rPr>
                <w:sz w:val="24"/>
                <w:szCs w:val="24"/>
              </w:rPr>
            </w:pPr>
          </w:p>
          <w:p w14:paraId="5628009D" w14:textId="77777777" w:rsidR="004013C7" w:rsidRDefault="004013C7" w:rsidP="005B6C42">
            <w:pPr>
              <w:spacing w:after="0" w:line="240" w:lineRule="auto"/>
              <w:rPr>
                <w:sz w:val="24"/>
                <w:szCs w:val="24"/>
              </w:rPr>
            </w:pPr>
          </w:p>
          <w:p w14:paraId="57AC7840" w14:textId="77777777" w:rsidR="004013C7" w:rsidRDefault="004013C7" w:rsidP="005B6C42">
            <w:pPr>
              <w:spacing w:after="0" w:line="240" w:lineRule="auto"/>
              <w:rPr>
                <w:sz w:val="24"/>
                <w:szCs w:val="24"/>
              </w:rPr>
            </w:pPr>
          </w:p>
          <w:p w14:paraId="7D2ECE16" w14:textId="77777777" w:rsidR="00B07DD0" w:rsidRDefault="00B07DD0" w:rsidP="005B6C42">
            <w:pPr>
              <w:spacing w:after="0" w:line="240" w:lineRule="auto"/>
              <w:rPr>
                <w:sz w:val="24"/>
                <w:szCs w:val="24"/>
              </w:rPr>
            </w:pPr>
          </w:p>
          <w:p w14:paraId="07A512FD" w14:textId="77777777" w:rsidR="00B07DD0" w:rsidRDefault="00B07DD0" w:rsidP="005B6C42">
            <w:pPr>
              <w:spacing w:after="0" w:line="240" w:lineRule="auto"/>
              <w:rPr>
                <w:sz w:val="24"/>
                <w:szCs w:val="24"/>
              </w:rPr>
            </w:pPr>
          </w:p>
          <w:p w14:paraId="0E8E1AB3" w14:textId="77777777" w:rsidR="004013C7" w:rsidRDefault="004013C7" w:rsidP="005B6C42">
            <w:pPr>
              <w:spacing w:after="0" w:line="240" w:lineRule="auto"/>
              <w:rPr>
                <w:sz w:val="24"/>
                <w:szCs w:val="24"/>
              </w:rPr>
            </w:pPr>
            <w:r>
              <w:rPr>
                <w:sz w:val="24"/>
                <w:szCs w:val="24"/>
              </w:rPr>
              <w:t>She is kneading the masa.  She is helping her family make more tamales.</w:t>
            </w:r>
          </w:p>
          <w:p w14:paraId="7CA30AA2" w14:textId="77777777" w:rsidR="004013C7" w:rsidRDefault="004013C7" w:rsidP="005B6C42">
            <w:pPr>
              <w:spacing w:after="0" w:line="240" w:lineRule="auto"/>
              <w:rPr>
                <w:sz w:val="24"/>
                <w:szCs w:val="24"/>
              </w:rPr>
            </w:pPr>
          </w:p>
          <w:p w14:paraId="58DE7DB6" w14:textId="77777777" w:rsidR="00806D6D" w:rsidRDefault="00806D6D" w:rsidP="005B6C42">
            <w:pPr>
              <w:spacing w:after="0" w:line="240" w:lineRule="auto"/>
              <w:rPr>
                <w:sz w:val="24"/>
                <w:szCs w:val="24"/>
              </w:rPr>
            </w:pPr>
          </w:p>
          <w:p w14:paraId="2F1000B3" w14:textId="026A953D" w:rsidR="001F2E45" w:rsidRDefault="004013C7" w:rsidP="005B6C42">
            <w:pPr>
              <w:spacing w:after="0" w:line="240" w:lineRule="auto"/>
              <w:rPr>
                <w:sz w:val="24"/>
                <w:szCs w:val="24"/>
              </w:rPr>
            </w:pPr>
            <w:r>
              <w:rPr>
                <w:sz w:val="24"/>
                <w:szCs w:val="24"/>
              </w:rPr>
              <w:t>“At first she still felt like crying</w:t>
            </w:r>
            <w:r w:rsidR="001F2E45">
              <w:rPr>
                <w:sz w:val="24"/>
                <w:szCs w:val="24"/>
              </w:rPr>
              <w:t xml:space="preserve"> as she kneaded a great bowl of masa, next to Aunt Rosa.”</w:t>
            </w:r>
            <w:r w:rsidR="00806D6D">
              <w:rPr>
                <w:sz w:val="24"/>
                <w:szCs w:val="24"/>
              </w:rPr>
              <w:t xml:space="preserve">  </w:t>
            </w:r>
            <w:r w:rsidR="009B203B">
              <w:rPr>
                <w:sz w:val="24"/>
                <w:szCs w:val="24"/>
              </w:rPr>
              <w:t>She was embarrassed and felt guilty for not telling the truth earlier.</w:t>
            </w:r>
          </w:p>
          <w:p w14:paraId="13F7AF31" w14:textId="77777777" w:rsidR="000E592E" w:rsidRDefault="000E592E" w:rsidP="005B6C42">
            <w:pPr>
              <w:spacing w:after="0" w:line="240" w:lineRule="auto"/>
              <w:rPr>
                <w:sz w:val="24"/>
                <w:szCs w:val="24"/>
              </w:rPr>
            </w:pPr>
          </w:p>
          <w:p w14:paraId="185EFC3D" w14:textId="77777777" w:rsidR="00806D6D" w:rsidRDefault="00806D6D" w:rsidP="005B6C42">
            <w:pPr>
              <w:spacing w:after="0" w:line="240" w:lineRule="auto"/>
              <w:rPr>
                <w:sz w:val="24"/>
                <w:szCs w:val="24"/>
              </w:rPr>
            </w:pPr>
          </w:p>
          <w:p w14:paraId="7B9DDC2F" w14:textId="7BDC1331" w:rsidR="001F2E45" w:rsidRDefault="00792BE2" w:rsidP="005B6C42">
            <w:pPr>
              <w:spacing w:after="0" w:line="240" w:lineRule="auto"/>
              <w:rPr>
                <w:sz w:val="24"/>
                <w:szCs w:val="24"/>
              </w:rPr>
            </w:pPr>
            <w:r>
              <w:rPr>
                <w:sz w:val="24"/>
                <w:szCs w:val="24"/>
              </w:rPr>
              <w:t>Maria is feeling better</w:t>
            </w:r>
            <w:r w:rsidR="00884BEB">
              <w:rPr>
                <w:sz w:val="24"/>
                <w:szCs w:val="24"/>
              </w:rPr>
              <w:t xml:space="preserve"> because her problem was solved and everything was okay.</w:t>
            </w:r>
            <w:r>
              <w:rPr>
                <w:sz w:val="24"/>
                <w:szCs w:val="24"/>
              </w:rPr>
              <w:t xml:space="preserve">  The text states, </w:t>
            </w:r>
            <w:r w:rsidR="001F2E45">
              <w:rPr>
                <w:sz w:val="24"/>
                <w:szCs w:val="24"/>
              </w:rPr>
              <w:t>“Then Maria couldn’t help herself:  She laughed.”</w:t>
            </w:r>
          </w:p>
          <w:p w14:paraId="7214F4BA" w14:textId="77777777" w:rsidR="009B203B" w:rsidRDefault="009B203B" w:rsidP="005B6C42">
            <w:pPr>
              <w:spacing w:after="0" w:line="240" w:lineRule="auto"/>
              <w:rPr>
                <w:sz w:val="24"/>
                <w:szCs w:val="24"/>
              </w:rPr>
            </w:pPr>
          </w:p>
          <w:p w14:paraId="389D4BC7" w14:textId="77777777" w:rsidR="009B203B" w:rsidRDefault="009B203B" w:rsidP="005B6C42">
            <w:pPr>
              <w:spacing w:after="0" w:line="240" w:lineRule="auto"/>
              <w:rPr>
                <w:sz w:val="24"/>
                <w:szCs w:val="24"/>
              </w:rPr>
            </w:pPr>
            <w:r>
              <w:rPr>
                <w:sz w:val="24"/>
                <w:szCs w:val="24"/>
              </w:rPr>
              <w:t>Maria is feeling better because her problem was solved and she was surrounded by her loving family.</w:t>
            </w:r>
          </w:p>
          <w:p w14:paraId="0570D242" w14:textId="77777777" w:rsidR="008333F4" w:rsidRDefault="008333F4" w:rsidP="005B6C42">
            <w:pPr>
              <w:spacing w:after="0" w:line="240" w:lineRule="auto"/>
              <w:rPr>
                <w:sz w:val="24"/>
                <w:szCs w:val="24"/>
              </w:rPr>
            </w:pPr>
          </w:p>
          <w:p w14:paraId="42FEA130" w14:textId="77777777" w:rsidR="003A3B4D" w:rsidRDefault="003A3B4D" w:rsidP="005B6C42">
            <w:pPr>
              <w:spacing w:after="0" w:line="240" w:lineRule="auto"/>
              <w:rPr>
                <w:sz w:val="24"/>
                <w:szCs w:val="24"/>
              </w:rPr>
            </w:pPr>
          </w:p>
          <w:p w14:paraId="66C62670" w14:textId="77777777" w:rsidR="008333F4" w:rsidRDefault="008333F4" w:rsidP="005B6C42">
            <w:pPr>
              <w:spacing w:after="0" w:line="240" w:lineRule="auto"/>
              <w:rPr>
                <w:sz w:val="24"/>
                <w:szCs w:val="24"/>
              </w:rPr>
            </w:pPr>
            <w:r>
              <w:rPr>
                <w:sz w:val="24"/>
                <w:szCs w:val="24"/>
              </w:rPr>
              <w:t>Maria learned that it is better to tell the truth.</w:t>
            </w:r>
          </w:p>
          <w:p w14:paraId="5E60B13A" w14:textId="77777777" w:rsidR="0023683B" w:rsidRDefault="0023683B" w:rsidP="005B6C42">
            <w:pPr>
              <w:spacing w:after="0" w:line="240" w:lineRule="auto"/>
              <w:rPr>
                <w:sz w:val="24"/>
                <w:szCs w:val="24"/>
              </w:rPr>
            </w:pPr>
          </w:p>
          <w:p w14:paraId="3E7BE566" w14:textId="77777777" w:rsidR="0023683B" w:rsidRDefault="0023683B" w:rsidP="005B6C42">
            <w:pPr>
              <w:spacing w:after="0" w:line="240" w:lineRule="auto"/>
              <w:rPr>
                <w:sz w:val="24"/>
                <w:szCs w:val="24"/>
              </w:rPr>
            </w:pPr>
          </w:p>
          <w:p w14:paraId="321C400A" w14:textId="77777777" w:rsidR="0023683B" w:rsidRDefault="0023683B" w:rsidP="005B6C42">
            <w:pPr>
              <w:spacing w:after="0" w:line="240" w:lineRule="auto"/>
              <w:rPr>
                <w:sz w:val="24"/>
                <w:szCs w:val="24"/>
              </w:rPr>
            </w:pPr>
          </w:p>
          <w:p w14:paraId="00D18C24" w14:textId="77777777" w:rsidR="0023683B" w:rsidRDefault="0023683B" w:rsidP="005B6C42">
            <w:pPr>
              <w:spacing w:after="0" w:line="240" w:lineRule="auto"/>
              <w:rPr>
                <w:sz w:val="24"/>
                <w:szCs w:val="24"/>
              </w:rPr>
            </w:pPr>
          </w:p>
          <w:p w14:paraId="2008AE50" w14:textId="5D2B7D74" w:rsidR="008333F4" w:rsidRPr="00CD6B7F" w:rsidRDefault="008333F4" w:rsidP="005B6C42">
            <w:pPr>
              <w:spacing w:after="0" w:line="240" w:lineRule="auto"/>
              <w:rPr>
                <w:sz w:val="24"/>
                <w:szCs w:val="24"/>
              </w:rPr>
            </w:pPr>
          </w:p>
        </w:tc>
      </w:tr>
    </w:tbl>
    <w:p w14:paraId="6F40EA78" w14:textId="77777777" w:rsidR="00A87046" w:rsidRDefault="00A87046" w:rsidP="001034D9">
      <w:pPr>
        <w:spacing w:after="0" w:line="360" w:lineRule="auto"/>
        <w:rPr>
          <w:rFonts w:asciiTheme="minorHAnsi" w:hAnsiTheme="minorHAnsi" w:cstheme="minorHAnsi"/>
          <w:sz w:val="32"/>
          <w:szCs w:val="32"/>
          <w:u w:val="single"/>
        </w:rPr>
      </w:pPr>
    </w:p>
    <w:p w14:paraId="5505CA68" w14:textId="77777777" w:rsidR="00B07DD0" w:rsidRDefault="00B07DD0" w:rsidP="001034D9">
      <w:pPr>
        <w:spacing w:after="0" w:line="360" w:lineRule="auto"/>
        <w:rPr>
          <w:rFonts w:asciiTheme="minorHAnsi" w:hAnsiTheme="minorHAnsi" w:cstheme="minorHAnsi"/>
          <w:sz w:val="32"/>
          <w:szCs w:val="32"/>
          <w:u w:val="single"/>
        </w:rPr>
      </w:pPr>
    </w:p>
    <w:p w14:paraId="5DE020A1"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54EBB643" w14:textId="77777777" w:rsidR="00B07DD0" w:rsidRPr="00B07DD0" w:rsidRDefault="00B07DD0" w:rsidP="00B07DD0">
      <w:pPr>
        <w:pStyle w:val="ListParagraph"/>
        <w:numPr>
          <w:ilvl w:val="0"/>
          <w:numId w:val="17"/>
        </w:numPr>
        <w:spacing w:after="0" w:afterAutospacing="1" w:line="360" w:lineRule="auto"/>
        <w:rPr>
          <w:rFonts w:asciiTheme="minorHAnsi" w:hAnsiTheme="minorHAnsi" w:cstheme="minorHAnsi"/>
          <w:sz w:val="24"/>
          <w:szCs w:val="24"/>
          <w:u w:val="single"/>
        </w:rPr>
      </w:pPr>
      <w:r w:rsidRPr="00B07DD0">
        <w:rPr>
          <w:rFonts w:asciiTheme="minorHAnsi" w:hAnsiTheme="minorHAnsi" w:cstheme="minorHAnsi"/>
          <w:sz w:val="24"/>
          <w:szCs w:val="24"/>
        </w:rPr>
        <w:t>Prompt</w:t>
      </w:r>
    </w:p>
    <w:p w14:paraId="1D994772" w14:textId="77777777" w:rsidR="00B07DD0" w:rsidRPr="00B07DD0" w:rsidRDefault="00820AE6" w:rsidP="00025285">
      <w:pPr>
        <w:pStyle w:val="ListParagraph"/>
        <w:numPr>
          <w:ilvl w:val="1"/>
          <w:numId w:val="17"/>
        </w:numPr>
        <w:spacing w:after="0" w:afterAutospacing="1" w:line="360" w:lineRule="auto"/>
        <w:rPr>
          <w:rFonts w:asciiTheme="minorHAnsi" w:hAnsiTheme="minorHAnsi" w:cstheme="minorHAnsi"/>
          <w:sz w:val="24"/>
          <w:szCs w:val="24"/>
          <w:u w:val="single"/>
        </w:rPr>
      </w:pPr>
      <w:r w:rsidRPr="00B07DD0">
        <w:rPr>
          <w:rFonts w:asciiTheme="minorHAnsi" w:hAnsiTheme="minorHAnsi" w:cstheme="minorHAnsi"/>
          <w:sz w:val="24"/>
          <w:szCs w:val="24"/>
        </w:rPr>
        <w:t>What is the lesson in this story?  Use pictures and words to show what you learned from this book.</w:t>
      </w:r>
      <w:r w:rsidR="0023683B" w:rsidRPr="00B07DD0">
        <w:rPr>
          <w:rFonts w:asciiTheme="minorHAnsi" w:hAnsiTheme="minorHAnsi" w:cstheme="minorHAnsi"/>
          <w:sz w:val="24"/>
          <w:szCs w:val="24"/>
        </w:rPr>
        <w:t xml:space="preserve">  </w:t>
      </w:r>
      <w:r w:rsidR="00884BEB" w:rsidRPr="00B07DD0">
        <w:rPr>
          <w:rFonts w:asciiTheme="minorHAnsi" w:hAnsiTheme="minorHAnsi" w:cstheme="minorHAnsi"/>
          <w:sz w:val="24"/>
          <w:szCs w:val="24"/>
        </w:rPr>
        <w:t xml:space="preserve">Provide a paper </w:t>
      </w:r>
      <w:r w:rsidR="00A74134" w:rsidRPr="00B07DD0">
        <w:rPr>
          <w:rFonts w:asciiTheme="minorHAnsi" w:hAnsiTheme="minorHAnsi" w:cstheme="minorHAnsi"/>
          <w:sz w:val="24"/>
          <w:szCs w:val="24"/>
        </w:rPr>
        <w:t>t</w:t>
      </w:r>
      <w:r w:rsidR="00884BEB" w:rsidRPr="00B07DD0">
        <w:rPr>
          <w:rFonts w:asciiTheme="minorHAnsi" w:hAnsiTheme="minorHAnsi" w:cstheme="minorHAnsi"/>
          <w:sz w:val="24"/>
          <w:szCs w:val="24"/>
        </w:rPr>
        <w:t>o draw and write.  S</w:t>
      </w:r>
      <w:r w:rsidR="0023683B" w:rsidRPr="00B07DD0">
        <w:rPr>
          <w:rFonts w:asciiTheme="minorHAnsi" w:hAnsiTheme="minorHAnsi" w:cstheme="minorHAnsi"/>
          <w:sz w:val="24"/>
          <w:szCs w:val="24"/>
        </w:rPr>
        <w:t xml:space="preserve">tudents use pictures </w:t>
      </w:r>
      <w:r w:rsidR="00A74134" w:rsidRPr="00B07DD0">
        <w:rPr>
          <w:rFonts w:asciiTheme="minorHAnsi" w:hAnsiTheme="minorHAnsi" w:cstheme="minorHAnsi"/>
          <w:sz w:val="24"/>
          <w:szCs w:val="24"/>
        </w:rPr>
        <w:t>and/</w:t>
      </w:r>
      <w:r w:rsidR="0023683B" w:rsidRPr="00B07DD0">
        <w:rPr>
          <w:rFonts w:asciiTheme="minorHAnsi" w:hAnsiTheme="minorHAnsi" w:cstheme="minorHAnsi"/>
          <w:sz w:val="24"/>
          <w:szCs w:val="24"/>
        </w:rPr>
        <w:t>or writing to show</w:t>
      </w:r>
      <w:r w:rsidR="00A74134" w:rsidRPr="00B07DD0">
        <w:rPr>
          <w:rFonts w:asciiTheme="minorHAnsi" w:hAnsiTheme="minorHAnsi" w:cstheme="minorHAnsi"/>
          <w:sz w:val="24"/>
          <w:szCs w:val="24"/>
        </w:rPr>
        <w:t xml:space="preserve"> how Maria was truthful</w:t>
      </w:r>
      <w:r w:rsidR="00884BEB" w:rsidRPr="00B07DD0">
        <w:rPr>
          <w:rFonts w:asciiTheme="minorHAnsi" w:hAnsiTheme="minorHAnsi" w:cstheme="minorHAnsi"/>
          <w:sz w:val="24"/>
          <w:szCs w:val="24"/>
        </w:rPr>
        <w:t>/honest.</w:t>
      </w:r>
    </w:p>
    <w:p w14:paraId="41155C42" w14:textId="77777777" w:rsidR="00B07DD0" w:rsidRPr="00B07DD0" w:rsidRDefault="00B07DD0" w:rsidP="00B07DD0">
      <w:pPr>
        <w:pStyle w:val="ListParagraph"/>
        <w:numPr>
          <w:ilvl w:val="0"/>
          <w:numId w:val="17"/>
        </w:numPr>
        <w:spacing w:after="0" w:afterAutospacing="1" w:line="360" w:lineRule="auto"/>
        <w:rPr>
          <w:rFonts w:asciiTheme="minorHAnsi" w:hAnsiTheme="minorHAnsi" w:cstheme="minorHAnsi"/>
          <w:sz w:val="24"/>
          <w:szCs w:val="24"/>
          <w:u w:val="single"/>
        </w:rPr>
      </w:pPr>
      <w:r w:rsidRPr="00B07DD0">
        <w:rPr>
          <w:rFonts w:asciiTheme="minorHAnsi" w:hAnsiTheme="minorHAnsi" w:cstheme="minorHAnsi"/>
          <w:sz w:val="24"/>
          <w:szCs w:val="24"/>
        </w:rPr>
        <w:t>Sample answer</w:t>
      </w:r>
    </w:p>
    <w:p w14:paraId="19C5DF15" w14:textId="6B8128C4" w:rsidR="00884BEB" w:rsidRPr="00B07DD0" w:rsidRDefault="00B07DD0" w:rsidP="00B07DD0">
      <w:pPr>
        <w:pStyle w:val="ListParagraph"/>
        <w:numPr>
          <w:ilvl w:val="1"/>
          <w:numId w:val="17"/>
        </w:numPr>
        <w:spacing w:after="0" w:afterAutospacing="1" w:line="360" w:lineRule="auto"/>
        <w:rPr>
          <w:rFonts w:asciiTheme="minorHAnsi" w:hAnsiTheme="minorHAnsi" w:cstheme="minorHAnsi"/>
          <w:sz w:val="24"/>
          <w:szCs w:val="24"/>
          <w:u w:val="single"/>
        </w:rPr>
      </w:pPr>
      <w:r w:rsidRPr="00B07DD0">
        <w:rPr>
          <w:rFonts w:asciiTheme="minorHAnsi" w:hAnsiTheme="minorHAnsi" w:cstheme="minorHAnsi"/>
          <w:sz w:val="24"/>
          <w:szCs w:val="24"/>
        </w:rPr>
        <w:t xml:space="preserve"> </w:t>
      </w:r>
      <w:r w:rsidR="00C674C2" w:rsidRPr="00B07DD0">
        <w:rPr>
          <w:rFonts w:asciiTheme="minorHAnsi" w:hAnsiTheme="minorHAnsi" w:cstheme="minorHAnsi"/>
          <w:sz w:val="24"/>
          <w:szCs w:val="24"/>
        </w:rPr>
        <w:t>“</w:t>
      </w:r>
      <w:r w:rsidR="00884BEB" w:rsidRPr="00B07DD0">
        <w:rPr>
          <w:rFonts w:asciiTheme="minorHAnsi" w:hAnsiTheme="minorHAnsi" w:cstheme="minorHAnsi"/>
          <w:sz w:val="24"/>
          <w:szCs w:val="24"/>
        </w:rPr>
        <w:t>It is good to tell the truth when you have a problem.</w:t>
      </w:r>
      <w:r w:rsidR="00C674C2" w:rsidRPr="00B07DD0">
        <w:rPr>
          <w:rFonts w:asciiTheme="minorHAnsi" w:hAnsiTheme="minorHAnsi" w:cstheme="minorHAnsi"/>
          <w:sz w:val="24"/>
          <w:szCs w:val="24"/>
        </w:rPr>
        <w:t xml:space="preserve">  Maria told her mom that she lost the ring and her mom was not mad.”  Students may draw a picture of Maria telling her mother the truth.  Students may write their response or dictate their response using the picture that they drew.</w:t>
      </w:r>
    </w:p>
    <w:p w14:paraId="7BF5C9AD" w14:textId="77777777" w:rsidR="00A87046" w:rsidRDefault="00A87046" w:rsidP="00AD0170">
      <w:pPr>
        <w:spacing w:after="0" w:line="360" w:lineRule="auto"/>
        <w:rPr>
          <w:rFonts w:asciiTheme="minorHAnsi" w:hAnsiTheme="minorHAnsi" w:cstheme="minorHAnsi"/>
          <w:sz w:val="32"/>
          <w:szCs w:val="32"/>
          <w:u w:val="single"/>
        </w:rPr>
      </w:pPr>
    </w:p>
    <w:p w14:paraId="1F46F99F" w14:textId="77777777" w:rsidR="00A87046" w:rsidRDefault="00A87046" w:rsidP="00AD0170">
      <w:pPr>
        <w:spacing w:after="0" w:line="360" w:lineRule="auto"/>
        <w:rPr>
          <w:rFonts w:asciiTheme="minorHAnsi" w:hAnsiTheme="minorHAnsi" w:cstheme="minorHAnsi"/>
          <w:sz w:val="32"/>
          <w:szCs w:val="32"/>
          <w:u w:val="single"/>
        </w:rPr>
      </w:pPr>
    </w:p>
    <w:p w14:paraId="00E30156" w14:textId="77777777" w:rsidR="00A87046" w:rsidRDefault="00A87046" w:rsidP="00AD0170">
      <w:pPr>
        <w:spacing w:after="0" w:line="360" w:lineRule="auto"/>
        <w:rPr>
          <w:rFonts w:asciiTheme="minorHAnsi" w:hAnsiTheme="minorHAnsi" w:cstheme="minorHAnsi"/>
          <w:sz w:val="32"/>
          <w:szCs w:val="32"/>
          <w:u w:val="single"/>
        </w:rPr>
      </w:pPr>
    </w:p>
    <w:p w14:paraId="1FB6F90A" w14:textId="77777777" w:rsidR="00A87046" w:rsidRDefault="00A87046" w:rsidP="00AD0170">
      <w:pPr>
        <w:spacing w:after="0" w:line="360" w:lineRule="auto"/>
        <w:rPr>
          <w:rFonts w:asciiTheme="minorHAnsi" w:hAnsiTheme="minorHAnsi" w:cstheme="minorHAnsi"/>
          <w:sz w:val="32"/>
          <w:szCs w:val="32"/>
          <w:u w:val="single"/>
        </w:rPr>
      </w:pPr>
    </w:p>
    <w:p w14:paraId="23889C5C"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0AFA8E15" w14:textId="77777777" w:rsidTr="000C1F21">
        <w:trPr>
          <w:trHeight w:val="377"/>
        </w:trPr>
        <w:tc>
          <w:tcPr>
            <w:tcW w:w="6228" w:type="dxa"/>
          </w:tcPr>
          <w:p w14:paraId="4AE33DCE"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0AC6E427"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0B2B5741" w14:textId="65722048"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F87B0B">
              <w:rPr>
                <w:sz w:val="20"/>
              </w:rPr>
              <w:t>students</w:t>
            </w:r>
            <w:r w:rsidRPr="000C1F21">
              <w:rPr>
                <w:sz w:val="20"/>
              </w:rPr>
              <w:t>)</w:t>
            </w:r>
            <w:r w:rsidRPr="000C1F21">
              <w:rPr>
                <w:color w:val="1F497D"/>
              </w:rPr>
              <w:t xml:space="preserve"> </w:t>
            </w:r>
          </w:p>
        </w:tc>
        <w:tc>
          <w:tcPr>
            <w:tcW w:w="6210" w:type="dxa"/>
          </w:tcPr>
          <w:p w14:paraId="18BF1D1A"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76CC22AB"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105AEB1E"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7AAA98F0" w14:textId="77777777" w:rsidTr="00D96F8F">
        <w:trPr>
          <w:cantSplit/>
          <w:trHeight w:val="1907"/>
        </w:trPr>
        <w:tc>
          <w:tcPr>
            <w:tcW w:w="6228" w:type="dxa"/>
          </w:tcPr>
          <w:p w14:paraId="4929673D" w14:textId="77777777" w:rsidR="000C1F21" w:rsidRPr="000C1F21" w:rsidRDefault="000C1F21" w:rsidP="000C1F21">
            <w:pPr>
              <w:spacing w:after="0" w:line="240" w:lineRule="auto"/>
            </w:pPr>
          </w:p>
          <w:p w14:paraId="546A5E0F" w14:textId="3A7FDFFA" w:rsidR="000C1F21" w:rsidRPr="000C1F21" w:rsidRDefault="00F37FCD" w:rsidP="000C1F21">
            <w:pPr>
              <w:spacing w:after="0" w:line="240" w:lineRule="auto"/>
            </w:pPr>
            <w:r>
              <w:t xml:space="preserve">Page </w:t>
            </w:r>
            <w:r w:rsidR="007A429E">
              <w:t>2</w:t>
            </w:r>
            <w:r w:rsidR="00025285">
              <w:t xml:space="preserve"> </w:t>
            </w:r>
            <w:r w:rsidR="007A429E">
              <w:t>- masa</w:t>
            </w:r>
            <w:r w:rsidR="00025285">
              <w:t xml:space="preserve"> </w:t>
            </w:r>
            <w:r w:rsidR="007A429E">
              <w:t>- dough</w:t>
            </w:r>
            <w:r>
              <w:t xml:space="preserve"> </w:t>
            </w:r>
          </w:p>
          <w:p w14:paraId="0FA7498F" w14:textId="7C1404DA" w:rsidR="000C1F21" w:rsidRPr="000C1F21" w:rsidRDefault="00F37FCD" w:rsidP="00025285">
            <w:pPr>
              <w:spacing w:after="0" w:line="240" w:lineRule="auto"/>
              <w:ind w:left="540" w:hanging="540"/>
            </w:pPr>
            <w:r>
              <w:t xml:space="preserve">Page </w:t>
            </w:r>
            <w:r w:rsidR="007A429E">
              <w:t>2</w:t>
            </w:r>
            <w:r w:rsidR="00025285">
              <w:t xml:space="preserve"> </w:t>
            </w:r>
            <w:r w:rsidR="007A429E">
              <w:t>- tamales</w:t>
            </w:r>
            <w:r w:rsidR="00025285">
              <w:t xml:space="preserve">  </w:t>
            </w:r>
            <w:r w:rsidR="007A429E">
              <w:t>- traditional Mex</w:t>
            </w:r>
            <w:r w:rsidR="00025285">
              <w:t>ican dish usually eaten during h</w:t>
            </w:r>
            <w:r w:rsidR="007A429E">
              <w:t>olidays</w:t>
            </w:r>
          </w:p>
          <w:p w14:paraId="1FBD99D7" w14:textId="175C0ED0" w:rsidR="000C1F21" w:rsidRPr="000C1F21" w:rsidRDefault="00F37FCD" w:rsidP="000C1F21">
            <w:pPr>
              <w:spacing w:after="0" w:line="240" w:lineRule="auto"/>
            </w:pPr>
            <w:r>
              <w:t>Page</w:t>
            </w:r>
            <w:r w:rsidR="007A429E">
              <w:t xml:space="preserve"> 25</w:t>
            </w:r>
            <w:r w:rsidR="00025285">
              <w:t xml:space="preserve"> –</w:t>
            </w:r>
            <w:r w:rsidR="007A429E">
              <w:t xml:space="preserve"> sobbed</w:t>
            </w:r>
            <w:r w:rsidR="00025285">
              <w:t xml:space="preserve"> </w:t>
            </w:r>
            <w:r w:rsidR="007A429E">
              <w:t>- cried</w:t>
            </w:r>
          </w:p>
          <w:p w14:paraId="47C38AFF" w14:textId="77777777" w:rsidR="000C1F21" w:rsidRPr="000C1F21" w:rsidRDefault="000C1F21" w:rsidP="000C1F21">
            <w:pPr>
              <w:spacing w:after="0" w:line="240" w:lineRule="auto"/>
            </w:pPr>
          </w:p>
        </w:tc>
        <w:tc>
          <w:tcPr>
            <w:tcW w:w="6210" w:type="dxa"/>
          </w:tcPr>
          <w:p w14:paraId="33B833D3" w14:textId="06C73C4C" w:rsidR="000C1F21" w:rsidRPr="000C1F21" w:rsidRDefault="00025285" w:rsidP="00025285">
            <w:pPr>
              <w:spacing w:after="0" w:line="240" w:lineRule="auto"/>
              <w:ind w:left="432" w:hanging="432"/>
            </w:pPr>
            <w:r>
              <w:t>T</w:t>
            </w:r>
            <w:r w:rsidR="00A87046">
              <w:t>ruthful</w:t>
            </w:r>
            <w:r>
              <w:t xml:space="preserve"> </w:t>
            </w:r>
            <w:r w:rsidR="00A87046">
              <w:t>- telling or expressing the truth</w:t>
            </w:r>
            <w:r>
              <w:t xml:space="preserve"> (what really happened)</w:t>
            </w:r>
          </w:p>
          <w:p w14:paraId="3CA901AA" w14:textId="5A0E3913" w:rsidR="000C1F21" w:rsidRPr="000C1F21" w:rsidRDefault="007A429E" w:rsidP="00025285">
            <w:pPr>
              <w:spacing w:after="0" w:line="240" w:lineRule="auto"/>
              <w:ind w:left="432" w:hanging="432"/>
            </w:pPr>
            <w:r>
              <w:t>Page 3 - kneaded – to work into a uniform mixture by pr</w:t>
            </w:r>
            <w:r w:rsidR="00025285">
              <w:t>essing, folding, and stretching</w:t>
            </w:r>
          </w:p>
          <w:p w14:paraId="3AB1B2B2" w14:textId="553C8561" w:rsidR="000C1F21" w:rsidRDefault="007A429E" w:rsidP="00025285">
            <w:pPr>
              <w:spacing w:after="0" w:line="240" w:lineRule="auto"/>
              <w:ind w:left="432" w:hanging="432"/>
            </w:pPr>
            <w:r>
              <w:t xml:space="preserve">Page 9 - spread – to </w:t>
            </w:r>
            <w:r w:rsidR="002B5765">
              <w:t>distribute over a greater or relativ</w:t>
            </w:r>
            <w:r w:rsidR="00025285">
              <w:t>ely great area of space or time</w:t>
            </w:r>
          </w:p>
          <w:p w14:paraId="4E212BA2" w14:textId="4D2A58C8" w:rsidR="007A429E" w:rsidRPr="000C1F21" w:rsidRDefault="007A429E" w:rsidP="00025285">
            <w:pPr>
              <w:spacing w:after="0" w:line="240" w:lineRule="auto"/>
              <w:ind w:left="432" w:hanging="432"/>
            </w:pPr>
            <w:r>
              <w:t>Page 12- shock</w:t>
            </w:r>
            <w:r w:rsidR="00025285">
              <w:t xml:space="preserve"> </w:t>
            </w:r>
            <w:r>
              <w:t xml:space="preserve">- </w:t>
            </w:r>
            <w:r w:rsidR="002B5765">
              <w:t>a sudden disturbance of the m</w:t>
            </w:r>
            <w:r w:rsidR="00025285">
              <w:t>ind, emotions, or sensibilities</w:t>
            </w:r>
          </w:p>
          <w:p w14:paraId="6993BEF0" w14:textId="41B10E37" w:rsidR="000C1F21" w:rsidRDefault="007A429E" w:rsidP="00025285">
            <w:pPr>
              <w:spacing w:after="0" w:line="240" w:lineRule="auto"/>
              <w:ind w:left="432" w:hanging="432"/>
            </w:pPr>
            <w:r>
              <w:t>Page 25</w:t>
            </w:r>
            <w:r w:rsidR="00025285">
              <w:t xml:space="preserve"> </w:t>
            </w:r>
            <w:r>
              <w:t>- confess</w:t>
            </w:r>
            <w:r w:rsidR="00025285">
              <w:t xml:space="preserve"> - to </w:t>
            </w:r>
            <w:r w:rsidR="002B5765">
              <w:t xml:space="preserve">admit </w:t>
            </w:r>
            <w:r w:rsidR="00025285">
              <w:t>to something</w:t>
            </w:r>
            <w:r w:rsidR="002B5765">
              <w:t xml:space="preserve"> true</w:t>
            </w:r>
          </w:p>
          <w:p w14:paraId="17C03AA8" w14:textId="77777777" w:rsidR="00850FFF" w:rsidRDefault="007A429E" w:rsidP="00025285">
            <w:pPr>
              <w:spacing w:after="0" w:line="240" w:lineRule="auto"/>
              <w:ind w:left="432" w:hanging="432"/>
            </w:pPr>
            <w:r>
              <w:t>Page 27- batch</w:t>
            </w:r>
            <w:r w:rsidR="00025285">
              <w:t xml:space="preserve"> </w:t>
            </w:r>
            <w:r w:rsidR="002B5765">
              <w:t>- the quantity of bread, cookies, dough, o</w:t>
            </w:r>
            <w:r w:rsidR="00025285">
              <w:t xml:space="preserve">r the like, made at one baking </w:t>
            </w:r>
          </w:p>
          <w:p w14:paraId="6410FC44" w14:textId="0D1FCB20" w:rsidR="00025285" w:rsidRPr="000C1F21" w:rsidRDefault="00025285" w:rsidP="00025285">
            <w:pPr>
              <w:spacing w:after="0" w:line="240" w:lineRule="auto"/>
              <w:ind w:left="432" w:hanging="432"/>
            </w:pPr>
          </w:p>
        </w:tc>
      </w:tr>
    </w:tbl>
    <w:p w14:paraId="3AC71547" w14:textId="44970311" w:rsidR="00DE4F66" w:rsidRDefault="00DE4F66" w:rsidP="00B46417">
      <w:pPr>
        <w:spacing w:after="0" w:line="360" w:lineRule="auto"/>
        <w:rPr>
          <w:rFonts w:asciiTheme="minorHAnsi" w:hAnsiTheme="minorHAnsi" w:cstheme="minorHAnsi"/>
          <w:sz w:val="32"/>
          <w:szCs w:val="32"/>
          <w:u w:val="single"/>
        </w:rPr>
      </w:pPr>
    </w:p>
    <w:p w14:paraId="0DD96750" w14:textId="77777777" w:rsidR="00F87B0B" w:rsidRDefault="00F87B0B" w:rsidP="00F87B0B">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686B9BA9" w14:textId="3FD97175" w:rsidR="001F2E45" w:rsidRPr="00B07DD0" w:rsidRDefault="001F2E45" w:rsidP="00B07DD0">
      <w:pPr>
        <w:pStyle w:val="ListParagraph"/>
        <w:numPr>
          <w:ilvl w:val="0"/>
          <w:numId w:val="18"/>
        </w:numPr>
        <w:spacing w:after="0" w:line="360" w:lineRule="auto"/>
        <w:rPr>
          <w:rFonts w:asciiTheme="minorHAnsi" w:hAnsiTheme="minorHAnsi" w:cstheme="minorHAnsi"/>
          <w:sz w:val="24"/>
          <w:szCs w:val="24"/>
        </w:rPr>
      </w:pPr>
      <w:r w:rsidRPr="00B07DD0">
        <w:rPr>
          <w:rFonts w:asciiTheme="minorHAnsi" w:hAnsiTheme="minorHAnsi" w:cstheme="minorHAnsi"/>
          <w:sz w:val="24"/>
          <w:szCs w:val="24"/>
          <w:u w:val="single"/>
        </w:rPr>
        <w:t>Dramatic Retell</w:t>
      </w:r>
      <w:r w:rsidRPr="00B07DD0">
        <w:rPr>
          <w:rFonts w:asciiTheme="minorHAnsi" w:hAnsiTheme="minorHAnsi" w:cstheme="minorHAnsi"/>
          <w:sz w:val="24"/>
          <w:szCs w:val="24"/>
        </w:rPr>
        <w:t>:  Choose students to be the characters of the book:  Maria, her m</w:t>
      </w:r>
      <w:r w:rsidR="00086C04" w:rsidRPr="00B07DD0">
        <w:rPr>
          <w:rFonts w:asciiTheme="minorHAnsi" w:hAnsiTheme="minorHAnsi" w:cstheme="minorHAnsi"/>
          <w:sz w:val="24"/>
          <w:szCs w:val="24"/>
        </w:rPr>
        <w:t>other, her father, her three</w:t>
      </w:r>
      <w:r w:rsidRPr="00B07DD0">
        <w:rPr>
          <w:rFonts w:asciiTheme="minorHAnsi" w:hAnsiTheme="minorHAnsi" w:cstheme="minorHAnsi"/>
          <w:sz w:val="24"/>
          <w:szCs w:val="24"/>
        </w:rPr>
        <w:t xml:space="preserve"> cousins, </w:t>
      </w:r>
      <w:r w:rsidR="000E592E" w:rsidRPr="00B07DD0">
        <w:rPr>
          <w:rFonts w:asciiTheme="minorHAnsi" w:hAnsiTheme="minorHAnsi" w:cstheme="minorHAnsi"/>
          <w:sz w:val="24"/>
          <w:szCs w:val="24"/>
        </w:rPr>
        <w:t>a</w:t>
      </w:r>
      <w:r w:rsidRPr="00B07DD0">
        <w:rPr>
          <w:rFonts w:asciiTheme="minorHAnsi" w:hAnsiTheme="minorHAnsi" w:cstheme="minorHAnsi"/>
          <w:sz w:val="24"/>
          <w:szCs w:val="24"/>
        </w:rPr>
        <w:t xml:space="preserve">unts and </w:t>
      </w:r>
      <w:r w:rsidR="000E592E" w:rsidRPr="00B07DD0">
        <w:rPr>
          <w:rFonts w:asciiTheme="minorHAnsi" w:hAnsiTheme="minorHAnsi" w:cstheme="minorHAnsi"/>
          <w:sz w:val="24"/>
          <w:szCs w:val="24"/>
        </w:rPr>
        <w:t>u</w:t>
      </w:r>
      <w:r w:rsidRPr="00B07DD0">
        <w:rPr>
          <w:rFonts w:asciiTheme="minorHAnsi" w:hAnsiTheme="minorHAnsi" w:cstheme="minorHAnsi"/>
          <w:sz w:val="24"/>
          <w:szCs w:val="24"/>
        </w:rPr>
        <w:t xml:space="preserve">ncles.  As the teacher reads, students act out the </w:t>
      </w:r>
      <w:r w:rsidR="00086C04" w:rsidRPr="00B07DD0">
        <w:rPr>
          <w:rFonts w:asciiTheme="minorHAnsi" w:hAnsiTheme="minorHAnsi" w:cstheme="minorHAnsi"/>
          <w:sz w:val="24"/>
          <w:szCs w:val="24"/>
        </w:rPr>
        <w:t>story using props (apron, masa /dough</w:t>
      </w:r>
      <w:r w:rsidRPr="00B07DD0">
        <w:rPr>
          <w:rFonts w:asciiTheme="minorHAnsi" w:hAnsiTheme="minorHAnsi" w:cstheme="minorHAnsi"/>
          <w:sz w:val="24"/>
          <w:szCs w:val="24"/>
        </w:rPr>
        <w:t>, bowl, toy ring, pot)</w:t>
      </w:r>
      <w:r w:rsidR="000E592E" w:rsidRPr="00B07DD0">
        <w:rPr>
          <w:rFonts w:asciiTheme="minorHAnsi" w:hAnsiTheme="minorHAnsi" w:cstheme="minorHAnsi"/>
          <w:sz w:val="24"/>
          <w:szCs w:val="24"/>
        </w:rPr>
        <w:t>.</w:t>
      </w:r>
      <w:r w:rsidR="00826634">
        <w:rPr>
          <w:rFonts w:asciiTheme="minorHAnsi" w:hAnsiTheme="minorHAnsi" w:cstheme="minorHAnsi"/>
          <w:sz w:val="24"/>
          <w:szCs w:val="24"/>
        </w:rPr>
        <w:t xml:space="preserve"> </w:t>
      </w:r>
      <w:r w:rsidR="00826634" w:rsidRPr="00FC1E5A">
        <w:rPr>
          <w:i/>
          <w:sz w:val="24"/>
        </w:rPr>
        <w:t>Note: This is particularly supportive of English Language Learners.</w:t>
      </w:r>
    </w:p>
    <w:p w14:paraId="5A32E480" w14:textId="77777777" w:rsidR="00B07DD0" w:rsidRDefault="00B07DD0" w:rsidP="000462D3">
      <w:pPr>
        <w:spacing w:after="0" w:line="360" w:lineRule="auto"/>
        <w:rPr>
          <w:rFonts w:asciiTheme="minorHAnsi" w:hAnsiTheme="minorHAnsi" w:cstheme="minorHAnsi"/>
          <w:sz w:val="24"/>
          <w:szCs w:val="24"/>
          <w:u w:val="single"/>
        </w:rPr>
      </w:pPr>
    </w:p>
    <w:p w14:paraId="033F8AA0" w14:textId="77777777" w:rsidR="000462D3" w:rsidRPr="00B07DD0" w:rsidRDefault="000462D3" w:rsidP="00B07DD0">
      <w:pPr>
        <w:pStyle w:val="ListParagraph"/>
        <w:numPr>
          <w:ilvl w:val="0"/>
          <w:numId w:val="18"/>
        </w:numPr>
        <w:spacing w:after="0" w:line="360" w:lineRule="auto"/>
        <w:rPr>
          <w:rFonts w:asciiTheme="minorHAnsi" w:hAnsiTheme="minorHAnsi" w:cstheme="minorHAnsi"/>
          <w:sz w:val="24"/>
          <w:szCs w:val="24"/>
        </w:rPr>
      </w:pPr>
      <w:r w:rsidRPr="00B07DD0">
        <w:rPr>
          <w:rFonts w:asciiTheme="minorHAnsi" w:hAnsiTheme="minorHAnsi" w:cstheme="minorHAnsi"/>
          <w:sz w:val="24"/>
          <w:szCs w:val="24"/>
          <w:u w:val="single"/>
        </w:rPr>
        <w:t>Extending Our Thinking</w:t>
      </w:r>
      <w:r w:rsidRPr="00B07DD0">
        <w:rPr>
          <w:rFonts w:asciiTheme="minorHAnsi" w:hAnsiTheme="minorHAnsi" w:cstheme="minorHAnsi"/>
          <w:sz w:val="24"/>
          <w:szCs w:val="24"/>
        </w:rPr>
        <w:t>: Ask students to think about a time when they did something wrong or made a mistake and tried to cover it up instead of asking for help. What happened? Did they get in trouble? Would it have been better if they’d just been honest in the first place?</w:t>
      </w:r>
    </w:p>
    <w:p w14:paraId="37B5C2A4" w14:textId="77777777" w:rsidR="000462D3" w:rsidRPr="00B07DD0" w:rsidRDefault="000462D3" w:rsidP="00B07DD0">
      <w:pPr>
        <w:pStyle w:val="ListParagraph"/>
        <w:numPr>
          <w:ilvl w:val="0"/>
          <w:numId w:val="18"/>
        </w:numPr>
        <w:spacing w:after="0" w:line="360" w:lineRule="auto"/>
        <w:rPr>
          <w:rFonts w:asciiTheme="minorHAnsi" w:hAnsiTheme="minorHAnsi" w:cstheme="minorHAnsi"/>
          <w:sz w:val="24"/>
          <w:szCs w:val="24"/>
        </w:rPr>
      </w:pPr>
      <w:r w:rsidRPr="00B07DD0">
        <w:rPr>
          <w:rFonts w:asciiTheme="minorHAnsi" w:hAnsiTheme="minorHAnsi" w:cstheme="minorHAnsi"/>
          <w:sz w:val="24"/>
          <w:szCs w:val="24"/>
          <w:u w:val="single"/>
        </w:rPr>
        <w:lastRenderedPageBreak/>
        <w:t>Dramatic Play Area:</w:t>
      </w:r>
      <w:r w:rsidRPr="00B07DD0">
        <w:rPr>
          <w:rFonts w:asciiTheme="minorHAnsi" w:hAnsiTheme="minorHAnsi" w:cstheme="minorHAnsi"/>
          <w:sz w:val="24"/>
          <w:szCs w:val="24"/>
        </w:rPr>
        <w:t xml:space="preserve">  In the dramatic play area place items to act out the story such as an apron, a play ring, masa (play dough), pots, platter, corn husks, rolling pin, utensils, etc.</w:t>
      </w:r>
    </w:p>
    <w:p w14:paraId="52F8CEFE" w14:textId="77777777" w:rsidR="000462D3" w:rsidRPr="00B46417" w:rsidRDefault="000462D3" w:rsidP="000462D3">
      <w:pPr>
        <w:spacing w:after="0" w:line="360" w:lineRule="auto"/>
        <w:rPr>
          <w:rFonts w:asciiTheme="minorHAnsi" w:hAnsiTheme="minorHAnsi" w:cstheme="minorHAnsi"/>
          <w:sz w:val="24"/>
          <w:szCs w:val="24"/>
        </w:rPr>
      </w:pPr>
    </w:p>
    <w:p w14:paraId="2E29C6B5" w14:textId="77777777" w:rsidR="000462D3" w:rsidRPr="00B07DD0" w:rsidRDefault="000462D3" w:rsidP="00B07DD0">
      <w:pPr>
        <w:pStyle w:val="ListParagraph"/>
        <w:numPr>
          <w:ilvl w:val="0"/>
          <w:numId w:val="18"/>
        </w:numPr>
        <w:spacing w:after="0" w:line="360" w:lineRule="auto"/>
        <w:rPr>
          <w:rFonts w:asciiTheme="minorHAnsi" w:hAnsiTheme="minorHAnsi" w:cstheme="minorHAnsi"/>
          <w:sz w:val="24"/>
          <w:szCs w:val="24"/>
        </w:rPr>
      </w:pPr>
      <w:r w:rsidRPr="00B07DD0">
        <w:rPr>
          <w:rFonts w:asciiTheme="minorHAnsi" w:hAnsiTheme="minorHAnsi" w:cstheme="minorHAnsi"/>
          <w:sz w:val="24"/>
          <w:szCs w:val="24"/>
          <w:u w:val="single"/>
        </w:rPr>
        <w:t>Math:</w:t>
      </w:r>
      <w:r w:rsidRPr="00B07DD0">
        <w:rPr>
          <w:rFonts w:asciiTheme="minorHAnsi" w:hAnsiTheme="minorHAnsi" w:cstheme="minorHAnsi"/>
          <w:sz w:val="24"/>
          <w:szCs w:val="24"/>
        </w:rPr>
        <w:t xml:space="preserve">  The children in the story had 24 tamales to eat in order to find the ring.  There were 4 children.  How many tamales did each child eat?  Students can use corn husks or play dough to represent the tamales and come up with combinations of numbers to make 24.  You may reduce the number of tamales to match your students</w:t>
      </w:r>
      <w:r w:rsidR="00305F81" w:rsidRPr="00B07DD0">
        <w:rPr>
          <w:rFonts w:asciiTheme="minorHAnsi" w:hAnsiTheme="minorHAnsi" w:cstheme="minorHAnsi"/>
          <w:sz w:val="24"/>
          <w:szCs w:val="24"/>
        </w:rPr>
        <w:t>’</w:t>
      </w:r>
      <w:r w:rsidRPr="00B07DD0">
        <w:rPr>
          <w:rFonts w:asciiTheme="minorHAnsi" w:hAnsiTheme="minorHAnsi" w:cstheme="minorHAnsi"/>
          <w:sz w:val="24"/>
          <w:szCs w:val="24"/>
        </w:rPr>
        <w:t xml:space="preserve"> level if needed.</w:t>
      </w:r>
    </w:p>
    <w:p w14:paraId="13B8DED4" w14:textId="77777777" w:rsidR="000462D3" w:rsidRPr="00B46417" w:rsidRDefault="000462D3" w:rsidP="000462D3">
      <w:pPr>
        <w:spacing w:after="0" w:line="360" w:lineRule="auto"/>
        <w:rPr>
          <w:rFonts w:asciiTheme="minorHAnsi" w:hAnsiTheme="minorHAnsi" w:cstheme="minorHAnsi"/>
          <w:sz w:val="24"/>
          <w:szCs w:val="24"/>
        </w:rPr>
      </w:pPr>
    </w:p>
    <w:p w14:paraId="2E1FD9D9" w14:textId="52B669F6" w:rsidR="000462D3" w:rsidRDefault="000462D3" w:rsidP="00B07DD0">
      <w:pPr>
        <w:pStyle w:val="ListParagraph"/>
        <w:numPr>
          <w:ilvl w:val="0"/>
          <w:numId w:val="18"/>
        </w:numPr>
        <w:spacing w:after="0" w:line="360" w:lineRule="auto"/>
        <w:rPr>
          <w:rFonts w:asciiTheme="minorHAnsi" w:hAnsiTheme="minorHAnsi" w:cstheme="minorHAnsi"/>
          <w:sz w:val="24"/>
          <w:szCs w:val="24"/>
        </w:rPr>
      </w:pPr>
      <w:r w:rsidRPr="00B07DD0">
        <w:rPr>
          <w:rFonts w:asciiTheme="minorHAnsi" w:hAnsiTheme="minorHAnsi" w:cstheme="minorHAnsi"/>
          <w:sz w:val="24"/>
          <w:szCs w:val="24"/>
          <w:u w:val="single"/>
        </w:rPr>
        <w:t>Art</w:t>
      </w:r>
      <w:r w:rsidR="00CD0223" w:rsidRPr="00B07DD0">
        <w:rPr>
          <w:rFonts w:asciiTheme="minorHAnsi" w:hAnsiTheme="minorHAnsi" w:cstheme="minorHAnsi"/>
          <w:sz w:val="24"/>
          <w:szCs w:val="24"/>
        </w:rPr>
        <w:t xml:space="preserve">:  </w:t>
      </w:r>
      <w:r w:rsidRPr="00B07DD0">
        <w:rPr>
          <w:rFonts w:asciiTheme="minorHAnsi" w:hAnsiTheme="minorHAnsi" w:cstheme="minorHAnsi"/>
          <w:sz w:val="24"/>
          <w:szCs w:val="24"/>
          <w:u w:val="single"/>
        </w:rPr>
        <w:t>Corn Husk painting</w:t>
      </w:r>
      <w:r w:rsidRPr="00B07DD0">
        <w:rPr>
          <w:rFonts w:asciiTheme="minorHAnsi" w:hAnsiTheme="minorHAnsi" w:cstheme="minorHAnsi"/>
          <w:sz w:val="24"/>
          <w:szCs w:val="24"/>
        </w:rPr>
        <w:t xml:space="preserve">:  Allow corn husks to dry overnight.  Dip the end of the corn husks in </w:t>
      </w:r>
      <w:r w:rsidR="00086C04" w:rsidRPr="00B07DD0">
        <w:rPr>
          <w:rFonts w:asciiTheme="minorHAnsi" w:hAnsiTheme="minorHAnsi" w:cstheme="minorHAnsi"/>
          <w:sz w:val="24"/>
          <w:szCs w:val="24"/>
        </w:rPr>
        <w:t>paint and use as a paint brush.</w:t>
      </w:r>
    </w:p>
    <w:p w14:paraId="4C1C2386" w14:textId="77777777" w:rsidR="00CB5B32" w:rsidRPr="00CB5B32" w:rsidRDefault="00CB5B32" w:rsidP="00CB5B32">
      <w:pPr>
        <w:spacing w:after="0" w:line="360" w:lineRule="auto"/>
        <w:rPr>
          <w:rFonts w:asciiTheme="minorHAnsi" w:hAnsiTheme="minorHAnsi" w:cstheme="minorHAnsi"/>
          <w:sz w:val="24"/>
          <w:szCs w:val="24"/>
        </w:rPr>
      </w:pPr>
    </w:p>
    <w:p w14:paraId="16F51B9F" w14:textId="512E8D39" w:rsidR="000462D3" w:rsidRPr="00B07DD0" w:rsidRDefault="000462D3" w:rsidP="00B07DD0">
      <w:pPr>
        <w:pStyle w:val="ListParagraph"/>
        <w:numPr>
          <w:ilvl w:val="0"/>
          <w:numId w:val="18"/>
        </w:numPr>
        <w:spacing w:after="0" w:line="360" w:lineRule="auto"/>
        <w:rPr>
          <w:rStyle w:val="Hyperlink"/>
          <w:rFonts w:asciiTheme="minorHAnsi" w:hAnsiTheme="minorHAnsi" w:cstheme="minorHAnsi"/>
          <w:sz w:val="24"/>
          <w:szCs w:val="24"/>
        </w:rPr>
      </w:pPr>
      <w:r w:rsidRPr="00B07DD0">
        <w:rPr>
          <w:rFonts w:asciiTheme="minorHAnsi" w:hAnsiTheme="minorHAnsi" w:cstheme="minorHAnsi"/>
          <w:sz w:val="24"/>
          <w:szCs w:val="24"/>
          <w:u w:val="single"/>
        </w:rPr>
        <w:t>Corn Husk Dolls</w:t>
      </w:r>
      <w:r w:rsidRPr="00B07DD0">
        <w:rPr>
          <w:rFonts w:asciiTheme="minorHAnsi" w:hAnsiTheme="minorHAnsi" w:cstheme="minorHAnsi"/>
          <w:sz w:val="24"/>
          <w:szCs w:val="24"/>
        </w:rPr>
        <w:t xml:space="preserve">:  Follow this link to step by step instructions on how to make corn husk dolls.  </w:t>
      </w:r>
      <w:hyperlink r:id="rId14" w:history="1">
        <w:r w:rsidRPr="00B07DD0">
          <w:rPr>
            <w:rStyle w:val="Hyperlink"/>
            <w:rFonts w:asciiTheme="minorHAnsi" w:hAnsiTheme="minorHAnsi" w:cstheme="minorHAnsi"/>
            <w:sz w:val="24"/>
            <w:szCs w:val="24"/>
          </w:rPr>
          <w:t>http://www.kiwicrate.com/projects/Corn-Husk-Doll/756</w:t>
        </w:r>
      </w:hyperlink>
    </w:p>
    <w:p w14:paraId="543168AB" w14:textId="77777777" w:rsidR="000462D3" w:rsidRPr="00B46417" w:rsidRDefault="000462D3" w:rsidP="000462D3">
      <w:pPr>
        <w:spacing w:after="0" w:line="360" w:lineRule="auto"/>
        <w:rPr>
          <w:rStyle w:val="Hyperlink"/>
          <w:rFonts w:asciiTheme="minorHAnsi" w:hAnsiTheme="minorHAnsi" w:cstheme="minorHAnsi"/>
          <w:sz w:val="24"/>
          <w:szCs w:val="24"/>
        </w:rPr>
      </w:pPr>
    </w:p>
    <w:p w14:paraId="06895406" w14:textId="77777777" w:rsidR="000462D3" w:rsidRPr="00B07DD0" w:rsidRDefault="000462D3" w:rsidP="00B07DD0">
      <w:pPr>
        <w:pStyle w:val="ListParagraph"/>
        <w:numPr>
          <w:ilvl w:val="0"/>
          <w:numId w:val="18"/>
        </w:numPr>
        <w:spacing w:after="0" w:line="360" w:lineRule="auto"/>
        <w:rPr>
          <w:rFonts w:asciiTheme="minorHAnsi" w:hAnsiTheme="minorHAnsi" w:cstheme="minorHAnsi"/>
          <w:sz w:val="24"/>
          <w:szCs w:val="24"/>
        </w:rPr>
      </w:pPr>
      <w:r w:rsidRPr="00B07DD0">
        <w:rPr>
          <w:rFonts w:asciiTheme="minorHAnsi" w:hAnsiTheme="minorHAnsi" w:cstheme="minorHAnsi"/>
          <w:sz w:val="24"/>
          <w:szCs w:val="24"/>
          <w:u w:val="single"/>
        </w:rPr>
        <w:t>Fine Motor</w:t>
      </w:r>
      <w:r w:rsidRPr="00B07DD0">
        <w:rPr>
          <w:rFonts w:asciiTheme="minorHAnsi" w:hAnsiTheme="minorHAnsi" w:cstheme="minorHAnsi"/>
          <w:sz w:val="24"/>
          <w:szCs w:val="24"/>
        </w:rPr>
        <w:t xml:space="preserve">:  Hide plastic rings in dough </w:t>
      </w:r>
      <w:r w:rsidR="00FC4FCC" w:rsidRPr="00B07DD0">
        <w:rPr>
          <w:rFonts w:asciiTheme="minorHAnsi" w:hAnsiTheme="minorHAnsi" w:cstheme="minorHAnsi"/>
          <w:sz w:val="24"/>
          <w:szCs w:val="24"/>
        </w:rPr>
        <w:t xml:space="preserve">and </w:t>
      </w:r>
      <w:r w:rsidRPr="00B07DD0">
        <w:rPr>
          <w:rFonts w:asciiTheme="minorHAnsi" w:hAnsiTheme="minorHAnsi" w:cstheme="minorHAnsi"/>
          <w:sz w:val="24"/>
          <w:szCs w:val="24"/>
        </w:rPr>
        <w:t>then shape the dough into tamales.  Children look for the rings by kneading the dough with their fingers.</w:t>
      </w:r>
    </w:p>
    <w:p w14:paraId="5D690CDF" w14:textId="77777777" w:rsidR="000462D3" w:rsidRPr="00B46417" w:rsidRDefault="000462D3" w:rsidP="000462D3">
      <w:pPr>
        <w:spacing w:after="0" w:line="360" w:lineRule="auto"/>
        <w:rPr>
          <w:rFonts w:asciiTheme="minorHAnsi" w:hAnsiTheme="minorHAnsi" w:cstheme="minorHAnsi"/>
          <w:sz w:val="24"/>
          <w:szCs w:val="24"/>
        </w:rPr>
      </w:pPr>
    </w:p>
    <w:p w14:paraId="32FD3646" w14:textId="77777777" w:rsidR="000462D3" w:rsidRPr="00B07DD0" w:rsidRDefault="000462D3" w:rsidP="00B07DD0">
      <w:pPr>
        <w:pStyle w:val="ListParagraph"/>
        <w:numPr>
          <w:ilvl w:val="0"/>
          <w:numId w:val="18"/>
        </w:numPr>
        <w:spacing w:after="0" w:line="360" w:lineRule="auto"/>
        <w:rPr>
          <w:rFonts w:asciiTheme="minorHAnsi" w:hAnsiTheme="minorHAnsi" w:cstheme="minorHAnsi"/>
          <w:sz w:val="24"/>
          <w:szCs w:val="24"/>
        </w:rPr>
      </w:pPr>
      <w:r w:rsidRPr="00B07DD0">
        <w:rPr>
          <w:rFonts w:asciiTheme="minorHAnsi" w:hAnsiTheme="minorHAnsi" w:cstheme="minorHAnsi"/>
          <w:sz w:val="24"/>
          <w:szCs w:val="24"/>
          <w:u w:val="single"/>
        </w:rPr>
        <w:t>Videos and Music</w:t>
      </w:r>
      <w:r w:rsidRPr="00B07DD0">
        <w:rPr>
          <w:rFonts w:asciiTheme="minorHAnsi" w:hAnsiTheme="minorHAnsi" w:cstheme="minorHAnsi"/>
          <w:sz w:val="24"/>
          <w:szCs w:val="24"/>
        </w:rPr>
        <w:t>:</w:t>
      </w:r>
    </w:p>
    <w:p w14:paraId="2A57AA33" w14:textId="57128780" w:rsidR="000462D3" w:rsidRPr="00B07DD0" w:rsidRDefault="000462D3" w:rsidP="00B07DD0">
      <w:pPr>
        <w:pStyle w:val="ListParagraph"/>
        <w:numPr>
          <w:ilvl w:val="1"/>
          <w:numId w:val="18"/>
        </w:numPr>
        <w:spacing w:after="0" w:line="360" w:lineRule="auto"/>
        <w:rPr>
          <w:rFonts w:asciiTheme="minorHAnsi" w:hAnsiTheme="minorHAnsi" w:cstheme="minorHAnsi"/>
          <w:sz w:val="24"/>
          <w:szCs w:val="24"/>
        </w:rPr>
      </w:pPr>
      <w:r w:rsidRPr="00B07DD0">
        <w:rPr>
          <w:rFonts w:asciiTheme="minorHAnsi" w:hAnsiTheme="minorHAnsi" w:cstheme="minorHAnsi"/>
          <w:sz w:val="24"/>
          <w:szCs w:val="24"/>
        </w:rPr>
        <w:t>This is a video of the book being read:</w:t>
      </w:r>
      <w:r w:rsidR="000A6BBC" w:rsidRPr="00B07DD0">
        <w:rPr>
          <w:rFonts w:asciiTheme="minorHAnsi" w:hAnsiTheme="minorHAnsi" w:cstheme="minorHAnsi"/>
          <w:sz w:val="24"/>
          <w:szCs w:val="24"/>
        </w:rPr>
        <w:t xml:space="preserve"> </w:t>
      </w:r>
      <w:hyperlink r:id="rId15" w:history="1">
        <w:r w:rsidRPr="00B07DD0">
          <w:rPr>
            <w:rStyle w:val="Hyperlink"/>
            <w:rFonts w:asciiTheme="minorHAnsi" w:hAnsiTheme="minorHAnsi" w:cstheme="minorHAnsi"/>
            <w:sz w:val="24"/>
            <w:szCs w:val="24"/>
          </w:rPr>
          <w:t>http://www.youtube.com/watch?v=0rH07LmKXM0</w:t>
        </w:r>
      </w:hyperlink>
    </w:p>
    <w:p w14:paraId="01FF256B" w14:textId="63FB19DA" w:rsidR="000462D3" w:rsidRPr="00B07DD0" w:rsidRDefault="000462D3" w:rsidP="00B07DD0">
      <w:pPr>
        <w:pStyle w:val="ListParagraph"/>
        <w:numPr>
          <w:ilvl w:val="1"/>
          <w:numId w:val="18"/>
        </w:numPr>
        <w:spacing w:after="0" w:line="360" w:lineRule="auto"/>
        <w:rPr>
          <w:rFonts w:asciiTheme="minorHAnsi" w:hAnsiTheme="minorHAnsi" w:cstheme="minorHAnsi"/>
          <w:sz w:val="24"/>
          <w:szCs w:val="24"/>
        </w:rPr>
      </w:pPr>
      <w:r w:rsidRPr="00B07DD0">
        <w:rPr>
          <w:rFonts w:asciiTheme="minorHAnsi" w:hAnsiTheme="minorHAnsi" w:cstheme="minorHAnsi"/>
          <w:sz w:val="24"/>
          <w:szCs w:val="24"/>
        </w:rPr>
        <w:t>“Honesty</w:t>
      </w:r>
      <w:r w:rsidR="00FC4FCC" w:rsidRPr="00B07DD0">
        <w:rPr>
          <w:rFonts w:asciiTheme="minorHAnsi" w:hAnsiTheme="minorHAnsi" w:cstheme="minorHAnsi"/>
          <w:sz w:val="24"/>
          <w:szCs w:val="24"/>
        </w:rPr>
        <w:t>,</w:t>
      </w:r>
      <w:r w:rsidR="000A6BBC" w:rsidRPr="00B07DD0">
        <w:rPr>
          <w:rFonts w:asciiTheme="minorHAnsi" w:hAnsiTheme="minorHAnsi" w:cstheme="minorHAnsi"/>
          <w:sz w:val="24"/>
          <w:szCs w:val="24"/>
        </w:rPr>
        <w:t>”</w:t>
      </w:r>
      <w:r w:rsidRPr="00B07DD0">
        <w:rPr>
          <w:rFonts w:asciiTheme="minorHAnsi" w:hAnsiTheme="minorHAnsi" w:cstheme="minorHAnsi"/>
          <w:sz w:val="24"/>
          <w:szCs w:val="24"/>
        </w:rPr>
        <w:t xml:space="preserve"> a song about being choosing to be honest by Kindersongs:</w:t>
      </w:r>
      <w:r w:rsidR="000A6BBC" w:rsidRPr="00B07DD0">
        <w:rPr>
          <w:rFonts w:asciiTheme="minorHAnsi" w:hAnsiTheme="minorHAnsi" w:cstheme="minorHAnsi"/>
          <w:sz w:val="24"/>
          <w:szCs w:val="24"/>
        </w:rPr>
        <w:t xml:space="preserve">  </w:t>
      </w:r>
      <w:hyperlink r:id="rId16" w:history="1">
        <w:r w:rsidRPr="00B07DD0">
          <w:rPr>
            <w:rStyle w:val="Hyperlink"/>
            <w:rFonts w:asciiTheme="minorHAnsi" w:hAnsiTheme="minorHAnsi" w:cstheme="minorHAnsi"/>
            <w:sz w:val="24"/>
            <w:szCs w:val="24"/>
          </w:rPr>
          <w:t>http://www.youtube.com/watch?v=9SFe6O29P3E</w:t>
        </w:r>
      </w:hyperlink>
    </w:p>
    <w:p w14:paraId="0F888D61" w14:textId="486954FB" w:rsidR="000462D3" w:rsidRPr="00B07DD0" w:rsidRDefault="000462D3" w:rsidP="00B07DD0">
      <w:pPr>
        <w:pStyle w:val="ListParagraph"/>
        <w:numPr>
          <w:ilvl w:val="1"/>
          <w:numId w:val="18"/>
        </w:numPr>
        <w:spacing w:after="0" w:line="360" w:lineRule="auto"/>
        <w:rPr>
          <w:rFonts w:asciiTheme="minorHAnsi" w:hAnsiTheme="minorHAnsi" w:cstheme="minorHAnsi"/>
          <w:sz w:val="24"/>
          <w:szCs w:val="24"/>
        </w:rPr>
      </w:pPr>
      <w:r w:rsidRPr="00B07DD0">
        <w:rPr>
          <w:rFonts w:asciiTheme="minorHAnsi" w:hAnsiTheme="minorHAnsi" w:cstheme="minorHAnsi"/>
          <w:sz w:val="24"/>
          <w:szCs w:val="24"/>
        </w:rPr>
        <w:t>“All About Honesty</w:t>
      </w:r>
      <w:r w:rsidR="00FC4FCC" w:rsidRPr="00B07DD0">
        <w:rPr>
          <w:rFonts w:asciiTheme="minorHAnsi" w:hAnsiTheme="minorHAnsi" w:cstheme="minorHAnsi"/>
          <w:sz w:val="24"/>
          <w:szCs w:val="24"/>
        </w:rPr>
        <w:t>,</w:t>
      </w:r>
      <w:r w:rsidRPr="00B07DD0">
        <w:rPr>
          <w:rFonts w:asciiTheme="minorHAnsi" w:hAnsiTheme="minorHAnsi" w:cstheme="minorHAnsi"/>
          <w:sz w:val="24"/>
          <w:szCs w:val="24"/>
        </w:rPr>
        <w:t>” a song about honesty and telling the truth.</w:t>
      </w:r>
      <w:r w:rsidR="000A6BBC" w:rsidRPr="00B07DD0">
        <w:rPr>
          <w:rFonts w:asciiTheme="minorHAnsi" w:hAnsiTheme="minorHAnsi" w:cstheme="minorHAnsi"/>
          <w:sz w:val="24"/>
          <w:szCs w:val="24"/>
        </w:rPr>
        <w:t xml:space="preserve"> </w:t>
      </w:r>
      <w:hyperlink r:id="rId17" w:history="1">
        <w:r w:rsidRPr="00B07DD0">
          <w:rPr>
            <w:rStyle w:val="Hyperlink"/>
            <w:rFonts w:asciiTheme="minorHAnsi" w:hAnsiTheme="minorHAnsi" w:cstheme="minorHAnsi"/>
            <w:sz w:val="24"/>
            <w:szCs w:val="24"/>
          </w:rPr>
          <w:t>http://www.youtube.com/watch?v=jwhpoBw59XY</w:t>
        </w:r>
      </w:hyperlink>
    </w:p>
    <w:p w14:paraId="04A48CCC" w14:textId="77777777" w:rsidR="000462D3" w:rsidRPr="00B46417" w:rsidRDefault="000462D3" w:rsidP="000462D3">
      <w:pPr>
        <w:spacing w:after="0" w:line="360" w:lineRule="auto"/>
        <w:rPr>
          <w:rFonts w:asciiTheme="minorHAnsi" w:hAnsiTheme="minorHAnsi" w:cstheme="minorHAnsi"/>
          <w:sz w:val="24"/>
          <w:szCs w:val="24"/>
        </w:rPr>
      </w:pPr>
    </w:p>
    <w:p w14:paraId="37BA1752" w14:textId="77777777" w:rsidR="000462D3" w:rsidRPr="00B07DD0" w:rsidRDefault="000462D3" w:rsidP="00B07DD0">
      <w:pPr>
        <w:pStyle w:val="ListParagraph"/>
        <w:numPr>
          <w:ilvl w:val="0"/>
          <w:numId w:val="18"/>
        </w:numPr>
        <w:spacing w:after="0" w:line="360" w:lineRule="auto"/>
        <w:rPr>
          <w:rFonts w:asciiTheme="minorHAnsi" w:hAnsiTheme="minorHAnsi" w:cstheme="minorHAnsi"/>
          <w:sz w:val="24"/>
          <w:szCs w:val="24"/>
        </w:rPr>
      </w:pPr>
      <w:r w:rsidRPr="00B07DD0">
        <w:rPr>
          <w:rFonts w:asciiTheme="minorHAnsi" w:hAnsiTheme="minorHAnsi" w:cstheme="minorHAnsi"/>
          <w:sz w:val="24"/>
          <w:szCs w:val="24"/>
          <w:u w:val="single"/>
        </w:rPr>
        <w:lastRenderedPageBreak/>
        <w:t>Make a class cookbook</w:t>
      </w:r>
      <w:r w:rsidRPr="00B07DD0">
        <w:rPr>
          <w:rFonts w:asciiTheme="minorHAnsi" w:hAnsiTheme="minorHAnsi" w:cstheme="minorHAnsi"/>
          <w:sz w:val="24"/>
          <w:szCs w:val="24"/>
        </w:rPr>
        <w:t>:  Have the students bring family recipes from home.  Compile the recipes into a class cookbook.  Send copies of the cookbook home with the students to share with their families.</w:t>
      </w:r>
    </w:p>
    <w:p w14:paraId="791D7AE1" w14:textId="77777777" w:rsidR="000462D3" w:rsidRPr="00B46417" w:rsidRDefault="000462D3" w:rsidP="000462D3">
      <w:pPr>
        <w:spacing w:after="0" w:line="360" w:lineRule="auto"/>
        <w:rPr>
          <w:rFonts w:asciiTheme="minorHAnsi" w:hAnsiTheme="minorHAnsi" w:cstheme="minorHAnsi"/>
          <w:sz w:val="24"/>
          <w:szCs w:val="24"/>
        </w:rPr>
      </w:pPr>
    </w:p>
    <w:p w14:paraId="7AFFFEA0" w14:textId="1D213CE1" w:rsidR="000462D3" w:rsidRPr="00B07DD0" w:rsidRDefault="000462D3" w:rsidP="00B07DD0">
      <w:pPr>
        <w:pStyle w:val="ListParagraph"/>
        <w:numPr>
          <w:ilvl w:val="0"/>
          <w:numId w:val="18"/>
        </w:numPr>
        <w:spacing w:after="0" w:line="360" w:lineRule="auto"/>
        <w:rPr>
          <w:rFonts w:asciiTheme="minorHAnsi" w:hAnsiTheme="minorHAnsi" w:cstheme="minorHAnsi"/>
          <w:sz w:val="24"/>
          <w:szCs w:val="24"/>
        </w:rPr>
      </w:pPr>
      <w:r w:rsidRPr="00B07DD0">
        <w:rPr>
          <w:rFonts w:asciiTheme="minorHAnsi" w:hAnsiTheme="minorHAnsi" w:cstheme="minorHAnsi"/>
          <w:sz w:val="24"/>
          <w:szCs w:val="24"/>
          <w:u w:val="single"/>
        </w:rPr>
        <w:t>Family Project</w:t>
      </w:r>
      <w:r w:rsidRPr="00B07DD0">
        <w:rPr>
          <w:rFonts w:asciiTheme="minorHAnsi" w:hAnsiTheme="minorHAnsi" w:cstheme="minorHAnsi"/>
          <w:sz w:val="24"/>
          <w:szCs w:val="24"/>
        </w:rPr>
        <w:t>:  In the story,</w:t>
      </w:r>
      <w:r w:rsidRPr="00B07DD0">
        <w:rPr>
          <w:rFonts w:asciiTheme="minorHAnsi" w:hAnsiTheme="minorHAnsi" w:cstheme="minorHAnsi"/>
          <w:i/>
          <w:sz w:val="24"/>
          <w:szCs w:val="24"/>
        </w:rPr>
        <w:t xml:space="preserve"> Too Many Tamales</w:t>
      </w:r>
      <w:r w:rsidRPr="00B07DD0">
        <w:rPr>
          <w:rFonts w:asciiTheme="minorHAnsi" w:hAnsiTheme="minorHAnsi" w:cstheme="minorHAnsi"/>
          <w:sz w:val="24"/>
          <w:szCs w:val="24"/>
        </w:rPr>
        <w:t>, we learned about the tradition of making tamales for Christmas that is practiced by many Mexican families.  Have children explore their own family holiday traditions.  With their family, have the students create a poster board to show family traditions their own family has for the holidays.  Students can add drawings, photographs, or realia</w:t>
      </w:r>
      <w:r w:rsidR="00F87B0B">
        <w:rPr>
          <w:rFonts w:asciiTheme="minorHAnsi" w:hAnsiTheme="minorHAnsi" w:cstheme="minorHAnsi"/>
          <w:sz w:val="24"/>
          <w:szCs w:val="24"/>
        </w:rPr>
        <w:t xml:space="preserve"> (models or real-</w:t>
      </w:r>
      <w:r w:rsidR="00884BEB" w:rsidRPr="00B07DD0">
        <w:rPr>
          <w:rFonts w:asciiTheme="minorHAnsi" w:hAnsiTheme="minorHAnsi" w:cstheme="minorHAnsi"/>
          <w:sz w:val="24"/>
          <w:szCs w:val="24"/>
        </w:rPr>
        <w:t>life objects)</w:t>
      </w:r>
      <w:r w:rsidRPr="00B07DD0">
        <w:rPr>
          <w:rFonts w:asciiTheme="minorHAnsi" w:hAnsiTheme="minorHAnsi" w:cstheme="minorHAnsi"/>
          <w:sz w:val="24"/>
          <w:szCs w:val="24"/>
        </w:rPr>
        <w:t xml:space="preserve"> to show their tradition.  Students present their poster board to the class and talk about their family traditions.</w:t>
      </w:r>
      <w:r w:rsidR="00826634">
        <w:rPr>
          <w:rFonts w:asciiTheme="minorHAnsi" w:hAnsiTheme="minorHAnsi" w:cstheme="minorHAnsi"/>
          <w:sz w:val="24"/>
          <w:szCs w:val="24"/>
        </w:rPr>
        <w:t xml:space="preserve"> </w:t>
      </w:r>
      <w:r w:rsidR="00826634" w:rsidRPr="00FC1E5A">
        <w:rPr>
          <w:i/>
          <w:sz w:val="24"/>
        </w:rPr>
        <w:t>Note: This is particularly supportive of English Language Learners.</w:t>
      </w:r>
    </w:p>
    <w:p w14:paraId="49D827C0" w14:textId="2442BD51" w:rsidR="000462D3" w:rsidRPr="00B46417" w:rsidRDefault="000462D3" w:rsidP="000462D3">
      <w:pPr>
        <w:spacing w:after="0" w:line="360" w:lineRule="auto"/>
        <w:rPr>
          <w:rFonts w:asciiTheme="minorHAnsi" w:hAnsiTheme="minorHAnsi" w:cstheme="minorHAnsi"/>
          <w:sz w:val="24"/>
          <w:szCs w:val="24"/>
        </w:rPr>
      </w:pPr>
    </w:p>
    <w:p w14:paraId="0479D2AF" w14:textId="77777777" w:rsidR="000462D3" w:rsidRPr="00B07DD0" w:rsidRDefault="000462D3" w:rsidP="00B07DD0">
      <w:pPr>
        <w:pStyle w:val="ListParagraph"/>
        <w:numPr>
          <w:ilvl w:val="0"/>
          <w:numId w:val="18"/>
        </w:numPr>
        <w:spacing w:after="0" w:line="360" w:lineRule="auto"/>
        <w:rPr>
          <w:rFonts w:asciiTheme="minorHAnsi" w:hAnsiTheme="minorHAnsi" w:cstheme="minorHAnsi"/>
          <w:sz w:val="24"/>
          <w:szCs w:val="24"/>
        </w:rPr>
      </w:pPr>
      <w:r w:rsidRPr="00B07DD0">
        <w:rPr>
          <w:rFonts w:asciiTheme="minorHAnsi" w:hAnsiTheme="minorHAnsi" w:cstheme="minorHAnsi"/>
          <w:sz w:val="24"/>
          <w:szCs w:val="24"/>
          <w:u w:val="single"/>
        </w:rPr>
        <w:t>Cooking</w:t>
      </w:r>
      <w:r w:rsidRPr="00B07DD0">
        <w:rPr>
          <w:rFonts w:asciiTheme="minorHAnsi" w:hAnsiTheme="minorHAnsi" w:cstheme="minorHAnsi"/>
          <w:sz w:val="24"/>
          <w:szCs w:val="24"/>
        </w:rPr>
        <w:t>:  Make tamales with the class.  Ask parents or other volunteers to donate supplies and/or help.  Record the steps taken to make the tamales.</w:t>
      </w:r>
    </w:p>
    <w:p w14:paraId="6363C49F" w14:textId="77777777" w:rsidR="005825A3" w:rsidRDefault="005825A3" w:rsidP="00CA07EF">
      <w:pPr>
        <w:spacing w:after="0" w:line="360" w:lineRule="auto"/>
        <w:rPr>
          <w:rFonts w:asciiTheme="minorHAnsi" w:hAnsiTheme="minorHAnsi" w:cstheme="minorHAnsi"/>
          <w:sz w:val="24"/>
          <w:szCs w:val="24"/>
        </w:rPr>
        <w:sectPr w:rsidR="005825A3" w:rsidSect="00F87B0B">
          <w:headerReference w:type="default" r:id="rId18"/>
          <w:footerReference w:type="default" r:id="rId19"/>
          <w:pgSz w:w="15840" w:h="12240" w:orient="landscape"/>
          <w:pgMar w:top="1440" w:right="1440" w:bottom="1440" w:left="1440" w:header="720" w:footer="720" w:gutter="0"/>
          <w:cols w:space="720"/>
          <w:docGrid w:linePitch="360"/>
        </w:sectPr>
      </w:pPr>
    </w:p>
    <w:p w14:paraId="057AFE74"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5A8050D3"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07A9A0B2"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20"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118691AD" w14:textId="77777777" w:rsidR="005825A3" w:rsidRPr="004E3662" w:rsidRDefault="005825A3" w:rsidP="005825A3">
      <w:pPr>
        <w:pStyle w:val="ListParagraph"/>
        <w:spacing w:after="0" w:line="240" w:lineRule="auto"/>
        <w:rPr>
          <w:b/>
          <w:sz w:val="24"/>
          <w:szCs w:val="24"/>
        </w:rPr>
      </w:pPr>
    </w:p>
    <w:p w14:paraId="728F587C"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19E22322" wp14:editId="136A8B72">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3CE74DB9" w14:textId="77777777" w:rsidR="00B74594" w:rsidRPr="007D3083" w:rsidRDefault="00B74594"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09D986A" w14:textId="77777777" w:rsidR="00B74594" w:rsidRPr="007D3083" w:rsidRDefault="00B74594"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08ECC4B2" w14:textId="77777777" w:rsidR="00B74594" w:rsidRPr="007D3083" w:rsidRDefault="00B74594" w:rsidP="005825A3">
                            <w:pPr>
                              <w:spacing w:after="0" w:line="240" w:lineRule="auto"/>
                              <w:ind w:firstLine="720"/>
                              <w:rPr>
                                <w:sz w:val="20"/>
                                <w:szCs w:val="20"/>
                              </w:rPr>
                            </w:pPr>
                            <w:r w:rsidRPr="007D3083">
                              <w:rPr>
                                <w:sz w:val="20"/>
                                <w:szCs w:val="20"/>
                              </w:rPr>
                              <w:t>4-5 band</w:t>
                            </w:r>
                            <w:r w:rsidRPr="007D3083">
                              <w:rPr>
                                <w:sz w:val="20"/>
                                <w:szCs w:val="20"/>
                              </w:rPr>
                              <w:tab/>
                              <w:t>740-1010L</w:t>
                            </w:r>
                          </w:p>
                          <w:p w14:paraId="7E429E40" w14:textId="77777777" w:rsidR="00B74594" w:rsidRDefault="00B74594"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E22322"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3CE74DB9" w14:textId="77777777" w:rsidR="00B74594" w:rsidRPr="007D3083" w:rsidRDefault="00B74594"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09D986A" w14:textId="77777777" w:rsidR="00B74594" w:rsidRPr="007D3083" w:rsidRDefault="00B74594"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08ECC4B2" w14:textId="77777777" w:rsidR="00B74594" w:rsidRPr="007D3083" w:rsidRDefault="00B74594" w:rsidP="005825A3">
                      <w:pPr>
                        <w:spacing w:after="0" w:line="240" w:lineRule="auto"/>
                        <w:ind w:firstLine="720"/>
                        <w:rPr>
                          <w:sz w:val="20"/>
                          <w:szCs w:val="20"/>
                        </w:rPr>
                      </w:pPr>
                      <w:r w:rsidRPr="007D3083">
                        <w:rPr>
                          <w:sz w:val="20"/>
                          <w:szCs w:val="20"/>
                        </w:rPr>
                        <w:t>4-5 band</w:t>
                      </w:r>
                      <w:r w:rsidRPr="007D3083">
                        <w:rPr>
                          <w:sz w:val="20"/>
                          <w:szCs w:val="20"/>
                        </w:rPr>
                        <w:tab/>
                        <w:t>740-1010L</w:t>
                      </w:r>
                    </w:p>
                    <w:p w14:paraId="7E429E40" w14:textId="77777777" w:rsidR="00B74594" w:rsidRDefault="00B74594"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797461D0" wp14:editId="00D95AC2">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01774875" w14:textId="77777777" w:rsidR="00B74594" w:rsidRDefault="00B74594" w:rsidP="005825A3"/>
                          <w:p w14:paraId="58236B8C" w14:textId="1964F17D" w:rsidR="00B74594" w:rsidRDefault="0058142A" w:rsidP="005825A3">
                            <w:pPr>
                              <w:jc w:val="center"/>
                            </w:pPr>
                            <w:r>
                              <w:t>670L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7461D0"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01774875" w14:textId="77777777" w:rsidR="00B74594" w:rsidRDefault="00B74594" w:rsidP="005825A3"/>
                    <w:p w14:paraId="58236B8C" w14:textId="1964F17D" w:rsidR="00B74594" w:rsidRDefault="0058142A" w:rsidP="005825A3">
                      <w:pPr>
                        <w:jc w:val="center"/>
                      </w:pPr>
                      <w:r>
                        <w:t>670L</w:t>
                      </w:r>
                    </w:p>
                  </w:txbxContent>
                </v:textbox>
              </v:shape>
            </w:pict>
          </mc:Fallback>
        </mc:AlternateContent>
      </w:r>
      <w:r w:rsidRPr="004E3662">
        <w:rPr>
          <w:sz w:val="24"/>
          <w:szCs w:val="24"/>
        </w:rPr>
        <w:tab/>
      </w:r>
    </w:p>
    <w:p w14:paraId="0042878F" w14:textId="77777777" w:rsidR="005825A3" w:rsidRPr="004E3662" w:rsidRDefault="005825A3" w:rsidP="005825A3">
      <w:pPr>
        <w:rPr>
          <w:sz w:val="24"/>
          <w:szCs w:val="24"/>
        </w:rPr>
      </w:pPr>
    </w:p>
    <w:p w14:paraId="13572BD4" w14:textId="77777777" w:rsidR="005825A3" w:rsidRPr="004E3662" w:rsidRDefault="005825A3" w:rsidP="005825A3">
      <w:pPr>
        <w:spacing w:after="0"/>
        <w:rPr>
          <w:sz w:val="24"/>
          <w:szCs w:val="24"/>
        </w:rPr>
      </w:pPr>
    </w:p>
    <w:p w14:paraId="1239244F" w14:textId="77777777" w:rsidR="005825A3" w:rsidRPr="004E3662" w:rsidRDefault="005825A3" w:rsidP="005825A3">
      <w:pPr>
        <w:spacing w:after="0" w:line="240" w:lineRule="auto"/>
        <w:ind w:firstLine="720"/>
        <w:rPr>
          <w:sz w:val="24"/>
          <w:szCs w:val="24"/>
        </w:rPr>
      </w:pPr>
    </w:p>
    <w:p w14:paraId="3532A6B3"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7331EF4E" w14:textId="5417F5CC"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5DB68449" w14:textId="363D6408" w:rsidR="005825A3" w:rsidRPr="004E3662" w:rsidRDefault="00A13530"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2D7B710F" wp14:editId="6A71A8EA">
                <wp:simplePos x="0" y="0"/>
                <wp:positionH relativeFrom="column">
                  <wp:posOffset>-135890</wp:posOffset>
                </wp:positionH>
                <wp:positionV relativeFrom="paragraph">
                  <wp:posOffset>6985</wp:posOffset>
                </wp:positionV>
                <wp:extent cx="7157085" cy="3205480"/>
                <wp:effectExtent l="0" t="0" r="0" b="0"/>
                <wp:wrapNone/>
                <wp:docPr id="15" name="Group 15"/>
                <wp:cNvGraphicFramePr/>
                <a:graphic xmlns:a="http://schemas.openxmlformats.org/drawingml/2006/main">
                  <a:graphicData uri="http://schemas.microsoft.com/office/word/2010/wordprocessingGroup">
                    <wpg:wgp>
                      <wpg:cNvGrpSpPr/>
                      <wpg:grpSpPr>
                        <a:xfrm>
                          <a:off x="0" y="0"/>
                          <a:ext cx="7157085" cy="3205480"/>
                          <a:chOff x="0" y="-59267"/>
                          <a:chExt cx="7157210" cy="3205692"/>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2B7B2E5F" w14:textId="11028F1F" w:rsidR="00B74594" w:rsidRDefault="00B74594" w:rsidP="006B25AA">
                              <w:pPr>
                                <w:ind w:firstLine="720"/>
                              </w:pPr>
                              <w:r>
                                <w:t>Truthfulness</w:t>
                              </w:r>
                            </w:p>
                            <w:p w14:paraId="50910DCB" w14:textId="77777777" w:rsidR="0058142A" w:rsidRDefault="00B74594" w:rsidP="006B25AA">
                              <w:r>
                                <w:t xml:space="preserve">“How in the world can she tell her mother?  But I have to, she thought.”  </w:t>
                              </w:r>
                            </w:p>
                            <w:p w14:paraId="2FAEB832" w14:textId="4111D3E4" w:rsidR="00B74594" w:rsidRPr="004348C4" w:rsidRDefault="00B74594" w:rsidP="006B25AA">
                              <w:r>
                                <w:t xml:space="preserve">When faced with a problem, </w:t>
                              </w:r>
                              <w:r w:rsidR="0058142A">
                                <w:t>being truthful/honest</w:t>
                              </w:r>
                              <w:r>
                                <w:t xml:space="preserve"> is the best choice.</w:t>
                              </w:r>
                            </w:p>
                            <w:p w14:paraId="5CDD2D28" w14:textId="77777777" w:rsidR="00B74594" w:rsidRPr="004348C4" w:rsidRDefault="00B74594" w:rsidP="009D4378"/>
                          </w:txbxContent>
                        </wps:txbx>
                        <wps:bodyPr rot="0" vert="horz" wrap="square" lIns="91440" tIns="45720" rIns="91440" bIns="45720" anchor="t" anchorCtr="0">
                          <a:noAutofit/>
                        </wps:bodyPr>
                      </wps:wsp>
                      <wps:wsp>
                        <wps:cNvPr id="10" name="Text Box 2"/>
                        <wps:cNvSpPr txBox="1">
                          <a:spLocks noChangeArrowheads="1"/>
                        </wps:cNvSpPr>
                        <wps:spPr bwMode="auto">
                          <a:xfrm>
                            <a:off x="3572226" y="-59267"/>
                            <a:ext cx="3492500" cy="1778000"/>
                          </a:xfrm>
                          <a:prstGeom prst="rect">
                            <a:avLst/>
                          </a:prstGeom>
                          <a:noFill/>
                          <a:ln w="9525">
                            <a:noFill/>
                            <a:miter lim="800000"/>
                            <a:headEnd/>
                            <a:tailEnd/>
                          </a:ln>
                        </wps:spPr>
                        <wps:txbx>
                          <w:txbxContent>
                            <w:p w14:paraId="137F0BEB" w14:textId="708E9BB2" w:rsidR="00B74594" w:rsidRPr="004348C4" w:rsidRDefault="00B74594" w:rsidP="006C0586">
                              <w:r>
                                <w:t xml:space="preserve">Sophisticated graphics which are essential to </w:t>
                              </w:r>
                              <w:r w:rsidR="0058142A">
                                <w:t xml:space="preserve">the understanding of the text: </w:t>
                              </w:r>
                              <w:r>
                                <w:t>fa</w:t>
                              </w:r>
                              <w:r w:rsidR="0058142A">
                                <w:t>cial expressions, illustrations</w:t>
                              </w:r>
                            </w:p>
                            <w:p w14:paraId="0BF8EE80" w14:textId="77777777" w:rsidR="00B74594" w:rsidRDefault="00B74594" w:rsidP="00F11C8D">
                              <w:r>
                                <w:t>Many of the messages and essential understandings are implicit.</w:t>
                              </w:r>
                            </w:p>
                            <w:p w14:paraId="5F85DED4" w14:textId="77777777" w:rsidR="00B74594" w:rsidRDefault="00B74594" w:rsidP="00A13530">
                              <w:r>
                                <w:t xml:space="preserve">Multiple perspectives (Maria, cousins, adults, reader) </w:t>
                              </w:r>
                            </w:p>
                            <w:p w14:paraId="75552BFF" w14:textId="77777777" w:rsidR="00B74594" w:rsidRPr="004348C4" w:rsidRDefault="00B74594" w:rsidP="00F11C8D"/>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6F507AC5" w14:textId="77777777" w:rsidR="00B74594" w:rsidRDefault="00B74594" w:rsidP="004031AB">
                              <w:pPr>
                                <w:ind w:firstLine="720"/>
                              </w:pPr>
                              <w:r>
                                <w:t>Figurative language:</w:t>
                              </w:r>
                            </w:p>
                            <w:p w14:paraId="7D82BDD7" w14:textId="258CB32E" w:rsidR="00B74594" w:rsidRDefault="00B74594" w:rsidP="004031AB">
                              <w:pPr>
                                <w:ind w:left="720"/>
                              </w:pPr>
                              <w:r>
                                <w:t>“curls of steam,” “sparkled like Christmas tree lights,” “shock spread through her body,, “piped up,” “Their stomach</w:t>
                              </w:r>
                              <w:r w:rsidR="0058142A">
                                <w:t>s were stretched till they hurt</w:t>
                              </w:r>
                              <w:r>
                                <w:t>”</w:t>
                              </w:r>
                            </w:p>
                            <w:p w14:paraId="1BB9DF10" w14:textId="1BF69440" w:rsidR="00B74594" w:rsidRPr="004348C4" w:rsidRDefault="00B74594" w:rsidP="004031AB">
                              <w:pPr>
                                <w:ind w:left="720"/>
                              </w:pPr>
                              <w:r>
                                <w:t xml:space="preserve">Domain specific vocabulary: </w:t>
                              </w:r>
                              <w:r w:rsidRPr="00C043DA">
                                <w:rPr>
                                  <w:i/>
                                </w:rPr>
                                <w:t xml:space="preserve"> tamales, masa,</w:t>
                              </w:r>
                              <w:r>
                                <w:rPr>
                                  <w:i/>
                                </w:rPr>
                                <w:t xml:space="preserve"> </w:t>
                              </w:r>
                              <w:r>
                                <w:t>kneaded</w:t>
                              </w:r>
                            </w:p>
                            <w:p w14:paraId="44AF2953" w14:textId="77777777" w:rsidR="00B74594" w:rsidRPr="004348C4" w:rsidRDefault="00B74594" w:rsidP="00F11C8D">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82795" y="1642533"/>
                            <a:ext cx="3574415" cy="1503892"/>
                          </a:xfrm>
                          <a:prstGeom prst="rect">
                            <a:avLst/>
                          </a:prstGeom>
                          <a:noFill/>
                          <a:ln w="9525">
                            <a:noFill/>
                            <a:miter lim="800000"/>
                            <a:headEnd/>
                            <a:tailEnd/>
                          </a:ln>
                        </wps:spPr>
                        <wps:txbx>
                          <w:txbxContent>
                            <w:p w14:paraId="0C465DF4" w14:textId="77777777" w:rsidR="00B74594" w:rsidRDefault="00B74594" w:rsidP="00F11C8D"/>
                            <w:p w14:paraId="473E8F51" w14:textId="4C6C2FF1" w:rsidR="00B74594" w:rsidRDefault="00B74594" w:rsidP="006C0586">
                              <w:r>
                                <w:t>Experiences may differ from one’s own</w:t>
                              </w:r>
                            </w:p>
                            <w:p w14:paraId="7A759D59" w14:textId="19B98D28" w:rsidR="00B74594" w:rsidRPr="004348C4" w:rsidRDefault="00B74594" w:rsidP="006C0586">
                              <w:r>
                                <w:t xml:space="preserve">Hispanic </w:t>
                              </w:r>
                              <w:r w:rsidR="0058142A">
                                <w:t>cultural k</w:t>
                              </w:r>
                              <w:r>
                                <w:t xml:space="preserve">nowledge is helpful </w:t>
                              </w:r>
                            </w:p>
                            <w:p w14:paraId="0D225666" w14:textId="77777777" w:rsidR="00B74594" w:rsidRPr="004348C4" w:rsidRDefault="00B74594" w:rsidP="00F11C8D"/>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7B710F" id="Group 15" o:spid="_x0000_s1028" style="position:absolute;left:0;text-align:left;margin-left:-10.7pt;margin-top:.55pt;width:563.55pt;height:252.4pt;z-index:251673600;mso-height-relative:margin" coordorigin=",-592" coordsize="71572,3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B7B2E5F" w14:textId="11028F1F" w:rsidR="00B74594" w:rsidRDefault="00B74594" w:rsidP="006B25AA">
                        <w:pPr>
                          <w:ind w:firstLine="720"/>
                        </w:pPr>
                        <w:r>
                          <w:t>Truthfulness</w:t>
                        </w:r>
                      </w:p>
                      <w:p w14:paraId="50910DCB" w14:textId="77777777" w:rsidR="0058142A" w:rsidRDefault="00B74594" w:rsidP="006B25AA">
                        <w:r>
                          <w:t xml:space="preserve">“How in the world can she tell her mother?  But I have to, she thought.”  </w:t>
                        </w:r>
                      </w:p>
                      <w:p w14:paraId="2FAEB832" w14:textId="4111D3E4" w:rsidR="00B74594" w:rsidRPr="004348C4" w:rsidRDefault="00B74594" w:rsidP="006B25AA">
                        <w:r>
                          <w:t xml:space="preserve">When faced with a problem, </w:t>
                        </w:r>
                        <w:r w:rsidR="0058142A">
                          <w:t>being truthful/honest</w:t>
                        </w:r>
                        <w:r>
                          <w:t xml:space="preserve"> is the best choice.</w:t>
                        </w:r>
                      </w:p>
                      <w:p w14:paraId="5CDD2D28" w14:textId="77777777" w:rsidR="00B74594" w:rsidRPr="004348C4" w:rsidRDefault="00B74594" w:rsidP="009D4378"/>
                    </w:txbxContent>
                  </v:textbox>
                </v:shape>
                <v:shape id="_x0000_s1030" type="#_x0000_t202" style="position:absolute;left:35722;top:-592;width:34925;height:17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37F0BEB" w14:textId="708E9BB2" w:rsidR="00B74594" w:rsidRPr="004348C4" w:rsidRDefault="00B74594" w:rsidP="006C0586">
                        <w:r>
                          <w:t xml:space="preserve">Sophisticated graphics which are essential to </w:t>
                        </w:r>
                        <w:r w:rsidR="0058142A">
                          <w:t xml:space="preserve">the understanding of the text: </w:t>
                        </w:r>
                        <w:r>
                          <w:t>fa</w:t>
                        </w:r>
                        <w:r w:rsidR="0058142A">
                          <w:t>cial expressions, illustrations</w:t>
                        </w:r>
                      </w:p>
                      <w:p w14:paraId="0BF8EE80" w14:textId="77777777" w:rsidR="00B74594" w:rsidRDefault="00B74594" w:rsidP="00F11C8D">
                        <w:r>
                          <w:t>Many of the messages and essential understandings are implicit.</w:t>
                        </w:r>
                      </w:p>
                      <w:p w14:paraId="5F85DED4" w14:textId="77777777" w:rsidR="00B74594" w:rsidRDefault="00B74594" w:rsidP="00A13530">
                        <w:r>
                          <w:t xml:space="preserve">Multiple perspectives (Maria, cousins, adults, reader) </w:t>
                        </w:r>
                      </w:p>
                      <w:p w14:paraId="75552BFF" w14:textId="77777777" w:rsidR="00B74594" w:rsidRPr="004348C4" w:rsidRDefault="00B74594" w:rsidP="00F11C8D"/>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F507AC5" w14:textId="77777777" w:rsidR="00B74594" w:rsidRDefault="00B74594" w:rsidP="004031AB">
                        <w:pPr>
                          <w:ind w:firstLine="720"/>
                        </w:pPr>
                        <w:r>
                          <w:t>Figurative language:</w:t>
                        </w:r>
                      </w:p>
                      <w:p w14:paraId="7D82BDD7" w14:textId="258CB32E" w:rsidR="00B74594" w:rsidRDefault="00B74594" w:rsidP="004031AB">
                        <w:pPr>
                          <w:ind w:left="720"/>
                        </w:pPr>
                        <w:r>
                          <w:t>“curls of steam,” “sparkled like Christmas tree lights,” “shock spread through her body,, “piped up,” “Their stomach</w:t>
                        </w:r>
                        <w:r w:rsidR="0058142A">
                          <w:t>s were stretched till they hurt</w:t>
                        </w:r>
                        <w:r>
                          <w:t>”</w:t>
                        </w:r>
                      </w:p>
                      <w:p w14:paraId="1BB9DF10" w14:textId="1BF69440" w:rsidR="00B74594" w:rsidRPr="004348C4" w:rsidRDefault="00B74594" w:rsidP="004031AB">
                        <w:pPr>
                          <w:ind w:left="720"/>
                        </w:pPr>
                        <w:r>
                          <w:t xml:space="preserve">Domain specific vocabulary: </w:t>
                        </w:r>
                        <w:r w:rsidRPr="00C043DA">
                          <w:rPr>
                            <w:i/>
                          </w:rPr>
                          <w:t xml:space="preserve"> tamales, masa,</w:t>
                        </w:r>
                        <w:r>
                          <w:rPr>
                            <w:i/>
                          </w:rPr>
                          <w:t xml:space="preserve"> </w:t>
                        </w:r>
                        <w:r>
                          <w:t>kneaded</w:t>
                        </w:r>
                      </w:p>
                      <w:p w14:paraId="44AF2953" w14:textId="77777777" w:rsidR="00B74594" w:rsidRPr="004348C4" w:rsidRDefault="00B74594" w:rsidP="00F11C8D">
                        <w:pPr>
                          <w:ind w:firstLine="720"/>
                        </w:pPr>
                      </w:p>
                    </w:txbxContent>
                  </v:textbox>
                </v:shape>
                <v:shape id="_x0000_s1032" type="#_x0000_t202" style="position:absolute;left:35827;top:16425;width:35745;height:15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C465DF4" w14:textId="77777777" w:rsidR="00B74594" w:rsidRDefault="00B74594" w:rsidP="00F11C8D"/>
                      <w:p w14:paraId="473E8F51" w14:textId="4C6C2FF1" w:rsidR="00B74594" w:rsidRDefault="00B74594" w:rsidP="006C0586">
                        <w:r>
                          <w:t>Experiences may differ from one’s own</w:t>
                        </w:r>
                      </w:p>
                      <w:p w14:paraId="7A759D59" w14:textId="19B98D28" w:rsidR="00B74594" w:rsidRPr="004348C4" w:rsidRDefault="00B74594" w:rsidP="006C0586">
                        <w:r>
                          <w:t xml:space="preserve">Hispanic </w:t>
                        </w:r>
                        <w:r w:rsidR="0058142A">
                          <w:t>cultural k</w:t>
                        </w:r>
                        <w:r>
                          <w:t xml:space="preserve">nowledge is helpful </w:t>
                        </w:r>
                      </w:p>
                      <w:p w14:paraId="0D225666" w14:textId="77777777" w:rsidR="00B74594" w:rsidRPr="004348C4" w:rsidRDefault="00B74594" w:rsidP="00F11C8D"/>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5512DD03" wp14:editId="4FB59CF9">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5D9A6D"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3DFDD596" w14:textId="77777777" w:rsidR="005825A3" w:rsidRPr="004E3662" w:rsidRDefault="005825A3" w:rsidP="005825A3">
      <w:pPr>
        <w:spacing w:after="0" w:line="240" w:lineRule="auto"/>
        <w:ind w:left="720"/>
        <w:rPr>
          <w:sz w:val="24"/>
          <w:szCs w:val="24"/>
        </w:rPr>
      </w:pPr>
    </w:p>
    <w:p w14:paraId="4DF7B901" w14:textId="77777777" w:rsidR="005825A3" w:rsidRPr="004E3662" w:rsidRDefault="005825A3" w:rsidP="005825A3">
      <w:pPr>
        <w:spacing w:after="0" w:line="240" w:lineRule="auto"/>
        <w:ind w:left="720"/>
        <w:rPr>
          <w:sz w:val="24"/>
          <w:szCs w:val="24"/>
        </w:rPr>
      </w:pPr>
    </w:p>
    <w:p w14:paraId="33812937" w14:textId="77777777" w:rsidR="005825A3" w:rsidRPr="004E3662" w:rsidRDefault="005825A3" w:rsidP="005825A3">
      <w:pPr>
        <w:spacing w:after="0" w:line="240" w:lineRule="auto"/>
        <w:ind w:left="720"/>
        <w:rPr>
          <w:sz w:val="24"/>
          <w:szCs w:val="24"/>
        </w:rPr>
      </w:pPr>
    </w:p>
    <w:p w14:paraId="7D16F240" w14:textId="77777777" w:rsidR="005825A3" w:rsidRPr="004E3662" w:rsidRDefault="005825A3" w:rsidP="005825A3">
      <w:pPr>
        <w:spacing w:after="0" w:line="240" w:lineRule="auto"/>
        <w:ind w:left="720"/>
        <w:rPr>
          <w:sz w:val="24"/>
          <w:szCs w:val="24"/>
        </w:rPr>
      </w:pPr>
    </w:p>
    <w:p w14:paraId="74588831" w14:textId="77777777" w:rsidR="005825A3" w:rsidRPr="004E3662" w:rsidRDefault="005825A3" w:rsidP="005825A3">
      <w:pPr>
        <w:spacing w:after="0" w:line="240" w:lineRule="auto"/>
        <w:ind w:left="720"/>
        <w:rPr>
          <w:sz w:val="24"/>
          <w:szCs w:val="24"/>
        </w:rPr>
      </w:pPr>
    </w:p>
    <w:p w14:paraId="036DC541" w14:textId="77777777" w:rsidR="005825A3" w:rsidRPr="004E3662" w:rsidRDefault="005825A3" w:rsidP="005825A3">
      <w:pPr>
        <w:spacing w:after="0" w:line="240" w:lineRule="auto"/>
        <w:ind w:left="720"/>
        <w:rPr>
          <w:sz w:val="24"/>
          <w:szCs w:val="24"/>
        </w:rPr>
      </w:pPr>
    </w:p>
    <w:p w14:paraId="2534EF0F"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0553D0FB" wp14:editId="7B84DC76">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6D051DA6" w14:textId="77777777" w:rsidR="00B74594" w:rsidRPr="009E0473" w:rsidRDefault="00B74594"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53D0FB"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6D051DA6" w14:textId="77777777" w:rsidR="00B74594" w:rsidRPr="009E0473" w:rsidRDefault="00B74594"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330A8C4F" wp14:editId="36B58CD7">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161A19CF" w14:textId="77777777" w:rsidR="00B74594" w:rsidRPr="009E0473" w:rsidRDefault="00B74594"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A8C4F"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161A19CF" w14:textId="77777777" w:rsidR="00B74594" w:rsidRPr="009E0473" w:rsidRDefault="00B74594" w:rsidP="005825A3">
                      <w:pPr>
                        <w:rPr>
                          <w:b/>
                          <w:sz w:val="24"/>
                          <w:szCs w:val="24"/>
                        </w:rPr>
                      </w:pPr>
                      <w:r w:rsidRPr="009E0473">
                        <w:rPr>
                          <w:b/>
                          <w:sz w:val="24"/>
                          <w:szCs w:val="24"/>
                        </w:rPr>
                        <w:t>Structure</w:t>
                      </w:r>
                    </w:p>
                  </w:txbxContent>
                </v:textbox>
              </v:shape>
            </w:pict>
          </mc:Fallback>
        </mc:AlternateContent>
      </w:r>
    </w:p>
    <w:p w14:paraId="7AC3DEDF" w14:textId="77777777" w:rsidR="005825A3" w:rsidRPr="004E3662" w:rsidRDefault="005825A3" w:rsidP="005825A3">
      <w:pPr>
        <w:spacing w:after="0" w:line="240" w:lineRule="auto"/>
        <w:ind w:left="720"/>
        <w:rPr>
          <w:sz w:val="24"/>
          <w:szCs w:val="24"/>
        </w:rPr>
      </w:pPr>
    </w:p>
    <w:p w14:paraId="474A1BB4"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6DE8DB49" wp14:editId="19316ECA">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3EC6A673" w14:textId="77777777" w:rsidR="00B74594" w:rsidRPr="009E0473" w:rsidRDefault="00B74594"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8DB49"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3EC6A673" w14:textId="77777777" w:rsidR="00B74594" w:rsidRPr="009E0473" w:rsidRDefault="00B74594"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18740B2F" wp14:editId="36DDCEB6">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379CD9BF" w14:textId="77777777" w:rsidR="00B74594" w:rsidRPr="009E0473" w:rsidRDefault="00B74594"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40B2F"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379CD9BF" w14:textId="77777777" w:rsidR="00B74594" w:rsidRPr="009E0473" w:rsidRDefault="00B74594" w:rsidP="005825A3">
                      <w:pPr>
                        <w:rPr>
                          <w:b/>
                          <w:sz w:val="24"/>
                        </w:rPr>
                      </w:pPr>
                      <w:r w:rsidRPr="009E0473">
                        <w:rPr>
                          <w:b/>
                          <w:sz w:val="24"/>
                        </w:rPr>
                        <w:t>Knowledge Demands</w:t>
                      </w:r>
                    </w:p>
                  </w:txbxContent>
                </v:textbox>
              </v:shape>
            </w:pict>
          </mc:Fallback>
        </mc:AlternateContent>
      </w:r>
    </w:p>
    <w:p w14:paraId="0115AAA0" w14:textId="77777777" w:rsidR="005825A3" w:rsidRPr="004E3662" w:rsidRDefault="005825A3" w:rsidP="005825A3">
      <w:pPr>
        <w:spacing w:after="0" w:line="240" w:lineRule="auto"/>
        <w:ind w:left="720"/>
        <w:rPr>
          <w:sz w:val="24"/>
          <w:szCs w:val="24"/>
        </w:rPr>
      </w:pPr>
    </w:p>
    <w:p w14:paraId="373F749F" w14:textId="77777777" w:rsidR="005825A3" w:rsidRPr="004E3662" w:rsidRDefault="005825A3" w:rsidP="005825A3">
      <w:pPr>
        <w:spacing w:after="0" w:line="240" w:lineRule="auto"/>
        <w:ind w:left="720"/>
        <w:rPr>
          <w:sz w:val="24"/>
          <w:szCs w:val="24"/>
        </w:rPr>
      </w:pPr>
    </w:p>
    <w:p w14:paraId="1869CFF5" w14:textId="77777777" w:rsidR="005825A3" w:rsidRPr="004E3662" w:rsidRDefault="005825A3" w:rsidP="005825A3">
      <w:pPr>
        <w:spacing w:after="0" w:line="240" w:lineRule="auto"/>
        <w:ind w:left="720"/>
        <w:rPr>
          <w:sz w:val="24"/>
          <w:szCs w:val="24"/>
        </w:rPr>
      </w:pPr>
    </w:p>
    <w:p w14:paraId="2E5BA0EE" w14:textId="77777777" w:rsidR="005825A3" w:rsidRPr="004E3662" w:rsidRDefault="005825A3" w:rsidP="005825A3">
      <w:pPr>
        <w:spacing w:after="0" w:line="240" w:lineRule="auto"/>
        <w:ind w:left="720"/>
        <w:rPr>
          <w:sz w:val="24"/>
          <w:szCs w:val="24"/>
        </w:rPr>
      </w:pPr>
    </w:p>
    <w:p w14:paraId="0C398369" w14:textId="77777777" w:rsidR="005825A3" w:rsidRPr="004E3662" w:rsidRDefault="005825A3" w:rsidP="005825A3">
      <w:pPr>
        <w:spacing w:after="0" w:line="240" w:lineRule="auto"/>
        <w:ind w:left="720"/>
        <w:rPr>
          <w:sz w:val="24"/>
          <w:szCs w:val="24"/>
        </w:rPr>
      </w:pPr>
    </w:p>
    <w:p w14:paraId="1573086C" w14:textId="77777777" w:rsidR="005825A3" w:rsidRPr="004E3662" w:rsidRDefault="005825A3" w:rsidP="005825A3">
      <w:pPr>
        <w:spacing w:after="0" w:line="240" w:lineRule="auto"/>
        <w:ind w:left="720"/>
        <w:rPr>
          <w:sz w:val="24"/>
          <w:szCs w:val="24"/>
        </w:rPr>
      </w:pPr>
    </w:p>
    <w:p w14:paraId="7916D054" w14:textId="77777777" w:rsidR="005825A3" w:rsidRPr="004E3662" w:rsidRDefault="005825A3" w:rsidP="005825A3">
      <w:pPr>
        <w:spacing w:after="0" w:line="240" w:lineRule="auto"/>
        <w:ind w:left="720"/>
        <w:rPr>
          <w:sz w:val="24"/>
          <w:szCs w:val="24"/>
        </w:rPr>
      </w:pPr>
    </w:p>
    <w:p w14:paraId="62386E28" w14:textId="77777777" w:rsidR="00F87B0B" w:rsidRDefault="00F87B0B" w:rsidP="00F87B0B">
      <w:pPr>
        <w:pStyle w:val="Footer"/>
        <w:rPr>
          <w:sz w:val="18"/>
          <w:szCs w:val="18"/>
        </w:rPr>
      </w:pPr>
    </w:p>
    <w:p w14:paraId="3C80F74A" w14:textId="6AA8A114" w:rsidR="00F87B0B" w:rsidRPr="004E3662" w:rsidRDefault="00F87B0B" w:rsidP="00F87B0B">
      <w:pPr>
        <w:pStyle w:val="Footer"/>
        <w:rPr>
          <w:sz w:val="18"/>
          <w:szCs w:val="18"/>
        </w:rPr>
      </w:pPr>
      <w:r w:rsidRPr="004E3662">
        <w:rPr>
          <w:sz w:val="18"/>
          <w:szCs w:val="18"/>
        </w:rPr>
        <w:t>*For more information on the qualitative dimensions of text complexity, visit</w:t>
      </w:r>
      <w:r w:rsidRPr="00DD1885">
        <w:t xml:space="preserve"> </w:t>
      </w:r>
      <w:hyperlink r:id="rId21" w:history="1">
        <w:r w:rsidRPr="0041303A">
          <w:rPr>
            <w:rStyle w:val="Hyperlink"/>
            <w:sz w:val="18"/>
            <w:szCs w:val="18"/>
          </w:rPr>
          <w:t>http://www.achievethecore.org/content/upload/Companion_to_Qualitative_Scale_Features_Explained.pdf</w:t>
        </w:r>
      </w:hyperlink>
    </w:p>
    <w:p w14:paraId="7B431016" w14:textId="77777777" w:rsidR="005825A3" w:rsidRPr="004E3662" w:rsidRDefault="005825A3" w:rsidP="005825A3">
      <w:pPr>
        <w:pStyle w:val="ListParagraph"/>
        <w:spacing w:after="0" w:line="240" w:lineRule="auto"/>
        <w:rPr>
          <w:b/>
          <w:sz w:val="24"/>
          <w:szCs w:val="24"/>
        </w:rPr>
      </w:pPr>
    </w:p>
    <w:p w14:paraId="56CD19A5"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155DC050" w14:textId="77777777" w:rsidR="006C0586" w:rsidRPr="0058142A" w:rsidRDefault="005825A3" w:rsidP="006C0586">
      <w:pPr>
        <w:spacing w:after="0" w:line="240" w:lineRule="auto"/>
        <w:ind w:firstLine="720"/>
        <w:rPr>
          <w:b/>
          <w:sz w:val="24"/>
          <w:szCs w:val="24"/>
        </w:rPr>
      </w:pPr>
      <w:r w:rsidRPr="0058142A">
        <w:rPr>
          <w:b/>
          <w:sz w:val="24"/>
          <w:szCs w:val="24"/>
        </w:rPr>
        <w:t>What will challenge my students most in this text? What supports can I provide?</w:t>
      </w:r>
    </w:p>
    <w:p w14:paraId="48A769B8" w14:textId="77777777" w:rsidR="006C0586" w:rsidRPr="00CB5B32" w:rsidRDefault="006C0586" w:rsidP="006C0586">
      <w:pPr>
        <w:spacing w:after="0" w:line="240" w:lineRule="auto"/>
        <w:ind w:firstLine="720"/>
        <w:rPr>
          <w:i/>
          <w:sz w:val="24"/>
          <w:szCs w:val="24"/>
        </w:rPr>
      </w:pPr>
      <w:r w:rsidRPr="00CB5B32">
        <w:rPr>
          <w:i/>
          <w:sz w:val="24"/>
          <w:szCs w:val="24"/>
        </w:rPr>
        <w:t>The implicit purpose of the text and the figurative language will be a challenge for students.</w:t>
      </w:r>
    </w:p>
    <w:p w14:paraId="598F9B92" w14:textId="7E68F9FD" w:rsidR="006C0586" w:rsidRPr="00CB5B32" w:rsidRDefault="006C0586" w:rsidP="0058142A">
      <w:pPr>
        <w:spacing w:after="0" w:line="240" w:lineRule="auto"/>
        <w:ind w:left="720"/>
        <w:rPr>
          <w:i/>
          <w:sz w:val="24"/>
          <w:szCs w:val="24"/>
        </w:rPr>
      </w:pPr>
      <w:r w:rsidRPr="00CB5B32">
        <w:rPr>
          <w:i/>
          <w:sz w:val="24"/>
          <w:szCs w:val="24"/>
        </w:rPr>
        <w:t xml:space="preserve">Build background on purpose of text through </w:t>
      </w:r>
      <w:r w:rsidR="0058142A" w:rsidRPr="00CB5B32">
        <w:rPr>
          <w:i/>
          <w:sz w:val="24"/>
          <w:szCs w:val="24"/>
        </w:rPr>
        <w:t xml:space="preserve">activities, </w:t>
      </w:r>
      <w:r w:rsidRPr="00CB5B32">
        <w:rPr>
          <w:i/>
          <w:sz w:val="24"/>
          <w:szCs w:val="24"/>
        </w:rPr>
        <w:t>recall, discussions, examples related directly to students.</w:t>
      </w:r>
    </w:p>
    <w:p w14:paraId="1EFBBBD9" w14:textId="77777777" w:rsidR="006C0586" w:rsidRPr="0058142A" w:rsidRDefault="005825A3" w:rsidP="0058142A">
      <w:pPr>
        <w:spacing w:after="0" w:line="240" w:lineRule="auto"/>
        <w:ind w:firstLine="720"/>
        <w:rPr>
          <w:b/>
          <w:sz w:val="24"/>
          <w:szCs w:val="24"/>
        </w:rPr>
      </w:pPr>
      <w:r w:rsidRPr="0058142A">
        <w:rPr>
          <w:b/>
          <w:sz w:val="24"/>
          <w:szCs w:val="24"/>
        </w:rPr>
        <w:t>How will this text help my students build knowledge about the world?</w:t>
      </w:r>
    </w:p>
    <w:p w14:paraId="3A6226DC" w14:textId="77777777" w:rsidR="009E0473" w:rsidRPr="00CB5B32" w:rsidRDefault="00764EDD" w:rsidP="005A4D98">
      <w:pPr>
        <w:spacing w:after="0" w:line="240" w:lineRule="auto"/>
        <w:ind w:left="720"/>
        <w:rPr>
          <w:i/>
          <w:sz w:val="24"/>
          <w:szCs w:val="24"/>
        </w:rPr>
      </w:pPr>
      <w:r w:rsidRPr="00CB5B32">
        <w:rPr>
          <w:i/>
          <w:sz w:val="24"/>
          <w:szCs w:val="24"/>
        </w:rPr>
        <w:t>Students build knowledge about the world through the moralistic message of the story building on the ideas that “honesty” is the best choice when facing a problem.  Students also learn about food and traditions of the Mexican culture.</w:t>
      </w:r>
    </w:p>
    <w:p w14:paraId="62799425" w14:textId="77777777" w:rsidR="009E0473" w:rsidRDefault="009E0473" w:rsidP="005825A3">
      <w:pPr>
        <w:spacing w:after="0" w:line="240" w:lineRule="auto"/>
        <w:ind w:firstLine="720"/>
        <w:rPr>
          <w:sz w:val="24"/>
          <w:szCs w:val="24"/>
        </w:rPr>
      </w:pPr>
    </w:p>
    <w:p w14:paraId="6D35418E" w14:textId="77777777" w:rsidR="009E0473" w:rsidRDefault="009E0473" w:rsidP="009E0473">
      <w:pPr>
        <w:pStyle w:val="ListParagraph"/>
        <w:numPr>
          <w:ilvl w:val="0"/>
          <w:numId w:val="15"/>
        </w:numPr>
        <w:spacing w:after="0" w:line="240" w:lineRule="auto"/>
        <w:rPr>
          <w:b/>
          <w:sz w:val="24"/>
          <w:szCs w:val="24"/>
        </w:rPr>
      </w:pPr>
      <w:r>
        <w:rPr>
          <w:b/>
          <w:sz w:val="24"/>
          <w:szCs w:val="24"/>
        </w:rPr>
        <w:lastRenderedPageBreak/>
        <w:t xml:space="preserve">Grade level </w:t>
      </w:r>
    </w:p>
    <w:p w14:paraId="2F20D6EE" w14:textId="3D98FBF6" w:rsidR="00F87B0B" w:rsidRDefault="009E0473">
      <w:pPr>
        <w:pStyle w:val="ListParagraph"/>
        <w:spacing w:after="0" w:line="240" w:lineRule="auto"/>
        <w:rPr>
          <w:sz w:val="24"/>
          <w:szCs w:val="24"/>
        </w:rPr>
      </w:pPr>
      <w:r w:rsidRPr="00CB5B32">
        <w:rPr>
          <w:b/>
          <w:sz w:val="24"/>
          <w:szCs w:val="24"/>
        </w:rPr>
        <w:t>What grade does this book best belong in?</w:t>
      </w:r>
      <w:r w:rsidR="005A4D98">
        <w:rPr>
          <w:sz w:val="24"/>
          <w:szCs w:val="24"/>
        </w:rPr>
        <w:t xml:space="preserve"> </w:t>
      </w:r>
      <w:r w:rsidR="00F11D0F" w:rsidRPr="00CB5B32">
        <w:rPr>
          <w:i/>
          <w:sz w:val="24"/>
          <w:szCs w:val="24"/>
        </w:rPr>
        <w:t>Kindergarten</w:t>
      </w:r>
      <w:r w:rsidR="0058142A" w:rsidRPr="00CB5B32">
        <w:rPr>
          <w:i/>
          <w:sz w:val="24"/>
          <w:szCs w:val="24"/>
        </w:rPr>
        <w:t xml:space="preserve"> </w:t>
      </w:r>
      <w:r w:rsidR="00992D41">
        <w:rPr>
          <w:i/>
          <w:sz w:val="24"/>
          <w:szCs w:val="24"/>
        </w:rPr>
        <w:t>–</w:t>
      </w:r>
      <w:r w:rsidR="00DE4F66" w:rsidRPr="00CB5B32">
        <w:rPr>
          <w:i/>
          <w:sz w:val="24"/>
          <w:szCs w:val="24"/>
        </w:rPr>
        <w:t xml:space="preserve"> </w:t>
      </w:r>
      <w:r w:rsidR="00992D41">
        <w:rPr>
          <w:i/>
          <w:sz w:val="24"/>
          <w:szCs w:val="24"/>
        </w:rPr>
        <w:t>Read-Alouds are</w:t>
      </w:r>
      <w:r w:rsidR="00F11D0F" w:rsidRPr="00CB5B32">
        <w:rPr>
          <w:i/>
          <w:sz w:val="24"/>
          <w:szCs w:val="24"/>
        </w:rPr>
        <w:t xml:space="preserve"> a scaffold to give kindergarteners </w:t>
      </w:r>
      <w:r w:rsidR="00DE4F66" w:rsidRPr="00CB5B32">
        <w:rPr>
          <w:i/>
          <w:sz w:val="24"/>
          <w:szCs w:val="24"/>
        </w:rPr>
        <w:t xml:space="preserve">the </w:t>
      </w:r>
      <w:r w:rsidR="00F11D0F" w:rsidRPr="00CB5B32">
        <w:rPr>
          <w:i/>
          <w:sz w:val="24"/>
          <w:szCs w:val="24"/>
        </w:rPr>
        <w:t>ability to comprehend complex text that would otherwise be inaccessible.</w:t>
      </w:r>
    </w:p>
    <w:p w14:paraId="36FDA7B4" w14:textId="77777777" w:rsidR="00F87B0B" w:rsidRPr="00F87B0B" w:rsidRDefault="00F87B0B" w:rsidP="00F87B0B"/>
    <w:p w14:paraId="690B14DE" w14:textId="77777777" w:rsidR="00F87B0B" w:rsidRPr="00F87B0B" w:rsidRDefault="00F87B0B" w:rsidP="00F87B0B"/>
    <w:p w14:paraId="68D64F8B" w14:textId="77777777" w:rsidR="00F87B0B" w:rsidRPr="00F87B0B" w:rsidRDefault="00F87B0B" w:rsidP="00F87B0B"/>
    <w:p w14:paraId="7244D4F1" w14:textId="77777777" w:rsidR="00F87B0B" w:rsidRPr="00F87B0B" w:rsidRDefault="00F87B0B" w:rsidP="00F87B0B"/>
    <w:p w14:paraId="7A708B4F" w14:textId="77777777" w:rsidR="00F87B0B" w:rsidRPr="00F87B0B" w:rsidRDefault="00F87B0B" w:rsidP="00F87B0B"/>
    <w:p w14:paraId="123FE1DF" w14:textId="77777777" w:rsidR="00F87B0B" w:rsidRPr="00F87B0B" w:rsidRDefault="00F87B0B" w:rsidP="00F87B0B"/>
    <w:p w14:paraId="3106DC77" w14:textId="1127E381" w:rsidR="00F87B0B" w:rsidRDefault="00F87B0B" w:rsidP="00F87B0B"/>
    <w:p w14:paraId="61DC7F59" w14:textId="77777777" w:rsidR="00F87B0B" w:rsidRDefault="00F87B0B" w:rsidP="00F87B0B">
      <w:bookmarkStart w:id="5" w:name="_Hlk509078348"/>
    </w:p>
    <w:p w14:paraId="42C481C8" w14:textId="77777777" w:rsidR="00F87B0B" w:rsidRDefault="00F87B0B" w:rsidP="00F87B0B"/>
    <w:p w14:paraId="6278C9FB" w14:textId="77777777" w:rsidR="00F87B0B" w:rsidRDefault="00F87B0B" w:rsidP="00F87B0B"/>
    <w:p w14:paraId="410EBD97" w14:textId="77777777" w:rsidR="00F87B0B" w:rsidRDefault="00F87B0B" w:rsidP="00F87B0B"/>
    <w:p w14:paraId="5245E3D9" w14:textId="77777777" w:rsidR="00F87B0B" w:rsidRDefault="00F87B0B" w:rsidP="00F87B0B"/>
    <w:p w14:paraId="23C5B140" w14:textId="77777777" w:rsidR="00F87B0B" w:rsidRDefault="00F87B0B" w:rsidP="00F87B0B"/>
    <w:p w14:paraId="2751FBDA" w14:textId="77777777" w:rsidR="00F87B0B" w:rsidRDefault="00F87B0B" w:rsidP="00F87B0B"/>
    <w:p w14:paraId="15EB66E5" w14:textId="77777777" w:rsidR="00F87B0B" w:rsidRDefault="00F87B0B" w:rsidP="00F87B0B"/>
    <w:p w14:paraId="71A5396B" w14:textId="77777777" w:rsidR="00F87B0B" w:rsidRDefault="00F87B0B" w:rsidP="00F87B0B"/>
    <w:p w14:paraId="6E2BB23A" w14:textId="77777777" w:rsidR="00F87B0B" w:rsidRDefault="00F87B0B" w:rsidP="00F87B0B"/>
    <w:p w14:paraId="01554683" w14:textId="77777777" w:rsidR="00F87B0B" w:rsidRDefault="00F87B0B" w:rsidP="00F87B0B"/>
    <w:p w14:paraId="5254B3AE" w14:textId="77777777" w:rsidR="00F87B0B" w:rsidRDefault="00F87B0B" w:rsidP="00F87B0B"/>
    <w:p w14:paraId="531239FE" w14:textId="77777777" w:rsidR="00F87B0B" w:rsidRDefault="00F87B0B" w:rsidP="00F87B0B"/>
    <w:p w14:paraId="5805B29A" w14:textId="371245F3" w:rsidR="00F87B0B" w:rsidRDefault="00F87B0B" w:rsidP="00F87B0B">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2" w:history="1">
        <w:r>
          <w:rPr>
            <w:rStyle w:val="Hyperlink"/>
          </w:rPr>
          <w:t>info@studentsachieve.net</w:t>
        </w:r>
      </w:hyperlink>
      <w:r w:rsidRPr="00710901">
        <w:rPr>
          <w:color w:val="1F497D"/>
        </w:rPr>
        <w:t>.</w:t>
      </w:r>
    </w:p>
    <w:bookmarkEnd w:id="5"/>
    <w:p w14:paraId="424F7CA4" w14:textId="067FBDCF" w:rsidR="00CA07EF" w:rsidRPr="00F87B0B" w:rsidRDefault="00CA07EF" w:rsidP="00F87B0B">
      <w:pPr>
        <w:tabs>
          <w:tab w:val="left" w:pos="900"/>
        </w:tabs>
      </w:pPr>
    </w:p>
    <w:sectPr w:rsidR="00CA07EF" w:rsidRPr="00F87B0B" w:rsidSect="00F87B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D0E56" w14:textId="77777777" w:rsidR="004F1687" w:rsidRDefault="004F1687" w:rsidP="007C5C7E">
      <w:pPr>
        <w:spacing w:after="0" w:line="240" w:lineRule="auto"/>
      </w:pPr>
      <w:r>
        <w:separator/>
      </w:r>
    </w:p>
  </w:endnote>
  <w:endnote w:type="continuationSeparator" w:id="0">
    <w:p w14:paraId="79631793" w14:textId="77777777" w:rsidR="004F1687" w:rsidRDefault="004F1687" w:rsidP="007C5C7E">
      <w:pPr>
        <w:spacing w:after="0" w:line="240" w:lineRule="auto"/>
      </w:pPr>
      <w:r>
        <w:continuationSeparator/>
      </w:r>
    </w:p>
  </w:endnote>
  <w:endnote w:type="continuationNotice" w:id="1">
    <w:p w14:paraId="46400DA1" w14:textId="77777777" w:rsidR="004F1687" w:rsidRDefault="004F1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407232"/>
      <w:docPartObj>
        <w:docPartGallery w:val="Page Numbers (Bottom of Page)"/>
        <w:docPartUnique/>
      </w:docPartObj>
    </w:sdtPr>
    <w:sdtEndPr>
      <w:rPr>
        <w:noProof/>
      </w:rPr>
    </w:sdtEndPr>
    <w:sdtContent>
      <w:p w14:paraId="4764731E" w14:textId="5EDAAC8F" w:rsidR="00F87B0B" w:rsidRDefault="00F87B0B">
        <w:pPr>
          <w:pStyle w:val="Footer"/>
          <w:jc w:val="right"/>
        </w:pPr>
        <w:r w:rsidRPr="00F87B0B">
          <w:rPr>
            <w:rFonts w:ascii="Lucida Sans" w:hAnsi="Lucida Sans"/>
            <w:sz w:val="16"/>
            <w:szCs w:val="16"/>
          </w:rPr>
          <w:fldChar w:fldCharType="begin"/>
        </w:r>
        <w:r w:rsidRPr="00F87B0B">
          <w:rPr>
            <w:rFonts w:ascii="Lucida Sans" w:hAnsi="Lucida Sans"/>
            <w:sz w:val="16"/>
            <w:szCs w:val="16"/>
          </w:rPr>
          <w:instrText xml:space="preserve"> PAGE   \* MERGEFORMAT </w:instrText>
        </w:r>
        <w:r w:rsidRPr="00F87B0B">
          <w:rPr>
            <w:rFonts w:ascii="Lucida Sans" w:hAnsi="Lucida Sans"/>
            <w:sz w:val="16"/>
            <w:szCs w:val="16"/>
          </w:rPr>
          <w:fldChar w:fldCharType="separate"/>
        </w:r>
        <w:r w:rsidR="00680292">
          <w:rPr>
            <w:rFonts w:ascii="Lucida Sans" w:hAnsi="Lucida Sans"/>
            <w:noProof/>
            <w:sz w:val="16"/>
            <w:szCs w:val="16"/>
          </w:rPr>
          <w:t>2</w:t>
        </w:r>
        <w:r w:rsidRPr="00F87B0B">
          <w:rPr>
            <w:rFonts w:ascii="Lucida Sans" w:hAnsi="Lucida Sans"/>
            <w:noProof/>
            <w:sz w:val="16"/>
            <w:szCs w:val="16"/>
          </w:rPr>
          <w:fldChar w:fldCharType="end"/>
        </w:r>
      </w:p>
    </w:sdtContent>
  </w:sdt>
  <w:p w14:paraId="102F0AFB" w14:textId="6964FA3B" w:rsidR="00F87B0B" w:rsidRDefault="00F87B0B" w:rsidP="00F87B0B">
    <w:pPr>
      <w:pStyle w:val="Footer"/>
      <w:jc w:val="center"/>
    </w:pPr>
    <w:r>
      <w:rPr>
        <w:noProof/>
      </w:rPr>
      <w:drawing>
        <wp:inline distT="0" distB="0" distL="0" distR="0" wp14:anchorId="61E08AD7" wp14:editId="7E3B3909">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F9526" w14:textId="77777777" w:rsidR="004F1687" w:rsidRDefault="004F1687" w:rsidP="007C5C7E">
      <w:pPr>
        <w:spacing w:after="0" w:line="240" w:lineRule="auto"/>
      </w:pPr>
      <w:r>
        <w:separator/>
      </w:r>
    </w:p>
  </w:footnote>
  <w:footnote w:type="continuationSeparator" w:id="0">
    <w:p w14:paraId="7C7A3868" w14:textId="77777777" w:rsidR="004F1687" w:rsidRDefault="004F1687" w:rsidP="007C5C7E">
      <w:pPr>
        <w:spacing w:after="0" w:line="240" w:lineRule="auto"/>
      </w:pPr>
      <w:r>
        <w:continuationSeparator/>
      </w:r>
    </w:p>
  </w:footnote>
  <w:footnote w:type="continuationNotice" w:id="1">
    <w:p w14:paraId="70BBDCFB" w14:textId="77777777" w:rsidR="004F1687" w:rsidRDefault="004F16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3125" w14:textId="48EA07D8" w:rsidR="00B74594" w:rsidRDefault="00B74594" w:rsidP="001034D9">
    <w:pPr>
      <w:pStyle w:val="Header"/>
      <w:jc w:val="center"/>
    </w:pPr>
    <w:r w:rsidRPr="0058142A">
      <w:t>Fresno Unified School District</w:t>
    </w:r>
    <w:r w:rsidRPr="0058142A">
      <w:tab/>
    </w:r>
    <w:r w:rsidRPr="005B30CB">
      <w:rPr>
        <w:i/>
      </w:rPr>
      <w:t>Too Many Tamales</w:t>
    </w:r>
    <w:r w:rsidR="005B30CB">
      <w:tab/>
      <w:t xml:space="preserve">Recommended for Grade </w:t>
    </w:r>
    <w:r w:rsidRPr="0058142A">
      <w:t>K</w:t>
    </w:r>
  </w:p>
  <w:p w14:paraId="1B102638" w14:textId="77777777" w:rsidR="00B74594" w:rsidRDefault="00B74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C3D3D"/>
    <w:multiLevelType w:val="hybridMultilevel"/>
    <w:tmpl w:val="32820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43A6E"/>
    <w:multiLevelType w:val="hybridMultilevel"/>
    <w:tmpl w:val="D0B8B04C"/>
    <w:lvl w:ilvl="0" w:tplc="D6C24B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E308E"/>
    <w:multiLevelType w:val="hybridMultilevel"/>
    <w:tmpl w:val="D2F8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B2DC5"/>
    <w:multiLevelType w:val="hybridMultilevel"/>
    <w:tmpl w:val="A5540B26"/>
    <w:lvl w:ilvl="0" w:tplc="20A835D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6"/>
  </w:num>
  <w:num w:numId="4">
    <w:abstractNumId w:val="5"/>
  </w:num>
  <w:num w:numId="5">
    <w:abstractNumId w:val="1"/>
  </w:num>
  <w:num w:numId="6">
    <w:abstractNumId w:val="7"/>
  </w:num>
  <w:num w:numId="7">
    <w:abstractNumId w:val="11"/>
  </w:num>
  <w:num w:numId="8">
    <w:abstractNumId w:val="0"/>
  </w:num>
  <w:num w:numId="9">
    <w:abstractNumId w:val="15"/>
  </w:num>
  <w:num w:numId="10">
    <w:abstractNumId w:val="12"/>
  </w:num>
  <w:num w:numId="11">
    <w:abstractNumId w:val="14"/>
  </w:num>
  <w:num w:numId="12">
    <w:abstractNumId w:val="3"/>
  </w:num>
  <w:num w:numId="13">
    <w:abstractNumId w:val="18"/>
  </w:num>
  <w:num w:numId="14">
    <w:abstractNumId w:val="10"/>
  </w:num>
  <w:num w:numId="15">
    <w:abstractNumId w:val="8"/>
  </w:num>
  <w:num w:numId="16">
    <w:abstractNumId w:val="17"/>
  </w:num>
  <w:num w:numId="17">
    <w:abstractNumId w:val="2"/>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7870"/>
    <w:rsid w:val="000225D3"/>
    <w:rsid w:val="00023430"/>
    <w:rsid w:val="00025285"/>
    <w:rsid w:val="000260B2"/>
    <w:rsid w:val="00026D6A"/>
    <w:rsid w:val="0003628C"/>
    <w:rsid w:val="000462D3"/>
    <w:rsid w:val="00055BA6"/>
    <w:rsid w:val="000601D8"/>
    <w:rsid w:val="000629C6"/>
    <w:rsid w:val="00070277"/>
    <w:rsid w:val="0007569E"/>
    <w:rsid w:val="00077023"/>
    <w:rsid w:val="00081A99"/>
    <w:rsid w:val="0008432F"/>
    <w:rsid w:val="00084520"/>
    <w:rsid w:val="00086909"/>
    <w:rsid w:val="00086C04"/>
    <w:rsid w:val="00093A75"/>
    <w:rsid w:val="00097A95"/>
    <w:rsid w:val="000A6BBC"/>
    <w:rsid w:val="000B21CE"/>
    <w:rsid w:val="000B5786"/>
    <w:rsid w:val="000C1F21"/>
    <w:rsid w:val="000D260C"/>
    <w:rsid w:val="000E592E"/>
    <w:rsid w:val="000F1710"/>
    <w:rsid w:val="000F58E6"/>
    <w:rsid w:val="000F7322"/>
    <w:rsid w:val="00101696"/>
    <w:rsid w:val="001034D9"/>
    <w:rsid w:val="00110DC7"/>
    <w:rsid w:val="00112A40"/>
    <w:rsid w:val="00135757"/>
    <w:rsid w:val="00144A4B"/>
    <w:rsid w:val="00172736"/>
    <w:rsid w:val="00174578"/>
    <w:rsid w:val="00177848"/>
    <w:rsid w:val="00185BE3"/>
    <w:rsid w:val="001862BD"/>
    <w:rsid w:val="0018635B"/>
    <w:rsid w:val="00193EB0"/>
    <w:rsid w:val="001B7279"/>
    <w:rsid w:val="001B755F"/>
    <w:rsid w:val="001C1D02"/>
    <w:rsid w:val="001C7D7D"/>
    <w:rsid w:val="001E2923"/>
    <w:rsid w:val="001E3145"/>
    <w:rsid w:val="001F1840"/>
    <w:rsid w:val="001F2E45"/>
    <w:rsid w:val="00206279"/>
    <w:rsid w:val="00212274"/>
    <w:rsid w:val="002135F7"/>
    <w:rsid w:val="002269C7"/>
    <w:rsid w:val="0023683B"/>
    <w:rsid w:val="00247713"/>
    <w:rsid w:val="00255209"/>
    <w:rsid w:val="00262F8B"/>
    <w:rsid w:val="00271613"/>
    <w:rsid w:val="00286F6B"/>
    <w:rsid w:val="00293076"/>
    <w:rsid w:val="00297A10"/>
    <w:rsid w:val="002A5C2B"/>
    <w:rsid w:val="002B4002"/>
    <w:rsid w:val="002B5765"/>
    <w:rsid w:val="002C77A8"/>
    <w:rsid w:val="002E122F"/>
    <w:rsid w:val="002E2972"/>
    <w:rsid w:val="002F4D99"/>
    <w:rsid w:val="002F6E5E"/>
    <w:rsid w:val="00305F81"/>
    <w:rsid w:val="00311782"/>
    <w:rsid w:val="00317539"/>
    <w:rsid w:val="00320A5A"/>
    <w:rsid w:val="0033568A"/>
    <w:rsid w:val="00341E31"/>
    <w:rsid w:val="003424C6"/>
    <w:rsid w:val="0034583C"/>
    <w:rsid w:val="003549CD"/>
    <w:rsid w:val="00357D5B"/>
    <w:rsid w:val="00361B14"/>
    <w:rsid w:val="00365423"/>
    <w:rsid w:val="00382434"/>
    <w:rsid w:val="00392F94"/>
    <w:rsid w:val="003A0823"/>
    <w:rsid w:val="003A3B4D"/>
    <w:rsid w:val="003B4BFD"/>
    <w:rsid w:val="003C1ABD"/>
    <w:rsid w:val="003C4B0D"/>
    <w:rsid w:val="003E0AAA"/>
    <w:rsid w:val="004013C7"/>
    <w:rsid w:val="00402B6A"/>
    <w:rsid w:val="004031AB"/>
    <w:rsid w:val="00410D7C"/>
    <w:rsid w:val="0041303A"/>
    <w:rsid w:val="004141B1"/>
    <w:rsid w:val="0043029A"/>
    <w:rsid w:val="00433701"/>
    <w:rsid w:val="00433AF5"/>
    <w:rsid w:val="004348C4"/>
    <w:rsid w:val="00434ADB"/>
    <w:rsid w:val="00456384"/>
    <w:rsid w:val="00457D5F"/>
    <w:rsid w:val="00463779"/>
    <w:rsid w:val="00463AED"/>
    <w:rsid w:val="004661F5"/>
    <w:rsid w:val="00493AE0"/>
    <w:rsid w:val="004965BD"/>
    <w:rsid w:val="00496D25"/>
    <w:rsid w:val="004A0642"/>
    <w:rsid w:val="004A47B4"/>
    <w:rsid w:val="004B2372"/>
    <w:rsid w:val="004C328D"/>
    <w:rsid w:val="004C493C"/>
    <w:rsid w:val="004D3BFD"/>
    <w:rsid w:val="004D6C76"/>
    <w:rsid w:val="004E6A5C"/>
    <w:rsid w:val="004E78EC"/>
    <w:rsid w:val="004F1687"/>
    <w:rsid w:val="00500539"/>
    <w:rsid w:val="00511F20"/>
    <w:rsid w:val="0051340B"/>
    <w:rsid w:val="00513826"/>
    <w:rsid w:val="005222B3"/>
    <w:rsid w:val="00545861"/>
    <w:rsid w:val="0054596D"/>
    <w:rsid w:val="005464AA"/>
    <w:rsid w:val="00551164"/>
    <w:rsid w:val="00557D31"/>
    <w:rsid w:val="00570FEF"/>
    <w:rsid w:val="0057360F"/>
    <w:rsid w:val="00575C6E"/>
    <w:rsid w:val="0058142A"/>
    <w:rsid w:val="005818BC"/>
    <w:rsid w:val="005825A3"/>
    <w:rsid w:val="0058463C"/>
    <w:rsid w:val="00585417"/>
    <w:rsid w:val="0059136E"/>
    <w:rsid w:val="0059349D"/>
    <w:rsid w:val="00595C59"/>
    <w:rsid w:val="00595E15"/>
    <w:rsid w:val="005A4D98"/>
    <w:rsid w:val="005B30CB"/>
    <w:rsid w:val="005B6C42"/>
    <w:rsid w:val="005C3E40"/>
    <w:rsid w:val="005C46F1"/>
    <w:rsid w:val="005E407F"/>
    <w:rsid w:val="005F445E"/>
    <w:rsid w:val="005F6F91"/>
    <w:rsid w:val="006042B0"/>
    <w:rsid w:val="006071B1"/>
    <w:rsid w:val="00607349"/>
    <w:rsid w:val="006232E3"/>
    <w:rsid w:val="00632A4C"/>
    <w:rsid w:val="00636D3C"/>
    <w:rsid w:val="00641DDD"/>
    <w:rsid w:val="00657E3D"/>
    <w:rsid w:val="00670DB4"/>
    <w:rsid w:val="00674852"/>
    <w:rsid w:val="0067575C"/>
    <w:rsid w:val="00680292"/>
    <w:rsid w:val="00692807"/>
    <w:rsid w:val="006A0D76"/>
    <w:rsid w:val="006B0578"/>
    <w:rsid w:val="006B0EFD"/>
    <w:rsid w:val="006B25AA"/>
    <w:rsid w:val="006B4055"/>
    <w:rsid w:val="006C0586"/>
    <w:rsid w:val="006E60E1"/>
    <w:rsid w:val="006F03E1"/>
    <w:rsid w:val="00711F4B"/>
    <w:rsid w:val="0071564A"/>
    <w:rsid w:val="0071580F"/>
    <w:rsid w:val="00717785"/>
    <w:rsid w:val="00723A87"/>
    <w:rsid w:val="00726601"/>
    <w:rsid w:val="00730573"/>
    <w:rsid w:val="00734975"/>
    <w:rsid w:val="00745DE4"/>
    <w:rsid w:val="00746D13"/>
    <w:rsid w:val="00764EDD"/>
    <w:rsid w:val="007754A7"/>
    <w:rsid w:val="00780BEE"/>
    <w:rsid w:val="00781A50"/>
    <w:rsid w:val="007841FB"/>
    <w:rsid w:val="00785F98"/>
    <w:rsid w:val="00792B6D"/>
    <w:rsid w:val="00792BE2"/>
    <w:rsid w:val="00794CB6"/>
    <w:rsid w:val="007A1465"/>
    <w:rsid w:val="007A212F"/>
    <w:rsid w:val="007A429E"/>
    <w:rsid w:val="007B449E"/>
    <w:rsid w:val="007C1EF1"/>
    <w:rsid w:val="007C2CF3"/>
    <w:rsid w:val="007C5C7E"/>
    <w:rsid w:val="007D489D"/>
    <w:rsid w:val="007E7C59"/>
    <w:rsid w:val="0080142B"/>
    <w:rsid w:val="00806D6D"/>
    <w:rsid w:val="008101BC"/>
    <w:rsid w:val="00813997"/>
    <w:rsid w:val="00816EE6"/>
    <w:rsid w:val="00820AE6"/>
    <w:rsid w:val="0082475F"/>
    <w:rsid w:val="00826634"/>
    <w:rsid w:val="008333F4"/>
    <w:rsid w:val="00841C15"/>
    <w:rsid w:val="008437BA"/>
    <w:rsid w:val="00850FFF"/>
    <w:rsid w:val="008517EB"/>
    <w:rsid w:val="0085224F"/>
    <w:rsid w:val="0085291B"/>
    <w:rsid w:val="00861698"/>
    <w:rsid w:val="00884BEB"/>
    <w:rsid w:val="008A3ED3"/>
    <w:rsid w:val="008A6845"/>
    <w:rsid w:val="008C1304"/>
    <w:rsid w:val="008D142B"/>
    <w:rsid w:val="008D30C9"/>
    <w:rsid w:val="008D74B3"/>
    <w:rsid w:val="008E2FB2"/>
    <w:rsid w:val="008F23EC"/>
    <w:rsid w:val="00910AD7"/>
    <w:rsid w:val="00922685"/>
    <w:rsid w:val="0092456F"/>
    <w:rsid w:val="00927DFE"/>
    <w:rsid w:val="0093038E"/>
    <w:rsid w:val="0093474C"/>
    <w:rsid w:val="00941BF5"/>
    <w:rsid w:val="0095234C"/>
    <w:rsid w:val="0096348A"/>
    <w:rsid w:val="00986747"/>
    <w:rsid w:val="00992D41"/>
    <w:rsid w:val="009A3732"/>
    <w:rsid w:val="009A5C5D"/>
    <w:rsid w:val="009B08A6"/>
    <w:rsid w:val="009B203B"/>
    <w:rsid w:val="009B2F14"/>
    <w:rsid w:val="009D4378"/>
    <w:rsid w:val="009D602B"/>
    <w:rsid w:val="009D68FA"/>
    <w:rsid w:val="009E0473"/>
    <w:rsid w:val="009E6E94"/>
    <w:rsid w:val="009F4F76"/>
    <w:rsid w:val="00A03440"/>
    <w:rsid w:val="00A108A9"/>
    <w:rsid w:val="00A13530"/>
    <w:rsid w:val="00A32132"/>
    <w:rsid w:val="00A40968"/>
    <w:rsid w:val="00A4516C"/>
    <w:rsid w:val="00A45804"/>
    <w:rsid w:val="00A667DB"/>
    <w:rsid w:val="00A7045F"/>
    <w:rsid w:val="00A74134"/>
    <w:rsid w:val="00A74BCC"/>
    <w:rsid w:val="00A803B0"/>
    <w:rsid w:val="00A8318F"/>
    <w:rsid w:val="00A8701E"/>
    <w:rsid w:val="00A87046"/>
    <w:rsid w:val="00A9246C"/>
    <w:rsid w:val="00A9389E"/>
    <w:rsid w:val="00A960B6"/>
    <w:rsid w:val="00AA210B"/>
    <w:rsid w:val="00AA69D8"/>
    <w:rsid w:val="00AC0831"/>
    <w:rsid w:val="00AC350E"/>
    <w:rsid w:val="00AC67AC"/>
    <w:rsid w:val="00AD0170"/>
    <w:rsid w:val="00AD155A"/>
    <w:rsid w:val="00AD73C4"/>
    <w:rsid w:val="00AE187D"/>
    <w:rsid w:val="00AF6459"/>
    <w:rsid w:val="00B0000C"/>
    <w:rsid w:val="00B00CD0"/>
    <w:rsid w:val="00B02726"/>
    <w:rsid w:val="00B07DD0"/>
    <w:rsid w:val="00B13FBF"/>
    <w:rsid w:val="00B30CF8"/>
    <w:rsid w:val="00B36170"/>
    <w:rsid w:val="00B44D3C"/>
    <w:rsid w:val="00B46417"/>
    <w:rsid w:val="00B474EF"/>
    <w:rsid w:val="00B50C7C"/>
    <w:rsid w:val="00B56DF5"/>
    <w:rsid w:val="00B74594"/>
    <w:rsid w:val="00B847AE"/>
    <w:rsid w:val="00B91E29"/>
    <w:rsid w:val="00B9763E"/>
    <w:rsid w:val="00BB626D"/>
    <w:rsid w:val="00BC3302"/>
    <w:rsid w:val="00BE64AB"/>
    <w:rsid w:val="00BE744E"/>
    <w:rsid w:val="00BF54A2"/>
    <w:rsid w:val="00C043DA"/>
    <w:rsid w:val="00C174C1"/>
    <w:rsid w:val="00C47D15"/>
    <w:rsid w:val="00C6107E"/>
    <w:rsid w:val="00C62ECC"/>
    <w:rsid w:val="00C674C2"/>
    <w:rsid w:val="00C67BC6"/>
    <w:rsid w:val="00C75F0E"/>
    <w:rsid w:val="00CA07EF"/>
    <w:rsid w:val="00CA218E"/>
    <w:rsid w:val="00CB5B32"/>
    <w:rsid w:val="00CC3781"/>
    <w:rsid w:val="00CC51A2"/>
    <w:rsid w:val="00CD0223"/>
    <w:rsid w:val="00CD2949"/>
    <w:rsid w:val="00CD3C10"/>
    <w:rsid w:val="00CD4D12"/>
    <w:rsid w:val="00CD6B7F"/>
    <w:rsid w:val="00CF3DCC"/>
    <w:rsid w:val="00CF6253"/>
    <w:rsid w:val="00D06B42"/>
    <w:rsid w:val="00D140AD"/>
    <w:rsid w:val="00D43B22"/>
    <w:rsid w:val="00D472AD"/>
    <w:rsid w:val="00D50B26"/>
    <w:rsid w:val="00D6016F"/>
    <w:rsid w:val="00D60960"/>
    <w:rsid w:val="00D63F8E"/>
    <w:rsid w:val="00D77964"/>
    <w:rsid w:val="00D82B1D"/>
    <w:rsid w:val="00D865C2"/>
    <w:rsid w:val="00D96F8F"/>
    <w:rsid w:val="00D97318"/>
    <w:rsid w:val="00DA55BE"/>
    <w:rsid w:val="00DA6AE5"/>
    <w:rsid w:val="00DB158F"/>
    <w:rsid w:val="00DB308F"/>
    <w:rsid w:val="00DC4F7E"/>
    <w:rsid w:val="00DC6DC3"/>
    <w:rsid w:val="00DD1885"/>
    <w:rsid w:val="00DD54A7"/>
    <w:rsid w:val="00DD6F11"/>
    <w:rsid w:val="00DD7701"/>
    <w:rsid w:val="00DE37B3"/>
    <w:rsid w:val="00DE4F66"/>
    <w:rsid w:val="00DE7285"/>
    <w:rsid w:val="00E135D8"/>
    <w:rsid w:val="00E22959"/>
    <w:rsid w:val="00E275F2"/>
    <w:rsid w:val="00E3333F"/>
    <w:rsid w:val="00E40674"/>
    <w:rsid w:val="00E44C8B"/>
    <w:rsid w:val="00E652DA"/>
    <w:rsid w:val="00E706FB"/>
    <w:rsid w:val="00E7112C"/>
    <w:rsid w:val="00EA5E8C"/>
    <w:rsid w:val="00EB4332"/>
    <w:rsid w:val="00EB7432"/>
    <w:rsid w:val="00EC5BA5"/>
    <w:rsid w:val="00ED2ABB"/>
    <w:rsid w:val="00EE74AA"/>
    <w:rsid w:val="00F11C8D"/>
    <w:rsid w:val="00F11D0F"/>
    <w:rsid w:val="00F12AEB"/>
    <w:rsid w:val="00F1346C"/>
    <w:rsid w:val="00F172D4"/>
    <w:rsid w:val="00F37E68"/>
    <w:rsid w:val="00F37FCD"/>
    <w:rsid w:val="00F4257D"/>
    <w:rsid w:val="00F44773"/>
    <w:rsid w:val="00F53905"/>
    <w:rsid w:val="00F60B53"/>
    <w:rsid w:val="00F61A17"/>
    <w:rsid w:val="00F80A15"/>
    <w:rsid w:val="00F8197E"/>
    <w:rsid w:val="00F872D1"/>
    <w:rsid w:val="00F87B0B"/>
    <w:rsid w:val="00F87EC0"/>
    <w:rsid w:val="00F93D68"/>
    <w:rsid w:val="00F94157"/>
    <w:rsid w:val="00F9689F"/>
    <w:rsid w:val="00F975B9"/>
    <w:rsid w:val="00FA03B4"/>
    <w:rsid w:val="00FA3194"/>
    <w:rsid w:val="00FB03E2"/>
    <w:rsid w:val="00FB2380"/>
    <w:rsid w:val="00FB478F"/>
    <w:rsid w:val="00FC0021"/>
    <w:rsid w:val="00FC4FCC"/>
    <w:rsid w:val="00FD33F8"/>
    <w:rsid w:val="00FD39D6"/>
    <w:rsid w:val="00FE4E6F"/>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7CDFBA"/>
  <w15:docId w15:val="{BCF384EA-FC43-4EBB-904F-17E436CE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1">
    <w:name w:val="heading 1"/>
    <w:basedOn w:val="Normal"/>
    <w:next w:val="Normal"/>
    <w:link w:val="Heading1Char"/>
    <w:uiPriority w:val="9"/>
    <w:qFormat/>
    <w:rsid w:val="00941B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6C0586"/>
    <w:rPr>
      <w:color w:val="800080" w:themeColor="followedHyperlink"/>
      <w:u w:val="single"/>
    </w:rPr>
  </w:style>
  <w:style w:type="character" w:customStyle="1" w:styleId="ssens">
    <w:name w:val="ssens"/>
    <w:basedOn w:val="DefaultParagraphFont"/>
    <w:rsid w:val="004141B1"/>
  </w:style>
  <w:style w:type="character" w:customStyle="1" w:styleId="Heading1Char">
    <w:name w:val="Heading 1 Char"/>
    <w:basedOn w:val="DefaultParagraphFont"/>
    <w:link w:val="Heading1"/>
    <w:uiPriority w:val="9"/>
    <w:rsid w:val="00941B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MhhLg-aEUSc"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achievethecore.org/content/upload/Companion_to_Qualitative_Scale_Features_Explained.pdf" TargetMode="Externa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www.youtube.com/watch?v=jwhpoBw59XY" TargetMode="External"/><Relationship Id="rId2" Type="http://schemas.openxmlformats.org/officeDocument/2006/relationships/customXml" Target="../customXml/item2.xml"/><Relationship Id="rId16" Type="http://schemas.openxmlformats.org/officeDocument/2006/relationships/hyperlink" Target="http://www.youtube.com/watch?v=9SFe6O29P3E" TargetMode="External"/><Relationship Id="rId20" Type="http://schemas.openxmlformats.org/officeDocument/2006/relationships/hyperlink" Target="http://www.lexi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tube.com/watch?v=0rH07LmKXM0" TargetMode="External"/><Relationship Id="rId23" Type="http://schemas.openxmlformats.org/officeDocument/2006/relationships/fontTable" Target="fontTable.xml"/><Relationship Id="rId10" Type="http://schemas.openxmlformats.org/officeDocument/2006/relationships/hyperlink" Target="https://achievethecore.org/page/2556/too-many-tamales-with-companion-text-se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www.kiwicrate.com/projects/Corn-Husk-Doll/756" TargetMode="External"/><Relationship Id="rId22" Type="http://schemas.openxmlformats.org/officeDocument/2006/relationships/hyperlink" Target="mailto:info@studentsachiev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6B93-7204-4490-9EF6-7B5696BAF6DD}">
  <ds:schemaRefs>
    <ds:schemaRef ds:uri="http://schemas.openxmlformats.org/officeDocument/2006/bibliography"/>
  </ds:schemaRefs>
</ds:datastoreItem>
</file>

<file path=customXml/itemProps2.xml><?xml version="1.0" encoding="utf-8"?>
<ds:datastoreItem xmlns:ds="http://schemas.openxmlformats.org/officeDocument/2006/customXml" ds:itemID="{04B73E7A-E455-48A3-92E1-81BDA22F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2012-04-11T15:34:00Z</cp:lastPrinted>
  <dcterms:created xsi:type="dcterms:W3CDTF">2018-03-19T15:37:00Z</dcterms:created>
  <dcterms:modified xsi:type="dcterms:W3CDTF">2018-03-21T20:30:00Z</dcterms:modified>
</cp:coreProperties>
</file>