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E2D5B" w14:textId="076A5136" w:rsidR="007527CE" w:rsidRDefault="007527CE" w:rsidP="000D192F">
      <w:pPr>
        <w:spacing w:after="0" w:line="360" w:lineRule="auto"/>
        <w:contextualSpacing/>
        <w:rPr>
          <w:sz w:val="32"/>
          <w:szCs w:val="32"/>
          <w:u w:val="single"/>
        </w:rPr>
      </w:pPr>
      <w:r w:rsidRPr="00177848">
        <w:rPr>
          <w:sz w:val="32"/>
          <w:szCs w:val="32"/>
          <w:u w:val="single"/>
        </w:rPr>
        <w:t>Title</w:t>
      </w:r>
      <w:r>
        <w:rPr>
          <w:sz w:val="32"/>
          <w:szCs w:val="32"/>
          <w:u w:val="single"/>
        </w:rPr>
        <w:t>/Author</w:t>
      </w:r>
      <w:r w:rsidRPr="00177848">
        <w:rPr>
          <w:sz w:val="32"/>
          <w:szCs w:val="32"/>
          <w:u w:val="single"/>
        </w:rPr>
        <w:t>:</w:t>
      </w:r>
      <w:r>
        <w:rPr>
          <w:sz w:val="32"/>
          <w:szCs w:val="32"/>
          <w:u w:val="single"/>
        </w:rPr>
        <w:t xml:space="preserve">  </w:t>
      </w:r>
      <w:r w:rsidRPr="00291C80">
        <w:rPr>
          <w:i/>
          <w:sz w:val="32"/>
          <w:szCs w:val="32"/>
        </w:rPr>
        <w:t>Feel The Wind</w:t>
      </w:r>
      <w:r w:rsidR="00EE3F8B">
        <w:rPr>
          <w:sz w:val="32"/>
          <w:szCs w:val="32"/>
        </w:rPr>
        <w:t>,</w:t>
      </w:r>
      <w:r w:rsidRPr="00EE3F8B">
        <w:rPr>
          <w:rStyle w:val="CommentReference"/>
        </w:rPr>
        <w:t xml:space="preserve"> </w:t>
      </w:r>
      <w:r w:rsidRPr="00291C80">
        <w:rPr>
          <w:sz w:val="32"/>
          <w:szCs w:val="32"/>
        </w:rPr>
        <w:t>Written and Illustrated by Arthur Dorros</w:t>
      </w:r>
    </w:p>
    <w:p w14:paraId="56BEBB26" w14:textId="14BA4AAE" w:rsidR="007527CE" w:rsidRPr="00457D5F" w:rsidRDefault="007527CE" w:rsidP="000D192F">
      <w:pPr>
        <w:spacing w:after="0" w:line="360" w:lineRule="auto"/>
        <w:contextualSpacing/>
        <w:rPr>
          <w:b/>
          <w:sz w:val="24"/>
          <w:szCs w:val="24"/>
        </w:rPr>
      </w:pPr>
      <w:r w:rsidRPr="007C5C7E">
        <w:rPr>
          <w:sz w:val="32"/>
          <w:szCs w:val="32"/>
          <w:u w:val="single"/>
        </w:rPr>
        <w:t>Suggested Time</w:t>
      </w:r>
      <w:r>
        <w:rPr>
          <w:sz w:val="32"/>
          <w:szCs w:val="32"/>
          <w:u w:val="single"/>
        </w:rPr>
        <w:t xml:space="preserve"> to Spend:</w:t>
      </w:r>
      <w:r>
        <w:rPr>
          <w:sz w:val="32"/>
          <w:szCs w:val="32"/>
        </w:rPr>
        <w:tab/>
      </w:r>
      <w:r>
        <w:rPr>
          <w:sz w:val="32"/>
        </w:rPr>
        <w:t xml:space="preserve">5 </w:t>
      </w:r>
      <w:r w:rsidR="00D91D2D">
        <w:rPr>
          <w:sz w:val="32"/>
        </w:rPr>
        <w:t xml:space="preserve">or 6 </w:t>
      </w:r>
      <w:r w:rsidR="00D91D2D">
        <w:rPr>
          <w:sz w:val="32"/>
          <w:szCs w:val="32"/>
        </w:rPr>
        <w:t>d</w:t>
      </w:r>
      <w:r>
        <w:rPr>
          <w:sz w:val="32"/>
          <w:szCs w:val="32"/>
        </w:rPr>
        <w:t>ays</w:t>
      </w:r>
      <w:r w:rsidR="00D91D2D">
        <w:rPr>
          <w:sz w:val="32"/>
          <w:szCs w:val="32"/>
        </w:rPr>
        <w:t xml:space="preserve"> </w:t>
      </w:r>
      <w:r>
        <w:rPr>
          <w:sz w:val="32"/>
          <w:szCs w:val="32"/>
        </w:rPr>
        <w:tab/>
      </w:r>
      <w:r w:rsidR="00D91D2D">
        <w:rPr>
          <w:sz w:val="32"/>
          <w:szCs w:val="32"/>
        </w:rPr>
        <w:t>(</w:t>
      </w:r>
      <w:r>
        <w:rPr>
          <w:sz w:val="24"/>
          <w:szCs w:val="24"/>
        </w:rPr>
        <w:t>2 sessions per day; at least 20 minutes each</w:t>
      </w:r>
      <w:r w:rsidR="00D91D2D">
        <w:rPr>
          <w:sz w:val="24"/>
          <w:szCs w:val="24"/>
        </w:rPr>
        <w:t>)</w:t>
      </w:r>
    </w:p>
    <w:p w14:paraId="6E1E7865" w14:textId="08093A1B" w:rsidR="007527CE" w:rsidRPr="000D192F" w:rsidRDefault="007527CE" w:rsidP="000D192F">
      <w:pPr>
        <w:spacing w:after="0" w:line="360" w:lineRule="auto"/>
        <w:contextualSpacing/>
        <w:rPr>
          <w:sz w:val="32"/>
          <w:szCs w:val="32"/>
          <w:u w:val="single"/>
        </w:rPr>
      </w:pPr>
      <w:r>
        <w:rPr>
          <w:sz w:val="32"/>
          <w:szCs w:val="32"/>
          <w:u w:val="single"/>
        </w:rPr>
        <w:t>Common Core grade-level ELA/Literacy Standards:</w:t>
      </w:r>
      <w:r w:rsidR="00D91D2D">
        <w:rPr>
          <w:sz w:val="32"/>
          <w:szCs w:val="32"/>
        </w:rPr>
        <w:t xml:space="preserve"> RI.K.1, RI.K.2, </w:t>
      </w:r>
      <w:r w:rsidR="00D25302">
        <w:rPr>
          <w:sz w:val="32"/>
          <w:szCs w:val="32"/>
        </w:rPr>
        <w:t>RI.K.3, RI.K.7</w:t>
      </w:r>
      <w:r>
        <w:rPr>
          <w:sz w:val="32"/>
          <w:szCs w:val="32"/>
        </w:rPr>
        <w:t>; W.K.2</w:t>
      </w:r>
      <w:r w:rsidR="00EE3F8B">
        <w:rPr>
          <w:sz w:val="32"/>
          <w:szCs w:val="32"/>
        </w:rPr>
        <w:t>,</w:t>
      </w:r>
      <w:r>
        <w:rPr>
          <w:sz w:val="32"/>
          <w:szCs w:val="32"/>
        </w:rPr>
        <w:t xml:space="preserve"> W.K.8; SL.K.1, </w:t>
      </w:r>
      <w:r w:rsidR="00D25302">
        <w:rPr>
          <w:sz w:val="32"/>
          <w:szCs w:val="32"/>
        </w:rPr>
        <w:t xml:space="preserve">SL.K.2, </w:t>
      </w:r>
      <w:r>
        <w:rPr>
          <w:sz w:val="32"/>
          <w:szCs w:val="32"/>
        </w:rPr>
        <w:t xml:space="preserve">SL.K.3, </w:t>
      </w:r>
      <w:r w:rsidR="00D25302">
        <w:rPr>
          <w:sz w:val="32"/>
          <w:szCs w:val="32"/>
        </w:rPr>
        <w:t xml:space="preserve">SL.K.5, </w:t>
      </w:r>
      <w:r>
        <w:rPr>
          <w:sz w:val="32"/>
          <w:szCs w:val="32"/>
        </w:rPr>
        <w:t>SL.K.6; L.K.</w:t>
      </w:r>
      <w:r w:rsidR="00D25302">
        <w:rPr>
          <w:sz w:val="32"/>
          <w:szCs w:val="32"/>
        </w:rPr>
        <w:t>1, L.K.2</w:t>
      </w:r>
    </w:p>
    <w:p w14:paraId="21FDA17F" w14:textId="77777777" w:rsidR="007527CE" w:rsidRDefault="007527CE" w:rsidP="000D192F">
      <w:pPr>
        <w:spacing w:after="0" w:line="360" w:lineRule="auto"/>
        <w:contextualSpacing/>
        <w:rPr>
          <w:sz w:val="32"/>
          <w:szCs w:val="32"/>
          <w:u w:val="single"/>
        </w:rPr>
      </w:pPr>
      <w:r>
        <w:rPr>
          <w:sz w:val="32"/>
          <w:szCs w:val="32"/>
          <w:u w:val="single"/>
        </w:rPr>
        <w:t>Lesson Objective:</w:t>
      </w:r>
    </w:p>
    <w:p w14:paraId="1A2940B5" w14:textId="77777777" w:rsidR="007527CE" w:rsidRDefault="007527CE" w:rsidP="000D192F">
      <w:pPr>
        <w:spacing w:after="0" w:line="360" w:lineRule="auto"/>
        <w:contextualSpacing/>
        <w:rPr>
          <w:color w:val="FF0000"/>
          <w:sz w:val="24"/>
          <w:szCs w:val="24"/>
        </w:rPr>
      </w:pPr>
      <w:r>
        <w:rPr>
          <w:sz w:val="24"/>
          <w:szCs w:val="24"/>
        </w:rPr>
        <w:t>Students will listen to informational text read aloud and use literacy skills (reading, writing, drawing, discussion and listening) to understand and learn about wind and its role in our lives.</w:t>
      </w:r>
    </w:p>
    <w:p w14:paraId="3BA422BE" w14:textId="77777777" w:rsidR="007527CE" w:rsidRDefault="007527CE" w:rsidP="000D192F">
      <w:pPr>
        <w:spacing w:after="0" w:line="360" w:lineRule="auto"/>
        <w:contextualSpacing/>
        <w:rPr>
          <w:sz w:val="32"/>
          <w:szCs w:val="32"/>
          <w:u w:val="single"/>
        </w:rPr>
      </w:pPr>
    </w:p>
    <w:p w14:paraId="22D59556" w14:textId="77777777" w:rsidR="007527CE" w:rsidRDefault="007527CE" w:rsidP="000D192F">
      <w:pPr>
        <w:spacing w:after="0" w:line="360" w:lineRule="auto"/>
        <w:contextualSpacing/>
        <w:rPr>
          <w:sz w:val="32"/>
          <w:szCs w:val="32"/>
          <w:u w:val="single"/>
        </w:rPr>
      </w:pPr>
      <w:r>
        <w:rPr>
          <w:sz w:val="32"/>
          <w:szCs w:val="32"/>
          <w:u w:val="single"/>
        </w:rPr>
        <w:t xml:space="preserve">Teacher </w:t>
      </w:r>
      <w:r w:rsidRPr="007C5C7E">
        <w:rPr>
          <w:sz w:val="32"/>
          <w:szCs w:val="32"/>
          <w:u w:val="single"/>
        </w:rPr>
        <w:t>Instructions</w:t>
      </w:r>
    </w:p>
    <w:p w14:paraId="76CED490" w14:textId="77777777" w:rsidR="007527CE" w:rsidRPr="0095234C" w:rsidRDefault="007527CE" w:rsidP="000D192F">
      <w:pPr>
        <w:spacing w:after="0" w:line="360" w:lineRule="auto"/>
        <w:contextualSpacing/>
        <w:rPr>
          <w:b/>
          <w:sz w:val="24"/>
          <w:szCs w:val="24"/>
        </w:rPr>
      </w:pPr>
      <w:r>
        <w:rPr>
          <w:b/>
          <w:sz w:val="24"/>
          <w:szCs w:val="24"/>
        </w:rPr>
        <w:t>Before the Lesson</w:t>
      </w:r>
    </w:p>
    <w:p w14:paraId="77BD8DB9" w14:textId="77777777" w:rsidR="007527CE" w:rsidRPr="00EE728E" w:rsidRDefault="007527CE" w:rsidP="000D192F">
      <w:pPr>
        <w:pStyle w:val="ListParagraph"/>
        <w:numPr>
          <w:ilvl w:val="0"/>
          <w:numId w:val="13"/>
        </w:numPr>
        <w:spacing w:after="0" w:line="360" w:lineRule="auto"/>
        <w:rPr>
          <w:rFonts w:cs="Calibri"/>
          <w:color w:val="000000"/>
          <w:sz w:val="24"/>
          <w:szCs w:val="24"/>
        </w:rPr>
      </w:pPr>
      <w:r w:rsidRPr="00FB2380">
        <w:rPr>
          <w:rFonts w:cs="Calibri"/>
          <w:sz w:val="24"/>
          <w:szCs w:val="24"/>
        </w:rPr>
        <w:t>Read the Big Ideas and Key Understandings and the Synopsis</w:t>
      </w:r>
      <w:r>
        <w:rPr>
          <w:rFonts w:cs="Calibri"/>
          <w:sz w:val="24"/>
          <w:szCs w:val="24"/>
        </w:rPr>
        <w:t xml:space="preserve"> below</w:t>
      </w:r>
      <w:r w:rsidRPr="00FB2380">
        <w:rPr>
          <w:rFonts w:cs="Calibri"/>
          <w:sz w:val="24"/>
          <w:szCs w:val="24"/>
        </w:rPr>
        <w:t xml:space="preserve">.  </w:t>
      </w:r>
      <w:r w:rsidRPr="008101BC">
        <w:rPr>
          <w:rFonts w:cs="Calibri"/>
          <w:b/>
          <w:sz w:val="24"/>
          <w:szCs w:val="24"/>
        </w:rPr>
        <w:t>Please do not read this to the students</w:t>
      </w:r>
      <w:r>
        <w:rPr>
          <w:rFonts w:cs="Calibri"/>
          <w:sz w:val="24"/>
          <w:szCs w:val="24"/>
        </w:rPr>
        <w:t xml:space="preserve">.  </w:t>
      </w:r>
      <w:r w:rsidRPr="00EE728E">
        <w:rPr>
          <w:rFonts w:cs="Calibri"/>
          <w:color w:val="000000"/>
          <w:sz w:val="24"/>
          <w:szCs w:val="24"/>
        </w:rPr>
        <w:t xml:space="preserve">This is a </w:t>
      </w:r>
      <w:r>
        <w:rPr>
          <w:rFonts w:cs="Calibri"/>
          <w:color w:val="000000"/>
          <w:sz w:val="24"/>
          <w:szCs w:val="24"/>
        </w:rPr>
        <w:t xml:space="preserve">description to help you prepare to teach the book and be clear about what you want your children to take away from the work. </w:t>
      </w:r>
    </w:p>
    <w:p w14:paraId="3DF2E453" w14:textId="77777777" w:rsidR="007527CE" w:rsidRPr="001F1840" w:rsidRDefault="007527CE" w:rsidP="000D192F">
      <w:pPr>
        <w:spacing w:after="0" w:line="360" w:lineRule="auto"/>
        <w:ind w:firstLine="720"/>
        <w:contextualSpacing/>
        <w:rPr>
          <w:sz w:val="24"/>
          <w:szCs w:val="24"/>
          <w:u w:val="single"/>
        </w:rPr>
      </w:pPr>
      <w:r>
        <w:rPr>
          <w:sz w:val="24"/>
          <w:szCs w:val="24"/>
          <w:u w:val="single"/>
        </w:rPr>
        <w:t>Big Ideas/</w:t>
      </w:r>
      <w:r w:rsidRPr="001F1840">
        <w:rPr>
          <w:sz w:val="24"/>
          <w:szCs w:val="24"/>
          <w:u w:val="single"/>
        </w:rPr>
        <w:t>Key Understandings</w:t>
      </w:r>
      <w:r>
        <w:rPr>
          <w:sz w:val="24"/>
          <w:szCs w:val="24"/>
          <w:u w:val="single"/>
        </w:rPr>
        <w:t>/Focusing Question</w:t>
      </w:r>
    </w:p>
    <w:p w14:paraId="2A2E1035" w14:textId="77777777" w:rsidR="007527CE" w:rsidRDefault="007527CE" w:rsidP="000D192F">
      <w:pPr>
        <w:spacing w:after="0" w:line="360" w:lineRule="auto"/>
        <w:ind w:firstLine="720"/>
        <w:contextualSpacing/>
        <w:rPr>
          <w:sz w:val="24"/>
          <w:szCs w:val="24"/>
        </w:rPr>
      </w:pPr>
      <w:r>
        <w:rPr>
          <w:sz w:val="24"/>
          <w:szCs w:val="24"/>
        </w:rPr>
        <w:t xml:space="preserve">The wind is at work all around us in our environment and impacts our daily lives.  </w:t>
      </w:r>
    </w:p>
    <w:p w14:paraId="443082BE" w14:textId="77777777" w:rsidR="007527CE" w:rsidRDefault="007527CE" w:rsidP="000D192F">
      <w:pPr>
        <w:spacing w:after="0" w:line="360" w:lineRule="auto"/>
        <w:ind w:left="360" w:firstLine="360"/>
        <w:contextualSpacing/>
        <w:rPr>
          <w:sz w:val="24"/>
          <w:szCs w:val="24"/>
          <w:u w:val="single"/>
        </w:rPr>
      </w:pPr>
      <w:r>
        <w:rPr>
          <w:sz w:val="24"/>
          <w:szCs w:val="24"/>
          <w:u w:val="single"/>
        </w:rPr>
        <w:t>Synopsis</w:t>
      </w:r>
    </w:p>
    <w:p w14:paraId="1414836D" w14:textId="77777777" w:rsidR="007527CE" w:rsidRPr="0057360F" w:rsidRDefault="007527CE" w:rsidP="000D192F">
      <w:pPr>
        <w:spacing w:after="0" w:line="360" w:lineRule="auto"/>
        <w:ind w:left="720"/>
        <w:contextualSpacing/>
        <w:rPr>
          <w:sz w:val="24"/>
          <w:szCs w:val="24"/>
        </w:rPr>
      </w:pPr>
      <w:r>
        <w:rPr>
          <w:sz w:val="24"/>
          <w:szCs w:val="24"/>
        </w:rPr>
        <w:t>Air is always moving.  We can’t see air moving, though we can watch it push clouds across the sky, or shake the leaves of a tree.  We call moving air the wind.  In this book, students find out all about the wind – what causes it, how it can be used to help us, and how it affects the weather.</w:t>
      </w:r>
      <w:r>
        <w:rPr>
          <w:sz w:val="24"/>
          <w:szCs w:val="24"/>
        </w:rPr>
        <w:tab/>
      </w:r>
    </w:p>
    <w:p w14:paraId="72029C40" w14:textId="12C491D5" w:rsidR="007527CE" w:rsidRPr="00607349" w:rsidRDefault="007527CE" w:rsidP="000D192F">
      <w:pPr>
        <w:pStyle w:val="ListParagraph"/>
        <w:numPr>
          <w:ilvl w:val="0"/>
          <w:numId w:val="13"/>
        </w:numPr>
        <w:spacing w:after="0" w:line="360" w:lineRule="auto"/>
        <w:rPr>
          <w:rFonts w:cs="Calibri"/>
          <w:i/>
          <w:sz w:val="24"/>
          <w:szCs w:val="24"/>
        </w:rPr>
      </w:pPr>
      <w:r>
        <w:rPr>
          <w:rFonts w:cs="Calibri"/>
          <w:sz w:val="24"/>
          <w:szCs w:val="24"/>
        </w:rPr>
        <w:lastRenderedPageBreak/>
        <w:t xml:space="preserve">Go to the last page of the lesson and review “What Makes </w:t>
      </w:r>
      <w:r w:rsidR="00226D91">
        <w:rPr>
          <w:rFonts w:cs="Calibri"/>
          <w:sz w:val="24"/>
          <w:szCs w:val="24"/>
        </w:rPr>
        <w:t>This</w:t>
      </w:r>
      <w:r>
        <w:rPr>
          <w:rFonts w:cs="Calibri"/>
          <w:sz w:val="24"/>
          <w:szCs w:val="24"/>
        </w:rPr>
        <w:t xml:space="preserve">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6931312B" w14:textId="77777777" w:rsidR="007527CE" w:rsidRPr="009A5C5D" w:rsidRDefault="007527CE" w:rsidP="000D192F">
      <w:pPr>
        <w:pStyle w:val="ListParagraph"/>
        <w:numPr>
          <w:ilvl w:val="0"/>
          <w:numId w:val="13"/>
        </w:numPr>
        <w:spacing w:after="0" w:line="360" w:lineRule="auto"/>
        <w:rPr>
          <w:rFonts w:cs="Calibri"/>
          <w:i/>
          <w:sz w:val="24"/>
          <w:szCs w:val="24"/>
        </w:rPr>
      </w:pPr>
      <w:r w:rsidRPr="000C1F21">
        <w:rPr>
          <w:rFonts w:cs="Calibri"/>
          <w:sz w:val="24"/>
          <w:szCs w:val="24"/>
        </w:rPr>
        <w:t xml:space="preserve">Read </w:t>
      </w:r>
      <w:r>
        <w:rPr>
          <w:rFonts w:cs="Calibri"/>
          <w:sz w:val="24"/>
          <w:szCs w:val="24"/>
        </w:rPr>
        <w:t xml:space="preserve">the </w:t>
      </w:r>
      <w:r w:rsidRPr="000C1F21">
        <w:rPr>
          <w:rFonts w:cs="Calibri"/>
          <w:sz w:val="24"/>
          <w:szCs w:val="24"/>
        </w:rPr>
        <w:t xml:space="preserve">entire </w:t>
      </w:r>
      <w:r>
        <w:rPr>
          <w:rFonts w:cs="Calibri"/>
          <w:sz w:val="24"/>
          <w:szCs w:val="24"/>
        </w:rPr>
        <w:t>book</w:t>
      </w:r>
      <w:r w:rsidRPr="000C1F21">
        <w:rPr>
          <w:rFonts w:cs="Calibri"/>
          <w:sz w:val="24"/>
          <w:szCs w:val="24"/>
        </w:rPr>
        <w:t xml:space="preserve">, adding your own insights to the understandings identified.  Also note the stopping points for the text-inspired </w:t>
      </w:r>
      <w:r>
        <w:rPr>
          <w:rFonts w:cs="Calibri"/>
          <w:sz w:val="24"/>
          <w:szCs w:val="24"/>
        </w:rPr>
        <w:t>q</w:t>
      </w:r>
      <w:r w:rsidRPr="000C1F21">
        <w:rPr>
          <w:rFonts w:cs="Calibri"/>
          <w:sz w:val="24"/>
          <w:szCs w:val="24"/>
        </w:rPr>
        <w:t xml:space="preserve">uestions and </w:t>
      </w:r>
      <w:r>
        <w:rPr>
          <w:rFonts w:cs="Calibri"/>
          <w:sz w:val="24"/>
          <w:szCs w:val="24"/>
        </w:rPr>
        <w:t>a</w:t>
      </w:r>
      <w:r w:rsidRPr="000C1F21">
        <w:rPr>
          <w:rFonts w:cs="Calibri"/>
          <w:sz w:val="24"/>
          <w:szCs w:val="24"/>
        </w:rPr>
        <w:t xml:space="preserve">ctivities. </w:t>
      </w:r>
      <w:r w:rsidRPr="009A5C5D">
        <w:rPr>
          <w:rFonts w:cs="Calibri"/>
          <w:i/>
          <w:sz w:val="24"/>
          <w:szCs w:val="24"/>
        </w:rPr>
        <w:t>Hint: you may want to copy the questions</w:t>
      </w:r>
      <w:r>
        <w:rPr>
          <w:rFonts w:cs="Calibri"/>
          <w:i/>
          <w:sz w:val="24"/>
          <w:szCs w:val="24"/>
        </w:rPr>
        <w:t xml:space="preserve"> vocabulary words and activities</w:t>
      </w:r>
      <w:r w:rsidRPr="009A5C5D">
        <w:rPr>
          <w:rFonts w:cs="Calibri"/>
          <w:i/>
          <w:sz w:val="24"/>
          <w:szCs w:val="24"/>
        </w:rPr>
        <w:t xml:space="preserve"> over onto sticky notes so they can be stuck to the right pages for each day’s questions and vocabulary work.</w:t>
      </w:r>
    </w:p>
    <w:p w14:paraId="1F382A72" w14:textId="3975305B" w:rsidR="007527CE" w:rsidRDefault="007527CE" w:rsidP="000C1F21">
      <w:pPr>
        <w:spacing w:after="0" w:line="360" w:lineRule="auto"/>
        <w:rPr>
          <w:sz w:val="24"/>
          <w:szCs w:val="24"/>
        </w:rPr>
      </w:pPr>
    </w:p>
    <w:p w14:paraId="3E16B056" w14:textId="77777777" w:rsidR="00C43405" w:rsidRDefault="00C43405" w:rsidP="00C43405">
      <w:bookmarkStart w:id="0"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202C511A" w14:textId="77777777" w:rsidR="00226D91" w:rsidRPr="00AB1D8B" w:rsidRDefault="00226D91" w:rsidP="00226D91">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5F301B6D" w14:textId="77777777" w:rsidR="00226D91" w:rsidRPr="00AB1D8B" w:rsidRDefault="00226D91" w:rsidP="00226D91">
      <w:pPr>
        <w:spacing w:after="0" w:line="240" w:lineRule="auto"/>
        <w:rPr>
          <w:i/>
          <w:sz w:val="24"/>
          <w:szCs w:val="24"/>
        </w:rPr>
      </w:pPr>
    </w:p>
    <w:p w14:paraId="5398FB4A" w14:textId="77777777" w:rsidR="00226D91" w:rsidRPr="00630357" w:rsidRDefault="00226D91" w:rsidP="00226D91">
      <w:pPr>
        <w:pStyle w:val="ListParagraph"/>
        <w:numPr>
          <w:ilvl w:val="0"/>
          <w:numId w:val="2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2EED25CB" w14:textId="77777777" w:rsidR="00226D91" w:rsidRPr="00630357" w:rsidRDefault="00226D91" w:rsidP="00226D91">
      <w:pPr>
        <w:pStyle w:val="ListParagraph"/>
        <w:numPr>
          <w:ilvl w:val="0"/>
          <w:numId w:val="2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5ACFA367" w14:textId="77777777" w:rsidR="00226D91" w:rsidRPr="00630357" w:rsidRDefault="00226D91" w:rsidP="00226D91">
      <w:pPr>
        <w:pStyle w:val="ListParagraph"/>
        <w:numPr>
          <w:ilvl w:val="0"/>
          <w:numId w:val="27"/>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7"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5FCCEF72" w14:textId="77777777" w:rsidR="00226D91" w:rsidRPr="000C1F21" w:rsidRDefault="00226D91" w:rsidP="000C1F21">
      <w:pPr>
        <w:spacing w:after="0" w:line="360" w:lineRule="auto"/>
        <w:rPr>
          <w:sz w:val="24"/>
          <w:szCs w:val="24"/>
        </w:rPr>
      </w:pPr>
    </w:p>
    <w:p w14:paraId="48C11980" w14:textId="77777777" w:rsidR="007527CE" w:rsidRDefault="007527CE" w:rsidP="0085291B">
      <w:pPr>
        <w:spacing w:after="0" w:line="240" w:lineRule="auto"/>
        <w:rPr>
          <w:sz w:val="32"/>
          <w:szCs w:val="32"/>
          <w:u w:val="single"/>
        </w:rPr>
      </w:pPr>
      <w:r>
        <w:rPr>
          <w:sz w:val="32"/>
          <w:szCs w:val="32"/>
          <w:u w:val="single"/>
        </w:rPr>
        <w:t>The Lesson – Questions, Activities, and Tasks</w:t>
      </w:r>
    </w:p>
    <w:p w14:paraId="32FC2548" w14:textId="77777777" w:rsidR="007527CE" w:rsidRPr="00D96F8F" w:rsidRDefault="007527CE" w:rsidP="000D192F">
      <w:pPr>
        <w:pStyle w:val="ListParagraph"/>
        <w:ind w:left="0"/>
        <w:rPr>
          <w:rFonts w:cs="Calibri"/>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6449"/>
      </w:tblGrid>
      <w:tr w:rsidR="007527CE" w:rsidRPr="00CD6B7F" w14:paraId="6C53FBCA" w14:textId="77777777" w:rsidTr="00372C5F">
        <w:trPr>
          <w:trHeight w:val="147"/>
        </w:trPr>
        <w:tc>
          <w:tcPr>
            <w:tcW w:w="6449" w:type="dxa"/>
          </w:tcPr>
          <w:p w14:paraId="0E2F1692" w14:textId="77777777" w:rsidR="007527CE" w:rsidRPr="00372C5F" w:rsidRDefault="007527CE" w:rsidP="00372C5F">
            <w:pPr>
              <w:spacing w:after="0" w:line="240" w:lineRule="auto"/>
              <w:rPr>
                <w:rFonts w:cs="Times New Roman"/>
                <w:b/>
                <w:sz w:val="24"/>
                <w:szCs w:val="24"/>
              </w:rPr>
            </w:pPr>
            <w:r w:rsidRPr="00372C5F">
              <w:rPr>
                <w:rFonts w:cs="Times New Roman"/>
                <w:b/>
                <w:sz w:val="24"/>
                <w:szCs w:val="24"/>
              </w:rPr>
              <w:t>Questions/Activities/Vocabulary/Tasks</w:t>
            </w:r>
          </w:p>
        </w:tc>
        <w:tc>
          <w:tcPr>
            <w:tcW w:w="6449" w:type="dxa"/>
          </w:tcPr>
          <w:p w14:paraId="3F81A998" w14:textId="77777777" w:rsidR="007527CE" w:rsidRPr="00372C5F" w:rsidRDefault="007527CE" w:rsidP="00372C5F">
            <w:pPr>
              <w:spacing w:after="0" w:line="240" w:lineRule="auto"/>
              <w:rPr>
                <w:rFonts w:cs="Times New Roman"/>
                <w:b/>
                <w:sz w:val="24"/>
                <w:szCs w:val="24"/>
              </w:rPr>
            </w:pPr>
            <w:r w:rsidRPr="00372C5F">
              <w:rPr>
                <w:rFonts w:cs="Times New Roman"/>
                <w:b/>
                <w:sz w:val="24"/>
                <w:szCs w:val="24"/>
              </w:rPr>
              <w:t>Expected Outcome or Response (for each)</w:t>
            </w:r>
          </w:p>
        </w:tc>
      </w:tr>
      <w:tr w:rsidR="007527CE" w:rsidRPr="00CD6B7F" w14:paraId="4A912232" w14:textId="77777777" w:rsidTr="00372C5F">
        <w:trPr>
          <w:trHeight w:val="147"/>
        </w:trPr>
        <w:tc>
          <w:tcPr>
            <w:tcW w:w="6449" w:type="dxa"/>
          </w:tcPr>
          <w:p w14:paraId="6CEF70D6" w14:textId="77777777" w:rsidR="007527CE" w:rsidRPr="00E25C5F" w:rsidRDefault="007527CE" w:rsidP="00372C5F">
            <w:pPr>
              <w:spacing w:after="0" w:line="240" w:lineRule="auto"/>
              <w:rPr>
                <w:rFonts w:cs="Times New Roman"/>
                <w:b/>
                <w:sz w:val="24"/>
                <w:szCs w:val="24"/>
              </w:rPr>
            </w:pPr>
            <w:r w:rsidRPr="00E25C5F">
              <w:rPr>
                <w:rFonts w:cs="Times New Roman"/>
                <w:b/>
                <w:sz w:val="24"/>
                <w:szCs w:val="24"/>
              </w:rPr>
              <w:t>FIRST READING:</w:t>
            </w:r>
          </w:p>
          <w:p w14:paraId="07160610" w14:textId="07CCD033" w:rsidR="007527CE" w:rsidRPr="00372C5F" w:rsidRDefault="007527CE" w:rsidP="00372C5F">
            <w:pPr>
              <w:spacing w:after="0" w:line="240" w:lineRule="auto"/>
              <w:rPr>
                <w:rFonts w:cs="Times New Roman"/>
                <w:sz w:val="24"/>
                <w:szCs w:val="24"/>
              </w:rPr>
            </w:pPr>
            <w:r w:rsidRPr="00372C5F">
              <w:rPr>
                <w:rFonts w:cs="Times New Roman"/>
                <w:sz w:val="24"/>
                <w:szCs w:val="24"/>
              </w:rPr>
              <w:t xml:space="preserve">Read aloud the entire book </w:t>
            </w:r>
            <w:r w:rsidRPr="00372C5F">
              <w:rPr>
                <w:rFonts w:cs="Times New Roman"/>
                <w:i/>
                <w:sz w:val="24"/>
                <w:szCs w:val="24"/>
              </w:rPr>
              <w:t xml:space="preserve">Feel The Wind </w:t>
            </w:r>
            <w:r w:rsidRPr="00D91D2D">
              <w:rPr>
                <w:rFonts w:cs="Times New Roman"/>
                <w:sz w:val="24"/>
                <w:szCs w:val="24"/>
              </w:rPr>
              <w:t xml:space="preserve">by Arthur Dorros </w:t>
            </w:r>
            <w:r w:rsidRPr="00372C5F">
              <w:rPr>
                <w:rFonts w:cs="Times New Roman"/>
                <w:sz w:val="24"/>
                <w:szCs w:val="24"/>
              </w:rPr>
              <w:t>with minimal interruptions. Stop to provide word meanings or clarify only when you know the majority of your students will be confused.</w:t>
            </w:r>
          </w:p>
        </w:tc>
        <w:tc>
          <w:tcPr>
            <w:tcW w:w="6449" w:type="dxa"/>
          </w:tcPr>
          <w:p w14:paraId="72F35226" w14:textId="77777777" w:rsidR="007527CE" w:rsidRPr="00372C5F" w:rsidRDefault="007527CE" w:rsidP="00372C5F">
            <w:pPr>
              <w:spacing w:after="0" w:line="240" w:lineRule="auto"/>
              <w:rPr>
                <w:rFonts w:cs="Times New Roman"/>
                <w:sz w:val="24"/>
                <w:szCs w:val="24"/>
              </w:rPr>
            </w:pPr>
          </w:p>
          <w:p w14:paraId="3018115B" w14:textId="77777777" w:rsidR="007527CE" w:rsidRDefault="007527CE" w:rsidP="00372C5F">
            <w:pPr>
              <w:spacing w:after="0" w:line="240" w:lineRule="auto"/>
              <w:rPr>
                <w:rFonts w:cs="Times New Roman"/>
                <w:sz w:val="24"/>
                <w:szCs w:val="24"/>
              </w:rPr>
            </w:pPr>
            <w:r w:rsidRPr="00372C5F">
              <w:rPr>
                <w:rFonts w:cs="Times New Roman"/>
                <w:sz w:val="24"/>
                <w:szCs w:val="24"/>
              </w:rPr>
              <w:t>The goal here is for students to enjoy the book, both writing and pictures, and to experience it as a whole. This will give them some context and sense of completion before they dive into examining the parts of the book more carefully.</w:t>
            </w:r>
          </w:p>
          <w:p w14:paraId="7BA380CD" w14:textId="77777777" w:rsidR="00ED0E8F" w:rsidRPr="00372C5F" w:rsidRDefault="00ED0E8F" w:rsidP="00372C5F">
            <w:pPr>
              <w:spacing w:after="0" w:line="240" w:lineRule="auto"/>
              <w:rPr>
                <w:rFonts w:cs="Times New Roman"/>
                <w:sz w:val="24"/>
                <w:szCs w:val="24"/>
              </w:rPr>
            </w:pPr>
          </w:p>
        </w:tc>
      </w:tr>
      <w:tr w:rsidR="007527CE" w:rsidRPr="00CD6B7F" w14:paraId="141906FB" w14:textId="77777777" w:rsidTr="00372C5F">
        <w:trPr>
          <w:trHeight w:val="147"/>
        </w:trPr>
        <w:tc>
          <w:tcPr>
            <w:tcW w:w="6449" w:type="dxa"/>
          </w:tcPr>
          <w:p w14:paraId="3CD9BD65" w14:textId="77777777" w:rsidR="007527CE" w:rsidRPr="00E25C5F" w:rsidRDefault="007527CE" w:rsidP="00372C5F">
            <w:pPr>
              <w:spacing w:after="0" w:line="240" w:lineRule="auto"/>
              <w:rPr>
                <w:rFonts w:cs="Times New Roman"/>
                <w:b/>
                <w:sz w:val="24"/>
                <w:szCs w:val="24"/>
              </w:rPr>
            </w:pPr>
            <w:r w:rsidRPr="00E25C5F">
              <w:rPr>
                <w:rFonts w:cs="Times New Roman"/>
                <w:b/>
                <w:sz w:val="24"/>
                <w:szCs w:val="24"/>
              </w:rPr>
              <w:t>SECOND READING:</w:t>
            </w:r>
          </w:p>
          <w:p w14:paraId="08438E62" w14:textId="77777777" w:rsidR="007527CE" w:rsidRPr="00372C5F" w:rsidRDefault="007527CE" w:rsidP="00372C5F">
            <w:pPr>
              <w:spacing w:after="0" w:line="240" w:lineRule="auto"/>
              <w:rPr>
                <w:rFonts w:cs="Times New Roman"/>
                <w:sz w:val="24"/>
                <w:szCs w:val="24"/>
              </w:rPr>
            </w:pPr>
            <w:r w:rsidRPr="00372C5F">
              <w:rPr>
                <w:rFonts w:cs="Times New Roman"/>
                <w:sz w:val="24"/>
                <w:szCs w:val="24"/>
              </w:rPr>
              <w:t xml:space="preserve">Be sure that all students can see </w:t>
            </w:r>
            <w:r>
              <w:rPr>
                <w:rFonts w:cs="Times New Roman"/>
                <w:sz w:val="24"/>
                <w:szCs w:val="24"/>
              </w:rPr>
              <w:t>the illustrations.</w:t>
            </w:r>
          </w:p>
          <w:p w14:paraId="22B9EC0B" w14:textId="77777777" w:rsidR="007527CE" w:rsidRPr="00372C5F" w:rsidRDefault="007527CE" w:rsidP="00372C5F">
            <w:pPr>
              <w:spacing w:after="0" w:line="240" w:lineRule="auto"/>
              <w:rPr>
                <w:rFonts w:cs="Times New Roman"/>
                <w:b/>
                <w:sz w:val="24"/>
                <w:szCs w:val="24"/>
              </w:rPr>
            </w:pPr>
            <w:r w:rsidRPr="00372C5F">
              <w:rPr>
                <w:rFonts w:cs="Times New Roman"/>
                <w:b/>
                <w:sz w:val="24"/>
                <w:szCs w:val="24"/>
              </w:rPr>
              <w:t>Reread page 10</w:t>
            </w:r>
          </w:p>
          <w:p w14:paraId="51A11C70" w14:textId="77777777" w:rsidR="007527CE" w:rsidRPr="00372C5F" w:rsidRDefault="007527CE" w:rsidP="00372C5F">
            <w:pPr>
              <w:spacing w:after="0" w:line="240" w:lineRule="auto"/>
              <w:rPr>
                <w:rFonts w:cs="Times New Roman"/>
                <w:sz w:val="24"/>
                <w:szCs w:val="24"/>
              </w:rPr>
            </w:pPr>
            <w:r w:rsidRPr="00372C5F">
              <w:rPr>
                <w:rFonts w:cs="Times New Roman"/>
                <w:sz w:val="24"/>
                <w:szCs w:val="24"/>
              </w:rPr>
              <w:t>QUESTIONS:</w:t>
            </w:r>
          </w:p>
          <w:p w14:paraId="2CCCE89A" w14:textId="77777777" w:rsidR="007527CE" w:rsidRPr="00372C5F" w:rsidRDefault="007527CE" w:rsidP="00372C5F">
            <w:pPr>
              <w:spacing w:after="0" w:line="240" w:lineRule="auto"/>
              <w:rPr>
                <w:rFonts w:cs="Times New Roman"/>
                <w:sz w:val="24"/>
                <w:szCs w:val="24"/>
              </w:rPr>
            </w:pPr>
            <w:r w:rsidRPr="00372C5F">
              <w:rPr>
                <w:rFonts w:cs="Times New Roman"/>
                <w:sz w:val="24"/>
                <w:szCs w:val="24"/>
              </w:rPr>
              <w:t>How is wind made?</w:t>
            </w:r>
          </w:p>
          <w:p w14:paraId="4C0435B6" w14:textId="77777777" w:rsidR="007527CE" w:rsidRPr="00372C5F" w:rsidRDefault="007527CE" w:rsidP="00372C5F">
            <w:pPr>
              <w:spacing w:after="0" w:line="240" w:lineRule="auto"/>
              <w:rPr>
                <w:rFonts w:cs="Times New Roman"/>
                <w:sz w:val="24"/>
                <w:szCs w:val="24"/>
              </w:rPr>
            </w:pPr>
          </w:p>
          <w:p w14:paraId="588D51D2" w14:textId="77777777" w:rsidR="007527CE" w:rsidRPr="00372C5F" w:rsidRDefault="007527CE" w:rsidP="00372C5F">
            <w:pPr>
              <w:spacing w:after="0" w:line="240" w:lineRule="auto"/>
              <w:rPr>
                <w:rFonts w:cs="Times New Roman"/>
                <w:b/>
                <w:sz w:val="24"/>
                <w:szCs w:val="24"/>
              </w:rPr>
            </w:pPr>
            <w:r w:rsidRPr="00372C5F">
              <w:rPr>
                <w:rFonts w:cs="Times New Roman"/>
                <w:b/>
                <w:sz w:val="24"/>
                <w:szCs w:val="24"/>
              </w:rPr>
              <w:t>ACTIVITY – Demonstrate how wind is made</w:t>
            </w:r>
          </w:p>
          <w:p w14:paraId="4088C2CD" w14:textId="77777777" w:rsidR="007527CE" w:rsidRPr="00372C5F" w:rsidRDefault="007527CE" w:rsidP="00372C5F">
            <w:pPr>
              <w:spacing w:after="0" w:line="240" w:lineRule="auto"/>
              <w:rPr>
                <w:rFonts w:cs="Times New Roman"/>
                <w:sz w:val="24"/>
                <w:szCs w:val="24"/>
              </w:rPr>
            </w:pPr>
            <w:r w:rsidRPr="00372C5F">
              <w:rPr>
                <w:rFonts w:cs="Times New Roman"/>
                <w:sz w:val="24"/>
                <w:szCs w:val="24"/>
              </w:rPr>
              <w:t xml:space="preserve">1. Select a group </w:t>
            </w:r>
            <w:r>
              <w:rPr>
                <w:rFonts w:cs="Times New Roman"/>
                <w:sz w:val="24"/>
                <w:szCs w:val="24"/>
              </w:rPr>
              <w:t xml:space="preserve">of </w:t>
            </w:r>
            <w:r w:rsidRPr="00372C5F">
              <w:rPr>
                <w:rFonts w:cs="Times New Roman"/>
                <w:sz w:val="24"/>
                <w:szCs w:val="24"/>
              </w:rPr>
              <w:t>students to play the roles of Earth, hot air, cold air, Sun and Wind.</w:t>
            </w:r>
          </w:p>
          <w:p w14:paraId="59A60052" w14:textId="77777777" w:rsidR="007527CE" w:rsidRDefault="007527CE" w:rsidP="00372C5F">
            <w:pPr>
              <w:spacing w:after="0" w:line="240" w:lineRule="auto"/>
              <w:rPr>
                <w:rFonts w:cs="Times New Roman"/>
                <w:sz w:val="24"/>
                <w:szCs w:val="24"/>
              </w:rPr>
            </w:pPr>
            <w:r w:rsidRPr="00372C5F">
              <w:rPr>
                <w:rFonts w:cs="Times New Roman"/>
                <w:sz w:val="24"/>
                <w:szCs w:val="24"/>
              </w:rPr>
              <w:t>2. The students w</w:t>
            </w:r>
            <w:r w:rsidRPr="00034F9F">
              <w:rPr>
                <w:rFonts w:cs="Times New Roman"/>
                <w:sz w:val="24"/>
                <w:szCs w:val="24"/>
              </w:rPr>
              <w:t xml:space="preserve">ill show actions and reactions with their bodies to demonstrate how wind is made while the teacher re-reads page 10. </w:t>
            </w:r>
            <w:r w:rsidRPr="00372C5F">
              <w:rPr>
                <w:rFonts w:cs="Times New Roman"/>
                <w:sz w:val="24"/>
                <w:szCs w:val="24"/>
              </w:rPr>
              <w:t xml:space="preserve">The teacher will pause at the appropriate moments in the text to allow the students to show actions and reactions. </w:t>
            </w:r>
          </w:p>
          <w:p w14:paraId="398407D9" w14:textId="77777777" w:rsidR="00D25302" w:rsidRPr="00372C5F" w:rsidRDefault="00D25302" w:rsidP="00372C5F">
            <w:pPr>
              <w:spacing w:after="0" w:line="240" w:lineRule="auto"/>
              <w:rPr>
                <w:rFonts w:cs="Times New Roman"/>
                <w:sz w:val="24"/>
                <w:szCs w:val="24"/>
              </w:rPr>
            </w:pPr>
          </w:p>
          <w:p w14:paraId="50673F6D" w14:textId="77777777" w:rsidR="00EE3F8B" w:rsidRDefault="007527CE" w:rsidP="00372C5F">
            <w:pPr>
              <w:spacing w:after="0" w:line="240" w:lineRule="auto"/>
              <w:rPr>
                <w:rFonts w:cs="Times New Roman"/>
                <w:sz w:val="24"/>
                <w:szCs w:val="24"/>
              </w:rPr>
            </w:pPr>
            <w:r w:rsidRPr="00372C5F">
              <w:rPr>
                <w:rFonts w:cs="Times New Roman"/>
                <w:sz w:val="24"/>
                <w:szCs w:val="24"/>
              </w:rPr>
              <w:lastRenderedPageBreak/>
              <w:t>3.</w:t>
            </w:r>
            <w:r>
              <w:rPr>
                <w:rFonts w:cs="Times New Roman"/>
                <w:sz w:val="24"/>
                <w:szCs w:val="24"/>
              </w:rPr>
              <w:t xml:space="preserve"> </w:t>
            </w:r>
            <w:r w:rsidRPr="00372C5F">
              <w:rPr>
                <w:rFonts w:cs="Times New Roman"/>
                <w:sz w:val="24"/>
                <w:szCs w:val="24"/>
              </w:rPr>
              <w:t xml:space="preserve">The teacher will direct the rest of the class to watch the demonstration. After the group has completed the demonstration. </w:t>
            </w:r>
          </w:p>
          <w:p w14:paraId="23F9192F" w14:textId="77777777" w:rsidR="00EE3F8B" w:rsidRDefault="00EE3F8B" w:rsidP="00372C5F">
            <w:pPr>
              <w:spacing w:after="0" w:line="240" w:lineRule="auto"/>
              <w:rPr>
                <w:rFonts w:cs="Times New Roman"/>
                <w:sz w:val="24"/>
                <w:szCs w:val="24"/>
              </w:rPr>
            </w:pPr>
          </w:p>
          <w:p w14:paraId="2647D8B9" w14:textId="77777777" w:rsidR="00EE3F8B" w:rsidRDefault="00EE3F8B" w:rsidP="00372C5F">
            <w:pPr>
              <w:spacing w:after="0" w:line="240" w:lineRule="auto"/>
              <w:rPr>
                <w:rFonts w:cs="Times New Roman"/>
                <w:sz w:val="24"/>
                <w:szCs w:val="24"/>
              </w:rPr>
            </w:pPr>
          </w:p>
          <w:p w14:paraId="2D51F0F9" w14:textId="77777777" w:rsidR="00EE3F8B" w:rsidRDefault="00EE3F8B" w:rsidP="00372C5F">
            <w:pPr>
              <w:spacing w:after="0" w:line="240" w:lineRule="auto"/>
              <w:rPr>
                <w:rFonts w:cs="Times New Roman"/>
                <w:sz w:val="24"/>
                <w:szCs w:val="24"/>
              </w:rPr>
            </w:pPr>
          </w:p>
          <w:p w14:paraId="3B964A0A" w14:textId="77777777" w:rsidR="00EE3F8B" w:rsidRDefault="00EE3F8B" w:rsidP="00372C5F">
            <w:pPr>
              <w:spacing w:after="0" w:line="240" w:lineRule="auto"/>
              <w:rPr>
                <w:rFonts w:cs="Times New Roman"/>
                <w:sz w:val="24"/>
                <w:szCs w:val="24"/>
              </w:rPr>
            </w:pPr>
          </w:p>
          <w:p w14:paraId="0FA32359" w14:textId="77777777" w:rsidR="00EE3F8B" w:rsidRDefault="00EE3F8B" w:rsidP="00372C5F">
            <w:pPr>
              <w:spacing w:after="0" w:line="240" w:lineRule="auto"/>
              <w:rPr>
                <w:rFonts w:cs="Times New Roman"/>
                <w:sz w:val="24"/>
                <w:szCs w:val="24"/>
              </w:rPr>
            </w:pPr>
          </w:p>
          <w:p w14:paraId="192DE1E2" w14:textId="77777777" w:rsidR="00D25302" w:rsidRDefault="00D25302" w:rsidP="00372C5F">
            <w:pPr>
              <w:spacing w:after="0" w:line="240" w:lineRule="auto"/>
              <w:rPr>
                <w:rFonts w:cs="Times New Roman"/>
                <w:sz w:val="24"/>
                <w:szCs w:val="24"/>
              </w:rPr>
            </w:pPr>
          </w:p>
          <w:p w14:paraId="3ED6B22B" w14:textId="77777777" w:rsidR="007527CE" w:rsidRDefault="007527CE" w:rsidP="00372C5F">
            <w:pPr>
              <w:spacing w:after="0" w:line="240" w:lineRule="auto"/>
              <w:rPr>
                <w:rFonts w:cs="Times New Roman"/>
                <w:sz w:val="24"/>
                <w:szCs w:val="24"/>
              </w:rPr>
            </w:pPr>
            <w:r w:rsidRPr="00372C5F">
              <w:rPr>
                <w:rFonts w:cs="Times New Roman"/>
                <w:sz w:val="24"/>
                <w:szCs w:val="24"/>
              </w:rPr>
              <w:t>The teacher will pose the repeating text dependent question: How is wind made?</w:t>
            </w:r>
          </w:p>
          <w:p w14:paraId="4D7DF456" w14:textId="77777777" w:rsidR="00EE3F8B" w:rsidRPr="00372C5F" w:rsidRDefault="00EE3F8B" w:rsidP="00372C5F">
            <w:pPr>
              <w:spacing w:after="0" w:line="240" w:lineRule="auto"/>
              <w:rPr>
                <w:rFonts w:cs="Times New Roman"/>
                <w:sz w:val="24"/>
                <w:szCs w:val="24"/>
              </w:rPr>
            </w:pPr>
          </w:p>
          <w:p w14:paraId="7413637A" w14:textId="671DFC4A" w:rsidR="007527CE" w:rsidRPr="00D25302" w:rsidRDefault="007527CE" w:rsidP="00D25302">
            <w:pPr>
              <w:pStyle w:val="ListParagraph"/>
              <w:numPr>
                <w:ilvl w:val="0"/>
                <w:numId w:val="13"/>
              </w:numPr>
              <w:spacing w:after="0" w:line="240" w:lineRule="auto"/>
              <w:rPr>
                <w:sz w:val="24"/>
                <w:szCs w:val="24"/>
              </w:rPr>
            </w:pPr>
            <w:r w:rsidRPr="00D25302">
              <w:rPr>
                <w:sz w:val="24"/>
                <w:szCs w:val="24"/>
              </w:rPr>
              <w:t xml:space="preserve">The teacher will </w:t>
            </w:r>
            <w:r w:rsidR="00EE3F8B" w:rsidRPr="00D25302">
              <w:rPr>
                <w:sz w:val="24"/>
                <w:szCs w:val="24"/>
              </w:rPr>
              <w:t>re-</w:t>
            </w:r>
            <w:r w:rsidRPr="00D25302">
              <w:rPr>
                <w:sz w:val="24"/>
                <w:szCs w:val="24"/>
              </w:rPr>
              <w:t xml:space="preserve">read aloud page 10. </w:t>
            </w:r>
            <w:r w:rsidR="00EE3F8B" w:rsidRPr="00D25302">
              <w:rPr>
                <w:sz w:val="24"/>
                <w:szCs w:val="24"/>
              </w:rPr>
              <w:t xml:space="preserve">Another group of </w:t>
            </w:r>
            <w:r w:rsidRPr="00D25302">
              <w:rPr>
                <w:sz w:val="24"/>
                <w:szCs w:val="24"/>
              </w:rPr>
              <w:t>students will demonstrate the roles of the Earth, hot air, cold air, Sun and Wind.</w:t>
            </w:r>
          </w:p>
          <w:p w14:paraId="103F4A9C" w14:textId="77777777" w:rsidR="00D25302" w:rsidRPr="00D25302" w:rsidRDefault="00D25302" w:rsidP="00D25302">
            <w:pPr>
              <w:pStyle w:val="ListParagraph"/>
              <w:spacing w:after="0" w:line="240" w:lineRule="auto"/>
              <w:ind w:left="360"/>
              <w:rPr>
                <w:sz w:val="24"/>
                <w:szCs w:val="24"/>
              </w:rPr>
            </w:pPr>
          </w:p>
          <w:p w14:paraId="26DC302A" w14:textId="452B2503" w:rsidR="007527CE" w:rsidRPr="00372C5F" w:rsidRDefault="007527CE" w:rsidP="00372C5F">
            <w:pPr>
              <w:spacing w:after="0" w:line="240" w:lineRule="auto"/>
              <w:rPr>
                <w:rFonts w:cs="Times New Roman"/>
                <w:sz w:val="24"/>
                <w:szCs w:val="24"/>
              </w:rPr>
            </w:pPr>
            <w:r w:rsidRPr="00372C5F">
              <w:rPr>
                <w:rFonts w:cs="Times New Roman"/>
                <w:sz w:val="24"/>
                <w:szCs w:val="24"/>
              </w:rPr>
              <w:t xml:space="preserve">The teacher will pose the repeating text dependent question: </w:t>
            </w:r>
            <w:r>
              <w:rPr>
                <w:rFonts w:cs="Times New Roman"/>
                <w:sz w:val="24"/>
                <w:szCs w:val="24"/>
              </w:rPr>
              <w:t>How is wind made?</w:t>
            </w:r>
          </w:p>
        </w:tc>
        <w:tc>
          <w:tcPr>
            <w:tcW w:w="6449" w:type="dxa"/>
          </w:tcPr>
          <w:p w14:paraId="68308403" w14:textId="77777777" w:rsidR="007527CE" w:rsidRPr="00372C5F" w:rsidRDefault="007527CE" w:rsidP="00372C5F">
            <w:pPr>
              <w:spacing w:after="0" w:line="240" w:lineRule="auto"/>
              <w:rPr>
                <w:rFonts w:cs="Times New Roman"/>
                <w:color w:val="FF0000"/>
                <w:sz w:val="24"/>
                <w:szCs w:val="24"/>
              </w:rPr>
            </w:pPr>
          </w:p>
          <w:p w14:paraId="28454F3E" w14:textId="77777777" w:rsidR="007527CE" w:rsidRPr="00372C5F" w:rsidRDefault="007527CE" w:rsidP="00372C5F">
            <w:pPr>
              <w:spacing w:after="0" w:line="240" w:lineRule="auto"/>
              <w:rPr>
                <w:rFonts w:cs="Times New Roman"/>
                <w:color w:val="FF0000"/>
                <w:sz w:val="24"/>
                <w:szCs w:val="24"/>
              </w:rPr>
            </w:pPr>
          </w:p>
          <w:p w14:paraId="05FDC36F" w14:textId="77777777" w:rsidR="007527CE" w:rsidRPr="00372C5F" w:rsidRDefault="007527CE" w:rsidP="00372C5F">
            <w:pPr>
              <w:spacing w:after="0" w:line="240" w:lineRule="auto"/>
              <w:rPr>
                <w:rFonts w:cs="Times New Roman"/>
                <w:color w:val="FF0000"/>
                <w:sz w:val="24"/>
                <w:szCs w:val="24"/>
              </w:rPr>
            </w:pPr>
          </w:p>
          <w:p w14:paraId="733F3EDB" w14:textId="77777777" w:rsidR="007527CE" w:rsidRPr="00372C5F" w:rsidRDefault="007527CE" w:rsidP="00372C5F">
            <w:pPr>
              <w:spacing w:after="0" w:line="240" w:lineRule="auto"/>
              <w:rPr>
                <w:rFonts w:cs="Times New Roman"/>
                <w:color w:val="FF0000"/>
                <w:sz w:val="24"/>
                <w:szCs w:val="24"/>
              </w:rPr>
            </w:pPr>
          </w:p>
          <w:p w14:paraId="5C5B46FA" w14:textId="77777777" w:rsidR="007527CE" w:rsidRDefault="007527CE" w:rsidP="00372C5F">
            <w:pPr>
              <w:spacing w:after="0" w:line="240" w:lineRule="auto"/>
              <w:rPr>
                <w:rFonts w:cs="Times New Roman"/>
                <w:color w:val="000000"/>
                <w:sz w:val="24"/>
                <w:szCs w:val="24"/>
              </w:rPr>
            </w:pPr>
            <w:r w:rsidRPr="00F031DD">
              <w:rPr>
                <w:rFonts w:cs="Times New Roman"/>
                <w:color w:val="000000"/>
                <w:sz w:val="24"/>
                <w:szCs w:val="24"/>
              </w:rPr>
              <w:t>Students say, “When hot air and cold air change places, wind is made.”</w:t>
            </w:r>
          </w:p>
          <w:p w14:paraId="34BEC28E" w14:textId="77777777" w:rsidR="007527CE" w:rsidRDefault="007527CE" w:rsidP="00372C5F">
            <w:pPr>
              <w:spacing w:after="0" w:line="240" w:lineRule="auto"/>
              <w:rPr>
                <w:rFonts w:cs="Times New Roman"/>
                <w:color w:val="000000"/>
                <w:sz w:val="24"/>
                <w:szCs w:val="24"/>
              </w:rPr>
            </w:pPr>
          </w:p>
          <w:p w14:paraId="4B6DDA3F" w14:textId="77777777" w:rsidR="00D25302" w:rsidRDefault="00D25302" w:rsidP="00372C5F">
            <w:pPr>
              <w:spacing w:after="0" w:line="240" w:lineRule="auto"/>
              <w:rPr>
                <w:rFonts w:cs="Times New Roman"/>
                <w:color w:val="000000"/>
                <w:sz w:val="24"/>
                <w:szCs w:val="24"/>
              </w:rPr>
            </w:pPr>
          </w:p>
          <w:p w14:paraId="505A7695" w14:textId="77777777" w:rsidR="00D25302" w:rsidRDefault="00D25302" w:rsidP="00372C5F">
            <w:pPr>
              <w:spacing w:after="0" w:line="240" w:lineRule="auto"/>
              <w:rPr>
                <w:rFonts w:cs="Times New Roman"/>
                <w:color w:val="000000"/>
                <w:sz w:val="24"/>
                <w:szCs w:val="24"/>
              </w:rPr>
            </w:pPr>
          </w:p>
          <w:p w14:paraId="153AA458" w14:textId="77777777" w:rsidR="007527CE" w:rsidRDefault="007527CE" w:rsidP="00372C5F">
            <w:pPr>
              <w:spacing w:after="0" w:line="240" w:lineRule="auto"/>
              <w:rPr>
                <w:rFonts w:cs="Times New Roman"/>
                <w:color w:val="000000"/>
                <w:sz w:val="24"/>
                <w:szCs w:val="24"/>
              </w:rPr>
            </w:pPr>
            <w:r>
              <w:rPr>
                <w:rFonts w:cs="Times New Roman"/>
                <w:color w:val="000000"/>
                <w:sz w:val="24"/>
                <w:szCs w:val="24"/>
              </w:rPr>
              <w:t>Students will show the actions and reactions of the identified roles (Earth, hot air, cold air, Sun and wind = 5 students) following these steps:</w:t>
            </w:r>
          </w:p>
          <w:p w14:paraId="05BF86E2" w14:textId="77777777" w:rsidR="007527CE" w:rsidRDefault="007527CE" w:rsidP="00BD1C47">
            <w:pPr>
              <w:numPr>
                <w:ilvl w:val="0"/>
                <w:numId w:val="18"/>
              </w:numPr>
              <w:spacing w:after="0" w:line="240" w:lineRule="auto"/>
              <w:rPr>
                <w:rFonts w:cs="Times New Roman"/>
                <w:color w:val="000000"/>
                <w:sz w:val="24"/>
                <w:szCs w:val="24"/>
              </w:rPr>
            </w:pPr>
            <w:r>
              <w:rPr>
                <w:rFonts w:cs="Times New Roman"/>
                <w:color w:val="000000"/>
                <w:sz w:val="24"/>
                <w:szCs w:val="24"/>
              </w:rPr>
              <w:t>Earth stands in the middle while air is moving slowly all around the Earth to show that air is everywhere.</w:t>
            </w:r>
          </w:p>
          <w:p w14:paraId="1FA64772" w14:textId="77777777" w:rsidR="007527CE" w:rsidRDefault="007527CE" w:rsidP="00BD1C47">
            <w:pPr>
              <w:numPr>
                <w:ilvl w:val="0"/>
                <w:numId w:val="18"/>
              </w:numPr>
              <w:spacing w:after="0" w:line="240" w:lineRule="auto"/>
              <w:rPr>
                <w:rFonts w:cs="Times New Roman"/>
                <w:color w:val="000000"/>
                <w:sz w:val="24"/>
                <w:szCs w:val="24"/>
              </w:rPr>
            </w:pPr>
            <w:r>
              <w:rPr>
                <w:rFonts w:cs="Times New Roman"/>
                <w:color w:val="000000"/>
                <w:sz w:val="24"/>
                <w:szCs w:val="24"/>
              </w:rPr>
              <w:lastRenderedPageBreak/>
              <w:t>The Sun will enter the scene and make hot air.  Another student will be cold air and will stand farthest from the Sun and hot air.</w:t>
            </w:r>
          </w:p>
          <w:p w14:paraId="490FB4DC" w14:textId="77777777" w:rsidR="007527CE" w:rsidRDefault="007527CE" w:rsidP="00BD1C47">
            <w:pPr>
              <w:numPr>
                <w:ilvl w:val="0"/>
                <w:numId w:val="18"/>
              </w:numPr>
              <w:spacing w:after="0" w:line="240" w:lineRule="auto"/>
              <w:rPr>
                <w:rFonts w:cs="Times New Roman"/>
                <w:color w:val="000000"/>
                <w:sz w:val="24"/>
                <w:szCs w:val="24"/>
              </w:rPr>
            </w:pPr>
            <w:r>
              <w:rPr>
                <w:rFonts w:cs="Times New Roman"/>
                <w:color w:val="000000"/>
                <w:sz w:val="24"/>
                <w:szCs w:val="24"/>
              </w:rPr>
              <w:t>As hot air and cold air move around the Earth changing places, wind is created.  Student who plays the role of the wind will have a fan to simulate the feeling of wind.  Wind will also be moving in and out of the hot air and cold air students going around the Earth.</w:t>
            </w:r>
          </w:p>
          <w:p w14:paraId="7A9A2A98" w14:textId="77777777" w:rsidR="007527CE" w:rsidRDefault="007527CE" w:rsidP="00034F9F">
            <w:pPr>
              <w:spacing w:after="0" w:line="240" w:lineRule="auto"/>
              <w:rPr>
                <w:rFonts w:cs="Times New Roman"/>
                <w:color w:val="000000"/>
                <w:sz w:val="24"/>
                <w:szCs w:val="24"/>
              </w:rPr>
            </w:pPr>
          </w:p>
          <w:p w14:paraId="0760FEC9" w14:textId="77777777" w:rsidR="007527CE" w:rsidRDefault="007527CE" w:rsidP="00034F9F">
            <w:pPr>
              <w:spacing w:after="0" w:line="240" w:lineRule="auto"/>
              <w:rPr>
                <w:rFonts w:cs="Times New Roman"/>
                <w:color w:val="000000"/>
                <w:sz w:val="24"/>
                <w:szCs w:val="24"/>
              </w:rPr>
            </w:pPr>
            <w:r>
              <w:rPr>
                <w:rFonts w:cs="Times New Roman"/>
                <w:color w:val="000000"/>
                <w:sz w:val="24"/>
                <w:szCs w:val="24"/>
              </w:rPr>
              <w:t>Students will wear signs that state the student role and a picture cue.  This will help the class know what is going on in the scene.</w:t>
            </w:r>
          </w:p>
          <w:p w14:paraId="2F1B1859" w14:textId="77777777" w:rsidR="00EE3F8B" w:rsidRDefault="00EE3F8B" w:rsidP="00034F9F">
            <w:pPr>
              <w:spacing w:after="0" w:line="240" w:lineRule="auto"/>
              <w:rPr>
                <w:rFonts w:cs="Times New Roman"/>
                <w:color w:val="000000"/>
                <w:sz w:val="24"/>
                <w:szCs w:val="24"/>
              </w:rPr>
            </w:pPr>
          </w:p>
          <w:p w14:paraId="2337CDBE" w14:textId="77777777" w:rsidR="00D25302" w:rsidRDefault="00D25302" w:rsidP="00034F9F">
            <w:pPr>
              <w:spacing w:after="0" w:line="240" w:lineRule="auto"/>
              <w:rPr>
                <w:rFonts w:cs="Times New Roman"/>
                <w:color w:val="000000"/>
                <w:sz w:val="24"/>
                <w:szCs w:val="24"/>
              </w:rPr>
            </w:pPr>
          </w:p>
          <w:p w14:paraId="2EDCA9D9" w14:textId="77777777" w:rsidR="00D25302" w:rsidRDefault="00D25302" w:rsidP="00034F9F">
            <w:pPr>
              <w:spacing w:after="0" w:line="240" w:lineRule="auto"/>
              <w:rPr>
                <w:rFonts w:cs="Times New Roman"/>
                <w:color w:val="000000"/>
                <w:sz w:val="24"/>
                <w:szCs w:val="24"/>
              </w:rPr>
            </w:pPr>
          </w:p>
          <w:p w14:paraId="626CA9AB" w14:textId="77777777" w:rsidR="00D25302" w:rsidRDefault="00D25302" w:rsidP="00034F9F">
            <w:pPr>
              <w:spacing w:after="0" w:line="240" w:lineRule="auto"/>
              <w:rPr>
                <w:rFonts w:cs="Times New Roman"/>
                <w:color w:val="000000"/>
                <w:sz w:val="24"/>
                <w:szCs w:val="24"/>
              </w:rPr>
            </w:pPr>
          </w:p>
          <w:p w14:paraId="7DB5FC07" w14:textId="77777777" w:rsidR="00D25302" w:rsidRDefault="00D25302" w:rsidP="00034F9F">
            <w:pPr>
              <w:spacing w:after="0" w:line="240" w:lineRule="auto"/>
              <w:rPr>
                <w:rFonts w:cs="Times New Roman"/>
                <w:color w:val="000000"/>
                <w:sz w:val="24"/>
                <w:szCs w:val="24"/>
              </w:rPr>
            </w:pPr>
          </w:p>
          <w:p w14:paraId="3D81D211" w14:textId="77777777" w:rsidR="00EE3F8B" w:rsidRDefault="00EE3F8B" w:rsidP="00EE3F8B">
            <w:pPr>
              <w:spacing w:after="0" w:line="240" w:lineRule="auto"/>
              <w:rPr>
                <w:rFonts w:cs="Times New Roman"/>
                <w:color w:val="000000"/>
                <w:sz w:val="24"/>
                <w:szCs w:val="24"/>
              </w:rPr>
            </w:pPr>
            <w:r w:rsidRPr="00F031DD">
              <w:rPr>
                <w:rFonts w:cs="Times New Roman"/>
                <w:color w:val="000000"/>
                <w:sz w:val="24"/>
                <w:szCs w:val="24"/>
              </w:rPr>
              <w:t>Students say, “When hot air and cold air change places, wind is made.”</w:t>
            </w:r>
          </w:p>
          <w:p w14:paraId="3864B7CF" w14:textId="77777777" w:rsidR="00EE3F8B" w:rsidRDefault="00EE3F8B" w:rsidP="00034F9F">
            <w:pPr>
              <w:spacing w:after="0" w:line="240" w:lineRule="auto"/>
              <w:rPr>
                <w:rFonts w:cs="Times New Roman"/>
                <w:color w:val="000000"/>
                <w:sz w:val="24"/>
                <w:szCs w:val="24"/>
              </w:rPr>
            </w:pPr>
          </w:p>
          <w:p w14:paraId="41311C57" w14:textId="11420EDB" w:rsidR="00EE3F8B" w:rsidRPr="00F031DD" w:rsidRDefault="00EE3F8B" w:rsidP="00291C80">
            <w:pPr>
              <w:spacing w:after="0" w:line="240" w:lineRule="auto"/>
              <w:rPr>
                <w:rFonts w:cs="Times New Roman"/>
                <w:color w:val="000000"/>
                <w:sz w:val="24"/>
                <w:szCs w:val="24"/>
              </w:rPr>
            </w:pPr>
            <w:r>
              <w:rPr>
                <w:rFonts w:cs="Times New Roman"/>
                <w:color w:val="000000"/>
                <w:sz w:val="24"/>
                <w:szCs w:val="24"/>
              </w:rPr>
              <w:t>See above for student outcomes.</w:t>
            </w:r>
          </w:p>
        </w:tc>
      </w:tr>
      <w:tr w:rsidR="007527CE" w:rsidRPr="00CD6B7F" w14:paraId="78042978" w14:textId="77777777" w:rsidTr="00372C5F">
        <w:trPr>
          <w:trHeight w:val="147"/>
        </w:trPr>
        <w:tc>
          <w:tcPr>
            <w:tcW w:w="6449" w:type="dxa"/>
          </w:tcPr>
          <w:p w14:paraId="1F2D88B4" w14:textId="3FF1C33F" w:rsidR="007527CE" w:rsidRPr="00E25C5F" w:rsidRDefault="007527CE" w:rsidP="00372C5F">
            <w:pPr>
              <w:spacing w:after="0" w:line="240" w:lineRule="auto"/>
              <w:rPr>
                <w:rFonts w:cs="Times New Roman"/>
                <w:b/>
                <w:sz w:val="24"/>
                <w:szCs w:val="24"/>
              </w:rPr>
            </w:pPr>
            <w:r w:rsidRPr="00E25C5F">
              <w:rPr>
                <w:rFonts w:cs="Times New Roman"/>
                <w:b/>
                <w:sz w:val="24"/>
                <w:szCs w:val="24"/>
              </w:rPr>
              <w:lastRenderedPageBreak/>
              <w:t>THIRD READING:</w:t>
            </w:r>
          </w:p>
          <w:p w14:paraId="30E219BD" w14:textId="77777777" w:rsidR="007527CE" w:rsidRPr="00372C5F" w:rsidRDefault="007527CE" w:rsidP="00372C5F">
            <w:pPr>
              <w:spacing w:after="0" w:line="240" w:lineRule="auto"/>
              <w:rPr>
                <w:rFonts w:cs="Times New Roman"/>
                <w:b/>
                <w:sz w:val="24"/>
                <w:szCs w:val="24"/>
              </w:rPr>
            </w:pPr>
            <w:r w:rsidRPr="00372C5F">
              <w:rPr>
                <w:rFonts w:cs="Times New Roman"/>
                <w:b/>
                <w:sz w:val="24"/>
                <w:szCs w:val="24"/>
              </w:rPr>
              <w:t>Reread pages 5-9</w:t>
            </w:r>
          </w:p>
          <w:p w14:paraId="6D0231E9" w14:textId="77777777" w:rsidR="007527CE" w:rsidRDefault="007527CE" w:rsidP="00372C5F">
            <w:pPr>
              <w:spacing w:after="0" w:line="240" w:lineRule="auto"/>
              <w:rPr>
                <w:rFonts w:cs="Times New Roman"/>
                <w:sz w:val="24"/>
                <w:szCs w:val="24"/>
              </w:rPr>
            </w:pPr>
            <w:r w:rsidRPr="00372C5F">
              <w:rPr>
                <w:rFonts w:cs="Times New Roman"/>
                <w:sz w:val="24"/>
                <w:szCs w:val="24"/>
              </w:rPr>
              <w:t>Make sure all students can see and enjoy the illustrations.</w:t>
            </w:r>
          </w:p>
          <w:p w14:paraId="7D04B9B3" w14:textId="77777777" w:rsidR="0061147A" w:rsidRPr="00372C5F" w:rsidRDefault="0061147A" w:rsidP="00372C5F">
            <w:pPr>
              <w:spacing w:after="0" w:line="240" w:lineRule="auto"/>
              <w:rPr>
                <w:rFonts w:cs="Times New Roman"/>
                <w:sz w:val="24"/>
                <w:szCs w:val="24"/>
              </w:rPr>
            </w:pPr>
          </w:p>
          <w:p w14:paraId="6052DA28" w14:textId="77777777" w:rsidR="0061147A" w:rsidRDefault="007527CE" w:rsidP="00372C5F">
            <w:pPr>
              <w:spacing w:after="0" w:line="240" w:lineRule="auto"/>
              <w:rPr>
                <w:rFonts w:cs="Times New Roman"/>
                <w:sz w:val="24"/>
                <w:szCs w:val="24"/>
              </w:rPr>
            </w:pPr>
            <w:r>
              <w:rPr>
                <w:rFonts w:cs="Times New Roman"/>
                <w:sz w:val="24"/>
                <w:szCs w:val="24"/>
              </w:rPr>
              <w:t xml:space="preserve">Using the text and illustrations on page 5-9. The teacher and students will create a </w:t>
            </w:r>
            <w:r w:rsidR="006E6D68">
              <w:rPr>
                <w:rFonts w:cs="Times New Roman"/>
                <w:sz w:val="24"/>
                <w:szCs w:val="24"/>
              </w:rPr>
              <w:t xml:space="preserve">class </w:t>
            </w:r>
            <w:r>
              <w:rPr>
                <w:rFonts w:cs="Times New Roman"/>
                <w:sz w:val="24"/>
                <w:szCs w:val="24"/>
              </w:rPr>
              <w:t xml:space="preserve">circle map </w:t>
            </w:r>
            <w:r w:rsidR="00CA246C">
              <w:rPr>
                <w:rFonts w:cs="Times New Roman"/>
                <w:sz w:val="24"/>
                <w:szCs w:val="24"/>
              </w:rPr>
              <w:t>to define</w:t>
            </w:r>
            <w:r>
              <w:rPr>
                <w:rFonts w:cs="Times New Roman"/>
                <w:sz w:val="24"/>
                <w:szCs w:val="24"/>
              </w:rPr>
              <w:t xml:space="preserve"> the following question</w:t>
            </w:r>
            <w:r w:rsidR="00CA246C">
              <w:rPr>
                <w:rFonts w:cs="Times New Roman"/>
                <w:sz w:val="24"/>
                <w:szCs w:val="24"/>
              </w:rPr>
              <w:t>: What is wind? The Circle Map can include words</w:t>
            </w:r>
            <w:r w:rsidR="007E0CFE">
              <w:rPr>
                <w:rFonts w:cs="Times New Roman"/>
                <w:sz w:val="24"/>
                <w:szCs w:val="24"/>
              </w:rPr>
              <w:t>,</w:t>
            </w:r>
            <w:r w:rsidR="00B07795">
              <w:rPr>
                <w:rFonts w:cs="Times New Roman"/>
                <w:sz w:val="24"/>
                <w:szCs w:val="24"/>
              </w:rPr>
              <w:t xml:space="preserve"> </w:t>
            </w:r>
            <w:r w:rsidR="007E0CFE">
              <w:rPr>
                <w:rFonts w:cs="Times New Roman"/>
                <w:sz w:val="24"/>
                <w:szCs w:val="24"/>
              </w:rPr>
              <w:t>phrases, sentences</w:t>
            </w:r>
            <w:r w:rsidR="00CA246C">
              <w:rPr>
                <w:rFonts w:cs="Times New Roman"/>
                <w:sz w:val="24"/>
                <w:szCs w:val="24"/>
              </w:rPr>
              <w:t xml:space="preserve"> and </w:t>
            </w:r>
            <w:r w:rsidR="007E0CFE">
              <w:rPr>
                <w:rFonts w:cs="Times New Roman"/>
                <w:sz w:val="24"/>
                <w:szCs w:val="24"/>
              </w:rPr>
              <w:t xml:space="preserve">teacher or student created </w:t>
            </w:r>
            <w:r w:rsidR="00CA246C">
              <w:rPr>
                <w:rFonts w:cs="Times New Roman"/>
                <w:sz w:val="24"/>
                <w:szCs w:val="24"/>
              </w:rPr>
              <w:t>illustrations using evidence from the text.</w:t>
            </w:r>
          </w:p>
          <w:p w14:paraId="2F9269B8" w14:textId="4D90993F" w:rsidR="0061147A" w:rsidRPr="001C4DC9" w:rsidRDefault="0061147A" w:rsidP="001C4DC9">
            <w:pPr>
              <w:pStyle w:val="ListParagraph"/>
              <w:numPr>
                <w:ilvl w:val="0"/>
                <w:numId w:val="25"/>
              </w:numPr>
              <w:spacing w:after="0" w:line="240" w:lineRule="auto"/>
              <w:rPr>
                <w:sz w:val="24"/>
                <w:szCs w:val="24"/>
              </w:rPr>
            </w:pPr>
            <w:r w:rsidRPr="001C4DC9">
              <w:rPr>
                <w:sz w:val="24"/>
                <w:szCs w:val="24"/>
              </w:rPr>
              <w:t>What is wind?</w:t>
            </w:r>
          </w:p>
          <w:p w14:paraId="3F245198" w14:textId="77777777" w:rsidR="0061147A" w:rsidRPr="001C4DC9" w:rsidRDefault="0061147A" w:rsidP="001C4DC9">
            <w:pPr>
              <w:pStyle w:val="ListParagraph"/>
              <w:numPr>
                <w:ilvl w:val="0"/>
                <w:numId w:val="25"/>
              </w:numPr>
              <w:spacing w:after="0" w:line="240" w:lineRule="auto"/>
              <w:rPr>
                <w:sz w:val="24"/>
                <w:szCs w:val="24"/>
              </w:rPr>
            </w:pPr>
            <w:r w:rsidRPr="001C4DC9">
              <w:rPr>
                <w:sz w:val="24"/>
                <w:szCs w:val="24"/>
              </w:rPr>
              <w:t>What can the wind move?</w:t>
            </w:r>
          </w:p>
          <w:p w14:paraId="13766447" w14:textId="77777777" w:rsidR="0061147A" w:rsidRPr="001C4DC9" w:rsidRDefault="0061147A" w:rsidP="001C4DC9">
            <w:pPr>
              <w:pStyle w:val="ListParagraph"/>
              <w:numPr>
                <w:ilvl w:val="0"/>
                <w:numId w:val="25"/>
              </w:numPr>
              <w:spacing w:after="0" w:line="240" w:lineRule="auto"/>
              <w:rPr>
                <w:sz w:val="24"/>
                <w:szCs w:val="24"/>
              </w:rPr>
            </w:pPr>
            <w:r w:rsidRPr="001C4DC9">
              <w:rPr>
                <w:sz w:val="24"/>
                <w:szCs w:val="24"/>
              </w:rPr>
              <w:t>What do you hear?</w:t>
            </w:r>
          </w:p>
          <w:p w14:paraId="71641F3A" w14:textId="0534C483" w:rsidR="007527CE" w:rsidRPr="001C4DC9" w:rsidRDefault="0061147A" w:rsidP="001C4DC9">
            <w:pPr>
              <w:pStyle w:val="ListParagraph"/>
              <w:numPr>
                <w:ilvl w:val="0"/>
                <w:numId w:val="25"/>
              </w:numPr>
              <w:spacing w:after="0" w:line="240" w:lineRule="auto"/>
              <w:rPr>
                <w:sz w:val="24"/>
                <w:szCs w:val="24"/>
              </w:rPr>
            </w:pPr>
            <w:r w:rsidRPr="001C4DC9">
              <w:rPr>
                <w:sz w:val="24"/>
                <w:szCs w:val="24"/>
              </w:rPr>
              <w:t>What do you see?</w:t>
            </w:r>
          </w:p>
          <w:p w14:paraId="12A032FC" w14:textId="77777777" w:rsidR="007527CE" w:rsidRPr="00372C5F" w:rsidRDefault="007527CE" w:rsidP="00372C5F">
            <w:pPr>
              <w:spacing w:after="0" w:line="240" w:lineRule="auto"/>
              <w:rPr>
                <w:rFonts w:cs="Times New Roman"/>
                <w:sz w:val="24"/>
                <w:szCs w:val="24"/>
              </w:rPr>
            </w:pPr>
          </w:p>
          <w:p w14:paraId="07D83E75" w14:textId="653C6D6B" w:rsidR="0061147A" w:rsidRDefault="0061147A" w:rsidP="0061147A">
            <w:pPr>
              <w:spacing w:after="0" w:line="240" w:lineRule="auto"/>
              <w:rPr>
                <w:rFonts w:cs="Times New Roman"/>
                <w:sz w:val="24"/>
                <w:szCs w:val="24"/>
              </w:rPr>
            </w:pPr>
            <w:r>
              <w:rPr>
                <w:rFonts w:cs="Times New Roman"/>
                <w:sz w:val="24"/>
                <w:szCs w:val="24"/>
              </w:rPr>
              <w:t>The</w:t>
            </w:r>
            <w:r w:rsidR="00A54FD4">
              <w:rPr>
                <w:rFonts w:cs="Times New Roman"/>
                <w:sz w:val="24"/>
                <w:szCs w:val="24"/>
              </w:rPr>
              <w:t xml:space="preserve"> following words</w:t>
            </w:r>
            <w:r>
              <w:rPr>
                <w:rFonts w:cs="Times New Roman"/>
                <w:sz w:val="24"/>
                <w:szCs w:val="24"/>
              </w:rPr>
              <w:t xml:space="preserve"> or phrases can assist students in developing language and examples</w:t>
            </w:r>
            <w:r w:rsidR="00A54FD4">
              <w:rPr>
                <w:rFonts w:cs="Times New Roman"/>
                <w:sz w:val="24"/>
                <w:szCs w:val="24"/>
              </w:rPr>
              <w:t xml:space="preserve"> in order to define the question: “What is wind?”</w:t>
            </w:r>
          </w:p>
          <w:p w14:paraId="67A64113" w14:textId="77777777" w:rsidR="0061147A" w:rsidRDefault="0061147A" w:rsidP="0061147A">
            <w:pPr>
              <w:spacing w:after="0" w:line="240" w:lineRule="auto"/>
              <w:rPr>
                <w:rFonts w:cs="Times New Roman"/>
                <w:sz w:val="24"/>
                <w:szCs w:val="24"/>
              </w:rPr>
            </w:pPr>
          </w:p>
          <w:p w14:paraId="26D0A4FF" w14:textId="0DE0C7D4" w:rsidR="007527CE" w:rsidRDefault="007527CE" w:rsidP="0061147A">
            <w:pPr>
              <w:spacing w:after="0" w:line="240" w:lineRule="auto"/>
              <w:rPr>
                <w:rFonts w:cs="Times New Roman"/>
                <w:sz w:val="24"/>
                <w:szCs w:val="24"/>
              </w:rPr>
            </w:pPr>
            <w:r w:rsidRPr="00372C5F">
              <w:rPr>
                <w:rFonts w:cs="Times New Roman"/>
                <w:sz w:val="24"/>
                <w:szCs w:val="24"/>
              </w:rPr>
              <w:t>air, wind,</w:t>
            </w:r>
            <w:r w:rsidR="00EE3F8B">
              <w:rPr>
                <w:rFonts w:cs="Times New Roman"/>
                <w:sz w:val="24"/>
                <w:szCs w:val="24"/>
              </w:rPr>
              <w:t xml:space="preserve"> </w:t>
            </w:r>
            <w:r w:rsidRPr="00372C5F">
              <w:rPr>
                <w:rFonts w:cs="Times New Roman"/>
                <w:sz w:val="24"/>
                <w:szCs w:val="24"/>
              </w:rPr>
              <w:t>”pushes clouds”, “flutters leaves”, “makes ripples on lakes”, “someone whistling”, “wild animal howling”, hard wind, soft wind, strong gust or light breeze</w:t>
            </w:r>
          </w:p>
          <w:p w14:paraId="701B75CD" w14:textId="77777777" w:rsidR="0061147A" w:rsidRDefault="0061147A" w:rsidP="0061147A">
            <w:pPr>
              <w:spacing w:after="0" w:line="240" w:lineRule="auto"/>
              <w:rPr>
                <w:rFonts w:cs="Times New Roman"/>
                <w:sz w:val="24"/>
                <w:szCs w:val="24"/>
              </w:rPr>
            </w:pPr>
          </w:p>
          <w:p w14:paraId="2D568E00" w14:textId="54638D43" w:rsidR="007527CE" w:rsidRPr="00372C5F" w:rsidRDefault="0061147A" w:rsidP="0061147A">
            <w:pPr>
              <w:spacing w:after="0" w:line="240" w:lineRule="auto"/>
              <w:rPr>
                <w:rFonts w:cs="Times New Roman"/>
                <w:sz w:val="24"/>
                <w:szCs w:val="24"/>
              </w:rPr>
            </w:pPr>
            <w:r>
              <w:rPr>
                <w:rFonts w:cs="Times New Roman"/>
                <w:sz w:val="24"/>
                <w:szCs w:val="24"/>
              </w:rPr>
              <w:t xml:space="preserve">Teacher can </w:t>
            </w:r>
            <w:r w:rsidR="00337960">
              <w:rPr>
                <w:rFonts w:cs="Times New Roman"/>
                <w:sz w:val="24"/>
                <w:szCs w:val="24"/>
              </w:rPr>
              <w:t>use total physical response to provide demonst</w:t>
            </w:r>
            <w:r w:rsidR="00374330">
              <w:rPr>
                <w:rFonts w:cs="Times New Roman"/>
                <w:sz w:val="24"/>
                <w:szCs w:val="24"/>
              </w:rPr>
              <w:t>rations of the words or phrases so students can deepen their understanding of the text vocabulary.</w:t>
            </w:r>
          </w:p>
        </w:tc>
        <w:tc>
          <w:tcPr>
            <w:tcW w:w="6449" w:type="dxa"/>
          </w:tcPr>
          <w:p w14:paraId="0D793940" w14:textId="4C42E219" w:rsidR="00A54FD4" w:rsidRDefault="00794589" w:rsidP="00372C5F">
            <w:pPr>
              <w:spacing w:after="0" w:line="240" w:lineRule="auto"/>
              <w:rPr>
                <w:rFonts w:cs="Times New Roman"/>
                <w:sz w:val="24"/>
                <w:szCs w:val="24"/>
              </w:rPr>
            </w:pPr>
            <w:r>
              <w:rPr>
                <w:rFonts w:cs="Times New Roman"/>
                <w:noProof/>
                <w:sz w:val="24"/>
                <w:szCs w:val="24"/>
              </w:rPr>
              <mc:AlternateContent>
                <mc:Choice Requires="wps">
                  <w:drawing>
                    <wp:anchor distT="0" distB="0" distL="114300" distR="114300" simplePos="0" relativeHeight="251661824" behindDoc="0" locked="0" layoutInCell="1" allowOverlap="1" wp14:anchorId="0433929C" wp14:editId="681C8BB7">
                      <wp:simplePos x="0" y="0"/>
                      <wp:positionH relativeFrom="column">
                        <wp:posOffset>102870</wp:posOffset>
                      </wp:positionH>
                      <wp:positionV relativeFrom="paragraph">
                        <wp:posOffset>172720</wp:posOffset>
                      </wp:positionV>
                      <wp:extent cx="3645535" cy="28956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645535" cy="289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6106298" w14:textId="1477E29D" w:rsidR="00622087" w:rsidRDefault="004522F1" w:rsidP="004522F1">
                                  <w:pPr>
                                    <w:spacing w:line="240" w:lineRule="auto"/>
                                  </w:pPr>
                                  <w:r w:rsidRPr="00D91D2D">
                                    <w:rPr>
                                      <w:i/>
                                    </w:rPr>
                                    <w:t>Feel The Wind</w:t>
                                  </w:r>
                                  <w:r w:rsidR="00D91D2D">
                                    <w:t xml:space="preserve"> b</w:t>
                                  </w:r>
                                  <w:r>
                                    <w:t>y Arthur Dorros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33929C" id="_x0000_t202" coordsize="21600,21600" o:spt="202" path="m,l,21600r21600,l21600,xe">
                      <v:stroke joinstyle="miter"/>
                      <v:path gradientshapeok="t" o:connecttype="rect"/>
                    </v:shapetype>
                    <v:shape id="Text Box 14" o:spid="_x0000_s1026" type="#_x0000_t202" style="position:absolute;margin-left:8.1pt;margin-top:13.6pt;width:287.0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" filled="f" stroked="f">
                      <v:textbox>
                        <w:txbxContent>
                          <w:p w14:paraId="06106298" w14:textId="1477E29D" w:rsidR="00622087" w:rsidRDefault="004522F1" w:rsidP="004522F1">
                            <w:pPr>
                              <w:spacing w:line="240" w:lineRule="auto"/>
                            </w:pPr>
                            <w:r w:rsidRPr="00D91D2D">
                              <w:rPr>
                                <w:i/>
                              </w:rPr>
                              <w:t>Feel The Wind</w:t>
                            </w:r>
                            <w:r w:rsidR="00D91D2D">
                              <w:t xml:space="preserve"> b</w:t>
                            </w:r>
                            <w:r>
                              <w:t>y Arthur Dorros</w:t>
                            </w:r>
                          </w:p>
                        </w:txbxContent>
                      </v:textbox>
                      <w10:wrap type="square"/>
                    </v:shape>
                  </w:pict>
                </mc:Fallback>
              </mc:AlternateContent>
            </w:r>
            <w:r>
              <w:rPr>
                <w:rFonts w:cs="Times New Roman"/>
                <w:noProof/>
                <w:sz w:val="24"/>
                <w:szCs w:val="24"/>
              </w:rPr>
              <mc:AlternateContent>
                <mc:Choice Requires="wps">
                  <w:drawing>
                    <wp:anchor distT="0" distB="0" distL="114300" distR="114300" simplePos="0" relativeHeight="251655680" behindDoc="0" locked="0" layoutInCell="1" allowOverlap="1" wp14:anchorId="75D15920" wp14:editId="14325285">
                      <wp:simplePos x="0" y="0"/>
                      <wp:positionH relativeFrom="margin">
                        <wp:posOffset>49530</wp:posOffset>
                      </wp:positionH>
                      <wp:positionV relativeFrom="margin">
                        <wp:posOffset>107950</wp:posOffset>
                      </wp:positionV>
                      <wp:extent cx="3789680" cy="3789680"/>
                      <wp:effectExtent l="0" t="0" r="20320" b="20320"/>
                      <wp:wrapTopAndBottom/>
                      <wp:docPr id="10" name="Rectangle 10"/>
                      <wp:cNvGraphicFramePr/>
                      <a:graphic xmlns:a="http://schemas.openxmlformats.org/drawingml/2006/main">
                        <a:graphicData uri="http://schemas.microsoft.com/office/word/2010/wordprocessingShape">
                          <wps:wsp>
                            <wps:cNvSpPr/>
                            <wps:spPr>
                              <a:xfrm>
                                <a:off x="0" y="0"/>
                                <a:ext cx="3789680" cy="3789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CA5313" id="Rectangle 10" o:spid="_x0000_s1026" style="position:absolute;margin-left:3.9pt;margin-top:8.5pt;width:298.4pt;height:298.4pt;z-index:2516633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" fillcolor="white [3201]" strokecolor="black [3200]" strokeweight="2pt">
                      <w10:wrap type="topAndBottom" anchorx="margin" anchory="margin"/>
                    </v:rect>
                  </w:pict>
                </mc:Fallback>
              </mc:AlternateContent>
            </w:r>
            <w:r>
              <w:rPr>
                <w:rFonts w:cs="Times New Roman"/>
                <w:noProof/>
                <w:sz w:val="24"/>
                <w:szCs w:val="24"/>
              </w:rPr>
              <mc:AlternateContent>
                <mc:Choice Requires="wps">
                  <w:drawing>
                    <wp:anchor distT="0" distB="0" distL="114300" distR="114300" simplePos="0" relativeHeight="251667968" behindDoc="0" locked="0" layoutInCell="1" allowOverlap="1" wp14:anchorId="14B8A595" wp14:editId="17D2A1F9">
                      <wp:simplePos x="0" y="0"/>
                      <wp:positionH relativeFrom="column">
                        <wp:posOffset>2678664</wp:posOffset>
                      </wp:positionH>
                      <wp:positionV relativeFrom="paragraph">
                        <wp:posOffset>1521661</wp:posOffset>
                      </wp:positionV>
                      <wp:extent cx="974558" cy="481263"/>
                      <wp:effectExtent l="0" t="0" r="0" b="1905"/>
                      <wp:wrapSquare wrapText="bothSides"/>
                      <wp:docPr id="30" name="Text Box 30"/>
                      <wp:cNvGraphicFramePr/>
                      <a:graphic xmlns:a="http://schemas.openxmlformats.org/drawingml/2006/main">
                        <a:graphicData uri="http://schemas.microsoft.com/office/word/2010/wordprocessingShape">
                          <wps:wsp>
                            <wps:cNvSpPr txBox="1"/>
                            <wps:spPr>
                              <a:xfrm>
                                <a:off x="0" y="0"/>
                                <a:ext cx="974558" cy="48126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4BB1C1F" w14:textId="5202122F" w:rsidR="00794589" w:rsidRDefault="00794589">
                                  <w:r>
                                    <w:t>Moves leaves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B8A595" id="Text Box 30" o:spid="_x0000_s1027" type="#_x0000_t202" style="position:absolute;margin-left:210.9pt;margin-top:119.8pt;width:76.75pt;height:37.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" filled="f" stroked="f">
                      <v:textbox>
                        <w:txbxContent>
                          <w:p w14:paraId="34BB1C1F" w14:textId="5202122F" w:rsidR="00794589" w:rsidRDefault="00794589">
                            <w:r>
                              <w:t>Moves leaves</w:t>
                            </w:r>
                          </w:p>
                        </w:txbxContent>
                      </v:textbox>
                      <w10:wrap type="square"/>
                    </v:shape>
                  </w:pict>
                </mc:Fallback>
              </mc:AlternateContent>
            </w:r>
            <w:r>
              <w:rPr>
                <w:rFonts w:cs="Times New Roman"/>
                <w:noProof/>
                <w:sz w:val="24"/>
                <w:szCs w:val="24"/>
              </w:rPr>
              <mc:AlternateContent>
                <mc:Choice Requires="wps">
                  <w:drawing>
                    <wp:anchor distT="0" distB="0" distL="114300" distR="114300" simplePos="0" relativeHeight="251666944" behindDoc="0" locked="0" layoutInCell="1" allowOverlap="1" wp14:anchorId="2E546AC5" wp14:editId="187AC70A">
                      <wp:simplePos x="0" y="0"/>
                      <wp:positionH relativeFrom="column">
                        <wp:posOffset>380365</wp:posOffset>
                      </wp:positionH>
                      <wp:positionV relativeFrom="paragraph">
                        <wp:posOffset>1689735</wp:posOffset>
                      </wp:positionV>
                      <wp:extent cx="1058545" cy="577850"/>
                      <wp:effectExtent l="0" t="0" r="0" b="6350"/>
                      <wp:wrapSquare wrapText="bothSides"/>
                      <wp:docPr id="29" name="Text Box 29"/>
                      <wp:cNvGraphicFramePr/>
                      <a:graphic xmlns:a="http://schemas.openxmlformats.org/drawingml/2006/main">
                        <a:graphicData uri="http://schemas.microsoft.com/office/word/2010/wordprocessingShape">
                          <wps:wsp>
                            <wps:cNvSpPr txBox="1"/>
                            <wps:spPr>
                              <a:xfrm>
                                <a:off x="0" y="0"/>
                                <a:ext cx="1058545" cy="577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1B9280D" w14:textId="7985501B" w:rsidR="00794589" w:rsidRDefault="00794589">
                                  <w:r>
                                    <w:t>The wind pushes clouds.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46AC5" id="Text Box 29" o:spid="_x0000_s1028" type="#_x0000_t202" style="position:absolute;margin-left:29.95pt;margin-top:133.05pt;width:83.35pt;height:4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" filled="f" stroked="f">
                      <v:textbox>
                        <w:txbxContent>
                          <w:p w14:paraId="01B9280D" w14:textId="7985501B" w:rsidR="00794589" w:rsidRDefault="00794589">
                            <w:r>
                              <w:t>The wind pushes clouds.</w:t>
                            </w:r>
                          </w:p>
                        </w:txbxContent>
                      </v:textbox>
                      <w10:wrap type="square"/>
                    </v:shape>
                  </w:pict>
                </mc:Fallback>
              </mc:AlternateContent>
            </w:r>
            <w:r w:rsidR="00622087">
              <w:rPr>
                <w:rFonts w:cs="Times New Roman"/>
                <w:noProof/>
                <w:sz w:val="24"/>
                <w:szCs w:val="24"/>
              </w:rPr>
              <mc:AlternateContent>
                <mc:Choice Requires="wps">
                  <w:drawing>
                    <wp:anchor distT="0" distB="0" distL="114300" distR="114300" simplePos="0" relativeHeight="251665920" behindDoc="0" locked="0" layoutInCell="1" allowOverlap="1" wp14:anchorId="56C4EFA7" wp14:editId="6FC2A13F">
                      <wp:simplePos x="0" y="0"/>
                      <wp:positionH relativeFrom="column">
                        <wp:posOffset>1246505</wp:posOffset>
                      </wp:positionH>
                      <wp:positionV relativeFrom="paragraph">
                        <wp:posOffset>1208405</wp:posOffset>
                      </wp:positionV>
                      <wp:extent cx="2249805" cy="31305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249805" cy="313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E9A99AD" w14:textId="6D460E72" w:rsidR="00622087" w:rsidRDefault="00622087">
                                  <w:r>
                                    <w:t xml:space="preserve">Air is </w:t>
                                  </w:r>
                                  <w:r w:rsidR="00794589">
                                    <w:t>everywhere.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4EFA7" id="Text Box 28" o:spid="_x0000_s1029" type="#_x0000_t202" style="position:absolute;margin-left:98.15pt;margin-top:95.15pt;width:177.15pt;height:24.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" filled="f" stroked="f">
                      <v:textbox>
                        <w:txbxContent>
                          <w:p w14:paraId="7E9A99AD" w14:textId="6D460E72" w:rsidR="00622087" w:rsidRDefault="00622087">
                            <w:r>
                              <w:t xml:space="preserve">Air is </w:t>
                            </w:r>
                            <w:r w:rsidR="00794589">
                              <w:t>everywhere.</w:t>
                            </w:r>
                          </w:p>
                        </w:txbxContent>
                      </v:textbox>
                      <w10:wrap type="square"/>
                    </v:shape>
                  </w:pict>
                </mc:Fallback>
              </mc:AlternateContent>
            </w:r>
            <w:r w:rsidR="00622087">
              <w:rPr>
                <w:rFonts w:cs="Times New Roman"/>
                <w:noProof/>
                <w:sz w:val="24"/>
                <w:szCs w:val="24"/>
              </w:rPr>
              <mc:AlternateContent>
                <mc:Choice Requires="wps">
                  <w:drawing>
                    <wp:anchor distT="0" distB="0" distL="114300" distR="114300" simplePos="0" relativeHeight="251664896" behindDoc="0" locked="0" layoutInCell="1" allowOverlap="1" wp14:anchorId="343E9830" wp14:editId="5E72F8CA">
                      <wp:simplePos x="0" y="0"/>
                      <wp:positionH relativeFrom="column">
                        <wp:posOffset>681422</wp:posOffset>
                      </wp:positionH>
                      <wp:positionV relativeFrom="paragraph">
                        <wp:posOffset>2748882</wp:posOffset>
                      </wp:positionV>
                      <wp:extent cx="2767263" cy="2286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767263"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1AE6696" w14:textId="2837DBA9" w:rsidR="00622087" w:rsidRDefault="00622087">
                                  <w:r>
                                    <w:t>Air is what we breathe.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E9830" id="Text Box 26" o:spid="_x0000_s1030" type="#_x0000_t202" style="position:absolute;margin-left:53.65pt;margin-top:216.45pt;width:217.9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" filled="f" stroked="f">
                      <v:textbox>
                        <w:txbxContent>
                          <w:p w14:paraId="01AE6696" w14:textId="2837DBA9" w:rsidR="00622087" w:rsidRDefault="00622087">
                            <w:r>
                              <w:t>Air is what we breathe.</w:t>
                            </w:r>
                          </w:p>
                        </w:txbxContent>
                      </v:textbox>
                      <w10:wrap type="square"/>
                    </v:shape>
                  </w:pict>
                </mc:Fallback>
              </mc:AlternateContent>
            </w:r>
            <w:r w:rsidR="00622087">
              <w:rPr>
                <w:rFonts w:cs="Times New Roman"/>
                <w:noProof/>
                <w:sz w:val="24"/>
                <w:szCs w:val="24"/>
              </w:rPr>
              <mc:AlternateContent>
                <mc:Choice Requires="wps">
                  <w:drawing>
                    <wp:anchor distT="0" distB="0" distL="114300" distR="114300" simplePos="0" relativeHeight="251663872" behindDoc="0" locked="0" layoutInCell="1" allowOverlap="1" wp14:anchorId="19A643BD" wp14:editId="52235E9C">
                      <wp:simplePos x="0" y="0"/>
                      <wp:positionH relativeFrom="column">
                        <wp:posOffset>922053</wp:posOffset>
                      </wp:positionH>
                      <wp:positionV relativeFrom="paragraph">
                        <wp:posOffset>847892</wp:posOffset>
                      </wp:positionV>
                      <wp:extent cx="2261937" cy="26469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261937" cy="264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3DC9F12" w14:textId="31F16143" w:rsidR="00622087" w:rsidRDefault="00622087">
                                  <w:r>
                                    <w:t>Wind is moving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643BD" id="Text Box 16" o:spid="_x0000_s1031" type="#_x0000_t202" style="position:absolute;margin-left:72.6pt;margin-top:66.75pt;width:178.1pt;height:20.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" filled="f" stroked="f">
                      <v:textbox>
                        <w:txbxContent>
                          <w:p w14:paraId="13DC9F12" w14:textId="31F16143" w:rsidR="00622087" w:rsidRDefault="00622087">
                            <w:r>
                              <w:t>Wind is moving air.</w:t>
                            </w:r>
                          </w:p>
                        </w:txbxContent>
                      </v:textbox>
                      <w10:wrap type="square"/>
                    </v:shape>
                  </w:pict>
                </mc:Fallback>
              </mc:AlternateContent>
            </w:r>
            <w:r w:rsidR="00622087">
              <w:rPr>
                <w:rFonts w:cs="Times New Roman"/>
                <w:noProof/>
                <w:sz w:val="24"/>
                <w:szCs w:val="24"/>
              </w:rPr>
              <mc:AlternateContent>
                <mc:Choice Requires="wps">
                  <w:drawing>
                    <wp:anchor distT="0" distB="0" distL="114300" distR="114300" simplePos="0" relativeHeight="251659776" behindDoc="0" locked="0" layoutInCell="1" allowOverlap="1" wp14:anchorId="56157F30" wp14:editId="3CC90DDC">
                      <wp:simplePos x="0" y="0"/>
                      <wp:positionH relativeFrom="column">
                        <wp:posOffset>1558925</wp:posOffset>
                      </wp:positionH>
                      <wp:positionV relativeFrom="paragraph">
                        <wp:posOffset>1845945</wp:posOffset>
                      </wp:positionV>
                      <wp:extent cx="1010285" cy="43307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010285" cy="433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00BF19E" w14:textId="26F938CA" w:rsidR="00622087" w:rsidRDefault="00622087">
                                  <w:r>
                                    <w:t>What is wind?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57F30" id="Text Box 13" o:spid="_x0000_s1032" type="#_x0000_t202" style="position:absolute;margin-left:122.75pt;margin-top:145.35pt;width:79.55pt;height:34.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" filled="f" stroked="f">
                      <v:textbox>
                        <w:txbxContent>
                          <w:p w14:paraId="500BF19E" w14:textId="26F938CA" w:rsidR="00622087" w:rsidRDefault="00622087">
                            <w:r>
                              <w:t>What is wind?</w:t>
                            </w:r>
                          </w:p>
                        </w:txbxContent>
                      </v:textbox>
                      <w10:wrap type="square"/>
                    </v:shape>
                  </w:pict>
                </mc:Fallback>
              </mc:AlternateContent>
            </w:r>
            <w:r w:rsidR="00622087">
              <w:rPr>
                <w:rFonts w:cs="Times New Roman"/>
                <w:noProof/>
                <w:sz w:val="24"/>
                <w:szCs w:val="24"/>
              </w:rPr>
              <mc:AlternateContent>
                <mc:Choice Requires="wps">
                  <w:drawing>
                    <wp:anchor distT="0" distB="0" distL="114300" distR="114300" simplePos="0" relativeHeight="251658752" behindDoc="0" locked="0" layoutInCell="1" allowOverlap="1" wp14:anchorId="389D0252" wp14:editId="7548711D">
                      <wp:simplePos x="0" y="0"/>
                      <wp:positionH relativeFrom="column">
                        <wp:posOffset>1498600</wp:posOffset>
                      </wp:positionH>
                      <wp:positionV relativeFrom="paragraph">
                        <wp:posOffset>1568450</wp:posOffset>
                      </wp:positionV>
                      <wp:extent cx="1202690" cy="1022350"/>
                      <wp:effectExtent l="0" t="0" r="16510" b="19050"/>
                      <wp:wrapThrough wrapText="bothSides">
                        <wp:wrapPolygon edited="0">
                          <wp:start x="6386" y="0"/>
                          <wp:lineTo x="0" y="3757"/>
                          <wp:lineTo x="0" y="14489"/>
                          <wp:lineTo x="912" y="17173"/>
                          <wp:lineTo x="5474" y="21466"/>
                          <wp:lineTo x="6386" y="21466"/>
                          <wp:lineTo x="15054" y="21466"/>
                          <wp:lineTo x="15966" y="21466"/>
                          <wp:lineTo x="20528" y="17173"/>
                          <wp:lineTo x="21440" y="14489"/>
                          <wp:lineTo x="21440" y="3757"/>
                          <wp:lineTo x="15054" y="0"/>
                          <wp:lineTo x="6386" y="0"/>
                        </wp:wrapPolygon>
                      </wp:wrapThrough>
                      <wp:docPr id="12" name="Oval 12"/>
                      <wp:cNvGraphicFramePr/>
                      <a:graphic xmlns:a="http://schemas.openxmlformats.org/drawingml/2006/main">
                        <a:graphicData uri="http://schemas.microsoft.com/office/word/2010/wordprocessingShape">
                          <wps:wsp>
                            <wps:cNvSpPr/>
                            <wps:spPr>
                              <a:xfrm>
                                <a:off x="0" y="0"/>
                                <a:ext cx="1202690" cy="10223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781501" id="Oval 12" o:spid="_x0000_s1026" style="position:absolute;margin-left:118pt;margin-top:123.5pt;width:94.7pt;height:8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" fillcolor="white [3201]" strokecolor="black [3200]" strokeweight="2pt">
                      <w10:wrap type="through"/>
                    </v:oval>
                  </w:pict>
                </mc:Fallback>
              </mc:AlternateContent>
            </w:r>
            <w:r w:rsidR="00622087">
              <w:rPr>
                <w:rFonts w:cs="Times New Roman"/>
                <w:noProof/>
                <w:sz w:val="24"/>
                <w:szCs w:val="24"/>
              </w:rPr>
              <mc:AlternateContent>
                <mc:Choice Requires="wps">
                  <w:drawing>
                    <wp:anchor distT="0" distB="0" distL="114300" distR="114300" simplePos="0" relativeHeight="251662848" behindDoc="0" locked="0" layoutInCell="1" allowOverlap="1" wp14:anchorId="25C75C96" wp14:editId="09329D9E">
                      <wp:simplePos x="0" y="0"/>
                      <wp:positionH relativeFrom="column">
                        <wp:posOffset>152032</wp:posOffset>
                      </wp:positionH>
                      <wp:positionV relativeFrom="paragraph">
                        <wp:posOffset>3482808</wp:posOffset>
                      </wp:positionV>
                      <wp:extent cx="3621506" cy="240631"/>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621506" cy="24063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175D9F4" w14:textId="031E6BC1" w:rsidR="00622087" w:rsidRDefault="00622087">
                                  <w:r>
                                    <w:t>Students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75C96" id="Text Box 15" o:spid="_x0000_s1033" type="#_x0000_t202" style="position:absolute;margin-left:11.95pt;margin-top:274.25pt;width:285.15pt;height:18.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" filled="f" stroked="f">
                      <v:textbox>
                        <w:txbxContent>
                          <w:p w14:paraId="1175D9F4" w14:textId="031E6BC1" w:rsidR="00622087" w:rsidRDefault="00622087">
                            <w:r>
                              <w:t>Students                                                                     Teacher</w:t>
                            </w:r>
                          </w:p>
                        </w:txbxContent>
                      </v:textbox>
                      <w10:wrap type="square"/>
                    </v:shape>
                  </w:pict>
                </mc:Fallback>
              </mc:AlternateContent>
            </w:r>
            <w:r w:rsidR="00622087">
              <w:rPr>
                <w:rFonts w:cs="Times New Roman"/>
                <w:noProof/>
                <w:sz w:val="24"/>
                <w:szCs w:val="24"/>
              </w:rPr>
              <mc:AlternateContent>
                <mc:Choice Requires="wps">
                  <w:drawing>
                    <wp:anchor distT="0" distB="0" distL="114300" distR="114300" simplePos="0" relativeHeight="251656704" behindDoc="0" locked="0" layoutInCell="1" allowOverlap="1" wp14:anchorId="6EE4AB69" wp14:editId="31F2D4A8">
                      <wp:simplePos x="0" y="0"/>
                      <wp:positionH relativeFrom="column">
                        <wp:posOffset>295910</wp:posOffset>
                      </wp:positionH>
                      <wp:positionV relativeFrom="paragraph">
                        <wp:posOffset>366395</wp:posOffset>
                      </wp:positionV>
                      <wp:extent cx="3500755" cy="3368675"/>
                      <wp:effectExtent l="0" t="0" r="29845" b="34925"/>
                      <wp:wrapThrough wrapText="bothSides">
                        <wp:wrapPolygon edited="0">
                          <wp:start x="8620" y="0"/>
                          <wp:lineTo x="7366" y="163"/>
                          <wp:lineTo x="3291" y="2117"/>
                          <wp:lineTo x="2664" y="3420"/>
                          <wp:lineTo x="1097" y="5212"/>
                          <wp:lineTo x="0" y="7818"/>
                          <wp:lineTo x="0" y="13192"/>
                          <wp:lineTo x="627" y="15635"/>
                          <wp:lineTo x="2351" y="18241"/>
                          <wp:lineTo x="5642" y="20847"/>
                          <wp:lineTo x="8306" y="21661"/>
                          <wp:lineTo x="8620" y="21661"/>
                          <wp:lineTo x="13008" y="21661"/>
                          <wp:lineTo x="13321" y="21661"/>
                          <wp:lineTo x="15985" y="20847"/>
                          <wp:lineTo x="19277" y="18241"/>
                          <wp:lineTo x="21001" y="15635"/>
                          <wp:lineTo x="21627" y="13192"/>
                          <wp:lineTo x="21627" y="7818"/>
                          <wp:lineTo x="20530" y="5212"/>
                          <wp:lineTo x="18336" y="2280"/>
                          <wp:lineTo x="14262" y="163"/>
                          <wp:lineTo x="13008" y="0"/>
                          <wp:lineTo x="8620" y="0"/>
                        </wp:wrapPolygon>
                      </wp:wrapThrough>
                      <wp:docPr id="11" name="Oval 11"/>
                      <wp:cNvGraphicFramePr/>
                      <a:graphic xmlns:a="http://schemas.openxmlformats.org/drawingml/2006/main">
                        <a:graphicData uri="http://schemas.microsoft.com/office/word/2010/wordprocessingShape">
                          <wps:wsp>
                            <wps:cNvSpPr/>
                            <wps:spPr>
                              <a:xfrm>
                                <a:off x="0" y="0"/>
                                <a:ext cx="3500755" cy="33686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06EC63" id="Oval 11" o:spid="_x0000_s1026" style="position:absolute;margin-left:23.3pt;margin-top:28.85pt;width:275.65pt;height:26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" fillcolor="white [3201]" strokecolor="black [3200]" strokeweight="2pt">
                      <w10:wrap type="through"/>
                    </v:oval>
                  </w:pict>
                </mc:Fallback>
              </mc:AlternateContent>
            </w:r>
          </w:p>
          <w:p w14:paraId="15ABD29B" w14:textId="77777777" w:rsidR="006E6D68" w:rsidRDefault="006E6D68" w:rsidP="00372C5F">
            <w:pPr>
              <w:spacing w:after="0" w:line="240" w:lineRule="auto"/>
              <w:rPr>
                <w:rFonts w:cs="Times New Roman"/>
                <w:sz w:val="24"/>
                <w:szCs w:val="24"/>
              </w:rPr>
            </w:pPr>
            <w:r>
              <w:rPr>
                <w:rFonts w:cs="Times New Roman"/>
                <w:sz w:val="24"/>
                <w:szCs w:val="24"/>
              </w:rPr>
              <w:t>Possible example:</w:t>
            </w:r>
          </w:p>
          <w:p w14:paraId="2E4098F0" w14:textId="77777777" w:rsidR="007527CE" w:rsidRDefault="006E6D68" w:rsidP="00372C5F">
            <w:pPr>
              <w:spacing w:after="0" w:line="240" w:lineRule="auto"/>
              <w:rPr>
                <w:rFonts w:cs="Times New Roman"/>
                <w:i/>
                <w:sz w:val="24"/>
                <w:szCs w:val="24"/>
              </w:rPr>
            </w:pPr>
            <w:r>
              <w:rPr>
                <w:rFonts w:cs="Times New Roman"/>
                <w:sz w:val="24"/>
                <w:szCs w:val="24"/>
              </w:rPr>
              <w:t>To complete the class Circle Map t</w:t>
            </w:r>
            <w:r w:rsidR="00CA246C">
              <w:rPr>
                <w:rFonts w:cs="Times New Roman"/>
                <w:sz w:val="24"/>
                <w:szCs w:val="24"/>
              </w:rPr>
              <w:t>he teacher will provide support as necessar</w:t>
            </w:r>
            <w:r>
              <w:rPr>
                <w:rFonts w:cs="Times New Roman"/>
                <w:sz w:val="24"/>
                <w:szCs w:val="24"/>
              </w:rPr>
              <w:t xml:space="preserve">y for the students to describe the wind </w:t>
            </w:r>
            <w:r w:rsidR="00CA246C">
              <w:rPr>
                <w:rFonts w:cs="Times New Roman"/>
                <w:sz w:val="24"/>
                <w:szCs w:val="24"/>
              </w:rPr>
              <w:t>using evidence from the text</w:t>
            </w:r>
            <w:r>
              <w:rPr>
                <w:rFonts w:cs="Times New Roman"/>
                <w:sz w:val="24"/>
                <w:szCs w:val="24"/>
              </w:rPr>
              <w:t xml:space="preserve">. </w:t>
            </w:r>
            <w:r w:rsidR="00CA246C">
              <w:rPr>
                <w:rFonts w:cs="Times New Roman"/>
                <w:sz w:val="24"/>
                <w:szCs w:val="24"/>
              </w:rPr>
              <w:t xml:space="preserve"> </w:t>
            </w:r>
            <w:r>
              <w:rPr>
                <w:rFonts w:cs="Times New Roman"/>
                <w:sz w:val="24"/>
                <w:szCs w:val="24"/>
              </w:rPr>
              <w:t xml:space="preserve">The circle map </w:t>
            </w:r>
            <w:r w:rsidR="00A54FD4">
              <w:rPr>
                <w:rFonts w:cs="Times New Roman"/>
                <w:sz w:val="24"/>
                <w:szCs w:val="24"/>
              </w:rPr>
              <w:t xml:space="preserve">should include evidence of </w:t>
            </w:r>
            <w:r w:rsidR="00CA246C">
              <w:rPr>
                <w:rFonts w:cs="Times New Roman"/>
                <w:sz w:val="24"/>
                <w:szCs w:val="24"/>
              </w:rPr>
              <w:t>how the wind moves things; how the wind sounds; and how the wind feels.</w:t>
            </w:r>
            <w:r w:rsidR="00A54FD4">
              <w:rPr>
                <w:rFonts w:cs="Times New Roman"/>
                <w:sz w:val="24"/>
                <w:szCs w:val="24"/>
              </w:rPr>
              <w:t xml:space="preserve"> </w:t>
            </w:r>
            <w:r w:rsidR="004522F1">
              <w:rPr>
                <w:rFonts w:cs="Times New Roman"/>
                <w:sz w:val="24"/>
                <w:szCs w:val="24"/>
              </w:rPr>
              <w:t xml:space="preserve">The circle map can include phrases and illustrations to help define </w:t>
            </w:r>
            <w:r w:rsidR="004522F1">
              <w:rPr>
                <w:rFonts w:cs="Times New Roman"/>
                <w:i/>
                <w:sz w:val="24"/>
                <w:szCs w:val="24"/>
              </w:rPr>
              <w:t>wind.</w:t>
            </w:r>
          </w:p>
          <w:p w14:paraId="7F37FD8F" w14:textId="77777777" w:rsidR="00D25302" w:rsidRDefault="00D25302" w:rsidP="00372C5F">
            <w:pPr>
              <w:spacing w:after="0" w:line="240" w:lineRule="auto"/>
              <w:rPr>
                <w:rFonts w:cs="Times New Roman"/>
                <w:i/>
                <w:sz w:val="24"/>
                <w:szCs w:val="24"/>
              </w:rPr>
            </w:pPr>
          </w:p>
          <w:p w14:paraId="547DC53A" w14:textId="478C293E" w:rsidR="00D25302" w:rsidRPr="00F031DD" w:rsidRDefault="00D25302" w:rsidP="00372C5F">
            <w:pPr>
              <w:spacing w:after="0" w:line="240" w:lineRule="auto"/>
              <w:rPr>
                <w:rFonts w:cs="Times New Roman"/>
                <w:color w:val="000000"/>
                <w:sz w:val="24"/>
                <w:szCs w:val="24"/>
              </w:rPr>
            </w:pPr>
          </w:p>
        </w:tc>
      </w:tr>
      <w:tr w:rsidR="007527CE" w:rsidRPr="00CD6B7F" w14:paraId="249B16BD" w14:textId="77777777" w:rsidTr="00D91D2D">
        <w:trPr>
          <w:trHeight w:val="710"/>
        </w:trPr>
        <w:tc>
          <w:tcPr>
            <w:tcW w:w="6449" w:type="dxa"/>
          </w:tcPr>
          <w:p w14:paraId="52B7D3E8" w14:textId="2A545406" w:rsidR="007527CE" w:rsidRPr="00E25C5F" w:rsidRDefault="007527CE" w:rsidP="00372C5F">
            <w:pPr>
              <w:spacing w:after="0" w:line="240" w:lineRule="auto"/>
              <w:rPr>
                <w:rFonts w:cs="Times New Roman"/>
                <w:b/>
                <w:sz w:val="24"/>
                <w:szCs w:val="24"/>
              </w:rPr>
            </w:pPr>
            <w:r w:rsidRPr="00E25C5F">
              <w:rPr>
                <w:rFonts w:cs="Times New Roman"/>
                <w:b/>
                <w:sz w:val="24"/>
                <w:szCs w:val="24"/>
              </w:rPr>
              <w:lastRenderedPageBreak/>
              <w:t>FOURTH</w:t>
            </w:r>
            <w:r w:rsidR="00E25C5F" w:rsidRPr="00E25C5F">
              <w:rPr>
                <w:rFonts w:cs="Times New Roman"/>
                <w:b/>
                <w:sz w:val="24"/>
                <w:szCs w:val="24"/>
              </w:rPr>
              <w:t xml:space="preserve"> READING</w:t>
            </w:r>
            <w:r w:rsidRPr="00E25C5F">
              <w:rPr>
                <w:rFonts w:cs="Times New Roman"/>
                <w:b/>
                <w:sz w:val="24"/>
                <w:szCs w:val="24"/>
              </w:rPr>
              <w:t>:</w:t>
            </w:r>
          </w:p>
          <w:p w14:paraId="71495A19" w14:textId="77777777" w:rsidR="007527CE" w:rsidRPr="00372C5F" w:rsidRDefault="007527CE" w:rsidP="00372C5F">
            <w:pPr>
              <w:spacing w:after="0" w:line="240" w:lineRule="auto"/>
              <w:rPr>
                <w:rFonts w:cs="Times New Roman"/>
                <w:b/>
                <w:sz w:val="24"/>
                <w:szCs w:val="24"/>
              </w:rPr>
            </w:pPr>
            <w:r w:rsidRPr="00372C5F">
              <w:rPr>
                <w:rFonts w:cs="Times New Roman"/>
                <w:b/>
                <w:sz w:val="24"/>
                <w:szCs w:val="24"/>
              </w:rPr>
              <w:t>Reread pages 20-21,22-23, 24-25, 28-29</w:t>
            </w:r>
          </w:p>
          <w:p w14:paraId="261263B9" w14:textId="77777777" w:rsidR="007527CE" w:rsidRPr="00372C5F" w:rsidRDefault="007527CE" w:rsidP="00372C5F">
            <w:pPr>
              <w:spacing w:after="0" w:line="240" w:lineRule="auto"/>
              <w:rPr>
                <w:rFonts w:cs="Times New Roman"/>
                <w:sz w:val="24"/>
                <w:szCs w:val="24"/>
              </w:rPr>
            </w:pPr>
            <w:r w:rsidRPr="00372C5F">
              <w:rPr>
                <w:rFonts w:cs="Times New Roman"/>
                <w:sz w:val="24"/>
                <w:szCs w:val="24"/>
              </w:rPr>
              <w:t>How is the power of air used in our environment?</w:t>
            </w:r>
          </w:p>
          <w:p w14:paraId="0566C2C2" w14:textId="77777777" w:rsidR="00D91D2D" w:rsidRDefault="00D91D2D" w:rsidP="00372C5F">
            <w:pPr>
              <w:spacing w:after="0" w:line="240" w:lineRule="auto"/>
              <w:rPr>
                <w:rFonts w:cs="Times New Roman"/>
                <w:sz w:val="24"/>
                <w:szCs w:val="24"/>
              </w:rPr>
            </w:pPr>
          </w:p>
          <w:p w14:paraId="524A32EA" w14:textId="77777777" w:rsidR="00D91D2D" w:rsidRDefault="00D91D2D" w:rsidP="00372C5F">
            <w:pPr>
              <w:spacing w:after="0" w:line="240" w:lineRule="auto"/>
              <w:rPr>
                <w:rFonts w:cs="Times New Roman"/>
                <w:sz w:val="24"/>
                <w:szCs w:val="24"/>
              </w:rPr>
            </w:pPr>
          </w:p>
          <w:p w14:paraId="03901BD2" w14:textId="77777777" w:rsidR="00D91D2D" w:rsidRDefault="00D91D2D" w:rsidP="00372C5F">
            <w:pPr>
              <w:spacing w:after="0" w:line="240" w:lineRule="auto"/>
              <w:rPr>
                <w:rFonts w:cs="Times New Roman"/>
                <w:sz w:val="24"/>
                <w:szCs w:val="24"/>
              </w:rPr>
            </w:pPr>
          </w:p>
          <w:p w14:paraId="4A87EE7A" w14:textId="77777777" w:rsidR="00D91D2D" w:rsidRDefault="00D91D2D" w:rsidP="00372C5F">
            <w:pPr>
              <w:spacing w:after="0" w:line="240" w:lineRule="auto"/>
              <w:rPr>
                <w:rFonts w:cs="Times New Roman"/>
                <w:sz w:val="24"/>
                <w:szCs w:val="24"/>
              </w:rPr>
            </w:pPr>
          </w:p>
          <w:p w14:paraId="5BD49815" w14:textId="77777777" w:rsidR="00D91D2D" w:rsidRDefault="00D91D2D" w:rsidP="00372C5F">
            <w:pPr>
              <w:spacing w:after="0" w:line="240" w:lineRule="auto"/>
              <w:rPr>
                <w:rFonts w:cs="Times New Roman"/>
                <w:sz w:val="24"/>
                <w:szCs w:val="24"/>
              </w:rPr>
            </w:pPr>
          </w:p>
          <w:p w14:paraId="05DB4EB3" w14:textId="77777777" w:rsidR="00D91D2D" w:rsidRDefault="00D91D2D" w:rsidP="00372C5F">
            <w:pPr>
              <w:spacing w:after="0" w:line="240" w:lineRule="auto"/>
              <w:rPr>
                <w:rFonts w:cs="Times New Roman"/>
                <w:sz w:val="24"/>
                <w:szCs w:val="24"/>
              </w:rPr>
            </w:pPr>
          </w:p>
          <w:p w14:paraId="4966E02D" w14:textId="77777777" w:rsidR="00D91D2D" w:rsidRDefault="00D91D2D" w:rsidP="00372C5F">
            <w:pPr>
              <w:spacing w:after="0" w:line="240" w:lineRule="auto"/>
              <w:rPr>
                <w:rFonts w:cs="Times New Roman"/>
                <w:sz w:val="24"/>
                <w:szCs w:val="24"/>
              </w:rPr>
            </w:pPr>
          </w:p>
          <w:p w14:paraId="0AB2EC34" w14:textId="77777777" w:rsidR="00D91D2D" w:rsidRDefault="00D91D2D" w:rsidP="00372C5F">
            <w:pPr>
              <w:spacing w:after="0" w:line="240" w:lineRule="auto"/>
              <w:rPr>
                <w:rFonts w:cs="Times New Roman"/>
                <w:sz w:val="24"/>
                <w:szCs w:val="24"/>
              </w:rPr>
            </w:pPr>
          </w:p>
          <w:p w14:paraId="0D1C2FCE" w14:textId="77777777" w:rsidR="00D91D2D" w:rsidRDefault="00D91D2D" w:rsidP="00372C5F">
            <w:pPr>
              <w:spacing w:after="0" w:line="240" w:lineRule="auto"/>
              <w:rPr>
                <w:rFonts w:cs="Times New Roman"/>
                <w:sz w:val="24"/>
                <w:szCs w:val="24"/>
              </w:rPr>
            </w:pPr>
          </w:p>
          <w:p w14:paraId="0D62AC0F" w14:textId="77777777" w:rsidR="00D91D2D" w:rsidRDefault="00D91D2D" w:rsidP="00372C5F">
            <w:pPr>
              <w:spacing w:after="0" w:line="240" w:lineRule="auto"/>
              <w:rPr>
                <w:rFonts w:cs="Times New Roman"/>
                <w:sz w:val="24"/>
                <w:szCs w:val="24"/>
              </w:rPr>
            </w:pPr>
          </w:p>
          <w:p w14:paraId="2A8886C0" w14:textId="77777777" w:rsidR="007527CE" w:rsidRPr="00372C5F" w:rsidRDefault="007527CE" w:rsidP="00372C5F">
            <w:pPr>
              <w:spacing w:after="0" w:line="240" w:lineRule="auto"/>
              <w:rPr>
                <w:rFonts w:cs="Times New Roman"/>
                <w:sz w:val="24"/>
                <w:szCs w:val="24"/>
              </w:rPr>
            </w:pPr>
            <w:r w:rsidRPr="00372C5F">
              <w:rPr>
                <w:rFonts w:cs="Times New Roman"/>
                <w:sz w:val="24"/>
                <w:szCs w:val="24"/>
              </w:rPr>
              <w:t>How do</w:t>
            </w:r>
            <w:r>
              <w:rPr>
                <w:rFonts w:cs="Times New Roman"/>
                <w:sz w:val="24"/>
                <w:szCs w:val="24"/>
              </w:rPr>
              <w:t>es the wind change the weather?</w:t>
            </w:r>
          </w:p>
          <w:p w14:paraId="52A645B9" w14:textId="77777777" w:rsidR="007527CE" w:rsidRPr="00372C5F" w:rsidRDefault="007527CE" w:rsidP="00372C5F">
            <w:pPr>
              <w:spacing w:after="0" w:line="240" w:lineRule="auto"/>
              <w:rPr>
                <w:rFonts w:cs="Times New Roman"/>
                <w:sz w:val="24"/>
                <w:szCs w:val="24"/>
              </w:rPr>
            </w:pPr>
          </w:p>
        </w:tc>
        <w:tc>
          <w:tcPr>
            <w:tcW w:w="6449" w:type="dxa"/>
          </w:tcPr>
          <w:p w14:paraId="563D6392" w14:textId="77777777" w:rsidR="00D91D2D" w:rsidRDefault="00D91D2D" w:rsidP="00372C5F">
            <w:pPr>
              <w:spacing w:after="0" w:line="240" w:lineRule="auto"/>
              <w:rPr>
                <w:rFonts w:cs="Times New Roman"/>
                <w:sz w:val="24"/>
                <w:szCs w:val="24"/>
              </w:rPr>
            </w:pPr>
          </w:p>
          <w:p w14:paraId="0C21BD45" w14:textId="77777777" w:rsidR="00D91D2D" w:rsidRDefault="00D91D2D" w:rsidP="00372C5F">
            <w:pPr>
              <w:spacing w:after="0" w:line="240" w:lineRule="auto"/>
              <w:rPr>
                <w:rFonts w:cs="Times New Roman"/>
                <w:sz w:val="24"/>
                <w:szCs w:val="24"/>
              </w:rPr>
            </w:pPr>
          </w:p>
          <w:p w14:paraId="4FCD991B" w14:textId="2E9E9910" w:rsidR="007527CE" w:rsidRPr="007416CF" w:rsidRDefault="007527CE" w:rsidP="00372C5F">
            <w:pPr>
              <w:spacing w:after="0" w:line="240" w:lineRule="auto"/>
              <w:rPr>
                <w:rFonts w:cs="Times New Roman"/>
                <w:b/>
                <w:i/>
                <w:sz w:val="24"/>
                <w:szCs w:val="24"/>
              </w:rPr>
            </w:pPr>
            <w:r w:rsidRPr="007416CF">
              <w:rPr>
                <w:rFonts w:cs="Times New Roman"/>
                <w:sz w:val="24"/>
                <w:szCs w:val="24"/>
              </w:rPr>
              <w:t>“The wind can carry your kite. Some birds can soar on the wind without moving their wings. Sailboats are pushed by the wind blowing on their sails.</w:t>
            </w:r>
            <w:r w:rsidR="001C4DC9">
              <w:rPr>
                <w:rFonts w:cs="Times New Roman"/>
                <w:sz w:val="24"/>
                <w:szCs w:val="24"/>
              </w:rPr>
              <w:t>”</w:t>
            </w:r>
            <w:r w:rsidRPr="007416CF">
              <w:rPr>
                <w:rFonts w:cs="Times New Roman"/>
                <w:sz w:val="24"/>
                <w:szCs w:val="24"/>
              </w:rPr>
              <w:t xml:space="preserve"> (pages 20-21) </w:t>
            </w:r>
            <w:r w:rsidRPr="007416CF">
              <w:rPr>
                <w:rFonts w:cs="Times New Roman"/>
                <w:b/>
                <w:i/>
                <w:sz w:val="24"/>
                <w:szCs w:val="24"/>
              </w:rPr>
              <w:t>Possible student answer: We use the wind to fly a kite. Birds use the wind to soar. The wind pushes sailboats by blowing on their sails.</w:t>
            </w:r>
          </w:p>
          <w:p w14:paraId="1D7784EA" w14:textId="77777777" w:rsidR="007527CE" w:rsidRDefault="007527CE" w:rsidP="00372C5F">
            <w:pPr>
              <w:spacing w:after="0" w:line="240" w:lineRule="auto"/>
              <w:rPr>
                <w:rFonts w:cs="Times New Roman"/>
                <w:b/>
                <w:i/>
                <w:sz w:val="24"/>
                <w:szCs w:val="24"/>
              </w:rPr>
            </w:pPr>
            <w:r w:rsidRPr="007416CF">
              <w:rPr>
                <w:rFonts w:cs="Times New Roman"/>
                <w:sz w:val="24"/>
                <w:szCs w:val="24"/>
              </w:rPr>
              <w:t xml:space="preserve">“Windmills are wind-powered machines. The blades of a windmill turn when the wind pushes against them. The turning blades move other parts to lift water, grind grain, saw wood or make electricity.”(pages 22-23) </w:t>
            </w:r>
            <w:r w:rsidRPr="007416CF">
              <w:rPr>
                <w:rFonts w:cs="Times New Roman"/>
                <w:b/>
                <w:i/>
                <w:sz w:val="24"/>
                <w:szCs w:val="24"/>
              </w:rPr>
              <w:t>Possible student answer: We use the wind to grind grain, saw wood and to make electricity.</w:t>
            </w:r>
          </w:p>
          <w:p w14:paraId="0D32D243" w14:textId="77777777" w:rsidR="007527CE" w:rsidRPr="00AE3A20" w:rsidRDefault="007527CE" w:rsidP="00372C5F">
            <w:pPr>
              <w:spacing w:after="0" w:line="240" w:lineRule="auto"/>
              <w:rPr>
                <w:rFonts w:cs="Times New Roman"/>
                <w:b/>
                <w:i/>
                <w:sz w:val="24"/>
                <w:szCs w:val="24"/>
              </w:rPr>
            </w:pPr>
          </w:p>
          <w:p w14:paraId="71B9123A" w14:textId="404A9602" w:rsidR="007527CE" w:rsidRPr="00AE3A20" w:rsidRDefault="007527CE" w:rsidP="00372C5F">
            <w:pPr>
              <w:spacing w:after="0" w:line="240" w:lineRule="auto"/>
              <w:rPr>
                <w:rFonts w:cs="Times New Roman"/>
                <w:b/>
                <w:i/>
                <w:sz w:val="24"/>
                <w:szCs w:val="24"/>
              </w:rPr>
            </w:pPr>
            <w:r w:rsidRPr="005309E2">
              <w:rPr>
                <w:rFonts w:cs="Times New Roman"/>
                <w:sz w:val="24"/>
                <w:szCs w:val="24"/>
              </w:rPr>
              <w:t>“Wind brings changes in the weather. Rainstorms blow in with the wind and out again as the wind pushes the clouds along.”</w:t>
            </w:r>
            <w:r w:rsidRPr="00372C5F">
              <w:rPr>
                <w:rFonts w:cs="Times New Roman"/>
                <w:i/>
                <w:sz w:val="24"/>
                <w:szCs w:val="24"/>
              </w:rPr>
              <w:t xml:space="preserve"> </w:t>
            </w:r>
            <w:r w:rsidRPr="005309E2">
              <w:rPr>
                <w:rFonts w:cs="Times New Roman"/>
                <w:sz w:val="24"/>
                <w:szCs w:val="24"/>
              </w:rPr>
              <w:t>Weather forecasters can predict the weather by using the wind. “Weather forecasters want to know where the wind is coming from, so they can see what weather will be blown in with it.</w:t>
            </w:r>
            <w:r w:rsidR="001C4DC9">
              <w:rPr>
                <w:rFonts w:cs="Times New Roman"/>
                <w:sz w:val="24"/>
                <w:szCs w:val="24"/>
              </w:rPr>
              <w:t>”</w:t>
            </w:r>
            <w:r w:rsidRPr="005309E2">
              <w:rPr>
                <w:rFonts w:cs="Times New Roman"/>
                <w:sz w:val="24"/>
                <w:szCs w:val="24"/>
              </w:rPr>
              <w:t xml:space="preserve"> (pages24-25)</w:t>
            </w:r>
            <w:r>
              <w:rPr>
                <w:rFonts w:cs="Times New Roman"/>
                <w:sz w:val="24"/>
                <w:szCs w:val="24"/>
              </w:rPr>
              <w:t xml:space="preserve"> </w:t>
            </w:r>
            <w:r>
              <w:rPr>
                <w:rFonts w:cs="Times New Roman"/>
                <w:b/>
                <w:i/>
                <w:sz w:val="24"/>
                <w:szCs w:val="24"/>
              </w:rPr>
              <w:t>Possible student answer: The weather changes because the wind blows clouds or rainstorms in and out. Weather forecasters can predict what kind of weather it will be by knowing the direction of the wind.</w:t>
            </w:r>
          </w:p>
          <w:p w14:paraId="050B7BDA" w14:textId="64EC2C38" w:rsidR="007527CE" w:rsidRPr="00D91D2D" w:rsidRDefault="007527CE" w:rsidP="00372C5F">
            <w:pPr>
              <w:spacing w:after="0" w:line="240" w:lineRule="auto"/>
              <w:rPr>
                <w:rFonts w:cs="Times New Roman"/>
                <w:b/>
                <w:i/>
                <w:sz w:val="24"/>
                <w:szCs w:val="24"/>
              </w:rPr>
            </w:pPr>
            <w:r w:rsidRPr="005309E2">
              <w:rPr>
                <w:rFonts w:cs="Times New Roman"/>
                <w:sz w:val="24"/>
                <w:szCs w:val="24"/>
              </w:rPr>
              <w:t>…Wind “carries the seeds of plants to new places where they can take root and grow. Powerful winds can also carry away the soil plants need. Wind can even change the strongest rocks. Bits of sand that the wind carries pound at the rocks and wear them away. ……Trees are shaped by the wind and so are sand dunes.”(pages 28-29)</w:t>
            </w:r>
            <w:r>
              <w:rPr>
                <w:rFonts w:cs="Times New Roman"/>
                <w:sz w:val="24"/>
                <w:szCs w:val="24"/>
              </w:rPr>
              <w:t xml:space="preserve"> </w:t>
            </w:r>
            <w:r>
              <w:rPr>
                <w:rFonts w:cs="Times New Roman"/>
                <w:b/>
                <w:i/>
                <w:sz w:val="24"/>
                <w:szCs w:val="24"/>
              </w:rPr>
              <w:t xml:space="preserve">Possible student answer: The wind can be good and bad. The wind blows seeds of plants to other places so they can take root and grow. The wind also can carry away soil that the plants need. The wind is very strong. </w:t>
            </w:r>
            <w:r>
              <w:rPr>
                <w:rFonts w:cs="Times New Roman"/>
                <w:b/>
                <w:i/>
                <w:sz w:val="24"/>
                <w:szCs w:val="24"/>
              </w:rPr>
              <w:lastRenderedPageBreak/>
              <w:t>The wind can change strong rocks. The wind can change t</w:t>
            </w:r>
            <w:r w:rsidR="00D91D2D">
              <w:rPr>
                <w:rFonts w:cs="Times New Roman"/>
                <w:b/>
                <w:i/>
                <w:sz w:val="24"/>
                <w:szCs w:val="24"/>
              </w:rPr>
              <w:t>rees and sand dunes into shapes.</w:t>
            </w:r>
          </w:p>
        </w:tc>
      </w:tr>
      <w:tr w:rsidR="007527CE" w:rsidRPr="00CD6B7F" w14:paraId="3DBA960C" w14:textId="77777777" w:rsidTr="00372C5F">
        <w:trPr>
          <w:trHeight w:val="1097"/>
        </w:trPr>
        <w:tc>
          <w:tcPr>
            <w:tcW w:w="6449" w:type="dxa"/>
          </w:tcPr>
          <w:p w14:paraId="6CC42181" w14:textId="002828E6" w:rsidR="007527CE" w:rsidRPr="00E25C5F" w:rsidRDefault="007527CE" w:rsidP="00372C5F">
            <w:pPr>
              <w:spacing w:after="0" w:line="240" w:lineRule="auto"/>
              <w:rPr>
                <w:rFonts w:cs="Times New Roman"/>
                <w:b/>
                <w:sz w:val="24"/>
                <w:szCs w:val="24"/>
              </w:rPr>
            </w:pPr>
            <w:r w:rsidRPr="00E25C5F">
              <w:rPr>
                <w:rFonts w:cs="Times New Roman"/>
                <w:b/>
                <w:sz w:val="24"/>
                <w:szCs w:val="24"/>
              </w:rPr>
              <w:lastRenderedPageBreak/>
              <w:t>FIFTH READ</w:t>
            </w:r>
            <w:r w:rsidR="00E25C5F" w:rsidRPr="00E25C5F">
              <w:rPr>
                <w:rFonts w:cs="Times New Roman"/>
                <w:b/>
                <w:sz w:val="24"/>
                <w:szCs w:val="24"/>
              </w:rPr>
              <w:t>ING</w:t>
            </w:r>
            <w:r w:rsidRPr="00E25C5F">
              <w:rPr>
                <w:rFonts w:cs="Times New Roman"/>
                <w:b/>
                <w:sz w:val="24"/>
                <w:szCs w:val="24"/>
              </w:rPr>
              <w:t>:</w:t>
            </w:r>
          </w:p>
          <w:p w14:paraId="4B266F86" w14:textId="2564CD80" w:rsidR="00D91D2D" w:rsidRPr="00D91D2D" w:rsidRDefault="00D91D2D" w:rsidP="00372C5F">
            <w:pPr>
              <w:spacing w:after="0" w:line="240" w:lineRule="auto"/>
              <w:rPr>
                <w:rFonts w:cs="Times New Roman"/>
                <w:b/>
                <w:sz w:val="24"/>
                <w:szCs w:val="24"/>
              </w:rPr>
            </w:pPr>
            <w:r w:rsidRPr="00D91D2D">
              <w:rPr>
                <w:rFonts w:cs="Times New Roman"/>
                <w:b/>
                <w:sz w:val="24"/>
                <w:szCs w:val="24"/>
              </w:rPr>
              <w:t>Reread entire text.</w:t>
            </w:r>
          </w:p>
          <w:p w14:paraId="3B4651B1" w14:textId="77777777" w:rsidR="007527CE" w:rsidRPr="00372C5F" w:rsidRDefault="007527CE" w:rsidP="00372C5F">
            <w:pPr>
              <w:spacing w:after="0" w:line="240" w:lineRule="auto"/>
              <w:rPr>
                <w:rFonts w:cs="Times New Roman"/>
                <w:sz w:val="24"/>
                <w:szCs w:val="24"/>
              </w:rPr>
            </w:pPr>
            <w:r w:rsidRPr="00372C5F">
              <w:rPr>
                <w:rFonts w:cs="Times New Roman"/>
                <w:sz w:val="24"/>
                <w:szCs w:val="24"/>
              </w:rPr>
              <w:t>What can strong winds do?</w:t>
            </w:r>
          </w:p>
          <w:p w14:paraId="08A1BAF7" w14:textId="77777777" w:rsidR="00D91D2D" w:rsidRDefault="00D91D2D" w:rsidP="00372C5F">
            <w:pPr>
              <w:spacing w:after="0" w:line="240" w:lineRule="auto"/>
              <w:rPr>
                <w:rFonts w:cs="Times New Roman"/>
                <w:sz w:val="24"/>
                <w:szCs w:val="24"/>
              </w:rPr>
            </w:pPr>
          </w:p>
          <w:p w14:paraId="3F8E380C" w14:textId="77777777" w:rsidR="00D91D2D" w:rsidRDefault="00D91D2D" w:rsidP="00372C5F">
            <w:pPr>
              <w:spacing w:after="0" w:line="240" w:lineRule="auto"/>
              <w:rPr>
                <w:rFonts w:cs="Times New Roman"/>
                <w:sz w:val="24"/>
                <w:szCs w:val="24"/>
              </w:rPr>
            </w:pPr>
          </w:p>
          <w:p w14:paraId="13B8C8A6" w14:textId="77777777" w:rsidR="007527CE" w:rsidRPr="00372C5F" w:rsidRDefault="007527CE" w:rsidP="00372C5F">
            <w:pPr>
              <w:spacing w:after="0" w:line="240" w:lineRule="auto"/>
              <w:rPr>
                <w:rFonts w:cs="Times New Roman"/>
                <w:sz w:val="24"/>
                <w:szCs w:val="24"/>
              </w:rPr>
            </w:pPr>
            <w:r w:rsidRPr="00372C5F">
              <w:rPr>
                <w:rFonts w:cs="Times New Roman"/>
                <w:sz w:val="24"/>
                <w:szCs w:val="24"/>
              </w:rPr>
              <w:t>What can gentle winds do?</w:t>
            </w:r>
          </w:p>
          <w:p w14:paraId="4E09058A" w14:textId="77777777" w:rsidR="00D91D2D" w:rsidRDefault="00D91D2D" w:rsidP="00372C5F">
            <w:pPr>
              <w:spacing w:after="0" w:line="240" w:lineRule="auto"/>
              <w:rPr>
                <w:rFonts w:cs="Times New Roman"/>
                <w:sz w:val="24"/>
                <w:szCs w:val="24"/>
              </w:rPr>
            </w:pPr>
          </w:p>
          <w:p w14:paraId="32F63783" w14:textId="77777777" w:rsidR="007527CE" w:rsidRPr="00372C5F" w:rsidRDefault="007527CE" w:rsidP="00372C5F">
            <w:pPr>
              <w:spacing w:after="0" w:line="240" w:lineRule="auto"/>
              <w:rPr>
                <w:rFonts w:cs="Times New Roman"/>
                <w:sz w:val="24"/>
                <w:szCs w:val="24"/>
              </w:rPr>
            </w:pPr>
            <w:r w:rsidRPr="00372C5F">
              <w:rPr>
                <w:rFonts w:cs="Times New Roman"/>
                <w:sz w:val="24"/>
                <w:szCs w:val="24"/>
              </w:rPr>
              <w:t>How do we use the wind in our environment?</w:t>
            </w:r>
          </w:p>
        </w:tc>
        <w:tc>
          <w:tcPr>
            <w:tcW w:w="6449" w:type="dxa"/>
          </w:tcPr>
          <w:p w14:paraId="536945A5" w14:textId="77777777" w:rsidR="00D91D2D" w:rsidRDefault="00D91D2D" w:rsidP="00372C5F">
            <w:pPr>
              <w:spacing w:after="0" w:line="240" w:lineRule="auto"/>
              <w:rPr>
                <w:rFonts w:cs="Times New Roman"/>
                <w:sz w:val="24"/>
                <w:szCs w:val="24"/>
              </w:rPr>
            </w:pPr>
          </w:p>
          <w:p w14:paraId="1C915334" w14:textId="77777777" w:rsidR="00D91D2D" w:rsidRDefault="00D91D2D" w:rsidP="00372C5F">
            <w:pPr>
              <w:spacing w:after="0" w:line="240" w:lineRule="auto"/>
              <w:rPr>
                <w:rFonts w:cs="Times New Roman"/>
                <w:sz w:val="24"/>
                <w:szCs w:val="24"/>
              </w:rPr>
            </w:pPr>
          </w:p>
          <w:p w14:paraId="2ABC60B4" w14:textId="77777777" w:rsidR="007527CE" w:rsidRDefault="007527CE" w:rsidP="00372C5F">
            <w:pPr>
              <w:spacing w:after="0" w:line="240" w:lineRule="auto"/>
              <w:rPr>
                <w:rFonts w:cs="Times New Roman"/>
                <w:sz w:val="24"/>
                <w:szCs w:val="24"/>
              </w:rPr>
            </w:pPr>
            <w:r>
              <w:rPr>
                <w:rFonts w:cs="Times New Roman"/>
                <w:sz w:val="24"/>
                <w:szCs w:val="24"/>
              </w:rPr>
              <w:t>“Stronger winds might flap clothes on a line. Strong winds can make heavy trees bend and sway.</w:t>
            </w:r>
          </w:p>
          <w:p w14:paraId="17D69124" w14:textId="77777777" w:rsidR="007527CE" w:rsidRDefault="007527CE" w:rsidP="00372C5F">
            <w:pPr>
              <w:spacing w:after="0" w:line="240" w:lineRule="auto"/>
              <w:rPr>
                <w:rFonts w:cs="Times New Roman"/>
                <w:sz w:val="24"/>
                <w:szCs w:val="24"/>
              </w:rPr>
            </w:pPr>
          </w:p>
          <w:p w14:paraId="1D8ACAF3" w14:textId="77777777" w:rsidR="007527CE" w:rsidRDefault="007527CE" w:rsidP="00372C5F">
            <w:pPr>
              <w:spacing w:after="0" w:line="240" w:lineRule="auto"/>
              <w:rPr>
                <w:rFonts w:cs="Times New Roman"/>
                <w:sz w:val="24"/>
                <w:szCs w:val="24"/>
              </w:rPr>
            </w:pPr>
            <w:r>
              <w:rPr>
                <w:rFonts w:cs="Times New Roman"/>
                <w:sz w:val="24"/>
                <w:szCs w:val="24"/>
              </w:rPr>
              <w:t>“A gentle wind can make leaves dance.” (page 16)</w:t>
            </w:r>
          </w:p>
          <w:p w14:paraId="7098A0F2" w14:textId="77777777" w:rsidR="007527CE" w:rsidRDefault="007527CE" w:rsidP="00372C5F">
            <w:pPr>
              <w:spacing w:after="0" w:line="240" w:lineRule="auto"/>
              <w:rPr>
                <w:rFonts w:cs="Times New Roman"/>
                <w:sz w:val="24"/>
                <w:szCs w:val="24"/>
              </w:rPr>
            </w:pPr>
          </w:p>
          <w:p w14:paraId="2A63477F" w14:textId="77777777" w:rsidR="007527CE" w:rsidRPr="005309E2" w:rsidRDefault="007527CE" w:rsidP="00372C5F">
            <w:pPr>
              <w:spacing w:after="0" w:line="240" w:lineRule="auto"/>
              <w:rPr>
                <w:rFonts w:cs="Times New Roman"/>
                <w:sz w:val="24"/>
                <w:szCs w:val="24"/>
              </w:rPr>
            </w:pPr>
            <w:r>
              <w:rPr>
                <w:rFonts w:cs="Times New Roman"/>
                <w:sz w:val="24"/>
                <w:szCs w:val="24"/>
              </w:rPr>
              <w:t>The wind can help us ride a bike easier, fly a kite, push boats and give us power.” (pages 18-23)</w:t>
            </w:r>
          </w:p>
        </w:tc>
      </w:tr>
    </w:tbl>
    <w:p w14:paraId="46498BBD" w14:textId="77777777" w:rsidR="00870587" w:rsidRDefault="00870587" w:rsidP="001034D9">
      <w:pPr>
        <w:spacing w:after="0" w:line="360" w:lineRule="auto"/>
        <w:rPr>
          <w:sz w:val="32"/>
          <w:szCs w:val="32"/>
          <w:u w:val="single"/>
        </w:rPr>
      </w:pPr>
    </w:p>
    <w:p w14:paraId="0E829925" w14:textId="77777777" w:rsidR="00870587" w:rsidRDefault="00870587" w:rsidP="001034D9">
      <w:pPr>
        <w:spacing w:after="0" w:line="360" w:lineRule="auto"/>
        <w:rPr>
          <w:sz w:val="32"/>
          <w:szCs w:val="32"/>
          <w:u w:val="single"/>
        </w:rPr>
      </w:pPr>
    </w:p>
    <w:p w14:paraId="4339DEDB" w14:textId="77777777" w:rsidR="00870587" w:rsidRDefault="00870587" w:rsidP="001034D9">
      <w:pPr>
        <w:spacing w:after="0" w:line="360" w:lineRule="auto"/>
        <w:rPr>
          <w:sz w:val="32"/>
          <w:szCs w:val="32"/>
          <w:u w:val="single"/>
        </w:rPr>
      </w:pPr>
    </w:p>
    <w:p w14:paraId="6BADDA5C" w14:textId="77777777" w:rsidR="00D91D2D" w:rsidRDefault="00D91D2D">
      <w:pPr>
        <w:spacing w:after="0" w:line="240" w:lineRule="auto"/>
        <w:rPr>
          <w:sz w:val="32"/>
          <w:szCs w:val="32"/>
          <w:u w:val="single"/>
        </w:rPr>
      </w:pPr>
      <w:r>
        <w:rPr>
          <w:sz w:val="32"/>
          <w:szCs w:val="32"/>
          <w:u w:val="single"/>
        </w:rPr>
        <w:br w:type="page"/>
      </w:r>
    </w:p>
    <w:p w14:paraId="3A1B2C11" w14:textId="272C5B0D" w:rsidR="007527CE" w:rsidRDefault="007527CE" w:rsidP="001034D9">
      <w:pPr>
        <w:spacing w:after="0" w:line="360" w:lineRule="auto"/>
        <w:rPr>
          <w:sz w:val="32"/>
          <w:szCs w:val="32"/>
          <w:u w:val="single"/>
        </w:rPr>
      </w:pPr>
      <w:r>
        <w:rPr>
          <w:sz w:val="32"/>
          <w:szCs w:val="32"/>
          <w:u w:val="single"/>
        </w:rPr>
        <w:lastRenderedPageBreak/>
        <w:t xml:space="preserve">FINAL DAY WITH THE BOOK - </w:t>
      </w:r>
      <w:r w:rsidRPr="007C5C7E">
        <w:rPr>
          <w:sz w:val="32"/>
          <w:szCs w:val="32"/>
          <w:u w:val="single"/>
        </w:rPr>
        <w:t xml:space="preserve">Culminating </w:t>
      </w:r>
      <w:r>
        <w:rPr>
          <w:sz w:val="32"/>
          <w:szCs w:val="32"/>
          <w:u w:val="single"/>
        </w:rPr>
        <w:t>Task</w:t>
      </w:r>
    </w:p>
    <w:p w14:paraId="3F765C9F" w14:textId="524A68DB" w:rsidR="007527CE" w:rsidRPr="00E25C5F" w:rsidRDefault="007527CE" w:rsidP="00E25C5F">
      <w:pPr>
        <w:pStyle w:val="ListParagraph"/>
        <w:numPr>
          <w:ilvl w:val="0"/>
          <w:numId w:val="26"/>
        </w:numPr>
        <w:spacing w:after="0" w:line="360" w:lineRule="auto"/>
        <w:rPr>
          <w:sz w:val="24"/>
          <w:szCs w:val="24"/>
        </w:rPr>
      </w:pPr>
      <w:r w:rsidRPr="00E25C5F">
        <w:rPr>
          <w:sz w:val="24"/>
          <w:szCs w:val="24"/>
        </w:rPr>
        <w:t xml:space="preserve">Students will help create a page of a class book, “The Wind”.  </w:t>
      </w:r>
      <w:r w:rsidR="00EE3F8B" w:rsidRPr="00E25C5F">
        <w:rPr>
          <w:sz w:val="24"/>
          <w:szCs w:val="24"/>
        </w:rPr>
        <w:t>Using evidence from the text, s</w:t>
      </w:r>
      <w:r w:rsidRPr="00E25C5F">
        <w:rPr>
          <w:sz w:val="24"/>
          <w:szCs w:val="24"/>
        </w:rPr>
        <w:t>tudents will draw a picture to illustrate what they have learned about the wind.  Students will dictate or write using the following sentence frame, “The wind impacts our lives by ________.  O</w:t>
      </w:r>
      <w:r w:rsidR="00EE3F8B" w:rsidRPr="00E25C5F">
        <w:rPr>
          <w:sz w:val="24"/>
          <w:szCs w:val="24"/>
        </w:rPr>
        <w:t>R</w:t>
      </w:r>
      <w:r w:rsidRPr="00E25C5F">
        <w:rPr>
          <w:sz w:val="24"/>
          <w:szCs w:val="24"/>
        </w:rPr>
        <w:t xml:space="preserve">  </w:t>
      </w:r>
      <w:r w:rsidR="00226D91">
        <w:rPr>
          <w:sz w:val="24"/>
          <w:szCs w:val="24"/>
        </w:rPr>
        <w:t>“</w:t>
      </w:r>
      <w:r w:rsidRPr="00E25C5F">
        <w:rPr>
          <w:sz w:val="24"/>
          <w:szCs w:val="24"/>
        </w:rPr>
        <w:t>The most important way the wind affects the environment is ____________.</w:t>
      </w:r>
      <w:r w:rsidR="00226D91">
        <w:rPr>
          <w:sz w:val="24"/>
          <w:szCs w:val="24"/>
        </w:rPr>
        <w:t>”</w:t>
      </w:r>
    </w:p>
    <w:p w14:paraId="32159B22" w14:textId="6716F880" w:rsidR="00337960" w:rsidRPr="00E25C5F" w:rsidRDefault="007527CE" w:rsidP="00E25C5F">
      <w:pPr>
        <w:pStyle w:val="ListParagraph"/>
        <w:numPr>
          <w:ilvl w:val="0"/>
          <w:numId w:val="26"/>
        </w:numPr>
        <w:spacing w:after="0" w:line="360" w:lineRule="auto"/>
        <w:rPr>
          <w:sz w:val="24"/>
          <w:szCs w:val="24"/>
        </w:rPr>
      </w:pPr>
      <w:r w:rsidRPr="00E25C5F">
        <w:rPr>
          <w:sz w:val="24"/>
          <w:szCs w:val="24"/>
        </w:rPr>
        <w:t>The teacher will have each student share their page and place the class book in the classroom library for students to revisit.</w:t>
      </w:r>
    </w:p>
    <w:p w14:paraId="4152ADE3" w14:textId="018EB326" w:rsidR="007527CE" w:rsidRDefault="007527CE" w:rsidP="001034D9">
      <w:pPr>
        <w:spacing w:after="0" w:line="360" w:lineRule="auto"/>
        <w:rPr>
          <w:sz w:val="24"/>
          <w:szCs w:val="24"/>
        </w:rPr>
      </w:pPr>
      <w:r>
        <w:rPr>
          <w:sz w:val="24"/>
          <w:szCs w:val="24"/>
        </w:rPr>
        <w:t>Sample student answer:</w:t>
      </w:r>
    </w:p>
    <w:p w14:paraId="1BE5B715" w14:textId="282235A5" w:rsidR="007527CE" w:rsidRDefault="00337960" w:rsidP="001034D9">
      <w:pPr>
        <w:spacing w:after="0" w:line="360" w:lineRule="auto"/>
        <w:rPr>
          <w:sz w:val="24"/>
          <w:szCs w:val="24"/>
        </w:rPr>
      </w:pPr>
      <w:r>
        <w:rPr>
          <w:noProof/>
        </w:rPr>
        <mc:AlternateContent>
          <mc:Choice Requires="wps">
            <w:drawing>
              <wp:anchor distT="0" distB="0" distL="114300" distR="114300" simplePos="0" relativeHeight="251652608" behindDoc="0" locked="0" layoutInCell="1" allowOverlap="1" wp14:anchorId="7FEF5D6D" wp14:editId="4370D348">
                <wp:simplePos x="0" y="0"/>
                <wp:positionH relativeFrom="column">
                  <wp:posOffset>-237490</wp:posOffset>
                </wp:positionH>
                <wp:positionV relativeFrom="paragraph">
                  <wp:posOffset>174625</wp:posOffset>
                </wp:positionV>
                <wp:extent cx="8505190" cy="1734185"/>
                <wp:effectExtent l="0" t="0" r="10160"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5190" cy="1734185"/>
                        </a:xfrm>
                        <a:prstGeom prst="rect">
                          <a:avLst/>
                        </a:prstGeom>
                        <a:solidFill>
                          <a:srgbClr val="FFFFFF"/>
                        </a:solidFill>
                        <a:ln w="9525">
                          <a:solidFill>
                            <a:srgbClr val="000000"/>
                          </a:solidFill>
                          <a:miter lim="800000"/>
                          <a:headEnd/>
                          <a:tailEnd/>
                        </a:ln>
                      </wps:spPr>
                      <wps:txbx>
                        <w:txbxContent>
                          <w:p w14:paraId="7D559F12" w14:textId="77777777" w:rsidR="00622087" w:rsidRDefault="00622087"/>
                          <w:p w14:paraId="58C47C42" w14:textId="77777777" w:rsidR="00622087" w:rsidRDefault="00622087" w:rsidP="00906A37">
                            <w:pPr>
                              <w:jc w:val="center"/>
                            </w:pPr>
                            <w:r>
                              <w:t>Student illustration here</w:t>
                            </w:r>
                          </w:p>
                          <w:p w14:paraId="04DFE099" w14:textId="77777777" w:rsidR="00622087" w:rsidRDefault="00622087" w:rsidP="00906A37">
                            <w:pPr>
                              <w:jc w:val="center"/>
                            </w:pPr>
                            <w:r>
                              <w:t>of land and windmills and power lines</w:t>
                            </w:r>
                          </w:p>
                          <w:p w14:paraId="1BB80149" w14:textId="77777777" w:rsidR="00622087" w:rsidRPr="00906A37" w:rsidRDefault="00622087" w:rsidP="00906A37">
                            <w:pPr>
                              <w:jc w:val="center"/>
                              <w:rPr>
                                <w:rFonts w:ascii="Comic Sans MS" w:hAnsi="Comic Sans MS"/>
                                <w:sz w:val="52"/>
                                <w:szCs w:val="52"/>
                              </w:rPr>
                            </w:pPr>
                            <w:r w:rsidRPr="00906A37">
                              <w:rPr>
                                <w:rFonts w:ascii="Comic Sans MS" w:hAnsi="Comic Sans MS"/>
                                <w:sz w:val="52"/>
                                <w:szCs w:val="52"/>
                              </w:rPr>
                              <w:t>The wind impacts our lives by making electricity.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F5D6D" id="Text Box 2" o:spid="_x0000_s1034" type="#_x0000_t202" style="position:absolute;margin-left:-18.7pt;margin-top:13.75pt;width:669.7pt;height:1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">
                <v:textbox>
                  <w:txbxContent>
                    <w:p w14:paraId="7D559F12" w14:textId="77777777" w:rsidR="00622087" w:rsidRDefault="00622087"/>
                    <w:p w14:paraId="58C47C42" w14:textId="77777777" w:rsidR="00622087" w:rsidRDefault="00622087" w:rsidP="00906A37">
                      <w:pPr>
                        <w:jc w:val="center"/>
                      </w:pPr>
                      <w:r>
                        <w:t>Student illustration here</w:t>
                      </w:r>
                    </w:p>
                    <w:p w14:paraId="04DFE099" w14:textId="77777777" w:rsidR="00622087" w:rsidRDefault="00622087" w:rsidP="00906A37">
                      <w:pPr>
                        <w:jc w:val="center"/>
                      </w:pPr>
                      <w:r>
                        <w:t>of land and windmills and power lines</w:t>
                      </w:r>
                    </w:p>
                    <w:p w14:paraId="1BB80149" w14:textId="77777777" w:rsidR="00622087" w:rsidRPr="00906A37" w:rsidRDefault="00622087" w:rsidP="00906A37">
                      <w:pPr>
                        <w:jc w:val="center"/>
                        <w:rPr>
                          <w:rFonts w:ascii="Comic Sans MS" w:hAnsi="Comic Sans MS"/>
                          <w:sz w:val="52"/>
                          <w:szCs w:val="52"/>
                        </w:rPr>
                      </w:pPr>
                      <w:r w:rsidRPr="00906A37">
                        <w:rPr>
                          <w:rFonts w:ascii="Comic Sans MS" w:hAnsi="Comic Sans MS"/>
                          <w:sz w:val="52"/>
                          <w:szCs w:val="52"/>
                        </w:rPr>
                        <w:t>The wind impacts our lives by making electricity.</w:t>
                      </w:r>
                    </w:p>
                  </w:txbxContent>
                </v:textbox>
              </v:shape>
            </w:pict>
          </mc:Fallback>
        </mc:AlternateContent>
      </w:r>
    </w:p>
    <w:p w14:paraId="56AD5D65" w14:textId="77777777" w:rsidR="007527CE" w:rsidRDefault="007527CE" w:rsidP="001034D9">
      <w:pPr>
        <w:spacing w:after="0" w:line="360" w:lineRule="auto"/>
        <w:rPr>
          <w:sz w:val="24"/>
          <w:szCs w:val="24"/>
        </w:rPr>
      </w:pPr>
    </w:p>
    <w:p w14:paraId="53E4D171" w14:textId="2954753C" w:rsidR="007527CE" w:rsidRDefault="007527CE" w:rsidP="001034D9">
      <w:pPr>
        <w:spacing w:after="0" w:line="360" w:lineRule="auto"/>
        <w:rPr>
          <w:sz w:val="24"/>
          <w:szCs w:val="24"/>
        </w:rPr>
      </w:pPr>
    </w:p>
    <w:p w14:paraId="0C43CF85" w14:textId="77777777" w:rsidR="007527CE" w:rsidRDefault="007527CE" w:rsidP="001034D9">
      <w:pPr>
        <w:spacing w:after="0" w:line="360" w:lineRule="auto"/>
        <w:rPr>
          <w:sz w:val="24"/>
          <w:szCs w:val="24"/>
        </w:rPr>
      </w:pPr>
    </w:p>
    <w:p w14:paraId="207CD146" w14:textId="77777777" w:rsidR="007527CE" w:rsidRDefault="007527CE" w:rsidP="001034D9">
      <w:pPr>
        <w:spacing w:after="0" w:line="360" w:lineRule="auto"/>
        <w:rPr>
          <w:sz w:val="24"/>
          <w:szCs w:val="24"/>
        </w:rPr>
      </w:pPr>
    </w:p>
    <w:p w14:paraId="6F75277E" w14:textId="77777777" w:rsidR="007527CE" w:rsidRDefault="007527CE" w:rsidP="001034D9">
      <w:pPr>
        <w:spacing w:after="0" w:line="360" w:lineRule="auto"/>
        <w:rPr>
          <w:sz w:val="24"/>
          <w:szCs w:val="24"/>
        </w:rPr>
      </w:pPr>
    </w:p>
    <w:p w14:paraId="2F39EAE7" w14:textId="77777777" w:rsidR="007527CE" w:rsidRDefault="007527CE" w:rsidP="001034D9">
      <w:pPr>
        <w:spacing w:after="0" w:line="360" w:lineRule="auto"/>
        <w:rPr>
          <w:sz w:val="24"/>
          <w:szCs w:val="24"/>
        </w:rPr>
      </w:pPr>
    </w:p>
    <w:p w14:paraId="5BF573FC" w14:textId="6AE4D335" w:rsidR="007527CE" w:rsidRDefault="007E0CFE" w:rsidP="001034D9">
      <w:pPr>
        <w:spacing w:after="0" w:line="360" w:lineRule="auto"/>
        <w:rPr>
          <w:sz w:val="24"/>
          <w:szCs w:val="24"/>
        </w:rPr>
      </w:pPr>
      <w:r>
        <w:rPr>
          <w:sz w:val="24"/>
          <w:szCs w:val="24"/>
        </w:rPr>
        <w:t xml:space="preserve">OR </w:t>
      </w:r>
      <w:r w:rsidR="007527CE">
        <w:rPr>
          <w:sz w:val="24"/>
          <w:szCs w:val="24"/>
        </w:rPr>
        <w:t>another sample student answer night be:</w:t>
      </w:r>
    </w:p>
    <w:p w14:paraId="726F831B" w14:textId="77777777" w:rsidR="007527CE" w:rsidRDefault="006D3A51" w:rsidP="001034D9">
      <w:pPr>
        <w:spacing w:after="0" w:line="360" w:lineRule="auto"/>
        <w:rPr>
          <w:sz w:val="24"/>
          <w:szCs w:val="24"/>
        </w:rPr>
      </w:pPr>
      <w:r>
        <w:rPr>
          <w:noProof/>
        </w:rPr>
        <mc:AlternateContent>
          <mc:Choice Requires="wps">
            <w:drawing>
              <wp:anchor distT="0" distB="0" distL="114300" distR="114300" simplePos="0" relativeHeight="251653632" behindDoc="0" locked="0" layoutInCell="1" allowOverlap="1" wp14:anchorId="5F1598AE" wp14:editId="793F2947">
                <wp:simplePos x="0" y="0"/>
                <wp:positionH relativeFrom="column">
                  <wp:posOffset>228600</wp:posOffset>
                </wp:positionH>
                <wp:positionV relativeFrom="paragraph">
                  <wp:posOffset>187793</wp:posOffset>
                </wp:positionV>
                <wp:extent cx="7543800" cy="2013752"/>
                <wp:effectExtent l="0" t="0" r="25400" b="184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013752"/>
                        </a:xfrm>
                        <a:prstGeom prst="rect">
                          <a:avLst/>
                        </a:prstGeom>
                        <a:solidFill>
                          <a:srgbClr val="FFFFFF"/>
                        </a:solidFill>
                        <a:ln w="9525">
                          <a:solidFill>
                            <a:srgbClr val="000000"/>
                          </a:solidFill>
                          <a:miter lim="800000"/>
                          <a:headEnd/>
                          <a:tailEnd/>
                        </a:ln>
                      </wps:spPr>
                      <wps:txbx>
                        <w:txbxContent>
                          <w:p w14:paraId="5219B253" w14:textId="77777777" w:rsidR="00622087" w:rsidRDefault="00622087" w:rsidP="00C57528">
                            <w:pPr>
                              <w:jc w:val="center"/>
                            </w:pPr>
                            <w:r>
                              <w:t>Student illustration here</w:t>
                            </w:r>
                          </w:p>
                          <w:p w14:paraId="3EDAE980" w14:textId="77777777" w:rsidR="00622087" w:rsidRDefault="00622087" w:rsidP="00C57528">
                            <w:pPr>
                              <w:jc w:val="center"/>
                            </w:pPr>
                            <w:r>
                              <w:t>of the wind pushing the clouds and creating rain in some parts of the Earth.</w:t>
                            </w:r>
                          </w:p>
                          <w:p w14:paraId="6F3CBB0C" w14:textId="77777777" w:rsidR="00622087" w:rsidRPr="00906A37" w:rsidRDefault="00622087" w:rsidP="00C57528">
                            <w:pPr>
                              <w:jc w:val="center"/>
                              <w:rPr>
                                <w:rFonts w:ascii="Comic Sans MS" w:hAnsi="Comic Sans MS"/>
                                <w:sz w:val="52"/>
                                <w:szCs w:val="52"/>
                              </w:rPr>
                            </w:pPr>
                            <w:r>
                              <w:rPr>
                                <w:rFonts w:ascii="Comic Sans MS" w:hAnsi="Comic Sans MS"/>
                                <w:sz w:val="52"/>
                                <w:szCs w:val="52"/>
                              </w:rPr>
                              <w:t>The most important way the wind affects the environment is by changing the weather.</w:t>
                            </w:r>
                          </w:p>
                          <w:p w14:paraId="07E0BC9D" w14:textId="77777777" w:rsidR="00622087" w:rsidRDefault="00622087" w:rsidP="00C57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598AE" id="Text Box 3" o:spid="_x0000_s1035" type="#_x0000_t202" style="position:absolute;margin-left:18pt;margin-top:14.8pt;width:594pt;height:1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98LgIAAFg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">
                <v:textbox>
                  <w:txbxContent>
                    <w:p w14:paraId="5219B253" w14:textId="77777777" w:rsidR="00622087" w:rsidRDefault="00622087" w:rsidP="00C57528">
                      <w:pPr>
                        <w:jc w:val="center"/>
                      </w:pPr>
                      <w:r>
                        <w:t>Student illustration here</w:t>
                      </w:r>
                    </w:p>
                    <w:p w14:paraId="3EDAE980" w14:textId="77777777" w:rsidR="00622087" w:rsidRDefault="00622087" w:rsidP="00C57528">
                      <w:pPr>
                        <w:jc w:val="center"/>
                      </w:pPr>
                      <w:r>
                        <w:t>of the wind pushing the clouds and creating rain in some parts of the Earth.</w:t>
                      </w:r>
                    </w:p>
                    <w:p w14:paraId="6F3CBB0C" w14:textId="77777777" w:rsidR="00622087" w:rsidRPr="00906A37" w:rsidRDefault="00622087" w:rsidP="00C57528">
                      <w:pPr>
                        <w:jc w:val="center"/>
                        <w:rPr>
                          <w:rFonts w:ascii="Comic Sans MS" w:hAnsi="Comic Sans MS"/>
                          <w:sz w:val="52"/>
                          <w:szCs w:val="52"/>
                        </w:rPr>
                      </w:pPr>
                      <w:r>
                        <w:rPr>
                          <w:rFonts w:ascii="Comic Sans MS" w:hAnsi="Comic Sans MS"/>
                          <w:sz w:val="52"/>
                          <w:szCs w:val="52"/>
                        </w:rPr>
                        <w:t>The most important way the wind affects the environment is by changing the weather.</w:t>
                      </w:r>
                    </w:p>
                    <w:p w14:paraId="07E0BC9D" w14:textId="77777777" w:rsidR="00622087" w:rsidRDefault="00622087" w:rsidP="00C57528"/>
                  </w:txbxContent>
                </v:textbox>
              </v:shape>
            </w:pict>
          </mc:Fallback>
        </mc:AlternateContent>
      </w:r>
    </w:p>
    <w:p w14:paraId="3B05869D" w14:textId="77777777" w:rsidR="007527CE" w:rsidRDefault="007527CE" w:rsidP="001034D9">
      <w:pPr>
        <w:spacing w:after="0" w:line="360" w:lineRule="auto"/>
        <w:rPr>
          <w:sz w:val="24"/>
          <w:szCs w:val="24"/>
        </w:rPr>
      </w:pPr>
    </w:p>
    <w:p w14:paraId="5E0A0CC6" w14:textId="77777777" w:rsidR="007527CE" w:rsidRDefault="007527CE" w:rsidP="001034D9">
      <w:pPr>
        <w:spacing w:after="0" w:line="360" w:lineRule="auto"/>
        <w:rPr>
          <w:sz w:val="24"/>
          <w:szCs w:val="24"/>
        </w:rPr>
      </w:pPr>
    </w:p>
    <w:p w14:paraId="4298FCAB" w14:textId="77777777" w:rsidR="007527CE" w:rsidRDefault="007527CE" w:rsidP="001034D9">
      <w:pPr>
        <w:spacing w:after="0" w:line="360" w:lineRule="auto"/>
        <w:rPr>
          <w:sz w:val="24"/>
          <w:szCs w:val="24"/>
        </w:rPr>
      </w:pPr>
    </w:p>
    <w:p w14:paraId="022205D0" w14:textId="77777777" w:rsidR="007527CE" w:rsidRDefault="007527CE" w:rsidP="001034D9">
      <w:pPr>
        <w:spacing w:after="0" w:line="360" w:lineRule="auto"/>
        <w:rPr>
          <w:sz w:val="24"/>
          <w:szCs w:val="24"/>
        </w:rPr>
      </w:pPr>
    </w:p>
    <w:p w14:paraId="6E45C04C" w14:textId="77777777" w:rsidR="007527CE" w:rsidRDefault="007527CE" w:rsidP="001034D9">
      <w:pPr>
        <w:spacing w:after="0" w:line="360" w:lineRule="auto"/>
        <w:rPr>
          <w:sz w:val="24"/>
          <w:szCs w:val="24"/>
        </w:rPr>
      </w:pPr>
    </w:p>
    <w:p w14:paraId="7CF9D172" w14:textId="77777777" w:rsidR="00D91D2D" w:rsidRDefault="00D91D2D" w:rsidP="00AD0170">
      <w:pPr>
        <w:spacing w:after="0" w:line="360" w:lineRule="auto"/>
        <w:rPr>
          <w:sz w:val="24"/>
          <w:szCs w:val="24"/>
        </w:rPr>
      </w:pPr>
    </w:p>
    <w:p w14:paraId="25262B36" w14:textId="77777777" w:rsidR="007527CE" w:rsidRDefault="007527CE" w:rsidP="00AD0170">
      <w:pPr>
        <w:spacing w:after="0" w:line="360" w:lineRule="auto"/>
        <w:rPr>
          <w:sz w:val="32"/>
          <w:szCs w:val="32"/>
          <w:u w:val="single"/>
        </w:rPr>
      </w:pPr>
      <w:r w:rsidRPr="007C5C7E">
        <w:rPr>
          <w:sz w:val="32"/>
          <w:szCs w:val="32"/>
          <w:u w:val="single"/>
        </w:rPr>
        <w:lastRenderedPageBreak/>
        <w:t>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6210"/>
      </w:tblGrid>
      <w:tr w:rsidR="007527CE" w:rsidRPr="000C1F21" w14:paraId="4ED6E40E" w14:textId="77777777" w:rsidTr="00372C5F">
        <w:trPr>
          <w:trHeight w:val="377"/>
        </w:trPr>
        <w:tc>
          <w:tcPr>
            <w:tcW w:w="6228" w:type="dxa"/>
          </w:tcPr>
          <w:p w14:paraId="44548105" w14:textId="77777777" w:rsidR="007527CE" w:rsidRPr="00372C5F" w:rsidRDefault="007527CE" w:rsidP="00372C5F">
            <w:pPr>
              <w:spacing w:after="0" w:line="240" w:lineRule="auto"/>
              <w:jc w:val="center"/>
              <w:rPr>
                <w:rFonts w:cs="Times New Roman"/>
                <w:b/>
                <w:sz w:val="24"/>
              </w:rPr>
            </w:pPr>
            <w:r w:rsidRPr="00372C5F">
              <w:rPr>
                <w:rFonts w:cs="Times New Roman"/>
                <w:b/>
                <w:sz w:val="24"/>
              </w:rPr>
              <w:t>These words merit less time and attention</w:t>
            </w:r>
            <w:r w:rsidRPr="00372C5F" w:rsidDel="000166A5">
              <w:rPr>
                <w:rFonts w:cs="Times New Roman"/>
                <w:b/>
                <w:sz w:val="24"/>
              </w:rPr>
              <w:t xml:space="preserve"> </w:t>
            </w:r>
          </w:p>
          <w:p w14:paraId="78E684D0" w14:textId="77777777" w:rsidR="007527CE" w:rsidRPr="00372C5F" w:rsidRDefault="007527CE" w:rsidP="00372C5F">
            <w:pPr>
              <w:spacing w:after="0" w:line="240" w:lineRule="auto"/>
              <w:jc w:val="center"/>
              <w:rPr>
                <w:rFonts w:cs="Times New Roman"/>
                <w:sz w:val="20"/>
              </w:rPr>
            </w:pPr>
            <w:r w:rsidRPr="00372C5F">
              <w:rPr>
                <w:rFonts w:cs="Times New Roman"/>
                <w:sz w:val="20"/>
              </w:rPr>
              <w:t>(They are concrete and easy to explain, or describe events/</w:t>
            </w:r>
          </w:p>
          <w:p w14:paraId="3E822443" w14:textId="26CB391E" w:rsidR="007527CE" w:rsidRPr="00372C5F" w:rsidRDefault="007527CE" w:rsidP="00372C5F">
            <w:pPr>
              <w:spacing w:after="0" w:line="240" w:lineRule="auto"/>
              <w:jc w:val="center"/>
              <w:rPr>
                <w:rFonts w:cs="Times New Roman"/>
              </w:rPr>
            </w:pPr>
            <w:r w:rsidRPr="00372C5F">
              <w:rPr>
                <w:rFonts w:cs="Times New Roman"/>
                <w:sz w:val="20"/>
              </w:rPr>
              <w:t>processes/ideas/concepts/experiences tha</w:t>
            </w:r>
            <w:r w:rsidR="00226D91">
              <w:rPr>
                <w:rFonts w:cs="Times New Roman"/>
                <w:sz w:val="20"/>
              </w:rPr>
              <w:t>t are familiar to your students.</w:t>
            </w:r>
            <w:r w:rsidRPr="00372C5F">
              <w:rPr>
                <w:rFonts w:cs="Times New Roman"/>
                <w:sz w:val="20"/>
              </w:rPr>
              <w:t>)</w:t>
            </w:r>
            <w:r w:rsidRPr="00372C5F">
              <w:rPr>
                <w:rFonts w:cs="Times New Roman"/>
                <w:color w:val="1F497D"/>
              </w:rPr>
              <w:t xml:space="preserve"> </w:t>
            </w:r>
          </w:p>
        </w:tc>
        <w:tc>
          <w:tcPr>
            <w:tcW w:w="6210" w:type="dxa"/>
          </w:tcPr>
          <w:p w14:paraId="21B5EC31" w14:textId="77777777" w:rsidR="007527CE" w:rsidRPr="00372C5F" w:rsidRDefault="007527CE" w:rsidP="00372C5F">
            <w:pPr>
              <w:spacing w:after="0" w:line="240" w:lineRule="auto"/>
              <w:jc w:val="center"/>
              <w:rPr>
                <w:rFonts w:cs="Times New Roman"/>
                <w:b/>
                <w:sz w:val="24"/>
              </w:rPr>
            </w:pPr>
            <w:r w:rsidRPr="00372C5F">
              <w:rPr>
                <w:rFonts w:cs="Times New Roman"/>
                <w:b/>
                <w:sz w:val="24"/>
              </w:rPr>
              <w:t>These words merit more time and attention</w:t>
            </w:r>
          </w:p>
          <w:p w14:paraId="5B32E313" w14:textId="77777777" w:rsidR="007527CE" w:rsidRPr="00372C5F" w:rsidRDefault="007527CE" w:rsidP="00372C5F">
            <w:pPr>
              <w:spacing w:after="0" w:line="240" w:lineRule="auto"/>
              <w:jc w:val="center"/>
              <w:rPr>
                <w:rFonts w:cs="Times New Roman"/>
                <w:sz w:val="20"/>
              </w:rPr>
            </w:pPr>
            <w:r w:rsidRPr="00372C5F">
              <w:rPr>
                <w:rFonts w:cs="Times New Roman"/>
                <w:sz w:val="20"/>
              </w:rPr>
              <w:t xml:space="preserve">(They are abstract, have multiple meanings, and/or are a part </w:t>
            </w:r>
          </w:p>
          <w:p w14:paraId="4A3E307C" w14:textId="77777777" w:rsidR="007527CE" w:rsidRPr="00372C5F" w:rsidRDefault="007527CE" w:rsidP="00372C5F">
            <w:pPr>
              <w:spacing w:after="0" w:line="240" w:lineRule="auto"/>
              <w:jc w:val="center"/>
              <w:rPr>
                <w:rFonts w:cs="Times New Roman"/>
                <w:sz w:val="20"/>
              </w:rPr>
            </w:pPr>
            <w:r w:rsidRPr="00372C5F">
              <w:rPr>
                <w:rFonts w:cs="Times New Roman"/>
                <w:sz w:val="20"/>
              </w:rPr>
              <w:t>of a large family of words with related meanings. These words are likely to describe events, ideas, processes or experiences that most of your student will be unfamiliar with)</w:t>
            </w:r>
          </w:p>
        </w:tc>
      </w:tr>
      <w:tr w:rsidR="007527CE" w:rsidRPr="000C1F21" w14:paraId="126106D2" w14:textId="77777777" w:rsidTr="00372C5F">
        <w:trPr>
          <w:cantSplit/>
          <w:trHeight w:val="1907"/>
        </w:trPr>
        <w:tc>
          <w:tcPr>
            <w:tcW w:w="6228" w:type="dxa"/>
          </w:tcPr>
          <w:p w14:paraId="24F7D337" w14:textId="77777777" w:rsidR="007527CE" w:rsidRPr="00372C5F" w:rsidRDefault="007527CE" w:rsidP="00372C5F">
            <w:pPr>
              <w:spacing w:after="0" w:line="240" w:lineRule="auto"/>
              <w:rPr>
                <w:rFonts w:cs="Times New Roman"/>
              </w:rPr>
            </w:pPr>
          </w:p>
          <w:p w14:paraId="526EAE8F" w14:textId="77777777" w:rsidR="007527CE" w:rsidRDefault="007527CE" w:rsidP="00372C5F">
            <w:pPr>
              <w:spacing w:after="0" w:line="240" w:lineRule="auto"/>
              <w:rPr>
                <w:rFonts w:cs="Times New Roman"/>
              </w:rPr>
            </w:pPr>
            <w:r>
              <w:rPr>
                <w:rFonts w:cs="Times New Roman"/>
              </w:rPr>
              <w:t>Page 5- blowing</w:t>
            </w:r>
            <w:r w:rsidR="00EE3F8B">
              <w:rPr>
                <w:rFonts w:cs="Times New Roman"/>
              </w:rPr>
              <w:t xml:space="preserve"> </w:t>
            </w:r>
            <w:r>
              <w:rPr>
                <w:rFonts w:cs="Times New Roman"/>
              </w:rPr>
              <w:t>– to be in motion; to move</w:t>
            </w:r>
          </w:p>
          <w:p w14:paraId="7B2B8C05" w14:textId="77777777" w:rsidR="007527CE" w:rsidRPr="00372C5F" w:rsidRDefault="007527CE" w:rsidP="00372C5F">
            <w:pPr>
              <w:spacing w:after="0" w:line="240" w:lineRule="auto"/>
              <w:rPr>
                <w:rFonts w:cs="Times New Roman"/>
              </w:rPr>
            </w:pPr>
            <w:r>
              <w:rPr>
                <w:rFonts w:cs="Times New Roman"/>
              </w:rPr>
              <w:t>Page 6 – air – the invisible gas around the earth</w:t>
            </w:r>
          </w:p>
          <w:p w14:paraId="50A7A77B" w14:textId="77777777" w:rsidR="007527CE" w:rsidRDefault="007527CE" w:rsidP="00372C5F">
            <w:pPr>
              <w:spacing w:after="0" w:line="240" w:lineRule="auto"/>
              <w:rPr>
                <w:rFonts w:cs="Times New Roman"/>
              </w:rPr>
            </w:pPr>
            <w:r>
              <w:rPr>
                <w:rFonts w:cs="Times New Roman"/>
              </w:rPr>
              <w:t>Page 17 – storms – rain and violent weather including thunder, lightning and snow</w:t>
            </w:r>
          </w:p>
          <w:p w14:paraId="4AD109B3" w14:textId="77777777" w:rsidR="007527CE" w:rsidRDefault="007527CE" w:rsidP="00372C5F">
            <w:pPr>
              <w:spacing w:after="0" w:line="240" w:lineRule="auto"/>
              <w:rPr>
                <w:rFonts w:cs="Times New Roman"/>
              </w:rPr>
            </w:pPr>
            <w:r>
              <w:rPr>
                <w:rFonts w:cs="Times New Roman"/>
              </w:rPr>
              <w:t>Page 18 – experiment – a test to show a fact to be true or false</w:t>
            </w:r>
          </w:p>
          <w:p w14:paraId="506E0712" w14:textId="77777777" w:rsidR="007527CE" w:rsidRDefault="007527CE" w:rsidP="00372C5F">
            <w:pPr>
              <w:spacing w:after="0" w:line="240" w:lineRule="auto"/>
              <w:rPr>
                <w:rFonts w:cs="Times New Roman"/>
              </w:rPr>
            </w:pPr>
            <w:r>
              <w:rPr>
                <w:rFonts w:cs="Times New Roman"/>
              </w:rPr>
              <w:t>Page 21 – pushed – to move something away with your hand</w:t>
            </w:r>
          </w:p>
          <w:p w14:paraId="28121EB9" w14:textId="77777777" w:rsidR="007527CE" w:rsidRPr="00372C5F" w:rsidRDefault="007527CE" w:rsidP="00372C5F">
            <w:pPr>
              <w:spacing w:after="0" w:line="240" w:lineRule="auto"/>
              <w:rPr>
                <w:rFonts w:cs="Times New Roman"/>
              </w:rPr>
            </w:pPr>
            <w:r>
              <w:rPr>
                <w:rFonts w:cs="Times New Roman"/>
              </w:rPr>
              <w:t>Page 31 – arrow – a straight piece that has a sharpened point at the front</w:t>
            </w:r>
          </w:p>
          <w:p w14:paraId="5A31693C" w14:textId="77777777" w:rsidR="007527CE" w:rsidRPr="00372C5F" w:rsidRDefault="007527CE" w:rsidP="00372C5F">
            <w:pPr>
              <w:spacing w:after="0" w:line="240" w:lineRule="auto"/>
              <w:rPr>
                <w:rFonts w:cs="Times New Roman"/>
              </w:rPr>
            </w:pPr>
          </w:p>
        </w:tc>
        <w:tc>
          <w:tcPr>
            <w:tcW w:w="6210" w:type="dxa"/>
          </w:tcPr>
          <w:p w14:paraId="349F0E52" w14:textId="77777777" w:rsidR="007527CE" w:rsidRPr="00372C5F" w:rsidRDefault="007527CE" w:rsidP="00372C5F">
            <w:pPr>
              <w:spacing w:after="0" w:line="240" w:lineRule="auto"/>
              <w:rPr>
                <w:rFonts w:cs="Times New Roman"/>
              </w:rPr>
            </w:pPr>
          </w:p>
          <w:p w14:paraId="54F52C5D" w14:textId="77777777" w:rsidR="007527CE" w:rsidRDefault="007527CE" w:rsidP="00143106">
            <w:pPr>
              <w:spacing w:after="0" w:line="240" w:lineRule="auto"/>
              <w:rPr>
                <w:rFonts w:cs="Times New Roman"/>
              </w:rPr>
            </w:pPr>
            <w:r>
              <w:rPr>
                <w:rFonts w:cs="Times New Roman"/>
              </w:rPr>
              <w:t>Page 6 – flutters – fly unsteadily</w:t>
            </w:r>
          </w:p>
          <w:p w14:paraId="5CB3DE0D" w14:textId="77777777" w:rsidR="007527CE" w:rsidRDefault="007527CE" w:rsidP="00143106">
            <w:pPr>
              <w:spacing w:after="0" w:line="240" w:lineRule="auto"/>
              <w:rPr>
                <w:rFonts w:cs="Times New Roman"/>
              </w:rPr>
            </w:pPr>
            <w:r>
              <w:rPr>
                <w:rFonts w:cs="Times New Roman"/>
              </w:rPr>
              <w:t>Page 6 – ripples – a small wave</w:t>
            </w:r>
          </w:p>
          <w:p w14:paraId="7B5A72A2" w14:textId="77777777" w:rsidR="007527CE" w:rsidRDefault="007527CE" w:rsidP="00143106">
            <w:pPr>
              <w:spacing w:after="0" w:line="240" w:lineRule="auto"/>
              <w:rPr>
                <w:rFonts w:cs="Times New Roman"/>
              </w:rPr>
            </w:pPr>
            <w:r>
              <w:rPr>
                <w:rFonts w:cs="Times New Roman"/>
              </w:rPr>
              <w:t>Page 7 – howling – producing a long, loud cry</w:t>
            </w:r>
          </w:p>
          <w:p w14:paraId="57ECAFDB" w14:textId="77777777" w:rsidR="007527CE" w:rsidRDefault="007527CE" w:rsidP="00143106">
            <w:pPr>
              <w:spacing w:after="0" w:line="240" w:lineRule="auto"/>
              <w:rPr>
                <w:rFonts w:cs="Times New Roman"/>
              </w:rPr>
            </w:pPr>
            <w:r>
              <w:rPr>
                <w:rFonts w:cs="Times New Roman"/>
              </w:rPr>
              <w:t>Page 8 – breeze – gentle wind</w:t>
            </w:r>
          </w:p>
          <w:p w14:paraId="2E2339E7" w14:textId="77777777" w:rsidR="007527CE" w:rsidRDefault="007527CE" w:rsidP="00143106">
            <w:pPr>
              <w:spacing w:after="0" w:line="240" w:lineRule="auto"/>
              <w:rPr>
                <w:rFonts w:cs="Times New Roman"/>
              </w:rPr>
            </w:pPr>
            <w:r>
              <w:rPr>
                <w:rFonts w:cs="Times New Roman"/>
              </w:rPr>
              <w:t>Page 8 – gust – a brief strong rush of wind</w:t>
            </w:r>
          </w:p>
          <w:p w14:paraId="1871287D" w14:textId="77777777" w:rsidR="007527CE" w:rsidRDefault="007527CE" w:rsidP="00143106">
            <w:pPr>
              <w:spacing w:after="0" w:line="240" w:lineRule="auto"/>
              <w:rPr>
                <w:rFonts w:cs="Times New Roman"/>
              </w:rPr>
            </w:pPr>
            <w:r>
              <w:rPr>
                <w:rFonts w:cs="Times New Roman"/>
              </w:rPr>
              <w:t>Page 10 – surrounded – to be all around</w:t>
            </w:r>
          </w:p>
          <w:p w14:paraId="482B0785" w14:textId="77777777" w:rsidR="007527CE" w:rsidRDefault="007527CE" w:rsidP="00143106">
            <w:pPr>
              <w:spacing w:after="0" w:line="240" w:lineRule="auto"/>
              <w:rPr>
                <w:rFonts w:cs="Times New Roman"/>
              </w:rPr>
            </w:pPr>
            <w:r>
              <w:rPr>
                <w:rFonts w:cs="Times New Roman"/>
              </w:rPr>
              <w:t>Page 14 – equator – imaginary line that divides the earth into North and South</w:t>
            </w:r>
          </w:p>
          <w:p w14:paraId="35CC576D" w14:textId="77777777" w:rsidR="007527CE" w:rsidRDefault="007527CE" w:rsidP="00143106">
            <w:pPr>
              <w:spacing w:after="0" w:line="240" w:lineRule="auto"/>
              <w:rPr>
                <w:rFonts w:cs="Times New Roman"/>
              </w:rPr>
            </w:pPr>
            <w:r>
              <w:rPr>
                <w:rFonts w:cs="Times New Roman"/>
              </w:rPr>
              <w:t>Page 14 – strike – to hit all of a sudden</w:t>
            </w:r>
          </w:p>
          <w:p w14:paraId="7B42CFD4" w14:textId="77777777" w:rsidR="007527CE" w:rsidRDefault="007527CE" w:rsidP="00143106">
            <w:pPr>
              <w:spacing w:after="0" w:line="240" w:lineRule="auto"/>
              <w:rPr>
                <w:rFonts w:cs="Times New Roman"/>
              </w:rPr>
            </w:pPr>
            <w:r>
              <w:rPr>
                <w:rFonts w:cs="Times New Roman"/>
              </w:rPr>
              <w:t>Page 14 – directly – without changing direction or stopping</w:t>
            </w:r>
          </w:p>
          <w:p w14:paraId="4D2BF30C" w14:textId="77777777" w:rsidR="007527CE" w:rsidRDefault="007527CE" w:rsidP="00143106">
            <w:pPr>
              <w:spacing w:after="0" w:line="240" w:lineRule="auto"/>
              <w:rPr>
                <w:rFonts w:cs="Times New Roman"/>
              </w:rPr>
            </w:pPr>
            <w:r>
              <w:rPr>
                <w:rFonts w:cs="Times New Roman"/>
              </w:rPr>
              <w:t>Page 14 – discover – to find out</w:t>
            </w:r>
          </w:p>
          <w:p w14:paraId="2A17F717" w14:textId="77777777" w:rsidR="007527CE" w:rsidRDefault="007527CE" w:rsidP="00143106">
            <w:pPr>
              <w:spacing w:after="0" w:line="240" w:lineRule="auto"/>
              <w:rPr>
                <w:rFonts w:cs="Times New Roman"/>
              </w:rPr>
            </w:pPr>
            <w:r>
              <w:rPr>
                <w:rFonts w:cs="Times New Roman"/>
              </w:rPr>
              <w:t>Page 14 – shimmering – shining with soft light</w:t>
            </w:r>
          </w:p>
          <w:p w14:paraId="746EFE20" w14:textId="77777777" w:rsidR="007527CE" w:rsidRDefault="007527CE" w:rsidP="00143106">
            <w:pPr>
              <w:spacing w:after="0" w:line="240" w:lineRule="auto"/>
              <w:rPr>
                <w:rFonts w:cs="Times New Roman"/>
              </w:rPr>
            </w:pPr>
            <w:r>
              <w:rPr>
                <w:rFonts w:cs="Times New Roman"/>
              </w:rPr>
              <w:t>Page 16 – gently – not rough or violent; softly</w:t>
            </w:r>
          </w:p>
          <w:p w14:paraId="61180A7C" w14:textId="77777777" w:rsidR="007527CE" w:rsidRDefault="007527CE" w:rsidP="00143106">
            <w:pPr>
              <w:spacing w:after="0" w:line="240" w:lineRule="auto"/>
              <w:rPr>
                <w:rFonts w:cs="Times New Roman"/>
              </w:rPr>
            </w:pPr>
            <w:r>
              <w:rPr>
                <w:rFonts w:cs="Times New Roman"/>
              </w:rPr>
              <w:t>Page 16 – sway – to move from side to side</w:t>
            </w:r>
          </w:p>
          <w:p w14:paraId="7257106F" w14:textId="77777777" w:rsidR="007527CE" w:rsidRDefault="007527CE" w:rsidP="00143106">
            <w:pPr>
              <w:spacing w:after="0" w:line="240" w:lineRule="auto"/>
              <w:rPr>
                <w:rFonts w:cs="Times New Roman"/>
              </w:rPr>
            </w:pPr>
            <w:r>
              <w:rPr>
                <w:rFonts w:cs="Times New Roman"/>
              </w:rPr>
              <w:t>Page 20 – glider – a light aircraft with no engine</w:t>
            </w:r>
          </w:p>
          <w:p w14:paraId="111E66EA" w14:textId="77777777" w:rsidR="007527CE" w:rsidRDefault="007527CE" w:rsidP="003C7899">
            <w:pPr>
              <w:spacing w:after="0" w:line="240" w:lineRule="auto"/>
              <w:rPr>
                <w:rFonts w:cs="Times New Roman"/>
              </w:rPr>
            </w:pPr>
            <w:r>
              <w:rPr>
                <w:rFonts w:cs="Times New Roman"/>
              </w:rPr>
              <w:t>Page 22 – blades – the flat wide section of a tool or device</w:t>
            </w:r>
          </w:p>
          <w:p w14:paraId="565EEAC2" w14:textId="77777777" w:rsidR="007527CE" w:rsidRPr="00372C5F" w:rsidRDefault="007527CE" w:rsidP="00143106">
            <w:pPr>
              <w:spacing w:after="0" w:line="240" w:lineRule="auto"/>
              <w:rPr>
                <w:rFonts w:cs="Times New Roman"/>
              </w:rPr>
            </w:pPr>
            <w:r>
              <w:rPr>
                <w:rFonts w:cs="Times New Roman"/>
              </w:rPr>
              <w:t>Page 25 – forecasters – a person who tells about the weather</w:t>
            </w:r>
          </w:p>
        </w:tc>
      </w:tr>
    </w:tbl>
    <w:p w14:paraId="2F4F60CF" w14:textId="77777777" w:rsidR="007527CE" w:rsidRDefault="007527CE" w:rsidP="00CA07EF">
      <w:pPr>
        <w:spacing w:after="0" w:line="360" w:lineRule="auto"/>
        <w:rPr>
          <w:sz w:val="32"/>
          <w:szCs w:val="32"/>
          <w:u w:val="single"/>
        </w:rPr>
      </w:pPr>
    </w:p>
    <w:p w14:paraId="1341B9B9" w14:textId="77777777" w:rsidR="007527CE" w:rsidRDefault="007527CE" w:rsidP="00CA07EF">
      <w:pPr>
        <w:spacing w:after="0" w:line="360" w:lineRule="auto"/>
        <w:rPr>
          <w:sz w:val="32"/>
          <w:szCs w:val="32"/>
          <w:u w:val="single"/>
        </w:rPr>
      </w:pPr>
    </w:p>
    <w:p w14:paraId="7DE7F4AC" w14:textId="77777777" w:rsidR="00756E30" w:rsidRDefault="00756E30" w:rsidP="00CA07EF">
      <w:pPr>
        <w:spacing w:after="0" w:line="360" w:lineRule="auto"/>
        <w:rPr>
          <w:sz w:val="32"/>
          <w:szCs w:val="32"/>
          <w:u w:val="single"/>
        </w:rPr>
      </w:pPr>
    </w:p>
    <w:p w14:paraId="5C5D1C4B" w14:textId="77777777" w:rsidR="00756E30" w:rsidRDefault="00756E30" w:rsidP="00CA07EF">
      <w:pPr>
        <w:spacing w:after="0" w:line="360" w:lineRule="auto"/>
        <w:rPr>
          <w:sz w:val="32"/>
          <w:szCs w:val="32"/>
          <w:u w:val="single"/>
        </w:rPr>
      </w:pPr>
    </w:p>
    <w:p w14:paraId="3E8B39F1" w14:textId="77777777" w:rsidR="00226D91" w:rsidRDefault="00226D91" w:rsidP="00226D91">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14:paraId="54961687" w14:textId="1C3754E2" w:rsidR="00374330" w:rsidRDefault="00374330" w:rsidP="00E25C5F">
      <w:pPr>
        <w:spacing w:after="0" w:line="360" w:lineRule="auto"/>
        <w:contextualSpacing/>
        <w:rPr>
          <w:sz w:val="24"/>
          <w:szCs w:val="24"/>
        </w:rPr>
      </w:pPr>
      <w:r>
        <w:rPr>
          <w:sz w:val="24"/>
          <w:szCs w:val="24"/>
        </w:rPr>
        <w:t>By providing students with discussion and experiences of the wind, it will link the big idea and illustrations with the students’ lives</w:t>
      </w:r>
      <w:r w:rsidR="0062719E">
        <w:rPr>
          <w:sz w:val="24"/>
          <w:szCs w:val="24"/>
        </w:rPr>
        <w:t>.  Below are a few ideas to provide those additional experiences, outside of the text.</w:t>
      </w:r>
    </w:p>
    <w:p w14:paraId="77EF260A" w14:textId="77777777" w:rsidR="00374330" w:rsidRDefault="00374330" w:rsidP="00E25C5F">
      <w:pPr>
        <w:numPr>
          <w:ilvl w:val="0"/>
          <w:numId w:val="17"/>
        </w:numPr>
        <w:spacing w:after="0" w:line="360" w:lineRule="auto"/>
        <w:contextualSpacing/>
        <w:rPr>
          <w:sz w:val="24"/>
          <w:szCs w:val="24"/>
        </w:rPr>
      </w:pPr>
      <w:r>
        <w:rPr>
          <w:sz w:val="24"/>
          <w:szCs w:val="24"/>
        </w:rPr>
        <w:t>With parent volunteers, create a weather vane (end of book project) to help illustrate how to tell which way the wind is blowing.</w:t>
      </w:r>
    </w:p>
    <w:p w14:paraId="7FA0684F" w14:textId="77777777" w:rsidR="00374330" w:rsidRDefault="00374330" w:rsidP="00E25C5F">
      <w:pPr>
        <w:numPr>
          <w:ilvl w:val="0"/>
          <w:numId w:val="17"/>
        </w:numPr>
        <w:spacing w:after="0" w:line="360" w:lineRule="auto"/>
        <w:contextualSpacing/>
        <w:rPr>
          <w:sz w:val="24"/>
          <w:szCs w:val="24"/>
        </w:rPr>
      </w:pPr>
      <w:r w:rsidRPr="00374330">
        <w:rPr>
          <w:sz w:val="24"/>
          <w:szCs w:val="24"/>
        </w:rPr>
        <w:t>Have students explore the wind by experiencing kite flying or a pinwheel.</w:t>
      </w:r>
    </w:p>
    <w:p w14:paraId="73488DC9" w14:textId="77777777" w:rsidR="00374330" w:rsidRDefault="00374330" w:rsidP="00E25C5F">
      <w:pPr>
        <w:numPr>
          <w:ilvl w:val="0"/>
          <w:numId w:val="17"/>
        </w:numPr>
        <w:spacing w:after="0" w:line="360" w:lineRule="auto"/>
        <w:contextualSpacing/>
        <w:rPr>
          <w:sz w:val="24"/>
          <w:szCs w:val="24"/>
        </w:rPr>
      </w:pPr>
      <w:r w:rsidRPr="00374330">
        <w:rPr>
          <w:sz w:val="24"/>
          <w:szCs w:val="24"/>
        </w:rPr>
        <w:t>Have students share with their parents the different ways the wind can be found in our environment.</w:t>
      </w:r>
    </w:p>
    <w:p w14:paraId="565E2F8E" w14:textId="77777777" w:rsidR="008215D5" w:rsidRDefault="008215D5" w:rsidP="00E25C5F">
      <w:pPr>
        <w:pStyle w:val="ListParagraph"/>
        <w:numPr>
          <w:ilvl w:val="0"/>
          <w:numId w:val="17"/>
        </w:numPr>
        <w:spacing w:after="0" w:line="360" w:lineRule="auto"/>
        <w:rPr>
          <w:sz w:val="24"/>
          <w:szCs w:val="24"/>
        </w:rPr>
      </w:pPr>
      <w:r w:rsidRPr="008215D5">
        <w:rPr>
          <w:sz w:val="24"/>
          <w:szCs w:val="24"/>
        </w:rPr>
        <w:t xml:space="preserve">The teacher will take the students outdoors. The students will </w:t>
      </w:r>
      <w:r w:rsidRPr="008215D5">
        <w:rPr>
          <w:i/>
          <w:sz w:val="24"/>
          <w:szCs w:val="24"/>
        </w:rPr>
        <w:t xml:space="preserve">visualize </w:t>
      </w:r>
      <w:r w:rsidRPr="008215D5">
        <w:rPr>
          <w:sz w:val="24"/>
          <w:szCs w:val="24"/>
        </w:rPr>
        <w:t>by holding their arms out and closing their eyes.</w:t>
      </w:r>
    </w:p>
    <w:p w14:paraId="0739F365" w14:textId="76533CE4" w:rsidR="008215D5" w:rsidRPr="008215D5" w:rsidRDefault="008215D5" w:rsidP="00E25C5F">
      <w:pPr>
        <w:pStyle w:val="ListParagraph"/>
        <w:spacing w:after="0" w:line="360" w:lineRule="auto"/>
        <w:rPr>
          <w:sz w:val="24"/>
          <w:szCs w:val="24"/>
        </w:rPr>
      </w:pPr>
      <w:r w:rsidRPr="008215D5">
        <w:rPr>
          <w:sz w:val="24"/>
          <w:szCs w:val="24"/>
        </w:rPr>
        <w:t>The teacher will have the students open their eyes. The teacher will pose the following questions:</w:t>
      </w:r>
    </w:p>
    <w:p w14:paraId="553B10F4" w14:textId="77777777" w:rsidR="008215D5" w:rsidRPr="008215D5" w:rsidRDefault="008215D5" w:rsidP="00E25C5F">
      <w:pPr>
        <w:spacing w:after="0" w:line="360" w:lineRule="auto"/>
        <w:ind w:left="720" w:firstLine="720"/>
        <w:contextualSpacing/>
        <w:rPr>
          <w:sz w:val="24"/>
          <w:szCs w:val="24"/>
        </w:rPr>
      </w:pPr>
      <w:r w:rsidRPr="008215D5">
        <w:rPr>
          <w:sz w:val="24"/>
          <w:szCs w:val="24"/>
        </w:rPr>
        <w:t>What do you feel?</w:t>
      </w:r>
    </w:p>
    <w:p w14:paraId="5606415F" w14:textId="77777777" w:rsidR="008215D5" w:rsidRPr="008215D5" w:rsidRDefault="008215D5" w:rsidP="00E25C5F">
      <w:pPr>
        <w:spacing w:after="0" w:line="360" w:lineRule="auto"/>
        <w:ind w:left="720" w:firstLine="720"/>
        <w:contextualSpacing/>
        <w:rPr>
          <w:sz w:val="24"/>
          <w:szCs w:val="24"/>
        </w:rPr>
      </w:pPr>
      <w:r w:rsidRPr="008215D5">
        <w:rPr>
          <w:sz w:val="24"/>
          <w:szCs w:val="24"/>
        </w:rPr>
        <w:t>What do you hear?</w:t>
      </w:r>
    </w:p>
    <w:p w14:paraId="4906C675" w14:textId="77777777" w:rsidR="008215D5" w:rsidRPr="008215D5" w:rsidRDefault="008215D5" w:rsidP="00E25C5F">
      <w:pPr>
        <w:spacing w:after="0" w:line="360" w:lineRule="auto"/>
        <w:ind w:left="720" w:firstLine="720"/>
        <w:contextualSpacing/>
        <w:rPr>
          <w:sz w:val="24"/>
          <w:szCs w:val="24"/>
        </w:rPr>
      </w:pPr>
      <w:r w:rsidRPr="008215D5">
        <w:rPr>
          <w:sz w:val="24"/>
          <w:szCs w:val="24"/>
        </w:rPr>
        <w:t>The students will open their eyes. The teacher will pose the following question:</w:t>
      </w:r>
    </w:p>
    <w:p w14:paraId="23F85464" w14:textId="77777777" w:rsidR="008215D5" w:rsidRPr="008215D5" w:rsidRDefault="008215D5" w:rsidP="00E25C5F">
      <w:pPr>
        <w:spacing w:after="0" w:line="360" w:lineRule="auto"/>
        <w:ind w:left="720" w:firstLine="720"/>
        <w:contextualSpacing/>
        <w:rPr>
          <w:sz w:val="24"/>
          <w:szCs w:val="24"/>
        </w:rPr>
      </w:pPr>
      <w:r w:rsidRPr="008215D5">
        <w:rPr>
          <w:sz w:val="24"/>
          <w:szCs w:val="24"/>
        </w:rPr>
        <w:t>What do you see?</w:t>
      </w:r>
    </w:p>
    <w:p w14:paraId="08CA4AA9" w14:textId="12F233CD" w:rsidR="008215D5" w:rsidRPr="00226D91" w:rsidRDefault="008215D5" w:rsidP="00E25C5F">
      <w:pPr>
        <w:spacing w:after="0" w:line="360" w:lineRule="auto"/>
        <w:ind w:firstLine="720"/>
        <w:contextualSpacing/>
        <w:rPr>
          <w:sz w:val="24"/>
          <w:szCs w:val="24"/>
        </w:rPr>
      </w:pPr>
      <w:r w:rsidRPr="008215D5">
        <w:rPr>
          <w:sz w:val="24"/>
          <w:szCs w:val="24"/>
        </w:rPr>
        <w:t xml:space="preserve"> The teacher will record responses on a class chart using words, pictures or a combination of both.</w:t>
      </w:r>
      <w:r w:rsidR="00045D79">
        <w:rPr>
          <w:sz w:val="24"/>
          <w:szCs w:val="24"/>
        </w:rPr>
        <w:t xml:space="preserve"> </w:t>
      </w:r>
      <w:r w:rsidR="00045D79" w:rsidRPr="00226D91">
        <w:rPr>
          <w:rStyle w:val="Hyperlink"/>
          <w:i/>
          <w:color w:val="auto"/>
          <w:sz w:val="24"/>
          <w:szCs w:val="24"/>
          <w:u w:val="none"/>
        </w:rPr>
        <w:t>Note: This is particularly supportive of English Language Learners.</w:t>
      </w:r>
    </w:p>
    <w:p w14:paraId="1CEB1775" w14:textId="4BFABC15" w:rsidR="00374330" w:rsidRDefault="00374330" w:rsidP="008215D5">
      <w:pPr>
        <w:spacing w:after="0" w:line="360" w:lineRule="auto"/>
        <w:ind w:left="720"/>
        <w:rPr>
          <w:sz w:val="24"/>
          <w:szCs w:val="24"/>
        </w:rPr>
      </w:pPr>
    </w:p>
    <w:p w14:paraId="0A9E3AF5" w14:textId="77777777" w:rsidR="00C30828" w:rsidRDefault="00C30828">
      <w:pPr>
        <w:spacing w:after="0" w:line="360" w:lineRule="auto"/>
        <w:rPr>
          <w:sz w:val="24"/>
          <w:szCs w:val="24"/>
        </w:rPr>
        <w:sectPr w:rsidR="00C30828" w:rsidSect="00226D91">
          <w:headerReference w:type="default" r:id="rId8"/>
          <w:footerReference w:type="default" r:id="rId9"/>
          <w:pgSz w:w="15840" w:h="12240" w:orient="landscape"/>
          <w:pgMar w:top="1440" w:right="1440" w:bottom="1440" w:left="1440" w:header="720" w:footer="720" w:gutter="0"/>
          <w:cols w:space="720"/>
          <w:docGrid w:linePitch="360"/>
        </w:sectPr>
      </w:pPr>
    </w:p>
    <w:p w14:paraId="0B3E899D" w14:textId="77777777" w:rsidR="007527CE" w:rsidRPr="003929F1" w:rsidRDefault="007527CE" w:rsidP="0062719E">
      <w:pPr>
        <w:spacing w:line="240" w:lineRule="auto"/>
        <w:jc w:val="center"/>
        <w:rPr>
          <w:b/>
          <w:sz w:val="24"/>
          <w:szCs w:val="24"/>
        </w:rPr>
      </w:pPr>
      <w:r w:rsidRPr="003929F1">
        <w:rPr>
          <w:b/>
          <w:sz w:val="24"/>
          <w:szCs w:val="24"/>
        </w:rPr>
        <w:lastRenderedPageBreak/>
        <w:t>What Makes This Text Complex?</w:t>
      </w:r>
    </w:p>
    <w:p w14:paraId="7931F77E" w14:textId="77777777" w:rsidR="007527CE" w:rsidRPr="003929F1" w:rsidRDefault="007527CE" w:rsidP="00ED6B50">
      <w:pPr>
        <w:pStyle w:val="ListParagraph"/>
        <w:numPr>
          <w:ilvl w:val="0"/>
          <w:numId w:val="16"/>
        </w:numPr>
        <w:spacing w:after="0" w:line="240" w:lineRule="auto"/>
        <w:rPr>
          <w:b/>
          <w:sz w:val="24"/>
          <w:szCs w:val="24"/>
        </w:rPr>
      </w:pPr>
      <w:r w:rsidRPr="003929F1">
        <w:rPr>
          <w:b/>
          <w:sz w:val="24"/>
          <w:szCs w:val="24"/>
        </w:rPr>
        <w:t>Quantitative Measure</w:t>
      </w:r>
    </w:p>
    <w:p w14:paraId="0CF0841A" w14:textId="77777777" w:rsidR="007527CE" w:rsidRPr="003929F1" w:rsidRDefault="007527CE" w:rsidP="00ED6B50">
      <w:pPr>
        <w:pStyle w:val="ListParagraph"/>
        <w:spacing w:after="0" w:line="240" w:lineRule="auto"/>
        <w:rPr>
          <w:sz w:val="24"/>
          <w:szCs w:val="24"/>
        </w:rPr>
      </w:pPr>
      <w:r w:rsidRPr="003929F1">
        <w:rPr>
          <w:sz w:val="24"/>
          <w:szCs w:val="24"/>
        </w:rPr>
        <w:t xml:space="preserve">Go to </w:t>
      </w:r>
      <w:hyperlink r:id="rId10" w:history="1">
        <w:r w:rsidRPr="003929F1">
          <w:rPr>
            <w:rStyle w:val="Hyperlink"/>
            <w:sz w:val="24"/>
            <w:szCs w:val="24"/>
          </w:rPr>
          <w:t>http://www.lexile.com/</w:t>
        </w:r>
      </w:hyperlink>
      <w:r w:rsidRPr="003929F1">
        <w:rPr>
          <w:sz w:val="24"/>
          <w:szCs w:val="24"/>
        </w:rPr>
        <w:t xml:space="preserve"> and enter the title of your text in the Quick Book Search in the upper right of home page. Most texts will have a Lexile measure in this database. </w:t>
      </w:r>
    </w:p>
    <w:p w14:paraId="02089F82" w14:textId="4F3A8C8A" w:rsidR="007527CE" w:rsidRPr="003929F1" w:rsidRDefault="00226D91" w:rsidP="00ED6B50">
      <w:pPr>
        <w:pStyle w:val="ListParagraph"/>
        <w:spacing w:after="0" w:line="240" w:lineRule="auto"/>
        <w:rPr>
          <w:b/>
          <w:sz w:val="24"/>
          <w:szCs w:val="24"/>
        </w:rPr>
      </w:pPr>
      <w:r>
        <w:rPr>
          <w:noProof/>
        </w:rPr>
        <mc:AlternateContent>
          <mc:Choice Requires="wps">
            <w:drawing>
              <wp:anchor distT="0" distB="0" distL="114300" distR="114300" simplePos="0" relativeHeight="251651584" behindDoc="0" locked="0" layoutInCell="1" allowOverlap="1" wp14:anchorId="2B216D22" wp14:editId="4FC8891C">
                <wp:simplePos x="0" y="0"/>
                <wp:positionH relativeFrom="column">
                  <wp:posOffset>2105025</wp:posOffset>
                </wp:positionH>
                <wp:positionV relativeFrom="paragraph">
                  <wp:posOffset>45085</wp:posOffset>
                </wp:positionV>
                <wp:extent cx="2619375" cy="923925"/>
                <wp:effectExtent l="0" t="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23925"/>
                        </a:xfrm>
                        <a:prstGeom prst="rect">
                          <a:avLst/>
                        </a:prstGeom>
                        <a:solidFill>
                          <a:srgbClr val="FFFFFF"/>
                        </a:solidFill>
                        <a:ln w="9525">
                          <a:noFill/>
                          <a:miter lim="800000"/>
                          <a:headEnd/>
                          <a:tailEnd/>
                        </a:ln>
                      </wps:spPr>
                      <wps:txbx>
                        <w:txbxContent>
                          <w:p w14:paraId="3A3FD961" w14:textId="77777777" w:rsidR="00622087" w:rsidRDefault="00622087" w:rsidP="00ED6B50">
                            <w:pPr>
                              <w:spacing w:after="0" w:line="240" w:lineRule="auto"/>
                              <w:ind w:firstLine="720"/>
                              <w:rPr>
                                <w:sz w:val="20"/>
                                <w:szCs w:val="20"/>
                              </w:rPr>
                            </w:pPr>
                            <w:r>
                              <w:rPr>
                                <w:sz w:val="20"/>
                                <w:szCs w:val="20"/>
                              </w:rPr>
                              <w:t xml:space="preserve">2-3 band </w:t>
                            </w:r>
                            <w:r>
                              <w:rPr>
                                <w:sz w:val="20"/>
                                <w:szCs w:val="20"/>
                              </w:rPr>
                              <w:tab/>
                              <w:t>420-820L</w:t>
                            </w:r>
                          </w:p>
                          <w:p w14:paraId="3E831E61" w14:textId="77777777" w:rsidR="00622087" w:rsidRDefault="00622087" w:rsidP="00ED6B50">
                            <w:pPr>
                              <w:spacing w:after="0" w:line="240" w:lineRule="auto"/>
                              <w:ind w:firstLine="720"/>
                              <w:rPr>
                                <w:sz w:val="20"/>
                                <w:szCs w:val="20"/>
                              </w:rPr>
                            </w:pPr>
                            <w:r>
                              <w:rPr>
                                <w:sz w:val="20"/>
                                <w:szCs w:val="20"/>
                              </w:rPr>
                              <w:t>4-5 band</w:t>
                            </w:r>
                            <w:r>
                              <w:rPr>
                                <w:sz w:val="20"/>
                                <w:szCs w:val="20"/>
                              </w:rPr>
                              <w:tab/>
                              <w:t>740-1010L</w:t>
                            </w:r>
                          </w:p>
                          <w:p w14:paraId="4731354C" w14:textId="77777777" w:rsidR="00622087" w:rsidRDefault="00622087" w:rsidP="00ED6B50">
                            <w:pPr>
                              <w:spacing w:after="0" w:line="240" w:lineRule="auto"/>
                              <w:ind w:firstLine="720"/>
                              <w:rPr>
                                <w:sz w:val="20"/>
                                <w:szCs w:val="20"/>
                              </w:rPr>
                            </w:pPr>
                            <w:r>
                              <w:rPr>
                                <w:sz w:val="20"/>
                                <w:szCs w:val="20"/>
                              </w:rPr>
                              <w:t>6-8 band</w:t>
                            </w:r>
                            <w:r>
                              <w:rPr>
                                <w:sz w:val="20"/>
                                <w:szCs w:val="20"/>
                              </w:rPr>
                              <w:tab/>
                              <w:t>925-1185L</w:t>
                            </w:r>
                          </w:p>
                          <w:p w14:paraId="45D67814" w14:textId="77777777" w:rsidR="00622087" w:rsidRDefault="00622087" w:rsidP="00ED6B50">
                            <w:pPr>
                              <w:spacing w:after="0" w:line="240" w:lineRule="auto"/>
                              <w:ind w:firstLine="720"/>
                              <w:rPr>
                                <w:sz w:val="20"/>
                                <w:szCs w:val="20"/>
                              </w:rPr>
                            </w:pPr>
                            <w:r>
                              <w:rPr>
                                <w:sz w:val="20"/>
                                <w:szCs w:val="20"/>
                              </w:rPr>
                              <w:t>9-10 band</w:t>
                            </w:r>
                            <w:r>
                              <w:rPr>
                                <w:sz w:val="20"/>
                                <w:szCs w:val="20"/>
                              </w:rPr>
                              <w:tab/>
                              <w:t>1050-1335L</w:t>
                            </w:r>
                          </w:p>
                          <w:p w14:paraId="4FC97E71" w14:textId="77777777" w:rsidR="00622087" w:rsidRDefault="00622087" w:rsidP="00ED6B50">
                            <w:pPr>
                              <w:spacing w:after="0" w:line="240" w:lineRule="auto"/>
                              <w:ind w:firstLine="720"/>
                              <w:rPr>
                                <w:sz w:val="20"/>
                                <w:szCs w:val="20"/>
                              </w:rPr>
                            </w:pPr>
                            <w:r>
                              <w:rPr>
                                <w:sz w:val="20"/>
                                <w:szCs w:val="20"/>
                              </w:rPr>
                              <w:t>11-CCR band</w:t>
                            </w:r>
                            <w:r>
                              <w:rPr>
                                <w:sz w:val="20"/>
                                <w:szCs w:val="20"/>
                              </w:rPr>
                              <w:tab/>
                              <w:t>1185-1385L</w:t>
                            </w:r>
                          </w:p>
                          <w:p w14:paraId="00049377" w14:textId="77777777" w:rsidR="00622087" w:rsidRDefault="00622087" w:rsidP="00ED6B5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16D22" id="Text Box 27" o:spid="_x0000_s1036" type="#_x0000_t202" style="position:absolute;left:0;text-align:left;margin-left:165.75pt;margin-top:3.55pt;width:206.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" stroked="f">
                <v:textbox>
                  <w:txbxContent>
                    <w:p w14:paraId="3A3FD961" w14:textId="77777777" w:rsidR="00622087" w:rsidRDefault="00622087" w:rsidP="00ED6B50">
                      <w:pPr>
                        <w:spacing w:after="0" w:line="240" w:lineRule="auto"/>
                        <w:ind w:firstLine="720"/>
                        <w:rPr>
                          <w:sz w:val="20"/>
                          <w:szCs w:val="20"/>
                        </w:rPr>
                      </w:pPr>
                      <w:r>
                        <w:rPr>
                          <w:sz w:val="20"/>
                          <w:szCs w:val="20"/>
                        </w:rPr>
                        <w:t xml:space="preserve">2-3 band </w:t>
                      </w:r>
                      <w:r>
                        <w:rPr>
                          <w:sz w:val="20"/>
                          <w:szCs w:val="20"/>
                        </w:rPr>
                        <w:tab/>
                        <w:t>420-820L</w:t>
                      </w:r>
                    </w:p>
                    <w:p w14:paraId="3E831E61" w14:textId="77777777" w:rsidR="00622087" w:rsidRDefault="00622087" w:rsidP="00ED6B50">
                      <w:pPr>
                        <w:spacing w:after="0" w:line="240" w:lineRule="auto"/>
                        <w:ind w:firstLine="720"/>
                        <w:rPr>
                          <w:sz w:val="20"/>
                          <w:szCs w:val="20"/>
                        </w:rPr>
                      </w:pPr>
                      <w:r>
                        <w:rPr>
                          <w:sz w:val="20"/>
                          <w:szCs w:val="20"/>
                        </w:rPr>
                        <w:t>4-5 band</w:t>
                      </w:r>
                      <w:r>
                        <w:rPr>
                          <w:sz w:val="20"/>
                          <w:szCs w:val="20"/>
                        </w:rPr>
                        <w:tab/>
                        <w:t>740-1010L</w:t>
                      </w:r>
                    </w:p>
                    <w:p w14:paraId="4731354C" w14:textId="77777777" w:rsidR="00622087" w:rsidRDefault="00622087" w:rsidP="00ED6B50">
                      <w:pPr>
                        <w:spacing w:after="0" w:line="240" w:lineRule="auto"/>
                        <w:ind w:firstLine="720"/>
                        <w:rPr>
                          <w:sz w:val="20"/>
                          <w:szCs w:val="20"/>
                        </w:rPr>
                      </w:pPr>
                      <w:r>
                        <w:rPr>
                          <w:sz w:val="20"/>
                          <w:szCs w:val="20"/>
                        </w:rPr>
                        <w:t>6-8 band</w:t>
                      </w:r>
                      <w:r>
                        <w:rPr>
                          <w:sz w:val="20"/>
                          <w:szCs w:val="20"/>
                        </w:rPr>
                        <w:tab/>
                        <w:t>925-1185L</w:t>
                      </w:r>
                    </w:p>
                    <w:p w14:paraId="45D67814" w14:textId="77777777" w:rsidR="00622087" w:rsidRDefault="00622087" w:rsidP="00ED6B50">
                      <w:pPr>
                        <w:spacing w:after="0" w:line="240" w:lineRule="auto"/>
                        <w:ind w:firstLine="720"/>
                        <w:rPr>
                          <w:sz w:val="20"/>
                          <w:szCs w:val="20"/>
                        </w:rPr>
                      </w:pPr>
                      <w:r>
                        <w:rPr>
                          <w:sz w:val="20"/>
                          <w:szCs w:val="20"/>
                        </w:rPr>
                        <w:t>9-10 band</w:t>
                      </w:r>
                      <w:r>
                        <w:rPr>
                          <w:sz w:val="20"/>
                          <w:szCs w:val="20"/>
                        </w:rPr>
                        <w:tab/>
                        <w:t>1050-1335L</w:t>
                      </w:r>
                    </w:p>
                    <w:p w14:paraId="4FC97E71" w14:textId="77777777" w:rsidR="00622087" w:rsidRDefault="00622087" w:rsidP="00ED6B50">
                      <w:pPr>
                        <w:spacing w:after="0" w:line="240" w:lineRule="auto"/>
                        <w:ind w:firstLine="720"/>
                        <w:rPr>
                          <w:sz w:val="20"/>
                          <w:szCs w:val="20"/>
                        </w:rPr>
                      </w:pPr>
                      <w:r>
                        <w:rPr>
                          <w:sz w:val="20"/>
                          <w:szCs w:val="20"/>
                        </w:rPr>
                        <w:t>11-CCR band</w:t>
                      </w:r>
                      <w:r>
                        <w:rPr>
                          <w:sz w:val="20"/>
                          <w:szCs w:val="20"/>
                        </w:rPr>
                        <w:tab/>
                        <w:t>1185-1385L</w:t>
                      </w:r>
                    </w:p>
                    <w:p w14:paraId="00049377" w14:textId="77777777" w:rsidR="00622087" w:rsidRDefault="00622087" w:rsidP="00ED6B50"/>
                  </w:txbxContent>
                </v:textbox>
              </v:shape>
            </w:pict>
          </mc:Fallback>
        </mc:AlternateContent>
      </w:r>
      <w:r w:rsidR="006D3A51">
        <w:rPr>
          <w:noProof/>
        </w:rPr>
        <mc:AlternateContent>
          <mc:Choice Requires="wps">
            <w:drawing>
              <wp:anchor distT="0" distB="0" distL="114300" distR="114300" simplePos="0" relativeHeight="251648512" behindDoc="0" locked="0" layoutInCell="1" allowOverlap="1" wp14:anchorId="441C6C66" wp14:editId="490B3A0D">
                <wp:simplePos x="0" y="0"/>
                <wp:positionH relativeFrom="column">
                  <wp:posOffset>908685</wp:posOffset>
                </wp:positionH>
                <wp:positionV relativeFrom="paragraph">
                  <wp:posOffset>17780</wp:posOffset>
                </wp:positionV>
                <wp:extent cx="1038225" cy="828675"/>
                <wp:effectExtent l="0" t="0" r="28575" b="28575"/>
                <wp:wrapNone/>
                <wp:docPr id="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rgbClr val="000000"/>
                          </a:solidFill>
                          <a:miter lim="800000"/>
                          <a:headEnd/>
                          <a:tailEnd/>
                        </a:ln>
                      </wps:spPr>
                      <wps:txbx>
                        <w:txbxContent>
                          <w:p w14:paraId="380DCB47" w14:textId="77777777" w:rsidR="00622087" w:rsidRDefault="00622087" w:rsidP="00ED6B50"/>
                          <w:p w14:paraId="043C3225" w14:textId="77777777" w:rsidR="00622087" w:rsidRDefault="00622087" w:rsidP="00ED6B50">
                            <w:pPr>
                              <w:jc w:val="center"/>
                              <w:rPr>
                                <w:rFonts w:ascii="Century Gothic" w:hAnsi="Century Gothic"/>
                                <w:sz w:val="36"/>
                              </w:rPr>
                            </w:pPr>
                            <w:r>
                              <w:rPr>
                                <w:rFonts w:ascii="Century Gothic" w:hAnsi="Century Gothic"/>
                                <w:sz w:val="36"/>
                              </w:rPr>
                              <w:t>AD600L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C6C66" id="Text Box 288" o:spid="_x0000_s1037" type="#_x0000_t202" style="position:absolute;left:0;text-align:left;margin-left:71.55pt;margin-top:1.4pt;width:81.75pt;height:6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" strokeweight="1.5pt">
                <v:textbox>
                  <w:txbxContent>
                    <w:p w14:paraId="380DCB47" w14:textId="77777777" w:rsidR="00622087" w:rsidRDefault="00622087" w:rsidP="00ED6B50"/>
                    <w:p w14:paraId="043C3225" w14:textId="77777777" w:rsidR="00622087" w:rsidRDefault="00622087" w:rsidP="00ED6B50">
                      <w:pPr>
                        <w:jc w:val="center"/>
                        <w:rPr>
                          <w:rFonts w:ascii="Century Gothic" w:hAnsi="Century Gothic"/>
                          <w:sz w:val="36"/>
                        </w:rPr>
                      </w:pPr>
                      <w:r>
                        <w:rPr>
                          <w:rFonts w:ascii="Century Gothic" w:hAnsi="Century Gothic"/>
                          <w:sz w:val="36"/>
                        </w:rPr>
                        <w:t>AD600L</w:t>
                      </w:r>
                    </w:p>
                  </w:txbxContent>
                </v:textbox>
              </v:shape>
            </w:pict>
          </mc:Fallback>
        </mc:AlternateContent>
      </w:r>
    </w:p>
    <w:p w14:paraId="1FDBEB56" w14:textId="77777777" w:rsidR="007527CE" w:rsidRPr="003929F1" w:rsidRDefault="007527CE" w:rsidP="00ED6B50">
      <w:pPr>
        <w:rPr>
          <w:sz w:val="24"/>
          <w:szCs w:val="24"/>
        </w:rPr>
      </w:pPr>
      <w:r w:rsidRPr="003929F1">
        <w:rPr>
          <w:sz w:val="24"/>
          <w:szCs w:val="24"/>
        </w:rPr>
        <w:tab/>
      </w:r>
    </w:p>
    <w:p w14:paraId="52E0030F" w14:textId="77777777" w:rsidR="007527CE" w:rsidRPr="003929F1" w:rsidRDefault="007527CE" w:rsidP="00ED6B50">
      <w:pPr>
        <w:spacing w:after="0" w:line="240" w:lineRule="auto"/>
        <w:rPr>
          <w:sz w:val="24"/>
          <w:szCs w:val="24"/>
        </w:rPr>
      </w:pPr>
    </w:p>
    <w:p w14:paraId="76E2257F" w14:textId="77777777" w:rsidR="007527CE" w:rsidRPr="003929F1" w:rsidRDefault="007527CE" w:rsidP="00ED6B50">
      <w:pPr>
        <w:spacing w:after="0" w:line="240" w:lineRule="auto"/>
        <w:rPr>
          <w:sz w:val="24"/>
          <w:szCs w:val="24"/>
        </w:rPr>
      </w:pPr>
    </w:p>
    <w:p w14:paraId="4C7BD73A" w14:textId="77777777" w:rsidR="00226D91" w:rsidRDefault="00226D91" w:rsidP="00226D91">
      <w:pPr>
        <w:pStyle w:val="ListParagraph"/>
        <w:spacing w:after="0" w:line="240" w:lineRule="auto"/>
        <w:rPr>
          <w:b/>
          <w:sz w:val="24"/>
          <w:szCs w:val="24"/>
        </w:rPr>
      </w:pPr>
    </w:p>
    <w:p w14:paraId="5CC56B2D" w14:textId="04911268" w:rsidR="007527CE" w:rsidRPr="003929F1" w:rsidRDefault="007527CE" w:rsidP="00ED6B50">
      <w:pPr>
        <w:pStyle w:val="ListParagraph"/>
        <w:numPr>
          <w:ilvl w:val="0"/>
          <w:numId w:val="16"/>
        </w:numPr>
        <w:spacing w:after="0" w:line="240" w:lineRule="auto"/>
        <w:rPr>
          <w:b/>
          <w:sz w:val="24"/>
          <w:szCs w:val="24"/>
        </w:rPr>
      </w:pPr>
      <w:r w:rsidRPr="003929F1">
        <w:rPr>
          <w:b/>
          <w:sz w:val="24"/>
          <w:szCs w:val="24"/>
        </w:rPr>
        <w:t>Qualitative Features</w:t>
      </w:r>
    </w:p>
    <w:p w14:paraId="1CAD88DF" w14:textId="3D9DC51C" w:rsidR="007527CE" w:rsidRDefault="007527CE" w:rsidP="00ED6B50">
      <w:pPr>
        <w:spacing w:after="0" w:line="240" w:lineRule="auto"/>
        <w:ind w:left="720"/>
        <w:rPr>
          <w:sz w:val="24"/>
          <w:szCs w:val="24"/>
        </w:rPr>
      </w:pPr>
      <w:r w:rsidRPr="003929F1">
        <w:rPr>
          <w:sz w:val="24"/>
          <w:szCs w:val="24"/>
        </w:rPr>
        <w:t>Consider the four dimensions of text complexity below. For each dimension</w:t>
      </w:r>
      <w:r w:rsidRPr="003929F1">
        <w:rPr>
          <w:sz w:val="20"/>
          <w:szCs w:val="20"/>
        </w:rPr>
        <w:t>*</w:t>
      </w:r>
      <w:r w:rsidRPr="003929F1">
        <w:rPr>
          <w:sz w:val="24"/>
          <w:szCs w:val="24"/>
        </w:rPr>
        <w:t xml:space="preserve">, note specific examples from the text that make it more or less complex. </w:t>
      </w:r>
    </w:p>
    <w:p w14:paraId="689F9511" w14:textId="77777777" w:rsidR="00226D91" w:rsidRPr="003929F1" w:rsidRDefault="00226D91" w:rsidP="00ED6B50">
      <w:pPr>
        <w:spacing w:after="0" w:line="240" w:lineRule="auto"/>
        <w:ind w:left="720"/>
        <w:rPr>
          <w:sz w:val="24"/>
          <w:szCs w:val="24"/>
        </w:rPr>
      </w:pPr>
    </w:p>
    <w:p w14:paraId="48689F97" w14:textId="1280F05E" w:rsidR="007527CE" w:rsidRPr="003929F1" w:rsidRDefault="00226D91" w:rsidP="00ED6B50">
      <w:pPr>
        <w:spacing w:after="0" w:line="240" w:lineRule="auto"/>
        <w:ind w:left="720"/>
        <w:rPr>
          <w:sz w:val="24"/>
          <w:szCs w:val="24"/>
        </w:rPr>
      </w:pPr>
      <w:r>
        <w:rPr>
          <w:noProof/>
        </w:rPr>
        <mc:AlternateContent>
          <mc:Choice Requires="wpg">
            <w:drawing>
              <wp:anchor distT="0" distB="0" distL="114300" distR="114300" simplePos="0" relativeHeight="251660800" behindDoc="0" locked="0" layoutInCell="1" allowOverlap="1" wp14:anchorId="0CD8B8DA" wp14:editId="353C4B25">
                <wp:simplePos x="0" y="0"/>
                <wp:positionH relativeFrom="column">
                  <wp:posOffset>-142875</wp:posOffset>
                </wp:positionH>
                <wp:positionV relativeFrom="paragraph">
                  <wp:posOffset>73025</wp:posOffset>
                </wp:positionV>
                <wp:extent cx="7157720" cy="314706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1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12E9AFE2" w14:textId="77777777" w:rsidR="00622087" w:rsidRPr="00E25C5F" w:rsidRDefault="00622087" w:rsidP="00ED6B50">
                              <w:pPr>
                                <w:spacing w:line="240" w:lineRule="auto"/>
                                <w:ind w:firstLine="720"/>
                                <w:rPr>
                                  <w:rFonts w:asciiTheme="minorHAnsi" w:hAnsiTheme="minorHAnsi"/>
                                  <w:sz w:val="20"/>
                                  <w:szCs w:val="20"/>
                                </w:rPr>
                              </w:pPr>
                              <w:r w:rsidRPr="00E25C5F">
                                <w:rPr>
                                  <w:rFonts w:asciiTheme="minorHAnsi" w:hAnsiTheme="minorHAnsi"/>
                                  <w:sz w:val="20"/>
                                  <w:szCs w:val="20"/>
                                </w:rPr>
                                <w:t>Although the wind is not visible, people all around the world can feel it and are affected by it.</w:t>
                              </w:r>
                            </w:p>
                            <w:p w14:paraId="2A0D1D3C" w14:textId="77777777" w:rsidR="00622087" w:rsidRPr="00E25C5F" w:rsidRDefault="00622087" w:rsidP="00ED6B50">
                              <w:pPr>
                                <w:spacing w:line="240" w:lineRule="auto"/>
                                <w:ind w:firstLine="720"/>
                                <w:rPr>
                                  <w:rFonts w:asciiTheme="minorHAnsi" w:hAnsiTheme="minorHAnsi"/>
                                  <w:sz w:val="20"/>
                                  <w:szCs w:val="20"/>
                                </w:rPr>
                              </w:pPr>
                              <w:r w:rsidRPr="00E25C5F">
                                <w:rPr>
                                  <w:rFonts w:asciiTheme="minorHAnsi" w:hAnsiTheme="minorHAnsi"/>
                                  <w:sz w:val="20"/>
                                  <w:szCs w:val="20"/>
                                </w:rPr>
                                <w:t>The wind is an important part of nature.</w:t>
                              </w:r>
                            </w:p>
                            <w:p w14:paraId="5427601C" w14:textId="77777777" w:rsidR="00622087" w:rsidRPr="00E25C5F" w:rsidRDefault="00622087" w:rsidP="00ED6B50">
                              <w:pPr>
                                <w:spacing w:line="240" w:lineRule="auto"/>
                                <w:ind w:firstLine="720"/>
                                <w:rPr>
                                  <w:rFonts w:asciiTheme="minorHAnsi" w:hAnsiTheme="minorHAnsi"/>
                                  <w:sz w:val="20"/>
                                  <w:szCs w:val="20"/>
                                </w:rPr>
                              </w:pPr>
                              <w:r w:rsidRPr="00E25C5F">
                                <w:rPr>
                                  <w:rFonts w:asciiTheme="minorHAnsi" w:hAnsiTheme="minorHAnsi"/>
                                  <w:sz w:val="20"/>
                                  <w:szCs w:val="20"/>
                                </w:rPr>
                                <w:t>The wind is essential to life on Earth and has many impacts all around.</w:t>
                              </w:r>
                            </w:p>
                            <w:p w14:paraId="059EFFCC" w14:textId="77777777" w:rsidR="00622087" w:rsidRDefault="00622087" w:rsidP="00ED6B50">
                              <w:pPr>
                                <w:spacing w:line="240" w:lineRule="auto"/>
                                <w:ind w:firstLine="720"/>
                                <w:rPr>
                                  <w:rFonts w:ascii="Century Gothic" w:hAnsi="Century Gothic"/>
                                </w:rPr>
                              </w:pPr>
                            </w:p>
                            <w:p w14:paraId="3FC7DE9F" w14:textId="77777777" w:rsidR="00622087" w:rsidRDefault="00622087" w:rsidP="00ED6B50">
                              <w:pPr>
                                <w:spacing w:line="240" w:lineRule="auto"/>
                                <w:ind w:firstLine="720"/>
                                <w:rPr>
                                  <w:rFonts w:ascii="Century Gothic" w:hAnsi="Century Gothic"/>
                                </w:rPr>
                              </w:pPr>
                            </w:p>
                            <w:p w14:paraId="71B4455D" w14:textId="77777777" w:rsidR="00622087" w:rsidRDefault="00622087" w:rsidP="00ED6B50">
                              <w:pPr>
                                <w:spacing w:line="240" w:lineRule="auto"/>
                                <w:rPr>
                                  <w:rFonts w:ascii="Century Gothic" w:hAnsi="Century Gothic"/>
                                </w:rPr>
                              </w:pPr>
                            </w:p>
                          </w:txbxContent>
                        </wps:txbx>
                        <wps:bodyPr rot="0" vert="horz" wrap="square" lIns="91440" tIns="45720" rIns="91440" bIns="45720" anchor="t" anchorCtr="0">
                          <a:noAutofit/>
                        </wps:bodyPr>
                      </wps:wsp>
                      <wps:wsp>
                        <wps:cNvPr id="2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47C64B90" w14:textId="77777777" w:rsidR="00622087" w:rsidRPr="00226D91" w:rsidRDefault="00622087" w:rsidP="00C82ED6">
                              <w:pPr>
                                <w:numPr>
                                  <w:ilvl w:val="0"/>
                                  <w:numId w:val="23"/>
                                </w:numPr>
                                <w:spacing w:line="240" w:lineRule="auto"/>
                                <w:rPr>
                                  <w:rFonts w:asciiTheme="minorHAnsi" w:hAnsiTheme="minorHAnsi"/>
                                  <w:sz w:val="20"/>
                                  <w:szCs w:val="20"/>
                                </w:rPr>
                              </w:pPr>
                              <w:r w:rsidRPr="00226D91">
                                <w:rPr>
                                  <w:rFonts w:asciiTheme="minorHAnsi" w:hAnsiTheme="minorHAnsi"/>
                                  <w:sz w:val="20"/>
                                  <w:szCs w:val="20"/>
                                </w:rPr>
                                <w:t>The text shifts from a narrative/poetic format to an informational/scientific structure</w:t>
                              </w:r>
                            </w:p>
                            <w:p w14:paraId="1D4DA716" w14:textId="77777777" w:rsidR="00622087" w:rsidRPr="00226D91" w:rsidRDefault="00622087" w:rsidP="00C82ED6">
                              <w:pPr>
                                <w:numPr>
                                  <w:ilvl w:val="0"/>
                                  <w:numId w:val="23"/>
                                </w:numPr>
                                <w:spacing w:line="240" w:lineRule="auto"/>
                                <w:rPr>
                                  <w:rFonts w:asciiTheme="minorHAnsi" w:hAnsiTheme="minorHAnsi"/>
                                  <w:sz w:val="20"/>
                                  <w:szCs w:val="20"/>
                                </w:rPr>
                              </w:pPr>
                              <w:r w:rsidRPr="00226D91">
                                <w:rPr>
                                  <w:rFonts w:asciiTheme="minorHAnsi" w:hAnsiTheme="minorHAnsi"/>
                                  <w:sz w:val="20"/>
                                  <w:szCs w:val="20"/>
                                </w:rPr>
                                <w:t>Cause and effect</w:t>
                              </w:r>
                            </w:p>
                            <w:p w14:paraId="470FAD51" w14:textId="77777777" w:rsidR="00622087" w:rsidRPr="00C82ED6" w:rsidRDefault="00622087" w:rsidP="00C82ED6">
                              <w:pPr>
                                <w:numPr>
                                  <w:ilvl w:val="0"/>
                                  <w:numId w:val="23"/>
                                </w:numPr>
                                <w:spacing w:line="240" w:lineRule="auto"/>
                                <w:rPr>
                                  <w:rFonts w:ascii="Century Gothic" w:hAnsi="Century Gothic"/>
                                  <w:sz w:val="18"/>
                                  <w:szCs w:val="18"/>
                                </w:rPr>
                              </w:pPr>
                              <w:r w:rsidRPr="00226D91">
                                <w:rPr>
                                  <w:rFonts w:asciiTheme="minorHAnsi" w:hAnsiTheme="minorHAnsi"/>
                                  <w:sz w:val="20"/>
                                  <w:szCs w:val="20"/>
                                </w:rPr>
                                <w:t>Comparison</w:t>
                              </w:r>
                            </w:p>
                          </w:txbxContent>
                        </wps:txbx>
                        <wps:bodyPr rot="0" vert="horz" wrap="square" lIns="91440" tIns="45720" rIns="91440" bIns="45720" anchor="t" anchorCtr="0">
                          <a:noAutofit/>
                        </wps:bodyPr>
                      </wps:wsp>
                      <wps:wsp>
                        <wps:cNvPr id="21" name="Text Box 2"/>
                        <wps:cNvSpPr txBox="1">
                          <a:spLocks noChangeArrowheads="1"/>
                        </wps:cNvSpPr>
                        <wps:spPr bwMode="auto">
                          <a:xfrm>
                            <a:off x="209546" y="1571507"/>
                            <a:ext cx="3574856" cy="1552014"/>
                          </a:xfrm>
                          <a:prstGeom prst="rect">
                            <a:avLst/>
                          </a:prstGeom>
                          <a:noFill/>
                          <a:ln w="9525">
                            <a:noFill/>
                            <a:miter lim="800000"/>
                            <a:headEnd/>
                            <a:tailEnd/>
                          </a:ln>
                        </wps:spPr>
                        <wps:txbx>
                          <w:txbxContent>
                            <w:p w14:paraId="17F7B4F1" w14:textId="77777777" w:rsidR="00622087" w:rsidRPr="00226D91" w:rsidRDefault="00622087" w:rsidP="00226D91">
                              <w:pPr>
                                <w:spacing w:after="0" w:line="240" w:lineRule="auto"/>
                                <w:rPr>
                                  <w:rFonts w:asciiTheme="minorHAnsi" w:hAnsiTheme="minorHAnsi"/>
                                  <w:sz w:val="20"/>
                                  <w:szCs w:val="20"/>
                                </w:rPr>
                              </w:pPr>
                              <w:r w:rsidRPr="00226D91">
                                <w:rPr>
                                  <w:rFonts w:asciiTheme="minorHAnsi" w:hAnsiTheme="minorHAnsi"/>
                                  <w:sz w:val="20"/>
                                  <w:szCs w:val="20"/>
                                </w:rPr>
                                <w:t>Figurative Language- wind flutters, wind makes</w:t>
                              </w:r>
                            </w:p>
                            <w:p w14:paraId="14E537A7" w14:textId="77777777" w:rsidR="00622087" w:rsidRPr="00226D91" w:rsidRDefault="00622087" w:rsidP="00226D91">
                              <w:pPr>
                                <w:spacing w:after="0" w:line="240" w:lineRule="auto"/>
                                <w:rPr>
                                  <w:rFonts w:asciiTheme="minorHAnsi" w:hAnsiTheme="minorHAnsi"/>
                                  <w:sz w:val="20"/>
                                  <w:szCs w:val="20"/>
                                </w:rPr>
                              </w:pPr>
                              <w:r w:rsidRPr="00226D91">
                                <w:rPr>
                                  <w:rFonts w:asciiTheme="minorHAnsi" w:hAnsiTheme="minorHAnsi"/>
                                  <w:sz w:val="20"/>
                                  <w:szCs w:val="20"/>
                                </w:rPr>
                                <w:t>the lakes ripple, whips around wind howling</w:t>
                              </w:r>
                            </w:p>
                            <w:p w14:paraId="66ECCB07" w14:textId="77777777" w:rsidR="00226D91" w:rsidRDefault="00226D91" w:rsidP="00226D91">
                              <w:pPr>
                                <w:spacing w:after="0"/>
                                <w:rPr>
                                  <w:rFonts w:asciiTheme="minorHAnsi" w:hAnsiTheme="minorHAnsi"/>
                                  <w:sz w:val="20"/>
                                  <w:szCs w:val="20"/>
                                </w:rPr>
                              </w:pPr>
                            </w:p>
                            <w:p w14:paraId="3894BAB0" w14:textId="010CE654" w:rsidR="00622087" w:rsidRPr="00226D91" w:rsidRDefault="00622087" w:rsidP="00226D91">
                              <w:pPr>
                                <w:spacing w:after="0"/>
                                <w:rPr>
                                  <w:rFonts w:asciiTheme="minorHAnsi" w:hAnsiTheme="minorHAnsi"/>
                                  <w:sz w:val="20"/>
                                  <w:szCs w:val="20"/>
                                </w:rPr>
                              </w:pPr>
                              <w:r w:rsidRPr="00226D91">
                                <w:rPr>
                                  <w:rFonts w:asciiTheme="minorHAnsi" w:hAnsiTheme="minorHAnsi"/>
                                  <w:sz w:val="20"/>
                                  <w:szCs w:val="20"/>
                                </w:rPr>
                                <w:t>Vocabulary-sway and bend, flapping, gust, breeze, tropical, equator, gentle, hurricanes, weather, chinook, sirocco, erosion, sand dunes, weather vane</w:t>
                              </w:r>
                            </w:p>
                            <w:p w14:paraId="3CCAD48B" w14:textId="77777777" w:rsidR="00622087" w:rsidRPr="00226D91" w:rsidRDefault="00622087" w:rsidP="00226D91">
                              <w:pPr>
                                <w:spacing w:after="0" w:line="240" w:lineRule="auto"/>
                                <w:ind w:firstLine="720"/>
                                <w:rPr>
                                  <w:rFonts w:asciiTheme="minorHAnsi" w:hAnsiTheme="minorHAnsi"/>
                                  <w:sz w:val="20"/>
                                  <w:szCs w:val="20"/>
                                </w:rPr>
                              </w:pPr>
                              <w:r w:rsidRPr="00226D91">
                                <w:rPr>
                                  <w:rFonts w:asciiTheme="minorHAnsi" w:hAnsiTheme="minorHAnsi"/>
                                  <w:sz w:val="20"/>
                                  <w:szCs w:val="20"/>
                                </w:rPr>
                                <w:t>Personification-(“breeze tickle your face”)</w:t>
                              </w:r>
                            </w:p>
                            <w:p w14:paraId="4C48B3D5" w14:textId="21F16FB0" w:rsidR="00622087" w:rsidRPr="00226D91" w:rsidRDefault="00622087" w:rsidP="00C82ED6">
                              <w:pPr>
                                <w:spacing w:line="240" w:lineRule="auto"/>
                                <w:ind w:firstLine="720"/>
                                <w:rPr>
                                  <w:rFonts w:asciiTheme="minorHAnsi" w:hAnsiTheme="minorHAnsi"/>
                                  <w:sz w:val="20"/>
                                  <w:szCs w:val="20"/>
                                </w:rPr>
                              </w:pPr>
                              <w:r w:rsidRPr="00226D91">
                                <w:rPr>
                                  <w:rFonts w:asciiTheme="minorHAnsi" w:hAnsiTheme="minorHAnsi"/>
                                  <w:sz w:val="20"/>
                                  <w:szCs w:val="20"/>
                                </w:rPr>
                                <w:t xml:space="preserve">Simile -(“like someone whistling”, “like a wild animal </w:t>
                              </w:r>
                              <w:r w:rsidR="00226D91">
                                <w:rPr>
                                  <w:rFonts w:asciiTheme="minorHAnsi" w:hAnsiTheme="minorHAnsi"/>
                                  <w:sz w:val="20"/>
                                  <w:szCs w:val="20"/>
                                </w:rPr>
                                <w:t xml:space="preserve">            </w:t>
                              </w:r>
                              <w:r w:rsidRPr="00226D91">
                                <w:rPr>
                                  <w:rFonts w:asciiTheme="minorHAnsi" w:hAnsiTheme="minorHAnsi"/>
                                  <w:sz w:val="20"/>
                                  <w:szCs w:val="20"/>
                                </w:rPr>
                                <w:t>howling”</w:t>
                              </w:r>
                            </w:p>
                            <w:p w14:paraId="1C27DC54" w14:textId="77777777" w:rsidR="00622087" w:rsidRPr="00226D91" w:rsidRDefault="00622087" w:rsidP="00C82ED6">
                              <w:pPr>
                                <w:spacing w:line="240" w:lineRule="auto"/>
                                <w:ind w:firstLine="720"/>
                                <w:rPr>
                                  <w:rFonts w:asciiTheme="minorHAnsi" w:hAnsiTheme="minorHAnsi"/>
                                  <w:sz w:val="20"/>
                                  <w:szCs w:val="20"/>
                                </w:rPr>
                              </w:pPr>
                              <w:r w:rsidRPr="00226D91">
                                <w:rPr>
                                  <w:rFonts w:asciiTheme="minorHAnsi" w:hAnsiTheme="minorHAnsi"/>
                                  <w:sz w:val="20"/>
                                  <w:szCs w:val="20"/>
                                </w:rPr>
                                <w:t>Imagery – “shimmering heat waves”</w:t>
                              </w:r>
                            </w:p>
                            <w:p w14:paraId="403C5636" w14:textId="77777777" w:rsidR="00622087" w:rsidRPr="00C82ED6" w:rsidRDefault="00622087" w:rsidP="00ED6B50">
                              <w:pPr>
                                <w:ind w:firstLine="720"/>
                                <w:rPr>
                                  <w:rFonts w:ascii="Century Gothic" w:hAnsi="Century Gothic"/>
                                  <w:sz w:val="18"/>
                                  <w:szCs w:val="18"/>
                                </w:rPr>
                              </w:pPr>
                            </w:p>
                            <w:p w14:paraId="65C42B55" w14:textId="77777777" w:rsidR="00622087" w:rsidRDefault="00622087" w:rsidP="00ED6B50">
                              <w:pPr>
                                <w:ind w:firstLine="720"/>
                                <w:rPr>
                                  <w:rFonts w:ascii="Century Gothic" w:hAnsi="Century Gothic"/>
                                </w:rPr>
                              </w:pPr>
                            </w:p>
                          </w:txbxContent>
                        </wps:txbx>
                        <wps:bodyPr rot="0" vert="horz" wrap="square" lIns="91440" tIns="45720" rIns="91440" bIns="45720" anchor="t" anchorCtr="0">
                          <a:noAutofit/>
                        </wps:bodyPr>
                      </wps:wsp>
                      <wps:wsp>
                        <wps:cNvPr id="1"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41170C1" w14:textId="77777777" w:rsidR="00622087" w:rsidRDefault="00622087" w:rsidP="00ED6B50"/>
                            <w:p w14:paraId="7C1F55BB" w14:textId="77777777" w:rsidR="00622087" w:rsidRPr="00226D91" w:rsidRDefault="00622087" w:rsidP="00226D91">
                              <w:pPr>
                                <w:numPr>
                                  <w:ilvl w:val="0"/>
                                  <w:numId w:val="23"/>
                                </w:numPr>
                                <w:spacing w:line="240" w:lineRule="auto"/>
                                <w:rPr>
                                  <w:rFonts w:asciiTheme="minorHAnsi" w:hAnsiTheme="minorHAnsi"/>
                                  <w:sz w:val="20"/>
                                  <w:szCs w:val="20"/>
                                </w:rPr>
                              </w:pPr>
                              <w:r w:rsidRPr="00226D91">
                                <w:rPr>
                                  <w:rFonts w:asciiTheme="minorHAnsi" w:hAnsiTheme="minorHAnsi"/>
                                  <w:sz w:val="20"/>
                                  <w:szCs w:val="20"/>
                                </w:rPr>
                                <w:t>Weather, types of wind, erosion, germination, air</w:t>
                              </w:r>
                            </w:p>
                            <w:p w14:paraId="5928DAEC" w14:textId="77777777" w:rsidR="00622087" w:rsidRPr="00372C5F" w:rsidRDefault="00622087" w:rsidP="00ED6B50"/>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D8B8DA" id="Group 17" o:spid="_x0000_s1038" style="position:absolute;left:0;text-align:left;margin-left:-11.25pt;margin-top:5.75pt;width:563.6pt;height:247.8pt;z-index:251666432"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">
                <v:shape id="_x0000_s103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2E9AFE2" w14:textId="77777777" w:rsidR="00622087" w:rsidRPr="00E25C5F" w:rsidRDefault="00622087" w:rsidP="00ED6B50">
                        <w:pPr>
                          <w:spacing w:line="240" w:lineRule="auto"/>
                          <w:ind w:firstLine="720"/>
                          <w:rPr>
                            <w:rFonts w:asciiTheme="minorHAnsi" w:hAnsiTheme="minorHAnsi"/>
                            <w:sz w:val="20"/>
                            <w:szCs w:val="20"/>
                          </w:rPr>
                        </w:pPr>
                        <w:r w:rsidRPr="00E25C5F">
                          <w:rPr>
                            <w:rFonts w:asciiTheme="minorHAnsi" w:hAnsiTheme="minorHAnsi"/>
                            <w:sz w:val="20"/>
                            <w:szCs w:val="20"/>
                          </w:rPr>
                          <w:t>Although the wind is not visible, people all around the world can feel it and are affected by it.</w:t>
                        </w:r>
                      </w:p>
                      <w:p w14:paraId="2A0D1D3C" w14:textId="77777777" w:rsidR="00622087" w:rsidRPr="00E25C5F" w:rsidRDefault="00622087" w:rsidP="00ED6B50">
                        <w:pPr>
                          <w:spacing w:line="240" w:lineRule="auto"/>
                          <w:ind w:firstLine="720"/>
                          <w:rPr>
                            <w:rFonts w:asciiTheme="minorHAnsi" w:hAnsiTheme="minorHAnsi"/>
                            <w:sz w:val="20"/>
                            <w:szCs w:val="20"/>
                          </w:rPr>
                        </w:pPr>
                        <w:r w:rsidRPr="00E25C5F">
                          <w:rPr>
                            <w:rFonts w:asciiTheme="minorHAnsi" w:hAnsiTheme="minorHAnsi"/>
                            <w:sz w:val="20"/>
                            <w:szCs w:val="20"/>
                          </w:rPr>
                          <w:t>The wind is an important part of nature.</w:t>
                        </w:r>
                      </w:p>
                      <w:p w14:paraId="5427601C" w14:textId="77777777" w:rsidR="00622087" w:rsidRPr="00E25C5F" w:rsidRDefault="00622087" w:rsidP="00ED6B50">
                        <w:pPr>
                          <w:spacing w:line="240" w:lineRule="auto"/>
                          <w:ind w:firstLine="720"/>
                          <w:rPr>
                            <w:rFonts w:asciiTheme="minorHAnsi" w:hAnsiTheme="minorHAnsi"/>
                            <w:sz w:val="20"/>
                            <w:szCs w:val="20"/>
                          </w:rPr>
                        </w:pPr>
                        <w:r w:rsidRPr="00E25C5F">
                          <w:rPr>
                            <w:rFonts w:asciiTheme="minorHAnsi" w:hAnsiTheme="minorHAnsi"/>
                            <w:sz w:val="20"/>
                            <w:szCs w:val="20"/>
                          </w:rPr>
                          <w:t>The wind is essential to life on Earth and has many impacts all around.</w:t>
                        </w:r>
                      </w:p>
                      <w:p w14:paraId="059EFFCC" w14:textId="77777777" w:rsidR="00622087" w:rsidRDefault="00622087" w:rsidP="00ED6B50">
                        <w:pPr>
                          <w:spacing w:line="240" w:lineRule="auto"/>
                          <w:ind w:firstLine="720"/>
                          <w:rPr>
                            <w:rFonts w:ascii="Century Gothic" w:hAnsi="Century Gothic"/>
                          </w:rPr>
                        </w:pPr>
                      </w:p>
                      <w:p w14:paraId="3FC7DE9F" w14:textId="77777777" w:rsidR="00622087" w:rsidRDefault="00622087" w:rsidP="00ED6B50">
                        <w:pPr>
                          <w:spacing w:line="240" w:lineRule="auto"/>
                          <w:ind w:firstLine="720"/>
                          <w:rPr>
                            <w:rFonts w:ascii="Century Gothic" w:hAnsi="Century Gothic"/>
                          </w:rPr>
                        </w:pPr>
                      </w:p>
                      <w:p w14:paraId="71B4455D" w14:textId="77777777" w:rsidR="00622087" w:rsidRDefault="00622087" w:rsidP="00ED6B50">
                        <w:pPr>
                          <w:spacing w:line="240" w:lineRule="auto"/>
                          <w:rPr>
                            <w:rFonts w:ascii="Century Gothic" w:hAnsi="Century Gothic"/>
                          </w:rPr>
                        </w:pPr>
                      </w:p>
                    </w:txbxContent>
                  </v:textbox>
                </v:shape>
                <v:shape id="_x0000_s104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7C64B90" w14:textId="77777777" w:rsidR="00622087" w:rsidRPr="00226D91" w:rsidRDefault="00622087" w:rsidP="00C82ED6">
                        <w:pPr>
                          <w:numPr>
                            <w:ilvl w:val="0"/>
                            <w:numId w:val="23"/>
                          </w:numPr>
                          <w:spacing w:line="240" w:lineRule="auto"/>
                          <w:rPr>
                            <w:rFonts w:asciiTheme="minorHAnsi" w:hAnsiTheme="minorHAnsi"/>
                            <w:sz w:val="20"/>
                            <w:szCs w:val="20"/>
                          </w:rPr>
                        </w:pPr>
                        <w:r w:rsidRPr="00226D91">
                          <w:rPr>
                            <w:rFonts w:asciiTheme="minorHAnsi" w:hAnsiTheme="minorHAnsi"/>
                            <w:sz w:val="20"/>
                            <w:szCs w:val="20"/>
                          </w:rPr>
                          <w:t>The text shifts from a narrative/poetic format to an informational/scientific structure</w:t>
                        </w:r>
                      </w:p>
                      <w:p w14:paraId="1D4DA716" w14:textId="77777777" w:rsidR="00622087" w:rsidRPr="00226D91" w:rsidRDefault="00622087" w:rsidP="00C82ED6">
                        <w:pPr>
                          <w:numPr>
                            <w:ilvl w:val="0"/>
                            <w:numId w:val="23"/>
                          </w:numPr>
                          <w:spacing w:line="240" w:lineRule="auto"/>
                          <w:rPr>
                            <w:rFonts w:asciiTheme="minorHAnsi" w:hAnsiTheme="minorHAnsi"/>
                            <w:sz w:val="20"/>
                            <w:szCs w:val="20"/>
                          </w:rPr>
                        </w:pPr>
                        <w:r w:rsidRPr="00226D91">
                          <w:rPr>
                            <w:rFonts w:asciiTheme="minorHAnsi" w:hAnsiTheme="minorHAnsi"/>
                            <w:sz w:val="20"/>
                            <w:szCs w:val="20"/>
                          </w:rPr>
                          <w:t>Cause and effect</w:t>
                        </w:r>
                      </w:p>
                      <w:p w14:paraId="470FAD51" w14:textId="77777777" w:rsidR="00622087" w:rsidRPr="00C82ED6" w:rsidRDefault="00622087" w:rsidP="00C82ED6">
                        <w:pPr>
                          <w:numPr>
                            <w:ilvl w:val="0"/>
                            <w:numId w:val="23"/>
                          </w:numPr>
                          <w:spacing w:line="240" w:lineRule="auto"/>
                          <w:rPr>
                            <w:rFonts w:ascii="Century Gothic" w:hAnsi="Century Gothic"/>
                            <w:sz w:val="18"/>
                            <w:szCs w:val="18"/>
                          </w:rPr>
                        </w:pPr>
                        <w:r w:rsidRPr="00226D91">
                          <w:rPr>
                            <w:rFonts w:asciiTheme="minorHAnsi" w:hAnsiTheme="minorHAnsi"/>
                            <w:sz w:val="20"/>
                            <w:szCs w:val="20"/>
                          </w:rPr>
                          <w:t>Comparison</w:t>
                        </w:r>
                      </w:p>
                    </w:txbxContent>
                  </v:textbox>
                </v:shape>
                <v:shape id="_x0000_s1041" type="#_x0000_t202" style="position:absolute;left:2095;top:15715;width:35749;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7F7B4F1" w14:textId="77777777" w:rsidR="00622087" w:rsidRPr="00226D91" w:rsidRDefault="00622087" w:rsidP="00226D91">
                        <w:pPr>
                          <w:spacing w:after="0" w:line="240" w:lineRule="auto"/>
                          <w:rPr>
                            <w:rFonts w:asciiTheme="minorHAnsi" w:hAnsiTheme="minorHAnsi"/>
                            <w:sz w:val="20"/>
                            <w:szCs w:val="20"/>
                          </w:rPr>
                        </w:pPr>
                        <w:r w:rsidRPr="00226D91">
                          <w:rPr>
                            <w:rFonts w:asciiTheme="minorHAnsi" w:hAnsiTheme="minorHAnsi"/>
                            <w:sz w:val="20"/>
                            <w:szCs w:val="20"/>
                          </w:rPr>
                          <w:t>Figurative Language- wind flutters, wind makes</w:t>
                        </w:r>
                      </w:p>
                      <w:p w14:paraId="14E537A7" w14:textId="77777777" w:rsidR="00622087" w:rsidRPr="00226D91" w:rsidRDefault="00622087" w:rsidP="00226D91">
                        <w:pPr>
                          <w:spacing w:after="0" w:line="240" w:lineRule="auto"/>
                          <w:rPr>
                            <w:rFonts w:asciiTheme="minorHAnsi" w:hAnsiTheme="minorHAnsi"/>
                            <w:sz w:val="20"/>
                            <w:szCs w:val="20"/>
                          </w:rPr>
                        </w:pPr>
                        <w:r w:rsidRPr="00226D91">
                          <w:rPr>
                            <w:rFonts w:asciiTheme="minorHAnsi" w:hAnsiTheme="minorHAnsi"/>
                            <w:sz w:val="20"/>
                            <w:szCs w:val="20"/>
                          </w:rPr>
                          <w:t>the lakes ripple, whips around wind howling</w:t>
                        </w:r>
                      </w:p>
                      <w:p w14:paraId="66ECCB07" w14:textId="77777777" w:rsidR="00226D91" w:rsidRDefault="00226D91" w:rsidP="00226D91">
                        <w:pPr>
                          <w:spacing w:after="0"/>
                          <w:rPr>
                            <w:rFonts w:asciiTheme="minorHAnsi" w:hAnsiTheme="minorHAnsi"/>
                            <w:sz w:val="20"/>
                            <w:szCs w:val="20"/>
                          </w:rPr>
                        </w:pPr>
                      </w:p>
                      <w:p w14:paraId="3894BAB0" w14:textId="010CE654" w:rsidR="00622087" w:rsidRPr="00226D91" w:rsidRDefault="00622087" w:rsidP="00226D91">
                        <w:pPr>
                          <w:spacing w:after="0"/>
                          <w:rPr>
                            <w:rFonts w:asciiTheme="minorHAnsi" w:hAnsiTheme="minorHAnsi"/>
                            <w:sz w:val="20"/>
                            <w:szCs w:val="20"/>
                          </w:rPr>
                        </w:pPr>
                        <w:r w:rsidRPr="00226D91">
                          <w:rPr>
                            <w:rFonts w:asciiTheme="minorHAnsi" w:hAnsiTheme="minorHAnsi"/>
                            <w:sz w:val="20"/>
                            <w:szCs w:val="20"/>
                          </w:rPr>
                          <w:t>Vocabulary-sway and bend, flapping, gust, breeze, tropical, equator, gentle, hurricanes, weather, chinook, sirocco, erosion, sand dunes, weather vane</w:t>
                        </w:r>
                      </w:p>
                      <w:p w14:paraId="3CCAD48B" w14:textId="77777777" w:rsidR="00622087" w:rsidRPr="00226D91" w:rsidRDefault="00622087" w:rsidP="00226D91">
                        <w:pPr>
                          <w:spacing w:after="0" w:line="240" w:lineRule="auto"/>
                          <w:ind w:firstLine="720"/>
                          <w:rPr>
                            <w:rFonts w:asciiTheme="minorHAnsi" w:hAnsiTheme="minorHAnsi"/>
                            <w:sz w:val="20"/>
                            <w:szCs w:val="20"/>
                          </w:rPr>
                        </w:pPr>
                        <w:r w:rsidRPr="00226D91">
                          <w:rPr>
                            <w:rFonts w:asciiTheme="minorHAnsi" w:hAnsiTheme="minorHAnsi"/>
                            <w:sz w:val="20"/>
                            <w:szCs w:val="20"/>
                          </w:rPr>
                          <w:t>Personification-(“breeze tickle your face”)</w:t>
                        </w:r>
                      </w:p>
                      <w:p w14:paraId="4C48B3D5" w14:textId="21F16FB0" w:rsidR="00622087" w:rsidRPr="00226D91" w:rsidRDefault="00622087" w:rsidP="00C82ED6">
                        <w:pPr>
                          <w:spacing w:line="240" w:lineRule="auto"/>
                          <w:ind w:firstLine="720"/>
                          <w:rPr>
                            <w:rFonts w:asciiTheme="minorHAnsi" w:hAnsiTheme="minorHAnsi"/>
                            <w:sz w:val="20"/>
                            <w:szCs w:val="20"/>
                          </w:rPr>
                        </w:pPr>
                        <w:r w:rsidRPr="00226D91">
                          <w:rPr>
                            <w:rFonts w:asciiTheme="minorHAnsi" w:hAnsiTheme="minorHAnsi"/>
                            <w:sz w:val="20"/>
                            <w:szCs w:val="20"/>
                          </w:rPr>
                          <w:t xml:space="preserve">Simile -(“like someone whistling”, “like a wild animal </w:t>
                        </w:r>
                        <w:r w:rsidR="00226D91">
                          <w:rPr>
                            <w:rFonts w:asciiTheme="minorHAnsi" w:hAnsiTheme="minorHAnsi"/>
                            <w:sz w:val="20"/>
                            <w:szCs w:val="20"/>
                          </w:rPr>
                          <w:t xml:space="preserve">            </w:t>
                        </w:r>
                        <w:r w:rsidRPr="00226D91">
                          <w:rPr>
                            <w:rFonts w:asciiTheme="minorHAnsi" w:hAnsiTheme="minorHAnsi"/>
                            <w:sz w:val="20"/>
                            <w:szCs w:val="20"/>
                          </w:rPr>
                          <w:t>howling”</w:t>
                        </w:r>
                      </w:p>
                      <w:p w14:paraId="1C27DC54" w14:textId="77777777" w:rsidR="00622087" w:rsidRPr="00226D91" w:rsidRDefault="00622087" w:rsidP="00C82ED6">
                        <w:pPr>
                          <w:spacing w:line="240" w:lineRule="auto"/>
                          <w:ind w:firstLine="720"/>
                          <w:rPr>
                            <w:rFonts w:asciiTheme="minorHAnsi" w:hAnsiTheme="minorHAnsi"/>
                            <w:sz w:val="20"/>
                            <w:szCs w:val="20"/>
                          </w:rPr>
                        </w:pPr>
                        <w:r w:rsidRPr="00226D91">
                          <w:rPr>
                            <w:rFonts w:asciiTheme="minorHAnsi" w:hAnsiTheme="minorHAnsi"/>
                            <w:sz w:val="20"/>
                            <w:szCs w:val="20"/>
                          </w:rPr>
                          <w:t>Imagery – “shimmering heat waves”</w:t>
                        </w:r>
                      </w:p>
                      <w:p w14:paraId="403C5636" w14:textId="77777777" w:rsidR="00622087" w:rsidRPr="00C82ED6" w:rsidRDefault="00622087" w:rsidP="00ED6B50">
                        <w:pPr>
                          <w:ind w:firstLine="720"/>
                          <w:rPr>
                            <w:rFonts w:ascii="Century Gothic" w:hAnsi="Century Gothic"/>
                            <w:sz w:val="18"/>
                            <w:szCs w:val="18"/>
                          </w:rPr>
                        </w:pPr>
                      </w:p>
                      <w:p w14:paraId="65C42B55" w14:textId="77777777" w:rsidR="00622087" w:rsidRDefault="00622087" w:rsidP="00ED6B50">
                        <w:pPr>
                          <w:ind w:firstLine="720"/>
                          <w:rPr>
                            <w:rFonts w:ascii="Century Gothic" w:hAnsi="Century Gothic"/>
                          </w:rPr>
                        </w:pPr>
                      </w:p>
                    </w:txbxContent>
                  </v:textbox>
                </v:shape>
                <v:shape id="_x0000_s104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41170C1" w14:textId="77777777" w:rsidR="00622087" w:rsidRDefault="00622087" w:rsidP="00ED6B50"/>
                      <w:p w14:paraId="7C1F55BB" w14:textId="77777777" w:rsidR="00622087" w:rsidRPr="00226D91" w:rsidRDefault="00622087" w:rsidP="00226D91">
                        <w:pPr>
                          <w:numPr>
                            <w:ilvl w:val="0"/>
                            <w:numId w:val="23"/>
                          </w:numPr>
                          <w:spacing w:line="240" w:lineRule="auto"/>
                          <w:rPr>
                            <w:rFonts w:asciiTheme="minorHAnsi" w:hAnsiTheme="minorHAnsi"/>
                            <w:sz w:val="20"/>
                            <w:szCs w:val="20"/>
                          </w:rPr>
                        </w:pPr>
                        <w:r w:rsidRPr="00226D91">
                          <w:rPr>
                            <w:rFonts w:asciiTheme="minorHAnsi" w:hAnsiTheme="minorHAnsi"/>
                            <w:sz w:val="20"/>
                            <w:szCs w:val="20"/>
                          </w:rPr>
                          <w:t>Weather, types of wind, erosion, germination, air</w:t>
                        </w:r>
                      </w:p>
                      <w:p w14:paraId="5928DAEC" w14:textId="77777777" w:rsidR="00622087" w:rsidRPr="00372C5F" w:rsidRDefault="00622087" w:rsidP="00ED6B50"/>
                    </w:txbxContent>
                  </v:textbox>
                </v:shape>
              </v:group>
            </w:pict>
          </mc:Fallback>
        </mc:AlternateContent>
      </w:r>
      <w:r w:rsidR="006D3A51">
        <w:rPr>
          <w:noProof/>
        </w:rPr>
        <mc:AlternateContent>
          <mc:Choice Requires="wpg">
            <w:drawing>
              <wp:anchor distT="0" distB="0" distL="114300" distR="114300" simplePos="0" relativeHeight="251647488" behindDoc="0" locked="0" layoutInCell="1" allowOverlap="1" wp14:anchorId="758DA761" wp14:editId="565B277A">
                <wp:simplePos x="0" y="0"/>
                <wp:positionH relativeFrom="column">
                  <wp:posOffset>-138430</wp:posOffset>
                </wp:positionH>
                <wp:positionV relativeFrom="paragraph">
                  <wp:posOffset>70485</wp:posOffset>
                </wp:positionV>
                <wp:extent cx="7155815" cy="3136900"/>
                <wp:effectExtent l="0" t="0" r="26035" b="2540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3136900"/>
                          <a:chOff x="0" y="0"/>
                          <a:chExt cx="60864" cy="41170"/>
                        </a:xfrm>
                      </wpg:grpSpPr>
                      <wpg:grpSp>
                        <wpg:cNvPr id="4" name="Group 28"/>
                        <wpg:cNvGrpSpPr>
                          <a:grpSpLocks/>
                        </wpg:cNvGrpSpPr>
                        <wpg:grpSpPr bwMode="auto">
                          <a:xfrm>
                            <a:off x="0" y="0"/>
                            <a:ext cx="60864" cy="41170"/>
                            <a:chOff x="0" y="0"/>
                            <a:chExt cx="60864" cy="41170"/>
                          </a:xfrm>
                        </wpg:grpSpPr>
                        <wps:wsp>
                          <wps:cNvPr id="5" name="Rounded Rectangle 30"/>
                          <wps:cNvSpPr>
                            <a:spLocks noChangeArrowheads="1"/>
                          </wps:cNvSpPr>
                          <wps:spPr bwMode="auto">
                            <a:xfrm>
                              <a:off x="0" y="0"/>
                              <a:ext cx="60864" cy="40957"/>
                            </a:xfrm>
                            <a:prstGeom prst="roundRect">
                              <a:avLst>
                                <a:gd name="adj" fmla="val 16667"/>
                              </a:avLst>
                            </a:prstGeom>
                            <a:solidFill>
                              <a:srgbClr val="FFFFFF"/>
                            </a:solidFill>
                            <a:ln w="9525">
                              <a:solidFill>
                                <a:srgbClr val="000000"/>
                              </a:solidFill>
                              <a:round/>
                              <a:headEnd/>
                              <a:tailEnd/>
                            </a:ln>
                          </wps:spPr>
                          <wps:txbx>
                            <w:txbxContent>
                              <w:p w14:paraId="0DCA4D3A" w14:textId="77777777" w:rsidR="00622087" w:rsidRDefault="00622087" w:rsidP="00ED6B50"/>
                            </w:txbxContent>
                          </wps:txbx>
                          <wps:bodyPr rot="0" vert="horz" wrap="square" lIns="91440" tIns="45720" rIns="91440" bIns="45720" anchor="ctr" anchorCtr="0" upright="1">
                            <a:noAutofit/>
                          </wps:bodyPr>
                        </wps:wsp>
                        <wps:wsp>
                          <wps:cNvPr id="6" name="Straight Connector 31"/>
                          <wps:cNvCnPr/>
                          <wps:spPr bwMode="auto">
                            <a:xfrm>
                              <a:off x="30409" y="212"/>
                              <a:ext cx="0" cy="40958"/>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s:wsp>
                        <wps:cNvPr id="9" name="Straight Connector 29"/>
                        <wps:cNvCnPr/>
                        <wps:spPr bwMode="auto">
                          <a:xfrm>
                            <a:off x="0" y="20733"/>
                            <a:ext cx="60864" cy="9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8DA761" id="Group 26" o:spid="_x0000_s1043" style="position:absolute;left:0;text-align:left;margin-left:-10.9pt;margin-top:5.55pt;width:563.45pt;height:247pt;z-index:251650048"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">
                <v:group id="Group 28" o:spid="_x0000_s1044"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ounded Rectangle 30" o:spid="_x0000_s1045"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">
                    <v:textbox>
                      <w:txbxContent>
                        <w:p w14:paraId="0DCA4D3A" w14:textId="77777777" w:rsidR="00622087" w:rsidRDefault="00622087" w:rsidP="00ED6B50"/>
                      </w:txbxContent>
                    </v:textbox>
                  </v:roundrect>
                  <v:line id="Straight Connector 31" o:spid="_x0000_s1046"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v:line id="Straight Connector 29" o:spid="_x0000_s1047"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sidR="006D3A51">
        <w:rPr>
          <w:noProof/>
        </w:rPr>
        <mc:AlternateContent>
          <mc:Choice Requires="wps">
            <w:drawing>
              <wp:anchor distT="0" distB="0" distL="114300" distR="114300" simplePos="0" relativeHeight="251649536" behindDoc="0" locked="0" layoutInCell="1" allowOverlap="1" wp14:anchorId="02065B40" wp14:editId="48E75741">
                <wp:simplePos x="0" y="0"/>
                <wp:positionH relativeFrom="column">
                  <wp:posOffset>2122805</wp:posOffset>
                </wp:positionH>
                <wp:positionV relativeFrom="paragraph">
                  <wp:posOffset>1327785</wp:posOffset>
                </wp:positionV>
                <wp:extent cx="1352550" cy="33337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3E71CC6C" w14:textId="77777777" w:rsidR="00622087" w:rsidRDefault="00622087" w:rsidP="00ED6B50">
                            <w:pPr>
                              <w:rPr>
                                <w:b/>
                                <w:sz w:val="24"/>
                                <w:szCs w:val="24"/>
                              </w:rPr>
                            </w:pPr>
                            <w:r>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65B40" id="Text Box 25" o:spid="_x0000_s1048" type="#_x0000_t202" style="position:absolute;left:0;text-align:left;margin-left:167.15pt;margin-top:104.55pt;width:106.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" filled="f" stroked="f">
                <v:textbox>
                  <w:txbxContent>
                    <w:p w14:paraId="3E71CC6C" w14:textId="77777777" w:rsidR="00622087" w:rsidRDefault="00622087" w:rsidP="00ED6B50">
                      <w:pPr>
                        <w:rPr>
                          <w:b/>
                          <w:sz w:val="24"/>
                          <w:szCs w:val="24"/>
                        </w:rPr>
                      </w:pPr>
                      <w:r>
                        <w:rPr>
                          <w:b/>
                          <w:sz w:val="24"/>
                          <w:szCs w:val="24"/>
                        </w:rPr>
                        <w:t>Meaning/Purpose</w:t>
                      </w:r>
                    </w:p>
                  </w:txbxContent>
                </v:textbox>
              </v:shape>
            </w:pict>
          </mc:Fallback>
        </mc:AlternateContent>
      </w:r>
      <w:r w:rsidR="006D3A51">
        <w:rPr>
          <w:noProof/>
        </w:rPr>
        <mc:AlternateContent>
          <mc:Choice Requires="wps">
            <w:drawing>
              <wp:anchor distT="0" distB="0" distL="114300" distR="114300" simplePos="0" relativeHeight="251650560" behindDoc="0" locked="0" layoutInCell="1" allowOverlap="1" wp14:anchorId="6E0B2A82" wp14:editId="3D6AC286">
                <wp:simplePos x="0" y="0"/>
                <wp:positionH relativeFrom="column">
                  <wp:posOffset>3422015</wp:posOffset>
                </wp:positionH>
                <wp:positionV relativeFrom="paragraph">
                  <wp:posOffset>1330325</wp:posOffset>
                </wp:positionV>
                <wp:extent cx="1143000" cy="3714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2E9FB73" w14:textId="77777777" w:rsidR="00622087" w:rsidRDefault="00622087" w:rsidP="00ED6B50">
                            <w:pPr>
                              <w:rPr>
                                <w:b/>
                                <w:sz w:val="24"/>
                                <w:szCs w:val="24"/>
                              </w:rPr>
                            </w:pPr>
                            <w:r>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0B2A82" id="Text Box 24" o:spid="_x0000_s1049" type="#_x0000_t202" style="position:absolute;left:0;text-align:left;margin-left:269.45pt;margin-top:104.75pt;width:90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" filled="f" stroked="f">
                <v:textbox>
                  <w:txbxContent>
                    <w:p w14:paraId="02E9FB73" w14:textId="77777777" w:rsidR="00622087" w:rsidRDefault="00622087" w:rsidP="00ED6B50">
                      <w:pPr>
                        <w:rPr>
                          <w:b/>
                          <w:sz w:val="24"/>
                          <w:szCs w:val="24"/>
                        </w:rPr>
                      </w:pPr>
                      <w:r>
                        <w:rPr>
                          <w:b/>
                          <w:sz w:val="24"/>
                          <w:szCs w:val="24"/>
                        </w:rPr>
                        <w:t>Structure</w:t>
                      </w:r>
                    </w:p>
                  </w:txbxContent>
                </v:textbox>
              </v:shape>
            </w:pict>
          </mc:Fallback>
        </mc:AlternateContent>
      </w:r>
      <w:r w:rsidR="006D3A51">
        <w:rPr>
          <w:noProof/>
        </w:rPr>
        <mc:AlternateContent>
          <mc:Choice Requires="wps">
            <w:drawing>
              <wp:anchor distT="0" distB="0" distL="114300" distR="114300" simplePos="0" relativeHeight="251654656" behindDoc="0" locked="0" layoutInCell="1" allowOverlap="1" wp14:anchorId="43B56DEA" wp14:editId="22467EAE">
                <wp:simplePos x="0" y="0"/>
                <wp:positionH relativeFrom="column">
                  <wp:posOffset>2660015</wp:posOffset>
                </wp:positionH>
                <wp:positionV relativeFrom="paragraph">
                  <wp:posOffset>1628140</wp:posOffset>
                </wp:positionV>
                <wp:extent cx="904875" cy="3714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2C61D2D" w14:textId="77777777" w:rsidR="00622087" w:rsidRDefault="00622087" w:rsidP="00ED6B50">
                            <w:pPr>
                              <w:rPr>
                                <w:b/>
                                <w:sz w:val="24"/>
                              </w:rPr>
                            </w:pPr>
                            <w:r>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B56DEA" id="Text Box 23" o:spid="_x0000_s1050" type="#_x0000_t202" style="position:absolute;left:0;text-align:left;margin-left:209.45pt;margin-top:128.2pt;width:71.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" filled="f" stroked="f">
                <v:textbox>
                  <w:txbxContent>
                    <w:p w14:paraId="32C61D2D" w14:textId="77777777" w:rsidR="00622087" w:rsidRDefault="00622087" w:rsidP="00ED6B50">
                      <w:pPr>
                        <w:rPr>
                          <w:b/>
                          <w:sz w:val="24"/>
                        </w:rPr>
                      </w:pPr>
                      <w:r>
                        <w:rPr>
                          <w:b/>
                          <w:sz w:val="24"/>
                        </w:rPr>
                        <w:t>Language</w:t>
                      </w:r>
                    </w:p>
                  </w:txbxContent>
                </v:textbox>
              </v:shape>
            </w:pict>
          </mc:Fallback>
        </mc:AlternateContent>
      </w:r>
      <w:r w:rsidR="006D3A51">
        <w:rPr>
          <w:noProof/>
        </w:rPr>
        <mc:AlternateContent>
          <mc:Choice Requires="wps">
            <w:drawing>
              <wp:anchor distT="0" distB="0" distL="114300" distR="114300" simplePos="0" relativeHeight="251657728" behindDoc="0" locked="0" layoutInCell="1" allowOverlap="1" wp14:anchorId="0576966E" wp14:editId="7791F3A0">
                <wp:simplePos x="0" y="0"/>
                <wp:positionH relativeFrom="column">
                  <wp:posOffset>3427730</wp:posOffset>
                </wp:positionH>
                <wp:positionV relativeFrom="paragraph">
                  <wp:posOffset>1647190</wp:posOffset>
                </wp:positionV>
                <wp:extent cx="1530985" cy="435610"/>
                <wp:effectExtent l="0"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1E86F6CD" w14:textId="77777777" w:rsidR="00622087" w:rsidRDefault="00622087" w:rsidP="00ED6B50">
                            <w:pPr>
                              <w:rPr>
                                <w:b/>
                                <w:sz w:val="24"/>
                              </w:rPr>
                            </w:pPr>
                            <w:r>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6966E" id="Text Box 18" o:spid="_x0000_s1051" type="#_x0000_t202" style="position:absolute;left:0;text-align:left;margin-left:269.9pt;margin-top:129.7pt;width:120.55pt;height:3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" filled="f" stroked="f">
                <v:textbox>
                  <w:txbxContent>
                    <w:p w14:paraId="1E86F6CD" w14:textId="77777777" w:rsidR="00622087" w:rsidRDefault="00622087" w:rsidP="00ED6B50">
                      <w:pPr>
                        <w:rPr>
                          <w:b/>
                          <w:sz w:val="24"/>
                        </w:rPr>
                      </w:pPr>
                      <w:r>
                        <w:rPr>
                          <w:b/>
                          <w:sz w:val="24"/>
                        </w:rPr>
                        <w:t>Knowledge Demands</w:t>
                      </w:r>
                    </w:p>
                  </w:txbxContent>
                </v:textbox>
              </v:shape>
            </w:pict>
          </mc:Fallback>
        </mc:AlternateContent>
      </w:r>
    </w:p>
    <w:p w14:paraId="70BF2FC1" w14:textId="77777777" w:rsidR="007527CE" w:rsidRPr="003929F1" w:rsidRDefault="007527CE" w:rsidP="00ED6B50">
      <w:pPr>
        <w:spacing w:after="0" w:line="240" w:lineRule="auto"/>
        <w:ind w:left="720"/>
        <w:rPr>
          <w:sz w:val="24"/>
          <w:szCs w:val="24"/>
        </w:rPr>
      </w:pPr>
    </w:p>
    <w:p w14:paraId="7197FF63" w14:textId="77777777" w:rsidR="007527CE" w:rsidRPr="003929F1" w:rsidRDefault="007527CE" w:rsidP="00ED6B50">
      <w:pPr>
        <w:spacing w:after="0" w:line="240" w:lineRule="auto"/>
        <w:ind w:left="720"/>
        <w:rPr>
          <w:sz w:val="24"/>
          <w:szCs w:val="24"/>
        </w:rPr>
      </w:pPr>
    </w:p>
    <w:p w14:paraId="6F2D77F7" w14:textId="77777777" w:rsidR="007527CE" w:rsidRPr="003929F1" w:rsidRDefault="007527CE" w:rsidP="00ED6B50">
      <w:pPr>
        <w:spacing w:after="0" w:line="240" w:lineRule="auto"/>
        <w:ind w:left="720"/>
        <w:rPr>
          <w:sz w:val="24"/>
          <w:szCs w:val="24"/>
        </w:rPr>
      </w:pPr>
    </w:p>
    <w:p w14:paraId="3E603A70" w14:textId="77777777" w:rsidR="007527CE" w:rsidRPr="003929F1" w:rsidRDefault="007527CE" w:rsidP="00ED6B50">
      <w:pPr>
        <w:spacing w:after="0" w:line="240" w:lineRule="auto"/>
        <w:ind w:left="720"/>
        <w:rPr>
          <w:sz w:val="24"/>
          <w:szCs w:val="24"/>
        </w:rPr>
      </w:pPr>
    </w:p>
    <w:p w14:paraId="0CAEB056" w14:textId="77777777" w:rsidR="007527CE" w:rsidRPr="003929F1" w:rsidRDefault="007527CE" w:rsidP="00ED6B50">
      <w:pPr>
        <w:spacing w:after="0" w:line="240" w:lineRule="auto"/>
        <w:ind w:left="720"/>
        <w:rPr>
          <w:sz w:val="24"/>
          <w:szCs w:val="24"/>
        </w:rPr>
      </w:pPr>
    </w:p>
    <w:p w14:paraId="24AF77F6" w14:textId="77777777" w:rsidR="007527CE" w:rsidRPr="003929F1" w:rsidRDefault="007527CE" w:rsidP="00ED6B50">
      <w:pPr>
        <w:spacing w:after="0" w:line="240" w:lineRule="auto"/>
        <w:ind w:left="720"/>
        <w:rPr>
          <w:sz w:val="24"/>
          <w:szCs w:val="24"/>
        </w:rPr>
      </w:pPr>
    </w:p>
    <w:p w14:paraId="7A99CBFD" w14:textId="77777777" w:rsidR="007527CE" w:rsidRPr="003929F1" w:rsidRDefault="007527CE" w:rsidP="00ED6B50">
      <w:pPr>
        <w:spacing w:after="0" w:line="240" w:lineRule="auto"/>
        <w:ind w:left="720"/>
        <w:rPr>
          <w:sz w:val="24"/>
          <w:szCs w:val="24"/>
        </w:rPr>
      </w:pPr>
    </w:p>
    <w:p w14:paraId="7933AEE1" w14:textId="77777777" w:rsidR="007527CE" w:rsidRPr="003929F1" w:rsidRDefault="007527CE" w:rsidP="00ED6B50">
      <w:pPr>
        <w:spacing w:after="0" w:line="240" w:lineRule="auto"/>
        <w:ind w:left="720"/>
        <w:rPr>
          <w:sz w:val="24"/>
          <w:szCs w:val="24"/>
        </w:rPr>
      </w:pPr>
    </w:p>
    <w:p w14:paraId="4EC8E540" w14:textId="77777777" w:rsidR="007527CE" w:rsidRPr="003929F1" w:rsidRDefault="007527CE" w:rsidP="00ED6B50">
      <w:pPr>
        <w:spacing w:after="0" w:line="240" w:lineRule="auto"/>
        <w:ind w:left="720"/>
        <w:rPr>
          <w:sz w:val="24"/>
          <w:szCs w:val="24"/>
        </w:rPr>
      </w:pPr>
    </w:p>
    <w:p w14:paraId="0C0F974E" w14:textId="77777777" w:rsidR="007527CE" w:rsidRPr="003929F1" w:rsidRDefault="007527CE" w:rsidP="00ED6B50">
      <w:pPr>
        <w:spacing w:after="0" w:line="240" w:lineRule="auto"/>
        <w:ind w:left="720"/>
        <w:rPr>
          <w:sz w:val="24"/>
          <w:szCs w:val="24"/>
        </w:rPr>
      </w:pPr>
    </w:p>
    <w:p w14:paraId="4D2C30A6" w14:textId="77777777" w:rsidR="007527CE" w:rsidRPr="003929F1" w:rsidRDefault="007527CE" w:rsidP="00ED6B50">
      <w:pPr>
        <w:spacing w:after="0" w:line="240" w:lineRule="auto"/>
        <w:ind w:left="720"/>
        <w:rPr>
          <w:sz w:val="24"/>
          <w:szCs w:val="24"/>
        </w:rPr>
      </w:pPr>
    </w:p>
    <w:p w14:paraId="33533BAE" w14:textId="77777777" w:rsidR="007527CE" w:rsidRPr="003929F1" w:rsidRDefault="007527CE" w:rsidP="00ED6B50">
      <w:pPr>
        <w:spacing w:after="0" w:line="240" w:lineRule="auto"/>
        <w:ind w:left="720"/>
        <w:rPr>
          <w:sz w:val="24"/>
          <w:szCs w:val="24"/>
        </w:rPr>
      </w:pPr>
    </w:p>
    <w:p w14:paraId="1B2540DB" w14:textId="77777777" w:rsidR="007527CE" w:rsidRPr="003929F1" w:rsidRDefault="007527CE" w:rsidP="00ED6B50">
      <w:pPr>
        <w:spacing w:after="0" w:line="240" w:lineRule="auto"/>
        <w:ind w:left="720"/>
        <w:rPr>
          <w:sz w:val="24"/>
          <w:szCs w:val="24"/>
        </w:rPr>
      </w:pPr>
    </w:p>
    <w:p w14:paraId="7F35BF56" w14:textId="77777777" w:rsidR="007527CE" w:rsidRPr="003929F1" w:rsidRDefault="007527CE" w:rsidP="00ED6B50">
      <w:pPr>
        <w:spacing w:after="0" w:line="240" w:lineRule="auto"/>
        <w:ind w:left="720"/>
        <w:rPr>
          <w:sz w:val="24"/>
          <w:szCs w:val="24"/>
        </w:rPr>
      </w:pPr>
    </w:p>
    <w:p w14:paraId="4BFA45C5" w14:textId="77777777" w:rsidR="007527CE" w:rsidRPr="003929F1" w:rsidRDefault="007527CE" w:rsidP="00ED6B50">
      <w:pPr>
        <w:spacing w:after="0" w:line="240" w:lineRule="auto"/>
        <w:ind w:left="720"/>
        <w:rPr>
          <w:sz w:val="24"/>
          <w:szCs w:val="24"/>
        </w:rPr>
      </w:pPr>
    </w:p>
    <w:p w14:paraId="5B537666" w14:textId="77777777" w:rsidR="007527CE" w:rsidRPr="003929F1" w:rsidRDefault="007527CE" w:rsidP="00ED6B50">
      <w:pPr>
        <w:spacing w:after="0" w:line="240" w:lineRule="auto"/>
        <w:ind w:left="720"/>
        <w:rPr>
          <w:sz w:val="24"/>
          <w:szCs w:val="24"/>
        </w:rPr>
      </w:pPr>
    </w:p>
    <w:p w14:paraId="77E7D757" w14:textId="77777777" w:rsidR="00226D91" w:rsidRDefault="00226D91" w:rsidP="00226D91">
      <w:pPr>
        <w:pStyle w:val="Footer"/>
        <w:rPr>
          <w:sz w:val="18"/>
          <w:szCs w:val="18"/>
        </w:rPr>
      </w:pPr>
    </w:p>
    <w:p w14:paraId="7AC7F5AD" w14:textId="0A8A54E7" w:rsidR="00226D91" w:rsidRPr="004E3662" w:rsidRDefault="00226D91" w:rsidP="00226D91">
      <w:pPr>
        <w:pStyle w:val="Footer"/>
        <w:rPr>
          <w:sz w:val="18"/>
          <w:szCs w:val="18"/>
        </w:rPr>
      </w:pPr>
      <w:r w:rsidRPr="004E3662">
        <w:rPr>
          <w:sz w:val="18"/>
          <w:szCs w:val="18"/>
        </w:rPr>
        <w:t>*For more information on the qualitative dimensions of text complexity, visit</w:t>
      </w:r>
      <w:r w:rsidRPr="00DD1885">
        <w:t xml:space="preserve"> </w:t>
      </w:r>
      <w:hyperlink r:id="rId11" w:history="1">
        <w:r w:rsidRPr="0041303A">
          <w:rPr>
            <w:rStyle w:val="Hyperlink"/>
            <w:rFonts w:cs="Calibri"/>
            <w:sz w:val="18"/>
            <w:szCs w:val="18"/>
          </w:rPr>
          <w:t>http://www.achievethecore.org/content/upload/Companion_to_Qualitative_Scale_Features_Explained.pdf</w:t>
        </w:r>
      </w:hyperlink>
    </w:p>
    <w:p w14:paraId="2BF20D1C" w14:textId="77777777" w:rsidR="007527CE" w:rsidRPr="003929F1" w:rsidRDefault="007527CE" w:rsidP="00ED6B50">
      <w:pPr>
        <w:pStyle w:val="ListParagraph"/>
        <w:spacing w:after="0" w:line="240" w:lineRule="auto"/>
        <w:rPr>
          <w:b/>
          <w:sz w:val="24"/>
          <w:szCs w:val="24"/>
        </w:rPr>
      </w:pPr>
    </w:p>
    <w:p w14:paraId="7FEDADC8" w14:textId="77777777" w:rsidR="007527CE" w:rsidRPr="003929F1" w:rsidRDefault="007527CE" w:rsidP="00ED6B50">
      <w:pPr>
        <w:pStyle w:val="ListParagraph"/>
        <w:numPr>
          <w:ilvl w:val="0"/>
          <w:numId w:val="16"/>
        </w:numPr>
        <w:spacing w:after="0" w:line="240" w:lineRule="auto"/>
        <w:rPr>
          <w:b/>
          <w:sz w:val="24"/>
          <w:szCs w:val="24"/>
        </w:rPr>
      </w:pPr>
      <w:r w:rsidRPr="003929F1">
        <w:rPr>
          <w:b/>
          <w:sz w:val="24"/>
          <w:szCs w:val="24"/>
        </w:rPr>
        <w:t>Reader and Task Considerations</w:t>
      </w:r>
    </w:p>
    <w:p w14:paraId="5C30BDDA" w14:textId="77777777" w:rsidR="007527CE" w:rsidRPr="003929F1" w:rsidRDefault="007527CE" w:rsidP="00ED6B50">
      <w:pPr>
        <w:spacing w:after="0" w:line="240" w:lineRule="auto"/>
        <w:ind w:firstLine="720"/>
        <w:rPr>
          <w:sz w:val="24"/>
          <w:szCs w:val="24"/>
        </w:rPr>
      </w:pPr>
      <w:r w:rsidRPr="003929F1">
        <w:rPr>
          <w:sz w:val="24"/>
          <w:szCs w:val="24"/>
        </w:rPr>
        <w:t>What will challenge my students most in this text? What supports can I provide?</w:t>
      </w:r>
    </w:p>
    <w:p w14:paraId="54F0391F" w14:textId="77777777" w:rsidR="007527CE" w:rsidRPr="003929F1" w:rsidRDefault="007527CE" w:rsidP="00ED6B50">
      <w:pPr>
        <w:spacing w:after="0" w:line="240" w:lineRule="auto"/>
        <w:ind w:firstLine="720"/>
        <w:rPr>
          <w:szCs w:val="24"/>
        </w:rPr>
      </w:pPr>
      <w:r w:rsidRPr="003929F1">
        <w:rPr>
          <w:szCs w:val="24"/>
        </w:rPr>
        <w:t xml:space="preserve">The technical terms and the length of the book will challenge the students. Student supports can include: vocabulary scaffolds or direct teaching of the technical terms and judging the stamina of the students choosing a stopping point while reading the story aloud if </w:t>
      </w:r>
      <w:r w:rsidR="00EE3F8B" w:rsidRPr="003929F1">
        <w:rPr>
          <w:szCs w:val="24"/>
        </w:rPr>
        <w:t>students’</w:t>
      </w:r>
      <w:r w:rsidRPr="003929F1">
        <w:rPr>
          <w:szCs w:val="24"/>
        </w:rPr>
        <w:t xml:space="preserve"> stamina or interest decreases.</w:t>
      </w:r>
    </w:p>
    <w:p w14:paraId="1ECC4DCE" w14:textId="77777777" w:rsidR="007527CE" w:rsidRDefault="007527CE" w:rsidP="00ED6B50">
      <w:pPr>
        <w:spacing w:after="0" w:line="240" w:lineRule="auto"/>
        <w:rPr>
          <w:sz w:val="24"/>
          <w:szCs w:val="24"/>
        </w:rPr>
      </w:pPr>
      <w:r w:rsidRPr="003929F1">
        <w:rPr>
          <w:sz w:val="24"/>
          <w:szCs w:val="24"/>
        </w:rPr>
        <w:t xml:space="preserve">           </w:t>
      </w:r>
    </w:p>
    <w:p w14:paraId="1ED18EC3" w14:textId="77777777" w:rsidR="007527CE" w:rsidRPr="003929F1" w:rsidRDefault="007527CE" w:rsidP="003929F1">
      <w:pPr>
        <w:spacing w:after="0" w:line="240" w:lineRule="auto"/>
        <w:ind w:firstLine="720"/>
        <w:rPr>
          <w:sz w:val="24"/>
          <w:szCs w:val="24"/>
        </w:rPr>
      </w:pPr>
      <w:r w:rsidRPr="003929F1">
        <w:rPr>
          <w:sz w:val="24"/>
          <w:szCs w:val="24"/>
        </w:rPr>
        <w:t>How will this text help my students build knowledge about the world?</w:t>
      </w:r>
    </w:p>
    <w:p w14:paraId="685E87C9" w14:textId="35F679DE" w:rsidR="007527CE" w:rsidRPr="003929F1" w:rsidRDefault="007527CE" w:rsidP="00ED6B50">
      <w:pPr>
        <w:spacing w:after="0" w:line="240" w:lineRule="auto"/>
        <w:rPr>
          <w:szCs w:val="24"/>
        </w:rPr>
      </w:pPr>
      <w:r w:rsidRPr="003929F1">
        <w:rPr>
          <w:szCs w:val="24"/>
        </w:rPr>
        <w:t>This text will build the students</w:t>
      </w:r>
      <w:r w:rsidR="0062719E">
        <w:rPr>
          <w:szCs w:val="24"/>
        </w:rPr>
        <w:t>’</w:t>
      </w:r>
      <w:r w:rsidRPr="003929F1">
        <w:rPr>
          <w:szCs w:val="24"/>
        </w:rPr>
        <w:t xml:space="preserve"> understanding of the powerful role of air and wind in our environment.</w:t>
      </w:r>
    </w:p>
    <w:p w14:paraId="0D8C05A9" w14:textId="77777777" w:rsidR="007527CE" w:rsidRPr="003929F1" w:rsidRDefault="007527CE" w:rsidP="00ED6B50">
      <w:pPr>
        <w:spacing w:after="0" w:line="240" w:lineRule="auto"/>
        <w:ind w:firstLine="720"/>
        <w:rPr>
          <w:sz w:val="24"/>
          <w:szCs w:val="24"/>
        </w:rPr>
      </w:pPr>
    </w:p>
    <w:p w14:paraId="4FC1DD7D" w14:textId="77777777" w:rsidR="007527CE" w:rsidRPr="003929F1" w:rsidRDefault="007527CE" w:rsidP="00ED6B50">
      <w:pPr>
        <w:pStyle w:val="ListParagraph"/>
        <w:numPr>
          <w:ilvl w:val="0"/>
          <w:numId w:val="16"/>
        </w:numPr>
        <w:spacing w:after="0" w:line="240" w:lineRule="auto"/>
        <w:rPr>
          <w:b/>
          <w:sz w:val="24"/>
          <w:szCs w:val="24"/>
        </w:rPr>
      </w:pPr>
      <w:r w:rsidRPr="003929F1">
        <w:rPr>
          <w:b/>
          <w:sz w:val="24"/>
          <w:szCs w:val="24"/>
        </w:rPr>
        <w:t xml:space="preserve">Grade level </w:t>
      </w:r>
    </w:p>
    <w:p w14:paraId="5B5AEDFC" w14:textId="5436CEB8" w:rsidR="007527CE" w:rsidRDefault="007527CE" w:rsidP="00ED6B50">
      <w:pPr>
        <w:pStyle w:val="ListParagraph"/>
        <w:spacing w:after="0" w:line="240" w:lineRule="auto"/>
        <w:rPr>
          <w:sz w:val="24"/>
          <w:szCs w:val="24"/>
        </w:rPr>
      </w:pPr>
      <w:r w:rsidRPr="003929F1">
        <w:rPr>
          <w:sz w:val="24"/>
          <w:szCs w:val="24"/>
        </w:rPr>
        <w:t>What grade does this book best belong in?</w:t>
      </w:r>
      <w:r>
        <w:rPr>
          <w:sz w:val="24"/>
          <w:szCs w:val="24"/>
        </w:rPr>
        <w:t xml:space="preserve"> K</w:t>
      </w:r>
      <w:r w:rsidR="007E0CFE">
        <w:rPr>
          <w:sz w:val="24"/>
          <w:szCs w:val="24"/>
        </w:rPr>
        <w:t>indergarten</w:t>
      </w:r>
    </w:p>
    <w:p w14:paraId="770D4C58" w14:textId="77777777" w:rsidR="007E0CFE" w:rsidRPr="003929F1" w:rsidRDefault="007E0CFE" w:rsidP="00ED6B50">
      <w:pPr>
        <w:pStyle w:val="ListParagraph"/>
        <w:spacing w:after="0" w:line="240" w:lineRule="auto"/>
        <w:rPr>
          <w:b/>
          <w:sz w:val="24"/>
          <w:szCs w:val="24"/>
        </w:rPr>
      </w:pPr>
    </w:p>
    <w:p w14:paraId="0E69AB6A" w14:textId="77777777" w:rsidR="00226D91" w:rsidRDefault="00226D91" w:rsidP="00226D91">
      <w:bookmarkStart w:id="3"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2" w:history="1">
        <w:r>
          <w:rPr>
            <w:rStyle w:val="Hyperlink"/>
          </w:rPr>
          <w:t>info@studentsachieve.net</w:t>
        </w:r>
      </w:hyperlink>
      <w:r w:rsidRPr="00710901">
        <w:rPr>
          <w:color w:val="1F497D"/>
        </w:rPr>
        <w:t>.</w:t>
      </w:r>
    </w:p>
    <w:bookmarkEnd w:id="3"/>
    <w:p w14:paraId="4A68B3C3" w14:textId="77777777" w:rsidR="007527CE" w:rsidRPr="003929F1" w:rsidRDefault="007527CE" w:rsidP="00ED6B50">
      <w:pPr>
        <w:spacing w:after="0" w:line="240" w:lineRule="auto"/>
        <w:ind w:firstLine="720"/>
        <w:rPr>
          <w:sz w:val="24"/>
          <w:szCs w:val="24"/>
        </w:rPr>
      </w:pPr>
    </w:p>
    <w:p w14:paraId="2DC52A2A" w14:textId="432C3B0A" w:rsidR="00226D91" w:rsidRDefault="00226D91" w:rsidP="00ED6B50">
      <w:pPr>
        <w:spacing w:after="0" w:line="240" w:lineRule="auto"/>
        <w:ind w:firstLine="720"/>
        <w:rPr>
          <w:sz w:val="24"/>
          <w:szCs w:val="24"/>
        </w:rPr>
      </w:pPr>
    </w:p>
    <w:p w14:paraId="12E1D091" w14:textId="7C0B0DA9" w:rsidR="007527CE" w:rsidRPr="00226D91" w:rsidRDefault="00226D91" w:rsidP="00226D91">
      <w:pPr>
        <w:tabs>
          <w:tab w:val="left" w:pos="8715"/>
        </w:tabs>
        <w:rPr>
          <w:sz w:val="24"/>
          <w:szCs w:val="24"/>
        </w:rPr>
      </w:pPr>
      <w:r>
        <w:rPr>
          <w:sz w:val="24"/>
          <w:szCs w:val="24"/>
        </w:rPr>
        <w:tab/>
      </w:r>
    </w:p>
    <w:sectPr w:rsidR="007527CE" w:rsidRPr="00226D91" w:rsidSect="00226D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C3026" w14:textId="77777777" w:rsidR="00764D71" w:rsidRDefault="00764D71" w:rsidP="007C5C7E">
      <w:pPr>
        <w:spacing w:after="0" w:line="240" w:lineRule="auto"/>
      </w:pPr>
      <w:r>
        <w:separator/>
      </w:r>
    </w:p>
  </w:endnote>
  <w:endnote w:type="continuationSeparator" w:id="0">
    <w:p w14:paraId="743FB027" w14:textId="77777777" w:rsidR="00764D71" w:rsidRDefault="00764D71" w:rsidP="007C5C7E">
      <w:pPr>
        <w:spacing w:after="0" w:line="240" w:lineRule="auto"/>
      </w:pPr>
      <w:r>
        <w:continuationSeparator/>
      </w:r>
    </w:p>
  </w:endnote>
  <w:endnote w:type="continuationNotice" w:id="1">
    <w:p w14:paraId="54DB59F4" w14:textId="77777777" w:rsidR="00764D71" w:rsidRDefault="00764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786576"/>
      <w:docPartObj>
        <w:docPartGallery w:val="Page Numbers (Bottom of Page)"/>
        <w:docPartUnique/>
      </w:docPartObj>
    </w:sdtPr>
    <w:sdtEndPr>
      <w:rPr>
        <w:rFonts w:ascii="Lucida Sans" w:hAnsi="Lucida Sans"/>
        <w:noProof/>
        <w:sz w:val="16"/>
        <w:szCs w:val="16"/>
      </w:rPr>
    </w:sdtEndPr>
    <w:sdtContent>
      <w:p w14:paraId="3DC3E238" w14:textId="6E6C5FD0" w:rsidR="00226D91" w:rsidRPr="00226D91" w:rsidRDefault="00226D91">
        <w:pPr>
          <w:pStyle w:val="Footer"/>
          <w:jc w:val="right"/>
          <w:rPr>
            <w:rFonts w:ascii="Lucida Sans" w:hAnsi="Lucida Sans"/>
            <w:sz w:val="16"/>
            <w:szCs w:val="16"/>
          </w:rPr>
        </w:pPr>
        <w:r w:rsidRPr="00226D91">
          <w:rPr>
            <w:rFonts w:ascii="Lucida Sans" w:hAnsi="Lucida Sans"/>
            <w:sz w:val="16"/>
            <w:szCs w:val="16"/>
          </w:rPr>
          <w:fldChar w:fldCharType="begin"/>
        </w:r>
        <w:r w:rsidRPr="00226D91">
          <w:rPr>
            <w:rFonts w:ascii="Lucida Sans" w:hAnsi="Lucida Sans"/>
            <w:sz w:val="16"/>
            <w:szCs w:val="16"/>
          </w:rPr>
          <w:instrText xml:space="preserve"> PAGE   \* MERGEFORMAT </w:instrText>
        </w:r>
        <w:r w:rsidRPr="00226D91">
          <w:rPr>
            <w:rFonts w:ascii="Lucida Sans" w:hAnsi="Lucida Sans"/>
            <w:sz w:val="16"/>
            <w:szCs w:val="16"/>
          </w:rPr>
          <w:fldChar w:fldCharType="separate"/>
        </w:r>
        <w:r w:rsidR="00C43405">
          <w:rPr>
            <w:rFonts w:ascii="Lucida Sans" w:hAnsi="Lucida Sans"/>
            <w:noProof/>
            <w:sz w:val="16"/>
            <w:szCs w:val="16"/>
          </w:rPr>
          <w:t>12</w:t>
        </w:r>
        <w:r w:rsidRPr="00226D91">
          <w:rPr>
            <w:rFonts w:ascii="Lucida Sans" w:hAnsi="Lucida Sans"/>
            <w:noProof/>
            <w:sz w:val="16"/>
            <w:szCs w:val="16"/>
          </w:rPr>
          <w:fldChar w:fldCharType="end"/>
        </w:r>
      </w:p>
    </w:sdtContent>
  </w:sdt>
  <w:p w14:paraId="061716C5" w14:textId="10656E7E" w:rsidR="00226D91" w:rsidRDefault="00226D91" w:rsidP="00226D91">
    <w:pPr>
      <w:pStyle w:val="Footer"/>
      <w:jc w:val="center"/>
    </w:pPr>
    <w:r>
      <w:rPr>
        <w:noProof/>
      </w:rPr>
      <w:drawing>
        <wp:inline distT="0" distB="0" distL="0" distR="0" wp14:anchorId="1E4C99A3" wp14:editId="7BAECF17">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CD8C9" w14:textId="77777777" w:rsidR="00764D71" w:rsidRDefault="00764D71" w:rsidP="007C5C7E">
      <w:pPr>
        <w:spacing w:after="0" w:line="240" w:lineRule="auto"/>
      </w:pPr>
      <w:r>
        <w:separator/>
      </w:r>
    </w:p>
  </w:footnote>
  <w:footnote w:type="continuationSeparator" w:id="0">
    <w:p w14:paraId="05857347" w14:textId="77777777" w:rsidR="00764D71" w:rsidRDefault="00764D71" w:rsidP="007C5C7E">
      <w:pPr>
        <w:spacing w:after="0" w:line="240" w:lineRule="auto"/>
      </w:pPr>
      <w:r>
        <w:continuationSeparator/>
      </w:r>
    </w:p>
  </w:footnote>
  <w:footnote w:type="continuationNotice" w:id="1">
    <w:p w14:paraId="11949577" w14:textId="77777777" w:rsidR="00764D71" w:rsidRDefault="00764D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F32F" w14:textId="77777777" w:rsidR="00374330" w:rsidRDefault="00374330" w:rsidP="001034D9">
    <w:pPr>
      <w:pStyle w:val="Header"/>
      <w:jc w:val="center"/>
    </w:pPr>
    <w:r>
      <w:t>Paramount Unified School District</w:t>
    </w:r>
    <w:r>
      <w:tab/>
      <w:t xml:space="preserve">          </w:t>
    </w:r>
    <w:r w:rsidRPr="003929F1">
      <w:rPr>
        <w:i/>
      </w:rPr>
      <w:t>Feel The Wind</w:t>
    </w:r>
    <w:r>
      <w:t xml:space="preserve"> by Arthur Dorros           </w:t>
    </w:r>
    <w:r>
      <w:tab/>
      <w:t>Recommended for: Kindergarten</w:t>
    </w:r>
  </w:p>
  <w:p w14:paraId="6BC20D31" w14:textId="77777777" w:rsidR="00374330" w:rsidRDefault="00374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CFE1B24"/>
    <w:multiLevelType w:val="hybridMultilevel"/>
    <w:tmpl w:val="DB280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FB518D2"/>
    <w:multiLevelType w:val="hybridMultilevel"/>
    <w:tmpl w:val="82766E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36802"/>
    <w:multiLevelType w:val="hybridMultilevel"/>
    <w:tmpl w:val="DADE39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C62C62"/>
    <w:multiLevelType w:val="hybridMultilevel"/>
    <w:tmpl w:val="B15CA5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00E71"/>
    <w:multiLevelType w:val="hybridMultilevel"/>
    <w:tmpl w:val="792C2F02"/>
    <w:lvl w:ilvl="0" w:tplc="5C26B3A6">
      <w:start w:val="1"/>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11490"/>
    <w:multiLevelType w:val="hybridMultilevel"/>
    <w:tmpl w:val="7E26E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734CFD"/>
    <w:multiLevelType w:val="hybridMultilevel"/>
    <w:tmpl w:val="715E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2CD28F7"/>
    <w:multiLevelType w:val="hybridMultilevel"/>
    <w:tmpl w:val="7DA4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E54A8"/>
    <w:multiLevelType w:val="hybridMultilevel"/>
    <w:tmpl w:val="61ECF9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E11EB8"/>
    <w:multiLevelType w:val="hybridMultilevel"/>
    <w:tmpl w:val="B46C00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E1566DD"/>
    <w:multiLevelType w:val="hybridMultilevel"/>
    <w:tmpl w:val="0CA455C2"/>
    <w:lvl w:ilvl="0" w:tplc="5C26B3A6">
      <w:start w:val="1"/>
      <w:numFmt w:val="bullet"/>
      <w:lvlText w:val="-"/>
      <w:lvlJc w:val="left"/>
      <w:pPr>
        <w:tabs>
          <w:tab w:val="num" w:pos="1080"/>
        </w:tabs>
        <w:ind w:left="1080" w:hanging="360"/>
      </w:pPr>
      <w:rPr>
        <w:rFonts w:ascii="Century Gothic" w:eastAsia="Times New Roman" w:hAnsi="Century Gothic"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BB2DC5"/>
    <w:multiLevelType w:val="hybridMultilevel"/>
    <w:tmpl w:val="0E68F2AC"/>
    <w:lvl w:ilvl="0" w:tplc="4E8CAC2E">
      <w:start w:val="1"/>
      <w:numFmt w:val="decimal"/>
      <w:lvlText w:val="%1."/>
      <w:lvlJc w:val="left"/>
      <w:pPr>
        <w:ind w:left="360" w:hanging="360"/>
      </w:pPr>
      <w:rPr>
        <w:rFonts w:cs="Times New Roman"/>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6"/>
  </w:num>
  <w:num w:numId="3">
    <w:abstractNumId w:val="8"/>
  </w:num>
  <w:num w:numId="4">
    <w:abstractNumId w:val="7"/>
  </w:num>
  <w:num w:numId="5">
    <w:abstractNumId w:val="2"/>
  </w:num>
  <w:num w:numId="6">
    <w:abstractNumId w:val="9"/>
  </w:num>
  <w:num w:numId="7">
    <w:abstractNumId w:val="16"/>
  </w:num>
  <w:num w:numId="8">
    <w:abstractNumId w:val="0"/>
  </w:num>
  <w:num w:numId="9">
    <w:abstractNumId w:val="23"/>
  </w:num>
  <w:num w:numId="10">
    <w:abstractNumId w:val="17"/>
  </w:num>
  <w:num w:numId="11">
    <w:abstractNumId w:val="22"/>
  </w:num>
  <w:num w:numId="12">
    <w:abstractNumId w:val="3"/>
  </w:num>
  <w:num w:numId="13">
    <w:abstractNumId w:val="25"/>
  </w:num>
  <w:num w:numId="14">
    <w:abstractNumId w:val="12"/>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0"/>
  </w:num>
  <w:num w:numId="19">
    <w:abstractNumId w:val="1"/>
  </w:num>
  <w:num w:numId="20">
    <w:abstractNumId w:val="13"/>
  </w:num>
  <w:num w:numId="21">
    <w:abstractNumId w:val="24"/>
  </w:num>
  <w:num w:numId="22">
    <w:abstractNumId w:val="5"/>
  </w:num>
  <w:num w:numId="23">
    <w:abstractNumId w:val="14"/>
  </w:num>
  <w:num w:numId="24">
    <w:abstractNumId w:val="15"/>
  </w:num>
  <w:num w:numId="25">
    <w:abstractNumId w:val="19"/>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66A5"/>
    <w:rsid w:val="00023430"/>
    <w:rsid w:val="00025EFB"/>
    <w:rsid w:val="00026099"/>
    <w:rsid w:val="00026D6A"/>
    <w:rsid w:val="00034F9F"/>
    <w:rsid w:val="0003628C"/>
    <w:rsid w:val="00045D79"/>
    <w:rsid w:val="00046C33"/>
    <w:rsid w:val="000601D8"/>
    <w:rsid w:val="000629C6"/>
    <w:rsid w:val="00070277"/>
    <w:rsid w:val="0007569E"/>
    <w:rsid w:val="00081A99"/>
    <w:rsid w:val="00093A75"/>
    <w:rsid w:val="00097A95"/>
    <w:rsid w:val="000B21CE"/>
    <w:rsid w:val="000B5786"/>
    <w:rsid w:val="000C1F21"/>
    <w:rsid w:val="000D192F"/>
    <w:rsid w:val="000F1710"/>
    <w:rsid w:val="000F58E6"/>
    <w:rsid w:val="00101696"/>
    <w:rsid w:val="001034D9"/>
    <w:rsid w:val="001101EC"/>
    <w:rsid w:val="00110DC7"/>
    <w:rsid w:val="00112A40"/>
    <w:rsid w:val="00113B20"/>
    <w:rsid w:val="00124B45"/>
    <w:rsid w:val="00135757"/>
    <w:rsid w:val="00143106"/>
    <w:rsid w:val="00144A4B"/>
    <w:rsid w:val="0015748E"/>
    <w:rsid w:val="00172736"/>
    <w:rsid w:val="00174578"/>
    <w:rsid w:val="00177848"/>
    <w:rsid w:val="00180A40"/>
    <w:rsid w:val="001862BD"/>
    <w:rsid w:val="0018635B"/>
    <w:rsid w:val="00193EB0"/>
    <w:rsid w:val="001B3965"/>
    <w:rsid w:val="001C1D02"/>
    <w:rsid w:val="001C4DC9"/>
    <w:rsid w:val="001C5812"/>
    <w:rsid w:val="001C7D7D"/>
    <w:rsid w:val="001E2923"/>
    <w:rsid w:val="001E3145"/>
    <w:rsid w:val="001F1840"/>
    <w:rsid w:val="00206279"/>
    <w:rsid w:val="002269C7"/>
    <w:rsid w:val="00226D91"/>
    <w:rsid w:val="00236FB2"/>
    <w:rsid w:val="002468C0"/>
    <w:rsid w:val="00247713"/>
    <w:rsid w:val="00255209"/>
    <w:rsid w:val="00266CEB"/>
    <w:rsid w:val="00271E13"/>
    <w:rsid w:val="00286F6B"/>
    <w:rsid w:val="00291C80"/>
    <w:rsid w:val="00293076"/>
    <w:rsid w:val="00293FE6"/>
    <w:rsid w:val="002B4002"/>
    <w:rsid w:val="002C03DE"/>
    <w:rsid w:val="002C77A8"/>
    <w:rsid w:val="002D411B"/>
    <w:rsid w:val="002E122F"/>
    <w:rsid w:val="002E2972"/>
    <w:rsid w:val="002E5562"/>
    <w:rsid w:val="002E67A3"/>
    <w:rsid w:val="002F4D99"/>
    <w:rsid w:val="002F6E5E"/>
    <w:rsid w:val="00317539"/>
    <w:rsid w:val="00320A5A"/>
    <w:rsid w:val="0032202A"/>
    <w:rsid w:val="0033568A"/>
    <w:rsid w:val="00337960"/>
    <w:rsid w:val="00347E44"/>
    <w:rsid w:val="00357D5B"/>
    <w:rsid w:val="00361B14"/>
    <w:rsid w:val="00372C5F"/>
    <w:rsid w:val="00374330"/>
    <w:rsid w:val="00382434"/>
    <w:rsid w:val="003929F1"/>
    <w:rsid w:val="003A0823"/>
    <w:rsid w:val="003C1ABD"/>
    <w:rsid w:val="003C4B0D"/>
    <w:rsid w:val="003C7899"/>
    <w:rsid w:val="003E0AAA"/>
    <w:rsid w:val="003E2DBF"/>
    <w:rsid w:val="00402B6A"/>
    <w:rsid w:val="0041303A"/>
    <w:rsid w:val="00424146"/>
    <w:rsid w:val="004260CA"/>
    <w:rsid w:val="00427280"/>
    <w:rsid w:val="0043029A"/>
    <w:rsid w:val="00432BFE"/>
    <w:rsid w:val="00433701"/>
    <w:rsid w:val="004348C4"/>
    <w:rsid w:val="004522F1"/>
    <w:rsid w:val="00456384"/>
    <w:rsid w:val="00457D5F"/>
    <w:rsid w:val="004661F5"/>
    <w:rsid w:val="004A0642"/>
    <w:rsid w:val="004A47B4"/>
    <w:rsid w:val="004A63E8"/>
    <w:rsid w:val="004B2372"/>
    <w:rsid w:val="004B64E8"/>
    <w:rsid w:val="004C2249"/>
    <w:rsid w:val="004C2A36"/>
    <w:rsid w:val="004C328D"/>
    <w:rsid w:val="004C493C"/>
    <w:rsid w:val="004D3BFD"/>
    <w:rsid w:val="004E3662"/>
    <w:rsid w:val="004E6A5C"/>
    <w:rsid w:val="00511F20"/>
    <w:rsid w:val="00513826"/>
    <w:rsid w:val="005222B3"/>
    <w:rsid w:val="005309E2"/>
    <w:rsid w:val="00545861"/>
    <w:rsid w:val="005464AA"/>
    <w:rsid w:val="00551164"/>
    <w:rsid w:val="00557D31"/>
    <w:rsid w:val="00563ADB"/>
    <w:rsid w:val="0057360F"/>
    <w:rsid w:val="005818BC"/>
    <w:rsid w:val="005825A3"/>
    <w:rsid w:val="0058463C"/>
    <w:rsid w:val="00585417"/>
    <w:rsid w:val="0059136E"/>
    <w:rsid w:val="0059421C"/>
    <w:rsid w:val="00595C59"/>
    <w:rsid w:val="005B6C42"/>
    <w:rsid w:val="005F445E"/>
    <w:rsid w:val="005F6F91"/>
    <w:rsid w:val="00605DC0"/>
    <w:rsid w:val="00607349"/>
    <w:rsid w:val="0061147A"/>
    <w:rsid w:val="00622087"/>
    <w:rsid w:val="006232E3"/>
    <w:rsid w:val="0062719E"/>
    <w:rsid w:val="006365B9"/>
    <w:rsid w:val="0068796B"/>
    <w:rsid w:val="006A0D76"/>
    <w:rsid w:val="006B0EFD"/>
    <w:rsid w:val="006B4055"/>
    <w:rsid w:val="006D3A51"/>
    <w:rsid w:val="006E60E1"/>
    <w:rsid w:val="006E630E"/>
    <w:rsid w:val="006E6D68"/>
    <w:rsid w:val="006F03E1"/>
    <w:rsid w:val="00711F4B"/>
    <w:rsid w:val="007155F0"/>
    <w:rsid w:val="0071580F"/>
    <w:rsid w:val="00717356"/>
    <w:rsid w:val="00723A87"/>
    <w:rsid w:val="00727038"/>
    <w:rsid w:val="00730573"/>
    <w:rsid w:val="0073372E"/>
    <w:rsid w:val="007416CF"/>
    <w:rsid w:val="007527CE"/>
    <w:rsid w:val="00756E30"/>
    <w:rsid w:val="00764D71"/>
    <w:rsid w:val="00785F98"/>
    <w:rsid w:val="00792B6D"/>
    <w:rsid w:val="007931B6"/>
    <w:rsid w:val="00794589"/>
    <w:rsid w:val="007A1465"/>
    <w:rsid w:val="007B449E"/>
    <w:rsid w:val="007B79C8"/>
    <w:rsid w:val="007C1EF1"/>
    <w:rsid w:val="007C2CF3"/>
    <w:rsid w:val="007C5C7E"/>
    <w:rsid w:val="007E0CFE"/>
    <w:rsid w:val="007F1847"/>
    <w:rsid w:val="00807ED0"/>
    <w:rsid w:val="008101BC"/>
    <w:rsid w:val="00813997"/>
    <w:rsid w:val="00815CA8"/>
    <w:rsid w:val="00816EE6"/>
    <w:rsid w:val="008215D5"/>
    <w:rsid w:val="0082475F"/>
    <w:rsid w:val="00834656"/>
    <w:rsid w:val="00841C15"/>
    <w:rsid w:val="008437BA"/>
    <w:rsid w:val="008452CD"/>
    <w:rsid w:val="008517EB"/>
    <w:rsid w:val="0085224F"/>
    <w:rsid w:val="0085291B"/>
    <w:rsid w:val="00861698"/>
    <w:rsid w:val="00870587"/>
    <w:rsid w:val="008A3ED3"/>
    <w:rsid w:val="008C08C9"/>
    <w:rsid w:val="008C1304"/>
    <w:rsid w:val="008D142B"/>
    <w:rsid w:val="008D30C9"/>
    <w:rsid w:val="008E22AB"/>
    <w:rsid w:val="008E2FB2"/>
    <w:rsid w:val="009063F0"/>
    <w:rsid w:val="00906A37"/>
    <w:rsid w:val="00922685"/>
    <w:rsid w:val="00927DFE"/>
    <w:rsid w:val="0093038E"/>
    <w:rsid w:val="0093474C"/>
    <w:rsid w:val="00945C3C"/>
    <w:rsid w:val="0095234C"/>
    <w:rsid w:val="009551D9"/>
    <w:rsid w:val="009564D1"/>
    <w:rsid w:val="00986747"/>
    <w:rsid w:val="00997506"/>
    <w:rsid w:val="009A5C5D"/>
    <w:rsid w:val="009B08A6"/>
    <w:rsid w:val="009B2F14"/>
    <w:rsid w:val="009C59F7"/>
    <w:rsid w:val="009D602B"/>
    <w:rsid w:val="009E0473"/>
    <w:rsid w:val="009E6E94"/>
    <w:rsid w:val="00A252CA"/>
    <w:rsid w:val="00A32132"/>
    <w:rsid w:val="00A4516C"/>
    <w:rsid w:val="00A54FD4"/>
    <w:rsid w:val="00A605DF"/>
    <w:rsid w:val="00A7045F"/>
    <w:rsid w:val="00A73945"/>
    <w:rsid w:val="00A74BCC"/>
    <w:rsid w:val="00A803B0"/>
    <w:rsid w:val="00A8318F"/>
    <w:rsid w:val="00AA210B"/>
    <w:rsid w:val="00AC0831"/>
    <w:rsid w:val="00AC350E"/>
    <w:rsid w:val="00AC67AC"/>
    <w:rsid w:val="00AD0170"/>
    <w:rsid w:val="00AD155A"/>
    <w:rsid w:val="00AE187D"/>
    <w:rsid w:val="00AE3A20"/>
    <w:rsid w:val="00AF4B42"/>
    <w:rsid w:val="00AF6459"/>
    <w:rsid w:val="00B0000C"/>
    <w:rsid w:val="00B00CD0"/>
    <w:rsid w:val="00B02726"/>
    <w:rsid w:val="00B07795"/>
    <w:rsid w:val="00B13FBF"/>
    <w:rsid w:val="00B2361C"/>
    <w:rsid w:val="00B44D3C"/>
    <w:rsid w:val="00B474EF"/>
    <w:rsid w:val="00B847AE"/>
    <w:rsid w:val="00B91E29"/>
    <w:rsid w:val="00B9763E"/>
    <w:rsid w:val="00BB626D"/>
    <w:rsid w:val="00BC1995"/>
    <w:rsid w:val="00BD1C47"/>
    <w:rsid w:val="00BE64AB"/>
    <w:rsid w:val="00BE744E"/>
    <w:rsid w:val="00BF0116"/>
    <w:rsid w:val="00BF6606"/>
    <w:rsid w:val="00C22B43"/>
    <w:rsid w:val="00C236A9"/>
    <w:rsid w:val="00C24EF8"/>
    <w:rsid w:val="00C30828"/>
    <w:rsid w:val="00C32E86"/>
    <w:rsid w:val="00C34236"/>
    <w:rsid w:val="00C43405"/>
    <w:rsid w:val="00C57528"/>
    <w:rsid w:val="00C6107E"/>
    <w:rsid w:val="00C62ECC"/>
    <w:rsid w:val="00C67BC6"/>
    <w:rsid w:val="00C75F0E"/>
    <w:rsid w:val="00C82ED6"/>
    <w:rsid w:val="00C84D98"/>
    <w:rsid w:val="00C8559F"/>
    <w:rsid w:val="00C968F0"/>
    <w:rsid w:val="00CA07EF"/>
    <w:rsid w:val="00CA218E"/>
    <w:rsid w:val="00CA246C"/>
    <w:rsid w:val="00CC3781"/>
    <w:rsid w:val="00CC51A2"/>
    <w:rsid w:val="00CD2949"/>
    <w:rsid w:val="00CD3C10"/>
    <w:rsid w:val="00CD4D12"/>
    <w:rsid w:val="00CD6241"/>
    <w:rsid w:val="00CD6B7F"/>
    <w:rsid w:val="00CF3DCC"/>
    <w:rsid w:val="00D06B42"/>
    <w:rsid w:val="00D140AD"/>
    <w:rsid w:val="00D25302"/>
    <w:rsid w:val="00D400B4"/>
    <w:rsid w:val="00D50B26"/>
    <w:rsid w:val="00D82B1D"/>
    <w:rsid w:val="00D86289"/>
    <w:rsid w:val="00D91D2D"/>
    <w:rsid w:val="00D93F6C"/>
    <w:rsid w:val="00D96F8F"/>
    <w:rsid w:val="00DA55BE"/>
    <w:rsid w:val="00DA6AE5"/>
    <w:rsid w:val="00DB308F"/>
    <w:rsid w:val="00DC4F7E"/>
    <w:rsid w:val="00DD1885"/>
    <w:rsid w:val="00DD7701"/>
    <w:rsid w:val="00DE37B3"/>
    <w:rsid w:val="00DE7285"/>
    <w:rsid w:val="00E1187F"/>
    <w:rsid w:val="00E135D8"/>
    <w:rsid w:val="00E2276A"/>
    <w:rsid w:val="00E22959"/>
    <w:rsid w:val="00E25C5F"/>
    <w:rsid w:val="00E40674"/>
    <w:rsid w:val="00E44C8B"/>
    <w:rsid w:val="00E652DA"/>
    <w:rsid w:val="00E706FB"/>
    <w:rsid w:val="00E7112C"/>
    <w:rsid w:val="00E740E8"/>
    <w:rsid w:val="00EA7587"/>
    <w:rsid w:val="00EB4332"/>
    <w:rsid w:val="00EC5BA5"/>
    <w:rsid w:val="00ED0E8F"/>
    <w:rsid w:val="00ED6B50"/>
    <w:rsid w:val="00EE3F8B"/>
    <w:rsid w:val="00EE728E"/>
    <w:rsid w:val="00EE74AA"/>
    <w:rsid w:val="00EF5A89"/>
    <w:rsid w:val="00F031DD"/>
    <w:rsid w:val="00F11C8D"/>
    <w:rsid w:val="00F12AEB"/>
    <w:rsid w:val="00F37E68"/>
    <w:rsid w:val="00F53905"/>
    <w:rsid w:val="00F60B53"/>
    <w:rsid w:val="00F632FB"/>
    <w:rsid w:val="00F80A15"/>
    <w:rsid w:val="00F8197E"/>
    <w:rsid w:val="00F87DA2"/>
    <w:rsid w:val="00F87EC0"/>
    <w:rsid w:val="00F93D68"/>
    <w:rsid w:val="00F94157"/>
    <w:rsid w:val="00F9689F"/>
    <w:rsid w:val="00F975B9"/>
    <w:rsid w:val="00FA3194"/>
    <w:rsid w:val="00FB2380"/>
    <w:rsid w:val="00FC0021"/>
    <w:rsid w:val="00FD33F8"/>
    <w:rsid w:val="00FD39D6"/>
    <w:rsid w:val="00FE2FD8"/>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EF633"/>
  <w15:docId w15:val="{B58A2F34-BB70-441D-948D-B08F250C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C4B0D"/>
    <w:rPr>
      <w:rFonts w:ascii="Times New Roman" w:hAnsi="Times New Roman" w:cs="Times New Roman"/>
      <w:b/>
      <w:color w:val="000000"/>
      <w:sz w:val="27"/>
    </w:rPr>
  </w:style>
  <w:style w:type="character" w:styleId="Emphasis">
    <w:name w:val="Emphasis"/>
    <w:basedOn w:val="DefaultParagraphFont"/>
    <w:uiPriority w:val="99"/>
    <w:qFormat/>
    <w:rsid w:val="003C4B0D"/>
    <w:rPr>
      <w:rFonts w:cs="Times New Roman"/>
      <w:i/>
    </w:rPr>
  </w:style>
  <w:style w:type="paragraph" w:styleId="NoSpacing">
    <w:name w:val="No Spacing"/>
    <w:uiPriority w:val="99"/>
    <w:qFormat/>
    <w:rsid w:val="003C4B0D"/>
    <w:rPr>
      <w:rFonts w:cs="Times New Roman"/>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99"/>
    <w:rsid w:val="004D3B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5C7E"/>
    <w:rPr>
      <w:rFonts w:cs="Times New Roman"/>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5C7E"/>
    <w:rPr>
      <w:rFonts w:cs="Times New Roman"/>
      <w:sz w:val="22"/>
      <w:szCs w:val="22"/>
    </w:rPr>
  </w:style>
  <w:style w:type="table" w:customStyle="1" w:styleId="TableGrid1">
    <w:name w:val="Table Grid1"/>
    <w:uiPriority w:val="99"/>
    <w:rsid w:val="00CD6B7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55A"/>
    <w:rPr>
      <w:rFonts w:ascii="Tahoma" w:hAnsi="Tahoma" w:cs="Tahoma"/>
      <w:sz w:val="16"/>
      <w:szCs w:val="16"/>
    </w:rPr>
  </w:style>
  <w:style w:type="character" w:styleId="CommentReference">
    <w:name w:val="annotation reference"/>
    <w:basedOn w:val="DefaultParagraphFont"/>
    <w:uiPriority w:val="99"/>
    <w:semiHidden/>
    <w:rsid w:val="00EC5BA5"/>
    <w:rPr>
      <w:rFonts w:cs="Times New Roman"/>
      <w:sz w:val="16"/>
      <w:szCs w:val="16"/>
    </w:rPr>
  </w:style>
  <w:style w:type="paragraph" w:styleId="CommentText">
    <w:name w:val="annotation text"/>
    <w:basedOn w:val="Normal"/>
    <w:link w:val="CommentTextChar"/>
    <w:uiPriority w:val="99"/>
    <w:semiHidden/>
    <w:rsid w:val="00EC5B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C5BA5"/>
    <w:rPr>
      <w:rFonts w:cs="Times New Roman"/>
    </w:rPr>
  </w:style>
  <w:style w:type="paragraph" w:styleId="CommentSubject">
    <w:name w:val="annotation subject"/>
    <w:basedOn w:val="CommentText"/>
    <w:next w:val="CommentText"/>
    <w:link w:val="CommentSubjectChar"/>
    <w:uiPriority w:val="99"/>
    <w:semiHidden/>
    <w:rsid w:val="00EC5BA5"/>
    <w:rPr>
      <w:b/>
      <w:bCs/>
    </w:rPr>
  </w:style>
  <w:style w:type="character" w:customStyle="1" w:styleId="CommentSubjectChar">
    <w:name w:val="Comment Subject Char"/>
    <w:basedOn w:val="CommentTextChar"/>
    <w:link w:val="CommentSubject"/>
    <w:uiPriority w:val="99"/>
    <w:semiHidden/>
    <w:locked/>
    <w:rsid w:val="00EC5BA5"/>
    <w:rPr>
      <w:rFonts w:cs="Times New Roman"/>
      <w:b/>
      <w:bCs/>
    </w:rPr>
  </w:style>
  <w:style w:type="paragraph" w:styleId="Revision">
    <w:name w:val="Revision"/>
    <w:hidden/>
    <w:uiPriority w:val="99"/>
    <w:semiHidden/>
    <w:rsid w:val="001C7D7D"/>
  </w:style>
  <w:style w:type="table" w:customStyle="1" w:styleId="TableGrid2">
    <w:name w:val="Table Grid2"/>
    <w:uiPriority w:val="99"/>
    <w:rsid w:val="000C1F2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825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485980">
      <w:marLeft w:val="0"/>
      <w:marRight w:val="0"/>
      <w:marTop w:val="0"/>
      <w:marBottom w:val="0"/>
      <w:divBdr>
        <w:top w:val="none" w:sz="0" w:space="0" w:color="auto"/>
        <w:left w:val="none" w:sz="0" w:space="0" w:color="auto"/>
        <w:bottom w:val="none" w:sz="0" w:space="0" w:color="auto"/>
        <w:right w:val="none" w:sz="0" w:space="0" w:color="auto"/>
      </w:divBdr>
    </w:div>
    <w:div w:id="1801485981">
      <w:marLeft w:val="0"/>
      <w:marRight w:val="0"/>
      <w:marTop w:val="0"/>
      <w:marBottom w:val="0"/>
      <w:divBdr>
        <w:top w:val="none" w:sz="0" w:space="0" w:color="auto"/>
        <w:left w:val="none" w:sz="0" w:space="0" w:color="auto"/>
        <w:bottom w:val="none" w:sz="0" w:space="0" w:color="auto"/>
        <w:right w:val="none" w:sz="0" w:space="0" w:color="auto"/>
      </w:divBdr>
    </w:div>
    <w:div w:id="1801485982">
      <w:marLeft w:val="0"/>
      <w:marRight w:val="0"/>
      <w:marTop w:val="0"/>
      <w:marBottom w:val="0"/>
      <w:divBdr>
        <w:top w:val="none" w:sz="0" w:space="0" w:color="auto"/>
        <w:left w:val="none" w:sz="0" w:space="0" w:color="auto"/>
        <w:bottom w:val="none" w:sz="0" w:space="0" w:color="auto"/>
        <w:right w:val="none" w:sz="0" w:space="0" w:color="auto"/>
      </w:divBdr>
    </w:div>
    <w:div w:id="1801485983">
      <w:marLeft w:val="0"/>
      <w:marRight w:val="0"/>
      <w:marTop w:val="0"/>
      <w:marBottom w:val="0"/>
      <w:divBdr>
        <w:top w:val="none" w:sz="0" w:space="0" w:color="auto"/>
        <w:left w:val="none" w:sz="0" w:space="0" w:color="auto"/>
        <w:bottom w:val="none" w:sz="0" w:space="0" w:color="auto"/>
        <w:right w:val="none" w:sz="0" w:space="0" w:color="auto"/>
      </w:divBdr>
    </w:div>
    <w:div w:id="1801485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hievethecore.org/page/3159/ell-supports-for-writing-and-discussion" TargetMode="External"/><Relationship Id="rId12" Type="http://schemas.openxmlformats.org/officeDocument/2006/relationships/hyperlink" Target="mailto:info@studentsachiev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ievethecore.org/content/upload/Companion_to_Qualitative_Scale_Features_Explained.pdf" TargetMode="External"/><Relationship Id="rId5" Type="http://schemas.openxmlformats.org/officeDocument/2006/relationships/footnotes" Target="footnotes.xml"/><Relationship Id="rId10" Type="http://schemas.openxmlformats.org/officeDocument/2006/relationships/hyperlink" Target="http://www.lexile.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Title/Author:  Feel The Wind Written and Illustrated by Arthur Dorros</vt:lpstr>
    </vt:vector>
  </TitlesOfParts>
  <Company>HP</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Title/Author:  Feel The Wind Written and Illustrated by Arthur Dorros</dc:title>
  <dc:creator>Meredith</dc:creator>
  <cp:lastModifiedBy>Stacy Wetcher</cp:lastModifiedBy>
  <cp:revision>3</cp:revision>
  <cp:lastPrinted>2014-05-09T18:38:00Z</cp:lastPrinted>
  <dcterms:created xsi:type="dcterms:W3CDTF">2018-03-18T11:54:00Z</dcterms:created>
  <dcterms:modified xsi:type="dcterms:W3CDTF">2018-03-21T18:59:00Z</dcterms:modified>
</cp:coreProperties>
</file>