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F22" w14:textId="77777777" w:rsidR="0057360F" w:rsidRPr="00470B8B" w:rsidRDefault="00177848" w:rsidP="00735ADE">
      <w:pPr>
        <w:spacing w:after="0" w:line="360" w:lineRule="auto"/>
        <w:contextualSpacing/>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C057A0">
        <w:rPr>
          <w:rFonts w:asciiTheme="minorHAnsi" w:hAnsiTheme="minorHAnsi" w:cstheme="minorHAnsi"/>
          <w:i/>
          <w:sz w:val="32"/>
          <w:szCs w:val="32"/>
        </w:rPr>
        <w:t xml:space="preserve">14 Cows for America </w:t>
      </w:r>
      <w:r w:rsidR="00470B8B">
        <w:rPr>
          <w:rFonts w:asciiTheme="minorHAnsi" w:hAnsiTheme="minorHAnsi" w:cstheme="minorHAnsi"/>
          <w:sz w:val="32"/>
          <w:szCs w:val="32"/>
        </w:rPr>
        <w:t xml:space="preserve">by Carmen Agra </w:t>
      </w:r>
      <w:proofErr w:type="spellStart"/>
      <w:r w:rsidR="00470B8B">
        <w:rPr>
          <w:rFonts w:asciiTheme="minorHAnsi" w:hAnsiTheme="minorHAnsi" w:cstheme="minorHAnsi"/>
          <w:sz w:val="32"/>
          <w:szCs w:val="32"/>
        </w:rPr>
        <w:t>Deedy</w:t>
      </w:r>
      <w:proofErr w:type="spellEnd"/>
      <w:r w:rsidR="00470B8B">
        <w:rPr>
          <w:rFonts w:asciiTheme="minorHAnsi" w:hAnsiTheme="minorHAnsi" w:cstheme="minorHAnsi"/>
          <w:sz w:val="32"/>
          <w:szCs w:val="32"/>
        </w:rPr>
        <w:t>, Illustrated by Thomas Gonzalez</w:t>
      </w:r>
    </w:p>
    <w:p w14:paraId="6F6E48C9" w14:textId="64BA2A03" w:rsidR="00247713" w:rsidRPr="00457D5F" w:rsidRDefault="0093038E" w:rsidP="00735ADE">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CA3156" w:rsidRPr="00CA3156">
        <w:rPr>
          <w:rFonts w:asciiTheme="minorHAnsi" w:hAnsiTheme="minorHAnsi" w:cstheme="minorHAnsi"/>
          <w:sz w:val="32"/>
          <w:szCs w:val="32"/>
        </w:rPr>
        <w:t xml:space="preserve"> 5-7 Days</w:t>
      </w:r>
      <w:r w:rsidR="00AC350E">
        <w:rPr>
          <w:rFonts w:asciiTheme="minorHAnsi" w:hAnsiTheme="minorHAnsi" w:cstheme="minorHAnsi"/>
          <w:sz w:val="32"/>
          <w:szCs w:val="32"/>
        </w:rPr>
        <w:tab/>
      </w:r>
    </w:p>
    <w:p w14:paraId="7E40E83F" w14:textId="717DD0A7" w:rsidR="00C057A0" w:rsidRPr="00EC7E62" w:rsidRDefault="001F1840" w:rsidP="00735ADE">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EC7E62">
        <w:rPr>
          <w:rFonts w:asciiTheme="minorHAnsi" w:hAnsiTheme="minorHAnsi" w:cstheme="minorHAnsi"/>
          <w:sz w:val="32"/>
          <w:szCs w:val="32"/>
          <w:u w:val="single"/>
        </w:rPr>
        <w:t>:</w:t>
      </w:r>
      <w:r w:rsidR="00EC7E62">
        <w:rPr>
          <w:rFonts w:asciiTheme="minorHAnsi" w:hAnsiTheme="minorHAnsi" w:cstheme="minorHAnsi"/>
          <w:sz w:val="32"/>
          <w:szCs w:val="32"/>
        </w:rPr>
        <w:t xml:space="preserve"> </w:t>
      </w:r>
      <w:r w:rsidR="00C057A0">
        <w:rPr>
          <w:rFonts w:asciiTheme="minorHAnsi" w:hAnsiTheme="minorHAnsi" w:cstheme="minorHAnsi"/>
          <w:sz w:val="32"/>
          <w:szCs w:val="32"/>
        </w:rPr>
        <w:t xml:space="preserve">RI.2.1, </w:t>
      </w:r>
      <w:r w:rsidR="00AC3C11">
        <w:rPr>
          <w:rFonts w:asciiTheme="minorHAnsi" w:hAnsiTheme="minorHAnsi" w:cstheme="minorHAnsi"/>
          <w:sz w:val="32"/>
          <w:szCs w:val="32"/>
        </w:rPr>
        <w:t xml:space="preserve">RI.2.2, </w:t>
      </w:r>
      <w:r w:rsidR="00C057A0">
        <w:rPr>
          <w:rFonts w:asciiTheme="minorHAnsi" w:hAnsiTheme="minorHAnsi" w:cstheme="minorHAnsi"/>
          <w:sz w:val="32"/>
          <w:szCs w:val="32"/>
        </w:rPr>
        <w:t xml:space="preserve">RI.2.3, </w:t>
      </w:r>
      <w:r w:rsidR="00AC3C11">
        <w:rPr>
          <w:rFonts w:asciiTheme="minorHAnsi" w:hAnsiTheme="minorHAnsi" w:cstheme="minorHAnsi"/>
          <w:sz w:val="32"/>
          <w:szCs w:val="32"/>
        </w:rPr>
        <w:t>RI.2.4, RI.2.6, RI.2.7; W.2.2, W.2.8; SL.2.1, SL.2.2, SL.2.6; L.2.1,</w:t>
      </w:r>
      <w:r w:rsidR="00C057A0">
        <w:rPr>
          <w:rFonts w:asciiTheme="minorHAnsi" w:hAnsiTheme="minorHAnsi" w:cstheme="minorHAnsi"/>
          <w:sz w:val="32"/>
          <w:szCs w:val="32"/>
        </w:rPr>
        <w:t xml:space="preserve"> L.2.2, L.2.4</w:t>
      </w:r>
    </w:p>
    <w:p w14:paraId="019E750C" w14:textId="77777777" w:rsidR="005818BC" w:rsidRDefault="00AD0170" w:rsidP="00735ADE">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6FD0A47" w14:textId="77777777" w:rsidR="0057360F" w:rsidRPr="00C057A0" w:rsidRDefault="00C057A0" w:rsidP="00735ADE">
      <w:pPr>
        <w:spacing w:after="0" w:line="360" w:lineRule="auto"/>
        <w:contextualSpacing/>
        <w:rPr>
          <w:rFonts w:asciiTheme="minorHAnsi" w:hAnsiTheme="minorHAnsi" w:cstheme="minorHAnsi"/>
          <w:sz w:val="24"/>
          <w:szCs w:val="24"/>
        </w:rPr>
      </w:pPr>
      <w:r w:rsidRPr="00F060B4">
        <w:rPr>
          <w:rFonts w:asciiTheme="minorHAnsi" w:hAnsiTheme="minorHAnsi" w:cstheme="minorHAnsi"/>
          <w:sz w:val="24"/>
          <w:szCs w:val="24"/>
        </w:rPr>
        <w:t>Students will listen to an illustrat</w:t>
      </w:r>
      <w:r>
        <w:rPr>
          <w:rFonts w:asciiTheme="minorHAnsi" w:hAnsiTheme="minorHAnsi" w:cstheme="minorHAnsi"/>
          <w:sz w:val="24"/>
          <w:szCs w:val="24"/>
        </w:rPr>
        <w:t>ed</w:t>
      </w:r>
      <w:r w:rsidRPr="00F060B4">
        <w:rPr>
          <w:rFonts w:asciiTheme="minorHAnsi" w:hAnsiTheme="minorHAnsi" w:cstheme="minorHAnsi"/>
          <w:sz w:val="24"/>
          <w:szCs w:val="24"/>
        </w:rPr>
        <w:t xml:space="preserve"> read aloud and use literacy skills (reading, writing, discussion and listening) to understand</w:t>
      </w:r>
      <w:r>
        <w:rPr>
          <w:rFonts w:asciiTheme="minorHAnsi" w:hAnsiTheme="minorHAnsi" w:cstheme="minorHAnsi"/>
          <w:sz w:val="24"/>
          <w:szCs w:val="24"/>
        </w:rPr>
        <w:t xml:space="preserve"> the central message of the book</w:t>
      </w:r>
      <w:r w:rsidRPr="00F060B4">
        <w:rPr>
          <w:rFonts w:asciiTheme="minorHAnsi" w:hAnsiTheme="minorHAnsi" w:cstheme="minorHAnsi"/>
          <w:sz w:val="24"/>
          <w:szCs w:val="24"/>
        </w:rPr>
        <w:t>.</w:t>
      </w:r>
    </w:p>
    <w:p w14:paraId="4F023F4F" w14:textId="77777777" w:rsidR="00DC7EB2" w:rsidRDefault="00DC7EB2" w:rsidP="00735ADE">
      <w:pPr>
        <w:spacing w:after="0" w:line="360" w:lineRule="auto"/>
        <w:contextualSpacing/>
        <w:rPr>
          <w:rFonts w:asciiTheme="minorHAnsi" w:hAnsiTheme="minorHAnsi" w:cstheme="minorHAnsi"/>
          <w:sz w:val="32"/>
          <w:szCs w:val="32"/>
          <w:u w:val="single"/>
        </w:rPr>
      </w:pPr>
    </w:p>
    <w:p w14:paraId="2480131F" w14:textId="77777777" w:rsidR="001F1840" w:rsidRDefault="000B5786" w:rsidP="00735ADE">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06A5C95" w14:textId="77777777" w:rsidR="008101BC" w:rsidRPr="0095234C" w:rsidRDefault="0095234C" w:rsidP="00735ADE">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B6EB58A" w14:textId="77777777" w:rsidR="00101696" w:rsidRPr="00EE728E" w:rsidRDefault="001F1840" w:rsidP="00735ADE">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137612D" w14:textId="77777777" w:rsidR="001F1840" w:rsidRPr="001F1840" w:rsidRDefault="00792B6D" w:rsidP="00735ADE">
      <w:pPr>
        <w:spacing w:after="0" w:line="360" w:lineRule="auto"/>
        <w:ind w:firstLine="720"/>
        <w:contextualSpacing/>
        <w:rPr>
          <w:rFonts w:asciiTheme="minorHAnsi" w:hAnsiTheme="minorHAnsi" w:cstheme="minorHAnsi"/>
          <w:sz w:val="24"/>
          <w:szCs w:val="24"/>
          <w:u w:val="single"/>
        </w:rPr>
      </w:pPr>
      <w:r w:rsidRPr="00470B8B">
        <w:rPr>
          <w:rFonts w:asciiTheme="minorHAnsi" w:hAnsiTheme="minorHAnsi" w:cstheme="minorHAnsi"/>
          <w:sz w:val="24"/>
          <w:szCs w:val="24"/>
          <w:u w:val="single"/>
        </w:rPr>
        <w:t>Big Ideas/</w:t>
      </w:r>
      <w:r w:rsidR="001F1840" w:rsidRPr="00470B8B">
        <w:rPr>
          <w:rFonts w:asciiTheme="minorHAnsi" w:hAnsiTheme="minorHAnsi" w:cstheme="minorHAnsi"/>
          <w:sz w:val="24"/>
          <w:szCs w:val="24"/>
          <w:u w:val="single"/>
        </w:rPr>
        <w:t>Key Understandings</w:t>
      </w:r>
      <w:r w:rsidRPr="00470B8B">
        <w:rPr>
          <w:rFonts w:asciiTheme="minorHAnsi" w:hAnsiTheme="minorHAnsi" w:cstheme="minorHAnsi"/>
          <w:sz w:val="24"/>
          <w:szCs w:val="24"/>
          <w:u w:val="single"/>
        </w:rPr>
        <w:t>/Focusing Question</w:t>
      </w:r>
    </w:p>
    <w:p w14:paraId="1497C082" w14:textId="56924851" w:rsidR="00470B8B" w:rsidRDefault="00470B8B" w:rsidP="00735ADE">
      <w:pPr>
        <w:spacing w:after="0" w:line="360" w:lineRule="auto"/>
        <w:ind w:left="720"/>
        <w:contextualSpacing/>
        <w:rPr>
          <w:rFonts w:asciiTheme="minorHAnsi" w:hAnsiTheme="minorHAnsi" w:cstheme="minorHAnsi"/>
        </w:rPr>
      </w:pPr>
      <w:r>
        <w:rPr>
          <w:rFonts w:asciiTheme="minorHAnsi" w:hAnsiTheme="minorHAnsi" w:cstheme="minorHAnsi"/>
        </w:rPr>
        <w:t>How do the Maasai help the people of New York</w:t>
      </w:r>
      <w:r w:rsidR="0023689B">
        <w:rPr>
          <w:rFonts w:asciiTheme="minorHAnsi" w:hAnsiTheme="minorHAnsi" w:cstheme="minorHAnsi"/>
        </w:rPr>
        <w:t xml:space="preserve"> City</w:t>
      </w:r>
      <w:r>
        <w:rPr>
          <w:rFonts w:asciiTheme="minorHAnsi" w:hAnsiTheme="minorHAnsi" w:cstheme="minorHAnsi"/>
        </w:rPr>
        <w:t xml:space="preserve">?  </w:t>
      </w:r>
      <w:r w:rsidR="00072715">
        <w:rPr>
          <w:rFonts w:asciiTheme="minorHAnsi" w:hAnsiTheme="minorHAnsi" w:cstheme="minorHAnsi"/>
        </w:rPr>
        <w:t>One key takeaway is that t</w:t>
      </w:r>
      <w:r>
        <w:rPr>
          <w:rFonts w:asciiTheme="minorHAnsi" w:hAnsiTheme="minorHAnsi" w:cstheme="minorHAnsi"/>
        </w:rPr>
        <w:t xml:space="preserve">hey offer </w:t>
      </w:r>
      <w:r w:rsidR="002B5D7A">
        <w:rPr>
          <w:rFonts w:asciiTheme="minorHAnsi" w:hAnsiTheme="minorHAnsi" w:cstheme="minorHAnsi"/>
        </w:rPr>
        <w:t xml:space="preserve">sacred </w:t>
      </w:r>
      <w:r>
        <w:rPr>
          <w:rFonts w:asciiTheme="minorHAnsi" w:hAnsiTheme="minorHAnsi" w:cstheme="minorHAnsi"/>
        </w:rPr>
        <w:t>c</w:t>
      </w:r>
      <w:r w:rsidR="002B5D7A">
        <w:rPr>
          <w:rFonts w:asciiTheme="minorHAnsi" w:hAnsiTheme="minorHAnsi" w:cstheme="minorHAnsi"/>
        </w:rPr>
        <w:t>ows that represent life</w:t>
      </w:r>
      <w:r>
        <w:rPr>
          <w:rFonts w:asciiTheme="minorHAnsi" w:hAnsiTheme="minorHAnsi" w:cstheme="minorHAnsi"/>
        </w:rPr>
        <w:t xml:space="preserve"> as a gesture of hope, support, and compassion.</w:t>
      </w:r>
    </w:p>
    <w:p w14:paraId="1CC107CE" w14:textId="75690FC8" w:rsidR="00470B8B" w:rsidRPr="00470B8B" w:rsidRDefault="00470B8B" w:rsidP="00735ADE">
      <w:pPr>
        <w:spacing w:after="0" w:line="360" w:lineRule="auto"/>
        <w:ind w:left="720"/>
        <w:contextualSpacing/>
        <w:rPr>
          <w:rFonts w:asciiTheme="minorHAnsi" w:hAnsiTheme="minorHAnsi" w:cstheme="minorHAnsi"/>
        </w:rPr>
      </w:pPr>
      <w:r>
        <w:rPr>
          <w:rFonts w:asciiTheme="minorHAnsi" w:hAnsiTheme="minorHAnsi" w:cstheme="minorHAnsi"/>
        </w:rPr>
        <w:t xml:space="preserve">What is the story teaching us?  </w:t>
      </w:r>
      <w:r w:rsidR="00072715">
        <w:rPr>
          <w:rFonts w:asciiTheme="minorHAnsi" w:hAnsiTheme="minorHAnsi" w:cstheme="minorHAnsi"/>
        </w:rPr>
        <w:t>One key takeaway is that w</w:t>
      </w:r>
      <w:r>
        <w:rPr>
          <w:rFonts w:asciiTheme="minorHAnsi" w:hAnsiTheme="minorHAnsi" w:cstheme="minorHAnsi"/>
        </w:rPr>
        <w:t>e all share commonalities of humanity: life, death, and hope.  We may be different, but these are universal connections that connect cultures</w:t>
      </w:r>
      <w:r w:rsidR="002B5D7A">
        <w:rPr>
          <w:rFonts w:asciiTheme="minorHAnsi" w:hAnsiTheme="minorHAnsi" w:cstheme="minorHAnsi"/>
        </w:rPr>
        <w:t xml:space="preserve"> and people</w:t>
      </w:r>
      <w:r>
        <w:rPr>
          <w:rFonts w:asciiTheme="minorHAnsi" w:hAnsiTheme="minorHAnsi" w:cstheme="minorHAnsi"/>
        </w:rPr>
        <w:t>.</w:t>
      </w:r>
      <w:r w:rsidR="002B5D7A">
        <w:rPr>
          <w:rFonts w:asciiTheme="minorHAnsi" w:hAnsiTheme="minorHAnsi" w:cstheme="minorHAnsi"/>
        </w:rPr>
        <w:t xml:space="preserve">  Knowing this, each individual has the ability to help one another.</w:t>
      </w:r>
    </w:p>
    <w:p w14:paraId="0C092E7A" w14:textId="77777777" w:rsidR="00072715" w:rsidRDefault="00072715" w:rsidP="00735ADE">
      <w:pPr>
        <w:spacing w:after="0" w:line="360" w:lineRule="auto"/>
        <w:ind w:left="360" w:firstLine="360"/>
        <w:contextualSpacing/>
        <w:rPr>
          <w:rFonts w:asciiTheme="minorHAnsi" w:hAnsiTheme="minorHAnsi" w:cstheme="minorHAnsi"/>
          <w:sz w:val="24"/>
          <w:szCs w:val="24"/>
          <w:u w:val="single"/>
        </w:rPr>
      </w:pPr>
    </w:p>
    <w:p w14:paraId="345535BD" w14:textId="7F3414A6" w:rsidR="0057360F" w:rsidRDefault="001F1840" w:rsidP="00735ADE">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1FA7790B" w14:textId="3A7CDD85" w:rsidR="0057360F" w:rsidRPr="0057360F" w:rsidRDefault="00470B8B" w:rsidP="00735ADE">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A Maasai man relates his 9/11 experiences with his African villagers.  After asking for permission from the elders, he offers his precious cow (which represents life to the Maasai people) to the American people as a symbol of life and hope.  The tribe responds in turn with another offering of 13</w:t>
      </w:r>
      <w:r w:rsidR="002B5D7A">
        <w:rPr>
          <w:rFonts w:asciiTheme="minorHAnsi" w:hAnsiTheme="minorHAnsi" w:cstheme="minorHAnsi"/>
          <w:sz w:val="24"/>
          <w:szCs w:val="24"/>
        </w:rPr>
        <w:t xml:space="preserve"> more sacred</w:t>
      </w:r>
      <w:r>
        <w:rPr>
          <w:rFonts w:asciiTheme="minorHAnsi" w:hAnsiTheme="minorHAnsi" w:cstheme="minorHAnsi"/>
          <w:sz w:val="24"/>
          <w:szCs w:val="24"/>
        </w:rPr>
        <w:t xml:space="preserve"> cows.  </w:t>
      </w:r>
    </w:p>
    <w:p w14:paraId="76DB7043" w14:textId="6FD2CC79" w:rsidR="00317539" w:rsidRPr="00607349" w:rsidRDefault="00317539" w:rsidP="00735ADE">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923E0E">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5B6EAF4D" w14:textId="16249961" w:rsidR="000C1F21" w:rsidRPr="009A5C5D" w:rsidRDefault="000C1F21" w:rsidP="00735ADE">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F335E8">
        <w:rPr>
          <w:rFonts w:asciiTheme="minorHAnsi" w:hAnsiTheme="minorHAnsi" w:cstheme="minorHAnsi"/>
          <w:i/>
          <w:sz w:val="24"/>
          <w:szCs w:val="24"/>
        </w:rPr>
        <w:t>Y</w:t>
      </w:r>
      <w:r w:rsidRPr="009A5C5D">
        <w:rPr>
          <w:rFonts w:asciiTheme="minorHAnsi" w:hAnsiTheme="minorHAnsi" w:cstheme="minorHAnsi"/>
          <w:i/>
          <w:sz w:val="24"/>
          <w:szCs w:val="24"/>
        </w:rPr>
        <w:t>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5BF565BF" w14:textId="77777777" w:rsidR="00072715" w:rsidRDefault="00072715" w:rsidP="00072715">
      <w:pPr>
        <w:spacing w:after="0" w:line="240" w:lineRule="auto"/>
        <w:rPr>
          <w:i/>
          <w:sz w:val="24"/>
          <w:szCs w:val="24"/>
        </w:rPr>
      </w:pPr>
      <w:bookmarkStart w:id="1" w:name="_Hlk509078023"/>
    </w:p>
    <w:p w14:paraId="3E337ECD" w14:textId="2B86CD97" w:rsidR="00072715" w:rsidRPr="00F6624A" w:rsidRDefault="00F6624A" w:rsidP="00F6624A">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8945071" w14:textId="77777777" w:rsidR="00072715" w:rsidRPr="00AB1D8B" w:rsidRDefault="00072715" w:rsidP="00072715">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CDEF450" w14:textId="77777777" w:rsidR="00072715" w:rsidRPr="00AB1D8B" w:rsidRDefault="00072715" w:rsidP="00072715">
      <w:pPr>
        <w:spacing w:after="0" w:line="240" w:lineRule="auto"/>
        <w:rPr>
          <w:i/>
          <w:sz w:val="24"/>
          <w:szCs w:val="24"/>
        </w:rPr>
      </w:pPr>
    </w:p>
    <w:p w14:paraId="204F852B" w14:textId="77777777" w:rsidR="00072715" w:rsidRPr="00630357" w:rsidRDefault="00072715" w:rsidP="00072715">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5B48FE0" w14:textId="77777777" w:rsidR="00072715" w:rsidRPr="00630357" w:rsidRDefault="00072715" w:rsidP="00072715">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B004245" w14:textId="77777777" w:rsidR="00072715" w:rsidRPr="00630357" w:rsidRDefault="00072715" w:rsidP="00072715">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14:paraId="40480BA4" w14:textId="77777777" w:rsidR="000C1F21" w:rsidRPr="000C1F21" w:rsidRDefault="000C1F21" w:rsidP="000C1F21">
      <w:pPr>
        <w:spacing w:after="0" w:line="360" w:lineRule="auto"/>
        <w:rPr>
          <w:rFonts w:asciiTheme="minorHAnsi" w:hAnsiTheme="minorHAnsi" w:cstheme="minorHAnsi"/>
          <w:sz w:val="24"/>
          <w:szCs w:val="24"/>
        </w:rPr>
      </w:pPr>
    </w:p>
    <w:p w14:paraId="1A495F97" w14:textId="6A0FC9A9" w:rsidR="00F53905" w:rsidRPr="00735ADE" w:rsidRDefault="00785F98" w:rsidP="00735ADE">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BE4DA68"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DC7EB2" w14:paraId="5827B093" w14:textId="77777777" w:rsidTr="005B6C42">
        <w:trPr>
          <w:trHeight w:val="147"/>
        </w:trPr>
        <w:tc>
          <w:tcPr>
            <w:tcW w:w="6449" w:type="dxa"/>
          </w:tcPr>
          <w:p w14:paraId="659B843F" w14:textId="07B64739" w:rsidR="00CD6B7F" w:rsidRPr="00DC7EB2" w:rsidRDefault="00735ADE" w:rsidP="005B6C42">
            <w:pPr>
              <w:spacing w:after="0" w:line="240" w:lineRule="auto"/>
              <w:rPr>
                <w:b/>
                <w:sz w:val="24"/>
                <w:szCs w:val="24"/>
              </w:rPr>
            </w:pPr>
            <w:r w:rsidRPr="00DC7EB2">
              <w:rPr>
                <w:b/>
                <w:sz w:val="24"/>
                <w:szCs w:val="24"/>
              </w:rPr>
              <w:t>Questions/Activities/Vocabulary/Tasks</w:t>
            </w:r>
          </w:p>
        </w:tc>
        <w:tc>
          <w:tcPr>
            <w:tcW w:w="6449" w:type="dxa"/>
          </w:tcPr>
          <w:p w14:paraId="1A2D5522" w14:textId="77777777" w:rsidR="00CD6B7F" w:rsidRPr="00DC7EB2" w:rsidRDefault="008101BC" w:rsidP="00CD4D12">
            <w:pPr>
              <w:spacing w:after="0" w:line="240" w:lineRule="auto"/>
              <w:rPr>
                <w:b/>
                <w:sz w:val="24"/>
                <w:szCs w:val="24"/>
              </w:rPr>
            </w:pPr>
            <w:r w:rsidRPr="00DC7EB2">
              <w:rPr>
                <w:b/>
                <w:sz w:val="24"/>
                <w:szCs w:val="24"/>
              </w:rPr>
              <w:t>Expected Outcome</w:t>
            </w:r>
            <w:r w:rsidR="003C1ABD" w:rsidRPr="00DC7EB2">
              <w:rPr>
                <w:b/>
                <w:sz w:val="24"/>
                <w:szCs w:val="24"/>
              </w:rPr>
              <w:t xml:space="preserve"> or Response</w:t>
            </w:r>
            <w:r w:rsidR="00F12AEB" w:rsidRPr="00DC7EB2">
              <w:rPr>
                <w:b/>
                <w:sz w:val="24"/>
                <w:szCs w:val="24"/>
              </w:rPr>
              <w:t xml:space="preserve"> (for each)</w:t>
            </w:r>
          </w:p>
        </w:tc>
      </w:tr>
      <w:tr w:rsidR="00CD6B7F" w:rsidRPr="00DC7EB2" w14:paraId="24DD8474" w14:textId="77777777" w:rsidTr="005B6C42">
        <w:trPr>
          <w:trHeight w:val="147"/>
        </w:trPr>
        <w:tc>
          <w:tcPr>
            <w:tcW w:w="6449" w:type="dxa"/>
          </w:tcPr>
          <w:p w14:paraId="05ADCC3A" w14:textId="77777777" w:rsidR="006B0EFD" w:rsidRPr="00DC7EB2" w:rsidRDefault="002F6E5E" w:rsidP="00177848">
            <w:pPr>
              <w:spacing w:after="0" w:line="240" w:lineRule="auto"/>
              <w:rPr>
                <w:b/>
                <w:sz w:val="24"/>
                <w:szCs w:val="24"/>
              </w:rPr>
            </w:pPr>
            <w:r w:rsidRPr="00DC7EB2">
              <w:rPr>
                <w:b/>
                <w:sz w:val="24"/>
                <w:szCs w:val="24"/>
              </w:rPr>
              <w:t>FIRST READING:</w:t>
            </w:r>
          </w:p>
          <w:p w14:paraId="383221CB" w14:textId="28B3F92E" w:rsidR="00F609F9" w:rsidRPr="00DC7EB2" w:rsidRDefault="0085291B" w:rsidP="0057360F">
            <w:pPr>
              <w:spacing w:after="0" w:line="240" w:lineRule="auto"/>
              <w:rPr>
                <w:sz w:val="24"/>
                <w:szCs w:val="24"/>
              </w:rPr>
            </w:pPr>
            <w:r w:rsidRPr="00DC7EB2">
              <w:rPr>
                <w:sz w:val="24"/>
                <w:szCs w:val="24"/>
              </w:rPr>
              <w:t>Read aloud the entire book</w:t>
            </w:r>
            <w:r w:rsidR="00F609F9" w:rsidRPr="00DC7EB2">
              <w:rPr>
                <w:sz w:val="24"/>
                <w:szCs w:val="24"/>
              </w:rPr>
              <w:t xml:space="preserve"> </w:t>
            </w:r>
            <w:r w:rsidRPr="00DC7EB2">
              <w:rPr>
                <w:sz w:val="24"/>
                <w:szCs w:val="24"/>
              </w:rPr>
              <w:t>with minimal interruptions.</w:t>
            </w:r>
            <w:r w:rsidR="002F6E5E" w:rsidRPr="00DC7EB2">
              <w:rPr>
                <w:sz w:val="24"/>
                <w:szCs w:val="24"/>
              </w:rPr>
              <w:t xml:space="preserve"> Stop to provide word meanings or clarify only when you know the majority of your students will be confused.</w:t>
            </w:r>
          </w:p>
          <w:p w14:paraId="76474D12" w14:textId="1B6B2D42" w:rsidR="00F609F9" w:rsidRPr="00DC7EB2" w:rsidRDefault="00F609F9" w:rsidP="0057360F">
            <w:pPr>
              <w:spacing w:after="0" w:line="240" w:lineRule="auto"/>
              <w:rPr>
                <w:sz w:val="24"/>
                <w:szCs w:val="24"/>
              </w:rPr>
            </w:pPr>
            <w:r w:rsidRPr="00DC7EB2">
              <w:rPr>
                <w:sz w:val="24"/>
                <w:szCs w:val="24"/>
              </w:rPr>
              <w:t>If possible, display the book on an overhead projector, or document camera, while reading the story.  This way, students can look at the illustrations, which help to enhance the story.</w:t>
            </w:r>
          </w:p>
          <w:p w14:paraId="159CE5E2" w14:textId="77777777" w:rsidR="0085291B" w:rsidRPr="00DC7EB2" w:rsidRDefault="0085291B" w:rsidP="0057360F">
            <w:pPr>
              <w:spacing w:after="0" w:line="240" w:lineRule="auto"/>
              <w:rPr>
                <w:sz w:val="24"/>
                <w:szCs w:val="24"/>
              </w:rPr>
            </w:pPr>
          </w:p>
        </w:tc>
        <w:tc>
          <w:tcPr>
            <w:tcW w:w="6449" w:type="dxa"/>
          </w:tcPr>
          <w:p w14:paraId="3F2BC460" w14:textId="77777777" w:rsidR="00CD6B7F" w:rsidRPr="00DC7EB2" w:rsidRDefault="00CD6B7F" w:rsidP="003C1ABD">
            <w:pPr>
              <w:spacing w:after="0" w:line="240" w:lineRule="auto"/>
              <w:rPr>
                <w:sz w:val="24"/>
                <w:szCs w:val="24"/>
              </w:rPr>
            </w:pPr>
          </w:p>
          <w:p w14:paraId="0D197656" w14:textId="77777777" w:rsidR="002F6E5E" w:rsidRPr="00DC7EB2" w:rsidRDefault="002F6E5E" w:rsidP="003C1ABD">
            <w:pPr>
              <w:spacing w:after="0" w:line="240" w:lineRule="auto"/>
              <w:rPr>
                <w:sz w:val="24"/>
                <w:szCs w:val="24"/>
              </w:rPr>
            </w:pPr>
            <w:r w:rsidRPr="00DC7EB2">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DC7EB2" w14:paraId="1BC90E1A" w14:textId="77777777" w:rsidTr="005B6C42">
        <w:trPr>
          <w:trHeight w:val="147"/>
        </w:trPr>
        <w:tc>
          <w:tcPr>
            <w:tcW w:w="6449" w:type="dxa"/>
          </w:tcPr>
          <w:p w14:paraId="612F2D5B" w14:textId="0BEA0F5B" w:rsidR="006B0EFD" w:rsidRPr="00DC7EB2" w:rsidRDefault="002F6E5E" w:rsidP="005818BC">
            <w:pPr>
              <w:spacing w:after="0" w:line="240" w:lineRule="auto"/>
              <w:rPr>
                <w:b/>
                <w:sz w:val="24"/>
                <w:szCs w:val="24"/>
              </w:rPr>
            </w:pPr>
            <w:r w:rsidRPr="00DC7EB2">
              <w:rPr>
                <w:b/>
                <w:sz w:val="24"/>
                <w:szCs w:val="24"/>
              </w:rPr>
              <w:t>SECOND READING:</w:t>
            </w:r>
          </w:p>
          <w:p w14:paraId="7702DF33" w14:textId="77777777" w:rsidR="007344CA" w:rsidRDefault="00497BBA" w:rsidP="005818BC">
            <w:pPr>
              <w:spacing w:after="0" w:line="240" w:lineRule="auto"/>
              <w:rPr>
                <w:sz w:val="24"/>
                <w:szCs w:val="24"/>
              </w:rPr>
            </w:pPr>
            <w:r w:rsidRPr="00DC7EB2">
              <w:rPr>
                <w:sz w:val="24"/>
                <w:szCs w:val="24"/>
              </w:rPr>
              <w:t xml:space="preserve">(Before this lesson, do a geography lesson on where </w:t>
            </w:r>
            <w:r w:rsidR="00EE5925">
              <w:rPr>
                <w:sz w:val="24"/>
                <w:szCs w:val="24"/>
              </w:rPr>
              <w:t>Kenya is in Africa</w:t>
            </w:r>
            <w:r w:rsidRPr="00DC7EB2">
              <w:rPr>
                <w:sz w:val="24"/>
                <w:szCs w:val="24"/>
              </w:rPr>
              <w:t xml:space="preserve"> and </w:t>
            </w:r>
            <w:r w:rsidR="00EE5925">
              <w:rPr>
                <w:sz w:val="24"/>
                <w:szCs w:val="24"/>
              </w:rPr>
              <w:t xml:space="preserve">where the state of New York is in </w:t>
            </w:r>
            <w:r w:rsidR="007344CA">
              <w:rPr>
                <w:sz w:val="24"/>
                <w:szCs w:val="24"/>
              </w:rPr>
              <w:t>North America</w:t>
            </w:r>
            <w:r w:rsidR="00EE5925">
              <w:rPr>
                <w:sz w:val="24"/>
                <w:szCs w:val="24"/>
              </w:rPr>
              <w:t xml:space="preserve">.  Point out New York City within New York. </w:t>
            </w:r>
            <w:r w:rsidRPr="00DC7EB2">
              <w:rPr>
                <w:sz w:val="24"/>
                <w:szCs w:val="24"/>
              </w:rPr>
              <w:t>Introduce the pictures of the landscapes you will be using in the second read.)</w:t>
            </w:r>
          </w:p>
          <w:p w14:paraId="724F0967" w14:textId="77777777" w:rsidR="007344CA" w:rsidRDefault="007344CA" w:rsidP="005818BC">
            <w:pPr>
              <w:spacing w:after="0" w:line="240" w:lineRule="auto"/>
              <w:rPr>
                <w:sz w:val="24"/>
                <w:szCs w:val="24"/>
              </w:rPr>
            </w:pPr>
          </w:p>
          <w:p w14:paraId="7AE693F4" w14:textId="4439A3D5" w:rsidR="002D3D0E" w:rsidRPr="00DC7EB2" w:rsidRDefault="00497BBA" w:rsidP="005818BC">
            <w:pPr>
              <w:spacing w:after="0" w:line="240" w:lineRule="auto"/>
              <w:rPr>
                <w:sz w:val="24"/>
                <w:szCs w:val="24"/>
              </w:rPr>
            </w:pPr>
            <w:r w:rsidRPr="00DC7EB2">
              <w:rPr>
                <w:sz w:val="24"/>
                <w:szCs w:val="24"/>
              </w:rPr>
              <w:t xml:space="preserve"> </w:t>
            </w:r>
            <w:r w:rsidR="00AA3BA3" w:rsidRPr="00DC7EB2">
              <w:rPr>
                <w:sz w:val="24"/>
                <w:szCs w:val="24"/>
              </w:rPr>
              <w:t xml:space="preserve"> The story should be read in it</w:t>
            </w:r>
            <w:r w:rsidRPr="00DC7EB2">
              <w:rPr>
                <w:sz w:val="24"/>
                <w:szCs w:val="24"/>
              </w:rPr>
              <w:t xml:space="preserve">s entirety and the questions below are the stopping points.  </w:t>
            </w:r>
          </w:p>
          <w:p w14:paraId="5DC914E3" w14:textId="0EC3C518" w:rsidR="00497BBA" w:rsidRPr="0082007B" w:rsidRDefault="00497BBA" w:rsidP="00FB0674">
            <w:pPr>
              <w:pStyle w:val="ListParagraph"/>
              <w:numPr>
                <w:ilvl w:val="0"/>
                <w:numId w:val="29"/>
              </w:numPr>
              <w:spacing w:after="0" w:line="240" w:lineRule="auto"/>
              <w:ind w:left="360"/>
              <w:rPr>
                <w:rFonts w:cstheme="minorBidi"/>
                <w:sz w:val="24"/>
                <w:szCs w:val="24"/>
              </w:rPr>
            </w:pPr>
            <w:r w:rsidRPr="0082007B">
              <w:rPr>
                <w:rFonts w:cstheme="minorBidi"/>
                <w:sz w:val="24"/>
                <w:szCs w:val="24"/>
              </w:rPr>
              <w:lastRenderedPageBreak/>
              <w:t xml:space="preserve">Reread the first two sentences on page 2.  </w:t>
            </w:r>
            <w:r w:rsidR="007253F6" w:rsidRPr="0082007B">
              <w:rPr>
                <w:rFonts w:cstheme="minorBidi"/>
                <w:sz w:val="24"/>
                <w:szCs w:val="24"/>
              </w:rPr>
              <w:t>Where is the story taking</w:t>
            </w:r>
            <w:r w:rsidRPr="0082007B">
              <w:rPr>
                <w:rFonts w:cstheme="minorBidi"/>
                <w:sz w:val="24"/>
                <w:szCs w:val="24"/>
              </w:rPr>
              <w:t xml:space="preserve"> place?  </w:t>
            </w:r>
            <w:r w:rsidR="0082007B" w:rsidRPr="0082007B">
              <w:rPr>
                <w:sz w:val="24"/>
                <w:szCs w:val="24"/>
              </w:rPr>
              <w:t>What words help you understand</w:t>
            </w:r>
            <w:r w:rsidR="007253F6" w:rsidRPr="0082007B">
              <w:rPr>
                <w:rFonts w:cstheme="minorBidi"/>
                <w:sz w:val="24"/>
                <w:szCs w:val="24"/>
              </w:rPr>
              <w:t xml:space="preserve"> the village </w:t>
            </w:r>
            <w:r w:rsidR="0082007B" w:rsidRPr="0082007B">
              <w:rPr>
                <w:sz w:val="24"/>
                <w:szCs w:val="24"/>
              </w:rPr>
              <w:t xml:space="preserve">is </w:t>
            </w:r>
            <w:r w:rsidR="007253F6" w:rsidRPr="0082007B">
              <w:rPr>
                <w:rFonts w:cstheme="minorBidi"/>
                <w:sz w:val="24"/>
                <w:szCs w:val="24"/>
              </w:rPr>
              <w:t>“remote”</w:t>
            </w:r>
            <w:r w:rsidRPr="0082007B">
              <w:rPr>
                <w:rFonts w:cstheme="minorBidi"/>
                <w:sz w:val="24"/>
                <w:szCs w:val="24"/>
              </w:rPr>
              <w:t>?</w:t>
            </w:r>
            <w:r w:rsidR="0082007B" w:rsidRPr="0082007B">
              <w:rPr>
                <w:rFonts w:cstheme="minorBidi"/>
                <w:sz w:val="24"/>
                <w:szCs w:val="24"/>
              </w:rPr>
              <w:t xml:space="preserve"> How do</w:t>
            </w:r>
            <w:r w:rsidR="0082007B" w:rsidRPr="0082007B">
              <w:rPr>
                <w:sz w:val="24"/>
                <w:szCs w:val="24"/>
              </w:rPr>
              <w:t>es the illustration</w:t>
            </w:r>
            <w:r w:rsidR="0082007B" w:rsidRPr="0082007B">
              <w:rPr>
                <w:rFonts w:cstheme="minorBidi"/>
                <w:sz w:val="24"/>
                <w:szCs w:val="24"/>
              </w:rPr>
              <w:t xml:space="preserve"> help you determine the meaning of “remote”?</w:t>
            </w:r>
          </w:p>
          <w:p w14:paraId="4922E313" w14:textId="77777777" w:rsidR="00371C12" w:rsidRDefault="00371C12" w:rsidP="00371C12">
            <w:pPr>
              <w:spacing w:after="0" w:line="240" w:lineRule="auto"/>
              <w:rPr>
                <w:sz w:val="24"/>
                <w:szCs w:val="24"/>
              </w:rPr>
            </w:pPr>
          </w:p>
          <w:p w14:paraId="3A141AA4" w14:textId="77777777" w:rsidR="00DC7EB2" w:rsidRPr="00DC7EB2" w:rsidRDefault="00DC7EB2" w:rsidP="00371C12">
            <w:pPr>
              <w:spacing w:after="0" w:line="240" w:lineRule="auto"/>
              <w:rPr>
                <w:sz w:val="24"/>
                <w:szCs w:val="24"/>
              </w:rPr>
            </w:pPr>
          </w:p>
          <w:p w14:paraId="2B33375A" w14:textId="0A421122" w:rsidR="007253F6" w:rsidRPr="00DC7EB2" w:rsidRDefault="00371C12" w:rsidP="00371C12">
            <w:pPr>
              <w:spacing w:after="0" w:line="240" w:lineRule="auto"/>
              <w:rPr>
                <w:sz w:val="24"/>
                <w:szCs w:val="24"/>
              </w:rPr>
            </w:pPr>
            <w:r w:rsidRPr="00DC7EB2">
              <w:rPr>
                <w:sz w:val="24"/>
                <w:szCs w:val="24"/>
              </w:rPr>
              <w:t xml:space="preserve">2. </w:t>
            </w:r>
            <w:r w:rsidR="00497BBA" w:rsidRPr="00DC7EB2">
              <w:rPr>
                <w:sz w:val="24"/>
                <w:szCs w:val="24"/>
              </w:rPr>
              <w:t xml:space="preserve">Reread </w:t>
            </w:r>
            <w:r w:rsidR="007253F6" w:rsidRPr="00DC7EB2">
              <w:rPr>
                <w:sz w:val="24"/>
                <w:szCs w:val="24"/>
              </w:rPr>
              <w:t xml:space="preserve">the following pages and answer the following question:  When is this happening? How do you know?  (Note to teacher: use the verbs to help determine time.  Teacher demonstrates holding up the Africa sign, which represents the present.)  </w:t>
            </w:r>
          </w:p>
          <w:p w14:paraId="7D536BAD" w14:textId="35F2F7EE" w:rsidR="00497BBA" w:rsidRPr="00DC7EB2" w:rsidRDefault="007253F6" w:rsidP="007253F6">
            <w:pPr>
              <w:pStyle w:val="ListParagraph"/>
              <w:spacing w:after="0" w:line="240" w:lineRule="auto"/>
              <w:rPr>
                <w:rFonts w:cstheme="minorBidi"/>
                <w:sz w:val="24"/>
                <w:szCs w:val="24"/>
              </w:rPr>
            </w:pPr>
            <w:r w:rsidRPr="00DC7EB2">
              <w:rPr>
                <w:rFonts w:cstheme="minorBidi"/>
                <w:sz w:val="24"/>
                <w:szCs w:val="24"/>
              </w:rPr>
              <w:t xml:space="preserve">-second paragraph on page 2 </w:t>
            </w:r>
          </w:p>
          <w:p w14:paraId="754F9A26" w14:textId="34442096" w:rsidR="00497BBA" w:rsidRPr="00DC7EB2" w:rsidRDefault="007253F6" w:rsidP="007253F6">
            <w:pPr>
              <w:pStyle w:val="ListParagraph"/>
              <w:spacing w:after="0" w:line="240" w:lineRule="auto"/>
              <w:rPr>
                <w:rFonts w:cstheme="minorBidi"/>
                <w:sz w:val="24"/>
                <w:szCs w:val="24"/>
              </w:rPr>
            </w:pPr>
            <w:r w:rsidRPr="00DC7EB2">
              <w:rPr>
                <w:rFonts w:cstheme="minorBidi"/>
                <w:sz w:val="24"/>
                <w:szCs w:val="24"/>
              </w:rPr>
              <w:t>-</w:t>
            </w:r>
            <w:r w:rsidR="00497BBA" w:rsidRPr="00DC7EB2">
              <w:rPr>
                <w:rFonts w:cstheme="minorBidi"/>
                <w:sz w:val="24"/>
                <w:szCs w:val="24"/>
              </w:rPr>
              <w:t xml:space="preserve">page 3 orally and listen for the verbs. </w:t>
            </w:r>
            <w:r w:rsidRPr="00DC7EB2">
              <w:rPr>
                <w:rFonts w:cstheme="minorBidi"/>
                <w:sz w:val="24"/>
                <w:szCs w:val="24"/>
              </w:rPr>
              <w:t>(</w:t>
            </w:r>
            <w:r w:rsidR="00497BBA" w:rsidRPr="00DC7EB2">
              <w:rPr>
                <w:rFonts w:cstheme="minorBidi"/>
                <w:sz w:val="24"/>
                <w:szCs w:val="24"/>
              </w:rPr>
              <w:t xml:space="preserve">Show me your </w:t>
            </w:r>
            <w:r w:rsidRPr="00DC7EB2">
              <w:rPr>
                <w:rFonts w:cstheme="minorBidi"/>
                <w:sz w:val="24"/>
                <w:szCs w:val="24"/>
              </w:rPr>
              <w:t xml:space="preserve">  </w:t>
            </w:r>
            <w:r w:rsidR="00497BBA" w:rsidRPr="00DC7EB2">
              <w:rPr>
                <w:rFonts w:cstheme="minorBidi"/>
                <w:sz w:val="24"/>
                <w:szCs w:val="24"/>
              </w:rPr>
              <w:t>sign.</w:t>
            </w:r>
            <w:r w:rsidRPr="00DC7EB2">
              <w:rPr>
                <w:rFonts w:cstheme="minorBidi"/>
                <w:sz w:val="24"/>
                <w:szCs w:val="24"/>
              </w:rPr>
              <w:t xml:space="preserve">)  </w:t>
            </w:r>
          </w:p>
          <w:p w14:paraId="58764B02" w14:textId="77777777" w:rsidR="00AD6902" w:rsidRPr="00DC7EB2" w:rsidRDefault="007253F6" w:rsidP="00AD6902">
            <w:pPr>
              <w:pStyle w:val="ListParagraph"/>
              <w:spacing w:after="0" w:line="240" w:lineRule="auto"/>
              <w:rPr>
                <w:rFonts w:cstheme="minorBidi"/>
                <w:sz w:val="24"/>
                <w:szCs w:val="24"/>
              </w:rPr>
            </w:pPr>
            <w:r w:rsidRPr="00DC7EB2">
              <w:rPr>
                <w:rFonts w:cstheme="minorBidi"/>
                <w:sz w:val="24"/>
                <w:szCs w:val="24"/>
              </w:rPr>
              <w:t>-</w:t>
            </w:r>
            <w:r w:rsidR="00497BBA" w:rsidRPr="00DC7EB2">
              <w:rPr>
                <w:rFonts w:cstheme="minorBidi"/>
                <w:sz w:val="24"/>
                <w:szCs w:val="24"/>
              </w:rPr>
              <w:t xml:space="preserve">page 9.    </w:t>
            </w:r>
          </w:p>
          <w:p w14:paraId="23206E17" w14:textId="77777777" w:rsidR="00AD6902" w:rsidRPr="00DC7EB2" w:rsidRDefault="00AD6902" w:rsidP="00AD6902">
            <w:pPr>
              <w:pStyle w:val="ListParagraph"/>
              <w:spacing w:after="0" w:line="240" w:lineRule="auto"/>
              <w:rPr>
                <w:rFonts w:cstheme="minorBidi"/>
                <w:sz w:val="24"/>
                <w:szCs w:val="24"/>
              </w:rPr>
            </w:pPr>
          </w:p>
          <w:p w14:paraId="714CDEEC" w14:textId="55ECCA39" w:rsidR="00491DBA" w:rsidRPr="00DC7EB2" w:rsidRDefault="00371C12" w:rsidP="00371C12">
            <w:pPr>
              <w:spacing w:after="0" w:line="240" w:lineRule="auto"/>
              <w:rPr>
                <w:sz w:val="24"/>
                <w:szCs w:val="24"/>
              </w:rPr>
            </w:pPr>
            <w:r w:rsidRPr="00DC7EB2">
              <w:rPr>
                <w:color w:val="000000" w:themeColor="text1"/>
                <w:sz w:val="24"/>
                <w:szCs w:val="24"/>
              </w:rPr>
              <w:t xml:space="preserve">3. </w:t>
            </w:r>
            <w:r w:rsidR="001211DA" w:rsidRPr="00DC7EB2">
              <w:rPr>
                <w:color w:val="000000" w:themeColor="text1"/>
                <w:sz w:val="24"/>
                <w:szCs w:val="24"/>
              </w:rPr>
              <w:t>Reread pages 3-8.  Describe the Maasai people.</w:t>
            </w:r>
            <w:r w:rsidR="00A3488B" w:rsidRPr="00DC7EB2">
              <w:rPr>
                <w:color w:val="000000" w:themeColor="text1"/>
                <w:sz w:val="24"/>
                <w:szCs w:val="24"/>
              </w:rPr>
              <w:t xml:space="preserve"> How does the people of Maasai feel about </w:t>
            </w:r>
            <w:proofErr w:type="spellStart"/>
            <w:r w:rsidR="00A3488B" w:rsidRPr="00DC7EB2">
              <w:rPr>
                <w:color w:val="000000" w:themeColor="text1"/>
                <w:sz w:val="24"/>
                <w:szCs w:val="24"/>
              </w:rPr>
              <w:t>Kimeli</w:t>
            </w:r>
            <w:proofErr w:type="spellEnd"/>
            <w:r w:rsidR="00A3488B" w:rsidRPr="00DC7EB2">
              <w:rPr>
                <w:color w:val="000000" w:themeColor="text1"/>
                <w:sz w:val="24"/>
                <w:szCs w:val="24"/>
              </w:rPr>
              <w:t>?  Use text evidence to support your claims.</w:t>
            </w:r>
          </w:p>
          <w:p w14:paraId="7EEE02B0" w14:textId="77777777" w:rsidR="00491DBA" w:rsidRDefault="00491DBA" w:rsidP="00497BBA">
            <w:pPr>
              <w:spacing w:after="0" w:line="240" w:lineRule="auto"/>
              <w:rPr>
                <w:sz w:val="24"/>
                <w:szCs w:val="24"/>
              </w:rPr>
            </w:pPr>
          </w:p>
          <w:p w14:paraId="1360B8CE" w14:textId="77777777" w:rsidR="00DC7EB2" w:rsidRPr="00DC7EB2" w:rsidRDefault="00DC7EB2" w:rsidP="00497BBA">
            <w:pPr>
              <w:spacing w:after="0" w:line="240" w:lineRule="auto"/>
              <w:rPr>
                <w:sz w:val="24"/>
                <w:szCs w:val="24"/>
              </w:rPr>
            </w:pPr>
          </w:p>
          <w:p w14:paraId="009E68D2" w14:textId="2C5A6A35" w:rsidR="00DC7EB2" w:rsidRPr="00DC7EB2" w:rsidRDefault="00371C12" w:rsidP="00DC7EB2">
            <w:pPr>
              <w:spacing w:after="0" w:line="240" w:lineRule="auto"/>
              <w:rPr>
                <w:sz w:val="24"/>
                <w:szCs w:val="24"/>
              </w:rPr>
            </w:pPr>
            <w:r w:rsidRPr="00DC7EB2">
              <w:rPr>
                <w:sz w:val="24"/>
                <w:szCs w:val="24"/>
              </w:rPr>
              <w:t xml:space="preserve">4. </w:t>
            </w:r>
            <w:r w:rsidR="00497BBA" w:rsidRPr="00DC7EB2">
              <w:rPr>
                <w:sz w:val="24"/>
                <w:szCs w:val="24"/>
              </w:rPr>
              <w:t xml:space="preserve">Reread the second paragraph on page 10.  What does the word </w:t>
            </w:r>
            <w:r w:rsidR="00497BBA" w:rsidRPr="00DC7EB2">
              <w:rPr>
                <w:i/>
                <w:sz w:val="24"/>
                <w:szCs w:val="24"/>
              </w:rPr>
              <w:t xml:space="preserve">remember </w:t>
            </w:r>
            <w:r w:rsidR="00497BBA" w:rsidRPr="00DC7EB2">
              <w:rPr>
                <w:sz w:val="24"/>
                <w:szCs w:val="24"/>
              </w:rPr>
              <w:t xml:space="preserve">represent or mean?  Explain your thinking?  How does it connect to time?  When you think of remember, do you think of the present or the past?  </w:t>
            </w:r>
            <w:r w:rsidR="00242487" w:rsidRPr="00DC7EB2">
              <w:rPr>
                <w:sz w:val="24"/>
                <w:szCs w:val="24"/>
              </w:rPr>
              <w:t>(All questions do not need to be used.  They are scaffolds to help get to the meaning.)</w:t>
            </w:r>
          </w:p>
          <w:p w14:paraId="0EE3B566" w14:textId="43039C74" w:rsidR="00242487" w:rsidRPr="00DC7EB2" w:rsidRDefault="00371C12" w:rsidP="00371C12">
            <w:pPr>
              <w:spacing w:after="0" w:line="240" w:lineRule="auto"/>
              <w:rPr>
                <w:sz w:val="24"/>
                <w:szCs w:val="24"/>
              </w:rPr>
            </w:pPr>
            <w:r w:rsidRPr="00DC7EB2">
              <w:rPr>
                <w:sz w:val="24"/>
                <w:szCs w:val="24"/>
              </w:rPr>
              <w:t xml:space="preserve">5. </w:t>
            </w:r>
            <w:r w:rsidR="00242487" w:rsidRPr="00DC7EB2">
              <w:rPr>
                <w:sz w:val="24"/>
                <w:szCs w:val="24"/>
              </w:rPr>
              <w:t xml:space="preserve">Reread page 11.  We just talked about the word </w:t>
            </w:r>
            <w:r w:rsidR="00242487" w:rsidRPr="00DC7EB2">
              <w:rPr>
                <w:i/>
                <w:sz w:val="24"/>
                <w:szCs w:val="24"/>
              </w:rPr>
              <w:t>remember</w:t>
            </w:r>
            <w:r w:rsidR="00242487" w:rsidRPr="00DC7EB2">
              <w:rPr>
                <w:sz w:val="24"/>
                <w:szCs w:val="24"/>
              </w:rPr>
              <w:t xml:space="preserve">, what did </w:t>
            </w:r>
            <w:proofErr w:type="spellStart"/>
            <w:r w:rsidR="00242487" w:rsidRPr="00DC7EB2">
              <w:rPr>
                <w:sz w:val="24"/>
                <w:szCs w:val="24"/>
              </w:rPr>
              <w:t>Kimeli</w:t>
            </w:r>
            <w:proofErr w:type="spellEnd"/>
            <w:r w:rsidR="00242487" w:rsidRPr="00DC7EB2">
              <w:rPr>
                <w:sz w:val="24"/>
                <w:szCs w:val="24"/>
              </w:rPr>
              <w:t xml:space="preserve"> remember?  </w:t>
            </w:r>
          </w:p>
          <w:p w14:paraId="1FFB2346" w14:textId="77777777" w:rsidR="00242487" w:rsidRPr="00DC7EB2" w:rsidRDefault="00242487" w:rsidP="00242487">
            <w:pPr>
              <w:spacing w:after="0" w:line="240" w:lineRule="auto"/>
              <w:rPr>
                <w:sz w:val="24"/>
                <w:szCs w:val="24"/>
              </w:rPr>
            </w:pPr>
          </w:p>
          <w:p w14:paraId="6BCA3114" w14:textId="113CE357" w:rsidR="00242487" w:rsidRPr="00DC7EB2" w:rsidRDefault="00371C12" w:rsidP="00371C12">
            <w:pPr>
              <w:spacing w:after="0" w:line="240" w:lineRule="auto"/>
              <w:rPr>
                <w:sz w:val="24"/>
                <w:szCs w:val="24"/>
              </w:rPr>
            </w:pPr>
            <w:r w:rsidRPr="00DC7EB2">
              <w:rPr>
                <w:sz w:val="24"/>
                <w:szCs w:val="24"/>
              </w:rPr>
              <w:lastRenderedPageBreak/>
              <w:t xml:space="preserve">6. </w:t>
            </w:r>
            <w:r w:rsidR="00505762" w:rsidRPr="00DC7EB2">
              <w:rPr>
                <w:sz w:val="24"/>
                <w:szCs w:val="24"/>
              </w:rPr>
              <w:t>Reread page 14, paragraphs 1 &amp; 2.  When is this happening?  Show me your sign.  How do you know?</w:t>
            </w:r>
          </w:p>
          <w:p w14:paraId="277FDB02" w14:textId="77777777" w:rsidR="00505762" w:rsidRDefault="00505762" w:rsidP="00505762">
            <w:pPr>
              <w:spacing w:after="0" w:line="240" w:lineRule="auto"/>
              <w:rPr>
                <w:sz w:val="24"/>
                <w:szCs w:val="24"/>
              </w:rPr>
            </w:pPr>
          </w:p>
          <w:p w14:paraId="5827DED2" w14:textId="77777777" w:rsidR="00DC7EB2" w:rsidRDefault="00DC7EB2" w:rsidP="00505762">
            <w:pPr>
              <w:spacing w:after="0" w:line="240" w:lineRule="auto"/>
              <w:rPr>
                <w:sz w:val="24"/>
                <w:szCs w:val="24"/>
              </w:rPr>
            </w:pPr>
          </w:p>
          <w:p w14:paraId="0C9C0C07" w14:textId="77777777" w:rsidR="00DC7EB2" w:rsidRPr="00DC7EB2" w:rsidRDefault="00DC7EB2" w:rsidP="00505762">
            <w:pPr>
              <w:spacing w:after="0" w:line="240" w:lineRule="auto"/>
              <w:rPr>
                <w:sz w:val="24"/>
                <w:szCs w:val="24"/>
              </w:rPr>
            </w:pPr>
          </w:p>
          <w:p w14:paraId="59017204" w14:textId="6260ACE3" w:rsidR="00505762" w:rsidRPr="00DC7EB2" w:rsidRDefault="00371C12" w:rsidP="00371C12">
            <w:pPr>
              <w:spacing w:after="0" w:line="240" w:lineRule="auto"/>
              <w:rPr>
                <w:sz w:val="24"/>
                <w:szCs w:val="24"/>
              </w:rPr>
            </w:pPr>
            <w:r w:rsidRPr="00DC7EB2">
              <w:rPr>
                <w:sz w:val="24"/>
                <w:szCs w:val="24"/>
              </w:rPr>
              <w:t xml:space="preserve">7. </w:t>
            </w:r>
            <w:r w:rsidR="00505762" w:rsidRPr="00DC7EB2">
              <w:rPr>
                <w:sz w:val="24"/>
                <w:szCs w:val="24"/>
              </w:rPr>
              <w:t xml:space="preserve">Reread page 14.  What words help you know that </w:t>
            </w:r>
            <w:proofErr w:type="spellStart"/>
            <w:r w:rsidR="00505762" w:rsidRPr="00DC7EB2">
              <w:rPr>
                <w:sz w:val="24"/>
                <w:szCs w:val="24"/>
              </w:rPr>
              <w:t>Kimeli</w:t>
            </w:r>
            <w:proofErr w:type="spellEnd"/>
            <w:r w:rsidR="00505762" w:rsidRPr="00DC7EB2">
              <w:rPr>
                <w:sz w:val="24"/>
                <w:szCs w:val="24"/>
              </w:rPr>
              <w:t xml:space="preserve"> has started telling the story? </w:t>
            </w:r>
            <w:r w:rsidR="00385C17" w:rsidRPr="00DC7EB2">
              <w:rPr>
                <w:sz w:val="24"/>
                <w:szCs w:val="24"/>
              </w:rPr>
              <w:t xml:space="preserve">What </w:t>
            </w:r>
            <w:r w:rsidR="00505762" w:rsidRPr="00DC7EB2">
              <w:rPr>
                <w:sz w:val="24"/>
                <w:szCs w:val="24"/>
              </w:rPr>
              <w:t xml:space="preserve">words or clues help you know this? </w:t>
            </w:r>
            <w:r w:rsidR="00385C17" w:rsidRPr="00DC7EB2">
              <w:rPr>
                <w:sz w:val="24"/>
                <w:szCs w:val="24"/>
              </w:rPr>
              <w:t xml:space="preserve">  When is this happening?  Show me your sign.  How do you know?</w:t>
            </w:r>
          </w:p>
          <w:p w14:paraId="305296C7" w14:textId="77777777" w:rsidR="00975D45" w:rsidRPr="00DC7EB2" w:rsidRDefault="00975D45" w:rsidP="00975D45">
            <w:pPr>
              <w:spacing w:after="0" w:line="240" w:lineRule="auto"/>
              <w:rPr>
                <w:sz w:val="24"/>
                <w:szCs w:val="24"/>
              </w:rPr>
            </w:pPr>
          </w:p>
          <w:p w14:paraId="7604C6FC" w14:textId="5ACB5CCC" w:rsidR="00975D45" w:rsidRPr="00DC7EB2" w:rsidRDefault="00371C12" w:rsidP="00371C12">
            <w:pPr>
              <w:spacing w:after="0" w:line="240" w:lineRule="auto"/>
              <w:rPr>
                <w:sz w:val="24"/>
                <w:szCs w:val="24"/>
              </w:rPr>
            </w:pPr>
            <w:r w:rsidRPr="00DC7EB2">
              <w:rPr>
                <w:sz w:val="24"/>
                <w:szCs w:val="24"/>
              </w:rPr>
              <w:t xml:space="preserve">8. </w:t>
            </w:r>
            <w:r w:rsidR="00975D45" w:rsidRPr="00DC7EB2">
              <w:rPr>
                <w:sz w:val="24"/>
                <w:szCs w:val="24"/>
              </w:rPr>
              <w:t xml:space="preserve">Reread page 15.  Focus on the first two sentences.  How did </w:t>
            </w:r>
            <w:proofErr w:type="spellStart"/>
            <w:r w:rsidR="00975D45" w:rsidRPr="00DC7EB2">
              <w:rPr>
                <w:sz w:val="24"/>
                <w:szCs w:val="24"/>
              </w:rPr>
              <w:t>Kimeli’s</w:t>
            </w:r>
            <w:proofErr w:type="spellEnd"/>
            <w:r w:rsidR="00975D45" w:rsidRPr="00DC7EB2">
              <w:rPr>
                <w:sz w:val="24"/>
                <w:szCs w:val="24"/>
              </w:rPr>
              <w:t xml:space="preserve"> story end? When is this happening?  Show me your sign.  How do you know?</w:t>
            </w:r>
          </w:p>
          <w:p w14:paraId="10F9253F" w14:textId="77777777" w:rsidR="00B739FD" w:rsidRPr="00DC7EB2" w:rsidRDefault="00B739FD" w:rsidP="00B739FD">
            <w:pPr>
              <w:pStyle w:val="ListParagraph"/>
              <w:spacing w:after="0" w:line="240" w:lineRule="auto"/>
              <w:rPr>
                <w:rFonts w:cstheme="minorBidi"/>
                <w:sz w:val="24"/>
                <w:szCs w:val="24"/>
              </w:rPr>
            </w:pPr>
          </w:p>
          <w:p w14:paraId="6EE68EA6" w14:textId="1F68B0D5" w:rsidR="005818BC" w:rsidRPr="00DC7EB2" w:rsidRDefault="00DC7EB2" w:rsidP="00371C12">
            <w:pPr>
              <w:spacing w:after="0" w:line="240" w:lineRule="auto"/>
              <w:rPr>
                <w:sz w:val="24"/>
                <w:szCs w:val="24"/>
              </w:rPr>
            </w:pPr>
            <w:r>
              <w:rPr>
                <w:sz w:val="24"/>
                <w:szCs w:val="24"/>
              </w:rPr>
              <w:t xml:space="preserve">ACTIVITY: </w:t>
            </w:r>
            <w:r w:rsidR="00C13783" w:rsidRPr="00DC7EB2">
              <w:rPr>
                <w:sz w:val="24"/>
                <w:szCs w:val="24"/>
              </w:rPr>
              <w:t xml:space="preserve">Work in collaborative groups and create something that demonstrates what happened in the past and present.  </w:t>
            </w:r>
          </w:p>
        </w:tc>
        <w:tc>
          <w:tcPr>
            <w:tcW w:w="6449" w:type="dxa"/>
          </w:tcPr>
          <w:p w14:paraId="1DFB625B" w14:textId="77777777" w:rsidR="003C1ABD" w:rsidRPr="00DC7EB2" w:rsidRDefault="003C1ABD" w:rsidP="005B6C42">
            <w:pPr>
              <w:spacing w:after="0" w:line="240" w:lineRule="auto"/>
              <w:rPr>
                <w:color w:val="FF0000"/>
                <w:sz w:val="24"/>
                <w:szCs w:val="24"/>
              </w:rPr>
            </w:pPr>
          </w:p>
          <w:p w14:paraId="77FAC224" w14:textId="77777777" w:rsidR="004A0642" w:rsidRPr="00DC7EB2" w:rsidRDefault="004A0642" w:rsidP="005B6C42">
            <w:pPr>
              <w:spacing w:after="0" w:line="240" w:lineRule="auto"/>
              <w:rPr>
                <w:sz w:val="24"/>
                <w:szCs w:val="24"/>
              </w:rPr>
            </w:pPr>
          </w:p>
          <w:p w14:paraId="69F6DEAE" w14:textId="77777777" w:rsidR="00497BBA" w:rsidRPr="00DC7EB2" w:rsidRDefault="00497BBA" w:rsidP="005B6C42">
            <w:pPr>
              <w:spacing w:after="0" w:line="240" w:lineRule="auto"/>
              <w:rPr>
                <w:sz w:val="24"/>
                <w:szCs w:val="24"/>
              </w:rPr>
            </w:pPr>
          </w:p>
          <w:p w14:paraId="3EC99FF0" w14:textId="77777777" w:rsidR="00497BBA" w:rsidRPr="00DC7EB2" w:rsidRDefault="00497BBA" w:rsidP="005B6C42">
            <w:pPr>
              <w:spacing w:after="0" w:line="240" w:lineRule="auto"/>
              <w:rPr>
                <w:sz w:val="24"/>
                <w:szCs w:val="24"/>
              </w:rPr>
            </w:pPr>
          </w:p>
          <w:p w14:paraId="58099526" w14:textId="77777777" w:rsidR="00497BBA" w:rsidRPr="00DC7EB2" w:rsidRDefault="00497BBA" w:rsidP="005B6C42">
            <w:pPr>
              <w:spacing w:after="0" w:line="240" w:lineRule="auto"/>
              <w:rPr>
                <w:sz w:val="24"/>
                <w:szCs w:val="24"/>
              </w:rPr>
            </w:pPr>
          </w:p>
          <w:p w14:paraId="02ABC047" w14:textId="77777777" w:rsidR="00497BBA" w:rsidRPr="00DC7EB2" w:rsidRDefault="00497BBA" w:rsidP="005B6C42">
            <w:pPr>
              <w:spacing w:after="0" w:line="240" w:lineRule="auto"/>
              <w:rPr>
                <w:sz w:val="24"/>
                <w:szCs w:val="24"/>
              </w:rPr>
            </w:pPr>
          </w:p>
          <w:p w14:paraId="11FC25BC" w14:textId="77777777" w:rsidR="00497BBA" w:rsidRPr="00DC7EB2" w:rsidRDefault="00497BBA" w:rsidP="005B6C42">
            <w:pPr>
              <w:spacing w:after="0" w:line="240" w:lineRule="auto"/>
              <w:rPr>
                <w:sz w:val="24"/>
                <w:szCs w:val="24"/>
              </w:rPr>
            </w:pPr>
          </w:p>
          <w:p w14:paraId="76DA49E1" w14:textId="77777777" w:rsidR="00242487" w:rsidRDefault="00242487" w:rsidP="005B6C42">
            <w:pPr>
              <w:spacing w:after="0" w:line="240" w:lineRule="auto"/>
              <w:rPr>
                <w:sz w:val="24"/>
                <w:szCs w:val="24"/>
              </w:rPr>
            </w:pPr>
          </w:p>
          <w:p w14:paraId="57783849" w14:textId="77777777" w:rsidR="00DC7EB2" w:rsidRPr="00DC7EB2" w:rsidRDefault="00DC7EB2" w:rsidP="005B6C42">
            <w:pPr>
              <w:spacing w:after="0" w:line="240" w:lineRule="auto"/>
              <w:rPr>
                <w:sz w:val="24"/>
                <w:szCs w:val="24"/>
              </w:rPr>
            </w:pPr>
          </w:p>
          <w:p w14:paraId="2F414513" w14:textId="571B0B93" w:rsidR="00371C12" w:rsidRDefault="0082007B" w:rsidP="005B6C42">
            <w:pPr>
              <w:spacing w:after="0" w:line="240" w:lineRule="auto"/>
              <w:rPr>
                <w:sz w:val="24"/>
                <w:szCs w:val="24"/>
              </w:rPr>
            </w:pPr>
            <w:r>
              <w:rPr>
                <w:sz w:val="24"/>
                <w:szCs w:val="24"/>
              </w:rPr>
              <w:lastRenderedPageBreak/>
              <w:t>A v</w:t>
            </w:r>
            <w:r w:rsidR="00497BBA" w:rsidRPr="00DC7EB2">
              <w:rPr>
                <w:sz w:val="24"/>
                <w:szCs w:val="24"/>
              </w:rPr>
              <w:t>illage in Kenya, Africa</w:t>
            </w:r>
            <w:r>
              <w:rPr>
                <w:sz w:val="24"/>
                <w:szCs w:val="24"/>
              </w:rPr>
              <w:t xml:space="preserve">; </w:t>
            </w:r>
            <w:r w:rsidR="007253F6" w:rsidRPr="00DC7EB2">
              <w:rPr>
                <w:sz w:val="24"/>
                <w:szCs w:val="24"/>
              </w:rPr>
              <w:t>“news travels slowly…”</w:t>
            </w:r>
            <w:r>
              <w:rPr>
                <w:sz w:val="24"/>
                <w:szCs w:val="24"/>
              </w:rPr>
              <w:t xml:space="preserve">; They show open land, free of houses and full of grass. </w:t>
            </w:r>
          </w:p>
          <w:p w14:paraId="11DD195C" w14:textId="77777777" w:rsidR="0082007B" w:rsidRDefault="0082007B" w:rsidP="005B6C42">
            <w:pPr>
              <w:spacing w:after="0" w:line="240" w:lineRule="auto"/>
              <w:rPr>
                <w:sz w:val="24"/>
                <w:szCs w:val="24"/>
              </w:rPr>
            </w:pPr>
          </w:p>
          <w:p w14:paraId="4EADCEE9" w14:textId="77777777" w:rsidR="0082007B" w:rsidRDefault="0082007B" w:rsidP="005B6C42">
            <w:pPr>
              <w:spacing w:after="0" w:line="240" w:lineRule="auto"/>
              <w:rPr>
                <w:sz w:val="24"/>
                <w:szCs w:val="24"/>
              </w:rPr>
            </w:pPr>
          </w:p>
          <w:p w14:paraId="4397FBE4" w14:textId="77777777" w:rsidR="0082007B" w:rsidRDefault="0082007B" w:rsidP="005B6C42">
            <w:pPr>
              <w:spacing w:after="0" w:line="240" w:lineRule="auto"/>
              <w:rPr>
                <w:sz w:val="24"/>
                <w:szCs w:val="24"/>
              </w:rPr>
            </w:pPr>
          </w:p>
          <w:p w14:paraId="7CE7A738" w14:textId="77777777" w:rsidR="0082007B" w:rsidRPr="00DC7EB2" w:rsidRDefault="0082007B" w:rsidP="005B6C42">
            <w:pPr>
              <w:spacing w:after="0" w:line="240" w:lineRule="auto"/>
              <w:rPr>
                <w:sz w:val="24"/>
                <w:szCs w:val="24"/>
              </w:rPr>
            </w:pPr>
          </w:p>
          <w:p w14:paraId="3D0958F5" w14:textId="53A193A1" w:rsidR="00497BBA" w:rsidRPr="00DC7EB2" w:rsidRDefault="00497BBA" w:rsidP="005B6C42">
            <w:pPr>
              <w:spacing w:after="0" w:line="240" w:lineRule="auto"/>
              <w:rPr>
                <w:sz w:val="24"/>
                <w:szCs w:val="24"/>
              </w:rPr>
            </w:pPr>
            <w:r w:rsidRPr="00DC7EB2">
              <w:rPr>
                <w:sz w:val="24"/>
                <w:szCs w:val="24"/>
              </w:rPr>
              <w:t xml:space="preserve">It is happening </w:t>
            </w:r>
            <w:r w:rsidR="00371C12" w:rsidRPr="00DC7EB2">
              <w:rPr>
                <w:sz w:val="24"/>
                <w:szCs w:val="24"/>
              </w:rPr>
              <w:t>present</w:t>
            </w:r>
            <w:r w:rsidRPr="00DC7EB2">
              <w:rPr>
                <w:sz w:val="24"/>
                <w:szCs w:val="24"/>
              </w:rPr>
              <w:t xml:space="preserve">.  The evidence is the verb “watches” since it is in the present tense.  </w:t>
            </w:r>
          </w:p>
          <w:p w14:paraId="7FDD4168" w14:textId="11C9C35D" w:rsidR="00497BBA" w:rsidRPr="00DC7EB2" w:rsidRDefault="008B60EC" w:rsidP="005B6C42">
            <w:pPr>
              <w:spacing w:after="0" w:line="240" w:lineRule="auto"/>
              <w:rPr>
                <w:sz w:val="24"/>
                <w:szCs w:val="24"/>
              </w:rPr>
            </w:pPr>
            <w:r w:rsidRPr="00DC7EB2">
              <w:rPr>
                <w:sz w:val="24"/>
                <w:szCs w:val="24"/>
              </w:rPr>
              <w:t xml:space="preserve">The evidence is </w:t>
            </w:r>
            <w:r w:rsidR="00497BBA" w:rsidRPr="00DC7EB2">
              <w:rPr>
                <w:sz w:val="24"/>
                <w:szCs w:val="24"/>
              </w:rPr>
              <w:t xml:space="preserve">the verbs </w:t>
            </w:r>
            <w:r w:rsidR="00497BBA" w:rsidRPr="00DC7EB2">
              <w:rPr>
                <w:i/>
                <w:sz w:val="24"/>
                <w:szCs w:val="24"/>
              </w:rPr>
              <w:t>sees</w:t>
            </w:r>
            <w:r w:rsidR="00497BBA" w:rsidRPr="00DC7EB2">
              <w:rPr>
                <w:sz w:val="24"/>
                <w:szCs w:val="24"/>
              </w:rPr>
              <w:t xml:space="preserve">, </w:t>
            </w:r>
            <w:r w:rsidR="00497BBA" w:rsidRPr="00DC7EB2">
              <w:rPr>
                <w:i/>
                <w:sz w:val="24"/>
                <w:szCs w:val="24"/>
              </w:rPr>
              <w:t>run</w:t>
            </w:r>
            <w:r w:rsidR="00497BBA" w:rsidRPr="00DC7EB2">
              <w:rPr>
                <w:sz w:val="24"/>
                <w:szCs w:val="24"/>
              </w:rPr>
              <w:t xml:space="preserve">, and </w:t>
            </w:r>
            <w:r w:rsidR="00497BBA" w:rsidRPr="00DC7EB2">
              <w:rPr>
                <w:i/>
                <w:sz w:val="24"/>
                <w:szCs w:val="24"/>
              </w:rPr>
              <w:t>cries</w:t>
            </w:r>
            <w:r w:rsidR="00497BBA" w:rsidRPr="00DC7EB2">
              <w:rPr>
                <w:sz w:val="24"/>
                <w:szCs w:val="24"/>
              </w:rPr>
              <w:t>.</w:t>
            </w:r>
          </w:p>
          <w:p w14:paraId="3AD416BB" w14:textId="138FE17A" w:rsidR="00BE3547" w:rsidRPr="00DC7EB2" w:rsidRDefault="008B60EC" w:rsidP="00497BBA">
            <w:pPr>
              <w:spacing w:after="0" w:line="240" w:lineRule="auto"/>
              <w:rPr>
                <w:sz w:val="24"/>
                <w:szCs w:val="24"/>
              </w:rPr>
            </w:pPr>
            <w:r w:rsidRPr="00DC7EB2">
              <w:rPr>
                <w:sz w:val="24"/>
                <w:szCs w:val="24"/>
              </w:rPr>
              <w:t>The evidence is</w:t>
            </w:r>
            <w:r w:rsidR="00497BBA" w:rsidRPr="00DC7EB2">
              <w:rPr>
                <w:sz w:val="24"/>
                <w:szCs w:val="24"/>
              </w:rPr>
              <w:t xml:space="preserve"> </w:t>
            </w:r>
            <w:r w:rsidR="00497BBA" w:rsidRPr="00DC7EB2">
              <w:rPr>
                <w:i/>
                <w:sz w:val="24"/>
                <w:szCs w:val="24"/>
              </w:rPr>
              <w:t>hears, wants, spreads, calls, sighs</w:t>
            </w:r>
            <w:r w:rsidR="00497BBA" w:rsidRPr="00DC7EB2">
              <w:rPr>
                <w:sz w:val="24"/>
                <w:szCs w:val="24"/>
              </w:rPr>
              <w:t xml:space="preserve"> and the last sentence says “he is home.”</w:t>
            </w:r>
          </w:p>
          <w:p w14:paraId="78A9642C" w14:textId="77777777" w:rsidR="00371C12" w:rsidRPr="00DC7EB2" w:rsidRDefault="00371C12" w:rsidP="00497BBA">
            <w:pPr>
              <w:spacing w:after="0" w:line="240" w:lineRule="auto"/>
              <w:rPr>
                <w:sz w:val="24"/>
                <w:szCs w:val="24"/>
              </w:rPr>
            </w:pPr>
          </w:p>
          <w:p w14:paraId="67ACD94B" w14:textId="77777777" w:rsidR="00371C12" w:rsidRDefault="00371C12" w:rsidP="00497BBA">
            <w:pPr>
              <w:spacing w:after="0" w:line="240" w:lineRule="auto"/>
              <w:rPr>
                <w:sz w:val="24"/>
                <w:szCs w:val="24"/>
              </w:rPr>
            </w:pPr>
          </w:p>
          <w:p w14:paraId="304EE26A" w14:textId="77777777" w:rsidR="00DC7EB2" w:rsidRDefault="00DC7EB2" w:rsidP="00497BBA">
            <w:pPr>
              <w:spacing w:after="0" w:line="240" w:lineRule="auto"/>
              <w:rPr>
                <w:sz w:val="24"/>
                <w:szCs w:val="24"/>
              </w:rPr>
            </w:pPr>
          </w:p>
          <w:p w14:paraId="5D50D85E" w14:textId="77777777" w:rsidR="00DC7EB2" w:rsidRDefault="00DC7EB2" w:rsidP="00497BBA">
            <w:pPr>
              <w:spacing w:after="0" w:line="240" w:lineRule="auto"/>
              <w:rPr>
                <w:sz w:val="24"/>
                <w:szCs w:val="24"/>
              </w:rPr>
            </w:pPr>
          </w:p>
          <w:p w14:paraId="01898284" w14:textId="77777777" w:rsidR="00DC7EB2" w:rsidRPr="00DC7EB2" w:rsidRDefault="00DC7EB2" w:rsidP="00497BBA">
            <w:pPr>
              <w:spacing w:after="0" w:line="240" w:lineRule="auto"/>
              <w:rPr>
                <w:sz w:val="24"/>
                <w:szCs w:val="24"/>
              </w:rPr>
            </w:pPr>
          </w:p>
          <w:p w14:paraId="7578DA8C" w14:textId="7C4005CE" w:rsidR="00BE3547" w:rsidRPr="00DC7EB2" w:rsidRDefault="00A3488B" w:rsidP="00497BBA">
            <w:pPr>
              <w:spacing w:after="0" w:line="240" w:lineRule="auto"/>
              <w:rPr>
                <w:sz w:val="24"/>
                <w:szCs w:val="24"/>
              </w:rPr>
            </w:pPr>
            <w:r w:rsidRPr="00DC7EB2">
              <w:rPr>
                <w:sz w:val="24"/>
                <w:szCs w:val="24"/>
              </w:rPr>
              <w:t>The Maasai were once warriors.  Now they are nomadic cattle herders.  They are peaceful people.</w:t>
            </w:r>
          </w:p>
          <w:p w14:paraId="38652C2A" w14:textId="024406F9" w:rsidR="00BE3547" w:rsidRPr="00DC7EB2" w:rsidRDefault="00A3488B" w:rsidP="00497BBA">
            <w:pPr>
              <w:spacing w:after="0" w:line="240" w:lineRule="auto"/>
              <w:rPr>
                <w:sz w:val="24"/>
                <w:szCs w:val="24"/>
              </w:rPr>
            </w:pPr>
            <w:r w:rsidRPr="00DC7EB2">
              <w:rPr>
                <w:sz w:val="24"/>
                <w:szCs w:val="24"/>
              </w:rPr>
              <w:t xml:space="preserve">The children care for him.  When they see him, they run to him “with the speed and grace of cheetahs.”  </w:t>
            </w:r>
          </w:p>
          <w:p w14:paraId="1C5C121D" w14:textId="77777777" w:rsidR="00BE3547" w:rsidRPr="00DC7EB2" w:rsidRDefault="00BE3547" w:rsidP="00497BBA">
            <w:pPr>
              <w:spacing w:after="0" w:line="240" w:lineRule="auto"/>
              <w:rPr>
                <w:sz w:val="24"/>
                <w:szCs w:val="24"/>
              </w:rPr>
            </w:pPr>
          </w:p>
          <w:p w14:paraId="710EDAAE" w14:textId="77777777" w:rsidR="00497BBA" w:rsidRPr="00DC7EB2" w:rsidRDefault="004E57BD" w:rsidP="00497BBA">
            <w:pPr>
              <w:spacing w:after="0" w:line="240" w:lineRule="auto"/>
              <w:rPr>
                <w:sz w:val="24"/>
                <w:szCs w:val="24"/>
              </w:rPr>
            </w:pPr>
            <w:r w:rsidRPr="00DC7EB2">
              <w:rPr>
                <w:sz w:val="24"/>
                <w:szCs w:val="24"/>
              </w:rPr>
              <w:t xml:space="preserve">Remember means that it is something that has occurred in the past.  </w:t>
            </w:r>
            <w:r w:rsidR="00242487" w:rsidRPr="00DC7EB2">
              <w:rPr>
                <w:sz w:val="24"/>
                <w:szCs w:val="24"/>
              </w:rPr>
              <w:t xml:space="preserve">“He remembers September.”  It tells us that it has happened in the past. </w:t>
            </w:r>
          </w:p>
          <w:p w14:paraId="6D661FCC" w14:textId="77777777" w:rsidR="00F111BE" w:rsidRPr="00DC7EB2" w:rsidRDefault="00F111BE" w:rsidP="00F111BE">
            <w:pPr>
              <w:spacing w:after="0" w:line="240" w:lineRule="auto"/>
              <w:rPr>
                <w:sz w:val="24"/>
                <w:szCs w:val="24"/>
              </w:rPr>
            </w:pPr>
            <w:r w:rsidRPr="00DC7EB2">
              <w:rPr>
                <w:sz w:val="24"/>
                <w:szCs w:val="24"/>
              </w:rPr>
              <w:t>“Buildings so tall” refers to a city.</w:t>
            </w:r>
          </w:p>
          <w:p w14:paraId="01DEC73B" w14:textId="77777777" w:rsidR="00F111BE" w:rsidRPr="00DC7EB2" w:rsidRDefault="00F111BE" w:rsidP="00F111BE">
            <w:pPr>
              <w:spacing w:after="0" w:line="240" w:lineRule="auto"/>
              <w:rPr>
                <w:sz w:val="24"/>
                <w:szCs w:val="24"/>
              </w:rPr>
            </w:pPr>
            <w:r w:rsidRPr="00DC7EB2">
              <w:rPr>
                <w:sz w:val="24"/>
                <w:szCs w:val="24"/>
              </w:rPr>
              <w:t>“Melt iron” refers to city buildings.</w:t>
            </w:r>
          </w:p>
          <w:p w14:paraId="52CC9CA3" w14:textId="77777777" w:rsidR="00242487" w:rsidRPr="00DC7EB2" w:rsidRDefault="00242487" w:rsidP="00497BBA">
            <w:pPr>
              <w:spacing w:after="0" w:line="240" w:lineRule="auto"/>
              <w:rPr>
                <w:sz w:val="24"/>
                <w:szCs w:val="24"/>
              </w:rPr>
            </w:pPr>
            <w:r w:rsidRPr="00DC7EB2">
              <w:rPr>
                <w:sz w:val="24"/>
                <w:szCs w:val="24"/>
              </w:rPr>
              <w:t xml:space="preserve">He has brought with him one story.  </w:t>
            </w:r>
          </w:p>
          <w:p w14:paraId="0B7F65DD" w14:textId="77777777" w:rsidR="00F111BE" w:rsidRPr="00DC7EB2" w:rsidRDefault="00F111BE" w:rsidP="00F111BE">
            <w:pPr>
              <w:spacing w:after="0" w:line="240" w:lineRule="auto"/>
              <w:rPr>
                <w:sz w:val="24"/>
                <w:szCs w:val="24"/>
              </w:rPr>
            </w:pPr>
            <w:r w:rsidRPr="00DC7EB2">
              <w:rPr>
                <w:sz w:val="24"/>
                <w:szCs w:val="24"/>
              </w:rPr>
              <w:t>“More than three thousand souls are lost”.</w:t>
            </w:r>
          </w:p>
          <w:p w14:paraId="317392F2" w14:textId="77777777" w:rsidR="00F111BE" w:rsidRPr="00DC7EB2" w:rsidRDefault="00F111BE" w:rsidP="00F111BE">
            <w:pPr>
              <w:spacing w:after="0" w:line="240" w:lineRule="auto"/>
              <w:rPr>
                <w:sz w:val="24"/>
                <w:szCs w:val="24"/>
              </w:rPr>
            </w:pPr>
            <w:r w:rsidRPr="00DC7EB2">
              <w:rPr>
                <w:sz w:val="24"/>
                <w:szCs w:val="24"/>
              </w:rPr>
              <w:t xml:space="preserve">It happens in the past.    </w:t>
            </w:r>
          </w:p>
          <w:p w14:paraId="6BC9B210" w14:textId="77777777" w:rsidR="00B739FD" w:rsidRPr="00DC7EB2" w:rsidRDefault="00B739FD" w:rsidP="00497BBA">
            <w:pPr>
              <w:spacing w:after="0" w:line="240" w:lineRule="auto"/>
              <w:rPr>
                <w:sz w:val="24"/>
                <w:szCs w:val="24"/>
              </w:rPr>
            </w:pPr>
          </w:p>
          <w:p w14:paraId="5719F2C1" w14:textId="77777777" w:rsidR="00505762" w:rsidRPr="00DC7EB2" w:rsidRDefault="00505762" w:rsidP="00497BBA">
            <w:pPr>
              <w:spacing w:after="0" w:line="240" w:lineRule="auto"/>
              <w:rPr>
                <w:sz w:val="24"/>
                <w:szCs w:val="24"/>
              </w:rPr>
            </w:pPr>
            <w:r w:rsidRPr="00DC7EB2">
              <w:rPr>
                <w:sz w:val="24"/>
                <w:szCs w:val="24"/>
              </w:rPr>
              <w:lastRenderedPageBreak/>
              <w:t xml:space="preserve">They are gathering under the tree to hear the story.  This is in the present tense.  The men, women and children listen. </w:t>
            </w:r>
          </w:p>
          <w:p w14:paraId="0D967D8D" w14:textId="77777777" w:rsidR="00B739FD" w:rsidRDefault="00B739FD" w:rsidP="00497BBA">
            <w:pPr>
              <w:spacing w:after="0" w:line="240" w:lineRule="auto"/>
              <w:rPr>
                <w:sz w:val="24"/>
                <w:szCs w:val="24"/>
              </w:rPr>
            </w:pPr>
          </w:p>
          <w:p w14:paraId="23A930EC" w14:textId="77777777" w:rsidR="00DC7EB2" w:rsidRDefault="00DC7EB2" w:rsidP="00497BBA">
            <w:pPr>
              <w:spacing w:after="0" w:line="240" w:lineRule="auto"/>
              <w:rPr>
                <w:sz w:val="24"/>
                <w:szCs w:val="24"/>
              </w:rPr>
            </w:pPr>
          </w:p>
          <w:p w14:paraId="2CC69405" w14:textId="77777777" w:rsidR="00DC7EB2" w:rsidRPr="00DC7EB2" w:rsidRDefault="00DC7EB2" w:rsidP="00497BBA">
            <w:pPr>
              <w:spacing w:after="0" w:line="240" w:lineRule="auto"/>
              <w:rPr>
                <w:sz w:val="24"/>
                <w:szCs w:val="24"/>
              </w:rPr>
            </w:pPr>
          </w:p>
          <w:p w14:paraId="615B36BA" w14:textId="47BE2C27" w:rsidR="00B739FD" w:rsidRPr="00DC7EB2" w:rsidRDefault="00D1104C" w:rsidP="00497BBA">
            <w:pPr>
              <w:spacing w:after="0" w:line="240" w:lineRule="auto"/>
              <w:rPr>
                <w:sz w:val="24"/>
                <w:szCs w:val="24"/>
              </w:rPr>
            </w:pPr>
            <w:r w:rsidRPr="00DC7EB2">
              <w:rPr>
                <w:sz w:val="24"/>
                <w:szCs w:val="24"/>
              </w:rPr>
              <w:t xml:space="preserve">The first 2 paragraphs describe where the tribe is “to hear the story.”  The text states “with growing disbelief, men, women, and children listen.  This is a story that happens in the past, in New York City. </w:t>
            </w:r>
          </w:p>
          <w:p w14:paraId="034F79BB" w14:textId="77777777" w:rsidR="00B739FD" w:rsidRPr="00DC7EB2" w:rsidRDefault="00B739FD" w:rsidP="00497BBA">
            <w:pPr>
              <w:spacing w:after="0" w:line="240" w:lineRule="auto"/>
              <w:rPr>
                <w:sz w:val="24"/>
                <w:szCs w:val="24"/>
              </w:rPr>
            </w:pPr>
          </w:p>
          <w:p w14:paraId="1AFDAD96" w14:textId="65683B04" w:rsidR="00B739FD" w:rsidRPr="00DC7EB2" w:rsidRDefault="00D1104C" w:rsidP="00497BBA">
            <w:pPr>
              <w:spacing w:after="0" w:line="240" w:lineRule="auto"/>
              <w:rPr>
                <w:sz w:val="24"/>
                <w:szCs w:val="24"/>
              </w:rPr>
            </w:pPr>
            <w:r w:rsidRPr="00DC7EB2">
              <w:rPr>
                <w:sz w:val="24"/>
                <w:szCs w:val="24"/>
              </w:rPr>
              <w:t>It says that more than “three thousand souls are lost.”</w:t>
            </w:r>
          </w:p>
          <w:p w14:paraId="6AAD03DC" w14:textId="0A79EEFC" w:rsidR="00D1104C" w:rsidRPr="00DC7EB2" w:rsidRDefault="00D1104C" w:rsidP="00497BBA">
            <w:pPr>
              <w:spacing w:after="0" w:line="240" w:lineRule="auto"/>
              <w:rPr>
                <w:sz w:val="24"/>
                <w:szCs w:val="24"/>
              </w:rPr>
            </w:pPr>
            <w:r w:rsidRPr="00DC7EB2">
              <w:rPr>
                <w:sz w:val="24"/>
                <w:szCs w:val="24"/>
              </w:rPr>
              <w:t xml:space="preserve">That sentence references the past and New York City.  </w:t>
            </w:r>
          </w:p>
          <w:p w14:paraId="4D3F68C9" w14:textId="77777777" w:rsidR="00C13783" w:rsidRPr="00DC7EB2" w:rsidRDefault="00C13783" w:rsidP="00497BBA">
            <w:pPr>
              <w:spacing w:after="0" w:line="240" w:lineRule="auto"/>
              <w:rPr>
                <w:sz w:val="24"/>
                <w:szCs w:val="24"/>
              </w:rPr>
            </w:pPr>
          </w:p>
          <w:p w14:paraId="5ED394E4" w14:textId="77777777" w:rsidR="00E314F0" w:rsidRDefault="00E314F0" w:rsidP="00497BBA">
            <w:pPr>
              <w:spacing w:after="0" w:line="240" w:lineRule="auto"/>
              <w:rPr>
                <w:sz w:val="24"/>
                <w:szCs w:val="24"/>
              </w:rPr>
            </w:pPr>
          </w:p>
          <w:p w14:paraId="14A3C3A2" w14:textId="5DD3AF66" w:rsidR="00C13783" w:rsidRPr="00DC7EB2" w:rsidRDefault="00DC7EB2" w:rsidP="00497BBA">
            <w:pPr>
              <w:spacing w:after="0" w:line="240" w:lineRule="auto"/>
              <w:rPr>
                <w:sz w:val="24"/>
                <w:szCs w:val="24"/>
              </w:rPr>
            </w:pPr>
            <w:r>
              <w:rPr>
                <w:sz w:val="24"/>
                <w:szCs w:val="24"/>
              </w:rPr>
              <w:t>Students could create a</w:t>
            </w:r>
            <w:r w:rsidR="00C13783" w:rsidRPr="00DC7EB2">
              <w:rPr>
                <w:sz w:val="24"/>
                <w:szCs w:val="24"/>
              </w:rPr>
              <w:t xml:space="preserve"> picture, a short constructed response, a tableau, etc.</w:t>
            </w:r>
          </w:p>
          <w:p w14:paraId="4FF8EDD6" w14:textId="4B6AD032" w:rsidR="00C13783" w:rsidRPr="00DC7EB2" w:rsidRDefault="00C13783" w:rsidP="00497BBA">
            <w:pPr>
              <w:spacing w:after="0" w:line="240" w:lineRule="auto"/>
              <w:rPr>
                <w:sz w:val="24"/>
                <w:szCs w:val="24"/>
              </w:rPr>
            </w:pPr>
          </w:p>
        </w:tc>
      </w:tr>
      <w:tr w:rsidR="00CD6B7F" w:rsidRPr="00DC7EB2" w14:paraId="332F79CF" w14:textId="77777777" w:rsidTr="005B6C42">
        <w:trPr>
          <w:trHeight w:val="147"/>
        </w:trPr>
        <w:tc>
          <w:tcPr>
            <w:tcW w:w="6449" w:type="dxa"/>
          </w:tcPr>
          <w:p w14:paraId="0B2EA961" w14:textId="6A22A8AC" w:rsidR="00177848" w:rsidRPr="00DC7EB2" w:rsidRDefault="002F6E5E" w:rsidP="005B6C42">
            <w:pPr>
              <w:spacing w:after="0" w:line="240" w:lineRule="auto"/>
              <w:rPr>
                <w:b/>
                <w:sz w:val="24"/>
                <w:szCs w:val="24"/>
              </w:rPr>
            </w:pPr>
            <w:r w:rsidRPr="00DC7EB2">
              <w:rPr>
                <w:b/>
                <w:sz w:val="24"/>
                <w:szCs w:val="24"/>
              </w:rPr>
              <w:lastRenderedPageBreak/>
              <w:t>THIRD READING:</w:t>
            </w:r>
          </w:p>
          <w:p w14:paraId="1824AEFB" w14:textId="694A73F5" w:rsidR="003C1ABD" w:rsidRPr="00DC7EB2" w:rsidRDefault="00C604F5" w:rsidP="005B6C42">
            <w:pPr>
              <w:spacing w:after="0" w:line="240" w:lineRule="auto"/>
              <w:rPr>
                <w:sz w:val="24"/>
                <w:szCs w:val="24"/>
              </w:rPr>
            </w:pPr>
            <w:r w:rsidRPr="00DC7EB2">
              <w:rPr>
                <w:sz w:val="24"/>
                <w:szCs w:val="24"/>
              </w:rPr>
              <w:t>Compare and Contrast</w:t>
            </w:r>
          </w:p>
          <w:p w14:paraId="3886021E" w14:textId="40A23F55" w:rsidR="00C604F5" w:rsidRPr="00DC7EB2" w:rsidRDefault="00C604F5" w:rsidP="00A3488B">
            <w:pPr>
              <w:spacing w:after="0" w:line="240" w:lineRule="auto"/>
              <w:rPr>
                <w:sz w:val="24"/>
                <w:szCs w:val="24"/>
              </w:rPr>
            </w:pPr>
            <w:r w:rsidRPr="00DC7EB2">
              <w:rPr>
                <w:sz w:val="24"/>
                <w:szCs w:val="24"/>
              </w:rPr>
              <w:t>Use a graphic organizer</w:t>
            </w:r>
            <w:r w:rsidR="008843D5" w:rsidRPr="00DC7EB2">
              <w:rPr>
                <w:sz w:val="24"/>
                <w:szCs w:val="24"/>
              </w:rPr>
              <w:t xml:space="preserve"> such as a double bubble or a </w:t>
            </w:r>
            <w:r w:rsidR="00233B20" w:rsidRPr="00DC7EB2">
              <w:rPr>
                <w:sz w:val="24"/>
                <w:szCs w:val="24"/>
              </w:rPr>
              <w:t>Venn</w:t>
            </w:r>
            <w:r w:rsidR="008843D5" w:rsidRPr="00DC7EB2">
              <w:rPr>
                <w:sz w:val="24"/>
                <w:szCs w:val="24"/>
              </w:rPr>
              <w:t xml:space="preserve"> diagram</w:t>
            </w:r>
            <w:r w:rsidRPr="00DC7EB2">
              <w:rPr>
                <w:sz w:val="24"/>
                <w:szCs w:val="24"/>
              </w:rPr>
              <w:t xml:space="preserve">.  With this read we will only focus on certain pages of the text including illustrations.  </w:t>
            </w:r>
          </w:p>
          <w:p w14:paraId="5182967B" w14:textId="77777777" w:rsidR="00BD668F" w:rsidRPr="00DC7EB2" w:rsidRDefault="00BD668F" w:rsidP="00A3488B">
            <w:pPr>
              <w:spacing w:after="0" w:line="240" w:lineRule="auto"/>
              <w:rPr>
                <w:sz w:val="24"/>
                <w:szCs w:val="24"/>
              </w:rPr>
            </w:pPr>
          </w:p>
          <w:p w14:paraId="78E55F63" w14:textId="77777777" w:rsidR="00BD668F" w:rsidRPr="00DC7EB2" w:rsidRDefault="0059154A" w:rsidP="00BD668F">
            <w:pPr>
              <w:pStyle w:val="ListParagraph"/>
              <w:numPr>
                <w:ilvl w:val="0"/>
                <w:numId w:val="19"/>
              </w:numPr>
              <w:spacing w:after="0" w:line="240" w:lineRule="auto"/>
              <w:rPr>
                <w:rFonts w:cstheme="minorBidi"/>
                <w:sz w:val="24"/>
                <w:szCs w:val="24"/>
              </w:rPr>
            </w:pPr>
            <w:r w:rsidRPr="00DC7EB2">
              <w:rPr>
                <w:rFonts w:cstheme="minorBidi"/>
                <w:sz w:val="24"/>
                <w:szCs w:val="24"/>
              </w:rPr>
              <w:t>Refer to page 3 &amp;4</w:t>
            </w:r>
            <w:r w:rsidR="00BD668F" w:rsidRPr="00DC7EB2">
              <w:rPr>
                <w:rFonts w:cstheme="minorBidi"/>
                <w:sz w:val="24"/>
                <w:szCs w:val="24"/>
              </w:rPr>
              <w:t xml:space="preserve"> illustrations</w:t>
            </w:r>
            <w:r w:rsidRPr="00DC7EB2">
              <w:rPr>
                <w:rFonts w:cstheme="minorBidi"/>
                <w:sz w:val="24"/>
                <w:szCs w:val="24"/>
              </w:rPr>
              <w:t xml:space="preserve"> and text</w:t>
            </w:r>
            <w:r w:rsidR="00BD668F" w:rsidRPr="00DC7EB2">
              <w:rPr>
                <w:rFonts w:cstheme="minorBidi"/>
                <w:sz w:val="24"/>
                <w:szCs w:val="24"/>
              </w:rPr>
              <w:t xml:space="preserve">.  </w:t>
            </w:r>
          </w:p>
          <w:p w14:paraId="409CEA0B" w14:textId="77777777" w:rsidR="0059154A" w:rsidRPr="00DC7EB2" w:rsidRDefault="0059154A" w:rsidP="0059154A">
            <w:pPr>
              <w:spacing w:after="0" w:line="240" w:lineRule="auto"/>
              <w:rPr>
                <w:sz w:val="24"/>
                <w:szCs w:val="24"/>
              </w:rPr>
            </w:pPr>
          </w:p>
          <w:p w14:paraId="5ECB8654" w14:textId="77777777" w:rsidR="0059154A" w:rsidRPr="00DC7EB2" w:rsidRDefault="0059154A" w:rsidP="0059154A">
            <w:pPr>
              <w:spacing w:after="0" w:line="240" w:lineRule="auto"/>
              <w:rPr>
                <w:sz w:val="24"/>
                <w:szCs w:val="24"/>
              </w:rPr>
            </w:pPr>
          </w:p>
          <w:p w14:paraId="0974E8C2" w14:textId="77777777" w:rsidR="0059154A" w:rsidRPr="00DC7EB2" w:rsidRDefault="0059154A" w:rsidP="0059154A">
            <w:pPr>
              <w:spacing w:after="0" w:line="240" w:lineRule="auto"/>
              <w:rPr>
                <w:sz w:val="24"/>
                <w:szCs w:val="24"/>
              </w:rPr>
            </w:pPr>
          </w:p>
          <w:p w14:paraId="1890E05C" w14:textId="6B0D905E" w:rsidR="0059154A" w:rsidRPr="00DC7EB2" w:rsidRDefault="0059154A" w:rsidP="0059154A">
            <w:pPr>
              <w:pStyle w:val="ListParagraph"/>
              <w:numPr>
                <w:ilvl w:val="0"/>
                <w:numId w:val="19"/>
              </w:numPr>
              <w:spacing w:after="0" w:line="240" w:lineRule="auto"/>
              <w:rPr>
                <w:rFonts w:cstheme="minorBidi"/>
                <w:sz w:val="24"/>
                <w:szCs w:val="24"/>
              </w:rPr>
            </w:pPr>
            <w:r w:rsidRPr="00DC7EB2">
              <w:rPr>
                <w:rFonts w:cstheme="minorBidi"/>
                <w:sz w:val="24"/>
                <w:szCs w:val="24"/>
              </w:rPr>
              <w:t xml:space="preserve">Refer to page 8.  What does the author say about how cows are treated?  </w:t>
            </w:r>
          </w:p>
          <w:p w14:paraId="4174BD25" w14:textId="77777777" w:rsidR="0059154A" w:rsidRPr="00DC7EB2" w:rsidRDefault="0059154A" w:rsidP="00F111BE">
            <w:pPr>
              <w:spacing w:after="0" w:line="240" w:lineRule="auto"/>
              <w:rPr>
                <w:sz w:val="24"/>
                <w:szCs w:val="24"/>
              </w:rPr>
            </w:pPr>
          </w:p>
          <w:p w14:paraId="0682DFE4" w14:textId="77777777" w:rsidR="0059154A" w:rsidRPr="00DC7EB2" w:rsidRDefault="0059154A" w:rsidP="0059154A">
            <w:pPr>
              <w:pStyle w:val="ListParagraph"/>
              <w:numPr>
                <w:ilvl w:val="0"/>
                <w:numId w:val="19"/>
              </w:numPr>
              <w:spacing w:after="0" w:line="240" w:lineRule="auto"/>
              <w:rPr>
                <w:rFonts w:cstheme="minorBidi"/>
                <w:sz w:val="24"/>
                <w:szCs w:val="24"/>
              </w:rPr>
            </w:pPr>
            <w:r w:rsidRPr="00DC7EB2">
              <w:rPr>
                <w:rFonts w:cstheme="minorBidi"/>
                <w:sz w:val="24"/>
                <w:szCs w:val="24"/>
              </w:rPr>
              <w:lastRenderedPageBreak/>
              <w:t xml:space="preserve">Refer to page 9 &amp; 10.  What do you see?  How is that different from how people in New York live?  </w:t>
            </w:r>
          </w:p>
          <w:p w14:paraId="451C1A4A" w14:textId="77777777" w:rsidR="008843D5" w:rsidRPr="00DC7EB2" w:rsidRDefault="008843D5" w:rsidP="008843D5">
            <w:pPr>
              <w:spacing w:after="0" w:line="240" w:lineRule="auto"/>
              <w:rPr>
                <w:sz w:val="24"/>
                <w:szCs w:val="24"/>
              </w:rPr>
            </w:pPr>
          </w:p>
          <w:p w14:paraId="12D3D011" w14:textId="30387B90" w:rsidR="008843D5" w:rsidRPr="00DC7EB2" w:rsidRDefault="008843D5" w:rsidP="008843D5">
            <w:pPr>
              <w:pStyle w:val="ListParagraph"/>
              <w:numPr>
                <w:ilvl w:val="0"/>
                <w:numId w:val="19"/>
              </w:numPr>
              <w:spacing w:after="0" w:line="240" w:lineRule="auto"/>
              <w:rPr>
                <w:rFonts w:cstheme="minorBidi"/>
                <w:sz w:val="24"/>
                <w:szCs w:val="24"/>
              </w:rPr>
            </w:pPr>
            <w:r w:rsidRPr="00DC7EB2">
              <w:rPr>
                <w:rFonts w:cstheme="minorBidi"/>
                <w:sz w:val="24"/>
                <w:szCs w:val="24"/>
              </w:rPr>
              <w:t>Refer to page 25-26.  What do you notice that is similar or different?  Or Compare and contrast what you see on these pages.</w:t>
            </w:r>
          </w:p>
        </w:tc>
        <w:tc>
          <w:tcPr>
            <w:tcW w:w="6449" w:type="dxa"/>
          </w:tcPr>
          <w:p w14:paraId="62E1DE69" w14:textId="77777777" w:rsidR="00CD6B7F" w:rsidRPr="00DC7EB2" w:rsidRDefault="00CD6B7F" w:rsidP="0057360F">
            <w:pPr>
              <w:spacing w:after="0" w:line="240" w:lineRule="auto"/>
              <w:rPr>
                <w:sz w:val="24"/>
                <w:szCs w:val="24"/>
              </w:rPr>
            </w:pPr>
          </w:p>
          <w:p w14:paraId="0E1E51DE" w14:textId="77777777" w:rsidR="004A0642" w:rsidRPr="00DC7EB2" w:rsidRDefault="004A0642" w:rsidP="0057360F">
            <w:pPr>
              <w:spacing w:after="0" w:line="240" w:lineRule="auto"/>
              <w:rPr>
                <w:sz w:val="24"/>
                <w:szCs w:val="24"/>
              </w:rPr>
            </w:pPr>
          </w:p>
          <w:p w14:paraId="3BCDE8DE" w14:textId="77777777" w:rsidR="004A0642" w:rsidRPr="00DC7EB2" w:rsidRDefault="004A0642" w:rsidP="0057360F">
            <w:pPr>
              <w:spacing w:after="0" w:line="240" w:lineRule="auto"/>
              <w:rPr>
                <w:sz w:val="24"/>
                <w:szCs w:val="24"/>
              </w:rPr>
            </w:pPr>
          </w:p>
          <w:p w14:paraId="656B50E8" w14:textId="77777777" w:rsidR="00BD668F" w:rsidRPr="00DC7EB2" w:rsidRDefault="00BD668F" w:rsidP="0057360F">
            <w:pPr>
              <w:spacing w:after="0" w:line="240" w:lineRule="auto"/>
              <w:rPr>
                <w:sz w:val="24"/>
                <w:szCs w:val="24"/>
              </w:rPr>
            </w:pPr>
          </w:p>
          <w:p w14:paraId="09A921E5" w14:textId="77777777" w:rsidR="00BD668F" w:rsidRPr="00DC7EB2" w:rsidRDefault="00BD668F" w:rsidP="0057360F">
            <w:pPr>
              <w:spacing w:after="0" w:line="240" w:lineRule="auto"/>
              <w:rPr>
                <w:sz w:val="24"/>
                <w:szCs w:val="24"/>
              </w:rPr>
            </w:pPr>
          </w:p>
          <w:p w14:paraId="2CDB223C" w14:textId="77777777" w:rsidR="00F111BE" w:rsidRPr="00DC7EB2" w:rsidRDefault="00F111BE" w:rsidP="0059154A">
            <w:pPr>
              <w:spacing w:after="0" w:line="240" w:lineRule="auto"/>
              <w:rPr>
                <w:sz w:val="24"/>
                <w:szCs w:val="24"/>
              </w:rPr>
            </w:pPr>
          </w:p>
          <w:p w14:paraId="2E87697B" w14:textId="3746A956" w:rsidR="00BD668F" w:rsidRPr="00DC7EB2" w:rsidRDefault="00BD668F" w:rsidP="0059154A">
            <w:pPr>
              <w:spacing w:after="0" w:line="240" w:lineRule="auto"/>
              <w:rPr>
                <w:sz w:val="24"/>
                <w:szCs w:val="24"/>
              </w:rPr>
            </w:pPr>
            <w:r w:rsidRPr="00DC7EB2">
              <w:rPr>
                <w:sz w:val="24"/>
                <w:szCs w:val="24"/>
              </w:rPr>
              <w:t xml:space="preserve">The Maasai wear </w:t>
            </w:r>
            <w:r w:rsidR="0059154A" w:rsidRPr="00DC7EB2">
              <w:rPr>
                <w:sz w:val="24"/>
                <w:szCs w:val="24"/>
              </w:rPr>
              <w:t xml:space="preserve">robes and </w:t>
            </w:r>
            <w:proofErr w:type="spellStart"/>
            <w:r w:rsidR="0059154A" w:rsidRPr="00DC7EB2">
              <w:rPr>
                <w:sz w:val="24"/>
                <w:szCs w:val="24"/>
              </w:rPr>
              <w:t>Kimeli</w:t>
            </w:r>
            <w:proofErr w:type="spellEnd"/>
            <w:r w:rsidR="0059154A" w:rsidRPr="00DC7EB2">
              <w:rPr>
                <w:sz w:val="24"/>
                <w:szCs w:val="24"/>
              </w:rPr>
              <w:t xml:space="preserve"> wears “western” </w:t>
            </w:r>
            <w:r w:rsidR="00233B20" w:rsidRPr="00DC7EB2">
              <w:rPr>
                <w:sz w:val="24"/>
                <w:szCs w:val="24"/>
              </w:rPr>
              <w:t>clothing, which</w:t>
            </w:r>
            <w:r w:rsidR="0059154A" w:rsidRPr="00DC7EB2">
              <w:rPr>
                <w:sz w:val="24"/>
                <w:szCs w:val="24"/>
              </w:rPr>
              <w:t xml:space="preserve"> is </w:t>
            </w:r>
            <w:r w:rsidR="00233B20" w:rsidRPr="00DC7EB2">
              <w:rPr>
                <w:sz w:val="24"/>
                <w:szCs w:val="24"/>
              </w:rPr>
              <w:t>an</w:t>
            </w:r>
            <w:r w:rsidR="0059154A" w:rsidRPr="00DC7EB2">
              <w:rPr>
                <w:sz w:val="24"/>
                <w:szCs w:val="24"/>
              </w:rPr>
              <w:t xml:space="preserve"> athletic jacket and pants.  The Maasai wear headpieces.  </w:t>
            </w:r>
          </w:p>
          <w:p w14:paraId="6B1B1802" w14:textId="77777777" w:rsidR="0059154A" w:rsidRPr="00DC7EB2" w:rsidRDefault="0059154A" w:rsidP="0059154A">
            <w:pPr>
              <w:spacing w:after="0" w:line="240" w:lineRule="auto"/>
              <w:rPr>
                <w:sz w:val="24"/>
                <w:szCs w:val="24"/>
              </w:rPr>
            </w:pPr>
          </w:p>
          <w:p w14:paraId="36C62887" w14:textId="034953D1" w:rsidR="0059154A" w:rsidRPr="00DC7EB2" w:rsidRDefault="0059154A" w:rsidP="0059154A">
            <w:pPr>
              <w:spacing w:after="0" w:line="240" w:lineRule="auto"/>
              <w:rPr>
                <w:sz w:val="24"/>
                <w:szCs w:val="24"/>
              </w:rPr>
            </w:pPr>
            <w:r w:rsidRPr="00DC7EB2">
              <w:rPr>
                <w:sz w:val="24"/>
                <w:szCs w:val="24"/>
              </w:rPr>
              <w:t>“They treat their cows as kindly as they do their children. They sing to them.  They give them names.  They shelter the young ones in their homes.”</w:t>
            </w:r>
          </w:p>
          <w:p w14:paraId="6524A8F4" w14:textId="651E85A9" w:rsidR="008843D5" w:rsidRPr="00DC7EB2" w:rsidRDefault="0059154A" w:rsidP="0059154A">
            <w:pPr>
              <w:spacing w:after="0" w:line="240" w:lineRule="auto"/>
              <w:rPr>
                <w:sz w:val="24"/>
                <w:szCs w:val="24"/>
              </w:rPr>
            </w:pPr>
            <w:r w:rsidRPr="00DC7EB2">
              <w:rPr>
                <w:sz w:val="24"/>
                <w:szCs w:val="24"/>
              </w:rPr>
              <w:lastRenderedPageBreak/>
              <w:t xml:space="preserve">The homes are made of straw and mud.  City homes are made of iron, brick, wood, concrete, etc.  </w:t>
            </w:r>
          </w:p>
          <w:p w14:paraId="4A728032" w14:textId="77777777" w:rsidR="008843D5" w:rsidRPr="00DC7EB2" w:rsidRDefault="008843D5" w:rsidP="0059154A">
            <w:pPr>
              <w:spacing w:after="0" w:line="240" w:lineRule="auto"/>
              <w:rPr>
                <w:sz w:val="24"/>
                <w:szCs w:val="24"/>
              </w:rPr>
            </w:pPr>
          </w:p>
          <w:p w14:paraId="3C375E75" w14:textId="3A31650B" w:rsidR="008843D5" w:rsidRPr="00DC7EB2" w:rsidRDefault="008843D5" w:rsidP="0059154A">
            <w:pPr>
              <w:spacing w:after="0" w:line="240" w:lineRule="auto"/>
              <w:rPr>
                <w:sz w:val="24"/>
                <w:szCs w:val="24"/>
              </w:rPr>
            </w:pPr>
            <w:r w:rsidRPr="00DC7EB2">
              <w:rPr>
                <w:sz w:val="24"/>
                <w:szCs w:val="24"/>
              </w:rPr>
              <w:t>Clothing, headgear</w:t>
            </w:r>
          </w:p>
        </w:tc>
      </w:tr>
      <w:tr w:rsidR="00CD6B7F" w:rsidRPr="00DC7EB2" w14:paraId="510007D2" w14:textId="77777777" w:rsidTr="0057360F">
        <w:trPr>
          <w:trHeight w:val="1097"/>
        </w:trPr>
        <w:tc>
          <w:tcPr>
            <w:tcW w:w="6449" w:type="dxa"/>
          </w:tcPr>
          <w:p w14:paraId="1CFCD584" w14:textId="77777777" w:rsidR="00DC7EB2" w:rsidRDefault="002F6E5E" w:rsidP="002F6E5E">
            <w:pPr>
              <w:spacing w:after="0" w:line="240" w:lineRule="auto"/>
              <w:rPr>
                <w:sz w:val="24"/>
                <w:szCs w:val="24"/>
              </w:rPr>
            </w:pPr>
            <w:r w:rsidRPr="00DC7EB2">
              <w:rPr>
                <w:b/>
                <w:sz w:val="24"/>
                <w:szCs w:val="24"/>
              </w:rPr>
              <w:lastRenderedPageBreak/>
              <w:t>FOURTH AND BEYOND:</w:t>
            </w:r>
            <w:r w:rsidR="00FD16F2" w:rsidRPr="00DC7EB2">
              <w:rPr>
                <w:sz w:val="24"/>
                <w:szCs w:val="24"/>
              </w:rPr>
              <w:t xml:space="preserve"> </w:t>
            </w:r>
          </w:p>
          <w:p w14:paraId="3F60C2BB" w14:textId="2A97ED4A" w:rsidR="006B0EFD" w:rsidRDefault="00FD16F2" w:rsidP="002F6E5E">
            <w:pPr>
              <w:spacing w:after="0" w:line="240" w:lineRule="auto"/>
              <w:rPr>
                <w:sz w:val="24"/>
                <w:szCs w:val="24"/>
              </w:rPr>
            </w:pPr>
            <w:r w:rsidRPr="00DC7EB2">
              <w:rPr>
                <w:sz w:val="24"/>
                <w:szCs w:val="24"/>
              </w:rPr>
              <w:t>Figurative Language &amp;</w:t>
            </w:r>
            <w:r w:rsidR="00A12A8F" w:rsidRPr="00DC7EB2">
              <w:rPr>
                <w:sz w:val="24"/>
                <w:szCs w:val="24"/>
              </w:rPr>
              <w:t xml:space="preserve"> Figurative Art/</w:t>
            </w:r>
            <w:r w:rsidRPr="00DC7EB2">
              <w:rPr>
                <w:sz w:val="24"/>
                <w:szCs w:val="24"/>
              </w:rPr>
              <w:t xml:space="preserve"> Illustrations</w:t>
            </w:r>
          </w:p>
          <w:p w14:paraId="2176FC89" w14:textId="77777777" w:rsidR="00DC7EB2" w:rsidRPr="00DC7EB2" w:rsidRDefault="00DC7EB2" w:rsidP="002F6E5E">
            <w:pPr>
              <w:spacing w:after="0" w:line="240" w:lineRule="auto"/>
              <w:rPr>
                <w:sz w:val="24"/>
                <w:szCs w:val="24"/>
              </w:rPr>
            </w:pPr>
          </w:p>
          <w:p w14:paraId="0391A21B" w14:textId="5826B72E" w:rsidR="00B62161" w:rsidRPr="00DC7EB2" w:rsidRDefault="00B62161" w:rsidP="00FD16F2">
            <w:pPr>
              <w:pStyle w:val="ListParagraph"/>
              <w:numPr>
                <w:ilvl w:val="0"/>
                <w:numId w:val="18"/>
              </w:numPr>
              <w:spacing w:after="0" w:line="240" w:lineRule="auto"/>
              <w:rPr>
                <w:rFonts w:cstheme="minorBidi"/>
                <w:sz w:val="24"/>
                <w:szCs w:val="24"/>
              </w:rPr>
            </w:pPr>
            <w:r w:rsidRPr="00DC7EB2">
              <w:rPr>
                <w:rFonts w:cstheme="minorBidi"/>
                <w:sz w:val="24"/>
                <w:szCs w:val="24"/>
              </w:rPr>
              <w:t xml:space="preserve">Refer to page 8.  </w:t>
            </w:r>
            <w:r w:rsidR="00587326" w:rsidRPr="00DC7EB2">
              <w:rPr>
                <w:rFonts w:cstheme="minorBidi"/>
                <w:sz w:val="24"/>
                <w:szCs w:val="24"/>
              </w:rPr>
              <w:t xml:space="preserve">A metaphor is a comparison of two unlike things by saying one thing “is” something else.  What is the metaphor on page 8?  </w:t>
            </w:r>
            <w:r w:rsidRPr="00DC7EB2">
              <w:rPr>
                <w:rFonts w:cstheme="minorBidi"/>
                <w:sz w:val="24"/>
                <w:szCs w:val="24"/>
              </w:rPr>
              <w:t>What does the author mean when he says the cow is life?    How does the illustration support the text?</w:t>
            </w:r>
          </w:p>
          <w:p w14:paraId="2F211DA4" w14:textId="77777777" w:rsidR="00F111BE" w:rsidRPr="00DC7EB2" w:rsidRDefault="00F111BE" w:rsidP="00F111BE">
            <w:pPr>
              <w:pStyle w:val="ListParagraph"/>
              <w:spacing w:after="0" w:line="240" w:lineRule="auto"/>
              <w:ind w:left="360"/>
              <w:rPr>
                <w:rFonts w:cstheme="minorBidi"/>
                <w:sz w:val="24"/>
                <w:szCs w:val="24"/>
              </w:rPr>
            </w:pPr>
          </w:p>
          <w:p w14:paraId="63711E05" w14:textId="4A5A418D" w:rsidR="00C13783" w:rsidRPr="00DC7EB2" w:rsidRDefault="00B62161" w:rsidP="00FD16F2">
            <w:pPr>
              <w:pStyle w:val="ListParagraph"/>
              <w:numPr>
                <w:ilvl w:val="0"/>
                <w:numId w:val="18"/>
              </w:numPr>
              <w:spacing w:after="0" w:line="240" w:lineRule="auto"/>
              <w:rPr>
                <w:rFonts w:cstheme="minorBidi"/>
                <w:sz w:val="24"/>
                <w:szCs w:val="24"/>
              </w:rPr>
            </w:pPr>
            <w:r w:rsidRPr="00DC7EB2">
              <w:rPr>
                <w:rFonts w:cstheme="minorBidi"/>
                <w:sz w:val="24"/>
                <w:szCs w:val="24"/>
              </w:rPr>
              <w:t xml:space="preserve">Refer to page 11.  </w:t>
            </w:r>
            <w:r w:rsidR="00C13783" w:rsidRPr="00DC7EB2">
              <w:rPr>
                <w:rFonts w:cstheme="minorBidi"/>
                <w:sz w:val="24"/>
                <w:szCs w:val="24"/>
              </w:rPr>
              <w:t xml:space="preserve">What does the author mean when he says “It has burned a hole in his heart”? </w:t>
            </w:r>
          </w:p>
          <w:p w14:paraId="3746CB15" w14:textId="77777777" w:rsidR="00A3488B" w:rsidRDefault="00A3488B" w:rsidP="00A3488B">
            <w:pPr>
              <w:pStyle w:val="ListParagraph"/>
              <w:spacing w:after="0" w:line="240" w:lineRule="auto"/>
              <w:rPr>
                <w:rFonts w:cstheme="minorBidi"/>
                <w:sz w:val="24"/>
                <w:szCs w:val="24"/>
              </w:rPr>
            </w:pPr>
          </w:p>
          <w:p w14:paraId="0C16F760" w14:textId="77777777" w:rsidR="00DC7EB2" w:rsidRDefault="00DC7EB2" w:rsidP="00A3488B">
            <w:pPr>
              <w:pStyle w:val="ListParagraph"/>
              <w:spacing w:after="0" w:line="240" w:lineRule="auto"/>
              <w:rPr>
                <w:rFonts w:cstheme="minorBidi"/>
                <w:sz w:val="24"/>
                <w:szCs w:val="24"/>
              </w:rPr>
            </w:pPr>
          </w:p>
          <w:p w14:paraId="681CD099" w14:textId="77777777" w:rsidR="00DC7EB2" w:rsidRPr="00DC7EB2" w:rsidRDefault="00DC7EB2" w:rsidP="00A3488B">
            <w:pPr>
              <w:pStyle w:val="ListParagraph"/>
              <w:spacing w:after="0" w:line="240" w:lineRule="auto"/>
              <w:rPr>
                <w:rFonts w:cstheme="minorBidi"/>
                <w:sz w:val="24"/>
                <w:szCs w:val="24"/>
              </w:rPr>
            </w:pPr>
          </w:p>
          <w:p w14:paraId="62859CE5" w14:textId="6349844E" w:rsidR="00A12A8F" w:rsidRPr="00DC7EB2" w:rsidRDefault="00B62161" w:rsidP="00FD16F2">
            <w:pPr>
              <w:pStyle w:val="ListParagraph"/>
              <w:numPr>
                <w:ilvl w:val="0"/>
                <w:numId w:val="18"/>
              </w:numPr>
              <w:spacing w:after="0" w:line="240" w:lineRule="auto"/>
              <w:rPr>
                <w:rFonts w:cstheme="minorBidi"/>
                <w:sz w:val="24"/>
                <w:szCs w:val="24"/>
              </w:rPr>
            </w:pPr>
            <w:r w:rsidRPr="00DC7EB2">
              <w:rPr>
                <w:rFonts w:cstheme="minorBidi"/>
                <w:sz w:val="24"/>
                <w:szCs w:val="24"/>
              </w:rPr>
              <w:t xml:space="preserve">Refer to page 14.  </w:t>
            </w:r>
            <w:r w:rsidR="00A12A8F" w:rsidRPr="00DC7EB2">
              <w:rPr>
                <w:rFonts w:cstheme="minorBidi"/>
                <w:sz w:val="24"/>
                <w:szCs w:val="24"/>
              </w:rPr>
              <w:t>How does the illustration support the text?</w:t>
            </w:r>
          </w:p>
          <w:p w14:paraId="6DC91E88" w14:textId="77777777" w:rsidR="00B62161" w:rsidRPr="00DC7EB2" w:rsidRDefault="00B62161" w:rsidP="00A3488B">
            <w:pPr>
              <w:spacing w:after="0" w:line="240" w:lineRule="auto"/>
              <w:rPr>
                <w:sz w:val="24"/>
                <w:szCs w:val="24"/>
              </w:rPr>
            </w:pPr>
          </w:p>
          <w:p w14:paraId="32AE7673" w14:textId="4D95870F" w:rsidR="004C1706" w:rsidRPr="00DC7EB2" w:rsidRDefault="004C1706" w:rsidP="008D5943">
            <w:pPr>
              <w:pStyle w:val="ListParagraph"/>
              <w:numPr>
                <w:ilvl w:val="0"/>
                <w:numId w:val="18"/>
              </w:numPr>
              <w:spacing w:after="0" w:line="240" w:lineRule="auto"/>
              <w:rPr>
                <w:rFonts w:cstheme="minorBidi"/>
                <w:sz w:val="24"/>
                <w:szCs w:val="24"/>
              </w:rPr>
            </w:pPr>
            <w:r w:rsidRPr="00DC7EB2">
              <w:rPr>
                <w:rFonts w:cstheme="minorBidi"/>
                <w:sz w:val="24"/>
                <w:szCs w:val="24"/>
              </w:rPr>
              <w:t xml:space="preserve">Reread page 25 to the students.  What words or phrases does the author use to convey this is a very special celebration.  </w:t>
            </w:r>
          </w:p>
          <w:p w14:paraId="38BD35A1" w14:textId="77777777" w:rsidR="004C1706" w:rsidRPr="00DC7EB2" w:rsidRDefault="004C1706" w:rsidP="004C1706">
            <w:pPr>
              <w:pStyle w:val="ListParagraph"/>
              <w:spacing w:after="0" w:line="240" w:lineRule="auto"/>
              <w:rPr>
                <w:rFonts w:cstheme="minorBidi"/>
                <w:sz w:val="24"/>
                <w:szCs w:val="24"/>
              </w:rPr>
            </w:pPr>
          </w:p>
          <w:p w14:paraId="57E6BEB5" w14:textId="23A1D8DE" w:rsidR="008D5943" w:rsidRDefault="008D5943" w:rsidP="00D1104C">
            <w:pPr>
              <w:spacing w:after="0" w:line="240" w:lineRule="auto"/>
              <w:rPr>
                <w:sz w:val="24"/>
                <w:szCs w:val="24"/>
              </w:rPr>
            </w:pPr>
          </w:p>
          <w:p w14:paraId="347B7CA9" w14:textId="77777777" w:rsidR="00DC7EB2" w:rsidRPr="00DC7EB2" w:rsidRDefault="00DC7EB2" w:rsidP="00D1104C">
            <w:pPr>
              <w:spacing w:after="0" w:line="240" w:lineRule="auto"/>
              <w:rPr>
                <w:sz w:val="24"/>
                <w:szCs w:val="24"/>
              </w:rPr>
            </w:pPr>
          </w:p>
          <w:p w14:paraId="006A3BA3" w14:textId="77777777" w:rsidR="00DC7EB2" w:rsidRPr="00DC7EB2" w:rsidRDefault="008D5943" w:rsidP="008D5943">
            <w:pPr>
              <w:spacing w:after="0" w:line="240" w:lineRule="auto"/>
              <w:rPr>
                <w:b/>
                <w:sz w:val="24"/>
                <w:szCs w:val="24"/>
              </w:rPr>
            </w:pPr>
            <w:r w:rsidRPr="00DC7EB2">
              <w:rPr>
                <w:b/>
                <w:sz w:val="24"/>
                <w:szCs w:val="24"/>
              </w:rPr>
              <w:t xml:space="preserve">FIFTH READ:  </w:t>
            </w:r>
          </w:p>
          <w:p w14:paraId="4A2EFB06" w14:textId="067E8056" w:rsidR="008D5943" w:rsidRPr="00DC7EB2" w:rsidRDefault="008D5943" w:rsidP="008D5943">
            <w:pPr>
              <w:spacing w:after="0" w:line="240" w:lineRule="auto"/>
              <w:rPr>
                <w:sz w:val="24"/>
                <w:szCs w:val="24"/>
              </w:rPr>
            </w:pPr>
            <w:r w:rsidRPr="00DC7EB2">
              <w:rPr>
                <w:sz w:val="24"/>
                <w:szCs w:val="24"/>
              </w:rPr>
              <w:t>Compassion and hope</w:t>
            </w:r>
          </w:p>
          <w:p w14:paraId="6A40AF80" w14:textId="77777777" w:rsidR="004F25E8" w:rsidRPr="00DC7EB2" w:rsidRDefault="004F25E8" w:rsidP="004F25E8">
            <w:pPr>
              <w:pStyle w:val="ListParagraph"/>
              <w:numPr>
                <w:ilvl w:val="0"/>
                <w:numId w:val="20"/>
              </w:numPr>
              <w:spacing w:after="0" w:line="240" w:lineRule="auto"/>
              <w:rPr>
                <w:rFonts w:cstheme="minorHAnsi"/>
                <w:sz w:val="24"/>
                <w:szCs w:val="24"/>
              </w:rPr>
            </w:pPr>
            <w:r w:rsidRPr="00DC7EB2">
              <w:rPr>
                <w:rFonts w:cstheme="minorHAnsi"/>
                <w:sz w:val="24"/>
                <w:szCs w:val="24"/>
              </w:rPr>
              <w:lastRenderedPageBreak/>
              <w:t xml:space="preserve">What examples from the story demonstrate compassion?  </w:t>
            </w:r>
          </w:p>
          <w:p w14:paraId="4E99A2AE" w14:textId="77777777" w:rsidR="004F25E8" w:rsidRPr="00DC7EB2" w:rsidRDefault="004F25E8" w:rsidP="004F25E8">
            <w:pPr>
              <w:pStyle w:val="ListParagraph"/>
              <w:spacing w:after="0" w:line="240" w:lineRule="auto"/>
              <w:rPr>
                <w:rFonts w:cstheme="minorHAnsi"/>
                <w:sz w:val="24"/>
                <w:szCs w:val="24"/>
              </w:rPr>
            </w:pPr>
          </w:p>
          <w:p w14:paraId="3E4EC25B" w14:textId="77777777" w:rsidR="004F25E8" w:rsidRPr="00DC7EB2" w:rsidRDefault="004F25E8" w:rsidP="004F25E8">
            <w:pPr>
              <w:pStyle w:val="ListParagraph"/>
              <w:spacing w:after="0" w:line="240" w:lineRule="auto"/>
              <w:rPr>
                <w:rFonts w:cstheme="minorHAnsi"/>
                <w:sz w:val="24"/>
                <w:szCs w:val="24"/>
              </w:rPr>
            </w:pPr>
          </w:p>
          <w:p w14:paraId="6E82DFF8" w14:textId="77777777" w:rsidR="004F25E8" w:rsidRPr="00DC7EB2" w:rsidRDefault="004F25E8" w:rsidP="004F25E8">
            <w:pPr>
              <w:pStyle w:val="ListParagraph"/>
              <w:spacing w:after="0" w:line="240" w:lineRule="auto"/>
              <w:rPr>
                <w:rFonts w:cstheme="minorHAnsi"/>
                <w:sz w:val="24"/>
                <w:szCs w:val="24"/>
              </w:rPr>
            </w:pPr>
          </w:p>
          <w:p w14:paraId="2DD70ECD" w14:textId="77777777" w:rsidR="004F25E8" w:rsidRPr="00DC7EB2" w:rsidRDefault="004F25E8" w:rsidP="004F25E8">
            <w:pPr>
              <w:pStyle w:val="ListParagraph"/>
              <w:spacing w:after="0" w:line="240" w:lineRule="auto"/>
              <w:rPr>
                <w:rFonts w:cstheme="minorHAnsi"/>
                <w:sz w:val="24"/>
                <w:szCs w:val="24"/>
              </w:rPr>
            </w:pPr>
          </w:p>
          <w:p w14:paraId="2E5FA2EB" w14:textId="77777777" w:rsidR="004F25E8" w:rsidRPr="00DC7EB2" w:rsidRDefault="004F25E8" w:rsidP="004F25E8">
            <w:pPr>
              <w:pStyle w:val="ListParagraph"/>
              <w:spacing w:after="0" w:line="240" w:lineRule="auto"/>
              <w:rPr>
                <w:rFonts w:cstheme="minorHAnsi"/>
                <w:sz w:val="24"/>
                <w:szCs w:val="24"/>
              </w:rPr>
            </w:pPr>
          </w:p>
          <w:p w14:paraId="25F9E00C" w14:textId="77777777" w:rsidR="004F25E8" w:rsidRPr="00DC7EB2" w:rsidRDefault="004F25E8" w:rsidP="004F25E8">
            <w:pPr>
              <w:pStyle w:val="ListParagraph"/>
              <w:spacing w:after="0" w:line="240" w:lineRule="auto"/>
              <w:rPr>
                <w:rFonts w:cstheme="minorHAnsi"/>
                <w:sz w:val="24"/>
                <w:szCs w:val="24"/>
              </w:rPr>
            </w:pPr>
          </w:p>
          <w:p w14:paraId="6CF1DFE1" w14:textId="77777777" w:rsidR="004F25E8" w:rsidRPr="00DC7EB2" w:rsidRDefault="004F25E8" w:rsidP="005A66E7">
            <w:pPr>
              <w:spacing w:after="0" w:line="240" w:lineRule="auto"/>
              <w:rPr>
                <w:rFonts w:cstheme="minorHAnsi"/>
                <w:sz w:val="24"/>
                <w:szCs w:val="24"/>
              </w:rPr>
            </w:pPr>
          </w:p>
          <w:p w14:paraId="0F68349E" w14:textId="77777777" w:rsidR="005A66E7" w:rsidRPr="00DC7EB2" w:rsidRDefault="005A66E7" w:rsidP="005A66E7">
            <w:pPr>
              <w:spacing w:after="0" w:line="240" w:lineRule="auto"/>
              <w:rPr>
                <w:rFonts w:cstheme="minorHAnsi"/>
                <w:sz w:val="24"/>
                <w:szCs w:val="24"/>
              </w:rPr>
            </w:pPr>
          </w:p>
          <w:p w14:paraId="663AA8BE" w14:textId="77777777" w:rsidR="004F25E8" w:rsidRPr="00DC7EB2" w:rsidRDefault="004F25E8" w:rsidP="00735ADE">
            <w:pPr>
              <w:spacing w:after="0" w:line="240" w:lineRule="auto"/>
              <w:rPr>
                <w:rFonts w:cstheme="minorHAnsi"/>
                <w:sz w:val="24"/>
                <w:szCs w:val="24"/>
              </w:rPr>
            </w:pPr>
          </w:p>
          <w:p w14:paraId="0613D9A8" w14:textId="453F4B9C" w:rsidR="004C1706" w:rsidRPr="00DC7EB2" w:rsidRDefault="004C1706" w:rsidP="004F25E8">
            <w:pPr>
              <w:pStyle w:val="ListParagraph"/>
              <w:numPr>
                <w:ilvl w:val="0"/>
                <w:numId w:val="20"/>
              </w:numPr>
              <w:spacing w:after="0" w:line="240" w:lineRule="auto"/>
              <w:rPr>
                <w:rFonts w:cstheme="minorHAnsi"/>
                <w:sz w:val="24"/>
                <w:szCs w:val="24"/>
              </w:rPr>
            </w:pPr>
            <w:r w:rsidRPr="00DC7EB2">
              <w:rPr>
                <w:rFonts w:cstheme="minorHAnsi"/>
                <w:sz w:val="24"/>
                <w:szCs w:val="24"/>
              </w:rPr>
              <w:t xml:space="preserve">Why do you think </w:t>
            </w:r>
            <w:proofErr w:type="spellStart"/>
            <w:r w:rsidRPr="00DC7EB2">
              <w:rPr>
                <w:rFonts w:cstheme="minorHAnsi"/>
                <w:sz w:val="24"/>
                <w:szCs w:val="24"/>
              </w:rPr>
              <w:t>Kimeli</w:t>
            </w:r>
            <w:proofErr w:type="spellEnd"/>
            <w:r w:rsidRPr="00DC7EB2">
              <w:rPr>
                <w:rFonts w:cstheme="minorHAnsi"/>
                <w:sz w:val="24"/>
                <w:szCs w:val="24"/>
              </w:rPr>
              <w:t xml:space="preserve"> chose to give the Americans a cow instead of something else?   What in the story helps you understand this?  </w:t>
            </w:r>
          </w:p>
          <w:p w14:paraId="7A1019DD" w14:textId="77777777" w:rsidR="004F25E8" w:rsidRPr="00DC7EB2" w:rsidRDefault="004F25E8" w:rsidP="004F25E8">
            <w:pPr>
              <w:pStyle w:val="ListParagraph"/>
              <w:spacing w:after="0" w:line="240" w:lineRule="auto"/>
              <w:rPr>
                <w:rFonts w:cstheme="minorHAnsi"/>
                <w:sz w:val="24"/>
                <w:szCs w:val="24"/>
              </w:rPr>
            </w:pPr>
          </w:p>
          <w:p w14:paraId="68FEA424" w14:textId="6413EC65" w:rsidR="004C1706" w:rsidRPr="00DC7EB2" w:rsidRDefault="004C1706" w:rsidP="005A66E7">
            <w:pPr>
              <w:pStyle w:val="ListParagraph"/>
              <w:numPr>
                <w:ilvl w:val="0"/>
                <w:numId w:val="20"/>
              </w:numPr>
              <w:spacing w:after="0" w:line="240" w:lineRule="auto"/>
              <w:rPr>
                <w:rFonts w:cstheme="minorHAnsi"/>
                <w:sz w:val="24"/>
                <w:szCs w:val="24"/>
              </w:rPr>
            </w:pPr>
            <w:r w:rsidRPr="00DC7EB2">
              <w:rPr>
                <w:rFonts w:cstheme="minorHAnsi"/>
                <w:sz w:val="24"/>
                <w:szCs w:val="24"/>
              </w:rPr>
              <w:t xml:space="preserve">What made the cow such a special gift? </w:t>
            </w:r>
            <w:r w:rsidR="004F25E8" w:rsidRPr="00DC7EB2">
              <w:rPr>
                <w:rFonts w:cstheme="minorHAnsi"/>
                <w:sz w:val="24"/>
                <w:szCs w:val="24"/>
              </w:rPr>
              <w:t xml:space="preserve"> Use evidence from the text.</w:t>
            </w:r>
          </w:p>
          <w:p w14:paraId="1EC5F13E" w14:textId="77777777" w:rsidR="005A66E7" w:rsidRPr="00DC7EB2" w:rsidRDefault="005A66E7" w:rsidP="005A66E7">
            <w:pPr>
              <w:pStyle w:val="ListParagraph"/>
              <w:spacing w:after="0" w:line="240" w:lineRule="auto"/>
              <w:ind w:left="360"/>
              <w:rPr>
                <w:rFonts w:cstheme="minorHAnsi"/>
                <w:sz w:val="24"/>
                <w:szCs w:val="24"/>
              </w:rPr>
            </w:pPr>
          </w:p>
          <w:p w14:paraId="046C2F66" w14:textId="77777777" w:rsidR="00E96CF1" w:rsidRPr="00DC7EB2" w:rsidRDefault="00E96CF1" w:rsidP="00E96CF1">
            <w:pPr>
              <w:spacing w:after="0" w:line="240" w:lineRule="auto"/>
              <w:rPr>
                <w:sz w:val="24"/>
                <w:szCs w:val="24"/>
              </w:rPr>
            </w:pPr>
          </w:p>
          <w:p w14:paraId="4E8B9C50" w14:textId="4089E03C" w:rsidR="000174CC" w:rsidRPr="00DC7EB2" w:rsidRDefault="00E96CF1" w:rsidP="00E96CF1">
            <w:pPr>
              <w:pStyle w:val="ListParagraph"/>
              <w:numPr>
                <w:ilvl w:val="0"/>
                <w:numId w:val="20"/>
              </w:numPr>
              <w:spacing w:after="0" w:line="240" w:lineRule="auto"/>
              <w:rPr>
                <w:rFonts w:cstheme="minorHAnsi"/>
                <w:sz w:val="24"/>
                <w:szCs w:val="24"/>
              </w:rPr>
            </w:pPr>
            <w:r w:rsidRPr="00DC7EB2">
              <w:rPr>
                <w:rFonts w:cstheme="minorBidi"/>
                <w:sz w:val="24"/>
                <w:szCs w:val="24"/>
              </w:rPr>
              <w:t>Reread page 30.  What is the author’s message?  Use text evidence to support your conclusion.”</w:t>
            </w:r>
          </w:p>
          <w:p w14:paraId="7869B859" w14:textId="77777777" w:rsidR="00E96CF1" w:rsidRPr="00DC7EB2" w:rsidRDefault="00E96CF1" w:rsidP="00E96CF1">
            <w:pPr>
              <w:spacing w:after="0" w:line="240" w:lineRule="auto"/>
              <w:rPr>
                <w:rFonts w:cstheme="minorHAnsi"/>
                <w:sz w:val="24"/>
                <w:szCs w:val="24"/>
              </w:rPr>
            </w:pPr>
          </w:p>
          <w:p w14:paraId="73CF7288" w14:textId="77777777" w:rsidR="00E96CF1" w:rsidRPr="00DC7EB2" w:rsidRDefault="00E96CF1" w:rsidP="00E96CF1">
            <w:pPr>
              <w:pStyle w:val="ListParagraph"/>
              <w:spacing w:after="0" w:line="240" w:lineRule="auto"/>
              <w:rPr>
                <w:rFonts w:cstheme="minorHAnsi"/>
                <w:sz w:val="24"/>
                <w:szCs w:val="24"/>
              </w:rPr>
            </w:pPr>
          </w:p>
          <w:p w14:paraId="358CD97F" w14:textId="77777777" w:rsidR="00E96CF1" w:rsidRPr="00DC7EB2" w:rsidRDefault="00E96CF1" w:rsidP="005A66E7">
            <w:pPr>
              <w:spacing w:after="0" w:line="240" w:lineRule="auto"/>
              <w:rPr>
                <w:rFonts w:cstheme="minorHAnsi"/>
                <w:sz w:val="24"/>
                <w:szCs w:val="24"/>
              </w:rPr>
            </w:pPr>
          </w:p>
          <w:p w14:paraId="4223273F" w14:textId="47208A35" w:rsidR="004C1706" w:rsidRPr="00DC7EB2" w:rsidRDefault="004C1706" w:rsidP="000174CC">
            <w:pPr>
              <w:pStyle w:val="ListParagraph"/>
              <w:numPr>
                <w:ilvl w:val="0"/>
                <w:numId w:val="20"/>
              </w:numPr>
              <w:spacing w:after="0" w:line="240" w:lineRule="auto"/>
              <w:rPr>
                <w:rFonts w:cstheme="minorHAnsi"/>
                <w:sz w:val="24"/>
                <w:szCs w:val="24"/>
              </w:rPr>
            </w:pPr>
            <w:r w:rsidRPr="00DC7EB2">
              <w:rPr>
                <w:rFonts w:cstheme="minorHAnsi"/>
                <w:sz w:val="24"/>
                <w:szCs w:val="24"/>
              </w:rPr>
              <w:t xml:space="preserve">What does this story tell us about the Maasai people? </w:t>
            </w:r>
          </w:p>
          <w:p w14:paraId="301BCBAA" w14:textId="77777777" w:rsidR="008D5943" w:rsidRPr="00DC7EB2" w:rsidRDefault="008D5943" w:rsidP="008D5943">
            <w:pPr>
              <w:spacing w:after="0" w:line="240" w:lineRule="auto"/>
              <w:rPr>
                <w:sz w:val="24"/>
                <w:szCs w:val="24"/>
              </w:rPr>
            </w:pPr>
          </w:p>
          <w:p w14:paraId="7CDF2D9C" w14:textId="77777777" w:rsidR="00663E91" w:rsidRPr="00DC7EB2" w:rsidRDefault="00663E91" w:rsidP="008D5943">
            <w:pPr>
              <w:spacing w:after="0" w:line="240" w:lineRule="auto"/>
              <w:rPr>
                <w:sz w:val="24"/>
                <w:szCs w:val="24"/>
              </w:rPr>
            </w:pPr>
          </w:p>
          <w:p w14:paraId="527896D2" w14:textId="77777777" w:rsidR="005A66E7" w:rsidRPr="00DC7EB2" w:rsidRDefault="005A66E7" w:rsidP="008D5943">
            <w:pPr>
              <w:spacing w:after="0" w:line="240" w:lineRule="auto"/>
              <w:rPr>
                <w:sz w:val="24"/>
                <w:szCs w:val="24"/>
              </w:rPr>
            </w:pPr>
          </w:p>
          <w:p w14:paraId="27C0C19A" w14:textId="77777777" w:rsidR="004A61BC" w:rsidRPr="00DC7EB2" w:rsidRDefault="004A61BC" w:rsidP="008D5943">
            <w:pPr>
              <w:spacing w:after="0" w:line="240" w:lineRule="auto"/>
              <w:rPr>
                <w:sz w:val="24"/>
                <w:szCs w:val="24"/>
              </w:rPr>
            </w:pPr>
          </w:p>
          <w:p w14:paraId="18E5BC33" w14:textId="3B2223B6" w:rsidR="00663E91" w:rsidRPr="00DC7EB2" w:rsidRDefault="004A61BC" w:rsidP="004A61BC">
            <w:pPr>
              <w:pStyle w:val="ListParagraph"/>
              <w:numPr>
                <w:ilvl w:val="0"/>
                <w:numId w:val="20"/>
              </w:numPr>
              <w:spacing w:after="0" w:line="240" w:lineRule="auto"/>
              <w:rPr>
                <w:rFonts w:cstheme="minorBidi"/>
                <w:sz w:val="24"/>
                <w:szCs w:val="24"/>
              </w:rPr>
            </w:pPr>
            <w:r w:rsidRPr="00DC7EB2">
              <w:rPr>
                <w:rFonts w:cstheme="minorBidi"/>
                <w:sz w:val="24"/>
                <w:szCs w:val="24"/>
              </w:rPr>
              <w:t xml:space="preserve">Teacher reads “A Note from </w:t>
            </w:r>
            <w:proofErr w:type="spellStart"/>
            <w:r w:rsidRPr="00DC7EB2">
              <w:rPr>
                <w:rFonts w:cstheme="minorBidi"/>
                <w:sz w:val="24"/>
                <w:szCs w:val="24"/>
              </w:rPr>
              <w:t>Kimeli</w:t>
            </w:r>
            <w:proofErr w:type="spellEnd"/>
            <w:r w:rsidRPr="00DC7EB2">
              <w:rPr>
                <w:rFonts w:cstheme="minorBidi"/>
                <w:sz w:val="24"/>
                <w:szCs w:val="24"/>
              </w:rPr>
              <w:t xml:space="preserve"> </w:t>
            </w:r>
            <w:proofErr w:type="spellStart"/>
            <w:r w:rsidRPr="00DC7EB2">
              <w:rPr>
                <w:rFonts w:cstheme="minorBidi"/>
                <w:sz w:val="24"/>
                <w:szCs w:val="24"/>
              </w:rPr>
              <w:t>Naiyomah</w:t>
            </w:r>
            <w:proofErr w:type="spellEnd"/>
            <w:r w:rsidRPr="00DC7EB2">
              <w:rPr>
                <w:rFonts w:cstheme="minorBidi"/>
                <w:sz w:val="24"/>
                <w:szCs w:val="24"/>
              </w:rPr>
              <w:t xml:space="preserve">” and asks why the author added this section.  How might it have </w:t>
            </w:r>
            <w:r w:rsidRPr="00DC7EB2">
              <w:rPr>
                <w:rFonts w:cstheme="minorBidi"/>
                <w:sz w:val="24"/>
                <w:szCs w:val="24"/>
              </w:rPr>
              <w:lastRenderedPageBreak/>
              <w:t xml:space="preserve">added to your understanding of the story?  Use evidence from the text.  </w:t>
            </w:r>
          </w:p>
          <w:p w14:paraId="7B1AD11A" w14:textId="77777777" w:rsidR="004A0642" w:rsidRPr="00DC7EB2" w:rsidRDefault="004A0642" w:rsidP="002F6E5E">
            <w:pPr>
              <w:spacing w:after="0" w:line="240" w:lineRule="auto"/>
              <w:rPr>
                <w:sz w:val="24"/>
                <w:szCs w:val="24"/>
              </w:rPr>
            </w:pPr>
          </w:p>
        </w:tc>
        <w:tc>
          <w:tcPr>
            <w:tcW w:w="6449" w:type="dxa"/>
          </w:tcPr>
          <w:p w14:paraId="17464B21" w14:textId="77777777" w:rsidR="00C13783" w:rsidRPr="00DC7EB2" w:rsidRDefault="00C13783" w:rsidP="00C13783">
            <w:pPr>
              <w:spacing w:after="0" w:line="240" w:lineRule="auto"/>
              <w:rPr>
                <w:sz w:val="24"/>
                <w:szCs w:val="24"/>
              </w:rPr>
            </w:pPr>
          </w:p>
          <w:p w14:paraId="76804A7D" w14:textId="77777777" w:rsidR="00A12A8F" w:rsidRDefault="00A12A8F" w:rsidP="00C13783">
            <w:pPr>
              <w:spacing w:after="0" w:line="240" w:lineRule="auto"/>
              <w:rPr>
                <w:sz w:val="24"/>
                <w:szCs w:val="24"/>
              </w:rPr>
            </w:pPr>
          </w:p>
          <w:p w14:paraId="6CC2E6A3" w14:textId="77777777" w:rsidR="00DC7EB2" w:rsidRPr="00DC7EB2" w:rsidRDefault="00DC7EB2" w:rsidP="00C13783">
            <w:pPr>
              <w:spacing w:after="0" w:line="240" w:lineRule="auto"/>
              <w:rPr>
                <w:sz w:val="24"/>
                <w:szCs w:val="24"/>
              </w:rPr>
            </w:pPr>
          </w:p>
          <w:p w14:paraId="05049E29" w14:textId="7DC7565F" w:rsidR="00B62161" w:rsidRPr="00DC7EB2" w:rsidRDefault="00B62161" w:rsidP="00C13783">
            <w:pPr>
              <w:spacing w:after="0" w:line="240" w:lineRule="auto"/>
              <w:rPr>
                <w:sz w:val="24"/>
                <w:szCs w:val="24"/>
              </w:rPr>
            </w:pPr>
            <w:r w:rsidRPr="00DC7EB2">
              <w:rPr>
                <w:sz w:val="24"/>
                <w:szCs w:val="24"/>
              </w:rPr>
              <w:t xml:space="preserve">The cow is sacred.  It holds a special place in the Maasai’s way of life.  </w:t>
            </w:r>
          </w:p>
          <w:p w14:paraId="61C1E8DB" w14:textId="455FA570" w:rsidR="00587326" w:rsidRPr="00DC7EB2" w:rsidRDefault="00A3488B" w:rsidP="00C13783">
            <w:pPr>
              <w:spacing w:after="0" w:line="240" w:lineRule="auto"/>
              <w:rPr>
                <w:sz w:val="24"/>
                <w:szCs w:val="24"/>
              </w:rPr>
            </w:pPr>
            <w:r w:rsidRPr="00DC7EB2">
              <w:rPr>
                <w:sz w:val="24"/>
                <w:szCs w:val="24"/>
              </w:rPr>
              <w:t xml:space="preserve">The illustration shows the smiling child caressing the cow’s head.  </w:t>
            </w:r>
          </w:p>
          <w:p w14:paraId="247AF692" w14:textId="77777777" w:rsidR="00F111BE" w:rsidRPr="00DC7EB2" w:rsidRDefault="00F111BE" w:rsidP="00C13783">
            <w:pPr>
              <w:spacing w:after="0" w:line="240" w:lineRule="auto"/>
              <w:rPr>
                <w:sz w:val="24"/>
                <w:szCs w:val="24"/>
              </w:rPr>
            </w:pPr>
          </w:p>
          <w:p w14:paraId="6C41F3F3" w14:textId="1C520F4A" w:rsidR="00A12A8F" w:rsidRPr="00DC7EB2" w:rsidRDefault="00C13783" w:rsidP="005B6C42">
            <w:pPr>
              <w:spacing w:after="0" w:line="240" w:lineRule="auto"/>
              <w:rPr>
                <w:sz w:val="24"/>
                <w:szCs w:val="24"/>
              </w:rPr>
            </w:pPr>
            <w:r w:rsidRPr="00DC7EB2">
              <w:rPr>
                <w:sz w:val="24"/>
                <w:szCs w:val="24"/>
              </w:rPr>
              <w:t>It has burned a hole in his heart.  It is a story that means something to him.</w:t>
            </w:r>
            <w:r w:rsidR="00A3488B" w:rsidRPr="00DC7EB2">
              <w:rPr>
                <w:sz w:val="24"/>
                <w:szCs w:val="24"/>
              </w:rPr>
              <w:t xml:space="preserve">  This hyperbole shows how much pain this memory has caused him and the severity that it has affected his life.</w:t>
            </w:r>
          </w:p>
          <w:p w14:paraId="132151F8" w14:textId="77777777" w:rsidR="00F111BE" w:rsidRPr="00DC7EB2" w:rsidRDefault="00F111BE" w:rsidP="005B6C42">
            <w:pPr>
              <w:spacing w:after="0" w:line="240" w:lineRule="auto"/>
              <w:rPr>
                <w:sz w:val="24"/>
                <w:szCs w:val="24"/>
              </w:rPr>
            </w:pPr>
          </w:p>
          <w:p w14:paraId="41740D52" w14:textId="77777777" w:rsidR="00A12A8F" w:rsidRPr="00DC7EB2" w:rsidRDefault="00A12A8F" w:rsidP="005B6C42">
            <w:pPr>
              <w:spacing w:after="0" w:line="240" w:lineRule="auto"/>
              <w:rPr>
                <w:sz w:val="24"/>
                <w:szCs w:val="24"/>
              </w:rPr>
            </w:pPr>
            <w:r w:rsidRPr="00DC7EB2">
              <w:rPr>
                <w:i/>
                <w:sz w:val="24"/>
                <w:szCs w:val="24"/>
              </w:rPr>
              <w:t xml:space="preserve">“Fire so hot they can melt iron?  Smoke and dust so thick it can block out the sun?”  </w:t>
            </w:r>
            <w:r w:rsidRPr="00DC7EB2">
              <w:rPr>
                <w:sz w:val="24"/>
                <w:szCs w:val="24"/>
              </w:rPr>
              <w:t xml:space="preserve">Illustrations show fire in the sky, and burned trees.  There is no sun in this picture.  </w:t>
            </w:r>
          </w:p>
          <w:p w14:paraId="1C2FDC8E" w14:textId="77777777" w:rsidR="008D5943" w:rsidRPr="00DC7EB2" w:rsidRDefault="008D5943" w:rsidP="005B6C42">
            <w:pPr>
              <w:spacing w:after="0" w:line="240" w:lineRule="auto"/>
              <w:rPr>
                <w:sz w:val="24"/>
                <w:szCs w:val="24"/>
              </w:rPr>
            </w:pPr>
          </w:p>
          <w:p w14:paraId="51DE0462" w14:textId="7C6B3AD7" w:rsidR="004C1706" w:rsidRPr="00DC7EB2" w:rsidRDefault="004C1706" w:rsidP="005B6C42">
            <w:pPr>
              <w:spacing w:after="0" w:line="240" w:lineRule="auto"/>
              <w:rPr>
                <w:sz w:val="24"/>
                <w:szCs w:val="24"/>
              </w:rPr>
            </w:pPr>
            <w:r w:rsidRPr="00DC7EB2">
              <w:rPr>
                <w:sz w:val="24"/>
                <w:szCs w:val="24"/>
              </w:rPr>
              <w:t>Point out the words: gently chiming of cow bells, sacred knoll, chant a blessing, presence of the cows, clothing worn by the Maasai</w:t>
            </w:r>
          </w:p>
          <w:p w14:paraId="38DBD127" w14:textId="77777777" w:rsidR="004C1706" w:rsidRPr="00DC7EB2" w:rsidRDefault="004C1706" w:rsidP="005B6C42">
            <w:pPr>
              <w:spacing w:after="0" w:line="240" w:lineRule="auto"/>
              <w:rPr>
                <w:sz w:val="24"/>
                <w:szCs w:val="24"/>
              </w:rPr>
            </w:pPr>
          </w:p>
          <w:p w14:paraId="63A922C6" w14:textId="77777777" w:rsidR="004C1706" w:rsidRPr="00DC7EB2" w:rsidRDefault="004C1706" w:rsidP="005B6C42">
            <w:pPr>
              <w:spacing w:after="0" w:line="240" w:lineRule="auto"/>
              <w:rPr>
                <w:sz w:val="24"/>
                <w:szCs w:val="24"/>
              </w:rPr>
            </w:pPr>
          </w:p>
          <w:p w14:paraId="7832C100" w14:textId="77777777" w:rsidR="004C1706" w:rsidRDefault="004C1706" w:rsidP="005B6C42">
            <w:pPr>
              <w:spacing w:after="0" w:line="240" w:lineRule="auto"/>
              <w:rPr>
                <w:sz w:val="24"/>
                <w:szCs w:val="24"/>
              </w:rPr>
            </w:pPr>
          </w:p>
          <w:p w14:paraId="3E0E057C" w14:textId="77777777" w:rsidR="00DC7EB2" w:rsidRDefault="00DC7EB2" w:rsidP="005B6C42">
            <w:pPr>
              <w:spacing w:after="0" w:line="240" w:lineRule="auto"/>
              <w:rPr>
                <w:sz w:val="24"/>
                <w:szCs w:val="24"/>
              </w:rPr>
            </w:pPr>
          </w:p>
          <w:p w14:paraId="3AF54BC2" w14:textId="77777777" w:rsidR="00DC7EB2" w:rsidRPr="00DC7EB2" w:rsidRDefault="00DC7EB2" w:rsidP="005B6C42">
            <w:pPr>
              <w:spacing w:after="0" w:line="240" w:lineRule="auto"/>
              <w:rPr>
                <w:sz w:val="24"/>
                <w:szCs w:val="24"/>
              </w:rPr>
            </w:pPr>
          </w:p>
          <w:p w14:paraId="24A06834" w14:textId="6816AA54" w:rsidR="004F25E8" w:rsidRPr="00DC7EB2" w:rsidRDefault="004F25E8" w:rsidP="005B6C42">
            <w:pPr>
              <w:spacing w:after="0" w:line="240" w:lineRule="auto"/>
              <w:rPr>
                <w:sz w:val="24"/>
                <w:szCs w:val="24"/>
              </w:rPr>
            </w:pPr>
            <w:r w:rsidRPr="00DC7EB2">
              <w:rPr>
                <w:sz w:val="24"/>
                <w:szCs w:val="24"/>
              </w:rPr>
              <w:lastRenderedPageBreak/>
              <w:t>Page 8 – Treatment of cows</w:t>
            </w:r>
          </w:p>
          <w:p w14:paraId="43FC4878" w14:textId="7A2CD2D0" w:rsidR="004F25E8" w:rsidRPr="00DC7EB2" w:rsidRDefault="004F25E8" w:rsidP="005B6C42">
            <w:pPr>
              <w:spacing w:after="0" w:line="240" w:lineRule="auto"/>
              <w:rPr>
                <w:sz w:val="24"/>
                <w:szCs w:val="24"/>
              </w:rPr>
            </w:pPr>
            <w:r w:rsidRPr="00DC7EB2">
              <w:rPr>
                <w:sz w:val="24"/>
                <w:szCs w:val="24"/>
              </w:rPr>
              <w:t>Page 11 “burned a hole in his heart”</w:t>
            </w:r>
          </w:p>
          <w:p w14:paraId="0590DCE8" w14:textId="4B064F11" w:rsidR="004F25E8" w:rsidRPr="00DC7EB2" w:rsidRDefault="004F25E8" w:rsidP="005B6C42">
            <w:pPr>
              <w:spacing w:after="0" w:line="240" w:lineRule="auto"/>
              <w:rPr>
                <w:sz w:val="24"/>
                <w:szCs w:val="24"/>
              </w:rPr>
            </w:pPr>
            <w:r w:rsidRPr="00DC7EB2">
              <w:rPr>
                <w:sz w:val="24"/>
                <w:szCs w:val="24"/>
              </w:rPr>
              <w:t>Page 15-“easily moved to kindness when they hear of suffering or injustice”</w:t>
            </w:r>
          </w:p>
          <w:p w14:paraId="4C141844" w14:textId="33D63A65" w:rsidR="004F25E8" w:rsidRPr="00DC7EB2" w:rsidRDefault="004F25E8" w:rsidP="005B6C42">
            <w:pPr>
              <w:spacing w:after="0" w:line="240" w:lineRule="auto"/>
              <w:rPr>
                <w:sz w:val="24"/>
                <w:szCs w:val="24"/>
              </w:rPr>
            </w:pPr>
            <w:r w:rsidRPr="00DC7EB2">
              <w:rPr>
                <w:sz w:val="24"/>
                <w:szCs w:val="24"/>
              </w:rPr>
              <w:t xml:space="preserve">Page 18 –“He is shaken but above all he is sad.  What can we do for these poor people?” </w:t>
            </w:r>
          </w:p>
          <w:p w14:paraId="4DE85571" w14:textId="08510982" w:rsidR="004F25E8" w:rsidRPr="00DC7EB2" w:rsidRDefault="004F25E8" w:rsidP="005B6C42">
            <w:pPr>
              <w:spacing w:after="0" w:line="240" w:lineRule="auto"/>
              <w:rPr>
                <w:sz w:val="24"/>
                <w:szCs w:val="24"/>
              </w:rPr>
            </w:pPr>
            <w:r w:rsidRPr="00DC7EB2">
              <w:rPr>
                <w:sz w:val="24"/>
                <w:szCs w:val="24"/>
              </w:rPr>
              <w:t>Page 19- He offers his only cow, they give their blessing gladly, want to offer something more.</w:t>
            </w:r>
          </w:p>
          <w:p w14:paraId="73686D11" w14:textId="44E51D3C" w:rsidR="004F25E8" w:rsidRPr="00DC7EB2" w:rsidRDefault="004F25E8" w:rsidP="005B6C42">
            <w:pPr>
              <w:spacing w:after="0" w:line="240" w:lineRule="auto"/>
              <w:rPr>
                <w:sz w:val="24"/>
                <w:szCs w:val="24"/>
              </w:rPr>
            </w:pPr>
            <w:r w:rsidRPr="00DC7EB2">
              <w:rPr>
                <w:sz w:val="24"/>
                <w:szCs w:val="24"/>
              </w:rPr>
              <w:t>Page 22- They invite the U.S. diplomat</w:t>
            </w:r>
          </w:p>
          <w:p w14:paraId="249F540D" w14:textId="77777777" w:rsidR="005A66E7" w:rsidRPr="00DC7EB2" w:rsidRDefault="005A66E7" w:rsidP="005B6C42">
            <w:pPr>
              <w:spacing w:after="0" w:line="240" w:lineRule="auto"/>
              <w:rPr>
                <w:sz w:val="24"/>
                <w:szCs w:val="24"/>
              </w:rPr>
            </w:pPr>
          </w:p>
          <w:p w14:paraId="2537D9F3" w14:textId="2355867B" w:rsidR="004C1706" w:rsidRPr="00DC7EB2" w:rsidRDefault="004C1706" w:rsidP="005B6C42">
            <w:pPr>
              <w:spacing w:after="0" w:line="240" w:lineRule="auto"/>
              <w:rPr>
                <w:sz w:val="24"/>
                <w:szCs w:val="24"/>
              </w:rPr>
            </w:pPr>
            <w:proofErr w:type="spellStart"/>
            <w:r w:rsidRPr="00DC7EB2">
              <w:rPr>
                <w:sz w:val="24"/>
                <w:szCs w:val="24"/>
              </w:rPr>
              <w:t>Kimeli</w:t>
            </w:r>
            <w:proofErr w:type="spellEnd"/>
            <w:r w:rsidRPr="00DC7EB2">
              <w:rPr>
                <w:sz w:val="24"/>
                <w:szCs w:val="24"/>
              </w:rPr>
              <w:t xml:space="preserve"> valued the cow foremost.  On page 8 it talks about how the Maasai care for the cow.  It states multiple times in the text that “the cow is life”.  (</w:t>
            </w:r>
            <w:r w:rsidR="00233B20" w:rsidRPr="00DC7EB2">
              <w:rPr>
                <w:sz w:val="24"/>
                <w:szCs w:val="24"/>
              </w:rPr>
              <w:t>P</w:t>
            </w:r>
            <w:r w:rsidRPr="00DC7EB2">
              <w:rPr>
                <w:sz w:val="24"/>
                <w:szCs w:val="24"/>
              </w:rPr>
              <w:t xml:space="preserve">.8, 18, 19)  </w:t>
            </w:r>
          </w:p>
          <w:p w14:paraId="236BB01F" w14:textId="77777777" w:rsidR="004C1706" w:rsidRPr="00DC7EB2" w:rsidRDefault="004C1706" w:rsidP="005B6C42">
            <w:pPr>
              <w:spacing w:after="0" w:line="240" w:lineRule="auto"/>
              <w:rPr>
                <w:sz w:val="24"/>
                <w:szCs w:val="24"/>
              </w:rPr>
            </w:pPr>
          </w:p>
          <w:p w14:paraId="65D537F4" w14:textId="469290E6" w:rsidR="004C1706" w:rsidRPr="00DC7EB2" w:rsidRDefault="004C1706" w:rsidP="005B6C42">
            <w:pPr>
              <w:spacing w:after="0" w:line="240" w:lineRule="auto"/>
              <w:rPr>
                <w:sz w:val="24"/>
                <w:szCs w:val="24"/>
              </w:rPr>
            </w:pPr>
            <w:r w:rsidRPr="00DC7EB2">
              <w:rPr>
                <w:sz w:val="24"/>
                <w:szCs w:val="24"/>
              </w:rPr>
              <w:t xml:space="preserve">He offers his </w:t>
            </w:r>
            <w:r w:rsidRPr="00DC7EB2">
              <w:rPr>
                <w:b/>
                <w:sz w:val="24"/>
                <w:szCs w:val="24"/>
                <w:u w:val="single"/>
              </w:rPr>
              <w:t xml:space="preserve">only </w:t>
            </w:r>
            <w:r w:rsidR="004F25E8" w:rsidRPr="00DC7EB2">
              <w:rPr>
                <w:sz w:val="24"/>
                <w:szCs w:val="24"/>
              </w:rPr>
              <w:t>cow.  He also asks blessing from the elders.</w:t>
            </w:r>
          </w:p>
          <w:p w14:paraId="66FE9499" w14:textId="77777777" w:rsidR="004F25E8" w:rsidRPr="00DC7EB2" w:rsidRDefault="004F25E8" w:rsidP="005B6C42">
            <w:pPr>
              <w:spacing w:after="0" w:line="240" w:lineRule="auto"/>
              <w:rPr>
                <w:sz w:val="24"/>
                <w:szCs w:val="24"/>
              </w:rPr>
            </w:pPr>
            <w:r w:rsidRPr="00DC7EB2">
              <w:rPr>
                <w:sz w:val="24"/>
                <w:szCs w:val="24"/>
              </w:rPr>
              <w:t xml:space="preserve">The Maasai is their most valuable possession therefore the most difficult to give up.  </w:t>
            </w:r>
          </w:p>
          <w:p w14:paraId="78255A2E" w14:textId="77777777" w:rsidR="004F25E8" w:rsidRPr="00DC7EB2" w:rsidRDefault="004F25E8" w:rsidP="005B6C42">
            <w:pPr>
              <w:spacing w:after="0" w:line="240" w:lineRule="auto"/>
              <w:rPr>
                <w:sz w:val="24"/>
                <w:szCs w:val="24"/>
              </w:rPr>
            </w:pPr>
          </w:p>
          <w:p w14:paraId="57427C1E" w14:textId="72B5ED37" w:rsidR="004F25E8" w:rsidRPr="00DC7EB2" w:rsidRDefault="000174CC" w:rsidP="005B6C42">
            <w:pPr>
              <w:spacing w:after="0" w:line="240" w:lineRule="auto"/>
              <w:rPr>
                <w:rFonts w:cstheme="minorHAnsi"/>
                <w:sz w:val="24"/>
                <w:szCs w:val="24"/>
              </w:rPr>
            </w:pPr>
            <w:r w:rsidRPr="00DC7EB2">
              <w:rPr>
                <w:rFonts w:cstheme="minorHAnsi"/>
                <w:sz w:val="24"/>
                <w:szCs w:val="24"/>
              </w:rPr>
              <w:t>“</w:t>
            </w:r>
            <w:r w:rsidR="00233B20" w:rsidRPr="00DC7EB2">
              <w:rPr>
                <w:rFonts w:cstheme="minorHAnsi"/>
                <w:sz w:val="24"/>
                <w:szCs w:val="24"/>
              </w:rPr>
              <w:t>No</w:t>
            </w:r>
            <w:r w:rsidRPr="00DC7EB2">
              <w:rPr>
                <w:rFonts w:cstheme="minorHAnsi"/>
                <w:sz w:val="24"/>
                <w:szCs w:val="24"/>
              </w:rPr>
              <w:t xml:space="preserve"> nation so powerful”- USA</w:t>
            </w:r>
          </w:p>
          <w:p w14:paraId="0D4D86FF" w14:textId="77777777" w:rsidR="000174CC" w:rsidRPr="00DC7EB2" w:rsidRDefault="000174CC" w:rsidP="005B6C42">
            <w:pPr>
              <w:spacing w:after="0" w:line="240" w:lineRule="auto"/>
              <w:rPr>
                <w:rFonts w:cstheme="minorHAnsi"/>
                <w:sz w:val="24"/>
                <w:szCs w:val="24"/>
              </w:rPr>
            </w:pPr>
            <w:r w:rsidRPr="00DC7EB2">
              <w:rPr>
                <w:rFonts w:cstheme="minorHAnsi"/>
                <w:sz w:val="24"/>
                <w:szCs w:val="24"/>
              </w:rPr>
              <w:t>“people so small”- the Maasai</w:t>
            </w:r>
          </w:p>
          <w:p w14:paraId="7240A958" w14:textId="22E5A83F" w:rsidR="000174CC" w:rsidRPr="00DC7EB2" w:rsidRDefault="000174CC" w:rsidP="005B6C42">
            <w:pPr>
              <w:spacing w:after="0" w:line="240" w:lineRule="auto"/>
              <w:rPr>
                <w:rFonts w:cstheme="minorHAnsi"/>
                <w:sz w:val="24"/>
                <w:szCs w:val="24"/>
              </w:rPr>
            </w:pPr>
            <w:r w:rsidRPr="00DC7EB2">
              <w:rPr>
                <w:rFonts w:cstheme="minorHAnsi"/>
                <w:sz w:val="24"/>
                <w:szCs w:val="24"/>
              </w:rPr>
              <w:t>wounded means hurt, not just physically but emotionally</w:t>
            </w:r>
          </w:p>
          <w:p w14:paraId="118E5C2B" w14:textId="77777777" w:rsidR="000174CC" w:rsidRPr="00DC7EB2" w:rsidRDefault="000174CC" w:rsidP="005B6C42">
            <w:pPr>
              <w:spacing w:after="0" w:line="240" w:lineRule="auto"/>
              <w:rPr>
                <w:rFonts w:cstheme="minorHAnsi"/>
                <w:sz w:val="24"/>
                <w:szCs w:val="24"/>
              </w:rPr>
            </w:pPr>
            <w:r w:rsidRPr="00DC7EB2">
              <w:rPr>
                <w:rFonts w:cstheme="minorHAnsi"/>
                <w:sz w:val="24"/>
                <w:szCs w:val="24"/>
              </w:rPr>
              <w:t>Offer mighty comfort-giving support during difficult times</w:t>
            </w:r>
          </w:p>
          <w:p w14:paraId="3619B633" w14:textId="77777777" w:rsidR="000174CC" w:rsidRPr="00DC7EB2" w:rsidRDefault="000174CC" w:rsidP="005B6C42">
            <w:pPr>
              <w:spacing w:after="0" w:line="240" w:lineRule="auto"/>
              <w:rPr>
                <w:rFonts w:cstheme="minorHAnsi"/>
                <w:sz w:val="24"/>
                <w:szCs w:val="24"/>
              </w:rPr>
            </w:pPr>
          </w:p>
          <w:p w14:paraId="28D00B89" w14:textId="76ED5945" w:rsidR="000174CC" w:rsidRPr="00DC7EB2" w:rsidRDefault="00524306" w:rsidP="005B6C42">
            <w:pPr>
              <w:spacing w:after="0" w:line="240" w:lineRule="auto"/>
              <w:rPr>
                <w:rFonts w:cstheme="minorHAnsi"/>
                <w:sz w:val="24"/>
                <w:szCs w:val="24"/>
              </w:rPr>
            </w:pPr>
            <w:r w:rsidRPr="00DC7EB2">
              <w:rPr>
                <w:rFonts w:cstheme="minorHAnsi"/>
                <w:sz w:val="24"/>
                <w:szCs w:val="24"/>
              </w:rPr>
              <w:t xml:space="preserve">The Maasai people believed that they could do something to help people in a nation far away.  </w:t>
            </w:r>
            <w:r w:rsidR="000174CC" w:rsidRPr="00DC7EB2">
              <w:rPr>
                <w:rFonts w:cstheme="minorHAnsi"/>
                <w:sz w:val="24"/>
                <w:szCs w:val="24"/>
              </w:rPr>
              <w:t xml:space="preserve">This teaches us that </w:t>
            </w:r>
            <w:r w:rsidR="0082007B">
              <w:rPr>
                <w:rFonts w:cstheme="minorHAnsi"/>
                <w:sz w:val="24"/>
                <w:szCs w:val="24"/>
              </w:rPr>
              <w:t>everyone ca</w:t>
            </w:r>
            <w:r w:rsidR="000174CC" w:rsidRPr="00DC7EB2">
              <w:rPr>
                <w:rFonts w:cstheme="minorHAnsi"/>
                <w:sz w:val="24"/>
                <w:szCs w:val="24"/>
              </w:rPr>
              <w:t>n do something that will giv</w:t>
            </w:r>
            <w:r w:rsidR="00735ADE" w:rsidRPr="00DC7EB2">
              <w:rPr>
                <w:rFonts w:cstheme="minorHAnsi"/>
                <w:sz w:val="24"/>
                <w:szCs w:val="24"/>
              </w:rPr>
              <w:t>e compassion, comfort and hope.</w:t>
            </w:r>
          </w:p>
          <w:p w14:paraId="50575166" w14:textId="77777777" w:rsidR="004A61BC" w:rsidRDefault="004A61BC" w:rsidP="005B6C42">
            <w:pPr>
              <w:spacing w:after="0" w:line="240" w:lineRule="auto"/>
              <w:rPr>
                <w:rFonts w:cstheme="minorHAnsi"/>
                <w:sz w:val="24"/>
                <w:szCs w:val="24"/>
              </w:rPr>
            </w:pPr>
          </w:p>
          <w:p w14:paraId="0A86ACCC" w14:textId="77777777" w:rsidR="0082007B" w:rsidRPr="00DC7EB2" w:rsidRDefault="0082007B" w:rsidP="005B6C42">
            <w:pPr>
              <w:spacing w:after="0" w:line="240" w:lineRule="auto"/>
              <w:rPr>
                <w:rFonts w:cstheme="minorHAnsi"/>
                <w:sz w:val="24"/>
                <w:szCs w:val="24"/>
              </w:rPr>
            </w:pPr>
          </w:p>
          <w:p w14:paraId="0EEA63B6" w14:textId="40DA8C99" w:rsidR="004A61BC" w:rsidRPr="00DC7EB2" w:rsidRDefault="004A61BC" w:rsidP="005B6C42">
            <w:pPr>
              <w:spacing w:after="0" w:line="240" w:lineRule="auto"/>
              <w:rPr>
                <w:rFonts w:cstheme="minorHAnsi"/>
                <w:sz w:val="24"/>
                <w:szCs w:val="24"/>
              </w:rPr>
            </w:pPr>
            <w:r w:rsidRPr="00DC7EB2">
              <w:rPr>
                <w:rFonts w:cstheme="minorHAnsi"/>
                <w:sz w:val="24"/>
                <w:szCs w:val="24"/>
              </w:rPr>
              <w:t xml:space="preserve">You learn about the author and shares his life.  It adds to the story by explaining his feelings about his childhood and his love </w:t>
            </w:r>
            <w:r w:rsidRPr="00DC7EB2">
              <w:rPr>
                <w:rFonts w:cstheme="minorHAnsi"/>
                <w:sz w:val="24"/>
                <w:szCs w:val="24"/>
              </w:rPr>
              <w:lastRenderedPageBreak/>
              <w:t xml:space="preserve">and respect for cows.  He loves and respects his elders.  He shares how he got to New York before 9/11.  </w:t>
            </w:r>
          </w:p>
        </w:tc>
      </w:tr>
    </w:tbl>
    <w:p w14:paraId="6614E652" w14:textId="205BF1FA"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C994E65" w14:textId="77777777" w:rsidR="00DC7EB2" w:rsidRPr="00DC7EB2" w:rsidRDefault="00EA3CAD" w:rsidP="00DC7EB2">
      <w:pPr>
        <w:pStyle w:val="ListParagraph"/>
        <w:numPr>
          <w:ilvl w:val="0"/>
          <w:numId w:val="25"/>
        </w:numPr>
        <w:spacing w:after="0" w:line="360" w:lineRule="auto"/>
        <w:rPr>
          <w:rFonts w:asciiTheme="minorHAnsi" w:hAnsiTheme="minorHAnsi" w:cstheme="minorHAnsi"/>
          <w:sz w:val="24"/>
          <w:szCs w:val="24"/>
        </w:rPr>
      </w:pPr>
      <w:r w:rsidRPr="00DC7EB2">
        <w:rPr>
          <w:rFonts w:asciiTheme="minorHAnsi" w:hAnsiTheme="minorHAnsi" w:cstheme="minorHAnsi"/>
          <w:sz w:val="24"/>
          <w:szCs w:val="24"/>
        </w:rPr>
        <w:t xml:space="preserve">What is the author trying to teach us?  Have the students write a letter to Wilson </w:t>
      </w:r>
      <w:proofErr w:type="spellStart"/>
      <w:r w:rsidRPr="00DC7EB2">
        <w:rPr>
          <w:rFonts w:asciiTheme="minorHAnsi" w:hAnsiTheme="minorHAnsi" w:cstheme="minorHAnsi"/>
          <w:sz w:val="24"/>
          <w:szCs w:val="24"/>
        </w:rPr>
        <w:t>Kimeli</w:t>
      </w:r>
      <w:proofErr w:type="spellEnd"/>
      <w:r w:rsidRPr="00DC7EB2">
        <w:rPr>
          <w:rFonts w:asciiTheme="minorHAnsi" w:hAnsiTheme="minorHAnsi" w:cstheme="minorHAnsi"/>
          <w:sz w:val="24"/>
          <w:szCs w:val="24"/>
        </w:rPr>
        <w:t xml:space="preserve"> </w:t>
      </w:r>
      <w:proofErr w:type="spellStart"/>
      <w:r w:rsidRPr="00DC7EB2">
        <w:rPr>
          <w:rFonts w:asciiTheme="minorHAnsi" w:hAnsiTheme="minorHAnsi" w:cstheme="minorHAnsi"/>
          <w:sz w:val="24"/>
          <w:szCs w:val="24"/>
        </w:rPr>
        <w:t>Nai</w:t>
      </w:r>
      <w:r w:rsidR="00D54D6E" w:rsidRPr="00DC7EB2">
        <w:rPr>
          <w:rFonts w:asciiTheme="minorHAnsi" w:hAnsiTheme="minorHAnsi" w:cstheme="minorHAnsi"/>
          <w:sz w:val="24"/>
          <w:szCs w:val="24"/>
        </w:rPr>
        <w:t>yomah</w:t>
      </w:r>
      <w:proofErr w:type="spellEnd"/>
      <w:r w:rsidR="00D54D6E" w:rsidRPr="00DC7EB2">
        <w:rPr>
          <w:rFonts w:asciiTheme="minorHAnsi" w:hAnsiTheme="minorHAnsi" w:cstheme="minorHAnsi"/>
          <w:sz w:val="24"/>
          <w:szCs w:val="24"/>
        </w:rPr>
        <w:t xml:space="preserve"> to thank him for his contribution</w:t>
      </w:r>
      <w:r w:rsidRPr="00DC7EB2">
        <w:rPr>
          <w:rFonts w:asciiTheme="minorHAnsi" w:hAnsiTheme="minorHAnsi" w:cstheme="minorHAnsi"/>
          <w:sz w:val="24"/>
          <w:szCs w:val="24"/>
        </w:rPr>
        <w:t xml:space="preserve"> and explain what they learned while citing evidence from the </w:t>
      </w:r>
      <w:r w:rsidR="00D54D6E" w:rsidRPr="00DC7EB2">
        <w:rPr>
          <w:rFonts w:asciiTheme="minorHAnsi" w:hAnsiTheme="minorHAnsi" w:cstheme="minorHAnsi"/>
          <w:sz w:val="24"/>
          <w:szCs w:val="24"/>
        </w:rPr>
        <w:t xml:space="preserve">text.  (If companion texts are used, compare his actions with the other people you have learned about </w:t>
      </w:r>
      <w:r w:rsidR="00233B20" w:rsidRPr="00DC7EB2">
        <w:rPr>
          <w:rFonts w:asciiTheme="minorHAnsi" w:hAnsiTheme="minorHAnsi" w:cstheme="minorHAnsi"/>
          <w:sz w:val="24"/>
          <w:szCs w:val="24"/>
        </w:rPr>
        <w:t>that</w:t>
      </w:r>
      <w:r w:rsidR="00D54D6E" w:rsidRPr="00DC7EB2">
        <w:rPr>
          <w:rFonts w:asciiTheme="minorHAnsi" w:hAnsiTheme="minorHAnsi" w:cstheme="minorHAnsi"/>
          <w:sz w:val="24"/>
          <w:szCs w:val="24"/>
        </w:rPr>
        <w:t xml:space="preserve"> have made a difference in other people’s lives)</w:t>
      </w:r>
    </w:p>
    <w:p w14:paraId="3457B982" w14:textId="606159F2" w:rsidR="00DF3AB0" w:rsidRPr="00DC7EB2" w:rsidRDefault="00F24B48" w:rsidP="00DC7EB2">
      <w:pPr>
        <w:pStyle w:val="ListParagraph"/>
        <w:numPr>
          <w:ilvl w:val="1"/>
          <w:numId w:val="25"/>
        </w:numPr>
        <w:spacing w:after="0" w:line="360" w:lineRule="auto"/>
        <w:rPr>
          <w:rFonts w:asciiTheme="minorHAnsi" w:hAnsiTheme="minorHAnsi" w:cstheme="minorHAnsi"/>
          <w:sz w:val="24"/>
          <w:szCs w:val="24"/>
        </w:rPr>
      </w:pPr>
      <w:r w:rsidRPr="00DC7EB2">
        <w:rPr>
          <w:rFonts w:asciiTheme="minorHAnsi" w:hAnsiTheme="minorHAnsi" w:cstheme="minorHAnsi"/>
          <w:sz w:val="24"/>
          <w:szCs w:val="24"/>
        </w:rPr>
        <w:t>Possible answer:</w:t>
      </w:r>
    </w:p>
    <w:p w14:paraId="3F447C57" w14:textId="77777777" w:rsidR="00F24B48" w:rsidRPr="00DC7EB2" w:rsidRDefault="00F24B48" w:rsidP="00DC7EB2">
      <w:pPr>
        <w:spacing w:after="0" w:line="360" w:lineRule="auto"/>
        <w:ind w:left="720" w:firstLine="720"/>
        <w:contextualSpacing/>
        <w:rPr>
          <w:sz w:val="24"/>
          <w:szCs w:val="24"/>
        </w:rPr>
      </w:pPr>
      <w:r w:rsidRPr="00DC7EB2">
        <w:rPr>
          <w:sz w:val="24"/>
          <w:szCs w:val="24"/>
        </w:rPr>
        <w:t xml:space="preserve">Dear </w:t>
      </w:r>
      <w:proofErr w:type="spellStart"/>
      <w:r w:rsidRPr="00DC7EB2">
        <w:rPr>
          <w:sz w:val="24"/>
          <w:szCs w:val="24"/>
        </w:rPr>
        <w:t>Kimeli</w:t>
      </w:r>
      <w:proofErr w:type="spellEnd"/>
    </w:p>
    <w:p w14:paraId="4162FC7B" w14:textId="77777777" w:rsidR="00F24B48" w:rsidRPr="00DC7EB2" w:rsidRDefault="00F24B48" w:rsidP="00DC7EB2">
      <w:pPr>
        <w:spacing w:after="0" w:line="360" w:lineRule="auto"/>
        <w:ind w:left="1440" w:firstLine="720"/>
        <w:contextualSpacing/>
        <w:rPr>
          <w:sz w:val="24"/>
          <w:szCs w:val="24"/>
        </w:rPr>
      </w:pPr>
      <w:r w:rsidRPr="00DC7EB2">
        <w:rPr>
          <w:sz w:val="24"/>
          <w:szCs w:val="24"/>
        </w:rPr>
        <w:t>I wanted to write to thank you for sharing the story of September 11</w:t>
      </w:r>
      <w:r w:rsidRPr="00DC7EB2">
        <w:rPr>
          <w:sz w:val="24"/>
          <w:szCs w:val="24"/>
          <w:vertAlign w:val="superscript"/>
        </w:rPr>
        <w:t>th</w:t>
      </w:r>
      <w:r w:rsidRPr="00DC7EB2">
        <w:rPr>
          <w:sz w:val="24"/>
          <w:szCs w:val="24"/>
        </w:rPr>
        <w:t xml:space="preserve"> under the acacia tree with your tribe, the Maasai.  By sharing the story with the elders, you were able to tell how much this hurt the people of America.  They understood our pain and wanted to help us.   I learned in your book that the cow is life to the Maasai.  Thank you and your tribe for giving us 14 cows.  I now know what a valuable gift they are.  Thank you for blessing them.  In the end, you were able to offer us comfort.  </w:t>
      </w:r>
    </w:p>
    <w:p w14:paraId="115FDE82" w14:textId="56DE203D" w:rsidR="00937937" w:rsidRPr="00DC7EB2" w:rsidRDefault="00D1104C" w:rsidP="00DC7EB2">
      <w:pPr>
        <w:spacing w:after="0" w:line="360" w:lineRule="auto"/>
        <w:ind w:left="1440" w:firstLine="720"/>
        <w:contextualSpacing/>
        <w:rPr>
          <w:sz w:val="24"/>
          <w:szCs w:val="24"/>
        </w:rPr>
      </w:pPr>
      <w:r w:rsidRPr="00DC7EB2">
        <w:rPr>
          <w:sz w:val="24"/>
          <w:szCs w:val="24"/>
        </w:rPr>
        <w:t>Sincerely,</w:t>
      </w:r>
    </w:p>
    <w:p w14:paraId="4987DD81" w14:textId="77777777" w:rsidR="00072715" w:rsidRDefault="00072715">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1A2256B9" w14:textId="2E3F32AD"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6B15F919" w14:textId="77777777" w:rsidTr="000C1F21">
        <w:trPr>
          <w:trHeight w:val="377"/>
        </w:trPr>
        <w:tc>
          <w:tcPr>
            <w:tcW w:w="6228" w:type="dxa"/>
          </w:tcPr>
          <w:p w14:paraId="3265B6F9" w14:textId="77777777" w:rsidR="004C493C" w:rsidRDefault="000C1F21" w:rsidP="00EC7E62">
            <w:pPr>
              <w:spacing w:after="0" w:line="240" w:lineRule="auto"/>
              <w:contextualSpacing/>
              <w:jc w:val="center"/>
              <w:rPr>
                <w:b/>
                <w:sz w:val="24"/>
              </w:rPr>
            </w:pPr>
            <w:r w:rsidRPr="000C1F21">
              <w:rPr>
                <w:b/>
                <w:sz w:val="24"/>
              </w:rPr>
              <w:t>These words merit less time and attention</w:t>
            </w:r>
            <w:r w:rsidRPr="000C1F21" w:rsidDel="000166A5">
              <w:rPr>
                <w:b/>
                <w:sz w:val="24"/>
              </w:rPr>
              <w:t xml:space="preserve"> </w:t>
            </w:r>
          </w:p>
          <w:p w14:paraId="0329380A" w14:textId="77777777" w:rsidR="000C1F21" w:rsidRPr="000C1F21" w:rsidRDefault="000C1F21" w:rsidP="00EC7E62">
            <w:pPr>
              <w:spacing w:after="0" w:line="240" w:lineRule="auto"/>
              <w:contextualSpacing/>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F579958" w14:textId="77777777" w:rsidR="000C1F21" w:rsidRPr="000C1F21" w:rsidRDefault="000C1F21" w:rsidP="00EC7E62">
            <w:pPr>
              <w:spacing w:after="0" w:line="240" w:lineRule="auto"/>
              <w:contextualSpacing/>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3EA2AA46" w14:textId="77777777" w:rsidR="000C1F21" w:rsidRPr="000C1F21" w:rsidRDefault="000C1F21" w:rsidP="00EC7E62">
            <w:pPr>
              <w:spacing w:after="0" w:line="240" w:lineRule="auto"/>
              <w:contextualSpacing/>
              <w:jc w:val="center"/>
              <w:rPr>
                <w:b/>
                <w:sz w:val="24"/>
              </w:rPr>
            </w:pPr>
            <w:r w:rsidRPr="000C1F21">
              <w:rPr>
                <w:b/>
                <w:sz w:val="24"/>
              </w:rPr>
              <w:t>These words merit more time and attention</w:t>
            </w:r>
          </w:p>
          <w:p w14:paraId="016B2017" w14:textId="77777777" w:rsidR="000C1F21" w:rsidRPr="000C1F21" w:rsidRDefault="000C1F21" w:rsidP="00EC7E62">
            <w:pPr>
              <w:spacing w:after="0" w:line="240" w:lineRule="auto"/>
              <w:contextualSpacing/>
              <w:jc w:val="center"/>
              <w:rPr>
                <w:sz w:val="20"/>
              </w:rPr>
            </w:pPr>
            <w:r w:rsidRPr="000C1F21">
              <w:rPr>
                <w:sz w:val="20"/>
              </w:rPr>
              <w:t xml:space="preserve">(They are abstract, have multiple meanings, and/or are a part </w:t>
            </w:r>
          </w:p>
          <w:p w14:paraId="05BAD1F9" w14:textId="77777777" w:rsidR="000C1F21" w:rsidRPr="000C1F21" w:rsidRDefault="000C1F21" w:rsidP="00EC7E62">
            <w:pPr>
              <w:spacing w:after="0" w:line="240" w:lineRule="auto"/>
              <w:contextualSpacing/>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BE577BA" w14:textId="77777777" w:rsidTr="00D96F8F">
        <w:trPr>
          <w:cantSplit/>
          <w:trHeight w:val="1907"/>
        </w:trPr>
        <w:tc>
          <w:tcPr>
            <w:tcW w:w="6228" w:type="dxa"/>
          </w:tcPr>
          <w:p w14:paraId="309D35BC" w14:textId="03E0783F" w:rsidR="00765B49" w:rsidRDefault="00765B49" w:rsidP="00EC7E62">
            <w:pPr>
              <w:spacing w:after="0" w:line="240" w:lineRule="auto"/>
              <w:contextualSpacing/>
            </w:pPr>
            <w:r>
              <w:t>Page 14</w:t>
            </w:r>
            <w:r w:rsidR="00B13FFC">
              <w:t xml:space="preserve">- </w:t>
            </w:r>
            <w:r>
              <w:t xml:space="preserve">disbelief–doubt about the truth  </w:t>
            </w:r>
          </w:p>
          <w:p w14:paraId="0092C96B" w14:textId="0C0C9CFC" w:rsidR="00937937" w:rsidRDefault="00B13FFC" w:rsidP="00EC7E62">
            <w:pPr>
              <w:spacing w:after="0" w:line="240" w:lineRule="auto"/>
              <w:contextualSpacing/>
            </w:pPr>
            <w:r>
              <w:t xml:space="preserve">Page 14- </w:t>
            </w:r>
            <w:r w:rsidR="00937937">
              <w:t>iron- type of metal used in buildings</w:t>
            </w:r>
          </w:p>
          <w:p w14:paraId="2893030A" w14:textId="501EEB79" w:rsidR="00765B49" w:rsidRDefault="00B13FFC" w:rsidP="00EC7E62">
            <w:pPr>
              <w:spacing w:after="0" w:line="240" w:lineRule="auto"/>
              <w:contextualSpacing/>
            </w:pPr>
            <w:r>
              <w:t>Page 15- k</w:t>
            </w:r>
            <w:r w:rsidR="00937937">
              <w:t>indness-</w:t>
            </w:r>
            <w:r>
              <w:t>being nice; compassion</w:t>
            </w:r>
          </w:p>
          <w:p w14:paraId="23D1340D" w14:textId="1E2984A8" w:rsidR="00937937" w:rsidRDefault="00B13FFC" w:rsidP="00EC7E62">
            <w:pPr>
              <w:spacing w:after="0" w:line="240" w:lineRule="auto"/>
              <w:contextualSpacing/>
            </w:pPr>
            <w:r>
              <w:t>Page 30- c</w:t>
            </w:r>
            <w:r w:rsidR="00937937">
              <w:t>omfort-</w:t>
            </w:r>
            <w:r>
              <w:t xml:space="preserve"> making someone feel better in difficult times</w:t>
            </w:r>
          </w:p>
          <w:p w14:paraId="7F5C6265" w14:textId="2DA1C5A0" w:rsidR="00937937" w:rsidRDefault="00B13FFC" w:rsidP="00EC7E62">
            <w:pPr>
              <w:spacing w:after="0" w:line="240" w:lineRule="auto"/>
              <w:contextualSpacing/>
            </w:pPr>
            <w:r>
              <w:t>Page 30- w</w:t>
            </w:r>
            <w:r w:rsidR="00937937">
              <w:t>ounded-</w:t>
            </w:r>
            <w:r>
              <w:t xml:space="preserve"> </w:t>
            </w:r>
            <w:r w:rsidR="00937937">
              <w:t>suffering, feeling emotional pain</w:t>
            </w:r>
          </w:p>
          <w:p w14:paraId="37F34204" w14:textId="097864AF" w:rsidR="00C30E45" w:rsidRPr="000C1F21" w:rsidRDefault="00C30E45" w:rsidP="00EC7E62">
            <w:pPr>
              <w:spacing w:after="0" w:line="240" w:lineRule="auto"/>
              <w:contextualSpacing/>
            </w:pPr>
          </w:p>
        </w:tc>
        <w:tc>
          <w:tcPr>
            <w:tcW w:w="6210" w:type="dxa"/>
          </w:tcPr>
          <w:p w14:paraId="0D60C72B" w14:textId="6859C088" w:rsidR="00765B49" w:rsidRDefault="00765B49" w:rsidP="00EC7E62">
            <w:pPr>
              <w:spacing w:after="0" w:line="240" w:lineRule="auto"/>
              <w:contextualSpacing/>
            </w:pPr>
            <w:r>
              <w:t xml:space="preserve">Page 2 -remote – </w:t>
            </w:r>
            <w:r w:rsidR="00D1104C">
              <w:t>something that is far away and not located next to anything else</w:t>
            </w:r>
          </w:p>
          <w:p w14:paraId="1CA521F6" w14:textId="77777777" w:rsidR="00D1104C" w:rsidRDefault="00765B49" w:rsidP="00EC7E62">
            <w:pPr>
              <w:spacing w:after="0" w:line="240" w:lineRule="auto"/>
              <w:contextualSpacing/>
              <w:rPr>
                <w:rFonts w:ascii="Times" w:hAnsi="Times" w:cs="Times New Roman"/>
                <w:sz w:val="20"/>
                <w:szCs w:val="20"/>
              </w:rPr>
            </w:pPr>
            <w:r>
              <w:t>Page 8- nomadic</w:t>
            </w:r>
            <w:r w:rsidR="00EE0482">
              <w:t xml:space="preserve"> </w:t>
            </w:r>
            <w:r w:rsidR="00D1104C">
              <w:t xml:space="preserve">- </w:t>
            </w:r>
            <w:r w:rsidR="00D1104C" w:rsidRPr="00D1104C">
              <w:rPr>
                <w:rFonts w:cs="Arial"/>
                <w:color w:val="636363"/>
                <w:shd w:val="clear" w:color="auto" w:fill="FFFFFF"/>
              </w:rPr>
              <w:t>a member of a people that has no fixed home but wanders from place to plac</w:t>
            </w:r>
            <w:r w:rsidR="00D1104C">
              <w:rPr>
                <w:rFonts w:cs="Arial"/>
                <w:color w:val="636363"/>
                <w:shd w:val="clear" w:color="auto" w:fill="FFFFFF"/>
              </w:rPr>
              <w:t>e</w:t>
            </w:r>
          </w:p>
          <w:p w14:paraId="239B81B0" w14:textId="75A330CD" w:rsidR="00D1104C" w:rsidRDefault="00B13FFC" w:rsidP="00EC7E62">
            <w:pPr>
              <w:spacing w:after="0" w:line="240" w:lineRule="auto"/>
              <w:contextualSpacing/>
              <w:rPr>
                <w:rFonts w:ascii="Times" w:hAnsi="Times" w:cs="Times New Roman"/>
                <w:sz w:val="20"/>
                <w:szCs w:val="20"/>
              </w:rPr>
            </w:pPr>
            <w:r>
              <w:t>Page 3, 19, 25- b</w:t>
            </w:r>
            <w:r w:rsidR="00A001DC">
              <w:t>lessing-</w:t>
            </w:r>
            <w:r>
              <w:t xml:space="preserve"> to dedicate something special; approval</w:t>
            </w:r>
          </w:p>
          <w:p w14:paraId="5E5293F9" w14:textId="1FCB0732" w:rsidR="00A001DC" w:rsidRPr="00D1104C" w:rsidRDefault="00A001DC" w:rsidP="00EC7E62">
            <w:pPr>
              <w:spacing w:after="0" w:line="240" w:lineRule="auto"/>
              <w:contextualSpacing/>
              <w:rPr>
                <w:rFonts w:ascii="Times" w:hAnsi="Times" w:cs="Times New Roman"/>
                <w:sz w:val="20"/>
                <w:szCs w:val="20"/>
              </w:rPr>
            </w:pPr>
            <w:r>
              <w:t>Page 12, 22- elders- a leader or senior figure in a tribe</w:t>
            </w:r>
          </w:p>
          <w:p w14:paraId="310308D3" w14:textId="04303DFF" w:rsidR="00765B49" w:rsidRDefault="00765B49" w:rsidP="00EC7E62">
            <w:pPr>
              <w:spacing w:after="0" w:line="240" w:lineRule="auto"/>
              <w:contextualSpacing/>
            </w:pPr>
            <w:r>
              <w:t xml:space="preserve">Page 14- tradition –specific  practice </w:t>
            </w:r>
            <w:r w:rsidR="00B13FFC">
              <w:t xml:space="preserve">among a group of people </w:t>
            </w:r>
            <w:r w:rsidR="00D1104C">
              <w:t>that has happened repeatedly over a long period of time</w:t>
            </w:r>
          </w:p>
          <w:p w14:paraId="4CB07FC3" w14:textId="47016E28" w:rsidR="000C1F21" w:rsidRDefault="00A41383" w:rsidP="00EC7E62">
            <w:pPr>
              <w:spacing w:after="0" w:line="240" w:lineRule="auto"/>
              <w:contextualSpacing/>
            </w:pPr>
            <w:r>
              <w:t xml:space="preserve">Page </w:t>
            </w:r>
            <w:r w:rsidR="00A001DC">
              <w:t>14</w:t>
            </w:r>
            <w:r w:rsidR="00746F6A">
              <w:t xml:space="preserve">- </w:t>
            </w:r>
            <w:r w:rsidR="00D54D6E">
              <w:t>unfolds</w:t>
            </w:r>
            <w:r w:rsidR="00513826">
              <w:t xml:space="preserve"> – </w:t>
            </w:r>
            <w:r w:rsidR="0029567A">
              <w:t>reveals; develops</w:t>
            </w:r>
          </w:p>
          <w:p w14:paraId="6FED8990" w14:textId="7A369081" w:rsidR="00D54D6E" w:rsidRDefault="00A001DC" w:rsidP="00EC7E62">
            <w:pPr>
              <w:spacing w:after="0" w:line="240" w:lineRule="auto"/>
              <w:contextualSpacing/>
            </w:pPr>
            <w:r>
              <w:t>Page 15-</w:t>
            </w:r>
            <w:r w:rsidR="0029567A">
              <w:t>s</w:t>
            </w:r>
            <w:r w:rsidR="00C30E45">
              <w:t>uffering</w:t>
            </w:r>
            <w:r w:rsidR="00746F6A">
              <w:t xml:space="preserve"> –</w:t>
            </w:r>
            <w:r w:rsidR="0029567A">
              <w:t xml:space="preserve">deep sorrow, misery or pain </w:t>
            </w:r>
          </w:p>
          <w:p w14:paraId="1A7D1B72" w14:textId="126336EA" w:rsidR="00C30E45" w:rsidRDefault="00A001DC" w:rsidP="00EC7E62">
            <w:pPr>
              <w:spacing w:after="0" w:line="240" w:lineRule="auto"/>
              <w:contextualSpacing/>
            </w:pPr>
            <w:r>
              <w:t>Page 15-</w:t>
            </w:r>
            <w:r w:rsidR="0029567A">
              <w:t>i</w:t>
            </w:r>
            <w:r w:rsidR="00C30E45">
              <w:t>njustice</w:t>
            </w:r>
            <w:r w:rsidR="0029567A">
              <w:t>- unfair treatment</w:t>
            </w:r>
          </w:p>
          <w:p w14:paraId="528E6C0F" w14:textId="09EDB0E3" w:rsidR="00C30E45" w:rsidRDefault="00A001DC" w:rsidP="00EC7E62">
            <w:pPr>
              <w:spacing w:after="0" w:line="240" w:lineRule="auto"/>
              <w:contextualSpacing/>
            </w:pPr>
            <w:r>
              <w:t>Page 15-</w:t>
            </w:r>
            <w:r w:rsidR="0029567A">
              <w:t>s</w:t>
            </w:r>
            <w:r w:rsidR="00C30E45">
              <w:t>ouls</w:t>
            </w:r>
            <w:r w:rsidR="00A41383">
              <w:t>-deep feeling or emotion</w:t>
            </w:r>
          </w:p>
          <w:p w14:paraId="46FE0169" w14:textId="0C426CDE" w:rsidR="00A001DC" w:rsidRDefault="00A001DC" w:rsidP="00EC7E62">
            <w:pPr>
              <w:spacing w:after="0" w:line="240" w:lineRule="auto"/>
              <w:contextualSpacing/>
            </w:pPr>
            <w:r>
              <w:t>Page 22 - diplom</w:t>
            </w:r>
            <w:r w:rsidR="0029567A">
              <w:t>at– an official person that represents a country whose main job is to keep peace with and negotiate with other countries</w:t>
            </w:r>
          </w:p>
          <w:p w14:paraId="569258DD" w14:textId="670DDE74" w:rsidR="00C30E45" w:rsidRDefault="00A001DC" w:rsidP="00EC7E62">
            <w:pPr>
              <w:spacing w:after="0" w:line="240" w:lineRule="auto"/>
              <w:contextualSpacing/>
            </w:pPr>
            <w:r>
              <w:t>Page 24, 25-</w:t>
            </w:r>
            <w:r w:rsidR="0029567A">
              <w:t>s</w:t>
            </w:r>
            <w:r w:rsidR="00C30E45">
              <w:t>acred</w:t>
            </w:r>
            <w:r w:rsidR="00A41383">
              <w:t>-</w:t>
            </w:r>
            <w:r w:rsidR="0029567A">
              <w:t xml:space="preserve"> something or someone who is considered holy or blessed</w:t>
            </w:r>
          </w:p>
          <w:p w14:paraId="2A222B57" w14:textId="322B62AF" w:rsidR="000C1F21" w:rsidRPr="000C1F21" w:rsidRDefault="00A001DC" w:rsidP="0029567A">
            <w:pPr>
              <w:spacing w:after="0" w:line="240" w:lineRule="auto"/>
              <w:contextualSpacing/>
            </w:pPr>
            <w:r>
              <w:t>Page 24 -</w:t>
            </w:r>
            <w:r w:rsidR="0029567A">
              <w:t>r</w:t>
            </w:r>
            <w:r w:rsidR="00C30E45">
              <w:t>itual</w:t>
            </w:r>
            <w:r w:rsidR="00A41383">
              <w:t>-</w:t>
            </w:r>
            <w:r w:rsidR="0029567A">
              <w:t xml:space="preserve"> a special ceremony that’s traditional performed</w:t>
            </w:r>
          </w:p>
        </w:tc>
      </w:tr>
    </w:tbl>
    <w:p w14:paraId="2D2F1395" w14:textId="5D4E4688" w:rsidR="00070277" w:rsidRDefault="00070277" w:rsidP="00CA07EF">
      <w:pPr>
        <w:spacing w:after="0" w:line="360" w:lineRule="auto"/>
        <w:rPr>
          <w:rFonts w:asciiTheme="minorHAnsi" w:hAnsiTheme="minorHAnsi" w:cstheme="minorHAnsi"/>
          <w:sz w:val="32"/>
          <w:szCs w:val="32"/>
          <w:u w:val="single"/>
        </w:rPr>
      </w:pPr>
    </w:p>
    <w:p w14:paraId="020EFC19" w14:textId="77777777" w:rsidR="00457D5F" w:rsidRDefault="00457D5F" w:rsidP="00CA07EF">
      <w:pPr>
        <w:spacing w:after="0" w:line="360" w:lineRule="auto"/>
        <w:rPr>
          <w:rFonts w:asciiTheme="minorHAnsi" w:hAnsiTheme="minorHAnsi" w:cstheme="minorHAnsi"/>
          <w:sz w:val="32"/>
          <w:szCs w:val="32"/>
          <w:u w:val="single"/>
        </w:rPr>
      </w:pPr>
    </w:p>
    <w:p w14:paraId="706548EF" w14:textId="77777777" w:rsidR="00735ADE" w:rsidRDefault="00735ADE" w:rsidP="00CA07EF">
      <w:pPr>
        <w:spacing w:after="0" w:line="360" w:lineRule="auto"/>
        <w:rPr>
          <w:rFonts w:asciiTheme="minorHAnsi" w:hAnsiTheme="minorHAnsi" w:cstheme="minorHAnsi"/>
          <w:sz w:val="32"/>
          <w:szCs w:val="32"/>
          <w:u w:val="single"/>
        </w:rPr>
      </w:pPr>
    </w:p>
    <w:p w14:paraId="11C49047" w14:textId="77777777" w:rsidR="00DC7EB2" w:rsidRDefault="00DC7EB2" w:rsidP="00CA07EF">
      <w:pPr>
        <w:spacing w:after="0" w:line="360" w:lineRule="auto"/>
        <w:rPr>
          <w:rFonts w:asciiTheme="minorHAnsi" w:hAnsiTheme="minorHAnsi" w:cstheme="minorHAnsi"/>
          <w:sz w:val="32"/>
          <w:szCs w:val="32"/>
          <w:u w:val="single"/>
        </w:rPr>
      </w:pPr>
    </w:p>
    <w:p w14:paraId="7305B221" w14:textId="77777777" w:rsidR="00072715" w:rsidRDefault="00072715" w:rsidP="00072715">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4A4A7821" w14:textId="51342C30" w:rsidR="00070277" w:rsidRPr="00915D3A" w:rsidRDefault="0082007B" w:rsidP="00735ADE">
      <w:pPr>
        <w:pStyle w:val="ListParagraph"/>
        <w:numPr>
          <w:ilvl w:val="0"/>
          <w:numId w:val="22"/>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To develop a unit on how individuals can make differences in </w:t>
      </w:r>
      <w:r w:rsidR="0023689B">
        <w:rPr>
          <w:rFonts w:asciiTheme="minorHAnsi" w:hAnsiTheme="minorHAnsi" w:cstheme="minorHAnsi"/>
          <w:sz w:val="24"/>
          <w:szCs w:val="24"/>
        </w:rPr>
        <w:t>the world, use i</w:t>
      </w:r>
      <w:r w:rsidR="00785A7B" w:rsidRPr="00915D3A">
        <w:rPr>
          <w:rFonts w:asciiTheme="minorHAnsi" w:hAnsiTheme="minorHAnsi" w:cstheme="minorHAnsi"/>
          <w:sz w:val="24"/>
          <w:szCs w:val="24"/>
        </w:rPr>
        <w:t>nformational text</w:t>
      </w:r>
      <w:r w:rsidR="0023689B">
        <w:rPr>
          <w:rFonts w:asciiTheme="minorHAnsi" w:hAnsiTheme="minorHAnsi" w:cstheme="minorHAnsi"/>
          <w:sz w:val="24"/>
          <w:szCs w:val="24"/>
        </w:rPr>
        <w:t>s</w:t>
      </w:r>
      <w:r w:rsidR="00785A7B" w:rsidRPr="00915D3A">
        <w:rPr>
          <w:rFonts w:asciiTheme="minorHAnsi" w:hAnsiTheme="minorHAnsi" w:cstheme="minorHAnsi"/>
          <w:sz w:val="24"/>
          <w:szCs w:val="24"/>
        </w:rPr>
        <w:t xml:space="preserve"> on Louis Pasteur, Sitting Bull, George Washington Carver, Marie Curie, Albert Einstein, Golda Meir, Jackie Robinson, Sally Ride</w:t>
      </w:r>
    </w:p>
    <w:p w14:paraId="15AAD01E" w14:textId="0A2220E2" w:rsidR="00E80BFE" w:rsidRPr="003F3805" w:rsidRDefault="00785A7B" w:rsidP="003F3805">
      <w:pPr>
        <w:pStyle w:val="ListParagraph"/>
        <w:numPr>
          <w:ilvl w:val="0"/>
          <w:numId w:val="22"/>
        </w:numPr>
        <w:spacing w:after="0" w:line="360" w:lineRule="auto"/>
        <w:rPr>
          <w:rFonts w:asciiTheme="minorHAnsi" w:hAnsiTheme="minorHAnsi" w:cstheme="minorHAnsi"/>
          <w:sz w:val="24"/>
          <w:szCs w:val="24"/>
        </w:rPr>
      </w:pPr>
      <w:r w:rsidRPr="00915D3A">
        <w:rPr>
          <w:rFonts w:asciiTheme="minorHAnsi" w:hAnsiTheme="minorHAnsi" w:cstheme="minorHAnsi"/>
          <w:sz w:val="24"/>
          <w:szCs w:val="24"/>
        </w:rPr>
        <w:t>Companion Book: “Of Thee I Sing: A Letter to My Daughters”</w:t>
      </w:r>
      <w:r w:rsidR="00107974" w:rsidRPr="003F3805">
        <w:rPr>
          <w:rFonts w:asciiTheme="minorHAnsi" w:hAnsiTheme="minorHAnsi" w:cstheme="minorHAnsi"/>
          <w:sz w:val="24"/>
          <w:szCs w:val="24"/>
        </w:rPr>
        <w:t xml:space="preserve"> </w:t>
      </w:r>
    </w:p>
    <w:p w14:paraId="349D67FB" w14:textId="23A29098" w:rsidR="00E80BFE" w:rsidRPr="00915D3A" w:rsidRDefault="0023689B" w:rsidP="00E80BFE">
      <w:pPr>
        <w:pStyle w:val="CommentText"/>
        <w:numPr>
          <w:ilvl w:val="0"/>
          <w:numId w:val="22"/>
        </w:numPr>
        <w:rPr>
          <w:sz w:val="24"/>
          <w:szCs w:val="24"/>
        </w:rPr>
      </w:pPr>
      <w:r>
        <w:rPr>
          <w:rFonts w:asciiTheme="minorHAnsi" w:hAnsiTheme="minorHAnsi" w:cstheme="minorHAnsi"/>
          <w:sz w:val="24"/>
          <w:szCs w:val="24"/>
        </w:rPr>
        <w:t>Students</w:t>
      </w:r>
      <w:r w:rsidR="00107974" w:rsidRPr="00915D3A">
        <w:rPr>
          <w:rFonts w:asciiTheme="minorHAnsi" w:hAnsiTheme="minorHAnsi" w:cstheme="minorHAnsi"/>
          <w:sz w:val="24"/>
          <w:szCs w:val="24"/>
        </w:rPr>
        <w:t xml:space="preserve"> writ</w:t>
      </w:r>
      <w:r>
        <w:rPr>
          <w:rFonts w:asciiTheme="minorHAnsi" w:hAnsiTheme="minorHAnsi" w:cstheme="minorHAnsi"/>
          <w:sz w:val="24"/>
          <w:szCs w:val="24"/>
        </w:rPr>
        <w:t>e</w:t>
      </w:r>
      <w:r w:rsidR="00107974" w:rsidRPr="00915D3A">
        <w:rPr>
          <w:rFonts w:asciiTheme="minorHAnsi" w:hAnsiTheme="minorHAnsi" w:cstheme="minorHAnsi"/>
          <w:sz w:val="24"/>
          <w:szCs w:val="24"/>
        </w:rPr>
        <w:t xml:space="preserve"> a cinquain reinf</w:t>
      </w:r>
      <w:r w:rsidR="0067766C" w:rsidRPr="00915D3A">
        <w:rPr>
          <w:rFonts w:asciiTheme="minorHAnsi" w:hAnsiTheme="minorHAnsi" w:cstheme="minorHAnsi"/>
          <w:sz w:val="24"/>
          <w:szCs w:val="24"/>
        </w:rPr>
        <w:t>orcing themes within the book.</w:t>
      </w:r>
      <w:r w:rsidR="00E80BFE">
        <w:rPr>
          <w:rFonts w:asciiTheme="minorHAnsi" w:hAnsiTheme="minorHAnsi" w:cstheme="minorHAnsi"/>
          <w:sz w:val="24"/>
          <w:szCs w:val="24"/>
        </w:rPr>
        <w:t xml:space="preserve"> </w:t>
      </w:r>
      <w:r w:rsidR="00E80BFE" w:rsidRPr="00915D3A">
        <w:rPr>
          <w:sz w:val="24"/>
          <w:szCs w:val="24"/>
        </w:rPr>
        <w:t xml:space="preserve">Provide a vocabulary list from the text and use this opportunity to review parts of speech. </w:t>
      </w:r>
      <w:r w:rsidR="00E80BFE" w:rsidRPr="00915D3A">
        <w:rPr>
          <w:i/>
          <w:sz w:val="24"/>
          <w:szCs w:val="24"/>
        </w:rPr>
        <w:t>Note: This is particularly useful for English Language Learners.</w:t>
      </w:r>
    </w:p>
    <w:p w14:paraId="1E86BFC6" w14:textId="0064C31A" w:rsidR="00107974" w:rsidRPr="00915D3A" w:rsidRDefault="0067766C" w:rsidP="00E80BFE">
      <w:pPr>
        <w:pStyle w:val="ListParagraph"/>
        <w:spacing w:after="0" w:line="360" w:lineRule="auto"/>
        <w:rPr>
          <w:rFonts w:asciiTheme="minorHAnsi" w:hAnsiTheme="minorHAnsi" w:cstheme="minorHAnsi"/>
          <w:sz w:val="24"/>
          <w:szCs w:val="24"/>
        </w:rPr>
      </w:pPr>
      <w:r w:rsidRPr="00915D3A">
        <w:rPr>
          <w:rFonts w:asciiTheme="minorHAnsi" w:hAnsiTheme="minorHAnsi" w:cstheme="minorHAnsi"/>
          <w:sz w:val="24"/>
          <w:szCs w:val="24"/>
        </w:rPr>
        <w:t xml:space="preserve"> </w:t>
      </w:r>
      <w:r w:rsidR="00107974" w:rsidRPr="00915D3A">
        <w:rPr>
          <w:rFonts w:asciiTheme="minorHAnsi" w:hAnsiTheme="minorHAnsi" w:cstheme="minorHAnsi"/>
          <w:sz w:val="24"/>
          <w:szCs w:val="24"/>
        </w:rPr>
        <w:t>An example is below:</w:t>
      </w:r>
    </w:p>
    <w:p w14:paraId="0A637015" w14:textId="471C2A77" w:rsidR="00107974" w:rsidRPr="00107974" w:rsidRDefault="00107974" w:rsidP="00107974">
      <w:pPr>
        <w:spacing w:after="0" w:line="240" w:lineRule="auto"/>
        <w:jc w:val="center"/>
        <w:rPr>
          <w:rFonts w:asciiTheme="minorHAnsi" w:hAnsiTheme="minorHAnsi" w:cstheme="minorHAnsi"/>
          <w:sz w:val="24"/>
          <w:szCs w:val="24"/>
        </w:rPr>
      </w:pPr>
      <w:r w:rsidRPr="00107974">
        <w:rPr>
          <w:rFonts w:asciiTheme="minorHAnsi" w:hAnsiTheme="minorHAnsi" w:cstheme="minorHAnsi"/>
          <w:sz w:val="24"/>
          <w:szCs w:val="24"/>
        </w:rPr>
        <w:t>Cows</w:t>
      </w:r>
    </w:p>
    <w:p w14:paraId="23CF8044" w14:textId="77777777" w:rsidR="00107974" w:rsidRPr="00107974" w:rsidRDefault="00107974" w:rsidP="00107974">
      <w:pPr>
        <w:spacing w:after="0" w:line="240" w:lineRule="auto"/>
        <w:jc w:val="center"/>
        <w:rPr>
          <w:rFonts w:asciiTheme="minorHAnsi" w:hAnsiTheme="minorHAnsi" w:cstheme="minorHAnsi"/>
          <w:sz w:val="24"/>
          <w:szCs w:val="24"/>
        </w:rPr>
      </w:pPr>
    </w:p>
    <w:p w14:paraId="6A7871BD" w14:textId="1E95E622" w:rsidR="00107974" w:rsidRPr="00107974" w:rsidRDefault="00107974" w:rsidP="00107974">
      <w:pPr>
        <w:spacing w:after="0" w:line="240" w:lineRule="auto"/>
        <w:jc w:val="center"/>
        <w:rPr>
          <w:rFonts w:asciiTheme="minorHAnsi" w:hAnsiTheme="minorHAnsi" w:cstheme="minorHAnsi"/>
          <w:sz w:val="24"/>
          <w:szCs w:val="24"/>
        </w:rPr>
      </w:pPr>
      <w:r w:rsidRPr="00107974">
        <w:rPr>
          <w:rFonts w:asciiTheme="minorHAnsi" w:hAnsiTheme="minorHAnsi" w:cstheme="minorHAnsi"/>
          <w:sz w:val="24"/>
          <w:szCs w:val="24"/>
        </w:rPr>
        <w:t>Quiet, strong</w:t>
      </w:r>
    </w:p>
    <w:p w14:paraId="29B052FA" w14:textId="77777777" w:rsidR="00107974" w:rsidRPr="00107974" w:rsidRDefault="00107974" w:rsidP="00107974">
      <w:pPr>
        <w:spacing w:after="0" w:line="240" w:lineRule="auto"/>
        <w:jc w:val="center"/>
        <w:rPr>
          <w:rFonts w:asciiTheme="minorHAnsi" w:hAnsiTheme="minorHAnsi" w:cstheme="minorHAnsi"/>
          <w:sz w:val="24"/>
          <w:szCs w:val="24"/>
        </w:rPr>
      </w:pPr>
    </w:p>
    <w:p w14:paraId="6C6C0933" w14:textId="77AA6417" w:rsidR="00107974" w:rsidRPr="00107974" w:rsidRDefault="00107974" w:rsidP="00107974">
      <w:pPr>
        <w:spacing w:after="0" w:line="240" w:lineRule="auto"/>
        <w:jc w:val="center"/>
        <w:rPr>
          <w:rFonts w:asciiTheme="minorHAnsi" w:hAnsiTheme="minorHAnsi" w:cstheme="minorHAnsi"/>
          <w:sz w:val="24"/>
          <w:szCs w:val="24"/>
        </w:rPr>
      </w:pPr>
      <w:r w:rsidRPr="00107974">
        <w:rPr>
          <w:rFonts w:asciiTheme="minorHAnsi" w:hAnsiTheme="minorHAnsi" w:cstheme="minorHAnsi"/>
          <w:sz w:val="24"/>
          <w:szCs w:val="24"/>
        </w:rPr>
        <w:t>Grazing, lowing, healing</w:t>
      </w:r>
    </w:p>
    <w:p w14:paraId="07A9D534" w14:textId="77777777" w:rsidR="00107974" w:rsidRPr="00107974" w:rsidRDefault="00107974" w:rsidP="00107974">
      <w:pPr>
        <w:spacing w:after="0" w:line="240" w:lineRule="auto"/>
        <w:jc w:val="center"/>
        <w:rPr>
          <w:rFonts w:asciiTheme="minorHAnsi" w:hAnsiTheme="minorHAnsi" w:cstheme="minorHAnsi"/>
          <w:sz w:val="24"/>
          <w:szCs w:val="24"/>
        </w:rPr>
      </w:pPr>
    </w:p>
    <w:p w14:paraId="1964E01E" w14:textId="5ECEB9F8" w:rsidR="00107974" w:rsidRPr="00107974" w:rsidRDefault="00107974" w:rsidP="00107974">
      <w:pPr>
        <w:spacing w:after="0" w:line="240" w:lineRule="auto"/>
        <w:jc w:val="center"/>
        <w:rPr>
          <w:rFonts w:asciiTheme="minorHAnsi" w:hAnsiTheme="minorHAnsi" w:cstheme="minorHAnsi"/>
          <w:sz w:val="24"/>
          <w:szCs w:val="24"/>
        </w:rPr>
      </w:pPr>
      <w:r w:rsidRPr="00107974">
        <w:rPr>
          <w:rFonts w:asciiTheme="minorHAnsi" w:hAnsiTheme="minorHAnsi" w:cstheme="minorHAnsi"/>
          <w:sz w:val="24"/>
          <w:szCs w:val="24"/>
        </w:rPr>
        <w:t>They are a gift.</w:t>
      </w:r>
    </w:p>
    <w:p w14:paraId="4DF6A987" w14:textId="77777777" w:rsidR="00107974" w:rsidRPr="00107974" w:rsidRDefault="00107974" w:rsidP="00107974">
      <w:pPr>
        <w:spacing w:after="0" w:line="240" w:lineRule="auto"/>
        <w:jc w:val="center"/>
        <w:rPr>
          <w:rFonts w:asciiTheme="minorHAnsi" w:hAnsiTheme="minorHAnsi" w:cstheme="minorHAnsi"/>
          <w:sz w:val="24"/>
          <w:szCs w:val="24"/>
        </w:rPr>
      </w:pPr>
    </w:p>
    <w:p w14:paraId="0AD27697" w14:textId="3BC1436C" w:rsidR="00107974" w:rsidRPr="00107974" w:rsidRDefault="00107974" w:rsidP="00107974">
      <w:pPr>
        <w:spacing w:after="0" w:line="240" w:lineRule="auto"/>
        <w:jc w:val="center"/>
        <w:rPr>
          <w:rFonts w:asciiTheme="minorHAnsi" w:hAnsiTheme="minorHAnsi" w:cstheme="minorHAnsi"/>
          <w:sz w:val="24"/>
          <w:szCs w:val="24"/>
        </w:rPr>
      </w:pPr>
      <w:r w:rsidRPr="00107974">
        <w:rPr>
          <w:rFonts w:asciiTheme="minorHAnsi" w:hAnsiTheme="minorHAnsi" w:cstheme="minorHAnsi"/>
          <w:sz w:val="24"/>
          <w:szCs w:val="24"/>
        </w:rPr>
        <w:t>Life.</w:t>
      </w:r>
    </w:p>
    <w:p w14:paraId="168DAF20" w14:textId="77777777" w:rsidR="00107974" w:rsidRPr="00785A7B" w:rsidRDefault="00107974" w:rsidP="00CA07EF">
      <w:pPr>
        <w:spacing w:after="0" w:line="360" w:lineRule="auto"/>
        <w:rPr>
          <w:rFonts w:asciiTheme="minorHAnsi" w:hAnsiTheme="minorHAnsi" w:cstheme="minorHAnsi"/>
          <w:sz w:val="24"/>
          <w:szCs w:val="24"/>
        </w:rPr>
      </w:pPr>
    </w:p>
    <w:p w14:paraId="25EF5EF5" w14:textId="77777777"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33D67C15" w14:textId="6B9FC3FB" w:rsidR="004248A2" w:rsidRPr="004248A2" w:rsidRDefault="004248A2" w:rsidP="00CA07EF">
      <w:pPr>
        <w:pStyle w:val="ListParagraph"/>
        <w:numPr>
          <w:ilvl w:val="0"/>
          <w:numId w:val="24"/>
        </w:numPr>
        <w:spacing w:after="0" w:line="360" w:lineRule="auto"/>
        <w:rPr>
          <w:rFonts w:asciiTheme="minorHAnsi" w:hAnsiTheme="minorHAnsi" w:cstheme="minorHAnsi"/>
          <w:sz w:val="24"/>
          <w:szCs w:val="24"/>
        </w:rPr>
      </w:pPr>
      <w:r w:rsidRPr="004248A2">
        <w:rPr>
          <w:rFonts w:asciiTheme="minorHAnsi" w:hAnsiTheme="minorHAnsi" w:cstheme="minorHAnsi"/>
          <w:sz w:val="24"/>
          <w:szCs w:val="24"/>
        </w:rPr>
        <w:t xml:space="preserve">Students understand the importance of individual action and character and explain how heroes from long ago and the recent past have made a difference in others’ lives.  </w:t>
      </w:r>
    </w:p>
    <w:p w14:paraId="7AC88F6E" w14:textId="6B4EBC10" w:rsidR="00D50B26" w:rsidRPr="003F3805" w:rsidRDefault="00C604F5" w:rsidP="004248A2">
      <w:pPr>
        <w:pStyle w:val="ListParagraph"/>
        <w:numPr>
          <w:ilvl w:val="0"/>
          <w:numId w:val="24"/>
        </w:numPr>
        <w:spacing w:after="100" w:afterAutospacing="1" w:line="360" w:lineRule="auto"/>
        <w:rPr>
          <w:rFonts w:asciiTheme="minorHAnsi" w:hAnsiTheme="minorHAnsi" w:cstheme="minorHAnsi"/>
          <w:sz w:val="24"/>
          <w:szCs w:val="24"/>
        </w:rPr>
      </w:pPr>
      <w:r w:rsidRPr="003F3805">
        <w:rPr>
          <w:rFonts w:asciiTheme="minorHAnsi" w:hAnsiTheme="minorHAnsi" w:cstheme="minorHAnsi"/>
          <w:sz w:val="24"/>
          <w:szCs w:val="24"/>
        </w:rPr>
        <w:t xml:space="preserve">Since the book does not have numbered pages, you might want to number the pages with post it notes.  Page 1 is the page with the illustration of </w:t>
      </w:r>
      <w:proofErr w:type="spellStart"/>
      <w:r w:rsidRPr="003F3805">
        <w:rPr>
          <w:rFonts w:asciiTheme="minorHAnsi" w:hAnsiTheme="minorHAnsi" w:cstheme="minorHAnsi"/>
          <w:sz w:val="24"/>
          <w:szCs w:val="24"/>
        </w:rPr>
        <w:t>Kimeli’s</w:t>
      </w:r>
      <w:proofErr w:type="spellEnd"/>
      <w:r w:rsidRPr="003F3805">
        <w:rPr>
          <w:rFonts w:asciiTheme="minorHAnsi" w:hAnsiTheme="minorHAnsi" w:cstheme="minorHAnsi"/>
          <w:sz w:val="24"/>
          <w:szCs w:val="24"/>
        </w:rPr>
        <w:t xml:space="preserve"> shoes.  </w:t>
      </w:r>
    </w:p>
    <w:p w14:paraId="7B33718F" w14:textId="77777777" w:rsidR="005825A3" w:rsidRDefault="005825A3" w:rsidP="00CA07EF">
      <w:pPr>
        <w:spacing w:after="0" w:line="360" w:lineRule="auto"/>
        <w:rPr>
          <w:rFonts w:asciiTheme="minorHAnsi" w:hAnsiTheme="minorHAnsi" w:cstheme="minorHAnsi"/>
          <w:sz w:val="24"/>
          <w:szCs w:val="24"/>
        </w:rPr>
        <w:sectPr w:rsidR="005825A3" w:rsidSect="00072715">
          <w:headerReference w:type="default" r:id="rId10"/>
          <w:footerReference w:type="default" r:id="rId11"/>
          <w:pgSz w:w="15840" w:h="12240" w:orient="landscape"/>
          <w:pgMar w:top="1440" w:right="1440" w:bottom="1440" w:left="1440" w:header="720" w:footer="720" w:gutter="0"/>
          <w:cols w:space="720"/>
          <w:docGrid w:linePitch="360"/>
        </w:sectPr>
      </w:pPr>
    </w:p>
    <w:p w14:paraId="7F986BDD"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56EF34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5C7887BE"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16FC7BC3" w14:textId="77777777" w:rsidR="005825A3" w:rsidRPr="004E3662" w:rsidRDefault="005825A3" w:rsidP="005825A3">
      <w:pPr>
        <w:pStyle w:val="ListParagraph"/>
        <w:spacing w:after="0" w:line="240" w:lineRule="auto"/>
        <w:rPr>
          <w:b/>
          <w:sz w:val="24"/>
          <w:szCs w:val="24"/>
        </w:rPr>
      </w:pPr>
    </w:p>
    <w:p w14:paraId="6F24A55A"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57216" behindDoc="0" locked="0" layoutInCell="1" allowOverlap="1" wp14:anchorId="5DB87475" wp14:editId="08589CD3">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96D4F13" w14:textId="77777777" w:rsidR="00F24B48" w:rsidRPr="007D3083" w:rsidRDefault="00F24B4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17F6AD7" w14:textId="77777777" w:rsidR="00F24B48" w:rsidRPr="007D3083" w:rsidRDefault="00F24B4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03272E7" w14:textId="77777777" w:rsidR="00F24B48" w:rsidRPr="007D3083" w:rsidRDefault="00F24B48" w:rsidP="005825A3">
                            <w:pPr>
                              <w:spacing w:after="0" w:line="240" w:lineRule="auto"/>
                              <w:ind w:firstLine="720"/>
                              <w:rPr>
                                <w:sz w:val="20"/>
                                <w:szCs w:val="20"/>
                              </w:rPr>
                            </w:pPr>
                            <w:r w:rsidRPr="007D3083">
                              <w:rPr>
                                <w:sz w:val="20"/>
                                <w:szCs w:val="20"/>
                              </w:rPr>
                              <w:t>4-5 band</w:t>
                            </w:r>
                            <w:r w:rsidRPr="007D3083">
                              <w:rPr>
                                <w:sz w:val="20"/>
                                <w:szCs w:val="20"/>
                              </w:rPr>
                              <w:tab/>
                              <w:t>740-1010L</w:t>
                            </w:r>
                          </w:p>
                          <w:p w14:paraId="1A6ED59F" w14:textId="77777777" w:rsidR="00F24B48" w:rsidRDefault="00F24B48"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87475"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696D4F13" w14:textId="77777777" w:rsidR="00F24B48" w:rsidRPr="007D3083" w:rsidRDefault="00F24B4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17F6AD7" w14:textId="77777777" w:rsidR="00F24B48" w:rsidRPr="007D3083" w:rsidRDefault="00F24B4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03272E7" w14:textId="77777777" w:rsidR="00F24B48" w:rsidRPr="007D3083" w:rsidRDefault="00F24B48" w:rsidP="005825A3">
                      <w:pPr>
                        <w:spacing w:after="0" w:line="240" w:lineRule="auto"/>
                        <w:ind w:firstLine="720"/>
                        <w:rPr>
                          <w:sz w:val="20"/>
                          <w:szCs w:val="20"/>
                        </w:rPr>
                      </w:pPr>
                      <w:r w:rsidRPr="007D3083">
                        <w:rPr>
                          <w:sz w:val="20"/>
                          <w:szCs w:val="20"/>
                        </w:rPr>
                        <w:t>4-5 band</w:t>
                      </w:r>
                      <w:r w:rsidRPr="007D3083">
                        <w:rPr>
                          <w:sz w:val="20"/>
                          <w:szCs w:val="20"/>
                        </w:rPr>
                        <w:tab/>
                        <w:t>740-1010L</w:t>
                      </w:r>
                    </w:p>
                    <w:p w14:paraId="1A6ED59F" w14:textId="77777777" w:rsidR="00F24B48" w:rsidRDefault="00F24B48" w:rsidP="005825A3"/>
                  </w:txbxContent>
                </v:textbox>
              </v:shape>
            </w:pict>
          </mc:Fallback>
        </mc:AlternateContent>
      </w:r>
      <w:r w:rsidRPr="004E3662">
        <w:rPr>
          <w:noProof/>
          <w:sz w:val="24"/>
          <w:szCs w:val="24"/>
        </w:rPr>
        <mc:AlternateContent>
          <mc:Choice Requires="wps">
            <w:drawing>
              <wp:anchor distT="0" distB="0" distL="114300" distR="114300" simplePos="0" relativeHeight="251654144" behindDoc="0" locked="0" layoutInCell="1" allowOverlap="1" wp14:anchorId="4A8508D8" wp14:editId="6CB1172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4BF05E8" w14:textId="77777777" w:rsidR="00F24B48" w:rsidRDefault="00F24B48" w:rsidP="005825A3"/>
                          <w:p w14:paraId="0F52738B" w14:textId="5AA9DD21" w:rsidR="00F24B48" w:rsidRDefault="00F24B48" w:rsidP="00087E35">
                            <w:r>
                              <w:t>5</w:t>
                            </w:r>
                            <w:r w:rsidR="0023689B">
                              <w:t>4</w:t>
                            </w:r>
                            <w:r>
                              <w:t>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508D8" id="_x0000_s1027" type="#_x0000_t202" style="position:absolute;margin-left:73.5pt;margin-top:.9pt;width:81.7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4BF05E8" w14:textId="77777777" w:rsidR="00F24B48" w:rsidRDefault="00F24B48" w:rsidP="005825A3"/>
                    <w:p w14:paraId="0F52738B" w14:textId="5AA9DD21" w:rsidR="00F24B48" w:rsidRDefault="00F24B48" w:rsidP="00087E35">
                      <w:r>
                        <w:t>5</w:t>
                      </w:r>
                      <w:r w:rsidR="0023689B">
                        <w:t>4</w:t>
                      </w:r>
                      <w:r>
                        <w:t>0L</w:t>
                      </w:r>
                    </w:p>
                  </w:txbxContent>
                </v:textbox>
              </v:shape>
            </w:pict>
          </mc:Fallback>
        </mc:AlternateContent>
      </w:r>
      <w:r w:rsidRPr="004E3662">
        <w:rPr>
          <w:sz w:val="24"/>
          <w:szCs w:val="24"/>
        </w:rPr>
        <w:tab/>
      </w:r>
    </w:p>
    <w:p w14:paraId="6BE872C4" w14:textId="77777777" w:rsidR="005825A3" w:rsidRPr="004E3662" w:rsidRDefault="005825A3" w:rsidP="005825A3">
      <w:pPr>
        <w:rPr>
          <w:sz w:val="24"/>
          <w:szCs w:val="24"/>
        </w:rPr>
      </w:pPr>
    </w:p>
    <w:p w14:paraId="4F87B9D2" w14:textId="77777777" w:rsidR="005825A3" w:rsidRPr="004E3662" w:rsidRDefault="005825A3" w:rsidP="005825A3">
      <w:pPr>
        <w:spacing w:after="0"/>
        <w:rPr>
          <w:sz w:val="24"/>
          <w:szCs w:val="24"/>
        </w:rPr>
      </w:pPr>
    </w:p>
    <w:p w14:paraId="24F0876E" w14:textId="77777777" w:rsidR="005825A3" w:rsidRPr="004E3662" w:rsidRDefault="005825A3" w:rsidP="005825A3">
      <w:pPr>
        <w:spacing w:after="0" w:line="240" w:lineRule="auto"/>
        <w:ind w:firstLine="720"/>
        <w:rPr>
          <w:sz w:val="24"/>
          <w:szCs w:val="24"/>
        </w:rPr>
      </w:pPr>
    </w:p>
    <w:p w14:paraId="3A884E2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A2AAA59" w14:textId="5928E451"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0CBD11E" w14:textId="77777777" w:rsidR="00072715" w:rsidRPr="004E3662" w:rsidRDefault="00072715" w:rsidP="005825A3">
      <w:pPr>
        <w:spacing w:after="0" w:line="240" w:lineRule="auto"/>
        <w:ind w:left="720"/>
        <w:rPr>
          <w:sz w:val="24"/>
          <w:szCs w:val="24"/>
        </w:rPr>
      </w:pPr>
    </w:p>
    <w:p w14:paraId="71D5E80E" w14:textId="77777777" w:rsidR="005825A3" w:rsidRPr="004E3662" w:rsidRDefault="008D5D19"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62336" behindDoc="0" locked="0" layoutInCell="1" allowOverlap="1" wp14:anchorId="60D29826" wp14:editId="604BA0B9">
                <wp:simplePos x="0" y="0"/>
                <wp:positionH relativeFrom="column">
                  <wp:posOffset>-7330</wp:posOffset>
                </wp:positionH>
                <wp:positionV relativeFrom="paragraph">
                  <wp:posOffset>19685</wp:posOffset>
                </wp:positionV>
                <wp:extent cx="7164157" cy="3558383"/>
                <wp:effectExtent l="0" t="0" r="0" b="4445"/>
                <wp:wrapNone/>
                <wp:docPr id="15" name="Group 15"/>
                <wp:cNvGraphicFramePr/>
                <a:graphic xmlns:a="http://schemas.openxmlformats.org/drawingml/2006/main">
                  <a:graphicData uri="http://schemas.microsoft.com/office/word/2010/wordprocessingGroup">
                    <wpg:wgp>
                      <wpg:cNvGrpSpPr/>
                      <wpg:grpSpPr>
                        <a:xfrm>
                          <a:off x="0" y="0"/>
                          <a:ext cx="7164157" cy="3558383"/>
                          <a:chOff x="8779" y="-571500"/>
                          <a:chExt cx="7165287" cy="3558636"/>
                        </a:xfrm>
                      </wpg:grpSpPr>
                      <wps:wsp>
                        <wps:cNvPr id="9" name="Text Box 2"/>
                        <wps:cNvSpPr txBox="1">
                          <a:spLocks noChangeArrowheads="1"/>
                        </wps:cNvSpPr>
                        <wps:spPr bwMode="auto">
                          <a:xfrm>
                            <a:off x="101849" y="-457200"/>
                            <a:ext cx="3573780" cy="1583690"/>
                          </a:xfrm>
                          <a:prstGeom prst="rect">
                            <a:avLst/>
                          </a:prstGeom>
                          <a:noFill/>
                          <a:ln w="9525">
                            <a:noFill/>
                            <a:miter lim="800000"/>
                            <a:headEnd/>
                            <a:tailEnd/>
                          </a:ln>
                        </wps:spPr>
                        <wps:txbx>
                          <w:txbxContent>
                            <w:p w14:paraId="26F316C4" w14:textId="43FC88EB" w:rsidR="00F24B48" w:rsidRDefault="00F24B48" w:rsidP="0023689B">
                              <w:pPr>
                                <w:ind w:left="720"/>
                              </w:pPr>
                              <w:r>
                                <w:t>Lesson –</w:t>
                              </w:r>
                              <w:r w:rsidR="0023689B">
                                <w:t xml:space="preserve">We all live in the same world and are connected </w:t>
                              </w:r>
                              <w:r>
                                <w:t xml:space="preserve"> </w:t>
                              </w:r>
                            </w:p>
                            <w:p w14:paraId="56BD1B2B" w14:textId="77777777" w:rsidR="00F24B48" w:rsidRDefault="00F24B48" w:rsidP="00F11C8D">
                              <w:pPr>
                                <w:ind w:firstLine="720"/>
                              </w:pPr>
                              <w:r>
                                <w:t>Multiple storylines</w:t>
                              </w:r>
                            </w:p>
                            <w:p w14:paraId="2FC822C7" w14:textId="77777777" w:rsidR="00F24B48" w:rsidRPr="004348C4" w:rsidRDefault="00F24B48" w:rsidP="00087E35">
                              <w:r>
                                <w:tab/>
                                <w:t>Concept of making a difference</w:t>
                              </w:r>
                            </w:p>
                          </w:txbxContent>
                        </wps:txbx>
                        <wps:bodyPr rot="0" vert="horz" wrap="square" lIns="91440" tIns="45720" rIns="91440" bIns="45720" anchor="t" anchorCtr="0">
                          <a:noAutofit/>
                        </wps:bodyPr>
                      </wps:wsp>
                      <wps:wsp>
                        <wps:cNvPr id="10" name="Text Box 2"/>
                        <wps:cNvSpPr txBox="1">
                          <a:spLocks noChangeArrowheads="1"/>
                        </wps:cNvSpPr>
                        <wps:spPr bwMode="auto">
                          <a:xfrm>
                            <a:off x="3681566" y="-571500"/>
                            <a:ext cx="3492500" cy="1551305"/>
                          </a:xfrm>
                          <a:prstGeom prst="rect">
                            <a:avLst/>
                          </a:prstGeom>
                          <a:noFill/>
                          <a:ln w="9525">
                            <a:noFill/>
                            <a:miter lim="800000"/>
                            <a:headEnd/>
                            <a:tailEnd/>
                          </a:ln>
                        </wps:spPr>
                        <wps:txbx>
                          <w:txbxContent>
                            <w:p w14:paraId="720C5B62" w14:textId="77777777" w:rsidR="00F24B48" w:rsidRDefault="00F24B48" w:rsidP="00F11C8D">
                              <w:r>
                                <w:t>Illustrations support text</w:t>
                              </w:r>
                            </w:p>
                            <w:p w14:paraId="5F1AB669" w14:textId="77777777" w:rsidR="00F24B48" w:rsidRDefault="00F24B48" w:rsidP="00F11C8D">
                              <w:r>
                                <w:t>Time shifts</w:t>
                              </w:r>
                            </w:p>
                            <w:p w14:paraId="1ED4C512" w14:textId="77777777" w:rsidR="00F24B48" w:rsidRPr="004348C4" w:rsidRDefault="00F24B48" w:rsidP="00F11C8D">
                              <w:r>
                                <w:t>Non-fiction Narrative</w:t>
                              </w:r>
                            </w:p>
                          </w:txbxContent>
                        </wps:txbx>
                        <wps:bodyPr rot="0" vert="horz" wrap="square" lIns="91440" tIns="45720" rIns="91440" bIns="45720" anchor="t" anchorCtr="0">
                          <a:noAutofit/>
                        </wps:bodyPr>
                      </wps:wsp>
                      <wps:wsp>
                        <wps:cNvPr id="11" name="Text Box 2"/>
                        <wps:cNvSpPr txBox="1">
                          <a:spLocks noChangeArrowheads="1"/>
                        </wps:cNvSpPr>
                        <wps:spPr bwMode="auto">
                          <a:xfrm>
                            <a:off x="8779" y="1235625"/>
                            <a:ext cx="3460543" cy="1751511"/>
                          </a:xfrm>
                          <a:prstGeom prst="rect">
                            <a:avLst/>
                          </a:prstGeom>
                          <a:noFill/>
                          <a:ln w="9525">
                            <a:noFill/>
                            <a:miter lim="800000"/>
                            <a:headEnd/>
                            <a:tailEnd/>
                          </a:ln>
                        </wps:spPr>
                        <wps:txbx>
                          <w:txbxContent>
                            <w:p w14:paraId="7F7138CD" w14:textId="77777777" w:rsidR="00F24B48" w:rsidRDefault="00F24B48" w:rsidP="00F11C8D">
                              <w:pPr>
                                <w:ind w:firstLine="720"/>
                              </w:pPr>
                              <w:r>
                                <w:t xml:space="preserve"> </w:t>
                              </w:r>
                            </w:p>
                            <w:p w14:paraId="359D0DC1" w14:textId="438F985B" w:rsidR="00F24B48" w:rsidRDefault="00F24B48" w:rsidP="008D5D19">
                              <w:pPr>
                                <w:ind w:firstLine="720"/>
                              </w:pPr>
                              <w:r>
                                <w:t>Figurative language- children run with the speed and grace of cheetahs, burned a hole in his heart, Buildings so tall they can touch the sky?</w:t>
                              </w:r>
                              <w:r>
                                <w:t xml:space="preserve">,  Fires so hot they can melt iron?, Smoke and dust so thick they can block out the sun? </w:t>
                              </w:r>
                            </w:p>
                            <w:p w14:paraId="65257390" w14:textId="77777777" w:rsidR="00F24B48" w:rsidRDefault="00F24B48" w:rsidP="008D5D19">
                              <w:pPr>
                                <w:ind w:firstLine="720"/>
                              </w:pPr>
                              <w:r>
                                <w:t>Vocabulary: diplomat, remote</w:t>
                              </w:r>
                            </w:p>
                            <w:p w14:paraId="68CF3BF8" w14:textId="0B40EA04" w:rsidR="00F24B48" w:rsidRDefault="00F24B48" w:rsidP="00F11C8D">
                              <w:pPr>
                                <w:ind w:firstLine="720"/>
                              </w:pPr>
                            </w:p>
                            <w:p w14:paraId="545E4556" w14:textId="77777777" w:rsidR="00072715" w:rsidRDefault="00072715" w:rsidP="00F11C8D">
                              <w:pPr>
                                <w:ind w:firstLine="720"/>
                              </w:pPr>
                            </w:p>
                            <w:p w14:paraId="713C7F12" w14:textId="77777777" w:rsidR="00F24B48" w:rsidRPr="004348C4" w:rsidRDefault="00F24B48" w:rsidP="00087E35"/>
                          </w:txbxContent>
                        </wps:txbx>
                        <wps:bodyPr rot="0" vert="horz" wrap="square" lIns="91440" tIns="45720" rIns="91440" bIns="45720" anchor="t" anchorCtr="0">
                          <a:noAutofit/>
                        </wps:bodyPr>
                      </wps:wsp>
                      <wps:wsp>
                        <wps:cNvPr id="12" name="Text Box 2"/>
                        <wps:cNvSpPr txBox="1">
                          <a:spLocks noChangeArrowheads="1"/>
                        </wps:cNvSpPr>
                        <wps:spPr bwMode="auto">
                          <a:xfrm>
                            <a:off x="3564961" y="1600608"/>
                            <a:ext cx="3574415" cy="1209040"/>
                          </a:xfrm>
                          <a:prstGeom prst="rect">
                            <a:avLst/>
                          </a:prstGeom>
                          <a:noFill/>
                          <a:ln w="9525">
                            <a:noFill/>
                            <a:miter lim="800000"/>
                            <a:headEnd/>
                            <a:tailEnd/>
                          </a:ln>
                        </wps:spPr>
                        <wps:txbx>
                          <w:txbxContent>
                            <w:p w14:paraId="13053FD1" w14:textId="77777777" w:rsidR="00F24B48" w:rsidRDefault="00F24B48" w:rsidP="00F11C8D">
                              <w:r>
                                <w:t>Geographic knowledge</w:t>
                              </w:r>
                            </w:p>
                            <w:p w14:paraId="4B6DF31E" w14:textId="77777777" w:rsidR="00F24B48" w:rsidRDefault="00F24B48" w:rsidP="00F11C8D">
                              <w:r>
                                <w:t>9/11</w:t>
                              </w:r>
                            </w:p>
                            <w:p w14:paraId="54149698" w14:textId="58A2B36F" w:rsidR="00F24B48" w:rsidRDefault="00F24B48" w:rsidP="00F11C8D">
                              <w:r>
                                <w:t>Maasai (African culture)</w:t>
                              </w:r>
                            </w:p>
                            <w:p w14:paraId="34E2371C" w14:textId="77777777" w:rsidR="00F24B48" w:rsidRPr="004348C4" w:rsidRDefault="00F24B48" w:rsidP="00F11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D29826" id="Group 15" o:spid="_x0000_s1028" style="position:absolute;left:0;text-align:left;margin-left:-.6pt;margin-top:1.55pt;width:564.1pt;height:280.2pt;z-index:251662336;mso-width-relative:margin;mso-height-relative:margin" coordorigin="87,-5715" coordsize="71652,3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">
                <v:shape id="_x0000_s1029" type="#_x0000_t202" style="position:absolute;left:1018;top:-4572;width:35738;height:1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6F316C4" w14:textId="43FC88EB" w:rsidR="00F24B48" w:rsidRDefault="00F24B48" w:rsidP="0023689B">
                        <w:pPr>
                          <w:ind w:left="720"/>
                        </w:pPr>
                        <w:r>
                          <w:t>Lesson –</w:t>
                        </w:r>
                        <w:r w:rsidR="0023689B">
                          <w:t xml:space="preserve">We all live in the same world and are connected </w:t>
                        </w:r>
                        <w:r>
                          <w:t xml:space="preserve"> </w:t>
                        </w:r>
                      </w:p>
                      <w:p w14:paraId="56BD1B2B" w14:textId="77777777" w:rsidR="00F24B48" w:rsidRDefault="00F24B48" w:rsidP="00F11C8D">
                        <w:pPr>
                          <w:ind w:firstLine="720"/>
                        </w:pPr>
                        <w:r>
                          <w:t>Multiple storylines</w:t>
                        </w:r>
                      </w:p>
                      <w:p w14:paraId="2FC822C7" w14:textId="77777777" w:rsidR="00F24B48" w:rsidRPr="004348C4" w:rsidRDefault="00F24B48" w:rsidP="00087E35">
                        <w:r>
                          <w:tab/>
                          <w:t>Concept of making a difference</w:t>
                        </w:r>
                      </w:p>
                    </w:txbxContent>
                  </v:textbox>
                </v:shape>
                <v:shape id="_x0000_s1030" type="#_x0000_t202" style="position:absolute;left:36815;top:-571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20C5B62" w14:textId="77777777" w:rsidR="00F24B48" w:rsidRDefault="00F24B48" w:rsidP="00F11C8D">
                        <w:r>
                          <w:t>Illustrations support text</w:t>
                        </w:r>
                      </w:p>
                      <w:p w14:paraId="5F1AB669" w14:textId="77777777" w:rsidR="00F24B48" w:rsidRDefault="00F24B48" w:rsidP="00F11C8D">
                        <w:r>
                          <w:t>Time shifts</w:t>
                        </w:r>
                      </w:p>
                      <w:p w14:paraId="1ED4C512" w14:textId="77777777" w:rsidR="00F24B48" w:rsidRPr="004348C4" w:rsidRDefault="00F24B48" w:rsidP="00F11C8D">
                        <w:r>
                          <w:t>Non-fiction Narrative</w:t>
                        </w:r>
                      </w:p>
                    </w:txbxContent>
                  </v:textbox>
                </v:shape>
                <v:shape id="_x0000_s1031" type="#_x0000_t202" style="position:absolute;left:87;top:12356;width:34606;height:17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F7138CD" w14:textId="77777777" w:rsidR="00F24B48" w:rsidRDefault="00F24B48" w:rsidP="00F11C8D">
                        <w:pPr>
                          <w:ind w:firstLine="720"/>
                        </w:pPr>
                        <w:r>
                          <w:t xml:space="preserve"> </w:t>
                        </w:r>
                      </w:p>
                      <w:p w14:paraId="359D0DC1" w14:textId="438F985B" w:rsidR="00F24B48" w:rsidRDefault="00F24B48" w:rsidP="008D5D19">
                        <w:pPr>
                          <w:ind w:firstLine="720"/>
                        </w:pPr>
                        <w:r>
                          <w:t>Figurative language- children run with the speed and grace of cheetahs, burned a hole in his heart, Buildings so tall they can touch the sky?</w:t>
                        </w:r>
                        <w:r>
                          <w:t xml:space="preserve">,  Fires so hot they can melt iron?, Smoke and dust so thick they can block out the sun? </w:t>
                        </w:r>
                      </w:p>
                      <w:p w14:paraId="65257390" w14:textId="77777777" w:rsidR="00F24B48" w:rsidRDefault="00F24B48" w:rsidP="008D5D19">
                        <w:pPr>
                          <w:ind w:firstLine="720"/>
                        </w:pPr>
                        <w:r>
                          <w:t>Vocabulary: diplomat, remote</w:t>
                        </w:r>
                      </w:p>
                      <w:p w14:paraId="68CF3BF8" w14:textId="0B40EA04" w:rsidR="00F24B48" w:rsidRDefault="00F24B48" w:rsidP="00F11C8D">
                        <w:pPr>
                          <w:ind w:firstLine="720"/>
                        </w:pPr>
                      </w:p>
                      <w:p w14:paraId="545E4556" w14:textId="77777777" w:rsidR="00072715" w:rsidRDefault="00072715" w:rsidP="00F11C8D">
                        <w:pPr>
                          <w:ind w:firstLine="720"/>
                        </w:pPr>
                      </w:p>
                      <w:p w14:paraId="713C7F12" w14:textId="77777777" w:rsidR="00F24B48" w:rsidRPr="004348C4" w:rsidRDefault="00F24B48" w:rsidP="00087E35"/>
                    </w:txbxContent>
                  </v:textbox>
                </v:shape>
                <v:shape id="_x0000_s1032" type="#_x0000_t202" style="position:absolute;left:35649;top:16006;width:35744;height:1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3053FD1" w14:textId="77777777" w:rsidR="00F24B48" w:rsidRDefault="00F24B48" w:rsidP="00F11C8D">
                        <w:r>
                          <w:t>Geographic knowledge</w:t>
                        </w:r>
                      </w:p>
                      <w:p w14:paraId="4B6DF31E" w14:textId="77777777" w:rsidR="00F24B48" w:rsidRDefault="00F24B48" w:rsidP="00F11C8D">
                        <w:r>
                          <w:t>9/11</w:t>
                        </w:r>
                      </w:p>
                      <w:p w14:paraId="54149698" w14:textId="58A2B36F" w:rsidR="00F24B48" w:rsidRDefault="00F24B48" w:rsidP="00F11C8D">
                        <w:r>
                          <w:t>Maasai (African culture)</w:t>
                        </w:r>
                      </w:p>
                      <w:p w14:paraId="34E2371C" w14:textId="77777777" w:rsidR="00F24B48" w:rsidRPr="004348C4" w:rsidRDefault="00F24B48" w:rsidP="00F11C8D"/>
                    </w:txbxContent>
                  </v:textbox>
                </v:shape>
              </v:group>
            </w:pict>
          </mc:Fallback>
        </mc:AlternateContent>
      </w:r>
      <w:r>
        <w:rPr>
          <w:noProof/>
          <w:sz w:val="24"/>
          <w:szCs w:val="24"/>
        </w:rPr>
        <mc:AlternateContent>
          <mc:Choice Requires="wpg">
            <w:drawing>
              <wp:anchor distT="0" distB="0" distL="114300" distR="114300" simplePos="0" relativeHeight="251653120" behindDoc="0" locked="0" layoutInCell="1" allowOverlap="1" wp14:anchorId="199F5C69" wp14:editId="11A8D52E">
                <wp:simplePos x="0" y="0"/>
                <wp:positionH relativeFrom="column">
                  <wp:posOffset>-137795</wp:posOffset>
                </wp:positionH>
                <wp:positionV relativeFrom="paragraph">
                  <wp:posOffset>69850</wp:posOffset>
                </wp:positionV>
                <wp:extent cx="7155180" cy="3493135"/>
                <wp:effectExtent l="0" t="0" r="33020" b="37465"/>
                <wp:wrapNone/>
                <wp:docPr id="7" name="Group 7"/>
                <wp:cNvGraphicFramePr/>
                <a:graphic xmlns:a="http://schemas.openxmlformats.org/drawingml/2006/main">
                  <a:graphicData uri="http://schemas.microsoft.com/office/word/2010/wordprocessingGroup">
                    <wpg:wgp>
                      <wpg:cNvGrpSpPr/>
                      <wpg:grpSpPr>
                        <a:xfrm>
                          <a:off x="0" y="0"/>
                          <a:ext cx="7155180" cy="349313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0607EB" id="Group 7" o:spid="_x0000_s1026" style="position:absolute;margin-left:-10.85pt;margin-top:5.5pt;width:563.4pt;height:275.05pt;z-index:251653120;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634451E" w14:textId="77777777" w:rsidR="005825A3" w:rsidRPr="004E3662" w:rsidRDefault="005825A3" w:rsidP="005825A3">
      <w:pPr>
        <w:spacing w:after="0" w:line="240" w:lineRule="auto"/>
        <w:ind w:left="720"/>
        <w:rPr>
          <w:sz w:val="24"/>
          <w:szCs w:val="24"/>
        </w:rPr>
      </w:pPr>
    </w:p>
    <w:p w14:paraId="0E4C5642" w14:textId="77777777" w:rsidR="005825A3" w:rsidRPr="004E3662" w:rsidRDefault="005825A3" w:rsidP="005825A3">
      <w:pPr>
        <w:spacing w:after="0" w:line="240" w:lineRule="auto"/>
        <w:ind w:left="720"/>
        <w:rPr>
          <w:sz w:val="24"/>
          <w:szCs w:val="24"/>
        </w:rPr>
      </w:pPr>
    </w:p>
    <w:p w14:paraId="2195EAF5" w14:textId="77777777" w:rsidR="005825A3" w:rsidRPr="00087E35" w:rsidRDefault="005825A3" w:rsidP="00087E35">
      <w:pPr>
        <w:spacing w:after="0" w:line="240" w:lineRule="auto"/>
        <w:rPr>
          <w:sz w:val="24"/>
          <w:szCs w:val="24"/>
        </w:rPr>
      </w:pPr>
    </w:p>
    <w:p w14:paraId="0F638FB3" w14:textId="77777777" w:rsidR="005825A3" w:rsidRPr="004E3662" w:rsidRDefault="005825A3" w:rsidP="005825A3">
      <w:pPr>
        <w:spacing w:after="0" w:line="240" w:lineRule="auto"/>
        <w:ind w:left="720"/>
        <w:rPr>
          <w:sz w:val="24"/>
          <w:szCs w:val="24"/>
        </w:rPr>
      </w:pPr>
    </w:p>
    <w:p w14:paraId="798C7F92" w14:textId="77777777" w:rsidR="005825A3" w:rsidRPr="004E3662" w:rsidRDefault="005825A3" w:rsidP="005825A3">
      <w:pPr>
        <w:spacing w:after="0" w:line="240" w:lineRule="auto"/>
        <w:ind w:left="720"/>
        <w:rPr>
          <w:sz w:val="24"/>
          <w:szCs w:val="24"/>
        </w:rPr>
      </w:pPr>
    </w:p>
    <w:p w14:paraId="1E06F110"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55168" behindDoc="0" locked="0" layoutInCell="1" allowOverlap="1" wp14:anchorId="1506FF8F" wp14:editId="4886CD1E">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9C8C98F" w14:textId="77777777" w:rsidR="00F24B48" w:rsidRPr="009E0473" w:rsidRDefault="00F24B48"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FF8F" id="Text Box 12" o:spid="_x0000_s1033" type="#_x0000_t202" style="position:absolute;left:0;text-align:left;margin-left:167.15pt;margin-top:4.8pt;width:106.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9C8C98F" w14:textId="77777777" w:rsidR="00F24B48" w:rsidRPr="009E0473" w:rsidRDefault="00F24B48"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56192" behindDoc="0" locked="0" layoutInCell="1" allowOverlap="1" wp14:anchorId="7677CC44" wp14:editId="6CE43AC5">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87CC064" w14:textId="77777777" w:rsidR="00F24B48" w:rsidRPr="009E0473" w:rsidRDefault="00F24B48"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CC44" id="Text Box 13" o:spid="_x0000_s1034" type="#_x0000_t202" style="position:absolute;left:0;text-align:left;margin-left:269.45pt;margin-top:5pt;width:90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87CC064" w14:textId="77777777" w:rsidR="00F24B48" w:rsidRPr="009E0473" w:rsidRDefault="00F24B48" w:rsidP="005825A3">
                      <w:pPr>
                        <w:rPr>
                          <w:b/>
                          <w:sz w:val="24"/>
                          <w:szCs w:val="24"/>
                        </w:rPr>
                      </w:pPr>
                      <w:r w:rsidRPr="009E0473">
                        <w:rPr>
                          <w:b/>
                          <w:sz w:val="24"/>
                          <w:szCs w:val="24"/>
                        </w:rPr>
                        <w:t>Structure</w:t>
                      </w:r>
                    </w:p>
                  </w:txbxContent>
                </v:textbox>
              </v:shape>
            </w:pict>
          </mc:Fallback>
        </mc:AlternateContent>
      </w:r>
    </w:p>
    <w:p w14:paraId="0B5AB162" w14:textId="77777777" w:rsidR="005825A3" w:rsidRPr="004E3662" w:rsidRDefault="005825A3" w:rsidP="005825A3">
      <w:pPr>
        <w:spacing w:after="0" w:line="240" w:lineRule="auto"/>
        <w:ind w:left="720"/>
        <w:rPr>
          <w:sz w:val="24"/>
          <w:szCs w:val="24"/>
        </w:rPr>
      </w:pPr>
    </w:p>
    <w:p w14:paraId="3153A36A" w14:textId="77777777" w:rsidR="005825A3" w:rsidRPr="004E3662" w:rsidRDefault="005825A3" w:rsidP="005825A3">
      <w:pPr>
        <w:spacing w:after="0" w:line="240" w:lineRule="auto"/>
        <w:ind w:left="720"/>
        <w:rPr>
          <w:sz w:val="24"/>
          <w:szCs w:val="24"/>
        </w:rPr>
      </w:pPr>
    </w:p>
    <w:p w14:paraId="70B0F6CA" w14:textId="48D49160" w:rsidR="005825A3" w:rsidRDefault="00072715"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59264" behindDoc="0" locked="0" layoutInCell="1" allowOverlap="1" wp14:anchorId="661574D2" wp14:editId="59B916D8">
                <wp:simplePos x="0" y="0"/>
                <wp:positionH relativeFrom="column">
                  <wp:posOffset>2581275</wp:posOffset>
                </wp:positionH>
                <wp:positionV relativeFrom="paragraph">
                  <wp:posOffset>155575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AF4324A" w14:textId="77777777" w:rsidR="00F24B48" w:rsidRPr="009E0473" w:rsidRDefault="00F24B48"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74D2" id="Text Box 14" o:spid="_x0000_s1035" type="#_x0000_t202" style="position:absolute;left:0;text-align:left;margin-left:203.25pt;margin-top:12.25pt;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" filled="f" stroked="f">
                <v:textbox>
                  <w:txbxContent>
                    <w:p w14:paraId="7AF4324A" w14:textId="77777777" w:rsidR="00F24B48" w:rsidRPr="009E0473" w:rsidRDefault="00F24B48" w:rsidP="005825A3">
                      <w:pPr>
                        <w:rPr>
                          <w:b/>
                          <w:sz w:val="24"/>
                        </w:rPr>
                      </w:pPr>
                      <w:r w:rsidRPr="009E0473">
                        <w:rPr>
                          <w:b/>
                          <w:sz w:val="24"/>
                        </w:rPr>
                        <w:t>Language</w:t>
                      </w:r>
                    </w:p>
                  </w:txbxContent>
                </v:textbox>
              </v:shape>
            </w:pict>
          </mc:Fallback>
        </mc:AlternateContent>
      </w:r>
      <w:r w:rsidR="008D5D19" w:rsidRPr="004E3662">
        <w:rPr>
          <w:b/>
          <w:noProof/>
          <w:sz w:val="24"/>
          <w:szCs w:val="24"/>
        </w:rPr>
        <mc:AlternateContent>
          <mc:Choice Requires="wps">
            <w:drawing>
              <wp:anchor distT="0" distB="0" distL="114300" distR="114300" simplePos="0" relativeHeight="251661312" behindDoc="0" locked="0" layoutInCell="1" allowOverlap="1" wp14:anchorId="0AAF9154" wp14:editId="0C66FD70">
                <wp:simplePos x="0" y="0"/>
                <wp:positionH relativeFrom="column">
                  <wp:posOffset>3429000</wp:posOffset>
                </wp:positionH>
                <wp:positionV relativeFrom="paragraph">
                  <wp:posOffset>174625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4281A0A" w14:textId="77777777" w:rsidR="00F24B48" w:rsidRPr="009E0473" w:rsidRDefault="00F24B48"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9154" id="Text Box 3" o:spid="_x0000_s1036" type="#_x0000_t202" style="position:absolute;left:0;text-align:left;margin-left:270pt;margin-top:13.75pt;width:120.5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" filled="f" stroked="f">
                <v:textbox>
                  <w:txbxContent>
                    <w:p w14:paraId="24281A0A" w14:textId="77777777" w:rsidR="00F24B48" w:rsidRPr="009E0473" w:rsidRDefault="00F24B48" w:rsidP="005825A3">
                      <w:pPr>
                        <w:rPr>
                          <w:b/>
                          <w:sz w:val="24"/>
                        </w:rPr>
                      </w:pPr>
                      <w:r w:rsidRPr="009E0473">
                        <w:rPr>
                          <w:b/>
                          <w:sz w:val="24"/>
                        </w:rPr>
                        <w:t>Knowledge Demands</w:t>
                      </w:r>
                    </w:p>
                  </w:txbxContent>
                </v:textbox>
              </v:shape>
            </w:pict>
          </mc:Fallback>
        </mc:AlternateContent>
      </w:r>
    </w:p>
    <w:p w14:paraId="4FF8A90E" w14:textId="1CD8EBA3" w:rsidR="00087E35" w:rsidRPr="004E3662" w:rsidRDefault="00087E35" w:rsidP="005825A3">
      <w:pPr>
        <w:spacing w:after="0" w:line="240" w:lineRule="auto"/>
        <w:ind w:left="720"/>
        <w:rPr>
          <w:sz w:val="24"/>
          <w:szCs w:val="24"/>
        </w:rPr>
      </w:pPr>
    </w:p>
    <w:p w14:paraId="117A59BA" w14:textId="77777777" w:rsidR="005825A3" w:rsidRPr="004E3662" w:rsidRDefault="005825A3" w:rsidP="005825A3">
      <w:pPr>
        <w:spacing w:after="0" w:line="240" w:lineRule="auto"/>
        <w:ind w:left="720"/>
        <w:rPr>
          <w:sz w:val="24"/>
          <w:szCs w:val="24"/>
        </w:rPr>
      </w:pPr>
    </w:p>
    <w:p w14:paraId="1DD0EDAB" w14:textId="77777777" w:rsidR="005825A3" w:rsidRPr="004E3662" w:rsidRDefault="005825A3" w:rsidP="005825A3">
      <w:pPr>
        <w:spacing w:after="0" w:line="240" w:lineRule="auto"/>
        <w:ind w:left="720"/>
        <w:rPr>
          <w:sz w:val="24"/>
          <w:szCs w:val="24"/>
        </w:rPr>
      </w:pPr>
    </w:p>
    <w:p w14:paraId="733A7C54" w14:textId="77777777" w:rsidR="005825A3" w:rsidRPr="004E3662" w:rsidRDefault="005825A3" w:rsidP="00087E35">
      <w:pPr>
        <w:spacing w:after="0" w:line="240" w:lineRule="auto"/>
        <w:rPr>
          <w:sz w:val="24"/>
          <w:szCs w:val="24"/>
        </w:rPr>
      </w:pPr>
    </w:p>
    <w:p w14:paraId="25C0A019" w14:textId="77777777" w:rsidR="005825A3" w:rsidRPr="004E3662" w:rsidRDefault="005825A3" w:rsidP="005825A3">
      <w:pPr>
        <w:spacing w:after="0" w:line="240" w:lineRule="auto"/>
        <w:ind w:left="720"/>
        <w:rPr>
          <w:sz w:val="24"/>
          <w:szCs w:val="24"/>
        </w:rPr>
      </w:pPr>
    </w:p>
    <w:p w14:paraId="69CAA30A" w14:textId="77777777" w:rsidR="005825A3" w:rsidRPr="004E3662" w:rsidRDefault="005825A3" w:rsidP="005825A3">
      <w:pPr>
        <w:spacing w:after="0" w:line="240" w:lineRule="auto"/>
        <w:ind w:left="720"/>
        <w:rPr>
          <w:sz w:val="24"/>
          <w:szCs w:val="24"/>
        </w:rPr>
      </w:pPr>
    </w:p>
    <w:p w14:paraId="1DDDAD2C" w14:textId="77777777" w:rsidR="005825A3" w:rsidRPr="004E3662" w:rsidRDefault="005825A3" w:rsidP="005825A3">
      <w:pPr>
        <w:pStyle w:val="ListParagraph"/>
        <w:spacing w:after="0" w:line="240" w:lineRule="auto"/>
        <w:rPr>
          <w:b/>
          <w:sz w:val="24"/>
          <w:szCs w:val="24"/>
        </w:rPr>
      </w:pPr>
    </w:p>
    <w:p w14:paraId="5C493218" w14:textId="77777777" w:rsidR="008D5D19" w:rsidRDefault="008D5D19" w:rsidP="008D5D19">
      <w:pPr>
        <w:pStyle w:val="ListParagraph"/>
        <w:spacing w:after="0" w:line="240" w:lineRule="auto"/>
        <w:rPr>
          <w:b/>
          <w:sz w:val="24"/>
          <w:szCs w:val="24"/>
        </w:rPr>
      </w:pPr>
    </w:p>
    <w:p w14:paraId="7F13BD00" w14:textId="77777777" w:rsidR="008D5D19" w:rsidRPr="008D5D19" w:rsidRDefault="008D5D19" w:rsidP="008D5D19">
      <w:pPr>
        <w:pStyle w:val="ListParagraph"/>
        <w:spacing w:after="0" w:line="240" w:lineRule="auto"/>
        <w:rPr>
          <w:b/>
          <w:sz w:val="24"/>
          <w:szCs w:val="24"/>
        </w:rPr>
      </w:pPr>
    </w:p>
    <w:p w14:paraId="0953B116" w14:textId="77777777" w:rsidR="00072715" w:rsidRPr="004E3662" w:rsidRDefault="00072715" w:rsidP="00072715">
      <w:pPr>
        <w:pStyle w:val="Footer"/>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38AB8CD1" w14:textId="234AA5F0" w:rsidR="00072715" w:rsidRPr="00072715" w:rsidRDefault="00072715" w:rsidP="00072715">
      <w:pPr>
        <w:spacing w:after="0" w:line="240" w:lineRule="auto"/>
        <w:rPr>
          <w:b/>
          <w:sz w:val="24"/>
          <w:szCs w:val="24"/>
        </w:rPr>
      </w:pPr>
    </w:p>
    <w:p w14:paraId="334693A0" w14:textId="4D11A31E"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359A26E2"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75D28A0F" w14:textId="77777777" w:rsidR="005825A3" w:rsidRPr="00DC7EB2" w:rsidRDefault="008D5D19" w:rsidP="00DC7EB2">
      <w:pPr>
        <w:pStyle w:val="ListParagraph"/>
        <w:numPr>
          <w:ilvl w:val="1"/>
          <w:numId w:val="26"/>
        </w:numPr>
        <w:spacing w:after="0" w:line="240" w:lineRule="auto"/>
        <w:rPr>
          <w:sz w:val="24"/>
          <w:szCs w:val="24"/>
        </w:rPr>
      </w:pPr>
      <w:r w:rsidRPr="00DC7EB2">
        <w:rPr>
          <w:sz w:val="24"/>
          <w:szCs w:val="24"/>
        </w:rPr>
        <w:t>Build knowledge-pair text to do this-content</w:t>
      </w:r>
      <w:r w:rsidR="006E15B2" w:rsidRPr="00DC7EB2">
        <w:rPr>
          <w:sz w:val="24"/>
          <w:szCs w:val="24"/>
        </w:rPr>
        <w:t xml:space="preserve"> standards (primary sources, photographs</w:t>
      </w:r>
      <w:r w:rsidR="00AE4B97" w:rsidRPr="00DC7EB2">
        <w:rPr>
          <w:sz w:val="24"/>
          <w:szCs w:val="24"/>
        </w:rPr>
        <w:t>, other informational text)</w:t>
      </w:r>
    </w:p>
    <w:p w14:paraId="2907591D" w14:textId="77777777" w:rsidR="005825A3" w:rsidRPr="00DC7EB2" w:rsidRDefault="006E15B2" w:rsidP="00DC7EB2">
      <w:pPr>
        <w:pStyle w:val="ListParagraph"/>
        <w:numPr>
          <w:ilvl w:val="1"/>
          <w:numId w:val="26"/>
        </w:numPr>
        <w:spacing w:after="0" w:line="240" w:lineRule="auto"/>
        <w:rPr>
          <w:sz w:val="24"/>
          <w:szCs w:val="24"/>
        </w:rPr>
      </w:pPr>
      <w:r w:rsidRPr="00DC7EB2">
        <w:rPr>
          <w:sz w:val="24"/>
          <w:szCs w:val="24"/>
        </w:rPr>
        <w:t>Vocabulary specific to Maasai tribe</w:t>
      </w:r>
    </w:p>
    <w:p w14:paraId="19F26429" w14:textId="77777777" w:rsidR="0041303A" w:rsidRPr="00DC7EB2" w:rsidRDefault="006E15B2" w:rsidP="00DC7EB2">
      <w:pPr>
        <w:pStyle w:val="ListParagraph"/>
        <w:numPr>
          <w:ilvl w:val="1"/>
          <w:numId w:val="26"/>
        </w:numPr>
        <w:spacing w:after="0" w:line="240" w:lineRule="auto"/>
        <w:rPr>
          <w:sz w:val="24"/>
          <w:szCs w:val="24"/>
        </w:rPr>
      </w:pPr>
      <w:r w:rsidRPr="00DC7EB2">
        <w:rPr>
          <w:sz w:val="24"/>
          <w:szCs w:val="24"/>
        </w:rPr>
        <w:t>Inference</w:t>
      </w:r>
      <w:r w:rsidR="00AE4B97" w:rsidRPr="00DC7EB2">
        <w:rPr>
          <w:sz w:val="24"/>
          <w:szCs w:val="24"/>
        </w:rPr>
        <w:t>s from the text</w:t>
      </w:r>
    </w:p>
    <w:p w14:paraId="02F93C56"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E8C4EA3" w14:textId="67558312" w:rsidR="009E0473" w:rsidRPr="00DC7EB2" w:rsidRDefault="006E15B2" w:rsidP="00DC7EB2">
      <w:pPr>
        <w:pStyle w:val="ListParagraph"/>
        <w:numPr>
          <w:ilvl w:val="1"/>
          <w:numId w:val="27"/>
        </w:numPr>
        <w:spacing w:after="0" w:line="240" w:lineRule="auto"/>
        <w:rPr>
          <w:sz w:val="24"/>
          <w:szCs w:val="24"/>
        </w:rPr>
      </w:pPr>
      <w:r w:rsidRPr="00DC7EB2">
        <w:rPr>
          <w:sz w:val="24"/>
          <w:szCs w:val="24"/>
        </w:rPr>
        <w:lastRenderedPageBreak/>
        <w:t xml:space="preserve">The lesson will teach students about how one person can make a difference through an act of </w:t>
      </w:r>
      <w:proofErr w:type="gramStart"/>
      <w:r w:rsidRPr="00DC7EB2">
        <w:rPr>
          <w:sz w:val="24"/>
          <w:szCs w:val="24"/>
        </w:rPr>
        <w:t>compassion</w:t>
      </w:r>
      <w:r w:rsidR="0023689B">
        <w:rPr>
          <w:sz w:val="24"/>
          <w:szCs w:val="24"/>
        </w:rPr>
        <w:t>.</w:t>
      </w:r>
      <w:r w:rsidRPr="00DC7EB2">
        <w:rPr>
          <w:sz w:val="24"/>
          <w:szCs w:val="24"/>
        </w:rPr>
        <w:t>.</w:t>
      </w:r>
      <w:proofErr w:type="gramEnd"/>
    </w:p>
    <w:p w14:paraId="57B1A12D" w14:textId="77777777" w:rsidR="009E0473" w:rsidRPr="00DC7EB2" w:rsidRDefault="006E15B2" w:rsidP="00DC7EB2">
      <w:pPr>
        <w:pStyle w:val="ListParagraph"/>
        <w:numPr>
          <w:ilvl w:val="1"/>
          <w:numId w:val="27"/>
        </w:numPr>
        <w:spacing w:after="0" w:line="240" w:lineRule="auto"/>
        <w:rPr>
          <w:sz w:val="24"/>
          <w:szCs w:val="24"/>
        </w:rPr>
      </w:pPr>
      <w:r w:rsidRPr="00DC7EB2">
        <w:rPr>
          <w:sz w:val="24"/>
          <w:szCs w:val="24"/>
        </w:rPr>
        <w:t xml:space="preserve">Connection between two cultures </w:t>
      </w:r>
    </w:p>
    <w:p w14:paraId="548123A6" w14:textId="3136436C" w:rsidR="009E0473" w:rsidRDefault="009E0473" w:rsidP="009E0473">
      <w:pPr>
        <w:pStyle w:val="ListParagraph"/>
        <w:numPr>
          <w:ilvl w:val="0"/>
          <w:numId w:val="15"/>
        </w:numPr>
        <w:spacing w:after="0" w:line="240" w:lineRule="auto"/>
        <w:rPr>
          <w:b/>
          <w:sz w:val="24"/>
          <w:szCs w:val="24"/>
        </w:rPr>
      </w:pPr>
      <w:r>
        <w:rPr>
          <w:b/>
          <w:sz w:val="24"/>
          <w:szCs w:val="24"/>
        </w:rPr>
        <w:t>Grade level</w:t>
      </w:r>
      <w:r w:rsidR="00DC7EB2">
        <w:rPr>
          <w:b/>
          <w:sz w:val="24"/>
          <w:szCs w:val="24"/>
        </w:rPr>
        <w:t>?</w:t>
      </w:r>
    </w:p>
    <w:p w14:paraId="1F06D5AF" w14:textId="77777777" w:rsidR="00072715" w:rsidRDefault="009E0473" w:rsidP="00072715">
      <w:pPr>
        <w:tabs>
          <w:tab w:val="left" w:pos="9090"/>
        </w:tabs>
        <w:spacing w:after="0" w:line="240" w:lineRule="auto"/>
        <w:ind w:firstLine="720"/>
        <w:rPr>
          <w:sz w:val="24"/>
          <w:szCs w:val="24"/>
        </w:rPr>
      </w:pPr>
      <w:r w:rsidRPr="00DC7EB2">
        <w:rPr>
          <w:sz w:val="24"/>
          <w:szCs w:val="24"/>
        </w:rPr>
        <w:t>What grade does this book best belong in?</w:t>
      </w:r>
      <w:r w:rsidR="00DC7EB2">
        <w:rPr>
          <w:sz w:val="24"/>
          <w:szCs w:val="24"/>
        </w:rPr>
        <w:t xml:space="preserve"> 2</w:t>
      </w:r>
      <w:r w:rsidR="00DC7EB2" w:rsidRPr="00DC7EB2">
        <w:rPr>
          <w:sz w:val="24"/>
          <w:szCs w:val="24"/>
          <w:vertAlign w:val="superscript"/>
        </w:rPr>
        <w:t>nd</w:t>
      </w:r>
      <w:r w:rsidR="00DC7EB2">
        <w:rPr>
          <w:sz w:val="24"/>
          <w:szCs w:val="24"/>
        </w:rPr>
        <w:t xml:space="preserve"> grade</w:t>
      </w:r>
    </w:p>
    <w:p w14:paraId="5CF061F9" w14:textId="77777777" w:rsidR="00072715" w:rsidRDefault="00072715" w:rsidP="00072715">
      <w:pPr>
        <w:tabs>
          <w:tab w:val="left" w:pos="9090"/>
        </w:tabs>
        <w:spacing w:after="0" w:line="240" w:lineRule="auto"/>
        <w:ind w:firstLine="720"/>
        <w:rPr>
          <w:sz w:val="24"/>
          <w:szCs w:val="24"/>
        </w:rPr>
      </w:pPr>
    </w:p>
    <w:p w14:paraId="3C1A5F75" w14:textId="77777777" w:rsidR="00072715" w:rsidRDefault="00072715" w:rsidP="00072715">
      <w:pPr>
        <w:tabs>
          <w:tab w:val="left" w:pos="9090"/>
        </w:tabs>
        <w:spacing w:after="0" w:line="240" w:lineRule="auto"/>
        <w:ind w:firstLine="720"/>
        <w:rPr>
          <w:sz w:val="24"/>
          <w:szCs w:val="24"/>
        </w:rPr>
      </w:pPr>
    </w:p>
    <w:p w14:paraId="08EE42DB" w14:textId="77777777" w:rsidR="00072715" w:rsidRDefault="00072715" w:rsidP="00072715">
      <w:pPr>
        <w:tabs>
          <w:tab w:val="left" w:pos="9090"/>
        </w:tabs>
        <w:spacing w:after="0" w:line="240" w:lineRule="auto"/>
        <w:ind w:firstLine="720"/>
        <w:rPr>
          <w:sz w:val="24"/>
          <w:szCs w:val="24"/>
        </w:rPr>
      </w:pPr>
    </w:p>
    <w:p w14:paraId="12E508FB" w14:textId="77777777" w:rsidR="00072715" w:rsidRDefault="00072715" w:rsidP="00072715">
      <w:pPr>
        <w:tabs>
          <w:tab w:val="left" w:pos="9090"/>
        </w:tabs>
        <w:spacing w:after="0" w:line="240" w:lineRule="auto"/>
        <w:ind w:firstLine="720"/>
        <w:rPr>
          <w:sz w:val="24"/>
          <w:szCs w:val="24"/>
        </w:rPr>
      </w:pPr>
    </w:p>
    <w:p w14:paraId="19075C73" w14:textId="77777777" w:rsidR="00072715" w:rsidRDefault="00072715" w:rsidP="00072715">
      <w:pPr>
        <w:tabs>
          <w:tab w:val="left" w:pos="9090"/>
        </w:tabs>
        <w:spacing w:after="0" w:line="240" w:lineRule="auto"/>
        <w:ind w:firstLine="720"/>
        <w:rPr>
          <w:sz w:val="24"/>
          <w:szCs w:val="24"/>
        </w:rPr>
      </w:pPr>
    </w:p>
    <w:p w14:paraId="448EC0C5" w14:textId="77777777" w:rsidR="00072715" w:rsidRDefault="00072715" w:rsidP="00072715">
      <w:pPr>
        <w:tabs>
          <w:tab w:val="left" w:pos="9090"/>
        </w:tabs>
        <w:spacing w:after="0" w:line="240" w:lineRule="auto"/>
        <w:ind w:firstLine="720"/>
        <w:rPr>
          <w:sz w:val="24"/>
          <w:szCs w:val="24"/>
        </w:rPr>
      </w:pPr>
    </w:p>
    <w:p w14:paraId="3B71F315" w14:textId="77777777" w:rsidR="00072715" w:rsidRDefault="00072715" w:rsidP="00072715">
      <w:pPr>
        <w:tabs>
          <w:tab w:val="left" w:pos="9090"/>
        </w:tabs>
        <w:spacing w:after="0" w:line="240" w:lineRule="auto"/>
        <w:ind w:firstLine="720"/>
        <w:rPr>
          <w:sz w:val="24"/>
          <w:szCs w:val="24"/>
        </w:rPr>
      </w:pPr>
    </w:p>
    <w:p w14:paraId="2CD8CB43" w14:textId="77777777" w:rsidR="00072715" w:rsidRDefault="00072715" w:rsidP="00072715">
      <w:pPr>
        <w:tabs>
          <w:tab w:val="left" w:pos="9090"/>
        </w:tabs>
        <w:spacing w:after="0" w:line="240" w:lineRule="auto"/>
        <w:ind w:firstLine="720"/>
        <w:rPr>
          <w:sz w:val="24"/>
          <w:szCs w:val="24"/>
        </w:rPr>
      </w:pPr>
    </w:p>
    <w:p w14:paraId="1CC9078F" w14:textId="77777777" w:rsidR="00072715" w:rsidRDefault="00072715" w:rsidP="00072715">
      <w:pPr>
        <w:tabs>
          <w:tab w:val="left" w:pos="9090"/>
        </w:tabs>
        <w:spacing w:after="0" w:line="240" w:lineRule="auto"/>
        <w:ind w:firstLine="720"/>
        <w:rPr>
          <w:sz w:val="24"/>
          <w:szCs w:val="24"/>
        </w:rPr>
      </w:pPr>
    </w:p>
    <w:p w14:paraId="6E2D4F53" w14:textId="77777777" w:rsidR="00072715" w:rsidRDefault="00072715" w:rsidP="00072715">
      <w:pPr>
        <w:tabs>
          <w:tab w:val="left" w:pos="9090"/>
        </w:tabs>
        <w:spacing w:after="0" w:line="240" w:lineRule="auto"/>
        <w:ind w:firstLine="720"/>
        <w:rPr>
          <w:sz w:val="24"/>
          <w:szCs w:val="24"/>
        </w:rPr>
      </w:pPr>
    </w:p>
    <w:p w14:paraId="5BD2561D" w14:textId="77777777" w:rsidR="00072715" w:rsidRDefault="00072715" w:rsidP="00072715">
      <w:pPr>
        <w:tabs>
          <w:tab w:val="left" w:pos="9090"/>
        </w:tabs>
        <w:spacing w:after="0" w:line="240" w:lineRule="auto"/>
        <w:ind w:firstLine="720"/>
        <w:rPr>
          <w:sz w:val="24"/>
          <w:szCs w:val="24"/>
        </w:rPr>
      </w:pPr>
    </w:p>
    <w:p w14:paraId="251EB7EE" w14:textId="77777777" w:rsidR="00072715" w:rsidRDefault="00072715" w:rsidP="00072715">
      <w:pPr>
        <w:tabs>
          <w:tab w:val="left" w:pos="9090"/>
        </w:tabs>
        <w:spacing w:after="0" w:line="240" w:lineRule="auto"/>
        <w:ind w:firstLine="720"/>
        <w:rPr>
          <w:sz w:val="24"/>
          <w:szCs w:val="24"/>
        </w:rPr>
      </w:pPr>
    </w:p>
    <w:p w14:paraId="4B8FCA7C" w14:textId="77777777" w:rsidR="00072715" w:rsidRDefault="00072715" w:rsidP="00072715">
      <w:pPr>
        <w:tabs>
          <w:tab w:val="left" w:pos="9090"/>
        </w:tabs>
        <w:spacing w:after="0" w:line="240" w:lineRule="auto"/>
        <w:ind w:firstLine="720"/>
        <w:rPr>
          <w:sz w:val="24"/>
          <w:szCs w:val="24"/>
        </w:rPr>
      </w:pPr>
    </w:p>
    <w:p w14:paraId="2CCB2EAA" w14:textId="77777777" w:rsidR="00072715" w:rsidRDefault="00072715" w:rsidP="00072715">
      <w:pPr>
        <w:tabs>
          <w:tab w:val="left" w:pos="9090"/>
        </w:tabs>
        <w:spacing w:after="0" w:line="240" w:lineRule="auto"/>
        <w:ind w:firstLine="720"/>
        <w:rPr>
          <w:sz w:val="24"/>
          <w:szCs w:val="24"/>
        </w:rPr>
      </w:pPr>
    </w:p>
    <w:p w14:paraId="04184429" w14:textId="77777777" w:rsidR="00072715" w:rsidRDefault="00072715" w:rsidP="00072715">
      <w:pPr>
        <w:tabs>
          <w:tab w:val="left" w:pos="9090"/>
        </w:tabs>
        <w:spacing w:after="0" w:line="240" w:lineRule="auto"/>
        <w:ind w:firstLine="720"/>
        <w:rPr>
          <w:sz w:val="24"/>
          <w:szCs w:val="24"/>
        </w:rPr>
      </w:pPr>
    </w:p>
    <w:p w14:paraId="76B7F13C" w14:textId="77777777" w:rsidR="00072715" w:rsidRDefault="00072715" w:rsidP="00072715">
      <w:pPr>
        <w:tabs>
          <w:tab w:val="left" w:pos="9090"/>
        </w:tabs>
        <w:spacing w:after="0" w:line="240" w:lineRule="auto"/>
        <w:ind w:firstLine="720"/>
        <w:rPr>
          <w:sz w:val="24"/>
          <w:szCs w:val="24"/>
        </w:rPr>
      </w:pPr>
    </w:p>
    <w:p w14:paraId="756463FC" w14:textId="77777777" w:rsidR="00072715" w:rsidRDefault="00072715" w:rsidP="00072715">
      <w:pPr>
        <w:tabs>
          <w:tab w:val="left" w:pos="9090"/>
        </w:tabs>
        <w:spacing w:after="0" w:line="240" w:lineRule="auto"/>
        <w:ind w:firstLine="720"/>
        <w:rPr>
          <w:sz w:val="24"/>
          <w:szCs w:val="24"/>
        </w:rPr>
      </w:pPr>
    </w:p>
    <w:p w14:paraId="706441EF" w14:textId="77777777" w:rsidR="00072715" w:rsidRDefault="00072715" w:rsidP="00072715">
      <w:pPr>
        <w:tabs>
          <w:tab w:val="left" w:pos="9090"/>
        </w:tabs>
        <w:spacing w:after="0" w:line="240" w:lineRule="auto"/>
        <w:ind w:firstLine="720"/>
        <w:rPr>
          <w:sz w:val="24"/>
          <w:szCs w:val="24"/>
        </w:rPr>
      </w:pPr>
    </w:p>
    <w:p w14:paraId="0C5B7FF8" w14:textId="77777777" w:rsidR="00072715" w:rsidRDefault="00072715" w:rsidP="00072715">
      <w:pPr>
        <w:tabs>
          <w:tab w:val="left" w:pos="9090"/>
        </w:tabs>
        <w:spacing w:after="0" w:line="240" w:lineRule="auto"/>
        <w:ind w:firstLine="720"/>
        <w:rPr>
          <w:sz w:val="24"/>
          <w:szCs w:val="24"/>
        </w:rPr>
      </w:pPr>
    </w:p>
    <w:p w14:paraId="1ECEC54E" w14:textId="77777777" w:rsidR="00072715" w:rsidRDefault="00072715" w:rsidP="00072715">
      <w:pPr>
        <w:tabs>
          <w:tab w:val="left" w:pos="9090"/>
        </w:tabs>
        <w:spacing w:after="0" w:line="240" w:lineRule="auto"/>
        <w:ind w:firstLine="720"/>
        <w:rPr>
          <w:sz w:val="24"/>
          <w:szCs w:val="24"/>
        </w:rPr>
      </w:pPr>
    </w:p>
    <w:p w14:paraId="68C7AA2C" w14:textId="77777777" w:rsidR="00072715" w:rsidRDefault="00072715" w:rsidP="00072715">
      <w:pPr>
        <w:tabs>
          <w:tab w:val="left" w:pos="9090"/>
        </w:tabs>
        <w:spacing w:after="0" w:line="240" w:lineRule="auto"/>
        <w:ind w:firstLine="720"/>
        <w:rPr>
          <w:sz w:val="24"/>
          <w:szCs w:val="24"/>
        </w:rPr>
      </w:pPr>
    </w:p>
    <w:p w14:paraId="18BFF21A" w14:textId="77777777" w:rsidR="00072715" w:rsidRDefault="00072715" w:rsidP="00072715">
      <w:bookmarkStart w:id="3" w:name="_Hlk509078348"/>
    </w:p>
    <w:p w14:paraId="78FE61CD" w14:textId="77777777" w:rsidR="00072715" w:rsidRDefault="00072715" w:rsidP="00072715"/>
    <w:p w14:paraId="366126E4" w14:textId="77777777" w:rsidR="00072715" w:rsidRDefault="00072715" w:rsidP="00072715"/>
    <w:p w14:paraId="6A91F1A2" w14:textId="77777777" w:rsidR="00072715" w:rsidRDefault="00072715" w:rsidP="00072715"/>
    <w:p w14:paraId="00BAE7E2" w14:textId="77777777" w:rsidR="00072715" w:rsidRDefault="00072715" w:rsidP="00072715"/>
    <w:p w14:paraId="3E842337" w14:textId="77777777" w:rsidR="00072715" w:rsidRDefault="00072715" w:rsidP="00072715"/>
    <w:p w14:paraId="62974ECF" w14:textId="77777777" w:rsidR="00072715" w:rsidRDefault="00072715" w:rsidP="00072715"/>
    <w:p w14:paraId="386D84FA" w14:textId="075853E6" w:rsidR="00072715" w:rsidRDefault="00072715" w:rsidP="00072715">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3"/>
    <w:p w14:paraId="79416B25" w14:textId="2BA80B56" w:rsidR="00CA07EF" w:rsidRPr="00DC7EB2" w:rsidRDefault="00072715" w:rsidP="00072715">
      <w:pPr>
        <w:tabs>
          <w:tab w:val="left" w:pos="9090"/>
        </w:tabs>
        <w:spacing w:after="0" w:line="240" w:lineRule="auto"/>
        <w:ind w:firstLine="720"/>
        <w:rPr>
          <w:b/>
          <w:sz w:val="24"/>
          <w:szCs w:val="24"/>
        </w:rPr>
      </w:pPr>
      <w:r>
        <w:rPr>
          <w:sz w:val="24"/>
          <w:szCs w:val="24"/>
        </w:rPr>
        <w:tab/>
      </w:r>
    </w:p>
    <w:sectPr w:rsidR="00CA07EF" w:rsidRPr="00DC7EB2" w:rsidSect="000727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398F" w14:textId="77777777" w:rsidR="00A9488E" w:rsidRDefault="00A9488E" w:rsidP="007C5C7E">
      <w:pPr>
        <w:spacing w:after="0" w:line="240" w:lineRule="auto"/>
      </w:pPr>
      <w:r>
        <w:separator/>
      </w:r>
    </w:p>
  </w:endnote>
  <w:endnote w:type="continuationSeparator" w:id="0">
    <w:p w14:paraId="0E131102" w14:textId="77777777" w:rsidR="00A9488E" w:rsidRDefault="00A9488E" w:rsidP="007C5C7E">
      <w:pPr>
        <w:spacing w:after="0" w:line="240" w:lineRule="auto"/>
      </w:pPr>
      <w:r>
        <w:continuationSeparator/>
      </w:r>
    </w:p>
  </w:endnote>
  <w:endnote w:type="continuationNotice" w:id="1">
    <w:p w14:paraId="2EB73A04" w14:textId="77777777" w:rsidR="00A9488E" w:rsidRDefault="00A94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4954"/>
      <w:docPartObj>
        <w:docPartGallery w:val="Page Numbers (Bottom of Page)"/>
        <w:docPartUnique/>
      </w:docPartObj>
    </w:sdtPr>
    <w:sdtEndPr>
      <w:rPr>
        <w:rFonts w:ascii="Lucida Sans" w:hAnsi="Lucida Sans"/>
        <w:noProof/>
        <w:sz w:val="16"/>
        <w:szCs w:val="16"/>
      </w:rPr>
    </w:sdtEndPr>
    <w:sdtContent>
      <w:p w14:paraId="32877D2A" w14:textId="2EDF2F3C" w:rsidR="00072715" w:rsidRPr="00072715" w:rsidRDefault="00072715">
        <w:pPr>
          <w:pStyle w:val="Footer"/>
          <w:jc w:val="right"/>
          <w:rPr>
            <w:rFonts w:ascii="Lucida Sans" w:hAnsi="Lucida Sans"/>
            <w:sz w:val="16"/>
            <w:szCs w:val="16"/>
          </w:rPr>
        </w:pPr>
        <w:r w:rsidRPr="00072715">
          <w:rPr>
            <w:rFonts w:ascii="Lucida Sans" w:hAnsi="Lucida Sans"/>
            <w:sz w:val="16"/>
            <w:szCs w:val="16"/>
          </w:rPr>
          <w:fldChar w:fldCharType="begin"/>
        </w:r>
        <w:r w:rsidRPr="00072715">
          <w:rPr>
            <w:rFonts w:ascii="Lucida Sans" w:hAnsi="Lucida Sans"/>
            <w:sz w:val="16"/>
            <w:szCs w:val="16"/>
          </w:rPr>
          <w:instrText xml:space="preserve"> PAGE   \* MERGEFORMAT </w:instrText>
        </w:r>
        <w:r w:rsidRPr="00072715">
          <w:rPr>
            <w:rFonts w:ascii="Lucida Sans" w:hAnsi="Lucida Sans"/>
            <w:sz w:val="16"/>
            <w:szCs w:val="16"/>
          </w:rPr>
          <w:fldChar w:fldCharType="separate"/>
        </w:r>
        <w:r w:rsidR="00F335E8">
          <w:rPr>
            <w:rFonts w:ascii="Lucida Sans" w:hAnsi="Lucida Sans"/>
            <w:noProof/>
            <w:sz w:val="16"/>
            <w:szCs w:val="16"/>
          </w:rPr>
          <w:t>12</w:t>
        </w:r>
        <w:r w:rsidRPr="00072715">
          <w:rPr>
            <w:rFonts w:ascii="Lucida Sans" w:hAnsi="Lucida Sans"/>
            <w:noProof/>
            <w:sz w:val="16"/>
            <w:szCs w:val="16"/>
          </w:rPr>
          <w:fldChar w:fldCharType="end"/>
        </w:r>
      </w:p>
    </w:sdtContent>
  </w:sdt>
  <w:p w14:paraId="3E6DA061" w14:textId="361F9E1D" w:rsidR="00072715" w:rsidRDefault="00072715" w:rsidP="00072715">
    <w:pPr>
      <w:pStyle w:val="Footer"/>
      <w:jc w:val="center"/>
    </w:pPr>
    <w:r>
      <w:rPr>
        <w:noProof/>
      </w:rPr>
      <w:drawing>
        <wp:inline distT="0" distB="0" distL="0" distR="0" wp14:anchorId="76018ABC" wp14:editId="34344416">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764E" w14:textId="77777777" w:rsidR="00A9488E" w:rsidRDefault="00A9488E" w:rsidP="007C5C7E">
      <w:pPr>
        <w:spacing w:after="0" w:line="240" w:lineRule="auto"/>
      </w:pPr>
      <w:r>
        <w:separator/>
      </w:r>
    </w:p>
  </w:footnote>
  <w:footnote w:type="continuationSeparator" w:id="0">
    <w:p w14:paraId="6D9353E1" w14:textId="77777777" w:rsidR="00A9488E" w:rsidRDefault="00A9488E" w:rsidP="007C5C7E">
      <w:pPr>
        <w:spacing w:after="0" w:line="240" w:lineRule="auto"/>
      </w:pPr>
      <w:r>
        <w:continuationSeparator/>
      </w:r>
    </w:p>
  </w:footnote>
  <w:footnote w:type="continuationNotice" w:id="1">
    <w:p w14:paraId="21B1730B" w14:textId="77777777" w:rsidR="00A9488E" w:rsidRDefault="00A94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33E9" w14:textId="7A4D62E8" w:rsidR="00F24B48" w:rsidRDefault="000365D9" w:rsidP="001034D9">
    <w:pPr>
      <w:pStyle w:val="Header"/>
      <w:jc w:val="center"/>
    </w:pPr>
    <w:r>
      <w:t>Los Angeles</w:t>
    </w:r>
    <w:r w:rsidR="00F24B48">
      <w:tab/>
      <w:t xml:space="preserve">14 </w:t>
    </w:r>
    <w:r>
      <w:t>Cows for America</w:t>
    </w:r>
    <w:r w:rsidR="00F24B48">
      <w:tab/>
      <w:t>Recommended for Grade</w:t>
    </w:r>
    <w:r>
      <w:t xml:space="preserve"> 2</w:t>
    </w:r>
  </w:p>
  <w:p w14:paraId="1C905321" w14:textId="77777777" w:rsidR="00F24B48" w:rsidRDefault="00F2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E91"/>
    <w:multiLevelType w:val="hybridMultilevel"/>
    <w:tmpl w:val="B0BA5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C5FB8"/>
    <w:multiLevelType w:val="hybridMultilevel"/>
    <w:tmpl w:val="B3A4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879E4"/>
    <w:multiLevelType w:val="hybridMultilevel"/>
    <w:tmpl w:val="DC7C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7D54"/>
    <w:multiLevelType w:val="hybridMultilevel"/>
    <w:tmpl w:val="9AA0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35B42"/>
    <w:multiLevelType w:val="hybridMultilevel"/>
    <w:tmpl w:val="9C38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F6D28"/>
    <w:multiLevelType w:val="hybridMultilevel"/>
    <w:tmpl w:val="BA5E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D0446F"/>
    <w:multiLevelType w:val="hybridMultilevel"/>
    <w:tmpl w:val="ADA8A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A439E7"/>
    <w:multiLevelType w:val="hybridMultilevel"/>
    <w:tmpl w:val="80E2C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C27F03"/>
    <w:multiLevelType w:val="hybridMultilevel"/>
    <w:tmpl w:val="A8DE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DA51F8"/>
    <w:multiLevelType w:val="hybridMultilevel"/>
    <w:tmpl w:val="B2F6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90B24"/>
    <w:multiLevelType w:val="hybridMultilevel"/>
    <w:tmpl w:val="A08CB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B2DC5"/>
    <w:multiLevelType w:val="hybridMultilevel"/>
    <w:tmpl w:val="0CE63FFC"/>
    <w:lvl w:ilvl="0" w:tplc="05E0A1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7C278D"/>
    <w:multiLevelType w:val="hybridMultilevel"/>
    <w:tmpl w:val="3A7A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B785F"/>
    <w:multiLevelType w:val="hybridMultilevel"/>
    <w:tmpl w:val="5860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9"/>
  </w:num>
  <w:num w:numId="4">
    <w:abstractNumId w:val="8"/>
  </w:num>
  <w:num w:numId="5">
    <w:abstractNumId w:val="5"/>
  </w:num>
  <w:num w:numId="6">
    <w:abstractNumId w:val="10"/>
  </w:num>
  <w:num w:numId="7">
    <w:abstractNumId w:val="16"/>
  </w:num>
  <w:num w:numId="8">
    <w:abstractNumId w:val="2"/>
  </w:num>
  <w:num w:numId="9">
    <w:abstractNumId w:val="24"/>
  </w:num>
  <w:num w:numId="10">
    <w:abstractNumId w:val="18"/>
  </w:num>
  <w:num w:numId="11">
    <w:abstractNumId w:val="23"/>
  </w:num>
  <w:num w:numId="12">
    <w:abstractNumId w:val="6"/>
  </w:num>
  <w:num w:numId="13">
    <w:abstractNumId w:val="26"/>
  </w:num>
  <w:num w:numId="14">
    <w:abstractNumId w:val="15"/>
  </w:num>
  <w:num w:numId="15">
    <w:abstractNumId w:val="11"/>
  </w:num>
  <w:num w:numId="16">
    <w:abstractNumId w:val="27"/>
  </w:num>
  <w:num w:numId="17">
    <w:abstractNumId w:val="25"/>
  </w:num>
  <w:num w:numId="18">
    <w:abstractNumId w:val="0"/>
  </w:num>
  <w:num w:numId="19">
    <w:abstractNumId w:val="17"/>
  </w:num>
  <w:num w:numId="20">
    <w:abstractNumId w:val="19"/>
  </w:num>
  <w:num w:numId="21">
    <w:abstractNumId w:val="4"/>
  </w:num>
  <w:num w:numId="22">
    <w:abstractNumId w:val="28"/>
  </w:num>
  <w:num w:numId="23">
    <w:abstractNumId w:val="1"/>
  </w:num>
  <w:num w:numId="24">
    <w:abstractNumId w:val="13"/>
  </w:num>
  <w:num w:numId="25">
    <w:abstractNumId w:val="3"/>
  </w:num>
  <w:num w:numId="26">
    <w:abstractNumId w:val="14"/>
  </w:num>
  <w:num w:numId="27">
    <w:abstractNumId w:val="22"/>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174CC"/>
    <w:rsid w:val="00023430"/>
    <w:rsid w:val="00026D6A"/>
    <w:rsid w:val="0003628C"/>
    <w:rsid w:val="000365D9"/>
    <w:rsid w:val="000601D8"/>
    <w:rsid w:val="000629C6"/>
    <w:rsid w:val="00070277"/>
    <w:rsid w:val="00072715"/>
    <w:rsid w:val="0007569E"/>
    <w:rsid w:val="00081A99"/>
    <w:rsid w:val="00087E35"/>
    <w:rsid w:val="00093A75"/>
    <w:rsid w:val="00097A95"/>
    <w:rsid w:val="000B21CE"/>
    <w:rsid w:val="000B5786"/>
    <w:rsid w:val="000C1F21"/>
    <w:rsid w:val="000C3C61"/>
    <w:rsid w:val="000F1710"/>
    <w:rsid w:val="000F58E6"/>
    <w:rsid w:val="00101696"/>
    <w:rsid w:val="001034D9"/>
    <w:rsid w:val="00107974"/>
    <w:rsid w:val="00110DC7"/>
    <w:rsid w:val="00112A40"/>
    <w:rsid w:val="001211DA"/>
    <w:rsid w:val="00123670"/>
    <w:rsid w:val="00135757"/>
    <w:rsid w:val="00144A4B"/>
    <w:rsid w:val="00150744"/>
    <w:rsid w:val="00172736"/>
    <w:rsid w:val="00174578"/>
    <w:rsid w:val="00177848"/>
    <w:rsid w:val="001862BD"/>
    <w:rsid w:val="0018635B"/>
    <w:rsid w:val="00193EB0"/>
    <w:rsid w:val="001C1D02"/>
    <w:rsid w:val="001C20DD"/>
    <w:rsid w:val="001C7D7D"/>
    <w:rsid w:val="001E2923"/>
    <w:rsid w:val="001E3145"/>
    <w:rsid w:val="001F1840"/>
    <w:rsid w:val="00206279"/>
    <w:rsid w:val="00220BC7"/>
    <w:rsid w:val="002269C7"/>
    <w:rsid w:val="00233B20"/>
    <w:rsid w:val="0023689B"/>
    <w:rsid w:val="00242487"/>
    <w:rsid w:val="00247713"/>
    <w:rsid w:val="00255209"/>
    <w:rsid w:val="00286F6B"/>
    <w:rsid w:val="00293076"/>
    <w:rsid w:val="0029567A"/>
    <w:rsid w:val="002B4002"/>
    <w:rsid w:val="002B5D7A"/>
    <w:rsid w:val="002C77A8"/>
    <w:rsid w:val="002D3D0E"/>
    <w:rsid w:val="002D5126"/>
    <w:rsid w:val="002E122F"/>
    <w:rsid w:val="002E2972"/>
    <w:rsid w:val="002F4D99"/>
    <w:rsid w:val="002F6E5E"/>
    <w:rsid w:val="00310A50"/>
    <w:rsid w:val="00317539"/>
    <w:rsid w:val="00320A5A"/>
    <w:rsid w:val="0033568A"/>
    <w:rsid w:val="00346AAF"/>
    <w:rsid w:val="00357D5B"/>
    <w:rsid w:val="00361B14"/>
    <w:rsid w:val="00371C12"/>
    <w:rsid w:val="00371DDA"/>
    <w:rsid w:val="00382434"/>
    <w:rsid w:val="00385C17"/>
    <w:rsid w:val="003A0823"/>
    <w:rsid w:val="003B3505"/>
    <w:rsid w:val="003B7F73"/>
    <w:rsid w:val="003C1ABD"/>
    <w:rsid w:val="003C4B0D"/>
    <w:rsid w:val="003E0AAA"/>
    <w:rsid w:val="003E21B5"/>
    <w:rsid w:val="003F3805"/>
    <w:rsid w:val="00402B6A"/>
    <w:rsid w:val="0041303A"/>
    <w:rsid w:val="004248A2"/>
    <w:rsid w:val="0043029A"/>
    <w:rsid w:val="00433701"/>
    <w:rsid w:val="004348C4"/>
    <w:rsid w:val="00435F5B"/>
    <w:rsid w:val="00452B4E"/>
    <w:rsid w:val="00456384"/>
    <w:rsid w:val="00457D5F"/>
    <w:rsid w:val="004661F5"/>
    <w:rsid w:val="00470B8B"/>
    <w:rsid w:val="00491DBA"/>
    <w:rsid w:val="00497BBA"/>
    <w:rsid w:val="004A0642"/>
    <w:rsid w:val="004A47B4"/>
    <w:rsid w:val="004A61BC"/>
    <w:rsid w:val="004B2372"/>
    <w:rsid w:val="004C1706"/>
    <w:rsid w:val="004C328D"/>
    <w:rsid w:val="004C493C"/>
    <w:rsid w:val="004D0189"/>
    <w:rsid w:val="004D3BFD"/>
    <w:rsid w:val="004E57BD"/>
    <w:rsid w:val="004E6A5C"/>
    <w:rsid w:val="004F25E8"/>
    <w:rsid w:val="00502ABD"/>
    <w:rsid w:val="00505762"/>
    <w:rsid w:val="00511F20"/>
    <w:rsid w:val="00513826"/>
    <w:rsid w:val="005222B3"/>
    <w:rsid w:val="00524306"/>
    <w:rsid w:val="00545861"/>
    <w:rsid w:val="005464AA"/>
    <w:rsid w:val="00551164"/>
    <w:rsid w:val="00557D31"/>
    <w:rsid w:val="00565DAE"/>
    <w:rsid w:val="0057360F"/>
    <w:rsid w:val="005818BC"/>
    <w:rsid w:val="005825A3"/>
    <w:rsid w:val="0058463C"/>
    <w:rsid w:val="00585417"/>
    <w:rsid w:val="00587326"/>
    <w:rsid w:val="0059136E"/>
    <w:rsid w:val="0059154A"/>
    <w:rsid w:val="00595C59"/>
    <w:rsid w:val="005A43F6"/>
    <w:rsid w:val="005A66E7"/>
    <w:rsid w:val="005B3332"/>
    <w:rsid w:val="005B6C42"/>
    <w:rsid w:val="005D189A"/>
    <w:rsid w:val="005D28B7"/>
    <w:rsid w:val="005F445E"/>
    <w:rsid w:val="005F6F91"/>
    <w:rsid w:val="00607349"/>
    <w:rsid w:val="006232E3"/>
    <w:rsid w:val="00634A84"/>
    <w:rsid w:val="006458CE"/>
    <w:rsid w:val="00663E91"/>
    <w:rsid w:val="0067766C"/>
    <w:rsid w:val="006A0D76"/>
    <w:rsid w:val="006B0EFD"/>
    <w:rsid w:val="006B4055"/>
    <w:rsid w:val="006E15B2"/>
    <w:rsid w:val="006E60E1"/>
    <w:rsid w:val="006F03E1"/>
    <w:rsid w:val="00711F4B"/>
    <w:rsid w:val="0071580F"/>
    <w:rsid w:val="00723A87"/>
    <w:rsid w:val="007253F6"/>
    <w:rsid w:val="00730573"/>
    <w:rsid w:val="007344CA"/>
    <w:rsid w:val="00735ADE"/>
    <w:rsid w:val="00746F6A"/>
    <w:rsid w:val="00765B49"/>
    <w:rsid w:val="00785A7B"/>
    <w:rsid w:val="00785F98"/>
    <w:rsid w:val="00792B6D"/>
    <w:rsid w:val="007A0C43"/>
    <w:rsid w:val="007A1465"/>
    <w:rsid w:val="007B449E"/>
    <w:rsid w:val="007C1EF1"/>
    <w:rsid w:val="007C2CF3"/>
    <w:rsid w:val="007C5C7E"/>
    <w:rsid w:val="007E6BB2"/>
    <w:rsid w:val="0080226D"/>
    <w:rsid w:val="008101BC"/>
    <w:rsid w:val="00813997"/>
    <w:rsid w:val="00816EE6"/>
    <w:rsid w:val="0082007B"/>
    <w:rsid w:val="0082475F"/>
    <w:rsid w:val="00841C15"/>
    <w:rsid w:val="008437BA"/>
    <w:rsid w:val="008517EB"/>
    <w:rsid w:val="0085224F"/>
    <w:rsid w:val="0085291B"/>
    <w:rsid w:val="00861698"/>
    <w:rsid w:val="008843D5"/>
    <w:rsid w:val="008A3ED3"/>
    <w:rsid w:val="008B60EC"/>
    <w:rsid w:val="008C1304"/>
    <w:rsid w:val="008D142B"/>
    <w:rsid w:val="008D30C9"/>
    <w:rsid w:val="008D5943"/>
    <w:rsid w:val="008D5D19"/>
    <w:rsid w:val="008E2FB2"/>
    <w:rsid w:val="00915D3A"/>
    <w:rsid w:val="00922685"/>
    <w:rsid w:val="00923E0E"/>
    <w:rsid w:val="00927DFE"/>
    <w:rsid w:val="0093038E"/>
    <w:rsid w:val="0093474C"/>
    <w:rsid w:val="00937937"/>
    <w:rsid w:val="009444E7"/>
    <w:rsid w:val="0095234C"/>
    <w:rsid w:val="00975D45"/>
    <w:rsid w:val="009811A2"/>
    <w:rsid w:val="00986747"/>
    <w:rsid w:val="009A5C5D"/>
    <w:rsid w:val="009B08A6"/>
    <w:rsid w:val="009B2F14"/>
    <w:rsid w:val="009C3F46"/>
    <w:rsid w:val="009D602B"/>
    <w:rsid w:val="009E0473"/>
    <w:rsid w:val="009E6E94"/>
    <w:rsid w:val="00A001DC"/>
    <w:rsid w:val="00A12A8F"/>
    <w:rsid w:val="00A32132"/>
    <w:rsid w:val="00A3488B"/>
    <w:rsid w:val="00A41383"/>
    <w:rsid w:val="00A4516C"/>
    <w:rsid w:val="00A50999"/>
    <w:rsid w:val="00A57CA5"/>
    <w:rsid w:val="00A7045F"/>
    <w:rsid w:val="00A74BCC"/>
    <w:rsid w:val="00A803B0"/>
    <w:rsid w:val="00A8318F"/>
    <w:rsid w:val="00A91311"/>
    <w:rsid w:val="00A9488E"/>
    <w:rsid w:val="00AA210B"/>
    <w:rsid w:val="00AA3BA3"/>
    <w:rsid w:val="00AC0831"/>
    <w:rsid w:val="00AC350E"/>
    <w:rsid w:val="00AC3C11"/>
    <w:rsid w:val="00AC67AC"/>
    <w:rsid w:val="00AD0170"/>
    <w:rsid w:val="00AD155A"/>
    <w:rsid w:val="00AD6902"/>
    <w:rsid w:val="00AE187D"/>
    <w:rsid w:val="00AE312F"/>
    <w:rsid w:val="00AE4B97"/>
    <w:rsid w:val="00AF6459"/>
    <w:rsid w:val="00B0000C"/>
    <w:rsid w:val="00B00CD0"/>
    <w:rsid w:val="00B02726"/>
    <w:rsid w:val="00B13FBF"/>
    <w:rsid w:val="00B13FFC"/>
    <w:rsid w:val="00B44D3C"/>
    <w:rsid w:val="00B474EF"/>
    <w:rsid w:val="00B62161"/>
    <w:rsid w:val="00B739FD"/>
    <w:rsid w:val="00B847AE"/>
    <w:rsid w:val="00B91E29"/>
    <w:rsid w:val="00B9763E"/>
    <w:rsid w:val="00BB626D"/>
    <w:rsid w:val="00BD668F"/>
    <w:rsid w:val="00BE3547"/>
    <w:rsid w:val="00BE64AB"/>
    <w:rsid w:val="00BE744E"/>
    <w:rsid w:val="00C057A0"/>
    <w:rsid w:val="00C13783"/>
    <w:rsid w:val="00C13CD3"/>
    <w:rsid w:val="00C30E45"/>
    <w:rsid w:val="00C4774F"/>
    <w:rsid w:val="00C604F5"/>
    <w:rsid w:val="00C6107E"/>
    <w:rsid w:val="00C62ECC"/>
    <w:rsid w:val="00C67BC6"/>
    <w:rsid w:val="00C75F0E"/>
    <w:rsid w:val="00CA07EF"/>
    <w:rsid w:val="00CA218E"/>
    <w:rsid w:val="00CA3156"/>
    <w:rsid w:val="00CC3781"/>
    <w:rsid w:val="00CC51A2"/>
    <w:rsid w:val="00CD2949"/>
    <w:rsid w:val="00CD3C10"/>
    <w:rsid w:val="00CD4D12"/>
    <w:rsid w:val="00CD6411"/>
    <w:rsid w:val="00CD6B7F"/>
    <w:rsid w:val="00CF3DCC"/>
    <w:rsid w:val="00D06B42"/>
    <w:rsid w:val="00D1104C"/>
    <w:rsid w:val="00D140AD"/>
    <w:rsid w:val="00D359FA"/>
    <w:rsid w:val="00D50B26"/>
    <w:rsid w:val="00D54D6E"/>
    <w:rsid w:val="00D8211C"/>
    <w:rsid w:val="00D82B1D"/>
    <w:rsid w:val="00D96F8F"/>
    <w:rsid w:val="00DA55BE"/>
    <w:rsid w:val="00DA6AE5"/>
    <w:rsid w:val="00DB308F"/>
    <w:rsid w:val="00DC4F7E"/>
    <w:rsid w:val="00DC7EB2"/>
    <w:rsid w:val="00DD1885"/>
    <w:rsid w:val="00DD7701"/>
    <w:rsid w:val="00DE37B3"/>
    <w:rsid w:val="00DE7285"/>
    <w:rsid w:val="00DF24EF"/>
    <w:rsid w:val="00DF3AB0"/>
    <w:rsid w:val="00E135D8"/>
    <w:rsid w:val="00E22959"/>
    <w:rsid w:val="00E314F0"/>
    <w:rsid w:val="00E40674"/>
    <w:rsid w:val="00E44C8B"/>
    <w:rsid w:val="00E535D9"/>
    <w:rsid w:val="00E652DA"/>
    <w:rsid w:val="00E706FB"/>
    <w:rsid w:val="00E7112C"/>
    <w:rsid w:val="00E80BFE"/>
    <w:rsid w:val="00E96CF1"/>
    <w:rsid w:val="00EA3CAD"/>
    <w:rsid w:val="00EB4332"/>
    <w:rsid w:val="00EC5BA5"/>
    <w:rsid w:val="00EC7E62"/>
    <w:rsid w:val="00ED1278"/>
    <w:rsid w:val="00EE0482"/>
    <w:rsid w:val="00EE5925"/>
    <w:rsid w:val="00EE74AA"/>
    <w:rsid w:val="00EF6551"/>
    <w:rsid w:val="00F111BE"/>
    <w:rsid w:val="00F11C8D"/>
    <w:rsid w:val="00F12AEB"/>
    <w:rsid w:val="00F24B48"/>
    <w:rsid w:val="00F335E8"/>
    <w:rsid w:val="00F37E68"/>
    <w:rsid w:val="00F53905"/>
    <w:rsid w:val="00F609F9"/>
    <w:rsid w:val="00F60B53"/>
    <w:rsid w:val="00F6624A"/>
    <w:rsid w:val="00F80A15"/>
    <w:rsid w:val="00F8197E"/>
    <w:rsid w:val="00F87EC0"/>
    <w:rsid w:val="00F93D68"/>
    <w:rsid w:val="00F94157"/>
    <w:rsid w:val="00F9689F"/>
    <w:rsid w:val="00F975B9"/>
    <w:rsid w:val="00FA3194"/>
    <w:rsid w:val="00FB021B"/>
    <w:rsid w:val="00FB2380"/>
    <w:rsid w:val="00FC0021"/>
    <w:rsid w:val="00FD16F2"/>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FF688"/>
  <w15:docId w15:val="{2F890B7E-94C0-4EF4-8BC8-6FC60DD6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072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712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BCF3F-7E76-4276-BACF-BE3E0B8D5B01}">
  <ds:schemaRefs>
    <ds:schemaRef ds:uri="http://schemas.openxmlformats.org/officeDocument/2006/bibliography"/>
  </ds:schemaRefs>
</ds:datastoreItem>
</file>

<file path=customXml/itemProps2.xml><?xml version="1.0" encoding="utf-8"?>
<ds:datastoreItem xmlns:ds="http://schemas.openxmlformats.org/officeDocument/2006/customXml" ds:itemID="{C6036297-41AB-446A-ABE9-3E645D2A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2012-04-11T15:34:00Z</cp:lastPrinted>
  <dcterms:created xsi:type="dcterms:W3CDTF">2019-08-05T13:12:00Z</dcterms:created>
  <dcterms:modified xsi:type="dcterms:W3CDTF">2019-08-05T13:12:00Z</dcterms:modified>
</cp:coreProperties>
</file>