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CEA4"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F944B3">
        <w:rPr>
          <w:rFonts w:asciiTheme="minorHAnsi" w:hAnsiTheme="minorHAnsi" w:cstheme="minorHAnsi"/>
          <w:sz w:val="32"/>
          <w:szCs w:val="32"/>
        </w:rPr>
        <w:t>1</w:t>
      </w:r>
      <w:r>
        <w:rPr>
          <w:rFonts w:asciiTheme="minorHAnsi" w:hAnsiTheme="minorHAnsi" w:cstheme="minorHAnsi"/>
          <w:sz w:val="32"/>
          <w:szCs w:val="32"/>
        </w:rPr>
        <w:t xml:space="preserve">/Week </w:t>
      </w:r>
      <w:r w:rsidR="00921098">
        <w:rPr>
          <w:rFonts w:asciiTheme="minorHAnsi" w:hAnsiTheme="minorHAnsi" w:cstheme="minorHAnsi"/>
          <w:sz w:val="32"/>
          <w:szCs w:val="32"/>
        </w:rPr>
        <w:t>3</w:t>
      </w:r>
    </w:p>
    <w:p w14:paraId="7CEB6834" w14:textId="77777777" w:rsidR="00144A4B" w:rsidRPr="0092109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9D6DDD" w:rsidRPr="009D6DDD">
        <w:rPr>
          <w:rFonts w:asciiTheme="minorHAnsi" w:hAnsiTheme="minorHAnsi" w:cstheme="minorHAnsi"/>
          <w:sz w:val="32"/>
          <w:szCs w:val="32"/>
        </w:rPr>
        <w:t xml:space="preserve"> </w:t>
      </w:r>
      <w:r w:rsidR="00F944B3">
        <w:rPr>
          <w:rFonts w:asciiTheme="minorHAnsi" w:hAnsiTheme="minorHAnsi" w:cstheme="minorHAnsi"/>
          <w:sz w:val="32"/>
          <w:szCs w:val="32"/>
        </w:rPr>
        <w:t>Climb or Die</w:t>
      </w:r>
    </w:p>
    <w:p w14:paraId="6E099231"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33A5A">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003A5306" w14:textId="77777777" w:rsidR="00CC51A2" w:rsidRPr="00921098"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33A5A">
        <w:rPr>
          <w:rFonts w:asciiTheme="minorHAnsi" w:hAnsiTheme="minorHAnsi" w:cstheme="minorHAnsi"/>
          <w:sz w:val="32"/>
          <w:szCs w:val="32"/>
          <w:u w:val="single"/>
        </w:rPr>
        <w:t>:</w:t>
      </w:r>
      <w:r w:rsidR="00033A5A">
        <w:rPr>
          <w:rFonts w:asciiTheme="minorHAnsi" w:hAnsiTheme="minorHAnsi" w:cstheme="minorHAnsi"/>
          <w:sz w:val="32"/>
          <w:szCs w:val="32"/>
        </w:rPr>
        <w:t xml:space="preserve"> </w:t>
      </w:r>
      <w:r w:rsidR="00EB7B6F">
        <w:rPr>
          <w:rFonts w:asciiTheme="minorHAnsi" w:hAnsiTheme="minorHAnsi" w:cstheme="minorHAnsi"/>
          <w:sz w:val="32"/>
          <w:szCs w:val="32"/>
        </w:rPr>
        <w:t>R</w:t>
      </w:r>
      <w:r w:rsidR="000144C3">
        <w:rPr>
          <w:rFonts w:asciiTheme="minorHAnsi" w:hAnsiTheme="minorHAnsi" w:cstheme="minorHAnsi"/>
          <w:sz w:val="32"/>
          <w:szCs w:val="32"/>
        </w:rPr>
        <w:t>L</w:t>
      </w:r>
      <w:r w:rsidR="00033A5A">
        <w:rPr>
          <w:rFonts w:asciiTheme="minorHAnsi" w:hAnsiTheme="minorHAnsi" w:cstheme="minorHAnsi"/>
          <w:sz w:val="32"/>
          <w:szCs w:val="32"/>
        </w:rPr>
        <w:t>.6.1-5;</w:t>
      </w:r>
      <w:r w:rsidR="000144C3">
        <w:rPr>
          <w:rFonts w:asciiTheme="minorHAnsi" w:hAnsiTheme="minorHAnsi" w:cstheme="minorHAnsi"/>
          <w:sz w:val="32"/>
          <w:szCs w:val="32"/>
        </w:rPr>
        <w:t xml:space="preserve"> W</w:t>
      </w:r>
      <w:r w:rsidR="00033A5A">
        <w:rPr>
          <w:rFonts w:asciiTheme="minorHAnsi" w:hAnsiTheme="minorHAnsi" w:cstheme="minorHAnsi"/>
          <w:sz w:val="32"/>
          <w:szCs w:val="32"/>
        </w:rPr>
        <w:t>.</w:t>
      </w:r>
      <w:r w:rsidR="000144C3">
        <w:rPr>
          <w:rFonts w:asciiTheme="minorHAnsi" w:hAnsiTheme="minorHAnsi" w:cstheme="minorHAnsi"/>
          <w:sz w:val="32"/>
          <w:szCs w:val="32"/>
        </w:rPr>
        <w:t>6.1, W</w:t>
      </w:r>
      <w:r w:rsidR="00033A5A">
        <w:rPr>
          <w:rFonts w:asciiTheme="minorHAnsi" w:hAnsiTheme="minorHAnsi" w:cstheme="minorHAnsi"/>
          <w:sz w:val="32"/>
          <w:szCs w:val="32"/>
        </w:rPr>
        <w:t>.</w:t>
      </w:r>
      <w:r w:rsidR="000144C3">
        <w:rPr>
          <w:rFonts w:asciiTheme="minorHAnsi" w:hAnsiTheme="minorHAnsi" w:cstheme="minorHAnsi"/>
          <w:sz w:val="32"/>
          <w:szCs w:val="32"/>
        </w:rPr>
        <w:t>6.4, W</w:t>
      </w:r>
      <w:r w:rsidR="00033A5A">
        <w:rPr>
          <w:rFonts w:asciiTheme="minorHAnsi" w:hAnsiTheme="minorHAnsi" w:cstheme="minorHAnsi"/>
          <w:sz w:val="32"/>
          <w:szCs w:val="32"/>
        </w:rPr>
        <w:t>.6.9;</w:t>
      </w:r>
      <w:r w:rsidR="000144C3">
        <w:rPr>
          <w:rFonts w:asciiTheme="minorHAnsi" w:hAnsiTheme="minorHAnsi" w:cstheme="minorHAnsi"/>
          <w:sz w:val="32"/>
          <w:szCs w:val="32"/>
        </w:rPr>
        <w:t xml:space="preserve"> SL</w:t>
      </w:r>
      <w:r w:rsidR="00033A5A">
        <w:rPr>
          <w:rFonts w:asciiTheme="minorHAnsi" w:hAnsiTheme="minorHAnsi" w:cstheme="minorHAnsi"/>
          <w:sz w:val="32"/>
          <w:szCs w:val="32"/>
        </w:rPr>
        <w:t>.6.1;</w:t>
      </w:r>
      <w:r w:rsidR="000144C3">
        <w:rPr>
          <w:rFonts w:asciiTheme="minorHAnsi" w:hAnsiTheme="minorHAnsi" w:cstheme="minorHAnsi"/>
          <w:sz w:val="32"/>
          <w:szCs w:val="32"/>
        </w:rPr>
        <w:t xml:space="preserve"> L</w:t>
      </w:r>
      <w:r w:rsidR="00033A5A">
        <w:rPr>
          <w:rFonts w:asciiTheme="minorHAnsi" w:hAnsiTheme="minorHAnsi" w:cstheme="minorHAnsi"/>
          <w:sz w:val="32"/>
          <w:szCs w:val="32"/>
        </w:rPr>
        <w:t>.</w:t>
      </w:r>
      <w:r w:rsidR="000144C3">
        <w:rPr>
          <w:rFonts w:asciiTheme="minorHAnsi" w:hAnsiTheme="minorHAnsi" w:cstheme="minorHAnsi"/>
          <w:sz w:val="32"/>
          <w:szCs w:val="32"/>
        </w:rPr>
        <w:t>6.1</w:t>
      </w:r>
      <w:r w:rsidR="00033A5A">
        <w:rPr>
          <w:rFonts w:asciiTheme="minorHAnsi" w:hAnsiTheme="minorHAnsi" w:cstheme="minorHAnsi"/>
          <w:sz w:val="32"/>
          <w:szCs w:val="32"/>
        </w:rPr>
        <w:t>, L.6.2, L.6.4</w:t>
      </w:r>
    </w:p>
    <w:p w14:paraId="588FABF9" w14:textId="77777777" w:rsidR="001034D9" w:rsidRDefault="001034D9" w:rsidP="001034D9">
      <w:pPr>
        <w:spacing w:after="0" w:line="360" w:lineRule="auto"/>
        <w:rPr>
          <w:rFonts w:asciiTheme="minorHAnsi" w:hAnsiTheme="minorHAnsi" w:cstheme="minorHAnsi"/>
          <w:sz w:val="32"/>
          <w:szCs w:val="32"/>
          <w:u w:val="single"/>
        </w:rPr>
      </w:pPr>
    </w:p>
    <w:p w14:paraId="1AC56267"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15CBD58"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760C44">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7DD8AE15"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7C9B6904"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760C44">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7118B55D"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5BF294D0" w14:textId="77777777" w:rsidR="001F1840" w:rsidRDefault="00406CF5"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In desperate</w:t>
      </w:r>
      <w:r w:rsidR="00F944B3">
        <w:rPr>
          <w:rFonts w:asciiTheme="minorHAnsi" w:hAnsiTheme="minorHAnsi" w:cstheme="minorHAnsi"/>
          <w:sz w:val="24"/>
          <w:szCs w:val="24"/>
        </w:rPr>
        <w:t xml:space="preserve"> situations, experience, resourcefulness and determination can help you</w:t>
      </w:r>
      <w:r>
        <w:rPr>
          <w:rFonts w:asciiTheme="minorHAnsi" w:hAnsiTheme="minorHAnsi" w:cstheme="minorHAnsi"/>
          <w:sz w:val="24"/>
          <w:szCs w:val="24"/>
        </w:rPr>
        <w:t xml:space="preserve"> survive</w:t>
      </w:r>
      <w:r w:rsidR="00F944B3">
        <w:rPr>
          <w:rFonts w:asciiTheme="minorHAnsi" w:hAnsiTheme="minorHAnsi" w:cstheme="minorHAnsi"/>
          <w:sz w:val="24"/>
          <w:szCs w:val="24"/>
        </w:rPr>
        <w:t>.</w:t>
      </w:r>
    </w:p>
    <w:p w14:paraId="0443DC4A"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3A66A580" w14:textId="77777777" w:rsidR="00FB2380" w:rsidRPr="00033A5A" w:rsidRDefault="00F944B3" w:rsidP="00033A5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 story, after their car crashes in a blizzard and their parents are injured, Danielle and Jake must climb to a weather station near the top of a mountain to get help for themselves and their family.</w:t>
      </w:r>
    </w:p>
    <w:p w14:paraId="0EE7F632"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73DC95B5"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70682DC6" w14:textId="77777777"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14:paraId="67B0E9DB" w14:textId="77777777" w:rsidR="00081A99" w:rsidRPr="00033A5A" w:rsidRDefault="00081A99" w:rsidP="00081A99">
      <w:pPr>
        <w:pStyle w:val="ListParagraph"/>
        <w:numPr>
          <w:ilvl w:val="0"/>
          <w:numId w:val="12"/>
        </w:numPr>
        <w:spacing w:after="0" w:line="360" w:lineRule="auto"/>
        <w:rPr>
          <w:sz w:val="24"/>
        </w:rPr>
      </w:pPr>
      <w:r w:rsidRPr="00033A5A">
        <w:rPr>
          <w:rFonts w:asciiTheme="minorHAnsi" w:hAnsiTheme="minorHAnsi" w:cstheme="minorHAnsi"/>
          <w:sz w:val="24"/>
        </w:rPr>
        <w:t>Students read the entire main selection text independently.</w:t>
      </w:r>
    </w:p>
    <w:p w14:paraId="09086A2D" w14:textId="77777777" w:rsidR="00033A5A" w:rsidRPr="00033A5A" w:rsidRDefault="00081A99" w:rsidP="00081A99">
      <w:pPr>
        <w:pStyle w:val="ListParagraph"/>
        <w:numPr>
          <w:ilvl w:val="0"/>
          <w:numId w:val="12"/>
        </w:numPr>
        <w:spacing w:after="0" w:line="360" w:lineRule="auto"/>
        <w:rPr>
          <w:sz w:val="24"/>
        </w:rPr>
      </w:pPr>
      <w:r w:rsidRPr="00033A5A">
        <w:rPr>
          <w:rFonts w:asciiTheme="minorHAnsi" w:hAnsiTheme="minorHAnsi" w:cstheme="minorHAnsi"/>
          <w:sz w:val="24"/>
        </w:rPr>
        <w:lastRenderedPageBreak/>
        <w:t>Teacher reads the main selection text aloud with students following along.</w:t>
      </w:r>
      <w:r w:rsidR="00033A5A">
        <w:rPr>
          <w:rFonts w:asciiTheme="minorHAnsi" w:hAnsiTheme="minorHAnsi" w:cstheme="minorHAnsi"/>
          <w:sz w:val="24"/>
        </w:rPr>
        <w:t xml:space="preserve"> </w:t>
      </w:r>
      <w:r w:rsidRPr="00033A5A">
        <w:rPr>
          <w:rFonts w:asciiTheme="minorHAnsi" w:hAnsiTheme="minorHAnsi" w:cstheme="minorHAnsi"/>
          <w:sz w:val="24"/>
        </w:rPr>
        <w:t xml:space="preserve">(Depending on how complex the text is and the amount of support needed by students, the teacher </w:t>
      </w:r>
      <w:r w:rsidR="00CA07EF" w:rsidRPr="00033A5A">
        <w:rPr>
          <w:rFonts w:asciiTheme="minorHAnsi" w:hAnsiTheme="minorHAnsi" w:cstheme="minorHAnsi"/>
          <w:sz w:val="24"/>
        </w:rPr>
        <w:t>may choose to reverse</w:t>
      </w:r>
      <w:r w:rsidRPr="00033A5A">
        <w:rPr>
          <w:rFonts w:asciiTheme="minorHAnsi" w:hAnsiTheme="minorHAnsi" w:cstheme="minorHAnsi"/>
          <w:sz w:val="24"/>
        </w:rPr>
        <w:t xml:space="preserve"> the order of steps 1 and 2.)</w:t>
      </w:r>
    </w:p>
    <w:p w14:paraId="22DDFE3E" w14:textId="77777777" w:rsidR="00081A99" w:rsidRPr="00033A5A" w:rsidRDefault="00081A99" w:rsidP="00081A99">
      <w:pPr>
        <w:pStyle w:val="ListParagraph"/>
        <w:numPr>
          <w:ilvl w:val="0"/>
          <w:numId w:val="12"/>
        </w:numPr>
        <w:spacing w:after="0" w:line="360" w:lineRule="auto"/>
        <w:rPr>
          <w:sz w:val="24"/>
        </w:rPr>
      </w:pPr>
      <w:r w:rsidRPr="00033A5A">
        <w:rPr>
          <w:rFonts w:asciiTheme="minorHAnsi" w:hAnsiTheme="minorHAnsi" w:cstheme="minorHAnsi"/>
          <w:sz w:val="24"/>
        </w:rPr>
        <w:t>Students and teacher re-read the text while stopping to respond to</w:t>
      </w:r>
      <w:r w:rsidR="0095234C" w:rsidRPr="00033A5A">
        <w:rPr>
          <w:rFonts w:asciiTheme="minorHAnsi" w:hAnsiTheme="minorHAnsi" w:cstheme="minorHAnsi"/>
          <w:sz w:val="24"/>
        </w:rPr>
        <w:t xml:space="preserve"> and discuss</w:t>
      </w:r>
      <w:r w:rsidR="000503A3" w:rsidRPr="00033A5A">
        <w:rPr>
          <w:rFonts w:asciiTheme="minorHAnsi" w:hAnsiTheme="minorHAnsi" w:cstheme="minorHAnsi"/>
          <w:sz w:val="24"/>
        </w:rPr>
        <w:t xml:space="preserve"> </w:t>
      </w:r>
      <w:r w:rsidR="0095234C" w:rsidRPr="00033A5A">
        <w:rPr>
          <w:rFonts w:asciiTheme="minorHAnsi" w:hAnsiTheme="minorHAnsi" w:cstheme="minorHAnsi"/>
          <w:sz w:val="24"/>
        </w:rPr>
        <w:t xml:space="preserve">the </w:t>
      </w:r>
      <w:r w:rsidRPr="00033A5A">
        <w:rPr>
          <w:rFonts w:asciiTheme="minorHAnsi" w:hAnsiTheme="minorHAnsi" w:cstheme="minorHAnsi"/>
          <w:sz w:val="24"/>
        </w:rPr>
        <w:t>questions and returning to the text.  A variety of methods can be used to structure the reading</w:t>
      </w:r>
      <w:r w:rsidR="0095234C" w:rsidRPr="00033A5A">
        <w:rPr>
          <w:rFonts w:asciiTheme="minorHAnsi" w:hAnsiTheme="minorHAnsi" w:cstheme="minorHAnsi"/>
          <w:sz w:val="24"/>
        </w:rPr>
        <w:t xml:space="preserve"> and discussion</w:t>
      </w:r>
      <w:r w:rsidRPr="00033A5A">
        <w:rPr>
          <w:rFonts w:asciiTheme="minorHAnsi" w:hAnsiTheme="minorHAnsi" w:cstheme="minorHAnsi"/>
          <w:sz w:val="24"/>
        </w:rPr>
        <w:t xml:space="preserve"> (i.e.:  whole class discussion, think-pair-share, independent written response, group work, etc.)</w:t>
      </w:r>
    </w:p>
    <w:p w14:paraId="396F4559" w14:textId="77777777" w:rsidR="001F1840" w:rsidRDefault="001F1840" w:rsidP="00320A5A">
      <w:pPr>
        <w:spacing w:after="0" w:line="360" w:lineRule="auto"/>
        <w:rPr>
          <w:rFonts w:asciiTheme="minorHAnsi" w:hAnsiTheme="minorHAnsi" w:cstheme="minorHAnsi"/>
          <w:sz w:val="24"/>
          <w:szCs w:val="24"/>
        </w:rPr>
      </w:pPr>
    </w:p>
    <w:p w14:paraId="7CC44357"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3FD8D736" w14:textId="77777777">
        <w:trPr>
          <w:trHeight w:val="147"/>
        </w:trPr>
        <w:tc>
          <w:tcPr>
            <w:tcW w:w="6449" w:type="dxa"/>
          </w:tcPr>
          <w:p w14:paraId="105862E9"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29D73354"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1152F3B2" w14:textId="77777777">
        <w:trPr>
          <w:trHeight w:val="147"/>
        </w:trPr>
        <w:tc>
          <w:tcPr>
            <w:tcW w:w="6449" w:type="dxa"/>
          </w:tcPr>
          <w:p w14:paraId="7CC50735" w14:textId="77777777" w:rsidR="00FE3AB2" w:rsidRDefault="00FE3AB2" w:rsidP="00177848">
            <w:pPr>
              <w:spacing w:after="0" w:line="240" w:lineRule="auto"/>
              <w:rPr>
                <w:sz w:val="24"/>
                <w:szCs w:val="24"/>
              </w:rPr>
            </w:pPr>
          </w:p>
          <w:p w14:paraId="2DB27F3B" w14:textId="77777777" w:rsidR="00F944B3" w:rsidRPr="00CD6B7F" w:rsidRDefault="00023AC2" w:rsidP="00023AC2">
            <w:pPr>
              <w:spacing w:after="0" w:line="240" w:lineRule="auto"/>
              <w:rPr>
                <w:sz w:val="24"/>
                <w:szCs w:val="24"/>
              </w:rPr>
            </w:pPr>
            <w:r>
              <w:rPr>
                <w:sz w:val="24"/>
                <w:szCs w:val="24"/>
              </w:rPr>
              <w:t xml:space="preserve">Reread p. 75.  </w:t>
            </w:r>
            <w:r w:rsidR="00F944B3">
              <w:rPr>
                <w:sz w:val="24"/>
                <w:szCs w:val="24"/>
              </w:rPr>
              <w:t>Where are Danielle and Jake when the story begins?  Why are they there, and where are they headed?</w:t>
            </w:r>
            <w:r w:rsidR="000503A3">
              <w:rPr>
                <w:sz w:val="24"/>
                <w:szCs w:val="24"/>
              </w:rPr>
              <w:t xml:space="preserve">  </w:t>
            </w:r>
          </w:p>
        </w:tc>
        <w:tc>
          <w:tcPr>
            <w:tcW w:w="6449" w:type="dxa"/>
          </w:tcPr>
          <w:p w14:paraId="33C7C164" w14:textId="77777777" w:rsidR="00CD6B7F" w:rsidRPr="00CD6B7F" w:rsidRDefault="00F944B3" w:rsidP="005B6C42">
            <w:pPr>
              <w:spacing w:after="0" w:line="240" w:lineRule="auto"/>
              <w:rPr>
                <w:sz w:val="24"/>
                <w:szCs w:val="24"/>
              </w:rPr>
            </w:pPr>
            <w:r>
              <w:rPr>
                <w:sz w:val="24"/>
                <w:szCs w:val="24"/>
              </w:rPr>
              <w:t>Danielle and Jake are on Mount Remington.  There are trying to get help at a weather station at the summit after their car crashes during a blizzard and their parents are injured.</w:t>
            </w:r>
          </w:p>
        </w:tc>
      </w:tr>
      <w:tr w:rsidR="00CD6B7F" w:rsidRPr="00CD6B7F" w14:paraId="56290576" w14:textId="77777777">
        <w:trPr>
          <w:trHeight w:val="147"/>
        </w:trPr>
        <w:tc>
          <w:tcPr>
            <w:tcW w:w="6449" w:type="dxa"/>
          </w:tcPr>
          <w:p w14:paraId="365BA963" w14:textId="77777777" w:rsidR="00F944B3" w:rsidRDefault="00F944B3" w:rsidP="009D602B">
            <w:pPr>
              <w:spacing w:after="0" w:line="240" w:lineRule="auto"/>
              <w:rPr>
                <w:sz w:val="24"/>
                <w:szCs w:val="24"/>
              </w:rPr>
            </w:pPr>
            <w:r>
              <w:rPr>
                <w:sz w:val="24"/>
                <w:szCs w:val="24"/>
              </w:rPr>
              <w:t>What does Danielle mean when she says she is “improvising.”</w:t>
            </w:r>
            <w:r w:rsidR="003B5D86">
              <w:rPr>
                <w:sz w:val="24"/>
                <w:szCs w:val="24"/>
              </w:rPr>
              <w:t xml:space="preserve">  What clue(s)</w:t>
            </w:r>
            <w:r>
              <w:rPr>
                <w:sz w:val="24"/>
                <w:szCs w:val="24"/>
              </w:rPr>
              <w:t xml:space="preserve"> help you figure out the meaning?</w:t>
            </w:r>
            <w:r w:rsidR="000503A3">
              <w:rPr>
                <w:sz w:val="24"/>
                <w:szCs w:val="24"/>
              </w:rPr>
              <w:t xml:space="preserve">  (p. 75/77)</w:t>
            </w:r>
          </w:p>
          <w:p w14:paraId="757E1DDE" w14:textId="77777777" w:rsidR="00F944B3" w:rsidRPr="00CD6B7F" w:rsidRDefault="00F944B3" w:rsidP="009D602B">
            <w:pPr>
              <w:spacing w:after="0" w:line="240" w:lineRule="auto"/>
              <w:rPr>
                <w:sz w:val="24"/>
                <w:szCs w:val="24"/>
              </w:rPr>
            </w:pPr>
          </w:p>
        </w:tc>
        <w:tc>
          <w:tcPr>
            <w:tcW w:w="6449" w:type="dxa"/>
          </w:tcPr>
          <w:p w14:paraId="024CC4DD" w14:textId="77777777" w:rsidR="00CD6B7F" w:rsidRPr="00CD6B7F" w:rsidRDefault="003B5D86" w:rsidP="005B6C42">
            <w:pPr>
              <w:spacing w:after="0" w:line="240" w:lineRule="auto"/>
              <w:rPr>
                <w:sz w:val="24"/>
                <w:szCs w:val="24"/>
              </w:rPr>
            </w:pPr>
            <w:r>
              <w:rPr>
                <w:sz w:val="24"/>
                <w:szCs w:val="24"/>
              </w:rPr>
              <w:t>Danielle means she is making something using the materials or tools she has available.  Clues are using the claw end of a hammer as an ice ax, screwdrivers as pitons, and loops of a nylon leash as carabiners.</w:t>
            </w:r>
          </w:p>
        </w:tc>
      </w:tr>
      <w:tr w:rsidR="00CD6B7F" w:rsidRPr="00CD6B7F" w14:paraId="6B74E7E4" w14:textId="77777777">
        <w:trPr>
          <w:trHeight w:val="147"/>
        </w:trPr>
        <w:tc>
          <w:tcPr>
            <w:tcW w:w="6449" w:type="dxa"/>
          </w:tcPr>
          <w:p w14:paraId="7EC35C07" w14:textId="77777777" w:rsidR="003B5D86" w:rsidRPr="00CD6B7F" w:rsidRDefault="003B5D86" w:rsidP="000503A3">
            <w:pPr>
              <w:spacing w:after="0" w:line="240" w:lineRule="auto"/>
              <w:rPr>
                <w:sz w:val="24"/>
                <w:szCs w:val="24"/>
              </w:rPr>
            </w:pPr>
            <w:r>
              <w:rPr>
                <w:sz w:val="24"/>
                <w:szCs w:val="24"/>
              </w:rPr>
              <w:t xml:space="preserve">On page 77, the author uses narration to </w:t>
            </w:r>
            <w:r w:rsidR="000503A3">
              <w:rPr>
                <w:sz w:val="24"/>
                <w:szCs w:val="24"/>
              </w:rPr>
              <w:t>describe</w:t>
            </w:r>
            <w:r>
              <w:rPr>
                <w:sz w:val="24"/>
                <w:szCs w:val="24"/>
              </w:rPr>
              <w:t xml:space="preserve"> what Danielle and Jake are </w:t>
            </w:r>
            <w:r w:rsidR="000503A3">
              <w:rPr>
                <w:sz w:val="24"/>
                <w:szCs w:val="24"/>
              </w:rPr>
              <w:t xml:space="preserve">each </w:t>
            </w:r>
            <w:r>
              <w:rPr>
                <w:sz w:val="24"/>
                <w:szCs w:val="24"/>
              </w:rPr>
              <w:t xml:space="preserve">thinking and feeling.  What </w:t>
            </w:r>
            <w:r w:rsidR="000503A3">
              <w:rPr>
                <w:sz w:val="24"/>
                <w:szCs w:val="24"/>
              </w:rPr>
              <w:t>do</w:t>
            </w:r>
            <w:r>
              <w:rPr>
                <w:sz w:val="24"/>
                <w:szCs w:val="24"/>
              </w:rPr>
              <w:t xml:space="preserve"> each of the characters discover about themselves?</w:t>
            </w:r>
          </w:p>
        </w:tc>
        <w:tc>
          <w:tcPr>
            <w:tcW w:w="6449" w:type="dxa"/>
          </w:tcPr>
          <w:p w14:paraId="27AE796C" w14:textId="77777777" w:rsidR="00CD6B7F" w:rsidRPr="00CD6B7F" w:rsidRDefault="00D11DE6" w:rsidP="005B6C42">
            <w:pPr>
              <w:spacing w:after="0" w:line="240" w:lineRule="auto"/>
              <w:rPr>
                <w:sz w:val="24"/>
                <w:szCs w:val="24"/>
              </w:rPr>
            </w:pPr>
            <w:r>
              <w:rPr>
                <w:sz w:val="24"/>
                <w:szCs w:val="24"/>
              </w:rPr>
              <w:t>Danielle realizes that she has enjoyed problem solving and that her ideas were good. Jake discovers that his determination has allowed him to overcome pain, fear, and doubt.</w:t>
            </w:r>
          </w:p>
        </w:tc>
      </w:tr>
      <w:tr w:rsidR="00CD6B7F" w:rsidRPr="00CD6B7F" w14:paraId="33880FA4" w14:textId="77777777">
        <w:trPr>
          <w:trHeight w:val="147"/>
        </w:trPr>
        <w:tc>
          <w:tcPr>
            <w:tcW w:w="6449" w:type="dxa"/>
          </w:tcPr>
          <w:p w14:paraId="7EF116DA" w14:textId="77777777" w:rsidR="00125508" w:rsidRDefault="00125508" w:rsidP="005B6C42">
            <w:pPr>
              <w:spacing w:after="0" w:line="240" w:lineRule="auto"/>
              <w:rPr>
                <w:sz w:val="24"/>
                <w:szCs w:val="24"/>
              </w:rPr>
            </w:pPr>
          </w:p>
          <w:p w14:paraId="0206A14F" w14:textId="77777777" w:rsidR="00177848" w:rsidRPr="00CD6B7F" w:rsidRDefault="00D11DE6" w:rsidP="005B6C42">
            <w:pPr>
              <w:spacing w:after="0" w:line="240" w:lineRule="auto"/>
              <w:rPr>
                <w:sz w:val="24"/>
                <w:szCs w:val="24"/>
              </w:rPr>
            </w:pPr>
            <w:r>
              <w:rPr>
                <w:sz w:val="24"/>
                <w:szCs w:val="24"/>
              </w:rPr>
              <w:t>What details show that Jake and Danielle are gaining a better understanding of one another?</w:t>
            </w:r>
            <w:r w:rsidR="000503A3">
              <w:rPr>
                <w:sz w:val="24"/>
                <w:szCs w:val="24"/>
              </w:rPr>
              <w:t xml:space="preserve"> (p. 77-78)</w:t>
            </w:r>
          </w:p>
        </w:tc>
        <w:tc>
          <w:tcPr>
            <w:tcW w:w="6449" w:type="dxa"/>
          </w:tcPr>
          <w:p w14:paraId="53670DC5" w14:textId="77777777" w:rsidR="00CD6B7F" w:rsidRPr="00CD6B7F" w:rsidRDefault="000940DB" w:rsidP="005B6C42">
            <w:pPr>
              <w:spacing w:after="0" w:line="240" w:lineRule="auto"/>
              <w:rPr>
                <w:sz w:val="24"/>
                <w:szCs w:val="24"/>
              </w:rPr>
            </w:pPr>
            <w:r>
              <w:rPr>
                <w:sz w:val="24"/>
                <w:szCs w:val="24"/>
              </w:rPr>
              <w:t xml:space="preserve">While taking pride in her ability to improvise, Danielle begins to understand why Jake enjoys his inventiveness.  </w:t>
            </w:r>
            <w:r w:rsidR="00D06BDE">
              <w:rPr>
                <w:sz w:val="24"/>
                <w:szCs w:val="24"/>
              </w:rPr>
              <w:t xml:space="preserve">“No wonder Jake got such a kick out of doing this, she told herself.  It wasn’t just coming up with a new idea.  It was getting in a jam, hen finding a way out.”  </w:t>
            </w:r>
            <w:r>
              <w:rPr>
                <w:sz w:val="24"/>
                <w:szCs w:val="24"/>
              </w:rPr>
              <w:t xml:space="preserve">Jake begins to understand Danielle’s competitiveness as a form of determination and desire for accomplishment. </w:t>
            </w:r>
            <w:r w:rsidR="00D06BDE">
              <w:rPr>
                <w:sz w:val="24"/>
                <w:szCs w:val="24"/>
              </w:rPr>
              <w:t xml:space="preserve">  “For the first time, Jake started to understand why Danielle liked sports so much.  Not because of winning—coming out ahead of everyone else.  Instead, because </w:t>
            </w:r>
            <w:r w:rsidR="00D06BDE">
              <w:rPr>
                <w:sz w:val="24"/>
                <w:szCs w:val="24"/>
              </w:rPr>
              <w:lastRenderedPageBreak/>
              <w:t xml:space="preserve">of coming out ahead of himself.” </w:t>
            </w:r>
          </w:p>
        </w:tc>
      </w:tr>
      <w:tr w:rsidR="00CD6B7F" w:rsidRPr="00CD6B7F" w14:paraId="5F1C9F83" w14:textId="77777777">
        <w:trPr>
          <w:trHeight w:val="147"/>
        </w:trPr>
        <w:tc>
          <w:tcPr>
            <w:tcW w:w="6449" w:type="dxa"/>
          </w:tcPr>
          <w:p w14:paraId="05CCE597" w14:textId="77777777" w:rsidR="00FE3AB2" w:rsidRDefault="00941A82" w:rsidP="005B6C42">
            <w:pPr>
              <w:spacing w:after="0" w:line="240" w:lineRule="auto"/>
              <w:rPr>
                <w:sz w:val="24"/>
                <w:szCs w:val="24"/>
              </w:rPr>
            </w:pPr>
            <w:r>
              <w:rPr>
                <w:sz w:val="24"/>
                <w:szCs w:val="24"/>
              </w:rPr>
              <w:lastRenderedPageBreak/>
              <w:t xml:space="preserve"> </w:t>
            </w:r>
          </w:p>
          <w:p w14:paraId="2090919F" w14:textId="77777777" w:rsidR="00125508" w:rsidRDefault="00125508" w:rsidP="005B6C42">
            <w:pPr>
              <w:spacing w:after="0" w:line="240" w:lineRule="auto"/>
              <w:rPr>
                <w:sz w:val="24"/>
                <w:szCs w:val="24"/>
              </w:rPr>
            </w:pPr>
            <w:r>
              <w:rPr>
                <w:sz w:val="24"/>
                <w:szCs w:val="24"/>
              </w:rPr>
              <w:t>“Climbing that icy trench was the hardest work Danielle had ever done.”  What details support this statement and show the danger and difficulty of the climb?</w:t>
            </w:r>
            <w:r w:rsidR="000503A3">
              <w:rPr>
                <w:sz w:val="24"/>
                <w:szCs w:val="24"/>
              </w:rPr>
              <w:t xml:space="preserve"> (P. 78)</w:t>
            </w:r>
          </w:p>
          <w:p w14:paraId="652F4A57" w14:textId="77777777" w:rsidR="00177848" w:rsidRPr="00CD6B7F" w:rsidRDefault="00177848" w:rsidP="00125508">
            <w:pPr>
              <w:spacing w:after="0" w:line="240" w:lineRule="auto"/>
              <w:rPr>
                <w:sz w:val="24"/>
                <w:szCs w:val="24"/>
              </w:rPr>
            </w:pPr>
          </w:p>
        </w:tc>
        <w:tc>
          <w:tcPr>
            <w:tcW w:w="6449" w:type="dxa"/>
          </w:tcPr>
          <w:p w14:paraId="6243D3AE" w14:textId="77777777" w:rsidR="00CD6B7F" w:rsidRPr="00CD6B7F" w:rsidRDefault="00125508" w:rsidP="005B6C42">
            <w:pPr>
              <w:spacing w:after="0" w:line="240" w:lineRule="auto"/>
              <w:rPr>
                <w:sz w:val="24"/>
                <w:szCs w:val="24"/>
              </w:rPr>
            </w:pPr>
            <w:r>
              <w:rPr>
                <w:sz w:val="24"/>
                <w:szCs w:val="24"/>
              </w:rPr>
              <w:t>Details of the difficult climb include flexing her biceps, pulling her body upward, panting, gasping, and fighting fatigue.  Details of the dangers include her feet skittering to find risky footholds, the claws slipping, and almost losing control.</w:t>
            </w:r>
          </w:p>
        </w:tc>
      </w:tr>
      <w:tr w:rsidR="00CD6B7F" w:rsidRPr="00CD6B7F" w14:paraId="20B936E1" w14:textId="77777777" w:rsidTr="00033A5A">
        <w:trPr>
          <w:trHeight w:val="1178"/>
        </w:trPr>
        <w:tc>
          <w:tcPr>
            <w:tcW w:w="6449" w:type="dxa"/>
          </w:tcPr>
          <w:p w14:paraId="6820549B" w14:textId="77777777" w:rsidR="00125508" w:rsidRPr="00CD6B7F" w:rsidRDefault="00125508" w:rsidP="005B6C42">
            <w:pPr>
              <w:spacing w:after="0" w:line="240" w:lineRule="auto"/>
              <w:rPr>
                <w:sz w:val="24"/>
                <w:szCs w:val="24"/>
              </w:rPr>
            </w:pPr>
            <w:r>
              <w:rPr>
                <w:sz w:val="24"/>
                <w:szCs w:val="24"/>
              </w:rPr>
              <w:t>What changes in the terrain made Danielle and Jake realize they were at the summit?</w:t>
            </w:r>
            <w:r w:rsidR="000503A3">
              <w:rPr>
                <w:sz w:val="24"/>
                <w:szCs w:val="24"/>
              </w:rPr>
              <w:t xml:space="preserve"> (p. 80)</w:t>
            </w:r>
          </w:p>
        </w:tc>
        <w:tc>
          <w:tcPr>
            <w:tcW w:w="6449" w:type="dxa"/>
          </w:tcPr>
          <w:p w14:paraId="3B5AAD5A" w14:textId="77777777" w:rsidR="00125508" w:rsidRPr="00CD6B7F" w:rsidRDefault="00ED32F1" w:rsidP="005B6C42">
            <w:pPr>
              <w:spacing w:after="0" w:line="240" w:lineRule="auto"/>
              <w:rPr>
                <w:sz w:val="24"/>
                <w:szCs w:val="24"/>
              </w:rPr>
            </w:pPr>
            <w:r>
              <w:rPr>
                <w:sz w:val="24"/>
                <w:szCs w:val="24"/>
              </w:rPr>
              <w:t>Danielle could see a low mound of granite instead of the cliff.  The ground seemed to be leveling off and the angle eased.  They had to stand upright to walk instead of on all fours.  After a while they were walking on a relatively flat surface.</w:t>
            </w:r>
          </w:p>
        </w:tc>
      </w:tr>
      <w:tr w:rsidR="00CD6B7F" w:rsidRPr="00CD6B7F" w14:paraId="040FE53A" w14:textId="77777777">
        <w:trPr>
          <w:trHeight w:val="901"/>
        </w:trPr>
        <w:tc>
          <w:tcPr>
            <w:tcW w:w="6449" w:type="dxa"/>
          </w:tcPr>
          <w:p w14:paraId="7C7B1FC4" w14:textId="77777777" w:rsidR="00ED363C" w:rsidRPr="00CD6B7F" w:rsidRDefault="00ED363C" w:rsidP="005B6C42">
            <w:pPr>
              <w:spacing w:after="0" w:line="240" w:lineRule="auto"/>
              <w:rPr>
                <w:sz w:val="24"/>
                <w:szCs w:val="24"/>
              </w:rPr>
            </w:pPr>
            <w:r>
              <w:rPr>
                <w:sz w:val="24"/>
                <w:szCs w:val="24"/>
              </w:rPr>
              <w:t>“The sight chilled her more than the wind needling at her.”  What does this mean? What sight is the author referring to?</w:t>
            </w:r>
            <w:r w:rsidR="000503A3">
              <w:rPr>
                <w:sz w:val="24"/>
                <w:szCs w:val="24"/>
              </w:rPr>
              <w:t xml:space="preserve"> (p. 81)</w:t>
            </w:r>
          </w:p>
        </w:tc>
        <w:tc>
          <w:tcPr>
            <w:tcW w:w="6449" w:type="dxa"/>
          </w:tcPr>
          <w:p w14:paraId="1A7E8DBA" w14:textId="77777777" w:rsidR="00CD6B7F" w:rsidRPr="00CD6B7F" w:rsidRDefault="00ED363C" w:rsidP="005B6C42">
            <w:pPr>
              <w:spacing w:after="0" w:line="240" w:lineRule="auto"/>
              <w:rPr>
                <w:sz w:val="24"/>
                <w:szCs w:val="24"/>
              </w:rPr>
            </w:pPr>
            <w:r>
              <w:rPr>
                <w:sz w:val="24"/>
                <w:szCs w:val="24"/>
              </w:rPr>
              <w:t>This sentence means that Danielle is very afraid by what she sees, which is just the rock and snow.  She is not seeing the weather station that she expected to see.</w:t>
            </w:r>
          </w:p>
        </w:tc>
      </w:tr>
      <w:tr w:rsidR="00285CD5" w:rsidRPr="00CD6B7F" w14:paraId="53F2DC0A" w14:textId="77777777" w:rsidTr="00033A5A">
        <w:trPr>
          <w:trHeight w:val="521"/>
        </w:trPr>
        <w:tc>
          <w:tcPr>
            <w:tcW w:w="6449" w:type="dxa"/>
          </w:tcPr>
          <w:p w14:paraId="70D98E93" w14:textId="77777777" w:rsidR="00ED363C" w:rsidRDefault="00ED363C" w:rsidP="005B6C42">
            <w:pPr>
              <w:spacing w:after="0" w:line="240" w:lineRule="auto"/>
              <w:rPr>
                <w:sz w:val="24"/>
                <w:szCs w:val="24"/>
              </w:rPr>
            </w:pPr>
            <w:r>
              <w:rPr>
                <w:sz w:val="24"/>
                <w:szCs w:val="24"/>
              </w:rPr>
              <w:t>What does Danielle mean when she says</w:t>
            </w:r>
            <w:r w:rsidR="000503A3">
              <w:rPr>
                <w:sz w:val="24"/>
                <w:szCs w:val="24"/>
              </w:rPr>
              <w:t>,</w:t>
            </w:r>
            <w:r>
              <w:rPr>
                <w:sz w:val="24"/>
                <w:szCs w:val="24"/>
              </w:rPr>
              <w:t xml:space="preserve"> “We’re dead”?</w:t>
            </w:r>
            <w:r w:rsidR="000503A3">
              <w:rPr>
                <w:sz w:val="24"/>
                <w:szCs w:val="24"/>
              </w:rPr>
              <w:t xml:space="preserve"> (p. 81)</w:t>
            </w:r>
          </w:p>
        </w:tc>
        <w:tc>
          <w:tcPr>
            <w:tcW w:w="6449" w:type="dxa"/>
          </w:tcPr>
          <w:p w14:paraId="653F998E" w14:textId="77777777" w:rsidR="00285CD5" w:rsidRDefault="00ED363C" w:rsidP="005B6C42">
            <w:pPr>
              <w:spacing w:after="0" w:line="240" w:lineRule="auto"/>
              <w:rPr>
                <w:sz w:val="24"/>
                <w:szCs w:val="24"/>
              </w:rPr>
            </w:pPr>
            <w:r>
              <w:rPr>
                <w:sz w:val="24"/>
                <w:szCs w:val="24"/>
              </w:rPr>
              <w:t>Danielle means that since the weather station is not there, they will literally freeze to death.</w:t>
            </w:r>
          </w:p>
        </w:tc>
      </w:tr>
      <w:tr w:rsidR="00285CD5" w:rsidRPr="00CD6B7F" w14:paraId="07EC3986" w14:textId="77777777">
        <w:trPr>
          <w:trHeight w:val="901"/>
        </w:trPr>
        <w:tc>
          <w:tcPr>
            <w:tcW w:w="6449" w:type="dxa"/>
          </w:tcPr>
          <w:p w14:paraId="26F0445A" w14:textId="77777777" w:rsidR="00ED363C" w:rsidRDefault="000503A3" w:rsidP="005B6C42">
            <w:pPr>
              <w:spacing w:after="0" w:line="240" w:lineRule="auto"/>
              <w:rPr>
                <w:sz w:val="24"/>
                <w:szCs w:val="24"/>
              </w:rPr>
            </w:pPr>
            <w:r>
              <w:rPr>
                <w:sz w:val="24"/>
                <w:szCs w:val="24"/>
              </w:rPr>
              <w:t>“Yet the place around them looked as desolate as the moon.”  Why does Jake use this simile to describe where they are</w:t>
            </w:r>
            <w:r w:rsidR="00ED363C">
              <w:rPr>
                <w:sz w:val="24"/>
                <w:szCs w:val="24"/>
              </w:rPr>
              <w:t>?</w:t>
            </w:r>
            <w:r>
              <w:rPr>
                <w:sz w:val="24"/>
                <w:szCs w:val="24"/>
              </w:rPr>
              <w:t xml:space="preserve"> (p. 82)</w:t>
            </w:r>
          </w:p>
        </w:tc>
        <w:tc>
          <w:tcPr>
            <w:tcW w:w="6449" w:type="dxa"/>
          </w:tcPr>
          <w:p w14:paraId="6A7AE691" w14:textId="77777777" w:rsidR="00285CD5" w:rsidRDefault="000503A3" w:rsidP="000503A3">
            <w:pPr>
              <w:spacing w:after="0" w:line="240" w:lineRule="auto"/>
              <w:rPr>
                <w:sz w:val="24"/>
                <w:szCs w:val="24"/>
              </w:rPr>
            </w:pPr>
            <w:r>
              <w:rPr>
                <w:sz w:val="24"/>
                <w:szCs w:val="24"/>
              </w:rPr>
              <w:t xml:space="preserve">A simile uses like or as to make a comparison.  </w:t>
            </w:r>
            <w:r w:rsidR="00ED363C">
              <w:rPr>
                <w:sz w:val="24"/>
                <w:szCs w:val="24"/>
              </w:rPr>
              <w:t>The purpose of the simile is to show how alone and isolated Danielle and Jake feel.</w:t>
            </w:r>
          </w:p>
        </w:tc>
      </w:tr>
      <w:tr w:rsidR="00CD6B7F" w:rsidRPr="00CD6B7F" w14:paraId="1011366E" w14:textId="77777777" w:rsidTr="00033A5A">
        <w:trPr>
          <w:trHeight w:val="818"/>
        </w:trPr>
        <w:tc>
          <w:tcPr>
            <w:tcW w:w="6449" w:type="dxa"/>
          </w:tcPr>
          <w:p w14:paraId="0C676BED" w14:textId="77777777" w:rsidR="00ED363C" w:rsidRPr="00CD6B7F" w:rsidRDefault="00ED363C" w:rsidP="005B6C42">
            <w:pPr>
              <w:spacing w:after="0" w:line="240" w:lineRule="auto"/>
              <w:rPr>
                <w:sz w:val="24"/>
                <w:szCs w:val="24"/>
              </w:rPr>
            </w:pPr>
            <w:r>
              <w:rPr>
                <w:sz w:val="24"/>
                <w:szCs w:val="24"/>
              </w:rPr>
              <w:t>“That push hurt worst of all…”  What does this mean? How does it confirm Jake’s greatest fear?</w:t>
            </w:r>
            <w:r w:rsidR="000503A3">
              <w:rPr>
                <w:sz w:val="24"/>
                <w:szCs w:val="24"/>
              </w:rPr>
              <w:t xml:space="preserve">  (p. 82)</w:t>
            </w:r>
          </w:p>
        </w:tc>
        <w:tc>
          <w:tcPr>
            <w:tcW w:w="6449" w:type="dxa"/>
          </w:tcPr>
          <w:p w14:paraId="76A416F2" w14:textId="77777777" w:rsidR="00CD6B7F" w:rsidRPr="00CD6B7F" w:rsidRDefault="00E025B8" w:rsidP="005B6C42">
            <w:pPr>
              <w:spacing w:after="0" w:line="240" w:lineRule="auto"/>
              <w:rPr>
                <w:sz w:val="24"/>
                <w:szCs w:val="24"/>
              </w:rPr>
            </w:pPr>
            <w:r>
              <w:rPr>
                <w:sz w:val="24"/>
                <w:szCs w:val="24"/>
              </w:rPr>
              <w:t>The push means that Danielle is pushing him away because she blames him.  It confirms his fear that he has let her down as well as his parents.</w:t>
            </w:r>
          </w:p>
        </w:tc>
      </w:tr>
      <w:tr w:rsidR="00CD6B7F" w:rsidRPr="00CD6B7F" w14:paraId="74AA8098" w14:textId="77777777" w:rsidTr="00033A5A">
        <w:trPr>
          <w:trHeight w:val="548"/>
        </w:trPr>
        <w:tc>
          <w:tcPr>
            <w:tcW w:w="6449" w:type="dxa"/>
          </w:tcPr>
          <w:p w14:paraId="7F61DED1" w14:textId="77777777" w:rsidR="00E025B8" w:rsidRPr="00CD6B7F" w:rsidRDefault="00E025B8" w:rsidP="005B6C42">
            <w:pPr>
              <w:spacing w:after="0" w:line="240" w:lineRule="auto"/>
              <w:rPr>
                <w:sz w:val="24"/>
                <w:szCs w:val="24"/>
              </w:rPr>
            </w:pPr>
            <w:r>
              <w:rPr>
                <w:sz w:val="24"/>
                <w:szCs w:val="24"/>
              </w:rPr>
              <w:t>What details show that Danielle is no longer afraid and angry?</w:t>
            </w:r>
            <w:r w:rsidR="000503A3">
              <w:rPr>
                <w:sz w:val="24"/>
                <w:szCs w:val="24"/>
              </w:rPr>
              <w:t xml:space="preserve"> (p. 82)</w:t>
            </w:r>
          </w:p>
        </w:tc>
        <w:tc>
          <w:tcPr>
            <w:tcW w:w="6449" w:type="dxa"/>
          </w:tcPr>
          <w:p w14:paraId="68ADF55B" w14:textId="77777777" w:rsidR="00CD6B7F" w:rsidRPr="00CD6B7F" w:rsidRDefault="00E025B8" w:rsidP="005B6C42">
            <w:pPr>
              <w:spacing w:after="0" w:line="240" w:lineRule="auto"/>
              <w:rPr>
                <w:sz w:val="24"/>
                <w:szCs w:val="24"/>
              </w:rPr>
            </w:pPr>
            <w:r>
              <w:rPr>
                <w:sz w:val="24"/>
                <w:szCs w:val="24"/>
              </w:rPr>
              <w:t>The way Danielle shakes Jake changes.  She is trying to get his attention and points into the clouds.</w:t>
            </w:r>
          </w:p>
        </w:tc>
      </w:tr>
      <w:tr w:rsidR="00234766" w:rsidRPr="00CD6B7F" w14:paraId="53306822" w14:textId="77777777">
        <w:trPr>
          <w:trHeight w:val="886"/>
        </w:trPr>
        <w:tc>
          <w:tcPr>
            <w:tcW w:w="6449" w:type="dxa"/>
          </w:tcPr>
          <w:p w14:paraId="4C142D92" w14:textId="77777777" w:rsidR="00E025B8" w:rsidRPr="00CD6B7F" w:rsidRDefault="00E025B8" w:rsidP="000503A3">
            <w:pPr>
              <w:spacing w:after="0" w:line="240" w:lineRule="auto"/>
              <w:rPr>
                <w:sz w:val="24"/>
                <w:szCs w:val="24"/>
              </w:rPr>
            </w:pPr>
            <w:r>
              <w:rPr>
                <w:sz w:val="24"/>
                <w:szCs w:val="24"/>
              </w:rPr>
              <w:t>Re-read the first two paragraphs at the top of page 84.  What is the author’s purpose of using sentence fragments (incomplete sentences) to show Jake is looking at the weather station?</w:t>
            </w:r>
            <w:r w:rsidR="000503A3">
              <w:rPr>
                <w:sz w:val="24"/>
                <w:szCs w:val="24"/>
              </w:rPr>
              <w:t xml:space="preserve"> (p. 84)</w:t>
            </w:r>
          </w:p>
        </w:tc>
        <w:tc>
          <w:tcPr>
            <w:tcW w:w="6449" w:type="dxa"/>
          </w:tcPr>
          <w:p w14:paraId="3D2518AD" w14:textId="77777777" w:rsidR="00234766" w:rsidRPr="00CD6B7F" w:rsidRDefault="00E025B8" w:rsidP="000503A3">
            <w:pPr>
              <w:spacing w:after="0" w:line="240" w:lineRule="auto"/>
              <w:rPr>
                <w:sz w:val="24"/>
                <w:szCs w:val="24"/>
              </w:rPr>
            </w:pPr>
            <w:r>
              <w:rPr>
                <w:sz w:val="24"/>
                <w:szCs w:val="24"/>
              </w:rPr>
              <w:t>The p</w:t>
            </w:r>
            <w:r w:rsidR="0064644D">
              <w:rPr>
                <w:sz w:val="24"/>
                <w:szCs w:val="24"/>
              </w:rPr>
              <w:t>urpose is to show how Jake comes to see each part of the weather station as it comes into view through the snow.  The reader can see that Jake comes to a gradual understanding of what he is seeing.</w:t>
            </w:r>
          </w:p>
        </w:tc>
      </w:tr>
      <w:tr w:rsidR="00285CD5" w:rsidRPr="00CD6B7F" w14:paraId="70C76951" w14:textId="77777777">
        <w:trPr>
          <w:trHeight w:val="886"/>
        </w:trPr>
        <w:tc>
          <w:tcPr>
            <w:tcW w:w="6449" w:type="dxa"/>
          </w:tcPr>
          <w:p w14:paraId="0317BE8A" w14:textId="77777777" w:rsidR="0064644D" w:rsidRDefault="00266B3E" w:rsidP="000503A3">
            <w:pPr>
              <w:spacing w:after="0" w:line="240" w:lineRule="auto"/>
              <w:rPr>
                <w:sz w:val="24"/>
                <w:szCs w:val="24"/>
              </w:rPr>
            </w:pPr>
            <w:r>
              <w:rPr>
                <w:sz w:val="24"/>
                <w:szCs w:val="24"/>
              </w:rPr>
              <w:t>What details show that Danielle and Jake are afraid the weather station is vacant?</w:t>
            </w:r>
            <w:r w:rsidR="000503A3">
              <w:rPr>
                <w:sz w:val="24"/>
                <w:szCs w:val="24"/>
              </w:rPr>
              <w:t xml:space="preserve"> (p. 85)</w:t>
            </w:r>
          </w:p>
          <w:p w14:paraId="40F573F9" w14:textId="77777777" w:rsidR="00266B3E" w:rsidRDefault="00266B3E" w:rsidP="000503A3">
            <w:pPr>
              <w:spacing w:after="0" w:line="240" w:lineRule="auto"/>
              <w:rPr>
                <w:sz w:val="24"/>
                <w:szCs w:val="24"/>
              </w:rPr>
            </w:pPr>
          </w:p>
        </w:tc>
        <w:tc>
          <w:tcPr>
            <w:tcW w:w="6449" w:type="dxa"/>
          </w:tcPr>
          <w:p w14:paraId="236EE802" w14:textId="77777777" w:rsidR="00285CD5" w:rsidRDefault="00266B3E" w:rsidP="000503A3">
            <w:pPr>
              <w:spacing w:after="0" w:line="240" w:lineRule="auto"/>
              <w:rPr>
                <w:sz w:val="24"/>
                <w:szCs w:val="24"/>
              </w:rPr>
            </w:pPr>
            <w:r>
              <w:rPr>
                <w:sz w:val="24"/>
                <w:szCs w:val="24"/>
              </w:rPr>
              <w:t>No one was answering the door. “All they heard was the whistle of the wind…” Danielle notices an empty parking area. Jakes suggestion that no one is home scares Danielle.</w:t>
            </w:r>
          </w:p>
        </w:tc>
      </w:tr>
      <w:tr w:rsidR="00D06BDE" w:rsidRPr="00CD6B7F" w14:paraId="5F18BE3D" w14:textId="77777777">
        <w:trPr>
          <w:trHeight w:val="886"/>
        </w:trPr>
        <w:tc>
          <w:tcPr>
            <w:tcW w:w="6449" w:type="dxa"/>
          </w:tcPr>
          <w:p w14:paraId="2D204B67" w14:textId="77777777" w:rsidR="00D06BDE" w:rsidRDefault="00D06BDE" w:rsidP="000503A3">
            <w:pPr>
              <w:spacing w:after="0" w:line="240" w:lineRule="auto"/>
              <w:rPr>
                <w:sz w:val="24"/>
                <w:szCs w:val="24"/>
              </w:rPr>
            </w:pPr>
            <w:r>
              <w:rPr>
                <w:sz w:val="24"/>
                <w:szCs w:val="24"/>
              </w:rPr>
              <w:lastRenderedPageBreak/>
              <w:t>The text ends rather abruptly.  How can you tell this selection may be a part of a longer story? (p. 86)</w:t>
            </w:r>
          </w:p>
        </w:tc>
        <w:tc>
          <w:tcPr>
            <w:tcW w:w="6449" w:type="dxa"/>
          </w:tcPr>
          <w:p w14:paraId="4AF97560" w14:textId="77777777" w:rsidR="00D06BDE" w:rsidRDefault="00D06BDE" w:rsidP="000503A3">
            <w:pPr>
              <w:spacing w:after="0" w:line="240" w:lineRule="auto"/>
              <w:rPr>
                <w:sz w:val="24"/>
                <w:szCs w:val="24"/>
              </w:rPr>
            </w:pPr>
            <w:r>
              <w:rPr>
                <w:sz w:val="24"/>
                <w:szCs w:val="24"/>
              </w:rPr>
              <w:t>When Jake holds out his empty pack and says, “Trick or Treat” it seems out of context.  When the story begins, so much has already happened—such as the car crash and the injury of their parents.</w:t>
            </w:r>
          </w:p>
        </w:tc>
      </w:tr>
    </w:tbl>
    <w:p w14:paraId="5347063F" w14:textId="77777777" w:rsidR="00FE29E1" w:rsidRDefault="00FE29E1"/>
    <w:p w14:paraId="66C781CA" w14:textId="77777777" w:rsidR="00033A5A" w:rsidRDefault="00FE29E1" w:rsidP="00033A5A">
      <w:pPr>
        <w:spacing w:after="0" w:line="240" w:lineRule="auto"/>
        <w:rPr>
          <w:sz w:val="32"/>
          <w:u w:val="single"/>
        </w:rPr>
      </w:pPr>
      <w:r>
        <w:br w:type="page"/>
      </w:r>
      <w:r w:rsidR="00033A5A">
        <w:rPr>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033A5A" w:rsidRPr="00D97E24" w14:paraId="64D5C519" w14:textId="77777777">
        <w:trPr>
          <w:trHeight w:val="372"/>
        </w:trPr>
        <w:tc>
          <w:tcPr>
            <w:tcW w:w="1101" w:type="dxa"/>
          </w:tcPr>
          <w:p w14:paraId="0ECB1999" w14:textId="77777777" w:rsidR="00033A5A" w:rsidRPr="00D97E24" w:rsidRDefault="00033A5A" w:rsidP="001D46DD">
            <w:pPr>
              <w:spacing w:after="0" w:line="240" w:lineRule="auto"/>
              <w:jc w:val="center"/>
              <w:rPr>
                <w:b/>
                <w:sz w:val="20"/>
                <w:szCs w:val="20"/>
              </w:rPr>
            </w:pPr>
          </w:p>
        </w:tc>
        <w:tc>
          <w:tcPr>
            <w:tcW w:w="5953" w:type="dxa"/>
          </w:tcPr>
          <w:p w14:paraId="20A1B5AF" w14:textId="77777777" w:rsidR="00033A5A" w:rsidRPr="00D97E24" w:rsidRDefault="00033A5A"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6C3CFC4" w14:textId="77777777" w:rsidR="00033A5A" w:rsidRPr="00D97E24" w:rsidRDefault="00033A5A" w:rsidP="001D46DD">
            <w:pPr>
              <w:spacing w:after="0" w:line="240" w:lineRule="auto"/>
              <w:jc w:val="center"/>
              <w:rPr>
                <w:sz w:val="20"/>
                <w:szCs w:val="20"/>
              </w:rPr>
            </w:pPr>
          </w:p>
        </w:tc>
        <w:tc>
          <w:tcPr>
            <w:tcW w:w="5954" w:type="dxa"/>
          </w:tcPr>
          <w:p w14:paraId="51068032" w14:textId="77777777" w:rsidR="00033A5A" w:rsidRDefault="00033A5A" w:rsidP="001D46DD">
            <w:pPr>
              <w:spacing w:after="0" w:line="240" w:lineRule="auto"/>
              <w:ind w:left="113" w:right="113"/>
              <w:jc w:val="center"/>
              <w:rPr>
                <w:b/>
                <w:sz w:val="20"/>
                <w:szCs w:val="20"/>
              </w:rPr>
            </w:pPr>
            <w:r w:rsidRPr="00D97E24">
              <w:rPr>
                <w:b/>
                <w:sz w:val="20"/>
                <w:szCs w:val="20"/>
              </w:rPr>
              <w:t xml:space="preserve">WORDS WORTH KNOWING </w:t>
            </w:r>
          </w:p>
          <w:p w14:paraId="0170F0E2" w14:textId="77777777" w:rsidR="00033A5A" w:rsidRPr="00D97E24" w:rsidRDefault="00033A5A"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033A5A" w14:paraId="2B64176E" w14:textId="77777777">
        <w:trPr>
          <w:cantSplit/>
          <w:trHeight w:val="3682"/>
        </w:trPr>
        <w:tc>
          <w:tcPr>
            <w:tcW w:w="1101" w:type="dxa"/>
            <w:textDirection w:val="btLr"/>
          </w:tcPr>
          <w:p w14:paraId="77F7365B" w14:textId="77777777" w:rsidR="00033A5A" w:rsidRPr="00D97E24" w:rsidRDefault="00033A5A" w:rsidP="001D46DD">
            <w:pPr>
              <w:spacing w:after="0" w:line="240" w:lineRule="auto"/>
              <w:jc w:val="center"/>
              <w:rPr>
                <w:b/>
                <w:sz w:val="20"/>
                <w:szCs w:val="20"/>
              </w:rPr>
            </w:pPr>
            <w:r w:rsidRPr="00D97E24">
              <w:rPr>
                <w:b/>
                <w:sz w:val="20"/>
                <w:szCs w:val="20"/>
              </w:rPr>
              <w:t xml:space="preserve">TEACHER PROVIDES DEFINITION </w:t>
            </w:r>
          </w:p>
          <w:p w14:paraId="61ED4A67" w14:textId="77777777" w:rsidR="00033A5A" w:rsidRPr="00D97E24" w:rsidRDefault="00033A5A"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674C294F" w14:textId="77777777" w:rsidR="00033A5A" w:rsidRDefault="00033A5A" w:rsidP="001C4F96">
            <w:pPr>
              <w:spacing w:after="0"/>
            </w:pPr>
          </w:p>
        </w:tc>
        <w:tc>
          <w:tcPr>
            <w:tcW w:w="5954" w:type="dxa"/>
            <w:vAlign w:val="center"/>
          </w:tcPr>
          <w:p w14:paraId="6FD99802" w14:textId="77777777" w:rsidR="00033A5A" w:rsidRDefault="00033A5A" w:rsidP="001D46DD">
            <w:pPr>
              <w:spacing w:after="0"/>
            </w:pPr>
          </w:p>
          <w:p w14:paraId="09A97C8A" w14:textId="77777777" w:rsidR="00033A5A" w:rsidRDefault="00033A5A" w:rsidP="004369F8">
            <w:pPr>
              <w:spacing w:after="0"/>
            </w:pPr>
            <w:r>
              <w:t>belay p.78</w:t>
            </w:r>
          </w:p>
          <w:p w14:paraId="461B7EB1" w14:textId="77777777" w:rsidR="00033A5A" w:rsidRDefault="00033A5A" w:rsidP="004369F8">
            <w:pPr>
              <w:spacing w:after="0"/>
            </w:pPr>
            <w:r>
              <w:t>carabiners p.77</w:t>
            </w:r>
          </w:p>
          <w:p w14:paraId="27D82DDC" w14:textId="77777777" w:rsidR="00033A5A" w:rsidRDefault="00033A5A" w:rsidP="004369F8">
            <w:pPr>
              <w:spacing w:after="0"/>
            </w:pPr>
            <w:r>
              <w:t>pitons p.77</w:t>
            </w:r>
          </w:p>
        </w:tc>
      </w:tr>
      <w:tr w:rsidR="00033A5A" w14:paraId="68E34EDA" w14:textId="77777777">
        <w:trPr>
          <w:cantSplit/>
          <w:trHeight w:val="3682"/>
        </w:trPr>
        <w:tc>
          <w:tcPr>
            <w:tcW w:w="1101" w:type="dxa"/>
            <w:textDirection w:val="btLr"/>
          </w:tcPr>
          <w:p w14:paraId="39E3ADE1" w14:textId="77777777" w:rsidR="00033A5A" w:rsidRPr="00D97E24" w:rsidRDefault="00033A5A" w:rsidP="001D46DD">
            <w:pPr>
              <w:spacing w:after="0" w:line="240" w:lineRule="auto"/>
              <w:jc w:val="center"/>
              <w:rPr>
                <w:b/>
                <w:sz w:val="20"/>
                <w:szCs w:val="20"/>
              </w:rPr>
            </w:pPr>
            <w:r w:rsidRPr="00D97E24">
              <w:rPr>
                <w:b/>
                <w:sz w:val="20"/>
                <w:szCs w:val="20"/>
              </w:rPr>
              <w:t>STUDENTS FIGURE OUT THE MEANING</w:t>
            </w:r>
          </w:p>
          <w:p w14:paraId="6E925F30" w14:textId="77777777" w:rsidR="00033A5A" w:rsidRPr="00D97E24" w:rsidRDefault="00033A5A" w:rsidP="001D46DD">
            <w:pPr>
              <w:spacing w:after="0" w:line="240" w:lineRule="auto"/>
              <w:ind w:left="113" w:right="113"/>
              <w:jc w:val="center"/>
              <w:rPr>
                <w:sz w:val="20"/>
                <w:szCs w:val="20"/>
              </w:rPr>
            </w:pPr>
            <w:r w:rsidRPr="00D97E24">
              <w:rPr>
                <w:sz w:val="20"/>
                <w:szCs w:val="20"/>
              </w:rPr>
              <w:t>sufficient context clues are provided in the text</w:t>
            </w:r>
          </w:p>
          <w:p w14:paraId="005A9519" w14:textId="77777777" w:rsidR="00033A5A" w:rsidRPr="00D97E24" w:rsidRDefault="00033A5A" w:rsidP="001D46DD">
            <w:pPr>
              <w:spacing w:after="0" w:line="240" w:lineRule="auto"/>
              <w:ind w:left="113" w:right="113"/>
              <w:jc w:val="center"/>
              <w:rPr>
                <w:sz w:val="20"/>
                <w:szCs w:val="20"/>
              </w:rPr>
            </w:pPr>
          </w:p>
          <w:p w14:paraId="2E169FD9" w14:textId="77777777" w:rsidR="00033A5A" w:rsidRPr="00D97E24" w:rsidRDefault="00033A5A" w:rsidP="001D46DD">
            <w:pPr>
              <w:spacing w:after="0" w:line="240" w:lineRule="auto"/>
              <w:ind w:left="113" w:right="113"/>
              <w:jc w:val="center"/>
              <w:rPr>
                <w:sz w:val="20"/>
                <w:szCs w:val="20"/>
              </w:rPr>
            </w:pPr>
          </w:p>
          <w:p w14:paraId="34FF116A" w14:textId="77777777" w:rsidR="00033A5A" w:rsidRPr="00D97E24" w:rsidRDefault="00033A5A" w:rsidP="001D46DD">
            <w:pPr>
              <w:spacing w:after="0" w:line="240" w:lineRule="auto"/>
              <w:ind w:left="113" w:right="113"/>
              <w:jc w:val="center"/>
              <w:rPr>
                <w:sz w:val="20"/>
                <w:szCs w:val="20"/>
              </w:rPr>
            </w:pPr>
          </w:p>
          <w:p w14:paraId="384BDF9B" w14:textId="77777777" w:rsidR="00033A5A" w:rsidRPr="00D97E24" w:rsidRDefault="00033A5A" w:rsidP="001D46DD">
            <w:pPr>
              <w:spacing w:after="0" w:line="240" w:lineRule="auto"/>
              <w:ind w:left="113" w:right="113"/>
              <w:jc w:val="center"/>
              <w:rPr>
                <w:sz w:val="20"/>
                <w:szCs w:val="20"/>
              </w:rPr>
            </w:pPr>
          </w:p>
          <w:p w14:paraId="51CE1DD1" w14:textId="77777777" w:rsidR="00033A5A" w:rsidRPr="00D97E24" w:rsidRDefault="00033A5A" w:rsidP="001D46DD">
            <w:pPr>
              <w:spacing w:after="0" w:line="240" w:lineRule="auto"/>
              <w:ind w:left="113" w:right="113"/>
              <w:jc w:val="center"/>
              <w:rPr>
                <w:sz w:val="20"/>
                <w:szCs w:val="20"/>
              </w:rPr>
            </w:pPr>
          </w:p>
        </w:tc>
        <w:tc>
          <w:tcPr>
            <w:tcW w:w="5953" w:type="dxa"/>
            <w:vAlign w:val="center"/>
          </w:tcPr>
          <w:p w14:paraId="6B5AB2F7" w14:textId="77777777" w:rsidR="00033A5A" w:rsidRDefault="00033A5A" w:rsidP="004369F8">
            <w:pPr>
              <w:spacing w:after="0"/>
            </w:pPr>
            <w:r>
              <w:t>improvising p. 75</w:t>
            </w:r>
          </w:p>
          <w:p w14:paraId="119097FB" w14:textId="77777777" w:rsidR="00033A5A" w:rsidRDefault="00033A5A" w:rsidP="004369F8">
            <w:pPr>
              <w:spacing w:after="0"/>
            </w:pPr>
            <w:r>
              <w:t>terrain p. 80</w:t>
            </w:r>
          </w:p>
          <w:p w14:paraId="73234189" w14:textId="77777777" w:rsidR="00033A5A" w:rsidRDefault="00033A5A" w:rsidP="004369F8">
            <w:pPr>
              <w:spacing w:after="0"/>
            </w:pPr>
            <w:r>
              <w:t>desolate p. 82</w:t>
            </w:r>
          </w:p>
          <w:p w14:paraId="2A961E4E" w14:textId="77777777" w:rsidR="00033A5A" w:rsidRDefault="00033A5A" w:rsidP="004369F8">
            <w:pPr>
              <w:spacing w:after="0"/>
            </w:pPr>
            <w:r>
              <w:t>fatigue p. 78</w:t>
            </w:r>
          </w:p>
        </w:tc>
        <w:tc>
          <w:tcPr>
            <w:tcW w:w="5954" w:type="dxa"/>
            <w:vAlign w:val="center"/>
          </w:tcPr>
          <w:p w14:paraId="5C1561CA" w14:textId="77777777" w:rsidR="00033A5A" w:rsidRDefault="00033A5A" w:rsidP="004369F8">
            <w:pPr>
              <w:spacing w:after="0" w:line="240" w:lineRule="auto"/>
            </w:pPr>
            <w:r>
              <w:t>desperate p. 80</w:t>
            </w:r>
          </w:p>
          <w:p w14:paraId="3B5558DA" w14:textId="77777777" w:rsidR="00033A5A" w:rsidRDefault="00033A5A" w:rsidP="004369F8">
            <w:pPr>
              <w:spacing w:after="0" w:line="240" w:lineRule="auto"/>
            </w:pPr>
            <w:r>
              <w:t>overcome p. 77</w:t>
            </w:r>
          </w:p>
          <w:p w14:paraId="543E6E33" w14:textId="77777777" w:rsidR="00033A5A" w:rsidRDefault="00033A5A" w:rsidP="004369F8">
            <w:pPr>
              <w:spacing w:after="0" w:line="240" w:lineRule="auto"/>
            </w:pPr>
            <w:r>
              <w:t>reassure p. 82</w:t>
            </w:r>
          </w:p>
          <w:p w14:paraId="7A166D8B" w14:textId="77777777" w:rsidR="00033A5A" w:rsidRDefault="00033A5A" w:rsidP="004369F8">
            <w:pPr>
              <w:spacing w:after="0" w:line="240" w:lineRule="auto"/>
            </w:pPr>
            <w:r>
              <w:t>wallow p.84</w:t>
            </w:r>
          </w:p>
          <w:p w14:paraId="49757797" w14:textId="77777777" w:rsidR="00033A5A" w:rsidRDefault="00033A5A" w:rsidP="001D46DD">
            <w:pPr>
              <w:spacing w:after="0" w:line="240" w:lineRule="auto"/>
            </w:pPr>
          </w:p>
          <w:p w14:paraId="3A79ACB4" w14:textId="77777777" w:rsidR="00033A5A" w:rsidRDefault="00033A5A" w:rsidP="001D46DD">
            <w:pPr>
              <w:spacing w:after="0" w:line="240" w:lineRule="auto"/>
            </w:pPr>
          </w:p>
        </w:tc>
      </w:tr>
    </w:tbl>
    <w:p w14:paraId="7354FCC0" w14:textId="77777777" w:rsidR="00970D74" w:rsidRPr="00033A5A" w:rsidRDefault="00970D74" w:rsidP="00033A5A">
      <w:pPr>
        <w:spacing w:after="0" w:line="240" w:lineRule="auto"/>
        <w:rPr>
          <w:sz w:val="32"/>
          <w:u w:val="single"/>
        </w:rPr>
      </w:pPr>
    </w:p>
    <w:p w14:paraId="1E713FBF"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79A74EBC" w14:textId="77777777" w:rsidR="00033A5A" w:rsidRDefault="00CA218E" w:rsidP="00033A5A">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22848606" w14:textId="77777777" w:rsidR="00CC64D3" w:rsidRPr="00033A5A" w:rsidRDefault="00CC64D3" w:rsidP="00033A5A">
      <w:pPr>
        <w:numPr>
          <w:ilvl w:val="0"/>
          <w:numId w:val="6"/>
        </w:numPr>
        <w:spacing w:after="0" w:line="360" w:lineRule="auto"/>
        <w:contextualSpacing/>
        <w:rPr>
          <w:rFonts w:asciiTheme="minorHAnsi" w:hAnsiTheme="minorHAnsi" w:cstheme="minorHAnsi"/>
          <w:sz w:val="24"/>
          <w:szCs w:val="24"/>
        </w:rPr>
      </w:pPr>
      <w:r w:rsidRPr="00033A5A">
        <w:rPr>
          <w:rFonts w:asciiTheme="minorHAnsi" w:hAnsiTheme="minorHAnsi" w:cstheme="minorHAnsi"/>
          <w:sz w:val="24"/>
          <w:szCs w:val="24"/>
        </w:rPr>
        <w:t>Throughout the story, Danielle and Jake show resourcefuln</w:t>
      </w:r>
      <w:r w:rsidR="00406CF5" w:rsidRPr="00033A5A">
        <w:rPr>
          <w:rFonts w:asciiTheme="minorHAnsi" w:hAnsiTheme="minorHAnsi" w:cstheme="minorHAnsi"/>
          <w:sz w:val="24"/>
          <w:szCs w:val="24"/>
        </w:rPr>
        <w:t>ess and determination.  Find</w:t>
      </w:r>
      <w:r w:rsidRPr="00033A5A">
        <w:rPr>
          <w:rFonts w:asciiTheme="minorHAnsi" w:hAnsiTheme="minorHAnsi" w:cstheme="minorHAnsi"/>
          <w:sz w:val="24"/>
          <w:szCs w:val="24"/>
        </w:rPr>
        <w:t xml:space="preserve"> examples</w:t>
      </w:r>
      <w:r w:rsidR="00406CF5" w:rsidRPr="00033A5A">
        <w:rPr>
          <w:rFonts w:asciiTheme="minorHAnsi" w:hAnsiTheme="minorHAnsi" w:cstheme="minorHAnsi"/>
          <w:sz w:val="24"/>
          <w:szCs w:val="24"/>
        </w:rPr>
        <w:t xml:space="preserve"> in the story</w:t>
      </w:r>
      <w:r w:rsidRPr="00033A5A">
        <w:rPr>
          <w:rFonts w:asciiTheme="minorHAnsi" w:hAnsiTheme="minorHAnsi" w:cstheme="minorHAnsi"/>
          <w:sz w:val="24"/>
          <w:szCs w:val="24"/>
        </w:rPr>
        <w:t xml:space="preserve"> and discuss how these skills help them to survive.</w:t>
      </w:r>
    </w:p>
    <w:p w14:paraId="5116543E" w14:textId="77777777" w:rsidR="00406CF5" w:rsidRDefault="007A17E6" w:rsidP="00033A5A">
      <w:pPr>
        <w:spacing w:after="0" w:line="360" w:lineRule="auto"/>
        <w:ind w:left="2160" w:hanging="1440"/>
        <w:contextualSpacing/>
        <w:rPr>
          <w:rFonts w:asciiTheme="minorHAnsi" w:hAnsiTheme="minorHAnsi" w:cstheme="minorHAnsi"/>
          <w:sz w:val="24"/>
          <w:szCs w:val="24"/>
        </w:rPr>
      </w:pPr>
      <w:r>
        <w:rPr>
          <w:rFonts w:asciiTheme="minorHAnsi" w:hAnsiTheme="minorHAnsi" w:cstheme="minorHAnsi"/>
          <w:sz w:val="24"/>
          <w:szCs w:val="24"/>
        </w:rPr>
        <w:t xml:space="preserve">Answer: </w:t>
      </w:r>
      <w:r>
        <w:rPr>
          <w:rFonts w:asciiTheme="minorHAnsi" w:hAnsiTheme="minorHAnsi" w:cstheme="minorHAnsi"/>
          <w:sz w:val="24"/>
          <w:szCs w:val="24"/>
        </w:rPr>
        <w:tab/>
        <w:t xml:space="preserve"> p. 75/77 Danielle uses the claw end of the hammer to improvise an ice ax, the screwdrivers </w:t>
      </w:r>
      <w:r w:rsidR="004F29FC">
        <w:rPr>
          <w:rFonts w:asciiTheme="minorHAnsi" w:hAnsiTheme="minorHAnsi" w:cstheme="minorHAnsi"/>
          <w:sz w:val="24"/>
          <w:szCs w:val="24"/>
        </w:rPr>
        <w:t>as pitons, and the leash as carabiners.</w:t>
      </w:r>
      <w:r w:rsidR="005807B7">
        <w:rPr>
          <w:rFonts w:asciiTheme="minorHAnsi" w:hAnsiTheme="minorHAnsi" w:cstheme="minorHAnsi"/>
          <w:sz w:val="24"/>
          <w:szCs w:val="24"/>
        </w:rPr>
        <w:t xml:space="preserve"> These improvised tools help her</w:t>
      </w:r>
      <w:r w:rsidR="004F29FC">
        <w:rPr>
          <w:rFonts w:asciiTheme="minorHAnsi" w:hAnsiTheme="minorHAnsi" w:cstheme="minorHAnsi"/>
          <w:sz w:val="24"/>
          <w:szCs w:val="24"/>
        </w:rPr>
        <w:t xml:space="preserve"> and Jake climb to the summit.</w:t>
      </w:r>
    </w:p>
    <w:p w14:paraId="60AAB3FA" w14:textId="77777777" w:rsidR="007A17E6" w:rsidRDefault="007A17E6" w:rsidP="00033A5A">
      <w:pPr>
        <w:spacing w:after="0" w:line="360" w:lineRule="auto"/>
        <w:ind w:left="2160"/>
        <w:contextualSpacing/>
        <w:rPr>
          <w:rFonts w:asciiTheme="minorHAnsi" w:hAnsiTheme="minorHAnsi" w:cstheme="minorHAnsi"/>
          <w:sz w:val="24"/>
          <w:szCs w:val="24"/>
        </w:rPr>
      </w:pPr>
      <w:r>
        <w:rPr>
          <w:rFonts w:asciiTheme="minorHAnsi" w:hAnsiTheme="minorHAnsi" w:cstheme="minorHAnsi"/>
          <w:sz w:val="24"/>
          <w:szCs w:val="24"/>
        </w:rPr>
        <w:t xml:space="preserve">p. 77 </w:t>
      </w:r>
      <w:r w:rsidR="004F29FC">
        <w:rPr>
          <w:rFonts w:asciiTheme="minorHAnsi" w:hAnsiTheme="minorHAnsi" w:cstheme="minorHAnsi"/>
          <w:sz w:val="24"/>
          <w:szCs w:val="24"/>
        </w:rPr>
        <w:t>It is a great feeling for Danielle to take a chance, pull herself out of danger, and discover her inner strength. Danielle recognizes her resourcefulness and knows she can use them to survive.</w:t>
      </w:r>
    </w:p>
    <w:p w14:paraId="0FC7556A" w14:textId="77777777" w:rsidR="004F29FC" w:rsidRDefault="004F29FC" w:rsidP="00033A5A">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033A5A">
        <w:rPr>
          <w:rFonts w:asciiTheme="minorHAnsi" w:hAnsiTheme="minorHAnsi" w:cstheme="minorHAnsi"/>
          <w:sz w:val="24"/>
          <w:szCs w:val="24"/>
        </w:rPr>
        <w:tab/>
      </w:r>
      <w:r>
        <w:rPr>
          <w:rFonts w:asciiTheme="minorHAnsi" w:hAnsiTheme="minorHAnsi" w:cstheme="minorHAnsi"/>
          <w:sz w:val="24"/>
          <w:szCs w:val="24"/>
        </w:rPr>
        <w:t xml:space="preserve">p. 77 Jake overcomes the pain, fear, and doubt and continues to climb. </w:t>
      </w:r>
    </w:p>
    <w:p w14:paraId="6D2483F2" w14:textId="77777777" w:rsidR="00033A5A" w:rsidRDefault="004F29FC" w:rsidP="00033A5A">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p. 78 When climbing the icy trench, Danielle’s determination keeps her going even though it is the hardest </w:t>
      </w:r>
    </w:p>
    <w:p w14:paraId="2CE6BCD9" w14:textId="77777777" w:rsidR="004F29FC" w:rsidRDefault="004F29FC" w:rsidP="00033A5A">
      <w:pPr>
        <w:spacing w:after="0" w:line="360" w:lineRule="auto"/>
        <w:ind w:left="1440" w:firstLine="720"/>
        <w:contextualSpacing/>
        <w:rPr>
          <w:rFonts w:asciiTheme="minorHAnsi" w:hAnsiTheme="minorHAnsi" w:cstheme="minorHAnsi"/>
          <w:sz w:val="24"/>
          <w:szCs w:val="24"/>
        </w:rPr>
      </w:pPr>
      <w:r>
        <w:rPr>
          <w:rFonts w:asciiTheme="minorHAnsi" w:hAnsiTheme="minorHAnsi" w:cstheme="minorHAnsi"/>
          <w:sz w:val="24"/>
          <w:szCs w:val="24"/>
        </w:rPr>
        <w:t>work s</w:t>
      </w:r>
      <w:r w:rsidR="00033A5A">
        <w:rPr>
          <w:rFonts w:asciiTheme="minorHAnsi" w:hAnsiTheme="minorHAnsi" w:cstheme="minorHAnsi"/>
          <w:sz w:val="24"/>
          <w:szCs w:val="24"/>
        </w:rPr>
        <w:t xml:space="preserve">he </w:t>
      </w:r>
      <w:r>
        <w:rPr>
          <w:rFonts w:asciiTheme="minorHAnsi" w:hAnsiTheme="minorHAnsi" w:cstheme="minorHAnsi"/>
          <w:sz w:val="24"/>
          <w:szCs w:val="24"/>
        </w:rPr>
        <w:t>has ever done.</w:t>
      </w:r>
    </w:p>
    <w:p w14:paraId="2AE793E5" w14:textId="77777777" w:rsidR="004F29FC" w:rsidRDefault="004F29FC" w:rsidP="00033A5A">
      <w:pPr>
        <w:spacing w:after="0" w:line="360" w:lineRule="auto"/>
        <w:ind w:left="2160"/>
        <w:contextualSpacing/>
        <w:rPr>
          <w:rFonts w:asciiTheme="minorHAnsi" w:hAnsiTheme="minorHAnsi" w:cstheme="minorHAnsi"/>
          <w:sz w:val="24"/>
          <w:szCs w:val="24"/>
        </w:rPr>
      </w:pPr>
      <w:r>
        <w:rPr>
          <w:rFonts w:asciiTheme="minorHAnsi" w:hAnsiTheme="minorHAnsi" w:cstheme="minorHAnsi"/>
          <w:sz w:val="24"/>
          <w:szCs w:val="24"/>
        </w:rPr>
        <w:t>p. 84 Both show determination as they stagger the last few feet up the slope to the weather station. They wallow through drifts, lose their balance and fall, but finally make it to the door.</w:t>
      </w:r>
    </w:p>
    <w:p w14:paraId="11218179" w14:textId="77777777" w:rsidR="004F29FC" w:rsidRDefault="004F29FC" w:rsidP="00033A5A">
      <w:pPr>
        <w:spacing w:after="0" w:line="360" w:lineRule="auto"/>
        <w:ind w:left="1440" w:firstLine="720"/>
        <w:contextualSpacing/>
        <w:rPr>
          <w:rFonts w:asciiTheme="minorHAnsi" w:hAnsiTheme="minorHAnsi" w:cstheme="minorHAnsi"/>
          <w:sz w:val="24"/>
          <w:szCs w:val="24"/>
        </w:rPr>
      </w:pPr>
      <w:r>
        <w:rPr>
          <w:rFonts w:asciiTheme="minorHAnsi" w:hAnsiTheme="minorHAnsi" w:cstheme="minorHAnsi"/>
          <w:sz w:val="24"/>
          <w:szCs w:val="24"/>
        </w:rPr>
        <w:t>p.</w:t>
      </w:r>
      <w:r w:rsidR="00033A5A">
        <w:rPr>
          <w:rFonts w:asciiTheme="minorHAnsi" w:hAnsiTheme="minorHAnsi" w:cstheme="minorHAnsi"/>
          <w:sz w:val="24"/>
          <w:szCs w:val="24"/>
        </w:rPr>
        <w:t xml:space="preserve"> </w:t>
      </w:r>
      <w:r>
        <w:rPr>
          <w:rFonts w:asciiTheme="minorHAnsi" w:hAnsiTheme="minorHAnsi" w:cstheme="minorHAnsi"/>
          <w:sz w:val="24"/>
          <w:szCs w:val="24"/>
        </w:rPr>
        <w:t>85/86 Jake shows resourcefulness when he uses to hammer to pound on the door so they can be heard.</w:t>
      </w:r>
    </w:p>
    <w:p w14:paraId="4D70CB29" w14:textId="77777777" w:rsidR="004F29FC" w:rsidRPr="007A17E6" w:rsidRDefault="004F29FC" w:rsidP="00033A5A">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7B2EB351" w14:textId="77777777" w:rsidR="00172736" w:rsidRPr="007C5C7E" w:rsidRDefault="00172736" w:rsidP="00033A5A">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49A218F2" w14:textId="77777777" w:rsidR="007A17E6" w:rsidRPr="00033A5A" w:rsidRDefault="007A17E6" w:rsidP="00033A5A">
      <w:pPr>
        <w:pStyle w:val="ListParagraph"/>
        <w:numPr>
          <w:ilvl w:val="0"/>
          <w:numId w:val="6"/>
        </w:numPr>
        <w:spacing w:after="0" w:line="360" w:lineRule="auto"/>
        <w:rPr>
          <w:rFonts w:asciiTheme="minorHAnsi" w:hAnsiTheme="minorHAnsi" w:cstheme="minorHAnsi"/>
          <w:i/>
          <w:sz w:val="24"/>
          <w:szCs w:val="24"/>
        </w:rPr>
      </w:pPr>
      <w:r w:rsidRPr="00033A5A">
        <w:rPr>
          <w:rFonts w:asciiTheme="minorHAnsi" w:hAnsiTheme="minorHAnsi" w:cstheme="minorHAnsi"/>
          <w:i/>
          <w:sz w:val="24"/>
          <w:szCs w:val="24"/>
        </w:rPr>
        <w:t>There are several times throughout the story when Danielle and Jake are feeling despair or hopelessness.  Find specific examples and discuss how the author’s choice of words help</w:t>
      </w:r>
      <w:r w:rsidR="005807B7" w:rsidRPr="00033A5A">
        <w:rPr>
          <w:rFonts w:asciiTheme="minorHAnsi" w:hAnsiTheme="minorHAnsi" w:cstheme="minorHAnsi"/>
          <w:i/>
          <w:sz w:val="24"/>
          <w:szCs w:val="24"/>
        </w:rPr>
        <w:t>s</w:t>
      </w:r>
      <w:r w:rsidRPr="00033A5A">
        <w:rPr>
          <w:rFonts w:asciiTheme="minorHAnsi" w:hAnsiTheme="minorHAnsi" w:cstheme="minorHAnsi"/>
          <w:i/>
          <w:sz w:val="24"/>
          <w:szCs w:val="24"/>
        </w:rPr>
        <w:t xml:space="preserve"> to describe these emotions.</w:t>
      </w:r>
    </w:p>
    <w:p w14:paraId="6AA3D2C1" w14:textId="77777777" w:rsidR="00033A5A" w:rsidRDefault="00E22959" w:rsidP="00033A5A">
      <w:pPr>
        <w:spacing w:after="0" w:line="360" w:lineRule="auto"/>
        <w:ind w:left="360" w:firstLine="36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p>
    <w:p w14:paraId="29D923F6" w14:textId="77777777" w:rsidR="005807B7" w:rsidRDefault="005807B7" w:rsidP="00033A5A">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p. 80/81 When Danielle and Jake reach the false summit, they do not see the weather station. The author uses the simile “The sight chilled her more than the wind needling at her” to show Danielle’s despair.  The author also says that Jake “peered still more intently over the edge.”  The word “intently” is a strong word that shows he is looking very hard in desperation. </w:t>
      </w:r>
    </w:p>
    <w:p w14:paraId="0A4552C9" w14:textId="77777777" w:rsidR="005807B7" w:rsidRDefault="005807B7" w:rsidP="00033A5A">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p. 82 When Jake realizes the station is not there the author says he “stumbled” over to Danielle and begins to shake</w:t>
      </w:r>
      <w:r w:rsidR="00F735E3">
        <w:rPr>
          <w:rFonts w:asciiTheme="minorHAnsi" w:hAnsiTheme="minorHAnsi" w:cstheme="minorHAnsi"/>
          <w:sz w:val="24"/>
          <w:szCs w:val="24"/>
        </w:rPr>
        <w:t>.  The word “stumbled” helps to show shock or disbelief.  The simile “…the place…looked as desolate as the moon” shows how alone Jake feels.</w:t>
      </w:r>
    </w:p>
    <w:p w14:paraId="2085A843" w14:textId="77777777" w:rsidR="00F735E3" w:rsidRPr="00E22959" w:rsidRDefault="00F735E3" w:rsidP="00033A5A">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p. 85 When Jake </w:t>
      </w:r>
      <w:proofErr w:type="gramStart"/>
      <w:r>
        <w:rPr>
          <w:rFonts w:asciiTheme="minorHAnsi" w:hAnsiTheme="minorHAnsi" w:cstheme="minorHAnsi"/>
          <w:sz w:val="24"/>
          <w:szCs w:val="24"/>
        </w:rPr>
        <w:t>says</w:t>
      </w:r>
      <w:proofErr w:type="gramEnd"/>
      <w:r>
        <w:rPr>
          <w:rFonts w:asciiTheme="minorHAnsi" w:hAnsiTheme="minorHAnsi" w:cstheme="minorHAnsi"/>
          <w:sz w:val="24"/>
          <w:szCs w:val="24"/>
        </w:rPr>
        <w:t xml:space="preserve"> “Maybe nobody’s home, the author says “his words chilled her even more than the cold.”  This shows the despair Danielle is feeling to think the building is vacant.  Also when Danielle thinks that “Someone </w:t>
      </w:r>
      <w:r w:rsidRPr="00F735E3">
        <w:rPr>
          <w:rFonts w:asciiTheme="minorHAnsi" w:hAnsiTheme="minorHAnsi" w:cstheme="minorHAnsi"/>
          <w:i/>
          <w:sz w:val="24"/>
          <w:szCs w:val="24"/>
        </w:rPr>
        <w:t>had</w:t>
      </w:r>
      <w:r>
        <w:rPr>
          <w:rFonts w:asciiTheme="minorHAnsi" w:hAnsiTheme="minorHAnsi" w:cstheme="minorHAnsi"/>
          <w:sz w:val="24"/>
          <w:szCs w:val="24"/>
        </w:rPr>
        <w:t xml:space="preserve"> to be up here,” she is desperate to convince herself that someone is at the station.</w:t>
      </w:r>
    </w:p>
    <w:p w14:paraId="4294D181" w14:textId="77777777" w:rsidR="00CA07EF" w:rsidRPr="0018635B" w:rsidRDefault="00CA07EF" w:rsidP="00033A5A">
      <w:pPr>
        <w:spacing w:after="0" w:line="360" w:lineRule="auto"/>
        <w:contextualSpacing/>
        <w:rPr>
          <w:rFonts w:asciiTheme="minorHAnsi" w:hAnsiTheme="minorHAnsi" w:cstheme="minorHAnsi"/>
          <w:sz w:val="24"/>
          <w:szCs w:val="24"/>
        </w:rPr>
      </w:pPr>
    </w:p>
    <w:p w14:paraId="6236206C" w14:textId="77777777" w:rsidR="00CA07EF" w:rsidRPr="00033A5A" w:rsidRDefault="00CA07EF" w:rsidP="00033A5A">
      <w:pPr>
        <w:spacing w:after="0" w:line="360" w:lineRule="auto"/>
        <w:contextualSpacing/>
        <w:rPr>
          <w:rFonts w:asciiTheme="minorHAnsi" w:hAnsiTheme="minorHAnsi" w:cstheme="minorHAnsi"/>
          <w:sz w:val="32"/>
          <w:szCs w:val="28"/>
          <w:u w:val="single"/>
        </w:rPr>
      </w:pPr>
      <w:r w:rsidRPr="00033A5A">
        <w:rPr>
          <w:rFonts w:asciiTheme="minorHAnsi" w:hAnsiTheme="minorHAnsi" w:cstheme="minorHAnsi"/>
          <w:sz w:val="32"/>
          <w:szCs w:val="28"/>
          <w:u w:val="single"/>
        </w:rPr>
        <w:t>Note to Teacher</w:t>
      </w:r>
    </w:p>
    <w:p w14:paraId="5186B1EA" w14:textId="77777777" w:rsidR="00D50B26" w:rsidRPr="007A17E6" w:rsidRDefault="00706D0B" w:rsidP="00033A5A">
      <w:pPr>
        <w:pStyle w:val="ListParagraph"/>
        <w:numPr>
          <w:ilvl w:val="0"/>
          <w:numId w:val="6"/>
        </w:numPr>
        <w:spacing w:after="0" w:line="360" w:lineRule="auto"/>
        <w:rPr>
          <w:rFonts w:asciiTheme="minorHAnsi" w:hAnsiTheme="minorHAnsi" w:cstheme="minorHAnsi"/>
        </w:rPr>
      </w:pPr>
      <w:r w:rsidRPr="007A17E6">
        <w:rPr>
          <w:rFonts w:asciiTheme="minorHAnsi" w:hAnsiTheme="minorHAnsi" w:cstheme="minorHAnsi"/>
          <w:sz w:val="24"/>
          <w:szCs w:val="24"/>
        </w:rPr>
        <w:t>Use the building background and vocabulary on page 72 and 73 to teach the technical mountain climbing voca</w:t>
      </w:r>
      <w:r w:rsidR="0084082E">
        <w:rPr>
          <w:rFonts w:asciiTheme="minorHAnsi" w:hAnsiTheme="minorHAnsi" w:cstheme="minorHAnsi"/>
          <w:sz w:val="24"/>
          <w:szCs w:val="24"/>
        </w:rPr>
        <w:t xml:space="preserve">bulary, before or after the first reading.  The photographs allow </w:t>
      </w:r>
      <w:r w:rsidRPr="007A17E6">
        <w:rPr>
          <w:rFonts w:asciiTheme="minorHAnsi" w:hAnsiTheme="minorHAnsi" w:cstheme="minorHAnsi"/>
          <w:sz w:val="24"/>
          <w:szCs w:val="24"/>
        </w:rPr>
        <w:t>the students to see the specialized equipment.</w:t>
      </w:r>
    </w:p>
    <w:p w14:paraId="37644051" w14:textId="30BFCCBB" w:rsidR="00CA07EF" w:rsidRDefault="00CA07EF" w:rsidP="00033A5A">
      <w:pPr>
        <w:spacing w:after="0" w:line="360" w:lineRule="auto"/>
        <w:contextualSpacing/>
        <w:rPr>
          <w:rFonts w:asciiTheme="minorHAnsi" w:hAnsiTheme="minorHAnsi" w:cstheme="minorHAnsi"/>
          <w:sz w:val="24"/>
          <w:szCs w:val="24"/>
        </w:rPr>
      </w:pPr>
    </w:p>
    <w:p w14:paraId="491DF8C6" w14:textId="1DDDB1C7" w:rsidR="004B5059" w:rsidRDefault="004B5059">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25741761" w14:textId="77777777" w:rsidR="004B5059" w:rsidRDefault="004B5059" w:rsidP="004B5059">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71B1BC93" w14:textId="77777777" w:rsidR="004B5059" w:rsidRDefault="004B5059" w:rsidP="004B5059">
      <w:pPr>
        <w:jc w:val="center"/>
        <w:rPr>
          <w:rFonts w:cstheme="minorHAnsi"/>
          <w:sz w:val="36"/>
          <w:szCs w:val="36"/>
        </w:rPr>
      </w:pPr>
      <w:r>
        <w:rPr>
          <w:rFonts w:cstheme="minorHAnsi"/>
          <w:sz w:val="36"/>
          <w:szCs w:val="36"/>
        </w:rPr>
        <w:t>to use with Basal Alignment Project Lessons</w:t>
      </w:r>
    </w:p>
    <w:p w14:paraId="4A9C5986" w14:textId="77777777" w:rsidR="004B5059" w:rsidRDefault="004B5059" w:rsidP="004B505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B2348E9" w14:textId="77777777" w:rsidR="004B5059" w:rsidRDefault="004B5059" w:rsidP="004B5059">
      <w:pPr>
        <w:rPr>
          <w:rFonts w:cstheme="minorHAnsi"/>
          <w:b/>
          <w:sz w:val="28"/>
          <w:szCs w:val="28"/>
        </w:rPr>
      </w:pPr>
      <w:r>
        <w:rPr>
          <w:rFonts w:cstheme="minorHAnsi"/>
          <w:b/>
          <w:sz w:val="28"/>
          <w:szCs w:val="28"/>
        </w:rPr>
        <w:t xml:space="preserve">Before the reading:  </w:t>
      </w:r>
    </w:p>
    <w:p w14:paraId="43B10DAD" w14:textId="77777777" w:rsidR="004B5059" w:rsidRDefault="004B5059" w:rsidP="004B5059">
      <w:pPr>
        <w:pStyle w:val="ListParagraph"/>
        <w:numPr>
          <w:ilvl w:val="0"/>
          <w:numId w:val="15"/>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A668993" w14:textId="77777777" w:rsidR="004B5059" w:rsidRDefault="004B5059" w:rsidP="004B5059">
      <w:pPr>
        <w:pStyle w:val="ListParagraph"/>
        <w:rPr>
          <w:rFonts w:cstheme="minorHAnsi"/>
        </w:rPr>
      </w:pPr>
    </w:p>
    <w:p w14:paraId="4AB8C38A" w14:textId="77777777" w:rsidR="004B5059" w:rsidRDefault="004B5059" w:rsidP="004B5059">
      <w:pPr>
        <w:pStyle w:val="ListParagraph"/>
        <w:numPr>
          <w:ilvl w:val="0"/>
          <w:numId w:val="16"/>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2D3257C8" w14:textId="77777777" w:rsidR="004B5059" w:rsidRDefault="004B5059" w:rsidP="004B5059">
      <w:pPr>
        <w:spacing w:after="120" w:line="256" w:lineRule="auto"/>
        <w:ind w:firstLine="720"/>
        <w:rPr>
          <w:rFonts w:cstheme="minorHAnsi"/>
        </w:rPr>
      </w:pPr>
      <w:r>
        <w:rPr>
          <w:rFonts w:cstheme="minorHAnsi"/>
          <w:b/>
        </w:rPr>
        <w:t>Examples of Activities:</w:t>
      </w:r>
      <w:r>
        <w:rPr>
          <w:rFonts w:cstheme="minorHAnsi"/>
        </w:rPr>
        <w:t xml:space="preserve"> </w:t>
      </w:r>
    </w:p>
    <w:p w14:paraId="7F5E548A" w14:textId="77777777" w:rsidR="004B5059" w:rsidRDefault="004B5059" w:rsidP="004B5059">
      <w:pPr>
        <w:pStyle w:val="ListParagraph"/>
        <w:numPr>
          <w:ilvl w:val="0"/>
          <w:numId w:val="17"/>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60DE3DDF" w14:textId="77777777" w:rsidR="004B5059" w:rsidRDefault="004B5059" w:rsidP="004B5059">
      <w:pPr>
        <w:pStyle w:val="ListParagraph"/>
        <w:numPr>
          <w:ilvl w:val="0"/>
          <w:numId w:val="17"/>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48F88B13" w14:textId="77777777" w:rsidR="004B5059" w:rsidRDefault="004B5059" w:rsidP="004B5059">
      <w:pPr>
        <w:pStyle w:val="ListParagraph"/>
        <w:numPr>
          <w:ilvl w:val="0"/>
          <w:numId w:val="17"/>
        </w:numPr>
        <w:spacing w:after="160" w:line="254" w:lineRule="auto"/>
        <w:rPr>
          <w:rFonts w:cstheme="minorHAnsi"/>
        </w:rPr>
      </w:pPr>
      <w:r>
        <w:rPr>
          <w:rFonts w:cstheme="minorHAnsi"/>
        </w:rPr>
        <w:t xml:space="preserve">Keep a word wall or word bank where these new words can be added and that students can access later. </w:t>
      </w:r>
    </w:p>
    <w:p w14:paraId="01FC236F" w14:textId="77777777" w:rsidR="004B5059" w:rsidRDefault="004B5059" w:rsidP="004B5059">
      <w:pPr>
        <w:pStyle w:val="ListParagraph"/>
        <w:numPr>
          <w:ilvl w:val="0"/>
          <w:numId w:val="17"/>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0E81066" w14:textId="77777777" w:rsidR="004B5059" w:rsidRDefault="004B5059" w:rsidP="004B5059">
      <w:pPr>
        <w:pStyle w:val="ListParagraph"/>
        <w:numPr>
          <w:ilvl w:val="0"/>
          <w:numId w:val="17"/>
        </w:numPr>
        <w:spacing w:after="160" w:line="254" w:lineRule="auto"/>
        <w:rPr>
          <w:rFonts w:cstheme="minorHAnsi"/>
        </w:rPr>
      </w:pPr>
      <w:r>
        <w:rPr>
          <w:rFonts w:cstheme="minorHAnsi"/>
        </w:rPr>
        <w:t>Create pictures using the word. These can even be added to your word wall!</w:t>
      </w:r>
    </w:p>
    <w:p w14:paraId="21C9DFF1" w14:textId="77777777" w:rsidR="004B5059" w:rsidRDefault="004B5059" w:rsidP="004B5059">
      <w:pPr>
        <w:pStyle w:val="ListParagraph"/>
        <w:numPr>
          <w:ilvl w:val="0"/>
          <w:numId w:val="17"/>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58A0E496" w14:textId="77777777" w:rsidR="004B5059" w:rsidRDefault="004B5059" w:rsidP="004B5059">
      <w:pPr>
        <w:pStyle w:val="ListParagraph"/>
        <w:numPr>
          <w:ilvl w:val="0"/>
          <w:numId w:val="17"/>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14:paraId="2F6E25A3" w14:textId="77777777" w:rsidR="004B5059" w:rsidRDefault="004B5059" w:rsidP="004B5059">
      <w:pPr>
        <w:pStyle w:val="ListParagraph"/>
        <w:numPr>
          <w:ilvl w:val="1"/>
          <w:numId w:val="18"/>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FA69B35" w14:textId="77777777" w:rsidR="004B5059" w:rsidRDefault="004B5059" w:rsidP="004B5059">
      <w:pPr>
        <w:pStyle w:val="ListParagraph"/>
        <w:ind w:left="1440"/>
        <w:rPr>
          <w:rFonts w:cstheme="minorHAnsi"/>
        </w:rPr>
      </w:pPr>
    </w:p>
    <w:p w14:paraId="259D148D" w14:textId="77777777" w:rsidR="004B5059" w:rsidRDefault="004B5059" w:rsidP="004B5059">
      <w:pPr>
        <w:pStyle w:val="ListParagraph"/>
        <w:numPr>
          <w:ilvl w:val="0"/>
          <w:numId w:val="18"/>
        </w:numPr>
        <w:spacing w:after="160" w:line="252" w:lineRule="auto"/>
        <w:rPr>
          <w:rFonts w:cstheme="minorHAnsi"/>
        </w:rPr>
      </w:pPr>
      <w:r>
        <w:rPr>
          <w:rFonts w:cstheme="minorHAnsi"/>
        </w:rPr>
        <w:t xml:space="preserve">Use graphic organizers to help introduce content. </w:t>
      </w:r>
    </w:p>
    <w:p w14:paraId="162A25F7" w14:textId="77777777" w:rsidR="004B5059" w:rsidRDefault="004B5059" w:rsidP="004B5059">
      <w:pPr>
        <w:pStyle w:val="ListParagraph"/>
        <w:rPr>
          <w:rFonts w:cstheme="minorHAnsi"/>
          <w:b/>
        </w:rPr>
      </w:pPr>
    </w:p>
    <w:p w14:paraId="69FF25CE" w14:textId="77777777" w:rsidR="004B5059" w:rsidRDefault="004B5059" w:rsidP="004B5059">
      <w:pPr>
        <w:pStyle w:val="ListParagraph"/>
        <w:rPr>
          <w:rFonts w:cstheme="minorHAnsi"/>
          <w:b/>
        </w:rPr>
      </w:pPr>
      <w:r>
        <w:rPr>
          <w:rFonts w:cstheme="minorHAnsi"/>
          <w:b/>
        </w:rPr>
        <w:t xml:space="preserve">Examples of Activities:  </w:t>
      </w:r>
    </w:p>
    <w:p w14:paraId="7C5A4F10" w14:textId="77777777" w:rsidR="004B5059" w:rsidRDefault="004B5059" w:rsidP="004B5059">
      <w:pPr>
        <w:pStyle w:val="ListParagraph"/>
        <w:numPr>
          <w:ilvl w:val="0"/>
          <w:numId w:val="19"/>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2F9802FD" w14:textId="77777777" w:rsidR="004B5059" w:rsidRDefault="004B5059" w:rsidP="004B5059">
      <w:pPr>
        <w:pStyle w:val="ListParagraph"/>
        <w:numPr>
          <w:ilvl w:val="0"/>
          <w:numId w:val="19"/>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75B76638" w14:textId="77777777" w:rsidR="004B5059" w:rsidRDefault="004B5059" w:rsidP="004B5059">
      <w:pPr>
        <w:pStyle w:val="ListParagraph"/>
        <w:numPr>
          <w:ilvl w:val="0"/>
          <w:numId w:val="19"/>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17D96908" w14:textId="77777777" w:rsidR="004B5059" w:rsidRDefault="004B5059" w:rsidP="004B5059">
      <w:pPr>
        <w:pStyle w:val="ListParagraph"/>
        <w:rPr>
          <w:rFonts w:cstheme="minorHAnsi"/>
        </w:rPr>
      </w:pPr>
    </w:p>
    <w:p w14:paraId="0A9F26F6" w14:textId="77777777" w:rsidR="004B5059" w:rsidRDefault="004B5059" w:rsidP="004B5059">
      <w:pPr>
        <w:rPr>
          <w:rFonts w:cstheme="minorHAnsi"/>
          <w:b/>
        </w:rPr>
      </w:pPr>
      <w:r>
        <w:rPr>
          <w:rFonts w:cstheme="minorHAnsi"/>
          <w:b/>
          <w:sz w:val="28"/>
          <w:szCs w:val="28"/>
        </w:rPr>
        <w:t>During reading</w:t>
      </w:r>
      <w:r>
        <w:rPr>
          <w:rFonts w:cstheme="minorHAnsi"/>
          <w:b/>
        </w:rPr>
        <w:t xml:space="preserve">:  </w:t>
      </w:r>
    </w:p>
    <w:p w14:paraId="16A650AF" w14:textId="77777777" w:rsidR="004B5059" w:rsidRDefault="004B5059" w:rsidP="004B5059">
      <w:pPr>
        <w:pStyle w:val="ListParagraph"/>
        <w:rPr>
          <w:rFonts w:cstheme="minorHAnsi"/>
        </w:rPr>
      </w:pPr>
    </w:p>
    <w:p w14:paraId="05720E96" w14:textId="77777777" w:rsidR="004B5059" w:rsidRDefault="004B5059" w:rsidP="004B5059">
      <w:pPr>
        <w:pStyle w:val="ListParagraph"/>
        <w:numPr>
          <w:ilvl w:val="0"/>
          <w:numId w:val="20"/>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03A64F23" w14:textId="77777777" w:rsidR="004B5059" w:rsidRDefault="004B5059" w:rsidP="004B5059">
      <w:pPr>
        <w:pStyle w:val="ListParagraph"/>
        <w:rPr>
          <w:rFonts w:cstheme="minorHAnsi"/>
        </w:rPr>
      </w:pPr>
    </w:p>
    <w:p w14:paraId="1E369F80" w14:textId="77777777" w:rsidR="004B5059" w:rsidRDefault="004B5059" w:rsidP="004B5059">
      <w:pPr>
        <w:pStyle w:val="ListParagraph"/>
        <w:numPr>
          <w:ilvl w:val="0"/>
          <w:numId w:val="20"/>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3091A44D" w14:textId="77777777" w:rsidR="004B5059" w:rsidRDefault="004B5059" w:rsidP="004B5059">
      <w:pPr>
        <w:pStyle w:val="ListParagraph"/>
        <w:rPr>
          <w:rFonts w:cstheme="minorHAnsi"/>
        </w:rPr>
      </w:pPr>
    </w:p>
    <w:p w14:paraId="5E58FDA8" w14:textId="77777777" w:rsidR="004B5059" w:rsidRDefault="004B5059" w:rsidP="004B5059">
      <w:pPr>
        <w:pStyle w:val="ListParagraph"/>
        <w:numPr>
          <w:ilvl w:val="0"/>
          <w:numId w:val="21"/>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1707EE26" w14:textId="77777777" w:rsidR="004B5059" w:rsidRDefault="004B5059" w:rsidP="004B5059">
      <w:pPr>
        <w:pStyle w:val="ListParagraph"/>
        <w:rPr>
          <w:rFonts w:cstheme="minorHAnsi"/>
        </w:rPr>
      </w:pPr>
    </w:p>
    <w:p w14:paraId="2647F2A9" w14:textId="77777777" w:rsidR="004B5059" w:rsidRDefault="004B5059" w:rsidP="004B5059">
      <w:pPr>
        <w:pStyle w:val="ListParagraph"/>
        <w:numPr>
          <w:ilvl w:val="0"/>
          <w:numId w:val="21"/>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3135027B" w14:textId="77777777" w:rsidR="004B5059" w:rsidRDefault="004B5059" w:rsidP="004B5059">
      <w:pPr>
        <w:pStyle w:val="ListParagraph"/>
        <w:rPr>
          <w:rFonts w:cstheme="minorHAnsi"/>
        </w:rPr>
      </w:pPr>
    </w:p>
    <w:p w14:paraId="59ACEE4A" w14:textId="77777777" w:rsidR="004B5059" w:rsidRDefault="004B5059" w:rsidP="004B5059">
      <w:pPr>
        <w:pStyle w:val="ListParagraph"/>
        <w:numPr>
          <w:ilvl w:val="0"/>
          <w:numId w:val="21"/>
        </w:numPr>
        <w:spacing w:after="160" w:line="252" w:lineRule="auto"/>
        <w:rPr>
          <w:rFonts w:cstheme="minorHAnsi"/>
        </w:rPr>
      </w:pPr>
      <w:r>
        <w:rPr>
          <w:rFonts w:cstheme="minorHAnsi"/>
        </w:rPr>
        <w:t xml:space="preserve">Continue to draw attention to and discuss the words that you introduced before the reading. </w:t>
      </w:r>
    </w:p>
    <w:p w14:paraId="5A3E8345" w14:textId="77777777" w:rsidR="004B5059" w:rsidRDefault="004B5059" w:rsidP="004B5059">
      <w:pPr>
        <w:pStyle w:val="ListParagraph"/>
        <w:rPr>
          <w:rFonts w:cstheme="minorHAnsi"/>
          <w:b/>
        </w:rPr>
      </w:pPr>
      <w:r>
        <w:rPr>
          <w:rFonts w:cstheme="minorHAnsi"/>
          <w:b/>
        </w:rPr>
        <w:lastRenderedPageBreak/>
        <w:t xml:space="preserve">Examples of Activities:  </w:t>
      </w:r>
    </w:p>
    <w:p w14:paraId="2B3EC79B" w14:textId="77777777" w:rsidR="004B5059" w:rsidRDefault="004B5059" w:rsidP="004B5059">
      <w:pPr>
        <w:pStyle w:val="ListParagraph"/>
        <w:numPr>
          <w:ilvl w:val="0"/>
          <w:numId w:val="22"/>
        </w:numPr>
        <w:spacing w:after="160" w:line="252" w:lineRule="auto"/>
        <w:rPr>
          <w:rFonts w:cstheme="minorHAnsi"/>
        </w:rPr>
      </w:pPr>
      <w:r>
        <w:rPr>
          <w:rFonts w:cstheme="minorHAnsi"/>
        </w:rPr>
        <w:t xml:space="preserve">Have students include the example from the text in their glossary that they created.  </w:t>
      </w:r>
    </w:p>
    <w:p w14:paraId="227C6179" w14:textId="77777777" w:rsidR="004B5059" w:rsidRDefault="004B5059" w:rsidP="004B5059">
      <w:pPr>
        <w:pStyle w:val="ListParagraph"/>
        <w:numPr>
          <w:ilvl w:val="0"/>
          <w:numId w:val="22"/>
        </w:numPr>
        <w:spacing w:after="160" w:line="252" w:lineRule="auto"/>
        <w:rPr>
          <w:rFonts w:cstheme="minorHAnsi"/>
        </w:rPr>
      </w:pPr>
      <w:r>
        <w:rPr>
          <w:rFonts w:cstheme="minorHAnsi"/>
        </w:rPr>
        <w:t xml:space="preserve">Create or find pictures that represent how the word was used in the passage.  </w:t>
      </w:r>
    </w:p>
    <w:p w14:paraId="18B42278" w14:textId="77777777" w:rsidR="004B5059" w:rsidRDefault="004B5059" w:rsidP="004B5059">
      <w:pPr>
        <w:pStyle w:val="ListParagraph"/>
        <w:numPr>
          <w:ilvl w:val="0"/>
          <w:numId w:val="22"/>
        </w:numPr>
        <w:spacing w:after="160" w:line="252" w:lineRule="auto"/>
        <w:rPr>
          <w:rFonts w:cstheme="minorHAnsi"/>
        </w:rPr>
      </w:pPr>
      <w:r>
        <w:rPr>
          <w:rFonts w:cstheme="minorHAnsi"/>
        </w:rPr>
        <w:t xml:space="preserve">Practice creating sentences using the word in the way it was using in the passage.  </w:t>
      </w:r>
    </w:p>
    <w:p w14:paraId="519B2252" w14:textId="77777777" w:rsidR="004B5059" w:rsidRDefault="004B5059" w:rsidP="004B5059">
      <w:pPr>
        <w:pStyle w:val="ListParagraph"/>
        <w:numPr>
          <w:ilvl w:val="0"/>
          <w:numId w:val="22"/>
        </w:numPr>
        <w:spacing w:after="160" w:line="252" w:lineRule="auto"/>
        <w:rPr>
          <w:rFonts w:cstheme="minorHAnsi"/>
        </w:rPr>
      </w:pPr>
      <w:r>
        <w:rPr>
          <w:rFonts w:cstheme="minorHAnsi"/>
        </w:rPr>
        <w:t xml:space="preserve">Have students discuss the author’s word choice.  </w:t>
      </w:r>
    </w:p>
    <w:p w14:paraId="47807DA1" w14:textId="77777777" w:rsidR="004B5059" w:rsidRDefault="004B5059" w:rsidP="004B5059">
      <w:pPr>
        <w:pStyle w:val="ListParagraph"/>
        <w:rPr>
          <w:rFonts w:cstheme="minorHAnsi"/>
        </w:rPr>
      </w:pPr>
    </w:p>
    <w:p w14:paraId="27605B29" w14:textId="77777777" w:rsidR="004B5059" w:rsidRDefault="004B5059" w:rsidP="004B5059">
      <w:pPr>
        <w:pStyle w:val="ListParagraph"/>
        <w:numPr>
          <w:ilvl w:val="0"/>
          <w:numId w:val="23"/>
        </w:numPr>
        <w:spacing w:after="160" w:line="252" w:lineRule="auto"/>
        <w:rPr>
          <w:rFonts w:cstheme="minorHAnsi"/>
        </w:rPr>
      </w:pPr>
      <w:r>
        <w:rPr>
          <w:rFonts w:cstheme="minorHAnsi"/>
        </w:rPr>
        <w:t xml:space="preserve">Use graphic organizers to help organize content and thinking.  </w:t>
      </w:r>
    </w:p>
    <w:p w14:paraId="36960D49" w14:textId="77777777" w:rsidR="004B5059" w:rsidRDefault="004B5059" w:rsidP="004B5059">
      <w:pPr>
        <w:pStyle w:val="ListParagraph"/>
        <w:rPr>
          <w:rFonts w:cstheme="minorHAnsi"/>
        </w:rPr>
      </w:pPr>
      <w:r>
        <w:rPr>
          <w:rFonts w:cstheme="minorHAnsi"/>
          <w:b/>
        </w:rPr>
        <w:t>Examples of Activities:</w:t>
      </w:r>
      <w:r>
        <w:rPr>
          <w:rFonts w:cstheme="minorHAnsi"/>
        </w:rPr>
        <w:t xml:space="preserve">  </w:t>
      </w:r>
    </w:p>
    <w:p w14:paraId="358877BF" w14:textId="77777777" w:rsidR="004B5059" w:rsidRDefault="004B5059" w:rsidP="004B5059">
      <w:pPr>
        <w:pStyle w:val="ListParagraph"/>
        <w:numPr>
          <w:ilvl w:val="0"/>
          <w:numId w:val="24"/>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4F66A623" w14:textId="77777777" w:rsidR="004B5059" w:rsidRDefault="004B5059" w:rsidP="004B5059">
      <w:pPr>
        <w:pStyle w:val="ListParagraph"/>
        <w:numPr>
          <w:ilvl w:val="0"/>
          <w:numId w:val="24"/>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30007F0F" w14:textId="77777777" w:rsidR="004B5059" w:rsidRDefault="004B5059" w:rsidP="004B5059">
      <w:pPr>
        <w:pStyle w:val="ListParagraph"/>
        <w:numPr>
          <w:ilvl w:val="0"/>
          <w:numId w:val="24"/>
        </w:numPr>
        <w:spacing w:after="160" w:line="252" w:lineRule="auto"/>
        <w:rPr>
          <w:rFonts w:cstheme="minorHAnsi"/>
          <w:b/>
        </w:rPr>
      </w:pPr>
      <w:r>
        <w:rPr>
          <w:rFonts w:cstheme="minorHAnsi"/>
        </w:rPr>
        <w:t xml:space="preserve">If you had students fill in a KWL, have them fill in the “L” section as they read the passage. </w:t>
      </w:r>
    </w:p>
    <w:p w14:paraId="1E171CF8" w14:textId="77777777" w:rsidR="004B5059" w:rsidRDefault="004B5059" w:rsidP="004B5059">
      <w:pPr>
        <w:pStyle w:val="ListParagraph"/>
        <w:numPr>
          <w:ilvl w:val="0"/>
          <w:numId w:val="23"/>
        </w:numPr>
        <w:spacing w:after="160" w:line="252" w:lineRule="auto"/>
        <w:rPr>
          <w:rFonts w:cstheme="minorHAnsi"/>
        </w:rPr>
      </w:pPr>
      <w:r>
        <w:rPr>
          <w:rFonts w:cstheme="minorHAnsi"/>
        </w:rPr>
        <w:t>Utilize any illustrations or text features that come with the story or passage to better understand the reading.</w:t>
      </w:r>
    </w:p>
    <w:p w14:paraId="77BF2A9C" w14:textId="77777777" w:rsidR="004B5059" w:rsidRDefault="004B5059" w:rsidP="004B5059">
      <w:pPr>
        <w:pStyle w:val="ListParagraph"/>
        <w:numPr>
          <w:ilvl w:val="0"/>
          <w:numId w:val="23"/>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BD29EAD" w14:textId="77777777" w:rsidR="004B5059" w:rsidRDefault="004B5059" w:rsidP="004B5059">
      <w:pPr>
        <w:pStyle w:val="ListParagraph"/>
        <w:numPr>
          <w:ilvl w:val="0"/>
          <w:numId w:val="23"/>
        </w:numPr>
        <w:spacing w:after="160" w:line="252" w:lineRule="auto"/>
        <w:rPr>
          <w:rFonts w:cstheme="minorHAnsi"/>
        </w:rPr>
      </w:pPr>
      <w:r>
        <w:rPr>
          <w:rFonts w:cstheme="minorHAnsi"/>
        </w:rPr>
        <w:t>Identify any text features such as captions and discuss how they contribute to meaning.</w:t>
      </w:r>
    </w:p>
    <w:p w14:paraId="5A1E445D" w14:textId="77777777" w:rsidR="004B5059" w:rsidRDefault="004B5059" w:rsidP="004B5059">
      <w:pPr>
        <w:pStyle w:val="ListParagraph"/>
        <w:rPr>
          <w:rFonts w:cstheme="minorHAnsi"/>
          <w:b/>
        </w:rPr>
      </w:pPr>
    </w:p>
    <w:p w14:paraId="563184D1" w14:textId="77777777" w:rsidR="004B5059" w:rsidRDefault="004B5059" w:rsidP="004B5059">
      <w:pPr>
        <w:rPr>
          <w:rFonts w:cstheme="minorHAnsi"/>
          <w:b/>
          <w:sz w:val="28"/>
          <w:szCs w:val="28"/>
        </w:rPr>
      </w:pPr>
      <w:r>
        <w:rPr>
          <w:rFonts w:cstheme="minorHAnsi"/>
          <w:b/>
          <w:sz w:val="28"/>
          <w:szCs w:val="28"/>
        </w:rPr>
        <w:t xml:space="preserve">After reading:  </w:t>
      </w:r>
    </w:p>
    <w:p w14:paraId="44C12862" w14:textId="77777777" w:rsidR="004B5059" w:rsidRDefault="004B5059" w:rsidP="004B5059">
      <w:pPr>
        <w:pStyle w:val="ListParagraph"/>
        <w:numPr>
          <w:ilvl w:val="0"/>
          <w:numId w:val="25"/>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41370501" w14:textId="77777777" w:rsidR="004B5059" w:rsidRDefault="004B5059" w:rsidP="004B5059">
      <w:pPr>
        <w:pStyle w:val="ListParagraph"/>
        <w:spacing w:line="254" w:lineRule="auto"/>
        <w:rPr>
          <w:rFonts w:cstheme="minorHAnsi"/>
        </w:rPr>
      </w:pPr>
    </w:p>
    <w:p w14:paraId="76C7C330" w14:textId="77777777" w:rsidR="004B5059" w:rsidRDefault="004B5059" w:rsidP="004B5059">
      <w:pPr>
        <w:pStyle w:val="ListParagraph"/>
        <w:numPr>
          <w:ilvl w:val="0"/>
          <w:numId w:val="21"/>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689801BF" w14:textId="77777777" w:rsidR="004B5059" w:rsidRDefault="004B5059" w:rsidP="004B5059">
      <w:pPr>
        <w:pStyle w:val="ListParagraph"/>
        <w:rPr>
          <w:rFonts w:cstheme="minorHAnsi"/>
        </w:rPr>
      </w:pPr>
    </w:p>
    <w:p w14:paraId="2A87D939" w14:textId="77777777" w:rsidR="004B5059" w:rsidRDefault="004B5059" w:rsidP="004B5059">
      <w:pPr>
        <w:pStyle w:val="ListParagraph"/>
        <w:numPr>
          <w:ilvl w:val="0"/>
          <w:numId w:val="25"/>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38A53B92" w14:textId="77777777" w:rsidR="004B5059" w:rsidRDefault="004B5059" w:rsidP="004B5059">
      <w:pPr>
        <w:pStyle w:val="ListParagraph"/>
        <w:rPr>
          <w:rFonts w:cstheme="minorHAnsi"/>
        </w:rPr>
      </w:pPr>
    </w:p>
    <w:p w14:paraId="35EB1E0A" w14:textId="77777777" w:rsidR="004B5059" w:rsidRDefault="004B5059" w:rsidP="004B5059">
      <w:pPr>
        <w:pStyle w:val="ListParagraph"/>
        <w:numPr>
          <w:ilvl w:val="0"/>
          <w:numId w:val="25"/>
        </w:numPr>
        <w:spacing w:after="160" w:line="252" w:lineRule="auto"/>
        <w:rPr>
          <w:rFonts w:cstheme="minorHAnsi"/>
          <w:b/>
        </w:rPr>
      </w:pPr>
      <w:r>
        <w:rPr>
          <w:rFonts w:cstheme="minorHAnsi"/>
        </w:rPr>
        <w:lastRenderedPageBreak/>
        <w:t>Reinforce new vocabulary using multiple modalities</w:t>
      </w:r>
    </w:p>
    <w:p w14:paraId="17EC42D9" w14:textId="77777777" w:rsidR="004B5059" w:rsidRDefault="004B5059" w:rsidP="004B5059">
      <w:pPr>
        <w:pStyle w:val="ListParagraph"/>
        <w:rPr>
          <w:rFonts w:cstheme="minorHAnsi"/>
          <w:b/>
        </w:rPr>
      </w:pPr>
    </w:p>
    <w:p w14:paraId="5DCD30CF" w14:textId="77777777" w:rsidR="004B5059" w:rsidRDefault="004B5059" w:rsidP="004B5059">
      <w:pPr>
        <w:pStyle w:val="ListParagraph"/>
        <w:rPr>
          <w:rFonts w:cstheme="minorHAnsi"/>
          <w:b/>
        </w:rPr>
      </w:pPr>
      <w:r>
        <w:rPr>
          <w:rFonts w:cstheme="minorHAnsi"/>
          <w:b/>
        </w:rPr>
        <w:t xml:space="preserve">Examples of activities: </w:t>
      </w:r>
    </w:p>
    <w:p w14:paraId="23D654F6" w14:textId="77777777" w:rsidR="004B5059" w:rsidRDefault="004B5059" w:rsidP="004B5059">
      <w:pPr>
        <w:pStyle w:val="ListParagraph"/>
        <w:numPr>
          <w:ilvl w:val="0"/>
          <w:numId w:val="26"/>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70861A16" w14:textId="77777777" w:rsidR="004B5059" w:rsidRDefault="004B5059" w:rsidP="004B5059">
      <w:pPr>
        <w:pStyle w:val="ListParagraph"/>
        <w:numPr>
          <w:ilvl w:val="0"/>
          <w:numId w:val="26"/>
        </w:numPr>
        <w:spacing w:after="160" w:line="252" w:lineRule="auto"/>
        <w:rPr>
          <w:rFonts w:cstheme="minorHAnsi"/>
        </w:rPr>
      </w:pPr>
      <w:r>
        <w:rPr>
          <w:rFonts w:cstheme="minorHAnsi"/>
        </w:rPr>
        <w:t xml:space="preserve">Require students to include the words introduced before reading in the culminating writing task. </w:t>
      </w:r>
    </w:p>
    <w:p w14:paraId="63A3AB16" w14:textId="77777777" w:rsidR="004B5059" w:rsidRDefault="004B5059" w:rsidP="004B5059">
      <w:pPr>
        <w:pStyle w:val="ListParagraph"/>
        <w:numPr>
          <w:ilvl w:val="0"/>
          <w:numId w:val="26"/>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18E756D1" w14:textId="77777777" w:rsidR="004B5059" w:rsidRDefault="004B5059" w:rsidP="004B5059">
      <w:pPr>
        <w:pStyle w:val="ListParagraph"/>
        <w:numPr>
          <w:ilvl w:val="0"/>
          <w:numId w:val="26"/>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7DFA5202" w14:textId="77777777" w:rsidR="004B5059" w:rsidRDefault="004B5059" w:rsidP="004B5059">
      <w:pPr>
        <w:pStyle w:val="ListParagraph"/>
        <w:ind w:left="1440"/>
        <w:rPr>
          <w:rFonts w:cstheme="minorHAnsi"/>
        </w:rPr>
      </w:pPr>
    </w:p>
    <w:p w14:paraId="07291EE0" w14:textId="77777777" w:rsidR="004B5059" w:rsidRDefault="004B5059" w:rsidP="004B5059">
      <w:pPr>
        <w:pStyle w:val="ListParagraph"/>
        <w:numPr>
          <w:ilvl w:val="0"/>
          <w:numId w:val="25"/>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14:paraId="4F922C80" w14:textId="77777777" w:rsidR="004B5059" w:rsidRDefault="004B5059" w:rsidP="004B5059">
      <w:pPr>
        <w:pStyle w:val="ListParagraph"/>
        <w:rPr>
          <w:rFonts w:cstheme="minorHAnsi"/>
        </w:rPr>
      </w:pPr>
    </w:p>
    <w:p w14:paraId="35C1FC06" w14:textId="77777777" w:rsidR="004B5059" w:rsidRDefault="004B5059" w:rsidP="004B5059">
      <w:pPr>
        <w:pStyle w:val="ListParagraph"/>
        <w:numPr>
          <w:ilvl w:val="0"/>
          <w:numId w:val="25"/>
        </w:numPr>
        <w:spacing w:after="160" w:line="252" w:lineRule="auto"/>
        <w:rPr>
          <w:rFonts w:cstheme="minorHAnsi"/>
        </w:rPr>
      </w:pPr>
      <w:r>
        <w:rPr>
          <w:rFonts w:cstheme="minorHAnsi"/>
        </w:rPr>
        <w:t>Provide differentiated scaffolds for writing assignments based on students’ English language proficiency levels.</w:t>
      </w:r>
    </w:p>
    <w:p w14:paraId="6DEE3DA1" w14:textId="77777777" w:rsidR="004B5059" w:rsidRDefault="004B5059" w:rsidP="004B5059">
      <w:pPr>
        <w:pStyle w:val="ListParagraph"/>
        <w:rPr>
          <w:rFonts w:cstheme="minorHAnsi"/>
          <w:b/>
        </w:rPr>
      </w:pPr>
    </w:p>
    <w:p w14:paraId="67BF4651" w14:textId="77777777" w:rsidR="004B5059" w:rsidRDefault="004B5059" w:rsidP="004B5059">
      <w:pPr>
        <w:pStyle w:val="ListParagraph"/>
        <w:rPr>
          <w:rFonts w:cstheme="minorHAnsi"/>
        </w:rPr>
      </w:pPr>
      <w:r>
        <w:rPr>
          <w:rFonts w:cstheme="minorHAnsi"/>
          <w:b/>
        </w:rPr>
        <w:t>Examples of Activities:</w:t>
      </w:r>
      <w:r>
        <w:rPr>
          <w:rFonts w:cstheme="minorHAnsi"/>
        </w:rPr>
        <w:t xml:space="preserve"> </w:t>
      </w:r>
    </w:p>
    <w:p w14:paraId="2FF982F2" w14:textId="77777777" w:rsidR="004B5059" w:rsidRDefault="004B5059" w:rsidP="004B5059">
      <w:pPr>
        <w:pStyle w:val="ListParagraph"/>
        <w:numPr>
          <w:ilvl w:val="0"/>
          <w:numId w:val="27"/>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2213883" w14:textId="77777777" w:rsidR="004B5059" w:rsidRDefault="004B5059" w:rsidP="004B5059">
      <w:pPr>
        <w:pStyle w:val="ListParagraph"/>
        <w:numPr>
          <w:ilvl w:val="0"/>
          <w:numId w:val="27"/>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1F81AEB7" w14:textId="77777777" w:rsidR="004B5059" w:rsidRDefault="004B5059" w:rsidP="004B5059">
      <w:pPr>
        <w:pStyle w:val="ListParagraph"/>
        <w:numPr>
          <w:ilvl w:val="0"/>
          <w:numId w:val="27"/>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4D187401" w14:textId="77777777" w:rsidR="004B5059" w:rsidRDefault="004B5059" w:rsidP="004B5059">
      <w:pPr>
        <w:pStyle w:val="ListParagraph"/>
        <w:numPr>
          <w:ilvl w:val="0"/>
          <w:numId w:val="27"/>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3E2715D1" w14:textId="77777777" w:rsidR="004B5059" w:rsidRDefault="004B5059" w:rsidP="004B5059">
      <w:pPr>
        <w:pStyle w:val="ListParagraph"/>
        <w:numPr>
          <w:ilvl w:val="0"/>
          <w:numId w:val="25"/>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5CF9DDB5" w14:textId="77777777" w:rsidR="004B5059" w:rsidRPr="00CA07EF" w:rsidRDefault="004B5059" w:rsidP="00033A5A">
      <w:pPr>
        <w:spacing w:after="0" w:line="360" w:lineRule="auto"/>
        <w:contextualSpacing/>
        <w:rPr>
          <w:rFonts w:asciiTheme="minorHAnsi" w:hAnsiTheme="minorHAnsi" w:cstheme="minorHAnsi"/>
          <w:sz w:val="24"/>
          <w:szCs w:val="24"/>
        </w:rPr>
      </w:pPr>
      <w:bookmarkStart w:id="7" w:name="_GoBack"/>
      <w:bookmarkEnd w:id="7"/>
    </w:p>
    <w:p w14:paraId="1C0422E4" w14:textId="77777777" w:rsidR="0018635B" w:rsidRPr="0018635B" w:rsidRDefault="0018635B" w:rsidP="00033A5A">
      <w:pPr>
        <w:spacing w:after="0" w:line="360" w:lineRule="auto"/>
        <w:contextualSpacing/>
        <w:rPr>
          <w:rFonts w:asciiTheme="minorHAnsi" w:hAnsiTheme="minorHAnsi" w:cstheme="minorHAnsi"/>
          <w:sz w:val="24"/>
          <w:szCs w:val="24"/>
        </w:rPr>
      </w:pPr>
    </w:p>
    <w:sectPr w:rsidR="0018635B" w:rsidRPr="0018635B"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8F49B" w14:textId="77777777" w:rsidR="00544AE4" w:rsidRDefault="00544AE4" w:rsidP="007C5C7E">
      <w:pPr>
        <w:spacing w:after="0" w:line="240" w:lineRule="auto"/>
      </w:pPr>
      <w:r>
        <w:separator/>
      </w:r>
    </w:p>
  </w:endnote>
  <w:endnote w:type="continuationSeparator" w:id="0">
    <w:p w14:paraId="371C3939" w14:textId="77777777" w:rsidR="00544AE4" w:rsidRDefault="00544AE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35EC5" w14:textId="77777777" w:rsidR="00544AE4" w:rsidRDefault="00544AE4" w:rsidP="007C5C7E">
      <w:pPr>
        <w:spacing w:after="0" w:line="240" w:lineRule="auto"/>
      </w:pPr>
      <w:r>
        <w:separator/>
      </w:r>
    </w:p>
  </w:footnote>
  <w:footnote w:type="continuationSeparator" w:id="0">
    <w:p w14:paraId="2D98F9BF" w14:textId="77777777" w:rsidR="00544AE4" w:rsidRDefault="00544AE4"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7789" w14:textId="77777777" w:rsidR="00D06BDE" w:rsidRDefault="00033A5A" w:rsidP="001034D9">
    <w:pPr>
      <w:pStyle w:val="Header"/>
      <w:jc w:val="center"/>
    </w:pPr>
    <w:r>
      <w:t>Houghton Mifflin Harcourt</w:t>
    </w:r>
    <w:r>
      <w:tab/>
      <w:t>Reading - 2005</w:t>
    </w:r>
    <w:r w:rsidR="00D06BDE">
      <w:tab/>
      <w:t>Grade 6</w:t>
    </w:r>
  </w:p>
  <w:p w14:paraId="764D9590" w14:textId="77777777" w:rsidR="00D06BDE" w:rsidRDefault="00D06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BD6AAF"/>
    <w:multiLevelType w:val="hybridMultilevel"/>
    <w:tmpl w:val="BFC8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5"/>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6"/>
  </w:num>
  <w:num w:numId="13">
    <w:abstractNumId w:val="25"/>
  </w:num>
  <w:num w:numId="14">
    <w:abstractNumId w:val="7"/>
  </w:num>
  <w:num w:numId="15">
    <w:abstractNumId w:val="21"/>
    <w:lvlOverride w:ilvl="0"/>
    <w:lvlOverride w:ilvl="1"/>
    <w:lvlOverride w:ilvl="2"/>
    <w:lvlOverride w:ilvl="3"/>
    <w:lvlOverride w:ilvl="4"/>
    <w:lvlOverride w:ilvl="5"/>
    <w:lvlOverride w:ilvl="6"/>
    <w:lvlOverride w:ilvl="7"/>
    <w:lvlOverride w:ilvl="8"/>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lvlOverride w:ilvl="2"/>
    <w:lvlOverride w:ilvl="3"/>
    <w:lvlOverride w:ilvl="4"/>
    <w:lvlOverride w:ilvl="5"/>
    <w:lvlOverride w:ilvl="6"/>
    <w:lvlOverride w:ilvl="7"/>
    <w:lvlOverride w:ilvl="8"/>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lvlOverride w:ilvl="2"/>
    <w:lvlOverride w:ilvl="3"/>
    <w:lvlOverride w:ilvl="4"/>
    <w:lvlOverride w:ilvl="5"/>
    <w:lvlOverride w:ilvl="6"/>
    <w:lvlOverride w:ilvl="7"/>
    <w:lvlOverride w:ilvl="8"/>
  </w:num>
  <w:num w:numId="27">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144C3"/>
    <w:rsid w:val="00023430"/>
    <w:rsid w:val="00023AC2"/>
    <w:rsid w:val="00026D6A"/>
    <w:rsid w:val="00033A5A"/>
    <w:rsid w:val="000503A3"/>
    <w:rsid w:val="00057068"/>
    <w:rsid w:val="000601D8"/>
    <w:rsid w:val="000629C6"/>
    <w:rsid w:val="0007569E"/>
    <w:rsid w:val="00081A99"/>
    <w:rsid w:val="000940DB"/>
    <w:rsid w:val="00096477"/>
    <w:rsid w:val="000B21CE"/>
    <w:rsid w:val="000B5786"/>
    <w:rsid w:val="000B6DF7"/>
    <w:rsid w:val="000E6A03"/>
    <w:rsid w:val="001034D9"/>
    <w:rsid w:val="00125508"/>
    <w:rsid w:val="00144A4B"/>
    <w:rsid w:val="001509BD"/>
    <w:rsid w:val="001710FA"/>
    <w:rsid w:val="00172736"/>
    <w:rsid w:val="00174578"/>
    <w:rsid w:val="00177848"/>
    <w:rsid w:val="0018635B"/>
    <w:rsid w:val="00193EB0"/>
    <w:rsid w:val="001C1D02"/>
    <w:rsid w:val="001E3145"/>
    <w:rsid w:val="001E3EFB"/>
    <w:rsid w:val="001F1840"/>
    <w:rsid w:val="0020267F"/>
    <w:rsid w:val="002269C7"/>
    <w:rsid w:val="00234766"/>
    <w:rsid w:val="00247713"/>
    <w:rsid w:val="00261D6B"/>
    <w:rsid w:val="002668FB"/>
    <w:rsid w:val="00266B3E"/>
    <w:rsid w:val="00285CD5"/>
    <w:rsid w:val="00286F6B"/>
    <w:rsid w:val="00293076"/>
    <w:rsid w:val="002C77A8"/>
    <w:rsid w:val="002E1C37"/>
    <w:rsid w:val="002F4D99"/>
    <w:rsid w:val="00320A5A"/>
    <w:rsid w:val="003226F0"/>
    <w:rsid w:val="00357D5B"/>
    <w:rsid w:val="00374C6F"/>
    <w:rsid w:val="00377B3D"/>
    <w:rsid w:val="00382434"/>
    <w:rsid w:val="003B5D86"/>
    <w:rsid w:val="003C4B0D"/>
    <w:rsid w:val="003E0AAA"/>
    <w:rsid w:val="00406CF5"/>
    <w:rsid w:val="00433701"/>
    <w:rsid w:val="004661F5"/>
    <w:rsid w:val="004A47B4"/>
    <w:rsid w:val="004B2372"/>
    <w:rsid w:val="004B5059"/>
    <w:rsid w:val="004B53C1"/>
    <w:rsid w:val="004D3BFD"/>
    <w:rsid w:val="004D4480"/>
    <w:rsid w:val="004F29FC"/>
    <w:rsid w:val="005222B3"/>
    <w:rsid w:val="00544AE4"/>
    <w:rsid w:val="00545861"/>
    <w:rsid w:val="005464AA"/>
    <w:rsid w:val="00551164"/>
    <w:rsid w:val="00557D31"/>
    <w:rsid w:val="00566B09"/>
    <w:rsid w:val="005807B7"/>
    <w:rsid w:val="0058463C"/>
    <w:rsid w:val="00585417"/>
    <w:rsid w:val="0059136E"/>
    <w:rsid w:val="00595C59"/>
    <w:rsid w:val="005B6C42"/>
    <w:rsid w:val="005F445E"/>
    <w:rsid w:val="005F6F91"/>
    <w:rsid w:val="0064644D"/>
    <w:rsid w:val="006A0D76"/>
    <w:rsid w:val="006B4055"/>
    <w:rsid w:val="006F03E1"/>
    <w:rsid w:val="00706D0B"/>
    <w:rsid w:val="00711F4B"/>
    <w:rsid w:val="0071580F"/>
    <w:rsid w:val="00723A87"/>
    <w:rsid w:val="00741CA3"/>
    <w:rsid w:val="00760C44"/>
    <w:rsid w:val="0076657A"/>
    <w:rsid w:val="0079132A"/>
    <w:rsid w:val="007A17E6"/>
    <w:rsid w:val="007A677C"/>
    <w:rsid w:val="007A770E"/>
    <w:rsid w:val="007B449E"/>
    <w:rsid w:val="007C1EF1"/>
    <w:rsid w:val="007C2CF3"/>
    <w:rsid w:val="007C5C7E"/>
    <w:rsid w:val="00810F22"/>
    <w:rsid w:val="00813997"/>
    <w:rsid w:val="00816EE6"/>
    <w:rsid w:val="0082475F"/>
    <w:rsid w:val="0084082E"/>
    <w:rsid w:val="00841C15"/>
    <w:rsid w:val="008437BA"/>
    <w:rsid w:val="008517EB"/>
    <w:rsid w:val="0085224F"/>
    <w:rsid w:val="008A3ED3"/>
    <w:rsid w:val="008D30C9"/>
    <w:rsid w:val="008E0777"/>
    <w:rsid w:val="008E2FB2"/>
    <w:rsid w:val="00921098"/>
    <w:rsid w:val="00922685"/>
    <w:rsid w:val="0093038E"/>
    <w:rsid w:val="00934085"/>
    <w:rsid w:val="0093474C"/>
    <w:rsid w:val="009349B4"/>
    <w:rsid w:val="00940943"/>
    <w:rsid w:val="00941A82"/>
    <w:rsid w:val="0095234C"/>
    <w:rsid w:val="00954B65"/>
    <w:rsid w:val="00970D74"/>
    <w:rsid w:val="00986747"/>
    <w:rsid w:val="009B08A6"/>
    <w:rsid w:val="009B2F14"/>
    <w:rsid w:val="009D602B"/>
    <w:rsid w:val="009D6DDD"/>
    <w:rsid w:val="009E6C76"/>
    <w:rsid w:val="009E6E94"/>
    <w:rsid w:val="00A32132"/>
    <w:rsid w:val="00A4516C"/>
    <w:rsid w:val="00A74BCC"/>
    <w:rsid w:val="00A803B0"/>
    <w:rsid w:val="00AC0831"/>
    <w:rsid w:val="00AC67AC"/>
    <w:rsid w:val="00AD155A"/>
    <w:rsid w:val="00AE187D"/>
    <w:rsid w:val="00AF6459"/>
    <w:rsid w:val="00B0000C"/>
    <w:rsid w:val="00B02726"/>
    <w:rsid w:val="00B13FBF"/>
    <w:rsid w:val="00B44D3C"/>
    <w:rsid w:val="00B474EF"/>
    <w:rsid w:val="00B95203"/>
    <w:rsid w:val="00B9763E"/>
    <w:rsid w:val="00BA3BF5"/>
    <w:rsid w:val="00BC198F"/>
    <w:rsid w:val="00C16827"/>
    <w:rsid w:val="00C40BED"/>
    <w:rsid w:val="00C6107E"/>
    <w:rsid w:val="00C62ECC"/>
    <w:rsid w:val="00C67BC6"/>
    <w:rsid w:val="00C73D0E"/>
    <w:rsid w:val="00C76E30"/>
    <w:rsid w:val="00CA07EF"/>
    <w:rsid w:val="00CA218E"/>
    <w:rsid w:val="00CC51A2"/>
    <w:rsid w:val="00CC64D3"/>
    <w:rsid w:val="00CD3C10"/>
    <w:rsid w:val="00CD6B7F"/>
    <w:rsid w:val="00CF3DCC"/>
    <w:rsid w:val="00D04C38"/>
    <w:rsid w:val="00D06B42"/>
    <w:rsid w:val="00D06BDE"/>
    <w:rsid w:val="00D11DE6"/>
    <w:rsid w:val="00D140AD"/>
    <w:rsid w:val="00D36A8C"/>
    <w:rsid w:val="00D50B26"/>
    <w:rsid w:val="00DA55BE"/>
    <w:rsid w:val="00DA6AE5"/>
    <w:rsid w:val="00DC46A2"/>
    <w:rsid w:val="00E025B8"/>
    <w:rsid w:val="00E22959"/>
    <w:rsid w:val="00E22FCF"/>
    <w:rsid w:val="00E40674"/>
    <w:rsid w:val="00E44C8B"/>
    <w:rsid w:val="00E6019B"/>
    <w:rsid w:val="00E652DA"/>
    <w:rsid w:val="00E7112C"/>
    <w:rsid w:val="00EB4332"/>
    <w:rsid w:val="00EB7B6F"/>
    <w:rsid w:val="00ED32F1"/>
    <w:rsid w:val="00ED363C"/>
    <w:rsid w:val="00F06013"/>
    <w:rsid w:val="00F11A78"/>
    <w:rsid w:val="00F37E68"/>
    <w:rsid w:val="00F57746"/>
    <w:rsid w:val="00F735E3"/>
    <w:rsid w:val="00F8197E"/>
    <w:rsid w:val="00F87EC0"/>
    <w:rsid w:val="00F93D68"/>
    <w:rsid w:val="00F94157"/>
    <w:rsid w:val="00F944B3"/>
    <w:rsid w:val="00F975B9"/>
    <w:rsid w:val="00FA3194"/>
    <w:rsid w:val="00FA531F"/>
    <w:rsid w:val="00FB2380"/>
    <w:rsid w:val="00FC0021"/>
    <w:rsid w:val="00FD33F8"/>
    <w:rsid w:val="00FE29E1"/>
    <w:rsid w:val="00FE3AB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4D987"/>
  <w15:docId w15:val="{D53FE826-6C49-43D4-A2FF-28CCCBB2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941A82"/>
    <w:rPr>
      <w:sz w:val="16"/>
      <w:szCs w:val="16"/>
    </w:rPr>
  </w:style>
  <w:style w:type="paragraph" w:styleId="CommentText">
    <w:name w:val="annotation text"/>
    <w:basedOn w:val="Normal"/>
    <w:link w:val="CommentTextChar"/>
    <w:uiPriority w:val="99"/>
    <w:semiHidden/>
    <w:unhideWhenUsed/>
    <w:rsid w:val="00941A82"/>
    <w:pPr>
      <w:spacing w:line="240" w:lineRule="auto"/>
    </w:pPr>
    <w:rPr>
      <w:sz w:val="20"/>
      <w:szCs w:val="20"/>
    </w:rPr>
  </w:style>
  <w:style w:type="character" w:customStyle="1" w:styleId="CommentTextChar">
    <w:name w:val="Comment Text Char"/>
    <w:basedOn w:val="DefaultParagraphFont"/>
    <w:link w:val="CommentText"/>
    <w:uiPriority w:val="99"/>
    <w:semiHidden/>
    <w:rsid w:val="00941A82"/>
  </w:style>
  <w:style w:type="paragraph" w:styleId="CommentSubject">
    <w:name w:val="annotation subject"/>
    <w:basedOn w:val="CommentText"/>
    <w:next w:val="CommentText"/>
    <w:link w:val="CommentSubjectChar"/>
    <w:uiPriority w:val="99"/>
    <w:semiHidden/>
    <w:unhideWhenUsed/>
    <w:rsid w:val="00941A82"/>
    <w:rPr>
      <w:b/>
      <w:bCs/>
    </w:rPr>
  </w:style>
  <w:style w:type="character" w:customStyle="1" w:styleId="CommentSubjectChar">
    <w:name w:val="Comment Subject Char"/>
    <w:basedOn w:val="CommentTextChar"/>
    <w:link w:val="CommentSubject"/>
    <w:uiPriority w:val="99"/>
    <w:semiHidden/>
    <w:rsid w:val="00941A82"/>
    <w:rPr>
      <w:b/>
      <w:bCs/>
    </w:rPr>
  </w:style>
  <w:style w:type="character" w:styleId="Hyperlink">
    <w:name w:val="Hyperlink"/>
    <w:basedOn w:val="DefaultParagraphFont"/>
    <w:uiPriority w:val="99"/>
    <w:semiHidden/>
    <w:unhideWhenUsed/>
    <w:rsid w:val="004B5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993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6303-3812-4CE2-991B-C8BF0410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2019-01-10T17:52:00Z</dcterms:created>
  <dcterms:modified xsi:type="dcterms:W3CDTF">2019-01-10T17:52:00Z</dcterms:modified>
</cp:coreProperties>
</file>