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1840" w:rsidRDefault="00177848" w:rsidP="001034D9">
      <w:pPr>
        <w:spacing w:after="0" w:line="360" w:lineRule="auto"/>
        <w:rPr>
          <w:rFonts w:asciiTheme="minorHAnsi" w:hAnsiTheme="minorHAnsi" w:cstheme="minorHAnsi"/>
          <w:sz w:val="32"/>
          <w:szCs w:val="32"/>
        </w:rPr>
      </w:pPr>
      <w:r>
        <w:rPr>
          <w:rFonts w:asciiTheme="minorHAnsi" w:hAnsiTheme="minorHAnsi" w:cstheme="minorHAnsi"/>
          <w:sz w:val="32"/>
          <w:szCs w:val="32"/>
        </w:rPr>
        <w:t xml:space="preserve">Unit </w:t>
      </w:r>
      <w:r w:rsidR="00956FF8">
        <w:rPr>
          <w:rFonts w:asciiTheme="minorHAnsi" w:hAnsiTheme="minorHAnsi" w:cstheme="minorHAnsi"/>
          <w:sz w:val="32"/>
          <w:szCs w:val="32"/>
        </w:rPr>
        <w:t>3</w:t>
      </w:r>
      <w:r>
        <w:rPr>
          <w:rFonts w:asciiTheme="minorHAnsi" w:hAnsiTheme="minorHAnsi" w:cstheme="minorHAnsi"/>
          <w:sz w:val="32"/>
          <w:szCs w:val="32"/>
        </w:rPr>
        <w:t xml:space="preserve">/Week </w:t>
      </w:r>
      <w:r w:rsidR="00956FF8">
        <w:rPr>
          <w:rFonts w:asciiTheme="minorHAnsi" w:hAnsiTheme="minorHAnsi" w:cstheme="minorHAnsi"/>
          <w:sz w:val="32"/>
          <w:szCs w:val="32"/>
        </w:rPr>
        <w:t>1</w:t>
      </w:r>
    </w:p>
    <w:p w:rsidR="00144A4B" w:rsidRPr="00177848" w:rsidRDefault="00177848" w:rsidP="001034D9">
      <w:pPr>
        <w:spacing w:after="0" w:line="360" w:lineRule="auto"/>
        <w:rPr>
          <w:rFonts w:asciiTheme="minorHAnsi" w:hAnsiTheme="minorHAnsi" w:cstheme="minorHAnsi"/>
          <w:sz w:val="32"/>
          <w:szCs w:val="32"/>
          <w:u w:val="single"/>
        </w:rPr>
      </w:pPr>
      <w:r w:rsidRPr="00177848">
        <w:rPr>
          <w:rFonts w:asciiTheme="minorHAnsi" w:hAnsiTheme="minorHAnsi" w:cstheme="minorHAnsi"/>
          <w:sz w:val="32"/>
          <w:szCs w:val="32"/>
          <w:u w:val="single"/>
        </w:rPr>
        <w:t>Title:</w:t>
      </w:r>
      <w:r w:rsidR="00956FF8" w:rsidRPr="00201F01">
        <w:rPr>
          <w:rFonts w:asciiTheme="minorHAnsi" w:hAnsiTheme="minorHAnsi" w:cstheme="minorHAnsi"/>
          <w:sz w:val="32"/>
          <w:szCs w:val="32"/>
        </w:rPr>
        <w:t xml:space="preserve"> Jump</w:t>
      </w:r>
    </w:p>
    <w:p w:rsidR="00247713" w:rsidRPr="00144A4B" w:rsidRDefault="0093038E" w:rsidP="001034D9">
      <w:pPr>
        <w:spacing w:after="0" w:line="360" w:lineRule="auto"/>
        <w:rPr>
          <w:rFonts w:asciiTheme="minorHAnsi" w:hAnsiTheme="minorHAnsi" w:cstheme="minorHAnsi"/>
          <w:b/>
          <w:sz w:val="24"/>
          <w:szCs w:val="24"/>
        </w:rPr>
      </w:pPr>
      <w:r w:rsidRPr="007C5C7E">
        <w:rPr>
          <w:rFonts w:asciiTheme="minorHAnsi" w:hAnsiTheme="minorHAnsi" w:cstheme="minorHAnsi"/>
          <w:sz w:val="32"/>
          <w:szCs w:val="32"/>
          <w:u w:val="single"/>
        </w:rPr>
        <w:t>Suggested Time</w:t>
      </w:r>
      <w:r w:rsidR="00144A4B">
        <w:rPr>
          <w:rFonts w:asciiTheme="minorHAnsi" w:hAnsiTheme="minorHAnsi" w:cstheme="minorHAnsi"/>
          <w:sz w:val="32"/>
          <w:szCs w:val="32"/>
          <w:u w:val="single"/>
        </w:rPr>
        <w:t>:</w:t>
      </w:r>
      <w:r w:rsidR="00144A4B">
        <w:rPr>
          <w:rFonts w:asciiTheme="minorHAnsi" w:hAnsiTheme="minorHAnsi" w:cstheme="minorHAnsi"/>
          <w:sz w:val="32"/>
          <w:szCs w:val="32"/>
          <w:u w:val="single"/>
        </w:rPr>
        <w:tab/>
      </w:r>
      <w:r w:rsidR="00201F01">
        <w:rPr>
          <w:rFonts w:asciiTheme="minorHAnsi" w:hAnsiTheme="minorHAnsi" w:cstheme="minorHAnsi"/>
          <w:sz w:val="32"/>
          <w:szCs w:val="32"/>
        </w:rPr>
        <w:t xml:space="preserve"> </w:t>
      </w:r>
      <w:r w:rsidR="00623A62">
        <w:rPr>
          <w:rFonts w:asciiTheme="minorHAnsi" w:hAnsiTheme="minorHAnsi" w:cstheme="minorHAnsi"/>
          <w:sz w:val="32"/>
          <w:szCs w:val="32"/>
        </w:rPr>
        <w:t>5 days (</w:t>
      </w:r>
      <w:r w:rsidR="00096253">
        <w:rPr>
          <w:rFonts w:asciiTheme="minorHAnsi" w:hAnsiTheme="minorHAnsi" w:cstheme="minorHAnsi"/>
          <w:sz w:val="32"/>
          <w:szCs w:val="32"/>
        </w:rPr>
        <w:t xml:space="preserve">approximately </w:t>
      </w:r>
      <w:r w:rsidR="00623A62">
        <w:rPr>
          <w:rFonts w:asciiTheme="minorHAnsi" w:hAnsiTheme="minorHAnsi" w:cstheme="minorHAnsi"/>
          <w:sz w:val="32"/>
          <w:szCs w:val="32"/>
        </w:rPr>
        <w:t>45 minutes per day)</w:t>
      </w:r>
    </w:p>
    <w:p w:rsidR="00CC51A2" w:rsidRPr="00201F01" w:rsidRDefault="001F1840" w:rsidP="000601D8">
      <w:pPr>
        <w:spacing w:after="0" w:line="360" w:lineRule="auto"/>
        <w:rPr>
          <w:rFonts w:asciiTheme="minorHAnsi" w:hAnsiTheme="minorHAnsi" w:cstheme="minorHAnsi"/>
          <w:sz w:val="32"/>
          <w:szCs w:val="32"/>
        </w:rPr>
      </w:pPr>
      <w:r>
        <w:rPr>
          <w:rFonts w:asciiTheme="minorHAnsi" w:hAnsiTheme="minorHAnsi" w:cstheme="minorHAnsi"/>
          <w:sz w:val="32"/>
          <w:szCs w:val="32"/>
          <w:u w:val="single"/>
        </w:rPr>
        <w:t xml:space="preserve">Common Core ELA </w:t>
      </w:r>
      <w:r w:rsidR="00CC51A2" w:rsidRPr="000601D8">
        <w:rPr>
          <w:rFonts w:asciiTheme="minorHAnsi" w:hAnsiTheme="minorHAnsi" w:cstheme="minorHAnsi"/>
          <w:sz w:val="32"/>
          <w:szCs w:val="32"/>
          <w:u w:val="single"/>
        </w:rPr>
        <w:t>Standards</w:t>
      </w:r>
      <w:r w:rsidR="00201F01">
        <w:rPr>
          <w:rFonts w:asciiTheme="minorHAnsi" w:hAnsiTheme="minorHAnsi" w:cstheme="minorHAnsi"/>
          <w:sz w:val="32"/>
          <w:szCs w:val="32"/>
          <w:u w:val="single"/>
        </w:rPr>
        <w:t>:</w:t>
      </w:r>
      <w:r w:rsidR="00201F01">
        <w:rPr>
          <w:rFonts w:asciiTheme="minorHAnsi" w:hAnsiTheme="minorHAnsi" w:cstheme="minorHAnsi"/>
          <w:sz w:val="32"/>
          <w:szCs w:val="32"/>
        </w:rPr>
        <w:t xml:space="preserve"> </w:t>
      </w:r>
      <w:r w:rsidR="00506FDC">
        <w:rPr>
          <w:rFonts w:asciiTheme="minorHAnsi" w:hAnsiTheme="minorHAnsi" w:cstheme="minorHAnsi"/>
          <w:sz w:val="32"/>
          <w:szCs w:val="32"/>
        </w:rPr>
        <w:t>RI.3.1, RI.3.2, RI.3.4, RI.3.5, RI.3.7; RF.3.3, RF.3.4; W.3.2, W.3.4; SL.3.1, SL.3.6; L.3.1, L.3.2, L.3.4</w:t>
      </w:r>
    </w:p>
    <w:p w:rsidR="001034D9" w:rsidRDefault="001034D9" w:rsidP="001034D9">
      <w:pPr>
        <w:spacing w:after="0" w:line="360" w:lineRule="auto"/>
        <w:rPr>
          <w:rFonts w:asciiTheme="minorHAnsi" w:hAnsiTheme="minorHAnsi" w:cstheme="minorHAnsi"/>
          <w:sz w:val="32"/>
          <w:szCs w:val="32"/>
          <w:u w:val="single"/>
        </w:rPr>
      </w:pPr>
    </w:p>
    <w:p w:rsidR="001F1840" w:rsidRDefault="000B5786" w:rsidP="001034D9">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t xml:space="preserve">Teacher </w:t>
      </w:r>
      <w:r w:rsidR="004D3BFD" w:rsidRPr="007C5C7E">
        <w:rPr>
          <w:rFonts w:asciiTheme="minorHAnsi" w:hAnsiTheme="minorHAnsi" w:cstheme="minorHAnsi"/>
          <w:sz w:val="32"/>
          <w:szCs w:val="32"/>
          <w:u w:val="single"/>
        </w:rPr>
        <w:t>Instructions</w:t>
      </w:r>
    </w:p>
    <w:p w:rsidR="00FB2380" w:rsidRDefault="00FB2380" w:rsidP="00FB2380">
      <w:pPr>
        <w:spacing w:after="0" w:line="360" w:lineRule="auto"/>
        <w:rPr>
          <w:rFonts w:asciiTheme="minorHAnsi" w:hAnsiTheme="minorHAnsi" w:cstheme="minorHAnsi"/>
          <w:i/>
          <w:sz w:val="24"/>
          <w:szCs w:val="24"/>
        </w:rPr>
      </w:pPr>
      <w:r>
        <w:rPr>
          <w:rFonts w:asciiTheme="minorHAnsi" w:hAnsiTheme="minorHAnsi" w:cstheme="minorHAnsi"/>
          <w:i/>
          <w:sz w:val="24"/>
          <w:szCs w:val="24"/>
        </w:rPr>
        <w:t>Ref</w:t>
      </w:r>
      <w:r w:rsidR="0095234C">
        <w:rPr>
          <w:rFonts w:asciiTheme="minorHAnsi" w:hAnsiTheme="minorHAnsi" w:cstheme="minorHAnsi"/>
          <w:i/>
          <w:sz w:val="24"/>
          <w:szCs w:val="24"/>
        </w:rPr>
        <w:t>er to the Introduction for</w:t>
      </w:r>
      <w:r>
        <w:rPr>
          <w:rFonts w:asciiTheme="minorHAnsi" w:hAnsiTheme="minorHAnsi" w:cstheme="minorHAnsi"/>
          <w:i/>
          <w:sz w:val="24"/>
          <w:szCs w:val="24"/>
        </w:rPr>
        <w:t xml:space="preserve"> </w:t>
      </w:r>
      <w:r w:rsidR="00CA07EF">
        <w:rPr>
          <w:rFonts w:asciiTheme="minorHAnsi" w:hAnsiTheme="minorHAnsi" w:cstheme="minorHAnsi"/>
          <w:i/>
          <w:sz w:val="24"/>
          <w:szCs w:val="24"/>
        </w:rPr>
        <w:t>further details</w:t>
      </w:r>
      <w:r>
        <w:rPr>
          <w:rFonts w:asciiTheme="minorHAnsi" w:hAnsiTheme="minorHAnsi" w:cstheme="minorHAnsi"/>
          <w:i/>
          <w:sz w:val="24"/>
          <w:szCs w:val="24"/>
        </w:rPr>
        <w:t>.</w:t>
      </w:r>
    </w:p>
    <w:p w:rsidR="00FB2380" w:rsidRPr="0095234C" w:rsidRDefault="0095234C" w:rsidP="00FB2380">
      <w:pPr>
        <w:spacing w:after="0" w:line="360" w:lineRule="auto"/>
        <w:rPr>
          <w:rFonts w:asciiTheme="minorHAnsi" w:hAnsiTheme="minorHAnsi" w:cstheme="minorHAnsi"/>
          <w:b/>
          <w:sz w:val="24"/>
          <w:szCs w:val="24"/>
        </w:rPr>
      </w:pPr>
      <w:r>
        <w:rPr>
          <w:rFonts w:asciiTheme="minorHAnsi" w:hAnsiTheme="minorHAnsi" w:cstheme="minorHAnsi"/>
          <w:b/>
          <w:sz w:val="24"/>
          <w:szCs w:val="24"/>
        </w:rPr>
        <w:t>Before Teaching</w:t>
      </w:r>
    </w:p>
    <w:p w:rsidR="004D3BFD" w:rsidRPr="00FB2380" w:rsidRDefault="001F1840" w:rsidP="00FB2380">
      <w:pPr>
        <w:pStyle w:val="ListParagraph"/>
        <w:numPr>
          <w:ilvl w:val="0"/>
          <w:numId w:val="13"/>
        </w:numPr>
        <w:spacing w:after="0" w:line="360" w:lineRule="auto"/>
        <w:rPr>
          <w:rFonts w:asciiTheme="minorHAnsi" w:hAnsiTheme="minorHAnsi" w:cstheme="minorHAnsi"/>
          <w:sz w:val="24"/>
          <w:szCs w:val="24"/>
        </w:rPr>
      </w:pPr>
      <w:r w:rsidRPr="00FB2380">
        <w:rPr>
          <w:rFonts w:asciiTheme="minorHAnsi" w:hAnsiTheme="minorHAnsi" w:cstheme="minorHAnsi"/>
          <w:sz w:val="24"/>
          <w:szCs w:val="24"/>
        </w:rPr>
        <w:t xml:space="preserve">Read the Big Ideas and </w:t>
      </w:r>
      <w:r w:rsidR="007C5C7E" w:rsidRPr="00FB2380">
        <w:rPr>
          <w:rFonts w:asciiTheme="minorHAnsi" w:hAnsiTheme="minorHAnsi" w:cstheme="minorHAnsi"/>
          <w:sz w:val="24"/>
          <w:szCs w:val="24"/>
        </w:rPr>
        <w:t xml:space="preserve">Key Understandings </w:t>
      </w:r>
      <w:r w:rsidR="00FB2380" w:rsidRPr="00FB2380">
        <w:rPr>
          <w:rFonts w:asciiTheme="minorHAnsi" w:hAnsiTheme="minorHAnsi" w:cstheme="minorHAnsi"/>
          <w:sz w:val="24"/>
          <w:szCs w:val="24"/>
        </w:rPr>
        <w:t>and the</w:t>
      </w:r>
      <w:r w:rsidRPr="00FB2380">
        <w:rPr>
          <w:rFonts w:asciiTheme="minorHAnsi" w:hAnsiTheme="minorHAnsi" w:cstheme="minorHAnsi"/>
          <w:sz w:val="24"/>
          <w:szCs w:val="24"/>
        </w:rPr>
        <w:t xml:space="preserve"> </w:t>
      </w:r>
      <w:r w:rsidR="007C5C7E" w:rsidRPr="00FB2380">
        <w:rPr>
          <w:rFonts w:asciiTheme="minorHAnsi" w:hAnsiTheme="minorHAnsi" w:cstheme="minorHAnsi"/>
          <w:sz w:val="24"/>
          <w:szCs w:val="24"/>
        </w:rPr>
        <w:t>S</w:t>
      </w:r>
      <w:r w:rsidR="00841C15" w:rsidRPr="00FB2380">
        <w:rPr>
          <w:rFonts w:asciiTheme="minorHAnsi" w:hAnsiTheme="minorHAnsi" w:cstheme="minorHAnsi"/>
          <w:sz w:val="24"/>
          <w:szCs w:val="24"/>
        </w:rPr>
        <w:t>ynopsis</w:t>
      </w:r>
      <w:r w:rsidR="0093474C" w:rsidRPr="00FB2380">
        <w:rPr>
          <w:rFonts w:asciiTheme="minorHAnsi" w:hAnsiTheme="minorHAnsi" w:cstheme="minorHAnsi"/>
          <w:sz w:val="24"/>
          <w:szCs w:val="24"/>
        </w:rPr>
        <w:t xml:space="preserve">.  Please do </w:t>
      </w:r>
      <w:r w:rsidR="0093474C" w:rsidRPr="00FB2380">
        <w:rPr>
          <w:rFonts w:asciiTheme="minorHAnsi" w:hAnsiTheme="minorHAnsi" w:cstheme="minorHAnsi"/>
          <w:b/>
          <w:sz w:val="24"/>
          <w:szCs w:val="24"/>
        </w:rPr>
        <w:t>not</w:t>
      </w:r>
      <w:r w:rsidR="0093474C" w:rsidRPr="00FB2380">
        <w:rPr>
          <w:rFonts w:asciiTheme="minorHAnsi" w:hAnsiTheme="minorHAnsi" w:cstheme="minorHAnsi"/>
          <w:sz w:val="24"/>
          <w:szCs w:val="24"/>
        </w:rPr>
        <w:t xml:space="preserve"> read this to the students.  This is a description for teachers, about the big ideas and key understanding that students should take away </w:t>
      </w:r>
      <w:r w:rsidR="0093474C" w:rsidRPr="00FB2380">
        <w:rPr>
          <w:rFonts w:asciiTheme="minorHAnsi" w:hAnsiTheme="minorHAnsi" w:cstheme="minorHAnsi"/>
          <w:b/>
          <w:sz w:val="24"/>
          <w:szCs w:val="24"/>
        </w:rPr>
        <w:t>after</w:t>
      </w:r>
      <w:r w:rsidR="0093474C" w:rsidRPr="00FB2380">
        <w:rPr>
          <w:rFonts w:asciiTheme="minorHAnsi" w:hAnsiTheme="minorHAnsi" w:cstheme="minorHAnsi"/>
          <w:sz w:val="24"/>
          <w:szCs w:val="24"/>
        </w:rPr>
        <w:t xml:space="preserve"> completing this task.</w:t>
      </w:r>
    </w:p>
    <w:p w:rsidR="001F1840" w:rsidRPr="001F1840" w:rsidRDefault="001F1840" w:rsidP="00177848">
      <w:pPr>
        <w:spacing w:after="0" w:line="360" w:lineRule="auto"/>
        <w:ind w:firstLine="720"/>
        <w:rPr>
          <w:rFonts w:asciiTheme="minorHAnsi" w:hAnsiTheme="minorHAnsi" w:cstheme="minorHAnsi"/>
          <w:sz w:val="24"/>
          <w:szCs w:val="24"/>
          <w:u w:val="single"/>
        </w:rPr>
      </w:pPr>
      <w:r w:rsidRPr="001F1840">
        <w:rPr>
          <w:rFonts w:asciiTheme="minorHAnsi" w:hAnsiTheme="minorHAnsi" w:cstheme="minorHAnsi"/>
          <w:sz w:val="24"/>
          <w:szCs w:val="24"/>
          <w:u w:val="single"/>
        </w:rPr>
        <w:t>Big Ideas and Key Understandings</w:t>
      </w:r>
    </w:p>
    <w:p w:rsidR="00201F01" w:rsidRPr="00201F01" w:rsidRDefault="00201F01" w:rsidP="00201F01">
      <w:pPr>
        <w:spacing w:after="0" w:line="360" w:lineRule="auto"/>
        <w:ind w:left="720"/>
        <w:rPr>
          <w:rFonts w:asciiTheme="minorHAnsi" w:hAnsiTheme="minorHAnsi" w:cstheme="minorHAnsi"/>
          <w:sz w:val="24"/>
          <w:szCs w:val="24"/>
        </w:rPr>
      </w:pPr>
      <w:r>
        <w:rPr>
          <w:rFonts w:asciiTheme="minorHAnsi" w:hAnsiTheme="minorHAnsi" w:cstheme="minorHAnsi"/>
          <w:sz w:val="24"/>
          <w:szCs w:val="24"/>
        </w:rPr>
        <w:t>Working hard, staying focused, healthy competition, and supportive relationships can allow one to overcome adversity and lead to success. Determination and turning of what could have been negative qualities and/or experiences into positive ones.</w:t>
      </w:r>
    </w:p>
    <w:p w:rsidR="00201F01" w:rsidRDefault="001F1840" w:rsidP="00D15A17">
      <w:pPr>
        <w:spacing w:after="0" w:line="360" w:lineRule="auto"/>
        <w:ind w:left="360" w:firstLine="360"/>
        <w:rPr>
          <w:rFonts w:asciiTheme="minorHAnsi" w:hAnsiTheme="minorHAnsi" w:cstheme="minorHAnsi"/>
          <w:sz w:val="24"/>
          <w:szCs w:val="24"/>
          <w:u w:val="single"/>
        </w:rPr>
      </w:pPr>
      <w:r w:rsidRPr="001F1840">
        <w:rPr>
          <w:rFonts w:asciiTheme="minorHAnsi" w:hAnsiTheme="minorHAnsi" w:cstheme="minorHAnsi"/>
          <w:sz w:val="24"/>
          <w:szCs w:val="24"/>
          <w:u w:val="single"/>
        </w:rPr>
        <w:t>Synopsis</w:t>
      </w:r>
    </w:p>
    <w:p w:rsidR="00D15A17" w:rsidRPr="00201F01" w:rsidRDefault="00201F01" w:rsidP="00201F01">
      <w:pPr>
        <w:spacing w:after="0" w:line="360" w:lineRule="auto"/>
        <w:ind w:left="720"/>
        <w:rPr>
          <w:rFonts w:asciiTheme="minorHAnsi" w:hAnsiTheme="minorHAnsi" w:cstheme="minorHAnsi"/>
          <w:sz w:val="24"/>
          <w:szCs w:val="24"/>
        </w:rPr>
      </w:pPr>
      <w:r>
        <w:rPr>
          <w:rFonts w:asciiTheme="minorHAnsi" w:hAnsiTheme="minorHAnsi" w:cstheme="minorHAnsi"/>
          <w:sz w:val="24"/>
          <w:szCs w:val="24"/>
        </w:rPr>
        <w:t xml:space="preserve">In this story, Michael Jordan is a very active child. His family helps him to channel his energy into positive activities. He also develops a healthy competition with his brother, Larry. As he grows, Michael works hard and focuses on improving his basketball skills. His relationship with his parents, his brother, and Coach Herring also help Michael to improve and turn what </w:t>
      </w:r>
      <w:r>
        <w:rPr>
          <w:rFonts w:asciiTheme="minorHAnsi" w:hAnsiTheme="minorHAnsi" w:cstheme="minorHAnsi"/>
          <w:sz w:val="24"/>
          <w:szCs w:val="24"/>
        </w:rPr>
        <w:lastRenderedPageBreak/>
        <w:t xml:space="preserve">could have been negative qualities (mischief, different kind of energy, the bounciest - page 368) into successes. The story ends with Michael beating Larry in a game of one-on-one and eventually becoming a very successful basketball player. </w:t>
      </w:r>
    </w:p>
    <w:p w:rsidR="00841C15" w:rsidRPr="00FB2380" w:rsidRDefault="00841C15" w:rsidP="00FB2380">
      <w:pPr>
        <w:pStyle w:val="ListParagraph"/>
        <w:numPr>
          <w:ilvl w:val="0"/>
          <w:numId w:val="13"/>
        </w:numPr>
        <w:spacing w:after="0" w:line="360" w:lineRule="auto"/>
        <w:rPr>
          <w:rFonts w:asciiTheme="minorHAnsi" w:hAnsiTheme="minorHAnsi" w:cstheme="minorHAnsi"/>
          <w:sz w:val="24"/>
          <w:szCs w:val="24"/>
        </w:rPr>
      </w:pPr>
      <w:r w:rsidRPr="00FB2380">
        <w:rPr>
          <w:rFonts w:asciiTheme="minorHAnsi" w:hAnsiTheme="minorHAnsi" w:cstheme="minorHAnsi"/>
          <w:sz w:val="24"/>
          <w:szCs w:val="24"/>
        </w:rPr>
        <w:t xml:space="preserve">Read entire </w:t>
      </w:r>
      <w:r w:rsidR="0095234C">
        <w:rPr>
          <w:rFonts w:asciiTheme="minorHAnsi" w:hAnsiTheme="minorHAnsi" w:cstheme="minorHAnsi"/>
          <w:sz w:val="24"/>
          <w:szCs w:val="24"/>
        </w:rPr>
        <w:t>main selection text, keeping in mind the Big Ideas and Key Understandings.</w:t>
      </w:r>
    </w:p>
    <w:p w:rsidR="00841C15" w:rsidRPr="00D15A17" w:rsidRDefault="007C5C7E" w:rsidP="00FB2380">
      <w:pPr>
        <w:pStyle w:val="ListParagraph"/>
        <w:numPr>
          <w:ilvl w:val="0"/>
          <w:numId w:val="13"/>
        </w:numPr>
        <w:spacing w:after="0" w:line="360" w:lineRule="auto"/>
        <w:rPr>
          <w:rFonts w:asciiTheme="minorHAnsi" w:hAnsiTheme="minorHAnsi" w:cstheme="minorHAnsi"/>
          <w:sz w:val="24"/>
          <w:szCs w:val="24"/>
        </w:rPr>
      </w:pPr>
      <w:r w:rsidRPr="00D15A17">
        <w:rPr>
          <w:rFonts w:asciiTheme="minorHAnsi" w:hAnsiTheme="minorHAnsi" w:cstheme="minorHAnsi"/>
          <w:sz w:val="24"/>
          <w:szCs w:val="24"/>
        </w:rPr>
        <w:t>Re-read the main selection text while noting</w:t>
      </w:r>
      <w:r w:rsidR="00841C15" w:rsidRPr="00D15A17">
        <w:rPr>
          <w:rFonts w:asciiTheme="minorHAnsi" w:hAnsiTheme="minorHAnsi" w:cstheme="minorHAnsi"/>
          <w:sz w:val="24"/>
          <w:szCs w:val="24"/>
        </w:rPr>
        <w:t xml:space="preserve"> the stopping points for </w:t>
      </w:r>
      <w:r w:rsidR="00D140AD" w:rsidRPr="00D15A17">
        <w:rPr>
          <w:rFonts w:asciiTheme="minorHAnsi" w:hAnsiTheme="minorHAnsi" w:cstheme="minorHAnsi"/>
          <w:sz w:val="24"/>
          <w:szCs w:val="24"/>
        </w:rPr>
        <w:t>the Text Dependent Questions and teaching V</w:t>
      </w:r>
      <w:r w:rsidR="00841C15" w:rsidRPr="00D15A17">
        <w:rPr>
          <w:rFonts w:asciiTheme="minorHAnsi" w:hAnsiTheme="minorHAnsi" w:cstheme="minorHAnsi"/>
          <w:sz w:val="24"/>
          <w:szCs w:val="24"/>
        </w:rPr>
        <w:t>ocabulary.</w:t>
      </w:r>
    </w:p>
    <w:p w:rsidR="00841C15" w:rsidRPr="00D15A17" w:rsidRDefault="001F1840" w:rsidP="00081A99">
      <w:pPr>
        <w:spacing w:after="0" w:line="360" w:lineRule="auto"/>
        <w:rPr>
          <w:rFonts w:asciiTheme="minorHAnsi" w:hAnsiTheme="minorHAnsi" w:cstheme="minorHAnsi"/>
          <w:b/>
          <w:sz w:val="24"/>
          <w:szCs w:val="24"/>
        </w:rPr>
      </w:pPr>
      <w:r w:rsidRPr="00D15A17">
        <w:rPr>
          <w:rFonts w:asciiTheme="minorHAnsi" w:hAnsiTheme="minorHAnsi" w:cstheme="minorHAnsi"/>
          <w:b/>
          <w:sz w:val="24"/>
          <w:szCs w:val="24"/>
        </w:rPr>
        <w:t>During Teaching</w:t>
      </w:r>
    </w:p>
    <w:p w:rsidR="00081A99" w:rsidRPr="00D15A17" w:rsidRDefault="00081A99" w:rsidP="00081A99">
      <w:pPr>
        <w:pStyle w:val="ListParagraph"/>
        <w:numPr>
          <w:ilvl w:val="0"/>
          <w:numId w:val="12"/>
        </w:numPr>
        <w:spacing w:after="0" w:line="360" w:lineRule="auto"/>
        <w:rPr>
          <w:sz w:val="24"/>
        </w:rPr>
      </w:pPr>
      <w:r w:rsidRPr="00D15A17">
        <w:rPr>
          <w:rFonts w:asciiTheme="minorHAnsi" w:hAnsiTheme="minorHAnsi" w:cstheme="minorHAnsi"/>
          <w:sz w:val="24"/>
        </w:rPr>
        <w:t>Students read the entire main selection text independently.</w:t>
      </w:r>
    </w:p>
    <w:p w:rsidR="00D15A17" w:rsidRPr="00D15A17" w:rsidRDefault="00081A99" w:rsidP="00081A99">
      <w:pPr>
        <w:pStyle w:val="ListParagraph"/>
        <w:numPr>
          <w:ilvl w:val="0"/>
          <w:numId w:val="12"/>
        </w:numPr>
        <w:spacing w:after="0" w:line="360" w:lineRule="auto"/>
        <w:rPr>
          <w:sz w:val="24"/>
        </w:rPr>
      </w:pPr>
      <w:r w:rsidRPr="00D15A17">
        <w:rPr>
          <w:rFonts w:asciiTheme="minorHAnsi" w:hAnsiTheme="minorHAnsi" w:cstheme="minorHAnsi"/>
          <w:sz w:val="24"/>
        </w:rPr>
        <w:t>Teacher reads the main selection text aloud with students following along.</w:t>
      </w:r>
      <w:r w:rsidR="00D15A17">
        <w:rPr>
          <w:rFonts w:asciiTheme="minorHAnsi" w:hAnsiTheme="minorHAnsi" w:cstheme="minorHAnsi"/>
          <w:sz w:val="24"/>
        </w:rPr>
        <w:t xml:space="preserve"> </w:t>
      </w:r>
      <w:r w:rsidRPr="00D15A17">
        <w:rPr>
          <w:rFonts w:asciiTheme="minorHAnsi" w:hAnsiTheme="minorHAnsi" w:cstheme="minorHAnsi"/>
          <w:sz w:val="24"/>
        </w:rPr>
        <w:t xml:space="preserve">(Depending on how complex the text is and the amount of support needed by students, the teacher </w:t>
      </w:r>
      <w:r w:rsidR="00CA07EF" w:rsidRPr="00D15A17">
        <w:rPr>
          <w:rFonts w:asciiTheme="minorHAnsi" w:hAnsiTheme="minorHAnsi" w:cstheme="minorHAnsi"/>
          <w:sz w:val="24"/>
        </w:rPr>
        <w:t>may choose to reverse</w:t>
      </w:r>
      <w:r w:rsidRPr="00D15A17">
        <w:rPr>
          <w:rFonts w:asciiTheme="minorHAnsi" w:hAnsiTheme="minorHAnsi" w:cstheme="minorHAnsi"/>
          <w:sz w:val="24"/>
        </w:rPr>
        <w:t xml:space="preserve"> the order of steps 1 and 2.)</w:t>
      </w:r>
    </w:p>
    <w:p w:rsidR="00201F01" w:rsidRPr="00201F01" w:rsidRDefault="00081A99" w:rsidP="00081A99">
      <w:pPr>
        <w:pStyle w:val="ListParagraph"/>
        <w:numPr>
          <w:ilvl w:val="0"/>
          <w:numId w:val="12"/>
        </w:numPr>
        <w:spacing w:after="0" w:line="360" w:lineRule="auto"/>
        <w:rPr>
          <w:sz w:val="24"/>
        </w:rPr>
      </w:pPr>
      <w:r w:rsidRPr="00D15A17">
        <w:rPr>
          <w:rFonts w:asciiTheme="minorHAnsi" w:hAnsiTheme="minorHAnsi" w:cstheme="minorHAnsi"/>
          <w:sz w:val="24"/>
        </w:rPr>
        <w:t>Students and teacher re-read the text while stopping to respond to</w:t>
      </w:r>
      <w:r w:rsidR="0095234C" w:rsidRPr="00D15A17">
        <w:rPr>
          <w:rFonts w:asciiTheme="minorHAnsi" w:hAnsiTheme="minorHAnsi" w:cstheme="minorHAnsi"/>
          <w:sz w:val="24"/>
        </w:rPr>
        <w:t xml:space="preserve"> and discuss</w:t>
      </w:r>
      <w:r w:rsidRPr="00D15A17">
        <w:rPr>
          <w:rFonts w:asciiTheme="minorHAnsi" w:hAnsiTheme="minorHAnsi" w:cstheme="minorHAnsi"/>
          <w:sz w:val="24"/>
        </w:rPr>
        <w:t xml:space="preserve"> </w:t>
      </w:r>
      <w:r w:rsidR="0095234C" w:rsidRPr="00D15A17">
        <w:rPr>
          <w:rFonts w:asciiTheme="minorHAnsi" w:hAnsiTheme="minorHAnsi" w:cstheme="minorHAnsi"/>
          <w:sz w:val="24"/>
        </w:rPr>
        <w:t xml:space="preserve">the </w:t>
      </w:r>
      <w:r w:rsidRPr="00D15A17">
        <w:rPr>
          <w:rFonts w:asciiTheme="minorHAnsi" w:hAnsiTheme="minorHAnsi" w:cstheme="minorHAnsi"/>
          <w:sz w:val="24"/>
        </w:rPr>
        <w:t>questions and returning to the text.  A variety of methods can be used to structure the reading</w:t>
      </w:r>
      <w:r w:rsidR="0095234C" w:rsidRPr="00D15A17">
        <w:rPr>
          <w:rFonts w:asciiTheme="minorHAnsi" w:hAnsiTheme="minorHAnsi" w:cstheme="minorHAnsi"/>
          <w:sz w:val="24"/>
        </w:rPr>
        <w:t xml:space="preserve"> and discussion</w:t>
      </w:r>
      <w:r w:rsidRPr="00D15A17">
        <w:rPr>
          <w:rFonts w:asciiTheme="minorHAnsi" w:hAnsiTheme="minorHAnsi" w:cstheme="minorHAnsi"/>
          <w:sz w:val="24"/>
        </w:rPr>
        <w:t xml:space="preserve"> (i.e.:  whole class discussion, think-pair-share, independent written response, group work, etc.)</w:t>
      </w:r>
    </w:p>
    <w:p w:rsidR="00081A99" w:rsidRPr="00D15A17" w:rsidRDefault="00081A99" w:rsidP="00201F01">
      <w:pPr>
        <w:pStyle w:val="ListParagraph"/>
        <w:spacing w:after="0" w:line="360" w:lineRule="auto"/>
        <w:ind w:left="360"/>
        <w:rPr>
          <w:sz w:val="24"/>
        </w:rPr>
      </w:pPr>
    </w:p>
    <w:p w:rsidR="00AF6459" w:rsidRPr="007C5C7E" w:rsidRDefault="004D3BFD" w:rsidP="001034D9">
      <w:pPr>
        <w:spacing w:line="360" w:lineRule="auto"/>
        <w:rPr>
          <w:rFonts w:asciiTheme="minorHAnsi" w:hAnsiTheme="minorHAnsi" w:cstheme="minorHAnsi"/>
          <w:sz w:val="32"/>
          <w:szCs w:val="32"/>
          <w:u w:val="single"/>
        </w:rPr>
      </w:pPr>
      <w:r w:rsidRPr="007C5C7E">
        <w:rPr>
          <w:rFonts w:asciiTheme="minorHAnsi" w:hAnsiTheme="minorHAnsi" w:cstheme="minorHAnsi"/>
          <w:sz w:val="32"/>
          <w:szCs w:val="32"/>
          <w:u w:val="single"/>
        </w:rPr>
        <w:t xml:space="preserve">Text Dependent </w:t>
      </w:r>
      <w:r w:rsidR="00172736" w:rsidRPr="007C5C7E">
        <w:rPr>
          <w:rFonts w:asciiTheme="minorHAnsi" w:hAnsiTheme="minorHAnsi" w:cstheme="minorHAnsi"/>
          <w:sz w:val="32"/>
          <w:szCs w:val="32"/>
          <w:u w:val="single"/>
        </w:rPr>
        <w:t>Questions</w:t>
      </w:r>
    </w:p>
    <w:tbl>
      <w:tblPr>
        <w:tblStyle w:val="TableGrid1"/>
        <w:tblW w:w="0" w:type="auto"/>
        <w:tblLook w:val="04A0" w:firstRow="1" w:lastRow="0" w:firstColumn="1" w:lastColumn="0" w:noHBand="0" w:noVBand="1"/>
      </w:tblPr>
      <w:tblGrid>
        <w:gridCol w:w="6449"/>
        <w:gridCol w:w="6449"/>
      </w:tblGrid>
      <w:tr w:rsidR="00CD6B7F" w:rsidRPr="00201F01">
        <w:trPr>
          <w:trHeight w:val="147"/>
        </w:trPr>
        <w:tc>
          <w:tcPr>
            <w:tcW w:w="6449" w:type="dxa"/>
          </w:tcPr>
          <w:p w:rsidR="00CD6B7F" w:rsidRPr="00201F01" w:rsidRDefault="006B4373" w:rsidP="00201F01">
            <w:pPr>
              <w:spacing w:after="0" w:line="240" w:lineRule="auto"/>
              <w:contextualSpacing/>
              <w:rPr>
                <w:b/>
                <w:sz w:val="24"/>
                <w:szCs w:val="24"/>
              </w:rPr>
            </w:pPr>
            <w:r w:rsidRPr="00201F01">
              <w:rPr>
                <w:b/>
                <w:sz w:val="24"/>
                <w:szCs w:val="24"/>
              </w:rPr>
              <w:t>Text-d</w:t>
            </w:r>
            <w:r w:rsidR="00CD6B7F" w:rsidRPr="00201F01">
              <w:rPr>
                <w:b/>
                <w:sz w:val="24"/>
                <w:szCs w:val="24"/>
              </w:rPr>
              <w:t>ependent Questions</w:t>
            </w:r>
          </w:p>
        </w:tc>
        <w:tc>
          <w:tcPr>
            <w:tcW w:w="6449" w:type="dxa"/>
          </w:tcPr>
          <w:p w:rsidR="00CD6B7F" w:rsidRPr="00201F01" w:rsidRDefault="006B4373" w:rsidP="00201F01">
            <w:pPr>
              <w:spacing w:after="0" w:line="240" w:lineRule="auto"/>
              <w:contextualSpacing/>
              <w:rPr>
                <w:b/>
                <w:sz w:val="24"/>
                <w:szCs w:val="24"/>
              </w:rPr>
            </w:pPr>
            <w:r w:rsidRPr="00201F01">
              <w:rPr>
                <w:b/>
                <w:sz w:val="24"/>
                <w:szCs w:val="24"/>
              </w:rPr>
              <w:t xml:space="preserve">Evidence-based </w:t>
            </w:r>
            <w:r w:rsidR="00CD6B7F" w:rsidRPr="00201F01">
              <w:rPr>
                <w:b/>
                <w:sz w:val="24"/>
                <w:szCs w:val="24"/>
              </w:rPr>
              <w:t>Answers</w:t>
            </w:r>
          </w:p>
        </w:tc>
      </w:tr>
      <w:tr w:rsidR="00CD6B7F" w:rsidRPr="00201F01">
        <w:trPr>
          <w:trHeight w:val="147"/>
        </w:trPr>
        <w:tc>
          <w:tcPr>
            <w:tcW w:w="6449" w:type="dxa"/>
          </w:tcPr>
          <w:p w:rsidR="00CD6B7F" w:rsidRPr="00201F01" w:rsidRDefault="00415FBA" w:rsidP="00201F01">
            <w:pPr>
              <w:spacing w:after="0" w:line="240" w:lineRule="auto"/>
              <w:contextualSpacing/>
              <w:rPr>
                <w:sz w:val="24"/>
                <w:szCs w:val="24"/>
              </w:rPr>
            </w:pPr>
            <w:r w:rsidRPr="00201F01">
              <w:rPr>
                <w:sz w:val="24"/>
                <w:szCs w:val="24"/>
              </w:rPr>
              <w:t>Use evidence from the text to describe what Michael was like as a child. (</w:t>
            </w:r>
            <w:r w:rsidR="00201F01">
              <w:rPr>
                <w:sz w:val="24"/>
                <w:szCs w:val="24"/>
              </w:rPr>
              <w:t>P</w:t>
            </w:r>
            <w:r w:rsidRPr="00201F01">
              <w:rPr>
                <w:sz w:val="24"/>
                <w:szCs w:val="24"/>
              </w:rPr>
              <w:t>gs. 368 – 370)</w:t>
            </w:r>
            <w:r w:rsidR="007907A9" w:rsidRPr="00201F01">
              <w:rPr>
                <w:sz w:val="24"/>
                <w:szCs w:val="24"/>
              </w:rPr>
              <w:t xml:space="preserve"> </w:t>
            </w:r>
          </w:p>
        </w:tc>
        <w:tc>
          <w:tcPr>
            <w:tcW w:w="6449" w:type="dxa"/>
          </w:tcPr>
          <w:p w:rsidR="00CD6B7F" w:rsidRPr="00201F01" w:rsidRDefault="00415FBA" w:rsidP="00201F01">
            <w:pPr>
              <w:pStyle w:val="ListParagraph"/>
              <w:numPr>
                <w:ilvl w:val="0"/>
                <w:numId w:val="14"/>
              </w:numPr>
              <w:spacing w:after="0" w:line="240" w:lineRule="auto"/>
              <w:rPr>
                <w:rFonts w:cstheme="minorBidi"/>
                <w:sz w:val="24"/>
                <w:szCs w:val="24"/>
              </w:rPr>
            </w:pPr>
            <w:r w:rsidRPr="00201F01">
              <w:rPr>
                <w:rFonts w:cstheme="minorBidi"/>
                <w:sz w:val="24"/>
                <w:szCs w:val="24"/>
              </w:rPr>
              <w:t>in and out of mischief</w:t>
            </w:r>
          </w:p>
          <w:p w:rsidR="00415FBA" w:rsidRPr="00201F01" w:rsidRDefault="00415FBA" w:rsidP="00201F01">
            <w:pPr>
              <w:pStyle w:val="ListParagraph"/>
              <w:numPr>
                <w:ilvl w:val="0"/>
                <w:numId w:val="14"/>
              </w:numPr>
              <w:spacing w:after="0" w:line="240" w:lineRule="auto"/>
              <w:rPr>
                <w:rFonts w:cstheme="minorBidi"/>
                <w:sz w:val="24"/>
                <w:szCs w:val="24"/>
              </w:rPr>
            </w:pPr>
            <w:r w:rsidRPr="00201F01">
              <w:rPr>
                <w:rFonts w:cstheme="minorBidi"/>
                <w:sz w:val="24"/>
                <w:szCs w:val="24"/>
              </w:rPr>
              <w:t>happy playing sports and games</w:t>
            </w:r>
          </w:p>
          <w:p w:rsidR="00415FBA" w:rsidRPr="00201F01" w:rsidRDefault="00415FBA" w:rsidP="00201F01">
            <w:pPr>
              <w:pStyle w:val="ListParagraph"/>
              <w:numPr>
                <w:ilvl w:val="0"/>
                <w:numId w:val="14"/>
              </w:numPr>
              <w:spacing w:after="0" w:line="240" w:lineRule="auto"/>
              <w:rPr>
                <w:rFonts w:cstheme="minorBidi"/>
                <w:sz w:val="24"/>
                <w:szCs w:val="24"/>
              </w:rPr>
            </w:pPr>
            <w:r w:rsidRPr="00201F01">
              <w:rPr>
                <w:rFonts w:cstheme="minorBidi"/>
                <w:sz w:val="24"/>
                <w:szCs w:val="24"/>
              </w:rPr>
              <w:t>different energy and curiosity than brothers/sisters</w:t>
            </w:r>
          </w:p>
          <w:p w:rsidR="00415FBA" w:rsidRPr="00201F01" w:rsidRDefault="00415FBA" w:rsidP="00201F01">
            <w:pPr>
              <w:pStyle w:val="ListParagraph"/>
              <w:numPr>
                <w:ilvl w:val="0"/>
                <w:numId w:val="14"/>
              </w:numPr>
              <w:spacing w:after="0" w:line="240" w:lineRule="auto"/>
              <w:rPr>
                <w:rFonts w:cstheme="minorBidi"/>
                <w:sz w:val="24"/>
                <w:szCs w:val="24"/>
              </w:rPr>
            </w:pPr>
            <w:r w:rsidRPr="00201F01">
              <w:rPr>
                <w:rFonts w:cstheme="minorBidi"/>
                <w:sz w:val="24"/>
                <w:szCs w:val="24"/>
              </w:rPr>
              <w:t>bounciest of all the kids</w:t>
            </w:r>
          </w:p>
          <w:p w:rsidR="00415FBA" w:rsidRPr="00201F01" w:rsidRDefault="00415FBA" w:rsidP="00201F01">
            <w:pPr>
              <w:pStyle w:val="ListParagraph"/>
              <w:numPr>
                <w:ilvl w:val="0"/>
                <w:numId w:val="14"/>
              </w:numPr>
              <w:spacing w:after="0" w:line="240" w:lineRule="auto"/>
              <w:rPr>
                <w:rFonts w:cstheme="minorBidi"/>
                <w:sz w:val="24"/>
                <w:szCs w:val="24"/>
              </w:rPr>
            </w:pPr>
            <w:r w:rsidRPr="00201F01">
              <w:rPr>
                <w:rFonts w:cstheme="minorBidi"/>
                <w:sz w:val="24"/>
                <w:szCs w:val="24"/>
              </w:rPr>
              <w:t>ran and played with new friends</w:t>
            </w:r>
          </w:p>
          <w:p w:rsidR="00415FBA" w:rsidRPr="00201F01" w:rsidRDefault="00415FBA" w:rsidP="00201F01">
            <w:pPr>
              <w:pStyle w:val="ListParagraph"/>
              <w:numPr>
                <w:ilvl w:val="0"/>
                <w:numId w:val="14"/>
              </w:numPr>
              <w:spacing w:after="0" w:line="240" w:lineRule="auto"/>
              <w:rPr>
                <w:rFonts w:cstheme="minorBidi"/>
                <w:sz w:val="24"/>
                <w:szCs w:val="24"/>
              </w:rPr>
            </w:pPr>
            <w:r w:rsidRPr="00201F01">
              <w:rPr>
                <w:rFonts w:cstheme="minorBidi"/>
                <w:sz w:val="24"/>
                <w:szCs w:val="24"/>
              </w:rPr>
              <w:t>tried to keep up with Larry, worked very hard to beat Larry</w:t>
            </w:r>
          </w:p>
        </w:tc>
      </w:tr>
      <w:tr w:rsidR="00CD6B7F" w:rsidRPr="00201F01">
        <w:trPr>
          <w:trHeight w:val="147"/>
        </w:trPr>
        <w:tc>
          <w:tcPr>
            <w:tcW w:w="6449" w:type="dxa"/>
          </w:tcPr>
          <w:p w:rsidR="003E2A00" w:rsidRPr="00201F01" w:rsidRDefault="00415FBA" w:rsidP="00201F01">
            <w:pPr>
              <w:spacing w:after="0" w:line="240" w:lineRule="auto"/>
              <w:contextualSpacing/>
              <w:rPr>
                <w:sz w:val="24"/>
                <w:szCs w:val="24"/>
              </w:rPr>
            </w:pPr>
            <w:r w:rsidRPr="00201F01">
              <w:rPr>
                <w:sz w:val="24"/>
                <w:szCs w:val="24"/>
              </w:rPr>
              <w:t xml:space="preserve">The author writes “Maybe, the </w:t>
            </w:r>
            <w:proofErr w:type="spellStart"/>
            <w:r w:rsidRPr="00201F01">
              <w:rPr>
                <w:sz w:val="24"/>
                <w:szCs w:val="24"/>
              </w:rPr>
              <w:t>Jordans</w:t>
            </w:r>
            <w:proofErr w:type="spellEnd"/>
            <w:r w:rsidRPr="00201F01">
              <w:rPr>
                <w:sz w:val="24"/>
                <w:szCs w:val="24"/>
              </w:rPr>
              <w:t xml:space="preserve"> figured, if they moved to another house, with more room and space.”</w:t>
            </w:r>
            <w:r w:rsidR="00BD2727" w:rsidRPr="00201F01">
              <w:rPr>
                <w:sz w:val="24"/>
                <w:szCs w:val="24"/>
              </w:rPr>
              <w:t xml:space="preserve"> </w:t>
            </w:r>
            <w:r w:rsidR="003D3ECE" w:rsidRPr="00201F01">
              <w:rPr>
                <w:sz w:val="24"/>
                <w:szCs w:val="24"/>
              </w:rPr>
              <w:t>A bungalow is a small, one story house.</w:t>
            </w:r>
            <w:r w:rsidR="00201F01">
              <w:rPr>
                <w:sz w:val="24"/>
                <w:szCs w:val="24"/>
              </w:rPr>
              <w:t xml:space="preserve"> </w:t>
            </w:r>
            <w:r w:rsidR="003D3ECE" w:rsidRPr="00201F01">
              <w:rPr>
                <w:sz w:val="24"/>
                <w:szCs w:val="24"/>
              </w:rPr>
              <w:t xml:space="preserve">Why did the </w:t>
            </w:r>
            <w:proofErr w:type="spellStart"/>
            <w:r w:rsidR="003D3ECE" w:rsidRPr="00201F01">
              <w:rPr>
                <w:sz w:val="24"/>
                <w:szCs w:val="24"/>
              </w:rPr>
              <w:t>Jordans</w:t>
            </w:r>
            <w:proofErr w:type="spellEnd"/>
            <w:r w:rsidRPr="00201F01">
              <w:rPr>
                <w:sz w:val="24"/>
                <w:szCs w:val="24"/>
              </w:rPr>
              <w:t xml:space="preserve"> </w:t>
            </w:r>
            <w:r w:rsidR="00201F01">
              <w:rPr>
                <w:sz w:val="24"/>
                <w:szCs w:val="24"/>
              </w:rPr>
              <w:t>figure or conclude</w:t>
            </w:r>
            <w:r w:rsidR="003D3ECE" w:rsidRPr="00201F01">
              <w:rPr>
                <w:sz w:val="24"/>
                <w:szCs w:val="24"/>
              </w:rPr>
              <w:t xml:space="preserve"> </w:t>
            </w:r>
            <w:r w:rsidR="003D3ECE" w:rsidRPr="00201F01">
              <w:rPr>
                <w:sz w:val="24"/>
                <w:szCs w:val="24"/>
              </w:rPr>
              <w:lastRenderedPageBreak/>
              <w:t xml:space="preserve">that they needed </w:t>
            </w:r>
            <w:r w:rsidR="00210967" w:rsidRPr="00201F01">
              <w:rPr>
                <w:sz w:val="24"/>
                <w:szCs w:val="24"/>
              </w:rPr>
              <w:t>to</w:t>
            </w:r>
            <w:r w:rsidR="003D3ECE" w:rsidRPr="00201F01">
              <w:rPr>
                <w:sz w:val="24"/>
                <w:szCs w:val="24"/>
              </w:rPr>
              <w:t xml:space="preserve"> move to a</w:t>
            </w:r>
            <w:r w:rsidR="00210967" w:rsidRPr="00201F01">
              <w:rPr>
                <w:sz w:val="24"/>
                <w:szCs w:val="24"/>
              </w:rPr>
              <w:t xml:space="preserve"> house with more room and space</w:t>
            </w:r>
            <w:r w:rsidRPr="00201F01">
              <w:rPr>
                <w:sz w:val="24"/>
                <w:szCs w:val="24"/>
              </w:rPr>
              <w:t>?  (</w:t>
            </w:r>
            <w:r w:rsidR="00201F01">
              <w:rPr>
                <w:sz w:val="24"/>
                <w:szCs w:val="24"/>
              </w:rPr>
              <w:t>P</w:t>
            </w:r>
            <w:r w:rsidRPr="00201F01">
              <w:rPr>
                <w:sz w:val="24"/>
                <w:szCs w:val="24"/>
              </w:rPr>
              <w:t>g. 370)</w:t>
            </w:r>
          </w:p>
        </w:tc>
        <w:tc>
          <w:tcPr>
            <w:tcW w:w="6449" w:type="dxa"/>
          </w:tcPr>
          <w:p w:rsidR="00864D3B" w:rsidRPr="00201F01" w:rsidRDefault="00864D3B" w:rsidP="00201F01">
            <w:pPr>
              <w:spacing w:after="0" w:line="240" w:lineRule="auto"/>
              <w:rPr>
                <w:sz w:val="24"/>
                <w:szCs w:val="24"/>
              </w:rPr>
            </w:pPr>
            <w:r w:rsidRPr="00201F01">
              <w:rPr>
                <w:sz w:val="24"/>
                <w:szCs w:val="24"/>
              </w:rPr>
              <w:lastRenderedPageBreak/>
              <w:t xml:space="preserve">The </w:t>
            </w:r>
            <w:proofErr w:type="spellStart"/>
            <w:r w:rsidRPr="00201F01">
              <w:rPr>
                <w:sz w:val="24"/>
                <w:szCs w:val="24"/>
              </w:rPr>
              <w:t>Jordans</w:t>
            </w:r>
            <w:proofErr w:type="spellEnd"/>
            <w:r w:rsidRPr="00201F01">
              <w:rPr>
                <w:sz w:val="24"/>
                <w:szCs w:val="24"/>
              </w:rPr>
              <w:t xml:space="preserve"> had busy, bouncy kids and a small house.  They needed a bigger house for the kids.</w:t>
            </w:r>
          </w:p>
        </w:tc>
      </w:tr>
      <w:tr w:rsidR="00CD6B7F" w:rsidRPr="00201F01">
        <w:trPr>
          <w:trHeight w:val="147"/>
        </w:trPr>
        <w:tc>
          <w:tcPr>
            <w:tcW w:w="6449" w:type="dxa"/>
          </w:tcPr>
          <w:p w:rsidR="00177848" w:rsidRPr="00201F01" w:rsidRDefault="00415FBA" w:rsidP="00201F01">
            <w:pPr>
              <w:spacing w:after="0" w:line="240" w:lineRule="auto"/>
              <w:contextualSpacing/>
              <w:rPr>
                <w:sz w:val="24"/>
                <w:szCs w:val="24"/>
              </w:rPr>
            </w:pPr>
            <w:r w:rsidRPr="00201F01">
              <w:rPr>
                <w:sz w:val="24"/>
                <w:szCs w:val="24"/>
              </w:rPr>
              <w:t xml:space="preserve">Read the last paragraph on pg. 370.  </w:t>
            </w:r>
            <w:r w:rsidR="00FB56BD" w:rsidRPr="00201F01">
              <w:rPr>
                <w:sz w:val="24"/>
                <w:szCs w:val="24"/>
              </w:rPr>
              <w:t>Which sentence</w:t>
            </w:r>
            <w:r w:rsidR="00CC0922" w:rsidRPr="00201F01">
              <w:rPr>
                <w:sz w:val="24"/>
                <w:szCs w:val="24"/>
              </w:rPr>
              <w:t xml:space="preserve"> </w:t>
            </w:r>
            <w:r w:rsidR="003F34CC" w:rsidRPr="00201F01">
              <w:rPr>
                <w:sz w:val="24"/>
                <w:szCs w:val="24"/>
              </w:rPr>
              <w:t>describe</w:t>
            </w:r>
            <w:r w:rsidR="0061227F" w:rsidRPr="00201F01">
              <w:rPr>
                <w:sz w:val="24"/>
                <w:szCs w:val="24"/>
              </w:rPr>
              <w:t>s</w:t>
            </w:r>
            <w:r w:rsidR="003F34CC" w:rsidRPr="00201F01">
              <w:rPr>
                <w:sz w:val="24"/>
                <w:szCs w:val="24"/>
              </w:rPr>
              <w:t xml:space="preserve"> how Larry is better than Michael</w:t>
            </w:r>
            <w:r w:rsidRPr="00201F01">
              <w:rPr>
                <w:sz w:val="24"/>
                <w:szCs w:val="24"/>
              </w:rPr>
              <w:t>?</w:t>
            </w:r>
            <w:r w:rsidR="00B226F8" w:rsidRPr="00201F01">
              <w:rPr>
                <w:sz w:val="24"/>
                <w:szCs w:val="24"/>
              </w:rPr>
              <w:t xml:space="preserve">  What is the effect of </w:t>
            </w:r>
            <w:r w:rsidR="00FB56BD" w:rsidRPr="00201F01">
              <w:rPr>
                <w:sz w:val="24"/>
                <w:szCs w:val="24"/>
              </w:rPr>
              <w:t>reading</w:t>
            </w:r>
            <w:r w:rsidR="00B226F8" w:rsidRPr="00201F01">
              <w:rPr>
                <w:sz w:val="24"/>
                <w:szCs w:val="24"/>
              </w:rPr>
              <w:t xml:space="preserve"> so many different examples of Larry being better than Michael?</w:t>
            </w:r>
            <w:r w:rsidRPr="00201F01">
              <w:rPr>
                <w:sz w:val="24"/>
                <w:szCs w:val="24"/>
              </w:rPr>
              <w:t xml:space="preserve">  </w:t>
            </w:r>
          </w:p>
          <w:p w:rsidR="00415FBA" w:rsidRPr="00201F01" w:rsidRDefault="00415FBA" w:rsidP="00201F01">
            <w:pPr>
              <w:spacing w:after="0" w:line="240" w:lineRule="auto"/>
              <w:contextualSpacing/>
              <w:rPr>
                <w:sz w:val="24"/>
                <w:szCs w:val="24"/>
              </w:rPr>
            </w:pPr>
          </w:p>
        </w:tc>
        <w:tc>
          <w:tcPr>
            <w:tcW w:w="6449" w:type="dxa"/>
          </w:tcPr>
          <w:p w:rsidR="00FB56BD" w:rsidRPr="00201F01" w:rsidRDefault="00FB56BD" w:rsidP="00201F01">
            <w:pPr>
              <w:pStyle w:val="ListParagraph"/>
              <w:numPr>
                <w:ilvl w:val="0"/>
                <w:numId w:val="16"/>
              </w:numPr>
              <w:spacing w:after="0" w:line="240" w:lineRule="auto"/>
              <w:rPr>
                <w:rFonts w:cstheme="minorBidi"/>
                <w:sz w:val="24"/>
                <w:szCs w:val="24"/>
              </w:rPr>
            </w:pPr>
            <w:r w:rsidRPr="00201F01">
              <w:rPr>
                <w:rFonts w:cstheme="minorBidi"/>
                <w:sz w:val="24"/>
                <w:szCs w:val="24"/>
              </w:rPr>
              <w:t>“Larry was always one jump sooner in checkers, one stroke faster in swimming, one breath longer underwater.”</w:t>
            </w:r>
          </w:p>
          <w:p w:rsidR="00FB56BD" w:rsidRPr="00201F01" w:rsidRDefault="00FB56BD" w:rsidP="00201F01">
            <w:pPr>
              <w:pStyle w:val="ListParagraph"/>
              <w:numPr>
                <w:ilvl w:val="0"/>
                <w:numId w:val="16"/>
              </w:numPr>
              <w:spacing w:after="0" w:line="240" w:lineRule="auto"/>
              <w:rPr>
                <w:rFonts w:cstheme="minorBidi"/>
                <w:sz w:val="24"/>
                <w:szCs w:val="24"/>
              </w:rPr>
            </w:pPr>
            <w:r w:rsidRPr="00201F01">
              <w:rPr>
                <w:rFonts w:cstheme="minorBidi"/>
                <w:sz w:val="24"/>
                <w:szCs w:val="24"/>
              </w:rPr>
              <w:t>“Larry dashed, Michael only ran.”</w:t>
            </w:r>
          </w:p>
          <w:p w:rsidR="00FB56BD" w:rsidRPr="00201F01" w:rsidRDefault="00FB56BD" w:rsidP="00201F01">
            <w:pPr>
              <w:pStyle w:val="ListParagraph"/>
              <w:numPr>
                <w:ilvl w:val="0"/>
                <w:numId w:val="16"/>
              </w:numPr>
              <w:spacing w:after="0" w:line="240" w:lineRule="auto"/>
              <w:rPr>
                <w:rFonts w:cstheme="minorBidi"/>
                <w:sz w:val="24"/>
                <w:szCs w:val="24"/>
              </w:rPr>
            </w:pPr>
            <w:r w:rsidRPr="00201F01">
              <w:rPr>
                <w:rFonts w:cstheme="minorBidi"/>
                <w:sz w:val="24"/>
                <w:szCs w:val="24"/>
              </w:rPr>
              <w:t>“Larry sang, Michael croaked.”</w:t>
            </w:r>
          </w:p>
          <w:p w:rsidR="00FB56BD" w:rsidRPr="00201F01" w:rsidRDefault="00FB56BD" w:rsidP="00201F01">
            <w:pPr>
              <w:pStyle w:val="ListParagraph"/>
              <w:numPr>
                <w:ilvl w:val="0"/>
                <w:numId w:val="16"/>
              </w:numPr>
              <w:spacing w:after="0" w:line="240" w:lineRule="auto"/>
              <w:rPr>
                <w:rFonts w:cstheme="minorBidi"/>
                <w:sz w:val="24"/>
                <w:szCs w:val="24"/>
              </w:rPr>
            </w:pPr>
            <w:r w:rsidRPr="00201F01">
              <w:rPr>
                <w:rFonts w:cstheme="minorBidi"/>
                <w:sz w:val="24"/>
                <w:szCs w:val="24"/>
              </w:rPr>
              <w:t>“Larry leaped, Michael only hopped.”</w:t>
            </w:r>
          </w:p>
          <w:p w:rsidR="00864D3B" w:rsidRPr="00201F01" w:rsidRDefault="00864D3B" w:rsidP="00201F01">
            <w:pPr>
              <w:pStyle w:val="ListParagraph"/>
              <w:numPr>
                <w:ilvl w:val="0"/>
                <w:numId w:val="16"/>
              </w:numPr>
              <w:spacing w:after="0" w:line="240" w:lineRule="auto"/>
              <w:rPr>
                <w:rFonts w:cstheme="minorBidi"/>
                <w:sz w:val="24"/>
                <w:szCs w:val="24"/>
              </w:rPr>
            </w:pPr>
            <w:r w:rsidRPr="00201F01">
              <w:rPr>
                <w:rFonts w:cstheme="minorBidi"/>
                <w:sz w:val="24"/>
                <w:szCs w:val="24"/>
              </w:rPr>
              <w:t xml:space="preserve">to show how important this competition </w:t>
            </w:r>
            <w:r w:rsidR="00FB56BD" w:rsidRPr="00201F01">
              <w:rPr>
                <w:rFonts w:cstheme="minorBidi"/>
                <w:sz w:val="24"/>
                <w:szCs w:val="24"/>
              </w:rPr>
              <w:t xml:space="preserve">between Larry and Michael </w:t>
            </w:r>
            <w:r w:rsidRPr="00201F01">
              <w:rPr>
                <w:rFonts w:cstheme="minorBidi"/>
                <w:sz w:val="24"/>
                <w:szCs w:val="24"/>
              </w:rPr>
              <w:t>is in Michael’s life</w:t>
            </w:r>
            <w:r w:rsidR="003D3ECE" w:rsidRPr="00201F01">
              <w:rPr>
                <w:rFonts w:cstheme="minorBidi"/>
                <w:sz w:val="24"/>
                <w:szCs w:val="24"/>
              </w:rPr>
              <w:t xml:space="preserve"> where Larry was ahead of Michael in everything</w:t>
            </w:r>
          </w:p>
          <w:p w:rsidR="00864D3B" w:rsidRPr="00201F01" w:rsidRDefault="00864D3B" w:rsidP="00201F01">
            <w:pPr>
              <w:pStyle w:val="ListParagraph"/>
              <w:numPr>
                <w:ilvl w:val="0"/>
                <w:numId w:val="16"/>
              </w:numPr>
              <w:spacing w:after="0" w:line="240" w:lineRule="auto"/>
              <w:rPr>
                <w:rFonts w:cstheme="minorBidi"/>
                <w:sz w:val="24"/>
                <w:szCs w:val="24"/>
              </w:rPr>
            </w:pPr>
            <w:r w:rsidRPr="00201F01">
              <w:rPr>
                <w:rFonts w:cstheme="minorBidi"/>
                <w:sz w:val="24"/>
                <w:szCs w:val="24"/>
              </w:rPr>
              <w:t>to show Michael wasn’t born a great athlete</w:t>
            </w:r>
          </w:p>
        </w:tc>
      </w:tr>
      <w:tr w:rsidR="00CA3F68" w:rsidRPr="00201F01">
        <w:trPr>
          <w:trHeight w:val="147"/>
        </w:trPr>
        <w:tc>
          <w:tcPr>
            <w:tcW w:w="6449" w:type="dxa"/>
          </w:tcPr>
          <w:p w:rsidR="00CA3F68" w:rsidRPr="00201F01" w:rsidRDefault="00CA3F68" w:rsidP="00201F01">
            <w:pPr>
              <w:spacing w:after="0" w:line="240" w:lineRule="auto"/>
              <w:contextualSpacing/>
              <w:rPr>
                <w:sz w:val="24"/>
                <w:szCs w:val="24"/>
              </w:rPr>
            </w:pPr>
            <w:r w:rsidRPr="00201F01">
              <w:rPr>
                <w:sz w:val="24"/>
                <w:szCs w:val="24"/>
              </w:rPr>
              <w:t>On page 373, the author writes “Now, Michael knew there was only one way for him to play basketball better than Larry. . .”</w:t>
            </w:r>
            <w:r w:rsidR="00201F01">
              <w:rPr>
                <w:sz w:val="24"/>
                <w:szCs w:val="24"/>
              </w:rPr>
              <w:t xml:space="preserve"> </w:t>
            </w:r>
            <w:r w:rsidRPr="00201F01">
              <w:rPr>
                <w:sz w:val="24"/>
                <w:szCs w:val="24"/>
              </w:rPr>
              <w:t>What did Michael do t</w:t>
            </w:r>
            <w:r w:rsidR="00D02D07" w:rsidRPr="00201F01">
              <w:rPr>
                <w:sz w:val="24"/>
                <w:szCs w:val="24"/>
              </w:rPr>
              <w:t>o improve his basketball skills?</w:t>
            </w:r>
          </w:p>
        </w:tc>
        <w:tc>
          <w:tcPr>
            <w:tcW w:w="6449" w:type="dxa"/>
          </w:tcPr>
          <w:p w:rsidR="00CA3F68" w:rsidRPr="00201F01" w:rsidRDefault="00D02D07" w:rsidP="00201F01">
            <w:pPr>
              <w:pStyle w:val="ListParagraph"/>
              <w:numPr>
                <w:ilvl w:val="0"/>
                <w:numId w:val="18"/>
              </w:numPr>
              <w:spacing w:after="0" w:line="240" w:lineRule="auto"/>
              <w:rPr>
                <w:rFonts w:cstheme="minorBidi"/>
                <w:sz w:val="24"/>
                <w:szCs w:val="24"/>
              </w:rPr>
            </w:pPr>
            <w:r w:rsidRPr="00201F01">
              <w:rPr>
                <w:rFonts w:cstheme="minorBidi"/>
                <w:sz w:val="24"/>
                <w:szCs w:val="24"/>
              </w:rPr>
              <w:t>He had to play more than Larry.</w:t>
            </w:r>
          </w:p>
          <w:p w:rsidR="00D02D07" w:rsidRPr="00201F01" w:rsidRDefault="00D02D07" w:rsidP="00201F01">
            <w:pPr>
              <w:pStyle w:val="ListParagraph"/>
              <w:numPr>
                <w:ilvl w:val="0"/>
                <w:numId w:val="18"/>
              </w:numPr>
              <w:spacing w:after="0" w:line="240" w:lineRule="auto"/>
              <w:rPr>
                <w:rFonts w:cstheme="minorBidi"/>
                <w:sz w:val="24"/>
                <w:szCs w:val="24"/>
              </w:rPr>
            </w:pPr>
            <w:r w:rsidRPr="00201F01">
              <w:rPr>
                <w:rFonts w:cstheme="minorBidi"/>
                <w:sz w:val="24"/>
                <w:szCs w:val="24"/>
              </w:rPr>
              <w:t xml:space="preserve">He played in </w:t>
            </w:r>
            <w:r w:rsidR="00B23342" w:rsidRPr="00201F01">
              <w:rPr>
                <w:rFonts w:cstheme="minorBidi"/>
                <w:sz w:val="24"/>
                <w:szCs w:val="24"/>
              </w:rPr>
              <w:t>pickup</w:t>
            </w:r>
            <w:r w:rsidRPr="00201F01">
              <w:rPr>
                <w:rFonts w:cstheme="minorBidi"/>
                <w:sz w:val="24"/>
                <w:szCs w:val="24"/>
              </w:rPr>
              <w:t xml:space="preserve"> games on the blacktop at school or the park.</w:t>
            </w:r>
          </w:p>
          <w:p w:rsidR="00D02D07" w:rsidRPr="00201F01" w:rsidRDefault="00D02D07" w:rsidP="00201F01">
            <w:pPr>
              <w:pStyle w:val="ListParagraph"/>
              <w:numPr>
                <w:ilvl w:val="0"/>
                <w:numId w:val="18"/>
              </w:numPr>
              <w:spacing w:after="0" w:line="240" w:lineRule="auto"/>
              <w:rPr>
                <w:rFonts w:cstheme="minorBidi"/>
                <w:sz w:val="24"/>
                <w:szCs w:val="24"/>
              </w:rPr>
            </w:pPr>
            <w:r w:rsidRPr="00201F01">
              <w:rPr>
                <w:rFonts w:cstheme="minorBidi"/>
                <w:sz w:val="24"/>
                <w:szCs w:val="24"/>
              </w:rPr>
              <w:t>He played alone in his backyard.</w:t>
            </w:r>
          </w:p>
        </w:tc>
      </w:tr>
      <w:tr w:rsidR="00CA3F68" w:rsidRPr="00201F01">
        <w:trPr>
          <w:trHeight w:val="147"/>
        </w:trPr>
        <w:tc>
          <w:tcPr>
            <w:tcW w:w="6449" w:type="dxa"/>
          </w:tcPr>
          <w:p w:rsidR="00CA3F68" w:rsidRPr="00201F01" w:rsidRDefault="00CA3F68" w:rsidP="00201F01">
            <w:pPr>
              <w:spacing w:after="0" w:line="240" w:lineRule="auto"/>
              <w:contextualSpacing/>
              <w:rPr>
                <w:sz w:val="24"/>
                <w:szCs w:val="24"/>
              </w:rPr>
            </w:pPr>
            <w:r w:rsidRPr="00201F01">
              <w:rPr>
                <w:sz w:val="24"/>
                <w:szCs w:val="24"/>
              </w:rPr>
              <w:t>Reread page 375.  How did time help Michael?</w:t>
            </w:r>
          </w:p>
        </w:tc>
        <w:tc>
          <w:tcPr>
            <w:tcW w:w="6449" w:type="dxa"/>
          </w:tcPr>
          <w:p w:rsidR="00CA3F68" w:rsidRPr="00201F01" w:rsidRDefault="00CA3F68" w:rsidP="00201F01">
            <w:pPr>
              <w:pStyle w:val="ListParagraph"/>
              <w:numPr>
                <w:ilvl w:val="0"/>
                <w:numId w:val="18"/>
              </w:numPr>
              <w:spacing w:after="0" w:line="240" w:lineRule="auto"/>
              <w:rPr>
                <w:rFonts w:cstheme="minorBidi"/>
                <w:sz w:val="24"/>
                <w:szCs w:val="24"/>
              </w:rPr>
            </w:pPr>
            <w:r w:rsidRPr="00201F01">
              <w:rPr>
                <w:rFonts w:cstheme="minorBidi"/>
                <w:sz w:val="24"/>
                <w:szCs w:val="24"/>
              </w:rPr>
              <w:t>He became a fair baseball player.</w:t>
            </w:r>
          </w:p>
          <w:p w:rsidR="00CA3F68" w:rsidRPr="00201F01" w:rsidRDefault="00CA3F68" w:rsidP="00201F01">
            <w:pPr>
              <w:pStyle w:val="ListParagraph"/>
              <w:numPr>
                <w:ilvl w:val="0"/>
                <w:numId w:val="18"/>
              </w:numPr>
              <w:spacing w:after="0" w:line="240" w:lineRule="auto"/>
              <w:rPr>
                <w:rFonts w:cstheme="minorBidi"/>
                <w:sz w:val="24"/>
                <w:szCs w:val="24"/>
              </w:rPr>
            </w:pPr>
            <w:r w:rsidRPr="00201F01">
              <w:rPr>
                <w:rFonts w:cstheme="minorBidi"/>
                <w:sz w:val="24"/>
                <w:szCs w:val="24"/>
              </w:rPr>
              <w:t>He grew smarter and was able to persuade his friends to do his chores for him.</w:t>
            </w:r>
          </w:p>
          <w:p w:rsidR="00CA3F68" w:rsidRPr="00201F01" w:rsidRDefault="00CA3F68" w:rsidP="00201F01">
            <w:pPr>
              <w:pStyle w:val="ListParagraph"/>
              <w:numPr>
                <w:ilvl w:val="0"/>
                <w:numId w:val="18"/>
              </w:numPr>
              <w:spacing w:after="0" w:line="240" w:lineRule="auto"/>
              <w:rPr>
                <w:rFonts w:cstheme="minorBidi"/>
                <w:sz w:val="24"/>
                <w:szCs w:val="24"/>
              </w:rPr>
            </w:pPr>
            <w:r w:rsidRPr="00201F01">
              <w:rPr>
                <w:rFonts w:cstheme="minorBidi"/>
                <w:sz w:val="24"/>
                <w:szCs w:val="24"/>
              </w:rPr>
              <w:t>He grew taller than anyone in his family.</w:t>
            </w:r>
          </w:p>
        </w:tc>
      </w:tr>
      <w:tr w:rsidR="00CD6B7F" w:rsidRPr="00201F01">
        <w:trPr>
          <w:trHeight w:val="147"/>
        </w:trPr>
        <w:tc>
          <w:tcPr>
            <w:tcW w:w="6449" w:type="dxa"/>
          </w:tcPr>
          <w:p w:rsidR="00CD6B7F" w:rsidRPr="00201F01" w:rsidRDefault="00415FBA" w:rsidP="00201F01">
            <w:pPr>
              <w:spacing w:after="0" w:line="240" w:lineRule="auto"/>
              <w:contextualSpacing/>
              <w:rPr>
                <w:sz w:val="24"/>
                <w:szCs w:val="24"/>
              </w:rPr>
            </w:pPr>
            <w:r w:rsidRPr="00201F01">
              <w:rPr>
                <w:sz w:val="24"/>
                <w:szCs w:val="24"/>
              </w:rPr>
              <w:t>What evidence from the text supports the idea that “Michael started to live and breathe basketball”? (</w:t>
            </w:r>
            <w:r w:rsidR="00201F01">
              <w:rPr>
                <w:sz w:val="24"/>
                <w:szCs w:val="24"/>
              </w:rPr>
              <w:t>P</w:t>
            </w:r>
            <w:r w:rsidRPr="00201F01">
              <w:rPr>
                <w:sz w:val="24"/>
                <w:szCs w:val="24"/>
              </w:rPr>
              <w:t>g. 376)</w:t>
            </w:r>
          </w:p>
          <w:p w:rsidR="00177848" w:rsidRPr="00201F01" w:rsidRDefault="00177848" w:rsidP="00201F01">
            <w:pPr>
              <w:spacing w:after="0" w:line="240" w:lineRule="auto"/>
              <w:contextualSpacing/>
              <w:rPr>
                <w:sz w:val="24"/>
                <w:szCs w:val="24"/>
              </w:rPr>
            </w:pPr>
          </w:p>
        </w:tc>
        <w:tc>
          <w:tcPr>
            <w:tcW w:w="6449" w:type="dxa"/>
          </w:tcPr>
          <w:p w:rsidR="00CD6B7F" w:rsidRPr="00201F01" w:rsidRDefault="00B91274" w:rsidP="00201F01">
            <w:pPr>
              <w:pStyle w:val="ListParagraph"/>
              <w:numPr>
                <w:ilvl w:val="0"/>
                <w:numId w:val="18"/>
              </w:numPr>
              <w:spacing w:after="0" w:line="240" w:lineRule="auto"/>
              <w:rPr>
                <w:rFonts w:cstheme="minorBidi"/>
                <w:sz w:val="24"/>
                <w:szCs w:val="24"/>
              </w:rPr>
            </w:pPr>
            <w:r w:rsidRPr="00201F01">
              <w:rPr>
                <w:rFonts w:cstheme="minorBidi"/>
                <w:sz w:val="24"/>
                <w:szCs w:val="24"/>
              </w:rPr>
              <w:t>gave up baseball</w:t>
            </w:r>
          </w:p>
          <w:p w:rsidR="00B91274" w:rsidRPr="00201F01" w:rsidRDefault="00B91274" w:rsidP="00201F01">
            <w:pPr>
              <w:pStyle w:val="ListParagraph"/>
              <w:numPr>
                <w:ilvl w:val="0"/>
                <w:numId w:val="18"/>
              </w:numPr>
              <w:spacing w:after="0" w:line="240" w:lineRule="auto"/>
              <w:rPr>
                <w:rFonts w:cstheme="minorBidi"/>
                <w:sz w:val="24"/>
                <w:szCs w:val="24"/>
              </w:rPr>
            </w:pPr>
            <w:r w:rsidRPr="00201F01">
              <w:rPr>
                <w:rFonts w:cstheme="minorBidi"/>
                <w:sz w:val="24"/>
                <w:szCs w:val="24"/>
              </w:rPr>
              <w:t xml:space="preserve">came back to play with the blacktop kids by the high school even after he had been teased </w:t>
            </w:r>
          </w:p>
          <w:p w:rsidR="00B91274" w:rsidRPr="00201F01" w:rsidRDefault="00B91274" w:rsidP="00201F01">
            <w:pPr>
              <w:pStyle w:val="ListParagraph"/>
              <w:numPr>
                <w:ilvl w:val="0"/>
                <w:numId w:val="18"/>
              </w:numPr>
              <w:spacing w:after="0" w:line="240" w:lineRule="auto"/>
              <w:rPr>
                <w:rFonts w:cstheme="minorBidi"/>
                <w:sz w:val="24"/>
                <w:szCs w:val="24"/>
              </w:rPr>
            </w:pPr>
            <w:r w:rsidRPr="00201F01">
              <w:rPr>
                <w:rFonts w:cstheme="minorBidi"/>
                <w:sz w:val="24"/>
                <w:szCs w:val="24"/>
              </w:rPr>
              <w:t>he practiced at 6am with Coach Herring</w:t>
            </w:r>
          </w:p>
        </w:tc>
      </w:tr>
      <w:tr w:rsidR="00CD6B7F" w:rsidRPr="00201F01">
        <w:trPr>
          <w:trHeight w:val="147"/>
        </w:trPr>
        <w:tc>
          <w:tcPr>
            <w:tcW w:w="6449" w:type="dxa"/>
          </w:tcPr>
          <w:p w:rsidR="00177848" w:rsidRPr="00201F01" w:rsidRDefault="00415FBA" w:rsidP="00201F01">
            <w:pPr>
              <w:spacing w:after="0" w:line="240" w:lineRule="auto"/>
              <w:contextualSpacing/>
              <w:rPr>
                <w:sz w:val="24"/>
                <w:szCs w:val="24"/>
              </w:rPr>
            </w:pPr>
            <w:r w:rsidRPr="00201F01">
              <w:rPr>
                <w:sz w:val="24"/>
                <w:szCs w:val="24"/>
              </w:rPr>
              <w:t>Michael i</w:t>
            </w:r>
            <w:r w:rsidR="00201F01">
              <w:rPr>
                <w:sz w:val="24"/>
                <w:szCs w:val="24"/>
              </w:rPr>
              <w:t>s teased when he finally played the blacktop kids, but, as the author writes, he “gritted himself back into the game. What does “gritted” mean? What does the author’s used of this word tell us about Michael? (Pg. 377)</w:t>
            </w:r>
          </w:p>
          <w:p w:rsidR="00177848" w:rsidRPr="00201F01" w:rsidRDefault="00177848" w:rsidP="00201F01">
            <w:pPr>
              <w:spacing w:after="0" w:line="240" w:lineRule="auto"/>
              <w:contextualSpacing/>
              <w:rPr>
                <w:sz w:val="24"/>
                <w:szCs w:val="24"/>
              </w:rPr>
            </w:pPr>
          </w:p>
        </w:tc>
        <w:tc>
          <w:tcPr>
            <w:tcW w:w="6449" w:type="dxa"/>
          </w:tcPr>
          <w:p w:rsidR="008104B1" w:rsidRPr="00201F01" w:rsidRDefault="00201F01" w:rsidP="00201F01">
            <w:pPr>
              <w:spacing w:after="0" w:line="240" w:lineRule="auto"/>
              <w:contextualSpacing/>
              <w:rPr>
                <w:sz w:val="24"/>
                <w:szCs w:val="24"/>
              </w:rPr>
            </w:pPr>
            <w:r>
              <w:rPr>
                <w:sz w:val="24"/>
                <w:szCs w:val="24"/>
              </w:rPr>
              <w:t xml:space="preserve">He is determined even when his peers are teasing him instead of supporting and encouraging him. </w:t>
            </w:r>
            <w:r w:rsidR="00B91274" w:rsidRPr="00201F01">
              <w:rPr>
                <w:sz w:val="24"/>
                <w:szCs w:val="24"/>
              </w:rPr>
              <w:t>When Michael competes with the blacktop kids by the high school, he missed the layup and was teased.  He came back the next day to play again.</w:t>
            </w:r>
          </w:p>
        </w:tc>
      </w:tr>
      <w:tr w:rsidR="00CD6B7F" w:rsidRPr="00201F01">
        <w:trPr>
          <w:trHeight w:val="1430"/>
        </w:trPr>
        <w:tc>
          <w:tcPr>
            <w:tcW w:w="6449" w:type="dxa"/>
          </w:tcPr>
          <w:p w:rsidR="00CD6B7F" w:rsidRPr="00201F01" w:rsidRDefault="00CC0922" w:rsidP="00201F01">
            <w:pPr>
              <w:spacing w:after="0" w:line="240" w:lineRule="auto"/>
              <w:contextualSpacing/>
              <w:rPr>
                <w:sz w:val="24"/>
                <w:szCs w:val="24"/>
              </w:rPr>
            </w:pPr>
            <w:r w:rsidRPr="00201F01">
              <w:rPr>
                <w:sz w:val="24"/>
                <w:szCs w:val="24"/>
              </w:rPr>
              <w:lastRenderedPageBreak/>
              <w:t>Using the text and illustration on page 379, h</w:t>
            </w:r>
            <w:r w:rsidR="00605020" w:rsidRPr="00201F01">
              <w:rPr>
                <w:sz w:val="24"/>
                <w:szCs w:val="24"/>
              </w:rPr>
              <w:t>ow can you tell that Coach Herring liked Michael?</w:t>
            </w:r>
            <w:r w:rsidRPr="00201F01">
              <w:rPr>
                <w:sz w:val="24"/>
                <w:szCs w:val="24"/>
              </w:rPr>
              <w:t xml:space="preserve"> </w:t>
            </w:r>
          </w:p>
        </w:tc>
        <w:tc>
          <w:tcPr>
            <w:tcW w:w="6449" w:type="dxa"/>
          </w:tcPr>
          <w:p w:rsidR="00737246" w:rsidRPr="00201F01" w:rsidRDefault="00605020" w:rsidP="00201F01">
            <w:pPr>
              <w:pStyle w:val="ListParagraph"/>
              <w:numPr>
                <w:ilvl w:val="0"/>
                <w:numId w:val="19"/>
              </w:numPr>
              <w:spacing w:after="0" w:line="240" w:lineRule="auto"/>
              <w:rPr>
                <w:rFonts w:cstheme="minorBidi"/>
                <w:sz w:val="24"/>
                <w:szCs w:val="24"/>
              </w:rPr>
            </w:pPr>
            <w:r w:rsidRPr="00201F01">
              <w:rPr>
                <w:rFonts w:cstheme="minorBidi"/>
                <w:sz w:val="24"/>
                <w:szCs w:val="24"/>
              </w:rPr>
              <w:t xml:space="preserve">He </w:t>
            </w:r>
            <w:r w:rsidR="00737246" w:rsidRPr="00201F01">
              <w:rPr>
                <w:rFonts w:cstheme="minorBidi"/>
                <w:sz w:val="24"/>
                <w:szCs w:val="24"/>
              </w:rPr>
              <w:t>puts him on the junior varsity team.</w:t>
            </w:r>
          </w:p>
          <w:p w:rsidR="00737246" w:rsidRPr="00201F01" w:rsidRDefault="00605020" w:rsidP="00201F01">
            <w:pPr>
              <w:pStyle w:val="ListParagraph"/>
              <w:numPr>
                <w:ilvl w:val="0"/>
                <w:numId w:val="19"/>
              </w:numPr>
              <w:spacing w:after="0" w:line="240" w:lineRule="auto"/>
              <w:rPr>
                <w:rFonts w:cstheme="minorBidi"/>
                <w:sz w:val="24"/>
                <w:szCs w:val="24"/>
              </w:rPr>
            </w:pPr>
            <w:r w:rsidRPr="00201F01">
              <w:rPr>
                <w:rFonts w:cstheme="minorBidi"/>
                <w:sz w:val="24"/>
                <w:szCs w:val="24"/>
              </w:rPr>
              <w:t xml:space="preserve">He </w:t>
            </w:r>
            <w:r w:rsidR="00737246" w:rsidRPr="00201F01">
              <w:rPr>
                <w:rFonts w:cstheme="minorBidi"/>
                <w:sz w:val="24"/>
                <w:szCs w:val="24"/>
              </w:rPr>
              <w:t xml:space="preserve">meets with him before school at 6am to </w:t>
            </w:r>
            <w:r w:rsidRPr="00201F01">
              <w:rPr>
                <w:rFonts w:cstheme="minorBidi"/>
                <w:sz w:val="24"/>
                <w:szCs w:val="24"/>
              </w:rPr>
              <w:t>coach him in</w:t>
            </w:r>
            <w:r w:rsidR="00737246" w:rsidRPr="00201F01">
              <w:rPr>
                <w:rFonts w:cstheme="minorBidi"/>
                <w:sz w:val="24"/>
                <w:szCs w:val="24"/>
              </w:rPr>
              <w:t xml:space="preserve"> basketball</w:t>
            </w:r>
            <w:r w:rsidRPr="00201F01">
              <w:rPr>
                <w:rFonts w:cstheme="minorBidi"/>
                <w:sz w:val="24"/>
                <w:szCs w:val="24"/>
              </w:rPr>
              <w:t>.</w:t>
            </w:r>
          </w:p>
          <w:p w:rsidR="008104B1" w:rsidRPr="00201F01" w:rsidRDefault="008104B1" w:rsidP="00201F01">
            <w:pPr>
              <w:pStyle w:val="ListParagraph"/>
              <w:numPr>
                <w:ilvl w:val="0"/>
                <w:numId w:val="19"/>
              </w:numPr>
              <w:spacing w:after="0" w:line="240" w:lineRule="auto"/>
              <w:rPr>
                <w:rFonts w:cstheme="minorBidi"/>
                <w:sz w:val="24"/>
                <w:szCs w:val="24"/>
              </w:rPr>
            </w:pPr>
            <w:r w:rsidRPr="00201F01">
              <w:rPr>
                <w:rFonts w:cstheme="minorBidi"/>
                <w:sz w:val="24"/>
                <w:szCs w:val="24"/>
              </w:rPr>
              <w:t>Coach Herring is smiling and looks excited while watching Michael practice in the picture.</w:t>
            </w:r>
          </w:p>
        </w:tc>
      </w:tr>
      <w:tr w:rsidR="00CD6B7F" w:rsidRPr="00201F01">
        <w:trPr>
          <w:trHeight w:val="584"/>
        </w:trPr>
        <w:tc>
          <w:tcPr>
            <w:tcW w:w="6449" w:type="dxa"/>
          </w:tcPr>
          <w:p w:rsidR="00CD6B7F" w:rsidRPr="00201F01" w:rsidRDefault="00E341B0" w:rsidP="00201F01">
            <w:pPr>
              <w:spacing w:after="0" w:line="240" w:lineRule="auto"/>
              <w:contextualSpacing/>
              <w:rPr>
                <w:sz w:val="24"/>
                <w:szCs w:val="24"/>
              </w:rPr>
            </w:pPr>
            <w:r w:rsidRPr="00201F01">
              <w:rPr>
                <w:sz w:val="24"/>
                <w:szCs w:val="24"/>
              </w:rPr>
              <w:t>Reread pages 380 – 382.  What do you think the author means when he says that “Michael turned the tables on Larry”?</w:t>
            </w:r>
          </w:p>
        </w:tc>
        <w:tc>
          <w:tcPr>
            <w:tcW w:w="6449" w:type="dxa"/>
          </w:tcPr>
          <w:p w:rsidR="00CD6B7F" w:rsidRPr="00201F01" w:rsidRDefault="00737246" w:rsidP="00201F01">
            <w:pPr>
              <w:spacing w:after="0" w:line="240" w:lineRule="auto"/>
              <w:contextualSpacing/>
              <w:rPr>
                <w:sz w:val="24"/>
                <w:szCs w:val="24"/>
              </w:rPr>
            </w:pPr>
            <w:r w:rsidRPr="00201F01">
              <w:rPr>
                <w:sz w:val="24"/>
                <w:szCs w:val="24"/>
              </w:rPr>
              <w:t>Michael was finally able to beat Larry at basketball.</w:t>
            </w:r>
          </w:p>
        </w:tc>
      </w:tr>
      <w:tr w:rsidR="00CD6B7F" w:rsidRPr="00201F01">
        <w:trPr>
          <w:trHeight w:val="1493"/>
        </w:trPr>
        <w:tc>
          <w:tcPr>
            <w:tcW w:w="6449" w:type="dxa"/>
          </w:tcPr>
          <w:p w:rsidR="00CD6B7F" w:rsidRPr="00201F01" w:rsidRDefault="000C13F5" w:rsidP="00201F01">
            <w:pPr>
              <w:spacing w:after="0" w:line="240" w:lineRule="auto"/>
              <w:contextualSpacing/>
              <w:rPr>
                <w:sz w:val="24"/>
                <w:szCs w:val="24"/>
              </w:rPr>
            </w:pPr>
            <w:r w:rsidRPr="00201F01">
              <w:rPr>
                <w:sz w:val="24"/>
                <w:szCs w:val="24"/>
              </w:rPr>
              <w:t xml:space="preserve">Reread page 382.  </w:t>
            </w:r>
            <w:r w:rsidR="005B05E8" w:rsidRPr="00201F01">
              <w:rPr>
                <w:sz w:val="24"/>
                <w:szCs w:val="24"/>
              </w:rPr>
              <w:t>The author writes “Soon the brothers were in the thick of the game. . .”  Which phrases describe what is happening in “the thick of the game”?</w:t>
            </w:r>
          </w:p>
        </w:tc>
        <w:tc>
          <w:tcPr>
            <w:tcW w:w="6449" w:type="dxa"/>
          </w:tcPr>
          <w:p w:rsidR="00CD6B7F" w:rsidRPr="00201F01" w:rsidRDefault="00201F01" w:rsidP="00201F01">
            <w:pPr>
              <w:pStyle w:val="ListParagraph"/>
              <w:numPr>
                <w:ilvl w:val="0"/>
                <w:numId w:val="20"/>
              </w:numPr>
              <w:spacing w:after="0" w:line="240" w:lineRule="auto"/>
              <w:rPr>
                <w:rFonts w:cstheme="minorBidi"/>
                <w:sz w:val="24"/>
                <w:szCs w:val="24"/>
              </w:rPr>
            </w:pPr>
            <w:r>
              <w:rPr>
                <w:rFonts w:cstheme="minorBidi"/>
                <w:sz w:val="24"/>
                <w:szCs w:val="24"/>
              </w:rPr>
              <w:t>T</w:t>
            </w:r>
            <w:r w:rsidR="00737246" w:rsidRPr="00201F01">
              <w:rPr>
                <w:rFonts w:cstheme="minorBidi"/>
                <w:sz w:val="24"/>
                <w:szCs w:val="24"/>
              </w:rPr>
              <w:t>angle of arms and legs</w:t>
            </w:r>
            <w:r w:rsidR="00EE45F3" w:rsidRPr="00201F01">
              <w:rPr>
                <w:rFonts w:cstheme="minorBidi"/>
                <w:sz w:val="24"/>
                <w:szCs w:val="24"/>
              </w:rPr>
              <w:t xml:space="preserve"> flashing around the orange ball</w:t>
            </w:r>
          </w:p>
          <w:p w:rsidR="00737246" w:rsidRPr="00201F01" w:rsidRDefault="00737246" w:rsidP="00201F01">
            <w:pPr>
              <w:pStyle w:val="ListParagraph"/>
              <w:numPr>
                <w:ilvl w:val="0"/>
                <w:numId w:val="20"/>
              </w:numPr>
              <w:spacing w:after="0" w:line="240" w:lineRule="auto"/>
              <w:rPr>
                <w:rFonts w:cstheme="minorBidi"/>
                <w:sz w:val="24"/>
                <w:szCs w:val="24"/>
              </w:rPr>
            </w:pPr>
            <w:r w:rsidRPr="00201F01">
              <w:rPr>
                <w:rFonts w:cstheme="minorBidi"/>
                <w:sz w:val="24"/>
                <w:szCs w:val="24"/>
              </w:rPr>
              <w:t>Larry grinned</w:t>
            </w:r>
          </w:p>
          <w:p w:rsidR="00737246" w:rsidRPr="00201F01" w:rsidRDefault="00737246" w:rsidP="00201F01">
            <w:pPr>
              <w:pStyle w:val="ListParagraph"/>
              <w:numPr>
                <w:ilvl w:val="0"/>
                <w:numId w:val="20"/>
              </w:numPr>
              <w:spacing w:after="0" w:line="240" w:lineRule="auto"/>
              <w:rPr>
                <w:rFonts w:cstheme="minorBidi"/>
                <w:sz w:val="24"/>
                <w:szCs w:val="24"/>
              </w:rPr>
            </w:pPr>
            <w:r w:rsidRPr="00201F01">
              <w:rPr>
                <w:rFonts w:cstheme="minorBidi"/>
                <w:sz w:val="24"/>
                <w:szCs w:val="24"/>
              </w:rPr>
              <w:t>Michael leaped</w:t>
            </w:r>
          </w:p>
          <w:p w:rsidR="00737246" w:rsidRPr="00201F01" w:rsidRDefault="00737246" w:rsidP="00201F01">
            <w:pPr>
              <w:pStyle w:val="ListParagraph"/>
              <w:numPr>
                <w:ilvl w:val="0"/>
                <w:numId w:val="20"/>
              </w:numPr>
              <w:spacing w:after="0" w:line="240" w:lineRule="auto"/>
              <w:rPr>
                <w:rFonts w:cstheme="minorBidi"/>
                <w:sz w:val="24"/>
                <w:szCs w:val="24"/>
              </w:rPr>
            </w:pPr>
            <w:r w:rsidRPr="00201F01">
              <w:rPr>
                <w:rFonts w:cstheme="minorBidi"/>
                <w:sz w:val="24"/>
                <w:szCs w:val="24"/>
              </w:rPr>
              <w:t>Larry leaped</w:t>
            </w:r>
          </w:p>
          <w:p w:rsidR="00737246" w:rsidRPr="00201F01" w:rsidRDefault="00737246" w:rsidP="00201F01">
            <w:pPr>
              <w:pStyle w:val="ListParagraph"/>
              <w:numPr>
                <w:ilvl w:val="0"/>
                <w:numId w:val="20"/>
              </w:numPr>
              <w:spacing w:after="0" w:line="240" w:lineRule="auto"/>
              <w:rPr>
                <w:rFonts w:cstheme="minorBidi"/>
                <w:sz w:val="24"/>
                <w:szCs w:val="24"/>
              </w:rPr>
            </w:pPr>
            <w:r w:rsidRPr="00201F01">
              <w:rPr>
                <w:rFonts w:cstheme="minorBidi"/>
                <w:sz w:val="24"/>
                <w:szCs w:val="24"/>
              </w:rPr>
              <w:t>Michael kept going, going and going past Larry’s hands</w:t>
            </w:r>
          </w:p>
        </w:tc>
      </w:tr>
    </w:tbl>
    <w:p w:rsidR="000B5786" w:rsidRDefault="000B5786" w:rsidP="001034D9">
      <w:pPr>
        <w:spacing w:after="0" w:line="360" w:lineRule="auto"/>
        <w:rPr>
          <w:rFonts w:asciiTheme="minorHAnsi" w:hAnsiTheme="minorHAnsi" w:cstheme="minorHAnsi"/>
          <w:sz w:val="32"/>
          <w:szCs w:val="32"/>
          <w:u w:val="single"/>
        </w:rPr>
      </w:pPr>
    </w:p>
    <w:p w:rsidR="00177848" w:rsidRDefault="00177848" w:rsidP="001034D9">
      <w:pPr>
        <w:spacing w:after="0" w:line="360" w:lineRule="auto"/>
        <w:rPr>
          <w:rFonts w:asciiTheme="minorHAnsi" w:hAnsiTheme="minorHAnsi" w:cstheme="minorHAnsi"/>
          <w:sz w:val="32"/>
          <w:szCs w:val="32"/>
          <w:u w:val="single"/>
        </w:rPr>
      </w:pPr>
    </w:p>
    <w:p w:rsidR="00E22959" w:rsidRDefault="00E22959" w:rsidP="001034D9">
      <w:pPr>
        <w:spacing w:after="0" w:line="360" w:lineRule="auto"/>
        <w:rPr>
          <w:rFonts w:asciiTheme="minorHAnsi" w:hAnsiTheme="minorHAnsi" w:cstheme="minorHAnsi"/>
          <w:sz w:val="32"/>
          <w:szCs w:val="32"/>
          <w:u w:val="single"/>
        </w:rPr>
      </w:pPr>
    </w:p>
    <w:p w:rsidR="00F43833" w:rsidRDefault="00F43833" w:rsidP="001034D9">
      <w:pPr>
        <w:spacing w:after="0" w:line="360" w:lineRule="auto"/>
        <w:rPr>
          <w:rFonts w:asciiTheme="minorHAnsi" w:hAnsiTheme="minorHAnsi" w:cstheme="minorHAnsi"/>
          <w:sz w:val="32"/>
          <w:szCs w:val="32"/>
          <w:u w:val="single"/>
        </w:rPr>
      </w:pPr>
    </w:p>
    <w:p w:rsidR="00F43833" w:rsidRDefault="00F43833" w:rsidP="001034D9">
      <w:pPr>
        <w:spacing w:after="0" w:line="360" w:lineRule="auto"/>
        <w:rPr>
          <w:rFonts w:asciiTheme="minorHAnsi" w:hAnsiTheme="minorHAnsi" w:cstheme="minorHAnsi"/>
          <w:sz w:val="32"/>
          <w:szCs w:val="32"/>
          <w:u w:val="single"/>
        </w:rPr>
      </w:pPr>
    </w:p>
    <w:p w:rsidR="00F43833" w:rsidRDefault="00F43833" w:rsidP="001034D9">
      <w:pPr>
        <w:spacing w:after="0" w:line="360" w:lineRule="auto"/>
        <w:rPr>
          <w:rFonts w:asciiTheme="minorHAnsi" w:hAnsiTheme="minorHAnsi" w:cstheme="minorHAnsi"/>
          <w:sz w:val="32"/>
          <w:szCs w:val="32"/>
          <w:u w:val="single"/>
        </w:rPr>
      </w:pPr>
    </w:p>
    <w:p w:rsidR="00F43833" w:rsidRDefault="00F43833" w:rsidP="001034D9">
      <w:pPr>
        <w:spacing w:after="0" w:line="360" w:lineRule="auto"/>
        <w:rPr>
          <w:rFonts w:asciiTheme="minorHAnsi" w:hAnsiTheme="minorHAnsi" w:cstheme="minorHAnsi"/>
          <w:sz w:val="32"/>
          <w:szCs w:val="32"/>
          <w:u w:val="single"/>
        </w:rPr>
      </w:pPr>
    </w:p>
    <w:p w:rsidR="00F43833" w:rsidRDefault="00F43833" w:rsidP="001034D9">
      <w:pPr>
        <w:spacing w:after="0" w:line="360" w:lineRule="auto"/>
        <w:rPr>
          <w:rFonts w:asciiTheme="minorHAnsi" w:hAnsiTheme="minorHAnsi" w:cstheme="minorHAnsi"/>
          <w:sz w:val="32"/>
          <w:szCs w:val="32"/>
          <w:u w:val="single"/>
        </w:rPr>
      </w:pPr>
    </w:p>
    <w:p w:rsidR="00F43833" w:rsidRDefault="00F43833" w:rsidP="001034D9">
      <w:pPr>
        <w:spacing w:after="0" w:line="360" w:lineRule="auto"/>
        <w:rPr>
          <w:rFonts w:asciiTheme="minorHAnsi" w:hAnsiTheme="minorHAnsi" w:cstheme="minorHAnsi"/>
          <w:sz w:val="32"/>
          <w:szCs w:val="32"/>
          <w:u w:val="single"/>
        </w:rPr>
      </w:pPr>
    </w:p>
    <w:p w:rsidR="00201F01" w:rsidRDefault="00201F01" w:rsidP="001034D9">
      <w:pPr>
        <w:spacing w:after="0" w:line="360" w:lineRule="auto"/>
        <w:rPr>
          <w:rFonts w:asciiTheme="minorHAnsi" w:hAnsiTheme="minorHAnsi" w:cstheme="minorHAnsi"/>
          <w:sz w:val="32"/>
          <w:szCs w:val="32"/>
          <w:u w:val="single"/>
        </w:rPr>
      </w:pPr>
    </w:p>
    <w:p w:rsidR="00970D74" w:rsidRDefault="00D15A17" w:rsidP="001034D9">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lastRenderedPageBreak/>
        <w:t>Vocabulary</w:t>
      </w:r>
    </w:p>
    <w:tbl>
      <w:tblPr>
        <w:tblStyle w:val="TableGrid"/>
        <w:tblpPr w:leftFromText="180" w:rightFromText="180" w:vertAnchor="page" w:horzAnchor="page" w:tblpX="1603" w:tblpY="2521"/>
        <w:tblW w:w="13008" w:type="dxa"/>
        <w:tblLayout w:type="fixed"/>
        <w:tblLook w:val="04A0" w:firstRow="1" w:lastRow="0" w:firstColumn="1" w:lastColumn="0" w:noHBand="0" w:noVBand="1"/>
      </w:tblPr>
      <w:tblGrid>
        <w:gridCol w:w="1101"/>
        <w:gridCol w:w="5953"/>
        <w:gridCol w:w="5954"/>
      </w:tblGrid>
      <w:tr w:rsidR="00D15A17" w:rsidRPr="00D97E24">
        <w:trPr>
          <w:trHeight w:val="372"/>
        </w:trPr>
        <w:tc>
          <w:tcPr>
            <w:tcW w:w="1101" w:type="dxa"/>
          </w:tcPr>
          <w:p w:rsidR="00D15A17" w:rsidRPr="00D97E24" w:rsidRDefault="00D15A17" w:rsidP="00BD2727">
            <w:pPr>
              <w:spacing w:after="0" w:line="240" w:lineRule="auto"/>
              <w:jc w:val="center"/>
              <w:rPr>
                <w:b/>
                <w:sz w:val="20"/>
                <w:szCs w:val="20"/>
              </w:rPr>
            </w:pPr>
          </w:p>
        </w:tc>
        <w:tc>
          <w:tcPr>
            <w:tcW w:w="5953" w:type="dxa"/>
          </w:tcPr>
          <w:p w:rsidR="00D15A17" w:rsidRPr="00D97E24" w:rsidRDefault="00D15A17" w:rsidP="00BD2727">
            <w:pPr>
              <w:spacing w:after="0" w:line="240" w:lineRule="auto"/>
              <w:ind w:left="113" w:right="113"/>
              <w:jc w:val="center"/>
              <w:rPr>
                <w:sz w:val="20"/>
                <w:szCs w:val="20"/>
              </w:rPr>
            </w:pPr>
            <w:r>
              <w:rPr>
                <w:b/>
                <w:sz w:val="20"/>
                <w:szCs w:val="20"/>
              </w:rPr>
              <w:t xml:space="preserve">KEY WORDS ESSENTIAL TO </w:t>
            </w:r>
            <w:r w:rsidRPr="00D97E24">
              <w:rPr>
                <w:b/>
                <w:sz w:val="20"/>
                <w:szCs w:val="20"/>
              </w:rPr>
              <w:t>UNDERSTANDING</w:t>
            </w:r>
          </w:p>
          <w:p w:rsidR="00D15A17" w:rsidRPr="00D97E24" w:rsidRDefault="00D15A17" w:rsidP="00BD2727">
            <w:pPr>
              <w:spacing w:after="0" w:line="240" w:lineRule="auto"/>
              <w:jc w:val="center"/>
              <w:rPr>
                <w:sz w:val="20"/>
                <w:szCs w:val="20"/>
              </w:rPr>
            </w:pPr>
          </w:p>
        </w:tc>
        <w:tc>
          <w:tcPr>
            <w:tcW w:w="5954" w:type="dxa"/>
          </w:tcPr>
          <w:p w:rsidR="00D15A17" w:rsidRDefault="00D15A17" w:rsidP="00BD2727">
            <w:pPr>
              <w:spacing w:after="0" w:line="240" w:lineRule="auto"/>
              <w:ind w:left="113" w:right="113"/>
              <w:jc w:val="center"/>
              <w:rPr>
                <w:b/>
                <w:sz w:val="20"/>
                <w:szCs w:val="20"/>
              </w:rPr>
            </w:pPr>
            <w:r w:rsidRPr="00D97E24">
              <w:rPr>
                <w:b/>
                <w:sz w:val="20"/>
                <w:szCs w:val="20"/>
              </w:rPr>
              <w:t xml:space="preserve">WORDS WORTH KNOWING </w:t>
            </w:r>
          </w:p>
          <w:p w:rsidR="00D15A17" w:rsidRPr="00D97E24" w:rsidRDefault="00D15A17" w:rsidP="00BD2727">
            <w:pPr>
              <w:spacing w:after="0" w:line="240" w:lineRule="auto"/>
              <w:ind w:left="113" w:right="113"/>
              <w:jc w:val="center"/>
              <w:rPr>
                <w:sz w:val="20"/>
                <w:szCs w:val="20"/>
              </w:rPr>
            </w:pPr>
            <w:r w:rsidRPr="00D97E24">
              <w:rPr>
                <w:sz w:val="20"/>
                <w:szCs w:val="20"/>
              </w:rPr>
              <w:t>General teaching s</w:t>
            </w:r>
            <w:r>
              <w:rPr>
                <w:sz w:val="20"/>
                <w:szCs w:val="20"/>
              </w:rPr>
              <w:t xml:space="preserve">uggestions are provided in the </w:t>
            </w:r>
            <w:r w:rsidRPr="00D97E24">
              <w:rPr>
                <w:sz w:val="20"/>
                <w:szCs w:val="20"/>
              </w:rPr>
              <w:t>Introduction</w:t>
            </w:r>
            <w:r>
              <w:rPr>
                <w:sz w:val="20"/>
                <w:szCs w:val="20"/>
              </w:rPr>
              <w:t xml:space="preserve"> </w:t>
            </w:r>
          </w:p>
        </w:tc>
      </w:tr>
      <w:tr w:rsidR="00D15A17">
        <w:trPr>
          <w:cantSplit/>
          <w:trHeight w:val="3682"/>
        </w:trPr>
        <w:tc>
          <w:tcPr>
            <w:tcW w:w="1101" w:type="dxa"/>
            <w:textDirection w:val="btLr"/>
          </w:tcPr>
          <w:p w:rsidR="00D15A17" w:rsidRPr="00D97E24" w:rsidRDefault="00D15A17" w:rsidP="00BD2727">
            <w:pPr>
              <w:spacing w:after="0" w:line="240" w:lineRule="auto"/>
              <w:jc w:val="center"/>
              <w:rPr>
                <w:b/>
                <w:sz w:val="20"/>
                <w:szCs w:val="20"/>
              </w:rPr>
            </w:pPr>
            <w:r w:rsidRPr="00D97E24">
              <w:rPr>
                <w:b/>
                <w:sz w:val="20"/>
                <w:szCs w:val="20"/>
              </w:rPr>
              <w:t xml:space="preserve">TEACHER PROVIDES DEFINITION </w:t>
            </w:r>
          </w:p>
          <w:p w:rsidR="00D15A17" w:rsidRPr="00D97E24" w:rsidRDefault="00D15A17" w:rsidP="00BD2727">
            <w:pPr>
              <w:spacing w:after="0" w:line="240" w:lineRule="auto"/>
              <w:ind w:left="113" w:right="113"/>
              <w:jc w:val="center"/>
              <w:rPr>
                <w:sz w:val="20"/>
                <w:szCs w:val="20"/>
              </w:rPr>
            </w:pPr>
            <w:r w:rsidRPr="00D97E24">
              <w:rPr>
                <w:sz w:val="20"/>
                <w:szCs w:val="20"/>
              </w:rPr>
              <w:t>not enough contextual clues provided in the text</w:t>
            </w:r>
          </w:p>
        </w:tc>
        <w:tc>
          <w:tcPr>
            <w:tcW w:w="5953" w:type="dxa"/>
            <w:vAlign w:val="center"/>
          </w:tcPr>
          <w:p w:rsidR="00BD2727" w:rsidRDefault="0095389F" w:rsidP="00BD2727">
            <w:pPr>
              <w:spacing w:after="0"/>
            </w:pPr>
            <w:r>
              <w:t xml:space="preserve">Page 368 </w:t>
            </w:r>
            <w:r w:rsidR="00201F01">
              <w:t xml:space="preserve">- </w:t>
            </w:r>
            <w:r>
              <w:t>mischief</w:t>
            </w:r>
          </w:p>
          <w:p w:rsidR="003D3ECE" w:rsidRDefault="003D3ECE" w:rsidP="00BD2727">
            <w:pPr>
              <w:spacing w:after="0"/>
            </w:pPr>
            <w:r>
              <w:t xml:space="preserve">Page 370 </w:t>
            </w:r>
            <w:r w:rsidR="00201F01">
              <w:t xml:space="preserve">- </w:t>
            </w:r>
            <w:r>
              <w:t>figured</w:t>
            </w:r>
          </w:p>
          <w:p w:rsidR="0095389F" w:rsidRDefault="0095389F" w:rsidP="00BD2727">
            <w:pPr>
              <w:spacing w:after="0"/>
            </w:pPr>
            <w:r>
              <w:t xml:space="preserve">Page 379 </w:t>
            </w:r>
            <w:r w:rsidR="00201F01">
              <w:t xml:space="preserve">- </w:t>
            </w:r>
            <w:r>
              <w:t>plucky</w:t>
            </w:r>
            <w:r w:rsidR="007E2004">
              <w:t>, varsity, junior varsity</w:t>
            </w:r>
          </w:p>
          <w:p w:rsidR="00852D55" w:rsidRDefault="00852D55" w:rsidP="00BD2727">
            <w:pPr>
              <w:spacing w:after="0"/>
            </w:pPr>
            <w:r>
              <w:t xml:space="preserve">Page 382 </w:t>
            </w:r>
            <w:r w:rsidR="00201F01">
              <w:t xml:space="preserve">- </w:t>
            </w:r>
            <w:r>
              <w:t>usual</w:t>
            </w:r>
          </w:p>
          <w:p w:rsidR="00D15A17" w:rsidRDefault="00D15A17" w:rsidP="00BD2727">
            <w:pPr>
              <w:spacing w:after="0"/>
            </w:pPr>
          </w:p>
        </w:tc>
        <w:tc>
          <w:tcPr>
            <w:tcW w:w="5954" w:type="dxa"/>
            <w:vAlign w:val="center"/>
          </w:tcPr>
          <w:p w:rsidR="0095389F" w:rsidRDefault="0095389F" w:rsidP="00BD2727">
            <w:pPr>
              <w:spacing w:after="0"/>
            </w:pPr>
            <w:r>
              <w:t xml:space="preserve">Page 368 </w:t>
            </w:r>
            <w:r w:rsidR="00201F01">
              <w:t>-</w:t>
            </w:r>
            <w:r>
              <w:t>curiosity, boundless, bustle</w:t>
            </w:r>
          </w:p>
          <w:p w:rsidR="00852D55" w:rsidRDefault="00852D55" w:rsidP="00BD2727">
            <w:pPr>
              <w:spacing w:after="0"/>
            </w:pPr>
            <w:r>
              <w:t xml:space="preserve">Page 384 </w:t>
            </w:r>
            <w:r w:rsidR="00201F01">
              <w:t xml:space="preserve">- </w:t>
            </w:r>
            <w:r>
              <w:t>professional, competitor, career</w:t>
            </w:r>
          </w:p>
          <w:p w:rsidR="00D15A17" w:rsidRDefault="00D15A17" w:rsidP="00BD2727">
            <w:pPr>
              <w:spacing w:after="0"/>
            </w:pPr>
          </w:p>
        </w:tc>
      </w:tr>
      <w:tr w:rsidR="00D15A17">
        <w:trPr>
          <w:cantSplit/>
          <w:trHeight w:val="3682"/>
        </w:trPr>
        <w:tc>
          <w:tcPr>
            <w:tcW w:w="1101" w:type="dxa"/>
            <w:textDirection w:val="btLr"/>
          </w:tcPr>
          <w:p w:rsidR="00D15A17" w:rsidRPr="00D97E24" w:rsidRDefault="00D15A17" w:rsidP="00BD2727">
            <w:pPr>
              <w:spacing w:after="0" w:line="240" w:lineRule="auto"/>
              <w:jc w:val="center"/>
              <w:rPr>
                <w:b/>
                <w:sz w:val="20"/>
                <w:szCs w:val="20"/>
              </w:rPr>
            </w:pPr>
            <w:r w:rsidRPr="00D97E24">
              <w:rPr>
                <w:b/>
                <w:sz w:val="20"/>
                <w:szCs w:val="20"/>
              </w:rPr>
              <w:t>STUDENTS FIGURE OUT THE MEANING</w:t>
            </w:r>
          </w:p>
          <w:p w:rsidR="00D15A17" w:rsidRPr="00D97E24" w:rsidRDefault="00D15A17" w:rsidP="00BD2727">
            <w:pPr>
              <w:spacing w:after="0" w:line="240" w:lineRule="auto"/>
              <w:ind w:left="113" w:right="113"/>
              <w:jc w:val="center"/>
              <w:rPr>
                <w:sz w:val="20"/>
                <w:szCs w:val="20"/>
              </w:rPr>
            </w:pPr>
            <w:r w:rsidRPr="00D97E24">
              <w:rPr>
                <w:sz w:val="20"/>
                <w:szCs w:val="20"/>
              </w:rPr>
              <w:t>sufficient context clues are provided in the text</w:t>
            </w:r>
          </w:p>
          <w:p w:rsidR="00D15A17" w:rsidRPr="00D97E24" w:rsidRDefault="00D15A17" w:rsidP="00BD2727">
            <w:pPr>
              <w:spacing w:after="0" w:line="240" w:lineRule="auto"/>
              <w:ind w:left="113" w:right="113"/>
              <w:jc w:val="center"/>
              <w:rPr>
                <w:sz w:val="20"/>
                <w:szCs w:val="20"/>
              </w:rPr>
            </w:pPr>
          </w:p>
          <w:p w:rsidR="00D15A17" w:rsidRPr="00D97E24" w:rsidRDefault="00D15A17" w:rsidP="00BD2727">
            <w:pPr>
              <w:spacing w:after="0" w:line="240" w:lineRule="auto"/>
              <w:ind w:left="113" w:right="113"/>
              <w:jc w:val="center"/>
              <w:rPr>
                <w:sz w:val="20"/>
                <w:szCs w:val="20"/>
              </w:rPr>
            </w:pPr>
          </w:p>
          <w:p w:rsidR="00D15A17" w:rsidRPr="00D97E24" w:rsidRDefault="00D15A17" w:rsidP="00BD2727">
            <w:pPr>
              <w:spacing w:after="0" w:line="240" w:lineRule="auto"/>
              <w:ind w:left="113" w:right="113"/>
              <w:jc w:val="center"/>
              <w:rPr>
                <w:sz w:val="20"/>
                <w:szCs w:val="20"/>
              </w:rPr>
            </w:pPr>
          </w:p>
          <w:p w:rsidR="00D15A17" w:rsidRPr="00D97E24" w:rsidRDefault="00D15A17" w:rsidP="00BD2727">
            <w:pPr>
              <w:spacing w:after="0" w:line="240" w:lineRule="auto"/>
              <w:ind w:left="113" w:right="113"/>
              <w:jc w:val="center"/>
              <w:rPr>
                <w:sz w:val="20"/>
                <w:szCs w:val="20"/>
              </w:rPr>
            </w:pPr>
          </w:p>
          <w:p w:rsidR="00D15A17" w:rsidRPr="00D97E24" w:rsidRDefault="00D15A17" w:rsidP="00BD2727">
            <w:pPr>
              <w:spacing w:after="0" w:line="240" w:lineRule="auto"/>
              <w:ind w:left="113" w:right="113"/>
              <w:jc w:val="center"/>
              <w:rPr>
                <w:sz w:val="20"/>
                <w:szCs w:val="20"/>
              </w:rPr>
            </w:pPr>
          </w:p>
        </w:tc>
        <w:tc>
          <w:tcPr>
            <w:tcW w:w="5953" w:type="dxa"/>
            <w:vAlign w:val="center"/>
          </w:tcPr>
          <w:p w:rsidR="00D15A17" w:rsidRDefault="00201F01" w:rsidP="00BD2727">
            <w:pPr>
              <w:spacing w:after="0"/>
            </w:pPr>
            <w:r>
              <w:t>Page 377 - gritted</w:t>
            </w:r>
          </w:p>
          <w:p w:rsidR="00D15A17" w:rsidRDefault="00D15A17" w:rsidP="00BD2727">
            <w:pPr>
              <w:spacing w:after="0"/>
            </w:pPr>
          </w:p>
        </w:tc>
        <w:tc>
          <w:tcPr>
            <w:tcW w:w="5954" w:type="dxa"/>
            <w:vAlign w:val="center"/>
          </w:tcPr>
          <w:p w:rsidR="00D15A17" w:rsidRDefault="0095389F" w:rsidP="00BD2727">
            <w:pPr>
              <w:spacing w:after="0" w:line="240" w:lineRule="auto"/>
            </w:pPr>
            <w:r>
              <w:t xml:space="preserve">Page 368 </w:t>
            </w:r>
            <w:r w:rsidR="00201F01">
              <w:t xml:space="preserve">- </w:t>
            </w:r>
            <w:r>
              <w:t>bungalow</w:t>
            </w:r>
          </w:p>
          <w:p w:rsidR="00044686" w:rsidRDefault="00044686" w:rsidP="00BD2727">
            <w:pPr>
              <w:spacing w:after="0" w:line="240" w:lineRule="auto"/>
            </w:pPr>
            <w:r>
              <w:t xml:space="preserve">Page 370 </w:t>
            </w:r>
            <w:r w:rsidR="00201F01">
              <w:t xml:space="preserve">- </w:t>
            </w:r>
            <w:r>
              <w:t>croaked</w:t>
            </w:r>
          </w:p>
          <w:p w:rsidR="007E2004" w:rsidRDefault="007E2004" w:rsidP="00BD2727">
            <w:pPr>
              <w:spacing w:after="0" w:line="240" w:lineRule="auto"/>
            </w:pPr>
            <w:r>
              <w:t xml:space="preserve">Page 375 </w:t>
            </w:r>
            <w:r w:rsidR="00201F01">
              <w:t xml:space="preserve">- </w:t>
            </w:r>
            <w:r>
              <w:t>persuading</w:t>
            </w:r>
            <w:r w:rsidR="009C5D6D">
              <w:t>, dreaded</w:t>
            </w:r>
          </w:p>
          <w:p w:rsidR="0095389F" w:rsidRDefault="0095389F" w:rsidP="00BD2727">
            <w:pPr>
              <w:spacing w:after="0" w:line="240" w:lineRule="auto"/>
            </w:pPr>
            <w:r>
              <w:t xml:space="preserve">Page </w:t>
            </w:r>
            <w:r w:rsidR="007E2004">
              <w:t xml:space="preserve">377 </w:t>
            </w:r>
            <w:r w:rsidR="00201F01">
              <w:t xml:space="preserve">- </w:t>
            </w:r>
            <w:r w:rsidR="007E2004">
              <w:t>mocking, taunts, scoffed, jeered</w:t>
            </w:r>
          </w:p>
          <w:p w:rsidR="00D15A17" w:rsidRDefault="00D15A17" w:rsidP="00BD2727">
            <w:pPr>
              <w:spacing w:after="0" w:line="240" w:lineRule="auto"/>
            </w:pPr>
          </w:p>
        </w:tc>
      </w:tr>
    </w:tbl>
    <w:p w:rsidR="00286F6B" w:rsidRPr="007C5C7E" w:rsidRDefault="00172736" w:rsidP="001034D9">
      <w:pPr>
        <w:spacing w:after="0" w:line="360" w:lineRule="auto"/>
        <w:rPr>
          <w:rFonts w:asciiTheme="minorHAnsi" w:hAnsiTheme="minorHAnsi" w:cstheme="minorHAnsi"/>
          <w:sz w:val="32"/>
          <w:szCs w:val="32"/>
          <w:u w:val="single"/>
        </w:rPr>
      </w:pPr>
      <w:r w:rsidRPr="007C5C7E">
        <w:rPr>
          <w:rFonts w:asciiTheme="minorHAnsi" w:hAnsiTheme="minorHAnsi" w:cstheme="minorHAnsi"/>
          <w:sz w:val="32"/>
          <w:szCs w:val="32"/>
          <w:u w:val="single"/>
        </w:rPr>
        <w:lastRenderedPageBreak/>
        <w:t xml:space="preserve">Culminating </w:t>
      </w:r>
      <w:r w:rsidR="00144A4B">
        <w:rPr>
          <w:rFonts w:asciiTheme="minorHAnsi" w:hAnsiTheme="minorHAnsi" w:cstheme="minorHAnsi"/>
          <w:sz w:val="32"/>
          <w:szCs w:val="32"/>
          <w:u w:val="single"/>
        </w:rPr>
        <w:t>Task</w:t>
      </w:r>
      <w:r w:rsidR="00CB146C">
        <w:rPr>
          <w:rFonts w:asciiTheme="minorHAnsi" w:hAnsiTheme="minorHAnsi" w:cstheme="minorHAnsi"/>
          <w:sz w:val="32"/>
          <w:szCs w:val="32"/>
          <w:u w:val="single"/>
        </w:rPr>
        <w:t xml:space="preserve"> </w:t>
      </w:r>
    </w:p>
    <w:p w:rsidR="00201F01" w:rsidRDefault="00CA218E" w:rsidP="001034D9">
      <w:pPr>
        <w:numPr>
          <w:ilvl w:val="0"/>
          <w:numId w:val="6"/>
        </w:numPr>
        <w:spacing w:after="0" w:line="360" w:lineRule="auto"/>
        <w:rPr>
          <w:rFonts w:asciiTheme="minorHAnsi" w:hAnsiTheme="minorHAnsi" w:cstheme="minorHAnsi"/>
          <w:sz w:val="24"/>
          <w:szCs w:val="24"/>
        </w:rPr>
      </w:pPr>
      <w:r>
        <w:rPr>
          <w:rFonts w:asciiTheme="minorHAnsi" w:hAnsiTheme="minorHAnsi" w:cstheme="minorHAnsi"/>
          <w:sz w:val="24"/>
          <w:szCs w:val="24"/>
        </w:rPr>
        <w:t xml:space="preserve">Re-Read, </w:t>
      </w:r>
      <w:r w:rsidR="001C1D02">
        <w:rPr>
          <w:rFonts w:asciiTheme="minorHAnsi" w:hAnsiTheme="minorHAnsi" w:cstheme="minorHAnsi"/>
          <w:sz w:val="24"/>
          <w:szCs w:val="24"/>
        </w:rPr>
        <w:t>Think, Discuss, Write</w:t>
      </w:r>
    </w:p>
    <w:p w:rsidR="001C1D02" w:rsidRDefault="00201F01" w:rsidP="001034D9">
      <w:pPr>
        <w:numPr>
          <w:ilvl w:val="0"/>
          <w:numId w:val="6"/>
        </w:numPr>
        <w:spacing w:after="0" w:line="360" w:lineRule="auto"/>
        <w:rPr>
          <w:rFonts w:asciiTheme="minorHAnsi" w:hAnsiTheme="minorHAnsi" w:cstheme="minorHAnsi"/>
          <w:sz w:val="24"/>
          <w:szCs w:val="24"/>
        </w:rPr>
      </w:pPr>
      <w:r>
        <w:rPr>
          <w:rFonts w:asciiTheme="minorHAnsi" w:hAnsiTheme="minorHAnsi" w:cstheme="minorHAnsi"/>
          <w:i/>
          <w:sz w:val="24"/>
          <w:szCs w:val="24"/>
        </w:rPr>
        <w:t>Michael Jordan became a successful professional athlete through working hard and staying focused. There were also people in his life who supported him and helped him to succeed. Complete the chart below with examples from the text. Then, write a paragraph explaining how Michael’s hard work, focus, and supportive family and coach helped him to turn his in basketball into a professional career.</w:t>
      </w:r>
    </w:p>
    <w:p w:rsidR="00907CD1" w:rsidRDefault="00907CD1" w:rsidP="00907CD1">
      <w:pPr>
        <w:spacing w:after="0" w:line="360" w:lineRule="auto"/>
        <w:ind w:left="360"/>
        <w:rPr>
          <w:rFonts w:asciiTheme="minorHAnsi" w:hAnsiTheme="minorHAnsi" w:cstheme="minorHAnsi"/>
          <w:i/>
          <w:sz w:val="24"/>
          <w:szCs w:val="24"/>
          <w:highlight w:val="lightGray"/>
        </w:rPr>
      </w:pPr>
    </w:p>
    <w:tbl>
      <w:tblPr>
        <w:tblStyle w:val="TableGrid"/>
        <w:tblW w:w="0" w:type="auto"/>
        <w:tblLook w:val="04A0" w:firstRow="1" w:lastRow="0" w:firstColumn="1" w:lastColumn="0" w:noHBand="0" w:noVBand="1"/>
      </w:tblPr>
      <w:tblGrid>
        <w:gridCol w:w="4392"/>
        <w:gridCol w:w="4392"/>
        <w:gridCol w:w="4392"/>
      </w:tblGrid>
      <w:tr w:rsidR="00907CD1">
        <w:tc>
          <w:tcPr>
            <w:tcW w:w="4392" w:type="dxa"/>
          </w:tcPr>
          <w:p w:rsidR="00907CD1" w:rsidRDefault="00907CD1" w:rsidP="00907CD1">
            <w:pPr>
              <w:spacing w:after="0" w:line="360" w:lineRule="auto"/>
              <w:jc w:val="center"/>
              <w:rPr>
                <w:rFonts w:asciiTheme="minorHAnsi" w:hAnsiTheme="minorHAnsi" w:cstheme="minorHAnsi"/>
                <w:sz w:val="24"/>
                <w:szCs w:val="24"/>
              </w:rPr>
            </w:pPr>
            <w:r>
              <w:rPr>
                <w:rFonts w:asciiTheme="minorHAnsi" w:hAnsiTheme="minorHAnsi" w:cstheme="minorHAnsi"/>
                <w:sz w:val="24"/>
                <w:szCs w:val="24"/>
              </w:rPr>
              <w:t xml:space="preserve">Examples of how Michael Jordan </w:t>
            </w:r>
            <w:r w:rsidRPr="00907CD1">
              <w:rPr>
                <w:rFonts w:asciiTheme="minorHAnsi" w:hAnsiTheme="minorHAnsi" w:cstheme="minorHAnsi"/>
                <w:sz w:val="24"/>
                <w:szCs w:val="24"/>
                <w:u w:val="single"/>
              </w:rPr>
              <w:t>worked hard</w:t>
            </w:r>
            <w:r>
              <w:rPr>
                <w:rFonts w:asciiTheme="minorHAnsi" w:hAnsiTheme="minorHAnsi" w:cstheme="minorHAnsi"/>
                <w:sz w:val="24"/>
                <w:szCs w:val="24"/>
              </w:rPr>
              <w:t xml:space="preserve"> to become a successful athlete.</w:t>
            </w:r>
          </w:p>
          <w:p w:rsidR="009D047E" w:rsidRDefault="009D047E" w:rsidP="00907CD1">
            <w:pPr>
              <w:spacing w:after="0" w:line="360" w:lineRule="auto"/>
              <w:jc w:val="center"/>
              <w:rPr>
                <w:rFonts w:asciiTheme="minorHAnsi" w:hAnsiTheme="minorHAnsi" w:cstheme="minorHAnsi"/>
                <w:sz w:val="24"/>
                <w:szCs w:val="24"/>
              </w:rPr>
            </w:pPr>
          </w:p>
        </w:tc>
        <w:tc>
          <w:tcPr>
            <w:tcW w:w="4392" w:type="dxa"/>
          </w:tcPr>
          <w:p w:rsidR="00907CD1" w:rsidRDefault="00907CD1" w:rsidP="00907CD1">
            <w:pPr>
              <w:spacing w:after="0" w:line="360" w:lineRule="auto"/>
              <w:jc w:val="center"/>
              <w:rPr>
                <w:rFonts w:asciiTheme="minorHAnsi" w:hAnsiTheme="minorHAnsi" w:cstheme="minorHAnsi"/>
                <w:sz w:val="24"/>
                <w:szCs w:val="24"/>
              </w:rPr>
            </w:pPr>
            <w:r>
              <w:rPr>
                <w:rFonts w:asciiTheme="minorHAnsi" w:hAnsiTheme="minorHAnsi" w:cstheme="minorHAnsi"/>
                <w:sz w:val="24"/>
                <w:szCs w:val="24"/>
              </w:rPr>
              <w:t xml:space="preserve">Examples of how Michael Jordan </w:t>
            </w:r>
            <w:r w:rsidRPr="00907CD1">
              <w:rPr>
                <w:rFonts w:asciiTheme="minorHAnsi" w:hAnsiTheme="minorHAnsi" w:cstheme="minorHAnsi"/>
                <w:sz w:val="24"/>
                <w:szCs w:val="24"/>
                <w:u w:val="single"/>
              </w:rPr>
              <w:t>stayed focused</w:t>
            </w:r>
            <w:r>
              <w:rPr>
                <w:rFonts w:asciiTheme="minorHAnsi" w:hAnsiTheme="minorHAnsi" w:cstheme="minorHAnsi"/>
                <w:sz w:val="24"/>
                <w:szCs w:val="24"/>
              </w:rPr>
              <w:t xml:space="preserve"> to become a successful athlete.</w:t>
            </w:r>
          </w:p>
        </w:tc>
        <w:tc>
          <w:tcPr>
            <w:tcW w:w="4392" w:type="dxa"/>
          </w:tcPr>
          <w:p w:rsidR="00907CD1" w:rsidRDefault="00907CD1" w:rsidP="00B23342">
            <w:pPr>
              <w:spacing w:after="0" w:line="360" w:lineRule="auto"/>
              <w:jc w:val="center"/>
              <w:rPr>
                <w:rFonts w:asciiTheme="minorHAnsi" w:hAnsiTheme="minorHAnsi" w:cstheme="minorHAnsi"/>
                <w:sz w:val="24"/>
                <w:szCs w:val="24"/>
              </w:rPr>
            </w:pPr>
            <w:r>
              <w:rPr>
                <w:rFonts w:asciiTheme="minorHAnsi" w:hAnsiTheme="minorHAnsi" w:cstheme="minorHAnsi"/>
                <w:sz w:val="24"/>
                <w:szCs w:val="24"/>
              </w:rPr>
              <w:t xml:space="preserve">Examples of </w:t>
            </w:r>
            <w:r w:rsidRPr="00907CD1">
              <w:rPr>
                <w:rFonts w:asciiTheme="minorHAnsi" w:hAnsiTheme="minorHAnsi" w:cstheme="minorHAnsi"/>
                <w:sz w:val="24"/>
                <w:szCs w:val="24"/>
                <w:u w:val="single"/>
              </w:rPr>
              <w:t>people in Michael’s life</w:t>
            </w:r>
            <w:r>
              <w:rPr>
                <w:rFonts w:asciiTheme="minorHAnsi" w:hAnsiTheme="minorHAnsi" w:cstheme="minorHAnsi"/>
                <w:sz w:val="24"/>
                <w:szCs w:val="24"/>
              </w:rPr>
              <w:t xml:space="preserve"> who supported him and helped him to become a successful athlete.</w:t>
            </w:r>
            <w:r w:rsidR="00B23342">
              <w:rPr>
                <w:rFonts w:asciiTheme="minorHAnsi" w:hAnsiTheme="minorHAnsi" w:cstheme="minorHAnsi"/>
                <w:sz w:val="24"/>
                <w:szCs w:val="24"/>
              </w:rPr>
              <w:t xml:space="preserve">  Include information about how each person helped Michael.</w:t>
            </w:r>
          </w:p>
        </w:tc>
      </w:tr>
      <w:tr w:rsidR="00907CD1">
        <w:tc>
          <w:tcPr>
            <w:tcW w:w="4392" w:type="dxa"/>
          </w:tcPr>
          <w:p w:rsidR="00907CD1" w:rsidRPr="00CA530C" w:rsidRDefault="00B23342" w:rsidP="00907CD1">
            <w:pPr>
              <w:spacing w:after="0" w:line="360" w:lineRule="auto"/>
              <w:rPr>
                <w:rFonts w:asciiTheme="minorHAnsi" w:hAnsiTheme="minorHAnsi" w:cstheme="minorHAnsi"/>
                <w:i/>
                <w:sz w:val="24"/>
                <w:szCs w:val="24"/>
              </w:rPr>
            </w:pPr>
            <w:r>
              <w:rPr>
                <w:rFonts w:asciiTheme="minorHAnsi" w:hAnsiTheme="minorHAnsi" w:cstheme="minorHAnsi"/>
                <w:sz w:val="24"/>
                <w:szCs w:val="24"/>
              </w:rPr>
              <w:t xml:space="preserve"> </w:t>
            </w:r>
            <w:r w:rsidR="00CA530C" w:rsidRPr="00CA530C">
              <w:rPr>
                <w:rFonts w:asciiTheme="minorHAnsi" w:hAnsiTheme="minorHAnsi" w:cstheme="minorHAnsi"/>
                <w:i/>
                <w:sz w:val="24"/>
                <w:szCs w:val="24"/>
              </w:rPr>
              <w:t>Practiced basketball more than his brother by playing in pickup games and practicing by himself</w:t>
            </w:r>
          </w:p>
          <w:p w:rsidR="00CA530C" w:rsidRPr="00CA530C" w:rsidRDefault="00CA530C" w:rsidP="00907CD1">
            <w:pPr>
              <w:spacing w:after="0" w:line="360" w:lineRule="auto"/>
              <w:rPr>
                <w:rFonts w:asciiTheme="minorHAnsi" w:hAnsiTheme="minorHAnsi" w:cstheme="minorHAnsi"/>
                <w:i/>
                <w:sz w:val="24"/>
                <w:szCs w:val="24"/>
              </w:rPr>
            </w:pPr>
          </w:p>
          <w:p w:rsidR="00CA530C" w:rsidRPr="00CA530C" w:rsidRDefault="00CA530C" w:rsidP="00907CD1">
            <w:pPr>
              <w:spacing w:after="0" w:line="360" w:lineRule="auto"/>
              <w:rPr>
                <w:rFonts w:asciiTheme="minorHAnsi" w:hAnsiTheme="minorHAnsi" w:cstheme="minorHAnsi"/>
                <w:i/>
                <w:sz w:val="24"/>
                <w:szCs w:val="24"/>
              </w:rPr>
            </w:pPr>
            <w:r w:rsidRPr="00CA530C">
              <w:rPr>
                <w:rFonts w:asciiTheme="minorHAnsi" w:hAnsiTheme="minorHAnsi" w:cstheme="minorHAnsi"/>
                <w:i/>
                <w:sz w:val="24"/>
                <w:szCs w:val="24"/>
              </w:rPr>
              <w:t>Met Coach Herring at 6am for extra coaching</w:t>
            </w:r>
          </w:p>
          <w:p w:rsidR="00CA530C" w:rsidRDefault="00CA530C" w:rsidP="00907CD1">
            <w:pPr>
              <w:spacing w:after="0" w:line="360" w:lineRule="auto"/>
              <w:rPr>
                <w:rFonts w:asciiTheme="minorHAnsi" w:hAnsiTheme="minorHAnsi" w:cstheme="minorHAnsi"/>
                <w:sz w:val="24"/>
                <w:szCs w:val="24"/>
              </w:rPr>
            </w:pPr>
          </w:p>
          <w:p w:rsidR="00CA530C" w:rsidRDefault="00CA530C" w:rsidP="00907CD1">
            <w:pPr>
              <w:spacing w:after="0" w:line="360" w:lineRule="auto"/>
              <w:rPr>
                <w:rFonts w:asciiTheme="minorHAnsi" w:hAnsiTheme="minorHAnsi" w:cstheme="minorHAnsi"/>
                <w:sz w:val="24"/>
                <w:szCs w:val="24"/>
              </w:rPr>
            </w:pPr>
          </w:p>
          <w:p w:rsidR="00907CD1" w:rsidRDefault="00907CD1" w:rsidP="00907CD1">
            <w:pPr>
              <w:spacing w:after="0" w:line="360" w:lineRule="auto"/>
              <w:rPr>
                <w:rFonts w:asciiTheme="minorHAnsi" w:hAnsiTheme="minorHAnsi" w:cstheme="minorHAnsi"/>
                <w:sz w:val="24"/>
                <w:szCs w:val="24"/>
              </w:rPr>
            </w:pPr>
          </w:p>
        </w:tc>
        <w:tc>
          <w:tcPr>
            <w:tcW w:w="4392" w:type="dxa"/>
          </w:tcPr>
          <w:p w:rsidR="00907CD1" w:rsidRDefault="009F4817" w:rsidP="00907CD1">
            <w:pPr>
              <w:spacing w:after="0" w:line="360" w:lineRule="auto"/>
              <w:rPr>
                <w:rFonts w:asciiTheme="minorHAnsi" w:hAnsiTheme="minorHAnsi" w:cstheme="minorHAnsi"/>
                <w:i/>
                <w:sz w:val="24"/>
                <w:szCs w:val="24"/>
              </w:rPr>
            </w:pPr>
            <w:r w:rsidRPr="009F4817">
              <w:rPr>
                <w:rFonts w:asciiTheme="minorHAnsi" w:hAnsiTheme="minorHAnsi" w:cstheme="minorHAnsi"/>
                <w:i/>
                <w:sz w:val="24"/>
                <w:szCs w:val="24"/>
              </w:rPr>
              <w:t>Gave up baseball to focus his time on basketball</w:t>
            </w:r>
          </w:p>
          <w:p w:rsidR="00CA530C" w:rsidRDefault="00CA530C" w:rsidP="00907CD1">
            <w:pPr>
              <w:spacing w:after="0" w:line="360" w:lineRule="auto"/>
              <w:rPr>
                <w:rFonts w:asciiTheme="minorHAnsi" w:hAnsiTheme="minorHAnsi" w:cstheme="minorHAnsi"/>
                <w:i/>
                <w:sz w:val="24"/>
                <w:szCs w:val="24"/>
              </w:rPr>
            </w:pPr>
          </w:p>
          <w:p w:rsidR="00CA530C" w:rsidRPr="009F4817" w:rsidRDefault="00CA530C" w:rsidP="00907CD1">
            <w:pPr>
              <w:spacing w:after="0" w:line="360" w:lineRule="auto"/>
              <w:rPr>
                <w:rFonts w:asciiTheme="minorHAnsi" w:hAnsiTheme="minorHAnsi" w:cstheme="minorHAnsi"/>
                <w:i/>
                <w:sz w:val="24"/>
                <w:szCs w:val="24"/>
              </w:rPr>
            </w:pPr>
            <w:r>
              <w:rPr>
                <w:rFonts w:asciiTheme="minorHAnsi" w:hAnsiTheme="minorHAnsi" w:cstheme="minorHAnsi"/>
                <w:i/>
                <w:sz w:val="24"/>
                <w:szCs w:val="24"/>
              </w:rPr>
              <w:t>Did not allow the kids who teased him after he missed the layup to cause him to quit – he came back to play the next day</w:t>
            </w:r>
          </w:p>
        </w:tc>
        <w:tc>
          <w:tcPr>
            <w:tcW w:w="4392" w:type="dxa"/>
          </w:tcPr>
          <w:p w:rsidR="00907CD1" w:rsidRDefault="00B23342" w:rsidP="00B23342">
            <w:pPr>
              <w:spacing w:after="0" w:line="360" w:lineRule="auto"/>
              <w:rPr>
                <w:rFonts w:asciiTheme="minorHAnsi" w:hAnsiTheme="minorHAnsi" w:cstheme="minorHAnsi"/>
                <w:i/>
                <w:sz w:val="24"/>
                <w:szCs w:val="24"/>
              </w:rPr>
            </w:pPr>
            <w:r>
              <w:rPr>
                <w:rFonts w:asciiTheme="minorHAnsi" w:hAnsiTheme="minorHAnsi" w:cstheme="minorHAnsi"/>
                <w:i/>
                <w:sz w:val="24"/>
                <w:szCs w:val="24"/>
              </w:rPr>
              <w:t xml:space="preserve">1.  </w:t>
            </w:r>
            <w:r w:rsidRPr="00B23342">
              <w:rPr>
                <w:rFonts w:asciiTheme="minorHAnsi" w:hAnsiTheme="minorHAnsi" w:cstheme="minorHAnsi"/>
                <w:i/>
                <w:sz w:val="24"/>
                <w:szCs w:val="24"/>
              </w:rPr>
              <w:t>Michael’s parents – gave Michael rules and chores which kept him out of trouble, got him involved in sports, involved him in building the new house which taught him about teamwork), put up basketball hoop at new house which allowed him to practice basketball often</w:t>
            </w:r>
          </w:p>
          <w:p w:rsidR="00B23342" w:rsidRPr="009F4817" w:rsidRDefault="00B23342" w:rsidP="00B23342">
            <w:pPr>
              <w:spacing w:after="0" w:line="360" w:lineRule="auto"/>
              <w:rPr>
                <w:rFonts w:asciiTheme="minorHAnsi" w:hAnsiTheme="minorHAnsi" w:cstheme="minorHAnsi"/>
                <w:i/>
                <w:sz w:val="24"/>
                <w:szCs w:val="24"/>
              </w:rPr>
            </w:pPr>
            <w:r w:rsidRPr="009F4817">
              <w:rPr>
                <w:rFonts w:asciiTheme="minorHAnsi" w:hAnsiTheme="minorHAnsi" w:cstheme="minorHAnsi"/>
                <w:i/>
                <w:sz w:val="24"/>
                <w:szCs w:val="24"/>
              </w:rPr>
              <w:t>2.  Larry – competed against Michael, played many 1-1 games with Michael</w:t>
            </w:r>
            <w:r w:rsidR="009F4817" w:rsidRPr="009F4817">
              <w:rPr>
                <w:rFonts w:asciiTheme="minorHAnsi" w:hAnsiTheme="minorHAnsi" w:cstheme="minorHAnsi"/>
                <w:i/>
                <w:sz w:val="24"/>
                <w:szCs w:val="24"/>
              </w:rPr>
              <w:t xml:space="preserve"> </w:t>
            </w:r>
            <w:r w:rsidR="009F4817" w:rsidRPr="009F4817">
              <w:rPr>
                <w:rFonts w:asciiTheme="minorHAnsi" w:hAnsiTheme="minorHAnsi" w:cstheme="minorHAnsi"/>
                <w:i/>
                <w:sz w:val="24"/>
                <w:szCs w:val="24"/>
              </w:rPr>
              <w:lastRenderedPageBreak/>
              <w:t>which helped Michael through providing extra practice, he</w:t>
            </w:r>
            <w:r w:rsidRPr="009F4817">
              <w:rPr>
                <w:rFonts w:asciiTheme="minorHAnsi" w:hAnsiTheme="minorHAnsi" w:cstheme="minorHAnsi"/>
                <w:i/>
                <w:sz w:val="24"/>
                <w:szCs w:val="24"/>
              </w:rPr>
              <w:t xml:space="preserve"> rooted for </w:t>
            </w:r>
            <w:r w:rsidR="009F4817" w:rsidRPr="009F4817">
              <w:rPr>
                <w:rFonts w:asciiTheme="minorHAnsi" w:hAnsiTheme="minorHAnsi" w:cstheme="minorHAnsi"/>
                <w:i/>
                <w:sz w:val="24"/>
                <w:szCs w:val="24"/>
              </w:rPr>
              <w:t>Michael which gave him encouragement</w:t>
            </w:r>
          </w:p>
          <w:p w:rsidR="00B23342" w:rsidRPr="00B23342" w:rsidRDefault="009F4817" w:rsidP="00B23342">
            <w:pPr>
              <w:spacing w:after="0" w:line="360" w:lineRule="auto"/>
              <w:rPr>
                <w:rFonts w:asciiTheme="minorHAnsi" w:hAnsiTheme="minorHAnsi" w:cstheme="minorHAnsi"/>
                <w:i/>
                <w:sz w:val="24"/>
                <w:szCs w:val="24"/>
              </w:rPr>
            </w:pPr>
            <w:r w:rsidRPr="009F4817">
              <w:rPr>
                <w:rFonts w:asciiTheme="minorHAnsi" w:hAnsiTheme="minorHAnsi" w:cstheme="minorHAnsi"/>
                <w:i/>
                <w:sz w:val="24"/>
                <w:szCs w:val="24"/>
              </w:rPr>
              <w:t>3.  Coach Herring – put Michael on junior varsity team, coached him in basketball before school which gave Michael extra practice</w:t>
            </w:r>
          </w:p>
        </w:tc>
      </w:tr>
    </w:tbl>
    <w:p w:rsidR="00907CD1" w:rsidRPr="001C1D02" w:rsidRDefault="00907CD1" w:rsidP="00907CD1">
      <w:pPr>
        <w:spacing w:after="0" w:line="360" w:lineRule="auto"/>
        <w:ind w:left="360"/>
        <w:rPr>
          <w:rFonts w:asciiTheme="minorHAnsi" w:hAnsiTheme="minorHAnsi" w:cstheme="minorHAnsi"/>
          <w:sz w:val="24"/>
          <w:szCs w:val="24"/>
        </w:rPr>
      </w:pPr>
    </w:p>
    <w:p w:rsidR="00545861" w:rsidRDefault="00545861" w:rsidP="00201F01">
      <w:pPr>
        <w:spacing w:after="0" w:line="360" w:lineRule="auto"/>
        <w:rPr>
          <w:rFonts w:asciiTheme="minorHAnsi" w:hAnsiTheme="minorHAnsi" w:cstheme="minorHAnsi"/>
          <w:i/>
          <w:sz w:val="24"/>
          <w:szCs w:val="24"/>
        </w:rPr>
      </w:pPr>
    </w:p>
    <w:p w:rsidR="009D047E" w:rsidRDefault="009D047E" w:rsidP="00201F01">
      <w:pPr>
        <w:spacing w:after="0" w:line="360" w:lineRule="auto"/>
        <w:contextualSpacing/>
        <w:rPr>
          <w:rFonts w:asciiTheme="minorHAnsi" w:hAnsiTheme="minorHAnsi" w:cstheme="minorHAnsi"/>
          <w:sz w:val="32"/>
          <w:szCs w:val="32"/>
          <w:u w:val="single"/>
        </w:rPr>
      </w:pPr>
    </w:p>
    <w:p w:rsidR="00172736" w:rsidRPr="007C5C7E" w:rsidRDefault="00172736" w:rsidP="00201F01">
      <w:pPr>
        <w:spacing w:after="0" w:line="360" w:lineRule="auto"/>
        <w:contextualSpacing/>
        <w:rPr>
          <w:rFonts w:asciiTheme="minorHAnsi" w:hAnsiTheme="minorHAnsi" w:cstheme="minorHAnsi"/>
          <w:sz w:val="32"/>
          <w:szCs w:val="32"/>
          <w:u w:val="single"/>
        </w:rPr>
      </w:pPr>
      <w:r w:rsidRPr="007C5C7E">
        <w:rPr>
          <w:rFonts w:asciiTheme="minorHAnsi" w:hAnsiTheme="minorHAnsi" w:cstheme="minorHAnsi"/>
          <w:sz w:val="32"/>
          <w:szCs w:val="32"/>
          <w:u w:val="single"/>
        </w:rPr>
        <w:t xml:space="preserve">Additional </w:t>
      </w:r>
      <w:r w:rsidR="00B474EF">
        <w:rPr>
          <w:rFonts w:asciiTheme="minorHAnsi" w:hAnsiTheme="minorHAnsi" w:cstheme="minorHAnsi"/>
          <w:sz w:val="32"/>
          <w:szCs w:val="32"/>
          <w:u w:val="single"/>
        </w:rPr>
        <w:t>Task</w:t>
      </w:r>
      <w:r w:rsidR="004661F5">
        <w:rPr>
          <w:rFonts w:asciiTheme="minorHAnsi" w:hAnsiTheme="minorHAnsi" w:cstheme="minorHAnsi"/>
          <w:sz w:val="32"/>
          <w:szCs w:val="32"/>
          <w:u w:val="single"/>
        </w:rPr>
        <w:t>s</w:t>
      </w:r>
    </w:p>
    <w:p w:rsidR="00201F01" w:rsidRPr="00506FDC" w:rsidRDefault="00201F01" w:rsidP="00201F01">
      <w:pPr>
        <w:pStyle w:val="ListParagraph"/>
        <w:numPr>
          <w:ilvl w:val="0"/>
          <w:numId w:val="22"/>
        </w:numPr>
        <w:spacing w:after="0" w:line="360" w:lineRule="auto"/>
        <w:rPr>
          <w:rFonts w:asciiTheme="minorHAnsi" w:hAnsiTheme="minorHAnsi" w:cstheme="minorHAnsi"/>
          <w:i/>
          <w:sz w:val="24"/>
          <w:szCs w:val="24"/>
        </w:rPr>
      </w:pPr>
      <w:r w:rsidRPr="00506FDC">
        <w:rPr>
          <w:rFonts w:asciiTheme="minorHAnsi" w:hAnsiTheme="minorHAnsi" w:cstheme="minorHAnsi"/>
          <w:i/>
          <w:sz w:val="24"/>
          <w:szCs w:val="24"/>
        </w:rPr>
        <w:t>Why didn’t Michael Jordan give up playing basketball? He could have just stayed with baseball, but he chose not to. Look for evidence in the text to explain why he continued to play basketball.</w:t>
      </w:r>
    </w:p>
    <w:p w:rsidR="00F8197E" w:rsidRPr="00201F01" w:rsidRDefault="00545861" w:rsidP="00201F01">
      <w:pPr>
        <w:pStyle w:val="ListParagraph"/>
        <w:spacing w:after="0" w:line="360" w:lineRule="auto"/>
        <w:ind w:left="360" w:firstLine="360"/>
        <w:rPr>
          <w:rFonts w:asciiTheme="minorHAnsi" w:hAnsiTheme="minorHAnsi" w:cstheme="minorHAnsi"/>
          <w:sz w:val="24"/>
          <w:szCs w:val="24"/>
        </w:rPr>
      </w:pPr>
      <w:r w:rsidRPr="00201F01">
        <w:rPr>
          <w:rFonts w:asciiTheme="minorHAnsi" w:hAnsiTheme="minorHAnsi" w:cstheme="minorHAnsi"/>
          <w:sz w:val="24"/>
          <w:szCs w:val="24"/>
        </w:rPr>
        <w:t xml:space="preserve">Answer:  </w:t>
      </w:r>
    </w:p>
    <w:p w:rsidR="00506FDC" w:rsidRDefault="00180C43" w:rsidP="00201F01">
      <w:pPr>
        <w:spacing w:after="0" w:line="360" w:lineRule="auto"/>
        <w:ind w:left="720"/>
        <w:contextualSpacing/>
        <w:rPr>
          <w:rFonts w:asciiTheme="minorHAnsi" w:hAnsiTheme="minorHAnsi" w:cstheme="minorHAnsi"/>
          <w:sz w:val="24"/>
          <w:szCs w:val="24"/>
        </w:rPr>
      </w:pPr>
      <w:r>
        <w:rPr>
          <w:rFonts w:asciiTheme="minorHAnsi" w:hAnsiTheme="minorHAnsi" w:cstheme="minorHAnsi"/>
          <w:sz w:val="24"/>
          <w:szCs w:val="24"/>
        </w:rPr>
        <w:t>Michael admired his older brother, Larry</w:t>
      </w:r>
      <w:r w:rsidR="00AD61DE">
        <w:rPr>
          <w:rFonts w:asciiTheme="minorHAnsi" w:hAnsiTheme="minorHAnsi" w:cstheme="minorHAnsi"/>
          <w:sz w:val="24"/>
          <w:szCs w:val="24"/>
        </w:rPr>
        <w:t xml:space="preserve">.  He competed against Larry often and wanted to beat him at basketball.  He also watched </w:t>
      </w:r>
      <w:r>
        <w:rPr>
          <w:rFonts w:asciiTheme="minorHAnsi" w:hAnsiTheme="minorHAnsi" w:cstheme="minorHAnsi"/>
          <w:sz w:val="24"/>
          <w:szCs w:val="24"/>
        </w:rPr>
        <w:t>the blacktop kids by the high school</w:t>
      </w:r>
      <w:r w:rsidR="00AD61DE">
        <w:rPr>
          <w:rFonts w:asciiTheme="minorHAnsi" w:hAnsiTheme="minorHAnsi" w:cstheme="minorHAnsi"/>
          <w:sz w:val="24"/>
          <w:szCs w:val="24"/>
        </w:rPr>
        <w:t>, and he</w:t>
      </w:r>
      <w:r>
        <w:rPr>
          <w:rFonts w:asciiTheme="minorHAnsi" w:hAnsiTheme="minorHAnsi" w:cstheme="minorHAnsi"/>
          <w:sz w:val="24"/>
          <w:szCs w:val="24"/>
        </w:rPr>
        <w:t xml:space="preserve"> wished that he could be </w:t>
      </w:r>
      <w:r w:rsidR="00AD61DE">
        <w:rPr>
          <w:rFonts w:asciiTheme="minorHAnsi" w:hAnsiTheme="minorHAnsi" w:cstheme="minorHAnsi"/>
          <w:sz w:val="24"/>
          <w:szCs w:val="24"/>
        </w:rPr>
        <w:t xml:space="preserve">like </w:t>
      </w:r>
      <w:r>
        <w:rPr>
          <w:rFonts w:asciiTheme="minorHAnsi" w:hAnsiTheme="minorHAnsi" w:cstheme="minorHAnsi"/>
          <w:sz w:val="24"/>
          <w:szCs w:val="24"/>
        </w:rPr>
        <w:t xml:space="preserve">them. </w:t>
      </w:r>
      <w:r w:rsidR="00731B32">
        <w:rPr>
          <w:rFonts w:asciiTheme="minorHAnsi" w:hAnsiTheme="minorHAnsi" w:cstheme="minorHAnsi"/>
          <w:sz w:val="24"/>
          <w:szCs w:val="24"/>
        </w:rPr>
        <w:t xml:space="preserve"> </w:t>
      </w:r>
      <w:r w:rsidR="0001799F">
        <w:rPr>
          <w:rFonts w:asciiTheme="minorHAnsi" w:hAnsiTheme="minorHAnsi" w:cstheme="minorHAnsi"/>
          <w:sz w:val="24"/>
          <w:szCs w:val="24"/>
        </w:rPr>
        <w:t>Even though he was so successful at baseball, he loved basketball. (</w:t>
      </w:r>
      <w:r w:rsidR="00201F01">
        <w:rPr>
          <w:rFonts w:asciiTheme="minorHAnsi" w:hAnsiTheme="minorHAnsi" w:cstheme="minorHAnsi"/>
          <w:sz w:val="24"/>
          <w:szCs w:val="24"/>
        </w:rPr>
        <w:t>Pg</w:t>
      </w:r>
      <w:r w:rsidR="0001799F">
        <w:rPr>
          <w:rFonts w:asciiTheme="minorHAnsi" w:hAnsiTheme="minorHAnsi" w:cstheme="minorHAnsi"/>
          <w:sz w:val="24"/>
          <w:szCs w:val="24"/>
        </w:rPr>
        <w:t>. 377</w:t>
      </w:r>
      <w:r w:rsidR="00201F01">
        <w:rPr>
          <w:rFonts w:asciiTheme="minorHAnsi" w:hAnsiTheme="minorHAnsi" w:cstheme="minorHAnsi"/>
          <w:sz w:val="24"/>
          <w:szCs w:val="24"/>
        </w:rPr>
        <w:t>)</w:t>
      </w:r>
      <w:r w:rsidR="0001799F">
        <w:rPr>
          <w:rFonts w:asciiTheme="minorHAnsi" w:hAnsiTheme="minorHAnsi" w:cstheme="minorHAnsi"/>
          <w:sz w:val="24"/>
          <w:szCs w:val="24"/>
        </w:rPr>
        <w:t xml:space="preserve"> Then he finally beat Larry “the best, at</w:t>
      </w:r>
      <w:r w:rsidR="00201F01">
        <w:rPr>
          <w:rFonts w:asciiTheme="minorHAnsi" w:hAnsiTheme="minorHAnsi" w:cstheme="minorHAnsi"/>
          <w:sz w:val="24"/>
          <w:szCs w:val="24"/>
        </w:rPr>
        <w:t xml:space="preserve"> his own game” in basketball. (Pg</w:t>
      </w:r>
      <w:r w:rsidR="0001799F">
        <w:rPr>
          <w:rFonts w:asciiTheme="minorHAnsi" w:hAnsiTheme="minorHAnsi" w:cstheme="minorHAnsi"/>
          <w:sz w:val="24"/>
          <w:szCs w:val="24"/>
        </w:rPr>
        <w:t>.</w:t>
      </w:r>
      <w:r w:rsidR="00201F01">
        <w:rPr>
          <w:rFonts w:asciiTheme="minorHAnsi" w:hAnsiTheme="minorHAnsi" w:cstheme="minorHAnsi"/>
          <w:sz w:val="24"/>
          <w:szCs w:val="24"/>
        </w:rPr>
        <w:t xml:space="preserve"> </w:t>
      </w:r>
      <w:r w:rsidR="0001799F">
        <w:rPr>
          <w:rFonts w:asciiTheme="minorHAnsi" w:hAnsiTheme="minorHAnsi" w:cstheme="minorHAnsi"/>
          <w:sz w:val="24"/>
          <w:szCs w:val="24"/>
        </w:rPr>
        <w:t>382)</w:t>
      </w:r>
      <w:r w:rsidR="00201F01">
        <w:rPr>
          <w:rFonts w:asciiTheme="minorHAnsi" w:hAnsiTheme="minorHAnsi" w:cstheme="minorHAnsi"/>
          <w:sz w:val="24"/>
          <w:szCs w:val="24"/>
        </w:rPr>
        <w:t xml:space="preserve"> </w:t>
      </w:r>
      <w:r>
        <w:rPr>
          <w:rFonts w:asciiTheme="minorHAnsi" w:hAnsiTheme="minorHAnsi" w:cstheme="minorHAnsi"/>
          <w:sz w:val="24"/>
          <w:szCs w:val="24"/>
        </w:rPr>
        <w:t>Coach Herring put Michael on the junior varsity team and helped him to improve in basketball.</w:t>
      </w:r>
    </w:p>
    <w:p w:rsidR="00201F01" w:rsidRDefault="00201F01" w:rsidP="00506FDC">
      <w:pPr>
        <w:spacing w:after="0" w:line="360" w:lineRule="auto"/>
        <w:contextualSpacing/>
        <w:rPr>
          <w:rFonts w:asciiTheme="minorHAnsi" w:hAnsiTheme="minorHAnsi" w:cstheme="minorHAnsi"/>
          <w:sz w:val="24"/>
          <w:szCs w:val="24"/>
        </w:rPr>
      </w:pPr>
    </w:p>
    <w:p w:rsidR="00201F01" w:rsidRPr="00506FDC" w:rsidRDefault="00201F01" w:rsidP="00201F01">
      <w:pPr>
        <w:pStyle w:val="ListParagraph"/>
        <w:numPr>
          <w:ilvl w:val="0"/>
          <w:numId w:val="22"/>
        </w:numPr>
        <w:spacing w:after="0" w:line="360" w:lineRule="auto"/>
        <w:rPr>
          <w:rFonts w:asciiTheme="minorHAnsi" w:hAnsiTheme="minorHAnsi" w:cstheme="minorHAnsi"/>
          <w:i/>
          <w:sz w:val="24"/>
          <w:szCs w:val="24"/>
        </w:rPr>
      </w:pPr>
      <w:r w:rsidRPr="00506FDC">
        <w:rPr>
          <w:rFonts w:asciiTheme="minorHAnsi" w:hAnsiTheme="minorHAnsi" w:cstheme="minorHAnsi"/>
          <w:i/>
          <w:sz w:val="24"/>
          <w:szCs w:val="24"/>
        </w:rPr>
        <w:lastRenderedPageBreak/>
        <w:t>Think about a talent or interest you have and some obstacles or frustrations you have experienced. How can this story help you to think of ways to stay with what you are interested in instead of giving up?</w:t>
      </w:r>
    </w:p>
    <w:p w:rsidR="00506FDC" w:rsidRDefault="00201F01" w:rsidP="00201F01">
      <w:pPr>
        <w:pStyle w:val="ListParagraph"/>
        <w:spacing w:after="0" w:line="360" w:lineRule="auto"/>
        <w:rPr>
          <w:rFonts w:asciiTheme="minorHAnsi" w:hAnsiTheme="minorHAnsi" w:cstheme="minorHAnsi"/>
          <w:sz w:val="24"/>
          <w:szCs w:val="24"/>
        </w:rPr>
      </w:pPr>
      <w:r>
        <w:rPr>
          <w:rFonts w:asciiTheme="minorHAnsi" w:hAnsiTheme="minorHAnsi" w:cstheme="minorHAnsi"/>
          <w:sz w:val="24"/>
          <w:szCs w:val="24"/>
        </w:rPr>
        <w:t xml:space="preserve">Answer: Michael was not born good at basketball. He had to practice very hard to become a successful player. He also had to accept the help and support of family, friends, and coaches to </w:t>
      </w:r>
      <w:r w:rsidR="00506FDC">
        <w:rPr>
          <w:rFonts w:asciiTheme="minorHAnsi" w:hAnsiTheme="minorHAnsi" w:cstheme="minorHAnsi"/>
          <w:sz w:val="24"/>
          <w:szCs w:val="24"/>
        </w:rPr>
        <w:t>become successful.</w:t>
      </w:r>
    </w:p>
    <w:p w:rsidR="00506FDC" w:rsidRDefault="00506FDC" w:rsidP="00506FDC">
      <w:pPr>
        <w:spacing w:after="0" w:line="360" w:lineRule="auto"/>
        <w:rPr>
          <w:rFonts w:asciiTheme="minorHAnsi" w:hAnsiTheme="minorHAnsi" w:cstheme="minorHAnsi"/>
          <w:sz w:val="24"/>
          <w:szCs w:val="24"/>
        </w:rPr>
      </w:pPr>
    </w:p>
    <w:p w:rsidR="001C58B2" w:rsidRDefault="00506FDC" w:rsidP="001C58B2">
      <w:pPr>
        <w:pStyle w:val="ListParagraph"/>
        <w:numPr>
          <w:ilvl w:val="0"/>
          <w:numId w:val="22"/>
        </w:numPr>
        <w:spacing w:after="0" w:line="360" w:lineRule="auto"/>
        <w:rPr>
          <w:rFonts w:asciiTheme="minorHAnsi" w:hAnsiTheme="minorHAnsi" w:cstheme="minorHAnsi"/>
          <w:i/>
          <w:sz w:val="24"/>
          <w:szCs w:val="24"/>
        </w:rPr>
      </w:pPr>
      <w:r w:rsidRPr="00506FDC">
        <w:rPr>
          <w:rFonts w:asciiTheme="minorHAnsi" w:hAnsiTheme="minorHAnsi" w:cstheme="minorHAnsi"/>
          <w:i/>
          <w:sz w:val="24"/>
          <w:szCs w:val="24"/>
        </w:rPr>
        <w:t xml:space="preserve">This story is about the beginning of Michael Jordan’s career. Students could research how he is doing now and what happened in the remainder of his career not included in this story. </w:t>
      </w:r>
    </w:p>
    <w:p w:rsidR="001C58B2" w:rsidRDefault="001C58B2" w:rsidP="001C58B2">
      <w:pPr>
        <w:spacing w:after="0" w:line="360" w:lineRule="auto"/>
        <w:rPr>
          <w:rFonts w:asciiTheme="minorHAnsi" w:hAnsiTheme="minorHAnsi" w:cstheme="minorHAnsi"/>
          <w:sz w:val="24"/>
          <w:szCs w:val="24"/>
        </w:rPr>
      </w:pPr>
    </w:p>
    <w:p w:rsidR="001C58B2" w:rsidRDefault="001C58B2" w:rsidP="001C58B2">
      <w:pPr>
        <w:spacing w:after="0" w:line="360" w:lineRule="auto"/>
        <w:rPr>
          <w:rFonts w:asciiTheme="minorHAnsi" w:hAnsiTheme="minorHAnsi" w:cstheme="minorHAnsi"/>
          <w:sz w:val="24"/>
          <w:szCs w:val="24"/>
        </w:rPr>
      </w:pPr>
    </w:p>
    <w:p w:rsidR="001C58B2" w:rsidRDefault="001C58B2" w:rsidP="001C58B2">
      <w:pPr>
        <w:spacing w:after="0" w:line="360" w:lineRule="auto"/>
        <w:rPr>
          <w:rFonts w:asciiTheme="minorHAnsi" w:hAnsiTheme="minorHAnsi" w:cstheme="minorHAnsi"/>
          <w:sz w:val="24"/>
          <w:szCs w:val="24"/>
        </w:rPr>
      </w:pPr>
    </w:p>
    <w:p w:rsidR="001C58B2" w:rsidRDefault="001C58B2" w:rsidP="001C58B2">
      <w:pPr>
        <w:spacing w:after="0" w:line="360" w:lineRule="auto"/>
        <w:rPr>
          <w:rFonts w:asciiTheme="minorHAnsi" w:hAnsiTheme="minorHAnsi" w:cstheme="minorHAnsi"/>
          <w:sz w:val="24"/>
          <w:szCs w:val="24"/>
        </w:rPr>
      </w:pPr>
    </w:p>
    <w:p w:rsidR="001C58B2" w:rsidRDefault="001C58B2" w:rsidP="001C58B2">
      <w:pPr>
        <w:spacing w:after="0" w:line="360" w:lineRule="auto"/>
        <w:rPr>
          <w:rFonts w:asciiTheme="minorHAnsi" w:hAnsiTheme="minorHAnsi" w:cstheme="minorHAnsi"/>
          <w:sz w:val="24"/>
          <w:szCs w:val="24"/>
        </w:rPr>
      </w:pPr>
    </w:p>
    <w:p w:rsidR="001C58B2" w:rsidRDefault="001C58B2" w:rsidP="001C58B2">
      <w:pPr>
        <w:spacing w:after="0" w:line="360" w:lineRule="auto"/>
        <w:rPr>
          <w:rFonts w:asciiTheme="minorHAnsi" w:hAnsiTheme="minorHAnsi" w:cstheme="minorHAnsi"/>
          <w:sz w:val="24"/>
          <w:szCs w:val="24"/>
        </w:rPr>
      </w:pPr>
    </w:p>
    <w:p w:rsidR="001C58B2" w:rsidRDefault="001C58B2" w:rsidP="001C58B2">
      <w:pPr>
        <w:spacing w:after="0" w:line="360" w:lineRule="auto"/>
        <w:rPr>
          <w:rFonts w:asciiTheme="minorHAnsi" w:hAnsiTheme="minorHAnsi" w:cstheme="minorHAnsi"/>
          <w:sz w:val="24"/>
          <w:szCs w:val="24"/>
        </w:rPr>
      </w:pPr>
    </w:p>
    <w:p w:rsidR="001C58B2" w:rsidRDefault="001C58B2" w:rsidP="001C58B2">
      <w:pPr>
        <w:spacing w:after="0" w:line="360" w:lineRule="auto"/>
        <w:rPr>
          <w:rFonts w:asciiTheme="minorHAnsi" w:hAnsiTheme="minorHAnsi" w:cstheme="minorHAnsi"/>
          <w:sz w:val="24"/>
          <w:szCs w:val="24"/>
        </w:rPr>
      </w:pPr>
    </w:p>
    <w:p w:rsidR="001C58B2" w:rsidRDefault="001C58B2" w:rsidP="001C58B2">
      <w:pPr>
        <w:spacing w:after="0" w:line="360" w:lineRule="auto"/>
        <w:rPr>
          <w:rFonts w:asciiTheme="minorHAnsi" w:hAnsiTheme="minorHAnsi" w:cstheme="minorHAnsi"/>
          <w:sz w:val="24"/>
          <w:szCs w:val="24"/>
        </w:rPr>
      </w:pPr>
    </w:p>
    <w:p w:rsidR="001C58B2" w:rsidRDefault="001C58B2" w:rsidP="001C58B2">
      <w:pPr>
        <w:spacing w:after="0" w:line="360" w:lineRule="auto"/>
        <w:rPr>
          <w:rFonts w:asciiTheme="minorHAnsi" w:hAnsiTheme="minorHAnsi" w:cstheme="minorHAnsi"/>
          <w:sz w:val="24"/>
          <w:szCs w:val="24"/>
        </w:rPr>
      </w:pPr>
    </w:p>
    <w:p w:rsidR="001C58B2" w:rsidRDefault="001C58B2" w:rsidP="001C58B2">
      <w:pPr>
        <w:spacing w:after="0" w:line="360" w:lineRule="auto"/>
        <w:rPr>
          <w:rFonts w:asciiTheme="minorHAnsi" w:hAnsiTheme="minorHAnsi" w:cstheme="minorHAnsi"/>
          <w:sz w:val="24"/>
          <w:szCs w:val="24"/>
        </w:rPr>
      </w:pPr>
    </w:p>
    <w:p w:rsidR="001C58B2" w:rsidRDefault="001C58B2" w:rsidP="001C58B2">
      <w:pPr>
        <w:spacing w:after="0" w:line="360" w:lineRule="auto"/>
        <w:rPr>
          <w:rFonts w:asciiTheme="minorHAnsi" w:hAnsiTheme="minorHAnsi" w:cstheme="minorHAnsi"/>
          <w:sz w:val="24"/>
          <w:szCs w:val="24"/>
        </w:rPr>
      </w:pPr>
    </w:p>
    <w:p w:rsidR="001C58B2" w:rsidRDefault="001C58B2" w:rsidP="001C58B2">
      <w:pPr>
        <w:spacing w:after="0" w:line="360" w:lineRule="auto"/>
        <w:rPr>
          <w:rFonts w:asciiTheme="minorHAnsi" w:hAnsiTheme="minorHAnsi" w:cstheme="minorHAnsi"/>
          <w:sz w:val="24"/>
          <w:szCs w:val="24"/>
        </w:rPr>
      </w:pPr>
    </w:p>
    <w:p w:rsidR="001C58B2" w:rsidRDefault="001C58B2" w:rsidP="001C58B2">
      <w:pPr>
        <w:spacing w:after="0" w:line="360" w:lineRule="auto"/>
        <w:rPr>
          <w:rFonts w:asciiTheme="minorHAnsi" w:hAnsiTheme="minorHAnsi" w:cstheme="minorHAnsi"/>
          <w:sz w:val="24"/>
          <w:szCs w:val="24"/>
        </w:rPr>
      </w:pPr>
    </w:p>
    <w:p w:rsidR="001C58B2" w:rsidRDefault="001C58B2" w:rsidP="001C58B2">
      <w:pPr>
        <w:spacing w:after="0" w:line="360" w:lineRule="auto"/>
        <w:rPr>
          <w:rFonts w:asciiTheme="minorHAnsi" w:hAnsiTheme="minorHAnsi" w:cstheme="minorHAnsi"/>
          <w:sz w:val="24"/>
          <w:szCs w:val="24"/>
        </w:rPr>
        <w:sectPr w:rsidR="001C58B2">
          <w:headerReference w:type="default" r:id="rId8"/>
          <w:pgSz w:w="15840" w:h="12240" w:orient="landscape"/>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p>
    <w:p w:rsidR="001C58B2" w:rsidRDefault="001C58B2" w:rsidP="001C58B2">
      <w:pPr>
        <w:spacing w:after="0" w:line="360" w:lineRule="auto"/>
        <w:rPr>
          <w:rFonts w:asciiTheme="minorHAnsi" w:hAnsiTheme="minorHAnsi" w:cstheme="minorHAnsi"/>
          <w:sz w:val="24"/>
          <w:szCs w:val="24"/>
        </w:rPr>
      </w:pPr>
      <w:r>
        <w:rPr>
          <w:rFonts w:asciiTheme="minorHAnsi" w:hAnsiTheme="minorHAnsi" w:cstheme="minorHAnsi"/>
          <w:sz w:val="24"/>
          <w:szCs w:val="24"/>
        </w:rPr>
        <w:lastRenderedPageBreak/>
        <w:t>Name ____________________________________________</w:t>
      </w:r>
      <w:r>
        <w:rPr>
          <w:rFonts w:asciiTheme="minorHAnsi" w:hAnsiTheme="minorHAnsi" w:cstheme="minorHAnsi"/>
          <w:sz w:val="24"/>
          <w:szCs w:val="24"/>
        </w:rPr>
        <w:tab/>
        <w:t>Date ___________________</w:t>
      </w:r>
    </w:p>
    <w:p w:rsidR="001C58B2" w:rsidRDefault="001C58B2" w:rsidP="001C58B2">
      <w:pPr>
        <w:spacing w:after="0" w:line="360" w:lineRule="auto"/>
        <w:rPr>
          <w:rFonts w:asciiTheme="minorHAnsi" w:hAnsiTheme="minorHAnsi" w:cstheme="minorHAnsi"/>
          <w:sz w:val="24"/>
          <w:szCs w:val="24"/>
        </w:rPr>
      </w:pPr>
    </w:p>
    <w:p w:rsidR="001C58B2" w:rsidRPr="001C58B2" w:rsidRDefault="001C58B2" w:rsidP="001C58B2">
      <w:pPr>
        <w:spacing w:after="0" w:line="360" w:lineRule="auto"/>
        <w:jc w:val="center"/>
        <w:rPr>
          <w:rFonts w:asciiTheme="minorHAnsi" w:hAnsiTheme="minorHAnsi" w:cstheme="minorHAnsi"/>
          <w:b/>
          <w:sz w:val="28"/>
          <w:szCs w:val="24"/>
        </w:rPr>
      </w:pPr>
      <w:r w:rsidRPr="001C58B2">
        <w:rPr>
          <w:rFonts w:asciiTheme="minorHAnsi" w:hAnsiTheme="minorHAnsi" w:cstheme="minorHAnsi"/>
          <w:b/>
          <w:sz w:val="28"/>
          <w:szCs w:val="24"/>
        </w:rPr>
        <w:t>“Jump!”</w:t>
      </w:r>
    </w:p>
    <w:p w:rsidR="001C58B2" w:rsidRDefault="001C58B2" w:rsidP="001C58B2">
      <w:pPr>
        <w:spacing w:after="0" w:line="360" w:lineRule="auto"/>
        <w:contextualSpacing/>
        <w:rPr>
          <w:rFonts w:asciiTheme="minorHAnsi" w:hAnsiTheme="minorHAnsi" w:cstheme="minorHAnsi"/>
          <w:sz w:val="24"/>
          <w:szCs w:val="24"/>
        </w:rPr>
      </w:pPr>
    </w:p>
    <w:p w:rsidR="001C58B2" w:rsidRPr="001C58B2" w:rsidRDefault="001C58B2" w:rsidP="001C58B2">
      <w:pPr>
        <w:pStyle w:val="ListParagraph"/>
        <w:numPr>
          <w:ilvl w:val="0"/>
          <w:numId w:val="23"/>
        </w:numPr>
        <w:spacing w:after="0" w:line="360" w:lineRule="auto"/>
        <w:rPr>
          <w:rFonts w:asciiTheme="minorHAnsi" w:hAnsiTheme="minorHAnsi" w:cstheme="minorHAnsi"/>
          <w:sz w:val="24"/>
          <w:szCs w:val="24"/>
        </w:rPr>
      </w:pPr>
      <w:r w:rsidRPr="00201F01">
        <w:rPr>
          <w:sz w:val="24"/>
          <w:szCs w:val="24"/>
        </w:rPr>
        <w:t>Use evidence from the text to describe what Michael was like as a child. (</w:t>
      </w:r>
      <w:r>
        <w:rPr>
          <w:sz w:val="24"/>
          <w:szCs w:val="24"/>
        </w:rPr>
        <w:t>P</w:t>
      </w:r>
      <w:r w:rsidRPr="00201F01">
        <w:rPr>
          <w:sz w:val="24"/>
          <w:szCs w:val="24"/>
        </w:rPr>
        <w:t xml:space="preserve">gs. 368 – 370) </w:t>
      </w:r>
    </w:p>
    <w:p w:rsidR="001C58B2" w:rsidRDefault="001C58B2" w:rsidP="001C58B2">
      <w:pPr>
        <w:spacing w:after="0" w:line="360" w:lineRule="auto"/>
        <w:rPr>
          <w:rFonts w:asciiTheme="minorHAnsi" w:hAnsiTheme="minorHAnsi" w:cstheme="minorHAnsi"/>
          <w:sz w:val="24"/>
          <w:szCs w:val="24"/>
        </w:rPr>
      </w:pPr>
    </w:p>
    <w:p w:rsidR="001C58B2" w:rsidRDefault="001C58B2" w:rsidP="001C58B2">
      <w:pPr>
        <w:spacing w:after="0" w:line="360" w:lineRule="auto"/>
        <w:rPr>
          <w:rFonts w:asciiTheme="minorHAnsi" w:hAnsiTheme="minorHAnsi" w:cstheme="minorHAnsi"/>
          <w:sz w:val="24"/>
          <w:szCs w:val="24"/>
        </w:rPr>
      </w:pPr>
    </w:p>
    <w:p w:rsidR="001C58B2" w:rsidRDefault="001C58B2" w:rsidP="001C58B2">
      <w:pPr>
        <w:spacing w:after="0" w:line="360" w:lineRule="auto"/>
        <w:rPr>
          <w:rFonts w:asciiTheme="minorHAnsi" w:hAnsiTheme="minorHAnsi" w:cstheme="minorHAnsi"/>
          <w:sz w:val="24"/>
          <w:szCs w:val="24"/>
        </w:rPr>
      </w:pPr>
    </w:p>
    <w:p w:rsidR="001C58B2" w:rsidRPr="001C58B2" w:rsidRDefault="001C58B2" w:rsidP="001C58B2">
      <w:pPr>
        <w:spacing w:after="0" w:line="360" w:lineRule="auto"/>
        <w:rPr>
          <w:rFonts w:asciiTheme="minorHAnsi" w:hAnsiTheme="minorHAnsi" w:cstheme="minorHAnsi"/>
          <w:sz w:val="24"/>
          <w:szCs w:val="24"/>
        </w:rPr>
      </w:pPr>
    </w:p>
    <w:p w:rsidR="001C58B2" w:rsidRPr="001C58B2" w:rsidRDefault="001C58B2" w:rsidP="001C58B2">
      <w:pPr>
        <w:pStyle w:val="ListParagraph"/>
        <w:numPr>
          <w:ilvl w:val="0"/>
          <w:numId w:val="23"/>
        </w:numPr>
        <w:spacing w:after="0" w:line="360" w:lineRule="auto"/>
        <w:rPr>
          <w:rFonts w:asciiTheme="minorHAnsi" w:hAnsiTheme="minorHAnsi" w:cstheme="minorHAnsi"/>
          <w:sz w:val="24"/>
          <w:szCs w:val="24"/>
        </w:rPr>
      </w:pPr>
      <w:r w:rsidRPr="00201F01">
        <w:rPr>
          <w:sz w:val="24"/>
          <w:szCs w:val="24"/>
        </w:rPr>
        <w:t xml:space="preserve">The author writes “Maybe, the </w:t>
      </w:r>
      <w:proofErr w:type="spellStart"/>
      <w:r w:rsidRPr="00201F01">
        <w:rPr>
          <w:sz w:val="24"/>
          <w:szCs w:val="24"/>
        </w:rPr>
        <w:t>Jordans</w:t>
      </w:r>
      <w:proofErr w:type="spellEnd"/>
      <w:r w:rsidRPr="00201F01">
        <w:rPr>
          <w:sz w:val="24"/>
          <w:szCs w:val="24"/>
        </w:rPr>
        <w:t xml:space="preserve"> figured, if they moved to another house, with more room and space.” A bungalow is a small, one story house.</w:t>
      </w:r>
      <w:r>
        <w:rPr>
          <w:sz w:val="24"/>
          <w:szCs w:val="24"/>
        </w:rPr>
        <w:t xml:space="preserve"> </w:t>
      </w:r>
      <w:r w:rsidRPr="00201F01">
        <w:rPr>
          <w:sz w:val="24"/>
          <w:szCs w:val="24"/>
        </w:rPr>
        <w:t xml:space="preserve">Why did the </w:t>
      </w:r>
      <w:proofErr w:type="spellStart"/>
      <w:r w:rsidRPr="00201F01">
        <w:rPr>
          <w:sz w:val="24"/>
          <w:szCs w:val="24"/>
        </w:rPr>
        <w:t>Jordans</w:t>
      </w:r>
      <w:proofErr w:type="spellEnd"/>
      <w:r w:rsidRPr="00201F01">
        <w:rPr>
          <w:sz w:val="24"/>
          <w:szCs w:val="24"/>
        </w:rPr>
        <w:t xml:space="preserve"> </w:t>
      </w:r>
      <w:r>
        <w:rPr>
          <w:sz w:val="24"/>
          <w:szCs w:val="24"/>
        </w:rPr>
        <w:t>figure or conclude</w:t>
      </w:r>
      <w:r w:rsidRPr="00201F01">
        <w:rPr>
          <w:sz w:val="24"/>
          <w:szCs w:val="24"/>
        </w:rPr>
        <w:t xml:space="preserve"> that they needed to move to a house with more room and space?  (</w:t>
      </w:r>
      <w:r>
        <w:rPr>
          <w:sz w:val="24"/>
          <w:szCs w:val="24"/>
        </w:rPr>
        <w:t>P</w:t>
      </w:r>
      <w:r w:rsidRPr="00201F01">
        <w:rPr>
          <w:sz w:val="24"/>
          <w:szCs w:val="24"/>
        </w:rPr>
        <w:t>g. 370)</w:t>
      </w:r>
    </w:p>
    <w:p w:rsidR="001C58B2" w:rsidRDefault="001C58B2" w:rsidP="001C58B2">
      <w:pPr>
        <w:spacing w:after="0" w:line="360" w:lineRule="auto"/>
        <w:rPr>
          <w:rFonts w:asciiTheme="minorHAnsi" w:hAnsiTheme="minorHAnsi" w:cstheme="minorHAnsi"/>
          <w:sz w:val="24"/>
          <w:szCs w:val="24"/>
        </w:rPr>
      </w:pPr>
    </w:p>
    <w:p w:rsidR="001C58B2" w:rsidRDefault="001C58B2" w:rsidP="001C58B2">
      <w:pPr>
        <w:spacing w:after="0" w:line="360" w:lineRule="auto"/>
        <w:rPr>
          <w:rFonts w:asciiTheme="minorHAnsi" w:hAnsiTheme="minorHAnsi" w:cstheme="minorHAnsi"/>
          <w:sz w:val="24"/>
          <w:szCs w:val="24"/>
        </w:rPr>
      </w:pPr>
    </w:p>
    <w:p w:rsidR="001C58B2" w:rsidRDefault="001C58B2" w:rsidP="001C58B2">
      <w:pPr>
        <w:spacing w:after="0" w:line="360" w:lineRule="auto"/>
        <w:rPr>
          <w:rFonts w:asciiTheme="minorHAnsi" w:hAnsiTheme="minorHAnsi" w:cstheme="minorHAnsi"/>
          <w:sz w:val="24"/>
          <w:szCs w:val="24"/>
        </w:rPr>
      </w:pPr>
    </w:p>
    <w:p w:rsidR="001C58B2" w:rsidRPr="001C58B2" w:rsidRDefault="001C58B2" w:rsidP="001C58B2">
      <w:pPr>
        <w:spacing w:after="0" w:line="360" w:lineRule="auto"/>
        <w:rPr>
          <w:rFonts w:asciiTheme="minorHAnsi" w:hAnsiTheme="minorHAnsi" w:cstheme="minorHAnsi"/>
          <w:sz w:val="24"/>
          <w:szCs w:val="24"/>
        </w:rPr>
      </w:pPr>
    </w:p>
    <w:p w:rsidR="001C58B2" w:rsidRDefault="001C58B2" w:rsidP="001C58B2">
      <w:pPr>
        <w:pStyle w:val="ListParagraph"/>
        <w:numPr>
          <w:ilvl w:val="0"/>
          <w:numId w:val="23"/>
        </w:numPr>
        <w:spacing w:after="0" w:line="360" w:lineRule="auto"/>
        <w:rPr>
          <w:sz w:val="24"/>
          <w:szCs w:val="24"/>
        </w:rPr>
      </w:pPr>
      <w:r w:rsidRPr="001C58B2">
        <w:rPr>
          <w:sz w:val="24"/>
          <w:szCs w:val="24"/>
        </w:rPr>
        <w:t xml:space="preserve">Read the last paragraph on pg. 370.  Which sentence describes how Larry is better than Michael?  What is the effect of reading so many different examples of Larry being better than Michael?  </w:t>
      </w:r>
    </w:p>
    <w:p w:rsidR="001C58B2" w:rsidRDefault="001C58B2" w:rsidP="001C58B2">
      <w:pPr>
        <w:spacing w:after="0" w:line="360" w:lineRule="auto"/>
        <w:rPr>
          <w:sz w:val="24"/>
          <w:szCs w:val="24"/>
        </w:rPr>
      </w:pPr>
    </w:p>
    <w:p w:rsidR="001C58B2" w:rsidRDefault="001C58B2" w:rsidP="001C58B2">
      <w:pPr>
        <w:spacing w:after="0" w:line="360" w:lineRule="auto"/>
        <w:rPr>
          <w:sz w:val="24"/>
          <w:szCs w:val="24"/>
        </w:rPr>
      </w:pPr>
    </w:p>
    <w:p w:rsidR="001C58B2" w:rsidRDefault="001C58B2" w:rsidP="001C58B2">
      <w:pPr>
        <w:spacing w:after="0" w:line="360" w:lineRule="auto"/>
        <w:rPr>
          <w:sz w:val="24"/>
          <w:szCs w:val="24"/>
        </w:rPr>
      </w:pPr>
    </w:p>
    <w:p w:rsidR="001C58B2" w:rsidRPr="001C58B2" w:rsidRDefault="001C58B2" w:rsidP="001C58B2">
      <w:pPr>
        <w:spacing w:after="0" w:line="360" w:lineRule="auto"/>
        <w:rPr>
          <w:sz w:val="24"/>
          <w:szCs w:val="24"/>
        </w:rPr>
      </w:pPr>
    </w:p>
    <w:p w:rsidR="001C58B2" w:rsidRDefault="001C58B2" w:rsidP="001C58B2">
      <w:pPr>
        <w:pStyle w:val="ListParagraph"/>
        <w:numPr>
          <w:ilvl w:val="0"/>
          <w:numId w:val="23"/>
        </w:numPr>
        <w:spacing w:after="0" w:line="360" w:lineRule="auto"/>
        <w:rPr>
          <w:sz w:val="24"/>
          <w:szCs w:val="24"/>
        </w:rPr>
      </w:pPr>
      <w:r w:rsidRPr="00201F01">
        <w:rPr>
          <w:sz w:val="24"/>
          <w:szCs w:val="24"/>
        </w:rPr>
        <w:t>On page 373, the author writes “Now, Michael knew there was only one way for him to play basketball better than Larry. . .”</w:t>
      </w:r>
      <w:r>
        <w:rPr>
          <w:sz w:val="24"/>
          <w:szCs w:val="24"/>
        </w:rPr>
        <w:t xml:space="preserve"> </w:t>
      </w:r>
      <w:r w:rsidRPr="00201F01">
        <w:rPr>
          <w:sz w:val="24"/>
          <w:szCs w:val="24"/>
        </w:rPr>
        <w:t>What did Michael do to improve his basketball skills?</w:t>
      </w:r>
    </w:p>
    <w:p w:rsidR="001C58B2" w:rsidRDefault="001C58B2" w:rsidP="001C58B2">
      <w:pPr>
        <w:spacing w:after="0" w:line="360" w:lineRule="auto"/>
        <w:rPr>
          <w:sz w:val="24"/>
          <w:szCs w:val="24"/>
        </w:rPr>
      </w:pPr>
    </w:p>
    <w:p w:rsidR="001C58B2" w:rsidRDefault="001C58B2" w:rsidP="001C58B2">
      <w:pPr>
        <w:spacing w:after="0" w:line="360" w:lineRule="auto"/>
        <w:rPr>
          <w:sz w:val="24"/>
          <w:szCs w:val="24"/>
        </w:rPr>
      </w:pPr>
    </w:p>
    <w:p w:rsidR="001C58B2" w:rsidRPr="001C58B2" w:rsidRDefault="001C58B2" w:rsidP="001C58B2">
      <w:pPr>
        <w:spacing w:after="0" w:line="360" w:lineRule="auto"/>
        <w:rPr>
          <w:sz w:val="24"/>
          <w:szCs w:val="24"/>
        </w:rPr>
      </w:pPr>
    </w:p>
    <w:p w:rsidR="001C58B2" w:rsidRDefault="001C58B2" w:rsidP="001C58B2">
      <w:pPr>
        <w:pStyle w:val="ListParagraph"/>
        <w:numPr>
          <w:ilvl w:val="0"/>
          <w:numId w:val="23"/>
        </w:numPr>
        <w:spacing w:after="0" w:line="360" w:lineRule="auto"/>
        <w:rPr>
          <w:sz w:val="24"/>
          <w:szCs w:val="24"/>
        </w:rPr>
      </w:pPr>
      <w:r w:rsidRPr="00201F01">
        <w:rPr>
          <w:sz w:val="24"/>
          <w:szCs w:val="24"/>
        </w:rPr>
        <w:t>Reread page 375.  How did time help Michael?</w:t>
      </w:r>
    </w:p>
    <w:p w:rsidR="001C58B2" w:rsidRDefault="001C58B2" w:rsidP="001C58B2">
      <w:pPr>
        <w:pStyle w:val="ListParagraph"/>
        <w:numPr>
          <w:ilvl w:val="0"/>
          <w:numId w:val="23"/>
        </w:numPr>
        <w:spacing w:after="0" w:line="360" w:lineRule="auto"/>
        <w:rPr>
          <w:sz w:val="24"/>
          <w:szCs w:val="24"/>
        </w:rPr>
      </w:pPr>
      <w:r w:rsidRPr="001C58B2">
        <w:rPr>
          <w:sz w:val="24"/>
          <w:szCs w:val="24"/>
        </w:rPr>
        <w:lastRenderedPageBreak/>
        <w:t>What evidence from the text supports the idea that “Michael started to live and breathe basketball”? (Pg. 376)</w:t>
      </w:r>
    </w:p>
    <w:p w:rsidR="001C58B2" w:rsidRDefault="001C58B2" w:rsidP="001C58B2">
      <w:pPr>
        <w:spacing w:after="0" w:line="360" w:lineRule="auto"/>
        <w:rPr>
          <w:sz w:val="24"/>
          <w:szCs w:val="24"/>
        </w:rPr>
      </w:pPr>
    </w:p>
    <w:p w:rsidR="001C58B2" w:rsidRDefault="001C58B2" w:rsidP="001C58B2">
      <w:pPr>
        <w:spacing w:after="0" w:line="360" w:lineRule="auto"/>
        <w:rPr>
          <w:sz w:val="24"/>
          <w:szCs w:val="24"/>
        </w:rPr>
      </w:pPr>
    </w:p>
    <w:p w:rsidR="001C58B2" w:rsidRDefault="001C58B2" w:rsidP="001C58B2">
      <w:pPr>
        <w:spacing w:after="0" w:line="360" w:lineRule="auto"/>
        <w:rPr>
          <w:sz w:val="24"/>
          <w:szCs w:val="24"/>
        </w:rPr>
      </w:pPr>
    </w:p>
    <w:p w:rsidR="001C58B2" w:rsidRPr="001C58B2" w:rsidRDefault="001C58B2" w:rsidP="001C58B2">
      <w:pPr>
        <w:spacing w:after="0" w:line="360" w:lineRule="auto"/>
        <w:rPr>
          <w:sz w:val="24"/>
          <w:szCs w:val="24"/>
        </w:rPr>
      </w:pPr>
    </w:p>
    <w:p w:rsidR="001C58B2" w:rsidRDefault="001C58B2" w:rsidP="001C58B2">
      <w:pPr>
        <w:pStyle w:val="ListParagraph"/>
        <w:numPr>
          <w:ilvl w:val="0"/>
          <w:numId w:val="23"/>
        </w:numPr>
        <w:spacing w:after="0" w:line="360" w:lineRule="auto"/>
        <w:rPr>
          <w:sz w:val="24"/>
          <w:szCs w:val="24"/>
        </w:rPr>
      </w:pPr>
      <w:r w:rsidRPr="001C58B2">
        <w:rPr>
          <w:sz w:val="24"/>
          <w:szCs w:val="24"/>
        </w:rPr>
        <w:t>Michael is teased when he finally played the blacktop kids, but, as the author writes, he “gritted himself back into the game. What does “gritted” mean? What does the author’s used of this word tell us about Michael? (Pg. 377)</w:t>
      </w:r>
    </w:p>
    <w:p w:rsidR="001C58B2" w:rsidRDefault="001C58B2" w:rsidP="001C58B2">
      <w:pPr>
        <w:spacing w:after="0" w:line="360" w:lineRule="auto"/>
        <w:rPr>
          <w:sz w:val="24"/>
          <w:szCs w:val="24"/>
        </w:rPr>
      </w:pPr>
    </w:p>
    <w:p w:rsidR="001C58B2" w:rsidRDefault="001C58B2" w:rsidP="001C58B2">
      <w:pPr>
        <w:spacing w:after="0" w:line="360" w:lineRule="auto"/>
        <w:rPr>
          <w:sz w:val="24"/>
          <w:szCs w:val="24"/>
        </w:rPr>
      </w:pPr>
    </w:p>
    <w:p w:rsidR="001C58B2" w:rsidRDefault="001C58B2" w:rsidP="001C58B2">
      <w:pPr>
        <w:spacing w:after="0" w:line="360" w:lineRule="auto"/>
        <w:rPr>
          <w:sz w:val="24"/>
          <w:szCs w:val="24"/>
        </w:rPr>
      </w:pPr>
    </w:p>
    <w:p w:rsidR="001C58B2" w:rsidRPr="001C58B2" w:rsidRDefault="001C58B2" w:rsidP="001C58B2">
      <w:pPr>
        <w:spacing w:after="0" w:line="360" w:lineRule="auto"/>
        <w:rPr>
          <w:sz w:val="24"/>
          <w:szCs w:val="24"/>
        </w:rPr>
      </w:pPr>
    </w:p>
    <w:p w:rsidR="001C58B2" w:rsidRDefault="001C58B2" w:rsidP="001C58B2">
      <w:pPr>
        <w:pStyle w:val="ListParagraph"/>
        <w:numPr>
          <w:ilvl w:val="0"/>
          <w:numId w:val="23"/>
        </w:numPr>
        <w:spacing w:after="0" w:line="360" w:lineRule="auto"/>
        <w:rPr>
          <w:sz w:val="24"/>
          <w:szCs w:val="24"/>
        </w:rPr>
      </w:pPr>
      <w:r w:rsidRPr="00201F01">
        <w:rPr>
          <w:sz w:val="24"/>
          <w:szCs w:val="24"/>
        </w:rPr>
        <w:t xml:space="preserve">Using the text and illustration on page 379, how can you tell that Coach Herring liked Michael? </w:t>
      </w:r>
    </w:p>
    <w:p w:rsidR="001C58B2" w:rsidRDefault="001C58B2" w:rsidP="001C58B2">
      <w:pPr>
        <w:spacing w:after="0" w:line="360" w:lineRule="auto"/>
        <w:rPr>
          <w:sz w:val="24"/>
          <w:szCs w:val="24"/>
        </w:rPr>
      </w:pPr>
    </w:p>
    <w:p w:rsidR="001C58B2" w:rsidRDefault="001C58B2" w:rsidP="001C58B2">
      <w:pPr>
        <w:spacing w:after="0" w:line="360" w:lineRule="auto"/>
        <w:rPr>
          <w:sz w:val="24"/>
          <w:szCs w:val="24"/>
        </w:rPr>
      </w:pPr>
    </w:p>
    <w:p w:rsidR="001C58B2" w:rsidRDefault="001C58B2" w:rsidP="001C58B2">
      <w:pPr>
        <w:spacing w:after="0" w:line="360" w:lineRule="auto"/>
        <w:rPr>
          <w:sz w:val="24"/>
          <w:szCs w:val="24"/>
        </w:rPr>
      </w:pPr>
    </w:p>
    <w:p w:rsidR="001C58B2" w:rsidRPr="001C58B2" w:rsidRDefault="001C58B2" w:rsidP="001C58B2">
      <w:pPr>
        <w:spacing w:after="0" w:line="360" w:lineRule="auto"/>
        <w:rPr>
          <w:sz w:val="24"/>
          <w:szCs w:val="24"/>
        </w:rPr>
      </w:pPr>
    </w:p>
    <w:p w:rsidR="001C58B2" w:rsidRDefault="001C58B2" w:rsidP="001C58B2">
      <w:pPr>
        <w:pStyle w:val="ListParagraph"/>
        <w:numPr>
          <w:ilvl w:val="0"/>
          <w:numId w:val="23"/>
        </w:numPr>
        <w:spacing w:after="0" w:line="360" w:lineRule="auto"/>
        <w:rPr>
          <w:sz w:val="24"/>
          <w:szCs w:val="24"/>
        </w:rPr>
      </w:pPr>
      <w:r w:rsidRPr="00201F01">
        <w:rPr>
          <w:sz w:val="24"/>
          <w:szCs w:val="24"/>
        </w:rPr>
        <w:t>Reread pages 380 – 382.  What do you think the author means when he says that “Michael turned the tables on Larry”?</w:t>
      </w:r>
    </w:p>
    <w:p w:rsidR="001C58B2" w:rsidRDefault="001C58B2" w:rsidP="001C58B2">
      <w:pPr>
        <w:spacing w:after="0" w:line="360" w:lineRule="auto"/>
        <w:rPr>
          <w:sz w:val="24"/>
          <w:szCs w:val="24"/>
        </w:rPr>
      </w:pPr>
    </w:p>
    <w:p w:rsidR="001C58B2" w:rsidRDefault="001C58B2" w:rsidP="001C58B2">
      <w:pPr>
        <w:spacing w:after="0" w:line="360" w:lineRule="auto"/>
        <w:rPr>
          <w:sz w:val="24"/>
          <w:szCs w:val="24"/>
        </w:rPr>
      </w:pPr>
    </w:p>
    <w:p w:rsidR="001C58B2" w:rsidRDefault="001C58B2" w:rsidP="001C58B2">
      <w:pPr>
        <w:spacing w:after="0" w:line="360" w:lineRule="auto"/>
        <w:rPr>
          <w:sz w:val="24"/>
          <w:szCs w:val="24"/>
        </w:rPr>
      </w:pPr>
    </w:p>
    <w:p w:rsidR="001C58B2" w:rsidRPr="001C58B2" w:rsidRDefault="001C58B2" w:rsidP="001C58B2">
      <w:pPr>
        <w:spacing w:after="0" w:line="360" w:lineRule="auto"/>
        <w:rPr>
          <w:sz w:val="24"/>
          <w:szCs w:val="24"/>
        </w:rPr>
      </w:pPr>
    </w:p>
    <w:p w:rsidR="00180C43" w:rsidRDefault="001C58B2" w:rsidP="001C58B2">
      <w:pPr>
        <w:pStyle w:val="ListParagraph"/>
        <w:numPr>
          <w:ilvl w:val="0"/>
          <w:numId w:val="23"/>
        </w:numPr>
        <w:spacing w:after="0" w:line="360" w:lineRule="auto"/>
        <w:rPr>
          <w:sz w:val="24"/>
          <w:szCs w:val="24"/>
        </w:rPr>
      </w:pPr>
      <w:r w:rsidRPr="00201F01">
        <w:rPr>
          <w:sz w:val="24"/>
          <w:szCs w:val="24"/>
        </w:rPr>
        <w:t>Reread page 382.  The author writes “Soon the brothers were in the thick of the game. . .”  Which phrases describe what is happening in “the thick of the game”?</w:t>
      </w:r>
    </w:p>
    <w:p w:rsidR="00700751" w:rsidRDefault="00700751" w:rsidP="00700751">
      <w:pPr>
        <w:pStyle w:val="ListParagraph"/>
        <w:spacing w:after="0" w:line="360" w:lineRule="auto"/>
        <w:ind w:left="360"/>
        <w:rPr>
          <w:sz w:val="24"/>
          <w:szCs w:val="24"/>
        </w:rPr>
      </w:pPr>
    </w:p>
    <w:p w:rsidR="00700751" w:rsidRDefault="00700751" w:rsidP="00700751">
      <w:pPr>
        <w:pStyle w:val="ListParagraph"/>
        <w:spacing w:after="0" w:line="360" w:lineRule="auto"/>
        <w:ind w:left="360"/>
        <w:rPr>
          <w:sz w:val="24"/>
          <w:szCs w:val="24"/>
        </w:rPr>
      </w:pPr>
    </w:p>
    <w:p w:rsidR="00700751" w:rsidRPr="00C35538" w:rsidRDefault="00700751" w:rsidP="00700751">
      <w:pPr>
        <w:jc w:val="center"/>
        <w:rPr>
          <w:rFonts w:cstheme="minorHAnsi"/>
          <w:sz w:val="36"/>
          <w:szCs w:val="36"/>
        </w:rPr>
      </w:pPr>
      <w:bookmarkStart w:id="0" w:name="_Hlk534292924"/>
      <w:r w:rsidRPr="00C35538">
        <w:rPr>
          <w:rFonts w:cstheme="minorHAnsi"/>
          <w:sz w:val="36"/>
          <w:szCs w:val="36"/>
        </w:rPr>
        <w:lastRenderedPageBreak/>
        <w:t>Supports for English Language Learners (ELLs) to use with Basal Alignment Project Lessons</w:t>
      </w:r>
    </w:p>
    <w:p w:rsidR="00700751" w:rsidRPr="00887983" w:rsidRDefault="00700751" w:rsidP="00700751">
      <w:pPr>
        <w:rPr>
          <w:rFonts w:cstheme="minorHAnsi"/>
        </w:rPr>
      </w:pPr>
      <w:r>
        <w:rPr>
          <w:rFonts w:cstheme="minorHAnsi"/>
        </w:rPr>
        <w:t xml:space="preserve">When teaching any lesson, it is important to make sure you are including supports to help all students.  We have prepared some examples of different types of supports that you can use in conjunction with our Basal Alignment Project Lessons to help support your ELLs.  They are grouped by when they would best fit in a lesson.  While these supports reflect research in how to support ELLs, these activities can help ALL students engage more deeply with these lessons. Note that some strategies should be used at multiple points within a lesson; we’ll point these out. </w:t>
      </w:r>
      <w:bookmarkStart w:id="1" w:name="_Hlk525133215"/>
      <w:r>
        <w:rPr>
          <w:rFonts w:cstheme="minorHAnsi"/>
        </w:rPr>
        <w:t xml:space="preserve">It is also important to understand that these scaffolds represent options for teachers to select based on students’ needs; it is not the intention that teachers should do </w:t>
      </w:r>
      <w:proofErr w:type="gramStart"/>
      <w:r>
        <w:rPr>
          <w:rFonts w:cstheme="minorHAnsi"/>
          <w:i/>
        </w:rPr>
        <w:t>all</w:t>
      </w:r>
      <w:r>
        <w:rPr>
          <w:rFonts w:cstheme="minorHAnsi"/>
        </w:rPr>
        <w:t xml:space="preserve"> of</w:t>
      </w:r>
      <w:proofErr w:type="gramEnd"/>
      <w:r>
        <w:rPr>
          <w:rFonts w:cstheme="minorHAnsi"/>
        </w:rPr>
        <w:t xml:space="preserve"> these things at every lesson.</w:t>
      </w:r>
      <w:bookmarkEnd w:id="1"/>
    </w:p>
    <w:p w:rsidR="00700751" w:rsidRPr="00BB4479" w:rsidRDefault="00700751" w:rsidP="00700751">
      <w:pPr>
        <w:rPr>
          <w:rFonts w:cstheme="minorHAnsi"/>
          <w:b/>
          <w:sz w:val="28"/>
          <w:szCs w:val="28"/>
        </w:rPr>
      </w:pPr>
      <w:r w:rsidRPr="00C35538">
        <w:rPr>
          <w:rFonts w:cstheme="minorHAnsi"/>
          <w:b/>
          <w:sz w:val="28"/>
          <w:szCs w:val="28"/>
        </w:rPr>
        <w:t xml:space="preserve">Before the reading:  </w:t>
      </w:r>
    </w:p>
    <w:p w:rsidR="00700751" w:rsidRPr="00C35538" w:rsidRDefault="00700751" w:rsidP="00700751">
      <w:pPr>
        <w:pStyle w:val="ListParagraph"/>
        <w:numPr>
          <w:ilvl w:val="0"/>
          <w:numId w:val="29"/>
        </w:numPr>
        <w:spacing w:after="160" w:line="254" w:lineRule="auto"/>
        <w:rPr>
          <w:rFonts w:cstheme="minorHAnsi"/>
        </w:rPr>
      </w:pPr>
      <w:r>
        <w:rPr>
          <w:rFonts w:cstheme="minorHAnsi"/>
        </w:rPr>
        <w:t xml:space="preserve">Read passages, sing songs, watch videos, view photographs, discuss topics (e.g., using the </w:t>
      </w:r>
      <w:hyperlink r:id="rId9" w:history="1">
        <w:r w:rsidRPr="00887983">
          <w:rPr>
            <w:rStyle w:val="Hyperlink"/>
            <w:rFonts w:cstheme="minorHAnsi"/>
          </w:rPr>
          <w:t>four corners strategy</w:t>
        </w:r>
      </w:hyperlink>
      <w:r>
        <w:rPr>
          <w:rFonts w:cstheme="minorHAnsi"/>
        </w:rPr>
        <w:t>), or research topics that help provide context for what your students will be reading. This is especially true if the setting (e.g., 18</w:t>
      </w:r>
      <w:r>
        <w:rPr>
          <w:rFonts w:cstheme="minorHAnsi"/>
          <w:vertAlign w:val="superscript"/>
        </w:rPr>
        <w:t>th</w:t>
      </w:r>
      <w:r>
        <w:rPr>
          <w:rFonts w:cstheme="minorHAnsi"/>
        </w:rPr>
        <w:t xml:space="preserve"> Century England) or topic (e.g., boats) is one that is unfamiliar to the students.  </w:t>
      </w:r>
    </w:p>
    <w:p w:rsidR="00700751" w:rsidRPr="00C35538" w:rsidRDefault="00700751" w:rsidP="00700751">
      <w:pPr>
        <w:pStyle w:val="ListParagraph"/>
        <w:rPr>
          <w:rFonts w:cstheme="minorHAnsi"/>
        </w:rPr>
      </w:pPr>
    </w:p>
    <w:p w:rsidR="00700751" w:rsidRDefault="00700751" w:rsidP="00700751">
      <w:pPr>
        <w:pStyle w:val="ListParagraph"/>
        <w:numPr>
          <w:ilvl w:val="0"/>
          <w:numId w:val="31"/>
        </w:numPr>
        <w:spacing w:after="160" w:line="256" w:lineRule="auto"/>
        <w:rPr>
          <w:rFonts w:cstheme="minorHAnsi"/>
        </w:rPr>
      </w:pPr>
      <w:bookmarkStart w:id="2" w:name="_Hlk525130085"/>
      <w:r w:rsidRPr="00E849B1">
        <w:rPr>
          <w:rFonts w:cstheme="minorHAnsi"/>
        </w:rPr>
        <w:t xml:space="preserve">Provide instruction, using multiple modalities, on selected vocabulary words that are </w:t>
      </w:r>
      <w:r w:rsidRPr="00E849B1">
        <w:rPr>
          <w:rFonts w:cstheme="minorHAnsi"/>
          <w:i/>
        </w:rPr>
        <w:t>central to understanding the text</w:t>
      </w:r>
      <w:r w:rsidRPr="00E849B1">
        <w:rPr>
          <w:rFonts w:cstheme="minorHAnsi"/>
        </w:rPr>
        <w:t xml:space="preserve">. When looking at the lesson plan, </w:t>
      </w:r>
      <w:r>
        <w:rPr>
          <w:rFonts w:cstheme="minorHAnsi"/>
        </w:rPr>
        <w:t xml:space="preserve">you should note the Tier 2 words, </w:t>
      </w:r>
      <w:r w:rsidRPr="00E849B1">
        <w:rPr>
          <w:rFonts w:cstheme="minorHAnsi"/>
        </w:rPr>
        <w:t xml:space="preserve">particularly those </w:t>
      </w:r>
      <w:r>
        <w:rPr>
          <w:rFonts w:cstheme="minorHAnsi"/>
        </w:rPr>
        <w:t xml:space="preserve">words </w:t>
      </w:r>
      <w:r w:rsidRPr="00E849B1">
        <w:rPr>
          <w:rFonts w:cstheme="minorHAnsi"/>
        </w:rPr>
        <w:t xml:space="preserve">with high conceptual complexity (i.e., they are difficult to visualize, learn from context clues, </w:t>
      </w:r>
      <w:r>
        <w:rPr>
          <w:rFonts w:cstheme="minorHAnsi"/>
        </w:rPr>
        <w:t xml:space="preserve">or </w:t>
      </w:r>
      <w:r w:rsidRPr="00E849B1">
        <w:rPr>
          <w:rFonts w:cstheme="minorHAnsi"/>
        </w:rPr>
        <w:t>are abstract)</w:t>
      </w:r>
      <w:r>
        <w:rPr>
          <w:rFonts w:cstheme="minorHAnsi"/>
        </w:rPr>
        <w:t>, and consider introducing them ahead of reading</w:t>
      </w:r>
      <w:r w:rsidRPr="00E849B1">
        <w:rPr>
          <w:rFonts w:cstheme="minorHAnsi"/>
        </w:rPr>
        <w:t xml:space="preserve">. For more information on selecting </w:t>
      </w:r>
      <w:r>
        <w:rPr>
          <w:rFonts w:cstheme="minorHAnsi"/>
        </w:rPr>
        <w:t xml:space="preserve">such </w:t>
      </w:r>
      <w:r w:rsidRPr="00E849B1">
        <w:rPr>
          <w:rFonts w:cstheme="minorHAnsi"/>
        </w:rPr>
        <w:t xml:space="preserve">words, go </w:t>
      </w:r>
      <w:hyperlink r:id="rId10" w:history="1">
        <w:r w:rsidRPr="00E849B1">
          <w:rPr>
            <w:rStyle w:val="Hyperlink"/>
            <w:rFonts w:cstheme="minorHAnsi"/>
          </w:rPr>
          <w:t>here</w:t>
        </w:r>
      </w:hyperlink>
      <w:r w:rsidRPr="00E849B1">
        <w:rPr>
          <w:rFonts w:cstheme="minorHAnsi"/>
        </w:rPr>
        <w:t xml:space="preserve">. </w:t>
      </w:r>
      <w:r w:rsidRPr="00E849B1">
        <w:rPr>
          <w:rFonts w:cstheme="minorHAnsi"/>
          <w:b/>
        </w:rPr>
        <w:t>You shou</w:t>
      </w:r>
      <w:r>
        <w:rPr>
          <w:rFonts w:cstheme="minorHAnsi"/>
          <w:b/>
        </w:rPr>
        <w:t>ld plan to</w:t>
      </w:r>
      <w:r w:rsidRPr="00E849B1">
        <w:rPr>
          <w:rFonts w:cstheme="minorHAnsi"/>
          <w:b/>
        </w:rPr>
        <w:t xml:space="preserve"> continue to reinforce these words, and additional vocabulary, in the context of reading and working with the text</w:t>
      </w:r>
      <w:r>
        <w:rPr>
          <w:rFonts w:cstheme="minorHAnsi"/>
          <w:b/>
        </w:rPr>
        <w:t>. (See additional activities in the During Reading and After Reading sections.)</w:t>
      </w:r>
    </w:p>
    <w:bookmarkEnd w:id="2"/>
    <w:p w:rsidR="00700751" w:rsidRPr="00C35538" w:rsidRDefault="00700751" w:rsidP="00700751">
      <w:pPr>
        <w:spacing w:after="0" w:line="257" w:lineRule="auto"/>
        <w:ind w:firstLine="720"/>
        <w:rPr>
          <w:rFonts w:cstheme="minorHAnsi"/>
        </w:rPr>
      </w:pPr>
      <w:r w:rsidRPr="00C35538">
        <w:rPr>
          <w:rFonts w:cstheme="minorHAnsi"/>
          <w:b/>
        </w:rPr>
        <w:t>Examples of Activities:</w:t>
      </w:r>
      <w:r w:rsidRPr="00C35538">
        <w:rPr>
          <w:rFonts w:cstheme="minorHAnsi"/>
        </w:rPr>
        <w:t xml:space="preserve"> </w:t>
      </w:r>
    </w:p>
    <w:p w:rsidR="00700751" w:rsidRDefault="00700751" w:rsidP="00700751">
      <w:pPr>
        <w:pStyle w:val="ListParagraph"/>
        <w:numPr>
          <w:ilvl w:val="0"/>
          <w:numId w:val="35"/>
        </w:numPr>
        <w:spacing w:after="0" w:line="257" w:lineRule="auto"/>
        <w:rPr>
          <w:rFonts w:cstheme="minorHAnsi"/>
        </w:rPr>
      </w:pPr>
      <w:r w:rsidRPr="007A7771">
        <w:rPr>
          <w:rFonts w:cstheme="minorHAnsi"/>
        </w:rPr>
        <w:t xml:space="preserve">Provide students with the definition of the words and then have students work together to create </w:t>
      </w:r>
      <w:hyperlink r:id="rId11" w:history="1">
        <w:r w:rsidRPr="00DB5B46">
          <w:rPr>
            <w:rStyle w:val="Hyperlink"/>
            <w:rFonts w:cstheme="minorHAnsi"/>
          </w:rPr>
          <w:t>Frayer models</w:t>
        </w:r>
      </w:hyperlink>
      <w:r w:rsidRPr="007A7771">
        <w:rPr>
          <w:rFonts w:cstheme="minorHAnsi"/>
        </w:rPr>
        <w:t xml:space="preserve"> </w:t>
      </w:r>
      <w:r>
        <w:rPr>
          <w:rFonts w:cstheme="minorHAnsi"/>
        </w:rPr>
        <w:t xml:space="preserve">or other kinds of word maps </w:t>
      </w:r>
      <w:r w:rsidRPr="007A7771">
        <w:rPr>
          <w:rFonts w:cstheme="minorHAnsi"/>
        </w:rPr>
        <w:t>for the words</w:t>
      </w:r>
      <w:r>
        <w:rPr>
          <w:rFonts w:cstheme="minorHAnsi"/>
        </w:rPr>
        <w:t xml:space="preserve">.    </w:t>
      </w:r>
    </w:p>
    <w:p w:rsidR="00700751" w:rsidRDefault="00700751" w:rsidP="00700751">
      <w:pPr>
        <w:pStyle w:val="ListParagraph"/>
        <w:numPr>
          <w:ilvl w:val="0"/>
          <w:numId w:val="35"/>
        </w:numPr>
        <w:spacing w:after="160" w:line="256" w:lineRule="auto"/>
        <w:rPr>
          <w:rFonts w:cstheme="minorHAnsi"/>
        </w:rPr>
      </w:pPr>
      <w:r w:rsidRPr="00984433">
        <w:rPr>
          <w:rFonts w:cstheme="minorHAnsi"/>
        </w:rPr>
        <w:t>When a word contains a prefix or suffix that has been introduced before,</w:t>
      </w:r>
      <w:r>
        <w:rPr>
          <w:rFonts w:cstheme="minorHAnsi"/>
        </w:rPr>
        <w:t xml:space="preserve"> </w:t>
      </w:r>
      <w:r w:rsidRPr="00984433">
        <w:rPr>
          <w:rFonts w:cstheme="minorHAnsi"/>
        </w:rPr>
        <w:t>highlight how the word part can be used to help determine word meaning.</w:t>
      </w:r>
    </w:p>
    <w:p w:rsidR="00700751" w:rsidRDefault="00700751" w:rsidP="00700751">
      <w:pPr>
        <w:pStyle w:val="ListParagraph"/>
        <w:numPr>
          <w:ilvl w:val="0"/>
          <w:numId w:val="35"/>
        </w:numPr>
        <w:spacing w:after="160" w:line="256" w:lineRule="auto"/>
        <w:rPr>
          <w:rFonts w:cstheme="minorHAnsi"/>
        </w:rPr>
      </w:pPr>
      <w:r>
        <w:rPr>
          <w:rFonts w:cstheme="minorHAnsi"/>
        </w:rPr>
        <w:t xml:space="preserve">Keep a word wall or word bank where these new words can be added and that students can access later. </w:t>
      </w:r>
    </w:p>
    <w:p w:rsidR="00700751" w:rsidRDefault="00700751" w:rsidP="00700751">
      <w:pPr>
        <w:pStyle w:val="ListParagraph"/>
        <w:numPr>
          <w:ilvl w:val="0"/>
          <w:numId w:val="35"/>
        </w:numPr>
        <w:spacing w:after="160" w:line="256" w:lineRule="auto"/>
        <w:rPr>
          <w:rFonts w:cstheme="minorHAnsi"/>
        </w:rPr>
      </w:pPr>
      <w:r>
        <w:rPr>
          <w:rFonts w:cstheme="minorHAnsi"/>
        </w:rPr>
        <w:t xml:space="preserve">Have students create visual glossaries for whenever they encounter new words. Then have your students add these words to their visual glossaries.  </w:t>
      </w:r>
    </w:p>
    <w:p w:rsidR="00700751" w:rsidRDefault="00700751" w:rsidP="00700751">
      <w:pPr>
        <w:pStyle w:val="ListParagraph"/>
        <w:numPr>
          <w:ilvl w:val="0"/>
          <w:numId w:val="35"/>
        </w:numPr>
        <w:spacing w:after="160" w:line="256" w:lineRule="auto"/>
        <w:rPr>
          <w:rFonts w:cstheme="minorHAnsi"/>
        </w:rPr>
      </w:pPr>
      <w:r>
        <w:rPr>
          <w:rFonts w:cstheme="minorHAnsi"/>
        </w:rPr>
        <w:t>Create pictures using the word. These can even be added to your word wall!</w:t>
      </w:r>
    </w:p>
    <w:p w:rsidR="00700751" w:rsidRDefault="00700751" w:rsidP="00700751">
      <w:pPr>
        <w:pStyle w:val="ListParagraph"/>
        <w:numPr>
          <w:ilvl w:val="0"/>
          <w:numId w:val="35"/>
        </w:numPr>
        <w:spacing w:after="160" w:line="256" w:lineRule="auto"/>
        <w:rPr>
          <w:rFonts w:cstheme="minorHAnsi"/>
        </w:rPr>
      </w:pPr>
      <w:r w:rsidRPr="00887983">
        <w:rPr>
          <w:rFonts w:cstheme="minorHAnsi"/>
        </w:rPr>
        <w:t xml:space="preserve">Create lists of synonyms and antonyms for the word. </w:t>
      </w:r>
      <w:bookmarkStart w:id="3" w:name="_Hlk525125549"/>
    </w:p>
    <w:p w:rsidR="00700751" w:rsidRPr="00887983" w:rsidRDefault="00700751" w:rsidP="00700751">
      <w:pPr>
        <w:pStyle w:val="ListParagraph"/>
        <w:numPr>
          <w:ilvl w:val="0"/>
          <w:numId w:val="35"/>
        </w:numPr>
        <w:spacing w:after="160" w:line="256" w:lineRule="auto"/>
        <w:rPr>
          <w:rFonts w:cstheme="minorHAnsi"/>
        </w:rPr>
      </w:pPr>
      <w:r w:rsidRPr="00887983">
        <w:rPr>
          <w:rFonts w:cstheme="minorHAnsi"/>
        </w:rPr>
        <w:t xml:space="preserve">Have students practice using the words in conversation. For newcomers, consider providing them with </w:t>
      </w:r>
      <w:hyperlink r:id="rId12" w:history="1">
        <w:r w:rsidRPr="00887983">
          <w:rPr>
            <w:rStyle w:val="Hyperlink"/>
            <w:rFonts w:cstheme="minorHAnsi"/>
          </w:rPr>
          <w:t>sentence frames</w:t>
        </w:r>
      </w:hyperlink>
      <w:r w:rsidRPr="00887983">
        <w:rPr>
          <w:rFonts w:cstheme="minorHAnsi"/>
        </w:rPr>
        <w:t xml:space="preserve"> to ensure they can participate in the conversation. </w:t>
      </w:r>
      <w:bookmarkEnd w:id="3"/>
    </w:p>
    <w:p w:rsidR="00700751" w:rsidRPr="00BA3B4C" w:rsidRDefault="00700751" w:rsidP="00700751">
      <w:pPr>
        <w:pStyle w:val="ListParagraph"/>
        <w:numPr>
          <w:ilvl w:val="1"/>
          <w:numId w:val="30"/>
        </w:numPr>
        <w:spacing w:after="160" w:line="254" w:lineRule="auto"/>
        <w:rPr>
          <w:rFonts w:cstheme="minorHAnsi"/>
        </w:rPr>
      </w:pPr>
      <w:r>
        <w:rPr>
          <w:rFonts w:cstheme="minorHAnsi"/>
        </w:rPr>
        <w:t xml:space="preserve">Practice spelling the words using different spelling practice strategies and decoding strategies.  Students could take turns spelling with a partner.  </w:t>
      </w:r>
    </w:p>
    <w:p w:rsidR="00700751" w:rsidRDefault="00700751" w:rsidP="00700751">
      <w:pPr>
        <w:pStyle w:val="ListParagraph"/>
        <w:ind w:left="1440"/>
        <w:rPr>
          <w:rFonts w:cstheme="minorHAnsi"/>
        </w:rPr>
      </w:pPr>
    </w:p>
    <w:p w:rsidR="00700751" w:rsidRPr="00580EBE" w:rsidRDefault="00700751" w:rsidP="00700751">
      <w:pPr>
        <w:pStyle w:val="ListParagraph"/>
        <w:numPr>
          <w:ilvl w:val="0"/>
          <w:numId w:val="30"/>
        </w:numPr>
        <w:spacing w:after="160" w:line="254" w:lineRule="auto"/>
        <w:rPr>
          <w:rFonts w:cstheme="minorHAnsi"/>
        </w:rPr>
      </w:pPr>
      <w:r w:rsidRPr="00580EBE">
        <w:rPr>
          <w:rFonts w:cstheme="minorHAnsi"/>
        </w:rPr>
        <w:lastRenderedPageBreak/>
        <w:t xml:space="preserve">Use graphic organizers to help introduce content. </w:t>
      </w:r>
    </w:p>
    <w:p w:rsidR="00700751" w:rsidRDefault="00700751" w:rsidP="00700751">
      <w:pPr>
        <w:pStyle w:val="ListParagraph"/>
        <w:rPr>
          <w:rFonts w:cstheme="minorHAnsi"/>
          <w:b/>
        </w:rPr>
      </w:pPr>
    </w:p>
    <w:p w:rsidR="00700751" w:rsidRDefault="00700751" w:rsidP="00700751">
      <w:pPr>
        <w:pStyle w:val="ListParagraph"/>
        <w:rPr>
          <w:rFonts w:cstheme="minorHAnsi"/>
          <w:b/>
        </w:rPr>
      </w:pPr>
      <w:r>
        <w:rPr>
          <w:rFonts w:cstheme="minorHAnsi"/>
          <w:b/>
        </w:rPr>
        <w:t xml:space="preserve">Examples of Activities:  </w:t>
      </w:r>
    </w:p>
    <w:p w:rsidR="00700751" w:rsidRPr="00580EBE" w:rsidRDefault="00700751" w:rsidP="00700751">
      <w:pPr>
        <w:pStyle w:val="ListParagraph"/>
        <w:numPr>
          <w:ilvl w:val="0"/>
          <w:numId w:val="32"/>
        </w:numPr>
        <w:spacing w:after="160" w:line="254" w:lineRule="auto"/>
        <w:rPr>
          <w:rFonts w:cstheme="minorHAnsi"/>
          <w:b/>
        </w:rPr>
      </w:pPr>
      <w:r w:rsidRPr="00580EBE">
        <w:rPr>
          <w:rFonts w:cstheme="minorHAnsi"/>
        </w:rPr>
        <w:t xml:space="preserve">Have students fill in a </w:t>
      </w:r>
      <w:hyperlink r:id="rId13" w:history="1">
        <w:r w:rsidRPr="00580EBE">
          <w:rPr>
            <w:rStyle w:val="Hyperlink"/>
            <w:rFonts w:cstheme="minorHAnsi"/>
          </w:rPr>
          <w:t>KWL chart</w:t>
        </w:r>
      </w:hyperlink>
      <w:r>
        <w:rPr>
          <w:rFonts w:cstheme="minorHAnsi"/>
        </w:rPr>
        <w:t xml:space="preserve"> </w:t>
      </w:r>
      <w:r w:rsidRPr="00580EBE">
        <w:rPr>
          <w:rFonts w:cstheme="minorHAnsi"/>
        </w:rPr>
        <w:t xml:space="preserve">about what they will be reading about. </w:t>
      </w:r>
    </w:p>
    <w:p w:rsidR="00700751" w:rsidRPr="00580EBE" w:rsidRDefault="00700751" w:rsidP="00700751">
      <w:pPr>
        <w:pStyle w:val="ListParagraph"/>
        <w:numPr>
          <w:ilvl w:val="0"/>
          <w:numId w:val="32"/>
        </w:numPr>
        <w:spacing w:after="160" w:line="254" w:lineRule="auto"/>
        <w:rPr>
          <w:rFonts w:cstheme="minorHAnsi"/>
          <w:b/>
        </w:rPr>
      </w:pPr>
      <w:r w:rsidRPr="00580EBE">
        <w:rPr>
          <w:rFonts w:cstheme="minorHAnsi"/>
        </w:rPr>
        <w:t>Have students research setting or topic using a pre</w:t>
      </w:r>
      <w:r>
        <w:rPr>
          <w:rFonts w:cstheme="minorHAnsi"/>
        </w:rPr>
        <w:t>-</w:t>
      </w:r>
      <w:r w:rsidRPr="00580EBE">
        <w:rPr>
          <w:rFonts w:cstheme="minorHAnsi"/>
        </w:rPr>
        <w:t xml:space="preserve">approved website and fill in a chart about it.  You could even have students work in groups where each group is assigned part of the topic. </w:t>
      </w:r>
    </w:p>
    <w:p w:rsidR="00700751" w:rsidRPr="00BB4479" w:rsidRDefault="00700751" w:rsidP="00700751">
      <w:pPr>
        <w:pStyle w:val="ListParagraph"/>
        <w:numPr>
          <w:ilvl w:val="0"/>
          <w:numId w:val="32"/>
        </w:numPr>
        <w:spacing w:after="160" w:line="254" w:lineRule="auto"/>
        <w:rPr>
          <w:rFonts w:cstheme="minorHAnsi"/>
          <w:b/>
        </w:rPr>
      </w:pPr>
      <w:r w:rsidRPr="00580EBE">
        <w:rPr>
          <w:rFonts w:cstheme="minorHAnsi"/>
        </w:rPr>
        <w:t>Have students fill in a bubble map where they write down anything that they find interesting about the topic while watching a video or reading a short passage about the topic.  Then students can discuss why they picked the information</w:t>
      </w:r>
      <w:r>
        <w:rPr>
          <w:rFonts w:cstheme="minorHAnsi"/>
        </w:rPr>
        <w:t>.</w:t>
      </w:r>
    </w:p>
    <w:p w:rsidR="00700751" w:rsidRDefault="00700751" w:rsidP="00700751">
      <w:pPr>
        <w:pStyle w:val="ListParagraph"/>
        <w:rPr>
          <w:rFonts w:cstheme="minorHAnsi"/>
        </w:rPr>
      </w:pPr>
    </w:p>
    <w:p w:rsidR="00700751" w:rsidRDefault="00700751" w:rsidP="00700751">
      <w:pPr>
        <w:rPr>
          <w:rFonts w:cstheme="minorHAnsi"/>
          <w:b/>
        </w:rPr>
      </w:pPr>
      <w:r w:rsidRPr="00580EBE">
        <w:rPr>
          <w:rFonts w:cstheme="minorHAnsi"/>
          <w:b/>
          <w:sz w:val="28"/>
          <w:szCs w:val="28"/>
        </w:rPr>
        <w:t>During reading</w:t>
      </w:r>
      <w:r>
        <w:rPr>
          <w:rFonts w:cstheme="minorHAnsi"/>
          <w:b/>
        </w:rPr>
        <w:t xml:space="preserve">:  </w:t>
      </w:r>
    </w:p>
    <w:p w:rsidR="00700751" w:rsidRDefault="00700751" w:rsidP="00700751">
      <w:pPr>
        <w:pStyle w:val="ListParagraph"/>
        <w:rPr>
          <w:rFonts w:cstheme="minorHAnsi"/>
        </w:rPr>
      </w:pPr>
    </w:p>
    <w:p w:rsidR="00700751" w:rsidRDefault="00700751" w:rsidP="00700751">
      <w:pPr>
        <w:pStyle w:val="ListParagraph"/>
        <w:numPr>
          <w:ilvl w:val="0"/>
          <w:numId w:val="34"/>
        </w:numPr>
        <w:spacing w:after="160" w:line="254" w:lineRule="auto"/>
        <w:rPr>
          <w:rFonts w:cstheme="minorHAnsi"/>
        </w:rPr>
      </w:pPr>
      <w:r>
        <w:rPr>
          <w:rFonts w:cstheme="minorHAnsi"/>
        </w:rPr>
        <w:t xml:space="preserve">Read the text aloud first so that ELLs can hear the passage read by a fluent reader before working with the text themselves. </w:t>
      </w:r>
    </w:p>
    <w:p w:rsidR="00700751" w:rsidRDefault="00700751" w:rsidP="00700751">
      <w:pPr>
        <w:pStyle w:val="ListParagraph"/>
        <w:rPr>
          <w:rFonts w:cstheme="minorHAnsi"/>
        </w:rPr>
      </w:pPr>
    </w:p>
    <w:p w:rsidR="00700751" w:rsidRDefault="00700751" w:rsidP="00700751">
      <w:pPr>
        <w:pStyle w:val="ListParagraph"/>
        <w:numPr>
          <w:ilvl w:val="0"/>
          <w:numId w:val="34"/>
        </w:numPr>
        <w:spacing w:after="160" w:line="254" w:lineRule="auto"/>
        <w:rPr>
          <w:rFonts w:cstheme="minorHAnsi"/>
        </w:rPr>
      </w:pPr>
      <w:r w:rsidRPr="009B22C3">
        <w:rPr>
          <w:rFonts w:cstheme="minorHAnsi"/>
        </w:rPr>
        <w:t xml:space="preserve">Allow </w:t>
      </w:r>
      <w:r>
        <w:rPr>
          <w:rFonts w:cstheme="minorHAnsi"/>
        </w:rPr>
        <w:t>ELLs</w:t>
      </w:r>
      <w:r w:rsidRPr="009B22C3">
        <w:rPr>
          <w:rFonts w:cstheme="minorHAnsi"/>
        </w:rPr>
        <w:t xml:space="preserve"> to collaborate in their home languages to process content before participating in whole class discussions in English.  </w:t>
      </w:r>
      <w:r>
        <w:rPr>
          <w:rFonts w:cstheme="minorHAnsi"/>
        </w:rPr>
        <w:t>Consider</w:t>
      </w:r>
      <w:r w:rsidRPr="009B22C3">
        <w:rPr>
          <w:rFonts w:cstheme="minorHAnsi"/>
        </w:rPr>
        <w:t xml:space="preserve"> giving them th</w:t>
      </w:r>
      <w:r>
        <w:rPr>
          <w:rFonts w:cstheme="minorHAnsi"/>
        </w:rPr>
        <w:t>e discussion</w:t>
      </w:r>
      <w:r w:rsidRPr="009B22C3">
        <w:rPr>
          <w:rFonts w:cstheme="minorHAnsi"/>
        </w:rPr>
        <w:t xml:space="preserve"> questions to look over in advance</w:t>
      </w:r>
      <w:r>
        <w:rPr>
          <w:rFonts w:cstheme="minorHAnsi"/>
        </w:rPr>
        <w:t xml:space="preserve"> (perhaps during the first read) and having them work with a partner to prepare.  </w:t>
      </w:r>
    </w:p>
    <w:p w:rsidR="00700751" w:rsidRDefault="00700751" w:rsidP="00700751">
      <w:pPr>
        <w:pStyle w:val="ListParagraph"/>
        <w:rPr>
          <w:rFonts w:cstheme="minorHAnsi"/>
        </w:rPr>
      </w:pPr>
    </w:p>
    <w:p w:rsidR="00700751" w:rsidRDefault="00700751" w:rsidP="00700751">
      <w:pPr>
        <w:pStyle w:val="ListParagraph"/>
        <w:numPr>
          <w:ilvl w:val="0"/>
          <w:numId w:val="33"/>
        </w:numPr>
        <w:spacing w:after="160" w:line="254" w:lineRule="auto"/>
        <w:rPr>
          <w:rFonts w:cstheme="minorHAnsi"/>
        </w:rPr>
      </w:pPr>
      <w:r w:rsidRPr="002822BB">
        <w:rPr>
          <w:rFonts w:cstheme="minorHAnsi"/>
        </w:rPr>
        <w:t xml:space="preserve">Encourage students to create sketch-notes or to storyboard the passage when they are reading it individually or with a partner.  This will help show if they understand what they are reading as they are reading it. </w:t>
      </w:r>
    </w:p>
    <w:p w:rsidR="00700751" w:rsidRDefault="00700751" w:rsidP="00700751">
      <w:pPr>
        <w:pStyle w:val="ListParagraph"/>
        <w:rPr>
          <w:rFonts w:cstheme="minorHAnsi"/>
        </w:rPr>
      </w:pPr>
    </w:p>
    <w:p w:rsidR="00700751" w:rsidRDefault="00700751" w:rsidP="00700751">
      <w:pPr>
        <w:pStyle w:val="ListParagraph"/>
        <w:numPr>
          <w:ilvl w:val="0"/>
          <w:numId w:val="33"/>
        </w:numPr>
        <w:spacing w:after="160" w:line="254" w:lineRule="auto"/>
        <w:rPr>
          <w:rFonts w:cstheme="minorHAnsi"/>
        </w:rPr>
      </w:pPr>
      <w:r w:rsidRPr="002822BB">
        <w:rPr>
          <w:rFonts w:cstheme="minorHAnsi"/>
        </w:rPr>
        <w:t xml:space="preserve">Ask questions related to the who, what, when, why, and how of the passage.  For students that may need a little more help, provide them with </w:t>
      </w:r>
      <w:hyperlink r:id="rId14" w:history="1">
        <w:r w:rsidRPr="002822BB">
          <w:rPr>
            <w:rStyle w:val="Hyperlink"/>
            <w:rFonts w:cstheme="minorHAnsi"/>
          </w:rPr>
          <w:t>sentence stems</w:t>
        </w:r>
      </w:hyperlink>
      <w:r>
        <w:rPr>
          <w:rFonts w:cstheme="minorHAnsi"/>
        </w:rPr>
        <w:t>.</w:t>
      </w:r>
    </w:p>
    <w:p w:rsidR="00700751" w:rsidRDefault="00700751" w:rsidP="00700751">
      <w:pPr>
        <w:pStyle w:val="ListParagraph"/>
        <w:rPr>
          <w:rFonts w:cstheme="minorHAnsi"/>
        </w:rPr>
      </w:pPr>
    </w:p>
    <w:p w:rsidR="00700751" w:rsidRPr="002822BB" w:rsidRDefault="00700751" w:rsidP="00700751">
      <w:pPr>
        <w:pStyle w:val="ListParagraph"/>
        <w:numPr>
          <w:ilvl w:val="0"/>
          <w:numId w:val="33"/>
        </w:numPr>
        <w:spacing w:after="160" w:line="254" w:lineRule="auto"/>
        <w:rPr>
          <w:rFonts w:cstheme="minorHAnsi"/>
        </w:rPr>
      </w:pPr>
      <w:r>
        <w:rPr>
          <w:rFonts w:cstheme="minorHAnsi"/>
        </w:rPr>
        <w:t>C</w:t>
      </w:r>
      <w:r w:rsidRPr="002822BB">
        <w:rPr>
          <w:rFonts w:cstheme="minorHAnsi"/>
        </w:rPr>
        <w:t xml:space="preserve">ontinue to draw attention to and discuss the words that you </w:t>
      </w:r>
      <w:r>
        <w:rPr>
          <w:rFonts w:cstheme="minorHAnsi"/>
        </w:rPr>
        <w:t>introduced</w:t>
      </w:r>
      <w:r w:rsidRPr="002822BB">
        <w:rPr>
          <w:rFonts w:cstheme="minorHAnsi"/>
        </w:rPr>
        <w:t xml:space="preserve"> before the reading. </w:t>
      </w:r>
    </w:p>
    <w:p w:rsidR="00700751" w:rsidRDefault="00700751" w:rsidP="00700751">
      <w:pPr>
        <w:pStyle w:val="ListParagraph"/>
        <w:rPr>
          <w:rFonts w:cstheme="minorHAnsi"/>
          <w:b/>
        </w:rPr>
      </w:pPr>
      <w:r>
        <w:rPr>
          <w:rFonts w:cstheme="minorHAnsi"/>
          <w:b/>
        </w:rPr>
        <w:t xml:space="preserve">Examples of Activities:  </w:t>
      </w:r>
    </w:p>
    <w:p w:rsidR="00700751" w:rsidRDefault="00700751" w:rsidP="00700751">
      <w:pPr>
        <w:pStyle w:val="ListParagraph"/>
        <w:numPr>
          <w:ilvl w:val="0"/>
          <w:numId w:val="25"/>
        </w:numPr>
        <w:spacing w:after="160" w:line="254" w:lineRule="auto"/>
        <w:rPr>
          <w:rFonts w:cstheme="minorHAnsi"/>
        </w:rPr>
      </w:pPr>
      <w:r>
        <w:rPr>
          <w:rFonts w:cstheme="minorHAnsi"/>
        </w:rPr>
        <w:t xml:space="preserve">Have students include the example from the text in their glossary that they created.  </w:t>
      </w:r>
    </w:p>
    <w:p w:rsidR="00700751" w:rsidRDefault="00700751" w:rsidP="00700751">
      <w:pPr>
        <w:pStyle w:val="ListParagraph"/>
        <w:numPr>
          <w:ilvl w:val="0"/>
          <w:numId w:val="25"/>
        </w:numPr>
        <w:spacing w:after="160" w:line="254" w:lineRule="auto"/>
        <w:rPr>
          <w:rFonts w:cstheme="minorHAnsi"/>
        </w:rPr>
      </w:pPr>
      <w:r>
        <w:rPr>
          <w:rFonts w:cstheme="minorHAnsi"/>
        </w:rPr>
        <w:t xml:space="preserve">Create or find pictures that represent how the word was used in the passage.  </w:t>
      </w:r>
    </w:p>
    <w:p w:rsidR="00700751" w:rsidRDefault="00700751" w:rsidP="00700751">
      <w:pPr>
        <w:pStyle w:val="ListParagraph"/>
        <w:numPr>
          <w:ilvl w:val="0"/>
          <w:numId w:val="25"/>
        </w:numPr>
        <w:spacing w:after="160" w:line="254" w:lineRule="auto"/>
        <w:rPr>
          <w:rFonts w:cstheme="minorHAnsi"/>
        </w:rPr>
      </w:pPr>
      <w:r>
        <w:rPr>
          <w:rFonts w:cstheme="minorHAnsi"/>
        </w:rPr>
        <w:t xml:space="preserve">Practice creating sentences using the word in the way it was using in the passage.  </w:t>
      </w:r>
    </w:p>
    <w:p w:rsidR="00700751" w:rsidRDefault="00700751" w:rsidP="00700751">
      <w:pPr>
        <w:pStyle w:val="ListParagraph"/>
        <w:numPr>
          <w:ilvl w:val="0"/>
          <w:numId w:val="25"/>
        </w:numPr>
        <w:spacing w:after="160" w:line="254" w:lineRule="auto"/>
        <w:rPr>
          <w:rFonts w:cstheme="minorHAnsi"/>
        </w:rPr>
      </w:pPr>
      <w:r>
        <w:rPr>
          <w:rFonts w:cstheme="minorHAnsi"/>
        </w:rPr>
        <w:t xml:space="preserve">Have students discuss the author’s word choice.  </w:t>
      </w:r>
    </w:p>
    <w:p w:rsidR="00700751" w:rsidRDefault="00700751" w:rsidP="00700751">
      <w:pPr>
        <w:pStyle w:val="ListParagraph"/>
        <w:rPr>
          <w:rFonts w:cstheme="minorHAnsi"/>
        </w:rPr>
      </w:pPr>
    </w:p>
    <w:p w:rsidR="00700751" w:rsidRDefault="00700751" w:rsidP="00700751">
      <w:pPr>
        <w:pStyle w:val="ListParagraph"/>
        <w:numPr>
          <w:ilvl w:val="0"/>
          <w:numId w:val="24"/>
        </w:numPr>
        <w:spacing w:after="160" w:line="254" w:lineRule="auto"/>
        <w:rPr>
          <w:rFonts w:cstheme="minorHAnsi"/>
        </w:rPr>
      </w:pPr>
      <w:r>
        <w:rPr>
          <w:rFonts w:cstheme="minorHAnsi"/>
        </w:rPr>
        <w:t xml:space="preserve">Use graphic organizers to help organize content and thinking.  </w:t>
      </w:r>
    </w:p>
    <w:p w:rsidR="00700751" w:rsidRDefault="00700751" w:rsidP="00700751">
      <w:pPr>
        <w:pStyle w:val="ListParagraph"/>
        <w:rPr>
          <w:rFonts w:cstheme="minorHAnsi"/>
        </w:rPr>
      </w:pPr>
      <w:r>
        <w:rPr>
          <w:rFonts w:cstheme="minorHAnsi"/>
          <w:b/>
        </w:rPr>
        <w:t>Examples of Activities:</w:t>
      </w:r>
      <w:r>
        <w:rPr>
          <w:rFonts w:cstheme="minorHAnsi"/>
        </w:rPr>
        <w:t xml:space="preserve">  </w:t>
      </w:r>
    </w:p>
    <w:p w:rsidR="00700751" w:rsidRDefault="00700751" w:rsidP="00700751">
      <w:pPr>
        <w:pStyle w:val="ListParagraph"/>
        <w:numPr>
          <w:ilvl w:val="0"/>
          <w:numId w:val="26"/>
        </w:numPr>
        <w:spacing w:after="160" w:line="254" w:lineRule="auto"/>
        <w:rPr>
          <w:rFonts w:cstheme="minorHAnsi"/>
        </w:rPr>
      </w:pPr>
      <w:r>
        <w:rPr>
          <w:rFonts w:cstheme="minorHAnsi"/>
        </w:rPr>
        <w:t>Have students fill in a chart to keep track of their 5ws while they read to help them summarize later and figure out the central idea of a passage.</w:t>
      </w:r>
    </w:p>
    <w:p w:rsidR="00700751" w:rsidRDefault="00700751" w:rsidP="00700751">
      <w:pPr>
        <w:pStyle w:val="ListParagraph"/>
        <w:numPr>
          <w:ilvl w:val="0"/>
          <w:numId w:val="26"/>
        </w:numPr>
        <w:spacing w:after="160" w:line="254" w:lineRule="auto"/>
        <w:rPr>
          <w:rFonts w:cstheme="minorHAnsi"/>
          <w:b/>
        </w:rPr>
      </w:pPr>
      <w:r>
        <w:rPr>
          <w:rFonts w:cstheme="minorHAnsi"/>
        </w:rPr>
        <w:t>It may again be beneficial to have somewhere for students to store new words that they encounter while reading the text.  Students could use a chart to keep track of these new words and their meanings as they read.</w:t>
      </w:r>
    </w:p>
    <w:p w:rsidR="00700751" w:rsidRPr="003A0E41" w:rsidRDefault="00700751" w:rsidP="00700751">
      <w:pPr>
        <w:pStyle w:val="ListParagraph"/>
        <w:numPr>
          <w:ilvl w:val="0"/>
          <w:numId w:val="26"/>
        </w:numPr>
        <w:spacing w:after="160" w:line="254" w:lineRule="auto"/>
        <w:rPr>
          <w:rFonts w:cstheme="minorHAnsi"/>
          <w:b/>
        </w:rPr>
      </w:pPr>
      <w:r>
        <w:rPr>
          <w:rFonts w:cstheme="minorHAnsi"/>
        </w:rPr>
        <w:lastRenderedPageBreak/>
        <w:t xml:space="preserve">If you had students fill in a KWL, have them fill in the “L” section as they read the passage. </w:t>
      </w:r>
    </w:p>
    <w:p w:rsidR="00700751" w:rsidRDefault="00700751" w:rsidP="00700751">
      <w:pPr>
        <w:pStyle w:val="ListParagraph"/>
        <w:numPr>
          <w:ilvl w:val="0"/>
          <w:numId w:val="24"/>
        </w:numPr>
        <w:spacing w:after="160" w:line="254" w:lineRule="auto"/>
        <w:rPr>
          <w:rFonts w:cstheme="minorHAnsi"/>
        </w:rPr>
      </w:pPr>
      <w:r>
        <w:rPr>
          <w:rFonts w:cstheme="minorHAnsi"/>
        </w:rPr>
        <w:t>Utilize any illustrations or text features that come with the story or passage to better understand the reading.</w:t>
      </w:r>
    </w:p>
    <w:p w:rsidR="00700751" w:rsidRDefault="00700751" w:rsidP="00700751">
      <w:pPr>
        <w:pStyle w:val="ListParagraph"/>
        <w:numPr>
          <w:ilvl w:val="0"/>
          <w:numId w:val="28"/>
        </w:numPr>
        <w:spacing w:after="160" w:line="254" w:lineRule="auto"/>
        <w:rPr>
          <w:rFonts w:cstheme="minorHAnsi"/>
        </w:rPr>
      </w:pPr>
      <w:r>
        <w:rPr>
          <w:rFonts w:cstheme="minorHAnsi"/>
        </w:rPr>
        <w:t>Compare/contrast the passage with what the illustrations convey about the passage.  Have students consider if the illustrations look the way they visualized the passage in their own minds or if the passage matches their predictions based on the illustrations.</w:t>
      </w:r>
    </w:p>
    <w:p w:rsidR="00700751" w:rsidRDefault="00700751" w:rsidP="00700751">
      <w:pPr>
        <w:pStyle w:val="ListParagraph"/>
        <w:numPr>
          <w:ilvl w:val="0"/>
          <w:numId w:val="28"/>
        </w:numPr>
        <w:spacing w:after="160" w:line="254" w:lineRule="auto"/>
        <w:rPr>
          <w:rFonts w:cstheme="minorHAnsi"/>
        </w:rPr>
      </w:pPr>
      <w:r>
        <w:rPr>
          <w:rFonts w:cstheme="minorHAnsi"/>
        </w:rPr>
        <w:t>Identify any text features such as captions and discuss how they contribute to meaning.</w:t>
      </w:r>
    </w:p>
    <w:p w:rsidR="00700751" w:rsidRPr="00782445" w:rsidRDefault="00700751" w:rsidP="00700751">
      <w:pPr>
        <w:pStyle w:val="ListParagraph"/>
        <w:rPr>
          <w:rFonts w:cstheme="minorHAnsi"/>
          <w:b/>
        </w:rPr>
      </w:pPr>
    </w:p>
    <w:p w:rsidR="00700751" w:rsidRPr="00FA3362" w:rsidRDefault="00700751" w:rsidP="00700751">
      <w:pPr>
        <w:rPr>
          <w:rFonts w:cstheme="minorHAnsi"/>
          <w:b/>
          <w:sz w:val="28"/>
          <w:szCs w:val="28"/>
        </w:rPr>
      </w:pPr>
      <w:r w:rsidRPr="00FA3362">
        <w:rPr>
          <w:rFonts w:cstheme="minorHAnsi"/>
          <w:b/>
          <w:sz w:val="28"/>
          <w:szCs w:val="28"/>
        </w:rPr>
        <w:t xml:space="preserve">After reading:  </w:t>
      </w:r>
    </w:p>
    <w:p w:rsidR="00700751" w:rsidRDefault="00700751" w:rsidP="00700751">
      <w:pPr>
        <w:pStyle w:val="ListParagraph"/>
        <w:numPr>
          <w:ilvl w:val="0"/>
          <w:numId w:val="27"/>
        </w:numPr>
        <w:spacing w:after="160" w:line="256" w:lineRule="auto"/>
        <w:rPr>
          <w:rFonts w:cstheme="minorHAnsi"/>
        </w:rPr>
      </w:pPr>
      <w:r w:rsidRPr="00A63EAE">
        <w:rPr>
          <w:rFonts w:cstheme="minorHAnsi"/>
        </w:rPr>
        <w:t xml:space="preserve">Present directions for any post-reading assignments orally and visually; repeat often; and ask English Language Learners to rephrase. </w:t>
      </w:r>
    </w:p>
    <w:p w:rsidR="00700751" w:rsidRPr="00A63EAE" w:rsidRDefault="00700751" w:rsidP="00700751">
      <w:pPr>
        <w:pStyle w:val="ListParagraph"/>
        <w:spacing w:line="256" w:lineRule="auto"/>
        <w:rPr>
          <w:rFonts w:cstheme="minorHAnsi"/>
        </w:rPr>
      </w:pPr>
    </w:p>
    <w:p w:rsidR="00700751" w:rsidRDefault="00700751" w:rsidP="00700751">
      <w:pPr>
        <w:pStyle w:val="ListParagraph"/>
        <w:numPr>
          <w:ilvl w:val="0"/>
          <w:numId w:val="33"/>
        </w:numPr>
        <w:spacing w:after="160" w:line="256" w:lineRule="auto"/>
        <w:rPr>
          <w:rFonts w:cstheme="minorHAnsi"/>
        </w:rPr>
      </w:pPr>
      <w:r w:rsidRPr="009B22C3">
        <w:rPr>
          <w:rFonts w:cstheme="minorHAnsi"/>
        </w:rPr>
        <w:t xml:space="preserve">Allow </w:t>
      </w:r>
      <w:r>
        <w:rPr>
          <w:rFonts w:cstheme="minorHAnsi"/>
        </w:rPr>
        <w:t>ELLs</w:t>
      </w:r>
      <w:r w:rsidRPr="009B22C3">
        <w:rPr>
          <w:rFonts w:cstheme="minorHAnsi"/>
        </w:rPr>
        <w:t xml:space="preserve"> to use English language that is still under development.</w:t>
      </w:r>
      <w:r>
        <w:rPr>
          <w:rFonts w:cstheme="minorHAnsi"/>
        </w:rPr>
        <w:t xml:space="preserve"> </w:t>
      </w:r>
      <w:r w:rsidRPr="0005605C">
        <w:rPr>
          <w:rFonts w:cstheme="minorHAnsi"/>
        </w:rPr>
        <w:t>Students should not be scored lower because of incorrect spelling or grammar (unless the goal of the assignment is to assess spelling or grammar skills specifically). When grading, be sure to focus on scoring your students only for th</w:t>
      </w:r>
      <w:r>
        <w:rPr>
          <w:rFonts w:cstheme="minorHAnsi"/>
        </w:rPr>
        <w:t>e</w:t>
      </w:r>
      <w:r w:rsidRPr="0005605C">
        <w:rPr>
          <w:rFonts w:cstheme="minorHAnsi"/>
        </w:rPr>
        <w:t xml:space="preserve"> objective</w:t>
      </w:r>
      <w:r>
        <w:rPr>
          <w:rFonts w:cstheme="minorHAnsi"/>
        </w:rPr>
        <w:t>(s) that were shared with students</w:t>
      </w:r>
      <w:r w:rsidRPr="0005605C">
        <w:rPr>
          <w:rFonts w:cstheme="minorHAnsi"/>
        </w:rPr>
        <w:t xml:space="preserve">.  </w:t>
      </w:r>
    </w:p>
    <w:p w:rsidR="00700751" w:rsidRDefault="00700751" w:rsidP="00700751">
      <w:pPr>
        <w:pStyle w:val="ListParagraph"/>
        <w:rPr>
          <w:rFonts w:cstheme="minorHAnsi"/>
        </w:rPr>
      </w:pPr>
    </w:p>
    <w:p w:rsidR="00700751" w:rsidRPr="00FA3362" w:rsidRDefault="00700751" w:rsidP="00700751">
      <w:pPr>
        <w:pStyle w:val="ListParagraph"/>
        <w:numPr>
          <w:ilvl w:val="0"/>
          <w:numId w:val="27"/>
        </w:numPr>
        <w:spacing w:after="160" w:line="256" w:lineRule="auto"/>
        <w:rPr>
          <w:rFonts w:cstheme="minorHAnsi"/>
        </w:rPr>
      </w:pPr>
      <w:r w:rsidRPr="00FA3362">
        <w:rPr>
          <w:rFonts w:cstheme="minorHAnsi"/>
        </w:rPr>
        <w:t>Scaffold questions for discussions so that questioning sequences include a mix of factual and inferential questions and a mix of shorter and more extended responses.  Questions should build on each other and toward inferential and higher</w:t>
      </w:r>
      <w:r>
        <w:rPr>
          <w:rFonts w:cstheme="minorHAnsi"/>
        </w:rPr>
        <w:t>-</w:t>
      </w:r>
      <w:r w:rsidRPr="00FA3362">
        <w:rPr>
          <w:rFonts w:cstheme="minorHAnsi"/>
        </w:rPr>
        <w:t>order</w:t>
      </w:r>
      <w:r>
        <w:rPr>
          <w:rFonts w:cstheme="minorHAnsi"/>
        </w:rPr>
        <w:t>-</w:t>
      </w:r>
      <w:r w:rsidRPr="00FA3362">
        <w:rPr>
          <w:rFonts w:cstheme="minorHAnsi"/>
        </w:rPr>
        <w:t xml:space="preserve">thinking questions.  There are not many factual questions already listed in the lesson instructions, so you will need to build some in as you see fit. More information on this strategy can be found </w:t>
      </w:r>
      <w:hyperlink r:id="rId15" w:history="1">
        <w:r w:rsidRPr="00FA3362">
          <w:rPr>
            <w:rStyle w:val="Hyperlink"/>
            <w:rFonts w:cstheme="minorHAnsi"/>
          </w:rPr>
          <w:t>here</w:t>
        </w:r>
      </w:hyperlink>
      <w:r w:rsidRPr="00FA3362">
        <w:rPr>
          <w:rFonts w:cstheme="minorHAnsi"/>
        </w:rPr>
        <w:t>.</w:t>
      </w:r>
    </w:p>
    <w:p w:rsidR="00700751" w:rsidRDefault="00700751" w:rsidP="00700751">
      <w:pPr>
        <w:pStyle w:val="ListParagraph"/>
        <w:rPr>
          <w:rFonts w:cstheme="minorHAnsi"/>
        </w:rPr>
      </w:pPr>
    </w:p>
    <w:p w:rsidR="00700751" w:rsidRPr="00FA3362" w:rsidRDefault="00700751" w:rsidP="00700751">
      <w:pPr>
        <w:pStyle w:val="ListParagraph"/>
        <w:numPr>
          <w:ilvl w:val="0"/>
          <w:numId w:val="27"/>
        </w:numPr>
        <w:spacing w:after="160" w:line="254" w:lineRule="auto"/>
        <w:rPr>
          <w:rFonts w:cstheme="minorHAnsi"/>
          <w:b/>
        </w:rPr>
      </w:pPr>
      <w:r w:rsidRPr="00FA3362">
        <w:rPr>
          <w:rFonts w:cstheme="minorHAnsi"/>
        </w:rPr>
        <w:t>Reinforce new vocabulary using multiple modalities</w:t>
      </w:r>
    </w:p>
    <w:p w:rsidR="00700751" w:rsidRPr="00FA3362" w:rsidRDefault="00700751" w:rsidP="00700751">
      <w:pPr>
        <w:pStyle w:val="ListParagraph"/>
        <w:rPr>
          <w:rFonts w:cstheme="minorHAnsi"/>
          <w:b/>
        </w:rPr>
      </w:pPr>
    </w:p>
    <w:p w:rsidR="00700751" w:rsidRPr="00FA3362" w:rsidRDefault="00700751" w:rsidP="00700751">
      <w:pPr>
        <w:pStyle w:val="ListParagraph"/>
        <w:rPr>
          <w:rFonts w:cstheme="minorHAnsi"/>
          <w:b/>
        </w:rPr>
      </w:pPr>
      <w:r w:rsidRPr="00FA3362">
        <w:rPr>
          <w:rFonts w:cstheme="minorHAnsi"/>
          <w:b/>
        </w:rPr>
        <w:t xml:space="preserve">Examples of activities: </w:t>
      </w:r>
    </w:p>
    <w:p w:rsidR="00700751" w:rsidRDefault="00700751" w:rsidP="00700751">
      <w:pPr>
        <w:pStyle w:val="ListParagraph"/>
        <w:numPr>
          <w:ilvl w:val="0"/>
          <w:numId w:val="26"/>
        </w:numPr>
        <w:spacing w:after="160" w:line="254" w:lineRule="auto"/>
        <w:rPr>
          <w:rFonts w:cstheme="minorHAnsi"/>
        </w:rPr>
      </w:pPr>
      <w:r>
        <w:rPr>
          <w:rFonts w:cstheme="minorHAnsi"/>
        </w:rPr>
        <w:t>Using the words that you had students work with before reading, have students write sentences in reference to the passage that you just finished reading.</w:t>
      </w:r>
    </w:p>
    <w:p w:rsidR="00700751" w:rsidRDefault="00700751" w:rsidP="00700751">
      <w:pPr>
        <w:pStyle w:val="ListParagraph"/>
        <w:numPr>
          <w:ilvl w:val="0"/>
          <w:numId w:val="26"/>
        </w:numPr>
        <w:spacing w:after="160" w:line="254" w:lineRule="auto"/>
        <w:rPr>
          <w:rFonts w:cstheme="minorHAnsi"/>
        </w:rPr>
      </w:pPr>
      <w:r>
        <w:rPr>
          <w:rFonts w:cstheme="minorHAnsi"/>
        </w:rPr>
        <w:t xml:space="preserve">Require students to include the words introduced before reading in the culminating writing task. </w:t>
      </w:r>
    </w:p>
    <w:p w:rsidR="00700751" w:rsidRDefault="00700751" w:rsidP="00700751">
      <w:pPr>
        <w:pStyle w:val="ListParagraph"/>
        <w:numPr>
          <w:ilvl w:val="0"/>
          <w:numId w:val="26"/>
        </w:numPr>
        <w:spacing w:after="160" w:line="254" w:lineRule="auto"/>
        <w:rPr>
          <w:rFonts w:cstheme="minorHAnsi"/>
        </w:rPr>
      </w:pPr>
      <w:r>
        <w:rPr>
          <w:rFonts w:cstheme="minorHAnsi"/>
        </w:rPr>
        <w:t>For newcomers, print out pictures that represent the words that you focused on and have students match the words to the pictures.</w:t>
      </w:r>
    </w:p>
    <w:p w:rsidR="00700751" w:rsidRDefault="00700751" w:rsidP="00700751">
      <w:pPr>
        <w:pStyle w:val="ListParagraph"/>
        <w:numPr>
          <w:ilvl w:val="0"/>
          <w:numId w:val="26"/>
        </w:numPr>
        <w:spacing w:after="160" w:line="254" w:lineRule="auto"/>
        <w:rPr>
          <w:rFonts w:cstheme="minorHAnsi"/>
        </w:rPr>
      </w:pPr>
      <w:r>
        <w:rPr>
          <w:rFonts w:cstheme="minorHAnsi"/>
        </w:rPr>
        <w:t xml:space="preserve">Based on different features of the words, have the students sort them into different categories and explain their choices.  For example, the students could sort the words by prefixes, suffixes, connotation, etc. </w:t>
      </w:r>
    </w:p>
    <w:p w:rsidR="00700751" w:rsidRPr="00AC4FB6" w:rsidRDefault="00700751" w:rsidP="00700751">
      <w:pPr>
        <w:pStyle w:val="ListParagraph"/>
        <w:ind w:left="1440"/>
        <w:rPr>
          <w:rFonts w:cstheme="minorHAnsi"/>
        </w:rPr>
      </w:pPr>
    </w:p>
    <w:p w:rsidR="00700751" w:rsidRDefault="00700751" w:rsidP="00700751">
      <w:pPr>
        <w:pStyle w:val="ListParagraph"/>
        <w:numPr>
          <w:ilvl w:val="0"/>
          <w:numId w:val="27"/>
        </w:numPr>
        <w:spacing w:after="160" w:line="254" w:lineRule="auto"/>
        <w:rPr>
          <w:rFonts w:cstheme="minorHAnsi"/>
        </w:rPr>
      </w:pPr>
      <w:bookmarkStart w:id="4" w:name="_Hlk534204316"/>
      <w:r>
        <w:rPr>
          <w:rFonts w:cstheme="minorHAnsi"/>
        </w:rPr>
        <w:t xml:space="preserve">After reading the passage, continue to examine important sentences (1–2) in the text that contribute to the overall meaning of the text. Guide students to break apart these sentences, analyze different elements, and determine meaning. More information on how to do this, including models of sentence deconstruction, can be found </w:t>
      </w:r>
      <w:hyperlink r:id="rId16" w:history="1">
        <w:r w:rsidRPr="00A63EAE">
          <w:rPr>
            <w:rStyle w:val="Hyperlink"/>
            <w:rFonts w:cstheme="minorHAnsi"/>
          </w:rPr>
          <w:t>here</w:t>
        </w:r>
      </w:hyperlink>
      <w:r>
        <w:rPr>
          <w:rFonts w:cstheme="minorHAnsi"/>
        </w:rPr>
        <w:t>.</w:t>
      </w:r>
      <w:bookmarkEnd w:id="4"/>
    </w:p>
    <w:p w:rsidR="00700751" w:rsidRPr="00A63EAE" w:rsidRDefault="00700751" w:rsidP="00700751">
      <w:pPr>
        <w:pStyle w:val="ListParagraph"/>
        <w:rPr>
          <w:rFonts w:cstheme="minorHAnsi"/>
        </w:rPr>
      </w:pPr>
    </w:p>
    <w:p w:rsidR="00700751" w:rsidRDefault="00700751" w:rsidP="00700751">
      <w:pPr>
        <w:pStyle w:val="ListParagraph"/>
        <w:numPr>
          <w:ilvl w:val="0"/>
          <w:numId w:val="27"/>
        </w:numPr>
        <w:spacing w:after="160" w:line="254" w:lineRule="auto"/>
        <w:rPr>
          <w:rFonts w:cstheme="minorHAnsi"/>
        </w:rPr>
      </w:pPr>
      <w:r>
        <w:rPr>
          <w:rFonts w:cstheme="minorHAnsi"/>
        </w:rPr>
        <w:lastRenderedPageBreak/>
        <w:t>Provide differentiated scaffolds for writing assignments based on students’ English language proficiency levels.</w:t>
      </w:r>
    </w:p>
    <w:p w:rsidR="00700751" w:rsidRDefault="00700751" w:rsidP="00700751">
      <w:pPr>
        <w:pStyle w:val="ListParagraph"/>
        <w:rPr>
          <w:rFonts w:cstheme="minorHAnsi"/>
          <w:b/>
        </w:rPr>
      </w:pPr>
    </w:p>
    <w:p w:rsidR="00700751" w:rsidRDefault="00700751" w:rsidP="00700751">
      <w:pPr>
        <w:pStyle w:val="ListParagraph"/>
        <w:rPr>
          <w:rFonts w:cstheme="minorHAnsi"/>
        </w:rPr>
      </w:pPr>
      <w:r>
        <w:rPr>
          <w:rFonts w:cstheme="minorHAnsi"/>
          <w:b/>
        </w:rPr>
        <w:t>Examples of Activities:</w:t>
      </w:r>
      <w:r>
        <w:rPr>
          <w:rFonts w:cstheme="minorHAnsi"/>
        </w:rPr>
        <w:t xml:space="preserve"> </w:t>
      </w:r>
    </w:p>
    <w:p w:rsidR="00700751" w:rsidRDefault="00700751" w:rsidP="00700751">
      <w:pPr>
        <w:pStyle w:val="ListParagraph"/>
        <w:numPr>
          <w:ilvl w:val="0"/>
          <w:numId w:val="36"/>
        </w:numPr>
        <w:spacing w:after="160" w:line="254" w:lineRule="auto"/>
        <w:rPr>
          <w:rFonts w:cstheme="minorHAnsi"/>
        </w:rPr>
      </w:pPr>
      <w:bookmarkStart w:id="5" w:name="_Hlk525128214"/>
      <w:r>
        <w:rPr>
          <w:rFonts w:cstheme="minorHAnsi"/>
        </w:rPr>
        <w:t xml:space="preserve">For all students, go over the prompt in detail, making sure to break down what the prompt means before having the students get to work.  Then have the students explain the directions back to you.  </w:t>
      </w:r>
    </w:p>
    <w:p w:rsidR="00700751" w:rsidRDefault="00700751" w:rsidP="00700751">
      <w:pPr>
        <w:pStyle w:val="ListParagraph"/>
        <w:numPr>
          <w:ilvl w:val="0"/>
          <w:numId w:val="36"/>
        </w:numPr>
        <w:spacing w:after="160" w:line="254" w:lineRule="auto"/>
        <w:rPr>
          <w:rFonts w:cstheme="minorHAnsi"/>
        </w:rPr>
      </w:pPr>
      <w:bookmarkStart w:id="6" w:name="_Hlk534204611"/>
      <w:r>
        <w:rPr>
          <w:rFonts w:cstheme="minorHAnsi"/>
        </w:rPr>
        <w:t>Have students create an evidence tracking chart during reading, then direct</w:t>
      </w:r>
      <w:r w:rsidRPr="00FA3362">
        <w:rPr>
          <w:rFonts w:cstheme="minorHAnsi"/>
        </w:rPr>
        <w:t xml:space="preserve"> the</w:t>
      </w:r>
      <w:r>
        <w:rPr>
          <w:rFonts w:cstheme="minorHAnsi"/>
        </w:rPr>
        <w:t>m to</w:t>
      </w:r>
      <w:r w:rsidRPr="00FA3362">
        <w:rPr>
          <w:rFonts w:cstheme="minorHAnsi"/>
        </w:rPr>
        <w:t xml:space="preserve"> look back over their evidence chart </w:t>
      </w:r>
      <w:r>
        <w:rPr>
          <w:rFonts w:cstheme="minorHAnsi"/>
        </w:rPr>
        <w:t xml:space="preserve">and </w:t>
      </w:r>
      <w:r w:rsidRPr="00FA3362">
        <w:rPr>
          <w:rFonts w:cstheme="minorHAnsi"/>
        </w:rPr>
        <w:t xml:space="preserve">work with a group to see if their evidence matches what the rest of the class wrote down.  If some of the chart does not match, students </w:t>
      </w:r>
      <w:r>
        <w:rPr>
          <w:rFonts w:cstheme="minorHAnsi"/>
        </w:rPr>
        <w:t>should</w:t>
      </w:r>
      <w:r w:rsidRPr="00FA3362">
        <w:rPr>
          <w:rFonts w:cstheme="minorHAnsi"/>
        </w:rPr>
        <w:t xml:space="preserve"> </w:t>
      </w:r>
      <w:proofErr w:type="gramStart"/>
      <w:r w:rsidRPr="00FA3362">
        <w:rPr>
          <w:rFonts w:cstheme="minorHAnsi"/>
        </w:rPr>
        <w:t>have a discussion about</w:t>
      </w:r>
      <w:proofErr w:type="gramEnd"/>
      <w:r w:rsidRPr="00FA3362">
        <w:rPr>
          <w:rFonts w:cstheme="minorHAnsi"/>
        </w:rPr>
        <w:t xml:space="preserve"> why</w:t>
      </w:r>
      <w:r>
        <w:rPr>
          <w:rFonts w:cstheme="minorHAnsi"/>
        </w:rPr>
        <w:t>.</w:t>
      </w:r>
    </w:p>
    <w:bookmarkEnd w:id="6"/>
    <w:p w:rsidR="00700751" w:rsidRDefault="00700751" w:rsidP="00700751">
      <w:pPr>
        <w:pStyle w:val="ListParagraph"/>
        <w:numPr>
          <w:ilvl w:val="0"/>
          <w:numId w:val="36"/>
        </w:numPr>
        <w:spacing w:after="160" w:line="254" w:lineRule="auto"/>
        <w:rPr>
          <w:rFonts w:cstheme="minorHAnsi"/>
        </w:rPr>
      </w:pPr>
      <w:r>
        <w:rPr>
          <w:rFonts w:cstheme="minorHAnsi"/>
        </w:rPr>
        <w:t xml:space="preserve">For students who need more support, model the proper writing format for your students and provide them with a properly formatted example for reference.  </w:t>
      </w:r>
    </w:p>
    <w:p w:rsidR="00700751" w:rsidRPr="00911037" w:rsidRDefault="00700751" w:rsidP="00700751">
      <w:pPr>
        <w:pStyle w:val="ListParagraph"/>
        <w:numPr>
          <w:ilvl w:val="0"/>
          <w:numId w:val="36"/>
        </w:numPr>
        <w:spacing w:after="160" w:line="254" w:lineRule="auto"/>
        <w:rPr>
          <w:rFonts w:cstheme="minorHAnsi"/>
        </w:rPr>
      </w:pPr>
      <w:r>
        <w:rPr>
          <w:rFonts w:cstheme="minorHAnsi"/>
        </w:rPr>
        <w:t xml:space="preserve">For newcomers, you may consider creating sentence or paragraph frames to help them to write out their ideas.  </w:t>
      </w:r>
    </w:p>
    <w:bookmarkEnd w:id="5"/>
    <w:p w:rsidR="00700751" w:rsidRDefault="00700751" w:rsidP="00700751">
      <w:pPr>
        <w:pStyle w:val="ListParagraph"/>
        <w:numPr>
          <w:ilvl w:val="0"/>
          <w:numId w:val="27"/>
        </w:numPr>
        <w:spacing w:after="160" w:line="254" w:lineRule="auto"/>
      </w:pPr>
      <w:r w:rsidRPr="00782445">
        <w:rPr>
          <w:rFonts w:cstheme="minorHAnsi"/>
        </w:rPr>
        <w:t>To further discussion about the passage, have students create their own who, what, when, where, why, and how questions related to the passage to ask each other and have students pair up and practice asking each other the questions. If available, pair students of the same home language to support the use of language still under development.</w:t>
      </w:r>
      <w:bookmarkEnd w:id="0"/>
    </w:p>
    <w:p w:rsidR="00700751" w:rsidRPr="001C58B2" w:rsidRDefault="00700751" w:rsidP="00700751">
      <w:pPr>
        <w:pStyle w:val="ListParagraph"/>
        <w:spacing w:after="0" w:line="360" w:lineRule="auto"/>
        <w:ind w:left="360"/>
        <w:rPr>
          <w:sz w:val="24"/>
          <w:szCs w:val="24"/>
        </w:rPr>
      </w:pPr>
      <w:bookmarkStart w:id="7" w:name="_GoBack"/>
      <w:bookmarkEnd w:id="7"/>
    </w:p>
    <w:p w:rsidR="00CA07EF" w:rsidRPr="00CA07EF" w:rsidRDefault="00CA07EF" w:rsidP="001C58B2">
      <w:pPr>
        <w:spacing w:after="0" w:line="360" w:lineRule="auto"/>
        <w:contextualSpacing/>
        <w:rPr>
          <w:rFonts w:asciiTheme="minorHAnsi" w:hAnsiTheme="minorHAnsi" w:cstheme="minorHAnsi"/>
          <w:sz w:val="24"/>
          <w:szCs w:val="24"/>
        </w:rPr>
      </w:pPr>
    </w:p>
    <w:p w:rsidR="0018635B" w:rsidRPr="0018635B" w:rsidRDefault="0018635B" w:rsidP="001C58B2">
      <w:pPr>
        <w:spacing w:after="0" w:line="360" w:lineRule="auto"/>
        <w:contextualSpacing/>
        <w:rPr>
          <w:rFonts w:asciiTheme="minorHAnsi" w:hAnsiTheme="minorHAnsi" w:cstheme="minorHAnsi"/>
          <w:sz w:val="24"/>
          <w:szCs w:val="24"/>
        </w:rPr>
      </w:pPr>
    </w:p>
    <w:sectPr w:rsidR="0018635B" w:rsidRPr="0018635B" w:rsidSect="001C58B2">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62C9C" w:rsidRDefault="00962C9C" w:rsidP="007C5C7E">
      <w:pPr>
        <w:spacing w:after="0" w:line="240" w:lineRule="auto"/>
      </w:pPr>
      <w:r>
        <w:separator/>
      </w:r>
    </w:p>
  </w:endnote>
  <w:endnote w:type="continuationSeparator" w:id="0">
    <w:p w:rsidR="00962C9C" w:rsidRDefault="00962C9C" w:rsidP="007C5C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62C9C" w:rsidRDefault="00962C9C" w:rsidP="007C5C7E">
      <w:pPr>
        <w:spacing w:after="0" w:line="240" w:lineRule="auto"/>
      </w:pPr>
      <w:r>
        <w:separator/>
      </w:r>
    </w:p>
  </w:footnote>
  <w:footnote w:type="continuationSeparator" w:id="0">
    <w:p w:rsidR="00962C9C" w:rsidRDefault="00962C9C" w:rsidP="007C5C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1F01" w:rsidRDefault="00201F01" w:rsidP="001034D9">
    <w:pPr>
      <w:pStyle w:val="Header"/>
      <w:jc w:val="center"/>
    </w:pPr>
    <w:r>
      <w:t>Houghton Mifflin Harcourt</w:t>
    </w:r>
    <w:r>
      <w:tab/>
      <w:t>Journeys - 2011</w:t>
    </w:r>
    <w:r>
      <w:tab/>
      <w:t>Grade 3</w:t>
    </w:r>
  </w:p>
  <w:p w:rsidR="00201F01" w:rsidRDefault="00201F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E4B1F"/>
    <w:multiLevelType w:val="hybridMultilevel"/>
    <w:tmpl w:val="2AFC943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76A2DEB"/>
    <w:multiLevelType w:val="hybridMultilevel"/>
    <w:tmpl w:val="22F68B0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8CC2D1C"/>
    <w:multiLevelType w:val="hybridMultilevel"/>
    <w:tmpl w:val="DB9466A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186636"/>
    <w:multiLevelType w:val="hybridMultilevel"/>
    <w:tmpl w:val="C8C24A1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F711AB6"/>
    <w:multiLevelType w:val="hybridMultilevel"/>
    <w:tmpl w:val="2AFC943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F8B6A1B"/>
    <w:multiLevelType w:val="hybridMultilevel"/>
    <w:tmpl w:val="27A2D8C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11B2035B"/>
    <w:multiLevelType w:val="hybridMultilevel"/>
    <w:tmpl w:val="D534CA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9B615E0"/>
    <w:multiLevelType w:val="hybridMultilevel"/>
    <w:tmpl w:val="B14A09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935FF1"/>
    <w:multiLevelType w:val="hybridMultilevel"/>
    <w:tmpl w:val="C37ABE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EE855E1"/>
    <w:multiLevelType w:val="hybridMultilevel"/>
    <w:tmpl w:val="E654BF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F9A0671"/>
    <w:multiLevelType w:val="hybridMultilevel"/>
    <w:tmpl w:val="79AEA9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2F82BB9"/>
    <w:multiLevelType w:val="hybridMultilevel"/>
    <w:tmpl w:val="04022F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42E1F96"/>
    <w:multiLevelType w:val="hybridMultilevel"/>
    <w:tmpl w:val="ED3A50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4F33325"/>
    <w:multiLevelType w:val="hybridMultilevel"/>
    <w:tmpl w:val="BA08776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4" w15:restartNumberingAfterBreak="0">
    <w:nsid w:val="26EC65D7"/>
    <w:multiLevelType w:val="hybridMultilevel"/>
    <w:tmpl w:val="51A0E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88937B7"/>
    <w:multiLevelType w:val="hybridMultilevel"/>
    <w:tmpl w:val="B604499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6" w15:restartNumberingAfterBreak="0">
    <w:nsid w:val="31A94BFF"/>
    <w:multiLevelType w:val="hybridMultilevel"/>
    <w:tmpl w:val="7CAE868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32BE54B4"/>
    <w:multiLevelType w:val="hybridMultilevel"/>
    <w:tmpl w:val="7A7698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3630CAD"/>
    <w:multiLevelType w:val="hybridMultilevel"/>
    <w:tmpl w:val="5324E8E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33690A67"/>
    <w:multiLevelType w:val="hybridMultilevel"/>
    <w:tmpl w:val="5FC0A4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64D7254"/>
    <w:multiLevelType w:val="hybridMultilevel"/>
    <w:tmpl w:val="F3F24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6FE695C"/>
    <w:multiLevelType w:val="hybridMultilevel"/>
    <w:tmpl w:val="EB54A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7173C83"/>
    <w:multiLevelType w:val="hybridMultilevel"/>
    <w:tmpl w:val="0BC84F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5324039"/>
    <w:multiLevelType w:val="hybridMultilevel"/>
    <w:tmpl w:val="164225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FDD2335"/>
    <w:multiLevelType w:val="hybridMultilevel"/>
    <w:tmpl w:val="DC4A7C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0AD4E39"/>
    <w:multiLevelType w:val="hybridMultilevel"/>
    <w:tmpl w:val="8E6C2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7534DE2"/>
    <w:multiLevelType w:val="hybridMultilevel"/>
    <w:tmpl w:val="3AA2B6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ED56514"/>
    <w:multiLevelType w:val="hybridMultilevel"/>
    <w:tmpl w:val="A7004F0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6250635B"/>
    <w:multiLevelType w:val="hybridMultilevel"/>
    <w:tmpl w:val="161465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29C438D"/>
    <w:multiLevelType w:val="hybridMultilevel"/>
    <w:tmpl w:val="832464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A267EF3"/>
    <w:multiLevelType w:val="hybridMultilevel"/>
    <w:tmpl w:val="2BF473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C374B72"/>
    <w:multiLevelType w:val="hybridMultilevel"/>
    <w:tmpl w:val="4E5A4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E70111E"/>
    <w:multiLevelType w:val="hybridMultilevel"/>
    <w:tmpl w:val="83EED5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3BB2DC5"/>
    <w:multiLevelType w:val="hybridMultilevel"/>
    <w:tmpl w:val="62E2D3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74BF22D4"/>
    <w:multiLevelType w:val="hybridMultilevel"/>
    <w:tmpl w:val="A77A918C"/>
    <w:lvl w:ilvl="0" w:tplc="7136B014">
      <w:start w:val="1"/>
      <w:numFmt w:val="bullet"/>
      <w:lvlText w:val="o"/>
      <w:lvlJc w:val="left"/>
      <w:pPr>
        <w:ind w:left="1440" w:hanging="360"/>
      </w:pPr>
      <w:rPr>
        <w:rFonts w:ascii="Courier New" w:hAnsi="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7C214DF1"/>
    <w:multiLevelType w:val="hybridMultilevel"/>
    <w:tmpl w:val="ADB6A46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abstractNumId w:val="27"/>
  </w:num>
  <w:num w:numId="2">
    <w:abstractNumId w:val="17"/>
  </w:num>
  <w:num w:numId="3">
    <w:abstractNumId w:val="21"/>
  </w:num>
  <w:num w:numId="4">
    <w:abstractNumId w:val="20"/>
  </w:num>
  <w:num w:numId="5">
    <w:abstractNumId w:val="7"/>
  </w:num>
  <w:num w:numId="6">
    <w:abstractNumId w:val="22"/>
  </w:num>
  <w:num w:numId="7">
    <w:abstractNumId w:val="24"/>
  </w:num>
  <w:num w:numId="8">
    <w:abstractNumId w:val="1"/>
  </w:num>
  <w:num w:numId="9">
    <w:abstractNumId w:val="31"/>
  </w:num>
  <w:num w:numId="10">
    <w:abstractNumId w:val="26"/>
  </w:num>
  <w:num w:numId="11">
    <w:abstractNumId w:val="30"/>
  </w:num>
  <w:num w:numId="12">
    <w:abstractNumId w:val="10"/>
  </w:num>
  <w:num w:numId="13">
    <w:abstractNumId w:val="33"/>
  </w:num>
  <w:num w:numId="14">
    <w:abstractNumId w:val="6"/>
  </w:num>
  <w:num w:numId="15">
    <w:abstractNumId w:val="11"/>
  </w:num>
  <w:num w:numId="16">
    <w:abstractNumId w:val="12"/>
  </w:num>
  <w:num w:numId="17">
    <w:abstractNumId w:val="14"/>
  </w:num>
  <w:num w:numId="18">
    <w:abstractNumId w:val="9"/>
  </w:num>
  <w:num w:numId="19">
    <w:abstractNumId w:val="23"/>
  </w:num>
  <w:num w:numId="20">
    <w:abstractNumId w:val="19"/>
  </w:num>
  <w:num w:numId="21">
    <w:abstractNumId w:val="25"/>
  </w:num>
  <w:num w:numId="22">
    <w:abstractNumId w:val="4"/>
  </w:num>
  <w:num w:numId="23">
    <w:abstractNumId w:val="0"/>
  </w:num>
  <w:num w:numId="24">
    <w:abstractNumId w:val="5"/>
  </w:num>
  <w:num w:numId="25">
    <w:abstractNumId w:val="13"/>
  </w:num>
  <w:num w:numId="26">
    <w:abstractNumId w:val="15"/>
  </w:num>
  <w:num w:numId="27">
    <w:abstractNumId w:val="18"/>
  </w:num>
  <w:num w:numId="28">
    <w:abstractNumId w:val="8"/>
  </w:num>
  <w:num w:numId="29">
    <w:abstractNumId w:val="29"/>
  </w:num>
  <w:num w:numId="30">
    <w:abstractNumId w:val="28"/>
  </w:num>
  <w:num w:numId="31">
    <w:abstractNumId w:val="2"/>
  </w:num>
  <w:num w:numId="32">
    <w:abstractNumId w:val="3"/>
  </w:num>
  <w:num w:numId="33">
    <w:abstractNumId w:val="32"/>
  </w:num>
  <w:num w:numId="34">
    <w:abstractNumId w:val="16"/>
  </w:num>
  <w:num w:numId="35">
    <w:abstractNumId w:val="34"/>
  </w:num>
  <w:num w:numId="36">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oNotTrackMov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47713"/>
    <w:rsid w:val="00006993"/>
    <w:rsid w:val="00013ECD"/>
    <w:rsid w:val="0001799F"/>
    <w:rsid w:val="00023430"/>
    <w:rsid w:val="00026D6A"/>
    <w:rsid w:val="00030ABE"/>
    <w:rsid w:val="00044686"/>
    <w:rsid w:val="000601D8"/>
    <w:rsid w:val="000629C6"/>
    <w:rsid w:val="0007569E"/>
    <w:rsid w:val="00081A99"/>
    <w:rsid w:val="000926C7"/>
    <w:rsid w:val="00096253"/>
    <w:rsid w:val="000B21CE"/>
    <w:rsid w:val="000B5786"/>
    <w:rsid w:val="000C13F5"/>
    <w:rsid w:val="000D5D96"/>
    <w:rsid w:val="000E6858"/>
    <w:rsid w:val="000F17EC"/>
    <w:rsid w:val="000F5987"/>
    <w:rsid w:val="001034D9"/>
    <w:rsid w:val="001320B6"/>
    <w:rsid w:val="00144A4B"/>
    <w:rsid w:val="0016246B"/>
    <w:rsid w:val="00172736"/>
    <w:rsid w:val="00174578"/>
    <w:rsid w:val="0017573B"/>
    <w:rsid w:val="00177848"/>
    <w:rsid w:val="00180C43"/>
    <w:rsid w:val="00180E30"/>
    <w:rsid w:val="0018635B"/>
    <w:rsid w:val="00193EB0"/>
    <w:rsid w:val="001B254E"/>
    <w:rsid w:val="001C1D02"/>
    <w:rsid w:val="001C58B2"/>
    <w:rsid w:val="001E3145"/>
    <w:rsid w:val="001F1840"/>
    <w:rsid w:val="00201F01"/>
    <w:rsid w:val="00210967"/>
    <w:rsid w:val="002269C7"/>
    <w:rsid w:val="00247713"/>
    <w:rsid w:val="00251E50"/>
    <w:rsid w:val="00286F6B"/>
    <w:rsid w:val="00293076"/>
    <w:rsid w:val="002A1106"/>
    <w:rsid w:val="002A72E2"/>
    <w:rsid w:val="002B0A5D"/>
    <w:rsid w:val="002C77A8"/>
    <w:rsid w:val="002D74D7"/>
    <w:rsid w:val="002F4D99"/>
    <w:rsid w:val="00313BA5"/>
    <w:rsid w:val="00320A5A"/>
    <w:rsid w:val="003226F0"/>
    <w:rsid w:val="003342CF"/>
    <w:rsid w:val="003357C7"/>
    <w:rsid w:val="00357D5B"/>
    <w:rsid w:val="00382434"/>
    <w:rsid w:val="00396CDD"/>
    <w:rsid w:val="003C4B0D"/>
    <w:rsid w:val="003D3ECE"/>
    <w:rsid w:val="003E0AAA"/>
    <w:rsid w:val="003E2A00"/>
    <w:rsid w:val="003F34CC"/>
    <w:rsid w:val="00415FBA"/>
    <w:rsid w:val="00433701"/>
    <w:rsid w:val="00437654"/>
    <w:rsid w:val="004661F5"/>
    <w:rsid w:val="004A47B4"/>
    <w:rsid w:val="004B2372"/>
    <w:rsid w:val="004B53C1"/>
    <w:rsid w:val="004D3BFD"/>
    <w:rsid w:val="004D4480"/>
    <w:rsid w:val="004E3786"/>
    <w:rsid w:val="004F5E00"/>
    <w:rsid w:val="00506FDC"/>
    <w:rsid w:val="005222B3"/>
    <w:rsid w:val="00545861"/>
    <w:rsid w:val="005464AA"/>
    <w:rsid w:val="00551164"/>
    <w:rsid w:val="00555005"/>
    <w:rsid w:val="00557D31"/>
    <w:rsid w:val="005632E5"/>
    <w:rsid w:val="0058463C"/>
    <w:rsid w:val="00585417"/>
    <w:rsid w:val="0059136E"/>
    <w:rsid w:val="00595C59"/>
    <w:rsid w:val="005A6B9B"/>
    <w:rsid w:val="005B0402"/>
    <w:rsid w:val="005B05E8"/>
    <w:rsid w:val="005B62EE"/>
    <w:rsid w:val="005B6C42"/>
    <w:rsid w:val="005C3895"/>
    <w:rsid w:val="005D4BDB"/>
    <w:rsid w:val="005D61EB"/>
    <w:rsid w:val="005E447A"/>
    <w:rsid w:val="005F445E"/>
    <w:rsid w:val="005F4D60"/>
    <w:rsid w:val="005F6F91"/>
    <w:rsid w:val="00605020"/>
    <w:rsid w:val="0061227F"/>
    <w:rsid w:val="00623A62"/>
    <w:rsid w:val="00662B92"/>
    <w:rsid w:val="0067371B"/>
    <w:rsid w:val="006819E5"/>
    <w:rsid w:val="00684F44"/>
    <w:rsid w:val="00687477"/>
    <w:rsid w:val="006907F5"/>
    <w:rsid w:val="00692F37"/>
    <w:rsid w:val="006A0D76"/>
    <w:rsid w:val="006B4055"/>
    <w:rsid w:val="006B4373"/>
    <w:rsid w:val="006F03E1"/>
    <w:rsid w:val="00700751"/>
    <w:rsid w:val="00711F4B"/>
    <w:rsid w:val="00712531"/>
    <w:rsid w:val="0071580F"/>
    <w:rsid w:val="00723A87"/>
    <w:rsid w:val="00731B32"/>
    <w:rsid w:val="00737246"/>
    <w:rsid w:val="0076262F"/>
    <w:rsid w:val="007907A9"/>
    <w:rsid w:val="007A677C"/>
    <w:rsid w:val="007B449E"/>
    <w:rsid w:val="007B4718"/>
    <w:rsid w:val="007C1EF1"/>
    <w:rsid w:val="007C2CF3"/>
    <w:rsid w:val="007C589D"/>
    <w:rsid w:val="007C5C7E"/>
    <w:rsid w:val="007E2004"/>
    <w:rsid w:val="007E2292"/>
    <w:rsid w:val="008104B1"/>
    <w:rsid w:val="00813997"/>
    <w:rsid w:val="00816EE6"/>
    <w:rsid w:val="008239BD"/>
    <w:rsid w:val="0082475F"/>
    <w:rsid w:val="00841C15"/>
    <w:rsid w:val="008437BA"/>
    <w:rsid w:val="008517EB"/>
    <w:rsid w:val="0085224F"/>
    <w:rsid w:val="00852D55"/>
    <w:rsid w:val="00864D3B"/>
    <w:rsid w:val="00881A66"/>
    <w:rsid w:val="00885895"/>
    <w:rsid w:val="008A3ED3"/>
    <w:rsid w:val="008C529B"/>
    <w:rsid w:val="008D074C"/>
    <w:rsid w:val="008D30C9"/>
    <w:rsid w:val="008E2FB2"/>
    <w:rsid w:val="00907CD1"/>
    <w:rsid w:val="00922685"/>
    <w:rsid w:val="0093038E"/>
    <w:rsid w:val="0093474C"/>
    <w:rsid w:val="00940943"/>
    <w:rsid w:val="009476BC"/>
    <w:rsid w:val="0095234C"/>
    <w:rsid w:val="0095389F"/>
    <w:rsid w:val="00956FF8"/>
    <w:rsid w:val="00962C9C"/>
    <w:rsid w:val="00970D74"/>
    <w:rsid w:val="00986747"/>
    <w:rsid w:val="009867A0"/>
    <w:rsid w:val="00992047"/>
    <w:rsid w:val="009B08A6"/>
    <w:rsid w:val="009B2F14"/>
    <w:rsid w:val="009C5D6D"/>
    <w:rsid w:val="009D047E"/>
    <w:rsid w:val="009D602B"/>
    <w:rsid w:val="009E00DF"/>
    <w:rsid w:val="009E3706"/>
    <w:rsid w:val="009E6E94"/>
    <w:rsid w:val="009F4817"/>
    <w:rsid w:val="00A131E4"/>
    <w:rsid w:val="00A32132"/>
    <w:rsid w:val="00A33924"/>
    <w:rsid w:val="00A34BC8"/>
    <w:rsid w:val="00A4516C"/>
    <w:rsid w:val="00A74BCC"/>
    <w:rsid w:val="00A803B0"/>
    <w:rsid w:val="00A86DA3"/>
    <w:rsid w:val="00AC0831"/>
    <w:rsid w:val="00AC67AC"/>
    <w:rsid w:val="00AD155A"/>
    <w:rsid w:val="00AD61DE"/>
    <w:rsid w:val="00AE07E1"/>
    <w:rsid w:val="00AE187D"/>
    <w:rsid w:val="00AF6459"/>
    <w:rsid w:val="00B0000C"/>
    <w:rsid w:val="00B02726"/>
    <w:rsid w:val="00B13FBF"/>
    <w:rsid w:val="00B17DC9"/>
    <w:rsid w:val="00B226F8"/>
    <w:rsid w:val="00B23342"/>
    <w:rsid w:val="00B44D3C"/>
    <w:rsid w:val="00B474EF"/>
    <w:rsid w:val="00B66D16"/>
    <w:rsid w:val="00B83AEE"/>
    <w:rsid w:val="00B91274"/>
    <w:rsid w:val="00B93E7E"/>
    <w:rsid w:val="00B948EC"/>
    <w:rsid w:val="00B9763E"/>
    <w:rsid w:val="00BA4255"/>
    <w:rsid w:val="00BC198F"/>
    <w:rsid w:val="00BC341E"/>
    <w:rsid w:val="00BD0140"/>
    <w:rsid w:val="00BD13FC"/>
    <w:rsid w:val="00BD2727"/>
    <w:rsid w:val="00BD50B1"/>
    <w:rsid w:val="00BE0C68"/>
    <w:rsid w:val="00C16827"/>
    <w:rsid w:val="00C21723"/>
    <w:rsid w:val="00C56732"/>
    <w:rsid w:val="00C60A0D"/>
    <w:rsid w:val="00C6107E"/>
    <w:rsid w:val="00C62ECC"/>
    <w:rsid w:val="00C67BC6"/>
    <w:rsid w:val="00C84A9A"/>
    <w:rsid w:val="00C90759"/>
    <w:rsid w:val="00CA07EF"/>
    <w:rsid w:val="00CA218E"/>
    <w:rsid w:val="00CA3F68"/>
    <w:rsid w:val="00CA530C"/>
    <w:rsid w:val="00CB146C"/>
    <w:rsid w:val="00CB336D"/>
    <w:rsid w:val="00CC0922"/>
    <w:rsid w:val="00CC51A2"/>
    <w:rsid w:val="00CC715B"/>
    <w:rsid w:val="00CD3C10"/>
    <w:rsid w:val="00CD6B7F"/>
    <w:rsid w:val="00CE6A3A"/>
    <w:rsid w:val="00CF3DCC"/>
    <w:rsid w:val="00D02D07"/>
    <w:rsid w:val="00D06B42"/>
    <w:rsid w:val="00D140AD"/>
    <w:rsid w:val="00D15A17"/>
    <w:rsid w:val="00D50B26"/>
    <w:rsid w:val="00D53397"/>
    <w:rsid w:val="00D77F88"/>
    <w:rsid w:val="00DA46E5"/>
    <w:rsid w:val="00DA55BE"/>
    <w:rsid w:val="00DA6AE5"/>
    <w:rsid w:val="00DC3F5C"/>
    <w:rsid w:val="00DC4D5E"/>
    <w:rsid w:val="00DD55B2"/>
    <w:rsid w:val="00DF5CDE"/>
    <w:rsid w:val="00E22959"/>
    <w:rsid w:val="00E25AB3"/>
    <w:rsid w:val="00E32795"/>
    <w:rsid w:val="00E341B0"/>
    <w:rsid w:val="00E40674"/>
    <w:rsid w:val="00E41EE2"/>
    <w:rsid w:val="00E44C8B"/>
    <w:rsid w:val="00E6019B"/>
    <w:rsid w:val="00E639C3"/>
    <w:rsid w:val="00E652DA"/>
    <w:rsid w:val="00E7112C"/>
    <w:rsid w:val="00EB4332"/>
    <w:rsid w:val="00EC2D7B"/>
    <w:rsid w:val="00EE45F3"/>
    <w:rsid w:val="00F06013"/>
    <w:rsid w:val="00F37D5C"/>
    <w:rsid w:val="00F37E68"/>
    <w:rsid w:val="00F43833"/>
    <w:rsid w:val="00F57746"/>
    <w:rsid w:val="00F8197E"/>
    <w:rsid w:val="00F87EC0"/>
    <w:rsid w:val="00F93D68"/>
    <w:rsid w:val="00F94157"/>
    <w:rsid w:val="00F975B9"/>
    <w:rsid w:val="00FA3194"/>
    <w:rsid w:val="00FB2380"/>
    <w:rsid w:val="00FB56BD"/>
    <w:rsid w:val="00FC0021"/>
    <w:rsid w:val="00FC0B44"/>
    <w:rsid w:val="00FD33F8"/>
    <w:rsid w:val="00FF418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884254"/>
  <w15:docId w15:val="{DDF6AC10-1B31-407D-817D-31CD60633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C4B0D"/>
    <w:pPr>
      <w:spacing w:after="200" w:line="276" w:lineRule="auto"/>
    </w:pPr>
    <w:rPr>
      <w:sz w:val="22"/>
      <w:szCs w:val="22"/>
    </w:rPr>
  </w:style>
  <w:style w:type="paragraph" w:styleId="Heading3">
    <w:name w:val="heading 3"/>
    <w:basedOn w:val="Normal"/>
    <w:link w:val="Heading3Char"/>
    <w:uiPriority w:val="9"/>
    <w:qFormat/>
    <w:rsid w:val="003C4B0D"/>
    <w:pPr>
      <w:spacing w:before="100" w:beforeAutospacing="1" w:after="100" w:afterAutospacing="1" w:line="240" w:lineRule="auto"/>
      <w:outlineLvl w:val="2"/>
    </w:pPr>
    <w:rPr>
      <w:rFonts w:ascii="Times New Roman" w:hAnsi="Times New Roman" w:cs="Times New Roman"/>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3C4B0D"/>
    <w:rPr>
      <w:rFonts w:ascii="Times New Roman" w:hAnsi="Times New Roman" w:cs="Times New Roman"/>
      <w:b/>
      <w:bCs/>
      <w:color w:val="000000"/>
      <w:sz w:val="27"/>
      <w:szCs w:val="27"/>
    </w:rPr>
  </w:style>
  <w:style w:type="character" w:styleId="Emphasis">
    <w:name w:val="Emphasis"/>
    <w:uiPriority w:val="20"/>
    <w:qFormat/>
    <w:rsid w:val="003C4B0D"/>
    <w:rPr>
      <w:rFonts w:cs="Times New Roman"/>
      <w:i/>
    </w:rPr>
  </w:style>
  <w:style w:type="paragraph" w:styleId="NoSpacing">
    <w:name w:val="No Spacing"/>
    <w:uiPriority w:val="99"/>
    <w:qFormat/>
    <w:rsid w:val="003C4B0D"/>
    <w:rPr>
      <w:rFonts w:cs="Times New Roman"/>
      <w:sz w:val="22"/>
      <w:szCs w:val="22"/>
    </w:rPr>
  </w:style>
  <w:style w:type="paragraph" w:styleId="ListParagraph">
    <w:name w:val="List Paragraph"/>
    <w:basedOn w:val="Normal"/>
    <w:uiPriority w:val="34"/>
    <w:qFormat/>
    <w:rsid w:val="003C4B0D"/>
    <w:pPr>
      <w:ind w:left="720"/>
      <w:contextualSpacing/>
    </w:pPr>
    <w:rPr>
      <w:rFonts w:cs="Times New Roman"/>
    </w:rPr>
  </w:style>
  <w:style w:type="table" w:styleId="TableGrid">
    <w:name w:val="Table Grid"/>
    <w:basedOn w:val="TableNormal"/>
    <w:uiPriority w:val="59"/>
    <w:rsid w:val="004D3B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C5C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5C7E"/>
    <w:rPr>
      <w:sz w:val="22"/>
      <w:szCs w:val="22"/>
    </w:rPr>
  </w:style>
  <w:style w:type="paragraph" w:styleId="Footer">
    <w:name w:val="footer"/>
    <w:basedOn w:val="Normal"/>
    <w:link w:val="FooterChar"/>
    <w:uiPriority w:val="99"/>
    <w:unhideWhenUsed/>
    <w:rsid w:val="007C5C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5C7E"/>
    <w:rPr>
      <w:sz w:val="22"/>
      <w:szCs w:val="22"/>
    </w:rPr>
  </w:style>
  <w:style w:type="table" w:customStyle="1" w:styleId="TableGrid1">
    <w:name w:val="Table Grid1"/>
    <w:basedOn w:val="TableNormal"/>
    <w:next w:val="TableGrid"/>
    <w:uiPriority w:val="59"/>
    <w:rsid w:val="00CD6B7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D15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55A"/>
    <w:rPr>
      <w:rFonts w:ascii="Tahoma" w:hAnsi="Tahoma" w:cs="Tahoma"/>
      <w:sz w:val="16"/>
      <w:szCs w:val="16"/>
    </w:rPr>
  </w:style>
  <w:style w:type="character" w:styleId="CommentReference">
    <w:name w:val="annotation reference"/>
    <w:basedOn w:val="DefaultParagraphFont"/>
    <w:uiPriority w:val="99"/>
    <w:semiHidden/>
    <w:unhideWhenUsed/>
    <w:rsid w:val="00CB146C"/>
    <w:rPr>
      <w:sz w:val="18"/>
      <w:szCs w:val="18"/>
    </w:rPr>
  </w:style>
  <w:style w:type="paragraph" w:styleId="CommentText">
    <w:name w:val="annotation text"/>
    <w:basedOn w:val="Normal"/>
    <w:link w:val="CommentTextChar"/>
    <w:uiPriority w:val="99"/>
    <w:semiHidden/>
    <w:unhideWhenUsed/>
    <w:rsid w:val="00CB146C"/>
    <w:pPr>
      <w:spacing w:line="240" w:lineRule="auto"/>
    </w:pPr>
    <w:rPr>
      <w:sz w:val="24"/>
      <w:szCs w:val="24"/>
    </w:rPr>
  </w:style>
  <w:style w:type="character" w:customStyle="1" w:styleId="CommentTextChar">
    <w:name w:val="Comment Text Char"/>
    <w:basedOn w:val="DefaultParagraphFont"/>
    <w:link w:val="CommentText"/>
    <w:uiPriority w:val="99"/>
    <w:semiHidden/>
    <w:rsid w:val="00CB146C"/>
    <w:rPr>
      <w:sz w:val="24"/>
      <w:szCs w:val="24"/>
    </w:rPr>
  </w:style>
  <w:style w:type="paragraph" w:styleId="CommentSubject">
    <w:name w:val="annotation subject"/>
    <w:basedOn w:val="CommentText"/>
    <w:next w:val="CommentText"/>
    <w:link w:val="CommentSubjectChar"/>
    <w:uiPriority w:val="99"/>
    <w:semiHidden/>
    <w:unhideWhenUsed/>
    <w:rsid w:val="00CB146C"/>
    <w:rPr>
      <w:b/>
      <w:bCs/>
      <w:sz w:val="20"/>
      <w:szCs w:val="20"/>
    </w:rPr>
  </w:style>
  <w:style w:type="character" w:customStyle="1" w:styleId="CommentSubjectChar">
    <w:name w:val="Comment Subject Char"/>
    <w:basedOn w:val="CommentTextChar"/>
    <w:link w:val="CommentSubject"/>
    <w:uiPriority w:val="99"/>
    <w:semiHidden/>
    <w:rsid w:val="00CB146C"/>
    <w:rPr>
      <w:b/>
      <w:bCs/>
      <w:sz w:val="24"/>
      <w:szCs w:val="24"/>
    </w:rPr>
  </w:style>
  <w:style w:type="character" w:styleId="Hyperlink">
    <w:name w:val="Hyperlink"/>
    <w:basedOn w:val="DefaultParagraphFont"/>
    <w:uiPriority w:val="99"/>
    <w:unhideWhenUsed/>
    <w:rsid w:val="0070075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7505033">
      <w:bodyDiv w:val="1"/>
      <w:marLeft w:val="0"/>
      <w:marRight w:val="0"/>
      <w:marTop w:val="0"/>
      <w:marBottom w:val="0"/>
      <w:divBdr>
        <w:top w:val="none" w:sz="0" w:space="0" w:color="auto"/>
        <w:left w:val="none" w:sz="0" w:space="0" w:color="auto"/>
        <w:bottom w:val="none" w:sz="0" w:space="0" w:color="auto"/>
        <w:right w:val="none" w:sz="0" w:space="0" w:color="auto"/>
      </w:divBdr>
    </w:div>
    <w:div w:id="773941065">
      <w:bodyDiv w:val="1"/>
      <w:marLeft w:val="0"/>
      <w:marRight w:val="0"/>
      <w:marTop w:val="0"/>
      <w:marBottom w:val="0"/>
      <w:divBdr>
        <w:top w:val="none" w:sz="0" w:space="0" w:color="auto"/>
        <w:left w:val="none" w:sz="0" w:space="0" w:color="auto"/>
        <w:bottom w:val="none" w:sz="0" w:space="0" w:color="auto"/>
        <w:right w:val="none" w:sz="0" w:space="0" w:color="auto"/>
      </w:divBdr>
    </w:div>
    <w:div w:id="1131485839">
      <w:bodyDiv w:val="1"/>
      <w:marLeft w:val="0"/>
      <w:marRight w:val="0"/>
      <w:marTop w:val="0"/>
      <w:marBottom w:val="0"/>
      <w:divBdr>
        <w:top w:val="none" w:sz="0" w:space="0" w:color="auto"/>
        <w:left w:val="none" w:sz="0" w:space="0" w:color="auto"/>
        <w:bottom w:val="none" w:sz="0" w:space="0" w:color="auto"/>
        <w:right w:val="none" w:sz="0" w:space="0" w:color="auto"/>
      </w:divBdr>
    </w:div>
    <w:div w:id="1340349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nea.org/tools/k-w-l-know-want-to-know-learned.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chievethecore.org/page/3159/ell-supports-for-writing-and-discussion"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achievethecore.org/page/3160/juicy-sentence-protoco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heteachertoolkit.com/index.php/tool/frayer-model" TargetMode="External"/><Relationship Id="rId5" Type="http://schemas.openxmlformats.org/officeDocument/2006/relationships/webSettings" Target="webSettings.xml"/><Relationship Id="rId15" Type="http://schemas.openxmlformats.org/officeDocument/2006/relationships/hyperlink" Target="https://achievethecore.org/aligned/creating-sequencing-text-dependent-questions-support-english-language-learners/" TargetMode="External"/><Relationship Id="rId10" Type="http://schemas.openxmlformats.org/officeDocument/2006/relationships/hyperlink" Target="https://achievethecore.org/page/3167/selecting-and-using-academic-vocabulary-in-instruction" TargetMode="External"/><Relationship Id="rId4" Type="http://schemas.openxmlformats.org/officeDocument/2006/relationships/settings" Target="settings.xml"/><Relationship Id="rId9" Type="http://schemas.openxmlformats.org/officeDocument/2006/relationships/hyperlink" Target="http://www.theteachertoolkit.com/index.php/tool/four-corners" TargetMode="External"/><Relationship Id="rId14" Type="http://schemas.openxmlformats.org/officeDocument/2006/relationships/hyperlink" Target="https://achievethecore.org/page/3159/ell-supports-for-writing-and-discuss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83BB95-5C2E-488B-BF1E-3B2D653592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3049</Words>
  <Characters>17383</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20392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Meredith</dc:creator>
  <cp:lastModifiedBy>Lorraine Farquharson</cp:lastModifiedBy>
  <cp:revision>2</cp:revision>
  <cp:lastPrinted>2012-04-11T15:34:00Z</cp:lastPrinted>
  <dcterms:created xsi:type="dcterms:W3CDTF">2019-01-03T20:53:00Z</dcterms:created>
  <dcterms:modified xsi:type="dcterms:W3CDTF">2019-01-03T20:53:00Z</dcterms:modified>
</cp:coreProperties>
</file>