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4F52" w14:textId="77777777" w:rsidR="00121E58" w:rsidRDefault="00121E58" w:rsidP="001034D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 3</w:t>
      </w:r>
    </w:p>
    <w:p w14:paraId="0CDFD44F" w14:textId="77777777" w:rsidR="00144A4B" w:rsidRPr="00D1739F" w:rsidRDefault="00177848" w:rsidP="001034D9">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D1739F">
        <w:rPr>
          <w:rFonts w:asciiTheme="minorHAnsi" w:hAnsiTheme="minorHAnsi" w:cstheme="minorHAnsi"/>
          <w:sz w:val="32"/>
          <w:szCs w:val="32"/>
        </w:rPr>
        <w:t xml:space="preserve">  </w:t>
      </w:r>
      <w:r w:rsidR="00D1739F" w:rsidRPr="006B4BF9">
        <w:rPr>
          <w:rFonts w:asciiTheme="minorHAnsi" w:hAnsiTheme="minorHAnsi" w:cstheme="minorHAnsi"/>
          <w:i/>
          <w:sz w:val="32"/>
          <w:szCs w:val="32"/>
        </w:rPr>
        <w:t>The Highwayman</w:t>
      </w:r>
    </w:p>
    <w:p w14:paraId="01E0942C" w14:textId="77777777" w:rsidR="00247713" w:rsidRPr="00144A4B" w:rsidRDefault="0093038E" w:rsidP="001034D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E0490">
        <w:rPr>
          <w:rFonts w:asciiTheme="minorHAnsi" w:hAnsiTheme="minorHAnsi" w:cstheme="minorHAnsi"/>
          <w:sz w:val="32"/>
          <w:szCs w:val="32"/>
        </w:rPr>
        <w:t xml:space="preserve"> 4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FA11BAD" w14:textId="6D0E6F62" w:rsidR="00CC51A2" w:rsidRPr="00247B9C" w:rsidRDefault="001F1840" w:rsidP="000601D8">
      <w:pPr>
        <w:spacing w:after="0" w:line="360" w:lineRule="auto"/>
        <w:contextualSpacing/>
        <w:rPr>
          <w:rFonts w:asciiTheme="minorHAnsi" w:hAnsiTheme="minorHAnsi" w:cstheme="minorHAnsi"/>
          <w:sz w:val="32"/>
          <w:szCs w:val="32"/>
          <w:u w:val="single"/>
        </w:rPr>
      </w:pPr>
      <w:r w:rsidRPr="00247B9C">
        <w:rPr>
          <w:rFonts w:asciiTheme="minorHAnsi" w:hAnsiTheme="minorHAnsi" w:cstheme="minorHAnsi"/>
          <w:sz w:val="32"/>
          <w:szCs w:val="32"/>
          <w:u w:val="single"/>
        </w:rPr>
        <w:t xml:space="preserve">Common Core ELA </w:t>
      </w:r>
      <w:r w:rsidR="00CC51A2" w:rsidRPr="00247B9C">
        <w:rPr>
          <w:rFonts w:asciiTheme="minorHAnsi" w:hAnsiTheme="minorHAnsi" w:cstheme="minorHAnsi"/>
          <w:sz w:val="32"/>
          <w:szCs w:val="32"/>
          <w:u w:val="single"/>
        </w:rPr>
        <w:t>Standards</w:t>
      </w:r>
      <w:r w:rsidR="00E82D91" w:rsidRPr="00247B9C">
        <w:rPr>
          <w:rFonts w:asciiTheme="minorHAnsi" w:hAnsiTheme="minorHAnsi" w:cstheme="minorHAnsi"/>
          <w:sz w:val="32"/>
          <w:szCs w:val="32"/>
          <w:u w:val="single"/>
        </w:rPr>
        <w:t>:</w:t>
      </w:r>
      <w:r w:rsidR="00E82D91" w:rsidRPr="00247B9C">
        <w:rPr>
          <w:rFonts w:asciiTheme="minorHAnsi" w:hAnsiTheme="minorHAnsi" w:cstheme="minorHAnsi"/>
          <w:sz w:val="32"/>
          <w:szCs w:val="32"/>
        </w:rPr>
        <w:t xml:space="preserve"> </w:t>
      </w:r>
      <w:r w:rsidR="006E0490" w:rsidRPr="00247B9C">
        <w:rPr>
          <w:rFonts w:asciiTheme="minorHAnsi" w:hAnsiTheme="minorHAnsi" w:cstheme="minorHAnsi"/>
          <w:sz w:val="32"/>
          <w:szCs w:val="32"/>
        </w:rPr>
        <w:t>RL</w:t>
      </w:r>
      <w:r w:rsidR="005E0377">
        <w:rPr>
          <w:rFonts w:asciiTheme="minorHAnsi" w:hAnsiTheme="minorHAnsi" w:cstheme="minorHAnsi"/>
          <w:sz w:val="32"/>
          <w:szCs w:val="32"/>
        </w:rPr>
        <w:t>.</w:t>
      </w:r>
      <w:r w:rsidR="006E0490" w:rsidRPr="00247B9C">
        <w:rPr>
          <w:rFonts w:asciiTheme="minorHAnsi" w:hAnsiTheme="minorHAnsi" w:cstheme="minorHAnsi"/>
          <w:sz w:val="32"/>
          <w:szCs w:val="32"/>
        </w:rPr>
        <w:t xml:space="preserve">7.1, </w:t>
      </w:r>
      <w:r w:rsidR="005E0377">
        <w:rPr>
          <w:rFonts w:asciiTheme="minorHAnsi" w:hAnsiTheme="minorHAnsi" w:cstheme="minorHAnsi"/>
          <w:sz w:val="32"/>
          <w:szCs w:val="32"/>
        </w:rPr>
        <w:t>RL.</w:t>
      </w:r>
      <w:r w:rsidR="006E0490" w:rsidRPr="00247B9C">
        <w:rPr>
          <w:rFonts w:asciiTheme="minorHAnsi" w:hAnsiTheme="minorHAnsi" w:cstheme="minorHAnsi"/>
          <w:sz w:val="32"/>
          <w:szCs w:val="32"/>
        </w:rPr>
        <w:t xml:space="preserve">7.2, </w:t>
      </w:r>
      <w:r w:rsidR="005E0377">
        <w:rPr>
          <w:rFonts w:asciiTheme="minorHAnsi" w:hAnsiTheme="minorHAnsi" w:cstheme="minorHAnsi"/>
          <w:sz w:val="32"/>
          <w:szCs w:val="32"/>
        </w:rPr>
        <w:t>RL.</w:t>
      </w:r>
      <w:r w:rsidR="006E0490" w:rsidRPr="00247B9C">
        <w:rPr>
          <w:rFonts w:asciiTheme="minorHAnsi" w:hAnsiTheme="minorHAnsi" w:cstheme="minorHAnsi"/>
          <w:sz w:val="32"/>
          <w:szCs w:val="32"/>
        </w:rPr>
        <w:t xml:space="preserve">7.3, </w:t>
      </w:r>
      <w:r w:rsidR="005E0377">
        <w:rPr>
          <w:rFonts w:asciiTheme="minorHAnsi" w:hAnsiTheme="minorHAnsi" w:cstheme="minorHAnsi"/>
          <w:sz w:val="32"/>
          <w:szCs w:val="32"/>
        </w:rPr>
        <w:t>RL.</w:t>
      </w:r>
      <w:r w:rsidR="006E0490" w:rsidRPr="00247B9C">
        <w:rPr>
          <w:rFonts w:asciiTheme="minorHAnsi" w:hAnsiTheme="minorHAnsi" w:cstheme="minorHAnsi"/>
          <w:sz w:val="32"/>
          <w:szCs w:val="32"/>
        </w:rPr>
        <w:t xml:space="preserve">7.4, </w:t>
      </w:r>
      <w:r w:rsidR="005E0377">
        <w:rPr>
          <w:rFonts w:asciiTheme="minorHAnsi" w:hAnsiTheme="minorHAnsi" w:cstheme="minorHAnsi"/>
          <w:sz w:val="32"/>
          <w:szCs w:val="32"/>
        </w:rPr>
        <w:t>RL.</w:t>
      </w:r>
      <w:r w:rsidR="006E0490" w:rsidRPr="00247B9C">
        <w:rPr>
          <w:rFonts w:asciiTheme="minorHAnsi" w:hAnsiTheme="minorHAnsi" w:cstheme="minorHAnsi"/>
          <w:sz w:val="32"/>
          <w:szCs w:val="32"/>
        </w:rPr>
        <w:t>7.5</w:t>
      </w:r>
      <w:r w:rsidR="005E0377">
        <w:rPr>
          <w:rFonts w:asciiTheme="minorHAnsi" w:hAnsiTheme="minorHAnsi" w:cstheme="minorHAnsi"/>
          <w:sz w:val="32"/>
          <w:szCs w:val="32"/>
        </w:rPr>
        <w:t>;</w:t>
      </w:r>
      <w:r w:rsidR="006E0490" w:rsidRPr="00247B9C">
        <w:rPr>
          <w:rFonts w:asciiTheme="minorHAnsi" w:hAnsiTheme="minorHAnsi" w:cstheme="minorHAnsi"/>
          <w:sz w:val="32"/>
          <w:szCs w:val="32"/>
        </w:rPr>
        <w:t xml:space="preserve"> W</w:t>
      </w:r>
      <w:r w:rsidR="005E0377">
        <w:rPr>
          <w:rFonts w:asciiTheme="minorHAnsi" w:hAnsiTheme="minorHAnsi" w:cstheme="minorHAnsi"/>
          <w:sz w:val="32"/>
          <w:szCs w:val="32"/>
        </w:rPr>
        <w:t>.</w:t>
      </w:r>
      <w:r w:rsidR="006E0490" w:rsidRPr="00247B9C">
        <w:rPr>
          <w:rFonts w:asciiTheme="minorHAnsi" w:hAnsiTheme="minorHAnsi" w:cstheme="minorHAnsi"/>
          <w:sz w:val="32"/>
          <w:szCs w:val="32"/>
        </w:rPr>
        <w:t xml:space="preserve">7.2, </w:t>
      </w:r>
      <w:r w:rsidR="005E0377">
        <w:rPr>
          <w:rFonts w:asciiTheme="minorHAnsi" w:hAnsiTheme="minorHAnsi" w:cstheme="minorHAnsi"/>
          <w:sz w:val="32"/>
          <w:szCs w:val="32"/>
        </w:rPr>
        <w:t>W.</w:t>
      </w:r>
      <w:r w:rsidR="006E0490" w:rsidRPr="00247B9C">
        <w:rPr>
          <w:rFonts w:asciiTheme="minorHAnsi" w:hAnsiTheme="minorHAnsi" w:cstheme="minorHAnsi"/>
          <w:sz w:val="32"/>
          <w:szCs w:val="32"/>
        </w:rPr>
        <w:t xml:space="preserve">7.4, </w:t>
      </w:r>
      <w:r w:rsidR="005E0377">
        <w:rPr>
          <w:rFonts w:asciiTheme="minorHAnsi" w:hAnsiTheme="minorHAnsi" w:cstheme="minorHAnsi"/>
          <w:sz w:val="32"/>
          <w:szCs w:val="32"/>
        </w:rPr>
        <w:t>W.</w:t>
      </w:r>
      <w:r w:rsidR="006E0490" w:rsidRPr="00247B9C">
        <w:rPr>
          <w:rFonts w:asciiTheme="minorHAnsi" w:hAnsiTheme="minorHAnsi" w:cstheme="minorHAnsi"/>
          <w:sz w:val="32"/>
          <w:szCs w:val="32"/>
        </w:rPr>
        <w:t xml:space="preserve">7.5, </w:t>
      </w:r>
      <w:r w:rsidR="005E0377">
        <w:rPr>
          <w:rFonts w:asciiTheme="minorHAnsi" w:hAnsiTheme="minorHAnsi" w:cstheme="minorHAnsi"/>
          <w:sz w:val="32"/>
          <w:szCs w:val="32"/>
        </w:rPr>
        <w:t>W.</w:t>
      </w:r>
      <w:r w:rsidR="006E0490" w:rsidRPr="00247B9C">
        <w:rPr>
          <w:rFonts w:asciiTheme="minorHAnsi" w:hAnsiTheme="minorHAnsi" w:cstheme="minorHAnsi"/>
          <w:sz w:val="32"/>
          <w:szCs w:val="32"/>
        </w:rPr>
        <w:t>7.9</w:t>
      </w:r>
      <w:r w:rsidR="005E0377">
        <w:rPr>
          <w:rFonts w:asciiTheme="minorHAnsi" w:hAnsiTheme="minorHAnsi" w:cstheme="minorHAnsi"/>
          <w:sz w:val="32"/>
          <w:szCs w:val="32"/>
        </w:rPr>
        <w:t>;</w:t>
      </w:r>
      <w:r w:rsidR="00FC014D" w:rsidRPr="00247B9C">
        <w:rPr>
          <w:rFonts w:asciiTheme="minorHAnsi" w:hAnsiTheme="minorHAnsi" w:cstheme="minorHAnsi"/>
          <w:sz w:val="32"/>
          <w:szCs w:val="32"/>
        </w:rPr>
        <w:t xml:space="preserve"> SL</w:t>
      </w:r>
      <w:r w:rsidR="005E0377">
        <w:rPr>
          <w:rFonts w:asciiTheme="minorHAnsi" w:hAnsiTheme="minorHAnsi" w:cstheme="minorHAnsi"/>
          <w:sz w:val="32"/>
          <w:szCs w:val="32"/>
        </w:rPr>
        <w:t xml:space="preserve">.7.1; </w:t>
      </w:r>
      <w:r w:rsidR="00FC014D" w:rsidRPr="00247B9C">
        <w:rPr>
          <w:rFonts w:asciiTheme="minorHAnsi" w:hAnsiTheme="minorHAnsi" w:cstheme="minorHAnsi"/>
          <w:sz w:val="32"/>
          <w:szCs w:val="32"/>
        </w:rPr>
        <w:t>L</w:t>
      </w:r>
      <w:r w:rsidR="005E0377">
        <w:rPr>
          <w:rFonts w:asciiTheme="minorHAnsi" w:hAnsiTheme="minorHAnsi" w:cstheme="minorHAnsi"/>
          <w:sz w:val="32"/>
          <w:szCs w:val="32"/>
        </w:rPr>
        <w:t>.</w:t>
      </w:r>
      <w:r w:rsidR="00FC014D" w:rsidRPr="00247B9C">
        <w:rPr>
          <w:rFonts w:asciiTheme="minorHAnsi" w:hAnsiTheme="minorHAnsi" w:cstheme="minorHAnsi"/>
          <w:sz w:val="32"/>
          <w:szCs w:val="32"/>
        </w:rPr>
        <w:t xml:space="preserve">7.1, </w:t>
      </w:r>
      <w:r w:rsidR="005E0377">
        <w:rPr>
          <w:rFonts w:asciiTheme="minorHAnsi" w:hAnsiTheme="minorHAnsi" w:cstheme="minorHAnsi"/>
          <w:sz w:val="32"/>
          <w:szCs w:val="32"/>
        </w:rPr>
        <w:t>L.</w:t>
      </w:r>
      <w:r w:rsidR="00FC014D" w:rsidRPr="00247B9C">
        <w:rPr>
          <w:rFonts w:asciiTheme="minorHAnsi" w:hAnsiTheme="minorHAnsi" w:cstheme="minorHAnsi"/>
          <w:sz w:val="32"/>
          <w:szCs w:val="32"/>
        </w:rPr>
        <w:t xml:space="preserve">7.2, </w:t>
      </w:r>
      <w:r w:rsidR="005E0377">
        <w:rPr>
          <w:rFonts w:asciiTheme="minorHAnsi" w:hAnsiTheme="minorHAnsi" w:cstheme="minorHAnsi"/>
          <w:sz w:val="32"/>
          <w:szCs w:val="32"/>
        </w:rPr>
        <w:t>L.</w:t>
      </w:r>
      <w:r w:rsidR="00FC014D" w:rsidRPr="00247B9C">
        <w:rPr>
          <w:rFonts w:asciiTheme="minorHAnsi" w:hAnsiTheme="minorHAnsi" w:cstheme="minorHAnsi"/>
          <w:sz w:val="32"/>
          <w:szCs w:val="32"/>
        </w:rPr>
        <w:t xml:space="preserve">7.4, </w:t>
      </w:r>
      <w:r w:rsidR="005E0377">
        <w:rPr>
          <w:rFonts w:asciiTheme="minorHAnsi" w:hAnsiTheme="minorHAnsi" w:cstheme="minorHAnsi"/>
          <w:sz w:val="32"/>
          <w:szCs w:val="32"/>
        </w:rPr>
        <w:t>L.</w:t>
      </w:r>
      <w:r w:rsidR="00FC014D" w:rsidRPr="00247B9C">
        <w:rPr>
          <w:rFonts w:asciiTheme="minorHAnsi" w:hAnsiTheme="minorHAnsi" w:cstheme="minorHAnsi"/>
          <w:sz w:val="32"/>
          <w:szCs w:val="32"/>
        </w:rPr>
        <w:t>7.5</w:t>
      </w:r>
    </w:p>
    <w:p w14:paraId="02AF7E77" w14:textId="77777777" w:rsidR="001034D9" w:rsidRDefault="001034D9" w:rsidP="001034D9">
      <w:pPr>
        <w:spacing w:after="0" w:line="360" w:lineRule="auto"/>
        <w:contextualSpacing/>
        <w:rPr>
          <w:rFonts w:asciiTheme="minorHAnsi" w:hAnsiTheme="minorHAnsi" w:cstheme="minorHAnsi"/>
          <w:sz w:val="32"/>
          <w:szCs w:val="32"/>
          <w:u w:val="single"/>
        </w:rPr>
      </w:pPr>
    </w:p>
    <w:p w14:paraId="219351B5" w14:textId="77777777" w:rsidR="001F1840" w:rsidRDefault="000B5786"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BB24242" w14:textId="77777777" w:rsidR="00FB2380" w:rsidRPr="0095234C" w:rsidRDefault="00D23B05" w:rsidP="00FB238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76192D8A" w14:textId="6E1531A7" w:rsidR="00942022" w:rsidRPr="006B4BF9"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EF7BD48" w14:textId="77777777" w:rsidR="00247B9C" w:rsidRDefault="001F1840" w:rsidP="006B4BF9">
      <w:pPr>
        <w:spacing w:after="0" w:line="360" w:lineRule="auto"/>
        <w:ind w:left="720"/>
        <w:contextualSpacing/>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A3271F">
        <w:rPr>
          <w:rFonts w:asciiTheme="minorHAnsi" w:hAnsiTheme="minorHAnsi" w:cstheme="minorHAnsi"/>
          <w:sz w:val="24"/>
          <w:szCs w:val="24"/>
        </w:rPr>
        <w:t xml:space="preserve">  </w:t>
      </w:r>
    </w:p>
    <w:p w14:paraId="59104106" w14:textId="512530F9" w:rsidR="001F1840" w:rsidRDefault="00A3271F" w:rsidP="006B4BF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Students should learn the defining characteristics of what makes someone a hero and that </w:t>
      </w:r>
      <w:r w:rsidR="002C139F">
        <w:rPr>
          <w:rFonts w:asciiTheme="minorHAnsi" w:hAnsiTheme="minorHAnsi" w:cstheme="minorHAnsi"/>
          <w:sz w:val="24"/>
          <w:szCs w:val="24"/>
        </w:rPr>
        <w:t>doing the moral or “right” thing may not always be considered heroic</w:t>
      </w:r>
      <w:r w:rsidR="00673DEC">
        <w:rPr>
          <w:rFonts w:asciiTheme="minorHAnsi" w:hAnsiTheme="minorHAnsi" w:cstheme="minorHAnsi"/>
          <w:sz w:val="24"/>
          <w:szCs w:val="24"/>
        </w:rPr>
        <w:t xml:space="preserve"> and is not always the choice you want to make</w:t>
      </w:r>
      <w:r w:rsidR="002C139F">
        <w:rPr>
          <w:rFonts w:asciiTheme="minorHAnsi" w:hAnsiTheme="minorHAnsi" w:cstheme="minorHAnsi"/>
          <w:sz w:val="24"/>
          <w:szCs w:val="24"/>
        </w:rPr>
        <w:t xml:space="preserve">. </w:t>
      </w:r>
    </w:p>
    <w:p w14:paraId="1AD494AE" w14:textId="77777777" w:rsidR="00247B9C" w:rsidRDefault="001F1840" w:rsidP="006B4BF9">
      <w:pPr>
        <w:spacing w:after="0" w:line="360" w:lineRule="auto"/>
        <w:ind w:left="720"/>
        <w:contextualSpacing/>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6677788C" w14:textId="685890FB" w:rsidR="00FB2380" w:rsidRPr="008C1254" w:rsidRDefault="00D1739F" w:rsidP="006B4BF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The highwayman is </w:t>
      </w:r>
      <w:r w:rsidR="00221E50">
        <w:rPr>
          <w:rFonts w:asciiTheme="minorHAnsi" w:hAnsiTheme="minorHAnsi" w:cstheme="minorHAnsi"/>
          <w:sz w:val="24"/>
          <w:szCs w:val="24"/>
        </w:rPr>
        <w:t xml:space="preserve">an </w:t>
      </w:r>
      <w:r>
        <w:rPr>
          <w:rFonts w:asciiTheme="minorHAnsi" w:hAnsiTheme="minorHAnsi" w:cstheme="minorHAnsi"/>
          <w:sz w:val="24"/>
          <w:szCs w:val="24"/>
        </w:rPr>
        <w:t xml:space="preserve">eighteenth century thief, who promises to return to his love Bess, the </w:t>
      </w:r>
      <w:r w:rsidR="00A32AE0">
        <w:rPr>
          <w:rFonts w:asciiTheme="minorHAnsi" w:hAnsiTheme="minorHAnsi" w:cstheme="minorHAnsi"/>
          <w:sz w:val="24"/>
          <w:szCs w:val="24"/>
        </w:rPr>
        <w:t>landlord’s</w:t>
      </w:r>
      <w:r>
        <w:rPr>
          <w:rFonts w:asciiTheme="minorHAnsi" w:hAnsiTheme="minorHAnsi" w:cstheme="minorHAnsi"/>
          <w:sz w:val="24"/>
          <w:szCs w:val="24"/>
        </w:rPr>
        <w:t xml:space="preserve"> daughter.  Ti</w:t>
      </w:r>
      <w:r w:rsidR="00A32AE0">
        <w:rPr>
          <w:rFonts w:asciiTheme="minorHAnsi" w:hAnsiTheme="minorHAnsi" w:cstheme="minorHAnsi"/>
          <w:sz w:val="24"/>
          <w:szCs w:val="24"/>
        </w:rPr>
        <w:t xml:space="preserve">m is </w:t>
      </w:r>
      <w:r>
        <w:rPr>
          <w:rFonts w:asciiTheme="minorHAnsi" w:hAnsiTheme="minorHAnsi" w:cstheme="minorHAnsi"/>
          <w:sz w:val="24"/>
          <w:szCs w:val="24"/>
        </w:rPr>
        <w:t xml:space="preserve">a stableman who is also in love with Bess.  He overhears the lovers and betrays his rival to the authorities.  The next night, soldiers tie Bess to her bed with a musket beneath her breast and wait for the highwayman.  Bess hears her lover’s horse on the road. She pulls the trigger to warn </w:t>
      </w:r>
      <w:r w:rsidR="0025471E">
        <w:rPr>
          <w:rFonts w:asciiTheme="minorHAnsi" w:hAnsiTheme="minorHAnsi" w:cstheme="minorHAnsi"/>
          <w:sz w:val="24"/>
          <w:szCs w:val="24"/>
        </w:rPr>
        <w:t xml:space="preserve">him </w:t>
      </w:r>
      <w:r>
        <w:rPr>
          <w:rFonts w:asciiTheme="minorHAnsi" w:hAnsiTheme="minorHAnsi" w:cstheme="minorHAnsi"/>
          <w:sz w:val="24"/>
          <w:szCs w:val="24"/>
        </w:rPr>
        <w:t xml:space="preserve">and gives </w:t>
      </w:r>
      <w:r w:rsidR="00A32AE0">
        <w:rPr>
          <w:rFonts w:asciiTheme="minorHAnsi" w:hAnsiTheme="minorHAnsi" w:cstheme="minorHAnsi"/>
          <w:sz w:val="24"/>
          <w:szCs w:val="24"/>
        </w:rPr>
        <w:t>up her life to save his.  T</w:t>
      </w:r>
      <w:r>
        <w:rPr>
          <w:rFonts w:asciiTheme="minorHAnsi" w:hAnsiTheme="minorHAnsi" w:cstheme="minorHAnsi"/>
          <w:sz w:val="24"/>
          <w:szCs w:val="24"/>
        </w:rPr>
        <w:t xml:space="preserve">he highwayman gallops off.  When he learns of Bess’ death, he returns in a rage and the soldiers shoot him.  </w:t>
      </w:r>
      <w:r w:rsidR="00A32AE0">
        <w:rPr>
          <w:rFonts w:asciiTheme="minorHAnsi" w:hAnsiTheme="minorHAnsi" w:cstheme="minorHAnsi"/>
          <w:sz w:val="24"/>
          <w:szCs w:val="24"/>
        </w:rPr>
        <w:t xml:space="preserve">Legend suggests that the two are together in death.  </w:t>
      </w:r>
    </w:p>
    <w:p w14:paraId="10587B2A"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2D79A7BE"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F24E151" w14:textId="77777777" w:rsidR="00841C15" w:rsidRPr="00D15A17" w:rsidRDefault="001F1840" w:rsidP="00081A99">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34E4AA3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363700D"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8CE7BA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046AF38A" w14:textId="77777777" w:rsidR="001F1840" w:rsidRDefault="001F1840" w:rsidP="00320A5A">
      <w:pPr>
        <w:spacing w:after="0" w:line="360" w:lineRule="auto"/>
        <w:rPr>
          <w:rFonts w:asciiTheme="minorHAnsi" w:hAnsiTheme="minorHAnsi" w:cstheme="minorHAnsi"/>
          <w:sz w:val="24"/>
          <w:szCs w:val="24"/>
        </w:rPr>
      </w:pPr>
    </w:p>
    <w:p w14:paraId="15BC8FDA" w14:textId="77777777" w:rsidR="00864C3C" w:rsidRDefault="00864C3C" w:rsidP="00320A5A">
      <w:pPr>
        <w:spacing w:after="0" w:line="360" w:lineRule="auto"/>
        <w:rPr>
          <w:rFonts w:asciiTheme="minorHAnsi" w:hAnsiTheme="minorHAnsi" w:cstheme="minorHAnsi"/>
          <w:sz w:val="24"/>
          <w:szCs w:val="24"/>
        </w:rPr>
      </w:pPr>
    </w:p>
    <w:p w14:paraId="160DB34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D13E371" w14:textId="77777777">
        <w:trPr>
          <w:trHeight w:val="147"/>
        </w:trPr>
        <w:tc>
          <w:tcPr>
            <w:tcW w:w="6449" w:type="dxa"/>
          </w:tcPr>
          <w:p w14:paraId="26A267FB"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F7BD7D5"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864C3C" w:rsidRPr="00CD6B7F" w14:paraId="5EEF76F8" w14:textId="77777777">
        <w:trPr>
          <w:trHeight w:val="147"/>
        </w:trPr>
        <w:tc>
          <w:tcPr>
            <w:tcW w:w="6449" w:type="dxa"/>
          </w:tcPr>
          <w:p w14:paraId="4DADDFEC" w14:textId="6FE93EC0" w:rsidR="00864C3C" w:rsidRPr="006B4BF9" w:rsidRDefault="00221E50" w:rsidP="006B4BF9">
            <w:pPr>
              <w:spacing w:after="0" w:line="240" w:lineRule="auto"/>
              <w:rPr>
                <w:sz w:val="24"/>
                <w:szCs w:val="24"/>
              </w:rPr>
            </w:pPr>
            <w:r w:rsidRPr="006B4BF9">
              <w:rPr>
                <w:sz w:val="24"/>
                <w:szCs w:val="24"/>
              </w:rPr>
              <w:t xml:space="preserve">On page 247, line 1 it says, “The wind a torrent of darkness among the gusty trees”. What does this reveal about </w:t>
            </w:r>
            <w:r w:rsidR="00392568" w:rsidRPr="006B4BF9">
              <w:rPr>
                <w:sz w:val="24"/>
                <w:szCs w:val="24"/>
              </w:rPr>
              <w:t xml:space="preserve">the setting? Find other </w:t>
            </w:r>
            <w:r w:rsidRPr="006B4BF9">
              <w:rPr>
                <w:sz w:val="24"/>
                <w:szCs w:val="24"/>
              </w:rPr>
              <w:t>evidence</w:t>
            </w:r>
            <w:r w:rsidR="00392568" w:rsidRPr="006B4BF9">
              <w:rPr>
                <w:sz w:val="24"/>
                <w:szCs w:val="24"/>
              </w:rPr>
              <w:t xml:space="preserve"> from the text</w:t>
            </w:r>
            <w:r w:rsidRPr="006B4BF9">
              <w:rPr>
                <w:sz w:val="24"/>
                <w:szCs w:val="24"/>
              </w:rPr>
              <w:t xml:space="preserve"> that supports how the author portrays the setting of this story. </w:t>
            </w:r>
          </w:p>
        </w:tc>
        <w:tc>
          <w:tcPr>
            <w:tcW w:w="6449" w:type="dxa"/>
          </w:tcPr>
          <w:p w14:paraId="227433AF" w14:textId="2E364C41" w:rsidR="00864C3C" w:rsidRPr="00864C3C" w:rsidRDefault="00221E50" w:rsidP="00221E50">
            <w:pPr>
              <w:spacing w:after="0" w:line="240" w:lineRule="auto"/>
              <w:rPr>
                <w:sz w:val="24"/>
                <w:szCs w:val="24"/>
              </w:rPr>
            </w:pPr>
            <w:r>
              <w:rPr>
                <w:sz w:val="24"/>
                <w:szCs w:val="24"/>
              </w:rPr>
              <w:t xml:space="preserve">Alfred Noyes portrays the story to have a dark, gloomy, or frightening setting. The wind, darkness, and clouds discussed on page 247 supports this as well as “there was death at every window and hell at one dark window” later in the story, line 46. </w:t>
            </w:r>
          </w:p>
        </w:tc>
      </w:tr>
      <w:tr w:rsidR="00221E50" w:rsidRPr="00CD6B7F" w14:paraId="1A012B7F" w14:textId="77777777">
        <w:trPr>
          <w:trHeight w:val="147"/>
        </w:trPr>
        <w:tc>
          <w:tcPr>
            <w:tcW w:w="6449" w:type="dxa"/>
          </w:tcPr>
          <w:p w14:paraId="093F1592" w14:textId="0BB7D2CA" w:rsidR="00221E50" w:rsidRPr="006B4BF9" w:rsidRDefault="00221E50" w:rsidP="006B4BF9">
            <w:pPr>
              <w:spacing w:after="0" w:line="240" w:lineRule="auto"/>
              <w:rPr>
                <w:sz w:val="24"/>
                <w:szCs w:val="24"/>
              </w:rPr>
            </w:pPr>
            <w:r w:rsidRPr="006B4BF9">
              <w:rPr>
                <w:sz w:val="24"/>
                <w:szCs w:val="24"/>
              </w:rPr>
              <w:t xml:space="preserve">Based on context clues, what does the word </w:t>
            </w:r>
            <w:r w:rsidRPr="006B4BF9">
              <w:rPr>
                <w:i/>
                <w:sz w:val="24"/>
                <w:szCs w:val="24"/>
              </w:rPr>
              <w:t xml:space="preserve">cobbles </w:t>
            </w:r>
            <w:r w:rsidRPr="006B4BF9">
              <w:rPr>
                <w:sz w:val="24"/>
                <w:szCs w:val="24"/>
              </w:rPr>
              <w:t>mean on page 247, line 13?</w:t>
            </w:r>
          </w:p>
        </w:tc>
        <w:tc>
          <w:tcPr>
            <w:tcW w:w="6449" w:type="dxa"/>
          </w:tcPr>
          <w:p w14:paraId="542B3E48" w14:textId="2107DFF6" w:rsidR="00221E50" w:rsidRPr="00864C3C" w:rsidRDefault="00221E50" w:rsidP="005B6C42">
            <w:pPr>
              <w:spacing w:after="0" w:line="240" w:lineRule="auto"/>
              <w:rPr>
                <w:sz w:val="24"/>
                <w:szCs w:val="24"/>
              </w:rPr>
            </w:pPr>
            <w:r w:rsidRPr="00864C3C">
              <w:rPr>
                <w:sz w:val="24"/>
                <w:szCs w:val="24"/>
              </w:rPr>
              <w:t>Using the words “clattered” and “clashed” and knowing he is riding a horse, you can infer that cobbles mean a bumpy stone road.</w:t>
            </w:r>
          </w:p>
        </w:tc>
      </w:tr>
      <w:tr w:rsidR="009B5BE5" w:rsidRPr="00CD6B7F" w14:paraId="41CFD906" w14:textId="77777777">
        <w:trPr>
          <w:trHeight w:val="147"/>
        </w:trPr>
        <w:tc>
          <w:tcPr>
            <w:tcW w:w="6449" w:type="dxa"/>
          </w:tcPr>
          <w:p w14:paraId="0163B2F2" w14:textId="4AE07133" w:rsidR="009B5BE5" w:rsidRPr="006B4BF9" w:rsidRDefault="000E0B81" w:rsidP="006B4BF9">
            <w:pPr>
              <w:spacing w:after="0" w:line="240" w:lineRule="auto"/>
              <w:rPr>
                <w:sz w:val="24"/>
                <w:szCs w:val="24"/>
              </w:rPr>
            </w:pPr>
            <w:r w:rsidRPr="006B4BF9">
              <w:rPr>
                <w:sz w:val="24"/>
                <w:szCs w:val="24"/>
              </w:rPr>
              <w:t>What can you infer</w:t>
            </w:r>
            <w:r w:rsidR="009D365D" w:rsidRPr="006B4BF9">
              <w:rPr>
                <w:sz w:val="24"/>
                <w:szCs w:val="24"/>
              </w:rPr>
              <w:t xml:space="preserve"> when the highwayman tells Bess on line 27, “Yet, if they press me sharply, and harry me through the day, Then look for me by moonlight”? </w:t>
            </w:r>
          </w:p>
        </w:tc>
        <w:tc>
          <w:tcPr>
            <w:tcW w:w="6449" w:type="dxa"/>
          </w:tcPr>
          <w:p w14:paraId="68D4ABCD" w14:textId="386BE871" w:rsidR="009B5BE5" w:rsidRPr="00864C3C" w:rsidRDefault="000E0B81" w:rsidP="005B6C42">
            <w:pPr>
              <w:spacing w:after="0" w:line="240" w:lineRule="auto"/>
              <w:rPr>
                <w:sz w:val="24"/>
                <w:szCs w:val="24"/>
              </w:rPr>
            </w:pPr>
            <w:r>
              <w:rPr>
                <w:sz w:val="24"/>
                <w:szCs w:val="24"/>
              </w:rPr>
              <w:t xml:space="preserve">On page 248 lines 25-30 it says the highwayman is after a prize of gold. Since he is a robber and stealing this gold, students can infer that he may get caught or harassed and if so may not be </w:t>
            </w:r>
            <w:r>
              <w:rPr>
                <w:sz w:val="24"/>
                <w:szCs w:val="24"/>
              </w:rPr>
              <w:lastRenderedPageBreak/>
              <w:t xml:space="preserve">able to come back for Bess until later when he slips away in the moonlight. </w:t>
            </w:r>
          </w:p>
        </w:tc>
      </w:tr>
      <w:tr w:rsidR="00864C3C" w:rsidRPr="00CD6B7F" w14:paraId="1AB5D56A" w14:textId="77777777">
        <w:trPr>
          <w:trHeight w:val="147"/>
        </w:trPr>
        <w:tc>
          <w:tcPr>
            <w:tcW w:w="6449" w:type="dxa"/>
          </w:tcPr>
          <w:p w14:paraId="4F093074" w14:textId="322AC434" w:rsidR="00864C3C" w:rsidRPr="006B4BF9" w:rsidRDefault="00864C3C" w:rsidP="006B4BF9">
            <w:pPr>
              <w:spacing w:after="0" w:line="240" w:lineRule="auto"/>
              <w:rPr>
                <w:sz w:val="24"/>
                <w:szCs w:val="24"/>
              </w:rPr>
            </w:pPr>
            <w:r w:rsidRPr="006B4BF9">
              <w:rPr>
                <w:sz w:val="24"/>
                <w:szCs w:val="24"/>
              </w:rPr>
              <w:lastRenderedPageBreak/>
              <w:t>What does the highwayman promise Bess?</w:t>
            </w:r>
          </w:p>
        </w:tc>
        <w:tc>
          <w:tcPr>
            <w:tcW w:w="6449" w:type="dxa"/>
          </w:tcPr>
          <w:p w14:paraId="2E94BA24" w14:textId="77777777" w:rsidR="00864C3C" w:rsidRPr="008353E8" w:rsidRDefault="00864C3C" w:rsidP="008353E8">
            <w:pPr>
              <w:spacing w:after="0" w:line="240" w:lineRule="auto"/>
              <w:rPr>
                <w:sz w:val="24"/>
                <w:szCs w:val="24"/>
              </w:rPr>
            </w:pPr>
            <w:r>
              <w:rPr>
                <w:sz w:val="24"/>
                <w:szCs w:val="24"/>
              </w:rPr>
              <w:t xml:space="preserve">On page 248, he tells her he will come for her by morning.  “But I shall be back with the yellow gold before the morning light” (line 26). </w:t>
            </w:r>
          </w:p>
        </w:tc>
      </w:tr>
      <w:tr w:rsidR="00864C3C" w:rsidRPr="00CD6B7F" w14:paraId="6285B45B" w14:textId="77777777">
        <w:trPr>
          <w:trHeight w:val="147"/>
        </w:trPr>
        <w:tc>
          <w:tcPr>
            <w:tcW w:w="6449" w:type="dxa"/>
          </w:tcPr>
          <w:p w14:paraId="4CC91148" w14:textId="70B85EA4" w:rsidR="00864C3C" w:rsidRPr="006B4BF9" w:rsidRDefault="00864C3C" w:rsidP="006B4BF9">
            <w:pPr>
              <w:spacing w:after="0" w:line="240" w:lineRule="auto"/>
              <w:rPr>
                <w:sz w:val="24"/>
                <w:szCs w:val="24"/>
              </w:rPr>
            </w:pPr>
            <w:r w:rsidRPr="006B4BF9">
              <w:rPr>
                <w:sz w:val="24"/>
                <w:szCs w:val="24"/>
              </w:rPr>
              <w:t>It is implied in the poem that Tim told the redcoats of the highwayman’s love for Bess.  What is Tim’s motive, or reason for betraying Bess?</w:t>
            </w:r>
          </w:p>
        </w:tc>
        <w:tc>
          <w:tcPr>
            <w:tcW w:w="6449" w:type="dxa"/>
          </w:tcPr>
          <w:p w14:paraId="58A8E5D3" w14:textId="77777777" w:rsidR="00864C3C" w:rsidRPr="00CD6B7F" w:rsidRDefault="00864C3C" w:rsidP="005B6C42">
            <w:pPr>
              <w:spacing w:after="0" w:line="240" w:lineRule="auto"/>
              <w:rPr>
                <w:sz w:val="24"/>
                <w:szCs w:val="24"/>
              </w:rPr>
            </w:pPr>
            <w:r>
              <w:rPr>
                <w:sz w:val="24"/>
                <w:szCs w:val="24"/>
              </w:rPr>
              <w:t>It is said on page 248, “but he loved the landlord’s daughter” (line 22).  This shows that Tim is also in love with Bess and is jealous of the relationship she has with the highwayman.</w:t>
            </w:r>
          </w:p>
        </w:tc>
      </w:tr>
      <w:tr w:rsidR="00864C3C" w:rsidRPr="00CD6B7F" w14:paraId="0AF60742" w14:textId="77777777">
        <w:trPr>
          <w:trHeight w:val="147"/>
        </w:trPr>
        <w:tc>
          <w:tcPr>
            <w:tcW w:w="6449" w:type="dxa"/>
          </w:tcPr>
          <w:p w14:paraId="670C6C01" w14:textId="28BEC8BF" w:rsidR="00864C3C" w:rsidRPr="006B4BF9" w:rsidRDefault="00864C3C" w:rsidP="006B4BF9">
            <w:pPr>
              <w:spacing w:after="0" w:line="240" w:lineRule="auto"/>
              <w:rPr>
                <w:sz w:val="24"/>
                <w:szCs w:val="24"/>
              </w:rPr>
            </w:pPr>
            <w:r w:rsidRPr="006B4BF9">
              <w:rPr>
                <w:sz w:val="24"/>
                <w:szCs w:val="24"/>
              </w:rPr>
              <w:t>Comparing the descriptions given of Tim and the highwayman, what can you infer about each of their characters?</w:t>
            </w:r>
          </w:p>
        </w:tc>
        <w:tc>
          <w:tcPr>
            <w:tcW w:w="6449" w:type="dxa"/>
          </w:tcPr>
          <w:p w14:paraId="6298620A" w14:textId="1A303AED" w:rsidR="00864C3C" w:rsidRDefault="00864C3C" w:rsidP="005B6C42">
            <w:pPr>
              <w:spacing w:after="0" w:line="240" w:lineRule="auto"/>
              <w:rPr>
                <w:sz w:val="24"/>
                <w:szCs w:val="24"/>
              </w:rPr>
            </w:pPr>
            <w:r>
              <w:rPr>
                <w:sz w:val="24"/>
                <w:szCs w:val="24"/>
              </w:rPr>
              <w:t>On page 248, line 20-21, Tim is described as “his face is white and peaked.  His eyes were hollows of madness, his hair like moldy hay,” which are negative qualities.  You also learn that he is spying on the highwayman and Bess.  You immediately feel like there is something wrong with the character and can tell his will be a villain.  On the other side, the highwayman is described on page 247, lines 7-10, as having a hat, lace, a velvet jacket and doeskin breeches and jewels, which shows he is well dressed and likeable.  He is described as loving Bess and promising to return to her, which makes the reader sympathize with him.</w:t>
            </w:r>
          </w:p>
        </w:tc>
      </w:tr>
      <w:tr w:rsidR="00864C3C" w:rsidRPr="00CD6B7F" w14:paraId="7ED0A6EC" w14:textId="77777777">
        <w:trPr>
          <w:trHeight w:val="147"/>
        </w:trPr>
        <w:tc>
          <w:tcPr>
            <w:tcW w:w="6449" w:type="dxa"/>
          </w:tcPr>
          <w:p w14:paraId="62293FCE" w14:textId="15D67EE5" w:rsidR="00864C3C" w:rsidRPr="006B4BF9" w:rsidRDefault="00864C3C" w:rsidP="006B4BF9">
            <w:pPr>
              <w:spacing w:after="0" w:line="240" w:lineRule="auto"/>
              <w:rPr>
                <w:sz w:val="24"/>
                <w:szCs w:val="24"/>
              </w:rPr>
            </w:pPr>
            <w:r w:rsidRPr="006B4BF9">
              <w:rPr>
                <w:sz w:val="24"/>
                <w:szCs w:val="24"/>
              </w:rPr>
              <w:t>On page 250, line 51, it says “now keep good watch, and they kissed her.”  What does this action reveal about the redcoats?</w:t>
            </w:r>
          </w:p>
        </w:tc>
        <w:tc>
          <w:tcPr>
            <w:tcW w:w="6449" w:type="dxa"/>
          </w:tcPr>
          <w:p w14:paraId="63819F7F" w14:textId="73168FA5" w:rsidR="00864C3C" w:rsidRDefault="00864C3C" w:rsidP="005B6C42">
            <w:pPr>
              <w:spacing w:after="0" w:line="240" w:lineRule="auto"/>
              <w:rPr>
                <w:sz w:val="24"/>
                <w:szCs w:val="24"/>
              </w:rPr>
            </w:pPr>
            <w:r>
              <w:rPr>
                <w:sz w:val="24"/>
                <w:szCs w:val="24"/>
              </w:rPr>
              <w:t>This action of kissing her reveals that they are mocking her.  It says earlier, on l</w:t>
            </w:r>
            <w:r w:rsidR="00E010EA">
              <w:rPr>
                <w:sz w:val="24"/>
                <w:szCs w:val="24"/>
              </w:rPr>
              <w:t xml:space="preserve">ine 48, they are </w:t>
            </w:r>
            <w:r>
              <w:rPr>
                <w:sz w:val="24"/>
                <w:szCs w:val="24"/>
              </w:rPr>
              <w:t xml:space="preserve">making sniggering jests, which implies they know of her love for the highwayman and are making fun of it.  These actions show they are heartless and being cruel when doing their job.  </w:t>
            </w:r>
          </w:p>
        </w:tc>
      </w:tr>
      <w:tr w:rsidR="00864C3C" w:rsidRPr="00CD6B7F" w14:paraId="28476877" w14:textId="77777777">
        <w:trPr>
          <w:trHeight w:val="755"/>
        </w:trPr>
        <w:tc>
          <w:tcPr>
            <w:tcW w:w="6449" w:type="dxa"/>
          </w:tcPr>
          <w:p w14:paraId="3E64E5B2" w14:textId="23E50189" w:rsidR="00864C3C" w:rsidRPr="006B4BF9" w:rsidRDefault="00864C3C" w:rsidP="006B4BF9">
            <w:pPr>
              <w:spacing w:after="0" w:line="240" w:lineRule="auto"/>
              <w:rPr>
                <w:sz w:val="24"/>
                <w:szCs w:val="24"/>
              </w:rPr>
            </w:pPr>
            <w:r w:rsidRPr="006B4BF9">
              <w:rPr>
                <w:sz w:val="24"/>
                <w:szCs w:val="24"/>
              </w:rPr>
              <w:t>Page 251, line 77-79 says “Her musket shattered in the moonlight, Shattered her breast in the moonlight and warned him—with her death.”  Who is Bess warning and why?</w:t>
            </w:r>
          </w:p>
        </w:tc>
        <w:tc>
          <w:tcPr>
            <w:tcW w:w="6449" w:type="dxa"/>
          </w:tcPr>
          <w:p w14:paraId="3FCCA0F3" w14:textId="1F38D72E" w:rsidR="00864C3C" w:rsidRPr="00CD6B7F" w:rsidRDefault="00864C3C" w:rsidP="00EB28B7">
            <w:pPr>
              <w:spacing w:after="0" w:line="240" w:lineRule="auto"/>
              <w:rPr>
                <w:sz w:val="24"/>
                <w:szCs w:val="24"/>
              </w:rPr>
            </w:pPr>
            <w:r>
              <w:rPr>
                <w:sz w:val="24"/>
                <w:szCs w:val="24"/>
              </w:rPr>
              <w:t xml:space="preserve">Bess is warning her love, the highwayman, of the redcoats waiting to kill him.  Looking at lines 45-49, it speaks of “there was death at every window” and “For Bess could see, through her casement, the road that </w:t>
            </w:r>
            <w:r>
              <w:rPr>
                <w:i/>
                <w:sz w:val="24"/>
                <w:szCs w:val="24"/>
              </w:rPr>
              <w:t xml:space="preserve">he would </w:t>
            </w:r>
            <w:r>
              <w:rPr>
                <w:sz w:val="24"/>
                <w:szCs w:val="24"/>
              </w:rPr>
              <w:t>ride,” shows the danger the highway</w:t>
            </w:r>
            <w:r w:rsidR="00EB28B7">
              <w:rPr>
                <w:sz w:val="24"/>
                <w:szCs w:val="24"/>
              </w:rPr>
              <w:t>man</w:t>
            </w:r>
            <w:r>
              <w:rPr>
                <w:sz w:val="24"/>
                <w:szCs w:val="24"/>
              </w:rPr>
              <w:t xml:space="preserve"> is in when he arrives and how she is waiting and watching for him.</w:t>
            </w:r>
          </w:p>
        </w:tc>
      </w:tr>
      <w:tr w:rsidR="00864C3C" w:rsidRPr="00CD6B7F" w14:paraId="11CDCBF3" w14:textId="77777777">
        <w:trPr>
          <w:trHeight w:val="755"/>
        </w:trPr>
        <w:tc>
          <w:tcPr>
            <w:tcW w:w="6449" w:type="dxa"/>
          </w:tcPr>
          <w:p w14:paraId="567F5D11" w14:textId="5BE16D28" w:rsidR="00864C3C" w:rsidRPr="006B4BF9" w:rsidRDefault="00864C3C" w:rsidP="006B4BF9">
            <w:pPr>
              <w:spacing w:after="0" w:line="240" w:lineRule="auto"/>
              <w:rPr>
                <w:sz w:val="24"/>
                <w:szCs w:val="24"/>
              </w:rPr>
            </w:pPr>
            <w:r w:rsidRPr="006B4BF9">
              <w:rPr>
                <w:sz w:val="24"/>
                <w:szCs w:val="24"/>
              </w:rPr>
              <w:lastRenderedPageBreak/>
              <w:t>On page 252, line 85 says “back he spurred like a madman, shouting a curse to the sky.”  What caused the highwayman to be so angry?</w:t>
            </w:r>
          </w:p>
        </w:tc>
        <w:tc>
          <w:tcPr>
            <w:tcW w:w="6449" w:type="dxa"/>
          </w:tcPr>
          <w:p w14:paraId="6F224C16" w14:textId="7C711183" w:rsidR="00864C3C" w:rsidRPr="00CD6B7F" w:rsidRDefault="00864C3C" w:rsidP="00EB28B7">
            <w:pPr>
              <w:spacing w:after="0" w:line="240" w:lineRule="auto"/>
              <w:rPr>
                <w:sz w:val="24"/>
                <w:szCs w:val="24"/>
              </w:rPr>
            </w:pPr>
            <w:r>
              <w:rPr>
                <w:sz w:val="24"/>
                <w:szCs w:val="24"/>
              </w:rPr>
              <w:t>He found out Bess was dead.  On line 81, “not till dawn he heard it, h</w:t>
            </w:r>
            <w:r w:rsidR="00EB28B7">
              <w:rPr>
                <w:sz w:val="24"/>
                <w:szCs w:val="24"/>
              </w:rPr>
              <w:t xml:space="preserve">is </w:t>
            </w:r>
            <w:r>
              <w:rPr>
                <w:sz w:val="24"/>
                <w:szCs w:val="24"/>
              </w:rPr>
              <w:t>face grew gray to hear,” which suggests his anger of hearing the news that his lover was shot.</w:t>
            </w:r>
          </w:p>
        </w:tc>
      </w:tr>
      <w:tr w:rsidR="00864C3C" w:rsidRPr="00CD6B7F" w14:paraId="20C9174B" w14:textId="77777777">
        <w:trPr>
          <w:trHeight w:val="886"/>
        </w:trPr>
        <w:tc>
          <w:tcPr>
            <w:tcW w:w="6449" w:type="dxa"/>
          </w:tcPr>
          <w:p w14:paraId="04B97F6B" w14:textId="6D4FA4D9" w:rsidR="00864C3C" w:rsidRPr="006B4BF9" w:rsidRDefault="00864C3C" w:rsidP="006B4BF9">
            <w:pPr>
              <w:spacing w:after="0" w:line="240" w:lineRule="auto"/>
              <w:rPr>
                <w:sz w:val="24"/>
                <w:szCs w:val="24"/>
              </w:rPr>
            </w:pPr>
            <w:r w:rsidRPr="006B4BF9">
              <w:rPr>
                <w:sz w:val="24"/>
                <w:szCs w:val="24"/>
              </w:rPr>
              <w:t>What literary device is used in the last two stanzas of the poem on page 252 and how does it affect the plot?</w:t>
            </w:r>
          </w:p>
        </w:tc>
        <w:tc>
          <w:tcPr>
            <w:tcW w:w="6449" w:type="dxa"/>
          </w:tcPr>
          <w:p w14:paraId="5B59D83A" w14:textId="77777777" w:rsidR="00864C3C" w:rsidRPr="00CD6B7F" w:rsidRDefault="00864C3C" w:rsidP="005B6C42">
            <w:pPr>
              <w:spacing w:after="0" w:line="240" w:lineRule="auto"/>
              <w:rPr>
                <w:sz w:val="24"/>
                <w:szCs w:val="24"/>
              </w:rPr>
            </w:pPr>
            <w:r>
              <w:rPr>
                <w:sz w:val="24"/>
                <w:szCs w:val="24"/>
              </w:rPr>
              <w:t>The last two paragraphs are using both repetition and italics.  It is repeating what the highwayman said to his love Bess at the beginning of the poem and is implying that the two are together in death.</w:t>
            </w:r>
          </w:p>
        </w:tc>
      </w:tr>
    </w:tbl>
    <w:p w14:paraId="5D8F5323" w14:textId="77777777" w:rsidR="000C5035" w:rsidRDefault="000C5035" w:rsidP="001034D9">
      <w:pPr>
        <w:spacing w:after="0" w:line="360" w:lineRule="auto"/>
        <w:rPr>
          <w:rFonts w:asciiTheme="minorHAnsi" w:hAnsiTheme="minorHAnsi" w:cstheme="minorHAnsi"/>
          <w:sz w:val="32"/>
          <w:szCs w:val="32"/>
          <w:u w:val="single"/>
        </w:rPr>
      </w:pPr>
    </w:p>
    <w:p w14:paraId="0E9F0B4D" w14:textId="77777777" w:rsidR="002B77DD" w:rsidRDefault="002B77DD" w:rsidP="001034D9">
      <w:pPr>
        <w:spacing w:after="0" w:line="360" w:lineRule="auto"/>
        <w:rPr>
          <w:rFonts w:asciiTheme="minorHAnsi" w:hAnsiTheme="minorHAnsi" w:cstheme="minorHAnsi"/>
          <w:sz w:val="32"/>
          <w:szCs w:val="32"/>
          <w:u w:val="single"/>
        </w:rPr>
      </w:pPr>
    </w:p>
    <w:p w14:paraId="0681484A" w14:textId="77777777" w:rsidR="002B77DD" w:rsidRDefault="002B77DD" w:rsidP="001034D9">
      <w:pPr>
        <w:spacing w:after="0" w:line="360" w:lineRule="auto"/>
        <w:rPr>
          <w:rFonts w:asciiTheme="minorHAnsi" w:hAnsiTheme="minorHAnsi" w:cstheme="minorHAnsi"/>
          <w:sz w:val="32"/>
          <w:szCs w:val="32"/>
          <w:u w:val="single"/>
        </w:rPr>
      </w:pPr>
    </w:p>
    <w:p w14:paraId="28BF0504" w14:textId="77777777" w:rsidR="002B77DD" w:rsidRDefault="002B77DD" w:rsidP="001034D9">
      <w:pPr>
        <w:spacing w:after="0" w:line="360" w:lineRule="auto"/>
        <w:rPr>
          <w:rFonts w:asciiTheme="minorHAnsi" w:hAnsiTheme="minorHAnsi" w:cstheme="minorHAnsi"/>
          <w:sz w:val="32"/>
          <w:szCs w:val="32"/>
          <w:u w:val="single"/>
        </w:rPr>
      </w:pPr>
    </w:p>
    <w:p w14:paraId="433044E4" w14:textId="77777777" w:rsidR="002B77DD" w:rsidRDefault="002B77DD" w:rsidP="001034D9">
      <w:pPr>
        <w:spacing w:after="0" w:line="360" w:lineRule="auto"/>
        <w:rPr>
          <w:rFonts w:asciiTheme="minorHAnsi" w:hAnsiTheme="minorHAnsi" w:cstheme="minorHAnsi"/>
          <w:sz w:val="32"/>
          <w:szCs w:val="32"/>
          <w:u w:val="single"/>
        </w:rPr>
      </w:pPr>
    </w:p>
    <w:p w14:paraId="2DCFC1E2" w14:textId="77777777" w:rsidR="002B77DD" w:rsidRDefault="002B77DD" w:rsidP="001034D9">
      <w:pPr>
        <w:spacing w:after="0" w:line="360" w:lineRule="auto"/>
        <w:rPr>
          <w:rFonts w:asciiTheme="minorHAnsi" w:hAnsiTheme="minorHAnsi" w:cstheme="minorHAnsi"/>
          <w:sz w:val="32"/>
          <w:szCs w:val="32"/>
          <w:u w:val="single"/>
        </w:rPr>
      </w:pPr>
    </w:p>
    <w:p w14:paraId="164DD9E4" w14:textId="77777777" w:rsidR="002B77DD" w:rsidRDefault="002B77DD" w:rsidP="001034D9">
      <w:pPr>
        <w:spacing w:after="0" w:line="360" w:lineRule="auto"/>
        <w:rPr>
          <w:rFonts w:asciiTheme="minorHAnsi" w:hAnsiTheme="minorHAnsi" w:cstheme="minorHAnsi"/>
          <w:sz w:val="32"/>
          <w:szCs w:val="32"/>
          <w:u w:val="single"/>
        </w:rPr>
      </w:pPr>
    </w:p>
    <w:p w14:paraId="43ACAAB0" w14:textId="77777777" w:rsidR="002B77DD" w:rsidRDefault="002B77DD" w:rsidP="001034D9">
      <w:pPr>
        <w:spacing w:after="0" w:line="360" w:lineRule="auto"/>
        <w:rPr>
          <w:rFonts w:asciiTheme="minorHAnsi" w:hAnsiTheme="minorHAnsi" w:cstheme="minorHAnsi"/>
          <w:sz w:val="32"/>
          <w:szCs w:val="32"/>
          <w:u w:val="single"/>
        </w:rPr>
      </w:pPr>
    </w:p>
    <w:p w14:paraId="521CF7E1" w14:textId="77777777" w:rsidR="002B77DD" w:rsidRDefault="002B77DD" w:rsidP="001034D9">
      <w:pPr>
        <w:spacing w:after="0" w:line="360" w:lineRule="auto"/>
        <w:rPr>
          <w:rFonts w:asciiTheme="minorHAnsi" w:hAnsiTheme="minorHAnsi" w:cstheme="minorHAnsi"/>
          <w:sz w:val="32"/>
          <w:szCs w:val="32"/>
          <w:u w:val="single"/>
        </w:rPr>
      </w:pPr>
    </w:p>
    <w:p w14:paraId="3C5E59B1" w14:textId="77777777" w:rsidR="002B77DD" w:rsidRDefault="002B77DD" w:rsidP="001034D9">
      <w:pPr>
        <w:spacing w:after="0" w:line="360" w:lineRule="auto"/>
        <w:rPr>
          <w:rFonts w:asciiTheme="minorHAnsi" w:hAnsiTheme="minorHAnsi" w:cstheme="minorHAnsi"/>
          <w:sz w:val="32"/>
          <w:szCs w:val="32"/>
          <w:u w:val="single"/>
        </w:rPr>
      </w:pPr>
    </w:p>
    <w:p w14:paraId="0AA3A4CF" w14:textId="77777777" w:rsidR="002B77DD" w:rsidRDefault="002B77DD" w:rsidP="001034D9">
      <w:pPr>
        <w:spacing w:after="0" w:line="360" w:lineRule="auto"/>
        <w:rPr>
          <w:rFonts w:asciiTheme="minorHAnsi" w:hAnsiTheme="minorHAnsi" w:cstheme="minorHAnsi"/>
          <w:sz w:val="32"/>
          <w:szCs w:val="32"/>
          <w:u w:val="single"/>
        </w:rPr>
      </w:pPr>
    </w:p>
    <w:p w14:paraId="20F2E599" w14:textId="77777777" w:rsidR="0055137C" w:rsidRDefault="0055137C" w:rsidP="001034D9">
      <w:pPr>
        <w:spacing w:after="0" w:line="360" w:lineRule="auto"/>
        <w:rPr>
          <w:rFonts w:asciiTheme="minorHAnsi" w:hAnsiTheme="minorHAnsi" w:cstheme="minorHAnsi"/>
          <w:sz w:val="32"/>
          <w:szCs w:val="32"/>
          <w:u w:val="single"/>
        </w:rPr>
      </w:pPr>
    </w:p>
    <w:p w14:paraId="5E755D13"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1A00E7D0" w14:textId="77777777">
        <w:trPr>
          <w:trHeight w:val="377"/>
        </w:trPr>
        <w:tc>
          <w:tcPr>
            <w:tcW w:w="738" w:type="dxa"/>
          </w:tcPr>
          <w:p w14:paraId="5780894D" w14:textId="77777777" w:rsidR="00F02887" w:rsidRDefault="00F02887" w:rsidP="00F02887">
            <w:pPr>
              <w:spacing w:after="0" w:line="240" w:lineRule="auto"/>
              <w:contextualSpacing/>
            </w:pPr>
          </w:p>
        </w:tc>
        <w:tc>
          <w:tcPr>
            <w:tcW w:w="5885" w:type="dxa"/>
          </w:tcPr>
          <w:p w14:paraId="79204249"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59BD943"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6EACB2A"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1880CC59"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02C2DC1"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59E3FA29"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5A4A1CCA" w14:textId="77777777">
        <w:trPr>
          <w:cantSplit/>
          <w:trHeight w:val="3851"/>
        </w:trPr>
        <w:tc>
          <w:tcPr>
            <w:tcW w:w="738" w:type="dxa"/>
            <w:textDirection w:val="btLr"/>
          </w:tcPr>
          <w:p w14:paraId="2FC9E623"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6F8EA2CE" w14:textId="77777777" w:rsidR="00F02887" w:rsidRDefault="00F02887" w:rsidP="00F02887">
            <w:pPr>
              <w:spacing w:after="0" w:line="240" w:lineRule="auto"/>
              <w:contextualSpacing/>
            </w:pPr>
          </w:p>
          <w:p w14:paraId="4E08ADB9" w14:textId="37D06893" w:rsidR="00F02887" w:rsidRPr="00AC0AED" w:rsidRDefault="00F02887" w:rsidP="00F02887">
            <w:pPr>
              <w:spacing w:after="0" w:line="240" w:lineRule="auto"/>
              <w:contextualSpacing/>
            </w:pPr>
          </w:p>
          <w:p w14:paraId="7A5F9A0F" w14:textId="22D7B8ED" w:rsidR="00AC0AED" w:rsidRDefault="00AC0AED" w:rsidP="00F02887">
            <w:pPr>
              <w:spacing w:after="0" w:line="240" w:lineRule="auto"/>
              <w:contextualSpacing/>
            </w:pPr>
            <w:r>
              <w:t>Line 3 – “ribbon of moonlight”</w:t>
            </w:r>
          </w:p>
          <w:p w14:paraId="4037C23C" w14:textId="48DE271A" w:rsidR="00F02887" w:rsidRDefault="001F4931" w:rsidP="00F02887">
            <w:pPr>
              <w:spacing w:after="0" w:line="240" w:lineRule="auto"/>
              <w:contextualSpacing/>
            </w:pPr>
            <w:r>
              <w:t xml:space="preserve">Line </w:t>
            </w:r>
            <w:r w:rsidR="00262A24">
              <w:t xml:space="preserve">4 – highwayman </w:t>
            </w:r>
          </w:p>
          <w:p w14:paraId="36235A2E" w14:textId="0D8EE378" w:rsidR="00F02887" w:rsidRDefault="001F4931" w:rsidP="00F02887">
            <w:pPr>
              <w:spacing w:after="0" w:line="240" w:lineRule="auto"/>
              <w:contextualSpacing/>
            </w:pPr>
            <w:r>
              <w:t>Line 8</w:t>
            </w:r>
            <w:r w:rsidR="00262A24">
              <w:t xml:space="preserve"> - breeches</w:t>
            </w:r>
          </w:p>
          <w:p w14:paraId="05475D26" w14:textId="3DB92FF6" w:rsidR="00F02887" w:rsidRDefault="001F4931" w:rsidP="00F02887">
            <w:pPr>
              <w:spacing w:after="0" w:line="240" w:lineRule="auto"/>
              <w:contextualSpacing/>
            </w:pPr>
            <w:r>
              <w:t>Line 37</w:t>
            </w:r>
            <w:r w:rsidR="00262A24">
              <w:t xml:space="preserve"> - dawning</w:t>
            </w:r>
          </w:p>
          <w:p w14:paraId="1DCD2464" w14:textId="0471C125" w:rsidR="001F4931" w:rsidRDefault="001F4931" w:rsidP="00F02887">
            <w:pPr>
              <w:spacing w:after="0" w:line="240" w:lineRule="auto"/>
              <w:contextualSpacing/>
            </w:pPr>
            <w:r>
              <w:t>Line 47</w:t>
            </w:r>
            <w:r w:rsidR="00262A24">
              <w:t>- musket</w:t>
            </w:r>
          </w:p>
          <w:p w14:paraId="61F9E2E6" w14:textId="1B0B5494" w:rsidR="00F02887" w:rsidRDefault="001F4931" w:rsidP="00F02887">
            <w:pPr>
              <w:spacing w:after="0" w:line="240" w:lineRule="auto"/>
              <w:contextualSpacing/>
            </w:pPr>
            <w:r>
              <w:t>Line 78- spurred</w:t>
            </w:r>
            <w:r w:rsidR="00262A24">
              <w:t xml:space="preserve"> </w:t>
            </w:r>
          </w:p>
          <w:p w14:paraId="4A8271D6" w14:textId="77777777" w:rsidR="00F02887" w:rsidRDefault="00F02887" w:rsidP="00F02887">
            <w:pPr>
              <w:spacing w:after="0" w:line="240" w:lineRule="auto"/>
              <w:contextualSpacing/>
            </w:pPr>
          </w:p>
          <w:p w14:paraId="0956083F" w14:textId="77777777" w:rsidR="00F02887" w:rsidRDefault="00F02887" w:rsidP="00F02887">
            <w:pPr>
              <w:spacing w:after="0" w:line="240" w:lineRule="auto"/>
              <w:contextualSpacing/>
            </w:pPr>
          </w:p>
        </w:tc>
        <w:tc>
          <w:tcPr>
            <w:tcW w:w="6553" w:type="dxa"/>
          </w:tcPr>
          <w:p w14:paraId="448702C6" w14:textId="77777777" w:rsidR="005F77F9" w:rsidRDefault="005F77F9" w:rsidP="00F02887">
            <w:pPr>
              <w:spacing w:after="0" w:line="240" w:lineRule="auto"/>
              <w:contextualSpacing/>
            </w:pPr>
          </w:p>
          <w:p w14:paraId="0A822E04" w14:textId="77777777" w:rsidR="005F77F9" w:rsidRDefault="005F77F9" w:rsidP="00F02887">
            <w:pPr>
              <w:spacing w:after="0" w:line="240" w:lineRule="auto"/>
              <w:contextualSpacing/>
            </w:pPr>
          </w:p>
          <w:p w14:paraId="3F2BF8E4" w14:textId="2BF504BC" w:rsidR="005F77F9" w:rsidRDefault="001F4931" w:rsidP="005F77F9">
            <w:pPr>
              <w:spacing w:after="0" w:line="240" w:lineRule="auto"/>
              <w:contextualSpacing/>
            </w:pPr>
            <w:r>
              <w:t>Line 13</w:t>
            </w:r>
            <w:r w:rsidR="00262A24">
              <w:t xml:space="preserve"> - cobbles</w:t>
            </w:r>
          </w:p>
          <w:p w14:paraId="14F80777" w14:textId="71C3630E" w:rsidR="005F77F9" w:rsidRDefault="001F4931" w:rsidP="005F77F9">
            <w:pPr>
              <w:spacing w:after="0" w:line="240" w:lineRule="auto"/>
              <w:contextualSpacing/>
            </w:pPr>
            <w:r>
              <w:t>Line 31</w:t>
            </w:r>
            <w:r w:rsidR="00262A24">
              <w:t xml:space="preserve"> - scarce</w:t>
            </w:r>
          </w:p>
          <w:p w14:paraId="0A432265" w14:textId="6FBC0A37" w:rsidR="005F77F9" w:rsidRDefault="001F4931" w:rsidP="005F77F9">
            <w:pPr>
              <w:spacing w:after="0" w:line="240" w:lineRule="auto"/>
              <w:contextualSpacing/>
            </w:pPr>
            <w:r>
              <w:t>Line 40</w:t>
            </w:r>
            <w:r w:rsidR="00262A24">
              <w:t xml:space="preserve"> - redcoat</w:t>
            </w:r>
          </w:p>
          <w:p w14:paraId="4C8B3F14" w14:textId="1BE0E32F" w:rsidR="00F02887" w:rsidRDefault="001F4931" w:rsidP="00F02887">
            <w:pPr>
              <w:spacing w:after="0" w:line="240" w:lineRule="auto"/>
              <w:contextualSpacing/>
            </w:pPr>
            <w:r>
              <w:t>Line 43</w:t>
            </w:r>
            <w:r w:rsidR="00262A24">
              <w:t>- bound</w:t>
            </w:r>
          </w:p>
          <w:p w14:paraId="14FFB98F" w14:textId="1D7837A6" w:rsidR="001F4931" w:rsidRDefault="001F4931" w:rsidP="00F02887">
            <w:pPr>
              <w:spacing w:after="0" w:line="240" w:lineRule="auto"/>
              <w:contextualSpacing/>
            </w:pPr>
            <w:r>
              <w:t>Line 46- writhed</w:t>
            </w:r>
          </w:p>
          <w:p w14:paraId="317E6DE1" w14:textId="27FBB046" w:rsidR="001F4931" w:rsidRDefault="001F4931" w:rsidP="00F02887">
            <w:pPr>
              <w:spacing w:after="0" w:line="240" w:lineRule="auto"/>
              <w:contextualSpacing/>
            </w:pPr>
            <w:r>
              <w:t xml:space="preserve">Line 63- muzzle </w:t>
            </w:r>
          </w:p>
        </w:tc>
      </w:tr>
      <w:tr w:rsidR="00F02887" w14:paraId="272AF5AD" w14:textId="77777777">
        <w:trPr>
          <w:cantSplit/>
          <w:trHeight w:val="3860"/>
        </w:trPr>
        <w:tc>
          <w:tcPr>
            <w:tcW w:w="738" w:type="dxa"/>
            <w:textDirection w:val="btLr"/>
          </w:tcPr>
          <w:p w14:paraId="683F593B"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614F2331" w14:textId="77777777" w:rsidR="00F02887" w:rsidRDefault="00F02887" w:rsidP="00F02887">
            <w:pPr>
              <w:spacing w:after="0" w:line="240" w:lineRule="auto"/>
              <w:contextualSpacing/>
            </w:pPr>
          </w:p>
          <w:p w14:paraId="34060B2F" w14:textId="77777777" w:rsidR="00F02887" w:rsidRDefault="00F02887" w:rsidP="00F02887">
            <w:pPr>
              <w:spacing w:after="0" w:line="240" w:lineRule="auto"/>
              <w:contextualSpacing/>
            </w:pPr>
          </w:p>
          <w:p w14:paraId="66E7D1A1" w14:textId="76BB5024" w:rsidR="005F77F9" w:rsidRDefault="00262A24" w:rsidP="005F77F9">
            <w:pPr>
              <w:spacing w:after="0" w:line="240" w:lineRule="auto"/>
              <w:contextualSpacing/>
            </w:pPr>
            <w:r>
              <w:t xml:space="preserve">Line 1 </w:t>
            </w:r>
            <w:r w:rsidR="00AC0AED">
              <w:t>–</w:t>
            </w:r>
            <w:r>
              <w:t xml:space="preserve"> torrent</w:t>
            </w:r>
          </w:p>
          <w:p w14:paraId="1C497B3B" w14:textId="0AFE6600" w:rsidR="00AC0AED" w:rsidRDefault="00AC0AED" w:rsidP="005F77F9">
            <w:pPr>
              <w:spacing w:after="0" w:line="240" w:lineRule="auto"/>
              <w:contextualSpacing/>
            </w:pPr>
            <w:r>
              <w:t xml:space="preserve">Line 3 – moor </w:t>
            </w:r>
          </w:p>
          <w:p w14:paraId="6661F93C" w14:textId="5C9BB749" w:rsidR="005F77F9" w:rsidRDefault="00262A24" w:rsidP="005F77F9">
            <w:pPr>
              <w:spacing w:after="0" w:line="240" w:lineRule="auto"/>
              <w:contextualSpacing/>
            </w:pPr>
            <w:r>
              <w:t>Line 8 - doeskin</w:t>
            </w:r>
          </w:p>
          <w:p w14:paraId="57A35447" w14:textId="5CD34894" w:rsidR="005F77F9" w:rsidRDefault="00262A24" w:rsidP="005F77F9">
            <w:pPr>
              <w:spacing w:after="0" w:line="240" w:lineRule="auto"/>
              <w:contextualSpacing/>
            </w:pPr>
            <w:r>
              <w:t>Line 14 - shutters</w:t>
            </w:r>
          </w:p>
          <w:p w14:paraId="2FE50DB2" w14:textId="4362B768" w:rsidR="00F02887" w:rsidRDefault="00262A24" w:rsidP="00F02887">
            <w:pPr>
              <w:spacing w:after="0" w:line="240" w:lineRule="auto"/>
              <w:contextualSpacing/>
            </w:pPr>
            <w:r>
              <w:t>Line 19- sable</w:t>
            </w:r>
          </w:p>
          <w:p w14:paraId="014B40B5" w14:textId="3D22EF1E" w:rsidR="00262A24" w:rsidRDefault="00262A24" w:rsidP="00F02887">
            <w:pPr>
              <w:spacing w:after="0" w:line="240" w:lineRule="auto"/>
              <w:contextualSpacing/>
            </w:pPr>
            <w:r>
              <w:t xml:space="preserve">Line 47- sniggering </w:t>
            </w:r>
          </w:p>
          <w:p w14:paraId="3EFE0777" w14:textId="003C1FAE" w:rsidR="001F4931" w:rsidRDefault="001F4931" w:rsidP="00F02887">
            <w:pPr>
              <w:spacing w:after="0" w:line="240" w:lineRule="auto"/>
              <w:contextualSpacing/>
            </w:pPr>
            <w:r>
              <w:t>Line 66- refrain</w:t>
            </w:r>
          </w:p>
          <w:p w14:paraId="32714469" w14:textId="1D97F828" w:rsidR="00262A24" w:rsidRDefault="001F4931" w:rsidP="00F02887">
            <w:pPr>
              <w:spacing w:after="0" w:line="240" w:lineRule="auto"/>
              <w:contextualSpacing/>
            </w:pPr>
            <w:r>
              <w:t>Line 86- rapier</w:t>
            </w:r>
          </w:p>
          <w:p w14:paraId="3E5A4FD4" w14:textId="6A17D4DF" w:rsidR="001F4931" w:rsidRDefault="001F4931" w:rsidP="00F02887">
            <w:pPr>
              <w:spacing w:after="0" w:line="240" w:lineRule="auto"/>
              <w:contextualSpacing/>
            </w:pPr>
            <w:r>
              <w:t xml:space="preserve">Line 86- brandished </w:t>
            </w:r>
          </w:p>
          <w:p w14:paraId="29B55022" w14:textId="77777777" w:rsidR="00F02887" w:rsidRDefault="00F02887" w:rsidP="00F02887">
            <w:pPr>
              <w:spacing w:after="0" w:line="240" w:lineRule="auto"/>
              <w:contextualSpacing/>
            </w:pPr>
          </w:p>
          <w:p w14:paraId="2BCFF335" w14:textId="77777777" w:rsidR="00F02887" w:rsidRDefault="00F02887" w:rsidP="00F02887">
            <w:pPr>
              <w:spacing w:after="0" w:line="240" w:lineRule="auto"/>
              <w:contextualSpacing/>
            </w:pPr>
          </w:p>
          <w:p w14:paraId="63B1FD56" w14:textId="77777777" w:rsidR="00F02887" w:rsidRDefault="00F02887" w:rsidP="00F02887">
            <w:pPr>
              <w:spacing w:after="0" w:line="240" w:lineRule="auto"/>
              <w:contextualSpacing/>
            </w:pPr>
          </w:p>
        </w:tc>
        <w:tc>
          <w:tcPr>
            <w:tcW w:w="6553" w:type="dxa"/>
          </w:tcPr>
          <w:p w14:paraId="3E50B837" w14:textId="77777777" w:rsidR="005F77F9" w:rsidRDefault="005F77F9" w:rsidP="00F02887">
            <w:pPr>
              <w:spacing w:after="0" w:line="240" w:lineRule="auto"/>
              <w:contextualSpacing/>
            </w:pPr>
          </w:p>
          <w:p w14:paraId="39B7E601" w14:textId="77777777" w:rsidR="005F77F9" w:rsidRDefault="005F77F9" w:rsidP="00F02887">
            <w:pPr>
              <w:spacing w:after="0" w:line="240" w:lineRule="auto"/>
              <w:contextualSpacing/>
            </w:pPr>
          </w:p>
          <w:p w14:paraId="5EFF8DE7" w14:textId="7DA64684" w:rsidR="005F77F9" w:rsidRDefault="00262A24" w:rsidP="005F77F9">
            <w:pPr>
              <w:spacing w:after="0" w:line="240" w:lineRule="auto"/>
              <w:contextualSpacing/>
            </w:pPr>
            <w:r>
              <w:t>Line 30 - bar</w:t>
            </w:r>
          </w:p>
          <w:p w14:paraId="0CF3B315" w14:textId="6EEC3507" w:rsidR="005F77F9" w:rsidRDefault="001F4931" w:rsidP="005F77F9">
            <w:pPr>
              <w:spacing w:after="0" w:line="240" w:lineRule="auto"/>
              <w:contextualSpacing/>
            </w:pPr>
            <w:r>
              <w:t>Line 64 – strive</w:t>
            </w:r>
          </w:p>
          <w:p w14:paraId="7C29F023" w14:textId="77777777" w:rsidR="005F77F9" w:rsidRDefault="005F77F9" w:rsidP="005F77F9">
            <w:pPr>
              <w:spacing w:after="0" w:line="240" w:lineRule="auto"/>
              <w:contextualSpacing/>
            </w:pPr>
          </w:p>
          <w:p w14:paraId="6FEE61CD" w14:textId="77777777" w:rsidR="00F02887" w:rsidRDefault="00F02887" w:rsidP="00F02887">
            <w:pPr>
              <w:spacing w:after="0" w:line="240" w:lineRule="auto"/>
              <w:contextualSpacing/>
            </w:pPr>
          </w:p>
        </w:tc>
      </w:tr>
    </w:tbl>
    <w:p w14:paraId="361FBF98"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7B060A93" w14:textId="77777777" w:rsid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31D099DF" w14:textId="24FA9D71" w:rsidR="006E0490" w:rsidRPr="006E0490" w:rsidRDefault="006E0490" w:rsidP="006E0490">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 xml:space="preserve">In the poem, Tim is being a good citizen by turning in the robber; however, is portrayed as the villain.  </w:t>
      </w:r>
      <w:r w:rsidR="0030325B">
        <w:rPr>
          <w:rFonts w:asciiTheme="minorHAnsi" w:hAnsiTheme="minorHAnsi" w:cstheme="minorHAnsi"/>
          <w:i/>
          <w:sz w:val="24"/>
          <w:szCs w:val="24"/>
        </w:rPr>
        <w:t>Why does the reader sympathize</w:t>
      </w:r>
      <w:r>
        <w:rPr>
          <w:rFonts w:asciiTheme="minorHAnsi" w:hAnsiTheme="minorHAnsi" w:cstheme="minorHAnsi"/>
          <w:i/>
          <w:sz w:val="24"/>
          <w:szCs w:val="24"/>
        </w:rPr>
        <w:t xml:space="preserve"> with the highwayman as opposed to the </w:t>
      </w:r>
      <w:r w:rsidR="009A768A">
        <w:rPr>
          <w:rFonts w:asciiTheme="minorHAnsi" w:hAnsiTheme="minorHAnsi" w:cstheme="minorHAnsi"/>
          <w:i/>
          <w:sz w:val="24"/>
          <w:szCs w:val="24"/>
        </w:rPr>
        <w:t>“</w:t>
      </w:r>
      <w:r>
        <w:rPr>
          <w:rFonts w:asciiTheme="minorHAnsi" w:hAnsiTheme="minorHAnsi" w:cstheme="minorHAnsi"/>
          <w:i/>
          <w:sz w:val="24"/>
          <w:szCs w:val="24"/>
        </w:rPr>
        <w:t>Good Samaritan</w:t>
      </w:r>
      <w:r w:rsidR="009A768A">
        <w:rPr>
          <w:rFonts w:asciiTheme="minorHAnsi" w:hAnsiTheme="minorHAnsi" w:cstheme="minorHAnsi"/>
          <w:i/>
          <w:sz w:val="24"/>
          <w:szCs w:val="24"/>
        </w:rPr>
        <w:t>”</w:t>
      </w:r>
      <w:r w:rsidR="0030325B">
        <w:rPr>
          <w:rFonts w:asciiTheme="minorHAnsi" w:hAnsiTheme="minorHAnsi" w:cstheme="minorHAnsi"/>
          <w:i/>
          <w:sz w:val="24"/>
          <w:szCs w:val="24"/>
        </w:rPr>
        <w:t>?</w:t>
      </w:r>
    </w:p>
    <w:p w14:paraId="2AABCC37" w14:textId="77777777" w:rsidR="001E286D" w:rsidRPr="006E0490" w:rsidRDefault="001E286D" w:rsidP="006E049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6E0490">
        <w:rPr>
          <w:rFonts w:asciiTheme="minorHAnsi" w:hAnsiTheme="minorHAnsi" w:cstheme="minorHAnsi"/>
          <w:b/>
          <w:sz w:val="24"/>
          <w:szCs w:val="24"/>
          <w:highlight w:val="lightGray"/>
          <w:u w:val="single"/>
        </w:rPr>
        <w:t xml:space="preserve"> </w:t>
      </w:r>
    </w:p>
    <w:p w14:paraId="1BC62968"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C2F42F1"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5C1E6248" w14:textId="77777777">
        <w:trPr>
          <w:jc w:val="center"/>
        </w:trPr>
        <w:tc>
          <w:tcPr>
            <w:tcW w:w="5148" w:type="dxa"/>
          </w:tcPr>
          <w:p w14:paraId="5C27C7F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7D2EC28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05E92AD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5D1DD26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F95FBB" w14:paraId="5007F4D5" w14:textId="77777777">
        <w:trPr>
          <w:jc w:val="center"/>
        </w:trPr>
        <w:tc>
          <w:tcPr>
            <w:tcW w:w="5148" w:type="dxa"/>
          </w:tcPr>
          <w:p w14:paraId="649CB11D" w14:textId="7FAAAF6F" w:rsidR="00F95FBB" w:rsidRDefault="00F95FBB" w:rsidP="00F95FB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he rode with a jeweled twinkle, his pistol butts a twinkle, his rapier hilt a-twinkle, under the jeweled sky.”</w:t>
            </w:r>
          </w:p>
          <w:p w14:paraId="2234450C" w14:textId="77777777" w:rsidR="00F95FBB" w:rsidRDefault="00F95FBB" w:rsidP="002A7668">
            <w:pPr>
              <w:spacing w:after="0" w:line="240" w:lineRule="auto"/>
              <w:contextualSpacing/>
              <w:rPr>
                <w:rFonts w:asciiTheme="minorHAnsi" w:hAnsiTheme="minorHAnsi" w:cstheme="minorHAnsi"/>
                <w:sz w:val="24"/>
                <w:szCs w:val="24"/>
              </w:rPr>
            </w:pPr>
          </w:p>
        </w:tc>
        <w:tc>
          <w:tcPr>
            <w:tcW w:w="1440" w:type="dxa"/>
          </w:tcPr>
          <w:p w14:paraId="58300078" w14:textId="71F85457" w:rsidR="00F95FBB" w:rsidRDefault="00F95FBB" w:rsidP="00F95FB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Page  247</w:t>
            </w:r>
          </w:p>
          <w:p w14:paraId="4A49AF08" w14:textId="448EEE4F" w:rsidR="00F95FBB" w:rsidRDefault="00F95FBB" w:rsidP="00F95FB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 10</w:t>
            </w:r>
          </w:p>
        </w:tc>
        <w:tc>
          <w:tcPr>
            <w:tcW w:w="5220" w:type="dxa"/>
          </w:tcPr>
          <w:p w14:paraId="07CC9F4D" w14:textId="30C7070A" w:rsidR="00F95FBB" w:rsidRDefault="00F95FB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is showing the positive description of the highwayman.  He is portrayed as a shining knight-- someone the reader likes and wants to succeed.  </w:t>
            </w:r>
          </w:p>
        </w:tc>
      </w:tr>
      <w:tr w:rsidR="001E286D" w14:paraId="1D71DF9B" w14:textId="77777777">
        <w:trPr>
          <w:jc w:val="center"/>
        </w:trPr>
        <w:tc>
          <w:tcPr>
            <w:tcW w:w="5148" w:type="dxa"/>
          </w:tcPr>
          <w:p w14:paraId="14AD5753" w14:textId="1B8102D7" w:rsidR="001E286D" w:rsidRDefault="0008065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“Where Tim the ostler listened.  His face was white and peaked.  His eyes were hollows of madness, his hair like moldy hay</w:t>
            </w:r>
            <w:r w:rsidR="00553C12">
              <w:rPr>
                <w:rFonts w:asciiTheme="minorHAnsi" w:hAnsiTheme="minorHAnsi" w:cstheme="minorHAnsi"/>
                <w:sz w:val="24"/>
                <w:szCs w:val="24"/>
              </w:rPr>
              <w:t xml:space="preserve">, but he loved the landlord’s daughter” </w:t>
            </w:r>
          </w:p>
        </w:tc>
        <w:tc>
          <w:tcPr>
            <w:tcW w:w="1440" w:type="dxa"/>
          </w:tcPr>
          <w:p w14:paraId="58FBC598" w14:textId="5EC8942D" w:rsidR="00D26F4C" w:rsidRDefault="00F95FBB"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Page </w:t>
            </w:r>
            <w:r w:rsidR="00080659">
              <w:rPr>
                <w:rFonts w:asciiTheme="minorHAnsi" w:hAnsiTheme="minorHAnsi" w:cstheme="minorHAnsi"/>
                <w:sz w:val="24"/>
                <w:szCs w:val="24"/>
              </w:rPr>
              <w:t>248</w:t>
            </w:r>
          </w:p>
          <w:p w14:paraId="4DD84C22" w14:textId="5054A06F" w:rsidR="001E286D" w:rsidRDefault="00553C12"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 20-24</w:t>
            </w:r>
          </w:p>
        </w:tc>
        <w:tc>
          <w:tcPr>
            <w:tcW w:w="5220" w:type="dxa"/>
          </w:tcPr>
          <w:p w14:paraId="7DED8E1D" w14:textId="5E65D316" w:rsidR="001E286D" w:rsidRDefault="0008065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shows the negative description of Tim and why as a reader we begin to dislike him.</w:t>
            </w:r>
            <w:r w:rsidR="00F95FBB">
              <w:rPr>
                <w:rFonts w:asciiTheme="minorHAnsi" w:hAnsiTheme="minorHAnsi" w:cstheme="minorHAnsi"/>
                <w:sz w:val="24"/>
                <w:szCs w:val="24"/>
              </w:rPr>
              <w:t xml:space="preserve">  It also reveals his love for the daughter and his reason for jealousy.  </w:t>
            </w:r>
          </w:p>
        </w:tc>
      </w:tr>
      <w:tr w:rsidR="001E286D" w14:paraId="73A04A7D" w14:textId="77777777">
        <w:trPr>
          <w:jc w:val="center"/>
        </w:trPr>
        <w:tc>
          <w:tcPr>
            <w:tcW w:w="5148" w:type="dxa"/>
          </w:tcPr>
          <w:p w14:paraId="198034A3" w14:textId="77777777" w:rsidR="002A7668" w:rsidRDefault="002A7668" w:rsidP="002A7668">
            <w:pPr>
              <w:spacing w:after="0" w:line="240" w:lineRule="auto"/>
              <w:contextualSpacing/>
              <w:rPr>
                <w:rFonts w:asciiTheme="minorHAnsi" w:hAnsiTheme="minorHAnsi" w:cstheme="minorHAnsi"/>
                <w:sz w:val="24"/>
                <w:szCs w:val="24"/>
              </w:rPr>
            </w:pPr>
          </w:p>
          <w:p w14:paraId="66700F1B" w14:textId="6C00EEF2" w:rsidR="00D26F4C" w:rsidRDefault="006933B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the black cascade of perfume came tumbling over his breast; And he kissed its waves in the moonlight.”</w:t>
            </w:r>
            <w:r w:rsidR="0089538A">
              <w:rPr>
                <w:rFonts w:asciiTheme="minorHAnsi" w:hAnsiTheme="minorHAnsi" w:cstheme="minorHAnsi"/>
                <w:sz w:val="24"/>
                <w:szCs w:val="24"/>
              </w:rPr>
              <w:t xml:space="preserve">  </w:t>
            </w:r>
          </w:p>
          <w:p w14:paraId="740059FE"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7ADBA2CF" w14:textId="0CD559E2" w:rsidR="001E286D" w:rsidRDefault="00F95FBB" w:rsidP="00F95FB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Page </w:t>
            </w:r>
            <w:r w:rsidR="006933B9">
              <w:rPr>
                <w:rFonts w:asciiTheme="minorHAnsi" w:hAnsiTheme="minorHAnsi" w:cstheme="minorHAnsi"/>
                <w:sz w:val="24"/>
                <w:szCs w:val="24"/>
              </w:rPr>
              <w:t>248</w:t>
            </w:r>
          </w:p>
          <w:p w14:paraId="4C8967A6" w14:textId="593A1979" w:rsidR="0089538A" w:rsidRDefault="0089538A" w:rsidP="00F95FB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 33-35</w:t>
            </w:r>
          </w:p>
        </w:tc>
        <w:tc>
          <w:tcPr>
            <w:tcW w:w="5220" w:type="dxa"/>
          </w:tcPr>
          <w:p w14:paraId="4E5A273E" w14:textId="77777777" w:rsidR="001E286D" w:rsidRDefault="006933B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shows the love story between the highwayman and the daughter.  As they kiss in the moonlight you realize they love each other, so begin to rally for true love to win even though the highwayman may be breaking the law.</w:t>
            </w:r>
          </w:p>
        </w:tc>
      </w:tr>
      <w:tr w:rsidR="00F95FBB" w14:paraId="1057D47E" w14:textId="77777777">
        <w:trPr>
          <w:jc w:val="center"/>
        </w:trPr>
        <w:tc>
          <w:tcPr>
            <w:tcW w:w="5148" w:type="dxa"/>
          </w:tcPr>
          <w:p w14:paraId="171D9DC2" w14:textId="77777777" w:rsidR="00F95FBB" w:rsidRDefault="00F95FBB" w:rsidP="00F95FB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“They tied her up to attention, with many sniggering jest; They had bound a musket beside her, with the muzzle beneath her breast!  Now keep good watch!”  They kissed her.”</w:t>
            </w:r>
          </w:p>
          <w:p w14:paraId="35F2F49E" w14:textId="77777777" w:rsidR="00F95FBB" w:rsidRDefault="00F95FBB" w:rsidP="002A7668">
            <w:pPr>
              <w:spacing w:after="0" w:line="240" w:lineRule="auto"/>
              <w:contextualSpacing/>
              <w:rPr>
                <w:rFonts w:asciiTheme="minorHAnsi" w:hAnsiTheme="minorHAnsi" w:cstheme="minorHAnsi"/>
                <w:sz w:val="24"/>
                <w:szCs w:val="24"/>
              </w:rPr>
            </w:pPr>
          </w:p>
        </w:tc>
        <w:tc>
          <w:tcPr>
            <w:tcW w:w="1440" w:type="dxa"/>
          </w:tcPr>
          <w:p w14:paraId="5702F266" w14:textId="6FE5E00E" w:rsidR="00F95FBB" w:rsidRDefault="00F95FBB" w:rsidP="00F95FB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     Page 250</w:t>
            </w:r>
          </w:p>
          <w:p w14:paraId="449F1163" w14:textId="60D178B0" w:rsidR="00F95FBB" w:rsidRDefault="00F95FBB" w:rsidP="00F95FB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Line 48-51</w:t>
            </w:r>
          </w:p>
        </w:tc>
        <w:tc>
          <w:tcPr>
            <w:tcW w:w="5220" w:type="dxa"/>
          </w:tcPr>
          <w:p w14:paraId="256AE174" w14:textId="614CF265" w:rsidR="00F95FBB" w:rsidRDefault="00F95FB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is showing the results of Tim betraying the highwayman.  As readers, we like the daughter and it is upsetting how they are treating her to get the highwayman.  The reader blames Tim for this </w:t>
            </w:r>
            <w:r>
              <w:rPr>
                <w:rFonts w:asciiTheme="minorHAnsi" w:hAnsiTheme="minorHAnsi" w:cstheme="minorHAnsi"/>
                <w:sz w:val="24"/>
                <w:szCs w:val="24"/>
              </w:rPr>
              <w:lastRenderedPageBreak/>
              <w:t>mistreatment.</w:t>
            </w:r>
          </w:p>
        </w:tc>
      </w:tr>
      <w:tr w:rsidR="001E286D" w14:paraId="529918DA" w14:textId="77777777">
        <w:trPr>
          <w:jc w:val="center"/>
        </w:trPr>
        <w:tc>
          <w:tcPr>
            <w:tcW w:w="5148" w:type="dxa"/>
          </w:tcPr>
          <w:p w14:paraId="67569CDC" w14:textId="77777777" w:rsidR="001E286D" w:rsidRDefault="006933B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“Shattered her breast in the moonlight and warned him—with her death.”</w:t>
            </w:r>
          </w:p>
          <w:p w14:paraId="00CCA314"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24F012D2" w14:textId="035FE5A3" w:rsidR="001E286D" w:rsidRDefault="00F95FB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Page </w:t>
            </w:r>
            <w:r w:rsidR="006933B9">
              <w:rPr>
                <w:rFonts w:asciiTheme="minorHAnsi" w:hAnsiTheme="minorHAnsi" w:cstheme="minorHAnsi"/>
                <w:sz w:val="24"/>
                <w:szCs w:val="24"/>
              </w:rPr>
              <w:t>251</w:t>
            </w:r>
          </w:p>
          <w:p w14:paraId="4598F31B" w14:textId="318AD035" w:rsidR="0089538A" w:rsidRDefault="0089538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78-79</w:t>
            </w:r>
          </w:p>
        </w:tc>
        <w:tc>
          <w:tcPr>
            <w:tcW w:w="5220" w:type="dxa"/>
          </w:tcPr>
          <w:p w14:paraId="17B33F89" w14:textId="77777777" w:rsidR="001E286D" w:rsidRDefault="006933B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is showing that the daughter loved the highwayman so much she sacrificed her life for him.  This again makes us be on the side of the highwayman because he must be a good guy if she is willing to give up so much to try to save him.</w:t>
            </w:r>
          </w:p>
        </w:tc>
      </w:tr>
    </w:tbl>
    <w:p w14:paraId="565B31DE" w14:textId="77777777" w:rsidR="008D3588" w:rsidRDefault="008D3588" w:rsidP="001E286D">
      <w:pPr>
        <w:spacing w:after="0" w:line="360" w:lineRule="auto"/>
        <w:rPr>
          <w:rFonts w:asciiTheme="minorHAnsi" w:hAnsiTheme="minorHAnsi" w:cstheme="minorHAnsi"/>
          <w:sz w:val="24"/>
          <w:szCs w:val="24"/>
        </w:rPr>
      </w:pPr>
    </w:p>
    <w:p w14:paraId="03950737"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7427C3C"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CA4C691" w14:textId="77777777" w:rsidR="001E286D" w:rsidRPr="00AF37E3" w:rsidRDefault="00E140DB" w:rsidP="00B35E4D">
      <w:pPr>
        <w:pStyle w:val="ListParagraph"/>
        <w:numPr>
          <w:ilvl w:val="0"/>
          <w:numId w:val="15"/>
        </w:numPr>
        <w:spacing w:after="0" w:line="360" w:lineRule="auto"/>
        <w:rPr>
          <w:rFonts w:asciiTheme="minorHAnsi" w:hAnsiTheme="minorHAnsi" w:cstheme="minorHAnsi"/>
          <w:sz w:val="24"/>
          <w:szCs w:val="24"/>
        </w:rPr>
      </w:pPr>
      <w:r w:rsidRPr="00AF37E3">
        <w:rPr>
          <w:rFonts w:asciiTheme="minorHAnsi" w:hAnsiTheme="minorHAnsi" w:cstheme="minorHAnsi"/>
          <w:sz w:val="24"/>
          <w:szCs w:val="24"/>
        </w:rPr>
        <w:t xml:space="preserve">Students complete final draft. </w:t>
      </w:r>
    </w:p>
    <w:p w14:paraId="78626810" w14:textId="77777777" w:rsidR="00B35E4D" w:rsidRPr="00AF37E3" w:rsidRDefault="00E66010" w:rsidP="00B35E4D">
      <w:pPr>
        <w:pStyle w:val="ListParagraph"/>
        <w:numPr>
          <w:ilvl w:val="0"/>
          <w:numId w:val="14"/>
        </w:numPr>
        <w:spacing w:after="0" w:line="360" w:lineRule="auto"/>
        <w:rPr>
          <w:rFonts w:asciiTheme="minorHAnsi" w:hAnsiTheme="minorHAnsi" w:cstheme="minorHAnsi"/>
          <w:sz w:val="24"/>
          <w:szCs w:val="24"/>
        </w:rPr>
      </w:pPr>
      <w:r w:rsidRPr="00AF37E3">
        <w:rPr>
          <w:rFonts w:asciiTheme="minorHAnsi" w:hAnsiTheme="minorHAnsi" w:cstheme="minorHAnsi"/>
          <w:sz w:val="24"/>
          <w:szCs w:val="24"/>
        </w:rPr>
        <w:t xml:space="preserve">Sample </w:t>
      </w:r>
      <w:r w:rsidR="00B35E4D" w:rsidRPr="00AF37E3">
        <w:rPr>
          <w:rFonts w:asciiTheme="minorHAnsi" w:hAnsiTheme="minorHAnsi" w:cstheme="minorHAnsi"/>
          <w:sz w:val="24"/>
          <w:szCs w:val="24"/>
        </w:rPr>
        <w:t>Answer</w:t>
      </w:r>
    </w:p>
    <w:p w14:paraId="0A1E4206" w14:textId="4683F800" w:rsidR="00553C12" w:rsidRPr="00AF37E3" w:rsidRDefault="00553C12" w:rsidP="00553C12">
      <w:pPr>
        <w:spacing w:after="100" w:afterAutospacing="1" w:line="360" w:lineRule="auto"/>
        <w:ind w:firstLine="720"/>
        <w:rPr>
          <w:rFonts w:asciiTheme="minorHAnsi" w:hAnsiTheme="minorHAnsi" w:cstheme="minorHAnsi"/>
          <w:color w:val="000000" w:themeColor="text1"/>
          <w:sz w:val="24"/>
          <w:szCs w:val="24"/>
        </w:rPr>
      </w:pPr>
      <w:r w:rsidRPr="00AF37E3">
        <w:rPr>
          <w:rFonts w:asciiTheme="minorHAnsi" w:hAnsiTheme="minorHAnsi" w:cstheme="minorHAnsi"/>
          <w:color w:val="000000" w:themeColor="text1"/>
          <w:sz w:val="24"/>
          <w:szCs w:val="24"/>
        </w:rPr>
        <w:t xml:space="preserve">In the poem </w:t>
      </w:r>
      <w:r w:rsidRPr="00AF37E3">
        <w:rPr>
          <w:rFonts w:asciiTheme="minorHAnsi" w:hAnsiTheme="minorHAnsi" w:cstheme="minorHAnsi"/>
          <w:i/>
          <w:color w:val="000000" w:themeColor="text1"/>
          <w:sz w:val="24"/>
          <w:szCs w:val="24"/>
        </w:rPr>
        <w:t xml:space="preserve">The Highwayman </w:t>
      </w:r>
      <w:r w:rsidRPr="00AF37E3">
        <w:rPr>
          <w:rFonts w:asciiTheme="minorHAnsi" w:hAnsiTheme="minorHAnsi" w:cstheme="minorHAnsi"/>
          <w:color w:val="000000" w:themeColor="text1"/>
          <w:sz w:val="24"/>
          <w:szCs w:val="24"/>
        </w:rPr>
        <w:t>there is a reversal of roles and a question of morality and what makes someone a hero.  The character Tim is technically a Good Samaritan, but he is portrayed as a villain because his law</w:t>
      </w:r>
      <w:r w:rsidR="00E010EA" w:rsidRPr="00AF37E3">
        <w:rPr>
          <w:rFonts w:asciiTheme="minorHAnsi" w:hAnsiTheme="minorHAnsi" w:cstheme="minorHAnsi"/>
          <w:color w:val="000000" w:themeColor="text1"/>
          <w:sz w:val="24"/>
          <w:szCs w:val="24"/>
        </w:rPr>
        <w:t>-</w:t>
      </w:r>
      <w:r w:rsidRPr="00AF37E3">
        <w:rPr>
          <w:rFonts w:asciiTheme="minorHAnsi" w:hAnsiTheme="minorHAnsi" w:cstheme="minorHAnsi"/>
          <w:color w:val="000000" w:themeColor="text1"/>
          <w:sz w:val="24"/>
          <w:szCs w:val="24"/>
        </w:rPr>
        <w:t>abiding actions were out of jealousy not righteousness.  This makes him the antagonist of the poem even though he turned in a robber.</w:t>
      </w:r>
    </w:p>
    <w:p w14:paraId="5BBD0CAC" w14:textId="7C0AB2BA" w:rsidR="00553C12" w:rsidRPr="00AF37E3" w:rsidRDefault="00553C12" w:rsidP="00553C12">
      <w:pPr>
        <w:spacing w:after="100" w:afterAutospacing="1" w:line="360" w:lineRule="auto"/>
        <w:ind w:firstLine="720"/>
        <w:rPr>
          <w:rFonts w:asciiTheme="minorHAnsi" w:hAnsiTheme="minorHAnsi" w:cstheme="minorHAnsi"/>
          <w:color w:val="000000" w:themeColor="text1"/>
          <w:sz w:val="24"/>
          <w:szCs w:val="24"/>
        </w:rPr>
      </w:pPr>
      <w:r w:rsidRPr="00AF37E3">
        <w:rPr>
          <w:rFonts w:asciiTheme="minorHAnsi" w:hAnsiTheme="minorHAnsi" w:cstheme="minorHAnsi"/>
          <w:color w:val="000000" w:themeColor="text1"/>
          <w:sz w:val="24"/>
          <w:szCs w:val="24"/>
        </w:rPr>
        <w:lastRenderedPageBreak/>
        <w:t>When Tim is first introduced, he is spying on his crush, the daughter of the landlord.  He is portrayed as an outsider and as having eyes of “hollows of madness” (line 21).  Then in line 23, “but he loved the landlord’s daughter.”  This is showing that not only is he crazy, but he is obsessively watching the daughter.  Instantly, the reader does not trust him.  In contrast, the highwayman is described using glowing adjectives.   “An</w:t>
      </w:r>
      <w:r w:rsidR="00F95FBB" w:rsidRPr="00AF37E3">
        <w:rPr>
          <w:rFonts w:asciiTheme="minorHAnsi" w:hAnsiTheme="minorHAnsi" w:cstheme="minorHAnsi"/>
          <w:color w:val="000000" w:themeColor="text1"/>
          <w:sz w:val="24"/>
          <w:szCs w:val="24"/>
        </w:rPr>
        <w:t>d he rode with a jeweled twinkle</w:t>
      </w:r>
      <w:r w:rsidRPr="00AF37E3">
        <w:rPr>
          <w:rFonts w:asciiTheme="minorHAnsi" w:hAnsiTheme="minorHAnsi" w:cstheme="minorHAnsi"/>
          <w:color w:val="000000" w:themeColor="text1"/>
          <w:sz w:val="24"/>
          <w:szCs w:val="24"/>
        </w:rPr>
        <w:t>, his pistol butts a twinkle, his rapier hilt a-twinkle, under the jeweled sky” (line 10-12).   He is like a knight in shining armor coming to rescue the daughter, who obviously loves him</w:t>
      </w:r>
      <w:r w:rsidR="00F95FBB" w:rsidRPr="00AF37E3">
        <w:rPr>
          <w:rFonts w:asciiTheme="minorHAnsi" w:hAnsiTheme="minorHAnsi" w:cstheme="minorHAnsi"/>
          <w:color w:val="000000" w:themeColor="text1"/>
          <w:sz w:val="24"/>
          <w:szCs w:val="24"/>
        </w:rPr>
        <w:t xml:space="preserve"> when she kisses him</w:t>
      </w:r>
      <w:r w:rsidRPr="00AF37E3">
        <w:rPr>
          <w:rFonts w:asciiTheme="minorHAnsi" w:hAnsiTheme="minorHAnsi" w:cstheme="minorHAnsi"/>
          <w:color w:val="000000" w:themeColor="text1"/>
          <w:sz w:val="24"/>
          <w:szCs w:val="24"/>
        </w:rPr>
        <w:t xml:space="preserve">.   “As the black cascade of perfume came tumbling over his breast; And he kissed </w:t>
      </w:r>
      <w:proofErr w:type="gramStart"/>
      <w:r w:rsidRPr="00AF37E3">
        <w:rPr>
          <w:rFonts w:asciiTheme="minorHAnsi" w:hAnsiTheme="minorHAnsi" w:cstheme="minorHAnsi"/>
          <w:color w:val="000000" w:themeColor="text1"/>
          <w:sz w:val="24"/>
          <w:szCs w:val="24"/>
        </w:rPr>
        <w:t>its</w:t>
      </w:r>
      <w:proofErr w:type="gramEnd"/>
      <w:r w:rsidRPr="00AF37E3">
        <w:rPr>
          <w:rFonts w:asciiTheme="minorHAnsi" w:hAnsiTheme="minorHAnsi" w:cstheme="minorHAnsi"/>
          <w:color w:val="000000" w:themeColor="text1"/>
          <w:sz w:val="24"/>
          <w:szCs w:val="24"/>
        </w:rPr>
        <w:t xml:space="preserve"> waves in the moonlight” (line 33-34).  The reader prefers the highwayman because he is not only described in a more flattering light, but also because the daughter prefers him. </w:t>
      </w:r>
    </w:p>
    <w:p w14:paraId="7E9BF760" w14:textId="45C92B4C" w:rsidR="00553C12" w:rsidRPr="00AF37E3" w:rsidRDefault="00553C12" w:rsidP="00553C12">
      <w:pPr>
        <w:spacing w:after="100" w:afterAutospacing="1" w:line="360" w:lineRule="auto"/>
        <w:ind w:firstLine="720"/>
        <w:rPr>
          <w:rFonts w:asciiTheme="minorHAnsi" w:hAnsiTheme="minorHAnsi" w:cstheme="minorHAnsi"/>
          <w:color w:val="000000" w:themeColor="text1"/>
          <w:sz w:val="24"/>
          <w:szCs w:val="24"/>
        </w:rPr>
      </w:pPr>
      <w:r w:rsidRPr="00AF37E3">
        <w:rPr>
          <w:rFonts w:asciiTheme="minorHAnsi" w:hAnsiTheme="minorHAnsi" w:cstheme="minorHAnsi"/>
          <w:color w:val="000000" w:themeColor="text1"/>
          <w:sz w:val="24"/>
          <w:szCs w:val="24"/>
        </w:rPr>
        <w:t xml:space="preserve">   Unfortunately, for Tim, his jealousy led him to make a poor choice in turning in the highwayman.  In line 24 it states “dumb as a dog he listened, and he heard the robber say… But I shall be back with the yellow gold before the morning light.”  From this quote, the reader infers that Tim is going to turn in the highwayman.  And interestingly, even though the highwayman is the robber, you begin to feel sympathy for him.  You want him to be able to love the daughter even though he is a thief</w:t>
      </w:r>
      <w:r w:rsidR="00F95FBB" w:rsidRPr="00AF37E3">
        <w:rPr>
          <w:rFonts w:asciiTheme="minorHAnsi" w:hAnsiTheme="minorHAnsi" w:cstheme="minorHAnsi"/>
          <w:color w:val="000000" w:themeColor="text1"/>
          <w:sz w:val="24"/>
          <w:szCs w:val="24"/>
        </w:rPr>
        <w:t xml:space="preserve"> because at least he is not crazy like Tim.</w:t>
      </w:r>
    </w:p>
    <w:p w14:paraId="406E165C" w14:textId="1D0B14DF" w:rsidR="00553C12" w:rsidRPr="00AF37E3" w:rsidRDefault="00553C12" w:rsidP="00553C12">
      <w:pPr>
        <w:spacing w:after="100" w:afterAutospacing="1" w:line="360" w:lineRule="auto"/>
        <w:ind w:firstLine="720"/>
        <w:rPr>
          <w:rFonts w:asciiTheme="minorHAnsi" w:hAnsiTheme="minorHAnsi" w:cstheme="minorHAnsi"/>
          <w:color w:val="000000" w:themeColor="text1"/>
          <w:sz w:val="24"/>
          <w:szCs w:val="24"/>
        </w:rPr>
      </w:pPr>
      <w:r w:rsidRPr="00AF37E3">
        <w:rPr>
          <w:rFonts w:asciiTheme="minorHAnsi" w:hAnsiTheme="minorHAnsi" w:cstheme="minorHAnsi"/>
          <w:color w:val="000000" w:themeColor="text1"/>
          <w:sz w:val="24"/>
          <w:szCs w:val="24"/>
        </w:rPr>
        <w:t>The hatred of Tim increa</w:t>
      </w:r>
      <w:r w:rsidR="00F95FBB" w:rsidRPr="00AF37E3">
        <w:rPr>
          <w:rFonts w:asciiTheme="minorHAnsi" w:hAnsiTheme="minorHAnsi" w:cstheme="minorHAnsi"/>
          <w:color w:val="000000" w:themeColor="text1"/>
          <w:sz w:val="24"/>
          <w:szCs w:val="24"/>
        </w:rPr>
        <w:t>ses as the result of his action of turning in the highwayman</w:t>
      </w:r>
      <w:r w:rsidRPr="00AF37E3">
        <w:rPr>
          <w:rFonts w:asciiTheme="minorHAnsi" w:hAnsiTheme="minorHAnsi" w:cstheme="minorHAnsi"/>
          <w:color w:val="000000" w:themeColor="text1"/>
          <w:sz w:val="24"/>
          <w:szCs w:val="24"/>
        </w:rPr>
        <w:t xml:space="preserve"> is revealed.  The military comes and harasses the daughter as they wait to kill the highwayman.  Out of his jealousy, Tim is not hurting not only the highwayman now, but also the daughter.   The red coats “tied her up to attention, with many sniggering </w:t>
      </w:r>
      <w:proofErr w:type="gramStart"/>
      <w:r w:rsidRPr="00AF37E3">
        <w:rPr>
          <w:rFonts w:asciiTheme="minorHAnsi" w:hAnsiTheme="minorHAnsi" w:cstheme="minorHAnsi"/>
          <w:color w:val="000000" w:themeColor="text1"/>
          <w:sz w:val="24"/>
          <w:szCs w:val="24"/>
        </w:rPr>
        <w:t>jest</w:t>
      </w:r>
      <w:proofErr w:type="gramEnd"/>
      <w:r w:rsidRPr="00AF37E3">
        <w:rPr>
          <w:rFonts w:asciiTheme="minorHAnsi" w:hAnsiTheme="minorHAnsi" w:cstheme="minorHAnsi"/>
          <w:color w:val="000000" w:themeColor="text1"/>
          <w:sz w:val="24"/>
          <w:szCs w:val="24"/>
        </w:rPr>
        <w:t>; They had bound a musket beside her, with the muzzle beneath her breast!  Now kee</w:t>
      </w:r>
      <w:r w:rsidR="003817B9" w:rsidRPr="00AF37E3">
        <w:rPr>
          <w:rFonts w:asciiTheme="minorHAnsi" w:hAnsiTheme="minorHAnsi" w:cstheme="minorHAnsi"/>
          <w:color w:val="000000" w:themeColor="text1"/>
          <w:sz w:val="24"/>
          <w:szCs w:val="24"/>
        </w:rPr>
        <w:t>p good watch!</w:t>
      </w:r>
      <w:r w:rsidRPr="00AF37E3">
        <w:rPr>
          <w:rFonts w:asciiTheme="minorHAnsi" w:hAnsiTheme="minorHAnsi" w:cstheme="minorHAnsi"/>
          <w:color w:val="000000" w:themeColor="text1"/>
          <w:sz w:val="24"/>
          <w:szCs w:val="24"/>
        </w:rPr>
        <w:t xml:space="preserve">  They kissed her” (48-49).  The poor daughter has to endure taunting, being tied up, and forced to wait for her lover’s death.  </w:t>
      </w:r>
    </w:p>
    <w:p w14:paraId="5A5CA442" w14:textId="77777777" w:rsidR="00553C12" w:rsidRPr="00AF37E3" w:rsidRDefault="00553C12" w:rsidP="00553C12">
      <w:pPr>
        <w:spacing w:after="100" w:afterAutospacing="1" w:line="360" w:lineRule="auto"/>
        <w:ind w:firstLine="720"/>
        <w:rPr>
          <w:rFonts w:asciiTheme="minorHAnsi" w:hAnsiTheme="minorHAnsi" w:cstheme="minorHAnsi"/>
          <w:color w:val="000000" w:themeColor="text1"/>
          <w:sz w:val="24"/>
          <w:szCs w:val="24"/>
        </w:rPr>
      </w:pPr>
      <w:r w:rsidRPr="00AF37E3">
        <w:rPr>
          <w:rFonts w:asciiTheme="minorHAnsi" w:hAnsiTheme="minorHAnsi" w:cstheme="minorHAnsi"/>
          <w:color w:val="000000" w:themeColor="text1"/>
          <w:sz w:val="24"/>
          <w:szCs w:val="24"/>
        </w:rPr>
        <w:lastRenderedPageBreak/>
        <w:t>The final blow against Tim comes in the daughter’s suicide in her attempt to keep the highwayman alive.</w:t>
      </w:r>
      <w:r w:rsidRPr="00AF37E3">
        <w:rPr>
          <w:rFonts w:asciiTheme="minorHAnsi" w:hAnsiTheme="minorHAnsi" w:cstheme="minorHAnsi"/>
          <w:sz w:val="24"/>
          <w:szCs w:val="24"/>
        </w:rPr>
        <w:t xml:space="preserve"> </w:t>
      </w:r>
      <w:r w:rsidRPr="00AF37E3">
        <w:rPr>
          <w:rFonts w:asciiTheme="minorHAnsi" w:hAnsiTheme="minorHAnsi" w:cstheme="minorHAnsi"/>
          <w:color w:val="000000" w:themeColor="text1"/>
          <w:sz w:val="24"/>
          <w:szCs w:val="24"/>
        </w:rPr>
        <w:t xml:space="preserve">“Shattered her breast in the moonlight and warned him—with her death” (line 77).  By taking the ultimate sacrifice for her love, the reader dislikes Tim even more for making her do it.  The purity of her sacrifice compared to the petty, jealous reason for turning in the highwayman outweighs any “good” that was to be found in Tim.  The overall impression is that Tim is the antagonist because his actions led to the deaths of both the highwayman and the daughter.   </w:t>
      </w:r>
    </w:p>
    <w:p w14:paraId="2F1653D7" w14:textId="77777777" w:rsidR="00553C12" w:rsidRPr="00FA5E1A" w:rsidRDefault="00553C12" w:rsidP="00553C12">
      <w:pPr>
        <w:spacing w:after="100" w:afterAutospacing="1" w:line="360" w:lineRule="auto"/>
        <w:ind w:firstLine="720"/>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4844490B"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EB31132" w14:textId="77777777" w:rsidR="00172736" w:rsidRPr="008C1254" w:rsidRDefault="00172736" w:rsidP="001034D9">
      <w:pPr>
        <w:spacing w:after="0" w:line="360" w:lineRule="auto"/>
        <w:rPr>
          <w:rFonts w:asciiTheme="minorHAnsi" w:hAnsiTheme="minorHAnsi" w:cstheme="minorHAnsi"/>
          <w:b/>
          <w:sz w:val="24"/>
          <w:szCs w:val="32"/>
        </w:rPr>
      </w:pPr>
    </w:p>
    <w:p w14:paraId="36A7A213" w14:textId="590AD0C3" w:rsidR="0018635B" w:rsidRPr="002C77A8" w:rsidRDefault="00247B9C"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i/>
          <w:sz w:val="24"/>
          <w:szCs w:val="24"/>
          <w:highlight w:val="lightGray"/>
        </w:rPr>
        <w:t xml:space="preserve">Research </w:t>
      </w:r>
      <w:r w:rsidR="00F84387">
        <w:rPr>
          <w:rFonts w:asciiTheme="minorHAnsi" w:hAnsiTheme="minorHAnsi" w:cstheme="minorHAnsi"/>
          <w:i/>
          <w:sz w:val="24"/>
          <w:szCs w:val="24"/>
          <w:highlight w:val="lightGray"/>
        </w:rPr>
        <w:t xml:space="preserve">redcoats and highwaymen.  Does the research change your perspective that the highwayman is a good guy?  </w:t>
      </w:r>
    </w:p>
    <w:p w14:paraId="580196EE" w14:textId="77777777"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F84387">
        <w:rPr>
          <w:rFonts w:asciiTheme="minorHAnsi" w:hAnsiTheme="minorHAnsi" w:cstheme="minorHAnsi"/>
          <w:sz w:val="24"/>
          <w:szCs w:val="24"/>
        </w:rPr>
        <w:t>Students will discover that the redcoats were in fact the soldiers of the British army and in charge of keeping the peace and laws of the land.  Then, on the other side they will discover that the highwaymen were lawless men who would go rob and steal, so perhaps might not be as innocent as the poem makes him out to be.</w:t>
      </w:r>
    </w:p>
    <w:p w14:paraId="5008151B" w14:textId="77777777" w:rsidR="00E22959" w:rsidRPr="00F84387" w:rsidRDefault="00F84387" w:rsidP="00E22959">
      <w:pPr>
        <w:pStyle w:val="ListParagraph"/>
        <w:numPr>
          <w:ilvl w:val="0"/>
          <w:numId w:val="6"/>
        </w:numPr>
        <w:spacing w:after="0" w:line="360" w:lineRule="auto"/>
        <w:rPr>
          <w:rFonts w:asciiTheme="minorHAnsi" w:hAnsiTheme="minorHAnsi" w:cstheme="minorHAnsi"/>
          <w:i/>
          <w:sz w:val="24"/>
          <w:szCs w:val="24"/>
          <w:highlight w:val="lightGray"/>
        </w:rPr>
      </w:pPr>
      <w:r w:rsidRPr="00F84387">
        <w:rPr>
          <w:rFonts w:asciiTheme="minorHAnsi" w:hAnsiTheme="minorHAnsi" w:cstheme="minorHAnsi"/>
          <w:i/>
          <w:sz w:val="24"/>
          <w:szCs w:val="24"/>
          <w:highlight w:val="lightGray"/>
        </w:rPr>
        <w:t>Rewrite the poem from the perspective of Tim.  Change it to the first person point of view and reveal his thoughts as the plot unfolds.</w:t>
      </w:r>
    </w:p>
    <w:p w14:paraId="611E952F" w14:textId="3332279B" w:rsidR="00E22959" w:rsidRPr="00E22959" w:rsidRDefault="00E22959" w:rsidP="00E22959">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F84387">
        <w:rPr>
          <w:rFonts w:asciiTheme="minorHAnsi" w:hAnsiTheme="minorHAnsi" w:cstheme="minorHAnsi"/>
          <w:sz w:val="24"/>
          <w:szCs w:val="24"/>
        </w:rPr>
        <w:t>The entire meaning of the poem will change if it is written from Tim</w:t>
      </w:r>
      <w:r w:rsidR="009B5BE5">
        <w:rPr>
          <w:rFonts w:asciiTheme="minorHAnsi" w:hAnsiTheme="minorHAnsi" w:cstheme="minorHAnsi"/>
          <w:sz w:val="24"/>
          <w:szCs w:val="24"/>
        </w:rPr>
        <w:t>’s point of view</w:t>
      </w:r>
      <w:r w:rsidR="00F84387">
        <w:rPr>
          <w:rFonts w:asciiTheme="minorHAnsi" w:hAnsiTheme="minorHAnsi" w:cstheme="minorHAnsi"/>
          <w:sz w:val="24"/>
          <w:szCs w:val="24"/>
        </w:rPr>
        <w:t xml:space="preserve"> because it is no long</w:t>
      </w:r>
      <w:r w:rsidR="009B5BE5">
        <w:rPr>
          <w:rFonts w:asciiTheme="minorHAnsi" w:hAnsiTheme="minorHAnsi" w:cstheme="minorHAnsi"/>
          <w:sz w:val="24"/>
          <w:szCs w:val="24"/>
        </w:rPr>
        <w:t>er</w:t>
      </w:r>
      <w:r w:rsidR="00F84387">
        <w:rPr>
          <w:rFonts w:asciiTheme="minorHAnsi" w:hAnsiTheme="minorHAnsi" w:cstheme="minorHAnsi"/>
          <w:sz w:val="24"/>
          <w:szCs w:val="24"/>
        </w:rPr>
        <w:t xml:space="preserve"> about true love, but rather </w:t>
      </w:r>
      <w:r w:rsidR="009B5BE5">
        <w:rPr>
          <w:rFonts w:asciiTheme="minorHAnsi" w:hAnsiTheme="minorHAnsi" w:cstheme="minorHAnsi"/>
          <w:sz w:val="24"/>
          <w:szCs w:val="24"/>
        </w:rPr>
        <w:t>an</w:t>
      </w:r>
      <w:r w:rsidR="00F84387">
        <w:rPr>
          <w:rFonts w:asciiTheme="minorHAnsi" w:hAnsiTheme="minorHAnsi" w:cstheme="minorHAnsi"/>
          <w:sz w:val="24"/>
          <w:szCs w:val="24"/>
        </w:rPr>
        <w:t xml:space="preserve"> unrequited lover’s revenge.  For example, the flowery description of the highwayman will change to an unflattering description of him as a thief. </w:t>
      </w:r>
    </w:p>
    <w:p w14:paraId="6D4E06E3" w14:textId="77777777" w:rsidR="00CA07EF" w:rsidRPr="0018635B" w:rsidRDefault="00CA07EF" w:rsidP="00CA07EF">
      <w:pPr>
        <w:spacing w:after="0" w:line="360" w:lineRule="auto"/>
        <w:rPr>
          <w:rFonts w:asciiTheme="minorHAnsi" w:hAnsiTheme="minorHAnsi" w:cstheme="minorHAnsi"/>
          <w:sz w:val="24"/>
          <w:szCs w:val="24"/>
        </w:rPr>
      </w:pPr>
    </w:p>
    <w:p w14:paraId="656B11FF"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14:paraId="579E5441" w14:textId="2C41C7DB" w:rsidR="0018635B" w:rsidRPr="00EB28B7" w:rsidRDefault="00F84387" w:rsidP="00D46B88">
      <w:pPr>
        <w:pStyle w:val="ListParagraph"/>
        <w:numPr>
          <w:ilvl w:val="0"/>
          <w:numId w:val="6"/>
        </w:numPr>
        <w:spacing w:after="100" w:afterAutospacing="1" w:line="360" w:lineRule="auto"/>
        <w:rPr>
          <w:rFonts w:asciiTheme="minorHAnsi" w:hAnsiTheme="minorHAnsi" w:cstheme="minorHAnsi"/>
        </w:rPr>
      </w:pPr>
      <w:r w:rsidRPr="00EB28B7">
        <w:rPr>
          <w:rFonts w:asciiTheme="minorHAnsi" w:hAnsiTheme="minorHAnsi" w:cstheme="minorHAnsi"/>
          <w:sz w:val="24"/>
          <w:szCs w:val="24"/>
        </w:rPr>
        <w:t xml:space="preserve">Line 7-10:  It might help to discuss where the </w:t>
      </w:r>
      <w:r w:rsidR="00EB28B7" w:rsidRPr="00EB28B7">
        <w:rPr>
          <w:rFonts w:asciiTheme="minorHAnsi" w:hAnsiTheme="minorHAnsi" w:cstheme="minorHAnsi"/>
          <w:sz w:val="24"/>
          <w:szCs w:val="24"/>
        </w:rPr>
        <w:t>highwaymen get</w:t>
      </w:r>
      <w:r w:rsidRPr="00EB28B7">
        <w:rPr>
          <w:rFonts w:asciiTheme="minorHAnsi" w:hAnsiTheme="minorHAnsi" w:cstheme="minorHAnsi"/>
          <w:sz w:val="24"/>
          <w:szCs w:val="24"/>
        </w:rPr>
        <w:t xml:space="preserve"> his fancy clothes and how he is so rich.  </w:t>
      </w:r>
      <w:r w:rsidR="006924C2" w:rsidRPr="00EB28B7">
        <w:rPr>
          <w:rFonts w:asciiTheme="minorHAnsi" w:hAnsiTheme="minorHAnsi" w:cstheme="minorHAnsi"/>
          <w:sz w:val="24"/>
          <w:szCs w:val="24"/>
        </w:rPr>
        <w:t>This will help them answer question 6 and better understand what a “highwayman” does for a living.</w:t>
      </w:r>
    </w:p>
    <w:p w14:paraId="7A78FCB2" w14:textId="138FFA50" w:rsidR="005448F4" w:rsidRDefault="006924C2" w:rsidP="006933B9">
      <w:pPr>
        <w:pStyle w:val="ListParagraph"/>
        <w:numPr>
          <w:ilvl w:val="0"/>
          <w:numId w:val="6"/>
        </w:numPr>
        <w:spacing w:after="100" w:afterAutospacing="1" w:line="360" w:lineRule="auto"/>
        <w:rPr>
          <w:rFonts w:asciiTheme="minorHAnsi" w:hAnsiTheme="minorHAnsi" w:cstheme="minorHAnsi"/>
          <w:sz w:val="24"/>
          <w:szCs w:val="24"/>
        </w:rPr>
      </w:pPr>
      <w:r w:rsidRPr="00673DEC">
        <w:rPr>
          <w:rFonts w:asciiTheme="minorHAnsi" w:hAnsiTheme="minorHAnsi" w:cstheme="minorHAnsi"/>
          <w:sz w:val="24"/>
          <w:szCs w:val="24"/>
        </w:rPr>
        <w:t xml:space="preserve">Line 20-24:  From this section, students need to infer that Tim turned in the highwayman.  Some students might need some scaffolding to make this assumption.  </w:t>
      </w:r>
    </w:p>
    <w:p w14:paraId="15828444" w14:textId="77777777" w:rsidR="005448F4" w:rsidRDefault="005448F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EDFAC64" w14:textId="77777777" w:rsidR="005448F4" w:rsidRDefault="005448F4" w:rsidP="005448F4">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35E53F23" w14:textId="77777777" w:rsidR="005448F4" w:rsidRDefault="005448F4" w:rsidP="005448F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6B3EE25" w14:textId="77777777" w:rsidR="005448F4" w:rsidRDefault="005448F4" w:rsidP="005448F4">
      <w:pPr>
        <w:rPr>
          <w:rFonts w:cstheme="minorHAnsi"/>
          <w:b/>
          <w:sz w:val="28"/>
          <w:szCs w:val="28"/>
        </w:rPr>
      </w:pPr>
      <w:r>
        <w:rPr>
          <w:rFonts w:cstheme="minorHAnsi"/>
          <w:b/>
          <w:sz w:val="28"/>
          <w:szCs w:val="28"/>
        </w:rPr>
        <w:t xml:space="preserve">Before reading:  </w:t>
      </w:r>
    </w:p>
    <w:p w14:paraId="2FC3BF69" w14:textId="77777777" w:rsidR="005448F4" w:rsidRDefault="005448F4" w:rsidP="005448F4">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392DAF1" w14:textId="77777777" w:rsidR="005448F4" w:rsidRDefault="005448F4" w:rsidP="005448F4">
      <w:pPr>
        <w:pStyle w:val="ListParagraph"/>
        <w:rPr>
          <w:rFonts w:cstheme="minorHAnsi"/>
        </w:rPr>
      </w:pPr>
    </w:p>
    <w:p w14:paraId="33E60114" w14:textId="77777777" w:rsidR="005448F4" w:rsidRDefault="005448F4" w:rsidP="005448F4">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19C43894" w14:textId="77777777" w:rsidR="005448F4" w:rsidRDefault="005448F4" w:rsidP="005448F4">
      <w:pPr>
        <w:pStyle w:val="ListParagraph"/>
        <w:rPr>
          <w:rFonts w:cstheme="minorHAnsi"/>
        </w:rPr>
      </w:pPr>
    </w:p>
    <w:p w14:paraId="17BB5737" w14:textId="77777777" w:rsidR="005448F4" w:rsidRDefault="005448F4" w:rsidP="005448F4">
      <w:pPr>
        <w:pStyle w:val="ListParagraph"/>
        <w:rPr>
          <w:rFonts w:cstheme="minorHAnsi"/>
        </w:rPr>
      </w:pPr>
      <w:r>
        <w:rPr>
          <w:rFonts w:cstheme="minorHAnsi"/>
          <w:b/>
        </w:rPr>
        <w:t>Examples of Activities:</w:t>
      </w:r>
      <w:r>
        <w:rPr>
          <w:rFonts w:cstheme="minorHAnsi"/>
        </w:rPr>
        <w:t xml:space="preserve"> </w:t>
      </w:r>
    </w:p>
    <w:p w14:paraId="090D9D78" w14:textId="77777777" w:rsidR="005448F4" w:rsidRDefault="005448F4" w:rsidP="005448F4">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A5EB8D1" w14:textId="77777777" w:rsidR="005448F4" w:rsidRDefault="005448F4" w:rsidP="005448F4">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EE51AEB" w14:textId="77777777" w:rsidR="005448F4" w:rsidRDefault="005448F4" w:rsidP="005448F4">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46467FEA" w14:textId="77777777" w:rsidR="005448F4" w:rsidRDefault="005448F4" w:rsidP="005448F4">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9A605FB" w14:textId="77777777" w:rsidR="005448F4" w:rsidRDefault="005448F4" w:rsidP="005448F4">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11403D16" w14:textId="77777777" w:rsidR="005448F4" w:rsidRDefault="005448F4" w:rsidP="005448F4">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687432BB" w14:textId="77777777" w:rsidR="005448F4" w:rsidRDefault="005448F4" w:rsidP="005448F4">
      <w:pPr>
        <w:pStyle w:val="ListParagraph"/>
        <w:numPr>
          <w:ilvl w:val="0"/>
          <w:numId w:val="22"/>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4CCB238C" w14:textId="77777777" w:rsidR="005448F4" w:rsidRDefault="005448F4" w:rsidP="005448F4">
      <w:pPr>
        <w:pStyle w:val="ListParagraph"/>
        <w:ind w:left="360"/>
        <w:rPr>
          <w:rFonts w:cstheme="minorHAnsi"/>
        </w:rPr>
      </w:pPr>
    </w:p>
    <w:bookmarkEnd w:id="0"/>
    <w:p w14:paraId="281F961D" w14:textId="77777777" w:rsidR="005448F4" w:rsidRDefault="005448F4" w:rsidP="005448F4">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5ECEB1B9" w14:textId="77777777" w:rsidR="005448F4" w:rsidRDefault="005448F4" w:rsidP="005448F4">
      <w:pPr>
        <w:pStyle w:val="ListParagraph"/>
        <w:rPr>
          <w:rFonts w:cstheme="minorHAnsi"/>
          <w:b/>
        </w:rPr>
      </w:pPr>
    </w:p>
    <w:p w14:paraId="3A84E238" w14:textId="77777777" w:rsidR="005448F4" w:rsidRDefault="005448F4" w:rsidP="005448F4">
      <w:pPr>
        <w:pStyle w:val="ListParagraph"/>
        <w:rPr>
          <w:rFonts w:cstheme="minorHAnsi"/>
          <w:b/>
        </w:rPr>
      </w:pPr>
    </w:p>
    <w:p w14:paraId="16E75A49" w14:textId="77777777" w:rsidR="005448F4" w:rsidRDefault="005448F4" w:rsidP="005448F4">
      <w:pPr>
        <w:pStyle w:val="ListParagraph"/>
        <w:rPr>
          <w:rFonts w:cstheme="minorHAnsi"/>
          <w:b/>
        </w:rPr>
      </w:pPr>
      <w:r>
        <w:rPr>
          <w:rFonts w:cstheme="minorHAnsi"/>
          <w:b/>
        </w:rPr>
        <w:t xml:space="preserve">Examples of Activities:  </w:t>
      </w:r>
    </w:p>
    <w:p w14:paraId="447F5120" w14:textId="77777777" w:rsidR="005448F4" w:rsidRDefault="005448F4" w:rsidP="005448F4">
      <w:pPr>
        <w:pStyle w:val="ListParagraph"/>
        <w:numPr>
          <w:ilvl w:val="0"/>
          <w:numId w:val="24"/>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635811B7" w14:textId="77777777" w:rsidR="005448F4" w:rsidRDefault="005448F4" w:rsidP="005448F4">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4AC7232" w14:textId="77777777" w:rsidR="005448F4" w:rsidRDefault="005448F4" w:rsidP="005448F4">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26A5C467" w14:textId="77777777" w:rsidR="005448F4" w:rsidRDefault="005448F4" w:rsidP="005448F4">
      <w:pPr>
        <w:pStyle w:val="ListParagraph"/>
        <w:rPr>
          <w:rFonts w:cstheme="minorHAnsi"/>
        </w:rPr>
      </w:pPr>
    </w:p>
    <w:p w14:paraId="406C6DE6" w14:textId="77777777" w:rsidR="005448F4" w:rsidRDefault="005448F4" w:rsidP="005448F4">
      <w:pPr>
        <w:rPr>
          <w:rFonts w:cstheme="minorHAnsi"/>
          <w:b/>
          <w:sz w:val="28"/>
          <w:szCs w:val="28"/>
        </w:rPr>
      </w:pPr>
      <w:r>
        <w:rPr>
          <w:rFonts w:cstheme="minorHAnsi"/>
          <w:b/>
          <w:sz w:val="28"/>
          <w:szCs w:val="28"/>
        </w:rPr>
        <w:t xml:space="preserve">During reading:  </w:t>
      </w:r>
    </w:p>
    <w:p w14:paraId="1AC0D92A" w14:textId="77777777" w:rsidR="005448F4" w:rsidRDefault="005448F4" w:rsidP="005448F4">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357D41B" w14:textId="77777777" w:rsidR="005448F4" w:rsidRDefault="005448F4" w:rsidP="005448F4">
      <w:pPr>
        <w:pStyle w:val="ListParagraph"/>
        <w:rPr>
          <w:rFonts w:cstheme="minorHAnsi"/>
        </w:rPr>
      </w:pPr>
    </w:p>
    <w:p w14:paraId="0B710453" w14:textId="77777777" w:rsidR="005448F4" w:rsidRDefault="005448F4" w:rsidP="005448F4">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09BFA904" w14:textId="77777777" w:rsidR="005448F4" w:rsidRDefault="005448F4" w:rsidP="005448F4">
      <w:pPr>
        <w:pStyle w:val="ListParagraph"/>
        <w:rPr>
          <w:rFonts w:cstheme="minorHAnsi"/>
        </w:rPr>
      </w:pPr>
    </w:p>
    <w:p w14:paraId="18C3AF29" w14:textId="77777777" w:rsidR="005448F4" w:rsidRDefault="005448F4" w:rsidP="005448F4">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26236DEB" w14:textId="77777777" w:rsidR="005448F4" w:rsidRDefault="005448F4" w:rsidP="005448F4">
      <w:pPr>
        <w:pStyle w:val="ListParagraph"/>
        <w:rPr>
          <w:rFonts w:cstheme="minorHAnsi"/>
        </w:rPr>
      </w:pPr>
    </w:p>
    <w:p w14:paraId="383CA8CA" w14:textId="77777777" w:rsidR="005448F4" w:rsidRDefault="005448F4" w:rsidP="005448F4">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A240DC0" w14:textId="77777777" w:rsidR="005448F4" w:rsidRDefault="005448F4" w:rsidP="005448F4">
      <w:pPr>
        <w:pStyle w:val="ListParagraph"/>
        <w:rPr>
          <w:rFonts w:cstheme="minorHAnsi"/>
        </w:rPr>
      </w:pPr>
    </w:p>
    <w:p w14:paraId="2430335A" w14:textId="77777777" w:rsidR="005448F4" w:rsidRDefault="005448F4" w:rsidP="005448F4">
      <w:pPr>
        <w:pStyle w:val="ListParagraph"/>
        <w:rPr>
          <w:rFonts w:cstheme="minorHAnsi"/>
          <w:b/>
        </w:rPr>
      </w:pPr>
      <w:r>
        <w:rPr>
          <w:rFonts w:cstheme="minorHAnsi"/>
          <w:b/>
        </w:rPr>
        <w:t xml:space="preserve">Examples of Activities:  </w:t>
      </w:r>
    </w:p>
    <w:p w14:paraId="682ECACD" w14:textId="77777777" w:rsidR="005448F4" w:rsidRDefault="005448F4" w:rsidP="005448F4">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662702C5" w14:textId="77777777" w:rsidR="005448F4" w:rsidRDefault="005448F4" w:rsidP="005448F4">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01A239C7" w14:textId="77777777" w:rsidR="005448F4" w:rsidRDefault="005448F4" w:rsidP="005448F4">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478F4496" w14:textId="77777777" w:rsidR="005448F4" w:rsidRDefault="005448F4" w:rsidP="005448F4">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5E46F84C" w14:textId="77777777" w:rsidR="005448F4" w:rsidRDefault="005448F4" w:rsidP="005448F4">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63B05DB0" w14:textId="77777777" w:rsidR="005448F4" w:rsidRDefault="005448F4" w:rsidP="005448F4">
      <w:pPr>
        <w:pStyle w:val="ListParagraph"/>
        <w:spacing w:after="0"/>
        <w:ind w:left="1440"/>
        <w:rPr>
          <w:rFonts w:cstheme="minorHAnsi"/>
        </w:rPr>
      </w:pPr>
    </w:p>
    <w:p w14:paraId="0007203A" w14:textId="77777777" w:rsidR="005448F4" w:rsidRDefault="005448F4" w:rsidP="005448F4">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C6C0B24" w14:textId="77777777" w:rsidR="005448F4" w:rsidRDefault="005448F4" w:rsidP="005448F4">
      <w:pPr>
        <w:pStyle w:val="ListParagraph"/>
        <w:rPr>
          <w:rFonts w:cstheme="minorHAnsi"/>
          <w:b/>
        </w:rPr>
      </w:pPr>
    </w:p>
    <w:p w14:paraId="47F43527" w14:textId="77777777" w:rsidR="005448F4" w:rsidRDefault="005448F4" w:rsidP="005448F4">
      <w:pPr>
        <w:pStyle w:val="ListParagraph"/>
        <w:numPr>
          <w:ilvl w:val="0"/>
          <w:numId w:val="29"/>
        </w:numPr>
        <w:spacing w:after="160" w:line="254" w:lineRule="auto"/>
        <w:ind w:left="720"/>
        <w:rPr>
          <w:rFonts w:cstheme="minorHAnsi"/>
        </w:rPr>
      </w:pPr>
      <w:r>
        <w:rPr>
          <w:rFonts w:cstheme="minorHAnsi"/>
        </w:rPr>
        <w:t xml:space="preserve">Use graphic organizers to help organize content and thinking.  </w:t>
      </w:r>
    </w:p>
    <w:p w14:paraId="7EA7EECF" w14:textId="77777777" w:rsidR="005448F4" w:rsidRDefault="005448F4" w:rsidP="005448F4">
      <w:pPr>
        <w:pStyle w:val="ListParagraph"/>
        <w:ind w:left="0"/>
        <w:rPr>
          <w:rFonts w:cstheme="minorHAnsi"/>
          <w:b/>
        </w:rPr>
      </w:pPr>
    </w:p>
    <w:p w14:paraId="0B816CA5" w14:textId="77777777" w:rsidR="005448F4" w:rsidRDefault="005448F4" w:rsidP="005448F4">
      <w:pPr>
        <w:pStyle w:val="ListParagraph"/>
        <w:rPr>
          <w:rFonts w:cstheme="minorHAnsi"/>
        </w:rPr>
      </w:pPr>
      <w:r>
        <w:rPr>
          <w:rFonts w:cstheme="minorHAnsi"/>
          <w:b/>
        </w:rPr>
        <w:t>Examples of Activities:</w:t>
      </w:r>
      <w:r>
        <w:rPr>
          <w:rFonts w:cstheme="minorHAnsi"/>
        </w:rPr>
        <w:t xml:space="preserve">  </w:t>
      </w:r>
    </w:p>
    <w:p w14:paraId="7F31A9B7" w14:textId="77777777" w:rsidR="005448F4" w:rsidRDefault="005448F4" w:rsidP="005448F4">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2F48BF07" w14:textId="77777777" w:rsidR="005448F4" w:rsidRDefault="005448F4" w:rsidP="005448F4">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14D5389A" w14:textId="77777777" w:rsidR="005448F4" w:rsidRDefault="005448F4" w:rsidP="005448F4">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2E9233E" w14:textId="77777777" w:rsidR="005448F4" w:rsidRDefault="005448F4" w:rsidP="005448F4">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54F9DD4F" w14:textId="77777777" w:rsidR="005448F4" w:rsidRDefault="005448F4" w:rsidP="005448F4">
      <w:pPr>
        <w:rPr>
          <w:rFonts w:cstheme="minorHAnsi"/>
        </w:rPr>
      </w:pPr>
      <w:r>
        <w:rPr>
          <w:rFonts w:cstheme="minorHAnsi"/>
          <w:b/>
          <w:sz w:val="28"/>
          <w:szCs w:val="28"/>
        </w:rPr>
        <w:t xml:space="preserve">After reading:  </w:t>
      </w:r>
    </w:p>
    <w:p w14:paraId="10AC0D19" w14:textId="77777777" w:rsidR="005448F4" w:rsidRDefault="005448F4" w:rsidP="005448F4">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337F330D" w14:textId="77777777" w:rsidR="005448F4" w:rsidRDefault="005448F4" w:rsidP="005448F4">
      <w:pPr>
        <w:pStyle w:val="ListParagraph"/>
        <w:spacing w:after="0" w:line="240" w:lineRule="auto"/>
        <w:rPr>
          <w:rFonts w:cstheme="minorHAnsi"/>
          <w:b/>
        </w:rPr>
      </w:pPr>
      <w:r>
        <w:rPr>
          <w:rFonts w:cstheme="minorHAnsi"/>
          <w:b/>
        </w:rPr>
        <w:t xml:space="preserve">Examples of activities: </w:t>
      </w:r>
    </w:p>
    <w:p w14:paraId="31D651B1" w14:textId="77777777" w:rsidR="005448F4" w:rsidRDefault="005448F4" w:rsidP="005448F4">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608B039" w14:textId="77777777" w:rsidR="005448F4" w:rsidRDefault="005448F4" w:rsidP="005448F4">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65D21AC" w14:textId="77777777" w:rsidR="005448F4" w:rsidRDefault="005448F4" w:rsidP="005448F4">
      <w:pPr>
        <w:pStyle w:val="ListParagraph"/>
        <w:ind w:left="1440"/>
        <w:rPr>
          <w:rFonts w:cstheme="minorHAnsi"/>
        </w:rPr>
      </w:pPr>
    </w:p>
    <w:p w14:paraId="0DE18859" w14:textId="77777777" w:rsidR="005448F4" w:rsidRDefault="005448F4" w:rsidP="005448F4">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20386F0A" w14:textId="77777777" w:rsidR="005448F4" w:rsidRDefault="005448F4" w:rsidP="005448F4">
      <w:pPr>
        <w:pStyle w:val="ListParagraph"/>
        <w:rPr>
          <w:rFonts w:cstheme="minorHAnsi"/>
        </w:rPr>
      </w:pPr>
    </w:p>
    <w:p w14:paraId="300888A8" w14:textId="77777777" w:rsidR="005448F4" w:rsidRDefault="005448F4" w:rsidP="005448F4">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26F6D72" w14:textId="77777777" w:rsidR="005448F4" w:rsidRDefault="005448F4" w:rsidP="005448F4">
      <w:pPr>
        <w:pStyle w:val="ListParagraph"/>
        <w:rPr>
          <w:rFonts w:cstheme="minorHAnsi"/>
        </w:rPr>
      </w:pPr>
      <w:r>
        <w:rPr>
          <w:rFonts w:cstheme="minorHAnsi"/>
          <w:b/>
        </w:rPr>
        <w:t>Examples of Activities:</w:t>
      </w:r>
      <w:r>
        <w:rPr>
          <w:rFonts w:cstheme="minorHAnsi"/>
        </w:rPr>
        <w:t xml:space="preserve"> </w:t>
      </w:r>
    </w:p>
    <w:p w14:paraId="17C69525" w14:textId="77777777" w:rsidR="005448F4" w:rsidRDefault="005448F4" w:rsidP="005448F4">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3854610B" w14:textId="77777777" w:rsidR="005448F4" w:rsidRDefault="005448F4" w:rsidP="005448F4">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181BAA1B" w14:textId="77777777" w:rsidR="005448F4" w:rsidRDefault="005448F4" w:rsidP="005448F4">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78598FBE" w14:textId="77777777" w:rsidR="005448F4" w:rsidRDefault="005448F4" w:rsidP="005448F4">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EEC663C" w14:textId="77777777" w:rsidR="005448F4" w:rsidRDefault="005448F4" w:rsidP="005448F4">
      <w:pPr>
        <w:pStyle w:val="ListParagraph"/>
        <w:ind w:left="1440"/>
        <w:rPr>
          <w:rFonts w:cstheme="minorHAnsi"/>
        </w:rPr>
      </w:pPr>
    </w:p>
    <w:p w14:paraId="6E1AC929" w14:textId="77777777" w:rsidR="005448F4" w:rsidRDefault="005448F4" w:rsidP="005448F4">
      <w:pPr>
        <w:jc w:val="center"/>
        <w:rPr>
          <w:rFonts w:cstheme="minorBidi"/>
        </w:rPr>
      </w:pPr>
    </w:p>
    <w:p w14:paraId="14A42109" w14:textId="77777777" w:rsidR="005448F4" w:rsidRDefault="005448F4" w:rsidP="005448F4">
      <w:pPr>
        <w:jc w:val="center"/>
      </w:pPr>
    </w:p>
    <w:p w14:paraId="1B9DE612" w14:textId="77777777" w:rsidR="006933B9" w:rsidRPr="005448F4" w:rsidRDefault="006933B9" w:rsidP="005448F4">
      <w:pPr>
        <w:spacing w:after="100" w:afterAutospacing="1" w:line="360" w:lineRule="auto"/>
        <w:rPr>
          <w:rFonts w:asciiTheme="minorHAnsi" w:hAnsiTheme="minorHAnsi" w:cstheme="minorHAnsi"/>
          <w:highlight w:val="lightGray"/>
        </w:rPr>
      </w:pPr>
      <w:bookmarkStart w:id="5" w:name="_GoBack"/>
      <w:bookmarkEnd w:id="5"/>
    </w:p>
    <w:p w14:paraId="4F220E68" w14:textId="77777777" w:rsidR="00EB10BC" w:rsidRDefault="00EB10BC" w:rsidP="002F2994">
      <w:pPr>
        <w:spacing w:after="100" w:afterAutospacing="1" w:line="360" w:lineRule="auto"/>
        <w:ind w:firstLine="720"/>
        <w:rPr>
          <w:rFonts w:asciiTheme="minorHAnsi" w:hAnsiTheme="minorHAnsi" w:cstheme="minorHAnsi"/>
          <w:color w:val="000000" w:themeColor="text1"/>
        </w:rPr>
      </w:pPr>
    </w:p>
    <w:sectPr w:rsidR="00EB10BC"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C278" w14:textId="77777777" w:rsidR="00B42211" w:rsidRDefault="00B42211" w:rsidP="007C5C7E">
      <w:pPr>
        <w:spacing w:after="0" w:line="240" w:lineRule="auto"/>
      </w:pPr>
      <w:r>
        <w:separator/>
      </w:r>
    </w:p>
  </w:endnote>
  <w:endnote w:type="continuationSeparator" w:id="0">
    <w:p w14:paraId="32771CB5" w14:textId="77777777" w:rsidR="00B42211" w:rsidRDefault="00B4221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CEE7" w14:textId="77777777" w:rsidR="00B42211" w:rsidRDefault="00B42211" w:rsidP="007C5C7E">
      <w:pPr>
        <w:spacing w:after="0" w:line="240" w:lineRule="auto"/>
      </w:pPr>
      <w:r>
        <w:separator/>
      </w:r>
    </w:p>
  </w:footnote>
  <w:footnote w:type="continuationSeparator" w:id="0">
    <w:p w14:paraId="3917CD76" w14:textId="77777777" w:rsidR="00B42211" w:rsidRDefault="00B4221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294" w14:textId="0BBE30F7" w:rsidR="00E010EA" w:rsidRDefault="00E010EA" w:rsidP="001034D9">
    <w:pPr>
      <w:pStyle w:val="Header"/>
      <w:jc w:val="center"/>
    </w:pPr>
    <w:r>
      <w:t>H</w:t>
    </w:r>
    <w:r w:rsidR="006B4BF9">
      <w:t xml:space="preserve">olt </w:t>
    </w:r>
    <w:r w:rsidR="006B4BF9">
      <w:tab/>
      <w:t xml:space="preserve">Elements of Literature - </w:t>
    </w:r>
    <w:r>
      <w:t>2005</w:t>
    </w:r>
    <w:r>
      <w:tab/>
      <w:t>Grade</w:t>
    </w:r>
    <w:r w:rsidR="006B4BF9">
      <w:t xml:space="preserve"> 7</w:t>
    </w:r>
  </w:p>
  <w:p w14:paraId="5B99E4AE" w14:textId="77777777" w:rsidR="00E010EA" w:rsidRDefault="00E0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E6D73"/>
    <w:multiLevelType w:val="hybridMultilevel"/>
    <w:tmpl w:val="91086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5194B"/>
    <w:multiLevelType w:val="hybridMultilevel"/>
    <w:tmpl w:val="8578D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D5BFE"/>
    <w:multiLevelType w:val="hybridMultilevel"/>
    <w:tmpl w:val="F7E6F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7"/>
  </w:num>
  <w:num w:numId="4">
    <w:abstractNumId w:val="16"/>
  </w:num>
  <w:num w:numId="5">
    <w:abstractNumId w:val="8"/>
  </w:num>
  <w:num w:numId="6">
    <w:abstractNumId w:val="18"/>
  </w:num>
  <w:num w:numId="7">
    <w:abstractNumId w:val="21"/>
  </w:num>
  <w:num w:numId="8">
    <w:abstractNumId w:val="1"/>
  </w:num>
  <w:num w:numId="9">
    <w:abstractNumId w:val="29"/>
  </w:num>
  <w:num w:numId="10">
    <w:abstractNumId w:val="24"/>
  </w:num>
  <w:num w:numId="11">
    <w:abstractNumId w:val="28"/>
  </w:num>
  <w:num w:numId="12">
    <w:abstractNumId w:val="9"/>
  </w:num>
  <w:num w:numId="13">
    <w:abstractNumId w:val="31"/>
  </w:num>
  <w:num w:numId="14">
    <w:abstractNumId w:val="13"/>
  </w:num>
  <w:num w:numId="15">
    <w:abstractNumId w:val="27"/>
  </w:num>
  <w:num w:numId="16">
    <w:abstractNumId w:val="22"/>
  </w:num>
  <w:num w:numId="17">
    <w:abstractNumId w:val="12"/>
  </w:num>
  <w:num w:numId="18">
    <w:abstractNumId w:val="20"/>
  </w:num>
  <w:num w:numId="19">
    <w:abstractNumId w:val="23"/>
  </w:num>
  <w:num w:numId="20">
    <w:abstractNumId w:val="1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23430"/>
    <w:rsid w:val="00024D11"/>
    <w:rsid w:val="00026D6A"/>
    <w:rsid w:val="000601D8"/>
    <w:rsid w:val="000629C6"/>
    <w:rsid w:val="0007569E"/>
    <w:rsid w:val="00080659"/>
    <w:rsid w:val="00081A99"/>
    <w:rsid w:val="000B21CE"/>
    <w:rsid w:val="000B4941"/>
    <w:rsid w:val="000B5786"/>
    <w:rsid w:val="000B6C0E"/>
    <w:rsid w:val="000C5035"/>
    <w:rsid w:val="000E0B81"/>
    <w:rsid w:val="000F565B"/>
    <w:rsid w:val="001034D9"/>
    <w:rsid w:val="00103BC5"/>
    <w:rsid w:val="00121E58"/>
    <w:rsid w:val="001320B6"/>
    <w:rsid w:val="00136F27"/>
    <w:rsid w:val="00144A4B"/>
    <w:rsid w:val="00172736"/>
    <w:rsid w:val="00174578"/>
    <w:rsid w:val="00177848"/>
    <w:rsid w:val="0018635B"/>
    <w:rsid w:val="00193EB0"/>
    <w:rsid w:val="001A5B3D"/>
    <w:rsid w:val="001A759A"/>
    <w:rsid w:val="001B3754"/>
    <w:rsid w:val="001C1D02"/>
    <w:rsid w:val="001D06A1"/>
    <w:rsid w:val="001D2CB3"/>
    <w:rsid w:val="001D7ED7"/>
    <w:rsid w:val="001E286D"/>
    <w:rsid w:val="001E2B69"/>
    <w:rsid w:val="001E3145"/>
    <w:rsid w:val="001F1840"/>
    <w:rsid w:val="001F40A0"/>
    <w:rsid w:val="001F4931"/>
    <w:rsid w:val="001F7FCB"/>
    <w:rsid w:val="00221E50"/>
    <w:rsid w:val="002269C7"/>
    <w:rsid w:val="00247713"/>
    <w:rsid w:val="00247B9C"/>
    <w:rsid w:val="0025471E"/>
    <w:rsid w:val="00262A24"/>
    <w:rsid w:val="00262B2E"/>
    <w:rsid w:val="00286F6B"/>
    <w:rsid w:val="00293076"/>
    <w:rsid w:val="002A7668"/>
    <w:rsid w:val="002B77DD"/>
    <w:rsid w:val="002C139F"/>
    <w:rsid w:val="002C77A8"/>
    <w:rsid w:val="002E65E2"/>
    <w:rsid w:val="002F2994"/>
    <w:rsid w:val="002F4D99"/>
    <w:rsid w:val="0030325B"/>
    <w:rsid w:val="00320A5A"/>
    <w:rsid w:val="003226F0"/>
    <w:rsid w:val="003342CF"/>
    <w:rsid w:val="0034413B"/>
    <w:rsid w:val="00357D5B"/>
    <w:rsid w:val="00361FE0"/>
    <w:rsid w:val="003817B9"/>
    <w:rsid w:val="00382434"/>
    <w:rsid w:val="00392568"/>
    <w:rsid w:val="003C4B0D"/>
    <w:rsid w:val="003E0AAA"/>
    <w:rsid w:val="004305DB"/>
    <w:rsid w:val="00433701"/>
    <w:rsid w:val="004661F5"/>
    <w:rsid w:val="00483A27"/>
    <w:rsid w:val="004900FB"/>
    <w:rsid w:val="004A1045"/>
    <w:rsid w:val="004A47B4"/>
    <w:rsid w:val="004B183C"/>
    <w:rsid w:val="004B2372"/>
    <w:rsid w:val="004B53C1"/>
    <w:rsid w:val="004D3BFD"/>
    <w:rsid w:val="004D4480"/>
    <w:rsid w:val="005222B3"/>
    <w:rsid w:val="00544138"/>
    <w:rsid w:val="005448F4"/>
    <w:rsid w:val="00545861"/>
    <w:rsid w:val="005464AA"/>
    <w:rsid w:val="00551164"/>
    <w:rsid w:val="0055137C"/>
    <w:rsid w:val="00553C12"/>
    <w:rsid w:val="00557D31"/>
    <w:rsid w:val="005632E5"/>
    <w:rsid w:val="0058463C"/>
    <w:rsid w:val="00585417"/>
    <w:rsid w:val="0059136E"/>
    <w:rsid w:val="00595C59"/>
    <w:rsid w:val="00595E18"/>
    <w:rsid w:val="005B62EE"/>
    <w:rsid w:val="005B6C42"/>
    <w:rsid w:val="005D54F6"/>
    <w:rsid w:val="005E0377"/>
    <w:rsid w:val="005F0E4A"/>
    <w:rsid w:val="005F445E"/>
    <w:rsid w:val="005F6F91"/>
    <w:rsid w:val="005F77F9"/>
    <w:rsid w:val="00630C0B"/>
    <w:rsid w:val="00673DEC"/>
    <w:rsid w:val="006924C2"/>
    <w:rsid w:val="006933B9"/>
    <w:rsid w:val="006A0D76"/>
    <w:rsid w:val="006B4055"/>
    <w:rsid w:val="006B4373"/>
    <w:rsid w:val="006B4BF9"/>
    <w:rsid w:val="006C1060"/>
    <w:rsid w:val="006E0490"/>
    <w:rsid w:val="006F03E1"/>
    <w:rsid w:val="00711F4B"/>
    <w:rsid w:val="0071580F"/>
    <w:rsid w:val="00723A87"/>
    <w:rsid w:val="007371E0"/>
    <w:rsid w:val="007A0734"/>
    <w:rsid w:val="007A677C"/>
    <w:rsid w:val="007B449E"/>
    <w:rsid w:val="007C1EF1"/>
    <w:rsid w:val="007C2CF3"/>
    <w:rsid w:val="007C42DC"/>
    <w:rsid w:val="007C5C7E"/>
    <w:rsid w:val="007F6299"/>
    <w:rsid w:val="00813997"/>
    <w:rsid w:val="00814487"/>
    <w:rsid w:val="00816EE6"/>
    <w:rsid w:val="008239BD"/>
    <w:rsid w:val="0082475F"/>
    <w:rsid w:val="008353E8"/>
    <w:rsid w:val="0083745D"/>
    <w:rsid w:val="00841C15"/>
    <w:rsid w:val="008437BA"/>
    <w:rsid w:val="008517EB"/>
    <w:rsid w:val="0085224F"/>
    <w:rsid w:val="00861F55"/>
    <w:rsid w:val="00864C3C"/>
    <w:rsid w:val="0088621B"/>
    <w:rsid w:val="0089538A"/>
    <w:rsid w:val="008A3ED3"/>
    <w:rsid w:val="008A7157"/>
    <w:rsid w:val="008C1254"/>
    <w:rsid w:val="008D30C9"/>
    <w:rsid w:val="008D3588"/>
    <w:rsid w:val="008E2FB2"/>
    <w:rsid w:val="009026AC"/>
    <w:rsid w:val="00922685"/>
    <w:rsid w:val="0093038E"/>
    <w:rsid w:val="0093474C"/>
    <w:rsid w:val="00940943"/>
    <w:rsid w:val="00942022"/>
    <w:rsid w:val="0095234C"/>
    <w:rsid w:val="00970D74"/>
    <w:rsid w:val="00976865"/>
    <w:rsid w:val="00986747"/>
    <w:rsid w:val="009A768A"/>
    <w:rsid w:val="009B08A6"/>
    <w:rsid w:val="009B2AC6"/>
    <w:rsid w:val="009B2F14"/>
    <w:rsid w:val="009B5BE5"/>
    <w:rsid w:val="009B6D21"/>
    <w:rsid w:val="009D365D"/>
    <w:rsid w:val="009D602B"/>
    <w:rsid w:val="009E28CB"/>
    <w:rsid w:val="009E59C4"/>
    <w:rsid w:val="009E6E94"/>
    <w:rsid w:val="00A32132"/>
    <w:rsid w:val="00A3271F"/>
    <w:rsid w:val="00A32AE0"/>
    <w:rsid w:val="00A42524"/>
    <w:rsid w:val="00A4516C"/>
    <w:rsid w:val="00A63210"/>
    <w:rsid w:val="00A72589"/>
    <w:rsid w:val="00A74BCC"/>
    <w:rsid w:val="00A803B0"/>
    <w:rsid w:val="00A8271E"/>
    <w:rsid w:val="00A84A98"/>
    <w:rsid w:val="00A90682"/>
    <w:rsid w:val="00AA4FB1"/>
    <w:rsid w:val="00AC0831"/>
    <w:rsid w:val="00AC0AAE"/>
    <w:rsid w:val="00AC0AED"/>
    <w:rsid w:val="00AC67AC"/>
    <w:rsid w:val="00AD155A"/>
    <w:rsid w:val="00AE187D"/>
    <w:rsid w:val="00AF37E3"/>
    <w:rsid w:val="00AF6459"/>
    <w:rsid w:val="00B0000C"/>
    <w:rsid w:val="00B02726"/>
    <w:rsid w:val="00B03ADA"/>
    <w:rsid w:val="00B13FBF"/>
    <w:rsid w:val="00B327DC"/>
    <w:rsid w:val="00B33D7E"/>
    <w:rsid w:val="00B35E4D"/>
    <w:rsid w:val="00B42211"/>
    <w:rsid w:val="00B44D3C"/>
    <w:rsid w:val="00B474EF"/>
    <w:rsid w:val="00B9763E"/>
    <w:rsid w:val="00BB0197"/>
    <w:rsid w:val="00BC198F"/>
    <w:rsid w:val="00BD5821"/>
    <w:rsid w:val="00C16827"/>
    <w:rsid w:val="00C6107E"/>
    <w:rsid w:val="00C62ECC"/>
    <w:rsid w:val="00C67BC6"/>
    <w:rsid w:val="00C74019"/>
    <w:rsid w:val="00CA07EF"/>
    <w:rsid w:val="00CA218E"/>
    <w:rsid w:val="00CC51A2"/>
    <w:rsid w:val="00CD28E3"/>
    <w:rsid w:val="00CD3C10"/>
    <w:rsid w:val="00CD6B7F"/>
    <w:rsid w:val="00CF3DCC"/>
    <w:rsid w:val="00D06B42"/>
    <w:rsid w:val="00D076D2"/>
    <w:rsid w:val="00D140AD"/>
    <w:rsid w:val="00D15A17"/>
    <w:rsid w:val="00D1739F"/>
    <w:rsid w:val="00D23B05"/>
    <w:rsid w:val="00D26F4C"/>
    <w:rsid w:val="00D278B2"/>
    <w:rsid w:val="00D301E3"/>
    <w:rsid w:val="00D46B88"/>
    <w:rsid w:val="00D50B26"/>
    <w:rsid w:val="00DA46E5"/>
    <w:rsid w:val="00DA4E9C"/>
    <w:rsid w:val="00DA55BE"/>
    <w:rsid w:val="00DA6AE5"/>
    <w:rsid w:val="00DC71C1"/>
    <w:rsid w:val="00DC757A"/>
    <w:rsid w:val="00DD55B2"/>
    <w:rsid w:val="00DD7B5F"/>
    <w:rsid w:val="00E010EA"/>
    <w:rsid w:val="00E03703"/>
    <w:rsid w:val="00E049DA"/>
    <w:rsid w:val="00E140DB"/>
    <w:rsid w:val="00E17296"/>
    <w:rsid w:val="00E22959"/>
    <w:rsid w:val="00E25AB3"/>
    <w:rsid w:val="00E40674"/>
    <w:rsid w:val="00E44C8B"/>
    <w:rsid w:val="00E6019B"/>
    <w:rsid w:val="00E60423"/>
    <w:rsid w:val="00E652DA"/>
    <w:rsid w:val="00E66010"/>
    <w:rsid w:val="00E7112C"/>
    <w:rsid w:val="00E82D91"/>
    <w:rsid w:val="00EB10BC"/>
    <w:rsid w:val="00EB28B7"/>
    <w:rsid w:val="00EB4332"/>
    <w:rsid w:val="00EC6FAD"/>
    <w:rsid w:val="00ED04B9"/>
    <w:rsid w:val="00EF6459"/>
    <w:rsid w:val="00F02887"/>
    <w:rsid w:val="00F06013"/>
    <w:rsid w:val="00F37D5C"/>
    <w:rsid w:val="00F37E68"/>
    <w:rsid w:val="00F522FC"/>
    <w:rsid w:val="00F57746"/>
    <w:rsid w:val="00F8197E"/>
    <w:rsid w:val="00F84387"/>
    <w:rsid w:val="00F87EC0"/>
    <w:rsid w:val="00F93D68"/>
    <w:rsid w:val="00F93F70"/>
    <w:rsid w:val="00F94157"/>
    <w:rsid w:val="00F95FBB"/>
    <w:rsid w:val="00F975B9"/>
    <w:rsid w:val="00FA3194"/>
    <w:rsid w:val="00FA5E1A"/>
    <w:rsid w:val="00FB2380"/>
    <w:rsid w:val="00FB4267"/>
    <w:rsid w:val="00FC0021"/>
    <w:rsid w:val="00FC014D"/>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110F2"/>
  <w15:docId w15:val="{8E3DFDB9-A633-4DCF-A950-36EB4796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E1A"/>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544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31719912">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1637-C2DF-4E1A-872D-A9FB765A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2019-01-10T20:55:00Z</dcterms:created>
  <dcterms:modified xsi:type="dcterms:W3CDTF">2019-01-10T20:55:00Z</dcterms:modified>
</cp:coreProperties>
</file>