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AD4762">
        <w:rPr>
          <w:rFonts w:asciiTheme="minorHAnsi" w:hAnsiTheme="minorHAnsi" w:cstheme="minorHAnsi"/>
          <w:sz w:val="32"/>
          <w:szCs w:val="32"/>
        </w:rPr>
        <w:t xml:space="preserve"> </w:t>
      </w:r>
      <w:r w:rsidR="00D0332F">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04CFD">
        <w:rPr>
          <w:rFonts w:asciiTheme="minorHAnsi" w:hAnsiTheme="minorHAnsi" w:cstheme="minorHAnsi"/>
          <w:sz w:val="32"/>
          <w:szCs w:val="32"/>
          <w:u w:val="single"/>
        </w:rPr>
        <w:t xml:space="preserve"> </w:t>
      </w:r>
      <w:r w:rsidR="00404CFD" w:rsidRPr="00404CFD">
        <w:rPr>
          <w:rFonts w:asciiTheme="minorHAnsi" w:hAnsiTheme="minorHAnsi" w:cstheme="minorHAnsi"/>
          <w:sz w:val="32"/>
          <w:szCs w:val="32"/>
        </w:rPr>
        <w:t>G</w:t>
      </w:r>
      <w:r w:rsidR="00D864E0">
        <w:rPr>
          <w:rFonts w:asciiTheme="minorHAnsi" w:hAnsiTheme="minorHAnsi" w:cstheme="minorHAnsi"/>
          <w:sz w:val="32"/>
          <w:szCs w:val="32"/>
        </w:rPr>
        <w:t>l</w:t>
      </w:r>
      <w:r w:rsidR="00404CFD" w:rsidRPr="00404CFD">
        <w:rPr>
          <w:rFonts w:asciiTheme="minorHAnsi" w:hAnsiTheme="minorHAnsi" w:cstheme="minorHAnsi"/>
          <w:sz w:val="32"/>
          <w:szCs w:val="32"/>
        </w:rPr>
        <w:t>ory and Hope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313618">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sidRPr="00294E5E">
        <w:rPr>
          <w:rFonts w:asciiTheme="minorHAnsi" w:hAnsiTheme="minorHAnsi" w:cstheme="minorHAnsi"/>
          <w:sz w:val="32"/>
          <w:szCs w:val="32"/>
          <w:u w:val="single"/>
        </w:rPr>
        <w:t>:</w:t>
      </w:r>
      <w:r w:rsidR="00E82D91" w:rsidRPr="00294E5E">
        <w:rPr>
          <w:rFonts w:asciiTheme="minorHAnsi" w:hAnsiTheme="minorHAnsi" w:cstheme="minorHAnsi"/>
          <w:sz w:val="32"/>
          <w:szCs w:val="32"/>
        </w:rPr>
        <w:t xml:space="preserve"> RL.</w:t>
      </w:r>
      <w:r w:rsidR="009D41B2" w:rsidRPr="00294E5E">
        <w:rPr>
          <w:rFonts w:asciiTheme="minorHAnsi" w:hAnsiTheme="minorHAnsi" w:cstheme="minorHAnsi"/>
          <w:sz w:val="32"/>
          <w:szCs w:val="32"/>
        </w:rPr>
        <w:t>9-10</w:t>
      </w:r>
      <w:r w:rsidRPr="00294E5E">
        <w:rPr>
          <w:rFonts w:asciiTheme="minorHAnsi" w:hAnsiTheme="minorHAnsi" w:cstheme="minorHAnsi"/>
          <w:sz w:val="32"/>
          <w:szCs w:val="32"/>
        </w:rPr>
        <w:t>.1</w:t>
      </w:r>
      <w:r w:rsidR="00CC51A2" w:rsidRPr="00294E5E">
        <w:rPr>
          <w:rFonts w:asciiTheme="minorHAnsi" w:hAnsiTheme="minorHAnsi" w:cstheme="minorHAnsi"/>
          <w:sz w:val="32"/>
          <w:szCs w:val="32"/>
        </w:rPr>
        <w:t xml:space="preserve">, </w:t>
      </w:r>
      <w:r w:rsidR="00814487" w:rsidRPr="00294E5E">
        <w:rPr>
          <w:rFonts w:asciiTheme="minorHAnsi" w:hAnsiTheme="minorHAnsi" w:cstheme="minorHAnsi"/>
          <w:sz w:val="32"/>
          <w:szCs w:val="32"/>
        </w:rPr>
        <w:t>RL.</w:t>
      </w:r>
      <w:r w:rsidR="009D41B2" w:rsidRPr="00294E5E">
        <w:rPr>
          <w:rFonts w:asciiTheme="minorHAnsi" w:hAnsiTheme="minorHAnsi" w:cstheme="minorHAnsi"/>
          <w:sz w:val="32"/>
          <w:szCs w:val="32"/>
        </w:rPr>
        <w:t>9-10</w:t>
      </w:r>
      <w:r w:rsidR="00814487" w:rsidRPr="00294E5E">
        <w:rPr>
          <w:rFonts w:asciiTheme="minorHAnsi" w:hAnsiTheme="minorHAnsi" w:cstheme="minorHAnsi"/>
          <w:sz w:val="32"/>
          <w:szCs w:val="32"/>
        </w:rPr>
        <w:t xml:space="preserve">.2, </w:t>
      </w:r>
      <w:r w:rsidR="00E82D91" w:rsidRPr="00294E5E">
        <w:rPr>
          <w:rFonts w:asciiTheme="minorHAnsi" w:hAnsiTheme="minorHAnsi" w:cstheme="minorHAnsi"/>
          <w:sz w:val="32"/>
          <w:szCs w:val="32"/>
        </w:rPr>
        <w:t>RL.</w:t>
      </w:r>
      <w:r w:rsidR="009D41B2" w:rsidRPr="00294E5E">
        <w:rPr>
          <w:rFonts w:asciiTheme="minorHAnsi" w:hAnsiTheme="minorHAnsi" w:cstheme="minorHAnsi"/>
          <w:sz w:val="32"/>
          <w:szCs w:val="32"/>
        </w:rPr>
        <w:t>9-10</w:t>
      </w:r>
      <w:r w:rsidR="008740BD">
        <w:rPr>
          <w:rFonts w:asciiTheme="minorHAnsi" w:hAnsiTheme="minorHAnsi" w:cstheme="minorHAnsi"/>
          <w:sz w:val="32"/>
          <w:szCs w:val="32"/>
        </w:rPr>
        <w:t>.7;</w:t>
      </w:r>
      <w:r w:rsidR="00E82D91" w:rsidRPr="00294E5E">
        <w:rPr>
          <w:rFonts w:asciiTheme="minorHAnsi" w:hAnsiTheme="minorHAnsi" w:cstheme="minorHAnsi"/>
          <w:sz w:val="32"/>
          <w:szCs w:val="32"/>
        </w:rPr>
        <w:t xml:space="preserve"> W.</w:t>
      </w:r>
      <w:r w:rsidR="009D41B2" w:rsidRPr="00294E5E">
        <w:rPr>
          <w:rFonts w:asciiTheme="minorHAnsi" w:hAnsiTheme="minorHAnsi" w:cstheme="minorHAnsi"/>
          <w:sz w:val="32"/>
          <w:szCs w:val="32"/>
        </w:rPr>
        <w:t>9-10</w:t>
      </w:r>
      <w:r w:rsidR="00E82D91" w:rsidRPr="00294E5E">
        <w:rPr>
          <w:rFonts w:asciiTheme="minorHAnsi" w:hAnsiTheme="minorHAnsi" w:cstheme="minorHAnsi"/>
          <w:sz w:val="32"/>
          <w:szCs w:val="32"/>
        </w:rPr>
        <w:t>.2, W.</w:t>
      </w:r>
      <w:r w:rsidR="009D41B2" w:rsidRPr="00294E5E">
        <w:rPr>
          <w:rFonts w:asciiTheme="minorHAnsi" w:hAnsiTheme="minorHAnsi" w:cstheme="minorHAnsi"/>
          <w:sz w:val="32"/>
          <w:szCs w:val="32"/>
        </w:rPr>
        <w:t>9-10</w:t>
      </w:r>
      <w:r w:rsidR="00E82D91" w:rsidRPr="00294E5E">
        <w:rPr>
          <w:rFonts w:asciiTheme="minorHAnsi" w:hAnsiTheme="minorHAnsi" w:cstheme="minorHAnsi"/>
          <w:sz w:val="32"/>
          <w:szCs w:val="32"/>
        </w:rPr>
        <w:t>.4, W.</w:t>
      </w:r>
      <w:r w:rsidR="009D41B2" w:rsidRPr="00294E5E">
        <w:rPr>
          <w:rFonts w:asciiTheme="minorHAnsi" w:hAnsiTheme="minorHAnsi" w:cstheme="minorHAnsi"/>
          <w:sz w:val="32"/>
          <w:szCs w:val="32"/>
        </w:rPr>
        <w:t>9-10</w:t>
      </w:r>
      <w:r w:rsidR="008740BD">
        <w:rPr>
          <w:rFonts w:asciiTheme="minorHAnsi" w:hAnsiTheme="minorHAnsi" w:cstheme="minorHAnsi"/>
          <w:sz w:val="32"/>
          <w:szCs w:val="32"/>
        </w:rPr>
        <w:t>.9;</w:t>
      </w:r>
      <w:r w:rsidR="00E82D91" w:rsidRPr="00294E5E">
        <w:rPr>
          <w:rFonts w:asciiTheme="minorHAnsi" w:hAnsiTheme="minorHAnsi" w:cstheme="minorHAnsi"/>
          <w:sz w:val="32"/>
          <w:szCs w:val="32"/>
        </w:rPr>
        <w:t xml:space="preserve"> SL.</w:t>
      </w:r>
      <w:r w:rsidR="009D41B2" w:rsidRPr="00294E5E">
        <w:rPr>
          <w:rFonts w:asciiTheme="minorHAnsi" w:hAnsiTheme="minorHAnsi" w:cstheme="minorHAnsi"/>
          <w:sz w:val="32"/>
          <w:szCs w:val="32"/>
        </w:rPr>
        <w:t>9-10</w:t>
      </w:r>
      <w:r w:rsidR="00E82D91" w:rsidRPr="00294E5E">
        <w:rPr>
          <w:rFonts w:asciiTheme="minorHAnsi" w:hAnsiTheme="minorHAnsi" w:cstheme="minorHAnsi"/>
          <w:sz w:val="32"/>
          <w:szCs w:val="32"/>
        </w:rPr>
        <w:t>.1, SL.</w:t>
      </w:r>
      <w:r w:rsidR="009D41B2" w:rsidRPr="00294E5E">
        <w:rPr>
          <w:rFonts w:asciiTheme="minorHAnsi" w:hAnsiTheme="minorHAnsi" w:cstheme="minorHAnsi"/>
          <w:sz w:val="32"/>
          <w:szCs w:val="32"/>
        </w:rPr>
        <w:t>9-10</w:t>
      </w:r>
      <w:r w:rsidR="00E82D91" w:rsidRPr="00294E5E">
        <w:rPr>
          <w:rFonts w:asciiTheme="minorHAnsi" w:hAnsiTheme="minorHAnsi" w:cstheme="minorHAnsi"/>
          <w:sz w:val="32"/>
          <w:szCs w:val="32"/>
        </w:rPr>
        <w:t>.3, L.</w:t>
      </w:r>
      <w:r w:rsidR="009D41B2" w:rsidRPr="00294E5E">
        <w:rPr>
          <w:rFonts w:asciiTheme="minorHAnsi" w:hAnsiTheme="minorHAnsi" w:cstheme="minorHAnsi"/>
          <w:sz w:val="32"/>
          <w:szCs w:val="32"/>
        </w:rPr>
        <w:t>9-10.</w:t>
      </w:r>
      <w:r w:rsidR="00814487" w:rsidRPr="00294E5E">
        <w:rPr>
          <w:rFonts w:asciiTheme="minorHAnsi" w:hAnsiTheme="minorHAnsi" w:cstheme="minorHAnsi"/>
          <w:sz w:val="32"/>
          <w:szCs w:val="32"/>
        </w:rPr>
        <w:t>1, L.</w:t>
      </w:r>
      <w:r w:rsidR="00D0332F" w:rsidRPr="00294E5E">
        <w:rPr>
          <w:rFonts w:asciiTheme="minorHAnsi" w:hAnsiTheme="minorHAnsi" w:cstheme="minorHAnsi"/>
          <w:sz w:val="32"/>
          <w:szCs w:val="32"/>
        </w:rPr>
        <w:t>9-10</w:t>
      </w:r>
      <w:r w:rsidR="00814487" w:rsidRPr="00294E5E">
        <w:rPr>
          <w:rFonts w:asciiTheme="minorHAnsi" w:hAnsiTheme="minorHAnsi" w:cstheme="minorHAnsi"/>
          <w:sz w:val="32"/>
          <w:szCs w:val="32"/>
        </w:rPr>
        <w:t>.2, L.</w:t>
      </w:r>
      <w:r w:rsidR="00D0332F" w:rsidRPr="00294E5E">
        <w:rPr>
          <w:rFonts w:asciiTheme="minorHAnsi" w:hAnsiTheme="minorHAnsi" w:cstheme="minorHAnsi"/>
          <w:sz w:val="32"/>
          <w:szCs w:val="32"/>
        </w:rPr>
        <w:t>9-10</w:t>
      </w:r>
      <w:r w:rsidR="00814487" w:rsidRPr="00294E5E">
        <w:rPr>
          <w:rFonts w:asciiTheme="minorHAnsi" w:hAnsiTheme="minorHAnsi" w:cstheme="minorHAnsi"/>
          <w:sz w:val="32"/>
          <w:szCs w:val="32"/>
        </w:rPr>
        <w:t>.4, L.</w:t>
      </w:r>
      <w:r w:rsidR="00D0332F" w:rsidRPr="00294E5E">
        <w:rPr>
          <w:rFonts w:asciiTheme="minorHAnsi" w:hAnsiTheme="minorHAnsi" w:cstheme="minorHAnsi"/>
          <w:sz w:val="32"/>
          <w:szCs w:val="32"/>
        </w:rPr>
        <w:t>9-10</w:t>
      </w:r>
      <w:r w:rsidR="00814487" w:rsidRPr="00294E5E">
        <w:rPr>
          <w:rFonts w:asciiTheme="minorHAnsi" w:hAnsiTheme="minorHAnsi" w:cstheme="minorHAnsi"/>
          <w:sz w:val="32"/>
          <w:szCs w:val="32"/>
        </w:rPr>
        <w:t>.</w:t>
      </w:r>
      <w:r w:rsidR="000601D8" w:rsidRPr="00294E5E">
        <w:rPr>
          <w:rFonts w:asciiTheme="minorHAnsi" w:hAnsiTheme="minorHAnsi" w:cstheme="minorHAnsi"/>
          <w:sz w:val="32"/>
          <w:szCs w:val="32"/>
        </w:rPr>
        <w:t>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977117">
        <w:rPr>
          <w:rFonts w:asciiTheme="minorHAnsi" w:hAnsiTheme="minorHAnsi" w:cstheme="minorHAnsi"/>
          <w:sz w:val="24"/>
          <w:szCs w:val="24"/>
        </w:rPr>
        <w:t xml:space="preserve">Freedom </w:t>
      </w:r>
      <w:r w:rsidR="00E5577B">
        <w:rPr>
          <w:rFonts w:asciiTheme="minorHAnsi" w:hAnsiTheme="minorHAnsi" w:cstheme="minorHAnsi"/>
          <w:sz w:val="24"/>
          <w:szCs w:val="24"/>
        </w:rPr>
        <w:t>come</w:t>
      </w:r>
      <w:r w:rsidR="000111DA">
        <w:rPr>
          <w:rFonts w:asciiTheme="minorHAnsi" w:hAnsiTheme="minorHAnsi" w:cstheme="minorHAnsi"/>
          <w:sz w:val="24"/>
          <w:szCs w:val="24"/>
        </w:rPr>
        <w:t>s</w:t>
      </w:r>
      <w:r w:rsidR="00E5577B">
        <w:rPr>
          <w:rFonts w:asciiTheme="minorHAnsi" w:hAnsiTheme="minorHAnsi" w:cstheme="minorHAnsi"/>
          <w:sz w:val="24"/>
          <w:szCs w:val="24"/>
        </w:rPr>
        <w:t xml:space="preserve"> at </w:t>
      </w:r>
      <w:r w:rsidR="00C70FEC">
        <w:rPr>
          <w:rFonts w:asciiTheme="minorHAnsi" w:hAnsiTheme="minorHAnsi" w:cstheme="minorHAnsi"/>
          <w:sz w:val="24"/>
          <w:szCs w:val="24"/>
        </w:rPr>
        <w:t>a price</w:t>
      </w:r>
      <w:r w:rsidR="00C5600F">
        <w:rPr>
          <w:rFonts w:asciiTheme="minorHAnsi" w:hAnsiTheme="minorHAnsi" w:cstheme="minorHAnsi"/>
          <w:sz w:val="24"/>
          <w:szCs w:val="24"/>
        </w:rPr>
        <w:t xml:space="preserve"> and </w:t>
      </w:r>
      <w:r w:rsidR="00977117">
        <w:rPr>
          <w:rFonts w:asciiTheme="minorHAnsi" w:hAnsiTheme="minorHAnsi" w:cstheme="minorHAnsi"/>
          <w:sz w:val="24"/>
          <w:szCs w:val="24"/>
        </w:rPr>
        <w:t xml:space="preserve">must </w:t>
      </w:r>
      <w:r w:rsidR="00C5600F">
        <w:rPr>
          <w:rFonts w:asciiTheme="minorHAnsi" w:hAnsiTheme="minorHAnsi" w:cstheme="minorHAnsi"/>
          <w:sz w:val="24"/>
          <w:szCs w:val="24"/>
        </w:rPr>
        <w:t>be fostered</w:t>
      </w:r>
      <w:r w:rsidR="00E61CB2">
        <w:rPr>
          <w:rFonts w:asciiTheme="minorHAnsi" w:hAnsiTheme="minorHAnsi" w:cstheme="minorHAnsi"/>
          <w:sz w:val="24"/>
          <w:szCs w:val="24"/>
        </w:rPr>
        <w:t xml:space="preserve"> and support</w:t>
      </w:r>
      <w:r w:rsidR="00330944">
        <w:rPr>
          <w:rFonts w:asciiTheme="minorHAnsi" w:hAnsiTheme="minorHAnsi" w:cstheme="minorHAnsi"/>
          <w:sz w:val="24"/>
          <w:szCs w:val="24"/>
        </w:rPr>
        <w:t>ed</w:t>
      </w:r>
      <w:r w:rsidR="00E61CB2">
        <w:rPr>
          <w:rFonts w:asciiTheme="minorHAnsi" w:hAnsiTheme="minorHAnsi" w:cstheme="minorHAnsi"/>
          <w:sz w:val="24"/>
          <w:szCs w:val="24"/>
        </w:rPr>
        <w:t xml:space="preserve"> by all countries and nations.</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330944"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C70FEC">
        <w:rPr>
          <w:rFonts w:asciiTheme="minorHAnsi" w:hAnsiTheme="minorHAnsi" w:cstheme="minorHAnsi"/>
          <w:sz w:val="24"/>
          <w:szCs w:val="24"/>
        </w:rPr>
        <w:t>Nelson Man</w:t>
      </w:r>
      <w:r w:rsidR="00C96B30">
        <w:rPr>
          <w:rFonts w:asciiTheme="minorHAnsi" w:hAnsiTheme="minorHAnsi" w:cstheme="minorHAnsi"/>
          <w:sz w:val="24"/>
          <w:szCs w:val="24"/>
        </w:rPr>
        <w:t>d</w:t>
      </w:r>
      <w:r w:rsidR="00C70FEC">
        <w:rPr>
          <w:rFonts w:asciiTheme="minorHAnsi" w:hAnsiTheme="minorHAnsi" w:cstheme="minorHAnsi"/>
          <w:sz w:val="24"/>
          <w:szCs w:val="24"/>
        </w:rPr>
        <w:t xml:space="preserve">ela’s speech (1994) was given to celebrate the first free election and the new policy of majority rule in South </w:t>
      </w:r>
    </w:p>
    <w:p w:rsidR="00FB2380" w:rsidRPr="008C1254" w:rsidRDefault="00C70FEC" w:rsidP="00330944">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Africa. Mandela thanks those who supported the free election and he presents his hopes for the future of South Africa.</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lastRenderedPageBreak/>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F5485A" w:rsidP="00F15B05">
            <w:pPr>
              <w:spacing w:after="0" w:line="240" w:lineRule="auto"/>
              <w:rPr>
                <w:sz w:val="24"/>
                <w:szCs w:val="24"/>
              </w:rPr>
            </w:pPr>
            <w:r>
              <w:rPr>
                <w:sz w:val="24"/>
                <w:szCs w:val="24"/>
              </w:rPr>
              <w:t>W</w:t>
            </w:r>
            <w:r w:rsidR="00DB0B0C">
              <w:rPr>
                <w:sz w:val="24"/>
                <w:szCs w:val="24"/>
              </w:rPr>
              <w:t>ho is Mandela</w:t>
            </w:r>
            <w:r w:rsidR="004A3304">
              <w:rPr>
                <w:sz w:val="24"/>
                <w:szCs w:val="24"/>
              </w:rPr>
              <w:t xml:space="preserve"> addressing</w:t>
            </w:r>
            <w:r>
              <w:rPr>
                <w:sz w:val="24"/>
                <w:szCs w:val="24"/>
              </w:rPr>
              <w:t xml:space="preserve"> in lines 1-6</w:t>
            </w:r>
            <w:r w:rsidR="004A3304">
              <w:rPr>
                <w:sz w:val="24"/>
                <w:szCs w:val="24"/>
              </w:rPr>
              <w:t xml:space="preserve">?  </w:t>
            </w:r>
            <w:r w:rsidR="000D0AC5">
              <w:rPr>
                <w:sz w:val="24"/>
                <w:szCs w:val="24"/>
              </w:rPr>
              <w:t>What is his message?</w:t>
            </w:r>
            <w:r w:rsidR="00DB0B0C">
              <w:rPr>
                <w:sz w:val="24"/>
                <w:szCs w:val="24"/>
              </w:rPr>
              <w:t xml:space="preserve"> Cite evidence from the text.</w:t>
            </w:r>
          </w:p>
        </w:tc>
        <w:tc>
          <w:tcPr>
            <w:tcW w:w="6449" w:type="dxa"/>
          </w:tcPr>
          <w:p w:rsidR="00CD6B7F" w:rsidRPr="00CD6B7F" w:rsidRDefault="004A3304" w:rsidP="005B6C42">
            <w:pPr>
              <w:spacing w:after="0" w:line="240" w:lineRule="auto"/>
              <w:rPr>
                <w:sz w:val="24"/>
                <w:szCs w:val="24"/>
              </w:rPr>
            </w:pPr>
            <w:r>
              <w:rPr>
                <w:sz w:val="24"/>
                <w:szCs w:val="24"/>
              </w:rPr>
              <w:t>He is talking to the world “majesties, royal highnesses, distinguished guests, comrades, and friends.”</w:t>
            </w:r>
            <w:r w:rsidR="003D6FDA">
              <w:rPr>
                <w:sz w:val="24"/>
                <w:szCs w:val="24"/>
              </w:rPr>
              <w:t xml:space="preserve"> (lines 1-3)</w:t>
            </w:r>
            <w:r w:rsidR="007814D4">
              <w:rPr>
                <w:sz w:val="24"/>
                <w:szCs w:val="24"/>
              </w:rPr>
              <w:t xml:space="preserve"> He wants the world to be proud of the progress made in South Africa.</w:t>
            </w:r>
          </w:p>
        </w:tc>
      </w:tr>
      <w:tr w:rsidR="000D0AC5" w:rsidRPr="00CD6B7F">
        <w:trPr>
          <w:trHeight w:val="147"/>
        </w:trPr>
        <w:tc>
          <w:tcPr>
            <w:tcW w:w="6449" w:type="dxa"/>
          </w:tcPr>
          <w:p w:rsidR="000D0AC5" w:rsidRDefault="00F5485A" w:rsidP="00530BFB">
            <w:pPr>
              <w:spacing w:after="0" w:line="240" w:lineRule="auto"/>
              <w:rPr>
                <w:sz w:val="24"/>
                <w:szCs w:val="24"/>
              </w:rPr>
            </w:pPr>
            <w:r>
              <w:rPr>
                <w:sz w:val="24"/>
                <w:szCs w:val="24"/>
              </w:rPr>
              <w:t>According to Mandela, what will “reinforce humanity’s belief in justice, strengthen its confidence in the nobility of the human soul, and sustain all our hopes for a glorious life for all” (p. 445, lines 10-15)</w:t>
            </w:r>
            <w:r w:rsidR="00330944">
              <w:rPr>
                <w:sz w:val="24"/>
                <w:szCs w:val="24"/>
              </w:rPr>
              <w:t>?</w:t>
            </w:r>
          </w:p>
        </w:tc>
        <w:tc>
          <w:tcPr>
            <w:tcW w:w="6449" w:type="dxa"/>
          </w:tcPr>
          <w:p w:rsidR="000D0AC5" w:rsidRDefault="00B36D65" w:rsidP="007814D4">
            <w:pPr>
              <w:spacing w:after="0" w:line="240" w:lineRule="auto"/>
              <w:rPr>
                <w:sz w:val="24"/>
                <w:szCs w:val="24"/>
              </w:rPr>
            </w:pPr>
            <w:r>
              <w:rPr>
                <w:sz w:val="24"/>
                <w:szCs w:val="24"/>
              </w:rPr>
              <w:t>The “daily deeds of ordinary South Africans” will accomplish these goals.</w:t>
            </w:r>
            <w:r w:rsidR="007814D4">
              <w:rPr>
                <w:sz w:val="24"/>
                <w:szCs w:val="24"/>
              </w:rPr>
              <w:t xml:space="preserve">  </w:t>
            </w:r>
          </w:p>
        </w:tc>
      </w:tr>
      <w:tr w:rsidR="00CD6B7F" w:rsidRPr="00CD6B7F">
        <w:trPr>
          <w:trHeight w:val="147"/>
        </w:trPr>
        <w:tc>
          <w:tcPr>
            <w:tcW w:w="6449" w:type="dxa"/>
          </w:tcPr>
          <w:p w:rsidR="00177848" w:rsidRPr="00CD6B7F" w:rsidRDefault="00B36D65" w:rsidP="00330944">
            <w:pPr>
              <w:spacing w:after="0" w:line="240" w:lineRule="auto"/>
              <w:rPr>
                <w:sz w:val="24"/>
                <w:szCs w:val="24"/>
              </w:rPr>
            </w:pPr>
            <w:r>
              <w:rPr>
                <w:sz w:val="24"/>
                <w:szCs w:val="24"/>
              </w:rPr>
              <w:t>Who does Mandela address in line 19?</w:t>
            </w:r>
            <w:r w:rsidR="0091434C">
              <w:rPr>
                <w:sz w:val="24"/>
                <w:szCs w:val="24"/>
              </w:rPr>
              <w:t xml:space="preserve"> </w:t>
            </w:r>
            <w:r w:rsidR="000D0AC5">
              <w:rPr>
                <w:sz w:val="24"/>
                <w:szCs w:val="24"/>
              </w:rPr>
              <w:t xml:space="preserve"> </w:t>
            </w:r>
            <w:r w:rsidR="00C823A4">
              <w:rPr>
                <w:sz w:val="24"/>
                <w:szCs w:val="24"/>
              </w:rPr>
              <w:t>W</w:t>
            </w:r>
            <w:r w:rsidR="000D0AC5">
              <w:rPr>
                <w:sz w:val="24"/>
                <w:szCs w:val="24"/>
              </w:rPr>
              <w:t>hat</w:t>
            </w:r>
            <w:r w:rsidR="0091434C">
              <w:rPr>
                <w:sz w:val="24"/>
                <w:szCs w:val="24"/>
              </w:rPr>
              <w:t xml:space="preserve"> is his purpose in using </w:t>
            </w:r>
            <w:r w:rsidR="00C823A4">
              <w:rPr>
                <w:sz w:val="24"/>
                <w:szCs w:val="24"/>
              </w:rPr>
              <w:t xml:space="preserve">references to </w:t>
            </w:r>
            <w:r w:rsidR="0091434C">
              <w:rPr>
                <w:sz w:val="24"/>
                <w:szCs w:val="24"/>
              </w:rPr>
              <w:t>nature as part of his speech</w:t>
            </w:r>
            <w:r w:rsidR="000D0AC5">
              <w:rPr>
                <w:sz w:val="24"/>
                <w:szCs w:val="24"/>
              </w:rPr>
              <w:t>?</w:t>
            </w:r>
            <w:r w:rsidR="0091434C">
              <w:rPr>
                <w:sz w:val="24"/>
                <w:szCs w:val="24"/>
              </w:rPr>
              <w:t xml:space="preserve"> Cite evidence from the text.</w:t>
            </w:r>
          </w:p>
        </w:tc>
        <w:tc>
          <w:tcPr>
            <w:tcW w:w="6449" w:type="dxa"/>
          </w:tcPr>
          <w:p w:rsidR="00CD6B7F" w:rsidRPr="00CD6B7F" w:rsidRDefault="007814D4" w:rsidP="005B6C42">
            <w:pPr>
              <w:spacing w:after="0" w:line="240" w:lineRule="auto"/>
              <w:rPr>
                <w:sz w:val="24"/>
                <w:szCs w:val="24"/>
              </w:rPr>
            </w:pPr>
            <w:r>
              <w:rPr>
                <w:sz w:val="24"/>
                <w:szCs w:val="24"/>
              </w:rPr>
              <w:t xml:space="preserve">He is addressing South Africans. His purpose is to express the </w:t>
            </w:r>
            <w:r w:rsidR="0091434C">
              <w:rPr>
                <w:sz w:val="24"/>
                <w:szCs w:val="24"/>
              </w:rPr>
              <w:t>unity a</w:t>
            </w:r>
            <w:r w:rsidR="002E307D">
              <w:rPr>
                <w:sz w:val="24"/>
                <w:szCs w:val="24"/>
              </w:rPr>
              <w:t xml:space="preserve">mong the people and he’s using a metaphor to </w:t>
            </w:r>
            <w:r w:rsidR="008B2A04">
              <w:rPr>
                <w:sz w:val="24"/>
                <w:szCs w:val="24"/>
              </w:rPr>
              <w:t>compare nature to the depth of attachment the people have for the country. “each one of us is intimately attached to the country as are the famous jacaranda trees of Pretoria....”</w:t>
            </w:r>
            <w:r w:rsidR="003D6FDA">
              <w:rPr>
                <w:sz w:val="24"/>
                <w:szCs w:val="24"/>
              </w:rPr>
              <w:t xml:space="preserve"> (lines 19-23)</w:t>
            </w:r>
            <w:r w:rsidR="00BC62FA">
              <w:rPr>
                <w:sz w:val="24"/>
                <w:szCs w:val="24"/>
              </w:rPr>
              <w:t xml:space="preserve"> He is </w:t>
            </w:r>
            <w:r w:rsidR="00B60B93">
              <w:rPr>
                <w:sz w:val="24"/>
                <w:szCs w:val="24"/>
              </w:rPr>
              <w:t xml:space="preserve">making an emotional appeal to his countrymen, </w:t>
            </w:r>
            <w:r w:rsidR="00BC62FA">
              <w:rPr>
                <w:sz w:val="24"/>
                <w:szCs w:val="24"/>
              </w:rPr>
              <w:t>appealing to their patriotic feelings through this reference to nature.</w:t>
            </w:r>
          </w:p>
        </w:tc>
      </w:tr>
      <w:tr w:rsidR="00CD6B7F" w:rsidRPr="00CD6B7F">
        <w:trPr>
          <w:trHeight w:val="755"/>
        </w:trPr>
        <w:tc>
          <w:tcPr>
            <w:tcW w:w="6449" w:type="dxa"/>
          </w:tcPr>
          <w:p w:rsidR="00177848" w:rsidRPr="00CD6B7F" w:rsidRDefault="00F55A19" w:rsidP="005B6C42">
            <w:pPr>
              <w:spacing w:after="0" w:line="240" w:lineRule="auto"/>
              <w:rPr>
                <w:sz w:val="24"/>
                <w:szCs w:val="24"/>
              </w:rPr>
            </w:pPr>
            <w:r>
              <w:rPr>
                <w:sz w:val="24"/>
                <w:szCs w:val="24"/>
              </w:rPr>
              <w:lastRenderedPageBreak/>
              <w:t xml:space="preserve">In </w:t>
            </w:r>
            <w:r w:rsidR="00F15B05">
              <w:rPr>
                <w:sz w:val="24"/>
                <w:szCs w:val="24"/>
              </w:rPr>
              <w:t>lines 31-39</w:t>
            </w:r>
            <w:r>
              <w:rPr>
                <w:sz w:val="24"/>
                <w:szCs w:val="24"/>
              </w:rPr>
              <w:t xml:space="preserve">, what is the “depth of </w:t>
            </w:r>
            <w:r w:rsidR="00C40538">
              <w:rPr>
                <w:sz w:val="24"/>
                <w:szCs w:val="24"/>
              </w:rPr>
              <w:t xml:space="preserve">the </w:t>
            </w:r>
            <w:r>
              <w:rPr>
                <w:sz w:val="24"/>
                <w:szCs w:val="24"/>
              </w:rPr>
              <w:t xml:space="preserve">pain” </w:t>
            </w:r>
            <w:r w:rsidR="00C40538">
              <w:rPr>
                <w:sz w:val="24"/>
                <w:szCs w:val="24"/>
              </w:rPr>
              <w:t xml:space="preserve">to which </w:t>
            </w:r>
            <w:r>
              <w:rPr>
                <w:sz w:val="24"/>
                <w:szCs w:val="24"/>
              </w:rPr>
              <w:t>Mandela refers?</w:t>
            </w:r>
            <w:r w:rsidR="00C40538">
              <w:rPr>
                <w:sz w:val="24"/>
                <w:szCs w:val="24"/>
              </w:rPr>
              <w:t xml:space="preserve"> </w:t>
            </w:r>
            <w:r w:rsidR="00EE26B9">
              <w:rPr>
                <w:sz w:val="24"/>
                <w:szCs w:val="24"/>
              </w:rPr>
              <w:t>Cite evidence from the text.</w:t>
            </w:r>
          </w:p>
        </w:tc>
        <w:tc>
          <w:tcPr>
            <w:tcW w:w="6449" w:type="dxa"/>
          </w:tcPr>
          <w:p w:rsidR="00CD6B7F" w:rsidRPr="00CD6B7F" w:rsidRDefault="00EE26B9" w:rsidP="00EE26B9">
            <w:pPr>
              <w:spacing w:after="0" w:line="240" w:lineRule="auto"/>
              <w:rPr>
                <w:sz w:val="24"/>
                <w:szCs w:val="24"/>
              </w:rPr>
            </w:pPr>
            <w:r>
              <w:rPr>
                <w:sz w:val="24"/>
                <w:szCs w:val="24"/>
              </w:rPr>
              <w:t xml:space="preserve">The text states </w:t>
            </w:r>
            <w:r w:rsidR="00F55A19">
              <w:rPr>
                <w:sz w:val="24"/>
                <w:szCs w:val="24"/>
              </w:rPr>
              <w:t>“the country was torn apart by terrible conflict…we were spurned, outlawed, isolated by the world and the harmful practice of racism and racial oppression.”</w:t>
            </w:r>
            <w:r>
              <w:rPr>
                <w:sz w:val="24"/>
                <w:szCs w:val="24"/>
              </w:rPr>
              <w:t xml:space="preserve"> This shows Mandela is pained by both Apartheid and because South Africa was isolated from the rest of the world.</w:t>
            </w:r>
          </w:p>
        </w:tc>
      </w:tr>
      <w:tr w:rsidR="00CD6B7F" w:rsidRPr="00CD6B7F">
        <w:trPr>
          <w:trHeight w:val="147"/>
        </w:trPr>
        <w:tc>
          <w:tcPr>
            <w:tcW w:w="6449" w:type="dxa"/>
          </w:tcPr>
          <w:p w:rsidR="00CD6B7F" w:rsidRDefault="00F55A19" w:rsidP="005B6C42">
            <w:pPr>
              <w:spacing w:after="0" w:line="240" w:lineRule="auto"/>
              <w:rPr>
                <w:sz w:val="24"/>
                <w:szCs w:val="24"/>
              </w:rPr>
            </w:pPr>
            <w:r>
              <w:rPr>
                <w:sz w:val="24"/>
                <w:szCs w:val="24"/>
              </w:rPr>
              <w:t xml:space="preserve">Mandela </w:t>
            </w:r>
            <w:r w:rsidR="00043D2F">
              <w:rPr>
                <w:sz w:val="24"/>
                <w:szCs w:val="24"/>
              </w:rPr>
              <w:t xml:space="preserve">states, “We, the people of South Africa, feel fulfilled that humanity has </w:t>
            </w:r>
            <w:r w:rsidR="0062565B">
              <w:rPr>
                <w:sz w:val="24"/>
                <w:szCs w:val="24"/>
              </w:rPr>
              <w:t xml:space="preserve">taken </w:t>
            </w:r>
            <w:r w:rsidR="00043D2F">
              <w:rPr>
                <w:sz w:val="24"/>
                <w:szCs w:val="24"/>
              </w:rPr>
              <w:t xml:space="preserve">us </w:t>
            </w:r>
            <w:r w:rsidR="0062565B">
              <w:rPr>
                <w:sz w:val="24"/>
                <w:szCs w:val="24"/>
              </w:rPr>
              <w:t>back into its bosom.</w:t>
            </w:r>
            <w:r>
              <w:rPr>
                <w:sz w:val="24"/>
                <w:szCs w:val="24"/>
              </w:rPr>
              <w:t xml:space="preserve">” </w:t>
            </w:r>
            <w:r w:rsidR="00043D2F">
              <w:rPr>
                <w:sz w:val="24"/>
                <w:szCs w:val="24"/>
              </w:rPr>
              <w:t>Who is “humanity”? Explain why South Africa is being taken back</w:t>
            </w:r>
            <w:r w:rsidR="008C1927">
              <w:rPr>
                <w:sz w:val="24"/>
                <w:szCs w:val="24"/>
              </w:rPr>
              <w:t xml:space="preserve">. </w:t>
            </w:r>
            <w:r w:rsidR="00043D2F">
              <w:rPr>
                <w:sz w:val="24"/>
                <w:szCs w:val="24"/>
              </w:rPr>
              <w:t xml:space="preserve">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8C1927" w:rsidP="003D6FDA">
            <w:pPr>
              <w:spacing w:after="0" w:line="240" w:lineRule="auto"/>
              <w:rPr>
                <w:sz w:val="24"/>
                <w:szCs w:val="24"/>
              </w:rPr>
            </w:pPr>
            <w:r>
              <w:rPr>
                <w:sz w:val="24"/>
                <w:szCs w:val="24"/>
              </w:rPr>
              <w:t xml:space="preserve">Humanity represents democratic nations around the world. </w:t>
            </w:r>
            <w:r w:rsidR="0062565B">
              <w:rPr>
                <w:sz w:val="24"/>
                <w:szCs w:val="24"/>
              </w:rPr>
              <w:t>South Africa was treated as an “outlaw” because of its practice of Apartheid. Now t</w:t>
            </w:r>
            <w:r w:rsidR="00F55A19">
              <w:rPr>
                <w:sz w:val="24"/>
                <w:szCs w:val="24"/>
              </w:rPr>
              <w:t>he world h</w:t>
            </w:r>
            <w:r w:rsidR="0062565B">
              <w:rPr>
                <w:sz w:val="24"/>
                <w:szCs w:val="24"/>
              </w:rPr>
              <w:t>as embraced South Africa because it has changed and now is devoted to</w:t>
            </w:r>
            <w:r w:rsidR="00F55A19">
              <w:rPr>
                <w:sz w:val="24"/>
                <w:szCs w:val="24"/>
              </w:rPr>
              <w:t xml:space="preserve"> “common victory for justice, for peace, and human dignity.”</w:t>
            </w:r>
            <w:r w:rsidR="003D6FDA">
              <w:rPr>
                <w:sz w:val="24"/>
                <w:szCs w:val="24"/>
              </w:rPr>
              <w:t xml:space="preserve"> (</w:t>
            </w:r>
            <w:r w:rsidR="005A784B">
              <w:rPr>
                <w:sz w:val="24"/>
                <w:szCs w:val="24"/>
              </w:rPr>
              <w:t>line</w:t>
            </w:r>
            <w:r w:rsidR="003D6FDA">
              <w:rPr>
                <w:sz w:val="24"/>
                <w:szCs w:val="24"/>
              </w:rPr>
              <w:t xml:space="preserve"> 41)</w:t>
            </w:r>
          </w:p>
        </w:tc>
      </w:tr>
      <w:tr w:rsidR="00CD6B7F" w:rsidRPr="00CD6B7F">
        <w:trPr>
          <w:trHeight w:val="901"/>
        </w:trPr>
        <w:tc>
          <w:tcPr>
            <w:tcW w:w="6449" w:type="dxa"/>
          </w:tcPr>
          <w:p w:rsidR="00CD6B7F" w:rsidRPr="00CD6B7F" w:rsidRDefault="005A784B" w:rsidP="00530BFB">
            <w:pPr>
              <w:spacing w:after="0" w:line="240" w:lineRule="auto"/>
              <w:rPr>
                <w:sz w:val="24"/>
                <w:szCs w:val="24"/>
              </w:rPr>
            </w:pPr>
            <w:r>
              <w:rPr>
                <w:sz w:val="24"/>
                <w:szCs w:val="24"/>
              </w:rPr>
              <w:t xml:space="preserve">Re-read lines </w:t>
            </w:r>
            <w:r w:rsidR="00F15B05">
              <w:rPr>
                <w:sz w:val="24"/>
                <w:szCs w:val="24"/>
              </w:rPr>
              <w:t>50-53</w:t>
            </w:r>
            <w:r>
              <w:rPr>
                <w:sz w:val="24"/>
                <w:szCs w:val="24"/>
              </w:rPr>
              <w:t xml:space="preserve">. </w:t>
            </w:r>
            <w:r w:rsidR="00530BFB">
              <w:rPr>
                <w:sz w:val="24"/>
                <w:szCs w:val="24"/>
              </w:rPr>
              <w:t>Explain</w:t>
            </w:r>
            <w:r>
              <w:rPr>
                <w:sz w:val="24"/>
                <w:szCs w:val="24"/>
              </w:rPr>
              <w:t xml:space="preserve"> the challenges that continue to face South Africa. </w:t>
            </w:r>
          </w:p>
        </w:tc>
        <w:tc>
          <w:tcPr>
            <w:tcW w:w="6449" w:type="dxa"/>
          </w:tcPr>
          <w:p w:rsidR="00CD6B7F" w:rsidRPr="00CD6B7F" w:rsidRDefault="005A784B" w:rsidP="005B6C42">
            <w:pPr>
              <w:spacing w:after="0" w:line="240" w:lineRule="auto"/>
              <w:rPr>
                <w:sz w:val="24"/>
                <w:szCs w:val="24"/>
              </w:rPr>
            </w:pPr>
            <w:r>
              <w:rPr>
                <w:sz w:val="24"/>
                <w:szCs w:val="24"/>
              </w:rPr>
              <w:t xml:space="preserve">Answers will vary. The challenges still facing South Africa would be to continue to build </w:t>
            </w:r>
            <w:r w:rsidR="00C539CF">
              <w:rPr>
                <w:sz w:val="24"/>
                <w:szCs w:val="24"/>
              </w:rPr>
              <w:t xml:space="preserve">“peace, prosperity, </w:t>
            </w:r>
            <w:proofErr w:type="spellStart"/>
            <w:r w:rsidR="00C539CF">
              <w:rPr>
                <w:sz w:val="24"/>
                <w:szCs w:val="24"/>
              </w:rPr>
              <w:t>nonsexism</w:t>
            </w:r>
            <w:proofErr w:type="spellEnd"/>
            <w:r w:rsidR="00B60B93">
              <w:rPr>
                <w:sz w:val="24"/>
                <w:szCs w:val="24"/>
              </w:rPr>
              <w:t xml:space="preserve"> </w:t>
            </w:r>
            <w:r w:rsidR="00E61CB2">
              <w:rPr>
                <w:sz w:val="24"/>
                <w:szCs w:val="24"/>
              </w:rPr>
              <w:t>(equality between genders, men and women)</w:t>
            </w:r>
            <w:r w:rsidR="00C539CF">
              <w:rPr>
                <w:sz w:val="24"/>
                <w:szCs w:val="24"/>
              </w:rPr>
              <w:t>, nonracialism</w:t>
            </w:r>
            <w:r w:rsidR="00E61CB2">
              <w:rPr>
                <w:sz w:val="24"/>
                <w:szCs w:val="24"/>
              </w:rPr>
              <w:t xml:space="preserve"> (equality between all races of people)</w:t>
            </w:r>
            <w:r w:rsidR="00C539CF">
              <w:rPr>
                <w:sz w:val="24"/>
                <w:szCs w:val="24"/>
              </w:rPr>
              <w:t>, and democracy</w:t>
            </w:r>
            <w:r>
              <w:rPr>
                <w:sz w:val="24"/>
                <w:szCs w:val="24"/>
              </w:rPr>
              <w:t>.</w:t>
            </w:r>
            <w:r w:rsidR="00C539CF">
              <w:rPr>
                <w:sz w:val="24"/>
                <w:szCs w:val="24"/>
              </w:rPr>
              <w:t>”</w:t>
            </w:r>
          </w:p>
        </w:tc>
      </w:tr>
      <w:tr w:rsidR="00CD6B7F" w:rsidRPr="00CD6B7F">
        <w:trPr>
          <w:trHeight w:val="890"/>
        </w:trPr>
        <w:tc>
          <w:tcPr>
            <w:tcW w:w="6449" w:type="dxa"/>
          </w:tcPr>
          <w:p w:rsidR="00CD6B7F" w:rsidRPr="00CD6B7F" w:rsidRDefault="00A57E4C" w:rsidP="00EB7346">
            <w:pPr>
              <w:spacing w:after="0" w:line="240" w:lineRule="auto"/>
              <w:rPr>
                <w:sz w:val="24"/>
                <w:szCs w:val="24"/>
              </w:rPr>
            </w:pPr>
            <w:r>
              <w:rPr>
                <w:sz w:val="24"/>
                <w:szCs w:val="24"/>
              </w:rPr>
              <w:t xml:space="preserve">What </w:t>
            </w:r>
            <w:r w:rsidR="00EB7346">
              <w:rPr>
                <w:sz w:val="24"/>
                <w:szCs w:val="24"/>
              </w:rPr>
              <w:t>can be inferred from</w:t>
            </w:r>
            <w:r>
              <w:rPr>
                <w:sz w:val="24"/>
                <w:szCs w:val="24"/>
              </w:rPr>
              <w:t xml:space="preserve"> </w:t>
            </w:r>
            <w:r w:rsidR="00EB7346">
              <w:rPr>
                <w:sz w:val="24"/>
                <w:szCs w:val="24"/>
              </w:rPr>
              <w:t xml:space="preserve">Mandela’s reference to </w:t>
            </w:r>
            <w:r>
              <w:rPr>
                <w:sz w:val="24"/>
                <w:szCs w:val="24"/>
              </w:rPr>
              <w:t>“bloodthirsty forces whi</w:t>
            </w:r>
            <w:r w:rsidR="00BF0586">
              <w:rPr>
                <w:sz w:val="24"/>
                <w:szCs w:val="24"/>
              </w:rPr>
              <w:t>ch still refuse</w:t>
            </w:r>
            <w:r>
              <w:rPr>
                <w:sz w:val="24"/>
                <w:szCs w:val="24"/>
              </w:rPr>
              <w:t xml:space="preserve"> to see the light?” </w:t>
            </w:r>
            <w:r w:rsidR="003D6FDA">
              <w:rPr>
                <w:sz w:val="24"/>
                <w:szCs w:val="24"/>
              </w:rPr>
              <w:t xml:space="preserve">(lines 60-65) </w:t>
            </w:r>
            <w:r w:rsidR="00BF0586">
              <w:rPr>
                <w:sz w:val="24"/>
                <w:szCs w:val="24"/>
              </w:rPr>
              <w:t>Cite evidence to support your inference.</w:t>
            </w:r>
          </w:p>
        </w:tc>
        <w:tc>
          <w:tcPr>
            <w:tcW w:w="6449" w:type="dxa"/>
          </w:tcPr>
          <w:p w:rsidR="00CD6B7F" w:rsidRPr="00CD6B7F" w:rsidRDefault="00BF0586" w:rsidP="00EB7346">
            <w:pPr>
              <w:spacing w:after="0" w:line="240" w:lineRule="auto"/>
              <w:rPr>
                <w:sz w:val="24"/>
                <w:szCs w:val="24"/>
              </w:rPr>
            </w:pPr>
            <w:r>
              <w:rPr>
                <w:sz w:val="24"/>
                <w:szCs w:val="24"/>
              </w:rPr>
              <w:t xml:space="preserve">In the text </w:t>
            </w:r>
            <w:r w:rsidR="00EB7346">
              <w:rPr>
                <w:sz w:val="24"/>
                <w:szCs w:val="24"/>
              </w:rPr>
              <w:t xml:space="preserve">Mandela wishes to “pay tribute to our security forces,” and </w:t>
            </w:r>
            <w:r>
              <w:rPr>
                <w:sz w:val="24"/>
                <w:szCs w:val="24"/>
              </w:rPr>
              <w:t>alludes to the transition period and the first democratic elections being dangerous.</w:t>
            </w:r>
          </w:p>
        </w:tc>
      </w:tr>
      <w:tr w:rsidR="00CD6B7F" w:rsidRPr="00CD6B7F">
        <w:trPr>
          <w:trHeight w:val="886"/>
        </w:trPr>
        <w:tc>
          <w:tcPr>
            <w:tcW w:w="6449" w:type="dxa"/>
          </w:tcPr>
          <w:p w:rsidR="00CD6B7F" w:rsidRPr="00CD6B7F" w:rsidRDefault="00BC0B58" w:rsidP="00727DE2">
            <w:pPr>
              <w:spacing w:after="0" w:line="240" w:lineRule="auto"/>
              <w:rPr>
                <w:sz w:val="24"/>
                <w:szCs w:val="24"/>
              </w:rPr>
            </w:pPr>
            <w:r>
              <w:rPr>
                <w:sz w:val="24"/>
                <w:szCs w:val="24"/>
              </w:rPr>
              <w:t xml:space="preserve">On page 447, Nelson Mandela uses the rhetorical device </w:t>
            </w:r>
            <w:r w:rsidR="00727DE2">
              <w:rPr>
                <w:sz w:val="24"/>
                <w:szCs w:val="24"/>
              </w:rPr>
              <w:t>of parallelism</w:t>
            </w:r>
            <w:r>
              <w:rPr>
                <w:sz w:val="24"/>
                <w:szCs w:val="24"/>
              </w:rPr>
              <w:t>.  Cite examples from the text and explain their purpose in his speech</w:t>
            </w:r>
            <w:r w:rsidR="00B60B93">
              <w:rPr>
                <w:sz w:val="24"/>
                <w:szCs w:val="24"/>
              </w:rPr>
              <w:t>.</w:t>
            </w:r>
            <w:r>
              <w:rPr>
                <w:sz w:val="24"/>
                <w:szCs w:val="24"/>
              </w:rPr>
              <w:t xml:space="preserve">  </w:t>
            </w:r>
          </w:p>
        </w:tc>
        <w:tc>
          <w:tcPr>
            <w:tcW w:w="6449" w:type="dxa"/>
          </w:tcPr>
          <w:p w:rsidR="00CD6B7F" w:rsidRPr="00CD6B7F" w:rsidRDefault="00BC0B58" w:rsidP="00400E77">
            <w:pPr>
              <w:spacing w:after="0" w:line="240" w:lineRule="auto"/>
              <w:rPr>
                <w:sz w:val="24"/>
                <w:szCs w:val="24"/>
              </w:rPr>
            </w:pPr>
            <w:r>
              <w:rPr>
                <w:sz w:val="24"/>
                <w:szCs w:val="24"/>
              </w:rPr>
              <w:t>“</w:t>
            </w:r>
            <w:r w:rsidR="00727DE2">
              <w:rPr>
                <w:sz w:val="24"/>
                <w:szCs w:val="24"/>
              </w:rPr>
              <w:t>Let there be justice for all.”  “Let there be peace for all.”  “Let there be work, bread, water and salt for all.”  The purpose is to reiterate the unity that must continue to happen in order for the country to heal and perpetuate the dream of hope.</w:t>
            </w:r>
          </w:p>
        </w:tc>
      </w:tr>
      <w:tr w:rsidR="001900D1" w:rsidRPr="00CD6B7F">
        <w:trPr>
          <w:trHeight w:val="899"/>
        </w:trPr>
        <w:tc>
          <w:tcPr>
            <w:tcW w:w="6449" w:type="dxa"/>
          </w:tcPr>
          <w:p w:rsidR="001900D1" w:rsidRDefault="00727DE2" w:rsidP="00B60B93">
            <w:pPr>
              <w:spacing w:after="0" w:line="240" w:lineRule="auto"/>
              <w:rPr>
                <w:sz w:val="24"/>
                <w:szCs w:val="24"/>
              </w:rPr>
            </w:pPr>
            <w:r>
              <w:rPr>
                <w:sz w:val="24"/>
                <w:szCs w:val="24"/>
              </w:rPr>
              <w:t xml:space="preserve">What is the purpose of Mandela’s speech?  </w:t>
            </w:r>
            <w:r w:rsidR="00B60B93">
              <w:rPr>
                <w:sz w:val="24"/>
                <w:szCs w:val="24"/>
              </w:rPr>
              <w:t xml:space="preserve">What feeling is he trying to convey?  </w:t>
            </w:r>
            <w:r>
              <w:rPr>
                <w:sz w:val="24"/>
                <w:szCs w:val="24"/>
              </w:rPr>
              <w:t>What kind of words does he use</w:t>
            </w:r>
            <w:r w:rsidR="00B60B93">
              <w:rPr>
                <w:sz w:val="24"/>
                <w:szCs w:val="24"/>
              </w:rPr>
              <w:t xml:space="preserve"> to achieve his purpose</w:t>
            </w:r>
            <w:r>
              <w:rPr>
                <w:sz w:val="24"/>
                <w:szCs w:val="24"/>
              </w:rPr>
              <w:t>?  Support your response with examples from the text.</w:t>
            </w:r>
          </w:p>
        </w:tc>
        <w:tc>
          <w:tcPr>
            <w:tcW w:w="6449" w:type="dxa"/>
          </w:tcPr>
          <w:p w:rsidR="001900D1" w:rsidRDefault="00727DE2" w:rsidP="003D6FDA">
            <w:pPr>
              <w:spacing w:after="0" w:line="240" w:lineRule="auto"/>
              <w:rPr>
                <w:sz w:val="24"/>
                <w:szCs w:val="24"/>
              </w:rPr>
            </w:pPr>
            <w:r>
              <w:rPr>
                <w:sz w:val="24"/>
                <w:szCs w:val="24"/>
              </w:rPr>
              <w:t>Mandela’s main purpose is national reconciliation; he tries to give people a sense of oneness by appealing to a common love of the land.  He uses the first-person pronoun “we” extensively</w:t>
            </w:r>
            <w:r w:rsidR="00B60B93">
              <w:rPr>
                <w:sz w:val="24"/>
                <w:szCs w:val="24"/>
              </w:rPr>
              <w:t>,</w:t>
            </w:r>
            <w:r>
              <w:rPr>
                <w:sz w:val="24"/>
                <w:szCs w:val="24"/>
              </w:rPr>
              <w:t xml:space="preserve"> appealing to a sense of common purpose.</w:t>
            </w:r>
          </w:p>
        </w:tc>
      </w:tr>
      <w:tr w:rsidR="00CD6B7F" w:rsidRPr="00CD6B7F">
        <w:trPr>
          <w:trHeight w:val="899"/>
        </w:trPr>
        <w:tc>
          <w:tcPr>
            <w:tcW w:w="6449" w:type="dxa"/>
          </w:tcPr>
          <w:p w:rsidR="00CD6B7F" w:rsidRPr="00CD6B7F" w:rsidRDefault="000043D3" w:rsidP="003D6FDA">
            <w:pPr>
              <w:spacing w:after="0" w:line="240" w:lineRule="auto"/>
              <w:rPr>
                <w:sz w:val="24"/>
                <w:szCs w:val="24"/>
              </w:rPr>
            </w:pPr>
            <w:r>
              <w:rPr>
                <w:sz w:val="24"/>
                <w:szCs w:val="24"/>
              </w:rPr>
              <w:t xml:space="preserve">At the end of the speech, </w:t>
            </w:r>
            <w:r w:rsidR="00551F2E">
              <w:rPr>
                <w:sz w:val="24"/>
                <w:szCs w:val="24"/>
              </w:rPr>
              <w:t xml:space="preserve">why does </w:t>
            </w:r>
            <w:r w:rsidR="002E18B5">
              <w:rPr>
                <w:sz w:val="24"/>
                <w:szCs w:val="24"/>
              </w:rPr>
              <w:t xml:space="preserve">Mandela </w:t>
            </w:r>
            <w:r w:rsidR="00551F2E">
              <w:rPr>
                <w:sz w:val="24"/>
                <w:szCs w:val="24"/>
              </w:rPr>
              <w:t xml:space="preserve">dedicate </w:t>
            </w:r>
            <w:r w:rsidR="002E18B5">
              <w:rPr>
                <w:sz w:val="24"/>
                <w:szCs w:val="24"/>
              </w:rPr>
              <w:t>this day “</w:t>
            </w:r>
            <w:r w:rsidR="00551F2E">
              <w:rPr>
                <w:sz w:val="24"/>
                <w:szCs w:val="24"/>
              </w:rPr>
              <w:t>to heroes and heroines?”</w:t>
            </w:r>
            <w:r w:rsidR="002E18B5">
              <w:rPr>
                <w:sz w:val="24"/>
                <w:szCs w:val="24"/>
              </w:rPr>
              <w:t xml:space="preserve"> Give specific examples to support this dedication. </w:t>
            </w:r>
          </w:p>
        </w:tc>
        <w:tc>
          <w:tcPr>
            <w:tcW w:w="6449" w:type="dxa"/>
          </w:tcPr>
          <w:p w:rsidR="00CD6B7F" w:rsidRPr="00CD6B7F" w:rsidRDefault="00551F2E" w:rsidP="00CA07EF">
            <w:pPr>
              <w:spacing w:after="0" w:line="240" w:lineRule="auto"/>
              <w:rPr>
                <w:sz w:val="24"/>
                <w:szCs w:val="24"/>
              </w:rPr>
            </w:pPr>
            <w:r>
              <w:rPr>
                <w:sz w:val="24"/>
                <w:szCs w:val="24"/>
              </w:rPr>
              <w:t xml:space="preserve">Mandela’s dedication to </w:t>
            </w:r>
            <w:r w:rsidR="000043D3">
              <w:rPr>
                <w:sz w:val="24"/>
                <w:szCs w:val="24"/>
              </w:rPr>
              <w:t>“</w:t>
            </w:r>
            <w:r>
              <w:rPr>
                <w:sz w:val="24"/>
                <w:szCs w:val="24"/>
              </w:rPr>
              <w:t>Heroes and heroines” acknowledges those who</w:t>
            </w:r>
            <w:r w:rsidR="000043D3">
              <w:rPr>
                <w:sz w:val="24"/>
                <w:szCs w:val="24"/>
              </w:rPr>
              <w:t xml:space="preserve"> gave their lives</w:t>
            </w:r>
            <w:r>
              <w:rPr>
                <w:sz w:val="24"/>
                <w:szCs w:val="24"/>
              </w:rPr>
              <w:t xml:space="preserve"> to bring democracy and racial equality to South Africa.</w:t>
            </w:r>
            <w:r w:rsidR="002E18B5">
              <w:rPr>
                <w:sz w:val="24"/>
                <w:szCs w:val="24"/>
              </w:rPr>
              <w:t xml:space="preserve"> For example, the security forces risked their lives to secure the first elections in the transition to democracy. </w:t>
            </w:r>
            <w:r w:rsidR="003D6FDA">
              <w:rPr>
                <w:sz w:val="24"/>
                <w:szCs w:val="24"/>
              </w:rPr>
              <w:t xml:space="preserve">(lines 60-65) </w:t>
            </w:r>
            <w:r w:rsidR="002E18B5">
              <w:rPr>
                <w:sz w:val="24"/>
                <w:szCs w:val="24"/>
              </w:rPr>
              <w:t xml:space="preserve">Also, he thanks the people who have been oppressed and </w:t>
            </w:r>
            <w:r w:rsidR="007026FF">
              <w:rPr>
                <w:sz w:val="24"/>
                <w:szCs w:val="24"/>
              </w:rPr>
              <w:t xml:space="preserve">imprisoned and those “who have </w:t>
            </w:r>
            <w:r w:rsidR="007026FF">
              <w:rPr>
                <w:sz w:val="24"/>
                <w:szCs w:val="24"/>
              </w:rPr>
              <w:lastRenderedPageBreak/>
              <w:t>surrendered their lives so that we could be free.”</w:t>
            </w:r>
            <w:r w:rsidR="003D6FDA">
              <w:rPr>
                <w:sz w:val="24"/>
                <w:szCs w:val="24"/>
              </w:rPr>
              <w:t xml:space="preserve"> (lines 94-97)</w:t>
            </w:r>
          </w:p>
        </w:tc>
      </w:tr>
      <w:tr w:rsidR="000043D3" w:rsidRPr="00CD6B7F">
        <w:trPr>
          <w:trHeight w:val="899"/>
        </w:trPr>
        <w:tc>
          <w:tcPr>
            <w:tcW w:w="6449" w:type="dxa"/>
          </w:tcPr>
          <w:p w:rsidR="000043D3" w:rsidRDefault="00CB6416" w:rsidP="00400E77">
            <w:pPr>
              <w:spacing w:after="0" w:line="240" w:lineRule="auto"/>
              <w:rPr>
                <w:sz w:val="24"/>
                <w:szCs w:val="24"/>
              </w:rPr>
            </w:pPr>
            <w:r>
              <w:rPr>
                <w:sz w:val="24"/>
                <w:szCs w:val="24"/>
              </w:rPr>
              <w:lastRenderedPageBreak/>
              <w:t>Describe Mandela’s vision for South Africa.</w:t>
            </w:r>
          </w:p>
        </w:tc>
        <w:tc>
          <w:tcPr>
            <w:tcW w:w="6449" w:type="dxa"/>
          </w:tcPr>
          <w:p w:rsidR="000043D3" w:rsidRDefault="009B2409" w:rsidP="00CB6416">
            <w:pPr>
              <w:spacing w:after="0" w:line="240" w:lineRule="auto"/>
              <w:rPr>
                <w:sz w:val="24"/>
                <w:szCs w:val="24"/>
              </w:rPr>
            </w:pPr>
            <w:r>
              <w:rPr>
                <w:sz w:val="24"/>
                <w:szCs w:val="24"/>
              </w:rPr>
              <w:t xml:space="preserve">Answers may vary. </w:t>
            </w:r>
            <w:r w:rsidR="00400E77">
              <w:rPr>
                <w:sz w:val="24"/>
                <w:szCs w:val="24"/>
              </w:rPr>
              <w:t xml:space="preserve">Elimination of poverty, deprivation, suffering, gender discrimination, and racial discrimination. (lines 72-75) Continued commitment to peace, instilling hope and human dignity. (lines 76-79) </w:t>
            </w:r>
            <w:r w:rsidR="00CB6416">
              <w:rPr>
                <w:sz w:val="24"/>
                <w:szCs w:val="24"/>
              </w:rPr>
              <w:t xml:space="preserve">“We understand that there is no easy road to freedom.” </w:t>
            </w:r>
            <w:r w:rsidR="003D6FDA">
              <w:rPr>
                <w:sz w:val="24"/>
                <w:szCs w:val="24"/>
              </w:rPr>
              <w:t xml:space="preserve">(lines 106-107) </w:t>
            </w:r>
            <w:r w:rsidR="00CB6416">
              <w:rPr>
                <w:sz w:val="24"/>
                <w:szCs w:val="24"/>
              </w:rPr>
              <w:t xml:space="preserve">Mandela clearly states that the work is not finished and it cannot be done alone: “None of us acting alone can achieve success.” </w:t>
            </w:r>
            <w:r w:rsidR="003D6FDA">
              <w:rPr>
                <w:sz w:val="24"/>
                <w:szCs w:val="24"/>
              </w:rPr>
              <w:t xml:space="preserve">(lines 108-109) </w:t>
            </w:r>
            <w:r w:rsidR="00CB6416">
              <w:rPr>
                <w:sz w:val="24"/>
                <w:szCs w:val="24"/>
              </w:rPr>
              <w:t>Mandela</w:t>
            </w:r>
            <w:r w:rsidR="003D6FDA">
              <w:rPr>
                <w:sz w:val="24"/>
                <w:szCs w:val="24"/>
              </w:rPr>
              <w:t>’s</w:t>
            </w:r>
            <w:r w:rsidR="00CB6416">
              <w:rPr>
                <w:sz w:val="24"/>
                <w:szCs w:val="24"/>
              </w:rPr>
              <w:t xml:space="preserve"> final vision is for “n</w:t>
            </w:r>
            <w:r>
              <w:rPr>
                <w:sz w:val="24"/>
                <w:szCs w:val="24"/>
              </w:rPr>
              <w:t>ational reconciliation, nation building</w:t>
            </w:r>
            <w:r w:rsidR="00CB6416">
              <w:rPr>
                <w:sz w:val="24"/>
                <w:szCs w:val="24"/>
              </w:rPr>
              <w:t>…</w:t>
            </w:r>
            <w:r>
              <w:rPr>
                <w:sz w:val="24"/>
                <w:szCs w:val="24"/>
              </w:rPr>
              <w:t xml:space="preserve"> justice and peace for </w:t>
            </w:r>
            <w:r w:rsidR="00D6684F">
              <w:rPr>
                <w:sz w:val="24"/>
                <w:szCs w:val="24"/>
              </w:rPr>
              <w:t>all …</w:t>
            </w:r>
            <w:r w:rsidR="00CB6416">
              <w:rPr>
                <w:sz w:val="24"/>
                <w:szCs w:val="24"/>
              </w:rPr>
              <w:t xml:space="preserve"> </w:t>
            </w:r>
            <w:r>
              <w:rPr>
                <w:sz w:val="24"/>
                <w:szCs w:val="24"/>
              </w:rPr>
              <w:t>and freedom must reign.</w:t>
            </w:r>
            <w:r w:rsidR="00CB6416">
              <w:rPr>
                <w:sz w:val="24"/>
                <w:szCs w:val="24"/>
              </w:rPr>
              <w:t>”</w:t>
            </w:r>
            <w:r w:rsidR="003D6FDA">
              <w:rPr>
                <w:sz w:val="24"/>
                <w:szCs w:val="24"/>
              </w:rPr>
              <w:t xml:space="preserve"> (lines 110-112)</w:t>
            </w:r>
          </w:p>
        </w:tc>
      </w:tr>
    </w:tbl>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9D0934" w:rsidP="00F02887">
            <w:pPr>
              <w:spacing w:after="0" w:line="240" w:lineRule="auto"/>
              <w:contextualSpacing/>
            </w:pPr>
            <w:r>
              <w:t xml:space="preserve">Page </w:t>
            </w:r>
            <w:r w:rsidR="009C4DAE">
              <w:t>445</w:t>
            </w:r>
            <w:r>
              <w:t xml:space="preserve"> </w:t>
            </w:r>
            <w:r w:rsidR="00963EDE">
              <w:t>–</w:t>
            </w:r>
            <w:r>
              <w:t xml:space="preserve"> comrades</w:t>
            </w:r>
          </w:p>
          <w:p w:rsidR="00F02887" w:rsidRDefault="009D0934" w:rsidP="00F02887">
            <w:pPr>
              <w:spacing w:after="0" w:line="240" w:lineRule="auto"/>
              <w:contextualSpacing/>
            </w:pPr>
            <w:r>
              <w:t xml:space="preserve">Page </w:t>
            </w:r>
            <w:r w:rsidR="009C4DAE">
              <w:t>445</w:t>
            </w:r>
            <w:r>
              <w:t xml:space="preserve"> </w:t>
            </w:r>
            <w:r w:rsidR="00963EDE">
              <w:t>–</w:t>
            </w:r>
            <w:r>
              <w:t xml:space="preserve"> compatriots</w:t>
            </w:r>
          </w:p>
          <w:p w:rsidR="00F02887" w:rsidRDefault="009D0934" w:rsidP="00F02887">
            <w:pPr>
              <w:spacing w:after="0" w:line="240" w:lineRule="auto"/>
              <w:contextualSpacing/>
            </w:pPr>
            <w:r>
              <w:t xml:space="preserve">Page </w:t>
            </w:r>
            <w:r w:rsidR="009C4DAE">
              <w:t>445</w:t>
            </w:r>
            <w:r>
              <w:t xml:space="preserve"> </w:t>
            </w:r>
            <w:r w:rsidR="00963EDE">
              <w:t>–</w:t>
            </w:r>
            <w:r>
              <w:t xml:space="preserve"> exhilaration</w:t>
            </w:r>
          </w:p>
          <w:p w:rsidR="00F02887" w:rsidRDefault="00500BB5" w:rsidP="00F02887">
            <w:pPr>
              <w:spacing w:after="0" w:line="240" w:lineRule="auto"/>
              <w:contextualSpacing/>
            </w:pPr>
            <w:r>
              <w:t xml:space="preserve">Page </w:t>
            </w:r>
            <w:r w:rsidR="004503EA">
              <w:t>445</w:t>
            </w:r>
            <w:r>
              <w:t xml:space="preserve"> </w:t>
            </w:r>
            <w:r w:rsidR="00963EDE">
              <w:t>–</w:t>
            </w:r>
            <w:r w:rsidR="004503EA">
              <w:t xml:space="preserve"> </w:t>
            </w:r>
            <w:r>
              <w:t>isolated</w:t>
            </w:r>
          </w:p>
          <w:p w:rsidR="00FE0BB3" w:rsidRDefault="00FE0BB3" w:rsidP="00F02887">
            <w:pPr>
              <w:spacing w:after="0" w:line="240" w:lineRule="auto"/>
              <w:contextualSpacing/>
            </w:pPr>
            <w:r>
              <w:t>Page 445</w:t>
            </w:r>
            <w:r w:rsidR="00963EDE">
              <w:t xml:space="preserve"> –</w:t>
            </w:r>
            <w:r>
              <w:t>humanity</w:t>
            </w:r>
          </w:p>
          <w:p w:rsidR="00F02887" w:rsidRDefault="005232D1" w:rsidP="00F02887">
            <w:pPr>
              <w:spacing w:after="0" w:line="240" w:lineRule="auto"/>
              <w:contextualSpacing/>
            </w:pPr>
            <w:r>
              <w:t xml:space="preserve">Page </w:t>
            </w:r>
            <w:r w:rsidR="004503EA">
              <w:t>447</w:t>
            </w:r>
            <w:r>
              <w:t xml:space="preserve"> </w:t>
            </w:r>
            <w:r w:rsidR="00963EDE">
              <w:t xml:space="preserve">– </w:t>
            </w:r>
            <w:r>
              <w:t>chasms</w:t>
            </w:r>
          </w:p>
          <w:p w:rsidR="00F02887" w:rsidRDefault="005232D1" w:rsidP="00F02887">
            <w:pPr>
              <w:spacing w:after="0" w:line="240" w:lineRule="auto"/>
              <w:contextualSpacing/>
            </w:pPr>
            <w:r>
              <w:t xml:space="preserve">Page  </w:t>
            </w:r>
            <w:r w:rsidR="004503EA">
              <w:t>447</w:t>
            </w:r>
            <w:r>
              <w:t xml:space="preserve"> </w:t>
            </w:r>
            <w:r w:rsidR="00963EDE">
              <w:t xml:space="preserve">– </w:t>
            </w:r>
            <w:r>
              <w:t>bondage</w:t>
            </w:r>
          </w:p>
          <w:p w:rsidR="005232D1" w:rsidRDefault="005232D1" w:rsidP="005232D1">
            <w:pPr>
              <w:spacing w:after="0" w:line="240" w:lineRule="auto"/>
              <w:contextualSpacing/>
            </w:pPr>
            <w:r>
              <w:t xml:space="preserve">Page  </w:t>
            </w:r>
            <w:r w:rsidR="004503EA">
              <w:t>447</w:t>
            </w:r>
            <w:r>
              <w:t xml:space="preserve"> </w:t>
            </w:r>
            <w:r w:rsidR="00963EDE">
              <w:t xml:space="preserve">– </w:t>
            </w:r>
            <w:r>
              <w:t>triumphed</w:t>
            </w:r>
          </w:p>
          <w:p w:rsidR="00343D13" w:rsidRDefault="00343D13" w:rsidP="00343D13">
            <w:pPr>
              <w:spacing w:after="0" w:line="240" w:lineRule="auto"/>
              <w:contextualSpacing/>
            </w:pPr>
            <w:r>
              <w:t>Page</w:t>
            </w:r>
            <w:r w:rsidR="008042D2">
              <w:t xml:space="preserve"> </w:t>
            </w:r>
            <w:r>
              <w:t xml:space="preserve"> </w:t>
            </w:r>
            <w:r w:rsidR="008042D2">
              <w:t>445</w:t>
            </w:r>
            <w:r>
              <w:t xml:space="preserve"> </w:t>
            </w:r>
            <w:r w:rsidR="00963EDE">
              <w:t xml:space="preserve">– </w:t>
            </w:r>
            <w:r>
              <w:t>sustain</w:t>
            </w:r>
          </w:p>
          <w:p w:rsidR="00343D13" w:rsidRDefault="00343D13" w:rsidP="00343D13">
            <w:pPr>
              <w:spacing w:after="0" w:line="240" w:lineRule="auto"/>
              <w:contextualSpacing/>
            </w:pPr>
            <w:r>
              <w:t xml:space="preserve">Page  </w:t>
            </w:r>
            <w:r w:rsidR="008042D2">
              <w:t xml:space="preserve">445 </w:t>
            </w:r>
            <w:r w:rsidR="00963EDE">
              <w:t xml:space="preserve">– </w:t>
            </w:r>
            <w:r>
              <w:t>intimately</w:t>
            </w:r>
          </w:p>
          <w:p w:rsidR="00343D13" w:rsidRDefault="00343D13" w:rsidP="00343D13">
            <w:pPr>
              <w:spacing w:after="0" w:line="240" w:lineRule="auto"/>
              <w:contextualSpacing/>
            </w:pPr>
            <w:r>
              <w:t xml:space="preserve">Page  </w:t>
            </w:r>
            <w:r w:rsidR="008042D2">
              <w:t xml:space="preserve">445 </w:t>
            </w:r>
            <w:r w:rsidR="00963EDE">
              <w:t xml:space="preserve">– </w:t>
            </w:r>
            <w:r>
              <w:t>pernicious</w:t>
            </w:r>
          </w:p>
          <w:p w:rsidR="00343D13" w:rsidRDefault="00343D13" w:rsidP="00343D13">
            <w:pPr>
              <w:spacing w:after="0" w:line="240" w:lineRule="auto"/>
              <w:contextualSpacing/>
            </w:pPr>
            <w:r>
              <w:t xml:space="preserve">Page  </w:t>
            </w:r>
            <w:r w:rsidR="008042D2">
              <w:t>447</w:t>
            </w:r>
            <w:r>
              <w:t xml:space="preserve"> </w:t>
            </w:r>
            <w:r w:rsidR="00C83829">
              <w:t xml:space="preserve">– </w:t>
            </w:r>
            <w:r>
              <w:t>amnesty</w:t>
            </w:r>
          </w:p>
          <w:p w:rsidR="005232D1" w:rsidRDefault="00343D13" w:rsidP="008042D2">
            <w:pPr>
              <w:spacing w:after="0" w:line="240" w:lineRule="auto"/>
              <w:contextualSpacing/>
            </w:pPr>
            <w:r>
              <w:t xml:space="preserve">Page  </w:t>
            </w:r>
            <w:r w:rsidR="008042D2">
              <w:t>447</w:t>
            </w:r>
            <w:r>
              <w:t xml:space="preserve"> </w:t>
            </w:r>
            <w:r w:rsidR="00FE0BB3">
              <w:t>–</w:t>
            </w:r>
            <w:r>
              <w:t>reconciliation</w:t>
            </w:r>
          </w:p>
          <w:p w:rsidR="00FE0BB3" w:rsidRDefault="00FE0BB3" w:rsidP="008042D2">
            <w:pPr>
              <w:spacing w:after="0" w:line="240" w:lineRule="auto"/>
              <w:contextualSpacing/>
            </w:pPr>
            <w:r>
              <w:t xml:space="preserve">Page 447 – tribute </w:t>
            </w:r>
          </w:p>
        </w:tc>
        <w:tc>
          <w:tcPr>
            <w:tcW w:w="6553" w:type="dxa"/>
          </w:tcPr>
          <w:p w:rsidR="005232D1" w:rsidRDefault="005232D1" w:rsidP="005232D1">
            <w:pPr>
              <w:spacing w:after="0" w:line="240" w:lineRule="auto"/>
              <w:contextualSpacing/>
            </w:pPr>
            <w:r>
              <w:t xml:space="preserve">Page </w:t>
            </w:r>
            <w:r w:rsidR="008042D2">
              <w:t>445</w:t>
            </w:r>
            <w:r w:rsidR="00C83829">
              <w:t xml:space="preserve"> – </w:t>
            </w:r>
            <w:r>
              <w:t>outlawed, outlaws</w:t>
            </w:r>
          </w:p>
          <w:p w:rsidR="005232D1" w:rsidRDefault="005232D1" w:rsidP="005232D1">
            <w:pPr>
              <w:spacing w:after="0" w:line="240" w:lineRule="auto"/>
              <w:contextualSpacing/>
            </w:pPr>
            <w:r>
              <w:t xml:space="preserve">Page </w:t>
            </w:r>
            <w:r w:rsidR="004503EA">
              <w:t xml:space="preserve">445/447 </w:t>
            </w:r>
            <w:r w:rsidR="00C83829">
              <w:t>–</w:t>
            </w:r>
            <w:r w:rsidR="004503EA">
              <w:t xml:space="preserve"> </w:t>
            </w:r>
            <w:r>
              <w:t>liberty, liberate</w:t>
            </w:r>
          </w:p>
          <w:p w:rsidR="00FE0BB3" w:rsidRDefault="00FE0BB3" w:rsidP="005232D1">
            <w:pPr>
              <w:spacing w:after="0" w:line="240" w:lineRule="auto"/>
              <w:contextualSpacing/>
            </w:pPr>
            <w:r>
              <w:t xml:space="preserve">Page 445 </w:t>
            </w:r>
            <w:r w:rsidR="002024D4">
              <w:t>–</w:t>
            </w:r>
            <w:r>
              <w:t xml:space="preserve"> renewal</w:t>
            </w:r>
          </w:p>
          <w:p w:rsidR="002024D4" w:rsidRDefault="002024D4" w:rsidP="005232D1">
            <w:pPr>
              <w:spacing w:after="0" w:line="240" w:lineRule="auto"/>
              <w:contextualSpacing/>
            </w:pPr>
            <w:r>
              <w:t xml:space="preserve">Page 445 – distinguished </w:t>
            </w:r>
          </w:p>
          <w:p w:rsidR="00F02887" w:rsidRDefault="00F02887" w:rsidP="009713C2">
            <w:pPr>
              <w:spacing w:after="0" w:line="240" w:lineRule="auto"/>
              <w:contextualSpacing/>
            </w:pPr>
          </w:p>
        </w:tc>
      </w:tr>
      <w:tr w:rsidR="00F02887">
        <w:trPr>
          <w:cantSplit/>
          <w:trHeight w:val="350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5F77F9" w:rsidRDefault="009D0934" w:rsidP="005F77F9">
            <w:pPr>
              <w:spacing w:after="0" w:line="240" w:lineRule="auto"/>
              <w:contextualSpacing/>
            </w:pPr>
            <w:r>
              <w:t xml:space="preserve">Page </w:t>
            </w:r>
            <w:r w:rsidR="004503EA">
              <w:t>445</w:t>
            </w:r>
            <w:r>
              <w:t xml:space="preserve"> </w:t>
            </w:r>
            <w:r w:rsidR="00C83829">
              <w:t>–</w:t>
            </w:r>
            <w:r>
              <w:t xml:space="preserve"> nobility</w:t>
            </w:r>
          </w:p>
          <w:p w:rsidR="005F77F9" w:rsidRDefault="009D0934" w:rsidP="005F77F9">
            <w:pPr>
              <w:spacing w:after="0" w:line="240" w:lineRule="auto"/>
              <w:contextualSpacing/>
            </w:pPr>
            <w:r>
              <w:t xml:space="preserve">Page </w:t>
            </w:r>
            <w:r w:rsidR="004503EA">
              <w:t>445</w:t>
            </w:r>
            <w:r>
              <w:t xml:space="preserve"> </w:t>
            </w:r>
            <w:r w:rsidR="00FE0BB3">
              <w:t>–</w:t>
            </w:r>
            <w:r>
              <w:t xml:space="preserve"> bosom</w:t>
            </w:r>
          </w:p>
          <w:p w:rsidR="00FE0BB3" w:rsidRDefault="00FE0BB3" w:rsidP="005F77F9">
            <w:pPr>
              <w:spacing w:after="0" w:line="240" w:lineRule="auto"/>
              <w:contextualSpacing/>
            </w:pPr>
            <w:r>
              <w:t xml:space="preserve">Page 445 </w:t>
            </w:r>
            <w:r w:rsidR="00C83829">
              <w:t>–</w:t>
            </w:r>
            <w:r>
              <w:t xml:space="preserve"> confer</w:t>
            </w:r>
          </w:p>
          <w:p w:rsidR="00F02887" w:rsidRDefault="005232D1" w:rsidP="00F02887">
            <w:pPr>
              <w:spacing w:after="0" w:line="240" w:lineRule="auto"/>
              <w:contextualSpacing/>
            </w:pPr>
            <w:r>
              <w:t xml:space="preserve">Page </w:t>
            </w:r>
            <w:r w:rsidR="004503EA">
              <w:t>447</w:t>
            </w:r>
            <w:r>
              <w:t xml:space="preserve"> </w:t>
            </w:r>
            <w:r w:rsidR="00C83829">
              <w:t>–</w:t>
            </w:r>
            <w:r w:rsidR="004503EA">
              <w:t xml:space="preserve"> </w:t>
            </w:r>
            <w:r>
              <w:t>deprivation</w:t>
            </w:r>
          </w:p>
          <w:p w:rsidR="00F02887" w:rsidRDefault="005232D1" w:rsidP="00F02887">
            <w:pPr>
              <w:spacing w:after="0" w:line="240" w:lineRule="auto"/>
              <w:contextualSpacing/>
            </w:pPr>
            <w:r>
              <w:t xml:space="preserve">Page </w:t>
            </w:r>
            <w:r w:rsidR="004503EA">
              <w:t>447</w:t>
            </w:r>
            <w:r>
              <w:t xml:space="preserve"> </w:t>
            </w:r>
            <w:r w:rsidR="00C83829">
              <w:t>–</w:t>
            </w:r>
            <w:r w:rsidR="004503EA">
              <w:t xml:space="preserve"> </w:t>
            </w:r>
            <w:r>
              <w:t>urgency</w:t>
            </w:r>
          </w:p>
          <w:p w:rsidR="00D6684F" w:rsidRDefault="005232D1" w:rsidP="00F02887">
            <w:pPr>
              <w:spacing w:after="0" w:line="240" w:lineRule="auto"/>
              <w:contextualSpacing/>
            </w:pPr>
            <w:r>
              <w:t xml:space="preserve">Page  </w:t>
            </w:r>
            <w:r w:rsidR="004503EA">
              <w:t xml:space="preserve">447 </w:t>
            </w:r>
            <w:r w:rsidR="00C83829">
              <w:t xml:space="preserve">– </w:t>
            </w:r>
            <w:r>
              <w:t>bestowed</w:t>
            </w:r>
          </w:p>
        </w:tc>
        <w:tc>
          <w:tcPr>
            <w:tcW w:w="6553" w:type="dxa"/>
          </w:tcPr>
          <w:p w:rsidR="005F77F9" w:rsidRDefault="009D0934" w:rsidP="005F77F9">
            <w:pPr>
              <w:spacing w:after="0" w:line="240" w:lineRule="auto"/>
              <w:contextualSpacing/>
            </w:pPr>
            <w:r>
              <w:t xml:space="preserve">Page </w:t>
            </w:r>
            <w:r w:rsidR="004503EA">
              <w:t xml:space="preserve">445 </w:t>
            </w:r>
            <w:r w:rsidR="00FE0BB3">
              <w:t>–</w:t>
            </w:r>
            <w:r>
              <w:t xml:space="preserve"> spurned</w:t>
            </w:r>
          </w:p>
          <w:p w:rsidR="005F77F9" w:rsidRDefault="009D0934" w:rsidP="005F77F9">
            <w:pPr>
              <w:spacing w:after="0" w:line="240" w:lineRule="auto"/>
              <w:contextualSpacing/>
            </w:pPr>
            <w:r>
              <w:t xml:space="preserve">Page </w:t>
            </w:r>
            <w:r w:rsidR="00180AAB">
              <w:t xml:space="preserve">445 </w:t>
            </w:r>
            <w:r w:rsidR="00C83829">
              <w:t>–</w:t>
            </w:r>
            <w:r>
              <w:t xml:space="preserve"> ideology</w:t>
            </w:r>
          </w:p>
          <w:p w:rsidR="005F77F9" w:rsidRDefault="009D0934" w:rsidP="005F77F9">
            <w:pPr>
              <w:spacing w:after="0" w:line="240" w:lineRule="auto"/>
              <w:contextualSpacing/>
            </w:pPr>
            <w:r>
              <w:t xml:space="preserve">Page </w:t>
            </w:r>
            <w:r w:rsidR="004503EA">
              <w:t xml:space="preserve">445 </w:t>
            </w:r>
            <w:r w:rsidR="00C83829">
              <w:t>–</w:t>
            </w:r>
            <w:r>
              <w:t xml:space="preserve"> oppression</w:t>
            </w:r>
          </w:p>
          <w:p w:rsidR="005232D1" w:rsidRDefault="00500BB5" w:rsidP="00F02887">
            <w:pPr>
              <w:spacing w:after="0" w:line="240" w:lineRule="auto"/>
              <w:contextualSpacing/>
            </w:pPr>
            <w:r>
              <w:t xml:space="preserve">Page </w:t>
            </w:r>
            <w:r w:rsidR="004503EA">
              <w:t>447</w:t>
            </w:r>
            <w:r>
              <w:t xml:space="preserve"> </w:t>
            </w:r>
            <w:r w:rsidR="00FE0BB3">
              <w:t>–</w:t>
            </w:r>
            <w:r w:rsidR="004503EA">
              <w:t xml:space="preserve"> </w:t>
            </w:r>
            <w:r>
              <w:t>prosperity</w:t>
            </w:r>
          </w:p>
          <w:p w:rsidR="00FE0BB3" w:rsidRDefault="00FE0BB3" w:rsidP="00F02887">
            <w:pPr>
              <w:spacing w:after="0" w:line="240" w:lineRule="auto"/>
              <w:contextualSpacing/>
            </w:pPr>
            <w:r>
              <w:t xml:space="preserve">Page 447 – relative </w:t>
            </w:r>
          </w:p>
          <w:p w:rsidR="005232D1" w:rsidRDefault="005232D1" w:rsidP="005232D1">
            <w:pPr>
              <w:spacing w:after="0" w:line="240" w:lineRule="auto"/>
              <w:contextualSpacing/>
            </w:pPr>
            <w:r>
              <w:t xml:space="preserve">Page </w:t>
            </w:r>
            <w:r w:rsidR="004503EA">
              <w:t>447</w:t>
            </w:r>
            <w:r>
              <w:t xml:space="preserve"> </w:t>
            </w:r>
            <w:r w:rsidR="00C83829">
              <w:t>–</w:t>
            </w:r>
            <w:r w:rsidR="004503EA">
              <w:t xml:space="preserve"> </w:t>
            </w:r>
            <w:proofErr w:type="spellStart"/>
            <w:r>
              <w:t>nonsexism</w:t>
            </w:r>
            <w:proofErr w:type="spellEnd"/>
          </w:p>
          <w:p w:rsidR="005232D1" w:rsidRDefault="005232D1" w:rsidP="005232D1">
            <w:pPr>
              <w:spacing w:after="0" w:line="240" w:lineRule="auto"/>
              <w:contextualSpacing/>
            </w:pPr>
            <w:r>
              <w:t xml:space="preserve">Page </w:t>
            </w:r>
            <w:r w:rsidR="004503EA">
              <w:t>447</w:t>
            </w:r>
            <w:r>
              <w:t xml:space="preserve"> </w:t>
            </w:r>
            <w:r w:rsidR="00C83829">
              <w:t>–</w:t>
            </w:r>
            <w:r w:rsidR="004503EA">
              <w:t xml:space="preserve"> </w:t>
            </w:r>
            <w:r>
              <w:t>nonracialism</w:t>
            </w:r>
          </w:p>
          <w:p w:rsidR="005232D1" w:rsidRDefault="005232D1" w:rsidP="005232D1">
            <w:pPr>
              <w:spacing w:after="0" w:line="240" w:lineRule="auto"/>
              <w:contextualSpacing/>
            </w:pPr>
            <w:r>
              <w:t xml:space="preserve">Page </w:t>
            </w:r>
            <w:r w:rsidR="004503EA">
              <w:t>447</w:t>
            </w:r>
            <w:r>
              <w:t xml:space="preserve"> </w:t>
            </w:r>
            <w:r w:rsidR="00C83829">
              <w:t>–</w:t>
            </w:r>
            <w:r w:rsidR="004503EA">
              <w:t xml:space="preserve"> </w:t>
            </w:r>
            <w:r>
              <w:t>democracy</w:t>
            </w:r>
          </w:p>
          <w:p w:rsidR="005232D1" w:rsidRDefault="005232D1" w:rsidP="005232D1">
            <w:pPr>
              <w:spacing w:after="0" w:line="240" w:lineRule="auto"/>
              <w:contextualSpacing/>
            </w:pPr>
            <w:r>
              <w:t xml:space="preserve">Page </w:t>
            </w:r>
            <w:r w:rsidR="00180AAB">
              <w:t>447</w:t>
            </w:r>
            <w:r>
              <w:t xml:space="preserve"> </w:t>
            </w:r>
            <w:r w:rsidR="00C83829">
              <w:t>–</w:t>
            </w:r>
            <w:r w:rsidR="00180AAB">
              <w:t xml:space="preserve"> </w:t>
            </w:r>
            <w:r>
              <w:t>inalienable</w:t>
            </w:r>
          </w:p>
          <w:p w:rsidR="005232D1" w:rsidRDefault="005232D1" w:rsidP="005232D1">
            <w:pPr>
              <w:spacing w:after="0" w:line="240" w:lineRule="auto"/>
              <w:contextualSpacing/>
            </w:pPr>
            <w:r>
              <w:t xml:space="preserve">Page </w:t>
            </w:r>
            <w:r w:rsidR="00180AAB">
              <w:t xml:space="preserve">447 </w:t>
            </w:r>
            <w:r w:rsidR="00C83829">
              <w:t>–</w:t>
            </w:r>
            <w:r w:rsidR="00180AAB">
              <w:t xml:space="preserve"> i</w:t>
            </w:r>
            <w:r>
              <w:t>ndignity</w:t>
            </w:r>
          </w:p>
          <w:p w:rsidR="005232D1" w:rsidRDefault="005232D1" w:rsidP="00180AAB">
            <w:pPr>
              <w:spacing w:after="0" w:line="240" w:lineRule="auto"/>
              <w:contextualSpacing/>
            </w:pPr>
            <w:r>
              <w:t xml:space="preserve">Page </w:t>
            </w:r>
            <w:r w:rsidR="00180AAB">
              <w:t>447</w:t>
            </w:r>
            <w:r>
              <w:t xml:space="preserve"> </w:t>
            </w:r>
            <w:r w:rsidR="00FE0BB3">
              <w:t>–</w:t>
            </w:r>
            <w:r w:rsidR="00180AAB">
              <w:t xml:space="preserve"> </w:t>
            </w:r>
            <w:r>
              <w:t>reign</w:t>
            </w:r>
          </w:p>
        </w:tc>
      </w:tr>
    </w:tbl>
    <w:p w:rsidR="00AD4762" w:rsidRDefault="00AD4762"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45861" w:rsidRDefault="0038085C" w:rsidP="00B35E4D">
      <w:pPr>
        <w:spacing w:after="0" w:line="360" w:lineRule="auto"/>
        <w:ind w:left="720"/>
        <w:rPr>
          <w:rFonts w:asciiTheme="minorHAnsi" w:hAnsiTheme="minorHAnsi" w:cstheme="minorHAnsi"/>
          <w:i/>
          <w:sz w:val="24"/>
          <w:szCs w:val="24"/>
        </w:rPr>
      </w:pPr>
      <w:r w:rsidRPr="004C65F5">
        <w:rPr>
          <w:rFonts w:asciiTheme="minorHAnsi" w:hAnsiTheme="minorHAnsi" w:cstheme="minorHAnsi"/>
          <w:sz w:val="24"/>
          <w:szCs w:val="24"/>
        </w:rPr>
        <w:t xml:space="preserve">On page 447, Mandela states, “The time for the healing of the wounds has come. The moment to bridge the chasms is upon us.  The time to build is upon us.”  What are the wounds to which Mandela refers?  What are the chasms?  What does Mandela wish to build?  How does Mandela’s use of rhetoric affect his statements?  Write an essay that explains and synthesizes your responses to these questions. </w:t>
      </w:r>
      <w:r w:rsidR="00977117" w:rsidRPr="004C65F5">
        <w:rPr>
          <w:rFonts w:asciiTheme="minorHAnsi" w:hAnsiTheme="minorHAnsi" w:cstheme="minorHAnsi"/>
          <w:sz w:val="24"/>
          <w:szCs w:val="24"/>
        </w:rPr>
        <w:t>Use specific examples from the text to support your response</w:t>
      </w:r>
      <w:r w:rsidR="00977117">
        <w:rPr>
          <w:rFonts w:asciiTheme="minorHAnsi" w:hAnsiTheme="minorHAnsi" w:cstheme="minorHAnsi"/>
          <w:sz w:val="24"/>
          <w:szCs w:val="24"/>
          <w:highlight w:val="lightGray"/>
        </w:rPr>
        <w:t xml:space="preserve">.   </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150369" w:rsidP="0015036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“That spiritual and physical oneness we all share with this common homeland explains the depth of the pain we all carried in our hearts as we saw our country tear itself apart in terrible conflict, and as we saw it spurned, outlawed and isolated by the peoples of the world, precisely because it has become the universal base of the pernicious ideology and practice of racism and racial oppression.”</w:t>
            </w:r>
          </w:p>
        </w:tc>
        <w:tc>
          <w:tcPr>
            <w:tcW w:w="1440" w:type="dxa"/>
          </w:tcPr>
          <w:p w:rsidR="00D26F4C" w:rsidRDefault="00D26F4C" w:rsidP="002A7668">
            <w:pPr>
              <w:spacing w:after="0" w:line="240" w:lineRule="auto"/>
              <w:contextualSpacing/>
              <w:jc w:val="center"/>
              <w:rPr>
                <w:rFonts w:asciiTheme="minorHAnsi" w:hAnsiTheme="minorHAnsi" w:cstheme="minorHAnsi"/>
                <w:sz w:val="24"/>
                <w:szCs w:val="24"/>
              </w:rPr>
            </w:pPr>
          </w:p>
          <w:p w:rsidR="00D26F4C" w:rsidRDefault="00150369"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445</w:t>
            </w:r>
          </w:p>
          <w:p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rsidR="001E286D" w:rsidRDefault="0015036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w:t>
            </w:r>
            <w:r w:rsidR="009C4B00">
              <w:rPr>
                <w:rFonts w:asciiTheme="minorHAnsi" w:hAnsiTheme="minorHAnsi" w:cstheme="minorHAnsi"/>
                <w:sz w:val="24"/>
                <w:szCs w:val="24"/>
              </w:rPr>
              <w:t>wounds that Mandela is referring to are</w:t>
            </w:r>
            <w:r>
              <w:rPr>
                <w:rFonts w:asciiTheme="minorHAnsi" w:hAnsiTheme="minorHAnsi" w:cstheme="minorHAnsi"/>
                <w:sz w:val="24"/>
                <w:szCs w:val="24"/>
              </w:rPr>
              <w:t xml:space="preserve"> the practice of racism and racial oppression-apartheid-that was allowed to exist in South Africa for decades</w:t>
            </w:r>
            <w:r w:rsidR="009C4B00">
              <w:rPr>
                <w:rFonts w:asciiTheme="minorHAnsi" w:hAnsiTheme="minorHAnsi" w:cstheme="minorHAnsi"/>
                <w:sz w:val="24"/>
                <w:szCs w:val="24"/>
              </w:rPr>
              <w:t>.  This practice of discrimination tore the country apart as whites and blacks battled each other for basic human rights.</w:t>
            </w:r>
          </w:p>
        </w:tc>
      </w:tr>
      <w:tr w:rsidR="001E286D">
        <w:trPr>
          <w:jc w:val="center"/>
        </w:trPr>
        <w:tc>
          <w:tcPr>
            <w:tcW w:w="5148" w:type="dxa"/>
          </w:tcPr>
          <w:p w:rsidR="001E286D" w:rsidRDefault="009C4B0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 pledge ourselves to liberate all our people from the continuing bondage of poverty, </w:t>
            </w:r>
            <w:r>
              <w:rPr>
                <w:rFonts w:asciiTheme="minorHAnsi" w:hAnsiTheme="minorHAnsi" w:cstheme="minorHAnsi"/>
                <w:sz w:val="24"/>
                <w:szCs w:val="24"/>
              </w:rPr>
              <w:lastRenderedPageBreak/>
              <w:t>deprivation, suffering, gender and other discriminations.”</w:t>
            </w:r>
          </w:p>
          <w:p w:rsidR="009C4B00" w:rsidRDefault="009C4B00" w:rsidP="002A7668">
            <w:pPr>
              <w:spacing w:after="0" w:line="240" w:lineRule="auto"/>
              <w:contextualSpacing/>
              <w:rPr>
                <w:rFonts w:asciiTheme="minorHAnsi" w:hAnsiTheme="minorHAnsi" w:cstheme="minorHAnsi"/>
                <w:sz w:val="24"/>
                <w:szCs w:val="24"/>
              </w:rPr>
            </w:pPr>
          </w:p>
          <w:p w:rsidR="002A7668" w:rsidRDefault="002A7668"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2A76A4" w:rsidP="002A76A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447</w:t>
            </w:r>
          </w:p>
        </w:tc>
        <w:tc>
          <w:tcPr>
            <w:tcW w:w="5220" w:type="dxa"/>
          </w:tcPr>
          <w:p w:rsidR="001E286D" w:rsidRDefault="002A76A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By liberating all the people of South Africa, the deep divides can begin to be bridged.  As blacks </w:t>
            </w:r>
            <w:r>
              <w:rPr>
                <w:rFonts w:asciiTheme="minorHAnsi" w:hAnsiTheme="minorHAnsi" w:cstheme="minorHAnsi"/>
                <w:sz w:val="24"/>
                <w:szCs w:val="24"/>
              </w:rPr>
              <w:lastRenderedPageBreak/>
              <w:t>are allowed to participate in government, own land and have the same rights as non-blacks healing will take place and suffering will lessen.</w:t>
            </w:r>
          </w:p>
        </w:tc>
      </w:tr>
      <w:tr w:rsidR="001E286D">
        <w:trPr>
          <w:jc w:val="center"/>
        </w:trPr>
        <w:tc>
          <w:tcPr>
            <w:tcW w:w="5148" w:type="dxa"/>
          </w:tcPr>
          <w:p w:rsidR="001E286D" w:rsidRDefault="002A76A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“We, the people of South Africa, feel fulfilled that humanity has taken us back into its bosom, that we, who were outlaws not so long ago, have today been given the rare privilege to be host to the nations of the world on our own soil.”</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2A76A4" w:rsidP="002A76A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445</w:t>
            </w:r>
          </w:p>
        </w:tc>
        <w:tc>
          <w:tcPr>
            <w:tcW w:w="5220" w:type="dxa"/>
          </w:tcPr>
          <w:p w:rsidR="001E286D" w:rsidRDefault="002A76A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statement also supports Mandela’s idea of reconnecting with the world, since South Africa was isolated and boycotted by the rest of the world because of its ideology of apartheid.  South Africa was able to host the “distinguished guest” from all countries and Mandela points that out in his speech.</w:t>
            </w:r>
          </w:p>
        </w:tc>
      </w:tr>
      <w:tr w:rsidR="001E286D">
        <w:trPr>
          <w:jc w:val="center"/>
        </w:trPr>
        <w:tc>
          <w:tcPr>
            <w:tcW w:w="5148" w:type="dxa"/>
          </w:tcPr>
          <w:p w:rsidR="002A7668" w:rsidRDefault="00553EA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 commit ourselves to the construction of a complete, just and lasting peace.”  </w:t>
            </w:r>
          </w:p>
          <w:p w:rsidR="00553EA7" w:rsidRDefault="00553EA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enter into a covenant that we shall build the society in which all South Africans, both black and white, will be able to walk tall, without any fear in their hearts, assured of their inalienable right to human dignity-a rainbow nation at peace with itself and the world.”</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4925F3" w:rsidP="004925F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447</w:t>
            </w:r>
          </w:p>
        </w:tc>
        <w:tc>
          <w:tcPr>
            <w:tcW w:w="5220" w:type="dxa"/>
          </w:tcPr>
          <w:p w:rsidR="001E286D" w:rsidRDefault="00553EA7" w:rsidP="004925F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Mandela wishes to build a nation that is committed to peace and justice for all its inhabitants-a rainbow nation where all ethnicities can live together without fear of discrimination, prejudice and physical harm.  He wants to restore human dignity to all the people of South Africa, those that were the perpetrators and those that were the vessels of the unjust system.</w:t>
            </w:r>
            <w:r w:rsidR="004925F3">
              <w:rPr>
                <w:rFonts w:asciiTheme="minorHAnsi" w:hAnsiTheme="minorHAnsi" w:cstheme="minorHAnsi"/>
                <w:sz w:val="24"/>
                <w:szCs w:val="24"/>
              </w:rPr>
              <w:t xml:space="preserve">  He refers to an agreement, a promise that there will be justice and equality for everyone in South Africa.</w:t>
            </w:r>
          </w:p>
        </w:tc>
      </w:tr>
      <w:tr w:rsidR="001E286D">
        <w:trPr>
          <w:jc w:val="center"/>
        </w:trPr>
        <w:tc>
          <w:tcPr>
            <w:tcW w:w="5148" w:type="dxa"/>
          </w:tcPr>
          <w:p w:rsidR="00AB4DFD" w:rsidRDefault="004925F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“To my compatriots, I have no hesitation…”</w:t>
            </w:r>
          </w:p>
          <w:p w:rsidR="004925F3" w:rsidRDefault="004925F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“Each time one of us touches the soil…”</w:t>
            </w:r>
          </w:p>
          <w:p w:rsidR="004925F3" w:rsidRDefault="004925F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“That spiritual and physical oneness we all share…”</w:t>
            </w:r>
          </w:p>
          <w:p w:rsidR="004925F3" w:rsidRDefault="004925F3" w:rsidP="002A7668">
            <w:pPr>
              <w:spacing w:after="0" w:line="240" w:lineRule="auto"/>
              <w:contextualSpacing/>
              <w:rPr>
                <w:rFonts w:asciiTheme="minorHAnsi" w:hAnsiTheme="minorHAnsi" w:cstheme="minorHAnsi"/>
                <w:sz w:val="24"/>
                <w:szCs w:val="24"/>
              </w:rPr>
            </w:pPr>
          </w:p>
          <w:p w:rsidR="004925F3" w:rsidRDefault="004925F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 would, </w:t>
            </w:r>
            <w:proofErr w:type="gramStart"/>
            <w:r>
              <w:rPr>
                <w:rFonts w:asciiTheme="minorHAnsi" w:hAnsiTheme="minorHAnsi" w:cstheme="minorHAnsi"/>
                <w:sz w:val="24"/>
                <w:szCs w:val="24"/>
              </w:rPr>
              <w:t>We</w:t>
            </w:r>
            <w:proofErr w:type="gramEnd"/>
            <w:r>
              <w:rPr>
                <w:rFonts w:asciiTheme="minorHAnsi" w:hAnsiTheme="minorHAnsi" w:cstheme="minorHAnsi"/>
                <w:sz w:val="24"/>
                <w:szCs w:val="24"/>
              </w:rPr>
              <w:t xml:space="preserve"> have, We pledge, We succeeded, We enter…</w:t>
            </w:r>
          </w:p>
          <w:p w:rsidR="00AB4DFD" w:rsidRDefault="00AB4DFD" w:rsidP="002A7668">
            <w:pPr>
              <w:spacing w:after="0" w:line="240" w:lineRule="auto"/>
              <w:contextualSpacing/>
              <w:rPr>
                <w:rFonts w:asciiTheme="minorHAnsi" w:hAnsiTheme="minorHAnsi" w:cstheme="minorHAnsi"/>
                <w:sz w:val="24"/>
                <w:szCs w:val="24"/>
              </w:rPr>
            </w:pPr>
          </w:p>
          <w:p w:rsidR="00AB4DFD" w:rsidRDefault="00AB4DFD" w:rsidP="002A7668">
            <w:pPr>
              <w:spacing w:after="0" w:line="240" w:lineRule="auto"/>
              <w:contextualSpacing/>
              <w:rPr>
                <w:rFonts w:asciiTheme="minorHAnsi" w:hAnsiTheme="minorHAnsi" w:cstheme="minorHAnsi"/>
                <w:sz w:val="24"/>
                <w:szCs w:val="24"/>
              </w:rPr>
            </w:pPr>
          </w:p>
          <w:p w:rsidR="00AB4DFD" w:rsidRDefault="00AB4DFD" w:rsidP="002A7668">
            <w:pPr>
              <w:spacing w:after="0" w:line="240" w:lineRule="auto"/>
              <w:contextualSpacing/>
              <w:rPr>
                <w:rFonts w:asciiTheme="minorHAnsi" w:hAnsiTheme="minorHAnsi" w:cstheme="minorHAnsi"/>
                <w:sz w:val="24"/>
                <w:szCs w:val="24"/>
              </w:rPr>
            </w:pPr>
          </w:p>
          <w:p w:rsidR="002A7668" w:rsidRDefault="00AB4DF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“Let there be justice for all.”</w:t>
            </w:r>
          </w:p>
          <w:p w:rsidR="00AB4DFD" w:rsidRDefault="00AB4DF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“Let there be peace for all.”</w:t>
            </w:r>
          </w:p>
          <w:p w:rsidR="00AB4DFD" w:rsidRDefault="00AB4DF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“Let there be work, bread, water and salt for all.”</w:t>
            </w:r>
          </w:p>
          <w:p w:rsidR="001E286D" w:rsidRDefault="001E286D"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4925F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445 and 447</w:t>
            </w:r>
          </w:p>
        </w:tc>
        <w:tc>
          <w:tcPr>
            <w:tcW w:w="5220" w:type="dxa"/>
          </w:tcPr>
          <w:p w:rsidR="001E286D" w:rsidRDefault="004925F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Mandela appeals to his listeners’ emotions by creating a sense of patriotism at the beginning of his speech.</w:t>
            </w:r>
          </w:p>
          <w:p w:rsidR="004925F3" w:rsidRDefault="004925F3" w:rsidP="002A7668">
            <w:pPr>
              <w:spacing w:after="0" w:line="240" w:lineRule="auto"/>
              <w:contextualSpacing/>
              <w:rPr>
                <w:rFonts w:asciiTheme="minorHAnsi" w:hAnsiTheme="minorHAnsi" w:cstheme="minorHAnsi"/>
                <w:sz w:val="24"/>
                <w:szCs w:val="24"/>
              </w:rPr>
            </w:pPr>
          </w:p>
          <w:p w:rsidR="004925F3" w:rsidRDefault="004925F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uses the first-person “we” extensively, appealing to a sense of common purpose.</w:t>
            </w:r>
          </w:p>
          <w:p w:rsidR="004925F3" w:rsidRDefault="004925F3" w:rsidP="002A7668">
            <w:pPr>
              <w:spacing w:after="0" w:line="240" w:lineRule="auto"/>
              <w:contextualSpacing/>
              <w:rPr>
                <w:rFonts w:asciiTheme="minorHAnsi" w:hAnsiTheme="minorHAnsi" w:cstheme="minorHAnsi"/>
                <w:sz w:val="24"/>
                <w:szCs w:val="24"/>
              </w:rPr>
            </w:pPr>
          </w:p>
          <w:p w:rsidR="004925F3" w:rsidRDefault="004925F3" w:rsidP="002A7668">
            <w:pPr>
              <w:spacing w:after="0" w:line="240" w:lineRule="auto"/>
              <w:contextualSpacing/>
              <w:rPr>
                <w:rFonts w:asciiTheme="minorHAnsi" w:hAnsiTheme="minorHAnsi" w:cstheme="minorHAnsi"/>
                <w:sz w:val="24"/>
                <w:szCs w:val="24"/>
              </w:rPr>
            </w:pPr>
          </w:p>
          <w:p w:rsidR="004925F3" w:rsidRDefault="004925F3" w:rsidP="002A7668">
            <w:pPr>
              <w:spacing w:after="0" w:line="240" w:lineRule="auto"/>
              <w:contextualSpacing/>
              <w:rPr>
                <w:rFonts w:asciiTheme="minorHAnsi" w:hAnsiTheme="minorHAnsi" w:cstheme="minorHAnsi"/>
                <w:sz w:val="24"/>
                <w:szCs w:val="24"/>
              </w:rPr>
            </w:pPr>
          </w:p>
          <w:p w:rsidR="004925F3" w:rsidRDefault="004925F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He also uses parallelism to establish similar goals and emphasize the unending work that needs to be done to ensure a democratic state for all of South Africa.</w:t>
            </w:r>
          </w:p>
        </w:tc>
      </w:tr>
    </w:tbl>
    <w:p w:rsidR="008D3588" w:rsidRDefault="008D3588" w:rsidP="001E286D">
      <w:pPr>
        <w:spacing w:after="0" w:line="360" w:lineRule="auto"/>
        <w:rPr>
          <w:rFonts w:asciiTheme="minorHAnsi" w:hAnsiTheme="minorHAnsi" w:cstheme="minorHAnsi"/>
          <w:sz w:val="24"/>
          <w:szCs w:val="24"/>
        </w:rPr>
      </w:pPr>
    </w:p>
    <w:p w:rsidR="00E03703" w:rsidRDefault="008D3588">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D47E66" w:rsidRPr="00A93BCF" w:rsidRDefault="00460B72" w:rsidP="00440914">
      <w:pPr>
        <w:pStyle w:val="ListParagraph"/>
        <w:spacing w:after="0" w:line="360" w:lineRule="auto"/>
        <w:ind w:left="360"/>
        <w:rPr>
          <w:rFonts w:cstheme="minorHAnsi"/>
          <w:sz w:val="24"/>
          <w:szCs w:val="24"/>
        </w:rPr>
      </w:pPr>
      <w:r w:rsidRPr="00440914">
        <w:rPr>
          <w:sz w:val="24"/>
          <w:szCs w:val="24"/>
        </w:rPr>
        <w:t xml:space="preserve">Nelson Mandela’s speech is meant to heal the country and unify its people. The </w:t>
      </w:r>
      <w:r w:rsidR="00A93BCF">
        <w:rPr>
          <w:sz w:val="24"/>
          <w:szCs w:val="24"/>
        </w:rPr>
        <w:t xml:space="preserve">physical and emotional </w:t>
      </w:r>
      <w:r w:rsidRPr="00440914">
        <w:rPr>
          <w:sz w:val="24"/>
          <w:szCs w:val="24"/>
        </w:rPr>
        <w:t xml:space="preserve">wounds </w:t>
      </w:r>
      <w:r w:rsidR="00A93BCF">
        <w:rPr>
          <w:sz w:val="24"/>
          <w:szCs w:val="24"/>
        </w:rPr>
        <w:t xml:space="preserve">caused by </w:t>
      </w:r>
      <w:r w:rsidRPr="00440914">
        <w:rPr>
          <w:sz w:val="24"/>
          <w:szCs w:val="24"/>
        </w:rPr>
        <w:t xml:space="preserve">“racism and racial oppression” have torn </w:t>
      </w:r>
      <w:r w:rsidR="00A93BCF">
        <w:rPr>
          <w:sz w:val="24"/>
          <w:szCs w:val="24"/>
        </w:rPr>
        <w:t>South Africa</w:t>
      </w:r>
      <w:r w:rsidRPr="00440914">
        <w:rPr>
          <w:sz w:val="24"/>
          <w:szCs w:val="24"/>
        </w:rPr>
        <w:t xml:space="preserve"> </w:t>
      </w:r>
      <w:r w:rsidR="00A93BCF" w:rsidRPr="00F312F0">
        <w:rPr>
          <w:sz w:val="24"/>
          <w:szCs w:val="24"/>
        </w:rPr>
        <w:t>apart</w:t>
      </w:r>
      <w:r w:rsidR="00A93BCF">
        <w:rPr>
          <w:sz w:val="24"/>
          <w:szCs w:val="24"/>
        </w:rPr>
        <w:t xml:space="preserve"> and created the “deep chasms” that keep the African people separated from each other </w:t>
      </w:r>
      <w:r w:rsidRPr="00440914">
        <w:rPr>
          <w:sz w:val="24"/>
          <w:szCs w:val="24"/>
        </w:rPr>
        <w:t xml:space="preserve">(445). </w:t>
      </w:r>
      <w:r w:rsidR="00A93BCF">
        <w:rPr>
          <w:sz w:val="24"/>
          <w:szCs w:val="24"/>
        </w:rPr>
        <w:t>B</w:t>
      </w:r>
      <w:r w:rsidRPr="00440914">
        <w:rPr>
          <w:sz w:val="24"/>
          <w:szCs w:val="24"/>
        </w:rPr>
        <w:t xml:space="preserve">ecause of the internal racist policies of the South African government the nation was ignored by the rest of the world, therefore deepening its wounds not only between and among its people, but from the external global community as the nation was “spurned, outlawed, and isolated from the peoples of the world” (445). </w:t>
      </w:r>
      <w:r w:rsidR="00A50402">
        <w:rPr>
          <w:sz w:val="24"/>
          <w:szCs w:val="24"/>
        </w:rPr>
        <w:t xml:space="preserve">In </w:t>
      </w:r>
      <w:r w:rsidRPr="00440914">
        <w:rPr>
          <w:sz w:val="24"/>
          <w:szCs w:val="24"/>
        </w:rPr>
        <w:t xml:space="preserve">Mandela’s speech he </w:t>
      </w:r>
      <w:r w:rsidRPr="00440914">
        <w:rPr>
          <w:sz w:val="24"/>
          <w:szCs w:val="24"/>
        </w:rPr>
        <w:lastRenderedPageBreak/>
        <w:t>calls for an end to</w:t>
      </w:r>
      <w:r w:rsidR="00A50402">
        <w:rPr>
          <w:sz w:val="24"/>
          <w:szCs w:val="24"/>
        </w:rPr>
        <w:t xml:space="preserve"> all</w:t>
      </w:r>
      <w:r w:rsidRPr="00440914">
        <w:rPr>
          <w:sz w:val="24"/>
          <w:szCs w:val="24"/>
        </w:rPr>
        <w:t xml:space="preserve"> racist policies and then he shares his vision of healing for South Africa. This healing would be both internal and external. Internal healing would occur as “people pledged to liberate all our people from the continuing bondage of poverty, deprivation, suffering, gender, and other discriminations” (447). </w:t>
      </w:r>
      <w:r w:rsidR="00A50402">
        <w:rPr>
          <w:sz w:val="24"/>
          <w:szCs w:val="24"/>
        </w:rPr>
        <w:t>Mandela believed that once South Africa’s</w:t>
      </w:r>
      <w:r w:rsidR="00A93BCF">
        <w:rPr>
          <w:sz w:val="24"/>
          <w:szCs w:val="24"/>
        </w:rPr>
        <w:t xml:space="preserve"> policies </w:t>
      </w:r>
      <w:r w:rsidR="00A50402">
        <w:rPr>
          <w:sz w:val="24"/>
          <w:szCs w:val="24"/>
        </w:rPr>
        <w:t>of discrimination are ended and the</w:t>
      </w:r>
      <w:r w:rsidR="00A93BCF">
        <w:rPr>
          <w:sz w:val="24"/>
          <w:szCs w:val="24"/>
        </w:rPr>
        <w:t xml:space="preserve"> people begin to work together united against oppression, then the nations of the world would begin to accept South Africa once again. Mandela </w:t>
      </w:r>
      <w:r w:rsidRPr="00440914">
        <w:rPr>
          <w:sz w:val="24"/>
          <w:szCs w:val="24"/>
        </w:rPr>
        <w:t xml:space="preserve">believed the ending of the racist policies would show the global community that it was time to take “us back into its bosom” (445). </w:t>
      </w:r>
      <w:r w:rsidR="00A93BCF">
        <w:rPr>
          <w:sz w:val="24"/>
          <w:szCs w:val="24"/>
        </w:rPr>
        <w:t xml:space="preserve"> </w:t>
      </w:r>
      <w:r w:rsidRPr="00440914">
        <w:rPr>
          <w:sz w:val="24"/>
          <w:szCs w:val="24"/>
        </w:rPr>
        <w:t xml:space="preserve">It is this </w:t>
      </w:r>
      <w:r w:rsidR="00A93BCF">
        <w:rPr>
          <w:sz w:val="24"/>
          <w:szCs w:val="24"/>
        </w:rPr>
        <w:t xml:space="preserve">internal end to oppression and external </w:t>
      </w:r>
      <w:r w:rsidR="00A50402">
        <w:rPr>
          <w:sz w:val="24"/>
          <w:szCs w:val="24"/>
        </w:rPr>
        <w:t>acceptance by the global community</w:t>
      </w:r>
      <w:r w:rsidR="00A93BCF">
        <w:rPr>
          <w:sz w:val="24"/>
          <w:szCs w:val="24"/>
        </w:rPr>
        <w:t xml:space="preserve"> </w:t>
      </w:r>
      <w:r w:rsidR="00A50402">
        <w:rPr>
          <w:sz w:val="24"/>
          <w:szCs w:val="24"/>
        </w:rPr>
        <w:t xml:space="preserve">that </w:t>
      </w:r>
      <w:r w:rsidRPr="00440914">
        <w:rPr>
          <w:sz w:val="24"/>
          <w:szCs w:val="24"/>
        </w:rPr>
        <w:t>Mandela</w:t>
      </w:r>
      <w:r w:rsidR="00A50402">
        <w:rPr>
          <w:sz w:val="24"/>
          <w:szCs w:val="24"/>
        </w:rPr>
        <w:t xml:space="preserve"> believes</w:t>
      </w:r>
      <w:r w:rsidRPr="00440914">
        <w:rPr>
          <w:sz w:val="24"/>
          <w:szCs w:val="24"/>
        </w:rPr>
        <w:t xml:space="preserve"> will lead to “a just and lasting peace” (447). </w:t>
      </w:r>
    </w:p>
    <w:p w:rsidR="00460B72" w:rsidRPr="00440914" w:rsidRDefault="00460B72" w:rsidP="00440914">
      <w:pPr>
        <w:pStyle w:val="ListParagraph"/>
        <w:spacing w:after="0" w:line="360" w:lineRule="auto"/>
        <w:ind w:left="360"/>
        <w:rPr>
          <w:sz w:val="24"/>
          <w:szCs w:val="24"/>
        </w:rPr>
      </w:pPr>
    </w:p>
    <w:p w:rsidR="00D47E66" w:rsidRPr="00A93BCF" w:rsidRDefault="00A50402" w:rsidP="00440914">
      <w:pPr>
        <w:spacing w:after="0" w:line="360" w:lineRule="auto"/>
        <w:ind w:left="360"/>
        <w:rPr>
          <w:rFonts w:asciiTheme="minorHAnsi" w:hAnsiTheme="minorHAnsi" w:cstheme="minorHAnsi"/>
          <w:sz w:val="24"/>
          <w:szCs w:val="24"/>
        </w:rPr>
      </w:pPr>
      <w:r>
        <w:rPr>
          <w:sz w:val="24"/>
          <w:szCs w:val="24"/>
        </w:rPr>
        <w:t>Mandela uses this speech to rally the South African people to begin the healing process. He</w:t>
      </w:r>
      <w:r w:rsidR="00460B72" w:rsidRPr="00440914">
        <w:rPr>
          <w:sz w:val="24"/>
          <w:szCs w:val="24"/>
        </w:rPr>
        <w:t xml:space="preserve"> uses emotional appeals to help make his point. </w:t>
      </w:r>
      <w:r w:rsidR="00D47E66" w:rsidRPr="00A93BCF">
        <w:rPr>
          <w:rFonts w:asciiTheme="minorHAnsi" w:hAnsiTheme="minorHAnsi" w:cstheme="minorHAnsi"/>
          <w:sz w:val="24"/>
          <w:szCs w:val="24"/>
        </w:rPr>
        <w:t>Mandela wishes to build a nation that is committed to peace and justice for all its inhabitants</w:t>
      </w:r>
      <w:r w:rsidR="004D571D">
        <w:rPr>
          <w:rFonts w:asciiTheme="minorHAnsi" w:hAnsiTheme="minorHAnsi" w:cstheme="minorHAnsi"/>
          <w:sz w:val="24"/>
          <w:szCs w:val="24"/>
        </w:rPr>
        <w:t>:</w:t>
      </w:r>
      <w:r>
        <w:rPr>
          <w:rFonts w:asciiTheme="minorHAnsi" w:hAnsiTheme="minorHAnsi" w:cstheme="minorHAnsi"/>
          <w:sz w:val="24"/>
          <w:szCs w:val="24"/>
        </w:rPr>
        <w:t xml:space="preserve"> “</w:t>
      </w:r>
      <w:r w:rsidRPr="00A50402">
        <w:rPr>
          <w:rFonts w:asciiTheme="minorHAnsi" w:hAnsiTheme="minorHAnsi" w:cstheme="minorHAnsi"/>
          <w:sz w:val="24"/>
          <w:szCs w:val="24"/>
        </w:rPr>
        <w:t xml:space="preserve">We enter into a covenant that we shall build the society in which all South Africans, both black and white, will be able to walk tall, without any fear in their hearts, assured of their inalienable right to human dignity-a rainbow nation at </w:t>
      </w:r>
      <w:r w:rsidR="0041735B">
        <w:rPr>
          <w:rFonts w:asciiTheme="minorHAnsi" w:hAnsiTheme="minorHAnsi" w:cstheme="minorHAnsi"/>
          <w:sz w:val="24"/>
          <w:szCs w:val="24"/>
        </w:rPr>
        <w:t>peace with itself and the world</w:t>
      </w:r>
      <w:r w:rsidRPr="00A50402">
        <w:rPr>
          <w:rFonts w:asciiTheme="minorHAnsi" w:hAnsiTheme="minorHAnsi" w:cstheme="minorHAnsi"/>
          <w:sz w:val="24"/>
          <w:szCs w:val="24"/>
        </w:rPr>
        <w:t>”</w:t>
      </w:r>
      <w:r w:rsidR="0041735B">
        <w:rPr>
          <w:rFonts w:asciiTheme="minorHAnsi" w:hAnsiTheme="minorHAnsi" w:cstheme="minorHAnsi"/>
          <w:sz w:val="24"/>
          <w:szCs w:val="24"/>
        </w:rPr>
        <w:t xml:space="preserve"> (447).</w:t>
      </w:r>
      <w:r w:rsidR="00D47E66" w:rsidRPr="00A93BCF">
        <w:rPr>
          <w:rFonts w:asciiTheme="minorHAnsi" w:hAnsiTheme="minorHAnsi" w:cstheme="minorHAnsi"/>
          <w:sz w:val="24"/>
          <w:szCs w:val="24"/>
        </w:rPr>
        <w:t xml:space="preserve"> </w:t>
      </w:r>
      <w:r>
        <w:rPr>
          <w:rFonts w:asciiTheme="minorHAnsi" w:hAnsiTheme="minorHAnsi" w:cstheme="minorHAnsi"/>
          <w:sz w:val="24"/>
          <w:szCs w:val="24"/>
        </w:rPr>
        <w:t>He feels that as the South Africa</w:t>
      </w:r>
      <w:r w:rsidR="004D571D">
        <w:rPr>
          <w:rFonts w:asciiTheme="minorHAnsi" w:hAnsiTheme="minorHAnsi" w:cstheme="minorHAnsi"/>
          <w:sz w:val="24"/>
          <w:szCs w:val="24"/>
        </w:rPr>
        <w:t>n</w:t>
      </w:r>
      <w:r>
        <w:rPr>
          <w:rFonts w:asciiTheme="minorHAnsi" w:hAnsiTheme="minorHAnsi" w:cstheme="minorHAnsi"/>
          <w:sz w:val="24"/>
          <w:szCs w:val="24"/>
        </w:rPr>
        <w:t xml:space="preserve"> people lead the way in ending oppression that other nations of the world will then recognize South Africa and champion its cause.</w:t>
      </w:r>
    </w:p>
    <w:p w:rsidR="00D47E66" w:rsidRPr="00A93BCF" w:rsidRDefault="00D47E66" w:rsidP="00440914">
      <w:pPr>
        <w:spacing w:after="0" w:line="360" w:lineRule="auto"/>
        <w:ind w:left="360"/>
        <w:rPr>
          <w:rFonts w:cstheme="minorHAnsi"/>
          <w:sz w:val="24"/>
          <w:szCs w:val="24"/>
        </w:rPr>
      </w:pPr>
    </w:p>
    <w:p w:rsidR="003D235A" w:rsidRPr="00A93BCF" w:rsidRDefault="00A50402" w:rsidP="003D235A">
      <w:pPr>
        <w:spacing w:after="0" w:line="360" w:lineRule="auto"/>
        <w:ind w:left="360"/>
        <w:rPr>
          <w:rFonts w:cstheme="minorHAnsi"/>
          <w:sz w:val="24"/>
          <w:szCs w:val="24"/>
        </w:rPr>
      </w:pPr>
      <w:r>
        <w:rPr>
          <w:rFonts w:cstheme="minorHAnsi"/>
          <w:sz w:val="24"/>
          <w:szCs w:val="24"/>
        </w:rPr>
        <w:t>I</w:t>
      </w:r>
      <w:r w:rsidR="00460B72" w:rsidRPr="00A93BCF">
        <w:rPr>
          <w:rFonts w:cstheme="minorHAnsi"/>
          <w:sz w:val="24"/>
          <w:szCs w:val="24"/>
        </w:rPr>
        <w:t>t is through the “we” that Mandela believes his ultimate goal of a “just and lasting peace” will be achieved (447).  He uses</w:t>
      </w:r>
      <w:r w:rsidR="00714229">
        <w:rPr>
          <w:rFonts w:cstheme="minorHAnsi"/>
          <w:sz w:val="24"/>
          <w:szCs w:val="24"/>
        </w:rPr>
        <w:t xml:space="preserve"> repetitively</w:t>
      </w:r>
      <w:r w:rsidR="00460B72" w:rsidRPr="00A93BCF">
        <w:rPr>
          <w:rFonts w:cstheme="minorHAnsi"/>
          <w:sz w:val="24"/>
          <w:szCs w:val="24"/>
        </w:rPr>
        <w:t xml:space="preserve"> the first person “we</w:t>
      </w:r>
      <w:r w:rsidR="000B5573" w:rsidRPr="00A93BCF">
        <w:rPr>
          <w:rFonts w:cstheme="minorHAnsi"/>
          <w:sz w:val="24"/>
          <w:szCs w:val="24"/>
        </w:rPr>
        <w:t>”</w:t>
      </w:r>
      <w:r w:rsidR="000B5573">
        <w:rPr>
          <w:rFonts w:cstheme="minorHAnsi"/>
          <w:sz w:val="24"/>
          <w:szCs w:val="24"/>
        </w:rPr>
        <w:t xml:space="preserve"> </w:t>
      </w:r>
      <w:r w:rsidR="00460B72" w:rsidRPr="00A93BCF">
        <w:rPr>
          <w:rFonts w:cstheme="minorHAnsi"/>
          <w:sz w:val="24"/>
          <w:szCs w:val="24"/>
        </w:rPr>
        <w:t xml:space="preserve">to </w:t>
      </w:r>
      <w:r w:rsidR="000B5573">
        <w:rPr>
          <w:rFonts w:cstheme="minorHAnsi"/>
          <w:sz w:val="24"/>
          <w:szCs w:val="24"/>
        </w:rPr>
        <w:t xml:space="preserve">appeal to a </w:t>
      </w:r>
      <w:r w:rsidR="00460B72" w:rsidRPr="00A93BCF">
        <w:rPr>
          <w:rFonts w:cstheme="minorHAnsi"/>
          <w:sz w:val="24"/>
          <w:szCs w:val="24"/>
        </w:rPr>
        <w:t xml:space="preserve">common purpose of reuniting the country and all of the many ethnicities that live in South Africa. </w:t>
      </w:r>
      <w:r w:rsidR="000B5573">
        <w:rPr>
          <w:rFonts w:cstheme="minorHAnsi"/>
          <w:sz w:val="24"/>
          <w:szCs w:val="24"/>
        </w:rPr>
        <w:t xml:space="preserve"> </w:t>
      </w:r>
      <w:r w:rsidR="00714229">
        <w:rPr>
          <w:rFonts w:cstheme="minorHAnsi"/>
          <w:sz w:val="24"/>
          <w:szCs w:val="24"/>
        </w:rPr>
        <w:t>Mandela</w:t>
      </w:r>
      <w:r w:rsidR="000B5573" w:rsidRPr="000B5573">
        <w:rPr>
          <w:rFonts w:cstheme="minorHAnsi"/>
          <w:sz w:val="24"/>
          <w:szCs w:val="24"/>
        </w:rPr>
        <w:t xml:space="preserve"> uses parallelism to establish similar goals</w:t>
      </w:r>
      <w:r w:rsidR="00D61965">
        <w:rPr>
          <w:rFonts w:cstheme="minorHAnsi"/>
          <w:sz w:val="24"/>
          <w:szCs w:val="24"/>
        </w:rPr>
        <w:t>, “Let there be justice for all. Let there be peace for all</w:t>
      </w:r>
      <w:r w:rsidR="003D235A">
        <w:rPr>
          <w:rFonts w:cstheme="minorHAnsi"/>
          <w:sz w:val="24"/>
          <w:szCs w:val="24"/>
        </w:rPr>
        <w:t xml:space="preserve">” </w:t>
      </w:r>
      <w:r w:rsidR="00D61965">
        <w:rPr>
          <w:rFonts w:cstheme="minorHAnsi"/>
          <w:sz w:val="24"/>
          <w:szCs w:val="24"/>
        </w:rPr>
        <w:t>(445). Mandela’s use of parallelism also</w:t>
      </w:r>
      <w:r w:rsidR="000B5573" w:rsidRPr="000B5573">
        <w:rPr>
          <w:rFonts w:cstheme="minorHAnsi"/>
          <w:sz w:val="24"/>
          <w:szCs w:val="24"/>
        </w:rPr>
        <w:t xml:space="preserve"> emphasize</w:t>
      </w:r>
      <w:r w:rsidR="003D235A">
        <w:rPr>
          <w:rFonts w:cstheme="minorHAnsi"/>
          <w:sz w:val="24"/>
          <w:szCs w:val="24"/>
        </w:rPr>
        <w:t>s</w:t>
      </w:r>
      <w:r w:rsidR="000B5573" w:rsidRPr="000B5573">
        <w:rPr>
          <w:rFonts w:cstheme="minorHAnsi"/>
          <w:sz w:val="24"/>
          <w:szCs w:val="24"/>
        </w:rPr>
        <w:t xml:space="preserve"> the unending work that needs to be done to ensure a democrati</w:t>
      </w:r>
      <w:r w:rsidR="00D61965">
        <w:rPr>
          <w:rFonts w:cstheme="minorHAnsi"/>
          <w:sz w:val="24"/>
          <w:szCs w:val="24"/>
        </w:rPr>
        <w:t>c state for all of South Africa: “</w:t>
      </w:r>
      <w:r w:rsidR="000B5573" w:rsidRPr="000B5573">
        <w:rPr>
          <w:rFonts w:cstheme="minorHAnsi"/>
          <w:sz w:val="24"/>
          <w:szCs w:val="24"/>
        </w:rPr>
        <w:t>Let there be work</w:t>
      </w:r>
      <w:r w:rsidR="000B5573">
        <w:rPr>
          <w:rFonts w:cstheme="minorHAnsi"/>
          <w:sz w:val="24"/>
          <w:szCs w:val="24"/>
        </w:rPr>
        <w:t>, bread, water and salt for all</w:t>
      </w:r>
      <w:r w:rsidR="000B5573" w:rsidRPr="000B5573">
        <w:rPr>
          <w:rFonts w:cstheme="minorHAnsi"/>
          <w:sz w:val="24"/>
          <w:szCs w:val="24"/>
        </w:rPr>
        <w:t>”</w:t>
      </w:r>
      <w:r w:rsidR="000B5573">
        <w:rPr>
          <w:rFonts w:cstheme="minorHAnsi"/>
          <w:sz w:val="24"/>
          <w:szCs w:val="24"/>
        </w:rPr>
        <w:t xml:space="preserve"> (447)</w:t>
      </w:r>
      <w:r w:rsidR="00D61965">
        <w:rPr>
          <w:rFonts w:cstheme="minorHAnsi"/>
          <w:sz w:val="24"/>
          <w:szCs w:val="24"/>
        </w:rPr>
        <w:t>.</w:t>
      </w:r>
      <w:r w:rsidR="00714229">
        <w:rPr>
          <w:rFonts w:cstheme="minorHAnsi"/>
          <w:sz w:val="24"/>
          <w:szCs w:val="24"/>
        </w:rPr>
        <w:t xml:space="preserve"> </w:t>
      </w:r>
      <w:r w:rsidR="00D61993">
        <w:rPr>
          <w:rFonts w:cstheme="minorHAnsi"/>
          <w:sz w:val="24"/>
          <w:szCs w:val="24"/>
        </w:rPr>
        <w:t xml:space="preserve">Mandela shares in his dream for South Africa. He </w:t>
      </w:r>
      <w:r w:rsidR="00D61993">
        <w:rPr>
          <w:rFonts w:cstheme="minorHAnsi"/>
          <w:sz w:val="24"/>
          <w:szCs w:val="24"/>
        </w:rPr>
        <w:lastRenderedPageBreak/>
        <w:t xml:space="preserve">envisions a South Africa that </w:t>
      </w:r>
      <w:r w:rsidR="00460B72" w:rsidRPr="00A93BCF">
        <w:rPr>
          <w:rFonts w:cstheme="minorHAnsi"/>
          <w:sz w:val="24"/>
          <w:szCs w:val="24"/>
        </w:rPr>
        <w:t xml:space="preserve">will regain its dignity and place in a global </w:t>
      </w:r>
      <w:r w:rsidR="00D61993" w:rsidRPr="00A93BCF">
        <w:rPr>
          <w:rFonts w:cstheme="minorHAnsi"/>
          <w:sz w:val="24"/>
          <w:szCs w:val="24"/>
        </w:rPr>
        <w:t xml:space="preserve">democracy </w:t>
      </w:r>
      <w:r w:rsidR="00D61993">
        <w:rPr>
          <w:rFonts w:cstheme="minorHAnsi"/>
          <w:sz w:val="24"/>
          <w:szCs w:val="24"/>
        </w:rPr>
        <w:t xml:space="preserve">and that it will be a nation </w:t>
      </w:r>
      <w:r w:rsidR="00460B72" w:rsidRPr="00A93BCF">
        <w:rPr>
          <w:rFonts w:cstheme="minorHAnsi"/>
          <w:sz w:val="24"/>
          <w:szCs w:val="24"/>
        </w:rPr>
        <w:t>that fosters prosperity and equity for all.</w:t>
      </w:r>
    </w:p>
    <w:p w:rsidR="003D235A" w:rsidRDefault="003D235A" w:rsidP="001034D9">
      <w:pPr>
        <w:spacing w:after="0" w:line="360" w:lineRule="auto"/>
        <w:rPr>
          <w:rFonts w:asciiTheme="minorHAnsi" w:hAnsiTheme="minorHAnsi" w:cstheme="minorHAnsi"/>
          <w:sz w:val="32"/>
          <w:szCs w:val="32"/>
          <w:u w:val="single"/>
        </w:rPr>
      </w:pPr>
    </w:p>
    <w:p w:rsidR="00172736" w:rsidRPr="00F51D4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4137B5" w:rsidRDefault="00775B71" w:rsidP="00EF2A00">
      <w:pPr>
        <w:pStyle w:val="ListParagraph"/>
        <w:numPr>
          <w:ilvl w:val="0"/>
          <w:numId w:val="6"/>
        </w:numPr>
        <w:spacing w:after="0" w:line="360" w:lineRule="auto"/>
        <w:rPr>
          <w:rFonts w:asciiTheme="minorHAnsi" w:hAnsiTheme="minorHAnsi" w:cstheme="minorHAnsi"/>
          <w:sz w:val="24"/>
          <w:szCs w:val="24"/>
        </w:rPr>
      </w:pPr>
      <w:r w:rsidRPr="00F976C4">
        <w:rPr>
          <w:rFonts w:asciiTheme="minorHAnsi" w:hAnsiTheme="minorHAnsi" w:cstheme="minorHAnsi"/>
          <w:sz w:val="24"/>
          <w:szCs w:val="24"/>
        </w:rPr>
        <w:t xml:space="preserve">Analyze the structures of Martin Luther King’s speech </w:t>
      </w:r>
      <w:r w:rsidRPr="00F976C4">
        <w:rPr>
          <w:rFonts w:asciiTheme="minorHAnsi" w:hAnsiTheme="minorHAnsi" w:cstheme="minorHAnsi"/>
          <w:i/>
          <w:sz w:val="24"/>
          <w:szCs w:val="24"/>
        </w:rPr>
        <w:t xml:space="preserve">I Have a Dream </w:t>
      </w:r>
      <w:r w:rsidRPr="00F976C4">
        <w:rPr>
          <w:rFonts w:asciiTheme="minorHAnsi" w:hAnsiTheme="minorHAnsi" w:cstheme="minorHAnsi"/>
          <w:sz w:val="24"/>
          <w:szCs w:val="24"/>
        </w:rPr>
        <w:t xml:space="preserve">and Nelson Mandela’s speech </w:t>
      </w:r>
      <w:r w:rsidRPr="00F976C4">
        <w:rPr>
          <w:rFonts w:asciiTheme="minorHAnsi" w:hAnsiTheme="minorHAnsi" w:cstheme="minorHAnsi"/>
          <w:i/>
          <w:sz w:val="24"/>
          <w:szCs w:val="24"/>
        </w:rPr>
        <w:t xml:space="preserve">Glory and Hope.  </w:t>
      </w:r>
      <w:r w:rsidRPr="00F976C4">
        <w:rPr>
          <w:rFonts w:asciiTheme="minorHAnsi" w:hAnsiTheme="minorHAnsi" w:cstheme="minorHAnsi"/>
          <w:sz w:val="24"/>
          <w:szCs w:val="24"/>
        </w:rPr>
        <w:t xml:space="preserve">Create a chart that lists purpose, main idea and rhetorical </w:t>
      </w:r>
      <w:r w:rsidR="006068D3" w:rsidRPr="00F976C4">
        <w:rPr>
          <w:rFonts w:asciiTheme="minorHAnsi" w:hAnsiTheme="minorHAnsi" w:cstheme="minorHAnsi"/>
          <w:sz w:val="24"/>
          <w:szCs w:val="24"/>
        </w:rPr>
        <w:t>devices</w:t>
      </w:r>
      <w:r w:rsidRPr="00F976C4">
        <w:rPr>
          <w:rFonts w:asciiTheme="minorHAnsi" w:hAnsiTheme="minorHAnsi" w:cstheme="minorHAnsi"/>
          <w:sz w:val="24"/>
          <w:szCs w:val="24"/>
        </w:rPr>
        <w:t xml:space="preserve"> used.</w:t>
      </w:r>
      <w:r w:rsidR="00B71E47" w:rsidRPr="00F976C4">
        <w:rPr>
          <w:rFonts w:asciiTheme="minorHAnsi" w:hAnsiTheme="minorHAnsi" w:cstheme="minorHAnsi"/>
          <w:sz w:val="24"/>
          <w:szCs w:val="24"/>
        </w:rPr>
        <w:t xml:space="preserve"> </w:t>
      </w:r>
      <w:r w:rsidR="00D576E5" w:rsidRPr="00F976C4">
        <w:rPr>
          <w:rFonts w:asciiTheme="minorHAnsi" w:hAnsiTheme="minorHAnsi" w:cstheme="minorHAnsi"/>
          <w:sz w:val="24"/>
          <w:szCs w:val="24"/>
        </w:rPr>
        <w:t xml:space="preserve">Students should use their responses to text-dependent questions to assist them with Mandela’s speech. </w:t>
      </w:r>
      <w:r w:rsidR="00A03B30" w:rsidRPr="00F976C4">
        <w:rPr>
          <w:rFonts w:asciiTheme="minorHAnsi" w:hAnsiTheme="minorHAnsi" w:cstheme="minorHAnsi"/>
          <w:sz w:val="24"/>
          <w:szCs w:val="24"/>
        </w:rPr>
        <w:t xml:space="preserve">(Teachers, refer to Notes to Teacher section for </w:t>
      </w:r>
      <w:r w:rsidR="00D576E5" w:rsidRPr="00F976C4">
        <w:rPr>
          <w:rFonts w:asciiTheme="minorHAnsi" w:hAnsiTheme="minorHAnsi" w:cstheme="minorHAnsi"/>
          <w:sz w:val="24"/>
          <w:szCs w:val="24"/>
        </w:rPr>
        <w:t>brief explanations of rhetorical devices).</w:t>
      </w:r>
    </w:p>
    <w:p w:rsidR="004137B5" w:rsidRPr="004137B5" w:rsidRDefault="004137B5" w:rsidP="004137B5">
      <w:pPr>
        <w:pStyle w:val="ListParagraph"/>
        <w:spacing w:after="0" w:line="360" w:lineRule="auto"/>
        <w:ind w:left="360"/>
        <w:rPr>
          <w:rFonts w:asciiTheme="minorHAnsi" w:hAnsiTheme="minorHAnsi" w:cstheme="minorHAnsi"/>
          <w:sz w:val="24"/>
          <w:szCs w:val="24"/>
        </w:rPr>
      </w:pPr>
    </w:p>
    <w:p w:rsidR="00F8197E" w:rsidRDefault="00545861" w:rsidP="0018635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4137B5">
        <w:rPr>
          <w:rFonts w:asciiTheme="minorHAnsi" w:hAnsiTheme="minorHAnsi" w:cstheme="minorHAnsi"/>
          <w:sz w:val="24"/>
          <w:szCs w:val="24"/>
        </w:rPr>
        <w:t>Martin Luther King, Jr.’s</w:t>
      </w:r>
      <w:r w:rsidR="00DB3970">
        <w:rPr>
          <w:rFonts w:asciiTheme="minorHAnsi" w:hAnsiTheme="minorHAnsi" w:cstheme="minorHAnsi"/>
          <w:sz w:val="24"/>
          <w:szCs w:val="24"/>
        </w:rPr>
        <w:t xml:space="preserve"> speech concerns the civil freedoms of African Americans in 1963</w:t>
      </w:r>
      <w:r w:rsidR="00FC4959">
        <w:rPr>
          <w:rFonts w:asciiTheme="minorHAnsi" w:hAnsiTheme="minorHAnsi" w:cstheme="minorHAnsi"/>
          <w:sz w:val="24"/>
          <w:szCs w:val="24"/>
        </w:rPr>
        <w:t>.</w:t>
      </w:r>
      <w:r w:rsidR="00DB3970">
        <w:rPr>
          <w:rFonts w:asciiTheme="minorHAnsi" w:hAnsiTheme="minorHAnsi" w:cstheme="minorHAnsi"/>
          <w:sz w:val="24"/>
          <w:szCs w:val="24"/>
        </w:rPr>
        <w:t xml:space="preserve"> He urges non-violence and protest with dignity</w:t>
      </w:r>
      <w:r w:rsidR="00FC4959">
        <w:rPr>
          <w:rFonts w:asciiTheme="minorHAnsi" w:hAnsiTheme="minorHAnsi" w:cstheme="minorHAnsi"/>
          <w:sz w:val="24"/>
          <w:szCs w:val="24"/>
        </w:rPr>
        <w:t>.</w:t>
      </w:r>
      <w:r w:rsidR="00DD5E0F">
        <w:rPr>
          <w:rFonts w:asciiTheme="minorHAnsi" w:hAnsiTheme="minorHAnsi" w:cstheme="minorHAnsi"/>
          <w:sz w:val="24"/>
          <w:szCs w:val="24"/>
        </w:rPr>
        <w:t xml:space="preserve"> He hopes for a future </w:t>
      </w:r>
      <w:r w:rsidR="004137B5">
        <w:rPr>
          <w:rFonts w:asciiTheme="minorHAnsi" w:hAnsiTheme="minorHAnsi" w:cstheme="minorHAnsi"/>
          <w:sz w:val="24"/>
          <w:szCs w:val="24"/>
        </w:rPr>
        <w:t xml:space="preserve">in which </w:t>
      </w:r>
      <w:r w:rsidR="00DD5E0F">
        <w:rPr>
          <w:rFonts w:asciiTheme="minorHAnsi" w:hAnsiTheme="minorHAnsi" w:cstheme="minorHAnsi"/>
          <w:sz w:val="24"/>
          <w:szCs w:val="24"/>
        </w:rPr>
        <w:t xml:space="preserve">all races and religions can </w:t>
      </w:r>
      <w:r w:rsidR="00FC4959">
        <w:rPr>
          <w:rFonts w:asciiTheme="minorHAnsi" w:hAnsiTheme="minorHAnsi" w:cstheme="minorHAnsi"/>
          <w:sz w:val="24"/>
          <w:szCs w:val="24"/>
        </w:rPr>
        <w:t>be</w:t>
      </w:r>
      <w:r w:rsidR="00DD5E0F">
        <w:rPr>
          <w:rFonts w:asciiTheme="minorHAnsi" w:hAnsiTheme="minorHAnsi" w:cstheme="minorHAnsi"/>
          <w:sz w:val="24"/>
          <w:szCs w:val="24"/>
        </w:rPr>
        <w:t xml:space="preserve"> “free at last</w:t>
      </w:r>
      <w:r w:rsidR="00FC4959">
        <w:rPr>
          <w:rFonts w:asciiTheme="minorHAnsi" w:hAnsiTheme="minorHAnsi" w:cstheme="minorHAnsi"/>
          <w:sz w:val="24"/>
          <w:szCs w:val="24"/>
        </w:rPr>
        <w:t>.</w:t>
      </w:r>
      <w:r w:rsidR="00DD5E0F">
        <w:rPr>
          <w:rFonts w:asciiTheme="minorHAnsi" w:hAnsiTheme="minorHAnsi" w:cstheme="minorHAnsi"/>
          <w:sz w:val="24"/>
          <w:szCs w:val="24"/>
        </w:rPr>
        <w:t>”</w:t>
      </w:r>
      <w:r w:rsidR="00DB3970">
        <w:rPr>
          <w:rFonts w:asciiTheme="minorHAnsi" w:hAnsiTheme="minorHAnsi" w:cstheme="minorHAnsi"/>
          <w:sz w:val="24"/>
          <w:szCs w:val="24"/>
        </w:rPr>
        <w:t xml:space="preserve"> He needed the support of the entire country</w:t>
      </w:r>
      <w:r w:rsidR="00FC4959">
        <w:rPr>
          <w:rFonts w:asciiTheme="minorHAnsi" w:hAnsiTheme="minorHAnsi" w:cstheme="minorHAnsi"/>
          <w:sz w:val="24"/>
          <w:szCs w:val="24"/>
        </w:rPr>
        <w:t>.</w:t>
      </w:r>
      <w:r w:rsidR="00DB3970">
        <w:rPr>
          <w:rFonts w:asciiTheme="minorHAnsi" w:hAnsiTheme="minorHAnsi" w:cstheme="minorHAnsi"/>
          <w:sz w:val="24"/>
          <w:szCs w:val="24"/>
        </w:rPr>
        <w:t xml:space="preserve"> He use</w:t>
      </w:r>
      <w:r w:rsidR="004D571D">
        <w:rPr>
          <w:rFonts w:asciiTheme="minorHAnsi" w:hAnsiTheme="minorHAnsi" w:cstheme="minorHAnsi"/>
          <w:sz w:val="24"/>
          <w:szCs w:val="24"/>
        </w:rPr>
        <w:t>s</w:t>
      </w:r>
      <w:r w:rsidR="00DB3970">
        <w:rPr>
          <w:rFonts w:asciiTheme="minorHAnsi" w:hAnsiTheme="minorHAnsi" w:cstheme="minorHAnsi"/>
          <w:sz w:val="24"/>
          <w:szCs w:val="24"/>
        </w:rPr>
        <w:t xml:space="preserve"> </w:t>
      </w:r>
      <w:r w:rsidR="0012328F">
        <w:rPr>
          <w:rFonts w:asciiTheme="minorHAnsi" w:hAnsiTheme="minorHAnsi" w:cstheme="minorHAnsi"/>
          <w:sz w:val="24"/>
          <w:szCs w:val="24"/>
        </w:rPr>
        <w:t>repetition</w:t>
      </w:r>
      <w:r w:rsidR="00DB3970">
        <w:rPr>
          <w:rFonts w:asciiTheme="minorHAnsi" w:hAnsiTheme="minorHAnsi" w:cstheme="minorHAnsi"/>
          <w:sz w:val="24"/>
          <w:szCs w:val="24"/>
        </w:rPr>
        <w:t xml:space="preserve"> </w:t>
      </w:r>
      <w:r w:rsidR="004D571D">
        <w:rPr>
          <w:rFonts w:asciiTheme="minorHAnsi" w:hAnsiTheme="minorHAnsi" w:cstheme="minorHAnsi"/>
          <w:sz w:val="24"/>
          <w:szCs w:val="24"/>
        </w:rPr>
        <w:t xml:space="preserve">to emphasize his argument, </w:t>
      </w:r>
      <w:r w:rsidR="00DB3970">
        <w:rPr>
          <w:rFonts w:asciiTheme="minorHAnsi" w:hAnsiTheme="minorHAnsi" w:cstheme="minorHAnsi"/>
          <w:sz w:val="24"/>
          <w:szCs w:val="24"/>
        </w:rPr>
        <w:t>and</w:t>
      </w:r>
      <w:r w:rsidR="004D571D">
        <w:rPr>
          <w:rFonts w:asciiTheme="minorHAnsi" w:hAnsiTheme="minorHAnsi" w:cstheme="minorHAnsi"/>
          <w:sz w:val="24"/>
          <w:szCs w:val="24"/>
        </w:rPr>
        <w:t xml:space="preserve"> his speech</w:t>
      </w:r>
      <w:r w:rsidR="00DB3970">
        <w:rPr>
          <w:rFonts w:asciiTheme="minorHAnsi" w:hAnsiTheme="minorHAnsi" w:cstheme="minorHAnsi"/>
          <w:sz w:val="24"/>
          <w:szCs w:val="24"/>
        </w:rPr>
        <w:t xml:space="preserve"> ha</w:t>
      </w:r>
      <w:r w:rsidR="004D571D">
        <w:rPr>
          <w:rFonts w:asciiTheme="minorHAnsi" w:hAnsiTheme="minorHAnsi" w:cstheme="minorHAnsi"/>
          <w:sz w:val="24"/>
          <w:szCs w:val="24"/>
        </w:rPr>
        <w:t>s</w:t>
      </w:r>
      <w:r w:rsidR="00DB3970">
        <w:rPr>
          <w:rFonts w:asciiTheme="minorHAnsi" w:hAnsiTheme="minorHAnsi" w:cstheme="minorHAnsi"/>
          <w:sz w:val="24"/>
          <w:szCs w:val="24"/>
        </w:rPr>
        <w:t xml:space="preserve"> a</w:t>
      </w:r>
      <w:r w:rsidR="00DD5E0F">
        <w:rPr>
          <w:rFonts w:asciiTheme="minorHAnsi" w:hAnsiTheme="minorHAnsi" w:cstheme="minorHAnsi"/>
          <w:sz w:val="24"/>
          <w:szCs w:val="24"/>
        </w:rPr>
        <w:t xml:space="preserve"> strong</w:t>
      </w:r>
      <w:r w:rsidR="00DB3970">
        <w:rPr>
          <w:rFonts w:asciiTheme="minorHAnsi" w:hAnsiTheme="minorHAnsi" w:cstheme="minorHAnsi"/>
          <w:sz w:val="24"/>
          <w:szCs w:val="24"/>
        </w:rPr>
        <w:t xml:space="preserve"> introduction and conclusion.</w:t>
      </w:r>
      <w:r w:rsidR="00341EA2">
        <w:rPr>
          <w:rFonts w:asciiTheme="minorHAnsi" w:hAnsiTheme="minorHAnsi" w:cstheme="minorHAnsi"/>
          <w:sz w:val="24"/>
          <w:szCs w:val="24"/>
        </w:rPr>
        <w:t xml:space="preserve"> </w:t>
      </w:r>
      <w:r w:rsidR="004137B5">
        <w:rPr>
          <w:rFonts w:asciiTheme="minorHAnsi" w:hAnsiTheme="minorHAnsi" w:cstheme="minorHAnsi"/>
          <w:sz w:val="24"/>
          <w:szCs w:val="24"/>
        </w:rPr>
        <w:t xml:space="preserve">King </w:t>
      </w:r>
      <w:r w:rsidR="00341EA2">
        <w:rPr>
          <w:rFonts w:asciiTheme="minorHAnsi" w:hAnsiTheme="minorHAnsi" w:cstheme="minorHAnsi"/>
          <w:sz w:val="24"/>
          <w:szCs w:val="24"/>
        </w:rPr>
        <w:t>has a strong introduction because of the</w:t>
      </w:r>
      <w:r w:rsidR="00424F43">
        <w:rPr>
          <w:rFonts w:asciiTheme="minorHAnsi" w:hAnsiTheme="minorHAnsi" w:cstheme="minorHAnsi"/>
          <w:sz w:val="24"/>
          <w:szCs w:val="24"/>
        </w:rPr>
        <w:t xml:space="preserve"> resonance of the opening </w:t>
      </w:r>
      <w:r w:rsidR="00E8644D">
        <w:rPr>
          <w:rFonts w:asciiTheme="minorHAnsi" w:hAnsiTheme="minorHAnsi" w:cstheme="minorHAnsi"/>
          <w:sz w:val="24"/>
          <w:szCs w:val="24"/>
        </w:rPr>
        <w:t>phrase;</w:t>
      </w:r>
      <w:r w:rsidR="00424F43">
        <w:rPr>
          <w:rFonts w:asciiTheme="minorHAnsi" w:hAnsiTheme="minorHAnsi" w:cstheme="minorHAnsi"/>
          <w:sz w:val="24"/>
          <w:szCs w:val="24"/>
        </w:rPr>
        <w:t xml:space="preserve"> his reference to President Abraham Lincoln will resonate with all Americans because of his role in the ultimate liberation of slaves in the United States.  King reinforces this powerful introduction with his</w:t>
      </w:r>
      <w:r w:rsidR="00341EA2">
        <w:rPr>
          <w:rFonts w:asciiTheme="minorHAnsi" w:hAnsiTheme="minorHAnsi" w:cstheme="minorHAnsi"/>
          <w:sz w:val="24"/>
          <w:szCs w:val="24"/>
        </w:rPr>
        <w:t xml:space="preserve"> effective use of </w:t>
      </w:r>
      <w:r w:rsidR="00E8644D">
        <w:rPr>
          <w:rFonts w:asciiTheme="minorHAnsi" w:hAnsiTheme="minorHAnsi" w:cstheme="minorHAnsi"/>
          <w:sz w:val="24"/>
          <w:szCs w:val="24"/>
        </w:rPr>
        <w:t>metaphors</w:t>
      </w:r>
      <w:r w:rsidR="00341EA2">
        <w:rPr>
          <w:rFonts w:asciiTheme="minorHAnsi" w:hAnsiTheme="minorHAnsi" w:cstheme="minorHAnsi"/>
          <w:sz w:val="24"/>
          <w:szCs w:val="24"/>
        </w:rPr>
        <w:t xml:space="preserve">: "beacon light," "seared in the flames," and "joyous daybreak." </w:t>
      </w:r>
      <w:r w:rsidR="004137B5">
        <w:rPr>
          <w:rFonts w:asciiTheme="minorHAnsi" w:hAnsiTheme="minorHAnsi" w:cstheme="minorHAnsi"/>
          <w:sz w:val="24"/>
          <w:szCs w:val="24"/>
        </w:rPr>
        <w:t xml:space="preserve">King </w:t>
      </w:r>
      <w:r w:rsidR="00341EA2">
        <w:rPr>
          <w:rFonts w:asciiTheme="minorHAnsi" w:hAnsiTheme="minorHAnsi" w:cstheme="minorHAnsi"/>
          <w:sz w:val="24"/>
          <w:szCs w:val="24"/>
        </w:rPr>
        <w:t xml:space="preserve">has a strong conclusion because of his use of repetition "I have a dream today!" "I have a dream that one day every valley will be exalted." </w:t>
      </w:r>
      <w:r w:rsidR="0012328F">
        <w:rPr>
          <w:rFonts w:asciiTheme="minorHAnsi" w:hAnsiTheme="minorHAnsi" w:cstheme="minorHAnsi"/>
          <w:sz w:val="24"/>
          <w:szCs w:val="24"/>
        </w:rPr>
        <w:t>He</w:t>
      </w:r>
      <w:r w:rsidR="00341EA2">
        <w:rPr>
          <w:rFonts w:asciiTheme="minorHAnsi" w:hAnsiTheme="minorHAnsi" w:cstheme="minorHAnsi"/>
          <w:sz w:val="24"/>
          <w:szCs w:val="24"/>
        </w:rPr>
        <w:t xml:space="preserve"> offers a solution for the problems outlined</w:t>
      </w:r>
      <w:r w:rsidR="00F976C4">
        <w:rPr>
          <w:rFonts w:asciiTheme="minorHAnsi" w:hAnsiTheme="minorHAnsi" w:cstheme="minorHAnsi"/>
          <w:sz w:val="24"/>
          <w:szCs w:val="24"/>
        </w:rPr>
        <w:t xml:space="preserve"> </w:t>
      </w:r>
      <w:r w:rsidR="00E8644D">
        <w:rPr>
          <w:rFonts w:asciiTheme="minorHAnsi" w:hAnsiTheme="minorHAnsi" w:cstheme="minorHAnsi"/>
          <w:sz w:val="24"/>
          <w:szCs w:val="24"/>
        </w:rPr>
        <w:t>at the beginning of the speech.  He encourages the continued fight for equality through non-violent protest and repeats, “I have a dream” to emphasize his dream of equality for all.</w:t>
      </w:r>
    </w:p>
    <w:p w:rsidR="00DB3970" w:rsidRDefault="00DB3970" w:rsidP="003D235A">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Mandela</w:t>
      </w:r>
      <w:r w:rsidR="004137B5">
        <w:rPr>
          <w:rFonts w:asciiTheme="minorHAnsi" w:hAnsiTheme="minorHAnsi" w:cstheme="minorHAnsi"/>
          <w:sz w:val="24"/>
          <w:szCs w:val="24"/>
        </w:rPr>
        <w:t xml:space="preserve">’s </w:t>
      </w:r>
      <w:r>
        <w:rPr>
          <w:rFonts w:asciiTheme="minorHAnsi" w:hAnsiTheme="minorHAnsi" w:cstheme="minorHAnsi"/>
          <w:sz w:val="24"/>
          <w:szCs w:val="24"/>
        </w:rPr>
        <w:t xml:space="preserve">speech concerns the reunification of South Africa after </w:t>
      </w:r>
      <w:r w:rsidR="00E8644D">
        <w:rPr>
          <w:rFonts w:asciiTheme="minorHAnsi" w:hAnsiTheme="minorHAnsi" w:cstheme="minorHAnsi"/>
          <w:sz w:val="24"/>
          <w:szCs w:val="24"/>
        </w:rPr>
        <w:t>apartheid,</w:t>
      </w:r>
      <w:r>
        <w:rPr>
          <w:rFonts w:asciiTheme="minorHAnsi" w:hAnsiTheme="minorHAnsi" w:cstheme="minorHAnsi"/>
          <w:sz w:val="24"/>
          <w:szCs w:val="24"/>
        </w:rPr>
        <w:t xml:space="preserve"> He uses the land as a unifying symbol</w:t>
      </w:r>
      <w:r w:rsidR="0012328F">
        <w:rPr>
          <w:rFonts w:asciiTheme="minorHAnsi" w:hAnsiTheme="minorHAnsi" w:cstheme="minorHAnsi"/>
          <w:sz w:val="24"/>
          <w:szCs w:val="24"/>
        </w:rPr>
        <w:t>.</w:t>
      </w:r>
      <w:r>
        <w:rPr>
          <w:rFonts w:asciiTheme="minorHAnsi" w:hAnsiTheme="minorHAnsi" w:cstheme="minorHAnsi"/>
          <w:sz w:val="24"/>
          <w:szCs w:val="24"/>
        </w:rPr>
        <w:t xml:space="preserve"> He was speaking to the entire world letting them know</w:t>
      </w:r>
      <w:r w:rsidR="00DD5E0F">
        <w:rPr>
          <w:rFonts w:asciiTheme="minorHAnsi" w:hAnsiTheme="minorHAnsi" w:cstheme="minorHAnsi"/>
          <w:sz w:val="24"/>
          <w:szCs w:val="24"/>
        </w:rPr>
        <w:t xml:space="preserve"> Africa was changing</w:t>
      </w:r>
      <w:r w:rsidR="00FC4959">
        <w:rPr>
          <w:rFonts w:asciiTheme="minorHAnsi" w:hAnsiTheme="minorHAnsi" w:cstheme="minorHAnsi"/>
          <w:sz w:val="24"/>
          <w:szCs w:val="24"/>
        </w:rPr>
        <w:t>.</w:t>
      </w:r>
      <w:r w:rsidR="00DD5E0F">
        <w:rPr>
          <w:rFonts w:asciiTheme="minorHAnsi" w:hAnsiTheme="minorHAnsi" w:cstheme="minorHAnsi"/>
          <w:sz w:val="24"/>
          <w:szCs w:val="24"/>
        </w:rPr>
        <w:t xml:space="preserve"> His structure is a series of thank you statements using repeated words</w:t>
      </w:r>
      <w:r w:rsidR="00FC4959">
        <w:rPr>
          <w:rFonts w:asciiTheme="minorHAnsi" w:hAnsiTheme="minorHAnsi" w:cstheme="minorHAnsi"/>
          <w:sz w:val="24"/>
          <w:szCs w:val="24"/>
        </w:rPr>
        <w:t>.</w:t>
      </w:r>
      <w:r w:rsidR="00DD5E0F">
        <w:rPr>
          <w:rFonts w:asciiTheme="minorHAnsi" w:hAnsiTheme="minorHAnsi" w:cstheme="minorHAnsi"/>
          <w:sz w:val="24"/>
          <w:szCs w:val="24"/>
        </w:rPr>
        <w:t xml:space="preserve"> He also has a strong introduction and emotional conclusion.</w:t>
      </w:r>
      <w:r w:rsidR="00F976C4">
        <w:rPr>
          <w:rFonts w:asciiTheme="minorHAnsi" w:hAnsiTheme="minorHAnsi" w:cstheme="minorHAnsi"/>
          <w:sz w:val="24"/>
          <w:szCs w:val="24"/>
        </w:rPr>
        <w:t xml:space="preserve"> Mandela's introduction uses the plural "we" as he </w:t>
      </w:r>
      <w:r w:rsidR="00F976C4">
        <w:rPr>
          <w:rFonts w:asciiTheme="minorHAnsi" w:hAnsiTheme="minorHAnsi" w:cstheme="minorHAnsi"/>
          <w:sz w:val="24"/>
          <w:szCs w:val="24"/>
        </w:rPr>
        <w:lastRenderedPageBreak/>
        <w:t>creates a sense of unity among African people. HIs conclusion uses parallelism as he states</w:t>
      </w:r>
      <w:r w:rsidR="0012328F">
        <w:rPr>
          <w:rFonts w:asciiTheme="minorHAnsi" w:hAnsiTheme="minorHAnsi" w:cstheme="minorHAnsi"/>
          <w:sz w:val="24"/>
          <w:szCs w:val="24"/>
        </w:rPr>
        <w:t>,</w:t>
      </w:r>
      <w:r w:rsidR="00F976C4">
        <w:rPr>
          <w:rFonts w:asciiTheme="minorHAnsi" w:hAnsiTheme="minorHAnsi" w:cstheme="minorHAnsi"/>
          <w:sz w:val="24"/>
          <w:szCs w:val="24"/>
        </w:rPr>
        <w:t xml:space="preserve"> "let there be justice for all." "Let there be peace for all." "Let there be work, bread, water, and salt for all."</w:t>
      </w:r>
    </w:p>
    <w:p w:rsidR="00A03B30" w:rsidRDefault="0038085C" w:rsidP="003D235A">
      <w:pPr>
        <w:pStyle w:val="ListParagraph"/>
        <w:numPr>
          <w:ilvl w:val="0"/>
          <w:numId w:val="6"/>
        </w:numPr>
        <w:spacing w:after="0" w:line="360" w:lineRule="auto"/>
        <w:rPr>
          <w:rFonts w:asciiTheme="minorHAnsi" w:hAnsiTheme="minorHAnsi" w:cstheme="minorHAnsi"/>
          <w:sz w:val="24"/>
          <w:szCs w:val="24"/>
        </w:rPr>
      </w:pPr>
      <w:r w:rsidRPr="00D56F2A">
        <w:rPr>
          <w:rFonts w:asciiTheme="minorHAnsi" w:hAnsiTheme="minorHAnsi" w:cstheme="minorHAnsi"/>
          <w:sz w:val="24"/>
          <w:szCs w:val="24"/>
        </w:rPr>
        <w:t xml:space="preserve">Nelson Mandela’s speech celebrates South Africa’s first democratic election and acknowledges the country’s struggle for freedom. Write </w:t>
      </w:r>
      <w:r w:rsidR="004D571D">
        <w:rPr>
          <w:rFonts w:asciiTheme="minorHAnsi" w:hAnsiTheme="minorHAnsi" w:cstheme="minorHAnsi"/>
          <w:sz w:val="24"/>
          <w:szCs w:val="24"/>
        </w:rPr>
        <w:t>a short response</w:t>
      </w:r>
      <w:r w:rsidRPr="00D56F2A">
        <w:rPr>
          <w:rFonts w:asciiTheme="minorHAnsi" w:hAnsiTheme="minorHAnsi" w:cstheme="minorHAnsi"/>
          <w:sz w:val="24"/>
          <w:szCs w:val="24"/>
        </w:rPr>
        <w:t xml:space="preserve"> explaining the challenges endured by the people of South Africa in their quest for democracy, and the hopes Mandela has for South Africa’s future. </w:t>
      </w:r>
      <w:r w:rsidR="00BD5227" w:rsidRPr="00D56F2A">
        <w:rPr>
          <w:rFonts w:asciiTheme="minorHAnsi" w:hAnsiTheme="minorHAnsi" w:cstheme="minorHAnsi"/>
          <w:sz w:val="24"/>
          <w:szCs w:val="24"/>
        </w:rPr>
        <w:t xml:space="preserve">Cite evidence to support your response. </w:t>
      </w:r>
    </w:p>
    <w:p w:rsidR="003D235A" w:rsidRPr="003D235A" w:rsidRDefault="003D235A" w:rsidP="003D235A">
      <w:pPr>
        <w:pStyle w:val="ListParagraph"/>
        <w:spacing w:after="0" w:line="360" w:lineRule="auto"/>
        <w:ind w:left="360"/>
        <w:rPr>
          <w:rFonts w:asciiTheme="minorHAnsi" w:hAnsiTheme="minorHAnsi" w:cstheme="minorHAnsi"/>
          <w:sz w:val="24"/>
          <w:szCs w:val="24"/>
        </w:rPr>
      </w:pPr>
    </w:p>
    <w:p w:rsidR="00CA07EF" w:rsidRDefault="00E22959" w:rsidP="003D235A">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BD5227">
        <w:rPr>
          <w:rFonts w:asciiTheme="minorHAnsi" w:hAnsiTheme="minorHAnsi" w:cstheme="minorHAnsi"/>
          <w:sz w:val="24"/>
          <w:szCs w:val="24"/>
        </w:rPr>
        <w:t>Answers will vary</w:t>
      </w:r>
      <w:r w:rsidR="00F976C4">
        <w:rPr>
          <w:rFonts w:asciiTheme="minorHAnsi" w:hAnsiTheme="minorHAnsi" w:cstheme="minorHAnsi"/>
          <w:sz w:val="24"/>
          <w:szCs w:val="24"/>
        </w:rPr>
        <w:t xml:space="preserve">. The people </w:t>
      </w:r>
      <w:r w:rsidR="0028314F">
        <w:rPr>
          <w:rFonts w:asciiTheme="minorHAnsi" w:hAnsiTheme="minorHAnsi" w:cstheme="minorHAnsi"/>
          <w:sz w:val="24"/>
          <w:szCs w:val="24"/>
        </w:rPr>
        <w:t xml:space="preserve">of South Africa </w:t>
      </w:r>
      <w:r w:rsidR="00F976C4">
        <w:rPr>
          <w:rFonts w:asciiTheme="minorHAnsi" w:hAnsiTheme="minorHAnsi" w:cstheme="minorHAnsi"/>
          <w:sz w:val="24"/>
          <w:szCs w:val="24"/>
        </w:rPr>
        <w:t>experienced decades of apartheid where, "we saw our country tear itself apart in terrible conflict, and as we saw it spurned outlawed and isolated by the peoples of the world."</w:t>
      </w:r>
      <w:r w:rsidR="00BD5227">
        <w:rPr>
          <w:rFonts w:asciiTheme="minorHAnsi" w:hAnsiTheme="minorHAnsi" w:cstheme="minorHAnsi"/>
          <w:sz w:val="24"/>
          <w:szCs w:val="24"/>
        </w:rPr>
        <w:t xml:space="preserve"> </w:t>
      </w:r>
      <w:r w:rsidR="0028314F">
        <w:rPr>
          <w:rFonts w:asciiTheme="minorHAnsi" w:hAnsiTheme="minorHAnsi" w:cstheme="minorHAnsi"/>
          <w:sz w:val="24"/>
          <w:szCs w:val="24"/>
        </w:rPr>
        <w:t xml:space="preserve">This terrible conflict </w:t>
      </w:r>
      <w:r w:rsidR="004137B5">
        <w:rPr>
          <w:rFonts w:asciiTheme="minorHAnsi" w:hAnsiTheme="minorHAnsi" w:cstheme="minorHAnsi"/>
          <w:sz w:val="24"/>
          <w:szCs w:val="24"/>
        </w:rPr>
        <w:t xml:space="preserve">included </w:t>
      </w:r>
      <w:r w:rsidR="0028314F">
        <w:rPr>
          <w:rFonts w:asciiTheme="minorHAnsi" w:hAnsiTheme="minorHAnsi" w:cstheme="minorHAnsi"/>
          <w:sz w:val="24"/>
          <w:szCs w:val="24"/>
        </w:rPr>
        <w:t>the challenges of racism, poverty, sexism, and lack of religious freedom. Mandela's hope for the future is that the "time for the healing of wounds has come." The world has accepted South Africa and South Africa is ready to "bridge the chasms that divide." Mandela vision for the future includes justice for all, peace for all, work, food and water for all. He wants the oppression and suffering of the past to be extinguished and for the people to embrace one another as they build a democratic country.</w:t>
      </w:r>
    </w:p>
    <w:p w:rsidR="003D235A" w:rsidRPr="0018635B" w:rsidRDefault="003D235A" w:rsidP="003D235A">
      <w:pPr>
        <w:spacing w:after="100" w:afterAutospacing="1" w:line="360" w:lineRule="auto"/>
        <w:ind w:left="360"/>
        <w:rPr>
          <w:rFonts w:asciiTheme="minorHAnsi" w:hAnsiTheme="minorHAnsi" w:cstheme="minorHAnsi"/>
          <w:sz w:val="24"/>
          <w:szCs w:val="24"/>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w:t>
      </w:r>
      <w:r w:rsidR="00A03B30">
        <w:rPr>
          <w:rFonts w:asciiTheme="minorHAnsi" w:hAnsiTheme="minorHAnsi" w:cstheme="minorHAnsi"/>
          <w:sz w:val="32"/>
          <w:szCs w:val="28"/>
          <w:u w:val="single"/>
        </w:rPr>
        <w:t>s</w:t>
      </w:r>
      <w:r w:rsidRPr="00D15A17">
        <w:rPr>
          <w:rFonts w:asciiTheme="minorHAnsi" w:hAnsiTheme="minorHAnsi" w:cstheme="minorHAnsi"/>
          <w:sz w:val="32"/>
          <w:szCs w:val="28"/>
          <w:u w:val="single"/>
        </w:rPr>
        <w:t xml:space="preserve"> to Teacher</w:t>
      </w:r>
    </w:p>
    <w:p w:rsidR="0018635B" w:rsidRPr="006C1E99" w:rsidRDefault="00727DE2" w:rsidP="00D46B88">
      <w:pPr>
        <w:pStyle w:val="ListParagraph"/>
        <w:numPr>
          <w:ilvl w:val="0"/>
          <w:numId w:val="6"/>
        </w:numPr>
        <w:spacing w:after="100" w:afterAutospacing="1" w:line="360" w:lineRule="auto"/>
        <w:rPr>
          <w:rFonts w:asciiTheme="minorHAnsi" w:hAnsiTheme="minorHAnsi" w:cstheme="minorHAnsi"/>
          <w:sz w:val="24"/>
        </w:rPr>
      </w:pPr>
      <w:r w:rsidRPr="006C1E99">
        <w:rPr>
          <w:rFonts w:asciiTheme="minorHAnsi" w:hAnsiTheme="minorHAnsi" w:cstheme="minorHAnsi"/>
          <w:b/>
          <w:sz w:val="24"/>
          <w:szCs w:val="24"/>
        </w:rPr>
        <w:t xml:space="preserve">Provide </w:t>
      </w:r>
      <w:r w:rsidR="00A03B30" w:rsidRPr="006C1E99">
        <w:rPr>
          <w:rFonts w:asciiTheme="minorHAnsi" w:hAnsiTheme="minorHAnsi" w:cstheme="minorHAnsi"/>
          <w:b/>
          <w:sz w:val="24"/>
          <w:szCs w:val="24"/>
        </w:rPr>
        <w:t>Instruction</w:t>
      </w:r>
      <w:r w:rsidRPr="006C1E99">
        <w:rPr>
          <w:rFonts w:asciiTheme="minorHAnsi" w:hAnsiTheme="minorHAnsi" w:cstheme="minorHAnsi"/>
          <w:b/>
          <w:sz w:val="24"/>
          <w:szCs w:val="24"/>
        </w:rPr>
        <w:t xml:space="preserve"> on Rhetoric</w:t>
      </w:r>
      <w:r w:rsidRPr="006C1E99">
        <w:rPr>
          <w:rFonts w:asciiTheme="minorHAnsi" w:hAnsiTheme="minorHAnsi" w:cstheme="minorHAnsi"/>
          <w:sz w:val="24"/>
          <w:szCs w:val="24"/>
        </w:rPr>
        <w:t>-</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Logical Appeals-provide rational arguments to support writer’s claim and are supported with objective evidence.</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Emotional Appeals-provide emotional arguments and are often based on specific examples of suffering or potential threats.</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lastRenderedPageBreak/>
        <w:t>Ethical Appeals-provide arguments based on shared moral values, and call forth the audience’s sense of right, justice and virtue.</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Elevated Language-formal words and phrases that lend a serious tone to the writing or speech.</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Rhetorical Questions-questions that do not require an answer</w:t>
      </w:r>
      <w:r w:rsidR="000E35A9" w:rsidRPr="006C1E99">
        <w:rPr>
          <w:rFonts w:asciiTheme="minorHAnsi" w:hAnsiTheme="minorHAnsi" w:cstheme="minorHAnsi"/>
          <w:sz w:val="24"/>
        </w:rPr>
        <w:t>,</w:t>
      </w:r>
      <w:r w:rsidRPr="006C1E99">
        <w:rPr>
          <w:rFonts w:asciiTheme="minorHAnsi" w:hAnsiTheme="minorHAnsi" w:cstheme="minorHAnsi"/>
          <w:sz w:val="24"/>
        </w:rPr>
        <w:t xml:space="preserve"> posed to show the argument makes the answers obvious.</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Repetition-</w:t>
      </w:r>
      <w:r w:rsidR="000E35A9" w:rsidRPr="006C1E99">
        <w:rPr>
          <w:rFonts w:asciiTheme="minorHAnsi" w:hAnsiTheme="minorHAnsi" w:cstheme="minorHAnsi"/>
          <w:sz w:val="24"/>
        </w:rPr>
        <w:t>repeating a</w:t>
      </w:r>
      <w:r w:rsidRPr="006C1E99">
        <w:rPr>
          <w:rFonts w:asciiTheme="minorHAnsi" w:hAnsiTheme="minorHAnsi" w:cstheme="minorHAnsi"/>
          <w:sz w:val="24"/>
        </w:rPr>
        <w:t xml:space="preserve"> point that is especially important</w:t>
      </w:r>
      <w:r w:rsidR="000E35A9" w:rsidRPr="006C1E99">
        <w:rPr>
          <w:rFonts w:asciiTheme="minorHAnsi" w:hAnsiTheme="minorHAnsi" w:cstheme="minorHAnsi"/>
          <w:sz w:val="24"/>
        </w:rPr>
        <w:t>.</w:t>
      </w:r>
    </w:p>
    <w:p w:rsidR="006F4EC5" w:rsidRPr="006C1E99" w:rsidRDefault="000E35A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Parallelism</w:t>
      </w:r>
      <w:r w:rsidR="00D82329" w:rsidRPr="006C1E99">
        <w:rPr>
          <w:rFonts w:asciiTheme="minorHAnsi" w:hAnsiTheme="minorHAnsi" w:cstheme="minorHAnsi"/>
          <w:sz w:val="24"/>
        </w:rPr>
        <w:t xml:space="preserve">-repeating a form of </w:t>
      </w:r>
      <w:r w:rsidRPr="006C1E99">
        <w:rPr>
          <w:rFonts w:asciiTheme="minorHAnsi" w:hAnsiTheme="minorHAnsi" w:cstheme="minorHAnsi"/>
          <w:sz w:val="24"/>
        </w:rPr>
        <w:t>expression</w:t>
      </w:r>
      <w:r w:rsidR="00FB5DB3" w:rsidRPr="006C1E99">
        <w:rPr>
          <w:rFonts w:asciiTheme="minorHAnsi" w:hAnsiTheme="minorHAnsi" w:cstheme="minorHAnsi"/>
          <w:sz w:val="24"/>
        </w:rPr>
        <w:t xml:space="preserve"> using a common grammatical structure</w:t>
      </w:r>
      <w:r w:rsidRPr="006C1E99">
        <w:rPr>
          <w:rFonts w:asciiTheme="minorHAnsi" w:hAnsiTheme="minorHAnsi" w:cstheme="minorHAnsi"/>
          <w:sz w:val="24"/>
        </w:rPr>
        <w:t xml:space="preserve"> tells</w:t>
      </w:r>
      <w:r w:rsidR="00D82329" w:rsidRPr="006C1E99">
        <w:rPr>
          <w:rFonts w:asciiTheme="minorHAnsi" w:hAnsiTheme="minorHAnsi" w:cstheme="minorHAnsi"/>
          <w:sz w:val="24"/>
        </w:rPr>
        <w:t xml:space="preserve"> the audience that the ideas expressed are related</w:t>
      </w:r>
      <w:r w:rsidRPr="006C1E99">
        <w:rPr>
          <w:rFonts w:asciiTheme="minorHAnsi" w:hAnsiTheme="minorHAnsi" w:cstheme="minorHAnsi"/>
          <w:sz w:val="24"/>
        </w:rPr>
        <w:t>.</w:t>
      </w:r>
    </w:p>
    <w:p w:rsidR="00E8644D" w:rsidRPr="006C1E99" w:rsidRDefault="00E8644D" w:rsidP="00C3318D">
      <w:pPr>
        <w:pStyle w:val="ListParagraph"/>
        <w:spacing w:after="100" w:afterAutospacing="1" w:line="360" w:lineRule="auto"/>
        <w:ind w:left="360"/>
        <w:rPr>
          <w:rFonts w:asciiTheme="minorHAnsi" w:hAnsiTheme="minorHAnsi" w:cstheme="minorHAnsi"/>
          <w:sz w:val="24"/>
        </w:rPr>
      </w:pPr>
    </w:p>
    <w:p w:rsidR="006C1E99" w:rsidRDefault="00E8644D" w:rsidP="00E8644D">
      <w:pPr>
        <w:pStyle w:val="ListParagraph"/>
        <w:spacing w:after="100" w:afterAutospacing="1" w:line="360" w:lineRule="auto"/>
        <w:ind w:left="1080"/>
        <w:rPr>
          <w:rFonts w:asciiTheme="minorHAnsi" w:hAnsiTheme="minorHAnsi" w:cstheme="minorHAnsi"/>
          <w:sz w:val="24"/>
        </w:rPr>
      </w:pPr>
      <w:r w:rsidRPr="006C1E99">
        <w:rPr>
          <w:rFonts w:asciiTheme="minorHAnsi" w:hAnsiTheme="minorHAnsi" w:cstheme="minorHAnsi"/>
          <w:sz w:val="24"/>
        </w:rPr>
        <w:t xml:space="preserve">McDougal </w:t>
      </w:r>
      <w:proofErr w:type="spellStart"/>
      <w:r w:rsidRPr="006C1E99">
        <w:rPr>
          <w:rFonts w:asciiTheme="minorHAnsi" w:hAnsiTheme="minorHAnsi" w:cstheme="minorHAnsi"/>
          <w:sz w:val="24"/>
        </w:rPr>
        <w:t>Littell</w:t>
      </w:r>
      <w:proofErr w:type="spellEnd"/>
      <w:r w:rsidRPr="006C1E99">
        <w:rPr>
          <w:rFonts w:asciiTheme="minorHAnsi" w:hAnsiTheme="minorHAnsi" w:cstheme="minorHAnsi"/>
          <w:sz w:val="24"/>
        </w:rPr>
        <w:t xml:space="preserve"> </w:t>
      </w:r>
      <w:r w:rsidRPr="006C1E99">
        <w:rPr>
          <w:rFonts w:asciiTheme="minorHAnsi" w:hAnsiTheme="minorHAnsi" w:cstheme="minorHAnsi"/>
          <w:i/>
          <w:sz w:val="24"/>
        </w:rPr>
        <w:t>Language of Literature, American Literature</w:t>
      </w:r>
      <w:r w:rsidRPr="006C1E99">
        <w:rPr>
          <w:rFonts w:asciiTheme="minorHAnsi" w:hAnsiTheme="minorHAnsi" w:cstheme="minorHAnsi"/>
          <w:sz w:val="24"/>
        </w:rPr>
        <w:t>, Pages 260-261</w:t>
      </w: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sectPr w:rsidR="006C1E9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C1E99" w:rsidRDefault="006C1E99" w:rsidP="006C1E99">
      <w:pPr>
        <w:spacing w:after="0" w:line="360" w:lineRule="auto"/>
        <w:contextualSpacing/>
        <w:rPr>
          <w:rFonts w:asciiTheme="minorHAnsi" w:hAnsiTheme="minorHAnsi" w:cstheme="minorHAnsi"/>
          <w:sz w:val="24"/>
        </w:rPr>
      </w:pPr>
      <w:r>
        <w:rPr>
          <w:rFonts w:asciiTheme="minorHAnsi" w:hAnsiTheme="minorHAnsi" w:cstheme="minorHAnsi"/>
          <w:sz w:val="24"/>
        </w:rPr>
        <w:lastRenderedPageBreak/>
        <w:t>Name ____________________________________________________</w:t>
      </w:r>
      <w:r>
        <w:rPr>
          <w:rFonts w:asciiTheme="minorHAnsi" w:hAnsiTheme="minorHAnsi" w:cstheme="minorHAnsi"/>
          <w:sz w:val="24"/>
        </w:rPr>
        <w:tab/>
      </w:r>
      <w:r>
        <w:rPr>
          <w:rFonts w:asciiTheme="minorHAnsi" w:hAnsiTheme="minorHAnsi" w:cstheme="minorHAnsi"/>
          <w:sz w:val="24"/>
        </w:rPr>
        <w:tab/>
        <w:t>Date _______</w:t>
      </w:r>
    </w:p>
    <w:p w:rsidR="006C1E99" w:rsidRDefault="006C1E99" w:rsidP="006C1E99">
      <w:pPr>
        <w:spacing w:after="0" w:line="360" w:lineRule="auto"/>
        <w:contextualSpacing/>
        <w:rPr>
          <w:rFonts w:asciiTheme="minorHAnsi" w:hAnsiTheme="minorHAnsi" w:cstheme="minorHAnsi"/>
          <w:sz w:val="24"/>
        </w:rPr>
      </w:pPr>
    </w:p>
    <w:p w:rsidR="006C1E99" w:rsidRPr="006C1E99" w:rsidRDefault="006C1E99" w:rsidP="006C1E99">
      <w:pPr>
        <w:spacing w:after="0" w:line="360" w:lineRule="auto"/>
        <w:contextualSpacing/>
        <w:jc w:val="center"/>
        <w:rPr>
          <w:rFonts w:asciiTheme="minorHAnsi" w:hAnsiTheme="minorHAnsi" w:cstheme="minorHAnsi"/>
          <w:b/>
          <w:sz w:val="28"/>
        </w:rPr>
      </w:pPr>
      <w:r w:rsidRPr="006C1E99">
        <w:rPr>
          <w:rFonts w:asciiTheme="minorHAnsi" w:hAnsiTheme="minorHAnsi" w:cstheme="minorHAnsi"/>
          <w:b/>
          <w:sz w:val="28"/>
        </w:rPr>
        <w:t>“Glory and Hope”</w:t>
      </w:r>
    </w:p>
    <w:p w:rsidR="006C1E99" w:rsidRDefault="006C1E99" w:rsidP="006C1E99">
      <w:pPr>
        <w:spacing w:after="0" w:line="360" w:lineRule="auto"/>
        <w:contextualSpacing/>
        <w:rPr>
          <w:rFonts w:asciiTheme="minorHAnsi" w:hAnsiTheme="minorHAnsi" w:cstheme="minorHAnsi"/>
          <w:sz w:val="24"/>
        </w:rPr>
      </w:pPr>
    </w:p>
    <w:p w:rsidR="006C1E99" w:rsidRPr="006C1E99"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Who is Mandela addressing in lines 1-6?  What is his message? Cite evidence from the text.</w:t>
      </w:r>
    </w:p>
    <w:p w:rsidR="006C1E99" w:rsidRDefault="006C1E99" w:rsidP="006C1E99">
      <w:pPr>
        <w:spacing w:after="0" w:line="360" w:lineRule="auto"/>
        <w:rPr>
          <w:rFonts w:asciiTheme="minorHAnsi" w:hAnsiTheme="minorHAnsi" w:cstheme="minorHAnsi"/>
          <w:sz w:val="24"/>
        </w:rPr>
      </w:pPr>
    </w:p>
    <w:p w:rsidR="006C1E99" w:rsidRDefault="006C1E99" w:rsidP="006C1E99">
      <w:pPr>
        <w:spacing w:after="0" w:line="360" w:lineRule="auto"/>
        <w:rPr>
          <w:rFonts w:asciiTheme="minorHAnsi" w:hAnsiTheme="minorHAnsi" w:cstheme="minorHAnsi"/>
          <w:sz w:val="24"/>
        </w:rPr>
      </w:pPr>
    </w:p>
    <w:p w:rsidR="006C1E99" w:rsidRDefault="006C1E99" w:rsidP="006C1E99">
      <w:pPr>
        <w:spacing w:after="0" w:line="360" w:lineRule="auto"/>
        <w:rPr>
          <w:rFonts w:asciiTheme="minorHAnsi" w:hAnsiTheme="minorHAnsi" w:cstheme="minorHAnsi"/>
          <w:sz w:val="24"/>
        </w:rPr>
      </w:pPr>
    </w:p>
    <w:p w:rsidR="006C1E99" w:rsidRPr="006C1E99" w:rsidRDefault="006C1E99" w:rsidP="006C1E99">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According to Mandela, what will “reinforce humanity’s belief in justice, strengthen its confidence in the nobility of the human soul, and sustain all our hopes for a glorious life for all”? (p. 445, lines 10-15)</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Who does Mandela address in line 19?  What is his purpose in using references to nature as part of his speech? Cite evidence from the text.</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In lines 31-39, what is the “depth of the pain” to which Mandela refers? Cite evidence from the text.</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Default="006C1E99" w:rsidP="006C1E99">
      <w:pPr>
        <w:pStyle w:val="ListParagraph"/>
        <w:numPr>
          <w:ilvl w:val="0"/>
          <w:numId w:val="19"/>
        </w:numPr>
        <w:spacing w:after="0" w:line="360" w:lineRule="auto"/>
        <w:rPr>
          <w:sz w:val="24"/>
          <w:szCs w:val="24"/>
        </w:rPr>
      </w:pPr>
      <w:r w:rsidRPr="006C1E99">
        <w:rPr>
          <w:sz w:val="24"/>
          <w:szCs w:val="24"/>
        </w:rPr>
        <w:lastRenderedPageBreak/>
        <w:t xml:space="preserve">Mandela states, “We, the people of South Africa, feel fulfilled that humanity has taken us back into its bosom.” Who is “humanity”? Explain why South Africa is being taken back.  </w:t>
      </w:r>
    </w:p>
    <w:p w:rsidR="005A2B5E" w:rsidRDefault="005A2B5E" w:rsidP="005A2B5E">
      <w:pPr>
        <w:spacing w:after="0" w:line="360" w:lineRule="auto"/>
        <w:rPr>
          <w:sz w:val="24"/>
          <w:szCs w:val="24"/>
        </w:rPr>
      </w:pPr>
    </w:p>
    <w:p w:rsidR="005A2B5E" w:rsidRDefault="005A2B5E" w:rsidP="005A2B5E">
      <w:pPr>
        <w:spacing w:after="0" w:line="360" w:lineRule="auto"/>
        <w:rPr>
          <w:sz w:val="24"/>
          <w:szCs w:val="24"/>
        </w:rPr>
      </w:pPr>
    </w:p>
    <w:p w:rsidR="005A2B5E" w:rsidRDefault="005A2B5E" w:rsidP="005A2B5E">
      <w:pPr>
        <w:spacing w:after="0" w:line="360" w:lineRule="auto"/>
        <w:rPr>
          <w:sz w:val="24"/>
          <w:szCs w:val="24"/>
        </w:rPr>
      </w:pPr>
    </w:p>
    <w:p w:rsidR="006C1E99" w:rsidRPr="005A2B5E" w:rsidRDefault="006C1E99" w:rsidP="005A2B5E">
      <w:pPr>
        <w:spacing w:after="0" w:line="360" w:lineRule="auto"/>
        <w:rPr>
          <w:sz w:val="24"/>
          <w:szCs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 xml:space="preserve">Re-read lines 50-53. Explain the challenges that continue to face South Africa. </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What can be inferred from Mandela’s reference to “bloodthirsty forces which still refuse to see the light?” (lines 60-65) Cite evidence to support your inference.</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 xml:space="preserve">On page 447, Nelson Mandela uses the rhetorical device of parallelism.  Cite examples from the text and explain their purpose in his speech.  </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What is the purpose of Mandela’s speech?  What feeling is he trying to convey?  What kind of words does he use to achieve his purpose?  Support your response with examples from the text.</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 xml:space="preserve">At the end of the speech, why does Mandela dedicate this day “to heroes and heroines?” Give specific examples to support this dedication. </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221E4D" w:rsidRDefault="006C1E99" w:rsidP="006C1E99">
      <w:pPr>
        <w:pStyle w:val="ListParagraph"/>
        <w:numPr>
          <w:ilvl w:val="0"/>
          <w:numId w:val="19"/>
        </w:numPr>
        <w:spacing w:after="0" w:line="360" w:lineRule="auto"/>
        <w:rPr>
          <w:sz w:val="24"/>
          <w:szCs w:val="24"/>
        </w:rPr>
      </w:pPr>
      <w:r>
        <w:rPr>
          <w:sz w:val="24"/>
          <w:szCs w:val="24"/>
        </w:rPr>
        <w:t>Describe Mandela’s vision for South Africa.</w:t>
      </w:r>
    </w:p>
    <w:p w:rsidR="00221E4D" w:rsidRDefault="00221E4D">
      <w:pPr>
        <w:spacing w:after="0" w:line="240" w:lineRule="auto"/>
        <w:rPr>
          <w:rFonts w:cs="Times New Roman"/>
          <w:sz w:val="24"/>
          <w:szCs w:val="24"/>
        </w:rPr>
      </w:pPr>
      <w:r>
        <w:rPr>
          <w:sz w:val="24"/>
          <w:szCs w:val="24"/>
        </w:rPr>
        <w:br w:type="page"/>
      </w:r>
    </w:p>
    <w:p w:rsidR="00221E4D" w:rsidRDefault="00221E4D" w:rsidP="00221E4D">
      <w:pPr>
        <w:jc w:val="center"/>
        <w:rPr>
          <w:rFonts w:cstheme="minorHAnsi"/>
          <w:sz w:val="36"/>
          <w:szCs w:val="36"/>
        </w:rPr>
      </w:pPr>
      <w:r>
        <w:rPr>
          <w:rFonts w:cstheme="minorHAnsi"/>
          <w:sz w:val="36"/>
          <w:szCs w:val="36"/>
        </w:rPr>
        <w:lastRenderedPageBreak/>
        <w:t>Supports for English Language Learners (ELLs) to use with Anthology Alignment Lessons</w:t>
      </w:r>
    </w:p>
    <w:p w:rsidR="00221E4D" w:rsidRDefault="00221E4D" w:rsidP="00221E4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221E4D" w:rsidRDefault="00221E4D" w:rsidP="00221E4D">
      <w:pPr>
        <w:rPr>
          <w:rFonts w:cstheme="minorHAnsi"/>
          <w:b/>
          <w:sz w:val="28"/>
          <w:szCs w:val="28"/>
        </w:rPr>
      </w:pPr>
      <w:r>
        <w:rPr>
          <w:rFonts w:cstheme="minorHAnsi"/>
          <w:b/>
          <w:sz w:val="28"/>
          <w:szCs w:val="28"/>
        </w:rPr>
        <w:t xml:space="preserve">Before reading:  </w:t>
      </w:r>
    </w:p>
    <w:p w:rsidR="00221E4D" w:rsidRDefault="00221E4D" w:rsidP="00221E4D">
      <w:pPr>
        <w:pStyle w:val="ListParagraph"/>
        <w:numPr>
          <w:ilvl w:val="0"/>
          <w:numId w:val="20"/>
        </w:numPr>
        <w:spacing w:after="160" w:line="252"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221E4D" w:rsidRDefault="00221E4D" w:rsidP="00221E4D">
      <w:pPr>
        <w:pStyle w:val="ListParagraph"/>
        <w:rPr>
          <w:rFonts w:cstheme="minorHAnsi"/>
        </w:rPr>
      </w:pPr>
    </w:p>
    <w:p w:rsidR="00221E4D" w:rsidRDefault="00221E4D" w:rsidP="00221E4D">
      <w:pPr>
        <w:pStyle w:val="ListParagraph"/>
        <w:numPr>
          <w:ilvl w:val="0"/>
          <w:numId w:val="20"/>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221E4D" w:rsidRDefault="00221E4D" w:rsidP="00221E4D">
      <w:pPr>
        <w:pStyle w:val="ListParagraph"/>
        <w:rPr>
          <w:rFonts w:cstheme="minorHAnsi"/>
        </w:rPr>
      </w:pPr>
    </w:p>
    <w:p w:rsidR="00221E4D" w:rsidRDefault="00221E4D" w:rsidP="00221E4D">
      <w:pPr>
        <w:pStyle w:val="ListParagraph"/>
        <w:rPr>
          <w:rFonts w:cstheme="minorHAnsi"/>
        </w:rPr>
      </w:pPr>
      <w:r>
        <w:rPr>
          <w:rFonts w:cstheme="minorHAnsi"/>
          <w:b/>
        </w:rPr>
        <w:t>Examples of Activities:</w:t>
      </w:r>
      <w:r>
        <w:rPr>
          <w:rFonts w:cstheme="minorHAnsi"/>
        </w:rPr>
        <w:t xml:space="preserve"> </w:t>
      </w:r>
    </w:p>
    <w:p w:rsidR="00221E4D" w:rsidRDefault="00221E4D" w:rsidP="00221E4D">
      <w:pPr>
        <w:pStyle w:val="ListParagraph"/>
        <w:numPr>
          <w:ilvl w:val="0"/>
          <w:numId w:val="21"/>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221E4D" w:rsidRDefault="00221E4D" w:rsidP="00221E4D">
      <w:pPr>
        <w:pStyle w:val="ListParagraph"/>
        <w:numPr>
          <w:ilvl w:val="0"/>
          <w:numId w:val="21"/>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rsidR="00221E4D" w:rsidRDefault="00221E4D" w:rsidP="00221E4D">
      <w:pPr>
        <w:pStyle w:val="ListParagraph"/>
        <w:numPr>
          <w:ilvl w:val="0"/>
          <w:numId w:val="21"/>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221E4D" w:rsidRDefault="00221E4D" w:rsidP="00221E4D">
      <w:pPr>
        <w:pStyle w:val="ListParagraph"/>
        <w:numPr>
          <w:ilvl w:val="0"/>
          <w:numId w:val="21"/>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221E4D" w:rsidRDefault="00221E4D" w:rsidP="00221E4D">
      <w:pPr>
        <w:pStyle w:val="ListParagraph"/>
        <w:numPr>
          <w:ilvl w:val="0"/>
          <w:numId w:val="21"/>
        </w:numPr>
        <w:spacing w:after="160" w:line="252" w:lineRule="auto"/>
        <w:rPr>
          <w:rFonts w:cstheme="minorHAnsi"/>
        </w:rPr>
      </w:pPr>
      <w:r>
        <w:rPr>
          <w:rFonts w:cstheme="minorHAnsi"/>
        </w:rPr>
        <w:t>Create pictures using the word. These can even be added to your word wall!</w:t>
      </w:r>
    </w:p>
    <w:p w:rsidR="00221E4D" w:rsidRDefault="00221E4D" w:rsidP="00221E4D">
      <w:pPr>
        <w:pStyle w:val="ListParagraph"/>
        <w:numPr>
          <w:ilvl w:val="0"/>
          <w:numId w:val="21"/>
        </w:numPr>
        <w:spacing w:after="160" w:line="252" w:lineRule="auto"/>
        <w:rPr>
          <w:rFonts w:cstheme="minorHAnsi"/>
        </w:rPr>
      </w:pPr>
      <w:r>
        <w:rPr>
          <w:rFonts w:cstheme="minorHAnsi"/>
        </w:rPr>
        <w:t xml:space="preserve">Create lists of synonyms and antonyms for the word. </w:t>
      </w:r>
    </w:p>
    <w:p w:rsidR="00221E4D" w:rsidRDefault="00221E4D" w:rsidP="00221E4D">
      <w:pPr>
        <w:pStyle w:val="ListParagraph"/>
        <w:numPr>
          <w:ilvl w:val="0"/>
          <w:numId w:val="21"/>
        </w:numPr>
        <w:spacing w:after="160" w:line="252"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221E4D" w:rsidRDefault="00221E4D" w:rsidP="00221E4D">
      <w:pPr>
        <w:pStyle w:val="ListParagraph"/>
        <w:ind w:left="360"/>
        <w:rPr>
          <w:rFonts w:cstheme="minorHAnsi"/>
        </w:rPr>
      </w:pPr>
    </w:p>
    <w:bookmarkEnd w:id="0"/>
    <w:p w:rsidR="00221E4D" w:rsidRDefault="00221E4D" w:rsidP="00221E4D">
      <w:pPr>
        <w:pStyle w:val="ListParagraph"/>
        <w:numPr>
          <w:ilvl w:val="0"/>
          <w:numId w:val="22"/>
        </w:numPr>
        <w:spacing w:after="160" w:line="252" w:lineRule="auto"/>
        <w:ind w:left="360"/>
        <w:rPr>
          <w:rFonts w:cstheme="minorHAnsi"/>
        </w:rPr>
      </w:pPr>
      <w:r>
        <w:rPr>
          <w:rFonts w:cstheme="minorHAnsi"/>
        </w:rPr>
        <w:t xml:space="preserve">Use graphic organizers to help introduce content. </w:t>
      </w:r>
    </w:p>
    <w:p w:rsidR="00221E4D" w:rsidRDefault="00221E4D" w:rsidP="00221E4D">
      <w:pPr>
        <w:pStyle w:val="ListParagraph"/>
        <w:rPr>
          <w:rFonts w:cstheme="minorHAnsi"/>
          <w:b/>
        </w:rPr>
      </w:pPr>
    </w:p>
    <w:p w:rsidR="00221E4D" w:rsidRDefault="00221E4D" w:rsidP="00221E4D">
      <w:pPr>
        <w:pStyle w:val="ListParagraph"/>
        <w:rPr>
          <w:rFonts w:cstheme="minorHAnsi"/>
          <w:b/>
        </w:rPr>
      </w:pPr>
    </w:p>
    <w:p w:rsidR="00221E4D" w:rsidRDefault="00221E4D" w:rsidP="00221E4D">
      <w:pPr>
        <w:pStyle w:val="ListParagraph"/>
        <w:rPr>
          <w:rFonts w:cstheme="minorHAnsi"/>
          <w:b/>
        </w:rPr>
      </w:pPr>
      <w:r>
        <w:rPr>
          <w:rFonts w:cstheme="minorHAnsi"/>
          <w:b/>
        </w:rPr>
        <w:t xml:space="preserve">Examples of Activities:  </w:t>
      </w:r>
    </w:p>
    <w:p w:rsidR="00221E4D" w:rsidRDefault="00221E4D" w:rsidP="00221E4D">
      <w:pPr>
        <w:pStyle w:val="ListParagraph"/>
        <w:numPr>
          <w:ilvl w:val="0"/>
          <w:numId w:val="23"/>
        </w:numPr>
        <w:spacing w:after="160" w:line="252"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221E4D" w:rsidRDefault="00221E4D" w:rsidP="00221E4D">
      <w:pPr>
        <w:pStyle w:val="ListParagraph"/>
        <w:numPr>
          <w:ilvl w:val="0"/>
          <w:numId w:val="23"/>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221E4D" w:rsidRDefault="00221E4D" w:rsidP="00221E4D">
      <w:pPr>
        <w:pStyle w:val="ListParagraph"/>
        <w:numPr>
          <w:ilvl w:val="0"/>
          <w:numId w:val="23"/>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221E4D" w:rsidRDefault="00221E4D" w:rsidP="00221E4D">
      <w:pPr>
        <w:pStyle w:val="ListParagraph"/>
        <w:rPr>
          <w:rFonts w:cstheme="minorHAnsi"/>
        </w:rPr>
      </w:pPr>
    </w:p>
    <w:p w:rsidR="00221E4D" w:rsidRDefault="00221E4D" w:rsidP="00221E4D">
      <w:pPr>
        <w:rPr>
          <w:rFonts w:cstheme="minorHAnsi"/>
          <w:b/>
          <w:sz w:val="28"/>
          <w:szCs w:val="28"/>
        </w:rPr>
      </w:pPr>
      <w:r>
        <w:rPr>
          <w:rFonts w:cstheme="minorHAnsi"/>
          <w:b/>
          <w:sz w:val="28"/>
          <w:szCs w:val="28"/>
        </w:rPr>
        <w:t xml:space="preserve">During reading:  </w:t>
      </w:r>
    </w:p>
    <w:p w:rsidR="00221E4D" w:rsidRDefault="00221E4D" w:rsidP="00221E4D">
      <w:pPr>
        <w:pStyle w:val="ListParagraph"/>
        <w:numPr>
          <w:ilvl w:val="0"/>
          <w:numId w:val="24"/>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221E4D" w:rsidRDefault="00221E4D" w:rsidP="00221E4D">
      <w:pPr>
        <w:pStyle w:val="ListParagraph"/>
        <w:rPr>
          <w:rFonts w:cstheme="minorHAnsi"/>
        </w:rPr>
      </w:pPr>
    </w:p>
    <w:p w:rsidR="00221E4D" w:rsidRDefault="00221E4D" w:rsidP="00221E4D">
      <w:pPr>
        <w:pStyle w:val="ListParagraph"/>
        <w:numPr>
          <w:ilvl w:val="0"/>
          <w:numId w:val="24"/>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221E4D" w:rsidRDefault="00221E4D" w:rsidP="00221E4D">
      <w:pPr>
        <w:pStyle w:val="ListParagraph"/>
        <w:rPr>
          <w:rFonts w:cstheme="minorHAnsi"/>
        </w:rPr>
      </w:pPr>
    </w:p>
    <w:p w:rsidR="00221E4D" w:rsidRDefault="00221E4D" w:rsidP="00221E4D">
      <w:pPr>
        <w:pStyle w:val="ListParagraph"/>
        <w:numPr>
          <w:ilvl w:val="0"/>
          <w:numId w:val="24"/>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221E4D" w:rsidRDefault="00221E4D" w:rsidP="00221E4D">
      <w:pPr>
        <w:pStyle w:val="ListParagraph"/>
        <w:rPr>
          <w:rFonts w:cstheme="minorHAnsi"/>
        </w:rPr>
      </w:pPr>
    </w:p>
    <w:p w:rsidR="00221E4D" w:rsidRDefault="00221E4D" w:rsidP="00221E4D">
      <w:pPr>
        <w:pStyle w:val="ListParagraph"/>
        <w:numPr>
          <w:ilvl w:val="0"/>
          <w:numId w:val="24"/>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221E4D" w:rsidRDefault="00221E4D" w:rsidP="00221E4D">
      <w:pPr>
        <w:pStyle w:val="ListParagraph"/>
        <w:rPr>
          <w:rFonts w:cstheme="minorHAnsi"/>
        </w:rPr>
      </w:pPr>
    </w:p>
    <w:p w:rsidR="00221E4D" w:rsidRDefault="00221E4D" w:rsidP="00221E4D">
      <w:pPr>
        <w:pStyle w:val="ListParagraph"/>
        <w:rPr>
          <w:rFonts w:cstheme="minorHAnsi"/>
          <w:b/>
        </w:rPr>
      </w:pPr>
      <w:r>
        <w:rPr>
          <w:rFonts w:cstheme="minorHAnsi"/>
          <w:b/>
        </w:rPr>
        <w:t xml:space="preserve">Examples of Activities:  </w:t>
      </w:r>
    </w:p>
    <w:p w:rsidR="00221E4D" w:rsidRDefault="00221E4D" w:rsidP="00221E4D">
      <w:pPr>
        <w:pStyle w:val="ListParagraph"/>
        <w:numPr>
          <w:ilvl w:val="0"/>
          <w:numId w:val="25"/>
        </w:numPr>
        <w:spacing w:after="160" w:line="252" w:lineRule="auto"/>
        <w:rPr>
          <w:rFonts w:cstheme="minorHAnsi"/>
        </w:rPr>
      </w:pPr>
      <w:r>
        <w:rPr>
          <w:rFonts w:cstheme="minorHAnsi"/>
        </w:rPr>
        <w:t xml:space="preserve">Have students include the example from the text in a student-created glossary. </w:t>
      </w:r>
    </w:p>
    <w:p w:rsidR="00221E4D" w:rsidRDefault="00221E4D" w:rsidP="00221E4D">
      <w:pPr>
        <w:pStyle w:val="ListParagraph"/>
        <w:numPr>
          <w:ilvl w:val="0"/>
          <w:numId w:val="25"/>
        </w:numPr>
        <w:spacing w:after="160" w:line="252" w:lineRule="auto"/>
        <w:rPr>
          <w:rFonts w:cstheme="minorHAnsi"/>
        </w:rPr>
      </w:pPr>
      <w:r>
        <w:rPr>
          <w:rFonts w:cstheme="minorHAnsi"/>
        </w:rPr>
        <w:t xml:space="preserve">Create pictures that represent how the word was used in the passage.  </w:t>
      </w:r>
    </w:p>
    <w:p w:rsidR="00221E4D" w:rsidRDefault="00221E4D" w:rsidP="00221E4D">
      <w:pPr>
        <w:pStyle w:val="ListParagraph"/>
        <w:numPr>
          <w:ilvl w:val="0"/>
          <w:numId w:val="25"/>
        </w:numPr>
        <w:spacing w:after="160" w:line="252" w:lineRule="auto"/>
        <w:rPr>
          <w:rFonts w:cstheme="minorHAnsi"/>
        </w:rPr>
      </w:pPr>
      <w:r>
        <w:rPr>
          <w:rFonts w:cstheme="minorHAnsi"/>
        </w:rPr>
        <w:t xml:space="preserve">Create sentences using the word in the way it was used in the passage.  </w:t>
      </w:r>
    </w:p>
    <w:p w:rsidR="00221E4D" w:rsidRDefault="00221E4D" w:rsidP="00221E4D">
      <w:pPr>
        <w:pStyle w:val="ListParagraph"/>
        <w:numPr>
          <w:ilvl w:val="0"/>
          <w:numId w:val="25"/>
        </w:numPr>
        <w:spacing w:after="160" w:line="252" w:lineRule="auto"/>
        <w:rPr>
          <w:rFonts w:cstheme="minorHAnsi"/>
        </w:rPr>
      </w:pPr>
      <w:r>
        <w:rPr>
          <w:rFonts w:cstheme="minorHAnsi"/>
        </w:rPr>
        <w:t xml:space="preserve">Have students discuss the author’s word choice.  </w:t>
      </w:r>
    </w:p>
    <w:p w:rsidR="00221E4D" w:rsidRDefault="00221E4D" w:rsidP="00221E4D">
      <w:pPr>
        <w:pStyle w:val="ListParagraph"/>
        <w:numPr>
          <w:ilvl w:val="0"/>
          <w:numId w:val="26"/>
        </w:numPr>
        <w:spacing w:after="0" w:line="252" w:lineRule="auto"/>
        <w:rPr>
          <w:rFonts w:cstheme="minorHAnsi"/>
        </w:rPr>
      </w:pPr>
      <w:r>
        <w:rPr>
          <w:rFonts w:cstheme="minorHAnsi"/>
        </w:rPr>
        <w:t xml:space="preserve">Examine important sentences in the text that contribute to the overall meaning of the text.  </w:t>
      </w:r>
    </w:p>
    <w:p w:rsidR="00221E4D" w:rsidRDefault="00221E4D" w:rsidP="00221E4D">
      <w:pPr>
        <w:pStyle w:val="ListParagraph"/>
        <w:spacing w:after="0"/>
        <w:ind w:left="1440"/>
        <w:rPr>
          <w:rFonts w:cstheme="minorHAnsi"/>
        </w:rPr>
      </w:pPr>
    </w:p>
    <w:p w:rsidR="00221E4D" w:rsidRDefault="00221E4D" w:rsidP="00221E4D">
      <w:pPr>
        <w:pStyle w:val="ListParagraph"/>
        <w:numPr>
          <w:ilvl w:val="0"/>
          <w:numId w:val="27"/>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221E4D" w:rsidRDefault="00221E4D" w:rsidP="00221E4D">
      <w:pPr>
        <w:pStyle w:val="ListParagraph"/>
        <w:rPr>
          <w:rFonts w:cstheme="minorHAnsi"/>
          <w:b/>
        </w:rPr>
      </w:pPr>
    </w:p>
    <w:p w:rsidR="00221E4D" w:rsidRDefault="00221E4D" w:rsidP="00221E4D">
      <w:pPr>
        <w:pStyle w:val="ListParagraph"/>
        <w:numPr>
          <w:ilvl w:val="0"/>
          <w:numId w:val="28"/>
        </w:numPr>
        <w:spacing w:after="160" w:line="252" w:lineRule="auto"/>
        <w:ind w:left="720"/>
        <w:rPr>
          <w:rFonts w:cstheme="minorHAnsi"/>
        </w:rPr>
      </w:pPr>
      <w:r>
        <w:rPr>
          <w:rFonts w:cstheme="minorHAnsi"/>
        </w:rPr>
        <w:lastRenderedPageBreak/>
        <w:t xml:space="preserve">Use graphic organizers to help organize content and thinking.  </w:t>
      </w:r>
    </w:p>
    <w:p w:rsidR="00221E4D" w:rsidRDefault="00221E4D" w:rsidP="00221E4D">
      <w:pPr>
        <w:pStyle w:val="ListParagraph"/>
        <w:ind w:left="0"/>
        <w:rPr>
          <w:rFonts w:cstheme="minorHAnsi"/>
          <w:b/>
        </w:rPr>
      </w:pPr>
    </w:p>
    <w:p w:rsidR="00221E4D" w:rsidRDefault="00221E4D" w:rsidP="00221E4D">
      <w:pPr>
        <w:pStyle w:val="ListParagraph"/>
        <w:rPr>
          <w:rFonts w:cstheme="minorHAnsi"/>
        </w:rPr>
      </w:pPr>
      <w:r>
        <w:rPr>
          <w:rFonts w:cstheme="minorHAnsi"/>
          <w:b/>
        </w:rPr>
        <w:t>Examples of Activities:</w:t>
      </w:r>
      <w:r>
        <w:rPr>
          <w:rFonts w:cstheme="minorHAnsi"/>
        </w:rPr>
        <w:t xml:space="preserve">  </w:t>
      </w:r>
    </w:p>
    <w:p w:rsidR="00221E4D" w:rsidRDefault="00221E4D" w:rsidP="00221E4D">
      <w:pPr>
        <w:pStyle w:val="ListParagraph"/>
        <w:numPr>
          <w:ilvl w:val="0"/>
          <w:numId w:val="29"/>
        </w:numPr>
        <w:spacing w:after="160" w:line="252" w:lineRule="auto"/>
        <w:rPr>
          <w:rFonts w:cstheme="minorHAnsi"/>
        </w:rPr>
      </w:pPr>
      <w:r>
        <w:rPr>
          <w:rFonts w:cstheme="minorHAnsi"/>
        </w:rPr>
        <w:t xml:space="preserve">While reading the text, have students fill in a story map to help summarize what has happened.  </w:t>
      </w:r>
    </w:p>
    <w:p w:rsidR="00221E4D" w:rsidRDefault="00221E4D" w:rsidP="00221E4D">
      <w:pPr>
        <w:pStyle w:val="ListParagraph"/>
        <w:numPr>
          <w:ilvl w:val="0"/>
          <w:numId w:val="29"/>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221E4D" w:rsidRDefault="00221E4D" w:rsidP="00221E4D">
      <w:pPr>
        <w:pStyle w:val="ListParagraph"/>
        <w:numPr>
          <w:ilvl w:val="0"/>
          <w:numId w:val="29"/>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221E4D" w:rsidRDefault="00221E4D" w:rsidP="00221E4D">
      <w:pPr>
        <w:pStyle w:val="ListParagraph"/>
        <w:numPr>
          <w:ilvl w:val="0"/>
          <w:numId w:val="29"/>
        </w:numPr>
        <w:spacing w:after="160" w:line="252" w:lineRule="auto"/>
        <w:rPr>
          <w:rFonts w:cstheme="minorHAnsi"/>
          <w:b/>
        </w:rPr>
      </w:pPr>
      <w:r>
        <w:rPr>
          <w:rFonts w:cstheme="minorHAnsi"/>
        </w:rPr>
        <w:t xml:space="preserve">If you had students start a KWL before reading, have them fill in the “L” section as they read the passage. </w:t>
      </w:r>
    </w:p>
    <w:p w:rsidR="00221E4D" w:rsidRDefault="00221E4D" w:rsidP="00221E4D">
      <w:pPr>
        <w:rPr>
          <w:rFonts w:cstheme="minorHAnsi"/>
        </w:rPr>
      </w:pPr>
      <w:r>
        <w:rPr>
          <w:rFonts w:cstheme="minorHAnsi"/>
          <w:b/>
          <w:sz w:val="28"/>
          <w:szCs w:val="28"/>
        </w:rPr>
        <w:t xml:space="preserve">After reading:  </w:t>
      </w:r>
    </w:p>
    <w:p w:rsidR="00221E4D" w:rsidRDefault="00221E4D" w:rsidP="00221E4D">
      <w:pPr>
        <w:pStyle w:val="ListParagraph"/>
        <w:numPr>
          <w:ilvl w:val="0"/>
          <w:numId w:val="28"/>
        </w:numPr>
        <w:spacing w:after="0" w:line="240" w:lineRule="auto"/>
        <w:ind w:left="720"/>
        <w:rPr>
          <w:rFonts w:cstheme="minorHAnsi"/>
          <w:b/>
        </w:rPr>
      </w:pPr>
      <w:r>
        <w:rPr>
          <w:rFonts w:cstheme="minorHAnsi"/>
        </w:rPr>
        <w:t>Reinforce new vocabulary using multiple modalities.</w:t>
      </w:r>
    </w:p>
    <w:p w:rsidR="00221E4D" w:rsidRDefault="00221E4D" w:rsidP="00221E4D">
      <w:pPr>
        <w:pStyle w:val="ListParagraph"/>
        <w:spacing w:after="0" w:line="240" w:lineRule="auto"/>
        <w:rPr>
          <w:rFonts w:cstheme="minorHAnsi"/>
          <w:b/>
        </w:rPr>
      </w:pPr>
      <w:r>
        <w:rPr>
          <w:rFonts w:cstheme="minorHAnsi"/>
          <w:b/>
        </w:rPr>
        <w:t xml:space="preserve">Examples of activities: </w:t>
      </w:r>
    </w:p>
    <w:p w:rsidR="00221E4D" w:rsidRDefault="00221E4D" w:rsidP="00221E4D">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221E4D" w:rsidRDefault="00221E4D" w:rsidP="00221E4D">
      <w:pPr>
        <w:pStyle w:val="ListParagraph"/>
        <w:numPr>
          <w:ilvl w:val="0"/>
          <w:numId w:val="31"/>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rsidR="00221E4D" w:rsidRDefault="00221E4D" w:rsidP="00221E4D">
      <w:pPr>
        <w:pStyle w:val="ListParagraph"/>
        <w:ind w:left="1440"/>
        <w:rPr>
          <w:rFonts w:cstheme="minorHAnsi"/>
        </w:rPr>
      </w:pPr>
    </w:p>
    <w:p w:rsidR="00221E4D" w:rsidRDefault="00221E4D" w:rsidP="00221E4D">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221E4D" w:rsidRDefault="00221E4D" w:rsidP="00221E4D">
      <w:pPr>
        <w:pStyle w:val="ListParagraph"/>
        <w:rPr>
          <w:rFonts w:cstheme="minorHAnsi"/>
        </w:rPr>
      </w:pPr>
    </w:p>
    <w:p w:rsidR="00221E4D" w:rsidRDefault="00221E4D" w:rsidP="00221E4D">
      <w:pPr>
        <w:pStyle w:val="ListParagraph"/>
        <w:numPr>
          <w:ilvl w:val="0"/>
          <w:numId w:val="32"/>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221E4D" w:rsidRDefault="00221E4D" w:rsidP="00221E4D">
      <w:pPr>
        <w:pStyle w:val="ListParagraph"/>
        <w:rPr>
          <w:rFonts w:cstheme="minorHAnsi"/>
        </w:rPr>
      </w:pPr>
      <w:r>
        <w:rPr>
          <w:rFonts w:cstheme="minorHAnsi"/>
          <w:b/>
        </w:rPr>
        <w:t>Examples of Activities:</w:t>
      </w:r>
      <w:r>
        <w:rPr>
          <w:rFonts w:cstheme="minorHAnsi"/>
        </w:rPr>
        <w:t xml:space="preserve"> </w:t>
      </w:r>
    </w:p>
    <w:p w:rsidR="00221E4D" w:rsidRDefault="00221E4D" w:rsidP="00221E4D">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221E4D" w:rsidRDefault="00221E4D" w:rsidP="00221E4D">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221E4D" w:rsidRDefault="00221E4D" w:rsidP="00221E4D">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221E4D" w:rsidRDefault="00221E4D" w:rsidP="00221E4D">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p>
    <w:p w:rsidR="00E8644D" w:rsidRPr="00221E4D" w:rsidRDefault="00E8644D" w:rsidP="00221E4D">
      <w:pPr>
        <w:spacing w:after="0" w:line="360" w:lineRule="auto"/>
        <w:rPr>
          <w:rFonts w:asciiTheme="minorHAnsi" w:hAnsiTheme="minorHAnsi" w:cstheme="minorHAnsi"/>
          <w:sz w:val="24"/>
        </w:rPr>
      </w:pPr>
      <w:bookmarkStart w:id="5" w:name="_GoBack"/>
      <w:bookmarkEnd w:id="5"/>
    </w:p>
    <w:sectPr w:rsidR="00E8644D" w:rsidRPr="00221E4D" w:rsidSect="006C1E9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92" w:rsidRDefault="00925592" w:rsidP="007C5C7E">
      <w:pPr>
        <w:spacing w:after="0" w:line="240" w:lineRule="auto"/>
      </w:pPr>
      <w:r>
        <w:separator/>
      </w:r>
    </w:p>
  </w:endnote>
  <w:endnote w:type="continuationSeparator" w:id="0">
    <w:p w:rsidR="00925592" w:rsidRDefault="0092559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92" w:rsidRDefault="00925592" w:rsidP="007C5C7E">
      <w:pPr>
        <w:spacing w:after="0" w:line="240" w:lineRule="auto"/>
      </w:pPr>
      <w:r>
        <w:separator/>
      </w:r>
    </w:p>
  </w:footnote>
  <w:footnote w:type="continuationSeparator" w:id="0">
    <w:p w:rsidR="00925592" w:rsidRDefault="00925592"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C4" w:rsidRDefault="00F976C4" w:rsidP="001034D9">
    <w:pPr>
      <w:pStyle w:val="Header"/>
      <w:jc w:val="center"/>
    </w:pPr>
    <w:r>
      <w:t xml:space="preserve">McDougal </w:t>
    </w:r>
    <w:proofErr w:type="spellStart"/>
    <w:r>
      <w:t>Littell</w:t>
    </w:r>
    <w:proofErr w:type="spellEnd"/>
    <w:r>
      <w:tab/>
      <w:t>Language of Literature 2003</w:t>
    </w:r>
    <w:r>
      <w:tab/>
      <w:t xml:space="preserve">Grade </w:t>
    </w:r>
    <w:r w:rsidRPr="00EF2A00">
      <w:t>9</w:t>
    </w:r>
  </w:p>
  <w:p w:rsidR="00F976C4" w:rsidRDefault="00F97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FACC2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C7028"/>
    <w:multiLevelType w:val="hybridMultilevel"/>
    <w:tmpl w:val="E1A4D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8"/>
  </w:num>
  <w:num w:numId="10">
    <w:abstractNumId w:val="23"/>
  </w:num>
  <w:num w:numId="11">
    <w:abstractNumId w:val="27"/>
  </w:num>
  <w:num w:numId="12">
    <w:abstractNumId w:val="10"/>
  </w:num>
  <w:num w:numId="13">
    <w:abstractNumId w:val="30"/>
  </w:num>
  <w:num w:numId="14">
    <w:abstractNumId w:val="14"/>
  </w:num>
  <w:num w:numId="15">
    <w:abstractNumId w:val="26"/>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43D3"/>
    <w:rsid w:val="00006993"/>
    <w:rsid w:val="000111DA"/>
    <w:rsid w:val="00023430"/>
    <w:rsid w:val="00024D11"/>
    <w:rsid w:val="00026D6A"/>
    <w:rsid w:val="00043D2F"/>
    <w:rsid w:val="00051707"/>
    <w:rsid w:val="000601D8"/>
    <w:rsid w:val="000629C6"/>
    <w:rsid w:val="0007569E"/>
    <w:rsid w:val="00081A99"/>
    <w:rsid w:val="00094883"/>
    <w:rsid w:val="000A3B55"/>
    <w:rsid w:val="000A71D7"/>
    <w:rsid w:val="000B21CE"/>
    <w:rsid w:val="000B4941"/>
    <w:rsid w:val="000B5573"/>
    <w:rsid w:val="000B5786"/>
    <w:rsid w:val="000C0877"/>
    <w:rsid w:val="000D0AC5"/>
    <w:rsid w:val="000E35A9"/>
    <w:rsid w:val="000F25F6"/>
    <w:rsid w:val="001034D9"/>
    <w:rsid w:val="0012328F"/>
    <w:rsid w:val="001320B6"/>
    <w:rsid w:val="00136B71"/>
    <w:rsid w:val="0014087D"/>
    <w:rsid w:val="00144A4B"/>
    <w:rsid w:val="00147138"/>
    <w:rsid w:val="00150369"/>
    <w:rsid w:val="00166241"/>
    <w:rsid w:val="00172736"/>
    <w:rsid w:val="00174578"/>
    <w:rsid w:val="00177848"/>
    <w:rsid w:val="00180AAB"/>
    <w:rsid w:val="0018404D"/>
    <w:rsid w:val="0018635B"/>
    <w:rsid w:val="001900D1"/>
    <w:rsid w:val="00193EB0"/>
    <w:rsid w:val="001A5B69"/>
    <w:rsid w:val="001B3754"/>
    <w:rsid w:val="001C1D02"/>
    <w:rsid w:val="001E286D"/>
    <w:rsid w:val="001E2B69"/>
    <w:rsid w:val="001E3145"/>
    <w:rsid w:val="001F1840"/>
    <w:rsid w:val="002024D4"/>
    <w:rsid w:val="00221E4D"/>
    <w:rsid w:val="002269C7"/>
    <w:rsid w:val="00247713"/>
    <w:rsid w:val="00250EFA"/>
    <w:rsid w:val="002534EE"/>
    <w:rsid w:val="0028314F"/>
    <w:rsid w:val="00286F6B"/>
    <w:rsid w:val="00293076"/>
    <w:rsid w:val="00294E5E"/>
    <w:rsid w:val="002A28AC"/>
    <w:rsid w:val="002A7668"/>
    <w:rsid w:val="002A76A4"/>
    <w:rsid w:val="002C551F"/>
    <w:rsid w:val="002C5A73"/>
    <w:rsid w:val="002C77A8"/>
    <w:rsid w:val="002E18B5"/>
    <w:rsid w:val="002E307D"/>
    <w:rsid w:val="002F4D99"/>
    <w:rsid w:val="002F7BCB"/>
    <w:rsid w:val="00313618"/>
    <w:rsid w:val="00315D45"/>
    <w:rsid w:val="00320A5A"/>
    <w:rsid w:val="003226F0"/>
    <w:rsid w:val="003271FC"/>
    <w:rsid w:val="00330944"/>
    <w:rsid w:val="003342CF"/>
    <w:rsid w:val="00341EA2"/>
    <w:rsid w:val="00343D13"/>
    <w:rsid w:val="00357D5B"/>
    <w:rsid w:val="0038085C"/>
    <w:rsid w:val="00382434"/>
    <w:rsid w:val="0038404B"/>
    <w:rsid w:val="003C4B0D"/>
    <w:rsid w:val="003D235A"/>
    <w:rsid w:val="003D6FDA"/>
    <w:rsid w:val="003E0AAA"/>
    <w:rsid w:val="00400E77"/>
    <w:rsid w:val="00404CFD"/>
    <w:rsid w:val="004137B5"/>
    <w:rsid w:val="00413D1E"/>
    <w:rsid w:val="0041735B"/>
    <w:rsid w:val="00424F43"/>
    <w:rsid w:val="004305DB"/>
    <w:rsid w:val="00433701"/>
    <w:rsid w:val="00440914"/>
    <w:rsid w:val="004503EA"/>
    <w:rsid w:val="00460B72"/>
    <w:rsid w:val="004661F5"/>
    <w:rsid w:val="00482D15"/>
    <w:rsid w:val="0048588F"/>
    <w:rsid w:val="004925F3"/>
    <w:rsid w:val="004A3304"/>
    <w:rsid w:val="004A47B4"/>
    <w:rsid w:val="004B2372"/>
    <w:rsid w:val="004B53C1"/>
    <w:rsid w:val="004C65F5"/>
    <w:rsid w:val="004D3BFD"/>
    <w:rsid w:val="004D4480"/>
    <w:rsid w:val="004D571D"/>
    <w:rsid w:val="00500BB5"/>
    <w:rsid w:val="00506553"/>
    <w:rsid w:val="005222B3"/>
    <w:rsid w:val="005232D1"/>
    <w:rsid w:val="00530BFB"/>
    <w:rsid w:val="00544138"/>
    <w:rsid w:val="00545861"/>
    <w:rsid w:val="005464AA"/>
    <w:rsid w:val="00551164"/>
    <w:rsid w:val="00551F2E"/>
    <w:rsid w:val="00553EA7"/>
    <w:rsid w:val="00557D31"/>
    <w:rsid w:val="005632E5"/>
    <w:rsid w:val="00576767"/>
    <w:rsid w:val="0058463C"/>
    <w:rsid w:val="00585417"/>
    <w:rsid w:val="0059136E"/>
    <w:rsid w:val="00595C59"/>
    <w:rsid w:val="005A2B5E"/>
    <w:rsid w:val="005A784B"/>
    <w:rsid w:val="005B62EE"/>
    <w:rsid w:val="005B6A70"/>
    <w:rsid w:val="005B6C42"/>
    <w:rsid w:val="005F445E"/>
    <w:rsid w:val="005F6F91"/>
    <w:rsid w:val="005F77F9"/>
    <w:rsid w:val="006008E1"/>
    <w:rsid w:val="006068D3"/>
    <w:rsid w:val="006208CB"/>
    <w:rsid w:val="0062565B"/>
    <w:rsid w:val="006A0D76"/>
    <w:rsid w:val="006B4055"/>
    <w:rsid w:val="006B4373"/>
    <w:rsid w:val="006C1E99"/>
    <w:rsid w:val="006D4417"/>
    <w:rsid w:val="006F03E1"/>
    <w:rsid w:val="006F4EC5"/>
    <w:rsid w:val="007026FF"/>
    <w:rsid w:val="00711F4B"/>
    <w:rsid w:val="00714229"/>
    <w:rsid w:val="0071580F"/>
    <w:rsid w:val="00723A87"/>
    <w:rsid w:val="00727DE2"/>
    <w:rsid w:val="00775B71"/>
    <w:rsid w:val="007814D4"/>
    <w:rsid w:val="007A677C"/>
    <w:rsid w:val="007B449E"/>
    <w:rsid w:val="007C1EF1"/>
    <w:rsid w:val="007C2CF3"/>
    <w:rsid w:val="007C5C7E"/>
    <w:rsid w:val="007F6299"/>
    <w:rsid w:val="008042D2"/>
    <w:rsid w:val="00813997"/>
    <w:rsid w:val="00814487"/>
    <w:rsid w:val="00816EE6"/>
    <w:rsid w:val="008239BD"/>
    <w:rsid w:val="0082475F"/>
    <w:rsid w:val="00841C15"/>
    <w:rsid w:val="008437BA"/>
    <w:rsid w:val="008517EB"/>
    <w:rsid w:val="0085224F"/>
    <w:rsid w:val="00861F55"/>
    <w:rsid w:val="008740BD"/>
    <w:rsid w:val="008878F6"/>
    <w:rsid w:val="008A13D3"/>
    <w:rsid w:val="008A3ED3"/>
    <w:rsid w:val="008B2A04"/>
    <w:rsid w:val="008C1254"/>
    <w:rsid w:val="008C1927"/>
    <w:rsid w:val="008D30C9"/>
    <w:rsid w:val="008D3588"/>
    <w:rsid w:val="008D46CF"/>
    <w:rsid w:val="008E2FB2"/>
    <w:rsid w:val="008E3D4A"/>
    <w:rsid w:val="009026AC"/>
    <w:rsid w:val="0091434C"/>
    <w:rsid w:val="00922685"/>
    <w:rsid w:val="00925592"/>
    <w:rsid w:val="0093038E"/>
    <w:rsid w:val="0093474C"/>
    <w:rsid w:val="00940943"/>
    <w:rsid w:val="00943EBD"/>
    <w:rsid w:val="0095234C"/>
    <w:rsid w:val="00963EDE"/>
    <w:rsid w:val="00970D74"/>
    <w:rsid w:val="009713C2"/>
    <w:rsid w:val="00977117"/>
    <w:rsid w:val="00986747"/>
    <w:rsid w:val="009B08A6"/>
    <w:rsid w:val="009B2409"/>
    <w:rsid w:val="009B2F14"/>
    <w:rsid w:val="009B33EC"/>
    <w:rsid w:val="009C4B00"/>
    <w:rsid w:val="009C4DAE"/>
    <w:rsid w:val="009D0934"/>
    <w:rsid w:val="009D41B2"/>
    <w:rsid w:val="009D602B"/>
    <w:rsid w:val="009E59C4"/>
    <w:rsid w:val="009E6E94"/>
    <w:rsid w:val="00A03B30"/>
    <w:rsid w:val="00A32132"/>
    <w:rsid w:val="00A4516C"/>
    <w:rsid w:val="00A50402"/>
    <w:rsid w:val="00A57E4C"/>
    <w:rsid w:val="00A63210"/>
    <w:rsid w:val="00A74BCC"/>
    <w:rsid w:val="00A803B0"/>
    <w:rsid w:val="00A81FAD"/>
    <w:rsid w:val="00A93BCF"/>
    <w:rsid w:val="00AB4DFD"/>
    <w:rsid w:val="00AC0831"/>
    <w:rsid w:val="00AC0AAE"/>
    <w:rsid w:val="00AC67AC"/>
    <w:rsid w:val="00AD155A"/>
    <w:rsid w:val="00AD4762"/>
    <w:rsid w:val="00AE187D"/>
    <w:rsid w:val="00AF39C8"/>
    <w:rsid w:val="00AF5462"/>
    <w:rsid w:val="00AF6459"/>
    <w:rsid w:val="00B0000C"/>
    <w:rsid w:val="00B02726"/>
    <w:rsid w:val="00B13FBF"/>
    <w:rsid w:val="00B327DC"/>
    <w:rsid w:val="00B35E4D"/>
    <w:rsid w:val="00B36D65"/>
    <w:rsid w:val="00B44D3C"/>
    <w:rsid w:val="00B474EF"/>
    <w:rsid w:val="00B60B93"/>
    <w:rsid w:val="00B661A1"/>
    <w:rsid w:val="00B71E47"/>
    <w:rsid w:val="00B9763E"/>
    <w:rsid w:val="00BC0B58"/>
    <w:rsid w:val="00BC198F"/>
    <w:rsid w:val="00BC62FA"/>
    <w:rsid w:val="00BD5227"/>
    <w:rsid w:val="00BD5821"/>
    <w:rsid w:val="00BF0586"/>
    <w:rsid w:val="00C16827"/>
    <w:rsid w:val="00C3318D"/>
    <w:rsid w:val="00C40538"/>
    <w:rsid w:val="00C539CF"/>
    <w:rsid w:val="00C5600F"/>
    <w:rsid w:val="00C6107E"/>
    <w:rsid w:val="00C62ECC"/>
    <w:rsid w:val="00C67BC6"/>
    <w:rsid w:val="00C70FEC"/>
    <w:rsid w:val="00C823A4"/>
    <w:rsid w:val="00C83829"/>
    <w:rsid w:val="00C96B30"/>
    <w:rsid w:val="00CA07EF"/>
    <w:rsid w:val="00CA218E"/>
    <w:rsid w:val="00CB2923"/>
    <w:rsid w:val="00CB6416"/>
    <w:rsid w:val="00CC51A2"/>
    <w:rsid w:val="00CD21B2"/>
    <w:rsid w:val="00CD3C10"/>
    <w:rsid w:val="00CD481A"/>
    <w:rsid w:val="00CD6B7F"/>
    <w:rsid w:val="00CE661E"/>
    <w:rsid w:val="00CE7574"/>
    <w:rsid w:val="00CF3DCC"/>
    <w:rsid w:val="00CF6E8E"/>
    <w:rsid w:val="00D0332F"/>
    <w:rsid w:val="00D06B42"/>
    <w:rsid w:val="00D140AD"/>
    <w:rsid w:val="00D15A17"/>
    <w:rsid w:val="00D23B05"/>
    <w:rsid w:val="00D26F4C"/>
    <w:rsid w:val="00D278B2"/>
    <w:rsid w:val="00D46B88"/>
    <w:rsid w:val="00D47E66"/>
    <w:rsid w:val="00D50B26"/>
    <w:rsid w:val="00D5254D"/>
    <w:rsid w:val="00D53A9D"/>
    <w:rsid w:val="00D56F2A"/>
    <w:rsid w:val="00D576E5"/>
    <w:rsid w:val="00D61965"/>
    <w:rsid w:val="00D61993"/>
    <w:rsid w:val="00D6684F"/>
    <w:rsid w:val="00D66AF4"/>
    <w:rsid w:val="00D82329"/>
    <w:rsid w:val="00D864E0"/>
    <w:rsid w:val="00DA46E5"/>
    <w:rsid w:val="00DA55BE"/>
    <w:rsid w:val="00DA6AE5"/>
    <w:rsid w:val="00DB0B0C"/>
    <w:rsid w:val="00DB3970"/>
    <w:rsid w:val="00DC71C1"/>
    <w:rsid w:val="00DD55B2"/>
    <w:rsid w:val="00DD5E0F"/>
    <w:rsid w:val="00DD7538"/>
    <w:rsid w:val="00DD7B5F"/>
    <w:rsid w:val="00DE09EF"/>
    <w:rsid w:val="00E03703"/>
    <w:rsid w:val="00E140DB"/>
    <w:rsid w:val="00E22959"/>
    <w:rsid w:val="00E25AB3"/>
    <w:rsid w:val="00E40674"/>
    <w:rsid w:val="00E44C8B"/>
    <w:rsid w:val="00E5577B"/>
    <w:rsid w:val="00E6019B"/>
    <w:rsid w:val="00E60423"/>
    <w:rsid w:val="00E61CB2"/>
    <w:rsid w:val="00E652DA"/>
    <w:rsid w:val="00E66010"/>
    <w:rsid w:val="00E7112C"/>
    <w:rsid w:val="00E73F03"/>
    <w:rsid w:val="00E82D91"/>
    <w:rsid w:val="00E8644D"/>
    <w:rsid w:val="00E944F3"/>
    <w:rsid w:val="00EB4332"/>
    <w:rsid w:val="00EB7346"/>
    <w:rsid w:val="00ED04B9"/>
    <w:rsid w:val="00EE26B9"/>
    <w:rsid w:val="00EF2A00"/>
    <w:rsid w:val="00F02887"/>
    <w:rsid w:val="00F06013"/>
    <w:rsid w:val="00F15B05"/>
    <w:rsid w:val="00F312F0"/>
    <w:rsid w:val="00F37D5C"/>
    <w:rsid w:val="00F37E68"/>
    <w:rsid w:val="00F51D4B"/>
    <w:rsid w:val="00F5485A"/>
    <w:rsid w:val="00F55332"/>
    <w:rsid w:val="00F55A19"/>
    <w:rsid w:val="00F57746"/>
    <w:rsid w:val="00F8197E"/>
    <w:rsid w:val="00F87EC0"/>
    <w:rsid w:val="00F9225D"/>
    <w:rsid w:val="00F93D68"/>
    <w:rsid w:val="00F94157"/>
    <w:rsid w:val="00F975B9"/>
    <w:rsid w:val="00F976C4"/>
    <w:rsid w:val="00FA3194"/>
    <w:rsid w:val="00FB2380"/>
    <w:rsid w:val="00FB5DB3"/>
    <w:rsid w:val="00FC0021"/>
    <w:rsid w:val="00FC4959"/>
    <w:rsid w:val="00FC59C1"/>
    <w:rsid w:val="00FD33F8"/>
    <w:rsid w:val="00FE0BB3"/>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33F6"/>
  <w15:docId w15:val="{EE9982CC-945B-4F02-990F-9B9C7BF6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2402D"/>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nhideWhenUsed/>
    <w:rsid w:val="0022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130951801">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895D-A4A7-43CB-977F-F6DD0A56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2013-06-05T11:41:00Z</cp:lastPrinted>
  <dcterms:created xsi:type="dcterms:W3CDTF">2019-01-11T17:12:00Z</dcterms:created>
  <dcterms:modified xsi:type="dcterms:W3CDTF">2019-01-11T17:12:00Z</dcterms:modified>
</cp:coreProperties>
</file>