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84CFE"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552D8" w:rsidRPr="009E60B7">
        <w:rPr>
          <w:rFonts w:asciiTheme="minorHAnsi" w:hAnsiTheme="minorHAnsi" w:cstheme="minorHAnsi"/>
          <w:sz w:val="32"/>
          <w:szCs w:val="32"/>
        </w:rPr>
        <w:t>2</w:t>
      </w:r>
      <w:r>
        <w:rPr>
          <w:rFonts w:asciiTheme="minorHAnsi" w:hAnsiTheme="minorHAnsi" w:cstheme="minorHAnsi"/>
          <w:sz w:val="32"/>
          <w:szCs w:val="32"/>
        </w:rPr>
        <w:t xml:space="preserve">/Week </w:t>
      </w:r>
      <w:r w:rsidR="004552D8" w:rsidRPr="009E60B7">
        <w:rPr>
          <w:rFonts w:asciiTheme="minorHAnsi" w:hAnsiTheme="minorHAnsi" w:cstheme="minorHAnsi"/>
          <w:sz w:val="32"/>
          <w:szCs w:val="32"/>
        </w:rPr>
        <w:t>2</w:t>
      </w:r>
    </w:p>
    <w:p w14:paraId="553E73FB"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81ADF">
        <w:rPr>
          <w:rFonts w:asciiTheme="minorHAnsi" w:hAnsiTheme="minorHAnsi" w:cstheme="minorHAnsi"/>
          <w:sz w:val="32"/>
          <w:szCs w:val="32"/>
        </w:rPr>
        <w:t xml:space="preserve">   The</w:t>
      </w:r>
      <w:r w:rsidR="009E60B7" w:rsidRPr="00181ADF">
        <w:rPr>
          <w:rFonts w:asciiTheme="minorHAnsi" w:hAnsiTheme="minorHAnsi" w:cstheme="minorHAnsi"/>
          <w:sz w:val="32"/>
          <w:szCs w:val="32"/>
        </w:rPr>
        <w:t xml:space="preserve"> Bear Boy</w:t>
      </w:r>
    </w:p>
    <w:p w14:paraId="57F43781"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874B5">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4F02291A" w14:textId="5258FC7B"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82D91" w:rsidRPr="006335E7">
        <w:rPr>
          <w:rFonts w:asciiTheme="minorHAnsi" w:hAnsiTheme="minorHAnsi" w:cstheme="minorHAnsi"/>
          <w:sz w:val="32"/>
          <w:szCs w:val="32"/>
        </w:rPr>
        <w:t>RL.</w:t>
      </w:r>
      <w:r w:rsidR="00D85AF0" w:rsidRPr="006335E7">
        <w:rPr>
          <w:rFonts w:asciiTheme="minorHAnsi" w:hAnsiTheme="minorHAnsi" w:cstheme="minorHAnsi"/>
          <w:sz w:val="32"/>
          <w:szCs w:val="32"/>
        </w:rPr>
        <w:t>7</w:t>
      </w:r>
      <w:r w:rsidRPr="006335E7">
        <w:rPr>
          <w:rFonts w:asciiTheme="minorHAnsi" w:hAnsiTheme="minorHAnsi" w:cstheme="minorHAnsi"/>
          <w:sz w:val="32"/>
          <w:szCs w:val="32"/>
        </w:rPr>
        <w:t>.1</w:t>
      </w:r>
      <w:r w:rsidR="00CC51A2" w:rsidRPr="006335E7">
        <w:rPr>
          <w:rFonts w:asciiTheme="minorHAnsi" w:hAnsiTheme="minorHAnsi" w:cstheme="minorHAnsi"/>
          <w:sz w:val="32"/>
          <w:szCs w:val="32"/>
        </w:rPr>
        <w:t xml:space="preserve">, </w:t>
      </w:r>
      <w:r w:rsidR="00814487" w:rsidRPr="006335E7">
        <w:rPr>
          <w:rFonts w:asciiTheme="minorHAnsi" w:hAnsiTheme="minorHAnsi" w:cstheme="minorHAnsi"/>
          <w:sz w:val="32"/>
          <w:szCs w:val="32"/>
        </w:rPr>
        <w:t>RL.</w:t>
      </w:r>
      <w:r w:rsidR="00D85AF0" w:rsidRPr="006335E7">
        <w:rPr>
          <w:rFonts w:asciiTheme="minorHAnsi" w:hAnsiTheme="minorHAnsi" w:cstheme="minorHAnsi"/>
          <w:sz w:val="32"/>
          <w:szCs w:val="32"/>
        </w:rPr>
        <w:t>7.2</w:t>
      </w:r>
      <w:r w:rsidR="00E82D91" w:rsidRPr="006335E7">
        <w:rPr>
          <w:rFonts w:asciiTheme="minorHAnsi" w:hAnsiTheme="minorHAnsi" w:cstheme="minorHAnsi"/>
          <w:sz w:val="32"/>
          <w:szCs w:val="32"/>
        </w:rPr>
        <w:t xml:space="preserve">, </w:t>
      </w:r>
      <w:r w:rsidR="00D85AF0" w:rsidRPr="006335E7">
        <w:rPr>
          <w:rFonts w:asciiTheme="minorHAnsi" w:hAnsiTheme="minorHAnsi" w:cstheme="minorHAnsi"/>
          <w:sz w:val="32"/>
          <w:szCs w:val="32"/>
        </w:rPr>
        <w:t>RL.7.</w:t>
      </w:r>
      <w:r w:rsidR="005A2A41">
        <w:rPr>
          <w:rFonts w:asciiTheme="minorHAnsi" w:hAnsiTheme="minorHAnsi" w:cstheme="minorHAnsi"/>
          <w:sz w:val="32"/>
          <w:szCs w:val="32"/>
        </w:rPr>
        <w:t>4</w:t>
      </w:r>
      <w:r w:rsidR="00E96A94" w:rsidRPr="006335E7">
        <w:rPr>
          <w:rFonts w:asciiTheme="minorHAnsi" w:hAnsiTheme="minorHAnsi" w:cstheme="minorHAnsi"/>
          <w:sz w:val="32"/>
          <w:szCs w:val="32"/>
        </w:rPr>
        <w:t xml:space="preserve">; </w:t>
      </w:r>
      <w:r w:rsidR="005A2A41">
        <w:rPr>
          <w:rFonts w:asciiTheme="minorHAnsi" w:hAnsiTheme="minorHAnsi" w:cstheme="minorHAnsi"/>
          <w:sz w:val="32"/>
          <w:szCs w:val="32"/>
        </w:rPr>
        <w:t>W.7.2, W.7.4, W.7.9;</w:t>
      </w:r>
      <w:r w:rsidR="00E96A94" w:rsidRPr="006335E7">
        <w:rPr>
          <w:rFonts w:asciiTheme="minorHAnsi" w:hAnsiTheme="minorHAnsi" w:cstheme="minorHAnsi"/>
          <w:sz w:val="32"/>
          <w:szCs w:val="32"/>
        </w:rPr>
        <w:t xml:space="preserve"> SL.7.1</w:t>
      </w:r>
      <w:r w:rsidR="005A2A41">
        <w:rPr>
          <w:rFonts w:asciiTheme="minorHAnsi" w:hAnsiTheme="minorHAnsi" w:cstheme="minorHAnsi"/>
          <w:sz w:val="32"/>
          <w:szCs w:val="32"/>
        </w:rPr>
        <w:t>;</w:t>
      </w:r>
      <w:r w:rsidR="00D85AF0" w:rsidRPr="006335E7">
        <w:rPr>
          <w:rFonts w:asciiTheme="minorHAnsi" w:hAnsiTheme="minorHAnsi" w:cstheme="minorHAnsi"/>
          <w:sz w:val="32"/>
          <w:szCs w:val="32"/>
        </w:rPr>
        <w:t xml:space="preserve"> L.7.1, L.7.2, L.7.4, L.7</w:t>
      </w:r>
      <w:r w:rsidR="00814487" w:rsidRPr="006335E7">
        <w:rPr>
          <w:rFonts w:asciiTheme="minorHAnsi" w:hAnsiTheme="minorHAnsi" w:cstheme="minorHAnsi"/>
          <w:sz w:val="32"/>
          <w:szCs w:val="32"/>
        </w:rPr>
        <w:t>.</w:t>
      </w:r>
      <w:r w:rsidR="00D9092A">
        <w:rPr>
          <w:rFonts w:asciiTheme="minorHAnsi" w:hAnsiTheme="minorHAnsi" w:cstheme="minorHAnsi"/>
          <w:sz w:val="32"/>
          <w:szCs w:val="32"/>
        </w:rPr>
        <w:t>5</w:t>
      </w:r>
    </w:p>
    <w:p w14:paraId="20EFB119" w14:textId="77777777" w:rsidR="001034D9" w:rsidRDefault="001034D9" w:rsidP="001034D9">
      <w:pPr>
        <w:spacing w:after="0" w:line="360" w:lineRule="auto"/>
        <w:rPr>
          <w:rFonts w:asciiTheme="minorHAnsi" w:hAnsiTheme="minorHAnsi" w:cstheme="minorHAnsi"/>
          <w:sz w:val="32"/>
          <w:szCs w:val="32"/>
          <w:u w:val="single"/>
        </w:rPr>
      </w:pPr>
    </w:p>
    <w:p w14:paraId="2669E01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6C62A7E"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3B590BB3"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222A964"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66C95996" w14:textId="77777777"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F903C0">
        <w:rPr>
          <w:rFonts w:asciiTheme="minorHAnsi" w:hAnsiTheme="minorHAnsi" w:cstheme="minorHAnsi"/>
          <w:sz w:val="24"/>
          <w:szCs w:val="24"/>
        </w:rPr>
        <w:t>A parent’s role is to teach love, and care for their child with all of their heart. It is a responsibility; not a choice!</w:t>
      </w:r>
    </w:p>
    <w:p w14:paraId="557EBDC9"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A43B03E" w14:textId="23168213" w:rsidR="004552D8" w:rsidRPr="004552D8" w:rsidRDefault="004F727E" w:rsidP="00181AD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w:t>
      </w:r>
      <w:r w:rsidRPr="004F727E">
        <w:rPr>
          <w:rFonts w:asciiTheme="minorHAnsi" w:hAnsiTheme="minorHAnsi" w:cstheme="minorHAnsi"/>
          <w:i/>
          <w:sz w:val="24"/>
          <w:szCs w:val="24"/>
        </w:rPr>
        <w:t>The Bear Boy</w:t>
      </w:r>
      <w:r>
        <w:rPr>
          <w:rFonts w:asciiTheme="minorHAnsi" w:hAnsiTheme="minorHAnsi" w:cstheme="minorHAnsi"/>
          <w:sz w:val="24"/>
          <w:szCs w:val="24"/>
        </w:rPr>
        <w:t>,</w:t>
      </w:r>
      <w:r w:rsidR="004552D8">
        <w:rPr>
          <w:rFonts w:asciiTheme="minorHAnsi" w:hAnsiTheme="minorHAnsi" w:cstheme="minorHAnsi"/>
          <w:sz w:val="24"/>
          <w:szCs w:val="24"/>
        </w:rPr>
        <w:t xml:space="preserve"> a man neglects his son and does not teach him the ways o</w:t>
      </w:r>
      <w:r w:rsidR="00047079">
        <w:rPr>
          <w:rFonts w:asciiTheme="minorHAnsi" w:hAnsiTheme="minorHAnsi" w:cstheme="minorHAnsi"/>
          <w:sz w:val="24"/>
          <w:szCs w:val="24"/>
        </w:rPr>
        <w:t>f</w:t>
      </w:r>
      <w:r w:rsidR="004552D8">
        <w:rPr>
          <w:rFonts w:asciiTheme="minorHAnsi" w:hAnsiTheme="minorHAnsi" w:cstheme="minorHAnsi"/>
          <w:sz w:val="24"/>
          <w:szCs w:val="24"/>
        </w:rPr>
        <w:t xml:space="preserve"> Pueblo life</w:t>
      </w:r>
      <w:r w:rsidR="008052B4">
        <w:rPr>
          <w:rFonts w:asciiTheme="minorHAnsi" w:hAnsiTheme="minorHAnsi" w:cstheme="minorHAnsi"/>
          <w:sz w:val="24"/>
          <w:szCs w:val="24"/>
        </w:rPr>
        <w:t xml:space="preserve"> and how to transition into manhood</w:t>
      </w:r>
      <w:r w:rsidR="004552D8">
        <w:rPr>
          <w:rFonts w:asciiTheme="minorHAnsi" w:hAnsiTheme="minorHAnsi" w:cstheme="minorHAnsi"/>
          <w:sz w:val="24"/>
          <w:szCs w:val="24"/>
        </w:rPr>
        <w:t xml:space="preserve">. </w:t>
      </w:r>
      <w:r w:rsidR="00F903C0">
        <w:rPr>
          <w:rFonts w:asciiTheme="minorHAnsi" w:hAnsiTheme="minorHAnsi" w:cstheme="minorHAnsi"/>
          <w:sz w:val="24"/>
          <w:szCs w:val="24"/>
        </w:rPr>
        <w:t>One day</w:t>
      </w:r>
      <w:r w:rsidR="004552D8">
        <w:rPr>
          <w:rFonts w:asciiTheme="minorHAnsi" w:hAnsiTheme="minorHAnsi" w:cstheme="minorHAnsi"/>
          <w:sz w:val="24"/>
          <w:szCs w:val="24"/>
        </w:rPr>
        <w:t xml:space="preserve">, the </w:t>
      </w:r>
      <w:r w:rsidR="00047079">
        <w:rPr>
          <w:rFonts w:asciiTheme="minorHAnsi" w:hAnsiTheme="minorHAnsi" w:cstheme="minorHAnsi"/>
          <w:sz w:val="24"/>
          <w:szCs w:val="24"/>
        </w:rPr>
        <w:t>b</w:t>
      </w:r>
      <w:r w:rsidR="004552D8">
        <w:rPr>
          <w:rFonts w:asciiTheme="minorHAnsi" w:hAnsiTheme="minorHAnsi" w:cstheme="minorHAnsi"/>
          <w:sz w:val="24"/>
          <w:szCs w:val="24"/>
        </w:rPr>
        <w:t xml:space="preserve">oy follows some bear tracks. He meets and becomes friends with bear cubs and is adopted by their </w:t>
      </w:r>
      <w:r w:rsidR="00047079">
        <w:rPr>
          <w:rFonts w:asciiTheme="minorHAnsi" w:hAnsiTheme="minorHAnsi" w:cstheme="minorHAnsi"/>
          <w:sz w:val="24"/>
          <w:szCs w:val="24"/>
        </w:rPr>
        <w:t xml:space="preserve">mother. </w:t>
      </w:r>
      <w:r w:rsidR="004552D8">
        <w:rPr>
          <w:rFonts w:asciiTheme="minorHAnsi" w:hAnsiTheme="minorHAnsi" w:cstheme="minorHAnsi"/>
          <w:sz w:val="24"/>
          <w:szCs w:val="24"/>
        </w:rPr>
        <w:t xml:space="preserve">The bears teach the boy how to be confident and live in a community. When the boy’s father tries to rescue the boy, he learns several lessons. Both learn to appreciate the bears and the importance of caring for one’s own family. </w:t>
      </w:r>
    </w:p>
    <w:p w14:paraId="11CD2DC4" w14:textId="77777777" w:rsidR="00841C15" w:rsidRPr="00FB2380" w:rsidRDefault="00841C15" w:rsidP="004552D8">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076179C5"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41892B92"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465951F0"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6BA92C1E"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540E631F"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46FD8F94" w14:textId="77777777" w:rsidR="001F1840" w:rsidRDefault="001F1840" w:rsidP="00320A5A">
      <w:pPr>
        <w:spacing w:after="0" w:line="360" w:lineRule="auto"/>
        <w:rPr>
          <w:rFonts w:asciiTheme="minorHAnsi" w:hAnsiTheme="minorHAnsi" w:cstheme="minorHAnsi"/>
          <w:sz w:val="24"/>
          <w:szCs w:val="24"/>
        </w:rPr>
      </w:pPr>
    </w:p>
    <w:p w14:paraId="0879E926"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CD6B7F" w14:paraId="1DA43963" w14:textId="77777777" w:rsidTr="00181ADF">
        <w:trPr>
          <w:trHeight w:val="147"/>
        </w:trPr>
        <w:tc>
          <w:tcPr>
            <w:tcW w:w="6449" w:type="dxa"/>
          </w:tcPr>
          <w:p w14:paraId="47F21C1D" w14:textId="77777777" w:rsidR="00CD6B7F" w:rsidRPr="00CD6B7F" w:rsidRDefault="006B4373" w:rsidP="00181ADF">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2E2D5F0D" w14:textId="77777777" w:rsidR="00CD6B7F" w:rsidRPr="00CD6B7F" w:rsidRDefault="006B4373" w:rsidP="00181ADF">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BFE8D65" w14:textId="77777777" w:rsidTr="00181ADF">
        <w:trPr>
          <w:trHeight w:val="147"/>
        </w:trPr>
        <w:tc>
          <w:tcPr>
            <w:tcW w:w="6449" w:type="dxa"/>
          </w:tcPr>
          <w:p w14:paraId="403A3F44" w14:textId="1FC53000" w:rsidR="00CD6B7F" w:rsidRPr="00CD6B7F" w:rsidRDefault="00886EB3" w:rsidP="00181ADF">
            <w:pPr>
              <w:spacing w:after="0" w:line="240" w:lineRule="auto"/>
              <w:rPr>
                <w:sz w:val="24"/>
                <w:szCs w:val="24"/>
              </w:rPr>
            </w:pPr>
            <w:r>
              <w:rPr>
                <w:sz w:val="24"/>
                <w:szCs w:val="24"/>
              </w:rPr>
              <w:t>In the first paragraph on page 220</w:t>
            </w:r>
            <w:r w:rsidR="00BF4F22">
              <w:rPr>
                <w:sz w:val="24"/>
                <w:szCs w:val="24"/>
              </w:rPr>
              <w:t>,</w:t>
            </w:r>
            <w:r>
              <w:rPr>
                <w:sz w:val="24"/>
                <w:szCs w:val="24"/>
              </w:rPr>
              <w:t xml:space="preserve"> the author states that </w:t>
            </w:r>
            <w:proofErr w:type="spellStart"/>
            <w:r>
              <w:rPr>
                <w:sz w:val="24"/>
                <w:szCs w:val="24"/>
              </w:rPr>
              <w:t>Kuo</w:t>
            </w:r>
            <w:proofErr w:type="spellEnd"/>
            <w:r>
              <w:rPr>
                <w:sz w:val="24"/>
                <w:szCs w:val="24"/>
              </w:rPr>
              <w:t>-Haya’s dad, “did not treat him well.” Why didn’t his father treat him well? Cite evidence from the text.</w:t>
            </w:r>
          </w:p>
        </w:tc>
        <w:tc>
          <w:tcPr>
            <w:tcW w:w="6449" w:type="dxa"/>
          </w:tcPr>
          <w:p w14:paraId="1599E54E" w14:textId="77777777" w:rsidR="00CD6B7F" w:rsidRPr="00CD6B7F" w:rsidRDefault="00886EB3" w:rsidP="00181ADF">
            <w:pPr>
              <w:spacing w:after="0" w:line="240" w:lineRule="auto"/>
              <w:rPr>
                <w:sz w:val="24"/>
                <w:szCs w:val="24"/>
              </w:rPr>
            </w:pPr>
            <w:r>
              <w:rPr>
                <w:sz w:val="24"/>
                <w:szCs w:val="24"/>
              </w:rPr>
              <w:t xml:space="preserve">The text says, “In his heart he still mourned the death of his wife, </w:t>
            </w:r>
            <w:proofErr w:type="spellStart"/>
            <w:r>
              <w:rPr>
                <w:sz w:val="24"/>
                <w:szCs w:val="24"/>
              </w:rPr>
              <w:t>Kuo</w:t>
            </w:r>
            <w:proofErr w:type="spellEnd"/>
            <w:r>
              <w:rPr>
                <w:sz w:val="24"/>
                <w:szCs w:val="24"/>
              </w:rPr>
              <w:t>-Haya’s mother and didn’t enjoy doing things with his son.” He was still sad and missed his wife. It infers he was too sad to care for his son.</w:t>
            </w:r>
          </w:p>
        </w:tc>
      </w:tr>
      <w:tr w:rsidR="00CD6B7F" w:rsidRPr="00CD6B7F" w14:paraId="6E3AE1AB" w14:textId="77777777" w:rsidTr="00181ADF">
        <w:trPr>
          <w:trHeight w:val="147"/>
        </w:trPr>
        <w:tc>
          <w:tcPr>
            <w:tcW w:w="6449" w:type="dxa"/>
          </w:tcPr>
          <w:p w14:paraId="7F832E09" w14:textId="77777777" w:rsidR="006A3BB9" w:rsidRPr="00CD6B7F" w:rsidRDefault="00C52D45" w:rsidP="00F83EB8">
            <w:pPr>
              <w:spacing w:after="0" w:line="240" w:lineRule="auto"/>
              <w:rPr>
                <w:sz w:val="24"/>
                <w:szCs w:val="24"/>
              </w:rPr>
            </w:pPr>
            <w:r>
              <w:rPr>
                <w:sz w:val="24"/>
                <w:szCs w:val="24"/>
              </w:rPr>
              <w:t xml:space="preserve">On </w:t>
            </w:r>
            <w:r w:rsidR="008052B4">
              <w:rPr>
                <w:sz w:val="24"/>
                <w:szCs w:val="24"/>
              </w:rPr>
              <w:t xml:space="preserve">the second paragraph on </w:t>
            </w:r>
            <w:r>
              <w:rPr>
                <w:sz w:val="24"/>
                <w:szCs w:val="24"/>
              </w:rPr>
              <w:t xml:space="preserve">page 220, what does the word </w:t>
            </w:r>
            <w:r w:rsidRPr="00C52D45">
              <w:rPr>
                <w:i/>
                <w:sz w:val="24"/>
                <w:szCs w:val="24"/>
              </w:rPr>
              <w:t xml:space="preserve">timid </w:t>
            </w:r>
            <w:r>
              <w:rPr>
                <w:sz w:val="24"/>
                <w:szCs w:val="24"/>
              </w:rPr>
              <w:t>mean</w:t>
            </w:r>
            <w:r w:rsidR="00B31098">
              <w:rPr>
                <w:sz w:val="24"/>
                <w:szCs w:val="24"/>
              </w:rPr>
              <w:t>?</w:t>
            </w:r>
            <w:r w:rsidR="008052B4">
              <w:rPr>
                <w:sz w:val="24"/>
                <w:szCs w:val="24"/>
              </w:rPr>
              <w:t xml:space="preserve"> What context clues does the author provide to help the reader determine the meaning of this word? </w:t>
            </w:r>
          </w:p>
        </w:tc>
        <w:tc>
          <w:tcPr>
            <w:tcW w:w="6449" w:type="dxa"/>
          </w:tcPr>
          <w:p w14:paraId="668A0102" w14:textId="77777777" w:rsidR="008052B4" w:rsidRDefault="00C52D45" w:rsidP="008052B4">
            <w:pPr>
              <w:spacing w:after="0" w:line="240" w:lineRule="auto"/>
              <w:rPr>
                <w:sz w:val="24"/>
                <w:szCs w:val="24"/>
              </w:rPr>
            </w:pPr>
            <w:r>
              <w:rPr>
                <w:sz w:val="24"/>
                <w:szCs w:val="24"/>
              </w:rPr>
              <w:t xml:space="preserve">Timid means </w:t>
            </w:r>
            <w:r w:rsidR="008052B4">
              <w:rPr>
                <w:sz w:val="24"/>
                <w:szCs w:val="24"/>
              </w:rPr>
              <w:t xml:space="preserve">the boy is shy.  </w:t>
            </w:r>
          </w:p>
          <w:p w14:paraId="57559FBD" w14:textId="77777777" w:rsidR="008052B4" w:rsidRPr="00343C4C" w:rsidRDefault="008052B4" w:rsidP="008052B4">
            <w:pPr>
              <w:spacing w:after="0" w:line="240" w:lineRule="auto"/>
            </w:pPr>
            <w:r w:rsidRPr="00343C4C">
              <w:t>“walked about stooped over all the time.”</w:t>
            </w:r>
          </w:p>
          <w:p w14:paraId="0ADDF2BA" w14:textId="77777777" w:rsidR="008052B4" w:rsidRDefault="008052B4" w:rsidP="008052B4">
            <w:pPr>
              <w:spacing w:after="0" w:line="240" w:lineRule="auto"/>
              <w:rPr>
                <w:sz w:val="24"/>
                <w:szCs w:val="24"/>
              </w:rPr>
            </w:pPr>
            <w:r>
              <w:rPr>
                <w:sz w:val="24"/>
                <w:szCs w:val="24"/>
              </w:rPr>
              <w:t xml:space="preserve">“When the other boys raced or wrestled, </w:t>
            </w:r>
            <w:proofErr w:type="spellStart"/>
            <w:r>
              <w:rPr>
                <w:sz w:val="24"/>
                <w:szCs w:val="24"/>
              </w:rPr>
              <w:t>Kuo</w:t>
            </w:r>
            <w:proofErr w:type="spellEnd"/>
            <w:r>
              <w:rPr>
                <w:sz w:val="24"/>
                <w:szCs w:val="24"/>
              </w:rPr>
              <w:t>-Haya slipped away.”</w:t>
            </w:r>
          </w:p>
          <w:p w14:paraId="7FB56D9B" w14:textId="77777777" w:rsidR="00CD6B7F" w:rsidRPr="00343C4C" w:rsidRDefault="008052B4" w:rsidP="008052B4">
            <w:pPr>
              <w:spacing w:after="0" w:line="240" w:lineRule="auto"/>
            </w:pPr>
            <w:r>
              <w:rPr>
                <w:sz w:val="24"/>
                <w:szCs w:val="24"/>
              </w:rPr>
              <w:t>“He spent much of his time alone.”</w:t>
            </w:r>
            <w:r w:rsidR="00C52D45" w:rsidRPr="00343C4C">
              <w:t xml:space="preserve"> </w:t>
            </w:r>
          </w:p>
        </w:tc>
      </w:tr>
      <w:tr w:rsidR="00CD6B7F" w:rsidRPr="00CD6B7F" w14:paraId="5AE4CB5A" w14:textId="77777777" w:rsidTr="00181ADF">
        <w:trPr>
          <w:trHeight w:val="147"/>
        </w:trPr>
        <w:tc>
          <w:tcPr>
            <w:tcW w:w="6449" w:type="dxa"/>
          </w:tcPr>
          <w:p w14:paraId="63F061D1" w14:textId="2A09348B" w:rsidR="00F074A5" w:rsidRPr="00CD6B7F" w:rsidRDefault="00C52D45" w:rsidP="00244951">
            <w:pPr>
              <w:spacing w:after="0" w:line="240" w:lineRule="auto"/>
              <w:rPr>
                <w:sz w:val="24"/>
                <w:szCs w:val="24"/>
              </w:rPr>
            </w:pPr>
            <w:r>
              <w:rPr>
                <w:sz w:val="24"/>
                <w:szCs w:val="24"/>
              </w:rPr>
              <w:t xml:space="preserve">On page 220, </w:t>
            </w:r>
            <w:r w:rsidR="00BF4F22">
              <w:rPr>
                <w:sz w:val="24"/>
                <w:szCs w:val="24"/>
              </w:rPr>
              <w:t>it</w:t>
            </w:r>
            <w:r w:rsidR="00244951">
              <w:rPr>
                <w:sz w:val="24"/>
                <w:szCs w:val="24"/>
              </w:rPr>
              <w:t xml:space="preserve"> states that </w:t>
            </w:r>
            <w:proofErr w:type="spellStart"/>
            <w:r w:rsidR="00244951">
              <w:rPr>
                <w:sz w:val="24"/>
                <w:szCs w:val="24"/>
              </w:rPr>
              <w:t>Kua-Halya’s</w:t>
            </w:r>
            <w:proofErr w:type="spellEnd"/>
            <w:r w:rsidR="00244951">
              <w:rPr>
                <w:sz w:val="24"/>
                <w:szCs w:val="24"/>
              </w:rPr>
              <w:t xml:space="preserve"> father did not help him “get ready for his initiation into manhood.” Why does the author purposefully include this detail?</w:t>
            </w:r>
          </w:p>
        </w:tc>
        <w:tc>
          <w:tcPr>
            <w:tcW w:w="6449" w:type="dxa"/>
          </w:tcPr>
          <w:p w14:paraId="17E58324" w14:textId="329384C6" w:rsidR="00CD6B7F" w:rsidRPr="00CD6B7F" w:rsidRDefault="00244951" w:rsidP="00BF4F22">
            <w:pPr>
              <w:pStyle w:val="CommentText"/>
            </w:pPr>
            <w:r>
              <w:t>The author included this detail to signify that one of the most important roles and responsibilities of a father in any society is to raise his boy to become a m</w:t>
            </w:r>
            <w:r w:rsidR="00BF4F22">
              <w:t xml:space="preserve">an.  Because </w:t>
            </w:r>
            <w:proofErr w:type="spellStart"/>
            <w:r w:rsidR="00BF4F22">
              <w:t>Kuo</w:t>
            </w:r>
            <w:proofErr w:type="spellEnd"/>
            <w:r w:rsidR="00BF4F22">
              <w:t xml:space="preserve">-Hays’s father </w:t>
            </w:r>
            <w:r>
              <w:t xml:space="preserve">neglects this responsibility, it leads </w:t>
            </w:r>
            <w:proofErr w:type="spellStart"/>
            <w:r>
              <w:t>Kuo</w:t>
            </w:r>
            <w:proofErr w:type="spellEnd"/>
            <w:r>
              <w:t xml:space="preserve">-Haya to search for this </w:t>
            </w:r>
            <w:r w:rsidR="00BF4F22">
              <w:t>guidance</w:t>
            </w:r>
            <w:r>
              <w:t xml:space="preserve"> somewhere else.  The author specifically included this </w:t>
            </w:r>
            <w:r>
              <w:lastRenderedPageBreak/>
              <w:t>detail to further support the rest of the story.</w:t>
            </w:r>
          </w:p>
        </w:tc>
      </w:tr>
      <w:tr w:rsidR="00CD6B7F" w:rsidRPr="00CD6B7F" w14:paraId="40B5B9C1" w14:textId="77777777" w:rsidTr="00181ADF">
        <w:trPr>
          <w:trHeight w:val="755"/>
        </w:trPr>
        <w:tc>
          <w:tcPr>
            <w:tcW w:w="6449" w:type="dxa"/>
          </w:tcPr>
          <w:p w14:paraId="165A1C48" w14:textId="77777777" w:rsidR="00CD6B7F" w:rsidRDefault="00C52D45" w:rsidP="00181ADF">
            <w:pPr>
              <w:spacing w:after="0" w:line="240" w:lineRule="auto"/>
              <w:rPr>
                <w:sz w:val="24"/>
                <w:szCs w:val="24"/>
              </w:rPr>
            </w:pPr>
            <w:r>
              <w:rPr>
                <w:sz w:val="24"/>
                <w:szCs w:val="24"/>
              </w:rPr>
              <w:lastRenderedPageBreak/>
              <w:t>Cite evidence from the text that tells why the people of the village stayed away from the cliffs.</w:t>
            </w:r>
          </w:p>
          <w:p w14:paraId="19FBAECE" w14:textId="77777777" w:rsidR="00177848" w:rsidRPr="00CD6B7F" w:rsidRDefault="00177848" w:rsidP="00181ADF">
            <w:pPr>
              <w:spacing w:after="0" w:line="240" w:lineRule="auto"/>
              <w:rPr>
                <w:sz w:val="24"/>
                <w:szCs w:val="24"/>
              </w:rPr>
            </w:pPr>
          </w:p>
        </w:tc>
        <w:tc>
          <w:tcPr>
            <w:tcW w:w="6449" w:type="dxa"/>
          </w:tcPr>
          <w:p w14:paraId="7B81E186" w14:textId="66DFABF8" w:rsidR="002539C0" w:rsidRPr="00CD6B7F" w:rsidRDefault="00C52D45" w:rsidP="00181ADF">
            <w:pPr>
              <w:spacing w:after="0" w:line="240" w:lineRule="auto"/>
              <w:rPr>
                <w:sz w:val="24"/>
                <w:szCs w:val="24"/>
              </w:rPr>
            </w:pPr>
            <w:r>
              <w:rPr>
                <w:sz w:val="24"/>
                <w:szCs w:val="24"/>
              </w:rPr>
              <w:t xml:space="preserve">On page 220 it states that </w:t>
            </w:r>
            <w:r w:rsidR="00CC01E6">
              <w:rPr>
                <w:sz w:val="24"/>
                <w:szCs w:val="24"/>
              </w:rPr>
              <w:t>the people stayed away from the cliffs because, “The bear was a very powerful animal…if someone saw a bear’s tracks and followed them he might never come back.”</w:t>
            </w:r>
          </w:p>
        </w:tc>
      </w:tr>
      <w:tr w:rsidR="00CD6B7F" w:rsidRPr="00CD6B7F" w14:paraId="26740198" w14:textId="77777777" w:rsidTr="00181ADF">
        <w:trPr>
          <w:trHeight w:val="147"/>
        </w:trPr>
        <w:tc>
          <w:tcPr>
            <w:tcW w:w="6449" w:type="dxa"/>
          </w:tcPr>
          <w:p w14:paraId="16A4067E" w14:textId="6225DD4F" w:rsidR="00CD6B7F" w:rsidRDefault="008013C5" w:rsidP="00181ADF">
            <w:pPr>
              <w:spacing w:after="0" w:line="240" w:lineRule="auto"/>
              <w:rPr>
                <w:sz w:val="24"/>
                <w:szCs w:val="24"/>
              </w:rPr>
            </w:pPr>
            <w:r>
              <w:rPr>
                <w:sz w:val="24"/>
                <w:szCs w:val="24"/>
              </w:rPr>
              <w:t xml:space="preserve">Why did </w:t>
            </w:r>
            <w:proofErr w:type="spellStart"/>
            <w:r>
              <w:rPr>
                <w:sz w:val="24"/>
                <w:szCs w:val="24"/>
              </w:rPr>
              <w:t>Kuo</w:t>
            </w:r>
            <w:proofErr w:type="spellEnd"/>
            <w:r>
              <w:rPr>
                <w:sz w:val="24"/>
                <w:szCs w:val="24"/>
              </w:rPr>
              <w:t xml:space="preserve">-Haya walk toward the danger of the cliffs where the bears lived? </w:t>
            </w:r>
            <w:r w:rsidR="00BF4F22">
              <w:rPr>
                <w:sz w:val="24"/>
                <w:szCs w:val="24"/>
              </w:rPr>
              <w:t>(Page 221)</w:t>
            </w:r>
          </w:p>
          <w:p w14:paraId="2D99E066" w14:textId="77777777" w:rsidR="00177848" w:rsidRPr="00CD6B7F" w:rsidRDefault="00177848" w:rsidP="00181ADF">
            <w:pPr>
              <w:spacing w:after="0" w:line="240" w:lineRule="auto"/>
              <w:rPr>
                <w:sz w:val="24"/>
                <w:szCs w:val="24"/>
              </w:rPr>
            </w:pPr>
          </w:p>
        </w:tc>
        <w:tc>
          <w:tcPr>
            <w:tcW w:w="6449" w:type="dxa"/>
          </w:tcPr>
          <w:p w14:paraId="03426D9E" w14:textId="77777777" w:rsidR="00CD6B7F" w:rsidRPr="00CD6B7F" w:rsidRDefault="008013C5" w:rsidP="00181ADF">
            <w:pPr>
              <w:spacing w:after="0" w:line="240" w:lineRule="auto"/>
              <w:rPr>
                <w:sz w:val="24"/>
                <w:szCs w:val="24"/>
              </w:rPr>
            </w:pPr>
            <w:proofErr w:type="spellStart"/>
            <w:r>
              <w:rPr>
                <w:sz w:val="24"/>
                <w:szCs w:val="24"/>
              </w:rPr>
              <w:t>Kuo</w:t>
            </w:r>
            <w:proofErr w:type="spellEnd"/>
            <w:r>
              <w:rPr>
                <w:sz w:val="24"/>
                <w:szCs w:val="24"/>
              </w:rPr>
              <w:t xml:space="preserve">-Haya was never told it was dangerous and that the </w:t>
            </w:r>
            <w:r w:rsidR="00617EEF">
              <w:rPr>
                <w:sz w:val="24"/>
                <w:szCs w:val="24"/>
              </w:rPr>
              <w:t>bears were powerful animals. He was just walking and he didn’t know to stay away from the cliffs.</w:t>
            </w:r>
            <w:r>
              <w:rPr>
                <w:sz w:val="24"/>
                <w:szCs w:val="24"/>
              </w:rPr>
              <w:t xml:space="preserve"> </w:t>
            </w:r>
          </w:p>
        </w:tc>
      </w:tr>
      <w:tr w:rsidR="00C8581C" w:rsidRPr="00CD6B7F" w14:paraId="71CAE52E" w14:textId="77777777" w:rsidTr="00AC04C2">
        <w:trPr>
          <w:trHeight w:val="2132"/>
        </w:trPr>
        <w:tc>
          <w:tcPr>
            <w:tcW w:w="6449" w:type="dxa"/>
          </w:tcPr>
          <w:p w14:paraId="4B6DEABA" w14:textId="77777777" w:rsidR="009C2F18" w:rsidRDefault="009C2F18" w:rsidP="009C2F18">
            <w:pPr>
              <w:pStyle w:val="CommentText"/>
            </w:pPr>
            <w:r>
              <w:t xml:space="preserve">Reread paragraphs 2-3 on page 221.  Describe </w:t>
            </w:r>
            <w:proofErr w:type="spellStart"/>
            <w:r>
              <w:t>Kuo</w:t>
            </w:r>
            <w:proofErr w:type="spellEnd"/>
            <w:r>
              <w:t xml:space="preserve">-Haya’s first interaction with the bears.   How does the author create a sense of mystery? </w:t>
            </w:r>
          </w:p>
          <w:p w14:paraId="52D2CF7D" w14:textId="77777777" w:rsidR="00DA64E9" w:rsidRDefault="00DA64E9" w:rsidP="00181ADF">
            <w:pPr>
              <w:spacing w:after="0" w:line="240" w:lineRule="auto"/>
              <w:rPr>
                <w:sz w:val="24"/>
                <w:szCs w:val="24"/>
              </w:rPr>
            </w:pPr>
          </w:p>
          <w:p w14:paraId="7C6EDA27" w14:textId="77777777" w:rsidR="00C8581C" w:rsidRPr="00DA64E9" w:rsidRDefault="00C8581C" w:rsidP="00DA64E9">
            <w:pPr>
              <w:spacing w:after="0" w:line="240" w:lineRule="auto"/>
              <w:rPr>
                <w:sz w:val="24"/>
                <w:szCs w:val="24"/>
              </w:rPr>
            </w:pPr>
          </w:p>
        </w:tc>
        <w:tc>
          <w:tcPr>
            <w:tcW w:w="6449" w:type="dxa"/>
          </w:tcPr>
          <w:p w14:paraId="6E23E311" w14:textId="2DD52961" w:rsidR="00C8581C" w:rsidRDefault="009C2F18" w:rsidP="004F727E">
            <w:pPr>
              <w:pStyle w:val="CommentText"/>
            </w:pPr>
            <w:r>
              <w:t xml:space="preserve">Initially the cubs were frightened and “ran away” when they saw </w:t>
            </w:r>
            <w:proofErr w:type="spellStart"/>
            <w:r>
              <w:t>Kuo</w:t>
            </w:r>
            <w:proofErr w:type="spellEnd"/>
            <w:r>
              <w:t xml:space="preserve">-Haya.  After he reassured them that he would not harm them, the cubs began to play with </w:t>
            </w:r>
            <w:proofErr w:type="spellStart"/>
            <w:r>
              <w:t>Kuo</w:t>
            </w:r>
            <w:proofErr w:type="spellEnd"/>
            <w:r>
              <w:t xml:space="preserve">-Haya.  When the mother bear saw her cubs playing with </w:t>
            </w:r>
            <w:proofErr w:type="spellStart"/>
            <w:r>
              <w:t>Kuo</w:t>
            </w:r>
            <w:proofErr w:type="spellEnd"/>
            <w:r>
              <w:t>-Haya, the author described the mother bear’s presence as “A shadow came over them” and left that scene there.  This creates a sense of mystery in the story.</w:t>
            </w:r>
          </w:p>
        </w:tc>
      </w:tr>
      <w:tr w:rsidR="00CD6B7F" w:rsidRPr="00CD6B7F" w14:paraId="4D9BB2A6" w14:textId="77777777" w:rsidTr="00181ADF">
        <w:trPr>
          <w:trHeight w:val="791"/>
        </w:trPr>
        <w:tc>
          <w:tcPr>
            <w:tcW w:w="6449" w:type="dxa"/>
          </w:tcPr>
          <w:p w14:paraId="0FC70608" w14:textId="61A7FFFB" w:rsidR="00CD6B7F" w:rsidRPr="00CD6B7F" w:rsidRDefault="00617EEF" w:rsidP="00181ADF">
            <w:pPr>
              <w:spacing w:after="0" w:line="240" w:lineRule="auto"/>
              <w:rPr>
                <w:sz w:val="24"/>
                <w:szCs w:val="24"/>
              </w:rPr>
            </w:pPr>
            <w:r>
              <w:rPr>
                <w:sz w:val="24"/>
                <w:szCs w:val="24"/>
              </w:rPr>
              <w:t>What evidence does the author provide on page 221 to show the bears accepted</w:t>
            </w:r>
            <w:r w:rsidR="003E30D1">
              <w:rPr>
                <w:sz w:val="24"/>
                <w:szCs w:val="24"/>
              </w:rPr>
              <w:t xml:space="preserve"> and wouldn’t hurt</w:t>
            </w:r>
            <w:r>
              <w:rPr>
                <w:sz w:val="24"/>
                <w:szCs w:val="24"/>
              </w:rPr>
              <w:t xml:space="preserve"> </w:t>
            </w:r>
            <w:proofErr w:type="spellStart"/>
            <w:r>
              <w:rPr>
                <w:sz w:val="24"/>
                <w:szCs w:val="24"/>
              </w:rPr>
              <w:t>Kuo</w:t>
            </w:r>
            <w:proofErr w:type="spellEnd"/>
            <w:r>
              <w:rPr>
                <w:sz w:val="24"/>
                <w:szCs w:val="24"/>
              </w:rPr>
              <w:t>-Haya</w:t>
            </w:r>
            <w:r w:rsidR="00BF4F22">
              <w:rPr>
                <w:sz w:val="24"/>
                <w:szCs w:val="24"/>
              </w:rPr>
              <w:t>?</w:t>
            </w:r>
          </w:p>
        </w:tc>
        <w:tc>
          <w:tcPr>
            <w:tcW w:w="6449" w:type="dxa"/>
          </w:tcPr>
          <w:p w14:paraId="613F1F2C" w14:textId="77777777" w:rsidR="002539C0" w:rsidRPr="00CD6B7F" w:rsidRDefault="00617EEF" w:rsidP="00181ADF">
            <w:pPr>
              <w:spacing w:after="0" w:line="240" w:lineRule="auto"/>
              <w:rPr>
                <w:sz w:val="24"/>
                <w:szCs w:val="24"/>
              </w:rPr>
            </w:pPr>
            <w:r>
              <w:rPr>
                <w:sz w:val="24"/>
                <w:szCs w:val="24"/>
              </w:rPr>
              <w:t xml:space="preserve">The bear cubs walked back to the boy and </w:t>
            </w:r>
            <w:r w:rsidR="003E30D1">
              <w:rPr>
                <w:sz w:val="24"/>
                <w:szCs w:val="24"/>
              </w:rPr>
              <w:t xml:space="preserve">they played together and, “the mother bear watched them approvingly, nudging </w:t>
            </w:r>
            <w:proofErr w:type="spellStart"/>
            <w:r w:rsidR="003E30D1">
              <w:rPr>
                <w:sz w:val="24"/>
                <w:szCs w:val="24"/>
              </w:rPr>
              <w:t>Kuo</w:t>
            </w:r>
            <w:proofErr w:type="spellEnd"/>
            <w:r w:rsidR="003E30D1">
              <w:rPr>
                <w:sz w:val="24"/>
                <w:szCs w:val="24"/>
              </w:rPr>
              <w:t>-Haya now and then to encourage him.”</w:t>
            </w:r>
          </w:p>
        </w:tc>
      </w:tr>
      <w:tr w:rsidR="00CD6B7F" w:rsidRPr="00CD6B7F" w14:paraId="2DDB6E43" w14:textId="77777777" w:rsidTr="00181ADF">
        <w:trPr>
          <w:trHeight w:val="901"/>
        </w:trPr>
        <w:tc>
          <w:tcPr>
            <w:tcW w:w="6449" w:type="dxa"/>
          </w:tcPr>
          <w:p w14:paraId="69217813" w14:textId="39C9DCBC" w:rsidR="00CD6B7F" w:rsidRPr="00CD6B7F" w:rsidRDefault="009C2F18" w:rsidP="004951A5">
            <w:pPr>
              <w:pStyle w:val="CommentText"/>
            </w:pPr>
            <w:r>
              <w:t>A simile is a comparison between two things using the words “like” or “as”.  What is the significance of the simile i</w:t>
            </w:r>
            <w:r w:rsidR="00DA64E9">
              <w:t>n the last sentence on page 221</w:t>
            </w:r>
            <w:r w:rsidR="00BF4F22">
              <w:t>?</w:t>
            </w:r>
          </w:p>
        </w:tc>
        <w:tc>
          <w:tcPr>
            <w:tcW w:w="6449" w:type="dxa"/>
          </w:tcPr>
          <w:p w14:paraId="44084EB6" w14:textId="4EEC2C83" w:rsidR="002539C0" w:rsidRDefault="008523BF" w:rsidP="008523BF">
            <w:pPr>
              <w:spacing w:after="0" w:line="240" w:lineRule="auto"/>
              <w:rPr>
                <w:sz w:val="24"/>
                <w:szCs w:val="24"/>
              </w:rPr>
            </w:pPr>
            <w:r>
              <w:rPr>
                <w:sz w:val="24"/>
                <w:szCs w:val="24"/>
              </w:rPr>
              <w:t xml:space="preserve">The simile in the sentence </w:t>
            </w:r>
            <w:r w:rsidR="00DA64E9">
              <w:rPr>
                <w:sz w:val="24"/>
                <w:szCs w:val="24"/>
              </w:rPr>
              <w:t xml:space="preserve">is, </w:t>
            </w:r>
            <w:r>
              <w:rPr>
                <w:sz w:val="24"/>
                <w:szCs w:val="24"/>
              </w:rPr>
              <w:t xml:space="preserve">“Every one of the medicine man’s words went into the father’s heart like an arrow.”  </w:t>
            </w:r>
            <w:r w:rsidR="009A54BB">
              <w:rPr>
                <w:sz w:val="24"/>
                <w:szCs w:val="24"/>
              </w:rPr>
              <w:t>This sentence shows the power of the medicine man’s words</w:t>
            </w:r>
            <w:r w:rsidR="008C37BF">
              <w:rPr>
                <w:sz w:val="24"/>
                <w:szCs w:val="24"/>
              </w:rPr>
              <w:t>,</w:t>
            </w:r>
            <w:r>
              <w:rPr>
                <w:sz w:val="24"/>
                <w:szCs w:val="24"/>
              </w:rPr>
              <w:t xml:space="preserve"> which “like an arrow”</w:t>
            </w:r>
            <w:r w:rsidR="009A54BB">
              <w:rPr>
                <w:sz w:val="24"/>
                <w:szCs w:val="24"/>
              </w:rPr>
              <w:t xml:space="preserve"> pierced int</w:t>
            </w:r>
            <w:r>
              <w:rPr>
                <w:sz w:val="24"/>
                <w:szCs w:val="24"/>
              </w:rPr>
              <w:t xml:space="preserve">o </w:t>
            </w:r>
            <w:proofErr w:type="spellStart"/>
            <w:r>
              <w:rPr>
                <w:sz w:val="24"/>
                <w:szCs w:val="24"/>
              </w:rPr>
              <w:t>Kuo</w:t>
            </w:r>
            <w:proofErr w:type="spellEnd"/>
            <w:r>
              <w:rPr>
                <w:sz w:val="24"/>
                <w:szCs w:val="24"/>
              </w:rPr>
              <w:t xml:space="preserve">-Haya’s father’s heart.  </w:t>
            </w:r>
            <w:r w:rsidR="002539C0">
              <w:rPr>
                <w:sz w:val="24"/>
                <w:szCs w:val="24"/>
              </w:rPr>
              <w:t>It is important because now the father finally realized that he had neglected his son instead of guiding him to manhood.</w:t>
            </w:r>
            <w:r w:rsidR="00DA64E9">
              <w:rPr>
                <w:sz w:val="24"/>
                <w:szCs w:val="24"/>
              </w:rPr>
              <w:t xml:space="preserve">  On page 222 the author states, </w:t>
            </w:r>
            <w:r w:rsidR="00DA64E9" w:rsidRPr="003918B8">
              <w:rPr>
                <w:i/>
                <w:sz w:val="24"/>
                <w:szCs w:val="24"/>
              </w:rPr>
              <w:t>“He began to realize that he had been blind to</w:t>
            </w:r>
            <w:r w:rsidR="00DA64E9">
              <w:rPr>
                <w:i/>
                <w:sz w:val="24"/>
                <w:szCs w:val="24"/>
              </w:rPr>
              <w:t xml:space="preserve"> </w:t>
            </w:r>
            <w:r w:rsidR="00DA64E9" w:rsidRPr="003918B8">
              <w:rPr>
                <w:i/>
                <w:sz w:val="24"/>
                <w:szCs w:val="24"/>
              </w:rPr>
              <w:t>his son’s needs.”</w:t>
            </w:r>
            <w:r w:rsidR="00DA64E9">
              <w:rPr>
                <w:sz w:val="24"/>
                <w:szCs w:val="24"/>
              </w:rPr>
              <w:t xml:space="preserve"> </w:t>
            </w:r>
          </w:p>
          <w:p w14:paraId="0DC085D8" w14:textId="77777777" w:rsidR="00DA64E9" w:rsidRPr="00CD6B7F" w:rsidRDefault="00DA64E9" w:rsidP="008523BF">
            <w:pPr>
              <w:spacing w:after="0" w:line="240" w:lineRule="auto"/>
              <w:rPr>
                <w:sz w:val="24"/>
                <w:szCs w:val="24"/>
              </w:rPr>
            </w:pPr>
          </w:p>
        </w:tc>
      </w:tr>
      <w:tr w:rsidR="00CD6B7F" w:rsidRPr="00CD6B7F" w14:paraId="2E43CC6E" w14:textId="77777777" w:rsidTr="00181ADF">
        <w:trPr>
          <w:trHeight w:val="886"/>
        </w:trPr>
        <w:tc>
          <w:tcPr>
            <w:tcW w:w="6449" w:type="dxa"/>
          </w:tcPr>
          <w:p w14:paraId="455E7CFD" w14:textId="46AC0591" w:rsidR="00CD6B7F" w:rsidRPr="00CD6B7F" w:rsidRDefault="008069C0" w:rsidP="00BF4F22">
            <w:pPr>
              <w:spacing w:after="0" w:line="240" w:lineRule="auto"/>
              <w:rPr>
                <w:sz w:val="24"/>
                <w:szCs w:val="24"/>
              </w:rPr>
            </w:pPr>
            <w:r>
              <w:rPr>
                <w:sz w:val="24"/>
                <w:szCs w:val="24"/>
              </w:rPr>
              <w:t xml:space="preserve">On Page 221 the author states that </w:t>
            </w:r>
            <w:proofErr w:type="spellStart"/>
            <w:r>
              <w:rPr>
                <w:sz w:val="24"/>
                <w:szCs w:val="24"/>
              </w:rPr>
              <w:t>Kuo</w:t>
            </w:r>
            <w:proofErr w:type="spellEnd"/>
            <w:r>
              <w:rPr>
                <w:sz w:val="24"/>
                <w:szCs w:val="24"/>
              </w:rPr>
              <w:t>-Haya’s father shouted to his son, “Come to me.” But the boy just looked at his father and walked away into the bears</w:t>
            </w:r>
            <w:r w:rsidR="00BF4F22">
              <w:rPr>
                <w:sz w:val="24"/>
                <w:szCs w:val="24"/>
              </w:rPr>
              <w:t>’</w:t>
            </w:r>
            <w:r>
              <w:rPr>
                <w:sz w:val="24"/>
                <w:szCs w:val="24"/>
              </w:rPr>
              <w:t xml:space="preserve"> cave. What can you infer </w:t>
            </w:r>
            <w:r>
              <w:rPr>
                <w:sz w:val="24"/>
                <w:szCs w:val="24"/>
              </w:rPr>
              <w:lastRenderedPageBreak/>
              <w:t xml:space="preserve">about </w:t>
            </w:r>
            <w:proofErr w:type="spellStart"/>
            <w:r>
              <w:rPr>
                <w:sz w:val="24"/>
                <w:szCs w:val="24"/>
              </w:rPr>
              <w:t>Kuo</w:t>
            </w:r>
            <w:proofErr w:type="spellEnd"/>
            <w:r>
              <w:rPr>
                <w:sz w:val="24"/>
                <w:szCs w:val="24"/>
              </w:rPr>
              <w:t xml:space="preserve">-Haya’s state of mind </w:t>
            </w:r>
            <w:r w:rsidR="00BF4F22">
              <w:rPr>
                <w:sz w:val="24"/>
                <w:szCs w:val="24"/>
              </w:rPr>
              <w:t>regarding</w:t>
            </w:r>
            <w:r>
              <w:rPr>
                <w:sz w:val="24"/>
                <w:szCs w:val="24"/>
              </w:rPr>
              <w:t xml:space="preserve"> his father at this point in the story?</w:t>
            </w:r>
          </w:p>
        </w:tc>
        <w:tc>
          <w:tcPr>
            <w:tcW w:w="6449" w:type="dxa"/>
          </w:tcPr>
          <w:p w14:paraId="54EDBE11" w14:textId="77777777" w:rsidR="00CD6B7F" w:rsidRDefault="008069C0" w:rsidP="00181ADF">
            <w:pPr>
              <w:spacing w:after="0" w:line="240" w:lineRule="auto"/>
              <w:rPr>
                <w:sz w:val="24"/>
                <w:szCs w:val="24"/>
              </w:rPr>
            </w:pPr>
            <w:r>
              <w:rPr>
                <w:sz w:val="24"/>
                <w:szCs w:val="24"/>
              </w:rPr>
              <w:lastRenderedPageBreak/>
              <w:t>The boy wanted to be with the bears more than his father. The bears were helping him more than his father had up to this point and he trusted the bears more than his father.</w:t>
            </w:r>
          </w:p>
          <w:p w14:paraId="3FA168F1" w14:textId="77777777" w:rsidR="00411E93" w:rsidRPr="00CD6B7F" w:rsidRDefault="00411E93" w:rsidP="00181ADF">
            <w:pPr>
              <w:spacing w:after="0" w:line="240" w:lineRule="auto"/>
              <w:rPr>
                <w:sz w:val="24"/>
                <w:szCs w:val="24"/>
              </w:rPr>
            </w:pPr>
          </w:p>
        </w:tc>
      </w:tr>
      <w:tr w:rsidR="00CD6B7F" w:rsidRPr="00CD6B7F" w14:paraId="58509BE9" w14:textId="77777777" w:rsidTr="00181ADF">
        <w:trPr>
          <w:trHeight w:val="899"/>
        </w:trPr>
        <w:tc>
          <w:tcPr>
            <w:tcW w:w="6449" w:type="dxa"/>
          </w:tcPr>
          <w:p w14:paraId="7A065A7E" w14:textId="505E6AC2" w:rsidR="009E60B7" w:rsidRPr="00CD6B7F" w:rsidRDefault="00BA21C7" w:rsidP="00AC04C2">
            <w:pPr>
              <w:spacing w:after="0" w:line="240" w:lineRule="auto"/>
              <w:rPr>
                <w:sz w:val="24"/>
                <w:szCs w:val="24"/>
              </w:rPr>
            </w:pPr>
            <w:r>
              <w:rPr>
                <w:sz w:val="24"/>
                <w:szCs w:val="24"/>
              </w:rPr>
              <w:lastRenderedPageBreak/>
              <w:t>O</w:t>
            </w:r>
            <w:r w:rsidR="00E56F36">
              <w:rPr>
                <w:sz w:val="24"/>
                <w:szCs w:val="24"/>
              </w:rPr>
              <w:t xml:space="preserve">n </w:t>
            </w:r>
            <w:r w:rsidR="008C37BF">
              <w:rPr>
                <w:sz w:val="24"/>
                <w:szCs w:val="24"/>
              </w:rPr>
              <w:t xml:space="preserve">page </w:t>
            </w:r>
            <w:r w:rsidR="00E56F36">
              <w:rPr>
                <w:sz w:val="24"/>
                <w:szCs w:val="24"/>
              </w:rPr>
              <w:t>222</w:t>
            </w:r>
            <w:r w:rsidR="00BF4F22">
              <w:rPr>
                <w:sz w:val="24"/>
                <w:szCs w:val="24"/>
              </w:rPr>
              <w:t>,</w:t>
            </w:r>
            <w:r w:rsidR="00E56F36">
              <w:rPr>
                <w:sz w:val="24"/>
                <w:szCs w:val="24"/>
              </w:rPr>
              <w:t xml:space="preserve"> the author states that </w:t>
            </w:r>
            <w:proofErr w:type="spellStart"/>
            <w:r w:rsidR="00AC04C2">
              <w:rPr>
                <w:sz w:val="24"/>
                <w:szCs w:val="24"/>
              </w:rPr>
              <w:t>Kuo</w:t>
            </w:r>
            <w:proofErr w:type="spellEnd"/>
            <w:r>
              <w:rPr>
                <w:sz w:val="24"/>
                <w:szCs w:val="24"/>
              </w:rPr>
              <w:t>-Haya’s father was angry</w:t>
            </w:r>
            <w:r w:rsidR="00305B58">
              <w:rPr>
                <w:sz w:val="24"/>
                <w:szCs w:val="24"/>
              </w:rPr>
              <w:t xml:space="preserve"> and wanted to harm the bear</w:t>
            </w:r>
            <w:r>
              <w:rPr>
                <w:sz w:val="24"/>
                <w:szCs w:val="24"/>
              </w:rPr>
              <w:t xml:space="preserve"> for keeping him away from his son. What changed his </w:t>
            </w:r>
            <w:r w:rsidR="00305B58">
              <w:rPr>
                <w:sz w:val="24"/>
                <w:szCs w:val="24"/>
              </w:rPr>
              <w:t>attitude?</w:t>
            </w:r>
          </w:p>
        </w:tc>
        <w:tc>
          <w:tcPr>
            <w:tcW w:w="6449" w:type="dxa"/>
          </w:tcPr>
          <w:p w14:paraId="60CA9F5D" w14:textId="77777777" w:rsidR="00CD6B7F" w:rsidRPr="00CD6B7F" w:rsidRDefault="00305B58" w:rsidP="00181ADF">
            <w:pPr>
              <w:spacing w:after="0" w:line="240" w:lineRule="auto"/>
              <w:rPr>
                <w:sz w:val="24"/>
                <w:szCs w:val="24"/>
              </w:rPr>
            </w:pPr>
            <w:r>
              <w:rPr>
                <w:sz w:val="24"/>
                <w:szCs w:val="24"/>
              </w:rPr>
              <w:t>The medicine man told him not to harm the bear</w:t>
            </w:r>
            <w:r w:rsidR="00E80D43">
              <w:rPr>
                <w:sz w:val="24"/>
                <w:szCs w:val="24"/>
              </w:rPr>
              <w:t>s</w:t>
            </w:r>
            <w:r>
              <w:rPr>
                <w:sz w:val="24"/>
                <w:szCs w:val="24"/>
              </w:rPr>
              <w:t xml:space="preserve"> because they were teaching his boy how people should care for each other. He must show love, not violence to get his son back.</w:t>
            </w:r>
          </w:p>
        </w:tc>
      </w:tr>
      <w:tr w:rsidR="00D85FD2" w:rsidRPr="00CD6B7F" w14:paraId="064CE418" w14:textId="77777777" w:rsidTr="00181ADF">
        <w:trPr>
          <w:trHeight w:val="899"/>
        </w:trPr>
        <w:tc>
          <w:tcPr>
            <w:tcW w:w="6449" w:type="dxa"/>
          </w:tcPr>
          <w:p w14:paraId="277A0D6B" w14:textId="51328192" w:rsidR="00E04D45" w:rsidRPr="00181ADF" w:rsidRDefault="00D85FD2" w:rsidP="00181ADF">
            <w:pPr>
              <w:spacing w:after="0" w:line="240" w:lineRule="auto"/>
              <w:rPr>
                <w:sz w:val="24"/>
                <w:szCs w:val="24"/>
              </w:rPr>
            </w:pPr>
            <w:r>
              <w:rPr>
                <w:sz w:val="24"/>
                <w:szCs w:val="24"/>
              </w:rPr>
              <w:t>On page 222</w:t>
            </w:r>
            <w:r w:rsidR="00BF4F22">
              <w:rPr>
                <w:sz w:val="24"/>
                <w:szCs w:val="24"/>
              </w:rPr>
              <w:t>,</w:t>
            </w:r>
            <w:r>
              <w:rPr>
                <w:sz w:val="24"/>
                <w:szCs w:val="24"/>
              </w:rPr>
              <w:t xml:space="preserve"> the author invites the reader to predict what the father will do when he sees the bees. </w:t>
            </w:r>
            <w:r w:rsidR="00E80D43">
              <w:rPr>
                <w:sz w:val="24"/>
                <w:szCs w:val="24"/>
              </w:rPr>
              <w:t>What can you infer about the father’s knowledge of bees from the passage, “As he sat there, a bee flew up to him, right by his face. Then it flew away. The father stood up. Now He knew what to do!”?</w:t>
            </w:r>
          </w:p>
        </w:tc>
        <w:tc>
          <w:tcPr>
            <w:tcW w:w="6449" w:type="dxa"/>
          </w:tcPr>
          <w:p w14:paraId="10617833" w14:textId="77777777" w:rsidR="00D85FD2" w:rsidRDefault="00D85FD2" w:rsidP="00181ADF">
            <w:pPr>
              <w:spacing w:after="0" w:line="240" w:lineRule="auto"/>
              <w:rPr>
                <w:sz w:val="24"/>
                <w:szCs w:val="24"/>
              </w:rPr>
            </w:pPr>
            <w:r>
              <w:rPr>
                <w:sz w:val="24"/>
                <w:szCs w:val="24"/>
              </w:rPr>
              <w:t xml:space="preserve">The reader infers that the father knows that bees make honey and that bears like honey because </w:t>
            </w:r>
            <w:r w:rsidR="00E80D43">
              <w:rPr>
                <w:sz w:val="24"/>
                <w:szCs w:val="24"/>
              </w:rPr>
              <w:t xml:space="preserve">right after that </w:t>
            </w:r>
            <w:r>
              <w:rPr>
                <w:sz w:val="24"/>
                <w:szCs w:val="24"/>
              </w:rPr>
              <w:t xml:space="preserve">the father gets the honey </w:t>
            </w:r>
            <w:r w:rsidR="00E80D43">
              <w:rPr>
                <w:sz w:val="24"/>
                <w:szCs w:val="24"/>
              </w:rPr>
              <w:t>and takes it to the bears.</w:t>
            </w:r>
            <w:r>
              <w:rPr>
                <w:sz w:val="24"/>
                <w:szCs w:val="24"/>
              </w:rPr>
              <w:t xml:space="preserve"> </w:t>
            </w:r>
            <w:r w:rsidR="00DE3B88">
              <w:rPr>
                <w:sz w:val="24"/>
                <w:szCs w:val="24"/>
              </w:rPr>
              <w:t>He found a non-violent way to approach the bears.</w:t>
            </w:r>
          </w:p>
        </w:tc>
      </w:tr>
      <w:tr w:rsidR="00236D61" w:rsidRPr="00CD6B7F" w14:paraId="619BE361" w14:textId="77777777" w:rsidTr="00181ADF">
        <w:trPr>
          <w:trHeight w:val="899"/>
        </w:trPr>
        <w:tc>
          <w:tcPr>
            <w:tcW w:w="6449" w:type="dxa"/>
          </w:tcPr>
          <w:p w14:paraId="4ED71C99" w14:textId="69FE455F" w:rsidR="00236D61" w:rsidRDefault="00F06A95" w:rsidP="00BF4F22">
            <w:pPr>
              <w:spacing w:after="0" w:line="240" w:lineRule="auto"/>
              <w:rPr>
                <w:sz w:val="24"/>
                <w:szCs w:val="24"/>
              </w:rPr>
            </w:pPr>
            <w:r>
              <w:rPr>
                <w:sz w:val="24"/>
                <w:szCs w:val="24"/>
              </w:rPr>
              <w:t xml:space="preserve">What did </w:t>
            </w:r>
            <w:proofErr w:type="spellStart"/>
            <w:r>
              <w:rPr>
                <w:sz w:val="24"/>
                <w:szCs w:val="24"/>
              </w:rPr>
              <w:t>Kuo</w:t>
            </w:r>
            <w:proofErr w:type="spellEnd"/>
            <w:r>
              <w:rPr>
                <w:sz w:val="24"/>
                <w:szCs w:val="24"/>
              </w:rPr>
              <w:t xml:space="preserve">-Haya learn from the bears? </w:t>
            </w:r>
            <w:r w:rsidR="00BF4F22">
              <w:rPr>
                <w:sz w:val="24"/>
                <w:szCs w:val="24"/>
              </w:rPr>
              <w:t>(Pages 222-223)</w:t>
            </w:r>
          </w:p>
        </w:tc>
        <w:tc>
          <w:tcPr>
            <w:tcW w:w="6449" w:type="dxa"/>
          </w:tcPr>
          <w:p w14:paraId="2D70F60C" w14:textId="77777777" w:rsidR="00236D61" w:rsidRDefault="00F06A95" w:rsidP="00181ADF">
            <w:pPr>
              <w:spacing w:after="0" w:line="240" w:lineRule="auto"/>
              <w:rPr>
                <w:sz w:val="24"/>
                <w:szCs w:val="24"/>
              </w:rPr>
            </w:pPr>
            <w:r>
              <w:rPr>
                <w:sz w:val="24"/>
                <w:szCs w:val="24"/>
              </w:rPr>
              <w:t>The boy is surer of himself. The Bears taught him to wrestle. Also, the boy had learned the importance on caring for one another because the bears loved and cared for him. These are things he should have learned from his father.</w:t>
            </w:r>
          </w:p>
        </w:tc>
      </w:tr>
      <w:tr w:rsidR="00E80D43" w:rsidRPr="00CD6B7F" w14:paraId="56F8EFC9" w14:textId="77777777" w:rsidTr="00181ADF">
        <w:trPr>
          <w:trHeight w:val="899"/>
        </w:trPr>
        <w:tc>
          <w:tcPr>
            <w:tcW w:w="6449" w:type="dxa"/>
          </w:tcPr>
          <w:p w14:paraId="346EE2D8" w14:textId="66FB2BA8" w:rsidR="00E80D43" w:rsidRDefault="00E04D45" w:rsidP="00BF4F22">
            <w:pPr>
              <w:spacing w:after="0" w:line="240" w:lineRule="auto"/>
              <w:rPr>
                <w:sz w:val="24"/>
                <w:szCs w:val="24"/>
              </w:rPr>
            </w:pPr>
            <w:r>
              <w:rPr>
                <w:sz w:val="24"/>
                <w:szCs w:val="24"/>
              </w:rPr>
              <w:t xml:space="preserve">What did the father learn from the bears? </w:t>
            </w:r>
            <w:r w:rsidR="00BF4F22">
              <w:rPr>
                <w:sz w:val="24"/>
                <w:szCs w:val="24"/>
              </w:rPr>
              <w:t>(Pages 223-224)</w:t>
            </w:r>
          </w:p>
        </w:tc>
        <w:tc>
          <w:tcPr>
            <w:tcW w:w="6449" w:type="dxa"/>
          </w:tcPr>
          <w:p w14:paraId="1D0153CF" w14:textId="145739E8" w:rsidR="002E18F4" w:rsidRDefault="00E04D45" w:rsidP="00236D61">
            <w:pPr>
              <w:spacing w:after="0" w:line="240" w:lineRule="auto"/>
              <w:rPr>
                <w:sz w:val="24"/>
                <w:szCs w:val="24"/>
              </w:rPr>
            </w:pPr>
            <w:r>
              <w:rPr>
                <w:sz w:val="24"/>
                <w:szCs w:val="24"/>
              </w:rPr>
              <w:t xml:space="preserve">The bears taught the father that he should treat </w:t>
            </w:r>
            <w:proofErr w:type="spellStart"/>
            <w:r>
              <w:rPr>
                <w:sz w:val="24"/>
                <w:szCs w:val="24"/>
              </w:rPr>
              <w:t>Kuo</w:t>
            </w:r>
            <w:proofErr w:type="spellEnd"/>
            <w:r>
              <w:rPr>
                <w:sz w:val="24"/>
                <w:szCs w:val="24"/>
              </w:rPr>
              <w:t xml:space="preserve">-Haya, “as a father should treat a son.” </w:t>
            </w:r>
            <w:r w:rsidR="00236D61">
              <w:rPr>
                <w:sz w:val="24"/>
                <w:szCs w:val="24"/>
              </w:rPr>
              <w:t>He learned to give</w:t>
            </w:r>
            <w:r>
              <w:rPr>
                <w:sz w:val="24"/>
                <w:szCs w:val="24"/>
              </w:rPr>
              <w:t xml:space="preserve"> his boy</w:t>
            </w:r>
            <w:r w:rsidR="002E18F4">
              <w:rPr>
                <w:sz w:val="24"/>
                <w:szCs w:val="24"/>
              </w:rPr>
              <w:t xml:space="preserve"> “the love a so</w:t>
            </w:r>
            <w:r w:rsidR="004F2AAA">
              <w:rPr>
                <w:sz w:val="24"/>
                <w:szCs w:val="24"/>
              </w:rPr>
              <w:t>n</w:t>
            </w:r>
            <w:r w:rsidR="002E18F4">
              <w:rPr>
                <w:sz w:val="24"/>
                <w:szCs w:val="24"/>
              </w:rPr>
              <w:t xml:space="preserve"> deserves”</w:t>
            </w:r>
            <w:r>
              <w:rPr>
                <w:sz w:val="24"/>
                <w:szCs w:val="24"/>
              </w:rPr>
              <w:t xml:space="preserve"> and </w:t>
            </w:r>
            <w:r w:rsidR="008C37BF">
              <w:rPr>
                <w:sz w:val="24"/>
                <w:szCs w:val="24"/>
              </w:rPr>
              <w:t>“</w:t>
            </w:r>
            <w:r>
              <w:rPr>
                <w:sz w:val="24"/>
                <w:szCs w:val="24"/>
              </w:rPr>
              <w:t xml:space="preserve">taught him </w:t>
            </w:r>
            <w:r w:rsidR="002E18F4">
              <w:rPr>
                <w:sz w:val="24"/>
                <w:szCs w:val="24"/>
              </w:rPr>
              <w:t xml:space="preserve">all </w:t>
            </w:r>
            <w:r>
              <w:rPr>
                <w:sz w:val="24"/>
                <w:szCs w:val="24"/>
              </w:rPr>
              <w:t>the things</w:t>
            </w:r>
            <w:r w:rsidR="002E18F4">
              <w:rPr>
                <w:sz w:val="24"/>
                <w:szCs w:val="24"/>
              </w:rPr>
              <w:t xml:space="preserve"> a son should be taught.”</w:t>
            </w:r>
            <w:r>
              <w:rPr>
                <w:sz w:val="24"/>
                <w:szCs w:val="24"/>
              </w:rPr>
              <w:t xml:space="preserve"> </w:t>
            </w:r>
          </w:p>
        </w:tc>
      </w:tr>
    </w:tbl>
    <w:p w14:paraId="2713C5B7" w14:textId="77777777" w:rsidR="000B5786" w:rsidRDefault="00181AD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textWrapping" w:clear="all"/>
      </w:r>
    </w:p>
    <w:p w14:paraId="3C94D333" w14:textId="77777777" w:rsidR="00177848" w:rsidRDefault="00177848" w:rsidP="001034D9">
      <w:pPr>
        <w:spacing w:after="0" w:line="360" w:lineRule="auto"/>
        <w:rPr>
          <w:rFonts w:asciiTheme="minorHAnsi" w:hAnsiTheme="minorHAnsi" w:cstheme="minorHAnsi"/>
          <w:sz w:val="32"/>
          <w:szCs w:val="32"/>
          <w:u w:val="single"/>
        </w:rPr>
      </w:pPr>
    </w:p>
    <w:p w14:paraId="34771D93" w14:textId="77777777" w:rsidR="00082ED1" w:rsidRDefault="00082ED1" w:rsidP="001034D9">
      <w:pPr>
        <w:spacing w:after="0" w:line="360" w:lineRule="auto"/>
        <w:rPr>
          <w:rFonts w:asciiTheme="minorHAnsi" w:hAnsiTheme="minorHAnsi" w:cstheme="minorHAnsi"/>
          <w:sz w:val="32"/>
          <w:szCs w:val="32"/>
          <w:u w:val="single"/>
        </w:rPr>
      </w:pPr>
    </w:p>
    <w:p w14:paraId="58B66645" w14:textId="77777777" w:rsidR="00082ED1" w:rsidRDefault="00082ED1" w:rsidP="001034D9">
      <w:pPr>
        <w:spacing w:after="0" w:line="360" w:lineRule="auto"/>
        <w:rPr>
          <w:rFonts w:asciiTheme="minorHAnsi" w:hAnsiTheme="minorHAnsi" w:cstheme="minorHAnsi"/>
          <w:sz w:val="32"/>
          <w:szCs w:val="32"/>
          <w:u w:val="single"/>
        </w:rPr>
      </w:pPr>
    </w:p>
    <w:p w14:paraId="687E450C" w14:textId="77777777" w:rsidR="00082ED1" w:rsidRDefault="00082ED1" w:rsidP="001034D9">
      <w:pPr>
        <w:spacing w:after="0" w:line="360" w:lineRule="auto"/>
        <w:rPr>
          <w:rFonts w:asciiTheme="minorHAnsi" w:hAnsiTheme="minorHAnsi" w:cstheme="minorHAnsi"/>
          <w:sz w:val="32"/>
          <w:szCs w:val="32"/>
          <w:u w:val="single"/>
        </w:rPr>
      </w:pPr>
    </w:p>
    <w:p w14:paraId="4F2BD159" w14:textId="77777777" w:rsidR="00181ADF" w:rsidRDefault="00181ADF" w:rsidP="001034D9">
      <w:pPr>
        <w:spacing w:after="0" w:line="360" w:lineRule="auto"/>
        <w:rPr>
          <w:rFonts w:asciiTheme="minorHAnsi" w:hAnsiTheme="minorHAnsi" w:cstheme="minorHAnsi"/>
          <w:sz w:val="32"/>
          <w:szCs w:val="32"/>
          <w:u w:val="single"/>
        </w:rPr>
      </w:pPr>
    </w:p>
    <w:p w14:paraId="5F0B2410" w14:textId="77777777" w:rsidR="00181ADF" w:rsidRDefault="00181ADF" w:rsidP="001034D9">
      <w:pPr>
        <w:spacing w:after="0" w:line="360" w:lineRule="auto"/>
        <w:rPr>
          <w:rFonts w:asciiTheme="minorHAnsi" w:hAnsiTheme="minorHAnsi" w:cstheme="minorHAnsi"/>
          <w:sz w:val="32"/>
          <w:szCs w:val="32"/>
          <w:u w:val="single"/>
        </w:rPr>
      </w:pPr>
    </w:p>
    <w:p w14:paraId="497366C2"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075D8F0C" w14:textId="77777777">
        <w:trPr>
          <w:trHeight w:val="377"/>
        </w:trPr>
        <w:tc>
          <w:tcPr>
            <w:tcW w:w="738" w:type="dxa"/>
          </w:tcPr>
          <w:p w14:paraId="6B39FE5C" w14:textId="77777777" w:rsidR="00F02887" w:rsidRDefault="00F02887" w:rsidP="00F02887">
            <w:pPr>
              <w:spacing w:after="0" w:line="240" w:lineRule="auto"/>
              <w:contextualSpacing/>
            </w:pPr>
          </w:p>
        </w:tc>
        <w:tc>
          <w:tcPr>
            <w:tcW w:w="5885" w:type="dxa"/>
          </w:tcPr>
          <w:p w14:paraId="2AE0001E"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E713991"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08BA5223"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6EEDAFE6" w14:textId="77777777" w:rsidR="00F02887" w:rsidRPr="00F02887" w:rsidRDefault="00F02887" w:rsidP="00F02887">
            <w:pPr>
              <w:spacing w:after="0" w:line="240" w:lineRule="auto"/>
              <w:contextualSpacing/>
              <w:jc w:val="center"/>
              <w:rPr>
                <w:b/>
              </w:rPr>
            </w:pPr>
            <w:r w:rsidRPr="00F02887">
              <w:rPr>
                <w:b/>
              </w:rPr>
              <w:t>These words require more time to learn</w:t>
            </w:r>
          </w:p>
          <w:p w14:paraId="2F820AAF"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2AE0A66E"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06E00C36" w14:textId="77777777" w:rsidTr="00AB0869">
        <w:trPr>
          <w:cantSplit/>
          <w:trHeight w:val="3185"/>
        </w:trPr>
        <w:tc>
          <w:tcPr>
            <w:tcW w:w="738" w:type="dxa"/>
            <w:textDirection w:val="btLr"/>
          </w:tcPr>
          <w:p w14:paraId="2B4584F8"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250AEE1E" w14:textId="77777777" w:rsidR="00F02887" w:rsidRDefault="00F02887" w:rsidP="00F02887">
            <w:pPr>
              <w:spacing w:after="0" w:line="240" w:lineRule="auto"/>
              <w:contextualSpacing/>
            </w:pPr>
          </w:p>
          <w:p w14:paraId="2F5DCE70" w14:textId="77777777" w:rsidR="00F02887" w:rsidRDefault="009541A8" w:rsidP="00F02887">
            <w:pPr>
              <w:spacing w:after="0" w:line="240" w:lineRule="auto"/>
              <w:contextualSpacing/>
            </w:pPr>
            <w:r>
              <w:t>Page 220 –</w:t>
            </w:r>
            <w:r w:rsidR="00047079">
              <w:t xml:space="preserve"> mourned</w:t>
            </w:r>
            <w:r>
              <w:t xml:space="preserve">   </w:t>
            </w:r>
          </w:p>
          <w:p w14:paraId="3CC57ADA" w14:textId="77777777" w:rsidR="00F02887" w:rsidRDefault="00047079" w:rsidP="00F02887">
            <w:pPr>
              <w:spacing w:after="0" w:line="240" w:lineRule="auto"/>
              <w:contextualSpacing/>
            </w:pPr>
            <w:r>
              <w:t xml:space="preserve">Page </w:t>
            </w:r>
            <w:r w:rsidR="00555872">
              <w:t>220</w:t>
            </w:r>
            <w:r w:rsidR="009541A8">
              <w:t xml:space="preserve"> –</w:t>
            </w:r>
            <w:r w:rsidR="00555872">
              <w:t xml:space="preserve"> wrestle</w:t>
            </w:r>
            <w:r w:rsidR="009541A8">
              <w:t xml:space="preserve">    </w:t>
            </w:r>
          </w:p>
          <w:p w14:paraId="7F06C0B4" w14:textId="77777777" w:rsidR="00F02887" w:rsidRDefault="00555872" w:rsidP="00F02887">
            <w:pPr>
              <w:spacing w:after="0" w:line="240" w:lineRule="auto"/>
              <w:contextualSpacing/>
            </w:pPr>
            <w:r>
              <w:t>Page</w:t>
            </w:r>
            <w:r w:rsidR="00CB75C0">
              <w:t xml:space="preserve"> 220 </w:t>
            </w:r>
            <w:r w:rsidR="009541A8">
              <w:t>–</w:t>
            </w:r>
            <w:r w:rsidR="00CB75C0">
              <w:t xml:space="preserve"> timid</w:t>
            </w:r>
            <w:r w:rsidR="009541A8">
              <w:t xml:space="preserve"> </w:t>
            </w:r>
          </w:p>
          <w:p w14:paraId="411BAC7B" w14:textId="77777777" w:rsidR="000916F5" w:rsidRDefault="000916F5" w:rsidP="00F02887">
            <w:pPr>
              <w:spacing w:after="0" w:line="240" w:lineRule="auto"/>
              <w:contextualSpacing/>
            </w:pPr>
            <w:r>
              <w:t xml:space="preserve">Page 220 </w:t>
            </w:r>
            <w:r w:rsidR="009541A8">
              <w:t>–</w:t>
            </w:r>
            <w:r>
              <w:t xml:space="preserve"> manhood</w:t>
            </w:r>
            <w:r w:rsidR="009541A8">
              <w:t xml:space="preserve"> </w:t>
            </w:r>
          </w:p>
          <w:p w14:paraId="5DB4C485" w14:textId="77777777" w:rsidR="003A7B78" w:rsidRDefault="003A7B78" w:rsidP="00F02887">
            <w:pPr>
              <w:spacing w:after="0" w:line="240" w:lineRule="auto"/>
              <w:contextualSpacing/>
            </w:pPr>
            <w:r>
              <w:t>Page 221 – shadow</w:t>
            </w:r>
          </w:p>
          <w:p w14:paraId="7AE41A59" w14:textId="77777777" w:rsidR="00C8581C" w:rsidRDefault="009541A8" w:rsidP="00F06A95">
            <w:pPr>
              <w:spacing w:after="0" w:line="240" w:lineRule="auto"/>
              <w:contextualSpacing/>
            </w:pPr>
            <w:r>
              <w:t xml:space="preserve">Page 221 – </w:t>
            </w:r>
            <w:r w:rsidR="00F06A95">
              <w:t xml:space="preserve">track </w:t>
            </w:r>
          </w:p>
          <w:p w14:paraId="1BD3C816" w14:textId="77777777" w:rsidR="00C8581C" w:rsidRDefault="009541A8" w:rsidP="00F02887">
            <w:pPr>
              <w:spacing w:after="0" w:line="240" w:lineRule="auto"/>
              <w:contextualSpacing/>
            </w:pPr>
            <w:r>
              <w:t xml:space="preserve">Page 221 – </w:t>
            </w:r>
            <w:r w:rsidR="00C8581C">
              <w:t>encourage</w:t>
            </w:r>
            <w:r>
              <w:t xml:space="preserve"> </w:t>
            </w:r>
            <w:r w:rsidR="00C8581C">
              <w:t xml:space="preserve"> </w:t>
            </w:r>
          </w:p>
          <w:p w14:paraId="26AFC24B" w14:textId="77777777" w:rsidR="00854B7A" w:rsidRDefault="00854B7A" w:rsidP="00F02887">
            <w:pPr>
              <w:spacing w:after="0" w:line="240" w:lineRule="auto"/>
              <w:contextualSpacing/>
            </w:pPr>
            <w:r>
              <w:t>Page 222 – guidance</w:t>
            </w:r>
          </w:p>
          <w:p w14:paraId="3FBD89F8" w14:textId="77777777" w:rsidR="00854B7A" w:rsidRDefault="00854B7A" w:rsidP="00D95DFE">
            <w:pPr>
              <w:spacing w:after="0" w:line="240" w:lineRule="auto"/>
              <w:contextualSpacing/>
            </w:pPr>
          </w:p>
        </w:tc>
        <w:tc>
          <w:tcPr>
            <w:tcW w:w="6553" w:type="dxa"/>
          </w:tcPr>
          <w:p w14:paraId="6562B6F3" w14:textId="77777777" w:rsidR="005F77F9" w:rsidRDefault="005F77F9" w:rsidP="00F02887">
            <w:pPr>
              <w:spacing w:after="0" w:line="240" w:lineRule="auto"/>
              <w:contextualSpacing/>
            </w:pPr>
          </w:p>
          <w:p w14:paraId="17116989" w14:textId="77777777" w:rsidR="005F77F9" w:rsidRDefault="005F77F9" w:rsidP="00F02887">
            <w:pPr>
              <w:spacing w:after="0" w:line="240" w:lineRule="auto"/>
              <w:contextualSpacing/>
            </w:pPr>
          </w:p>
          <w:p w14:paraId="75E02B3A" w14:textId="77777777" w:rsidR="008C37BF" w:rsidRDefault="00CB75C0" w:rsidP="005F77F9">
            <w:pPr>
              <w:spacing w:after="0" w:line="240" w:lineRule="auto"/>
              <w:contextualSpacing/>
            </w:pPr>
            <w:r>
              <w:t xml:space="preserve">Page 220 </w:t>
            </w:r>
            <w:r w:rsidR="009541A8">
              <w:t>–</w:t>
            </w:r>
            <w:r>
              <w:t xml:space="preserve"> result</w:t>
            </w:r>
          </w:p>
          <w:p w14:paraId="120A7DC5" w14:textId="16DF7224" w:rsidR="005F77F9" w:rsidRDefault="008C37BF" w:rsidP="005F77F9">
            <w:pPr>
              <w:spacing w:after="0" w:line="240" w:lineRule="auto"/>
              <w:contextualSpacing/>
            </w:pPr>
            <w:r>
              <w:t xml:space="preserve">Page 220—initiation </w:t>
            </w:r>
            <w:r w:rsidR="009541A8">
              <w:t xml:space="preserve"> </w:t>
            </w:r>
          </w:p>
          <w:p w14:paraId="3787AF9B" w14:textId="77777777" w:rsidR="005F77F9" w:rsidRDefault="00CB75C0" w:rsidP="005F77F9">
            <w:pPr>
              <w:spacing w:after="0" w:line="240" w:lineRule="auto"/>
              <w:contextualSpacing/>
            </w:pPr>
            <w:r>
              <w:t xml:space="preserve">Page </w:t>
            </w:r>
            <w:r w:rsidR="00C8581C">
              <w:t xml:space="preserve">221 </w:t>
            </w:r>
            <w:r w:rsidR="009541A8">
              <w:t>–</w:t>
            </w:r>
            <w:r w:rsidR="00C8581C">
              <w:t xml:space="preserve"> responsibility</w:t>
            </w:r>
            <w:r w:rsidR="009541A8">
              <w:t xml:space="preserve"> </w:t>
            </w:r>
          </w:p>
          <w:p w14:paraId="6B689A42" w14:textId="77777777" w:rsidR="00F02887" w:rsidRDefault="005F77F9" w:rsidP="00F02887">
            <w:pPr>
              <w:spacing w:after="0" w:line="240" w:lineRule="auto"/>
              <w:contextualSpacing/>
            </w:pPr>
            <w:r>
              <w:t xml:space="preserve">Page </w:t>
            </w:r>
            <w:r w:rsidR="00C8581C">
              <w:t>221</w:t>
            </w:r>
            <w:r w:rsidR="009E60B7">
              <w:t xml:space="preserve"> – neglected</w:t>
            </w:r>
            <w:r w:rsidR="009541A8">
              <w:t xml:space="preserve"> </w:t>
            </w:r>
          </w:p>
          <w:p w14:paraId="26F2C4B9" w14:textId="6D7D2ACF" w:rsidR="009E60B7" w:rsidRDefault="009E60B7" w:rsidP="00F02887">
            <w:pPr>
              <w:spacing w:after="0" w:line="240" w:lineRule="auto"/>
              <w:contextualSpacing/>
            </w:pPr>
            <w:r>
              <w:t>Page 22</w:t>
            </w:r>
            <w:r w:rsidR="008C37BF">
              <w:t>2</w:t>
            </w:r>
            <w:r>
              <w:t xml:space="preserve"> </w:t>
            </w:r>
            <w:r w:rsidR="009541A8">
              <w:t>–</w:t>
            </w:r>
            <w:r>
              <w:t xml:space="preserve"> realize</w:t>
            </w:r>
            <w:r w:rsidR="009541A8">
              <w:t xml:space="preserve"> </w:t>
            </w:r>
          </w:p>
          <w:p w14:paraId="4A71B2AA" w14:textId="2D417A51" w:rsidR="00F06A95" w:rsidRDefault="00F06A95" w:rsidP="00F02887">
            <w:pPr>
              <w:spacing w:after="0" w:line="240" w:lineRule="auto"/>
              <w:contextualSpacing/>
            </w:pPr>
          </w:p>
        </w:tc>
      </w:tr>
      <w:tr w:rsidR="00F02887" w14:paraId="1BF1D0AF" w14:textId="77777777" w:rsidTr="00AB0869">
        <w:trPr>
          <w:cantSplit/>
          <w:trHeight w:val="2780"/>
        </w:trPr>
        <w:tc>
          <w:tcPr>
            <w:tcW w:w="738" w:type="dxa"/>
            <w:textDirection w:val="btLr"/>
          </w:tcPr>
          <w:p w14:paraId="5C412F09"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4BB647AF" w14:textId="77777777" w:rsidR="00F02887" w:rsidRDefault="00A165A4" w:rsidP="00F02887">
            <w:pPr>
              <w:spacing w:after="0" w:line="240" w:lineRule="auto"/>
              <w:contextualSpacing/>
            </w:pPr>
            <w:r>
              <w:t xml:space="preserve">               </w:t>
            </w:r>
          </w:p>
          <w:p w14:paraId="2AE8CF21" w14:textId="77777777" w:rsidR="00F02887" w:rsidRDefault="00F02887" w:rsidP="00F02887">
            <w:pPr>
              <w:spacing w:after="0" w:line="240" w:lineRule="auto"/>
              <w:contextualSpacing/>
            </w:pPr>
          </w:p>
          <w:p w14:paraId="405EF490" w14:textId="77777777" w:rsidR="00D95DFE" w:rsidRDefault="00D95DFE" w:rsidP="005F77F9">
            <w:pPr>
              <w:spacing w:after="0" w:line="240" w:lineRule="auto"/>
              <w:contextualSpacing/>
            </w:pPr>
            <w:r>
              <w:t>Page 222 – relatives</w:t>
            </w:r>
          </w:p>
          <w:p w14:paraId="15D90E68" w14:textId="77777777" w:rsidR="005F77F9" w:rsidRDefault="005F77F9" w:rsidP="005F77F9">
            <w:pPr>
              <w:spacing w:after="0" w:line="240" w:lineRule="auto"/>
              <w:contextualSpacing/>
            </w:pPr>
            <w:r>
              <w:t xml:space="preserve">Page </w:t>
            </w:r>
            <w:r w:rsidR="00854B7A">
              <w:t xml:space="preserve">222 </w:t>
            </w:r>
            <w:r w:rsidR="009541A8">
              <w:t>–</w:t>
            </w:r>
            <w:r w:rsidR="00854B7A">
              <w:t xml:space="preserve"> violence</w:t>
            </w:r>
            <w:r w:rsidR="009541A8">
              <w:t xml:space="preserve"> </w:t>
            </w:r>
          </w:p>
          <w:p w14:paraId="430A7A4E" w14:textId="77777777" w:rsidR="005F77F9" w:rsidRDefault="005F77F9" w:rsidP="005F77F9">
            <w:pPr>
              <w:spacing w:after="0" w:line="240" w:lineRule="auto"/>
              <w:contextualSpacing/>
            </w:pPr>
            <w:r>
              <w:t xml:space="preserve">Page </w:t>
            </w:r>
            <w:r w:rsidR="00854B7A">
              <w:t xml:space="preserve">222 </w:t>
            </w:r>
            <w:r w:rsidR="009541A8">
              <w:t>–</w:t>
            </w:r>
            <w:r w:rsidR="00854B7A">
              <w:t xml:space="preserve"> preparations</w:t>
            </w:r>
            <w:r w:rsidR="009541A8">
              <w:t xml:space="preserve"> </w:t>
            </w:r>
          </w:p>
          <w:p w14:paraId="0402E9F7" w14:textId="77777777" w:rsidR="009541A8" w:rsidRDefault="009541A8" w:rsidP="005F77F9">
            <w:pPr>
              <w:spacing w:after="0" w:line="240" w:lineRule="auto"/>
              <w:contextualSpacing/>
            </w:pPr>
          </w:p>
          <w:p w14:paraId="7ED66438" w14:textId="77777777" w:rsidR="00F02887" w:rsidRDefault="00F02887" w:rsidP="00F02887">
            <w:pPr>
              <w:spacing w:after="0" w:line="240" w:lineRule="auto"/>
              <w:contextualSpacing/>
            </w:pPr>
          </w:p>
          <w:p w14:paraId="01CFC118" w14:textId="77777777" w:rsidR="00F02887" w:rsidRDefault="00F02887" w:rsidP="00F02887">
            <w:pPr>
              <w:spacing w:after="0" w:line="240" w:lineRule="auto"/>
              <w:contextualSpacing/>
            </w:pPr>
          </w:p>
          <w:p w14:paraId="1A2F55DE" w14:textId="77777777" w:rsidR="00F02887" w:rsidRDefault="00F02887" w:rsidP="00F02887">
            <w:pPr>
              <w:spacing w:after="0" w:line="240" w:lineRule="auto"/>
              <w:contextualSpacing/>
            </w:pPr>
          </w:p>
        </w:tc>
        <w:tc>
          <w:tcPr>
            <w:tcW w:w="6553" w:type="dxa"/>
          </w:tcPr>
          <w:p w14:paraId="24FDD635" w14:textId="77777777" w:rsidR="005F77F9" w:rsidRDefault="005F77F9" w:rsidP="00F02887">
            <w:pPr>
              <w:spacing w:after="0" w:line="240" w:lineRule="auto"/>
              <w:contextualSpacing/>
            </w:pPr>
          </w:p>
          <w:p w14:paraId="390F6E58" w14:textId="77777777" w:rsidR="005F77F9" w:rsidRDefault="005F77F9" w:rsidP="00F02887">
            <w:pPr>
              <w:spacing w:after="0" w:line="240" w:lineRule="auto"/>
              <w:contextualSpacing/>
            </w:pPr>
          </w:p>
          <w:p w14:paraId="2008FD90" w14:textId="77777777" w:rsidR="005F77F9" w:rsidRDefault="005F77F9" w:rsidP="005F77F9">
            <w:pPr>
              <w:spacing w:after="0" w:line="240" w:lineRule="auto"/>
              <w:contextualSpacing/>
            </w:pPr>
            <w:r>
              <w:t xml:space="preserve">Page </w:t>
            </w:r>
            <w:r w:rsidR="009541A8">
              <w:t xml:space="preserve">223 – deserves </w:t>
            </w:r>
          </w:p>
          <w:p w14:paraId="13F43DC1" w14:textId="77777777" w:rsidR="00F02887" w:rsidRDefault="00F02887" w:rsidP="002D509C">
            <w:pPr>
              <w:spacing w:after="0" w:line="240" w:lineRule="auto"/>
              <w:contextualSpacing/>
            </w:pPr>
          </w:p>
        </w:tc>
      </w:tr>
    </w:tbl>
    <w:p w14:paraId="26DF8C90" w14:textId="77777777" w:rsidR="006335E7" w:rsidRDefault="006335E7" w:rsidP="001034D9">
      <w:pPr>
        <w:spacing w:after="0" w:line="360" w:lineRule="auto"/>
        <w:rPr>
          <w:rFonts w:asciiTheme="minorHAnsi" w:hAnsiTheme="minorHAnsi" w:cstheme="minorHAnsi"/>
          <w:sz w:val="32"/>
          <w:szCs w:val="32"/>
          <w:u w:val="single"/>
        </w:rPr>
      </w:pPr>
    </w:p>
    <w:p w14:paraId="65A1315F" w14:textId="77777777" w:rsidR="004F727E" w:rsidRDefault="004F727E" w:rsidP="001034D9">
      <w:pPr>
        <w:spacing w:after="0" w:line="360" w:lineRule="auto"/>
        <w:rPr>
          <w:rFonts w:asciiTheme="minorHAnsi" w:hAnsiTheme="minorHAnsi" w:cstheme="minorHAnsi"/>
          <w:sz w:val="32"/>
          <w:szCs w:val="32"/>
          <w:u w:val="single"/>
        </w:rPr>
      </w:pPr>
    </w:p>
    <w:p w14:paraId="73F0001F" w14:textId="77777777" w:rsidR="004F727E" w:rsidRDefault="004F727E" w:rsidP="001034D9">
      <w:pPr>
        <w:spacing w:after="0" w:line="360" w:lineRule="auto"/>
        <w:rPr>
          <w:rFonts w:asciiTheme="minorHAnsi" w:hAnsiTheme="minorHAnsi" w:cstheme="minorHAnsi"/>
          <w:sz w:val="32"/>
          <w:szCs w:val="32"/>
          <w:u w:val="single"/>
        </w:rPr>
      </w:pPr>
    </w:p>
    <w:p w14:paraId="6920329F"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1342F474"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0AA8AED5" w14:textId="594193B4" w:rsidR="00FE7DBD" w:rsidRPr="008D2758" w:rsidRDefault="00AE3527" w:rsidP="00FE7DBD">
      <w:pPr>
        <w:spacing w:after="0" w:line="360" w:lineRule="auto"/>
        <w:ind w:left="720"/>
        <w:rPr>
          <w:rFonts w:asciiTheme="minorHAnsi" w:hAnsiTheme="minorHAnsi" w:cstheme="minorHAnsi"/>
          <w:b/>
          <w:i/>
          <w:sz w:val="24"/>
          <w:szCs w:val="24"/>
        </w:rPr>
      </w:pPr>
      <w:r w:rsidRPr="008D2758">
        <w:rPr>
          <w:rFonts w:asciiTheme="minorHAnsi" w:hAnsiTheme="minorHAnsi" w:cstheme="minorHAnsi"/>
          <w:i/>
          <w:sz w:val="24"/>
          <w:szCs w:val="24"/>
        </w:rPr>
        <w:t xml:space="preserve">In </w:t>
      </w:r>
      <w:r w:rsidRPr="008D2758">
        <w:rPr>
          <w:rFonts w:asciiTheme="minorHAnsi" w:hAnsiTheme="minorHAnsi" w:cstheme="minorHAnsi"/>
          <w:i/>
          <w:sz w:val="24"/>
          <w:szCs w:val="24"/>
          <w:u w:val="single"/>
        </w:rPr>
        <w:t>The Bear Boy,</w:t>
      </w:r>
      <w:r w:rsidRPr="008D2758">
        <w:rPr>
          <w:rFonts w:asciiTheme="minorHAnsi" w:hAnsiTheme="minorHAnsi" w:cstheme="minorHAnsi"/>
          <w:i/>
          <w:sz w:val="24"/>
          <w:szCs w:val="24"/>
        </w:rPr>
        <w:t xml:space="preserve"> the boy’s father could not meet his only son’s needs because he was still in mourning over the death of his wife. Write a</w:t>
      </w:r>
      <w:r w:rsidR="001F1B60" w:rsidRPr="008D2758">
        <w:rPr>
          <w:rFonts w:asciiTheme="minorHAnsi" w:hAnsiTheme="minorHAnsi" w:cstheme="minorHAnsi"/>
          <w:i/>
          <w:sz w:val="24"/>
          <w:szCs w:val="24"/>
        </w:rPr>
        <w:t xml:space="preserve"> paragraph</w:t>
      </w:r>
      <w:r w:rsidR="00391A3E" w:rsidRPr="008D2758">
        <w:rPr>
          <w:rFonts w:asciiTheme="minorHAnsi" w:hAnsiTheme="minorHAnsi" w:cstheme="minorHAnsi"/>
          <w:i/>
          <w:sz w:val="24"/>
          <w:szCs w:val="24"/>
        </w:rPr>
        <w:t xml:space="preserve"> explaining how this behavior affected his son and what led the father</w:t>
      </w:r>
      <w:r w:rsidRPr="008D2758">
        <w:rPr>
          <w:rFonts w:asciiTheme="minorHAnsi" w:hAnsiTheme="minorHAnsi" w:cstheme="minorHAnsi"/>
          <w:i/>
          <w:sz w:val="24"/>
          <w:szCs w:val="24"/>
        </w:rPr>
        <w:t xml:space="preserve"> to </w:t>
      </w:r>
      <w:r w:rsidR="00391A3E" w:rsidRPr="008D2758">
        <w:rPr>
          <w:rFonts w:asciiTheme="minorHAnsi" w:hAnsiTheme="minorHAnsi" w:cstheme="minorHAnsi"/>
          <w:i/>
          <w:sz w:val="24"/>
          <w:szCs w:val="24"/>
        </w:rPr>
        <w:t>change his attitude</w:t>
      </w:r>
      <w:r w:rsidR="00DE3B88">
        <w:rPr>
          <w:rFonts w:asciiTheme="minorHAnsi" w:hAnsiTheme="minorHAnsi" w:cstheme="minorHAnsi"/>
          <w:i/>
          <w:sz w:val="24"/>
          <w:szCs w:val="24"/>
        </w:rPr>
        <w:t>,</w:t>
      </w:r>
      <w:r w:rsidR="00391A3E" w:rsidRPr="008D2758">
        <w:rPr>
          <w:rFonts w:asciiTheme="minorHAnsi" w:hAnsiTheme="minorHAnsi" w:cstheme="minorHAnsi"/>
          <w:i/>
          <w:sz w:val="24"/>
          <w:szCs w:val="24"/>
        </w:rPr>
        <w:t xml:space="preserve"> and gain the </w:t>
      </w:r>
      <w:r w:rsidRPr="008D2758">
        <w:rPr>
          <w:rFonts w:asciiTheme="minorHAnsi" w:hAnsiTheme="minorHAnsi" w:cstheme="minorHAnsi"/>
          <w:i/>
          <w:sz w:val="24"/>
          <w:szCs w:val="24"/>
        </w:rPr>
        <w:t>understand</w:t>
      </w:r>
      <w:r w:rsidR="00391A3E" w:rsidRPr="008D2758">
        <w:rPr>
          <w:rFonts w:asciiTheme="minorHAnsi" w:hAnsiTheme="minorHAnsi" w:cstheme="minorHAnsi"/>
          <w:i/>
          <w:sz w:val="24"/>
          <w:szCs w:val="24"/>
        </w:rPr>
        <w:t>ing</w:t>
      </w:r>
      <w:r w:rsidR="00CA7102">
        <w:rPr>
          <w:rFonts w:asciiTheme="minorHAnsi" w:hAnsiTheme="minorHAnsi" w:cstheme="minorHAnsi"/>
          <w:i/>
          <w:sz w:val="24"/>
          <w:szCs w:val="24"/>
        </w:rPr>
        <w:t>,</w:t>
      </w:r>
      <w:r w:rsidR="00391A3E" w:rsidRPr="008D2758">
        <w:rPr>
          <w:rFonts w:asciiTheme="minorHAnsi" w:hAnsiTheme="minorHAnsi" w:cstheme="minorHAnsi"/>
          <w:i/>
          <w:sz w:val="24"/>
          <w:szCs w:val="24"/>
        </w:rPr>
        <w:t xml:space="preserve"> that</w:t>
      </w:r>
      <w:r w:rsidRPr="008D2758">
        <w:rPr>
          <w:rFonts w:asciiTheme="minorHAnsi" w:hAnsiTheme="minorHAnsi" w:cstheme="minorHAnsi"/>
          <w:i/>
          <w:sz w:val="24"/>
          <w:szCs w:val="24"/>
        </w:rPr>
        <w:t xml:space="preserve"> his role as a parent was to love and meet the needs of his son.</w:t>
      </w:r>
      <w:r w:rsidR="001F1B60" w:rsidRPr="008D2758">
        <w:rPr>
          <w:rFonts w:asciiTheme="minorHAnsi" w:hAnsiTheme="minorHAnsi" w:cstheme="minorHAnsi"/>
          <w:i/>
          <w:sz w:val="24"/>
          <w:szCs w:val="24"/>
        </w:rPr>
        <w:t xml:space="preserve"> </w:t>
      </w:r>
      <w:r w:rsidR="008D2758" w:rsidRPr="008D2758">
        <w:rPr>
          <w:rFonts w:asciiTheme="minorHAnsi" w:hAnsiTheme="minorHAnsi" w:cstheme="minorHAnsi"/>
          <w:i/>
          <w:sz w:val="24"/>
          <w:szCs w:val="24"/>
        </w:rPr>
        <w:t>Support your writing with evidence from the text, including direct quotes and page numbers</w:t>
      </w:r>
      <w:r w:rsidR="00CA7102">
        <w:rPr>
          <w:rFonts w:asciiTheme="minorHAnsi" w:hAnsiTheme="minorHAnsi" w:cstheme="minorHAnsi"/>
          <w:i/>
          <w:sz w:val="24"/>
          <w:szCs w:val="24"/>
        </w:rPr>
        <w:t>.</w:t>
      </w:r>
    </w:p>
    <w:p w14:paraId="0447C6B2" w14:textId="77777777" w:rsidR="001E286D" w:rsidRPr="00181ADF" w:rsidRDefault="001E286D" w:rsidP="00181ADF">
      <w:pPr>
        <w:pStyle w:val="ListParagraph"/>
        <w:numPr>
          <w:ilvl w:val="0"/>
          <w:numId w:val="6"/>
        </w:numPr>
        <w:spacing w:after="0" w:line="360" w:lineRule="auto"/>
        <w:rPr>
          <w:rFonts w:asciiTheme="minorHAnsi" w:hAnsiTheme="minorHAnsi" w:cstheme="minorHAnsi"/>
          <w:sz w:val="24"/>
          <w:szCs w:val="24"/>
        </w:rPr>
      </w:pPr>
      <w:r w:rsidRPr="00181ADF">
        <w:rPr>
          <w:rFonts w:asciiTheme="minorHAnsi" w:hAnsiTheme="minorHAnsi" w:cstheme="minorHAnsi"/>
          <w:sz w:val="24"/>
          <w:szCs w:val="24"/>
        </w:rPr>
        <w:t>Teacher Instructions</w:t>
      </w:r>
    </w:p>
    <w:p w14:paraId="509E5FAC"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66C92E7C"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4F09458E"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435DC25E" w14:textId="77777777">
        <w:trPr>
          <w:jc w:val="center"/>
        </w:trPr>
        <w:tc>
          <w:tcPr>
            <w:tcW w:w="5148" w:type="dxa"/>
          </w:tcPr>
          <w:p w14:paraId="31BE31C0"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6887726E"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2F3DE471"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74718DE7"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27FA774C" w14:textId="77777777">
        <w:trPr>
          <w:jc w:val="center"/>
        </w:trPr>
        <w:tc>
          <w:tcPr>
            <w:tcW w:w="5148" w:type="dxa"/>
          </w:tcPr>
          <w:p w14:paraId="7EF655E7" w14:textId="77777777" w:rsidR="001E286D" w:rsidRDefault="00391A3E" w:rsidP="002A7668">
            <w:pPr>
              <w:spacing w:after="0" w:line="240" w:lineRule="auto"/>
              <w:contextualSpacing/>
              <w:rPr>
                <w:sz w:val="24"/>
                <w:szCs w:val="24"/>
              </w:rPr>
            </w:pPr>
            <w:r>
              <w:rPr>
                <w:sz w:val="24"/>
                <w:szCs w:val="24"/>
              </w:rPr>
              <w:t>T</w:t>
            </w:r>
            <w:r w:rsidR="001F1B60">
              <w:rPr>
                <w:sz w:val="24"/>
                <w:szCs w:val="24"/>
              </w:rPr>
              <w:t xml:space="preserve">he author states that </w:t>
            </w:r>
            <w:proofErr w:type="spellStart"/>
            <w:r w:rsidR="001F1B60">
              <w:rPr>
                <w:sz w:val="24"/>
                <w:szCs w:val="24"/>
              </w:rPr>
              <w:t>Kuo</w:t>
            </w:r>
            <w:proofErr w:type="spellEnd"/>
            <w:r w:rsidR="001F1B60">
              <w:rPr>
                <w:sz w:val="24"/>
                <w:szCs w:val="24"/>
              </w:rPr>
              <w:t>-Haya’s dad</w:t>
            </w:r>
            <w:r>
              <w:rPr>
                <w:sz w:val="24"/>
                <w:szCs w:val="24"/>
              </w:rPr>
              <w:t xml:space="preserve">, “did not treat him well.” Because, “In his heart he still mourned the death of his wife, </w:t>
            </w:r>
            <w:proofErr w:type="spellStart"/>
            <w:r>
              <w:rPr>
                <w:sz w:val="24"/>
                <w:szCs w:val="24"/>
              </w:rPr>
              <w:t>Kuo</w:t>
            </w:r>
            <w:proofErr w:type="spellEnd"/>
            <w:r>
              <w:rPr>
                <w:sz w:val="24"/>
                <w:szCs w:val="24"/>
              </w:rPr>
              <w:t>-Haya’s mother and didn’t enjoy doing things with his son.”</w:t>
            </w:r>
          </w:p>
          <w:p w14:paraId="4B4A833E" w14:textId="77777777" w:rsidR="00391A3E" w:rsidRDefault="00391A3E" w:rsidP="002A7668">
            <w:pPr>
              <w:spacing w:after="0" w:line="240" w:lineRule="auto"/>
              <w:contextualSpacing/>
              <w:rPr>
                <w:rFonts w:asciiTheme="minorHAnsi" w:hAnsiTheme="minorHAnsi" w:cstheme="minorHAnsi"/>
                <w:sz w:val="24"/>
                <w:szCs w:val="24"/>
              </w:rPr>
            </w:pPr>
          </w:p>
        </w:tc>
        <w:tc>
          <w:tcPr>
            <w:tcW w:w="1440" w:type="dxa"/>
          </w:tcPr>
          <w:p w14:paraId="0499B2F9" w14:textId="77777777" w:rsidR="00D26F4C" w:rsidRDefault="00D26F4C" w:rsidP="002A7668">
            <w:pPr>
              <w:spacing w:after="0" w:line="240" w:lineRule="auto"/>
              <w:contextualSpacing/>
              <w:jc w:val="center"/>
              <w:rPr>
                <w:rFonts w:asciiTheme="minorHAnsi" w:hAnsiTheme="minorHAnsi" w:cstheme="minorHAnsi"/>
                <w:sz w:val="24"/>
                <w:szCs w:val="24"/>
              </w:rPr>
            </w:pPr>
          </w:p>
          <w:p w14:paraId="1773BEF2" w14:textId="77777777" w:rsidR="00D26F4C" w:rsidRDefault="00D26F4C" w:rsidP="002A7668">
            <w:pPr>
              <w:spacing w:after="0" w:line="240" w:lineRule="auto"/>
              <w:contextualSpacing/>
              <w:jc w:val="center"/>
              <w:rPr>
                <w:rFonts w:asciiTheme="minorHAnsi" w:hAnsiTheme="minorHAnsi" w:cstheme="minorHAnsi"/>
                <w:sz w:val="24"/>
                <w:szCs w:val="24"/>
              </w:rPr>
            </w:pPr>
          </w:p>
          <w:p w14:paraId="4E70FE23" w14:textId="77777777" w:rsidR="001E286D" w:rsidRDefault="00391A3E"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220</w:t>
            </w:r>
          </w:p>
        </w:tc>
        <w:tc>
          <w:tcPr>
            <w:tcW w:w="5220" w:type="dxa"/>
          </w:tcPr>
          <w:p w14:paraId="5FD275B5" w14:textId="77777777" w:rsidR="001E286D" w:rsidRDefault="002A7668" w:rsidP="001F1B6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the beginning of</w:t>
            </w:r>
            <w:r w:rsidR="001F1B60">
              <w:rPr>
                <w:rFonts w:asciiTheme="minorHAnsi" w:hAnsiTheme="minorHAnsi" w:cstheme="minorHAnsi"/>
                <w:sz w:val="24"/>
                <w:szCs w:val="24"/>
              </w:rPr>
              <w:t xml:space="preserve"> the story </w:t>
            </w:r>
            <w:proofErr w:type="spellStart"/>
            <w:r w:rsidR="001F1B60">
              <w:rPr>
                <w:rFonts w:asciiTheme="minorHAnsi" w:hAnsiTheme="minorHAnsi" w:cstheme="minorHAnsi"/>
                <w:sz w:val="24"/>
                <w:szCs w:val="24"/>
              </w:rPr>
              <w:t>Kuo</w:t>
            </w:r>
            <w:proofErr w:type="spellEnd"/>
            <w:r w:rsidR="001F1B60">
              <w:rPr>
                <w:rFonts w:asciiTheme="minorHAnsi" w:hAnsiTheme="minorHAnsi" w:cstheme="minorHAnsi"/>
                <w:sz w:val="24"/>
                <w:szCs w:val="24"/>
              </w:rPr>
              <w:t>-Haya’s father didn’t</w:t>
            </w:r>
            <w:r w:rsidR="00CA7102">
              <w:rPr>
                <w:rFonts w:asciiTheme="minorHAnsi" w:hAnsiTheme="minorHAnsi" w:cstheme="minorHAnsi"/>
                <w:sz w:val="24"/>
                <w:szCs w:val="24"/>
              </w:rPr>
              <w:t xml:space="preserve"> do anything to take care of his son’s</w:t>
            </w:r>
            <w:r w:rsidR="001F1B60">
              <w:rPr>
                <w:rFonts w:asciiTheme="minorHAnsi" w:hAnsiTheme="minorHAnsi" w:cstheme="minorHAnsi"/>
                <w:sz w:val="24"/>
                <w:szCs w:val="24"/>
              </w:rPr>
              <w:t xml:space="preserve"> needs.</w:t>
            </w:r>
            <w:r w:rsidR="00391A3E">
              <w:rPr>
                <w:rFonts w:asciiTheme="minorHAnsi" w:hAnsiTheme="minorHAnsi" w:cstheme="minorHAnsi"/>
                <w:sz w:val="24"/>
                <w:szCs w:val="24"/>
              </w:rPr>
              <w:t xml:space="preserve"> He was in mourning over the death of his wife.</w:t>
            </w:r>
          </w:p>
        </w:tc>
      </w:tr>
      <w:tr w:rsidR="001E286D" w14:paraId="404B7A4B" w14:textId="77777777">
        <w:trPr>
          <w:jc w:val="center"/>
        </w:trPr>
        <w:tc>
          <w:tcPr>
            <w:tcW w:w="5148" w:type="dxa"/>
          </w:tcPr>
          <w:p w14:paraId="4EBF7095" w14:textId="77777777" w:rsidR="002A7668" w:rsidRDefault="000E40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boy’s father, “did not teach his boy how to </w:t>
            </w:r>
            <w:r>
              <w:rPr>
                <w:rFonts w:asciiTheme="minorHAnsi" w:hAnsiTheme="minorHAnsi" w:cstheme="minorHAnsi"/>
                <w:sz w:val="24"/>
                <w:szCs w:val="24"/>
              </w:rPr>
              <w:lastRenderedPageBreak/>
              <w:t xml:space="preserve">run. He did not show him how to wrestle. He was always too busy.” </w:t>
            </w:r>
            <w:r w:rsidR="00391A3E">
              <w:rPr>
                <w:rFonts w:asciiTheme="minorHAnsi" w:hAnsiTheme="minorHAnsi" w:cstheme="minorHAnsi"/>
                <w:sz w:val="24"/>
                <w:szCs w:val="24"/>
              </w:rPr>
              <w:t xml:space="preserve">“As a result, </w:t>
            </w:r>
            <w:proofErr w:type="spellStart"/>
            <w:r w:rsidR="00391A3E">
              <w:rPr>
                <w:rFonts w:asciiTheme="minorHAnsi" w:hAnsiTheme="minorHAnsi" w:cstheme="minorHAnsi"/>
                <w:sz w:val="24"/>
                <w:szCs w:val="24"/>
              </w:rPr>
              <w:t>Kuo</w:t>
            </w:r>
            <w:proofErr w:type="spellEnd"/>
            <w:r w:rsidR="00391A3E">
              <w:rPr>
                <w:rFonts w:asciiTheme="minorHAnsi" w:hAnsiTheme="minorHAnsi" w:cstheme="minorHAnsi"/>
                <w:sz w:val="24"/>
                <w:szCs w:val="24"/>
              </w:rPr>
              <w:t>-Haya was a timid boy and walked about stooped over all of the time.”</w:t>
            </w:r>
            <w:r>
              <w:rPr>
                <w:rFonts w:asciiTheme="minorHAnsi" w:hAnsiTheme="minorHAnsi" w:cstheme="minorHAnsi"/>
                <w:sz w:val="24"/>
                <w:szCs w:val="24"/>
              </w:rPr>
              <w:t xml:space="preserve"> </w:t>
            </w:r>
            <w:proofErr w:type="spellStart"/>
            <w:r>
              <w:rPr>
                <w:rFonts w:asciiTheme="minorHAnsi" w:hAnsiTheme="minorHAnsi" w:cstheme="minorHAnsi"/>
                <w:sz w:val="24"/>
                <w:szCs w:val="24"/>
              </w:rPr>
              <w:t>Kuo</w:t>
            </w:r>
            <w:proofErr w:type="spellEnd"/>
            <w:r>
              <w:rPr>
                <w:rFonts w:asciiTheme="minorHAnsi" w:hAnsiTheme="minorHAnsi" w:cstheme="minorHAnsi"/>
                <w:sz w:val="24"/>
                <w:szCs w:val="24"/>
              </w:rPr>
              <w:t>-Haya spends most of his time alone</w:t>
            </w:r>
          </w:p>
          <w:p w14:paraId="214ED308"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680297A5" w14:textId="77777777" w:rsidR="00391A3E" w:rsidRDefault="00391A3E" w:rsidP="002A7668">
            <w:pPr>
              <w:spacing w:after="0" w:line="240" w:lineRule="auto"/>
              <w:contextualSpacing/>
              <w:rPr>
                <w:rFonts w:asciiTheme="minorHAnsi" w:hAnsiTheme="minorHAnsi" w:cstheme="minorHAnsi"/>
                <w:sz w:val="24"/>
                <w:szCs w:val="24"/>
              </w:rPr>
            </w:pPr>
          </w:p>
          <w:p w14:paraId="4680888E" w14:textId="77777777" w:rsidR="001E286D" w:rsidRPr="00391A3E" w:rsidRDefault="00391A3E" w:rsidP="00391A3E">
            <w:pPr>
              <w:jc w:val="center"/>
              <w:rPr>
                <w:rFonts w:asciiTheme="minorHAnsi" w:hAnsiTheme="minorHAnsi" w:cstheme="minorHAnsi"/>
                <w:sz w:val="24"/>
                <w:szCs w:val="24"/>
              </w:rPr>
            </w:pPr>
            <w:r>
              <w:rPr>
                <w:rFonts w:asciiTheme="minorHAnsi" w:hAnsiTheme="minorHAnsi" w:cstheme="minorHAnsi"/>
                <w:sz w:val="24"/>
                <w:szCs w:val="24"/>
              </w:rPr>
              <w:lastRenderedPageBreak/>
              <w:t>220</w:t>
            </w:r>
          </w:p>
        </w:tc>
        <w:tc>
          <w:tcPr>
            <w:tcW w:w="5220" w:type="dxa"/>
          </w:tcPr>
          <w:p w14:paraId="4C0393D7" w14:textId="77777777" w:rsidR="001E286D" w:rsidRDefault="000E4026" w:rsidP="006A577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Since his father did not teach </w:t>
            </w:r>
            <w:proofErr w:type="spellStart"/>
            <w:r>
              <w:rPr>
                <w:rFonts w:asciiTheme="minorHAnsi" w:hAnsiTheme="minorHAnsi" w:cstheme="minorHAnsi"/>
                <w:sz w:val="24"/>
                <w:szCs w:val="24"/>
              </w:rPr>
              <w:t>Kuo</w:t>
            </w:r>
            <w:proofErr w:type="spellEnd"/>
            <w:r>
              <w:rPr>
                <w:rFonts w:asciiTheme="minorHAnsi" w:hAnsiTheme="minorHAnsi" w:cstheme="minorHAnsi"/>
                <w:sz w:val="24"/>
                <w:szCs w:val="24"/>
              </w:rPr>
              <w:t xml:space="preserve">-Haya the things </w:t>
            </w:r>
            <w:r>
              <w:rPr>
                <w:rFonts w:asciiTheme="minorHAnsi" w:hAnsiTheme="minorHAnsi" w:cstheme="minorHAnsi"/>
                <w:sz w:val="24"/>
                <w:szCs w:val="24"/>
              </w:rPr>
              <w:lastRenderedPageBreak/>
              <w:t xml:space="preserve">boys needed to know, like running and wrestling, he didn’t want to be with the other boys who were learning these things. He became timid and stayed </w:t>
            </w:r>
            <w:r w:rsidR="006A5777">
              <w:rPr>
                <w:rFonts w:asciiTheme="minorHAnsi" w:hAnsiTheme="minorHAnsi" w:cstheme="minorHAnsi"/>
                <w:sz w:val="24"/>
                <w:szCs w:val="24"/>
              </w:rPr>
              <w:t>away from the other boys</w:t>
            </w:r>
            <w:r>
              <w:rPr>
                <w:rFonts w:asciiTheme="minorHAnsi" w:hAnsiTheme="minorHAnsi" w:cstheme="minorHAnsi"/>
                <w:sz w:val="24"/>
                <w:szCs w:val="24"/>
              </w:rPr>
              <w:t>.</w:t>
            </w:r>
            <w:r w:rsidR="006A5777">
              <w:rPr>
                <w:rFonts w:asciiTheme="minorHAnsi" w:hAnsiTheme="minorHAnsi" w:cstheme="minorHAnsi"/>
                <w:sz w:val="24"/>
                <w:szCs w:val="24"/>
              </w:rPr>
              <w:t xml:space="preserve"> He spent his time alone.</w:t>
            </w:r>
          </w:p>
        </w:tc>
      </w:tr>
      <w:tr w:rsidR="001E286D" w14:paraId="1AA5FAA9" w14:textId="77777777">
        <w:trPr>
          <w:jc w:val="center"/>
        </w:trPr>
        <w:tc>
          <w:tcPr>
            <w:tcW w:w="5148" w:type="dxa"/>
          </w:tcPr>
          <w:p w14:paraId="2A9F6B42" w14:textId="77777777" w:rsidR="001E286D" w:rsidRDefault="006A577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“Time passed, and the boy </w:t>
            </w:r>
            <w:r w:rsidR="008D2758">
              <w:rPr>
                <w:rFonts w:asciiTheme="minorHAnsi" w:hAnsiTheme="minorHAnsi" w:cstheme="minorHAnsi"/>
                <w:sz w:val="24"/>
                <w:szCs w:val="24"/>
              </w:rPr>
              <w:t>reached</w:t>
            </w:r>
            <w:r>
              <w:rPr>
                <w:rFonts w:asciiTheme="minorHAnsi" w:hAnsiTheme="minorHAnsi" w:cstheme="minorHAnsi"/>
                <w:sz w:val="24"/>
                <w:szCs w:val="24"/>
              </w:rPr>
              <w:t xml:space="preserve"> the age when his father should have been helping him get ready for hi</w:t>
            </w:r>
            <w:r w:rsidR="00CA7102">
              <w:rPr>
                <w:rFonts w:asciiTheme="minorHAnsi" w:hAnsiTheme="minorHAnsi" w:cstheme="minorHAnsi"/>
                <w:sz w:val="24"/>
                <w:szCs w:val="24"/>
              </w:rPr>
              <w:t>s initiation into manhood.</w:t>
            </w:r>
            <w:r>
              <w:rPr>
                <w:rFonts w:asciiTheme="minorHAnsi" w:hAnsiTheme="minorHAnsi" w:cstheme="minorHAnsi"/>
                <w:sz w:val="24"/>
                <w:szCs w:val="24"/>
              </w:rPr>
              <w:t xml:space="preserve"> </w:t>
            </w:r>
            <w:proofErr w:type="spellStart"/>
            <w:r>
              <w:rPr>
                <w:rFonts w:asciiTheme="minorHAnsi" w:hAnsiTheme="minorHAnsi" w:cstheme="minorHAnsi"/>
                <w:sz w:val="24"/>
                <w:szCs w:val="24"/>
              </w:rPr>
              <w:t>Kuo</w:t>
            </w:r>
            <w:proofErr w:type="spellEnd"/>
            <w:r>
              <w:rPr>
                <w:rFonts w:asciiTheme="minorHAnsi" w:hAnsiTheme="minorHAnsi" w:cstheme="minorHAnsi"/>
                <w:sz w:val="24"/>
                <w:szCs w:val="24"/>
              </w:rPr>
              <w:t xml:space="preserve">-Haya’s father should have been helping him get ready for his initiation into manhood. Still </w:t>
            </w:r>
            <w:proofErr w:type="spellStart"/>
            <w:r>
              <w:rPr>
                <w:rFonts w:asciiTheme="minorHAnsi" w:hAnsiTheme="minorHAnsi" w:cstheme="minorHAnsi"/>
                <w:sz w:val="24"/>
                <w:szCs w:val="24"/>
              </w:rPr>
              <w:t>Kuo</w:t>
            </w:r>
            <w:proofErr w:type="spellEnd"/>
            <w:r>
              <w:rPr>
                <w:rFonts w:asciiTheme="minorHAnsi" w:hAnsiTheme="minorHAnsi" w:cstheme="minorHAnsi"/>
                <w:sz w:val="24"/>
                <w:szCs w:val="24"/>
              </w:rPr>
              <w:t>-Haya’s father paid no attention at all to his son.”</w:t>
            </w:r>
          </w:p>
          <w:p w14:paraId="40E29EEA"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50F74BFA" w14:textId="77777777" w:rsidR="006A5777" w:rsidRDefault="006A5777" w:rsidP="002A7668">
            <w:pPr>
              <w:spacing w:after="0" w:line="240" w:lineRule="auto"/>
              <w:contextualSpacing/>
              <w:rPr>
                <w:rFonts w:asciiTheme="minorHAnsi" w:hAnsiTheme="minorHAnsi" w:cstheme="minorHAnsi"/>
                <w:sz w:val="24"/>
                <w:szCs w:val="24"/>
              </w:rPr>
            </w:pPr>
          </w:p>
          <w:p w14:paraId="3A2A8EE9" w14:textId="77777777" w:rsidR="001E286D" w:rsidRPr="006A5777" w:rsidRDefault="006A5777" w:rsidP="006A5777">
            <w:pPr>
              <w:jc w:val="center"/>
              <w:rPr>
                <w:rFonts w:asciiTheme="minorHAnsi" w:hAnsiTheme="minorHAnsi" w:cstheme="minorHAnsi"/>
                <w:sz w:val="24"/>
                <w:szCs w:val="24"/>
              </w:rPr>
            </w:pPr>
            <w:r>
              <w:rPr>
                <w:rFonts w:asciiTheme="minorHAnsi" w:hAnsiTheme="minorHAnsi" w:cstheme="minorHAnsi"/>
                <w:sz w:val="24"/>
                <w:szCs w:val="24"/>
              </w:rPr>
              <w:t>220</w:t>
            </w:r>
          </w:p>
        </w:tc>
        <w:tc>
          <w:tcPr>
            <w:tcW w:w="5220" w:type="dxa"/>
          </w:tcPr>
          <w:p w14:paraId="0DB9595D" w14:textId="77777777" w:rsidR="001E286D" w:rsidRDefault="006A5777" w:rsidP="008D275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As </w:t>
            </w:r>
            <w:proofErr w:type="spellStart"/>
            <w:r>
              <w:rPr>
                <w:rFonts w:asciiTheme="minorHAnsi" w:hAnsiTheme="minorHAnsi" w:cstheme="minorHAnsi"/>
                <w:sz w:val="24"/>
                <w:szCs w:val="24"/>
              </w:rPr>
              <w:t>Kuo</w:t>
            </w:r>
            <w:proofErr w:type="spellEnd"/>
            <w:r>
              <w:rPr>
                <w:rFonts w:asciiTheme="minorHAnsi" w:hAnsiTheme="minorHAnsi" w:cstheme="minorHAnsi"/>
                <w:sz w:val="24"/>
                <w:szCs w:val="24"/>
              </w:rPr>
              <w:t>-Haya grew older, and needed his father to help him get ready for his initiation into manhood, his father still paid no attention to the boy.</w:t>
            </w:r>
          </w:p>
        </w:tc>
      </w:tr>
      <w:tr w:rsidR="001E286D" w14:paraId="06438CAF" w14:textId="77777777">
        <w:trPr>
          <w:jc w:val="center"/>
        </w:trPr>
        <w:tc>
          <w:tcPr>
            <w:tcW w:w="5148" w:type="dxa"/>
          </w:tcPr>
          <w:p w14:paraId="6C8DEFDF" w14:textId="77777777" w:rsidR="002A7668" w:rsidRDefault="00367DE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3540BD">
              <w:rPr>
                <w:rFonts w:asciiTheme="minorHAnsi" w:hAnsiTheme="minorHAnsi" w:cstheme="minorHAnsi"/>
                <w:sz w:val="24"/>
                <w:szCs w:val="24"/>
              </w:rPr>
              <w:t>Every one of the medicine man’s words went into the father’s heart li</w:t>
            </w:r>
            <w:r w:rsidR="00951398">
              <w:rPr>
                <w:rFonts w:asciiTheme="minorHAnsi" w:hAnsiTheme="minorHAnsi" w:cstheme="minorHAnsi"/>
                <w:sz w:val="24"/>
                <w:szCs w:val="24"/>
              </w:rPr>
              <w:t>k</w:t>
            </w:r>
            <w:r w:rsidR="003540BD">
              <w:rPr>
                <w:rFonts w:asciiTheme="minorHAnsi" w:hAnsiTheme="minorHAnsi" w:cstheme="minorHAnsi"/>
                <w:sz w:val="24"/>
                <w:szCs w:val="24"/>
              </w:rPr>
              <w:t>e an arrow.”</w:t>
            </w:r>
          </w:p>
          <w:p w14:paraId="1C382CFC" w14:textId="77777777" w:rsidR="00D26F4C" w:rsidRDefault="00D26F4C" w:rsidP="002A7668">
            <w:pPr>
              <w:spacing w:after="0" w:line="240" w:lineRule="auto"/>
              <w:contextualSpacing/>
              <w:rPr>
                <w:rFonts w:asciiTheme="minorHAnsi" w:hAnsiTheme="minorHAnsi" w:cstheme="minorHAnsi"/>
                <w:sz w:val="24"/>
                <w:szCs w:val="24"/>
              </w:rPr>
            </w:pPr>
          </w:p>
          <w:p w14:paraId="32227379"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6EB4BE13" w14:textId="77777777" w:rsidR="003540BD" w:rsidRDefault="003540BD" w:rsidP="002A7668">
            <w:pPr>
              <w:spacing w:after="0" w:line="240" w:lineRule="auto"/>
              <w:contextualSpacing/>
              <w:rPr>
                <w:rFonts w:asciiTheme="minorHAnsi" w:hAnsiTheme="minorHAnsi" w:cstheme="minorHAnsi"/>
                <w:sz w:val="24"/>
                <w:szCs w:val="24"/>
              </w:rPr>
            </w:pPr>
          </w:p>
          <w:p w14:paraId="26ECC5EE" w14:textId="77777777" w:rsidR="001E286D" w:rsidRPr="003540BD" w:rsidRDefault="003540BD" w:rsidP="003540BD">
            <w:pPr>
              <w:jc w:val="center"/>
              <w:rPr>
                <w:rFonts w:asciiTheme="minorHAnsi" w:hAnsiTheme="minorHAnsi" w:cstheme="minorHAnsi"/>
                <w:sz w:val="24"/>
                <w:szCs w:val="24"/>
              </w:rPr>
            </w:pPr>
            <w:r>
              <w:rPr>
                <w:rFonts w:asciiTheme="minorHAnsi" w:hAnsiTheme="minorHAnsi" w:cstheme="minorHAnsi"/>
                <w:sz w:val="24"/>
                <w:szCs w:val="24"/>
              </w:rPr>
              <w:t>221</w:t>
            </w:r>
          </w:p>
        </w:tc>
        <w:tc>
          <w:tcPr>
            <w:tcW w:w="5220" w:type="dxa"/>
          </w:tcPr>
          <w:p w14:paraId="64720C02" w14:textId="77777777" w:rsidR="001E286D" w:rsidRDefault="003540B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father finally realized that he had neglected his son instead of guiding him to manhood. Now the bears were caring for his son and teaching him what he needed to learn. </w:t>
            </w:r>
          </w:p>
        </w:tc>
      </w:tr>
      <w:tr w:rsidR="001E286D" w14:paraId="5A0D5726" w14:textId="77777777">
        <w:trPr>
          <w:jc w:val="center"/>
        </w:trPr>
        <w:tc>
          <w:tcPr>
            <w:tcW w:w="5148" w:type="dxa"/>
          </w:tcPr>
          <w:p w14:paraId="6878D4E3" w14:textId="77777777" w:rsidR="002A7668" w:rsidRDefault="00D50D1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w:t>
            </w:r>
            <w:r w:rsidR="00192EFA">
              <w:rPr>
                <w:rFonts w:asciiTheme="minorHAnsi" w:hAnsiTheme="minorHAnsi" w:cstheme="minorHAnsi"/>
                <w:sz w:val="24"/>
                <w:szCs w:val="24"/>
              </w:rPr>
              <w:t xml:space="preserve"> the father got angry an</w:t>
            </w:r>
            <w:r w:rsidR="00C05F3E">
              <w:rPr>
                <w:rFonts w:asciiTheme="minorHAnsi" w:hAnsiTheme="minorHAnsi" w:cstheme="minorHAnsi"/>
                <w:sz w:val="24"/>
                <w:szCs w:val="24"/>
              </w:rPr>
              <w:t>d</w:t>
            </w:r>
            <w:r w:rsidR="00192EFA">
              <w:rPr>
                <w:rFonts w:asciiTheme="minorHAnsi" w:hAnsiTheme="minorHAnsi" w:cstheme="minorHAnsi"/>
                <w:sz w:val="24"/>
                <w:szCs w:val="24"/>
              </w:rPr>
              <w:t xml:space="preserve"> wanted</w:t>
            </w:r>
            <w:r>
              <w:rPr>
                <w:rFonts w:asciiTheme="minorHAnsi" w:hAnsiTheme="minorHAnsi" w:cstheme="minorHAnsi"/>
                <w:sz w:val="24"/>
                <w:szCs w:val="24"/>
              </w:rPr>
              <w:t xml:space="preserve"> to harm the bears for keeping him away from his son, the medicine man told him, “you must get your son back with love, not violence”</w:t>
            </w:r>
          </w:p>
          <w:p w14:paraId="7E8BF4F5"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5A415BCE" w14:textId="77777777" w:rsidR="00D50D14" w:rsidRDefault="00D50D14" w:rsidP="002A7668">
            <w:pPr>
              <w:spacing w:after="0" w:line="240" w:lineRule="auto"/>
              <w:contextualSpacing/>
              <w:rPr>
                <w:rFonts w:asciiTheme="minorHAnsi" w:hAnsiTheme="minorHAnsi" w:cstheme="minorHAnsi"/>
                <w:sz w:val="24"/>
                <w:szCs w:val="24"/>
              </w:rPr>
            </w:pPr>
          </w:p>
          <w:p w14:paraId="186BD0F8" w14:textId="77777777" w:rsidR="001E286D" w:rsidRPr="00D50D14" w:rsidRDefault="00D50D14" w:rsidP="00D50D14">
            <w:pPr>
              <w:jc w:val="center"/>
              <w:rPr>
                <w:rFonts w:asciiTheme="minorHAnsi" w:hAnsiTheme="minorHAnsi" w:cstheme="minorHAnsi"/>
                <w:sz w:val="24"/>
                <w:szCs w:val="24"/>
              </w:rPr>
            </w:pPr>
            <w:r>
              <w:rPr>
                <w:rFonts w:asciiTheme="minorHAnsi" w:hAnsiTheme="minorHAnsi" w:cstheme="minorHAnsi"/>
                <w:sz w:val="24"/>
                <w:szCs w:val="24"/>
              </w:rPr>
              <w:t>222</w:t>
            </w:r>
          </w:p>
        </w:tc>
        <w:tc>
          <w:tcPr>
            <w:tcW w:w="5220" w:type="dxa"/>
          </w:tcPr>
          <w:p w14:paraId="7B3C797B" w14:textId="77777777" w:rsidR="001E286D" w:rsidRDefault="00D50D1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After praying for guidance, the father takes honey, not weapons to help get his son back from the bears. </w:t>
            </w:r>
          </w:p>
        </w:tc>
      </w:tr>
      <w:tr w:rsidR="00D50D14" w14:paraId="5AD07B7F" w14:textId="77777777">
        <w:trPr>
          <w:jc w:val="center"/>
        </w:trPr>
        <w:tc>
          <w:tcPr>
            <w:tcW w:w="5148" w:type="dxa"/>
          </w:tcPr>
          <w:p w14:paraId="4CD52332" w14:textId="77777777" w:rsidR="00D50D14" w:rsidRDefault="00192EF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father, “hid behind a tree and saw how the mother bear treated </w:t>
            </w:r>
            <w:proofErr w:type="spellStart"/>
            <w:r>
              <w:rPr>
                <w:rFonts w:asciiTheme="minorHAnsi" w:hAnsiTheme="minorHAnsi" w:cstheme="minorHAnsi"/>
                <w:sz w:val="24"/>
                <w:szCs w:val="24"/>
              </w:rPr>
              <w:t>Kuo</w:t>
            </w:r>
            <w:proofErr w:type="spellEnd"/>
            <w:r>
              <w:rPr>
                <w:rFonts w:asciiTheme="minorHAnsi" w:hAnsiTheme="minorHAnsi" w:cstheme="minorHAnsi"/>
                <w:sz w:val="24"/>
                <w:szCs w:val="24"/>
              </w:rPr>
              <w:t xml:space="preserve">-Haya and the cubs with love. He saw that </w:t>
            </w:r>
            <w:proofErr w:type="spellStart"/>
            <w:r>
              <w:rPr>
                <w:rFonts w:asciiTheme="minorHAnsi" w:hAnsiTheme="minorHAnsi" w:cstheme="minorHAnsi"/>
                <w:sz w:val="24"/>
                <w:szCs w:val="24"/>
              </w:rPr>
              <w:t>Kuo</w:t>
            </w:r>
            <w:proofErr w:type="spellEnd"/>
            <w:r>
              <w:rPr>
                <w:rFonts w:asciiTheme="minorHAnsi" w:hAnsiTheme="minorHAnsi" w:cstheme="minorHAnsi"/>
                <w:sz w:val="24"/>
                <w:szCs w:val="24"/>
              </w:rPr>
              <w:t>-Haya was able to hold his own as he wrestled with the bears.”</w:t>
            </w:r>
          </w:p>
        </w:tc>
        <w:tc>
          <w:tcPr>
            <w:tcW w:w="1440" w:type="dxa"/>
          </w:tcPr>
          <w:p w14:paraId="27B41F90" w14:textId="77777777" w:rsidR="00D50D14" w:rsidRDefault="00192EFA" w:rsidP="00192EF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223</w:t>
            </w:r>
          </w:p>
        </w:tc>
        <w:tc>
          <w:tcPr>
            <w:tcW w:w="5220" w:type="dxa"/>
          </w:tcPr>
          <w:p w14:paraId="442BAE74" w14:textId="77777777" w:rsidR="00D50D14" w:rsidRDefault="00E15365" w:rsidP="00E15365">
            <w:pPr>
              <w:spacing w:after="0" w:line="240" w:lineRule="auto"/>
              <w:contextualSpacing/>
              <w:rPr>
                <w:rFonts w:asciiTheme="minorHAnsi" w:hAnsiTheme="minorHAnsi" w:cstheme="minorHAnsi"/>
                <w:sz w:val="24"/>
                <w:szCs w:val="24"/>
              </w:rPr>
            </w:pPr>
            <w:r>
              <w:rPr>
                <w:sz w:val="24"/>
                <w:szCs w:val="24"/>
              </w:rPr>
              <w:t xml:space="preserve">The bears taught the father that he should treat </w:t>
            </w:r>
            <w:proofErr w:type="spellStart"/>
            <w:r>
              <w:rPr>
                <w:sz w:val="24"/>
                <w:szCs w:val="24"/>
              </w:rPr>
              <w:t>Kuo</w:t>
            </w:r>
            <w:proofErr w:type="spellEnd"/>
            <w:r>
              <w:rPr>
                <w:sz w:val="24"/>
                <w:szCs w:val="24"/>
              </w:rPr>
              <w:t xml:space="preserve">-Haya, “as a father should treat a son.” He showed his boy love and taught him the things he needed to learn. </w:t>
            </w:r>
          </w:p>
        </w:tc>
      </w:tr>
    </w:tbl>
    <w:p w14:paraId="0B1E8B6F" w14:textId="77777777" w:rsidR="008D3588" w:rsidRDefault="008D3588" w:rsidP="001E286D">
      <w:pPr>
        <w:spacing w:after="0" w:line="360" w:lineRule="auto"/>
        <w:rPr>
          <w:rFonts w:asciiTheme="minorHAnsi" w:hAnsiTheme="minorHAnsi" w:cstheme="minorHAnsi"/>
          <w:sz w:val="24"/>
          <w:szCs w:val="24"/>
        </w:rPr>
      </w:pPr>
    </w:p>
    <w:p w14:paraId="2DD7E210" w14:textId="77777777" w:rsidR="00E03703" w:rsidRDefault="008D3588" w:rsidP="004F727E">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lastRenderedPageBreak/>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4E085741" w14:textId="77777777" w:rsidR="00E140DB" w:rsidRDefault="00E140DB" w:rsidP="004F727E">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3108317B" w14:textId="77777777" w:rsidR="001E286D" w:rsidRPr="00B35E4D" w:rsidRDefault="00E140DB" w:rsidP="004F727E">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225EFF7F" w14:textId="77777777" w:rsidR="00B35E4D" w:rsidRDefault="00E66010" w:rsidP="004F727E">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317C6D60" w14:textId="0EA3D056" w:rsidR="002D509C" w:rsidRDefault="00E15365" w:rsidP="004F727E">
      <w:pPr>
        <w:pStyle w:val="CommentText"/>
        <w:spacing w:after="0" w:line="360" w:lineRule="auto"/>
        <w:ind w:firstLine="720"/>
        <w:contextualSpacing/>
      </w:pPr>
      <w:r w:rsidRPr="004B35EA">
        <w:rPr>
          <w:rFonts w:asciiTheme="minorHAnsi" w:hAnsiTheme="minorHAnsi" w:cstheme="minorHAnsi"/>
          <w:i/>
        </w:rPr>
        <w:t xml:space="preserve">In this story </w:t>
      </w:r>
      <w:r w:rsidRPr="004B35EA">
        <w:rPr>
          <w:rFonts w:asciiTheme="minorHAnsi" w:hAnsiTheme="minorHAnsi" w:cstheme="minorHAnsi"/>
          <w:i/>
          <w:u w:val="single"/>
        </w:rPr>
        <w:t>The Bear Boy</w:t>
      </w:r>
      <w:r w:rsidR="00E56F36" w:rsidRPr="004B35EA">
        <w:rPr>
          <w:rFonts w:asciiTheme="minorHAnsi" w:hAnsiTheme="minorHAnsi" w:cstheme="minorHAnsi"/>
          <w:i/>
        </w:rPr>
        <w:t xml:space="preserve">, </w:t>
      </w:r>
      <w:proofErr w:type="spellStart"/>
      <w:r w:rsidR="00E56F36" w:rsidRPr="004B35EA">
        <w:rPr>
          <w:rFonts w:asciiTheme="minorHAnsi" w:hAnsiTheme="minorHAnsi" w:cstheme="minorHAnsi"/>
          <w:i/>
        </w:rPr>
        <w:t>K</w:t>
      </w:r>
      <w:r w:rsidRPr="004B35EA">
        <w:rPr>
          <w:rFonts w:asciiTheme="minorHAnsi" w:hAnsiTheme="minorHAnsi" w:cstheme="minorHAnsi"/>
          <w:i/>
        </w:rPr>
        <w:t>uo</w:t>
      </w:r>
      <w:proofErr w:type="spellEnd"/>
      <w:r w:rsidRPr="004B35EA">
        <w:rPr>
          <w:rFonts w:asciiTheme="minorHAnsi" w:hAnsiTheme="minorHAnsi" w:cstheme="minorHAnsi"/>
          <w:i/>
        </w:rPr>
        <w:t xml:space="preserve">-Haya’s father had a change of heart in the way he </w:t>
      </w:r>
      <w:r w:rsidR="00E56F36" w:rsidRPr="004B35EA">
        <w:rPr>
          <w:rFonts w:asciiTheme="minorHAnsi" w:hAnsiTheme="minorHAnsi" w:cstheme="minorHAnsi"/>
          <w:i/>
        </w:rPr>
        <w:t xml:space="preserve">initially </w:t>
      </w:r>
      <w:r w:rsidRPr="004B35EA">
        <w:rPr>
          <w:rFonts w:asciiTheme="minorHAnsi" w:hAnsiTheme="minorHAnsi" w:cstheme="minorHAnsi"/>
          <w:i/>
        </w:rPr>
        <w:t>treated his son. In the beginning of the story he didn’t do anything to take care of his son’s needs</w:t>
      </w:r>
      <w:r w:rsidR="00DA2760" w:rsidRPr="004B35EA">
        <w:rPr>
          <w:rFonts w:asciiTheme="minorHAnsi" w:hAnsiTheme="minorHAnsi" w:cstheme="minorHAnsi"/>
          <w:i/>
        </w:rPr>
        <w:t xml:space="preserve"> because he was in mourning over the death of his wife</w:t>
      </w:r>
      <w:r w:rsidRPr="004B35EA">
        <w:rPr>
          <w:rFonts w:asciiTheme="minorHAnsi" w:hAnsiTheme="minorHAnsi" w:cstheme="minorHAnsi"/>
          <w:i/>
        </w:rPr>
        <w:t>.</w:t>
      </w:r>
      <w:r w:rsidR="002A4BDA" w:rsidRPr="004B35EA">
        <w:rPr>
          <w:rFonts w:asciiTheme="minorHAnsi" w:hAnsiTheme="minorHAnsi" w:cstheme="minorHAnsi"/>
          <w:i/>
        </w:rPr>
        <w:t xml:space="preserve"> Even as </w:t>
      </w:r>
      <w:proofErr w:type="spellStart"/>
      <w:r w:rsidR="002A4BDA" w:rsidRPr="004B35EA">
        <w:rPr>
          <w:rFonts w:asciiTheme="minorHAnsi" w:hAnsiTheme="minorHAnsi" w:cstheme="minorHAnsi"/>
          <w:i/>
        </w:rPr>
        <w:t>K</w:t>
      </w:r>
      <w:r w:rsidR="00DA2760" w:rsidRPr="004B35EA">
        <w:rPr>
          <w:rFonts w:asciiTheme="minorHAnsi" w:hAnsiTheme="minorHAnsi" w:cstheme="minorHAnsi"/>
          <w:i/>
        </w:rPr>
        <w:t>uo</w:t>
      </w:r>
      <w:proofErr w:type="spellEnd"/>
      <w:r w:rsidR="00DA2760" w:rsidRPr="004B35EA">
        <w:rPr>
          <w:rFonts w:asciiTheme="minorHAnsi" w:hAnsiTheme="minorHAnsi" w:cstheme="minorHAnsi"/>
          <w:i/>
        </w:rPr>
        <w:t>-Haya grew older</w:t>
      </w:r>
      <w:r w:rsidRPr="004B35EA">
        <w:rPr>
          <w:rFonts w:asciiTheme="minorHAnsi" w:hAnsiTheme="minorHAnsi" w:cstheme="minorHAnsi"/>
          <w:i/>
        </w:rPr>
        <w:t xml:space="preserve"> </w:t>
      </w:r>
      <w:r w:rsidR="00E56F36" w:rsidRPr="004B35EA">
        <w:rPr>
          <w:rFonts w:asciiTheme="minorHAnsi" w:hAnsiTheme="minorHAnsi" w:cstheme="minorHAnsi"/>
          <w:i/>
        </w:rPr>
        <w:t>and needed his father’s help to get ready for his initiation into manhood,</w:t>
      </w:r>
      <w:r w:rsidR="002A4BDA" w:rsidRPr="004B35EA">
        <w:rPr>
          <w:rFonts w:asciiTheme="minorHAnsi" w:hAnsiTheme="minorHAnsi" w:cstheme="minorHAnsi"/>
          <w:i/>
        </w:rPr>
        <w:t xml:space="preserve"> his father, “paid no attention</w:t>
      </w:r>
      <w:r w:rsidR="00E56F36" w:rsidRPr="004B35EA">
        <w:rPr>
          <w:rFonts w:asciiTheme="minorHAnsi" w:hAnsiTheme="minorHAnsi" w:cstheme="minorHAnsi"/>
          <w:i/>
        </w:rPr>
        <w:t xml:space="preserve"> at al</w:t>
      </w:r>
      <w:r w:rsidR="008C37BF">
        <w:rPr>
          <w:rFonts w:asciiTheme="minorHAnsi" w:hAnsiTheme="minorHAnsi" w:cstheme="minorHAnsi"/>
          <w:i/>
        </w:rPr>
        <w:t>l to his son.”   As a result of</w:t>
      </w:r>
      <w:r w:rsidR="00C05293">
        <w:rPr>
          <w:rFonts w:asciiTheme="minorHAnsi" w:hAnsiTheme="minorHAnsi" w:cstheme="minorHAnsi"/>
          <w:i/>
        </w:rPr>
        <w:t xml:space="preserve"> the</w:t>
      </w:r>
      <w:r w:rsidR="00E56F36" w:rsidRPr="004B35EA">
        <w:rPr>
          <w:rFonts w:asciiTheme="minorHAnsi" w:hAnsiTheme="minorHAnsi" w:cstheme="minorHAnsi"/>
          <w:i/>
        </w:rPr>
        <w:t xml:space="preserve"> neglect from his father, </w:t>
      </w:r>
      <w:proofErr w:type="spellStart"/>
      <w:r w:rsidR="00E56F36" w:rsidRPr="004B35EA">
        <w:rPr>
          <w:rFonts w:asciiTheme="minorHAnsi" w:hAnsiTheme="minorHAnsi" w:cstheme="minorHAnsi"/>
          <w:i/>
        </w:rPr>
        <w:t>Ku</w:t>
      </w:r>
      <w:r w:rsidR="00367DE7" w:rsidRPr="004B35EA">
        <w:rPr>
          <w:rFonts w:asciiTheme="minorHAnsi" w:hAnsiTheme="minorHAnsi" w:cstheme="minorHAnsi"/>
          <w:i/>
        </w:rPr>
        <w:t>o</w:t>
      </w:r>
      <w:proofErr w:type="spellEnd"/>
      <w:r w:rsidR="00E56F36" w:rsidRPr="004B35EA">
        <w:rPr>
          <w:rFonts w:asciiTheme="minorHAnsi" w:hAnsiTheme="minorHAnsi" w:cstheme="minorHAnsi"/>
          <w:i/>
        </w:rPr>
        <w:t xml:space="preserve">-Haya “was a timid boy and walked about stooped over all of the time.” </w:t>
      </w:r>
      <w:r w:rsidR="00367DE7" w:rsidRPr="004B35EA">
        <w:rPr>
          <w:rFonts w:asciiTheme="minorHAnsi" w:hAnsiTheme="minorHAnsi" w:cstheme="minorHAnsi"/>
          <w:i/>
        </w:rPr>
        <w:t xml:space="preserve">He stayed to himself and did not join the other boys when they were running or wrestling because his father never taught him how to do those things (220). </w:t>
      </w:r>
      <w:r w:rsidR="00C05293">
        <w:rPr>
          <w:rFonts w:asciiTheme="minorHAnsi" w:hAnsiTheme="minorHAnsi" w:cstheme="minorHAnsi"/>
          <w:i/>
        </w:rPr>
        <w:t xml:space="preserve">One day </w:t>
      </w:r>
      <w:proofErr w:type="spellStart"/>
      <w:r w:rsidR="00C05293">
        <w:rPr>
          <w:rFonts w:asciiTheme="minorHAnsi" w:hAnsiTheme="minorHAnsi" w:cstheme="minorHAnsi"/>
          <w:i/>
        </w:rPr>
        <w:t>Kuo</w:t>
      </w:r>
      <w:proofErr w:type="spellEnd"/>
      <w:r w:rsidR="00C05293">
        <w:rPr>
          <w:rFonts w:asciiTheme="minorHAnsi" w:hAnsiTheme="minorHAnsi" w:cstheme="minorHAnsi"/>
          <w:i/>
        </w:rPr>
        <w:t xml:space="preserve">-Haya wandered off into the cave and encountered some bears.  </w:t>
      </w:r>
      <w:r w:rsidR="00DF03EC">
        <w:rPr>
          <w:rFonts w:asciiTheme="minorHAnsi" w:hAnsiTheme="minorHAnsi" w:cstheme="minorHAnsi"/>
          <w:i/>
        </w:rPr>
        <w:t>The entire village knew not to</w:t>
      </w:r>
      <w:r w:rsidR="00D05980">
        <w:rPr>
          <w:rFonts w:asciiTheme="minorHAnsi" w:hAnsiTheme="minorHAnsi" w:cstheme="minorHAnsi"/>
          <w:i/>
        </w:rPr>
        <w:t xml:space="preserve"> follow bear’s tracks because they “might never come back.  But </w:t>
      </w:r>
      <w:proofErr w:type="spellStart"/>
      <w:r w:rsidR="00D05980">
        <w:rPr>
          <w:rFonts w:asciiTheme="minorHAnsi" w:hAnsiTheme="minorHAnsi" w:cstheme="minorHAnsi"/>
          <w:i/>
        </w:rPr>
        <w:t>Kuo</w:t>
      </w:r>
      <w:proofErr w:type="spellEnd"/>
      <w:r w:rsidR="00D05980">
        <w:rPr>
          <w:rFonts w:asciiTheme="minorHAnsi" w:hAnsiTheme="minorHAnsi" w:cstheme="minorHAnsi"/>
          <w:i/>
        </w:rPr>
        <w:t>-Haya had never been told about this.”</w:t>
      </w:r>
      <w:r w:rsidR="00DF03EC">
        <w:rPr>
          <w:rFonts w:asciiTheme="minorHAnsi" w:hAnsiTheme="minorHAnsi" w:cstheme="minorHAnsi"/>
          <w:i/>
        </w:rPr>
        <w:t xml:space="preserve"> </w:t>
      </w:r>
      <w:r w:rsidR="002D509C">
        <w:t xml:space="preserve">The bears provided the love and guidance for </w:t>
      </w:r>
      <w:proofErr w:type="spellStart"/>
      <w:r w:rsidR="002D509C">
        <w:t>Kuo</w:t>
      </w:r>
      <w:proofErr w:type="spellEnd"/>
      <w:r w:rsidR="002D509C">
        <w:t xml:space="preserve">-Haya that he never received from his father.  The mother bear watched her baby cub play with </w:t>
      </w:r>
      <w:proofErr w:type="spellStart"/>
      <w:r w:rsidR="002D509C">
        <w:t>Kuo</w:t>
      </w:r>
      <w:proofErr w:type="spellEnd"/>
      <w:r w:rsidR="002D509C">
        <w:t xml:space="preserve">-Haya “…approvingly, nudging </w:t>
      </w:r>
      <w:proofErr w:type="spellStart"/>
      <w:r w:rsidR="002D509C">
        <w:t>Kuo</w:t>
      </w:r>
      <w:proofErr w:type="spellEnd"/>
      <w:r w:rsidR="002D509C">
        <w:t>-Haya now and then to encourage him.”</w:t>
      </w:r>
    </w:p>
    <w:p w14:paraId="0D7CC53C" w14:textId="3D7C1F00" w:rsidR="000B5786" w:rsidRPr="004B35EA" w:rsidRDefault="00367DE7" w:rsidP="004F727E">
      <w:pPr>
        <w:spacing w:after="0" w:line="360" w:lineRule="auto"/>
        <w:ind w:firstLine="720"/>
        <w:contextualSpacing/>
        <w:rPr>
          <w:rFonts w:asciiTheme="minorHAnsi" w:hAnsiTheme="minorHAnsi" w:cstheme="minorHAnsi"/>
          <w:b/>
          <w:i/>
          <w:sz w:val="24"/>
          <w:szCs w:val="24"/>
        </w:rPr>
      </w:pPr>
      <w:r w:rsidRPr="004B35EA">
        <w:rPr>
          <w:rFonts w:asciiTheme="minorHAnsi" w:hAnsiTheme="minorHAnsi" w:cstheme="minorHAnsi"/>
          <w:i/>
          <w:sz w:val="24"/>
          <w:szCs w:val="24"/>
        </w:rPr>
        <w:t>The medicine man told the father, “You have not done well</w:t>
      </w:r>
      <w:r w:rsidR="00951398" w:rsidRPr="004B35EA">
        <w:rPr>
          <w:rFonts w:asciiTheme="minorHAnsi" w:hAnsiTheme="minorHAnsi" w:cstheme="minorHAnsi"/>
          <w:i/>
          <w:sz w:val="24"/>
          <w:szCs w:val="24"/>
        </w:rPr>
        <w:t xml:space="preserve">. You are the one who must guide your boy to manhood, but you have neglected him…If you love your son, only you can get him back.” (221). These words “went into the father’s heart like an </w:t>
      </w:r>
      <w:proofErr w:type="gramStart"/>
      <w:r w:rsidR="00951398" w:rsidRPr="004B35EA">
        <w:rPr>
          <w:rFonts w:asciiTheme="minorHAnsi" w:hAnsiTheme="minorHAnsi" w:cstheme="minorHAnsi"/>
          <w:i/>
          <w:sz w:val="24"/>
          <w:szCs w:val="24"/>
        </w:rPr>
        <w:t>arrow”  and</w:t>
      </w:r>
      <w:proofErr w:type="gramEnd"/>
      <w:r w:rsidR="00951398" w:rsidRPr="004B35EA">
        <w:rPr>
          <w:rFonts w:asciiTheme="minorHAnsi" w:hAnsiTheme="minorHAnsi" w:cstheme="minorHAnsi"/>
          <w:i/>
          <w:sz w:val="24"/>
          <w:szCs w:val="24"/>
        </w:rPr>
        <w:t xml:space="preserve"> that was when “He began to realize that he had been blind to his son’s needs </w:t>
      </w:r>
      <w:r w:rsidR="00C05F3E" w:rsidRPr="004B35EA">
        <w:rPr>
          <w:rFonts w:asciiTheme="minorHAnsi" w:hAnsiTheme="minorHAnsi" w:cstheme="minorHAnsi"/>
          <w:i/>
          <w:sz w:val="24"/>
          <w:szCs w:val="24"/>
        </w:rPr>
        <w:t>because of his own sorrow</w:t>
      </w:r>
      <w:r w:rsidR="00951398" w:rsidRPr="004B35EA">
        <w:rPr>
          <w:rFonts w:asciiTheme="minorHAnsi" w:hAnsiTheme="minorHAnsi" w:cstheme="minorHAnsi"/>
          <w:i/>
          <w:sz w:val="24"/>
          <w:szCs w:val="24"/>
        </w:rPr>
        <w:t xml:space="preserve"> (221-222 ).</w:t>
      </w:r>
      <w:r w:rsidR="00C05F3E" w:rsidRPr="004B35EA">
        <w:rPr>
          <w:rFonts w:asciiTheme="minorHAnsi" w:hAnsiTheme="minorHAnsi" w:cstheme="minorHAnsi"/>
          <w:i/>
          <w:sz w:val="24"/>
          <w:szCs w:val="24"/>
        </w:rPr>
        <w:t xml:space="preserve"> When the father got angry and wanted to harm the bears for keeping him away from his son, the medicine man told him, “you must get your </w:t>
      </w:r>
      <w:r w:rsidR="00C05F3E" w:rsidRPr="004B35EA">
        <w:rPr>
          <w:rFonts w:asciiTheme="minorHAnsi" w:hAnsiTheme="minorHAnsi" w:cstheme="minorHAnsi"/>
          <w:i/>
          <w:sz w:val="24"/>
          <w:szCs w:val="24"/>
        </w:rPr>
        <w:lastRenderedPageBreak/>
        <w:t>son back with love, not violence” and After praying for guidance, the father t</w:t>
      </w:r>
      <w:r w:rsidR="002A4BDA" w:rsidRPr="004B35EA">
        <w:rPr>
          <w:rFonts w:asciiTheme="minorHAnsi" w:hAnsiTheme="minorHAnsi" w:cstheme="minorHAnsi"/>
          <w:i/>
          <w:sz w:val="24"/>
          <w:szCs w:val="24"/>
        </w:rPr>
        <w:t>ook</w:t>
      </w:r>
      <w:r w:rsidR="00C05F3E" w:rsidRPr="004B35EA">
        <w:rPr>
          <w:rFonts w:asciiTheme="minorHAnsi" w:hAnsiTheme="minorHAnsi" w:cstheme="minorHAnsi"/>
          <w:i/>
          <w:sz w:val="24"/>
          <w:szCs w:val="24"/>
        </w:rPr>
        <w:t xml:space="preserve"> honey, not weapons to help get his son back from the bears (222). While the bear</w:t>
      </w:r>
      <w:r w:rsidR="002A4BDA" w:rsidRPr="004B35EA">
        <w:rPr>
          <w:rFonts w:asciiTheme="minorHAnsi" w:hAnsiTheme="minorHAnsi" w:cstheme="minorHAnsi"/>
          <w:i/>
          <w:sz w:val="24"/>
          <w:szCs w:val="24"/>
        </w:rPr>
        <w:t>s</w:t>
      </w:r>
      <w:r w:rsidR="00C05F3E" w:rsidRPr="004B35EA">
        <w:rPr>
          <w:rFonts w:asciiTheme="minorHAnsi" w:hAnsiTheme="minorHAnsi" w:cstheme="minorHAnsi"/>
          <w:i/>
          <w:sz w:val="24"/>
          <w:szCs w:val="24"/>
        </w:rPr>
        <w:t xml:space="preserve"> were eating the honey, the father went to his son and told him that he had finally learned from the bears how to treat a son. </w:t>
      </w:r>
      <w:r w:rsidR="002A4BDA" w:rsidRPr="004B35EA">
        <w:rPr>
          <w:rFonts w:asciiTheme="minorHAnsi" w:hAnsiTheme="minorHAnsi" w:cstheme="minorHAnsi"/>
          <w:i/>
          <w:sz w:val="24"/>
          <w:szCs w:val="24"/>
        </w:rPr>
        <w:t>When the boy went back with him, his father showed his boy love and taught him the things he needed to learn.</w:t>
      </w:r>
    </w:p>
    <w:p w14:paraId="06A73B9C" w14:textId="77777777" w:rsidR="004B35EA" w:rsidRDefault="004B35EA" w:rsidP="004F727E">
      <w:pPr>
        <w:spacing w:after="0" w:line="360" w:lineRule="auto"/>
        <w:contextualSpacing/>
        <w:rPr>
          <w:rFonts w:asciiTheme="minorHAnsi" w:hAnsiTheme="minorHAnsi" w:cstheme="minorHAnsi"/>
          <w:sz w:val="32"/>
          <w:szCs w:val="32"/>
          <w:u w:val="single"/>
        </w:rPr>
      </w:pPr>
    </w:p>
    <w:p w14:paraId="58A6749C" w14:textId="77777777" w:rsidR="003733D8" w:rsidRDefault="00172736" w:rsidP="004F727E">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DF8AC59" w14:textId="77777777" w:rsidR="004F727E" w:rsidRDefault="00A929E0" w:rsidP="004F727E">
      <w:pPr>
        <w:pStyle w:val="ListParagraph"/>
        <w:numPr>
          <w:ilvl w:val="0"/>
          <w:numId w:val="14"/>
        </w:numPr>
        <w:spacing w:after="0" w:line="360" w:lineRule="auto"/>
        <w:rPr>
          <w:rFonts w:asciiTheme="minorHAnsi" w:hAnsiTheme="minorHAnsi" w:cstheme="minorHAnsi"/>
          <w:i/>
          <w:sz w:val="24"/>
          <w:szCs w:val="32"/>
        </w:rPr>
      </w:pPr>
      <w:r>
        <w:rPr>
          <w:rFonts w:asciiTheme="minorHAnsi" w:hAnsiTheme="minorHAnsi" w:cstheme="minorHAnsi"/>
          <w:i/>
          <w:sz w:val="24"/>
          <w:szCs w:val="32"/>
        </w:rPr>
        <w:t xml:space="preserve">List 3 details that tell the reader how </w:t>
      </w:r>
      <w:proofErr w:type="spellStart"/>
      <w:r>
        <w:rPr>
          <w:rFonts w:asciiTheme="minorHAnsi" w:hAnsiTheme="minorHAnsi" w:cstheme="minorHAnsi"/>
          <w:i/>
          <w:sz w:val="24"/>
          <w:szCs w:val="32"/>
        </w:rPr>
        <w:t>Kuo</w:t>
      </w:r>
      <w:proofErr w:type="spellEnd"/>
      <w:r w:rsidRPr="00A929E0">
        <w:rPr>
          <w:rFonts w:asciiTheme="minorHAnsi" w:hAnsiTheme="minorHAnsi" w:cstheme="minorHAnsi"/>
          <w:i/>
          <w:sz w:val="24"/>
          <w:szCs w:val="32"/>
        </w:rPr>
        <w:t>-Haya’s life with the bears</w:t>
      </w:r>
      <w:r>
        <w:rPr>
          <w:rFonts w:asciiTheme="minorHAnsi" w:hAnsiTheme="minorHAnsi" w:cstheme="minorHAnsi"/>
          <w:i/>
          <w:sz w:val="24"/>
          <w:szCs w:val="32"/>
        </w:rPr>
        <w:t xml:space="preserve"> was</w:t>
      </w:r>
      <w:r w:rsidRPr="00A929E0">
        <w:rPr>
          <w:rFonts w:asciiTheme="minorHAnsi" w:hAnsiTheme="minorHAnsi" w:cstheme="minorHAnsi"/>
          <w:i/>
          <w:sz w:val="24"/>
          <w:szCs w:val="32"/>
        </w:rPr>
        <w:t xml:space="preserve"> different from his life in the village?</w:t>
      </w:r>
    </w:p>
    <w:p w14:paraId="656254EB" w14:textId="37F89EAF" w:rsidR="00A929E0" w:rsidRPr="004F727E" w:rsidRDefault="00A929E0" w:rsidP="004F727E">
      <w:pPr>
        <w:pStyle w:val="ListParagraph"/>
        <w:numPr>
          <w:ilvl w:val="1"/>
          <w:numId w:val="14"/>
        </w:numPr>
        <w:spacing w:after="0" w:line="360" w:lineRule="auto"/>
        <w:rPr>
          <w:rFonts w:asciiTheme="minorHAnsi" w:hAnsiTheme="minorHAnsi" w:cstheme="minorHAnsi"/>
          <w:i/>
          <w:sz w:val="24"/>
          <w:szCs w:val="32"/>
        </w:rPr>
      </w:pPr>
      <w:r w:rsidRPr="004F727E">
        <w:rPr>
          <w:rFonts w:asciiTheme="minorHAnsi" w:hAnsiTheme="minorHAnsi" w:cstheme="minorHAnsi"/>
          <w:sz w:val="24"/>
          <w:szCs w:val="32"/>
        </w:rPr>
        <w:t xml:space="preserve">Answer: </w:t>
      </w:r>
      <w:proofErr w:type="spellStart"/>
      <w:r w:rsidR="006821C8" w:rsidRPr="004F727E">
        <w:rPr>
          <w:rFonts w:asciiTheme="minorHAnsi" w:hAnsiTheme="minorHAnsi" w:cstheme="minorHAnsi"/>
          <w:sz w:val="24"/>
          <w:szCs w:val="32"/>
        </w:rPr>
        <w:t>Kuo</w:t>
      </w:r>
      <w:proofErr w:type="spellEnd"/>
      <w:r w:rsidR="006821C8" w:rsidRPr="004F727E">
        <w:rPr>
          <w:rFonts w:asciiTheme="minorHAnsi" w:hAnsiTheme="minorHAnsi" w:cstheme="minorHAnsi"/>
          <w:sz w:val="24"/>
          <w:szCs w:val="32"/>
        </w:rPr>
        <w:t>-Haya’s father did not like to do things with his son. He neglected him</w:t>
      </w:r>
      <w:r w:rsidR="00CA7102" w:rsidRPr="004F727E">
        <w:rPr>
          <w:rFonts w:asciiTheme="minorHAnsi" w:hAnsiTheme="minorHAnsi" w:cstheme="minorHAnsi"/>
          <w:sz w:val="24"/>
          <w:szCs w:val="32"/>
        </w:rPr>
        <w:t xml:space="preserve"> and</w:t>
      </w:r>
      <w:r w:rsidR="006821C8" w:rsidRPr="004F727E">
        <w:rPr>
          <w:rFonts w:asciiTheme="minorHAnsi" w:hAnsiTheme="minorHAnsi" w:cstheme="minorHAnsi"/>
          <w:sz w:val="24"/>
          <w:szCs w:val="32"/>
        </w:rPr>
        <w:t xml:space="preserve"> did not teach his son the lessons he needed to learn. In contrast, the mother bear treated him with love, taught him how to wrestle, and gave him confidence in himself. </w:t>
      </w:r>
    </w:p>
    <w:p w14:paraId="0860B402" w14:textId="77777777" w:rsidR="006821C8" w:rsidRPr="006821C8" w:rsidRDefault="006821C8" w:rsidP="004F727E">
      <w:pPr>
        <w:spacing w:after="0" w:line="360" w:lineRule="auto"/>
        <w:contextualSpacing/>
        <w:rPr>
          <w:rFonts w:asciiTheme="minorHAnsi" w:hAnsiTheme="minorHAnsi" w:cstheme="minorHAnsi"/>
          <w:sz w:val="24"/>
          <w:szCs w:val="32"/>
        </w:rPr>
      </w:pPr>
    </w:p>
    <w:p w14:paraId="09780A9A" w14:textId="77777777" w:rsidR="004F727E" w:rsidRDefault="003733D8" w:rsidP="004F727E">
      <w:pPr>
        <w:pStyle w:val="ListParagraph"/>
        <w:numPr>
          <w:ilvl w:val="0"/>
          <w:numId w:val="14"/>
        </w:numPr>
        <w:spacing w:after="0" w:line="360" w:lineRule="auto"/>
        <w:rPr>
          <w:rFonts w:asciiTheme="minorHAnsi" w:hAnsiTheme="minorHAnsi" w:cstheme="minorHAnsi"/>
          <w:i/>
          <w:sz w:val="24"/>
          <w:szCs w:val="32"/>
        </w:rPr>
      </w:pPr>
      <w:r w:rsidRPr="003733D8">
        <w:rPr>
          <w:rFonts w:asciiTheme="minorHAnsi" w:hAnsiTheme="minorHAnsi" w:cstheme="minorHAnsi"/>
          <w:i/>
          <w:sz w:val="24"/>
          <w:szCs w:val="32"/>
        </w:rPr>
        <w:t xml:space="preserve">Do you think </w:t>
      </w:r>
      <w:proofErr w:type="spellStart"/>
      <w:r w:rsidRPr="003733D8">
        <w:rPr>
          <w:rFonts w:asciiTheme="minorHAnsi" w:hAnsiTheme="minorHAnsi" w:cstheme="minorHAnsi"/>
          <w:i/>
          <w:sz w:val="24"/>
          <w:szCs w:val="32"/>
        </w:rPr>
        <w:t>Kuo</w:t>
      </w:r>
      <w:proofErr w:type="spellEnd"/>
      <w:r w:rsidRPr="003733D8">
        <w:rPr>
          <w:rFonts w:asciiTheme="minorHAnsi" w:hAnsiTheme="minorHAnsi" w:cstheme="minorHAnsi"/>
          <w:i/>
          <w:sz w:val="24"/>
          <w:szCs w:val="32"/>
        </w:rPr>
        <w:t>-Haya did the right thing by returning to live with his father: Why or Why not?</w:t>
      </w:r>
    </w:p>
    <w:p w14:paraId="24289356" w14:textId="5D3B6C44" w:rsidR="003733D8" w:rsidRPr="004F727E" w:rsidRDefault="003733D8" w:rsidP="004F727E">
      <w:pPr>
        <w:pStyle w:val="ListParagraph"/>
        <w:numPr>
          <w:ilvl w:val="1"/>
          <w:numId w:val="14"/>
        </w:numPr>
        <w:spacing w:after="0" w:line="360" w:lineRule="auto"/>
        <w:rPr>
          <w:rFonts w:asciiTheme="minorHAnsi" w:hAnsiTheme="minorHAnsi" w:cstheme="minorHAnsi"/>
          <w:i/>
          <w:sz w:val="24"/>
          <w:szCs w:val="32"/>
        </w:rPr>
      </w:pPr>
      <w:r w:rsidRPr="004F727E">
        <w:rPr>
          <w:rFonts w:asciiTheme="minorHAnsi" w:hAnsiTheme="minorHAnsi" w:cstheme="minorHAnsi"/>
          <w:sz w:val="24"/>
          <w:szCs w:val="32"/>
        </w:rPr>
        <w:t xml:space="preserve">Answer: Answers will vary. I think </w:t>
      </w:r>
      <w:proofErr w:type="spellStart"/>
      <w:r w:rsidRPr="004F727E">
        <w:rPr>
          <w:rFonts w:asciiTheme="minorHAnsi" w:hAnsiTheme="minorHAnsi" w:cstheme="minorHAnsi"/>
          <w:sz w:val="24"/>
          <w:szCs w:val="32"/>
        </w:rPr>
        <w:t>Kuo</w:t>
      </w:r>
      <w:proofErr w:type="spellEnd"/>
      <w:r w:rsidRPr="004F727E">
        <w:rPr>
          <w:rFonts w:asciiTheme="minorHAnsi" w:hAnsiTheme="minorHAnsi" w:cstheme="minorHAnsi"/>
          <w:sz w:val="24"/>
          <w:szCs w:val="32"/>
        </w:rPr>
        <w:t xml:space="preserve">-Haya did the right thing by returning to live with his father </w:t>
      </w:r>
      <w:r w:rsidR="00A929E0" w:rsidRPr="004F727E">
        <w:rPr>
          <w:rFonts w:asciiTheme="minorHAnsi" w:hAnsiTheme="minorHAnsi" w:cstheme="minorHAnsi"/>
          <w:sz w:val="24"/>
          <w:szCs w:val="32"/>
        </w:rPr>
        <w:t xml:space="preserve">because </w:t>
      </w:r>
      <w:r w:rsidRPr="004F727E">
        <w:rPr>
          <w:rFonts w:asciiTheme="minorHAnsi" w:hAnsiTheme="minorHAnsi" w:cstheme="minorHAnsi"/>
          <w:sz w:val="24"/>
          <w:szCs w:val="32"/>
        </w:rPr>
        <w:t xml:space="preserve">his father went to get him back from the bears. Also, his father learned </w:t>
      </w:r>
      <w:r w:rsidR="002D509C" w:rsidRPr="004F727E">
        <w:rPr>
          <w:rFonts w:asciiTheme="minorHAnsi" w:hAnsiTheme="minorHAnsi" w:cstheme="minorHAnsi"/>
          <w:sz w:val="24"/>
          <w:szCs w:val="32"/>
        </w:rPr>
        <w:t>a lesson</w:t>
      </w:r>
      <w:r w:rsidRPr="004F727E">
        <w:rPr>
          <w:rFonts w:asciiTheme="minorHAnsi" w:hAnsiTheme="minorHAnsi" w:cstheme="minorHAnsi"/>
          <w:sz w:val="24"/>
          <w:szCs w:val="32"/>
        </w:rPr>
        <w:t xml:space="preserve"> from the bears and told his son he would treat him as a father should treat a son.</w:t>
      </w:r>
    </w:p>
    <w:p w14:paraId="4930A9F1" w14:textId="77777777" w:rsidR="003733D8" w:rsidRPr="003733D8" w:rsidRDefault="003733D8" w:rsidP="004F727E">
      <w:pPr>
        <w:spacing w:after="0" w:line="360" w:lineRule="auto"/>
        <w:contextualSpacing/>
        <w:rPr>
          <w:rFonts w:asciiTheme="minorHAnsi" w:hAnsiTheme="minorHAnsi" w:cstheme="minorHAnsi"/>
          <w:sz w:val="24"/>
          <w:szCs w:val="32"/>
        </w:rPr>
      </w:pPr>
    </w:p>
    <w:p w14:paraId="7BABD257" w14:textId="77777777" w:rsidR="004F727E" w:rsidRPr="004F727E" w:rsidRDefault="00D6486F" w:rsidP="004F727E">
      <w:pPr>
        <w:pStyle w:val="ListParagraph"/>
        <w:numPr>
          <w:ilvl w:val="0"/>
          <w:numId w:val="14"/>
        </w:numPr>
        <w:spacing w:after="0" w:line="360" w:lineRule="auto"/>
        <w:jc w:val="both"/>
        <w:rPr>
          <w:rFonts w:asciiTheme="minorHAnsi" w:hAnsiTheme="minorHAnsi" w:cstheme="minorHAnsi"/>
          <w:sz w:val="24"/>
          <w:szCs w:val="32"/>
          <w:u w:val="single"/>
        </w:rPr>
      </w:pPr>
      <w:r>
        <w:rPr>
          <w:rFonts w:asciiTheme="minorHAnsi" w:hAnsiTheme="minorHAnsi" w:cstheme="minorHAnsi"/>
          <w:i/>
          <w:sz w:val="24"/>
          <w:szCs w:val="32"/>
        </w:rPr>
        <w:t>The California Grizzly Bear is the official state animal of California.</w:t>
      </w:r>
      <w:r w:rsidR="00012BBC">
        <w:rPr>
          <w:rFonts w:asciiTheme="minorHAnsi" w:hAnsiTheme="minorHAnsi" w:cstheme="minorHAnsi"/>
          <w:i/>
          <w:sz w:val="24"/>
          <w:szCs w:val="32"/>
        </w:rPr>
        <w:t xml:space="preserve"> W</w:t>
      </w:r>
      <w:r w:rsidR="00D317BF" w:rsidRPr="00D317BF">
        <w:rPr>
          <w:rFonts w:asciiTheme="minorHAnsi" w:hAnsiTheme="minorHAnsi" w:cstheme="minorHAnsi"/>
          <w:i/>
          <w:sz w:val="24"/>
          <w:szCs w:val="32"/>
        </w:rPr>
        <w:t>rite a brief informative article about them. Include at least 3 facts.</w:t>
      </w:r>
    </w:p>
    <w:p w14:paraId="1E31967D" w14:textId="3B862BA9" w:rsidR="00F8272D" w:rsidRDefault="00D317BF" w:rsidP="004F727E">
      <w:pPr>
        <w:pStyle w:val="ListParagraph"/>
        <w:numPr>
          <w:ilvl w:val="1"/>
          <w:numId w:val="14"/>
        </w:numPr>
        <w:spacing w:after="0" w:line="360" w:lineRule="auto"/>
        <w:jc w:val="both"/>
        <w:rPr>
          <w:rFonts w:asciiTheme="minorHAnsi" w:hAnsiTheme="minorHAnsi" w:cs="Arial"/>
          <w:sz w:val="24"/>
          <w:szCs w:val="24"/>
        </w:rPr>
      </w:pPr>
      <w:r w:rsidRPr="004F727E">
        <w:rPr>
          <w:rFonts w:asciiTheme="minorHAnsi" w:hAnsiTheme="minorHAnsi" w:cstheme="minorHAnsi"/>
          <w:sz w:val="24"/>
          <w:szCs w:val="24"/>
        </w:rPr>
        <w:t xml:space="preserve">Answer: Answers will vary. </w:t>
      </w:r>
      <w:r w:rsidR="00012BBC" w:rsidRPr="004F727E">
        <w:rPr>
          <w:rFonts w:asciiTheme="minorHAnsi" w:hAnsiTheme="minorHAnsi" w:cstheme="minorHAnsi"/>
          <w:sz w:val="24"/>
          <w:szCs w:val="24"/>
        </w:rPr>
        <w:t>T</w:t>
      </w:r>
      <w:r w:rsidR="00012BBC" w:rsidRPr="004F727E">
        <w:rPr>
          <w:rFonts w:asciiTheme="minorHAnsi" w:hAnsiTheme="minorHAnsi" w:cs="Arial"/>
          <w:sz w:val="24"/>
          <w:szCs w:val="24"/>
        </w:rPr>
        <w:t>he California grizzly bear was made the official state animal of California in 1953</w:t>
      </w:r>
      <w:r w:rsidR="0049184D" w:rsidRPr="004F727E">
        <w:rPr>
          <w:rFonts w:asciiTheme="minorHAnsi" w:hAnsiTheme="minorHAnsi" w:cs="Arial"/>
          <w:sz w:val="24"/>
          <w:szCs w:val="24"/>
        </w:rPr>
        <w:t xml:space="preserve">. This </w:t>
      </w:r>
      <w:r w:rsidR="00012BBC" w:rsidRPr="004F727E">
        <w:rPr>
          <w:rFonts w:asciiTheme="minorHAnsi" w:hAnsiTheme="minorHAnsi" w:cs="Arial"/>
          <w:sz w:val="24"/>
          <w:szCs w:val="24"/>
        </w:rPr>
        <w:t>was more than 30 years after the last one was killed.  Before the grizzly bear was exterminated in Calif</w:t>
      </w:r>
      <w:r w:rsidR="0049184D" w:rsidRPr="004F727E">
        <w:rPr>
          <w:rFonts w:asciiTheme="minorHAnsi" w:hAnsiTheme="minorHAnsi" w:cs="Arial"/>
          <w:sz w:val="24"/>
          <w:szCs w:val="24"/>
        </w:rPr>
        <w:t xml:space="preserve">ornia, this magnificent </w:t>
      </w:r>
      <w:r w:rsidR="0049184D" w:rsidRPr="004F727E">
        <w:rPr>
          <w:rFonts w:asciiTheme="minorHAnsi" w:hAnsiTheme="minorHAnsi" w:cs="Arial"/>
          <w:sz w:val="24"/>
          <w:szCs w:val="24"/>
        </w:rPr>
        <w:lastRenderedPageBreak/>
        <w:t xml:space="preserve">animal roamed freely </w:t>
      </w:r>
      <w:r w:rsidR="00012BBC" w:rsidRPr="004F727E">
        <w:rPr>
          <w:rFonts w:asciiTheme="minorHAnsi" w:hAnsiTheme="minorHAnsi" w:cs="Arial"/>
          <w:sz w:val="24"/>
          <w:szCs w:val="24"/>
        </w:rPr>
        <w:t xml:space="preserve">in the great valleys </w:t>
      </w:r>
      <w:r w:rsidR="0049184D" w:rsidRPr="004F727E">
        <w:rPr>
          <w:rFonts w:asciiTheme="minorHAnsi" w:hAnsiTheme="minorHAnsi" w:cs="Arial"/>
          <w:sz w:val="24"/>
          <w:szCs w:val="24"/>
        </w:rPr>
        <w:t>and low mountains of the state</w:t>
      </w:r>
      <w:r w:rsidR="00012BBC" w:rsidRPr="004F727E">
        <w:rPr>
          <w:rFonts w:asciiTheme="minorHAnsi" w:hAnsiTheme="minorHAnsi" w:cs="Arial"/>
          <w:sz w:val="24"/>
          <w:szCs w:val="24"/>
        </w:rPr>
        <w:t>.</w:t>
      </w:r>
      <w:r w:rsidR="0049184D" w:rsidRPr="004F727E">
        <w:rPr>
          <w:rFonts w:asciiTheme="minorHAnsi" w:hAnsiTheme="minorHAnsi" w:cs="Arial"/>
          <w:sz w:val="24"/>
          <w:szCs w:val="24"/>
        </w:rPr>
        <w:t xml:space="preserve"> As people and civilization moved into their territory, the grizzlies killed livestock and interfered with settlements. For this </w:t>
      </w:r>
      <w:proofErr w:type="gramStart"/>
      <w:r w:rsidR="0049184D" w:rsidRPr="004F727E">
        <w:rPr>
          <w:rFonts w:asciiTheme="minorHAnsi" w:hAnsiTheme="minorHAnsi" w:cs="Arial"/>
          <w:sz w:val="24"/>
          <w:szCs w:val="24"/>
        </w:rPr>
        <w:t>reason</w:t>
      </w:r>
      <w:proofErr w:type="gramEnd"/>
      <w:r w:rsidR="0049184D" w:rsidRPr="004F727E">
        <w:rPr>
          <w:rFonts w:asciiTheme="minorHAnsi" w:hAnsiTheme="minorHAnsi" w:cs="Arial"/>
          <w:sz w:val="24"/>
          <w:szCs w:val="24"/>
        </w:rPr>
        <w:t xml:space="preserve"> they were tracked down and killed.</w:t>
      </w:r>
    </w:p>
    <w:p w14:paraId="2545D407" w14:textId="77777777" w:rsidR="00F8272D" w:rsidRDefault="00F8272D">
      <w:pPr>
        <w:spacing w:after="0" w:line="240" w:lineRule="auto"/>
        <w:rPr>
          <w:rFonts w:asciiTheme="minorHAnsi" w:hAnsiTheme="minorHAnsi" w:cs="Arial"/>
          <w:sz w:val="24"/>
          <w:szCs w:val="24"/>
        </w:rPr>
      </w:pPr>
      <w:r>
        <w:rPr>
          <w:rFonts w:asciiTheme="minorHAnsi" w:hAnsiTheme="minorHAnsi" w:cs="Arial"/>
          <w:sz w:val="24"/>
          <w:szCs w:val="24"/>
        </w:rPr>
        <w:br w:type="page"/>
      </w:r>
    </w:p>
    <w:p w14:paraId="6E5316ED" w14:textId="77777777" w:rsidR="00F8272D" w:rsidRDefault="00F8272D" w:rsidP="00F8272D">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04A37BA3" w14:textId="77777777" w:rsidR="00F8272D" w:rsidRDefault="00F8272D" w:rsidP="00F8272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0ECAC14F" w14:textId="77777777" w:rsidR="00F8272D" w:rsidRDefault="00F8272D" w:rsidP="00F8272D">
      <w:pPr>
        <w:rPr>
          <w:rFonts w:cstheme="minorHAnsi"/>
          <w:b/>
          <w:sz w:val="28"/>
          <w:szCs w:val="28"/>
        </w:rPr>
      </w:pPr>
      <w:r>
        <w:rPr>
          <w:rFonts w:cstheme="minorHAnsi"/>
          <w:b/>
          <w:sz w:val="28"/>
          <w:szCs w:val="28"/>
        </w:rPr>
        <w:t xml:space="preserve">Before reading:  </w:t>
      </w:r>
    </w:p>
    <w:p w14:paraId="1366A3CE" w14:textId="77777777" w:rsidR="00F8272D" w:rsidRDefault="00F8272D" w:rsidP="00F8272D">
      <w:pPr>
        <w:pStyle w:val="ListParagraph"/>
        <w:numPr>
          <w:ilvl w:val="0"/>
          <w:numId w:val="20"/>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3A6E0D6" w14:textId="77777777" w:rsidR="00F8272D" w:rsidRDefault="00F8272D" w:rsidP="00F8272D">
      <w:pPr>
        <w:pStyle w:val="ListParagraph"/>
        <w:rPr>
          <w:rFonts w:cstheme="minorHAnsi"/>
        </w:rPr>
      </w:pPr>
    </w:p>
    <w:p w14:paraId="140C6B21" w14:textId="77777777" w:rsidR="00F8272D" w:rsidRDefault="00F8272D" w:rsidP="00F8272D">
      <w:pPr>
        <w:pStyle w:val="ListParagraph"/>
        <w:numPr>
          <w:ilvl w:val="0"/>
          <w:numId w:val="2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3B768E5B" w14:textId="77777777" w:rsidR="00F8272D" w:rsidRDefault="00F8272D" w:rsidP="00F8272D">
      <w:pPr>
        <w:pStyle w:val="ListParagraph"/>
        <w:rPr>
          <w:rFonts w:cstheme="minorHAnsi"/>
        </w:rPr>
      </w:pPr>
    </w:p>
    <w:p w14:paraId="4E4009D5" w14:textId="77777777" w:rsidR="00F8272D" w:rsidRDefault="00F8272D" w:rsidP="00F8272D">
      <w:pPr>
        <w:pStyle w:val="ListParagraph"/>
        <w:rPr>
          <w:rFonts w:cstheme="minorHAnsi"/>
        </w:rPr>
      </w:pPr>
      <w:r>
        <w:rPr>
          <w:rFonts w:cstheme="minorHAnsi"/>
          <w:b/>
        </w:rPr>
        <w:t>Examples of Activities:</w:t>
      </w:r>
      <w:r>
        <w:rPr>
          <w:rFonts w:cstheme="minorHAnsi"/>
        </w:rPr>
        <w:t xml:space="preserve"> </w:t>
      </w:r>
    </w:p>
    <w:p w14:paraId="09C602E1" w14:textId="77777777" w:rsidR="00F8272D" w:rsidRDefault="00F8272D" w:rsidP="00F8272D">
      <w:pPr>
        <w:pStyle w:val="ListParagraph"/>
        <w:numPr>
          <w:ilvl w:val="0"/>
          <w:numId w:val="2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0C6924B1" w14:textId="77777777" w:rsidR="00F8272D" w:rsidRDefault="00F8272D" w:rsidP="00F8272D">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38B1618F" w14:textId="77777777" w:rsidR="00F8272D" w:rsidRDefault="00F8272D" w:rsidP="00F8272D">
      <w:pPr>
        <w:pStyle w:val="ListParagraph"/>
        <w:numPr>
          <w:ilvl w:val="0"/>
          <w:numId w:val="2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7F87AD4" w14:textId="77777777" w:rsidR="00F8272D" w:rsidRDefault="00F8272D" w:rsidP="00F8272D">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28CBC41" w14:textId="77777777" w:rsidR="00F8272D" w:rsidRDefault="00F8272D" w:rsidP="00F8272D">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14:paraId="4C1EEE04" w14:textId="77777777" w:rsidR="00F8272D" w:rsidRDefault="00F8272D" w:rsidP="00F8272D">
      <w:pPr>
        <w:pStyle w:val="ListParagraph"/>
        <w:numPr>
          <w:ilvl w:val="0"/>
          <w:numId w:val="21"/>
        </w:numPr>
        <w:spacing w:after="160" w:line="254" w:lineRule="auto"/>
        <w:rPr>
          <w:rFonts w:cstheme="minorHAnsi"/>
        </w:rPr>
      </w:pPr>
      <w:r>
        <w:rPr>
          <w:rFonts w:cstheme="minorHAnsi"/>
        </w:rPr>
        <w:t xml:space="preserve">Create lists of synonyms and antonyms for the word. </w:t>
      </w:r>
    </w:p>
    <w:p w14:paraId="599DF894" w14:textId="77777777" w:rsidR="00F8272D" w:rsidRDefault="00F8272D" w:rsidP="00F8272D">
      <w:pPr>
        <w:pStyle w:val="ListParagraph"/>
        <w:numPr>
          <w:ilvl w:val="0"/>
          <w:numId w:val="21"/>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1C56198A" w14:textId="77777777" w:rsidR="00F8272D" w:rsidRDefault="00F8272D" w:rsidP="00F8272D">
      <w:pPr>
        <w:pStyle w:val="ListParagraph"/>
        <w:ind w:left="360"/>
        <w:rPr>
          <w:rFonts w:cstheme="minorHAnsi"/>
        </w:rPr>
      </w:pPr>
    </w:p>
    <w:bookmarkEnd w:id="0"/>
    <w:p w14:paraId="2E1E7975" w14:textId="77777777" w:rsidR="00F8272D" w:rsidRDefault="00F8272D" w:rsidP="00F8272D">
      <w:pPr>
        <w:pStyle w:val="ListParagraph"/>
        <w:numPr>
          <w:ilvl w:val="0"/>
          <w:numId w:val="22"/>
        </w:numPr>
        <w:spacing w:after="160" w:line="254" w:lineRule="auto"/>
        <w:ind w:left="360"/>
        <w:rPr>
          <w:rFonts w:cstheme="minorHAnsi"/>
        </w:rPr>
      </w:pPr>
      <w:r>
        <w:rPr>
          <w:rFonts w:cstheme="minorHAnsi"/>
        </w:rPr>
        <w:t xml:space="preserve">Use graphic organizers to help introduce content. </w:t>
      </w:r>
    </w:p>
    <w:p w14:paraId="62264B6D" w14:textId="77777777" w:rsidR="00F8272D" w:rsidRDefault="00F8272D" w:rsidP="00F8272D">
      <w:pPr>
        <w:pStyle w:val="ListParagraph"/>
        <w:rPr>
          <w:rFonts w:cstheme="minorHAnsi"/>
          <w:b/>
        </w:rPr>
      </w:pPr>
    </w:p>
    <w:p w14:paraId="72289133" w14:textId="77777777" w:rsidR="00F8272D" w:rsidRDefault="00F8272D" w:rsidP="00F8272D">
      <w:pPr>
        <w:pStyle w:val="ListParagraph"/>
        <w:rPr>
          <w:rFonts w:cstheme="minorHAnsi"/>
          <w:b/>
        </w:rPr>
      </w:pPr>
    </w:p>
    <w:p w14:paraId="1957545B" w14:textId="77777777" w:rsidR="00F8272D" w:rsidRDefault="00F8272D" w:rsidP="00F8272D">
      <w:pPr>
        <w:pStyle w:val="ListParagraph"/>
        <w:rPr>
          <w:rFonts w:cstheme="minorHAnsi"/>
          <w:b/>
        </w:rPr>
      </w:pPr>
      <w:r>
        <w:rPr>
          <w:rFonts w:cstheme="minorHAnsi"/>
          <w:b/>
        </w:rPr>
        <w:t xml:space="preserve">Examples of Activities:  </w:t>
      </w:r>
    </w:p>
    <w:p w14:paraId="464BE03B" w14:textId="77777777" w:rsidR="00F8272D" w:rsidRDefault="00F8272D" w:rsidP="00F8272D">
      <w:pPr>
        <w:pStyle w:val="ListParagraph"/>
        <w:numPr>
          <w:ilvl w:val="0"/>
          <w:numId w:val="23"/>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67E6019C" w14:textId="77777777" w:rsidR="00F8272D" w:rsidRDefault="00F8272D" w:rsidP="00F8272D">
      <w:pPr>
        <w:pStyle w:val="ListParagraph"/>
        <w:numPr>
          <w:ilvl w:val="0"/>
          <w:numId w:val="2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7DD8B721" w14:textId="77777777" w:rsidR="00F8272D" w:rsidRDefault="00F8272D" w:rsidP="00F8272D">
      <w:pPr>
        <w:pStyle w:val="ListParagraph"/>
        <w:numPr>
          <w:ilvl w:val="0"/>
          <w:numId w:val="2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DF657AF" w14:textId="77777777" w:rsidR="00F8272D" w:rsidRDefault="00F8272D" w:rsidP="00F8272D">
      <w:pPr>
        <w:pStyle w:val="ListParagraph"/>
        <w:rPr>
          <w:rFonts w:cstheme="minorHAnsi"/>
        </w:rPr>
      </w:pPr>
    </w:p>
    <w:p w14:paraId="6E8EC796" w14:textId="77777777" w:rsidR="00F8272D" w:rsidRDefault="00F8272D" w:rsidP="00F8272D">
      <w:pPr>
        <w:rPr>
          <w:rFonts w:cstheme="minorHAnsi"/>
          <w:b/>
          <w:sz w:val="28"/>
          <w:szCs w:val="28"/>
        </w:rPr>
      </w:pPr>
      <w:r>
        <w:rPr>
          <w:rFonts w:cstheme="minorHAnsi"/>
          <w:b/>
          <w:sz w:val="28"/>
          <w:szCs w:val="28"/>
        </w:rPr>
        <w:t xml:space="preserve">During reading:  </w:t>
      </w:r>
    </w:p>
    <w:p w14:paraId="768BBECC" w14:textId="77777777" w:rsidR="00F8272D" w:rsidRDefault="00F8272D" w:rsidP="00F8272D">
      <w:pPr>
        <w:pStyle w:val="ListParagraph"/>
        <w:numPr>
          <w:ilvl w:val="0"/>
          <w:numId w:val="2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6A239B4E" w14:textId="77777777" w:rsidR="00F8272D" w:rsidRDefault="00F8272D" w:rsidP="00F8272D">
      <w:pPr>
        <w:pStyle w:val="ListParagraph"/>
        <w:rPr>
          <w:rFonts w:cstheme="minorHAnsi"/>
        </w:rPr>
      </w:pPr>
    </w:p>
    <w:p w14:paraId="730A01A2" w14:textId="77777777" w:rsidR="00F8272D" w:rsidRDefault="00F8272D" w:rsidP="00F8272D">
      <w:pPr>
        <w:pStyle w:val="ListParagraph"/>
        <w:numPr>
          <w:ilvl w:val="0"/>
          <w:numId w:val="2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61ED9F2F" w14:textId="77777777" w:rsidR="00F8272D" w:rsidRDefault="00F8272D" w:rsidP="00F8272D">
      <w:pPr>
        <w:pStyle w:val="ListParagraph"/>
        <w:rPr>
          <w:rFonts w:cstheme="minorHAnsi"/>
        </w:rPr>
      </w:pPr>
    </w:p>
    <w:p w14:paraId="7400A750" w14:textId="77777777" w:rsidR="00F8272D" w:rsidRDefault="00F8272D" w:rsidP="00F8272D">
      <w:pPr>
        <w:pStyle w:val="ListParagraph"/>
        <w:numPr>
          <w:ilvl w:val="0"/>
          <w:numId w:val="2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581F8EB7" w14:textId="77777777" w:rsidR="00F8272D" w:rsidRDefault="00F8272D" w:rsidP="00F8272D">
      <w:pPr>
        <w:pStyle w:val="ListParagraph"/>
        <w:rPr>
          <w:rFonts w:cstheme="minorHAnsi"/>
        </w:rPr>
      </w:pPr>
    </w:p>
    <w:p w14:paraId="4DB2D6A0" w14:textId="77777777" w:rsidR="00F8272D" w:rsidRDefault="00F8272D" w:rsidP="00F8272D">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60E0914A" w14:textId="77777777" w:rsidR="00F8272D" w:rsidRDefault="00F8272D" w:rsidP="00F8272D">
      <w:pPr>
        <w:pStyle w:val="ListParagraph"/>
        <w:rPr>
          <w:rFonts w:cstheme="minorHAnsi"/>
        </w:rPr>
      </w:pPr>
    </w:p>
    <w:p w14:paraId="2232A392" w14:textId="77777777" w:rsidR="00F8272D" w:rsidRDefault="00F8272D" w:rsidP="00F8272D">
      <w:pPr>
        <w:pStyle w:val="ListParagraph"/>
        <w:rPr>
          <w:rFonts w:cstheme="minorHAnsi"/>
          <w:b/>
        </w:rPr>
      </w:pPr>
      <w:r>
        <w:rPr>
          <w:rFonts w:cstheme="minorHAnsi"/>
          <w:b/>
        </w:rPr>
        <w:t xml:space="preserve">Examples of Activities:  </w:t>
      </w:r>
    </w:p>
    <w:p w14:paraId="0BB9C9CC" w14:textId="77777777" w:rsidR="00F8272D" w:rsidRDefault="00F8272D" w:rsidP="00F8272D">
      <w:pPr>
        <w:pStyle w:val="ListParagraph"/>
        <w:numPr>
          <w:ilvl w:val="0"/>
          <w:numId w:val="25"/>
        </w:numPr>
        <w:spacing w:after="160" w:line="254" w:lineRule="auto"/>
        <w:rPr>
          <w:rFonts w:cstheme="minorHAnsi"/>
        </w:rPr>
      </w:pPr>
      <w:r>
        <w:rPr>
          <w:rFonts w:cstheme="minorHAnsi"/>
        </w:rPr>
        <w:t xml:space="preserve">Have students include the example from the text in a student-created glossary. </w:t>
      </w:r>
    </w:p>
    <w:p w14:paraId="717F3B99" w14:textId="77777777" w:rsidR="00F8272D" w:rsidRDefault="00F8272D" w:rsidP="00F8272D">
      <w:pPr>
        <w:pStyle w:val="ListParagraph"/>
        <w:numPr>
          <w:ilvl w:val="0"/>
          <w:numId w:val="25"/>
        </w:numPr>
        <w:spacing w:after="160" w:line="254" w:lineRule="auto"/>
        <w:rPr>
          <w:rFonts w:cstheme="minorHAnsi"/>
        </w:rPr>
      </w:pPr>
      <w:r>
        <w:rPr>
          <w:rFonts w:cstheme="minorHAnsi"/>
        </w:rPr>
        <w:t xml:space="preserve">Create pictures that represent how the word was used in the passage.  </w:t>
      </w:r>
    </w:p>
    <w:p w14:paraId="391E4808" w14:textId="77777777" w:rsidR="00F8272D" w:rsidRDefault="00F8272D" w:rsidP="00F8272D">
      <w:pPr>
        <w:pStyle w:val="ListParagraph"/>
        <w:numPr>
          <w:ilvl w:val="0"/>
          <w:numId w:val="25"/>
        </w:numPr>
        <w:spacing w:after="160" w:line="254" w:lineRule="auto"/>
        <w:rPr>
          <w:rFonts w:cstheme="minorHAnsi"/>
        </w:rPr>
      </w:pPr>
      <w:r>
        <w:rPr>
          <w:rFonts w:cstheme="minorHAnsi"/>
        </w:rPr>
        <w:t xml:space="preserve">Create sentences using the word in the way it was used in the passage.  </w:t>
      </w:r>
    </w:p>
    <w:p w14:paraId="59BE20AA" w14:textId="77777777" w:rsidR="00F8272D" w:rsidRDefault="00F8272D" w:rsidP="00F8272D">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6DF7F7B7" w14:textId="77777777" w:rsidR="00F8272D" w:rsidRDefault="00F8272D" w:rsidP="00F8272D">
      <w:pPr>
        <w:pStyle w:val="ListParagraph"/>
        <w:numPr>
          <w:ilvl w:val="0"/>
          <w:numId w:val="26"/>
        </w:numPr>
        <w:spacing w:after="0" w:line="254" w:lineRule="auto"/>
        <w:rPr>
          <w:rFonts w:cstheme="minorHAnsi"/>
        </w:rPr>
      </w:pPr>
      <w:r>
        <w:rPr>
          <w:rFonts w:cstheme="minorHAnsi"/>
        </w:rPr>
        <w:t xml:space="preserve">Examine important sentences in the text that contribute to the overall meaning of the text.  </w:t>
      </w:r>
    </w:p>
    <w:p w14:paraId="5CE71F24" w14:textId="77777777" w:rsidR="00F8272D" w:rsidRDefault="00F8272D" w:rsidP="00F8272D">
      <w:pPr>
        <w:pStyle w:val="ListParagraph"/>
        <w:spacing w:after="0"/>
        <w:ind w:left="1440"/>
        <w:rPr>
          <w:rFonts w:cstheme="minorHAnsi"/>
        </w:rPr>
      </w:pPr>
    </w:p>
    <w:p w14:paraId="29A28511" w14:textId="77777777" w:rsidR="00F8272D" w:rsidRDefault="00F8272D" w:rsidP="00F8272D">
      <w:pPr>
        <w:pStyle w:val="ListParagraph"/>
        <w:numPr>
          <w:ilvl w:val="0"/>
          <w:numId w:val="2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AD7A09C" w14:textId="77777777" w:rsidR="00F8272D" w:rsidRDefault="00F8272D" w:rsidP="00F8272D">
      <w:pPr>
        <w:pStyle w:val="ListParagraph"/>
        <w:rPr>
          <w:rFonts w:cstheme="minorHAnsi"/>
          <w:b/>
        </w:rPr>
      </w:pPr>
    </w:p>
    <w:p w14:paraId="1D396CCC" w14:textId="77777777" w:rsidR="00F8272D" w:rsidRDefault="00F8272D" w:rsidP="00F8272D">
      <w:pPr>
        <w:pStyle w:val="ListParagraph"/>
        <w:numPr>
          <w:ilvl w:val="0"/>
          <w:numId w:val="28"/>
        </w:numPr>
        <w:spacing w:after="160" w:line="254" w:lineRule="auto"/>
        <w:ind w:left="720"/>
        <w:rPr>
          <w:rFonts w:cstheme="minorHAnsi"/>
        </w:rPr>
      </w:pPr>
      <w:r>
        <w:rPr>
          <w:rFonts w:cstheme="minorHAnsi"/>
        </w:rPr>
        <w:t xml:space="preserve">Use graphic organizers to help organize content and thinking.  </w:t>
      </w:r>
    </w:p>
    <w:p w14:paraId="3F0F85B5" w14:textId="77777777" w:rsidR="00F8272D" w:rsidRDefault="00F8272D" w:rsidP="00F8272D">
      <w:pPr>
        <w:pStyle w:val="ListParagraph"/>
        <w:ind w:left="0"/>
        <w:rPr>
          <w:rFonts w:cstheme="minorHAnsi"/>
          <w:b/>
        </w:rPr>
      </w:pPr>
    </w:p>
    <w:p w14:paraId="5189420D" w14:textId="77777777" w:rsidR="00F8272D" w:rsidRDefault="00F8272D" w:rsidP="00F8272D">
      <w:pPr>
        <w:pStyle w:val="ListParagraph"/>
        <w:rPr>
          <w:rFonts w:cstheme="minorHAnsi"/>
        </w:rPr>
      </w:pPr>
      <w:r>
        <w:rPr>
          <w:rFonts w:cstheme="minorHAnsi"/>
          <w:b/>
        </w:rPr>
        <w:t>Examples of Activities:</w:t>
      </w:r>
      <w:r>
        <w:rPr>
          <w:rFonts w:cstheme="minorHAnsi"/>
        </w:rPr>
        <w:t xml:space="preserve">  </w:t>
      </w:r>
    </w:p>
    <w:p w14:paraId="19B7C9A3" w14:textId="77777777" w:rsidR="00F8272D" w:rsidRDefault="00F8272D" w:rsidP="00F8272D">
      <w:pPr>
        <w:pStyle w:val="ListParagraph"/>
        <w:numPr>
          <w:ilvl w:val="0"/>
          <w:numId w:val="29"/>
        </w:numPr>
        <w:spacing w:after="160" w:line="254" w:lineRule="auto"/>
        <w:rPr>
          <w:rFonts w:cstheme="minorHAnsi"/>
        </w:rPr>
      </w:pPr>
      <w:r>
        <w:rPr>
          <w:rFonts w:cstheme="minorHAnsi"/>
        </w:rPr>
        <w:t xml:space="preserve">While reading the text, have students fill in a story map to help summarize what has happened.  </w:t>
      </w:r>
    </w:p>
    <w:p w14:paraId="3ABF2EAF" w14:textId="77777777" w:rsidR="00F8272D" w:rsidRDefault="00F8272D" w:rsidP="00F8272D">
      <w:pPr>
        <w:pStyle w:val="ListParagraph"/>
        <w:numPr>
          <w:ilvl w:val="0"/>
          <w:numId w:val="2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36EB974" w14:textId="77777777" w:rsidR="00F8272D" w:rsidRDefault="00F8272D" w:rsidP="00F8272D">
      <w:pPr>
        <w:pStyle w:val="ListParagraph"/>
        <w:numPr>
          <w:ilvl w:val="0"/>
          <w:numId w:val="2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59CD74BA" w14:textId="77777777" w:rsidR="00F8272D" w:rsidRDefault="00F8272D" w:rsidP="00F8272D">
      <w:pPr>
        <w:pStyle w:val="ListParagraph"/>
        <w:numPr>
          <w:ilvl w:val="0"/>
          <w:numId w:val="29"/>
        </w:numPr>
        <w:spacing w:after="160" w:line="254" w:lineRule="auto"/>
        <w:rPr>
          <w:rFonts w:cstheme="minorHAnsi"/>
          <w:b/>
        </w:rPr>
      </w:pPr>
      <w:r>
        <w:rPr>
          <w:rFonts w:cstheme="minorHAnsi"/>
        </w:rPr>
        <w:t xml:space="preserve">If you had students start a KWL before reading, have them fill in the “L” section as they read the passage. </w:t>
      </w:r>
    </w:p>
    <w:p w14:paraId="3A03D864" w14:textId="77777777" w:rsidR="00F8272D" w:rsidRDefault="00F8272D" w:rsidP="00F8272D">
      <w:pPr>
        <w:rPr>
          <w:rFonts w:cstheme="minorHAnsi"/>
        </w:rPr>
      </w:pPr>
      <w:r>
        <w:rPr>
          <w:rFonts w:cstheme="minorHAnsi"/>
          <w:b/>
          <w:sz w:val="28"/>
          <w:szCs w:val="28"/>
        </w:rPr>
        <w:t xml:space="preserve">After reading:  </w:t>
      </w:r>
    </w:p>
    <w:p w14:paraId="40913F7B" w14:textId="77777777" w:rsidR="00F8272D" w:rsidRDefault="00F8272D" w:rsidP="00F8272D">
      <w:pPr>
        <w:pStyle w:val="ListParagraph"/>
        <w:numPr>
          <w:ilvl w:val="0"/>
          <w:numId w:val="28"/>
        </w:numPr>
        <w:spacing w:after="0" w:line="240" w:lineRule="auto"/>
        <w:ind w:left="720"/>
        <w:rPr>
          <w:rFonts w:cstheme="minorHAnsi"/>
          <w:b/>
        </w:rPr>
      </w:pPr>
      <w:r>
        <w:rPr>
          <w:rFonts w:cstheme="minorHAnsi"/>
        </w:rPr>
        <w:t>Reinforce new vocabulary using multiple modalities.</w:t>
      </w:r>
    </w:p>
    <w:p w14:paraId="1F3D32A5" w14:textId="77777777" w:rsidR="00F8272D" w:rsidRDefault="00F8272D" w:rsidP="00F8272D">
      <w:pPr>
        <w:pStyle w:val="ListParagraph"/>
        <w:spacing w:after="0" w:line="240" w:lineRule="auto"/>
        <w:rPr>
          <w:rFonts w:cstheme="minorHAnsi"/>
          <w:b/>
        </w:rPr>
      </w:pPr>
      <w:r>
        <w:rPr>
          <w:rFonts w:cstheme="minorHAnsi"/>
          <w:b/>
        </w:rPr>
        <w:t xml:space="preserve">Examples of activities: </w:t>
      </w:r>
    </w:p>
    <w:p w14:paraId="09CC9912" w14:textId="77777777" w:rsidR="00F8272D" w:rsidRDefault="00F8272D" w:rsidP="00F8272D">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918F2B4" w14:textId="77777777" w:rsidR="00F8272D" w:rsidRDefault="00F8272D" w:rsidP="00F8272D">
      <w:pPr>
        <w:pStyle w:val="ListParagraph"/>
        <w:numPr>
          <w:ilvl w:val="0"/>
          <w:numId w:val="3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1D23887C" w14:textId="77777777" w:rsidR="00F8272D" w:rsidRDefault="00F8272D" w:rsidP="00F8272D">
      <w:pPr>
        <w:pStyle w:val="ListParagraph"/>
        <w:ind w:left="1440"/>
        <w:rPr>
          <w:rFonts w:cstheme="minorHAnsi"/>
        </w:rPr>
      </w:pPr>
    </w:p>
    <w:p w14:paraId="7737AD26" w14:textId="77777777" w:rsidR="00F8272D" w:rsidRDefault="00F8272D" w:rsidP="00F8272D">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2DFA7C2C" w14:textId="77777777" w:rsidR="00F8272D" w:rsidRDefault="00F8272D" w:rsidP="00F8272D">
      <w:pPr>
        <w:pStyle w:val="ListParagraph"/>
        <w:rPr>
          <w:rFonts w:cstheme="minorHAnsi"/>
        </w:rPr>
      </w:pPr>
    </w:p>
    <w:p w14:paraId="7D7A7714" w14:textId="77777777" w:rsidR="00F8272D" w:rsidRDefault="00F8272D" w:rsidP="00F8272D">
      <w:pPr>
        <w:pStyle w:val="ListParagraph"/>
        <w:numPr>
          <w:ilvl w:val="0"/>
          <w:numId w:val="3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E3724F6" w14:textId="77777777" w:rsidR="00F8272D" w:rsidRDefault="00F8272D" w:rsidP="00F8272D">
      <w:pPr>
        <w:pStyle w:val="ListParagraph"/>
        <w:rPr>
          <w:rFonts w:cstheme="minorHAnsi"/>
        </w:rPr>
      </w:pPr>
      <w:r>
        <w:rPr>
          <w:rFonts w:cstheme="minorHAnsi"/>
          <w:b/>
        </w:rPr>
        <w:t>Examples of Activities:</w:t>
      </w:r>
      <w:r>
        <w:rPr>
          <w:rFonts w:cstheme="minorHAnsi"/>
        </w:rPr>
        <w:t xml:space="preserve"> </w:t>
      </w:r>
    </w:p>
    <w:p w14:paraId="0491E463" w14:textId="77777777" w:rsidR="00F8272D" w:rsidRDefault="00F8272D" w:rsidP="00F8272D">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BF35678" w14:textId="77777777" w:rsidR="00F8272D" w:rsidRDefault="00F8272D" w:rsidP="00F8272D">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14935BF" w14:textId="77777777" w:rsidR="00F8272D" w:rsidRDefault="00F8272D" w:rsidP="00F8272D">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209FDFD8" w14:textId="77777777" w:rsidR="00F8272D" w:rsidRDefault="00F8272D" w:rsidP="00F8272D">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p w14:paraId="6E0B1DE1" w14:textId="77777777" w:rsidR="0018635B" w:rsidRPr="00F8272D" w:rsidRDefault="0018635B" w:rsidP="00F8272D">
      <w:pPr>
        <w:spacing w:after="0" w:line="360" w:lineRule="auto"/>
        <w:jc w:val="both"/>
        <w:rPr>
          <w:rFonts w:asciiTheme="minorHAnsi" w:hAnsiTheme="minorHAnsi" w:cstheme="minorHAnsi"/>
          <w:sz w:val="24"/>
          <w:szCs w:val="32"/>
          <w:u w:val="single"/>
        </w:rPr>
      </w:pPr>
      <w:bookmarkStart w:id="5" w:name="_GoBack"/>
      <w:bookmarkEnd w:id="5"/>
    </w:p>
    <w:sectPr w:rsidR="0018635B" w:rsidRPr="00F8272D" w:rsidSect="00AE3527">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428A5" w14:textId="77777777" w:rsidR="00CB25A3" w:rsidRDefault="00CB25A3" w:rsidP="007C5C7E">
      <w:pPr>
        <w:spacing w:after="0" w:line="240" w:lineRule="auto"/>
      </w:pPr>
      <w:r>
        <w:separator/>
      </w:r>
    </w:p>
  </w:endnote>
  <w:endnote w:type="continuationSeparator" w:id="0">
    <w:p w14:paraId="091A656F" w14:textId="77777777" w:rsidR="00CB25A3" w:rsidRDefault="00CB25A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4695" w14:textId="77777777" w:rsidR="00CB25A3" w:rsidRDefault="00CB25A3" w:rsidP="007C5C7E">
      <w:pPr>
        <w:spacing w:after="0" w:line="240" w:lineRule="auto"/>
      </w:pPr>
      <w:r>
        <w:separator/>
      </w:r>
    </w:p>
  </w:footnote>
  <w:footnote w:type="continuationSeparator" w:id="0">
    <w:p w14:paraId="7D477434" w14:textId="77777777" w:rsidR="00CB25A3" w:rsidRDefault="00CB25A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6A6C" w14:textId="08D99F69" w:rsidR="005A2A41" w:rsidRDefault="005A2A41" w:rsidP="001034D9">
    <w:pPr>
      <w:pStyle w:val="Header"/>
      <w:jc w:val="center"/>
    </w:pPr>
    <w:r>
      <w:t>Prentice Hall</w:t>
    </w:r>
    <w:r>
      <w:tab/>
      <w:t>Pearson Literature - 2010</w:t>
    </w:r>
    <w:r>
      <w:tab/>
      <w:t xml:space="preserve">Grade </w:t>
    </w:r>
    <w:r w:rsidRPr="006335E7">
      <w:t>7</w:t>
    </w:r>
  </w:p>
  <w:p w14:paraId="5DE587DA" w14:textId="77777777" w:rsidR="005A2A41" w:rsidRDefault="005A2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AEE8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60C2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D36673"/>
    <w:multiLevelType w:val="hybridMultilevel"/>
    <w:tmpl w:val="CF20AD26"/>
    <w:lvl w:ilvl="0" w:tplc="7FE62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8"/>
  </w:num>
  <w:num w:numId="10">
    <w:abstractNumId w:val="22"/>
  </w:num>
  <w:num w:numId="11">
    <w:abstractNumId w:val="27"/>
  </w:num>
  <w:num w:numId="12">
    <w:abstractNumId w:val="10"/>
  </w:num>
  <w:num w:numId="13">
    <w:abstractNumId w:val="30"/>
  </w:num>
  <w:num w:numId="14">
    <w:abstractNumId w:val="14"/>
  </w:num>
  <w:num w:numId="15">
    <w:abstractNumId w:val="26"/>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2BBC"/>
    <w:rsid w:val="00023430"/>
    <w:rsid w:val="00024D11"/>
    <w:rsid w:val="00026D6A"/>
    <w:rsid w:val="00047079"/>
    <w:rsid w:val="000601D8"/>
    <w:rsid w:val="000614B9"/>
    <w:rsid w:val="000629C6"/>
    <w:rsid w:val="0007569E"/>
    <w:rsid w:val="00081A99"/>
    <w:rsid w:val="00082ED1"/>
    <w:rsid w:val="000916F5"/>
    <w:rsid w:val="00096684"/>
    <w:rsid w:val="000B21CE"/>
    <w:rsid w:val="000B4941"/>
    <w:rsid w:val="000B5786"/>
    <w:rsid w:val="000E4026"/>
    <w:rsid w:val="001034D9"/>
    <w:rsid w:val="00116EDF"/>
    <w:rsid w:val="00121240"/>
    <w:rsid w:val="001320B6"/>
    <w:rsid w:val="00144A4B"/>
    <w:rsid w:val="00172736"/>
    <w:rsid w:val="00174578"/>
    <w:rsid w:val="00177848"/>
    <w:rsid w:val="00181ADF"/>
    <w:rsid w:val="0018635B"/>
    <w:rsid w:val="00192EFA"/>
    <w:rsid w:val="00193EB0"/>
    <w:rsid w:val="0019552B"/>
    <w:rsid w:val="001B3754"/>
    <w:rsid w:val="001C1D02"/>
    <w:rsid w:val="001E286D"/>
    <w:rsid w:val="001E2B69"/>
    <w:rsid w:val="001E3145"/>
    <w:rsid w:val="001F1840"/>
    <w:rsid w:val="001F1B60"/>
    <w:rsid w:val="001F328F"/>
    <w:rsid w:val="002269C7"/>
    <w:rsid w:val="00236D61"/>
    <w:rsid w:val="00244951"/>
    <w:rsid w:val="00247713"/>
    <w:rsid w:val="002539C0"/>
    <w:rsid w:val="00286F6B"/>
    <w:rsid w:val="00293076"/>
    <w:rsid w:val="002A28AC"/>
    <w:rsid w:val="002A4BDA"/>
    <w:rsid w:val="002A7668"/>
    <w:rsid w:val="002C77A8"/>
    <w:rsid w:val="002D509C"/>
    <w:rsid w:val="002E18F4"/>
    <w:rsid w:val="002F4D99"/>
    <w:rsid w:val="002F7BCB"/>
    <w:rsid w:val="00305B58"/>
    <w:rsid w:val="00320A5A"/>
    <w:rsid w:val="003226F0"/>
    <w:rsid w:val="003342CF"/>
    <w:rsid w:val="00343C4C"/>
    <w:rsid w:val="003540BD"/>
    <w:rsid w:val="00357D5B"/>
    <w:rsid w:val="00367DE7"/>
    <w:rsid w:val="003733D8"/>
    <w:rsid w:val="00382434"/>
    <w:rsid w:val="003874B5"/>
    <w:rsid w:val="003918B8"/>
    <w:rsid w:val="00391A3E"/>
    <w:rsid w:val="003A7B78"/>
    <w:rsid w:val="003C4B0D"/>
    <w:rsid w:val="003E0AAA"/>
    <w:rsid w:val="003E30D1"/>
    <w:rsid w:val="00411E93"/>
    <w:rsid w:val="004305DB"/>
    <w:rsid w:val="00433701"/>
    <w:rsid w:val="004552D8"/>
    <w:rsid w:val="004661F5"/>
    <w:rsid w:val="0049184D"/>
    <w:rsid w:val="004951A5"/>
    <w:rsid w:val="004A47B4"/>
    <w:rsid w:val="004B2372"/>
    <w:rsid w:val="004B35EA"/>
    <w:rsid w:val="004B53C1"/>
    <w:rsid w:val="004D3BFD"/>
    <w:rsid w:val="004D4480"/>
    <w:rsid w:val="004F2AAA"/>
    <w:rsid w:val="004F727E"/>
    <w:rsid w:val="005062A6"/>
    <w:rsid w:val="00506553"/>
    <w:rsid w:val="005222B3"/>
    <w:rsid w:val="00544138"/>
    <w:rsid w:val="00545861"/>
    <w:rsid w:val="005464AA"/>
    <w:rsid w:val="00551164"/>
    <w:rsid w:val="00555872"/>
    <w:rsid w:val="00557D31"/>
    <w:rsid w:val="005632E5"/>
    <w:rsid w:val="0058463C"/>
    <w:rsid w:val="00585417"/>
    <w:rsid w:val="0059136E"/>
    <w:rsid w:val="00595C59"/>
    <w:rsid w:val="0059771A"/>
    <w:rsid w:val="005A2A41"/>
    <w:rsid w:val="005B62EE"/>
    <w:rsid w:val="005B6C42"/>
    <w:rsid w:val="005F445E"/>
    <w:rsid w:val="005F6F91"/>
    <w:rsid w:val="005F77F9"/>
    <w:rsid w:val="00614A51"/>
    <w:rsid w:val="00617EEF"/>
    <w:rsid w:val="006335E7"/>
    <w:rsid w:val="00640B0A"/>
    <w:rsid w:val="006821C8"/>
    <w:rsid w:val="006A0D76"/>
    <w:rsid w:val="006A3BB9"/>
    <w:rsid w:val="006A5777"/>
    <w:rsid w:val="006B4055"/>
    <w:rsid w:val="006B4373"/>
    <w:rsid w:val="006C6372"/>
    <w:rsid w:val="006F03E1"/>
    <w:rsid w:val="00711F4B"/>
    <w:rsid w:val="0071580F"/>
    <w:rsid w:val="00723A87"/>
    <w:rsid w:val="007A677C"/>
    <w:rsid w:val="007B449E"/>
    <w:rsid w:val="007C1EF1"/>
    <w:rsid w:val="007C2CF3"/>
    <w:rsid w:val="007C5C7E"/>
    <w:rsid w:val="007E4DE8"/>
    <w:rsid w:val="007F6299"/>
    <w:rsid w:val="008013C5"/>
    <w:rsid w:val="008052B4"/>
    <w:rsid w:val="008069C0"/>
    <w:rsid w:val="00813997"/>
    <w:rsid w:val="00814487"/>
    <w:rsid w:val="00816EE6"/>
    <w:rsid w:val="008239BD"/>
    <w:rsid w:val="0082475F"/>
    <w:rsid w:val="00841C15"/>
    <w:rsid w:val="008437BA"/>
    <w:rsid w:val="008517EB"/>
    <w:rsid w:val="0085224F"/>
    <w:rsid w:val="008523BF"/>
    <w:rsid w:val="00854B7A"/>
    <w:rsid w:val="00860147"/>
    <w:rsid w:val="00861F55"/>
    <w:rsid w:val="00886EB3"/>
    <w:rsid w:val="008A3ED3"/>
    <w:rsid w:val="008C1254"/>
    <w:rsid w:val="008C37BF"/>
    <w:rsid w:val="008D2758"/>
    <w:rsid w:val="008D30C9"/>
    <w:rsid w:val="008D3588"/>
    <w:rsid w:val="008E2FB2"/>
    <w:rsid w:val="009026AC"/>
    <w:rsid w:val="00922685"/>
    <w:rsid w:val="0093038E"/>
    <w:rsid w:val="0093474C"/>
    <w:rsid w:val="00940943"/>
    <w:rsid w:val="00943EBD"/>
    <w:rsid w:val="00951398"/>
    <w:rsid w:val="0095234C"/>
    <w:rsid w:val="009541A8"/>
    <w:rsid w:val="00970D74"/>
    <w:rsid w:val="00986747"/>
    <w:rsid w:val="009A54BB"/>
    <w:rsid w:val="009B08A6"/>
    <w:rsid w:val="009B2F14"/>
    <w:rsid w:val="009C2F18"/>
    <w:rsid w:val="009D602B"/>
    <w:rsid w:val="009E59C4"/>
    <w:rsid w:val="009E60B7"/>
    <w:rsid w:val="009E6E94"/>
    <w:rsid w:val="009F580C"/>
    <w:rsid w:val="00A1080A"/>
    <w:rsid w:val="00A165A4"/>
    <w:rsid w:val="00A2034E"/>
    <w:rsid w:val="00A32132"/>
    <w:rsid w:val="00A4516C"/>
    <w:rsid w:val="00A62F09"/>
    <w:rsid w:val="00A63210"/>
    <w:rsid w:val="00A732C9"/>
    <w:rsid w:val="00A74BCC"/>
    <w:rsid w:val="00A803B0"/>
    <w:rsid w:val="00A929E0"/>
    <w:rsid w:val="00AB0869"/>
    <w:rsid w:val="00AC04C2"/>
    <w:rsid w:val="00AC0831"/>
    <w:rsid w:val="00AC0AAE"/>
    <w:rsid w:val="00AC67AC"/>
    <w:rsid w:val="00AD155A"/>
    <w:rsid w:val="00AE187D"/>
    <w:rsid w:val="00AE3527"/>
    <w:rsid w:val="00AF5462"/>
    <w:rsid w:val="00AF6459"/>
    <w:rsid w:val="00AF6F7B"/>
    <w:rsid w:val="00B0000C"/>
    <w:rsid w:val="00B02726"/>
    <w:rsid w:val="00B126BC"/>
    <w:rsid w:val="00B13FBF"/>
    <w:rsid w:val="00B31098"/>
    <w:rsid w:val="00B327DC"/>
    <w:rsid w:val="00B35E4D"/>
    <w:rsid w:val="00B44D3C"/>
    <w:rsid w:val="00B474EF"/>
    <w:rsid w:val="00B53F00"/>
    <w:rsid w:val="00B9763E"/>
    <w:rsid w:val="00BA21C7"/>
    <w:rsid w:val="00BC198F"/>
    <w:rsid w:val="00BD5821"/>
    <w:rsid w:val="00BD61D7"/>
    <w:rsid w:val="00BF4F22"/>
    <w:rsid w:val="00C05293"/>
    <w:rsid w:val="00C05F3E"/>
    <w:rsid w:val="00C16827"/>
    <w:rsid w:val="00C52D45"/>
    <w:rsid w:val="00C6107E"/>
    <w:rsid w:val="00C62ECC"/>
    <w:rsid w:val="00C67BC6"/>
    <w:rsid w:val="00C8581C"/>
    <w:rsid w:val="00CA07EF"/>
    <w:rsid w:val="00CA218E"/>
    <w:rsid w:val="00CA7102"/>
    <w:rsid w:val="00CB25A3"/>
    <w:rsid w:val="00CB75C0"/>
    <w:rsid w:val="00CC01E6"/>
    <w:rsid w:val="00CC3FD7"/>
    <w:rsid w:val="00CC51A2"/>
    <w:rsid w:val="00CD3C10"/>
    <w:rsid w:val="00CD6B7F"/>
    <w:rsid w:val="00CF3DCC"/>
    <w:rsid w:val="00D05980"/>
    <w:rsid w:val="00D06B42"/>
    <w:rsid w:val="00D140AD"/>
    <w:rsid w:val="00D15A17"/>
    <w:rsid w:val="00D23B05"/>
    <w:rsid w:val="00D26F4C"/>
    <w:rsid w:val="00D278B2"/>
    <w:rsid w:val="00D317BF"/>
    <w:rsid w:val="00D46B88"/>
    <w:rsid w:val="00D50B26"/>
    <w:rsid w:val="00D50D14"/>
    <w:rsid w:val="00D6486F"/>
    <w:rsid w:val="00D85AF0"/>
    <w:rsid w:val="00D85FD2"/>
    <w:rsid w:val="00D9092A"/>
    <w:rsid w:val="00D95DFE"/>
    <w:rsid w:val="00DA2760"/>
    <w:rsid w:val="00DA46E5"/>
    <w:rsid w:val="00DA55BE"/>
    <w:rsid w:val="00DA64E9"/>
    <w:rsid w:val="00DA6AE5"/>
    <w:rsid w:val="00DC71C1"/>
    <w:rsid w:val="00DD55B2"/>
    <w:rsid w:val="00DD7B5F"/>
    <w:rsid w:val="00DE3B88"/>
    <w:rsid w:val="00DF03EC"/>
    <w:rsid w:val="00E03703"/>
    <w:rsid w:val="00E04D45"/>
    <w:rsid w:val="00E140DB"/>
    <w:rsid w:val="00E15365"/>
    <w:rsid w:val="00E22959"/>
    <w:rsid w:val="00E25AB3"/>
    <w:rsid w:val="00E40674"/>
    <w:rsid w:val="00E44C8B"/>
    <w:rsid w:val="00E56F36"/>
    <w:rsid w:val="00E6019B"/>
    <w:rsid w:val="00E60423"/>
    <w:rsid w:val="00E652DA"/>
    <w:rsid w:val="00E66010"/>
    <w:rsid w:val="00E7112C"/>
    <w:rsid w:val="00E80D43"/>
    <w:rsid w:val="00E82D91"/>
    <w:rsid w:val="00E96A94"/>
    <w:rsid w:val="00EB4332"/>
    <w:rsid w:val="00ED04B9"/>
    <w:rsid w:val="00F02887"/>
    <w:rsid w:val="00F06013"/>
    <w:rsid w:val="00F06A95"/>
    <w:rsid w:val="00F074A5"/>
    <w:rsid w:val="00F37D5C"/>
    <w:rsid w:val="00F37E68"/>
    <w:rsid w:val="00F57746"/>
    <w:rsid w:val="00F8197E"/>
    <w:rsid w:val="00F8272D"/>
    <w:rsid w:val="00F83EB8"/>
    <w:rsid w:val="00F87EC0"/>
    <w:rsid w:val="00F903C0"/>
    <w:rsid w:val="00F93D68"/>
    <w:rsid w:val="00F94157"/>
    <w:rsid w:val="00F975B9"/>
    <w:rsid w:val="00FA3194"/>
    <w:rsid w:val="00FB2380"/>
    <w:rsid w:val="00FC0021"/>
    <w:rsid w:val="00FC59C1"/>
    <w:rsid w:val="00FD33F8"/>
    <w:rsid w:val="00FE6997"/>
    <w:rsid w:val="00FE7DBD"/>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B5158"/>
  <w15:docId w15:val="{F74F69CA-35F5-4FD2-A820-355AC4C5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NormalWeb">
    <w:name w:val="Normal (Web)"/>
    <w:basedOn w:val="Normal"/>
    <w:uiPriority w:val="99"/>
    <w:unhideWhenUsed/>
    <w:rsid w:val="00012BBC"/>
    <w:pPr>
      <w:spacing w:before="100" w:beforeAutospacing="1" w:after="100" w:afterAutospacing="1" w:line="240" w:lineRule="auto"/>
    </w:pPr>
    <w:rPr>
      <w:rFonts w:ascii="Times" w:hAnsi="Times" w:cs="Times New Roman"/>
      <w:sz w:val="20"/>
      <w:szCs w:val="20"/>
    </w:rPr>
  </w:style>
  <w:style w:type="paragraph" w:styleId="Revision">
    <w:name w:val="Revision"/>
    <w:hidden/>
    <w:rsid w:val="00244951"/>
    <w:rPr>
      <w:sz w:val="22"/>
      <w:szCs w:val="22"/>
    </w:rPr>
  </w:style>
  <w:style w:type="character" w:styleId="Hyperlink">
    <w:name w:val="Hyperlink"/>
    <w:basedOn w:val="DefaultParagraphFont"/>
    <w:uiPriority w:val="99"/>
    <w:unhideWhenUsed/>
    <w:rsid w:val="00F82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939">
      <w:bodyDiv w:val="1"/>
      <w:marLeft w:val="0"/>
      <w:marRight w:val="0"/>
      <w:marTop w:val="0"/>
      <w:marBottom w:val="0"/>
      <w:divBdr>
        <w:top w:val="none" w:sz="0" w:space="0" w:color="auto"/>
        <w:left w:val="none" w:sz="0" w:space="0" w:color="auto"/>
        <w:bottom w:val="none" w:sz="0" w:space="0" w:color="auto"/>
        <w:right w:val="none" w:sz="0" w:space="0" w:color="auto"/>
      </w:divBdr>
    </w:div>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140416797">
      <w:bodyDiv w:val="1"/>
      <w:marLeft w:val="0"/>
      <w:marRight w:val="0"/>
      <w:marTop w:val="0"/>
      <w:marBottom w:val="0"/>
      <w:divBdr>
        <w:top w:val="none" w:sz="0" w:space="0" w:color="auto"/>
        <w:left w:val="none" w:sz="0" w:space="0" w:color="auto"/>
        <w:bottom w:val="none" w:sz="0" w:space="0" w:color="auto"/>
        <w:right w:val="none" w:sz="0" w:space="0" w:color="auto"/>
      </w:divBdr>
      <w:divsChild>
        <w:div w:id="1323047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3888-6307-406C-B4A1-9BEB5F99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2014-06-17T17:47:00Z</cp:lastPrinted>
  <dcterms:created xsi:type="dcterms:W3CDTF">2019-01-10T21:23:00Z</dcterms:created>
  <dcterms:modified xsi:type="dcterms:W3CDTF">2019-01-10T21:23:00Z</dcterms:modified>
</cp:coreProperties>
</file>