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9EC2" w14:textId="77777777" w:rsidR="001F1840" w:rsidRDefault="00177848" w:rsidP="008C521C">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 xml:space="preserve">Unit </w:t>
      </w:r>
      <w:r w:rsidR="0032510E">
        <w:rPr>
          <w:rFonts w:asciiTheme="minorHAnsi" w:hAnsiTheme="minorHAnsi" w:cstheme="minorHAnsi"/>
          <w:sz w:val="32"/>
          <w:szCs w:val="32"/>
        </w:rPr>
        <w:t xml:space="preserve">3/Week 1 </w:t>
      </w:r>
    </w:p>
    <w:p w14:paraId="40056BDE" w14:textId="77777777" w:rsidR="00144A4B" w:rsidRPr="00177848" w:rsidRDefault="00177848" w:rsidP="008C521C">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0D4CE0">
        <w:rPr>
          <w:rFonts w:asciiTheme="minorHAnsi" w:hAnsiTheme="minorHAnsi" w:cstheme="minorHAnsi"/>
          <w:sz w:val="32"/>
          <w:szCs w:val="32"/>
        </w:rPr>
        <w:t>:</w:t>
      </w:r>
      <w:r w:rsidR="0035532C" w:rsidRPr="000D4CE0">
        <w:rPr>
          <w:rFonts w:asciiTheme="minorHAnsi" w:hAnsiTheme="minorHAnsi" w:cstheme="minorHAnsi"/>
          <w:sz w:val="32"/>
          <w:szCs w:val="32"/>
        </w:rPr>
        <w:t xml:space="preserve"> </w:t>
      </w:r>
      <w:proofErr w:type="spellStart"/>
      <w:r w:rsidR="0035532C" w:rsidRPr="000D4CE0">
        <w:rPr>
          <w:rFonts w:asciiTheme="minorHAnsi" w:hAnsiTheme="minorHAnsi" w:cstheme="minorHAnsi"/>
          <w:i/>
          <w:sz w:val="32"/>
          <w:szCs w:val="32"/>
        </w:rPr>
        <w:t>Zlata’s</w:t>
      </w:r>
      <w:proofErr w:type="spellEnd"/>
      <w:r w:rsidR="0035532C" w:rsidRPr="000D4CE0">
        <w:rPr>
          <w:rFonts w:asciiTheme="minorHAnsi" w:hAnsiTheme="minorHAnsi" w:cstheme="minorHAnsi"/>
          <w:i/>
          <w:sz w:val="32"/>
          <w:szCs w:val="32"/>
        </w:rPr>
        <w:t xml:space="preserve"> Diary</w:t>
      </w:r>
    </w:p>
    <w:p w14:paraId="2B07F300" w14:textId="77777777" w:rsidR="00247713" w:rsidRPr="00144A4B" w:rsidRDefault="0093038E" w:rsidP="008C521C">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B474EF" w:rsidRPr="005B6C42">
        <w:rPr>
          <w:rFonts w:asciiTheme="minorHAnsi" w:hAnsiTheme="minorHAnsi" w:cstheme="minorHAnsi"/>
          <w:sz w:val="32"/>
          <w:szCs w:val="32"/>
        </w:rPr>
        <w:t xml:space="preserve"> </w:t>
      </w:r>
      <w:r w:rsidR="00CE3BC0">
        <w:rPr>
          <w:rFonts w:asciiTheme="minorHAnsi" w:hAnsiTheme="minorHAnsi" w:cstheme="minorHAnsi"/>
          <w:sz w:val="32"/>
          <w:szCs w:val="32"/>
        </w:rPr>
        <w:t xml:space="preserve">5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6B02082F" w14:textId="6BB5D973" w:rsidR="001034D9" w:rsidRPr="00A65FC7" w:rsidRDefault="001F1840" w:rsidP="008C521C">
      <w:pPr>
        <w:spacing w:after="0" w:line="360" w:lineRule="auto"/>
        <w:contextualSpacing/>
        <w:rPr>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A65FC7">
        <w:rPr>
          <w:sz w:val="32"/>
          <w:szCs w:val="32"/>
        </w:rPr>
        <w:t xml:space="preserve"> </w:t>
      </w:r>
      <w:r w:rsidR="00A23A9D">
        <w:rPr>
          <w:sz w:val="32"/>
          <w:szCs w:val="32"/>
        </w:rPr>
        <w:t>RI.6.1, RI</w:t>
      </w:r>
      <w:r w:rsidR="000C312F">
        <w:rPr>
          <w:sz w:val="32"/>
          <w:szCs w:val="32"/>
        </w:rPr>
        <w:t>.6.2, RI.6.4</w:t>
      </w:r>
      <w:r w:rsidR="00A23A9D">
        <w:rPr>
          <w:sz w:val="32"/>
          <w:szCs w:val="32"/>
        </w:rPr>
        <w:t>, RI.6.6</w:t>
      </w:r>
      <w:r w:rsidR="00522327">
        <w:rPr>
          <w:sz w:val="32"/>
          <w:szCs w:val="32"/>
        </w:rPr>
        <w:t>,</w:t>
      </w:r>
      <w:r w:rsidR="000C312F">
        <w:rPr>
          <w:sz w:val="32"/>
          <w:szCs w:val="32"/>
        </w:rPr>
        <w:t xml:space="preserve"> </w:t>
      </w:r>
      <w:r w:rsidR="00A23A9D">
        <w:rPr>
          <w:sz w:val="32"/>
          <w:szCs w:val="32"/>
        </w:rPr>
        <w:t xml:space="preserve">RI.6.10; </w:t>
      </w:r>
      <w:r w:rsidR="00A65FC7">
        <w:rPr>
          <w:sz w:val="32"/>
          <w:szCs w:val="32"/>
        </w:rPr>
        <w:t>W.6.2, W.6.4, W.6.9; SL.6.1</w:t>
      </w:r>
      <w:r w:rsidR="00FA2424">
        <w:rPr>
          <w:sz w:val="32"/>
          <w:szCs w:val="32"/>
        </w:rPr>
        <w:t>, SL.6.2</w:t>
      </w:r>
      <w:r w:rsidR="00A65FC7">
        <w:rPr>
          <w:sz w:val="32"/>
          <w:szCs w:val="32"/>
        </w:rPr>
        <w:t>; L.6.1, L.6.2, L.6.4</w:t>
      </w:r>
    </w:p>
    <w:p w14:paraId="34A21AC1" w14:textId="77777777" w:rsidR="00252615" w:rsidRDefault="00252615" w:rsidP="008C521C">
      <w:pPr>
        <w:spacing w:after="0" w:line="360" w:lineRule="auto"/>
        <w:contextualSpacing/>
        <w:rPr>
          <w:rFonts w:asciiTheme="minorHAnsi" w:hAnsiTheme="minorHAnsi" w:cstheme="minorHAnsi"/>
          <w:sz w:val="32"/>
          <w:szCs w:val="32"/>
          <w:u w:val="single"/>
        </w:rPr>
      </w:pPr>
    </w:p>
    <w:p w14:paraId="4800F453" w14:textId="77777777" w:rsidR="001F1840" w:rsidRDefault="000B5786" w:rsidP="008C521C">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7A9FABA" w14:textId="77777777" w:rsidR="00FB2380" w:rsidRPr="0095234C" w:rsidRDefault="00D23B05" w:rsidP="008C521C">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7F04A4F5" w14:textId="77777777" w:rsidR="004D3BFD" w:rsidRDefault="001F1840" w:rsidP="008C521C">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03131B1F" w14:textId="77777777" w:rsidR="00252615" w:rsidRPr="00FB2380" w:rsidRDefault="00252615" w:rsidP="00252615">
      <w:pPr>
        <w:pStyle w:val="ListParagraph"/>
        <w:spacing w:after="0" w:line="360" w:lineRule="auto"/>
        <w:ind w:left="360"/>
        <w:rPr>
          <w:rFonts w:asciiTheme="minorHAnsi" w:hAnsiTheme="minorHAnsi" w:cstheme="minorHAnsi"/>
          <w:sz w:val="24"/>
          <w:szCs w:val="24"/>
        </w:rPr>
      </w:pPr>
    </w:p>
    <w:p w14:paraId="703940B7" w14:textId="77777777" w:rsidR="008C1254" w:rsidRDefault="001F1840" w:rsidP="008C521C">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F74941B" w14:textId="3A63FB1A" w:rsidR="001F1840" w:rsidRPr="00C91A43" w:rsidRDefault="00210C9E" w:rsidP="00C13521">
      <w:pPr>
        <w:spacing w:after="0" w:line="360" w:lineRule="auto"/>
        <w:ind w:left="720"/>
        <w:contextualSpacing/>
        <w:rPr>
          <w:rFonts w:asciiTheme="minorHAnsi" w:hAnsiTheme="minorHAnsi" w:cstheme="minorHAnsi"/>
          <w:sz w:val="24"/>
          <w:szCs w:val="24"/>
        </w:rPr>
      </w:pPr>
      <w:proofErr w:type="spellStart"/>
      <w:r w:rsidRPr="000D4CE0">
        <w:rPr>
          <w:rFonts w:asciiTheme="minorHAnsi" w:hAnsiTheme="minorHAnsi" w:cstheme="minorHAnsi"/>
          <w:i/>
          <w:sz w:val="24"/>
          <w:szCs w:val="24"/>
        </w:rPr>
        <w:t>Zlata’s</w:t>
      </w:r>
      <w:proofErr w:type="spellEnd"/>
      <w:r w:rsidRPr="000D4CE0">
        <w:rPr>
          <w:rFonts w:asciiTheme="minorHAnsi" w:hAnsiTheme="minorHAnsi" w:cstheme="minorHAnsi"/>
          <w:i/>
          <w:sz w:val="24"/>
          <w:szCs w:val="24"/>
        </w:rPr>
        <w:t xml:space="preserve"> Diary</w:t>
      </w:r>
      <w:r>
        <w:rPr>
          <w:rFonts w:asciiTheme="minorHAnsi" w:hAnsiTheme="minorHAnsi" w:cstheme="minorHAnsi"/>
          <w:sz w:val="24"/>
          <w:szCs w:val="24"/>
        </w:rPr>
        <w:t xml:space="preserve"> reveals to the reader </w:t>
      </w:r>
      <w:r>
        <w:rPr>
          <w:rFonts w:asciiTheme="minorHAnsi" w:hAnsiTheme="minorHAnsi" w:cs="Arial"/>
          <w:color w:val="333333"/>
          <w:sz w:val="24"/>
          <w:szCs w:val="24"/>
          <w:shd w:val="clear" w:color="auto" w:fill="FFFFFF"/>
        </w:rPr>
        <w:t>w</w:t>
      </w:r>
      <w:r w:rsidR="00C91A43" w:rsidRPr="00C91A43">
        <w:rPr>
          <w:rFonts w:asciiTheme="minorHAnsi" w:hAnsiTheme="minorHAnsi" w:cs="Arial"/>
          <w:color w:val="333333"/>
          <w:sz w:val="24"/>
          <w:szCs w:val="24"/>
          <w:shd w:val="clear" w:color="auto" w:fill="FFFFFF"/>
        </w:rPr>
        <w:t xml:space="preserve">ar’s </w:t>
      </w:r>
      <w:r w:rsidR="00CE3192">
        <w:rPr>
          <w:rFonts w:asciiTheme="minorHAnsi" w:hAnsiTheme="minorHAnsi" w:cs="Arial"/>
          <w:color w:val="333333"/>
          <w:sz w:val="24"/>
          <w:szCs w:val="24"/>
          <w:shd w:val="clear" w:color="auto" w:fill="FFFFFF"/>
        </w:rPr>
        <w:t xml:space="preserve">devastating </w:t>
      </w:r>
      <w:r w:rsidR="00C91A43" w:rsidRPr="00C91A43">
        <w:rPr>
          <w:rFonts w:asciiTheme="minorHAnsi" w:hAnsiTheme="minorHAnsi" w:cs="Arial"/>
          <w:color w:val="333333"/>
          <w:sz w:val="24"/>
          <w:szCs w:val="24"/>
          <w:shd w:val="clear" w:color="auto" w:fill="FFFFFF"/>
        </w:rPr>
        <w:t>eff</w:t>
      </w:r>
      <w:r w:rsidR="00A93883">
        <w:rPr>
          <w:rFonts w:asciiTheme="minorHAnsi" w:hAnsiTheme="minorHAnsi" w:cs="Arial"/>
          <w:color w:val="333333"/>
          <w:sz w:val="24"/>
          <w:szCs w:val="24"/>
          <w:shd w:val="clear" w:color="auto" w:fill="FFFFFF"/>
        </w:rPr>
        <w:t>ects on war torn countries and their</w:t>
      </w:r>
      <w:r w:rsidR="00C91A43" w:rsidRPr="00C91A43">
        <w:rPr>
          <w:rFonts w:asciiTheme="minorHAnsi" w:hAnsiTheme="minorHAnsi" w:cs="Arial"/>
          <w:color w:val="333333"/>
          <w:sz w:val="24"/>
          <w:szCs w:val="24"/>
          <w:shd w:val="clear" w:color="auto" w:fill="FFFFFF"/>
        </w:rPr>
        <w:t xml:space="preserve"> people.</w:t>
      </w:r>
      <w:r w:rsidR="00E207DC">
        <w:rPr>
          <w:rFonts w:asciiTheme="minorHAnsi" w:hAnsiTheme="minorHAnsi" w:cs="Arial"/>
          <w:color w:val="333333"/>
          <w:sz w:val="24"/>
          <w:szCs w:val="24"/>
          <w:shd w:val="clear" w:color="auto" w:fill="FFFFFF"/>
        </w:rPr>
        <w:t xml:space="preserve"> Food shortages, bombings, and deaths of friends are just some of the distresses people experience because of war</w:t>
      </w:r>
      <w:r w:rsidR="00D60368">
        <w:rPr>
          <w:rFonts w:asciiTheme="minorHAnsi" w:hAnsiTheme="minorHAnsi" w:cs="Arial"/>
          <w:color w:val="333333"/>
          <w:sz w:val="24"/>
          <w:szCs w:val="24"/>
          <w:shd w:val="clear" w:color="auto" w:fill="FFFFFF"/>
        </w:rPr>
        <w:t xml:space="preserve"> in Sarajevo</w:t>
      </w:r>
      <w:r w:rsidR="00E207DC">
        <w:rPr>
          <w:rFonts w:asciiTheme="minorHAnsi" w:hAnsiTheme="minorHAnsi" w:cs="Arial"/>
          <w:color w:val="333333"/>
          <w:sz w:val="24"/>
          <w:szCs w:val="24"/>
          <w:shd w:val="clear" w:color="auto" w:fill="FFFFFF"/>
        </w:rPr>
        <w:t>.</w:t>
      </w:r>
    </w:p>
    <w:p w14:paraId="1662B1BE" w14:textId="77777777" w:rsidR="008C1254" w:rsidRDefault="001F1840" w:rsidP="008C521C">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63498902" w14:textId="77777777" w:rsidR="00210C9E" w:rsidRDefault="009E3615" w:rsidP="008C521C">
      <w:pPr>
        <w:spacing w:after="0" w:line="360" w:lineRule="auto"/>
        <w:ind w:left="720"/>
        <w:contextualSpacing/>
        <w:rPr>
          <w:rFonts w:asciiTheme="minorHAnsi" w:hAnsiTheme="minorHAnsi" w:cs="Arial"/>
          <w:color w:val="333333"/>
          <w:sz w:val="24"/>
          <w:szCs w:val="24"/>
          <w:shd w:val="clear" w:color="auto" w:fill="FFFFFF"/>
        </w:rPr>
      </w:pPr>
      <w:proofErr w:type="spellStart"/>
      <w:r w:rsidRPr="000D4CE0">
        <w:rPr>
          <w:rFonts w:asciiTheme="minorHAnsi" w:hAnsiTheme="minorHAnsi" w:cs="Times New Roman"/>
          <w:i/>
          <w:color w:val="252525"/>
          <w:sz w:val="24"/>
          <w:szCs w:val="24"/>
          <w:shd w:val="clear" w:color="auto" w:fill="FFFFFF"/>
        </w:rPr>
        <w:t>Zlata's</w:t>
      </w:r>
      <w:proofErr w:type="spellEnd"/>
      <w:r w:rsidRPr="000D4CE0">
        <w:rPr>
          <w:rFonts w:asciiTheme="minorHAnsi" w:hAnsiTheme="minorHAnsi" w:cs="Times New Roman"/>
          <w:i/>
          <w:color w:val="252525"/>
          <w:sz w:val="24"/>
          <w:szCs w:val="24"/>
          <w:shd w:val="clear" w:color="auto" w:fill="FFFFFF"/>
        </w:rPr>
        <w:t xml:space="preserve"> </w:t>
      </w:r>
      <w:r w:rsidR="002120AC" w:rsidRPr="000D4CE0">
        <w:rPr>
          <w:rFonts w:asciiTheme="minorHAnsi" w:hAnsiTheme="minorHAnsi" w:cs="Times New Roman"/>
          <w:i/>
          <w:color w:val="252525"/>
          <w:sz w:val="24"/>
          <w:szCs w:val="24"/>
          <w:shd w:val="clear" w:color="auto" w:fill="FFFFFF"/>
        </w:rPr>
        <w:t>D</w:t>
      </w:r>
      <w:r w:rsidRPr="000D4CE0">
        <w:rPr>
          <w:rFonts w:asciiTheme="minorHAnsi" w:hAnsiTheme="minorHAnsi" w:cs="Times New Roman"/>
          <w:i/>
          <w:color w:val="252525"/>
          <w:sz w:val="24"/>
          <w:szCs w:val="24"/>
          <w:shd w:val="clear" w:color="auto" w:fill="FFFFFF"/>
        </w:rPr>
        <w:t>iary</w:t>
      </w:r>
      <w:r w:rsidRPr="009E3615">
        <w:rPr>
          <w:rFonts w:asciiTheme="minorHAnsi" w:hAnsiTheme="minorHAnsi" w:cs="Times New Roman"/>
          <w:color w:val="252525"/>
          <w:sz w:val="24"/>
          <w:szCs w:val="24"/>
          <w:shd w:val="clear" w:color="auto" w:fill="FFFFFF"/>
        </w:rPr>
        <w:t xml:space="preserve"> chronicles </w:t>
      </w:r>
      <w:r w:rsidR="002120AC">
        <w:rPr>
          <w:rFonts w:asciiTheme="minorHAnsi" w:hAnsiTheme="minorHAnsi" w:cs="Times New Roman"/>
          <w:color w:val="252525"/>
          <w:sz w:val="24"/>
          <w:szCs w:val="24"/>
          <w:shd w:val="clear" w:color="auto" w:fill="FFFFFF"/>
        </w:rPr>
        <w:t>the</w:t>
      </w:r>
      <w:r w:rsidR="002120AC" w:rsidRPr="009E3615">
        <w:rPr>
          <w:rFonts w:asciiTheme="minorHAnsi" w:hAnsiTheme="minorHAnsi" w:cs="Times New Roman"/>
          <w:color w:val="252525"/>
          <w:sz w:val="24"/>
          <w:szCs w:val="24"/>
          <w:shd w:val="clear" w:color="auto" w:fill="FFFFFF"/>
        </w:rPr>
        <w:t xml:space="preserve"> </w:t>
      </w:r>
      <w:r w:rsidRPr="009E3615">
        <w:rPr>
          <w:rFonts w:asciiTheme="minorHAnsi" w:hAnsiTheme="minorHAnsi" w:cs="Times New Roman"/>
          <w:color w:val="252525"/>
          <w:sz w:val="24"/>
          <w:szCs w:val="24"/>
          <w:shd w:val="clear" w:color="auto" w:fill="FFFFFF"/>
        </w:rPr>
        <w:t xml:space="preserve">daily life </w:t>
      </w:r>
      <w:r w:rsidR="002120AC">
        <w:rPr>
          <w:rFonts w:asciiTheme="minorHAnsi" w:hAnsiTheme="minorHAnsi" w:cs="Times New Roman"/>
          <w:color w:val="252525"/>
          <w:sz w:val="24"/>
          <w:szCs w:val="24"/>
          <w:shd w:val="clear" w:color="auto" w:fill="FFFFFF"/>
        </w:rPr>
        <w:t xml:space="preserve">of </w:t>
      </w:r>
      <w:proofErr w:type="spellStart"/>
      <w:r w:rsidR="002120AC">
        <w:rPr>
          <w:rFonts w:asciiTheme="minorHAnsi" w:hAnsiTheme="minorHAnsi" w:cs="Times New Roman"/>
          <w:color w:val="252525"/>
          <w:sz w:val="24"/>
          <w:szCs w:val="24"/>
          <w:shd w:val="clear" w:color="auto" w:fill="FFFFFF"/>
        </w:rPr>
        <w:t>Zlata</w:t>
      </w:r>
      <w:proofErr w:type="spellEnd"/>
      <w:r w:rsidR="002120AC">
        <w:rPr>
          <w:rFonts w:asciiTheme="minorHAnsi" w:hAnsiTheme="minorHAnsi" w:cs="Times New Roman"/>
          <w:color w:val="252525"/>
          <w:sz w:val="24"/>
          <w:szCs w:val="24"/>
          <w:shd w:val="clear" w:color="auto" w:fill="FFFFFF"/>
        </w:rPr>
        <w:t xml:space="preserve">, an </w:t>
      </w:r>
      <w:proofErr w:type="gramStart"/>
      <w:r w:rsidR="002120AC">
        <w:rPr>
          <w:rFonts w:asciiTheme="minorHAnsi" w:hAnsiTheme="minorHAnsi" w:cs="Times New Roman"/>
          <w:color w:val="252525"/>
          <w:sz w:val="24"/>
          <w:szCs w:val="24"/>
          <w:shd w:val="clear" w:color="auto" w:fill="FFFFFF"/>
        </w:rPr>
        <w:t>eleven year-old</w:t>
      </w:r>
      <w:proofErr w:type="gramEnd"/>
      <w:r w:rsidR="002120AC">
        <w:rPr>
          <w:rFonts w:asciiTheme="minorHAnsi" w:hAnsiTheme="minorHAnsi" w:cs="Times New Roman"/>
          <w:color w:val="252525"/>
          <w:sz w:val="24"/>
          <w:szCs w:val="24"/>
          <w:shd w:val="clear" w:color="auto" w:fill="FFFFFF"/>
        </w:rPr>
        <w:t xml:space="preserve"> girl during wartime in Sarajevo, </w:t>
      </w:r>
      <w:r w:rsidRPr="009E3615">
        <w:rPr>
          <w:rFonts w:asciiTheme="minorHAnsi" w:hAnsiTheme="minorHAnsi" w:cs="Times New Roman"/>
          <w:color w:val="252525"/>
          <w:sz w:val="24"/>
          <w:szCs w:val="24"/>
          <w:shd w:val="clear" w:color="auto" w:fill="FFFFFF"/>
        </w:rPr>
        <w:t xml:space="preserve">and the war's increasing impact on her </w:t>
      </w:r>
      <w:r w:rsidR="0055064C" w:rsidRPr="009E3615">
        <w:rPr>
          <w:rFonts w:asciiTheme="minorHAnsi" w:hAnsiTheme="minorHAnsi" w:cs="Times New Roman"/>
          <w:color w:val="252525"/>
          <w:sz w:val="24"/>
          <w:szCs w:val="24"/>
          <w:shd w:val="clear" w:color="auto" w:fill="FFFFFF"/>
        </w:rPr>
        <w:t>hometown</w:t>
      </w:r>
      <w:r w:rsidRPr="009E3615">
        <w:rPr>
          <w:rFonts w:asciiTheme="minorHAnsi" w:hAnsiTheme="minorHAnsi" w:cs="Times New Roman"/>
          <w:color w:val="252525"/>
          <w:sz w:val="24"/>
          <w:szCs w:val="24"/>
          <w:shd w:val="clear" w:color="auto" w:fill="FFFFFF"/>
        </w:rPr>
        <w:t xml:space="preserve"> of Sarajevo</w:t>
      </w:r>
      <w:r w:rsidR="002120AC">
        <w:rPr>
          <w:rFonts w:asciiTheme="minorHAnsi" w:hAnsiTheme="minorHAnsi" w:cs="Times New Roman"/>
          <w:color w:val="252525"/>
          <w:sz w:val="24"/>
          <w:szCs w:val="24"/>
          <w:shd w:val="clear" w:color="auto" w:fill="FFFFFF"/>
        </w:rPr>
        <w:t xml:space="preserve"> and her family</w:t>
      </w:r>
      <w:r w:rsidRPr="009E3615">
        <w:rPr>
          <w:rFonts w:asciiTheme="minorHAnsi" w:hAnsiTheme="minorHAnsi" w:cs="Times New Roman"/>
          <w:color w:val="252525"/>
          <w:sz w:val="24"/>
          <w:szCs w:val="24"/>
          <w:shd w:val="clear" w:color="auto" w:fill="FFFFFF"/>
        </w:rPr>
        <w:t>. </w:t>
      </w:r>
      <w:r w:rsidR="0055064C">
        <w:rPr>
          <w:rFonts w:asciiTheme="minorHAnsi" w:hAnsiTheme="minorHAnsi" w:cs="Times New Roman"/>
          <w:sz w:val="24"/>
          <w:szCs w:val="24"/>
        </w:rPr>
        <w:t xml:space="preserve">The selection begins with </w:t>
      </w:r>
      <w:proofErr w:type="spellStart"/>
      <w:r w:rsidR="0055064C">
        <w:rPr>
          <w:rFonts w:asciiTheme="minorHAnsi" w:hAnsiTheme="minorHAnsi" w:cs="Times New Roman"/>
          <w:sz w:val="24"/>
          <w:szCs w:val="24"/>
        </w:rPr>
        <w:t>Zlata</w:t>
      </w:r>
      <w:proofErr w:type="spellEnd"/>
      <w:r w:rsidR="0055064C">
        <w:rPr>
          <w:rFonts w:asciiTheme="minorHAnsi" w:hAnsiTheme="minorHAnsi" w:cs="Times New Roman"/>
          <w:sz w:val="24"/>
          <w:szCs w:val="24"/>
        </w:rPr>
        <w:t xml:space="preserve"> talking</w:t>
      </w:r>
      <w:r>
        <w:rPr>
          <w:rFonts w:asciiTheme="minorHAnsi" w:hAnsiTheme="minorHAnsi" w:cs="Times New Roman"/>
          <w:sz w:val="24"/>
          <w:szCs w:val="24"/>
        </w:rPr>
        <w:t xml:space="preserve"> about school and studying for tests. She </w:t>
      </w:r>
      <w:r w:rsidR="0055064C">
        <w:rPr>
          <w:rFonts w:asciiTheme="minorHAnsi" w:hAnsiTheme="minorHAnsi" w:cs="Times New Roman"/>
          <w:sz w:val="24"/>
          <w:szCs w:val="24"/>
        </w:rPr>
        <w:t xml:space="preserve">then </w:t>
      </w:r>
      <w:r>
        <w:rPr>
          <w:rFonts w:asciiTheme="minorHAnsi" w:hAnsiTheme="minorHAnsi" w:cs="Times New Roman"/>
          <w:sz w:val="24"/>
          <w:szCs w:val="24"/>
        </w:rPr>
        <w:t>t</w:t>
      </w:r>
      <w:r w:rsidR="0055064C">
        <w:rPr>
          <w:rFonts w:asciiTheme="minorHAnsi" w:hAnsiTheme="minorHAnsi" w:cs="Times New Roman"/>
          <w:sz w:val="24"/>
          <w:szCs w:val="24"/>
        </w:rPr>
        <w:t>alks</w:t>
      </w:r>
      <w:r>
        <w:rPr>
          <w:rFonts w:asciiTheme="minorHAnsi" w:hAnsiTheme="minorHAnsi" w:cs="Times New Roman"/>
          <w:sz w:val="24"/>
          <w:szCs w:val="24"/>
        </w:rPr>
        <w:t xml:space="preserve"> about a classical music concert she is supposed to go to with her class and </w:t>
      </w:r>
      <w:r w:rsidR="0055064C">
        <w:rPr>
          <w:rFonts w:asciiTheme="minorHAnsi" w:hAnsiTheme="minorHAnsi" w:cs="Times New Roman"/>
          <w:sz w:val="24"/>
          <w:szCs w:val="24"/>
        </w:rPr>
        <w:t>reveals</w:t>
      </w:r>
      <w:r>
        <w:rPr>
          <w:rFonts w:asciiTheme="minorHAnsi" w:hAnsiTheme="minorHAnsi" w:cs="Times New Roman"/>
          <w:sz w:val="24"/>
          <w:szCs w:val="24"/>
        </w:rPr>
        <w:t xml:space="preserve"> that she </w:t>
      </w:r>
      <w:r w:rsidR="0055064C">
        <w:rPr>
          <w:rFonts w:asciiTheme="minorHAnsi" w:hAnsiTheme="minorHAnsi" w:cs="Times New Roman"/>
          <w:sz w:val="24"/>
          <w:szCs w:val="24"/>
        </w:rPr>
        <w:t>decides</w:t>
      </w:r>
      <w:r>
        <w:rPr>
          <w:rFonts w:asciiTheme="minorHAnsi" w:hAnsiTheme="minorHAnsi" w:cs="Times New Roman"/>
          <w:sz w:val="24"/>
          <w:szCs w:val="24"/>
        </w:rPr>
        <w:t xml:space="preserve"> not to go because</w:t>
      </w:r>
      <w:r w:rsidR="0055064C">
        <w:rPr>
          <w:rFonts w:asciiTheme="minorHAnsi" w:hAnsiTheme="minorHAnsi" w:cs="Times New Roman"/>
          <w:sz w:val="24"/>
          <w:szCs w:val="24"/>
        </w:rPr>
        <w:t xml:space="preserve"> of </w:t>
      </w:r>
      <w:r w:rsidR="00CE3BC0">
        <w:rPr>
          <w:rFonts w:asciiTheme="minorHAnsi" w:hAnsiTheme="minorHAnsi" w:cs="Times New Roman"/>
          <w:sz w:val="24"/>
          <w:szCs w:val="24"/>
        </w:rPr>
        <w:t xml:space="preserve">the possibility of kidnapping or </w:t>
      </w:r>
      <w:r w:rsidR="0055064C">
        <w:rPr>
          <w:rFonts w:asciiTheme="minorHAnsi" w:hAnsiTheme="minorHAnsi" w:cs="Times New Roman"/>
          <w:sz w:val="24"/>
          <w:szCs w:val="24"/>
        </w:rPr>
        <w:t xml:space="preserve">bombing. </w:t>
      </w:r>
      <w:r w:rsidR="0055064C" w:rsidRPr="00C91A43">
        <w:rPr>
          <w:rFonts w:asciiTheme="minorHAnsi" w:hAnsiTheme="minorHAnsi" w:cs="Arial"/>
          <w:color w:val="333333"/>
          <w:sz w:val="24"/>
          <w:szCs w:val="24"/>
          <w:shd w:val="clear" w:color="auto" w:fill="FFFFFF"/>
        </w:rPr>
        <w:t xml:space="preserve"> </w:t>
      </w:r>
      <w:proofErr w:type="spellStart"/>
      <w:r w:rsidR="0055064C" w:rsidRPr="00DC57DF">
        <w:rPr>
          <w:rFonts w:asciiTheme="minorHAnsi" w:hAnsiTheme="minorHAnsi" w:cs="Arial"/>
          <w:color w:val="333333"/>
          <w:sz w:val="24"/>
          <w:szCs w:val="24"/>
          <w:shd w:val="clear" w:color="auto" w:fill="FFFFFF"/>
        </w:rPr>
        <w:t>Zlata</w:t>
      </w:r>
      <w:proofErr w:type="spellEnd"/>
      <w:r w:rsidR="0055064C" w:rsidRPr="00DC57DF">
        <w:rPr>
          <w:rFonts w:asciiTheme="minorHAnsi" w:hAnsiTheme="minorHAnsi" w:cs="Arial"/>
          <w:color w:val="333333"/>
          <w:sz w:val="24"/>
          <w:szCs w:val="24"/>
          <w:shd w:val="clear" w:color="auto" w:fill="FFFFFF"/>
        </w:rPr>
        <w:t xml:space="preserve"> </w:t>
      </w:r>
      <w:proofErr w:type="spellStart"/>
      <w:r w:rsidR="0055064C" w:rsidRPr="00DC57DF">
        <w:rPr>
          <w:rFonts w:asciiTheme="minorHAnsi" w:hAnsiTheme="minorHAnsi" w:cs="Arial"/>
          <w:color w:val="333333"/>
          <w:sz w:val="24"/>
          <w:szCs w:val="24"/>
          <w:shd w:val="clear" w:color="auto" w:fill="FFFFFF"/>
        </w:rPr>
        <w:t>Filipovic</w:t>
      </w:r>
      <w:proofErr w:type="spellEnd"/>
      <w:r w:rsidR="0055064C" w:rsidRPr="00DC57DF">
        <w:rPr>
          <w:rFonts w:asciiTheme="minorHAnsi" w:hAnsiTheme="minorHAnsi" w:cs="Arial"/>
          <w:color w:val="333333"/>
          <w:sz w:val="24"/>
          <w:szCs w:val="24"/>
          <w:shd w:val="clear" w:color="auto" w:fill="FFFFFF"/>
        </w:rPr>
        <w:t xml:space="preserve"> becomes a witness to food shortages</w:t>
      </w:r>
      <w:r w:rsidR="00C21934" w:rsidRPr="00DC57DF">
        <w:rPr>
          <w:rFonts w:asciiTheme="minorHAnsi" w:hAnsiTheme="minorHAnsi" w:cs="Arial"/>
          <w:color w:val="333333"/>
          <w:sz w:val="24"/>
          <w:szCs w:val="24"/>
          <w:shd w:val="clear" w:color="auto" w:fill="FFFFFF"/>
        </w:rPr>
        <w:t>, bombings</w:t>
      </w:r>
      <w:r w:rsidR="002120AC">
        <w:rPr>
          <w:rFonts w:asciiTheme="minorHAnsi" w:hAnsiTheme="minorHAnsi" w:cs="Arial"/>
          <w:color w:val="333333"/>
          <w:sz w:val="24"/>
          <w:szCs w:val="24"/>
          <w:shd w:val="clear" w:color="auto" w:fill="FFFFFF"/>
        </w:rPr>
        <w:t>,</w:t>
      </w:r>
      <w:r w:rsidR="0055064C" w:rsidRPr="00DC57DF">
        <w:rPr>
          <w:rFonts w:asciiTheme="minorHAnsi" w:hAnsiTheme="minorHAnsi" w:cs="Arial"/>
          <w:color w:val="333333"/>
          <w:sz w:val="24"/>
          <w:szCs w:val="24"/>
          <w:shd w:val="clear" w:color="auto" w:fill="FFFFFF"/>
        </w:rPr>
        <w:t xml:space="preserve"> </w:t>
      </w:r>
      <w:r w:rsidR="0055064C" w:rsidRPr="00DC57DF">
        <w:rPr>
          <w:rFonts w:asciiTheme="minorHAnsi" w:hAnsiTheme="minorHAnsi" w:cs="Arial"/>
          <w:color w:val="333333"/>
          <w:sz w:val="24"/>
          <w:szCs w:val="24"/>
          <w:shd w:val="clear" w:color="auto" w:fill="FFFFFF"/>
        </w:rPr>
        <w:lastRenderedPageBreak/>
        <w:t>and the deaths of friends</w:t>
      </w:r>
      <w:r w:rsidR="00DC57DF">
        <w:rPr>
          <w:rFonts w:asciiTheme="minorHAnsi" w:hAnsiTheme="minorHAnsi" w:cs="Arial"/>
          <w:color w:val="333333"/>
          <w:sz w:val="24"/>
          <w:szCs w:val="24"/>
          <w:shd w:val="clear" w:color="auto" w:fill="FFFFFF"/>
        </w:rPr>
        <w:t>.</w:t>
      </w:r>
      <w:r w:rsidR="0055064C" w:rsidRPr="00DC57DF">
        <w:rPr>
          <w:rFonts w:asciiTheme="minorHAnsi" w:hAnsiTheme="minorHAnsi" w:cs="Arial"/>
          <w:color w:val="333333"/>
          <w:sz w:val="24"/>
          <w:szCs w:val="24"/>
          <w:shd w:val="clear" w:color="auto" w:fill="FFFFFF"/>
        </w:rPr>
        <w:t xml:space="preserve"> </w:t>
      </w:r>
      <w:r w:rsidR="00210C9E">
        <w:rPr>
          <w:rFonts w:asciiTheme="minorHAnsi" w:hAnsiTheme="minorHAnsi" w:cs="Arial"/>
          <w:color w:val="333333"/>
          <w:sz w:val="24"/>
          <w:szCs w:val="24"/>
          <w:shd w:val="clear" w:color="auto" w:fill="FFFFFF"/>
        </w:rPr>
        <w:t xml:space="preserve">She shares with us her </w:t>
      </w:r>
      <w:r w:rsidR="00DC57DF" w:rsidRPr="00DC57DF">
        <w:rPr>
          <w:rFonts w:asciiTheme="minorHAnsi" w:hAnsiTheme="minorHAnsi" w:cs="Arial"/>
          <w:color w:val="333333"/>
          <w:sz w:val="24"/>
          <w:szCs w:val="24"/>
          <w:shd w:val="clear" w:color="auto" w:fill="FFFFFF"/>
        </w:rPr>
        <w:t xml:space="preserve">fear, sadness, </w:t>
      </w:r>
      <w:r w:rsidR="00210C9E">
        <w:rPr>
          <w:rFonts w:asciiTheme="minorHAnsi" w:hAnsiTheme="minorHAnsi" w:cs="Arial"/>
          <w:color w:val="333333"/>
          <w:sz w:val="24"/>
          <w:szCs w:val="24"/>
          <w:shd w:val="clear" w:color="auto" w:fill="FFFFFF"/>
        </w:rPr>
        <w:t xml:space="preserve">and </w:t>
      </w:r>
      <w:r w:rsidR="00DC57DF" w:rsidRPr="00DC57DF">
        <w:rPr>
          <w:rFonts w:asciiTheme="minorHAnsi" w:hAnsiTheme="minorHAnsi" w:cs="Arial"/>
          <w:color w:val="333333"/>
          <w:sz w:val="24"/>
          <w:szCs w:val="24"/>
          <w:shd w:val="clear" w:color="auto" w:fill="FFFFFF"/>
        </w:rPr>
        <w:t>anger</w:t>
      </w:r>
      <w:r w:rsidR="00210C9E">
        <w:rPr>
          <w:rFonts w:asciiTheme="minorHAnsi" w:hAnsiTheme="minorHAnsi" w:cs="Arial"/>
          <w:color w:val="333333"/>
          <w:sz w:val="24"/>
          <w:szCs w:val="24"/>
          <w:shd w:val="clear" w:color="auto" w:fill="FFFFFF"/>
        </w:rPr>
        <w:t xml:space="preserve"> over the war</w:t>
      </w:r>
      <w:r w:rsidR="00DC57DF" w:rsidRPr="00DC57DF">
        <w:rPr>
          <w:rFonts w:asciiTheme="minorHAnsi" w:hAnsiTheme="minorHAnsi" w:cs="Arial"/>
          <w:color w:val="333333"/>
          <w:sz w:val="24"/>
          <w:szCs w:val="24"/>
          <w:shd w:val="clear" w:color="auto" w:fill="FFFFFF"/>
        </w:rPr>
        <w:t>. She worries about those close to her, and about her own safety as well. She is sad when friends and relatives leave Sarajevo for a safer environment, and sadder still, when those who remain are killed. She is angry for the disruption and loss</w:t>
      </w:r>
      <w:r w:rsidR="00210C9E">
        <w:rPr>
          <w:rFonts w:asciiTheme="minorHAnsi" w:hAnsiTheme="minorHAnsi" w:cs="Arial"/>
          <w:color w:val="333333"/>
          <w:sz w:val="24"/>
          <w:szCs w:val="24"/>
          <w:shd w:val="clear" w:color="auto" w:fill="FFFFFF"/>
        </w:rPr>
        <w:t xml:space="preserve"> of her childhood</w:t>
      </w:r>
      <w:r w:rsidR="00DC57DF" w:rsidRPr="00DC57DF">
        <w:rPr>
          <w:rFonts w:asciiTheme="minorHAnsi" w:hAnsiTheme="minorHAnsi" w:cs="Arial"/>
          <w:color w:val="333333"/>
          <w:sz w:val="24"/>
          <w:szCs w:val="24"/>
          <w:shd w:val="clear" w:color="auto" w:fill="FFFFFF"/>
        </w:rPr>
        <w:t xml:space="preserve">. Yet somehow </w:t>
      </w:r>
      <w:proofErr w:type="spellStart"/>
      <w:r w:rsidR="00DC57DF" w:rsidRPr="00DC57DF">
        <w:rPr>
          <w:rFonts w:asciiTheme="minorHAnsi" w:hAnsiTheme="minorHAnsi" w:cs="Arial"/>
          <w:color w:val="333333"/>
          <w:sz w:val="24"/>
          <w:szCs w:val="24"/>
          <w:shd w:val="clear" w:color="auto" w:fill="FFFFFF"/>
        </w:rPr>
        <w:t>Zlata</w:t>
      </w:r>
      <w:proofErr w:type="spellEnd"/>
      <w:r w:rsidR="00DC57DF" w:rsidRPr="00DC57DF">
        <w:rPr>
          <w:rFonts w:asciiTheme="minorHAnsi" w:hAnsiTheme="minorHAnsi" w:cs="Arial"/>
          <w:color w:val="333333"/>
          <w:sz w:val="24"/>
          <w:szCs w:val="24"/>
          <w:shd w:val="clear" w:color="auto" w:fill="FFFFFF"/>
        </w:rPr>
        <w:t xml:space="preserve"> strives to preserve what she can of her former life, continuing to study piano, finding books to read, and celebrating special occasions. This courageous, intelligent young woman has been called "the Anne Frank of Sarajevo" for her searing account of war's effects, but her story has had a happier ending. Readers will be relieved to know that </w:t>
      </w:r>
      <w:proofErr w:type="spellStart"/>
      <w:r w:rsidR="00DC57DF" w:rsidRPr="00DC57DF">
        <w:rPr>
          <w:rFonts w:asciiTheme="minorHAnsi" w:hAnsiTheme="minorHAnsi" w:cs="Arial"/>
          <w:color w:val="333333"/>
          <w:sz w:val="24"/>
          <w:szCs w:val="24"/>
          <w:shd w:val="clear" w:color="auto" w:fill="FFFFFF"/>
        </w:rPr>
        <w:t>Zlata</w:t>
      </w:r>
      <w:proofErr w:type="spellEnd"/>
      <w:r w:rsidR="00DC57DF" w:rsidRPr="00DC57DF">
        <w:rPr>
          <w:rFonts w:asciiTheme="minorHAnsi" w:hAnsiTheme="minorHAnsi" w:cs="Arial"/>
          <w:color w:val="333333"/>
          <w:sz w:val="24"/>
          <w:szCs w:val="24"/>
          <w:shd w:val="clear" w:color="auto" w:fill="FFFFFF"/>
        </w:rPr>
        <w:t xml:space="preserve"> survived the war and moved to France with her family</w:t>
      </w:r>
      <w:r w:rsidR="00210C9E">
        <w:rPr>
          <w:rFonts w:asciiTheme="minorHAnsi" w:hAnsiTheme="minorHAnsi" w:cs="Arial"/>
          <w:color w:val="333333"/>
          <w:sz w:val="24"/>
          <w:szCs w:val="24"/>
          <w:shd w:val="clear" w:color="auto" w:fill="FFFFFF"/>
        </w:rPr>
        <w:t>.</w:t>
      </w:r>
    </w:p>
    <w:p w14:paraId="0F0427E4" w14:textId="77777777" w:rsidR="00252615" w:rsidRPr="00210C9E" w:rsidRDefault="00252615" w:rsidP="008C521C">
      <w:pPr>
        <w:spacing w:after="0" w:line="360" w:lineRule="auto"/>
        <w:ind w:left="720"/>
        <w:contextualSpacing/>
        <w:rPr>
          <w:rFonts w:asciiTheme="minorHAnsi" w:hAnsiTheme="minorHAnsi" w:cs="Times New Roman"/>
          <w:sz w:val="24"/>
          <w:szCs w:val="24"/>
        </w:rPr>
      </w:pPr>
    </w:p>
    <w:p w14:paraId="1719FA67" w14:textId="77777777" w:rsidR="00841C15" w:rsidRPr="00FB2380" w:rsidRDefault="00841C15" w:rsidP="008C521C">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5AA811BD" w14:textId="77777777" w:rsidR="00841C15" w:rsidRPr="00D15A17" w:rsidRDefault="007C5C7E" w:rsidP="008C521C">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7CBD7512" w14:textId="77777777" w:rsidR="00841C15" w:rsidRPr="00D15A17" w:rsidRDefault="001F1840" w:rsidP="008C521C">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0B412595" w14:textId="77777777" w:rsidR="00081A99" w:rsidRPr="00D15A17" w:rsidRDefault="00D23B05" w:rsidP="008C521C">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5D4B8A49" w14:textId="77777777" w:rsidR="00D15A17" w:rsidRPr="00D15A17" w:rsidRDefault="00D23B05" w:rsidP="008C521C">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36050576" w14:textId="77777777" w:rsidR="001F1840" w:rsidRPr="000D4CE0" w:rsidRDefault="00081A99" w:rsidP="008C521C">
      <w:pPr>
        <w:pStyle w:val="ListParagraph"/>
        <w:numPr>
          <w:ilvl w:val="0"/>
          <w:numId w:val="12"/>
        </w:numPr>
        <w:spacing w:after="0" w:line="360" w:lineRule="auto"/>
        <w:rPr>
          <w:rFonts w:asciiTheme="minorHAnsi" w:hAnsiTheme="minorHAnsi" w:cstheme="minorHAnsi"/>
          <w:sz w:val="24"/>
          <w:szCs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17ED3B92" w14:textId="77777777" w:rsidR="00252615" w:rsidRDefault="00252615" w:rsidP="001034D9">
      <w:pPr>
        <w:spacing w:line="360" w:lineRule="auto"/>
        <w:rPr>
          <w:rFonts w:asciiTheme="minorHAnsi" w:hAnsiTheme="minorHAnsi" w:cstheme="minorHAnsi"/>
          <w:sz w:val="32"/>
          <w:szCs w:val="32"/>
          <w:u w:val="single"/>
        </w:rPr>
      </w:pPr>
    </w:p>
    <w:p w14:paraId="2D7B0F14" w14:textId="77777777" w:rsidR="00252615" w:rsidRDefault="00252615" w:rsidP="001034D9">
      <w:pPr>
        <w:spacing w:line="360" w:lineRule="auto"/>
        <w:rPr>
          <w:rFonts w:asciiTheme="minorHAnsi" w:hAnsiTheme="minorHAnsi" w:cstheme="minorHAnsi"/>
          <w:sz w:val="32"/>
          <w:szCs w:val="32"/>
          <w:u w:val="single"/>
        </w:rPr>
      </w:pPr>
    </w:p>
    <w:p w14:paraId="79AF4BC4"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Text Dependent </w:t>
      </w:r>
      <w:r w:rsidR="00172736" w:rsidRPr="007C5C7E">
        <w:rPr>
          <w:rFonts w:asciiTheme="minorHAnsi" w:hAnsiTheme="minorHAnsi" w:cstheme="minorHAnsi"/>
          <w:sz w:val="32"/>
          <w:szCs w:val="32"/>
          <w:u w:val="single"/>
        </w:rPr>
        <w:t>Questions</w:t>
      </w:r>
    </w:p>
    <w:tbl>
      <w:tblPr>
        <w:tblStyle w:val="TableGrid1"/>
        <w:tblpPr w:leftFromText="180" w:rightFromText="180" w:vertAnchor="text" w:tblpY="1"/>
        <w:tblOverlap w:val="never"/>
        <w:tblW w:w="0" w:type="auto"/>
        <w:tblLook w:val="04A0" w:firstRow="1" w:lastRow="0" w:firstColumn="1" w:lastColumn="0" w:noHBand="0" w:noVBand="1"/>
      </w:tblPr>
      <w:tblGrid>
        <w:gridCol w:w="6449"/>
        <w:gridCol w:w="6449"/>
      </w:tblGrid>
      <w:tr w:rsidR="00CD6B7F" w:rsidRPr="00662CC9" w14:paraId="3B6C1E6C" w14:textId="77777777" w:rsidTr="00844DB9">
        <w:trPr>
          <w:trHeight w:val="147"/>
        </w:trPr>
        <w:tc>
          <w:tcPr>
            <w:tcW w:w="6449" w:type="dxa"/>
          </w:tcPr>
          <w:p w14:paraId="54FA9E7B" w14:textId="77777777" w:rsidR="00CD6B7F" w:rsidRPr="00662CC9" w:rsidRDefault="006B4373" w:rsidP="00844DB9">
            <w:pPr>
              <w:spacing w:after="0" w:line="240" w:lineRule="auto"/>
              <w:rPr>
                <w:b/>
                <w:sz w:val="24"/>
                <w:szCs w:val="24"/>
              </w:rPr>
            </w:pPr>
            <w:r w:rsidRPr="00662CC9">
              <w:rPr>
                <w:b/>
                <w:sz w:val="24"/>
                <w:szCs w:val="24"/>
              </w:rPr>
              <w:t>Text-d</w:t>
            </w:r>
            <w:r w:rsidR="00CD6B7F" w:rsidRPr="00662CC9">
              <w:rPr>
                <w:b/>
                <w:sz w:val="24"/>
                <w:szCs w:val="24"/>
              </w:rPr>
              <w:t>ependent Questions</w:t>
            </w:r>
          </w:p>
        </w:tc>
        <w:tc>
          <w:tcPr>
            <w:tcW w:w="6449" w:type="dxa"/>
          </w:tcPr>
          <w:p w14:paraId="2D9EAD53" w14:textId="77777777" w:rsidR="00CD6B7F" w:rsidRPr="00662CC9" w:rsidRDefault="006B4373" w:rsidP="00844DB9">
            <w:pPr>
              <w:spacing w:after="0" w:line="240" w:lineRule="auto"/>
              <w:rPr>
                <w:b/>
                <w:sz w:val="24"/>
                <w:szCs w:val="24"/>
              </w:rPr>
            </w:pPr>
            <w:r w:rsidRPr="00662CC9">
              <w:rPr>
                <w:b/>
                <w:sz w:val="24"/>
                <w:szCs w:val="24"/>
              </w:rPr>
              <w:t xml:space="preserve">Evidence-based </w:t>
            </w:r>
            <w:r w:rsidR="00CD6B7F" w:rsidRPr="00662CC9">
              <w:rPr>
                <w:b/>
                <w:sz w:val="24"/>
                <w:szCs w:val="24"/>
              </w:rPr>
              <w:t>Answers</w:t>
            </w:r>
          </w:p>
        </w:tc>
      </w:tr>
      <w:tr w:rsidR="00CD6B7F" w:rsidRPr="00662CC9" w14:paraId="70CB3E31" w14:textId="77777777" w:rsidTr="00844DB9">
        <w:trPr>
          <w:trHeight w:val="147"/>
        </w:trPr>
        <w:tc>
          <w:tcPr>
            <w:tcW w:w="6449" w:type="dxa"/>
          </w:tcPr>
          <w:p w14:paraId="3DD7E3D6" w14:textId="73C3BD85" w:rsidR="00CE3BC0" w:rsidRPr="00662CC9" w:rsidRDefault="00CE3BC0" w:rsidP="00844DB9">
            <w:pPr>
              <w:spacing w:after="0" w:line="240" w:lineRule="auto"/>
              <w:rPr>
                <w:sz w:val="24"/>
                <w:szCs w:val="24"/>
              </w:rPr>
            </w:pPr>
            <w:r w:rsidRPr="00662CC9">
              <w:rPr>
                <w:sz w:val="24"/>
                <w:szCs w:val="24"/>
              </w:rPr>
              <w:t>According to</w:t>
            </w:r>
            <w:r w:rsidR="002A4B1C" w:rsidRPr="00662CC9">
              <w:rPr>
                <w:sz w:val="24"/>
                <w:szCs w:val="24"/>
              </w:rPr>
              <w:t xml:space="preserve"> page 383, what is the impact on</w:t>
            </w:r>
            <w:r w:rsidRPr="00662CC9">
              <w:rPr>
                <w:sz w:val="24"/>
                <w:szCs w:val="24"/>
              </w:rPr>
              <w:t xml:space="preserve"> </w:t>
            </w:r>
            <w:proofErr w:type="spellStart"/>
            <w:r w:rsidRPr="00662CC9">
              <w:rPr>
                <w:sz w:val="24"/>
                <w:szCs w:val="24"/>
              </w:rPr>
              <w:t>Zlata’s</w:t>
            </w:r>
            <w:proofErr w:type="spellEnd"/>
            <w:r w:rsidRPr="00662CC9">
              <w:rPr>
                <w:sz w:val="24"/>
                <w:szCs w:val="24"/>
              </w:rPr>
              <w:t xml:space="preserve"> life of the possibility of violence of the coming war?</w:t>
            </w:r>
          </w:p>
        </w:tc>
        <w:tc>
          <w:tcPr>
            <w:tcW w:w="6449" w:type="dxa"/>
          </w:tcPr>
          <w:p w14:paraId="1E4C50FA" w14:textId="77777777" w:rsidR="00CD6B7F" w:rsidRPr="00662CC9" w:rsidRDefault="00322CA4" w:rsidP="00844DB9">
            <w:pPr>
              <w:spacing w:after="0" w:line="240" w:lineRule="auto"/>
              <w:rPr>
                <w:sz w:val="24"/>
                <w:szCs w:val="24"/>
              </w:rPr>
            </w:pPr>
            <w:r w:rsidRPr="00662CC9">
              <w:rPr>
                <w:rFonts w:cstheme="minorHAnsi"/>
                <w:sz w:val="24"/>
                <w:szCs w:val="24"/>
              </w:rPr>
              <w:t xml:space="preserve">On March 30, 1992 </w:t>
            </w:r>
            <w:proofErr w:type="spellStart"/>
            <w:r w:rsidRPr="00662CC9">
              <w:rPr>
                <w:rFonts w:cstheme="minorHAnsi"/>
                <w:sz w:val="24"/>
                <w:szCs w:val="24"/>
              </w:rPr>
              <w:t>Zlata</w:t>
            </w:r>
            <w:proofErr w:type="spellEnd"/>
            <w:r w:rsidRPr="00662CC9">
              <w:rPr>
                <w:rFonts w:cstheme="minorHAnsi"/>
                <w:sz w:val="24"/>
                <w:szCs w:val="24"/>
              </w:rPr>
              <w:t xml:space="preserve"> tells us that her classmates were all studying for their tests and the next day they were planning a field trip to a classical music concert. Her teacher says they “shouldn’t go because … somebody might take us as hostages or plant a bomb in the concert hall. Mommy says I shouldn’t go, so I won’t.” The normal activities of school tests and fieldtrips are overshadowed by the war</w:t>
            </w:r>
            <w:r w:rsidR="00B17AF9" w:rsidRPr="00662CC9">
              <w:rPr>
                <w:rFonts w:cstheme="minorHAnsi"/>
                <w:sz w:val="24"/>
                <w:szCs w:val="24"/>
              </w:rPr>
              <w:t xml:space="preserve"> (383).</w:t>
            </w:r>
          </w:p>
        </w:tc>
      </w:tr>
      <w:tr w:rsidR="00CD6B7F" w:rsidRPr="00662CC9" w14:paraId="3F6C0DB7" w14:textId="77777777" w:rsidTr="00844DB9">
        <w:trPr>
          <w:trHeight w:val="147"/>
        </w:trPr>
        <w:tc>
          <w:tcPr>
            <w:tcW w:w="6449" w:type="dxa"/>
          </w:tcPr>
          <w:p w14:paraId="401DC08E" w14:textId="51F7D140" w:rsidR="00CD6B7F" w:rsidRPr="00662CC9" w:rsidRDefault="007C2689" w:rsidP="00844DB9">
            <w:pPr>
              <w:spacing w:after="0" w:line="240" w:lineRule="auto"/>
              <w:rPr>
                <w:sz w:val="24"/>
                <w:szCs w:val="24"/>
              </w:rPr>
            </w:pPr>
            <w:r w:rsidRPr="00662CC9">
              <w:rPr>
                <w:sz w:val="24"/>
                <w:szCs w:val="24"/>
              </w:rPr>
              <w:t>On page 384</w:t>
            </w:r>
            <w:r w:rsidR="00662CC9" w:rsidRPr="00662CC9">
              <w:rPr>
                <w:sz w:val="24"/>
                <w:szCs w:val="24"/>
              </w:rPr>
              <w:t>,</w:t>
            </w:r>
            <w:r w:rsidRPr="00662CC9">
              <w:rPr>
                <w:sz w:val="24"/>
                <w:szCs w:val="24"/>
              </w:rPr>
              <w:t xml:space="preserve"> </w:t>
            </w:r>
            <w:proofErr w:type="spellStart"/>
            <w:r w:rsidRPr="00662CC9">
              <w:rPr>
                <w:sz w:val="24"/>
                <w:szCs w:val="24"/>
              </w:rPr>
              <w:t>Zlata</w:t>
            </w:r>
            <w:proofErr w:type="spellEnd"/>
            <w:r w:rsidRPr="00662CC9">
              <w:rPr>
                <w:sz w:val="24"/>
                <w:szCs w:val="24"/>
              </w:rPr>
              <w:t xml:space="preserve"> reveals her very explicit feelings toward war. Cite evidence that tells </w:t>
            </w:r>
            <w:proofErr w:type="spellStart"/>
            <w:r w:rsidRPr="00662CC9">
              <w:rPr>
                <w:sz w:val="24"/>
                <w:szCs w:val="24"/>
              </w:rPr>
              <w:t>Zlata</w:t>
            </w:r>
            <w:r w:rsidR="00026D70" w:rsidRPr="00662CC9">
              <w:rPr>
                <w:sz w:val="24"/>
                <w:szCs w:val="24"/>
              </w:rPr>
              <w:t>’s</w:t>
            </w:r>
            <w:proofErr w:type="spellEnd"/>
            <w:r w:rsidRPr="00662CC9">
              <w:rPr>
                <w:sz w:val="24"/>
                <w:szCs w:val="24"/>
              </w:rPr>
              <w:t xml:space="preserve"> feelings about war.</w:t>
            </w:r>
          </w:p>
        </w:tc>
        <w:tc>
          <w:tcPr>
            <w:tcW w:w="6449" w:type="dxa"/>
          </w:tcPr>
          <w:p w14:paraId="5070F102" w14:textId="77777777" w:rsidR="00026D70" w:rsidRPr="00662CC9" w:rsidRDefault="00AB415E" w:rsidP="00844DB9">
            <w:pPr>
              <w:spacing w:after="0" w:line="240" w:lineRule="auto"/>
              <w:contextualSpacing/>
              <w:rPr>
                <w:rFonts w:cstheme="minorHAnsi"/>
                <w:sz w:val="24"/>
                <w:szCs w:val="24"/>
              </w:rPr>
            </w:pPr>
            <w:r w:rsidRPr="00662CC9">
              <w:rPr>
                <w:sz w:val="24"/>
                <w:szCs w:val="24"/>
              </w:rPr>
              <w:t xml:space="preserve"> </w:t>
            </w:r>
            <w:r w:rsidR="002912DC" w:rsidRPr="00662CC9">
              <w:rPr>
                <w:sz w:val="24"/>
                <w:szCs w:val="24"/>
              </w:rPr>
              <w:t xml:space="preserve">On page 384 </w:t>
            </w:r>
            <w:proofErr w:type="spellStart"/>
            <w:r w:rsidR="00026D70" w:rsidRPr="00662CC9">
              <w:rPr>
                <w:rFonts w:cstheme="minorHAnsi"/>
                <w:sz w:val="24"/>
                <w:szCs w:val="24"/>
              </w:rPr>
              <w:t>Zlata</w:t>
            </w:r>
            <w:proofErr w:type="spellEnd"/>
            <w:r w:rsidR="00026D70" w:rsidRPr="00662CC9">
              <w:rPr>
                <w:rFonts w:cstheme="minorHAnsi"/>
                <w:sz w:val="24"/>
                <w:szCs w:val="24"/>
              </w:rPr>
              <w:t xml:space="preserve"> says she’s afraid to even say what is going to happen, “there’s going to be a BOOM-</w:t>
            </w:r>
            <w:proofErr w:type="gramStart"/>
            <w:r w:rsidR="00026D70" w:rsidRPr="00662CC9">
              <w:rPr>
                <w:rFonts w:cstheme="minorHAnsi"/>
                <w:sz w:val="24"/>
                <w:szCs w:val="24"/>
              </w:rPr>
              <w:t>BOOM,BANG</w:t>
            </w:r>
            <w:proofErr w:type="gramEnd"/>
            <w:r w:rsidR="00026D70" w:rsidRPr="00662CC9">
              <w:rPr>
                <w:rFonts w:cstheme="minorHAnsi"/>
                <w:sz w:val="24"/>
                <w:szCs w:val="24"/>
              </w:rPr>
              <w:t>-BANG, CRASH Sarajevo…they’re going to bomb Sarajevo.”</w:t>
            </w:r>
            <w:r w:rsidR="00B17AF9" w:rsidRPr="00662CC9">
              <w:rPr>
                <w:rFonts w:cstheme="minorHAnsi"/>
                <w:sz w:val="24"/>
                <w:szCs w:val="24"/>
              </w:rPr>
              <w:t xml:space="preserve"> (384)</w:t>
            </w:r>
            <w:r w:rsidR="00026D70" w:rsidRPr="00662CC9">
              <w:rPr>
                <w:rFonts w:cstheme="minorHAnsi"/>
                <w:sz w:val="24"/>
                <w:szCs w:val="24"/>
              </w:rPr>
              <w:t xml:space="preserve"> She states that people don’t want war and that it is the worst thing in the world. She joins an </w:t>
            </w:r>
            <w:proofErr w:type="spellStart"/>
            <w:proofErr w:type="gramStart"/>
            <w:r w:rsidR="00026D70" w:rsidRPr="00662CC9">
              <w:rPr>
                <w:rFonts w:cstheme="minorHAnsi"/>
                <w:sz w:val="24"/>
                <w:szCs w:val="24"/>
              </w:rPr>
              <w:t>anti war</w:t>
            </w:r>
            <w:proofErr w:type="spellEnd"/>
            <w:proofErr w:type="gramEnd"/>
            <w:r w:rsidR="00026D70" w:rsidRPr="00662CC9">
              <w:rPr>
                <w:rFonts w:cstheme="minorHAnsi"/>
                <w:sz w:val="24"/>
                <w:szCs w:val="24"/>
              </w:rPr>
              <w:t xml:space="preserve"> march. She states that war is inhuman.</w:t>
            </w:r>
          </w:p>
          <w:p w14:paraId="17DAC95F" w14:textId="77777777" w:rsidR="007C2689" w:rsidRPr="00662CC9" w:rsidRDefault="007C2689" w:rsidP="00844DB9">
            <w:pPr>
              <w:spacing w:after="0" w:line="240" w:lineRule="auto"/>
              <w:rPr>
                <w:sz w:val="24"/>
                <w:szCs w:val="24"/>
              </w:rPr>
            </w:pPr>
          </w:p>
        </w:tc>
      </w:tr>
      <w:tr w:rsidR="00CD6B7F" w:rsidRPr="00662CC9" w14:paraId="387EBC05" w14:textId="77777777" w:rsidTr="00844DB9">
        <w:trPr>
          <w:trHeight w:val="147"/>
        </w:trPr>
        <w:tc>
          <w:tcPr>
            <w:tcW w:w="6449" w:type="dxa"/>
          </w:tcPr>
          <w:p w14:paraId="2F56F4E8" w14:textId="77777777" w:rsidR="00177848" w:rsidRPr="00662CC9" w:rsidRDefault="00026D70" w:rsidP="00844DB9">
            <w:pPr>
              <w:spacing w:after="0" w:line="240" w:lineRule="auto"/>
              <w:rPr>
                <w:sz w:val="24"/>
                <w:szCs w:val="24"/>
              </w:rPr>
            </w:pPr>
            <w:r w:rsidRPr="00662CC9">
              <w:rPr>
                <w:sz w:val="24"/>
                <w:szCs w:val="24"/>
              </w:rPr>
              <w:t xml:space="preserve">Re-read the Tuesday, April 14, 1992 diary entry on page 385. </w:t>
            </w:r>
            <w:r w:rsidR="00A93883" w:rsidRPr="00662CC9">
              <w:rPr>
                <w:sz w:val="24"/>
                <w:szCs w:val="24"/>
              </w:rPr>
              <w:t>Describe</w:t>
            </w:r>
            <w:r w:rsidR="00ED2531" w:rsidRPr="00662CC9">
              <w:rPr>
                <w:sz w:val="24"/>
                <w:szCs w:val="24"/>
              </w:rPr>
              <w:t xml:space="preserve"> some of the details that show how the war is beginning to affect people’s lives.</w:t>
            </w:r>
          </w:p>
        </w:tc>
        <w:tc>
          <w:tcPr>
            <w:tcW w:w="6449" w:type="dxa"/>
          </w:tcPr>
          <w:p w14:paraId="73950F74" w14:textId="28A4E4B2" w:rsidR="00CD6B7F" w:rsidRPr="00662CC9" w:rsidRDefault="00ED2531" w:rsidP="00844DB9">
            <w:pPr>
              <w:spacing w:after="0" w:line="240" w:lineRule="auto"/>
              <w:contextualSpacing/>
              <w:rPr>
                <w:rFonts w:cstheme="minorHAnsi"/>
                <w:sz w:val="24"/>
                <w:szCs w:val="24"/>
              </w:rPr>
            </w:pPr>
            <w:r w:rsidRPr="00662CC9">
              <w:rPr>
                <w:sz w:val="24"/>
                <w:szCs w:val="24"/>
              </w:rPr>
              <w:t xml:space="preserve">On page 385 </w:t>
            </w:r>
            <w:proofErr w:type="spellStart"/>
            <w:r w:rsidRPr="00662CC9">
              <w:rPr>
                <w:rFonts w:cstheme="minorHAnsi"/>
                <w:sz w:val="24"/>
                <w:szCs w:val="24"/>
              </w:rPr>
              <w:t>Zlata</w:t>
            </w:r>
            <w:proofErr w:type="spellEnd"/>
            <w:r w:rsidRPr="00662CC9">
              <w:rPr>
                <w:rFonts w:cstheme="minorHAnsi"/>
                <w:sz w:val="24"/>
                <w:szCs w:val="24"/>
              </w:rPr>
              <w:t xml:space="preserve"> describes people leaving in large numbers and crowding the airport and train and bus stations. Friends and families are separating. People are whispering and crying, undecided about what actions to take.</w:t>
            </w:r>
          </w:p>
        </w:tc>
      </w:tr>
      <w:tr w:rsidR="00CD6B7F" w:rsidRPr="00662CC9" w14:paraId="21A6D907" w14:textId="77777777" w:rsidTr="00D60368">
        <w:trPr>
          <w:trHeight w:val="1286"/>
        </w:trPr>
        <w:tc>
          <w:tcPr>
            <w:tcW w:w="6449" w:type="dxa"/>
          </w:tcPr>
          <w:p w14:paraId="70FFCE6D" w14:textId="2B2355A0" w:rsidR="00177848" w:rsidRPr="00662CC9" w:rsidRDefault="00ED2531" w:rsidP="00844DB9">
            <w:pPr>
              <w:spacing w:after="0" w:line="240" w:lineRule="auto"/>
              <w:rPr>
                <w:sz w:val="24"/>
                <w:szCs w:val="24"/>
              </w:rPr>
            </w:pPr>
            <w:r w:rsidRPr="00662CC9">
              <w:rPr>
                <w:sz w:val="24"/>
                <w:szCs w:val="24"/>
              </w:rPr>
              <w:t>On page 385</w:t>
            </w:r>
            <w:r w:rsidR="00662CC9">
              <w:rPr>
                <w:sz w:val="24"/>
                <w:szCs w:val="24"/>
              </w:rPr>
              <w:t>,</w:t>
            </w:r>
            <w:r w:rsidRPr="00662CC9">
              <w:rPr>
                <w:sz w:val="24"/>
                <w:szCs w:val="24"/>
              </w:rPr>
              <w:t xml:space="preserve"> </w:t>
            </w:r>
            <w:proofErr w:type="spellStart"/>
            <w:r w:rsidRPr="00662CC9">
              <w:rPr>
                <w:sz w:val="24"/>
                <w:szCs w:val="24"/>
              </w:rPr>
              <w:t>Zlata</w:t>
            </w:r>
            <w:proofErr w:type="spellEnd"/>
            <w:r w:rsidRPr="00662CC9">
              <w:rPr>
                <w:sz w:val="24"/>
                <w:szCs w:val="24"/>
              </w:rPr>
              <w:t xml:space="preserve"> writes about the worst day ever in Sarajevo. </w:t>
            </w:r>
            <w:r w:rsidR="00D55EB1" w:rsidRPr="00662CC9">
              <w:rPr>
                <w:sz w:val="24"/>
                <w:szCs w:val="24"/>
              </w:rPr>
              <w:t>Why is it the worst day and w</w:t>
            </w:r>
            <w:r w:rsidR="002C1344" w:rsidRPr="00662CC9">
              <w:rPr>
                <w:sz w:val="24"/>
                <w:szCs w:val="24"/>
              </w:rPr>
              <w:t xml:space="preserve">hat is happening to the </w:t>
            </w:r>
            <w:proofErr w:type="spellStart"/>
            <w:r w:rsidR="002C1344" w:rsidRPr="00662CC9">
              <w:rPr>
                <w:sz w:val="24"/>
                <w:szCs w:val="24"/>
              </w:rPr>
              <w:t>Filipovic</w:t>
            </w:r>
            <w:proofErr w:type="spellEnd"/>
            <w:r w:rsidR="002C1344" w:rsidRPr="00662CC9">
              <w:rPr>
                <w:sz w:val="24"/>
                <w:szCs w:val="24"/>
              </w:rPr>
              <w:t xml:space="preserve"> family </w:t>
            </w:r>
            <w:r w:rsidR="00D55EB1" w:rsidRPr="00662CC9">
              <w:rPr>
                <w:sz w:val="24"/>
                <w:szCs w:val="24"/>
              </w:rPr>
              <w:t>on this day?</w:t>
            </w:r>
            <w:r w:rsidR="002C1344" w:rsidRPr="00662CC9">
              <w:rPr>
                <w:sz w:val="24"/>
                <w:szCs w:val="24"/>
              </w:rPr>
              <w:t xml:space="preserve"> </w:t>
            </w:r>
          </w:p>
        </w:tc>
        <w:tc>
          <w:tcPr>
            <w:tcW w:w="6449" w:type="dxa"/>
          </w:tcPr>
          <w:p w14:paraId="1260ABAD" w14:textId="58E648BE" w:rsidR="00D55EB1" w:rsidRPr="00662CC9" w:rsidRDefault="00D55EB1" w:rsidP="00844DB9">
            <w:pPr>
              <w:spacing w:after="0" w:line="240" w:lineRule="auto"/>
              <w:rPr>
                <w:rFonts w:cstheme="minorHAnsi"/>
                <w:sz w:val="24"/>
                <w:szCs w:val="24"/>
              </w:rPr>
            </w:pPr>
            <w:r w:rsidRPr="00662CC9">
              <w:rPr>
                <w:rFonts w:cstheme="minorHAnsi"/>
                <w:sz w:val="24"/>
                <w:szCs w:val="24"/>
              </w:rPr>
              <w:t xml:space="preserve">For </w:t>
            </w:r>
            <w:proofErr w:type="spellStart"/>
            <w:r w:rsidRPr="00662CC9">
              <w:rPr>
                <w:rFonts w:cstheme="minorHAnsi"/>
                <w:sz w:val="24"/>
                <w:szCs w:val="24"/>
              </w:rPr>
              <w:t>Zlata</w:t>
            </w:r>
            <w:proofErr w:type="spellEnd"/>
            <w:r w:rsidRPr="00662CC9">
              <w:rPr>
                <w:rFonts w:cstheme="minorHAnsi"/>
                <w:sz w:val="24"/>
                <w:szCs w:val="24"/>
              </w:rPr>
              <w:t xml:space="preserve">, May 2, 1992 was </w:t>
            </w:r>
            <w:r w:rsidR="00A93883" w:rsidRPr="00662CC9">
              <w:rPr>
                <w:rFonts w:cstheme="minorHAnsi"/>
                <w:sz w:val="24"/>
                <w:szCs w:val="24"/>
              </w:rPr>
              <w:t>the worst day ever in Sarajevo because the shooting started. T</w:t>
            </w:r>
            <w:r w:rsidRPr="00662CC9">
              <w:rPr>
                <w:rFonts w:cstheme="minorHAnsi"/>
                <w:sz w:val="24"/>
                <w:szCs w:val="24"/>
              </w:rPr>
              <w:t>he family had to go down to their cellar. “</w:t>
            </w:r>
            <w:r w:rsidR="00B17AF9" w:rsidRPr="00662CC9">
              <w:rPr>
                <w:rFonts w:cstheme="minorHAnsi"/>
                <w:sz w:val="24"/>
                <w:szCs w:val="24"/>
              </w:rPr>
              <w:t>This</w:t>
            </w:r>
            <w:r w:rsidRPr="00662CC9">
              <w:rPr>
                <w:rFonts w:cstheme="minorHAnsi"/>
                <w:sz w:val="24"/>
                <w:szCs w:val="24"/>
              </w:rPr>
              <w:t xml:space="preserve"> awful cellar was the only place that could save our lives.” It was “ugly, dark, smelly.” </w:t>
            </w:r>
            <w:proofErr w:type="spellStart"/>
            <w:r w:rsidRPr="00662CC9">
              <w:rPr>
                <w:rFonts w:cstheme="minorHAnsi"/>
                <w:sz w:val="24"/>
                <w:szCs w:val="24"/>
              </w:rPr>
              <w:t>Zlata</w:t>
            </w:r>
            <w:proofErr w:type="spellEnd"/>
            <w:r w:rsidRPr="00662CC9">
              <w:rPr>
                <w:rFonts w:cstheme="minorHAnsi"/>
                <w:sz w:val="24"/>
                <w:szCs w:val="24"/>
              </w:rPr>
              <w:t xml:space="preserve"> says</w:t>
            </w:r>
            <w:r w:rsidR="00B17AF9" w:rsidRPr="00662CC9">
              <w:rPr>
                <w:rFonts w:cstheme="minorHAnsi"/>
                <w:sz w:val="24"/>
                <w:szCs w:val="24"/>
              </w:rPr>
              <w:t xml:space="preserve"> (385).</w:t>
            </w:r>
          </w:p>
        </w:tc>
      </w:tr>
      <w:tr w:rsidR="00CD6B7F" w:rsidRPr="00662CC9" w14:paraId="51C2065F" w14:textId="77777777" w:rsidTr="00844DB9">
        <w:trPr>
          <w:trHeight w:val="147"/>
        </w:trPr>
        <w:tc>
          <w:tcPr>
            <w:tcW w:w="6449" w:type="dxa"/>
          </w:tcPr>
          <w:p w14:paraId="18E09878" w14:textId="059898A5" w:rsidR="00CD6B7F" w:rsidRPr="00662CC9" w:rsidRDefault="00D55EB1" w:rsidP="00844DB9">
            <w:pPr>
              <w:spacing w:after="0" w:line="240" w:lineRule="auto"/>
              <w:rPr>
                <w:sz w:val="24"/>
                <w:szCs w:val="24"/>
              </w:rPr>
            </w:pPr>
            <w:r w:rsidRPr="00662CC9">
              <w:rPr>
                <w:sz w:val="24"/>
                <w:szCs w:val="24"/>
              </w:rPr>
              <w:t>On page 385</w:t>
            </w:r>
            <w:r w:rsidR="00662CC9">
              <w:rPr>
                <w:sz w:val="24"/>
                <w:szCs w:val="24"/>
              </w:rPr>
              <w:t>,</w:t>
            </w:r>
            <w:r w:rsidRPr="00662CC9">
              <w:rPr>
                <w:sz w:val="24"/>
                <w:szCs w:val="24"/>
              </w:rPr>
              <w:t xml:space="preserve"> </w:t>
            </w:r>
            <w:proofErr w:type="spellStart"/>
            <w:r w:rsidRPr="00662CC9">
              <w:rPr>
                <w:sz w:val="24"/>
                <w:szCs w:val="24"/>
              </w:rPr>
              <w:t>Zlata</w:t>
            </w:r>
            <w:proofErr w:type="spellEnd"/>
            <w:r w:rsidRPr="00662CC9">
              <w:rPr>
                <w:sz w:val="24"/>
                <w:szCs w:val="24"/>
              </w:rPr>
              <w:t xml:space="preserve"> also gives us an insight into her vivid feelings while sheltering in the cellar</w:t>
            </w:r>
            <w:r w:rsidR="001B203F" w:rsidRPr="00662CC9">
              <w:rPr>
                <w:sz w:val="24"/>
                <w:szCs w:val="24"/>
              </w:rPr>
              <w:t>. What are her feelings? Cite evidence to support your answer.</w:t>
            </w:r>
          </w:p>
          <w:p w14:paraId="7B45EC89" w14:textId="77777777" w:rsidR="00177848" w:rsidRPr="00662CC9" w:rsidRDefault="00177848" w:rsidP="00844DB9">
            <w:pPr>
              <w:spacing w:after="0" w:line="240" w:lineRule="auto"/>
              <w:rPr>
                <w:sz w:val="24"/>
                <w:szCs w:val="24"/>
              </w:rPr>
            </w:pPr>
          </w:p>
          <w:p w14:paraId="449045C5" w14:textId="77777777" w:rsidR="00177848" w:rsidRPr="00662CC9" w:rsidRDefault="00177848" w:rsidP="00844DB9">
            <w:pPr>
              <w:spacing w:after="0" w:line="240" w:lineRule="auto"/>
              <w:rPr>
                <w:sz w:val="24"/>
                <w:szCs w:val="24"/>
              </w:rPr>
            </w:pPr>
          </w:p>
        </w:tc>
        <w:tc>
          <w:tcPr>
            <w:tcW w:w="6449" w:type="dxa"/>
          </w:tcPr>
          <w:p w14:paraId="17AC8DA1" w14:textId="3B1EC978" w:rsidR="00CD6B7F" w:rsidRPr="00662CC9" w:rsidRDefault="00277161" w:rsidP="00844DB9">
            <w:pPr>
              <w:spacing w:after="0" w:line="240" w:lineRule="auto"/>
              <w:contextualSpacing/>
              <w:rPr>
                <w:rFonts w:cstheme="minorHAnsi"/>
                <w:sz w:val="24"/>
                <w:szCs w:val="24"/>
              </w:rPr>
            </w:pPr>
            <w:r w:rsidRPr="00662CC9">
              <w:rPr>
                <w:rFonts w:cstheme="minorHAnsi"/>
                <w:sz w:val="24"/>
                <w:szCs w:val="24"/>
              </w:rPr>
              <w:t xml:space="preserve">On page 385 </w:t>
            </w:r>
            <w:proofErr w:type="spellStart"/>
            <w:r w:rsidR="00D55EB1" w:rsidRPr="00662CC9">
              <w:rPr>
                <w:rFonts w:cstheme="minorHAnsi"/>
                <w:sz w:val="24"/>
                <w:szCs w:val="24"/>
              </w:rPr>
              <w:t>Zlata</w:t>
            </w:r>
            <w:proofErr w:type="spellEnd"/>
            <w:r w:rsidR="00D55EB1" w:rsidRPr="00662CC9">
              <w:rPr>
                <w:rFonts w:cstheme="minorHAnsi"/>
                <w:sz w:val="24"/>
                <w:szCs w:val="24"/>
              </w:rPr>
              <w:t xml:space="preserve"> writes, “We listened to the pounding shells, the shooting, the thundering noise overhead. We even heard planes.” “We heard glass shattering in our street. Horrible. I put my fingers in my ears to block out the terrible sounds. </w:t>
            </w:r>
            <w:r w:rsidR="001B203F" w:rsidRPr="00662CC9">
              <w:rPr>
                <w:rFonts w:cstheme="minorHAnsi"/>
                <w:sz w:val="24"/>
                <w:szCs w:val="24"/>
              </w:rPr>
              <w:t xml:space="preserve">I was worried about </w:t>
            </w:r>
            <w:proofErr w:type="spellStart"/>
            <w:r w:rsidR="001B203F" w:rsidRPr="00662CC9">
              <w:rPr>
                <w:rFonts w:cstheme="minorHAnsi"/>
                <w:sz w:val="24"/>
                <w:szCs w:val="24"/>
              </w:rPr>
              <w:t>Cicko</w:t>
            </w:r>
            <w:proofErr w:type="spellEnd"/>
            <w:r w:rsidR="001B203F" w:rsidRPr="00662CC9">
              <w:rPr>
                <w:rFonts w:cstheme="minorHAnsi"/>
                <w:sz w:val="24"/>
                <w:szCs w:val="24"/>
              </w:rPr>
              <w:t xml:space="preserve">…Would something hit him?  I was terribly </w:t>
            </w:r>
            <w:r w:rsidR="001B203F" w:rsidRPr="00662CC9">
              <w:rPr>
                <w:rFonts w:cstheme="minorHAnsi"/>
                <w:sz w:val="24"/>
                <w:szCs w:val="24"/>
              </w:rPr>
              <w:lastRenderedPageBreak/>
              <w:t>hungry and thirsty.</w:t>
            </w:r>
            <w:r w:rsidR="00D55EB1" w:rsidRPr="00662CC9">
              <w:rPr>
                <w:rFonts w:cstheme="minorHAnsi"/>
                <w:sz w:val="24"/>
                <w:szCs w:val="24"/>
              </w:rPr>
              <w:t>”</w:t>
            </w:r>
            <w:r w:rsidR="001B203F" w:rsidRPr="00662CC9">
              <w:rPr>
                <w:rFonts w:cstheme="minorHAnsi"/>
                <w:sz w:val="24"/>
                <w:szCs w:val="24"/>
              </w:rPr>
              <w:t xml:space="preserve"> Words like, </w:t>
            </w:r>
            <w:proofErr w:type="gramStart"/>
            <w:r w:rsidR="001B203F" w:rsidRPr="00662CC9">
              <w:rPr>
                <w:rFonts w:cstheme="minorHAnsi"/>
                <w:sz w:val="24"/>
                <w:szCs w:val="24"/>
              </w:rPr>
              <w:t>“ shooting</w:t>
            </w:r>
            <w:proofErr w:type="gramEnd"/>
            <w:r w:rsidR="001B203F" w:rsidRPr="00662CC9">
              <w:rPr>
                <w:rFonts w:cstheme="minorHAnsi"/>
                <w:sz w:val="24"/>
                <w:szCs w:val="24"/>
              </w:rPr>
              <w:t>,” “thundering noise,” “Horrible”, “ter</w:t>
            </w:r>
            <w:r w:rsidR="00A93883" w:rsidRPr="00662CC9">
              <w:rPr>
                <w:rFonts w:cstheme="minorHAnsi"/>
                <w:sz w:val="24"/>
                <w:szCs w:val="24"/>
              </w:rPr>
              <w:t>rible sounds,” “worried,” paint</w:t>
            </w:r>
            <w:r w:rsidR="001B203F" w:rsidRPr="00662CC9">
              <w:rPr>
                <w:rFonts w:cstheme="minorHAnsi"/>
                <w:sz w:val="24"/>
                <w:szCs w:val="24"/>
              </w:rPr>
              <w:t xml:space="preserve"> a picture of feelings of fear, confusion, and uncertainty.</w:t>
            </w:r>
          </w:p>
        </w:tc>
      </w:tr>
      <w:tr w:rsidR="00CD6B7F" w:rsidRPr="00662CC9" w14:paraId="6E0E3CE0" w14:textId="77777777" w:rsidTr="00844DB9">
        <w:trPr>
          <w:trHeight w:val="791"/>
        </w:trPr>
        <w:tc>
          <w:tcPr>
            <w:tcW w:w="6449" w:type="dxa"/>
          </w:tcPr>
          <w:p w14:paraId="1B7B3CC9" w14:textId="77777777" w:rsidR="005A591C" w:rsidRPr="00662CC9" w:rsidRDefault="005A591C" w:rsidP="00844DB9">
            <w:pPr>
              <w:spacing w:after="0" w:line="240" w:lineRule="auto"/>
              <w:rPr>
                <w:sz w:val="24"/>
                <w:szCs w:val="24"/>
              </w:rPr>
            </w:pPr>
            <w:r w:rsidRPr="00662CC9">
              <w:rPr>
                <w:sz w:val="24"/>
                <w:szCs w:val="24"/>
              </w:rPr>
              <w:lastRenderedPageBreak/>
              <w:t>The word ‘coped’ means to handle something successfully.</w:t>
            </w:r>
          </w:p>
          <w:p w14:paraId="61D7AF6D" w14:textId="77777777" w:rsidR="00CD6B7F" w:rsidRPr="00662CC9" w:rsidRDefault="00061DFD" w:rsidP="00844DB9">
            <w:pPr>
              <w:spacing w:after="0" w:line="240" w:lineRule="auto"/>
              <w:rPr>
                <w:sz w:val="24"/>
                <w:szCs w:val="24"/>
              </w:rPr>
            </w:pPr>
            <w:r w:rsidRPr="00662CC9">
              <w:rPr>
                <w:sz w:val="24"/>
                <w:szCs w:val="24"/>
              </w:rPr>
              <w:t>A statement on pa</w:t>
            </w:r>
            <w:r w:rsidR="00D14E38" w:rsidRPr="00662CC9">
              <w:rPr>
                <w:sz w:val="24"/>
                <w:szCs w:val="24"/>
              </w:rPr>
              <w:t xml:space="preserve">ge 385 explains how </w:t>
            </w:r>
            <w:proofErr w:type="spellStart"/>
            <w:r w:rsidR="00D14E38" w:rsidRPr="00662CC9">
              <w:rPr>
                <w:sz w:val="24"/>
                <w:szCs w:val="24"/>
              </w:rPr>
              <w:t>Zlata</w:t>
            </w:r>
            <w:proofErr w:type="spellEnd"/>
            <w:r w:rsidR="00D14E38" w:rsidRPr="00662CC9">
              <w:rPr>
                <w:sz w:val="24"/>
                <w:szCs w:val="24"/>
              </w:rPr>
              <w:t xml:space="preserve"> coped with </w:t>
            </w:r>
            <w:r w:rsidRPr="00662CC9">
              <w:rPr>
                <w:sz w:val="24"/>
                <w:szCs w:val="24"/>
              </w:rPr>
              <w:t>sheltering in their awful, ugly, dark, and smelly cellar. How did she cope? Cite your evidence.</w:t>
            </w:r>
          </w:p>
        </w:tc>
        <w:tc>
          <w:tcPr>
            <w:tcW w:w="6449" w:type="dxa"/>
          </w:tcPr>
          <w:p w14:paraId="2A71E295" w14:textId="77777777" w:rsidR="00CD6B7F" w:rsidRPr="00662CC9" w:rsidRDefault="00061DFD" w:rsidP="00844DB9">
            <w:pPr>
              <w:spacing w:after="0" w:line="240" w:lineRule="auto"/>
              <w:rPr>
                <w:sz w:val="24"/>
                <w:szCs w:val="24"/>
              </w:rPr>
            </w:pPr>
            <w:r w:rsidRPr="00662CC9">
              <w:rPr>
                <w:sz w:val="24"/>
                <w:szCs w:val="24"/>
              </w:rPr>
              <w:t xml:space="preserve">On page 385 </w:t>
            </w:r>
            <w:proofErr w:type="spellStart"/>
            <w:r w:rsidRPr="00662CC9">
              <w:rPr>
                <w:sz w:val="24"/>
                <w:szCs w:val="24"/>
              </w:rPr>
              <w:t>Zlata</w:t>
            </w:r>
            <w:proofErr w:type="spellEnd"/>
            <w:r w:rsidRPr="00662CC9">
              <w:rPr>
                <w:sz w:val="24"/>
                <w:szCs w:val="24"/>
              </w:rPr>
              <w:t xml:space="preserve"> writes, “At one moment I realized that this awful cellar was the only place that could save our lives. Suddenly, </w:t>
            </w:r>
            <w:proofErr w:type="gramStart"/>
            <w:r w:rsidRPr="00662CC9">
              <w:rPr>
                <w:sz w:val="24"/>
                <w:szCs w:val="24"/>
              </w:rPr>
              <w:t>It</w:t>
            </w:r>
            <w:proofErr w:type="gramEnd"/>
            <w:r w:rsidRPr="00662CC9">
              <w:rPr>
                <w:sz w:val="24"/>
                <w:szCs w:val="24"/>
              </w:rPr>
              <w:t xml:space="preserve"> started to look almost warm and nice.”</w:t>
            </w:r>
            <w:r w:rsidR="00D14E38" w:rsidRPr="00662CC9">
              <w:rPr>
                <w:sz w:val="24"/>
                <w:szCs w:val="24"/>
              </w:rPr>
              <w:t xml:space="preserve"> She coped by changing her perspective of the cellar</w:t>
            </w:r>
            <w:r w:rsidR="00B17AF9" w:rsidRPr="00662CC9">
              <w:rPr>
                <w:sz w:val="24"/>
                <w:szCs w:val="24"/>
              </w:rPr>
              <w:t xml:space="preserve"> and looking at how the cellar was saving their lives versus just for the undesirable traits of the space</w:t>
            </w:r>
            <w:r w:rsidR="00D14E38" w:rsidRPr="00662CC9">
              <w:rPr>
                <w:sz w:val="24"/>
                <w:szCs w:val="24"/>
              </w:rPr>
              <w:t>.</w:t>
            </w:r>
          </w:p>
        </w:tc>
      </w:tr>
      <w:tr w:rsidR="00CD6B7F" w:rsidRPr="00662CC9" w14:paraId="2DFDC52D" w14:textId="77777777" w:rsidTr="00844DB9">
        <w:trPr>
          <w:trHeight w:val="901"/>
        </w:trPr>
        <w:tc>
          <w:tcPr>
            <w:tcW w:w="6449" w:type="dxa"/>
          </w:tcPr>
          <w:p w14:paraId="334259E8" w14:textId="43017DC3" w:rsidR="00CD6B7F" w:rsidRPr="00662CC9" w:rsidRDefault="00D14E38" w:rsidP="00844DB9">
            <w:pPr>
              <w:spacing w:after="0" w:line="240" w:lineRule="auto"/>
              <w:rPr>
                <w:sz w:val="24"/>
                <w:szCs w:val="24"/>
              </w:rPr>
            </w:pPr>
            <w:proofErr w:type="spellStart"/>
            <w:r w:rsidRPr="00662CC9">
              <w:rPr>
                <w:sz w:val="24"/>
                <w:szCs w:val="24"/>
              </w:rPr>
              <w:t>Zlata’s</w:t>
            </w:r>
            <w:proofErr w:type="spellEnd"/>
            <w:r w:rsidRPr="00662CC9">
              <w:rPr>
                <w:sz w:val="24"/>
                <w:szCs w:val="24"/>
              </w:rPr>
              <w:t xml:space="preserve"> family </w:t>
            </w:r>
            <w:r w:rsidR="00662CC9">
              <w:rPr>
                <w:sz w:val="24"/>
                <w:szCs w:val="24"/>
              </w:rPr>
              <w:t>“</w:t>
            </w:r>
            <w:r w:rsidRPr="00662CC9">
              <w:rPr>
                <w:sz w:val="24"/>
                <w:szCs w:val="24"/>
              </w:rPr>
              <w:t>adapted</w:t>
            </w:r>
            <w:r w:rsidR="00662CC9">
              <w:rPr>
                <w:sz w:val="24"/>
                <w:szCs w:val="24"/>
              </w:rPr>
              <w:t>”</w:t>
            </w:r>
            <w:r w:rsidRPr="00662CC9">
              <w:rPr>
                <w:sz w:val="24"/>
                <w:szCs w:val="24"/>
              </w:rPr>
              <w:t xml:space="preserve"> in order to cope with the situation of living in a war zone. Cite evidence from page 386 and 387 to show one way they have adapted.</w:t>
            </w:r>
          </w:p>
        </w:tc>
        <w:tc>
          <w:tcPr>
            <w:tcW w:w="6449" w:type="dxa"/>
          </w:tcPr>
          <w:p w14:paraId="137FEEED" w14:textId="77777777" w:rsidR="00CD6B7F" w:rsidRPr="00662CC9" w:rsidRDefault="00B96A05" w:rsidP="00844DB9">
            <w:pPr>
              <w:spacing w:after="0" w:line="240" w:lineRule="auto"/>
              <w:contextualSpacing/>
              <w:rPr>
                <w:rFonts w:cstheme="minorHAnsi"/>
                <w:sz w:val="24"/>
                <w:szCs w:val="24"/>
              </w:rPr>
            </w:pPr>
            <w:r w:rsidRPr="00662CC9">
              <w:rPr>
                <w:rFonts w:cstheme="minorHAnsi"/>
                <w:sz w:val="24"/>
                <w:szCs w:val="24"/>
              </w:rPr>
              <w:t xml:space="preserve">“We’ve rearranged things in the apartment. My room and Mommy and Daddy’s are too dangerous to be in…. We’ve turned everything around for safety.” </w:t>
            </w:r>
            <w:r w:rsidR="00B17AF9" w:rsidRPr="00662CC9">
              <w:rPr>
                <w:rFonts w:cstheme="minorHAnsi"/>
                <w:sz w:val="24"/>
                <w:szCs w:val="24"/>
              </w:rPr>
              <w:t xml:space="preserve">(386) </w:t>
            </w:r>
            <w:proofErr w:type="spellStart"/>
            <w:r w:rsidRPr="00662CC9">
              <w:rPr>
                <w:rFonts w:cstheme="minorHAnsi"/>
                <w:sz w:val="24"/>
                <w:szCs w:val="24"/>
              </w:rPr>
              <w:t>Zlata</w:t>
            </w:r>
            <w:proofErr w:type="spellEnd"/>
            <w:r w:rsidRPr="00662CC9">
              <w:rPr>
                <w:rFonts w:cstheme="minorHAnsi"/>
                <w:sz w:val="24"/>
                <w:szCs w:val="24"/>
              </w:rPr>
              <w:t xml:space="preserve"> talks about being scared to be those room because the windows face where the shooting is coming from. A safe corner of the sitting room became the bedroom and mattresses were put on the floor for safety. </w:t>
            </w:r>
          </w:p>
        </w:tc>
      </w:tr>
      <w:tr w:rsidR="00CD6B7F" w:rsidRPr="00662CC9" w14:paraId="6ECC2757" w14:textId="77777777" w:rsidTr="00844DB9">
        <w:trPr>
          <w:trHeight w:val="890"/>
        </w:trPr>
        <w:tc>
          <w:tcPr>
            <w:tcW w:w="6449" w:type="dxa"/>
          </w:tcPr>
          <w:p w14:paraId="7B822955" w14:textId="77777777" w:rsidR="00CD6B7F" w:rsidRPr="00662CC9" w:rsidRDefault="0082077D" w:rsidP="002002CD">
            <w:pPr>
              <w:spacing w:after="0" w:line="240" w:lineRule="auto"/>
              <w:rPr>
                <w:sz w:val="24"/>
                <w:szCs w:val="24"/>
              </w:rPr>
            </w:pPr>
            <w:r w:rsidRPr="00662CC9">
              <w:rPr>
                <w:sz w:val="24"/>
                <w:szCs w:val="24"/>
              </w:rPr>
              <w:t>On page 387, in the first line of the May 7</w:t>
            </w:r>
            <w:r w:rsidRPr="00662CC9">
              <w:rPr>
                <w:sz w:val="24"/>
                <w:szCs w:val="24"/>
                <w:vertAlign w:val="superscript"/>
              </w:rPr>
              <w:t>th</w:t>
            </w:r>
            <w:r w:rsidRPr="00662CC9">
              <w:rPr>
                <w:sz w:val="24"/>
                <w:szCs w:val="24"/>
              </w:rPr>
              <w:t xml:space="preserve"> entry, </w:t>
            </w:r>
            <w:proofErr w:type="spellStart"/>
            <w:r w:rsidRPr="00662CC9">
              <w:rPr>
                <w:sz w:val="24"/>
                <w:szCs w:val="24"/>
              </w:rPr>
              <w:t>Zlata</w:t>
            </w:r>
            <w:proofErr w:type="spellEnd"/>
            <w:r w:rsidRPr="00662CC9">
              <w:rPr>
                <w:sz w:val="24"/>
                <w:szCs w:val="24"/>
              </w:rPr>
              <w:t xml:space="preserve"> holds onto a hope that the war would stop. </w:t>
            </w:r>
            <w:r w:rsidR="00531838" w:rsidRPr="00662CC9">
              <w:rPr>
                <w:sz w:val="24"/>
                <w:szCs w:val="24"/>
              </w:rPr>
              <w:t xml:space="preserve">How do </w:t>
            </w:r>
            <w:proofErr w:type="spellStart"/>
            <w:r w:rsidR="00531838" w:rsidRPr="00662CC9">
              <w:rPr>
                <w:sz w:val="24"/>
                <w:szCs w:val="24"/>
              </w:rPr>
              <w:t>Zlata’s</w:t>
            </w:r>
            <w:proofErr w:type="spellEnd"/>
            <w:r w:rsidR="00531838" w:rsidRPr="00662CC9">
              <w:rPr>
                <w:sz w:val="24"/>
                <w:szCs w:val="24"/>
              </w:rPr>
              <w:t xml:space="preserve"> feelings change </w:t>
            </w:r>
            <w:r w:rsidR="002002CD" w:rsidRPr="00662CC9">
              <w:rPr>
                <w:sz w:val="24"/>
                <w:szCs w:val="24"/>
              </w:rPr>
              <w:t>in this entry</w:t>
            </w:r>
            <w:r w:rsidR="00531838" w:rsidRPr="00662CC9">
              <w:rPr>
                <w:sz w:val="24"/>
                <w:szCs w:val="24"/>
              </w:rPr>
              <w:t>? C</w:t>
            </w:r>
            <w:r w:rsidRPr="00662CC9">
              <w:rPr>
                <w:sz w:val="24"/>
                <w:szCs w:val="24"/>
              </w:rPr>
              <w:t>ite your evidence.</w:t>
            </w:r>
          </w:p>
        </w:tc>
        <w:tc>
          <w:tcPr>
            <w:tcW w:w="6449" w:type="dxa"/>
          </w:tcPr>
          <w:p w14:paraId="4B78A7DA" w14:textId="77777777" w:rsidR="00CD6B7F" w:rsidRPr="00662CC9" w:rsidRDefault="002002CD" w:rsidP="00844DB9">
            <w:pPr>
              <w:spacing w:after="0" w:line="240" w:lineRule="auto"/>
              <w:contextualSpacing/>
              <w:rPr>
                <w:rFonts w:cstheme="minorHAnsi"/>
                <w:sz w:val="24"/>
                <w:szCs w:val="24"/>
              </w:rPr>
            </w:pPr>
            <w:r w:rsidRPr="00662CC9">
              <w:rPr>
                <w:sz w:val="24"/>
                <w:szCs w:val="24"/>
              </w:rPr>
              <w:t xml:space="preserve"> On page 387 an</w:t>
            </w:r>
            <w:r w:rsidR="0070649C" w:rsidRPr="00662CC9">
              <w:rPr>
                <w:sz w:val="24"/>
                <w:szCs w:val="24"/>
              </w:rPr>
              <w:t>d</w:t>
            </w:r>
            <w:r w:rsidRPr="00662CC9">
              <w:rPr>
                <w:sz w:val="24"/>
                <w:szCs w:val="24"/>
              </w:rPr>
              <w:t xml:space="preserve"> 388 </w:t>
            </w:r>
            <w:proofErr w:type="spellStart"/>
            <w:r w:rsidR="0082077D" w:rsidRPr="00662CC9">
              <w:rPr>
                <w:sz w:val="24"/>
                <w:szCs w:val="24"/>
              </w:rPr>
              <w:t>Zlata</w:t>
            </w:r>
            <w:proofErr w:type="spellEnd"/>
            <w:r w:rsidR="0082077D" w:rsidRPr="00662CC9">
              <w:rPr>
                <w:sz w:val="24"/>
                <w:szCs w:val="24"/>
              </w:rPr>
              <w:t xml:space="preserve"> goes on to tell about a shell </w:t>
            </w:r>
            <w:r w:rsidR="00A93883" w:rsidRPr="00662CC9">
              <w:rPr>
                <w:sz w:val="24"/>
                <w:szCs w:val="24"/>
              </w:rPr>
              <w:t>that</w:t>
            </w:r>
            <w:r w:rsidR="0082077D" w:rsidRPr="00662CC9">
              <w:rPr>
                <w:sz w:val="24"/>
                <w:szCs w:val="24"/>
              </w:rPr>
              <w:t xml:space="preserve"> fell near her house.</w:t>
            </w:r>
            <w:r w:rsidR="00E66A6A" w:rsidRPr="00662CC9">
              <w:rPr>
                <w:sz w:val="24"/>
                <w:szCs w:val="24"/>
              </w:rPr>
              <w:t xml:space="preserve"> </w:t>
            </w:r>
            <w:r w:rsidR="00E66A6A" w:rsidRPr="00662CC9">
              <w:rPr>
                <w:rFonts w:cstheme="minorHAnsi"/>
                <w:sz w:val="24"/>
                <w:szCs w:val="24"/>
              </w:rPr>
              <w:t xml:space="preserve">It wounded several of her neighbors and killed Nina, a fellow student of </w:t>
            </w:r>
            <w:proofErr w:type="spellStart"/>
            <w:r w:rsidR="00E66A6A" w:rsidRPr="00662CC9">
              <w:rPr>
                <w:rFonts w:cstheme="minorHAnsi"/>
                <w:sz w:val="24"/>
                <w:szCs w:val="24"/>
              </w:rPr>
              <w:t>Zlata</w:t>
            </w:r>
            <w:proofErr w:type="spellEnd"/>
            <w:r w:rsidR="00E66A6A" w:rsidRPr="00662CC9">
              <w:rPr>
                <w:rFonts w:cstheme="minorHAnsi"/>
                <w:sz w:val="24"/>
                <w:szCs w:val="24"/>
              </w:rPr>
              <w:t xml:space="preserve">. </w:t>
            </w:r>
            <w:proofErr w:type="spellStart"/>
            <w:r w:rsidR="00E66A6A" w:rsidRPr="00662CC9">
              <w:rPr>
                <w:rFonts w:cstheme="minorHAnsi"/>
                <w:sz w:val="24"/>
                <w:szCs w:val="24"/>
              </w:rPr>
              <w:t>Zlata</w:t>
            </w:r>
            <w:proofErr w:type="spellEnd"/>
            <w:r w:rsidR="00E66A6A" w:rsidRPr="00662CC9">
              <w:rPr>
                <w:rFonts w:cstheme="minorHAnsi"/>
                <w:sz w:val="24"/>
                <w:szCs w:val="24"/>
              </w:rPr>
              <w:t xml:space="preserve"> states, “I feel sad. I cry and wonder why?” She wonders why because Nina was just an innocent </w:t>
            </w:r>
            <w:r w:rsidR="00A93883" w:rsidRPr="00662CC9">
              <w:rPr>
                <w:rFonts w:cstheme="minorHAnsi"/>
                <w:sz w:val="24"/>
                <w:szCs w:val="24"/>
              </w:rPr>
              <w:t>11-year-old</w:t>
            </w:r>
            <w:r w:rsidR="00E66A6A" w:rsidRPr="00662CC9">
              <w:rPr>
                <w:rFonts w:cstheme="minorHAnsi"/>
                <w:sz w:val="24"/>
                <w:szCs w:val="24"/>
              </w:rPr>
              <w:t xml:space="preserve"> girl who didn’t do anything to bring this on.</w:t>
            </w:r>
          </w:p>
        </w:tc>
      </w:tr>
      <w:tr w:rsidR="00CD6B7F" w:rsidRPr="00662CC9" w14:paraId="0A8D9C00" w14:textId="77777777" w:rsidTr="00844DB9">
        <w:trPr>
          <w:trHeight w:val="886"/>
        </w:trPr>
        <w:tc>
          <w:tcPr>
            <w:tcW w:w="6449" w:type="dxa"/>
          </w:tcPr>
          <w:p w14:paraId="290E29F2" w14:textId="77777777" w:rsidR="00CD6B7F" w:rsidRPr="00662CC9" w:rsidRDefault="00E66A6A" w:rsidP="00844DB9">
            <w:pPr>
              <w:spacing w:after="0" w:line="240" w:lineRule="auto"/>
              <w:rPr>
                <w:sz w:val="24"/>
                <w:szCs w:val="24"/>
              </w:rPr>
            </w:pPr>
            <w:r w:rsidRPr="00662CC9">
              <w:rPr>
                <w:sz w:val="24"/>
                <w:szCs w:val="24"/>
              </w:rPr>
              <w:t xml:space="preserve">Page 388 shows </w:t>
            </w:r>
            <w:proofErr w:type="spellStart"/>
            <w:r w:rsidRPr="00662CC9">
              <w:rPr>
                <w:sz w:val="24"/>
                <w:szCs w:val="24"/>
              </w:rPr>
              <w:t>Zlata’s</w:t>
            </w:r>
            <w:proofErr w:type="spellEnd"/>
            <w:r w:rsidRPr="00662CC9">
              <w:rPr>
                <w:sz w:val="24"/>
                <w:szCs w:val="24"/>
              </w:rPr>
              <w:t xml:space="preserve"> realization that the war has stolen her childhood. Cite evidence from the text that compares </w:t>
            </w:r>
            <w:proofErr w:type="spellStart"/>
            <w:r w:rsidRPr="00662CC9">
              <w:rPr>
                <w:sz w:val="24"/>
                <w:szCs w:val="24"/>
              </w:rPr>
              <w:t>Zlata’s</w:t>
            </w:r>
            <w:proofErr w:type="spellEnd"/>
            <w:r w:rsidRPr="00662CC9">
              <w:rPr>
                <w:sz w:val="24"/>
                <w:szCs w:val="24"/>
              </w:rPr>
              <w:t xml:space="preserve"> idea of an innocent childhood with the facts of her life after war came.</w:t>
            </w:r>
          </w:p>
        </w:tc>
        <w:tc>
          <w:tcPr>
            <w:tcW w:w="6449" w:type="dxa"/>
          </w:tcPr>
          <w:p w14:paraId="1F6BEDC7" w14:textId="77777777" w:rsidR="00CD6B7F" w:rsidRPr="00662CC9" w:rsidRDefault="00E66A6A" w:rsidP="00844DB9">
            <w:pPr>
              <w:spacing w:after="0" w:line="240" w:lineRule="auto"/>
              <w:rPr>
                <w:sz w:val="24"/>
                <w:szCs w:val="24"/>
              </w:rPr>
            </w:pPr>
            <w:r w:rsidRPr="00662CC9">
              <w:rPr>
                <w:rFonts w:cstheme="minorHAnsi"/>
                <w:sz w:val="24"/>
                <w:szCs w:val="24"/>
              </w:rPr>
              <w:t>“BOREDOM!!! SHOOTING!!! SHELLING!!! PEOPLE BEING KILLED!!! DESPAIR!!! HUNGER!!! MISERYY!!! FEAR!!!” This is what the war has exposed her to. Before the war she had a normal childhood. She had fun and the excitement of school. She enjoyed games, friends, sunshine, nature, and food – fruit, chocolates, and sweets.</w:t>
            </w:r>
            <w:r w:rsidR="002002CD" w:rsidRPr="00662CC9">
              <w:rPr>
                <w:rFonts w:cstheme="minorHAnsi"/>
                <w:sz w:val="24"/>
                <w:szCs w:val="24"/>
              </w:rPr>
              <w:t xml:space="preserve"> (p. 388)</w:t>
            </w:r>
          </w:p>
        </w:tc>
      </w:tr>
      <w:tr w:rsidR="00CD6B7F" w:rsidRPr="00662CC9" w14:paraId="76B50FE0" w14:textId="77777777" w:rsidTr="00844DB9">
        <w:trPr>
          <w:trHeight w:val="899"/>
        </w:trPr>
        <w:tc>
          <w:tcPr>
            <w:tcW w:w="6449" w:type="dxa"/>
          </w:tcPr>
          <w:p w14:paraId="0B0B5899" w14:textId="2723D0FE" w:rsidR="00512D4F" w:rsidRPr="00662CC9" w:rsidRDefault="009746B4" w:rsidP="00844DB9">
            <w:pPr>
              <w:spacing w:after="0" w:line="240" w:lineRule="auto"/>
              <w:rPr>
                <w:sz w:val="24"/>
                <w:szCs w:val="24"/>
              </w:rPr>
            </w:pPr>
            <w:proofErr w:type="spellStart"/>
            <w:r w:rsidRPr="00662CC9">
              <w:rPr>
                <w:sz w:val="24"/>
                <w:szCs w:val="24"/>
              </w:rPr>
              <w:t>Zlata’s</w:t>
            </w:r>
            <w:proofErr w:type="spellEnd"/>
            <w:r w:rsidRPr="00662CC9">
              <w:rPr>
                <w:sz w:val="24"/>
                <w:szCs w:val="24"/>
              </w:rPr>
              <w:t xml:space="preserve"> October 29, 1912, on pages 388 &amp; 389 talks about the struggle she has deciding whether she should stay or leave </w:t>
            </w:r>
            <w:proofErr w:type="spellStart"/>
            <w:r w:rsidRPr="00662CC9">
              <w:rPr>
                <w:sz w:val="24"/>
                <w:szCs w:val="24"/>
              </w:rPr>
              <w:t>Sarajavo</w:t>
            </w:r>
            <w:proofErr w:type="spellEnd"/>
            <w:r w:rsidRPr="00662CC9">
              <w:rPr>
                <w:sz w:val="24"/>
                <w:szCs w:val="24"/>
              </w:rPr>
              <w:t>.</w:t>
            </w:r>
            <w:r w:rsidR="005267F6" w:rsidRPr="00662CC9">
              <w:rPr>
                <w:sz w:val="24"/>
                <w:szCs w:val="24"/>
              </w:rPr>
              <w:t xml:space="preserve"> Why was this a difficult decision for her to make</w:t>
            </w:r>
            <w:r w:rsidR="00215A95" w:rsidRPr="00662CC9">
              <w:rPr>
                <w:sz w:val="24"/>
                <w:szCs w:val="24"/>
              </w:rPr>
              <w:t xml:space="preserve">? </w:t>
            </w:r>
          </w:p>
        </w:tc>
        <w:tc>
          <w:tcPr>
            <w:tcW w:w="6449" w:type="dxa"/>
          </w:tcPr>
          <w:p w14:paraId="4D52A5F2" w14:textId="77777777" w:rsidR="00CD6B7F" w:rsidRPr="00662CC9" w:rsidRDefault="00215A95" w:rsidP="00844DB9">
            <w:pPr>
              <w:spacing w:after="0" w:line="240" w:lineRule="auto"/>
              <w:rPr>
                <w:sz w:val="24"/>
                <w:szCs w:val="24"/>
              </w:rPr>
            </w:pPr>
            <w:r w:rsidRPr="00662CC9">
              <w:rPr>
                <w:sz w:val="24"/>
                <w:szCs w:val="24"/>
              </w:rPr>
              <w:t xml:space="preserve">If </w:t>
            </w:r>
            <w:proofErr w:type="spellStart"/>
            <w:r w:rsidRPr="00662CC9">
              <w:rPr>
                <w:sz w:val="24"/>
                <w:szCs w:val="24"/>
              </w:rPr>
              <w:t>Zlata</w:t>
            </w:r>
            <w:proofErr w:type="spellEnd"/>
            <w:r w:rsidRPr="00662CC9">
              <w:rPr>
                <w:sz w:val="24"/>
                <w:szCs w:val="24"/>
              </w:rPr>
              <w:t xml:space="preserve"> leaves with her mom she will leave her dad, grandma and granddad, and her uncle behind. If she stays</w:t>
            </w:r>
            <w:r w:rsidR="00A93883" w:rsidRPr="00662CC9">
              <w:rPr>
                <w:sz w:val="24"/>
                <w:szCs w:val="24"/>
              </w:rPr>
              <w:t>,</w:t>
            </w:r>
            <w:r w:rsidRPr="00662CC9">
              <w:rPr>
                <w:sz w:val="24"/>
                <w:szCs w:val="24"/>
              </w:rPr>
              <w:t xml:space="preserve"> there is the war, winter, hunger, and her stolen childhood waiting for her.</w:t>
            </w:r>
          </w:p>
        </w:tc>
      </w:tr>
      <w:tr w:rsidR="00512D4F" w:rsidRPr="00662CC9" w14:paraId="01CBE049" w14:textId="77777777" w:rsidTr="00844DB9">
        <w:trPr>
          <w:trHeight w:val="899"/>
        </w:trPr>
        <w:tc>
          <w:tcPr>
            <w:tcW w:w="6449" w:type="dxa"/>
          </w:tcPr>
          <w:p w14:paraId="1B2EF1D9" w14:textId="77777777" w:rsidR="00512D4F" w:rsidRPr="00662CC9" w:rsidRDefault="00512D4F" w:rsidP="00844DB9">
            <w:pPr>
              <w:spacing w:after="0" w:line="240" w:lineRule="auto"/>
              <w:rPr>
                <w:sz w:val="24"/>
                <w:szCs w:val="24"/>
              </w:rPr>
            </w:pPr>
            <w:r w:rsidRPr="00662CC9">
              <w:rPr>
                <w:sz w:val="24"/>
                <w:szCs w:val="24"/>
              </w:rPr>
              <w:lastRenderedPageBreak/>
              <w:t xml:space="preserve">Why did </w:t>
            </w:r>
            <w:proofErr w:type="spellStart"/>
            <w:r w:rsidRPr="00662CC9">
              <w:rPr>
                <w:sz w:val="24"/>
                <w:szCs w:val="24"/>
              </w:rPr>
              <w:t>Zlata’s</w:t>
            </w:r>
            <w:proofErr w:type="spellEnd"/>
            <w:r w:rsidRPr="00662CC9">
              <w:rPr>
                <w:sz w:val="24"/>
                <w:szCs w:val="24"/>
              </w:rPr>
              <w:t xml:space="preserve"> mother make the decision to leave Sarajevo with </w:t>
            </w:r>
            <w:proofErr w:type="spellStart"/>
            <w:r w:rsidRPr="00662CC9">
              <w:rPr>
                <w:sz w:val="24"/>
                <w:szCs w:val="24"/>
              </w:rPr>
              <w:t>Zlata</w:t>
            </w:r>
            <w:proofErr w:type="spellEnd"/>
            <w:r w:rsidRPr="00662CC9">
              <w:rPr>
                <w:sz w:val="24"/>
                <w:szCs w:val="24"/>
              </w:rPr>
              <w:t>? Refer to the November 2 diary entry on page 289 to support your answer.</w:t>
            </w:r>
          </w:p>
        </w:tc>
        <w:tc>
          <w:tcPr>
            <w:tcW w:w="6449" w:type="dxa"/>
          </w:tcPr>
          <w:p w14:paraId="7300D3D7" w14:textId="77777777" w:rsidR="00512D4F" w:rsidRPr="00662CC9" w:rsidRDefault="00AD460F" w:rsidP="00844DB9">
            <w:pPr>
              <w:spacing w:after="0" w:line="240" w:lineRule="auto"/>
              <w:rPr>
                <w:sz w:val="24"/>
                <w:szCs w:val="24"/>
              </w:rPr>
            </w:pPr>
            <w:r w:rsidRPr="00662CC9">
              <w:rPr>
                <w:sz w:val="24"/>
                <w:szCs w:val="24"/>
              </w:rPr>
              <w:t>Mom</w:t>
            </w:r>
            <w:r w:rsidR="00800D88" w:rsidRPr="00662CC9">
              <w:rPr>
                <w:sz w:val="24"/>
                <w:szCs w:val="24"/>
              </w:rPr>
              <w:t xml:space="preserve"> decided to take her daughter and leave because the situation in Sarajevo was too much for </w:t>
            </w:r>
            <w:proofErr w:type="spellStart"/>
            <w:r w:rsidR="00800D88" w:rsidRPr="00662CC9">
              <w:rPr>
                <w:sz w:val="24"/>
                <w:szCs w:val="24"/>
              </w:rPr>
              <w:t>Zlata</w:t>
            </w:r>
            <w:proofErr w:type="spellEnd"/>
            <w:r w:rsidR="00800D88" w:rsidRPr="00662CC9">
              <w:rPr>
                <w:sz w:val="24"/>
                <w:szCs w:val="24"/>
              </w:rPr>
              <w:t xml:space="preserve">. </w:t>
            </w:r>
            <w:proofErr w:type="spellStart"/>
            <w:r w:rsidR="00800D88" w:rsidRPr="00662CC9">
              <w:rPr>
                <w:sz w:val="24"/>
                <w:szCs w:val="24"/>
              </w:rPr>
              <w:t>Zlata</w:t>
            </w:r>
            <w:proofErr w:type="spellEnd"/>
            <w:r w:rsidR="00800D88" w:rsidRPr="00662CC9">
              <w:rPr>
                <w:sz w:val="24"/>
                <w:szCs w:val="24"/>
              </w:rPr>
              <w:t xml:space="preserve"> admits that she can’t stand it anymore. Her aunt tells her the war is hardest on the children and the children should get out of the city. </w:t>
            </w:r>
            <w:r w:rsidR="002912DC" w:rsidRPr="00662CC9">
              <w:rPr>
                <w:sz w:val="24"/>
                <w:szCs w:val="24"/>
              </w:rPr>
              <w:t>(289)</w:t>
            </w:r>
          </w:p>
        </w:tc>
      </w:tr>
      <w:tr w:rsidR="00800D88" w:rsidRPr="00662CC9" w14:paraId="719B734E" w14:textId="77777777" w:rsidTr="00844DB9">
        <w:trPr>
          <w:trHeight w:val="899"/>
        </w:trPr>
        <w:tc>
          <w:tcPr>
            <w:tcW w:w="6449" w:type="dxa"/>
          </w:tcPr>
          <w:p w14:paraId="056809B2" w14:textId="77777777" w:rsidR="00800D88" w:rsidRPr="00662CC9" w:rsidRDefault="00800D88" w:rsidP="00844DB9">
            <w:pPr>
              <w:spacing w:after="0" w:line="240" w:lineRule="auto"/>
              <w:rPr>
                <w:sz w:val="24"/>
                <w:szCs w:val="24"/>
              </w:rPr>
            </w:pPr>
            <w:r w:rsidRPr="00662CC9">
              <w:rPr>
                <w:sz w:val="24"/>
                <w:szCs w:val="24"/>
              </w:rPr>
              <w:t xml:space="preserve">Re-read page 390. What does </w:t>
            </w:r>
            <w:proofErr w:type="spellStart"/>
            <w:r w:rsidRPr="00662CC9">
              <w:rPr>
                <w:sz w:val="24"/>
                <w:szCs w:val="24"/>
              </w:rPr>
              <w:t>Zlata</w:t>
            </w:r>
            <w:proofErr w:type="spellEnd"/>
            <w:r w:rsidRPr="00662CC9">
              <w:rPr>
                <w:sz w:val="24"/>
                <w:szCs w:val="24"/>
              </w:rPr>
              <w:t xml:space="preserve"> tell her diary about her birthday</w:t>
            </w:r>
            <w:r w:rsidR="000B292D" w:rsidRPr="00662CC9">
              <w:rPr>
                <w:sz w:val="24"/>
                <w:szCs w:val="24"/>
              </w:rPr>
              <w:t>? Explain how she feels about the events on that day. Cite evidence from the text.</w:t>
            </w:r>
            <w:r w:rsidRPr="00662CC9">
              <w:rPr>
                <w:sz w:val="24"/>
                <w:szCs w:val="24"/>
              </w:rPr>
              <w:t xml:space="preserve"> </w:t>
            </w:r>
          </w:p>
          <w:p w14:paraId="0348957C" w14:textId="77777777" w:rsidR="000B292D" w:rsidRPr="00662CC9" w:rsidRDefault="000B292D" w:rsidP="00844DB9">
            <w:pPr>
              <w:spacing w:after="0" w:line="240" w:lineRule="auto"/>
              <w:rPr>
                <w:sz w:val="24"/>
                <w:szCs w:val="24"/>
              </w:rPr>
            </w:pPr>
          </w:p>
        </w:tc>
        <w:tc>
          <w:tcPr>
            <w:tcW w:w="6449" w:type="dxa"/>
          </w:tcPr>
          <w:p w14:paraId="129B79C7" w14:textId="77777777" w:rsidR="00800D88" w:rsidRPr="00662CC9" w:rsidRDefault="002912DC" w:rsidP="00844DB9">
            <w:pPr>
              <w:spacing w:after="0" w:line="240" w:lineRule="auto"/>
              <w:rPr>
                <w:sz w:val="24"/>
                <w:szCs w:val="24"/>
              </w:rPr>
            </w:pPr>
            <w:r w:rsidRPr="00662CC9">
              <w:rPr>
                <w:sz w:val="24"/>
                <w:szCs w:val="24"/>
              </w:rPr>
              <w:t xml:space="preserve">On page 390 </w:t>
            </w:r>
            <w:proofErr w:type="spellStart"/>
            <w:r w:rsidR="00844DB9" w:rsidRPr="00662CC9">
              <w:rPr>
                <w:sz w:val="24"/>
                <w:szCs w:val="24"/>
              </w:rPr>
              <w:t>Zlata</w:t>
            </w:r>
            <w:proofErr w:type="spellEnd"/>
            <w:r w:rsidR="00844DB9" w:rsidRPr="00662CC9">
              <w:rPr>
                <w:sz w:val="24"/>
                <w:szCs w:val="24"/>
              </w:rPr>
              <w:t xml:space="preserve"> tells us h</w:t>
            </w:r>
            <w:r w:rsidR="000B292D" w:rsidRPr="00662CC9">
              <w:rPr>
                <w:sz w:val="24"/>
                <w:szCs w:val="24"/>
              </w:rPr>
              <w:t xml:space="preserve">er day starts </w:t>
            </w:r>
            <w:r w:rsidR="00844DB9" w:rsidRPr="00662CC9">
              <w:rPr>
                <w:sz w:val="24"/>
                <w:szCs w:val="24"/>
              </w:rPr>
              <w:t xml:space="preserve">out </w:t>
            </w:r>
            <w:r w:rsidR="000B292D" w:rsidRPr="00662CC9">
              <w:rPr>
                <w:sz w:val="24"/>
                <w:szCs w:val="24"/>
              </w:rPr>
              <w:t>happy with kisses and congratulations from mom and dad and then everyone else. She mentions that even though there is no electricity, her Aunt came with her family and gave her a book. The whole neighborhood got together in the evening and she received several little gifts – and a birthday cake! She tells us there was no shooting on that day so everyone could celebrate with her</w:t>
            </w:r>
            <w:r w:rsidR="00844DB9" w:rsidRPr="00662CC9">
              <w:rPr>
                <w:sz w:val="24"/>
                <w:szCs w:val="24"/>
              </w:rPr>
              <w:t xml:space="preserve">. She </w:t>
            </w:r>
            <w:proofErr w:type="gramStart"/>
            <w:r w:rsidR="00844DB9" w:rsidRPr="00662CC9">
              <w:rPr>
                <w:sz w:val="24"/>
                <w:szCs w:val="24"/>
              </w:rPr>
              <w:t>felt,  “</w:t>
            </w:r>
            <w:proofErr w:type="gramEnd"/>
            <w:r w:rsidR="00844DB9" w:rsidRPr="00662CC9">
              <w:rPr>
                <w:sz w:val="24"/>
                <w:szCs w:val="24"/>
              </w:rPr>
              <w:t>it was nice, but something was missing. It’s called peace.”</w:t>
            </w:r>
            <w:r w:rsidR="000B292D" w:rsidRPr="00662CC9">
              <w:rPr>
                <w:sz w:val="24"/>
                <w:szCs w:val="24"/>
              </w:rPr>
              <w:t xml:space="preserve"> </w:t>
            </w:r>
            <w:r w:rsidR="003B3CD6" w:rsidRPr="00662CC9">
              <w:rPr>
                <w:sz w:val="24"/>
                <w:szCs w:val="24"/>
              </w:rPr>
              <w:t xml:space="preserve"> </w:t>
            </w:r>
          </w:p>
        </w:tc>
      </w:tr>
      <w:tr w:rsidR="00844DB9" w:rsidRPr="00662CC9" w14:paraId="4A989A5B" w14:textId="77777777" w:rsidTr="00844DB9">
        <w:trPr>
          <w:trHeight w:val="899"/>
        </w:trPr>
        <w:tc>
          <w:tcPr>
            <w:tcW w:w="6449" w:type="dxa"/>
          </w:tcPr>
          <w:p w14:paraId="73A3611D" w14:textId="32BA6663" w:rsidR="00844DB9" w:rsidRPr="00662CC9" w:rsidRDefault="00844DB9" w:rsidP="00586D1C">
            <w:pPr>
              <w:spacing w:after="0" w:line="240" w:lineRule="auto"/>
              <w:rPr>
                <w:sz w:val="24"/>
                <w:szCs w:val="24"/>
              </w:rPr>
            </w:pPr>
            <w:proofErr w:type="spellStart"/>
            <w:r w:rsidRPr="00662CC9">
              <w:rPr>
                <w:sz w:val="24"/>
                <w:szCs w:val="24"/>
              </w:rPr>
              <w:t>Zlata’s</w:t>
            </w:r>
            <w:proofErr w:type="spellEnd"/>
            <w:r w:rsidRPr="00662CC9">
              <w:rPr>
                <w:sz w:val="24"/>
                <w:szCs w:val="24"/>
              </w:rPr>
              <w:t xml:space="preserve"> July 27 diary entry o</w:t>
            </w:r>
            <w:r w:rsidR="00112035" w:rsidRPr="00662CC9">
              <w:rPr>
                <w:sz w:val="24"/>
                <w:szCs w:val="24"/>
              </w:rPr>
              <w:t>n</w:t>
            </w:r>
            <w:r w:rsidRPr="00662CC9">
              <w:rPr>
                <w:sz w:val="24"/>
                <w:szCs w:val="24"/>
              </w:rPr>
              <w:t xml:space="preserve"> page 391 </w:t>
            </w:r>
            <w:r w:rsidR="00586D1C" w:rsidRPr="00662CC9">
              <w:rPr>
                <w:sz w:val="24"/>
                <w:szCs w:val="24"/>
              </w:rPr>
              <w:t>tells us some things have changed and some things remain the same. Based on the details of the text, explain what is the same, different, and why it is so</w:t>
            </w:r>
            <w:r w:rsidR="00662CC9">
              <w:rPr>
                <w:sz w:val="24"/>
                <w:szCs w:val="24"/>
              </w:rPr>
              <w:t>.</w:t>
            </w:r>
          </w:p>
        </w:tc>
        <w:tc>
          <w:tcPr>
            <w:tcW w:w="6449" w:type="dxa"/>
          </w:tcPr>
          <w:p w14:paraId="5DD18999" w14:textId="77777777" w:rsidR="00844DB9" w:rsidRPr="00662CC9" w:rsidRDefault="00384327" w:rsidP="00844DB9">
            <w:pPr>
              <w:spacing w:after="0" w:line="240" w:lineRule="auto"/>
              <w:rPr>
                <w:sz w:val="24"/>
                <w:szCs w:val="24"/>
              </w:rPr>
            </w:pPr>
            <w:r w:rsidRPr="00662CC9">
              <w:rPr>
                <w:sz w:val="24"/>
                <w:szCs w:val="24"/>
              </w:rPr>
              <w:t xml:space="preserve">The media from all over the world has become interested in </w:t>
            </w:r>
            <w:proofErr w:type="spellStart"/>
            <w:r w:rsidRPr="00662CC9">
              <w:rPr>
                <w:sz w:val="24"/>
                <w:szCs w:val="24"/>
              </w:rPr>
              <w:t>Zlata’s</w:t>
            </w:r>
            <w:proofErr w:type="spellEnd"/>
            <w:r w:rsidRPr="00662CC9">
              <w:rPr>
                <w:sz w:val="24"/>
                <w:szCs w:val="24"/>
              </w:rPr>
              <w:t xml:space="preserve"> diary. </w:t>
            </w:r>
            <w:proofErr w:type="spellStart"/>
            <w:r w:rsidRPr="00662CC9">
              <w:rPr>
                <w:sz w:val="24"/>
                <w:szCs w:val="24"/>
              </w:rPr>
              <w:t>Zlata</w:t>
            </w:r>
            <w:proofErr w:type="spellEnd"/>
            <w:r w:rsidRPr="00662CC9">
              <w:rPr>
                <w:sz w:val="24"/>
                <w:szCs w:val="24"/>
              </w:rPr>
              <w:t xml:space="preserve"> feels this is exciting </w:t>
            </w:r>
            <w:r w:rsidR="003B3CD6" w:rsidRPr="00662CC9">
              <w:rPr>
                <w:sz w:val="24"/>
                <w:szCs w:val="24"/>
              </w:rPr>
              <w:t xml:space="preserve">and </w:t>
            </w:r>
            <w:r w:rsidRPr="00662CC9">
              <w:rPr>
                <w:sz w:val="24"/>
                <w:szCs w:val="24"/>
              </w:rPr>
              <w:t xml:space="preserve">a nice change because it takes your mind off things happening in the war. What hasn’t changed is that there is still a war </w:t>
            </w:r>
            <w:r w:rsidR="003B3CD6" w:rsidRPr="00662CC9">
              <w:rPr>
                <w:sz w:val="24"/>
                <w:szCs w:val="24"/>
              </w:rPr>
              <w:t xml:space="preserve">going </w:t>
            </w:r>
            <w:r w:rsidRPr="00662CC9">
              <w:rPr>
                <w:sz w:val="24"/>
                <w:szCs w:val="24"/>
              </w:rPr>
              <w:t>on</w:t>
            </w:r>
            <w:r w:rsidR="003B3CD6" w:rsidRPr="00662CC9">
              <w:rPr>
                <w:sz w:val="24"/>
                <w:szCs w:val="24"/>
              </w:rPr>
              <w:t>,</w:t>
            </w:r>
            <w:r w:rsidRPr="00662CC9">
              <w:rPr>
                <w:sz w:val="24"/>
                <w:szCs w:val="24"/>
              </w:rPr>
              <w:t xml:space="preserve"> </w:t>
            </w:r>
            <w:r w:rsidR="003B3CD6" w:rsidRPr="00662CC9">
              <w:rPr>
                <w:sz w:val="24"/>
                <w:szCs w:val="24"/>
              </w:rPr>
              <w:t>s</w:t>
            </w:r>
            <w:r w:rsidRPr="00662CC9">
              <w:rPr>
                <w:sz w:val="24"/>
                <w:szCs w:val="24"/>
              </w:rPr>
              <w:t xml:space="preserve">o there is shooting, no electricity, no water no gas, no food. </w:t>
            </w:r>
            <w:r w:rsidR="002912DC" w:rsidRPr="00662CC9">
              <w:rPr>
                <w:sz w:val="24"/>
                <w:szCs w:val="24"/>
              </w:rPr>
              <w:t>(391)</w:t>
            </w:r>
          </w:p>
        </w:tc>
      </w:tr>
      <w:tr w:rsidR="00384327" w:rsidRPr="00662CC9" w14:paraId="2B529F6D" w14:textId="77777777" w:rsidTr="00844DB9">
        <w:trPr>
          <w:trHeight w:val="899"/>
        </w:trPr>
        <w:tc>
          <w:tcPr>
            <w:tcW w:w="6449" w:type="dxa"/>
          </w:tcPr>
          <w:p w14:paraId="5B6684DA" w14:textId="45FC96FE" w:rsidR="00384327" w:rsidRPr="00662CC9" w:rsidRDefault="00384327" w:rsidP="00662CC9">
            <w:pPr>
              <w:spacing w:after="0" w:line="240" w:lineRule="auto"/>
              <w:rPr>
                <w:sz w:val="24"/>
                <w:szCs w:val="24"/>
              </w:rPr>
            </w:pPr>
            <w:r w:rsidRPr="00662CC9">
              <w:rPr>
                <w:sz w:val="24"/>
                <w:szCs w:val="24"/>
              </w:rPr>
              <w:t xml:space="preserve">What are some of the things that </w:t>
            </w:r>
            <w:proofErr w:type="spellStart"/>
            <w:r w:rsidR="00D402B3" w:rsidRPr="00662CC9">
              <w:rPr>
                <w:sz w:val="24"/>
                <w:szCs w:val="24"/>
              </w:rPr>
              <w:t>Zlata</w:t>
            </w:r>
            <w:proofErr w:type="spellEnd"/>
            <w:r w:rsidR="00D402B3" w:rsidRPr="00662CC9">
              <w:rPr>
                <w:sz w:val="24"/>
                <w:szCs w:val="24"/>
              </w:rPr>
              <w:t xml:space="preserve"> has written in her diary on October 7 that reveal things that </w:t>
            </w:r>
            <w:r w:rsidRPr="00662CC9">
              <w:rPr>
                <w:sz w:val="24"/>
                <w:szCs w:val="24"/>
              </w:rPr>
              <w:t xml:space="preserve">have cheered </w:t>
            </w:r>
            <w:r w:rsidR="00236A71" w:rsidRPr="00662CC9">
              <w:rPr>
                <w:sz w:val="24"/>
                <w:szCs w:val="24"/>
              </w:rPr>
              <w:t>her</w:t>
            </w:r>
            <w:r w:rsidR="00662CC9">
              <w:rPr>
                <w:sz w:val="24"/>
                <w:szCs w:val="24"/>
              </w:rPr>
              <w:t xml:space="preserve"> up</w:t>
            </w:r>
            <w:r w:rsidRPr="00662CC9">
              <w:rPr>
                <w:sz w:val="24"/>
                <w:szCs w:val="24"/>
              </w:rPr>
              <w:t xml:space="preserve">? </w:t>
            </w:r>
            <w:r w:rsidR="00662CC9">
              <w:rPr>
                <w:sz w:val="24"/>
                <w:szCs w:val="24"/>
              </w:rPr>
              <w:t>(Pg. 391)</w:t>
            </w:r>
          </w:p>
        </w:tc>
        <w:tc>
          <w:tcPr>
            <w:tcW w:w="6449" w:type="dxa"/>
          </w:tcPr>
          <w:p w14:paraId="07037956" w14:textId="77777777" w:rsidR="00384327" w:rsidRPr="00662CC9" w:rsidRDefault="002912DC" w:rsidP="00844DB9">
            <w:pPr>
              <w:spacing w:after="0" w:line="240" w:lineRule="auto"/>
              <w:rPr>
                <w:sz w:val="24"/>
                <w:szCs w:val="24"/>
              </w:rPr>
            </w:pPr>
            <w:r w:rsidRPr="00662CC9">
              <w:rPr>
                <w:sz w:val="24"/>
                <w:szCs w:val="24"/>
              </w:rPr>
              <w:t xml:space="preserve">It says on page 391 that </w:t>
            </w:r>
            <w:proofErr w:type="spellStart"/>
            <w:r w:rsidR="00384327" w:rsidRPr="00662CC9">
              <w:rPr>
                <w:sz w:val="24"/>
                <w:szCs w:val="24"/>
              </w:rPr>
              <w:t>Zlata</w:t>
            </w:r>
            <w:proofErr w:type="spellEnd"/>
            <w:r w:rsidR="00384327" w:rsidRPr="00662CC9">
              <w:rPr>
                <w:sz w:val="24"/>
                <w:szCs w:val="24"/>
              </w:rPr>
              <w:t xml:space="preserve"> sent a pen pal letter to America and got a response from a boy named Brandon in Harrisburg, Pennsylvania. He sent a reply envelope and a pencil with his letter. </w:t>
            </w:r>
            <w:r w:rsidR="00A93883" w:rsidRPr="00662CC9">
              <w:rPr>
                <w:sz w:val="24"/>
                <w:szCs w:val="24"/>
              </w:rPr>
              <w:t>Also, a</w:t>
            </w:r>
            <w:r w:rsidR="001135DE" w:rsidRPr="00662CC9">
              <w:rPr>
                <w:sz w:val="24"/>
                <w:szCs w:val="24"/>
              </w:rPr>
              <w:t xml:space="preserve"> Canadian TV crew and Journalist from </w:t>
            </w:r>
            <w:r w:rsidR="001135DE" w:rsidRPr="00662CC9">
              <w:rPr>
                <w:i/>
                <w:sz w:val="24"/>
                <w:szCs w:val="24"/>
              </w:rPr>
              <w:t>The Sunday Times</w:t>
            </w:r>
            <w:r w:rsidR="001135DE" w:rsidRPr="00662CC9">
              <w:rPr>
                <w:sz w:val="24"/>
                <w:szCs w:val="24"/>
              </w:rPr>
              <w:t xml:space="preserve"> came to her gym class and gave her </w:t>
            </w:r>
            <w:r w:rsidR="009C14DE" w:rsidRPr="00662CC9">
              <w:rPr>
                <w:sz w:val="24"/>
                <w:szCs w:val="24"/>
              </w:rPr>
              <w:t>2 chocolate bars.</w:t>
            </w:r>
          </w:p>
        </w:tc>
      </w:tr>
      <w:tr w:rsidR="009C14DE" w:rsidRPr="00662CC9" w14:paraId="58001B85" w14:textId="77777777" w:rsidTr="00844DB9">
        <w:trPr>
          <w:trHeight w:val="899"/>
        </w:trPr>
        <w:tc>
          <w:tcPr>
            <w:tcW w:w="6449" w:type="dxa"/>
          </w:tcPr>
          <w:p w14:paraId="1BBAE181" w14:textId="0639657E" w:rsidR="009C14DE" w:rsidRPr="00662CC9" w:rsidRDefault="00432280" w:rsidP="0066382A">
            <w:pPr>
              <w:spacing w:after="0" w:line="240" w:lineRule="auto"/>
              <w:rPr>
                <w:sz w:val="24"/>
                <w:szCs w:val="24"/>
              </w:rPr>
            </w:pPr>
            <w:r w:rsidRPr="00662CC9">
              <w:rPr>
                <w:sz w:val="24"/>
                <w:szCs w:val="24"/>
              </w:rPr>
              <w:t xml:space="preserve">A metaphor is a comparison of one thing to another. </w:t>
            </w:r>
            <w:r w:rsidR="009C14DE" w:rsidRPr="00662CC9">
              <w:rPr>
                <w:sz w:val="24"/>
                <w:szCs w:val="24"/>
              </w:rPr>
              <w:t xml:space="preserve">In the December 1993 entry </w:t>
            </w:r>
            <w:proofErr w:type="spellStart"/>
            <w:r w:rsidR="009C14DE" w:rsidRPr="00662CC9">
              <w:rPr>
                <w:sz w:val="24"/>
                <w:szCs w:val="24"/>
              </w:rPr>
              <w:t>Zlata</w:t>
            </w:r>
            <w:proofErr w:type="spellEnd"/>
            <w:r w:rsidR="009C14DE" w:rsidRPr="00662CC9">
              <w:rPr>
                <w:sz w:val="24"/>
                <w:szCs w:val="24"/>
              </w:rPr>
              <w:t xml:space="preserve"> talks about how happy she is to be in Paris. What</w:t>
            </w:r>
            <w:r w:rsidR="00471AD9" w:rsidRPr="00662CC9">
              <w:rPr>
                <w:sz w:val="24"/>
                <w:szCs w:val="24"/>
              </w:rPr>
              <w:t xml:space="preserve"> metaphor</w:t>
            </w:r>
            <w:r w:rsidR="0066382A" w:rsidRPr="00662CC9">
              <w:rPr>
                <w:sz w:val="24"/>
                <w:szCs w:val="24"/>
              </w:rPr>
              <w:t xml:space="preserve"> is </w:t>
            </w:r>
            <w:proofErr w:type="spellStart"/>
            <w:r w:rsidR="0066382A" w:rsidRPr="00662CC9">
              <w:rPr>
                <w:sz w:val="24"/>
                <w:szCs w:val="24"/>
              </w:rPr>
              <w:t>Zlata</w:t>
            </w:r>
            <w:proofErr w:type="spellEnd"/>
            <w:r w:rsidR="009C14DE" w:rsidRPr="00662CC9">
              <w:rPr>
                <w:sz w:val="24"/>
                <w:szCs w:val="24"/>
              </w:rPr>
              <w:t xml:space="preserve"> </w:t>
            </w:r>
            <w:r w:rsidR="00471AD9" w:rsidRPr="00662CC9">
              <w:rPr>
                <w:sz w:val="24"/>
                <w:szCs w:val="24"/>
              </w:rPr>
              <w:t>u</w:t>
            </w:r>
            <w:r w:rsidR="0066382A" w:rsidRPr="00662CC9">
              <w:rPr>
                <w:sz w:val="24"/>
                <w:szCs w:val="24"/>
              </w:rPr>
              <w:t>sing</w:t>
            </w:r>
            <w:r w:rsidR="00471AD9" w:rsidRPr="00662CC9">
              <w:rPr>
                <w:sz w:val="24"/>
                <w:szCs w:val="24"/>
              </w:rPr>
              <w:t xml:space="preserve"> when</w:t>
            </w:r>
            <w:r w:rsidR="009C14DE" w:rsidRPr="00662CC9">
              <w:rPr>
                <w:sz w:val="24"/>
                <w:szCs w:val="24"/>
              </w:rPr>
              <w:t xml:space="preserve"> she talks about “moving into the light?”</w:t>
            </w:r>
            <w:r w:rsidR="00471AD9" w:rsidRPr="00662CC9">
              <w:rPr>
                <w:sz w:val="24"/>
                <w:szCs w:val="24"/>
              </w:rPr>
              <w:t xml:space="preserve"> </w:t>
            </w:r>
            <w:r w:rsidR="00662CC9">
              <w:rPr>
                <w:sz w:val="24"/>
                <w:szCs w:val="24"/>
              </w:rPr>
              <w:t>What does she mean by this?</w:t>
            </w:r>
          </w:p>
        </w:tc>
        <w:tc>
          <w:tcPr>
            <w:tcW w:w="6449" w:type="dxa"/>
          </w:tcPr>
          <w:p w14:paraId="6B69E196" w14:textId="77777777" w:rsidR="009C14DE" w:rsidRPr="00662CC9" w:rsidRDefault="009C14DE" w:rsidP="00AF3E3D">
            <w:pPr>
              <w:spacing w:after="0" w:line="240" w:lineRule="auto"/>
              <w:rPr>
                <w:sz w:val="24"/>
                <w:szCs w:val="24"/>
              </w:rPr>
            </w:pPr>
            <w:r w:rsidRPr="00662CC9">
              <w:rPr>
                <w:sz w:val="24"/>
                <w:szCs w:val="24"/>
              </w:rPr>
              <w:t xml:space="preserve">On page 392 </w:t>
            </w:r>
            <w:proofErr w:type="spellStart"/>
            <w:r w:rsidRPr="00662CC9">
              <w:rPr>
                <w:sz w:val="24"/>
                <w:szCs w:val="24"/>
              </w:rPr>
              <w:t>Zlata</w:t>
            </w:r>
            <w:proofErr w:type="spellEnd"/>
            <w:r w:rsidRPr="00662CC9">
              <w:rPr>
                <w:sz w:val="24"/>
                <w:szCs w:val="24"/>
              </w:rPr>
              <w:t xml:space="preserve"> </w:t>
            </w:r>
            <w:r w:rsidR="00471AD9" w:rsidRPr="00662CC9">
              <w:rPr>
                <w:sz w:val="24"/>
                <w:szCs w:val="24"/>
              </w:rPr>
              <w:t>begins this entry talking about electricity</w:t>
            </w:r>
            <w:r w:rsidR="00AF3E3D" w:rsidRPr="00662CC9">
              <w:rPr>
                <w:sz w:val="24"/>
                <w:szCs w:val="24"/>
              </w:rPr>
              <w:t>.</w:t>
            </w:r>
            <w:r w:rsidR="00471AD9" w:rsidRPr="00662CC9">
              <w:rPr>
                <w:sz w:val="24"/>
                <w:szCs w:val="24"/>
              </w:rPr>
              <w:t xml:space="preserve"> </w:t>
            </w:r>
            <w:r w:rsidR="00AF3E3D" w:rsidRPr="00662CC9">
              <w:rPr>
                <w:sz w:val="24"/>
                <w:szCs w:val="24"/>
              </w:rPr>
              <w:t xml:space="preserve">She </w:t>
            </w:r>
            <w:r w:rsidRPr="00662CC9">
              <w:rPr>
                <w:sz w:val="24"/>
                <w:szCs w:val="24"/>
              </w:rPr>
              <w:t>says she is moving into the light</w:t>
            </w:r>
            <w:r w:rsidR="00471AD9" w:rsidRPr="00662CC9">
              <w:rPr>
                <w:sz w:val="24"/>
                <w:szCs w:val="24"/>
              </w:rPr>
              <w:t xml:space="preserve"> and the darkness has played out its part. She is talking about the darkness of war and all that that entailed </w:t>
            </w:r>
            <w:r w:rsidR="00AF3E3D" w:rsidRPr="00662CC9">
              <w:rPr>
                <w:sz w:val="24"/>
                <w:szCs w:val="24"/>
              </w:rPr>
              <w:t>for her</w:t>
            </w:r>
            <w:r w:rsidR="00432280" w:rsidRPr="00662CC9">
              <w:rPr>
                <w:sz w:val="24"/>
                <w:szCs w:val="24"/>
              </w:rPr>
              <w:t xml:space="preserve"> compared to the ‘light’ of the absence of war</w:t>
            </w:r>
            <w:r w:rsidR="00AF3E3D" w:rsidRPr="00662CC9">
              <w:rPr>
                <w:sz w:val="24"/>
                <w:szCs w:val="24"/>
              </w:rPr>
              <w:t>. She now sees the bright light</w:t>
            </w:r>
            <w:r w:rsidR="00AD460F" w:rsidRPr="00662CC9">
              <w:rPr>
                <w:sz w:val="24"/>
                <w:szCs w:val="24"/>
              </w:rPr>
              <w:t xml:space="preserve">s of Paris. She is leaving the darkness, meaning the war, behind. </w:t>
            </w:r>
            <w:r w:rsidR="00471AD9" w:rsidRPr="00662CC9">
              <w:rPr>
                <w:sz w:val="24"/>
                <w:szCs w:val="24"/>
              </w:rPr>
              <w:t>She says, “Now we’re bathed in light lit by good people…bulb by blub, not</w:t>
            </w:r>
            <w:r w:rsidR="00AF3E3D" w:rsidRPr="00662CC9">
              <w:rPr>
                <w:sz w:val="24"/>
                <w:szCs w:val="24"/>
              </w:rPr>
              <w:t xml:space="preserve"> </w:t>
            </w:r>
            <w:r w:rsidR="00471AD9" w:rsidRPr="00662CC9">
              <w:rPr>
                <w:sz w:val="24"/>
                <w:szCs w:val="24"/>
              </w:rPr>
              <w:lastRenderedPageBreak/>
              <w:t>candles.</w:t>
            </w:r>
            <w:r w:rsidR="00AF3E3D" w:rsidRPr="00662CC9">
              <w:rPr>
                <w:sz w:val="24"/>
                <w:szCs w:val="24"/>
              </w:rPr>
              <w:t>”</w:t>
            </w:r>
            <w:r w:rsidR="002002CD" w:rsidRPr="00662CC9">
              <w:rPr>
                <w:sz w:val="24"/>
                <w:szCs w:val="24"/>
              </w:rPr>
              <w:t xml:space="preserve"> It is such an</w:t>
            </w:r>
            <w:r w:rsidR="00AD460F" w:rsidRPr="00662CC9">
              <w:rPr>
                <w:sz w:val="24"/>
                <w:szCs w:val="24"/>
              </w:rPr>
              <w:t xml:space="preserve"> extreme difference between her wartime life and her life in Paris, she feels like she is in a fairy tale</w:t>
            </w:r>
            <w:r w:rsidR="00A93883" w:rsidRPr="00662CC9">
              <w:rPr>
                <w:sz w:val="24"/>
                <w:szCs w:val="24"/>
              </w:rPr>
              <w:t>.</w:t>
            </w:r>
          </w:p>
        </w:tc>
      </w:tr>
    </w:tbl>
    <w:p w14:paraId="172CAA0A" w14:textId="77777777" w:rsidR="0070649C" w:rsidRDefault="0070649C" w:rsidP="001034D9">
      <w:pPr>
        <w:spacing w:after="0" w:line="360" w:lineRule="auto"/>
        <w:rPr>
          <w:rFonts w:asciiTheme="minorHAnsi" w:hAnsiTheme="minorHAnsi" w:cstheme="minorHAnsi"/>
          <w:sz w:val="32"/>
          <w:szCs w:val="32"/>
          <w:u w:val="single"/>
        </w:rPr>
      </w:pPr>
    </w:p>
    <w:p w14:paraId="27840A9D" w14:textId="77777777" w:rsidR="0070649C" w:rsidRDefault="0070649C" w:rsidP="001034D9">
      <w:pPr>
        <w:spacing w:after="0" w:line="360" w:lineRule="auto"/>
        <w:rPr>
          <w:rFonts w:asciiTheme="minorHAnsi" w:hAnsiTheme="minorHAnsi" w:cstheme="minorHAnsi"/>
          <w:sz w:val="32"/>
          <w:szCs w:val="32"/>
          <w:u w:val="single"/>
        </w:rPr>
      </w:pPr>
    </w:p>
    <w:p w14:paraId="2415764B" w14:textId="77777777" w:rsidR="00D60368" w:rsidRDefault="00D60368" w:rsidP="001034D9">
      <w:pPr>
        <w:spacing w:after="0" w:line="360" w:lineRule="auto"/>
        <w:rPr>
          <w:rFonts w:asciiTheme="minorHAnsi" w:hAnsiTheme="minorHAnsi" w:cstheme="minorHAnsi"/>
          <w:sz w:val="32"/>
          <w:szCs w:val="32"/>
          <w:u w:val="single"/>
        </w:rPr>
      </w:pPr>
    </w:p>
    <w:p w14:paraId="6667E2CD" w14:textId="77777777" w:rsidR="00D60368" w:rsidRDefault="00D60368" w:rsidP="001034D9">
      <w:pPr>
        <w:spacing w:after="0" w:line="360" w:lineRule="auto"/>
        <w:rPr>
          <w:rFonts w:asciiTheme="minorHAnsi" w:hAnsiTheme="minorHAnsi" w:cstheme="minorHAnsi"/>
          <w:sz w:val="32"/>
          <w:szCs w:val="32"/>
          <w:u w:val="single"/>
        </w:rPr>
      </w:pPr>
    </w:p>
    <w:p w14:paraId="64FE340D" w14:textId="77777777" w:rsidR="00252615" w:rsidRDefault="00252615" w:rsidP="001034D9">
      <w:pPr>
        <w:spacing w:after="0" w:line="360" w:lineRule="auto"/>
        <w:rPr>
          <w:rFonts w:asciiTheme="minorHAnsi" w:hAnsiTheme="minorHAnsi" w:cstheme="minorHAnsi"/>
          <w:sz w:val="32"/>
          <w:szCs w:val="32"/>
          <w:u w:val="single"/>
        </w:rPr>
      </w:pPr>
    </w:p>
    <w:p w14:paraId="071FC2FF" w14:textId="77777777" w:rsidR="00252615" w:rsidRDefault="00252615" w:rsidP="001034D9">
      <w:pPr>
        <w:spacing w:after="0" w:line="360" w:lineRule="auto"/>
        <w:rPr>
          <w:rFonts w:asciiTheme="minorHAnsi" w:hAnsiTheme="minorHAnsi" w:cstheme="minorHAnsi"/>
          <w:sz w:val="32"/>
          <w:szCs w:val="32"/>
          <w:u w:val="single"/>
        </w:rPr>
      </w:pPr>
    </w:p>
    <w:p w14:paraId="6888762B" w14:textId="77777777" w:rsidR="00252615" w:rsidRDefault="00252615" w:rsidP="001034D9">
      <w:pPr>
        <w:spacing w:after="0" w:line="360" w:lineRule="auto"/>
        <w:rPr>
          <w:rFonts w:asciiTheme="minorHAnsi" w:hAnsiTheme="minorHAnsi" w:cstheme="minorHAnsi"/>
          <w:sz w:val="32"/>
          <w:szCs w:val="32"/>
          <w:u w:val="single"/>
        </w:rPr>
      </w:pPr>
    </w:p>
    <w:p w14:paraId="562A3F0A" w14:textId="77777777" w:rsidR="00252615" w:rsidRDefault="00252615" w:rsidP="001034D9">
      <w:pPr>
        <w:spacing w:after="0" w:line="360" w:lineRule="auto"/>
        <w:rPr>
          <w:rFonts w:asciiTheme="minorHAnsi" w:hAnsiTheme="minorHAnsi" w:cstheme="minorHAnsi"/>
          <w:sz w:val="32"/>
          <w:szCs w:val="32"/>
          <w:u w:val="single"/>
        </w:rPr>
      </w:pPr>
    </w:p>
    <w:p w14:paraId="2DC1404B" w14:textId="77777777" w:rsidR="00252615" w:rsidRDefault="00252615" w:rsidP="001034D9">
      <w:pPr>
        <w:spacing w:after="0" w:line="360" w:lineRule="auto"/>
        <w:rPr>
          <w:rFonts w:asciiTheme="minorHAnsi" w:hAnsiTheme="minorHAnsi" w:cstheme="minorHAnsi"/>
          <w:sz w:val="32"/>
          <w:szCs w:val="32"/>
          <w:u w:val="single"/>
        </w:rPr>
      </w:pPr>
    </w:p>
    <w:p w14:paraId="69CC5908" w14:textId="77777777" w:rsidR="00252615" w:rsidRDefault="00252615" w:rsidP="001034D9">
      <w:pPr>
        <w:spacing w:after="0" w:line="360" w:lineRule="auto"/>
        <w:rPr>
          <w:rFonts w:asciiTheme="minorHAnsi" w:hAnsiTheme="minorHAnsi" w:cstheme="minorHAnsi"/>
          <w:sz w:val="32"/>
          <w:szCs w:val="32"/>
          <w:u w:val="single"/>
        </w:rPr>
      </w:pPr>
    </w:p>
    <w:p w14:paraId="5F80754D" w14:textId="77777777" w:rsidR="00252615" w:rsidRDefault="00252615" w:rsidP="001034D9">
      <w:pPr>
        <w:spacing w:after="0" w:line="360" w:lineRule="auto"/>
        <w:rPr>
          <w:rFonts w:asciiTheme="minorHAnsi" w:hAnsiTheme="minorHAnsi" w:cstheme="minorHAnsi"/>
          <w:sz w:val="32"/>
          <w:szCs w:val="32"/>
          <w:u w:val="single"/>
        </w:rPr>
      </w:pPr>
    </w:p>
    <w:p w14:paraId="5E20EC4E" w14:textId="77777777" w:rsidR="00252615" w:rsidRDefault="00252615" w:rsidP="001034D9">
      <w:pPr>
        <w:spacing w:after="0" w:line="360" w:lineRule="auto"/>
        <w:rPr>
          <w:rFonts w:asciiTheme="minorHAnsi" w:hAnsiTheme="minorHAnsi" w:cstheme="minorHAnsi"/>
          <w:sz w:val="32"/>
          <w:szCs w:val="32"/>
          <w:u w:val="single"/>
        </w:rPr>
      </w:pPr>
    </w:p>
    <w:p w14:paraId="3016444E" w14:textId="77777777" w:rsidR="00252615" w:rsidRDefault="00252615" w:rsidP="001034D9">
      <w:pPr>
        <w:spacing w:after="0" w:line="360" w:lineRule="auto"/>
        <w:rPr>
          <w:rFonts w:asciiTheme="minorHAnsi" w:hAnsiTheme="minorHAnsi" w:cstheme="minorHAnsi"/>
          <w:sz w:val="32"/>
          <w:szCs w:val="32"/>
          <w:u w:val="single"/>
        </w:rPr>
      </w:pPr>
    </w:p>
    <w:p w14:paraId="61472140" w14:textId="77777777" w:rsidR="00252615" w:rsidRDefault="00252615" w:rsidP="001034D9">
      <w:pPr>
        <w:spacing w:after="0" w:line="360" w:lineRule="auto"/>
        <w:rPr>
          <w:rFonts w:asciiTheme="minorHAnsi" w:hAnsiTheme="minorHAnsi" w:cstheme="minorHAnsi"/>
          <w:sz w:val="32"/>
          <w:szCs w:val="32"/>
          <w:u w:val="single"/>
        </w:rPr>
      </w:pPr>
    </w:p>
    <w:p w14:paraId="0F97FFBB"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1FB3DFCB" w14:textId="77777777">
        <w:trPr>
          <w:trHeight w:val="377"/>
        </w:trPr>
        <w:tc>
          <w:tcPr>
            <w:tcW w:w="738" w:type="dxa"/>
          </w:tcPr>
          <w:p w14:paraId="553A627A" w14:textId="77777777" w:rsidR="00F02887" w:rsidRDefault="00F02887" w:rsidP="00F02887">
            <w:pPr>
              <w:spacing w:after="0" w:line="240" w:lineRule="auto"/>
              <w:contextualSpacing/>
            </w:pPr>
          </w:p>
        </w:tc>
        <w:tc>
          <w:tcPr>
            <w:tcW w:w="5885" w:type="dxa"/>
          </w:tcPr>
          <w:p w14:paraId="3BE0CF57" w14:textId="77777777" w:rsidR="00F02887" w:rsidRPr="00F02887" w:rsidRDefault="00F02887" w:rsidP="00F02887">
            <w:pPr>
              <w:spacing w:after="0" w:line="240" w:lineRule="auto"/>
              <w:contextualSpacing/>
              <w:jc w:val="center"/>
              <w:rPr>
                <w:b/>
              </w:rPr>
            </w:pPr>
            <w:r w:rsidRPr="00F02887">
              <w:rPr>
                <w:b/>
              </w:rPr>
              <w:t>These words require less time to learn</w:t>
            </w:r>
          </w:p>
          <w:p w14:paraId="3A7F2176"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3A337213"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62AC244F" w14:textId="77777777" w:rsidR="00F02887" w:rsidRPr="00F02887" w:rsidRDefault="00F02887" w:rsidP="00F02887">
            <w:pPr>
              <w:spacing w:after="0" w:line="240" w:lineRule="auto"/>
              <w:contextualSpacing/>
              <w:jc w:val="center"/>
              <w:rPr>
                <w:b/>
              </w:rPr>
            </w:pPr>
            <w:r w:rsidRPr="00F02887">
              <w:rPr>
                <w:b/>
              </w:rPr>
              <w:t>These words require more time to learn</w:t>
            </w:r>
          </w:p>
          <w:p w14:paraId="00F9C9A3"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09B92B04"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2A1B3106" w14:textId="77777777" w:rsidTr="00D60368">
        <w:trPr>
          <w:cantSplit/>
          <w:trHeight w:val="3851"/>
        </w:trPr>
        <w:tc>
          <w:tcPr>
            <w:tcW w:w="738" w:type="dxa"/>
            <w:textDirection w:val="btLr"/>
          </w:tcPr>
          <w:p w14:paraId="529D3B96"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14:paraId="335FEB49" w14:textId="77777777" w:rsidR="00F02887" w:rsidRDefault="00F02887" w:rsidP="00D60368">
            <w:pPr>
              <w:spacing w:after="0" w:line="240" w:lineRule="auto"/>
              <w:contextualSpacing/>
            </w:pPr>
            <w:r>
              <w:t xml:space="preserve">Page </w:t>
            </w:r>
            <w:r w:rsidR="00527CBF">
              <w:t>386 –</w:t>
            </w:r>
            <w:r w:rsidR="00A958A7">
              <w:t xml:space="preserve"> devoured, </w:t>
            </w:r>
            <w:r w:rsidR="00B30606">
              <w:t>edgy, dying down</w:t>
            </w:r>
            <w:r w:rsidR="00CE3192">
              <w:t>, misery</w:t>
            </w:r>
          </w:p>
          <w:p w14:paraId="01D22996" w14:textId="77777777" w:rsidR="00F02887" w:rsidRDefault="00F02887" w:rsidP="00D60368">
            <w:pPr>
              <w:spacing w:after="0" w:line="240" w:lineRule="auto"/>
              <w:contextualSpacing/>
            </w:pPr>
            <w:r>
              <w:t xml:space="preserve">Page </w:t>
            </w:r>
            <w:r w:rsidR="00B30606">
              <w:t xml:space="preserve">388 – witnessing </w:t>
            </w:r>
          </w:p>
          <w:p w14:paraId="76921FB4" w14:textId="77777777" w:rsidR="00F02887" w:rsidRDefault="00A958A7" w:rsidP="00D60368">
            <w:pPr>
              <w:spacing w:after="0" w:line="240" w:lineRule="auto"/>
              <w:contextualSpacing/>
            </w:pPr>
            <w:r>
              <w:t xml:space="preserve">Page 390 </w:t>
            </w:r>
            <w:r w:rsidR="002C4301">
              <w:t>–</w:t>
            </w:r>
            <w:r>
              <w:t xml:space="preserve"> vanity</w:t>
            </w:r>
          </w:p>
          <w:p w14:paraId="61BDFE38" w14:textId="3A74BE38" w:rsidR="00F02887" w:rsidRDefault="002C4301" w:rsidP="00D60368">
            <w:pPr>
              <w:spacing w:after="0" w:line="240" w:lineRule="auto"/>
              <w:contextualSpacing/>
            </w:pPr>
            <w:r>
              <w:t>Page 391 – journalists, crews</w:t>
            </w:r>
          </w:p>
        </w:tc>
        <w:tc>
          <w:tcPr>
            <w:tcW w:w="6553" w:type="dxa"/>
            <w:vAlign w:val="center"/>
          </w:tcPr>
          <w:p w14:paraId="040702DF" w14:textId="77777777" w:rsidR="002C4301" w:rsidRDefault="002C4301" w:rsidP="00D60368">
            <w:pPr>
              <w:spacing w:after="0" w:line="240" w:lineRule="auto"/>
              <w:contextualSpacing/>
            </w:pPr>
            <w:r>
              <w:t>Page 388 – grants, victim</w:t>
            </w:r>
            <w:r w:rsidR="002120AC">
              <w:t>, specialize</w:t>
            </w:r>
            <w:r>
              <w:t xml:space="preserve"> </w:t>
            </w:r>
          </w:p>
          <w:p w14:paraId="1C05E288" w14:textId="77777777" w:rsidR="002C4301" w:rsidRDefault="002C4301" w:rsidP="00D60368">
            <w:pPr>
              <w:spacing w:after="0" w:line="240" w:lineRule="auto"/>
              <w:contextualSpacing/>
            </w:pPr>
            <w:r>
              <w:t xml:space="preserve">Page 392 – invented </w:t>
            </w:r>
          </w:p>
          <w:p w14:paraId="613E3243" w14:textId="7B41F99F" w:rsidR="00F02887" w:rsidRDefault="002002CD" w:rsidP="00D60368">
            <w:pPr>
              <w:spacing w:after="0" w:line="240" w:lineRule="auto"/>
              <w:contextualSpacing/>
            </w:pPr>
            <w:r>
              <w:t xml:space="preserve">Page 392 – bathed </w:t>
            </w:r>
          </w:p>
        </w:tc>
      </w:tr>
      <w:tr w:rsidR="00F02887" w14:paraId="048CA6C0" w14:textId="77777777" w:rsidTr="00D60368">
        <w:trPr>
          <w:cantSplit/>
          <w:trHeight w:val="3860"/>
        </w:trPr>
        <w:tc>
          <w:tcPr>
            <w:tcW w:w="738" w:type="dxa"/>
            <w:textDirection w:val="btLr"/>
          </w:tcPr>
          <w:p w14:paraId="7034703E"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vAlign w:val="center"/>
          </w:tcPr>
          <w:p w14:paraId="1A0C5694" w14:textId="77777777" w:rsidR="005F77F9" w:rsidRDefault="005F77F9" w:rsidP="00D60368">
            <w:pPr>
              <w:spacing w:after="0" w:line="240" w:lineRule="auto"/>
              <w:contextualSpacing/>
            </w:pPr>
            <w:r>
              <w:t xml:space="preserve">Page </w:t>
            </w:r>
            <w:r w:rsidR="007C5098">
              <w:t>383 – classical, plant</w:t>
            </w:r>
            <w:r w:rsidR="00527CBF">
              <w:t>, shells</w:t>
            </w:r>
          </w:p>
          <w:p w14:paraId="666238DD" w14:textId="77777777" w:rsidR="005F77F9" w:rsidRDefault="007C5098" w:rsidP="00D60368">
            <w:pPr>
              <w:spacing w:after="0" w:line="240" w:lineRule="auto"/>
              <w:contextualSpacing/>
            </w:pPr>
            <w:r>
              <w:t xml:space="preserve">Page 385 – intercom, cellar </w:t>
            </w:r>
          </w:p>
          <w:p w14:paraId="09E49B88" w14:textId="2D123D47" w:rsidR="00F02887" w:rsidRDefault="005F77F9" w:rsidP="00D60368">
            <w:pPr>
              <w:spacing w:after="0" w:line="240" w:lineRule="auto"/>
              <w:contextualSpacing/>
            </w:pPr>
            <w:r>
              <w:t xml:space="preserve">Page </w:t>
            </w:r>
            <w:r w:rsidR="00B30606">
              <w:t xml:space="preserve">387 – shrapnel  </w:t>
            </w:r>
          </w:p>
          <w:p w14:paraId="222F6B87" w14:textId="77777777" w:rsidR="00F02887" w:rsidRDefault="00F02887" w:rsidP="00D60368">
            <w:pPr>
              <w:spacing w:after="0" w:line="240" w:lineRule="auto"/>
              <w:contextualSpacing/>
            </w:pPr>
          </w:p>
          <w:p w14:paraId="103CD996" w14:textId="77777777" w:rsidR="00F02887" w:rsidRDefault="00F02887" w:rsidP="00D60368">
            <w:pPr>
              <w:spacing w:after="0" w:line="240" w:lineRule="auto"/>
              <w:contextualSpacing/>
            </w:pPr>
          </w:p>
          <w:p w14:paraId="0974042C" w14:textId="77777777" w:rsidR="00F02887" w:rsidRDefault="00F02887" w:rsidP="00D60368">
            <w:pPr>
              <w:spacing w:after="0" w:line="240" w:lineRule="auto"/>
              <w:contextualSpacing/>
            </w:pPr>
          </w:p>
        </w:tc>
        <w:tc>
          <w:tcPr>
            <w:tcW w:w="6553" w:type="dxa"/>
            <w:vAlign w:val="center"/>
          </w:tcPr>
          <w:p w14:paraId="6EF00DB0" w14:textId="77777777" w:rsidR="005F77F9" w:rsidRDefault="001419A4" w:rsidP="00D60368">
            <w:pPr>
              <w:spacing w:after="0" w:line="240" w:lineRule="auto"/>
              <w:contextualSpacing/>
            </w:pPr>
            <w:r>
              <w:t xml:space="preserve">Page </w:t>
            </w:r>
            <w:r w:rsidR="007C5098">
              <w:t>385</w:t>
            </w:r>
            <w:r>
              <w:t xml:space="preserve"> </w:t>
            </w:r>
            <w:r w:rsidR="00CE3192">
              <w:t>–</w:t>
            </w:r>
            <w:r>
              <w:t xml:space="preserve"> </w:t>
            </w:r>
            <w:r w:rsidR="007C5098">
              <w:t>cope</w:t>
            </w:r>
          </w:p>
          <w:p w14:paraId="0A49F913" w14:textId="77777777" w:rsidR="00CE3192" w:rsidRDefault="00CE3192" w:rsidP="00D60368">
            <w:pPr>
              <w:spacing w:after="0" w:line="240" w:lineRule="auto"/>
              <w:contextualSpacing/>
            </w:pPr>
            <w:r>
              <w:t xml:space="preserve">Page 386 – politics </w:t>
            </w:r>
          </w:p>
          <w:p w14:paraId="52E5032D" w14:textId="77777777" w:rsidR="005F77F9" w:rsidRDefault="007C5098" w:rsidP="00D60368">
            <w:pPr>
              <w:spacing w:after="0" w:line="240" w:lineRule="auto"/>
              <w:contextualSpacing/>
            </w:pPr>
            <w:r>
              <w:t>Page 384</w:t>
            </w:r>
            <w:r w:rsidR="005F77F9">
              <w:t xml:space="preserve"> </w:t>
            </w:r>
            <w:r w:rsidR="001419A4">
              <w:t>–</w:t>
            </w:r>
            <w:r w:rsidR="005F77F9">
              <w:t xml:space="preserve"> </w:t>
            </w:r>
            <w:r w:rsidR="001419A4">
              <w:t>humanity</w:t>
            </w:r>
          </w:p>
          <w:p w14:paraId="5BD48F5C" w14:textId="2FC591A7" w:rsidR="00F02887" w:rsidRDefault="002C4301" w:rsidP="00D60368">
            <w:pPr>
              <w:spacing w:after="0" w:line="240" w:lineRule="auto"/>
              <w:contextualSpacing/>
            </w:pPr>
            <w:r>
              <w:t xml:space="preserve">Page 389 – manage </w:t>
            </w:r>
          </w:p>
        </w:tc>
      </w:tr>
    </w:tbl>
    <w:p w14:paraId="22E5BD90"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62A5FE6C" w14:textId="77777777" w:rsid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151E6F85" w14:textId="34ED5CBA" w:rsidR="00BF1089" w:rsidRPr="00BF1089" w:rsidRDefault="003555DE" w:rsidP="002A4B1C">
      <w:pPr>
        <w:numPr>
          <w:ilvl w:val="1"/>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War has a devastating </w:t>
      </w:r>
      <w:r w:rsidR="0035532C">
        <w:rPr>
          <w:rFonts w:asciiTheme="minorHAnsi" w:hAnsiTheme="minorHAnsi" w:cstheme="minorHAnsi"/>
          <w:i/>
          <w:sz w:val="24"/>
          <w:szCs w:val="24"/>
        </w:rPr>
        <w:t>effect</w:t>
      </w:r>
      <w:r>
        <w:rPr>
          <w:rFonts w:asciiTheme="minorHAnsi" w:hAnsiTheme="minorHAnsi" w:cstheme="minorHAnsi"/>
          <w:i/>
          <w:sz w:val="24"/>
          <w:szCs w:val="24"/>
        </w:rPr>
        <w:t xml:space="preserve"> on war torn countries and </w:t>
      </w:r>
      <w:r w:rsidR="001A0369">
        <w:rPr>
          <w:rFonts w:asciiTheme="minorHAnsi" w:hAnsiTheme="minorHAnsi" w:cstheme="minorHAnsi"/>
          <w:i/>
          <w:sz w:val="24"/>
          <w:szCs w:val="24"/>
        </w:rPr>
        <w:t>their</w:t>
      </w:r>
      <w:r>
        <w:rPr>
          <w:rFonts w:asciiTheme="minorHAnsi" w:hAnsiTheme="minorHAnsi" w:cstheme="minorHAnsi"/>
          <w:i/>
          <w:sz w:val="24"/>
          <w:szCs w:val="24"/>
        </w:rPr>
        <w:t xml:space="preserve"> people. In </w:t>
      </w:r>
      <w:proofErr w:type="spellStart"/>
      <w:r w:rsidRPr="000D4CE0">
        <w:rPr>
          <w:rFonts w:asciiTheme="minorHAnsi" w:hAnsiTheme="minorHAnsi" w:cstheme="minorHAnsi"/>
          <w:sz w:val="24"/>
          <w:szCs w:val="24"/>
        </w:rPr>
        <w:t>Zlata’s</w:t>
      </w:r>
      <w:proofErr w:type="spellEnd"/>
      <w:r w:rsidRPr="000D4CE0">
        <w:rPr>
          <w:rFonts w:asciiTheme="minorHAnsi" w:hAnsiTheme="minorHAnsi" w:cstheme="minorHAnsi"/>
          <w:sz w:val="24"/>
          <w:szCs w:val="24"/>
        </w:rPr>
        <w:t xml:space="preserve"> Diary</w:t>
      </w:r>
      <w:r w:rsidRPr="00AE4687">
        <w:rPr>
          <w:rFonts w:asciiTheme="minorHAnsi" w:hAnsiTheme="minorHAnsi" w:cstheme="minorHAnsi"/>
          <w:i/>
          <w:sz w:val="24"/>
          <w:szCs w:val="24"/>
        </w:rPr>
        <w:t>,</w:t>
      </w:r>
      <w:r>
        <w:rPr>
          <w:rFonts w:asciiTheme="minorHAnsi" w:hAnsiTheme="minorHAnsi" w:cstheme="minorHAnsi"/>
          <w:i/>
          <w:sz w:val="24"/>
          <w:szCs w:val="24"/>
        </w:rPr>
        <w:t xml:space="preserve"> </w:t>
      </w:r>
      <w:proofErr w:type="spellStart"/>
      <w:r>
        <w:rPr>
          <w:rFonts w:asciiTheme="minorHAnsi" w:hAnsiTheme="minorHAnsi" w:cstheme="minorHAnsi"/>
          <w:i/>
          <w:sz w:val="24"/>
          <w:szCs w:val="24"/>
        </w:rPr>
        <w:t>Zlata</w:t>
      </w:r>
      <w:proofErr w:type="spellEnd"/>
      <w:r>
        <w:rPr>
          <w:rFonts w:asciiTheme="minorHAnsi" w:hAnsiTheme="minorHAnsi" w:cstheme="minorHAnsi"/>
          <w:i/>
          <w:sz w:val="24"/>
          <w:szCs w:val="24"/>
        </w:rPr>
        <w:t xml:space="preserve"> records </w:t>
      </w:r>
      <w:r w:rsidR="00B905EE">
        <w:rPr>
          <w:rFonts w:asciiTheme="minorHAnsi" w:hAnsiTheme="minorHAnsi" w:cstheme="minorHAnsi"/>
          <w:i/>
          <w:sz w:val="24"/>
          <w:szCs w:val="24"/>
        </w:rPr>
        <w:t>the terrible events that happened to her family, her neighbors, her city</w:t>
      </w:r>
      <w:r w:rsidR="002A4B1C">
        <w:rPr>
          <w:rFonts w:asciiTheme="minorHAnsi" w:hAnsiTheme="minorHAnsi" w:cstheme="minorHAnsi"/>
          <w:i/>
          <w:sz w:val="24"/>
          <w:szCs w:val="24"/>
        </w:rPr>
        <w:t>,</w:t>
      </w:r>
      <w:r w:rsidR="00B905EE">
        <w:rPr>
          <w:rFonts w:asciiTheme="minorHAnsi" w:hAnsiTheme="minorHAnsi" w:cstheme="minorHAnsi"/>
          <w:i/>
          <w:sz w:val="24"/>
          <w:szCs w:val="24"/>
        </w:rPr>
        <w:t xml:space="preserve"> and her country. The</w:t>
      </w:r>
      <w:r w:rsidR="004F2BA2">
        <w:rPr>
          <w:rFonts w:asciiTheme="minorHAnsi" w:hAnsiTheme="minorHAnsi" w:cstheme="minorHAnsi"/>
          <w:i/>
          <w:sz w:val="24"/>
          <w:szCs w:val="24"/>
        </w:rPr>
        <w:t xml:space="preserve"> excerpt of </w:t>
      </w:r>
      <w:r w:rsidR="00B905EE">
        <w:rPr>
          <w:rFonts w:asciiTheme="minorHAnsi" w:hAnsiTheme="minorHAnsi" w:cstheme="minorHAnsi"/>
          <w:i/>
          <w:sz w:val="24"/>
          <w:szCs w:val="24"/>
        </w:rPr>
        <w:t>diary entries span from March of 1992 through December of 1993. Using direct quotes and evidence from the text, write</w:t>
      </w:r>
      <w:r w:rsidR="00917321">
        <w:rPr>
          <w:rFonts w:asciiTheme="minorHAnsi" w:hAnsiTheme="minorHAnsi" w:cstheme="minorHAnsi"/>
          <w:i/>
          <w:sz w:val="24"/>
          <w:szCs w:val="24"/>
        </w:rPr>
        <w:t xml:space="preserve"> an</w:t>
      </w:r>
      <w:r w:rsidR="00B905EE">
        <w:rPr>
          <w:rFonts w:asciiTheme="minorHAnsi" w:hAnsiTheme="minorHAnsi" w:cstheme="minorHAnsi"/>
          <w:i/>
          <w:sz w:val="24"/>
          <w:szCs w:val="24"/>
        </w:rPr>
        <w:t xml:space="preserve"> </w:t>
      </w:r>
      <w:r w:rsidR="00917321">
        <w:rPr>
          <w:rFonts w:asciiTheme="minorHAnsi" w:hAnsiTheme="minorHAnsi" w:cstheme="minorHAnsi"/>
          <w:i/>
          <w:sz w:val="24"/>
          <w:szCs w:val="24"/>
        </w:rPr>
        <w:t>essay</w:t>
      </w:r>
      <w:r w:rsidR="00B82FEF">
        <w:rPr>
          <w:rFonts w:asciiTheme="minorHAnsi" w:hAnsiTheme="minorHAnsi" w:cstheme="minorHAnsi"/>
          <w:i/>
          <w:sz w:val="24"/>
          <w:szCs w:val="24"/>
        </w:rPr>
        <w:t xml:space="preserve"> of </w:t>
      </w:r>
      <w:r w:rsidR="00C56333">
        <w:rPr>
          <w:rFonts w:asciiTheme="minorHAnsi" w:hAnsiTheme="minorHAnsi" w:cstheme="minorHAnsi"/>
          <w:i/>
          <w:sz w:val="24"/>
          <w:szCs w:val="24"/>
        </w:rPr>
        <w:t>four</w:t>
      </w:r>
      <w:r w:rsidR="00B82FEF">
        <w:rPr>
          <w:rFonts w:asciiTheme="minorHAnsi" w:hAnsiTheme="minorHAnsi" w:cstheme="minorHAnsi"/>
          <w:i/>
          <w:sz w:val="24"/>
          <w:szCs w:val="24"/>
        </w:rPr>
        <w:t xml:space="preserve"> or more paragraphs</w:t>
      </w:r>
      <w:r w:rsidR="00B905EE">
        <w:rPr>
          <w:rFonts w:asciiTheme="minorHAnsi" w:hAnsiTheme="minorHAnsi" w:cstheme="minorHAnsi"/>
          <w:i/>
          <w:sz w:val="24"/>
          <w:szCs w:val="24"/>
        </w:rPr>
        <w:t xml:space="preserve"> </w:t>
      </w:r>
      <w:r w:rsidR="00BF1089">
        <w:rPr>
          <w:rFonts w:asciiTheme="minorHAnsi" w:hAnsiTheme="minorHAnsi" w:cstheme="minorHAnsi"/>
          <w:i/>
          <w:sz w:val="24"/>
          <w:szCs w:val="24"/>
        </w:rPr>
        <w:t xml:space="preserve">that examines </w:t>
      </w:r>
      <w:r w:rsidR="00A958C4">
        <w:rPr>
          <w:rFonts w:asciiTheme="minorHAnsi" w:hAnsiTheme="minorHAnsi" w:cstheme="minorHAnsi"/>
          <w:i/>
          <w:sz w:val="24"/>
          <w:szCs w:val="24"/>
        </w:rPr>
        <w:t xml:space="preserve">the intense </w:t>
      </w:r>
      <w:r w:rsidR="00933CEF">
        <w:rPr>
          <w:rFonts w:asciiTheme="minorHAnsi" w:hAnsiTheme="minorHAnsi" w:cstheme="minorHAnsi"/>
          <w:i/>
          <w:sz w:val="24"/>
          <w:szCs w:val="24"/>
        </w:rPr>
        <w:t>challenges war presented to</w:t>
      </w:r>
      <w:r w:rsidR="00933CEF" w:rsidRPr="00933CEF">
        <w:rPr>
          <w:rFonts w:asciiTheme="minorHAnsi" w:hAnsiTheme="minorHAnsi" w:cstheme="minorHAnsi"/>
          <w:i/>
          <w:sz w:val="24"/>
          <w:szCs w:val="24"/>
        </w:rPr>
        <w:t xml:space="preserve"> </w:t>
      </w:r>
      <w:proofErr w:type="spellStart"/>
      <w:r w:rsidR="00933CEF">
        <w:rPr>
          <w:rFonts w:asciiTheme="minorHAnsi" w:hAnsiTheme="minorHAnsi" w:cstheme="minorHAnsi"/>
          <w:i/>
          <w:sz w:val="24"/>
          <w:szCs w:val="24"/>
        </w:rPr>
        <w:t>Zlata’s</w:t>
      </w:r>
      <w:proofErr w:type="spellEnd"/>
      <w:r w:rsidR="00933CEF">
        <w:rPr>
          <w:rFonts w:asciiTheme="minorHAnsi" w:hAnsiTheme="minorHAnsi" w:cstheme="minorHAnsi"/>
          <w:i/>
          <w:sz w:val="24"/>
          <w:szCs w:val="24"/>
        </w:rPr>
        <w:t xml:space="preserve"> family</w:t>
      </w:r>
      <w:r w:rsidR="00A958C4">
        <w:rPr>
          <w:rFonts w:asciiTheme="minorHAnsi" w:hAnsiTheme="minorHAnsi" w:cstheme="minorHAnsi"/>
          <w:i/>
          <w:sz w:val="24"/>
          <w:szCs w:val="24"/>
        </w:rPr>
        <w:t xml:space="preserve"> and </w:t>
      </w:r>
      <w:r w:rsidR="00BF1089">
        <w:rPr>
          <w:rFonts w:asciiTheme="minorHAnsi" w:hAnsiTheme="minorHAnsi" w:cstheme="minorHAnsi"/>
          <w:i/>
          <w:sz w:val="24"/>
          <w:szCs w:val="24"/>
        </w:rPr>
        <w:t>ways</w:t>
      </w:r>
      <w:r w:rsidR="00933CEF">
        <w:rPr>
          <w:rFonts w:asciiTheme="minorHAnsi" w:hAnsiTheme="minorHAnsi" w:cstheme="minorHAnsi"/>
          <w:i/>
          <w:sz w:val="24"/>
          <w:szCs w:val="24"/>
        </w:rPr>
        <w:t xml:space="preserve"> they</w:t>
      </w:r>
      <w:r w:rsidR="00B905EE">
        <w:rPr>
          <w:rFonts w:asciiTheme="minorHAnsi" w:hAnsiTheme="minorHAnsi" w:cstheme="minorHAnsi"/>
          <w:i/>
          <w:sz w:val="24"/>
          <w:szCs w:val="24"/>
        </w:rPr>
        <w:t xml:space="preserve"> </w:t>
      </w:r>
      <w:r w:rsidR="00BF1089">
        <w:rPr>
          <w:rFonts w:asciiTheme="minorHAnsi" w:hAnsiTheme="minorHAnsi" w:cstheme="minorHAnsi"/>
          <w:i/>
          <w:sz w:val="24"/>
          <w:szCs w:val="24"/>
        </w:rPr>
        <w:t xml:space="preserve">coped with </w:t>
      </w:r>
      <w:r w:rsidR="00A958C4">
        <w:rPr>
          <w:rFonts w:asciiTheme="minorHAnsi" w:hAnsiTheme="minorHAnsi" w:cstheme="minorHAnsi"/>
          <w:i/>
          <w:sz w:val="24"/>
          <w:szCs w:val="24"/>
        </w:rPr>
        <w:t>these challenges</w:t>
      </w:r>
      <w:r w:rsidR="00BF1089">
        <w:rPr>
          <w:rFonts w:asciiTheme="minorHAnsi" w:hAnsiTheme="minorHAnsi" w:cstheme="minorHAnsi"/>
          <w:i/>
          <w:sz w:val="24"/>
          <w:szCs w:val="24"/>
        </w:rPr>
        <w:t xml:space="preserve"> and managed</w:t>
      </w:r>
      <w:r w:rsidR="002C4301">
        <w:rPr>
          <w:rFonts w:asciiTheme="minorHAnsi" w:hAnsiTheme="minorHAnsi" w:cstheme="minorHAnsi"/>
          <w:i/>
          <w:sz w:val="24"/>
          <w:szCs w:val="24"/>
        </w:rPr>
        <w:t xml:space="preserve"> </w:t>
      </w:r>
      <w:r w:rsidR="00BF1089">
        <w:rPr>
          <w:rFonts w:asciiTheme="minorHAnsi" w:hAnsiTheme="minorHAnsi" w:cstheme="minorHAnsi"/>
          <w:i/>
          <w:sz w:val="24"/>
          <w:szCs w:val="24"/>
        </w:rPr>
        <w:t xml:space="preserve">to survive </w:t>
      </w:r>
      <w:r w:rsidR="00917321">
        <w:rPr>
          <w:rFonts w:asciiTheme="minorHAnsi" w:hAnsiTheme="minorHAnsi" w:cstheme="minorHAnsi"/>
          <w:i/>
          <w:sz w:val="24"/>
          <w:szCs w:val="24"/>
        </w:rPr>
        <w:t xml:space="preserve">during </w:t>
      </w:r>
      <w:r w:rsidR="00842A67">
        <w:rPr>
          <w:rFonts w:asciiTheme="minorHAnsi" w:hAnsiTheme="minorHAnsi" w:cstheme="minorHAnsi"/>
          <w:i/>
          <w:sz w:val="24"/>
          <w:szCs w:val="24"/>
        </w:rPr>
        <w:t>this</w:t>
      </w:r>
      <w:r w:rsidR="00BF1089">
        <w:rPr>
          <w:rFonts w:asciiTheme="minorHAnsi" w:hAnsiTheme="minorHAnsi" w:cstheme="minorHAnsi"/>
          <w:i/>
          <w:sz w:val="24"/>
          <w:szCs w:val="24"/>
        </w:rPr>
        <w:t xml:space="preserve"> devastating time.</w:t>
      </w:r>
      <w:r w:rsidR="00842A67">
        <w:rPr>
          <w:rFonts w:asciiTheme="minorHAnsi" w:hAnsiTheme="minorHAnsi" w:cstheme="minorHAnsi"/>
          <w:i/>
          <w:sz w:val="24"/>
          <w:szCs w:val="24"/>
        </w:rPr>
        <w:t xml:space="preserve"> </w:t>
      </w:r>
    </w:p>
    <w:p w14:paraId="4BA90593" w14:textId="77777777" w:rsidR="001E286D" w:rsidRPr="00255457" w:rsidRDefault="001E286D" w:rsidP="00BF108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r w:rsidR="00B35E4D" w:rsidRPr="00255457">
        <w:rPr>
          <w:rFonts w:asciiTheme="minorHAnsi" w:hAnsiTheme="minorHAnsi" w:cstheme="minorHAnsi"/>
          <w:b/>
          <w:sz w:val="24"/>
          <w:szCs w:val="24"/>
          <w:highlight w:val="lightGray"/>
          <w:u w:val="single"/>
        </w:rPr>
        <w:t xml:space="preserve"> </w:t>
      </w:r>
    </w:p>
    <w:p w14:paraId="2E47C473"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124846C6"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79CFC8FB" w14:textId="77777777" w:rsidR="001E286D" w:rsidRPr="00325FE2" w:rsidRDefault="001E286D" w:rsidP="002F7BCB">
      <w:pPr>
        <w:pStyle w:val="ListParagraph"/>
        <w:spacing w:after="0" w:line="360" w:lineRule="auto"/>
        <w:ind w:left="1080"/>
        <w:rPr>
          <w:rFonts w:asciiTheme="minorHAnsi" w:hAnsiTheme="minorHAnsi" w:cstheme="minorHAnsi"/>
          <w:sz w:val="10"/>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16006316" w14:textId="77777777">
        <w:trPr>
          <w:jc w:val="center"/>
        </w:trPr>
        <w:tc>
          <w:tcPr>
            <w:tcW w:w="5148" w:type="dxa"/>
          </w:tcPr>
          <w:p w14:paraId="335E4816"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4300340E"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79D9E289"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36D49FBA"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392C7903" w14:textId="77777777">
        <w:trPr>
          <w:jc w:val="center"/>
        </w:trPr>
        <w:tc>
          <w:tcPr>
            <w:tcW w:w="5148" w:type="dxa"/>
          </w:tcPr>
          <w:p w14:paraId="27E60588" w14:textId="77777777" w:rsidR="001E286D" w:rsidRDefault="00576EEA" w:rsidP="0013236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On</w:t>
            </w:r>
            <w:r w:rsidR="00917321">
              <w:rPr>
                <w:rFonts w:asciiTheme="minorHAnsi" w:hAnsiTheme="minorHAnsi" w:cstheme="minorHAnsi"/>
                <w:sz w:val="24"/>
                <w:szCs w:val="24"/>
              </w:rPr>
              <w:t xml:space="preserve"> March </w:t>
            </w:r>
            <w:r>
              <w:rPr>
                <w:rFonts w:asciiTheme="minorHAnsi" w:hAnsiTheme="minorHAnsi" w:cstheme="minorHAnsi"/>
                <w:sz w:val="24"/>
                <w:szCs w:val="24"/>
              </w:rPr>
              <w:t>30,</w:t>
            </w:r>
            <w:r w:rsidR="00917321">
              <w:rPr>
                <w:rFonts w:asciiTheme="minorHAnsi" w:hAnsiTheme="minorHAnsi" w:cstheme="minorHAnsi"/>
                <w:sz w:val="24"/>
                <w:szCs w:val="24"/>
              </w:rPr>
              <w:t xml:space="preserve"> 1992</w:t>
            </w:r>
            <w:r w:rsidR="00B905EE">
              <w:rPr>
                <w:rFonts w:asciiTheme="minorHAnsi" w:hAnsiTheme="minorHAnsi" w:cstheme="minorHAnsi"/>
                <w:sz w:val="24"/>
                <w:szCs w:val="24"/>
              </w:rPr>
              <w:t xml:space="preserve"> </w:t>
            </w:r>
            <w:proofErr w:type="spellStart"/>
            <w:r w:rsidR="00B905EE">
              <w:rPr>
                <w:rFonts w:asciiTheme="minorHAnsi" w:hAnsiTheme="minorHAnsi" w:cstheme="minorHAnsi"/>
                <w:sz w:val="24"/>
                <w:szCs w:val="24"/>
              </w:rPr>
              <w:t>Zlata</w:t>
            </w:r>
            <w:proofErr w:type="spellEnd"/>
            <w:r w:rsidR="00B905EE">
              <w:rPr>
                <w:rFonts w:asciiTheme="minorHAnsi" w:hAnsiTheme="minorHAnsi" w:cstheme="minorHAnsi"/>
                <w:sz w:val="24"/>
                <w:szCs w:val="24"/>
              </w:rPr>
              <w:t xml:space="preserve"> tells </w:t>
            </w:r>
            <w:r w:rsidR="00917321">
              <w:rPr>
                <w:rFonts w:asciiTheme="minorHAnsi" w:hAnsiTheme="minorHAnsi" w:cstheme="minorHAnsi"/>
                <w:sz w:val="24"/>
                <w:szCs w:val="24"/>
              </w:rPr>
              <w:t>us that her class</w:t>
            </w:r>
            <w:r w:rsidR="00842031">
              <w:rPr>
                <w:rFonts w:asciiTheme="minorHAnsi" w:hAnsiTheme="minorHAnsi" w:cstheme="minorHAnsi"/>
                <w:sz w:val="24"/>
                <w:szCs w:val="24"/>
              </w:rPr>
              <w:t>mates were all studying for their tests and the next day they were</w:t>
            </w:r>
            <w:r w:rsidR="00917321">
              <w:rPr>
                <w:rFonts w:asciiTheme="minorHAnsi" w:hAnsiTheme="minorHAnsi" w:cstheme="minorHAnsi"/>
                <w:sz w:val="24"/>
                <w:szCs w:val="24"/>
              </w:rPr>
              <w:t xml:space="preserve"> planning a field trip to a classical music </w:t>
            </w:r>
            <w:r w:rsidR="00842031">
              <w:rPr>
                <w:rFonts w:asciiTheme="minorHAnsi" w:hAnsiTheme="minorHAnsi" w:cstheme="minorHAnsi"/>
                <w:sz w:val="24"/>
                <w:szCs w:val="24"/>
              </w:rPr>
              <w:t xml:space="preserve">concert. </w:t>
            </w:r>
            <w:r w:rsidR="00132367">
              <w:rPr>
                <w:rFonts w:asciiTheme="minorHAnsi" w:hAnsiTheme="minorHAnsi" w:cstheme="minorHAnsi"/>
                <w:sz w:val="24"/>
                <w:szCs w:val="24"/>
              </w:rPr>
              <w:t>Her teacher says they “shouldn’t go because … somebody might take us as hostages or plant a bomb in the co</w:t>
            </w:r>
            <w:r w:rsidR="00D13042">
              <w:rPr>
                <w:rFonts w:asciiTheme="minorHAnsi" w:hAnsiTheme="minorHAnsi" w:cstheme="minorHAnsi"/>
                <w:sz w:val="24"/>
                <w:szCs w:val="24"/>
              </w:rPr>
              <w:t>ncert hall.” T</w:t>
            </w:r>
            <w:r w:rsidR="00132367">
              <w:rPr>
                <w:rFonts w:asciiTheme="minorHAnsi" w:hAnsiTheme="minorHAnsi" w:cstheme="minorHAnsi"/>
                <w:sz w:val="24"/>
                <w:szCs w:val="24"/>
              </w:rPr>
              <w:t>he war is slowly creeping into their town</w:t>
            </w:r>
            <w:r w:rsidR="00D13042">
              <w:rPr>
                <w:rFonts w:asciiTheme="minorHAnsi" w:hAnsiTheme="minorHAnsi" w:cstheme="minorHAnsi"/>
                <w:sz w:val="24"/>
                <w:szCs w:val="24"/>
              </w:rPr>
              <w:t xml:space="preserve">. What impact does this have on </w:t>
            </w:r>
            <w:proofErr w:type="spellStart"/>
            <w:r w:rsidR="00D13042">
              <w:rPr>
                <w:rFonts w:asciiTheme="minorHAnsi" w:hAnsiTheme="minorHAnsi" w:cstheme="minorHAnsi"/>
                <w:sz w:val="24"/>
                <w:szCs w:val="24"/>
              </w:rPr>
              <w:t>Zlata’s</w:t>
            </w:r>
            <w:proofErr w:type="spellEnd"/>
            <w:r w:rsidR="00D13042">
              <w:rPr>
                <w:rFonts w:asciiTheme="minorHAnsi" w:hAnsiTheme="minorHAnsi" w:cstheme="minorHAnsi"/>
                <w:sz w:val="24"/>
                <w:szCs w:val="24"/>
              </w:rPr>
              <w:t xml:space="preserve"> life</w:t>
            </w:r>
            <w:r w:rsidR="00132367">
              <w:rPr>
                <w:rFonts w:asciiTheme="minorHAnsi" w:hAnsiTheme="minorHAnsi" w:cstheme="minorHAnsi"/>
                <w:sz w:val="24"/>
                <w:szCs w:val="24"/>
              </w:rPr>
              <w:t>?</w:t>
            </w:r>
          </w:p>
          <w:p w14:paraId="3E6EF146" w14:textId="77777777" w:rsidR="00CA5AB7" w:rsidRDefault="00CA5AB7" w:rsidP="00132367">
            <w:pPr>
              <w:spacing w:after="0" w:line="240" w:lineRule="auto"/>
              <w:contextualSpacing/>
              <w:rPr>
                <w:rFonts w:asciiTheme="minorHAnsi" w:hAnsiTheme="minorHAnsi" w:cstheme="minorHAnsi"/>
                <w:sz w:val="24"/>
                <w:szCs w:val="24"/>
              </w:rPr>
            </w:pPr>
          </w:p>
        </w:tc>
        <w:tc>
          <w:tcPr>
            <w:tcW w:w="1440" w:type="dxa"/>
          </w:tcPr>
          <w:p w14:paraId="412ACD1E" w14:textId="77777777" w:rsidR="00D26F4C" w:rsidRDefault="00D26F4C" w:rsidP="00842031">
            <w:pPr>
              <w:spacing w:after="0" w:line="240" w:lineRule="auto"/>
              <w:contextualSpacing/>
              <w:jc w:val="center"/>
              <w:rPr>
                <w:rFonts w:asciiTheme="minorHAnsi" w:hAnsiTheme="minorHAnsi" w:cstheme="minorHAnsi"/>
                <w:sz w:val="24"/>
                <w:szCs w:val="24"/>
              </w:rPr>
            </w:pPr>
          </w:p>
          <w:p w14:paraId="220BC4B4" w14:textId="77777777" w:rsidR="00D26F4C" w:rsidRDefault="00842031" w:rsidP="0084203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383</w:t>
            </w:r>
          </w:p>
          <w:p w14:paraId="3885E7D6" w14:textId="77777777" w:rsidR="001E286D" w:rsidRDefault="001E286D" w:rsidP="00842031">
            <w:pPr>
              <w:spacing w:after="0" w:line="240" w:lineRule="auto"/>
              <w:contextualSpacing/>
              <w:jc w:val="center"/>
              <w:rPr>
                <w:rFonts w:asciiTheme="minorHAnsi" w:hAnsiTheme="minorHAnsi" w:cstheme="minorHAnsi"/>
                <w:sz w:val="24"/>
                <w:szCs w:val="24"/>
              </w:rPr>
            </w:pPr>
          </w:p>
        </w:tc>
        <w:tc>
          <w:tcPr>
            <w:tcW w:w="5220" w:type="dxa"/>
          </w:tcPr>
          <w:p w14:paraId="041BCA4C" w14:textId="77777777" w:rsidR="001E286D" w:rsidRDefault="00132367" w:rsidP="00322CA4">
            <w:pPr>
              <w:spacing w:after="0" w:line="240" w:lineRule="auto"/>
              <w:contextualSpacing/>
              <w:rPr>
                <w:rFonts w:asciiTheme="minorHAnsi" w:hAnsiTheme="minorHAnsi" w:cstheme="minorHAnsi"/>
                <w:sz w:val="24"/>
                <w:szCs w:val="24"/>
              </w:rPr>
            </w:pPr>
            <w:proofErr w:type="spellStart"/>
            <w:r>
              <w:rPr>
                <w:rFonts w:asciiTheme="minorHAnsi" w:hAnsiTheme="minorHAnsi" w:cstheme="minorHAnsi"/>
                <w:sz w:val="24"/>
                <w:szCs w:val="24"/>
              </w:rPr>
              <w:t>Zlata</w:t>
            </w:r>
            <w:proofErr w:type="spellEnd"/>
            <w:r>
              <w:rPr>
                <w:rFonts w:asciiTheme="minorHAnsi" w:hAnsiTheme="minorHAnsi" w:cstheme="minorHAnsi"/>
                <w:sz w:val="24"/>
                <w:szCs w:val="24"/>
              </w:rPr>
              <w:t xml:space="preserve"> is just a normal student thinking about tests and school one day and the next day, instead of thinking about enjoying a field trip, she is plunged into an alternate r</w:t>
            </w:r>
            <w:r w:rsidR="00CA5AB7">
              <w:rPr>
                <w:rFonts w:asciiTheme="minorHAnsi" w:hAnsiTheme="minorHAnsi" w:cstheme="minorHAnsi"/>
                <w:sz w:val="24"/>
                <w:szCs w:val="24"/>
              </w:rPr>
              <w:t>eality</w:t>
            </w:r>
            <w:r w:rsidR="00D13042">
              <w:rPr>
                <w:rFonts w:asciiTheme="minorHAnsi" w:hAnsiTheme="minorHAnsi" w:cstheme="minorHAnsi"/>
                <w:sz w:val="24"/>
                <w:szCs w:val="24"/>
              </w:rPr>
              <w:t xml:space="preserve">. Now she </w:t>
            </w:r>
            <w:proofErr w:type="gramStart"/>
            <w:r w:rsidR="00D13042">
              <w:rPr>
                <w:rFonts w:asciiTheme="minorHAnsi" w:hAnsiTheme="minorHAnsi" w:cstheme="minorHAnsi"/>
                <w:sz w:val="24"/>
                <w:szCs w:val="24"/>
              </w:rPr>
              <w:t>has to</w:t>
            </w:r>
            <w:proofErr w:type="gramEnd"/>
            <w:r w:rsidR="00D13042">
              <w:rPr>
                <w:rFonts w:asciiTheme="minorHAnsi" w:hAnsiTheme="minorHAnsi" w:cstheme="minorHAnsi"/>
                <w:sz w:val="24"/>
                <w:szCs w:val="24"/>
              </w:rPr>
              <w:t xml:space="preserve"> think about</w:t>
            </w:r>
            <w:r w:rsidR="00CA5AB7">
              <w:rPr>
                <w:rFonts w:asciiTheme="minorHAnsi" w:hAnsiTheme="minorHAnsi" w:cstheme="minorHAnsi"/>
                <w:sz w:val="24"/>
                <w:szCs w:val="24"/>
              </w:rPr>
              <w:t xml:space="preserve"> kidnapping and bombs, a product of the coming war.</w:t>
            </w:r>
            <w:r>
              <w:rPr>
                <w:rFonts w:asciiTheme="minorHAnsi" w:hAnsiTheme="minorHAnsi" w:cstheme="minorHAnsi"/>
                <w:sz w:val="24"/>
                <w:szCs w:val="24"/>
              </w:rPr>
              <w:t xml:space="preserve"> </w:t>
            </w:r>
            <w:r w:rsidR="00322CA4">
              <w:rPr>
                <w:rFonts w:asciiTheme="minorHAnsi" w:hAnsiTheme="minorHAnsi" w:cstheme="minorHAnsi"/>
                <w:sz w:val="24"/>
                <w:szCs w:val="24"/>
              </w:rPr>
              <w:t xml:space="preserve">This shows how even the possibility of violence impacts the normal events in </w:t>
            </w:r>
            <w:proofErr w:type="spellStart"/>
            <w:r w:rsidR="00BF1089">
              <w:rPr>
                <w:rFonts w:asciiTheme="minorHAnsi" w:hAnsiTheme="minorHAnsi" w:cstheme="minorHAnsi"/>
                <w:sz w:val="24"/>
                <w:szCs w:val="24"/>
              </w:rPr>
              <w:t>Zlata’s</w:t>
            </w:r>
            <w:proofErr w:type="spellEnd"/>
            <w:r w:rsidR="00BF1089">
              <w:rPr>
                <w:rFonts w:asciiTheme="minorHAnsi" w:hAnsiTheme="minorHAnsi" w:cstheme="minorHAnsi"/>
                <w:sz w:val="24"/>
                <w:szCs w:val="24"/>
              </w:rPr>
              <w:t xml:space="preserve"> life</w:t>
            </w:r>
            <w:r w:rsidR="00322CA4">
              <w:rPr>
                <w:rFonts w:asciiTheme="minorHAnsi" w:hAnsiTheme="minorHAnsi" w:cstheme="minorHAnsi"/>
                <w:sz w:val="24"/>
                <w:szCs w:val="24"/>
              </w:rPr>
              <w:t>. It is as if there isn’t a “normal” anymore.</w:t>
            </w:r>
          </w:p>
        </w:tc>
      </w:tr>
      <w:tr w:rsidR="001E286D" w14:paraId="58E5FB3D" w14:textId="77777777">
        <w:trPr>
          <w:jc w:val="center"/>
        </w:trPr>
        <w:tc>
          <w:tcPr>
            <w:tcW w:w="5148" w:type="dxa"/>
          </w:tcPr>
          <w:p w14:paraId="7A2B32CA" w14:textId="77777777" w:rsidR="001E286D" w:rsidRDefault="00CA5AB7" w:rsidP="002A7668">
            <w:pPr>
              <w:spacing w:after="0" w:line="240" w:lineRule="auto"/>
              <w:contextualSpacing/>
              <w:rPr>
                <w:rFonts w:asciiTheme="minorHAnsi" w:hAnsiTheme="minorHAnsi" w:cstheme="minorHAnsi"/>
                <w:sz w:val="24"/>
                <w:szCs w:val="24"/>
              </w:rPr>
            </w:pPr>
            <w:proofErr w:type="spellStart"/>
            <w:r>
              <w:rPr>
                <w:rFonts w:asciiTheme="minorHAnsi" w:hAnsiTheme="minorHAnsi" w:cstheme="minorHAnsi"/>
                <w:sz w:val="24"/>
                <w:szCs w:val="24"/>
              </w:rPr>
              <w:t>Zlata</w:t>
            </w:r>
            <w:proofErr w:type="spellEnd"/>
            <w:r>
              <w:rPr>
                <w:rFonts w:asciiTheme="minorHAnsi" w:hAnsiTheme="minorHAnsi" w:cstheme="minorHAnsi"/>
                <w:sz w:val="24"/>
                <w:szCs w:val="24"/>
              </w:rPr>
              <w:t xml:space="preserve"> says she’s afraid to even say what is going to </w:t>
            </w:r>
            <w:r>
              <w:rPr>
                <w:rFonts w:asciiTheme="minorHAnsi" w:hAnsiTheme="minorHAnsi" w:cstheme="minorHAnsi"/>
                <w:sz w:val="24"/>
                <w:szCs w:val="24"/>
              </w:rPr>
              <w:lastRenderedPageBreak/>
              <w:t>happen, “there’s going to be a BOOM-BOOM</w:t>
            </w:r>
            <w:r w:rsidR="00A93883">
              <w:rPr>
                <w:rFonts w:asciiTheme="minorHAnsi" w:hAnsiTheme="minorHAnsi" w:cstheme="minorHAnsi"/>
                <w:sz w:val="24"/>
                <w:szCs w:val="24"/>
              </w:rPr>
              <w:t>, BANG</w:t>
            </w:r>
            <w:r>
              <w:rPr>
                <w:rFonts w:asciiTheme="minorHAnsi" w:hAnsiTheme="minorHAnsi" w:cstheme="minorHAnsi"/>
                <w:sz w:val="24"/>
                <w:szCs w:val="24"/>
              </w:rPr>
              <w:t xml:space="preserve">-BANG, CRASH </w:t>
            </w:r>
            <w:r w:rsidRPr="00D01895">
              <w:rPr>
                <w:rFonts w:asciiTheme="minorHAnsi" w:hAnsiTheme="minorHAnsi" w:cstheme="minorHAnsi"/>
                <w:sz w:val="24"/>
                <w:szCs w:val="24"/>
              </w:rPr>
              <w:t>Sarajevo</w:t>
            </w:r>
            <w:r>
              <w:rPr>
                <w:rFonts w:asciiTheme="minorHAnsi" w:hAnsiTheme="minorHAnsi" w:cstheme="minorHAnsi"/>
                <w:sz w:val="24"/>
                <w:szCs w:val="24"/>
              </w:rPr>
              <w:t xml:space="preserve">…they’re going to bomb Sarajevo.” She states that people don’t want war and that it is the worst thing in the world. </w:t>
            </w:r>
            <w:r w:rsidR="00D21458">
              <w:rPr>
                <w:rFonts w:asciiTheme="minorHAnsi" w:hAnsiTheme="minorHAnsi" w:cstheme="minorHAnsi"/>
                <w:sz w:val="24"/>
                <w:szCs w:val="24"/>
              </w:rPr>
              <w:t xml:space="preserve">She joins an </w:t>
            </w:r>
            <w:proofErr w:type="spellStart"/>
            <w:proofErr w:type="gramStart"/>
            <w:r w:rsidR="00D21458">
              <w:rPr>
                <w:rFonts w:asciiTheme="minorHAnsi" w:hAnsiTheme="minorHAnsi" w:cstheme="minorHAnsi"/>
                <w:sz w:val="24"/>
                <w:szCs w:val="24"/>
              </w:rPr>
              <w:t>anti war</w:t>
            </w:r>
            <w:proofErr w:type="spellEnd"/>
            <w:proofErr w:type="gramEnd"/>
            <w:r w:rsidR="00D21458">
              <w:rPr>
                <w:rFonts w:asciiTheme="minorHAnsi" w:hAnsiTheme="minorHAnsi" w:cstheme="minorHAnsi"/>
                <w:sz w:val="24"/>
                <w:szCs w:val="24"/>
              </w:rPr>
              <w:t xml:space="preserve"> march. She states that w</w:t>
            </w:r>
            <w:r>
              <w:rPr>
                <w:rFonts w:asciiTheme="minorHAnsi" w:hAnsiTheme="minorHAnsi" w:cstheme="minorHAnsi"/>
                <w:sz w:val="24"/>
                <w:szCs w:val="24"/>
              </w:rPr>
              <w:t>ar is inhuman.</w:t>
            </w:r>
          </w:p>
          <w:p w14:paraId="66487341" w14:textId="77777777" w:rsidR="002D7862" w:rsidRDefault="002D7862" w:rsidP="002A7668">
            <w:pPr>
              <w:spacing w:after="0" w:line="240" w:lineRule="auto"/>
              <w:contextualSpacing/>
              <w:rPr>
                <w:rFonts w:asciiTheme="minorHAnsi" w:hAnsiTheme="minorHAnsi" w:cstheme="minorHAnsi"/>
                <w:sz w:val="24"/>
                <w:szCs w:val="24"/>
              </w:rPr>
            </w:pPr>
          </w:p>
        </w:tc>
        <w:tc>
          <w:tcPr>
            <w:tcW w:w="1440" w:type="dxa"/>
          </w:tcPr>
          <w:p w14:paraId="047A78D5" w14:textId="77777777" w:rsidR="001E286D" w:rsidRDefault="001E286D" w:rsidP="00842031">
            <w:pPr>
              <w:spacing w:after="0" w:line="240" w:lineRule="auto"/>
              <w:contextualSpacing/>
              <w:jc w:val="center"/>
              <w:rPr>
                <w:rFonts w:asciiTheme="minorHAnsi" w:hAnsiTheme="minorHAnsi" w:cstheme="minorHAnsi"/>
                <w:sz w:val="24"/>
                <w:szCs w:val="24"/>
              </w:rPr>
            </w:pPr>
          </w:p>
          <w:p w14:paraId="697A2C4A" w14:textId="77777777" w:rsidR="00842031" w:rsidRDefault="00576EEA" w:rsidP="00875E1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38</w:t>
            </w:r>
            <w:r w:rsidR="00875E14">
              <w:rPr>
                <w:rFonts w:asciiTheme="minorHAnsi" w:hAnsiTheme="minorHAnsi" w:cstheme="minorHAnsi"/>
                <w:sz w:val="24"/>
                <w:szCs w:val="24"/>
              </w:rPr>
              <w:t>4</w:t>
            </w:r>
          </w:p>
        </w:tc>
        <w:tc>
          <w:tcPr>
            <w:tcW w:w="5220" w:type="dxa"/>
          </w:tcPr>
          <w:p w14:paraId="0F01F378" w14:textId="77777777" w:rsidR="001E286D" w:rsidRDefault="002D786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This evidence shows us that </w:t>
            </w:r>
            <w:proofErr w:type="spellStart"/>
            <w:r>
              <w:rPr>
                <w:rFonts w:asciiTheme="minorHAnsi" w:hAnsiTheme="minorHAnsi" w:cstheme="minorHAnsi"/>
                <w:sz w:val="24"/>
                <w:szCs w:val="24"/>
              </w:rPr>
              <w:t>Zlata</w:t>
            </w:r>
            <w:proofErr w:type="spellEnd"/>
            <w:r>
              <w:rPr>
                <w:rFonts w:asciiTheme="minorHAnsi" w:hAnsiTheme="minorHAnsi" w:cstheme="minorHAnsi"/>
                <w:sz w:val="24"/>
                <w:szCs w:val="24"/>
              </w:rPr>
              <w:t xml:space="preserve"> fears even </w:t>
            </w:r>
            <w:r>
              <w:rPr>
                <w:rFonts w:asciiTheme="minorHAnsi" w:hAnsiTheme="minorHAnsi" w:cstheme="minorHAnsi"/>
                <w:sz w:val="24"/>
                <w:szCs w:val="24"/>
              </w:rPr>
              <w:lastRenderedPageBreak/>
              <w:t>talking about the war. It lets us know what she thinks about war.</w:t>
            </w:r>
          </w:p>
        </w:tc>
      </w:tr>
      <w:tr w:rsidR="001E286D" w14:paraId="41F96673" w14:textId="77777777">
        <w:trPr>
          <w:jc w:val="center"/>
        </w:trPr>
        <w:tc>
          <w:tcPr>
            <w:tcW w:w="5148" w:type="dxa"/>
          </w:tcPr>
          <w:p w14:paraId="09E4394B" w14:textId="77777777" w:rsidR="001E286D" w:rsidRDefault="002D7862" w:rsidP="002A7668">
            <w:pPr>
              <w:spacing w:after="0" w:line="240" w:lineRule="auto"/>
              <w:contextualSpacing/>
              <w:rPr>
                <w:rFonts w:asciiTheme="minorHAnsi" w:hAnsiTheme="minorHAnsi" w:cstheme="minorHAnsi"/>
                <w:sz w:val="24"/>
                <w:szCs w:val="24"/>
              </w:rPr>
            </w:pPr>
            <w:proofErr w:type="spellStart"/>
            <w:r>
              <w:rPr>
                <w:rFonts w:asciiTheme="minorHAnsi" w:hAnsiTheme="minorHAnsi" w:cstheme="minorHAnsi"/>
                <w:sz w:val="24"/>
                <w:szCs w:val="24"/>
              </w:rPr>
              <w:lastRenderedPageBreak/>
              <w:t>Zlata</w:t>
            </w:r>
            <w:proofErr w:type="spellEnd"/>
            <w:r>
              <w:rPr>
                <w:rFonts w:asciiTheme="minorHAnsi" w:hAnsiTheme="minorHAnsi" w:cstheme="minorHAnsi"/>
                <w:sz w:val="24"/>
                <w:szCs w:val="24"/>
              </w:rPr>
              <w:t xml:space="preserve"> describes people leaving in large numbers and crowding the airport and train and bus stations. Friends and families are separating. People are whispering and crying, undecided about what actions to take</w:t>
            </w:r>
          </w:p>
          <w:p w14:paraId="13769577" w14:textId="77777777" w:rsidR="00D21458" w:rsidRDefault="00D21458" w:rsidP="002A7668">
            <w:pPr>
              <w:spacing w:after="0" w:line="240" w:lineRule="auto"/>
              <w:contextualSpacing/>
              <w:rPr>
                <w:rFonts w:asciiTheme="minorHAnsi" w:hAnsiTheme="minorHAnsi" w:cstheme="minorHAnsi"/>
                <w:sz w:val="24"/>
                <w:szCs w:val="24"/>
              </w:rPr>
            </w:pPr>
          </w:p>
          <w:p w14:paraId="4750B7F1" w14:textId="77777777" w:rsidR="00752CE4" w:rsidRDefault="00752CE4" w:rsidP="002A7668">
            <w:pPr>
              <w:spacing w:after="0" w:line="240" w:lineRule="auto"/>
              <w:contextualSpacing/>
              <w:rPr>
                <w:rFonts w:asciiTheme="minorHAnsi" w:hAnsiTheme="minorHAnsi" w:cstheme="minorHAnsi"/>
                <w:sz w:val="24"/>
                <w:szCs w:val="24"/>
              </w:rPr>
            </w:pPr>
          </w:p>
        </w:tc>
        <w:tc>
          <w:tcPr>
            <w:tcW w:w="1440" w:type="dxa"/>
          </w:tcPr>
          <w:p w14:paraId="7EAD7DDA" w14:textId="77777777" w:rsidR="001E286D" w:rsidRDefault="001E286D" w:rsidP="00842031">
            <w:pPr>
              <w:spacing w:after="0" w:line="240" w:lineRule="auto"/>
              <w:contextualSpacing/>
              <w:jc w:val="center"/>
              <w:rPr>
                <w:rFonts w:asciiTheme="minorHAnsi" w:hAnsiTheme="minorHAnsi" w:cstheme="minorHAnsi"/>
                <w:sz w:val="24"/>
                <w:szCs w:val="24"/>
              </w:rPr>
            </w:pPr>
          </w:p>
          <w:p w14:paraId="60C20436" w14:textId="77777777" w:rsidR="002D7862" w:rsidRDefault="002D7862" w:rsidP="0084203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385</w:t>
            </w:r>
          </w:p>
        </w:tc>
        <w:tc>
          <w:tcPr>
            <w:tcW w:w="5220" w:type="dxa"/>
          </w:tcPr>
          <w:p w14:paraId="0E287ABD" w14:textId="77777777" w:rsidR="001E286D" w:rsidRDefault="002D786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Here the reader is being given some of the details that show how the war was beginning to affect people’s lives.</w:t>
            </w:r>
          </w:p>
        </w:tc>
      </w:tr>
      <w:tr w:rsidR="001E286D" w14:paraId="25B9DB0F" w14:textId="77777777">
        <w:trPr>
          <w:jc w:val="center"/>
        </w:trPr>
        <w:tc>
          <w:tcPr>
            <w:tcW w:w="5148" w:type="dxa"/>
          </w:tcPr>
          <w:p w14:paraId="17DC0FB0" w14:textId="77777777" w:rsidR="001E286D" w:rsidRDefault="00D21458" w:rsidP="00061DF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For </w:t>
            </w:r>
            <w:proofErr w:type="spellStart"/>
            <w:r>
              <w:rPr>
                <w:rFonts w:asciiTheme="minorHAnsi" w:hAnsiTheme="minorHAnsi" w:cstheme="minorHAnsi"/>
                <w:sz w:val="24"/>
                <w:szCs w:val="24"/>
              </w:rPr>
              <w:t>Zlata</w:t>
            </w:r>
            <w:proofErr w:type="spellEnd"/>
            <w:r>
              <w:rPr>
                <w:rFonts w:asciiTheme="minorHAnsi" w:hAnsiTheme="minorHAnsi" w:cstheme="minorHAnsi"/>
                <w:sz w:val="24"/>
                <w:szCs w:val="24"/>
              </w:rPr>
              <w:t xml:space="preserve">, May 2, 1992 was the worst day ever in Sarajevo. Because the shooting started, the family </w:t>
            </w:r>
            <w:r w:rsidR="00D55EB1">
              <w:rPr>
                <w:rFonts w:asciiTheme="minorHAnsi" w:hAnsiTheme="minorHAnsi" w:cstheme="minorHAnsi"/>
                <w:sz w:val="24"/>
                <w:szCs w:val="24"/>
              </w:rPr>
              <w:t xml:space="preserve">had to go down to their cellar. </w:t>
            </w:r>
            <w:r w:rsidR="00B83AF5">
              <w:rPr>
                <w:rFonts w:asciiTheme="minorHAnsi" w:hAnsiTheme="minorHAnsi" w:cstheme="minorHAnsi"/>
                <w:sz w:val="24"/>
                <w:szCs w:val="24"/>
              </w:rPr>
              <w:t>“</w:t>
            </w:r>
            <w:r w:rsidR="00A93883">
              <w:rPr>
                <w:rFonts w:asciiTheme="minorHAnsi" w:hAnsiTheme="minorHAnsi" w:cstheme="minorHAnsi"/>
                <w:sz w:val="24"/>
                <w:szCs w:val="24"/>
              </w:rPr>
              <w:t>This</w:t>
            </w:r>
            <w:r w:rsidR="00B83AF5">
              <w:rPr>
                <w:rFonts w:asciiTheme="minorHAnsi" w:hAnsiTheme="minorHAnsi" w:cstheme="minorHAnsi"/>
                <w:sz w:val="24"/>
                <w:szCs w:val="24"/>
              </w:rPr>
              <w:t xml:space="preserve"> awful cellar was the only place that could save our lives.” </w:t>
            </w:r>
            <w:r>
              <w:rPr>
                <w:rFonts w:asciiTheme="minorHAnsi" w:hAnsiTheme="minorHAnsi" w:cstheme="minorHAnsi"/>
                <w:sz w:val="24"/>
                <w:szCs w:val="24"/>
              </w:rPr>
              <w:t>It was “ugly, dark, smelly</w:t>
            </w:r>
            <w:r w:rsidR="009B64D5">
              <w:rPr>
                <w:rFonts w:asciiTheme="minorHAnsi" w:hAnsiTheme="minorHAnsi" w:cstheme="minorHAnsi"/>
                <w:sz w:val="24"/>
                <w:szCs w:val="24"/>
              </w:rPr>
              <w:t xml:space="preserve">.” </w:t>
            </w:r>
            <w:proofErr w:type="spellStart"/>
            <w:r w:rsidR="009B64D5">
              <w:rPr>
                <w:rFonts w:asciiTheme="minorHAnsi" w:hAnsiTheme="minorHAnsi" w:cstheme="minorHAnsi"/>
                <w:sz w:val="24"/>
                <w:szCs w:val="24"/>
              </w:rPr>
              <w:t>Zlata</w:t>
            </w:r>
            <w:proofErr w:type="spellEnd"/>
            <w:r w:rsidR="009B64D5">
              <w:rPr>
                <w:rFonts w:asciiTheme="minorHAnsi" w:hAnsiTheme="minorHAnsi" w:cstheme="minorHAnsi"/>
                <w:sz w:val="24"/>
                <w:szCs w:val="24"/>
              </w:rPr>
              <w:t xml:space="preserve"> </w:t>
            </w:r>
            <w:proofErr w:type="gramStart"/>
            <w:r w:rsidR="009B64D5">
              <w:rPr>
                <w:rFonts w:asciiTheme="minorHAnsi" w:hAnsiTheme="minorHAnsi" w:cstheme="minorHAnsi"/>
                <w:sz w:val="24"/>
                <w:szCs w:val="24"/>
              </w:rPr>
              <w:t>says,</w:t>
            </w:r>
            <w:r w:rsidR="00B83AF5">
              <w:rPr>
                <w:rFonts w:asciiTheme="minorHAnsi" w:hAnsiTheme="minorHAnsi" w:cstheme="minorHAnsi"/>
                <w:sz w:val="24"/>
                <w:szCs w:val="24"/>
              </w:rPr>
              <w:t>“</w:t>
            </w:r>
            <w:proofErr w:type="gramEnd"/>
            <w:r w:rsidR="00B83AF5">
              <w:rPr>
                <w:rFonts w:asciiTheme="minorHAnsi" w:hAnsiTheme="minorHAnsi" w:cstheme="minorHAnsi"/>
                <w:sz w:val="24"/>
                <w:szCs w:val="24"/>
              </w:rPr>
              <w:t xml:space="preserve"> We listened to the pounding shells, the shooting, the thundering noise ove</w:t>
            </w:r>
            <w:r w:rsidR="009B64D5">
              <w:rPr>
                <w:rFonts w:asciiTheme="minorHAnsi" w:hAnsiTheme="minorHAnsi" w:cstheme="minorHAnsi"/>
                <w:sz w:val="24"/>
                <w:szCs w:val="24"/>
              </w:rPr>
              <w:t>rhead. We even heard planes.” “</w:t>
            </w:r>
            <w:r w:rsidR="00B83AF5">
              <w:rPr>
                <w:rFonts w:asciiTheme="minorHAnsi" w:hAnsiTheme="minorHAnsi" w:cstheme="minorHAnsi"/>
                <w:sz w:val="24"/>
                <w:szCs w:val="24"/>
              </w:rPr>
              <w:t>We heard glass shattering…I put my fingers in my ears to block out the terrible sounds.</w:t>
            </w:r>
            <w:r w:rsidR="00061DFD">
              <w:rPr>
                <w:rFonts w:cstheme="minorHAnsi"/>
                <w:sz w:val="24"/>
                <w:szCs w:val="24"/>
              </w:rPr>
              <w:t xml:space="preserve"> </w:t>
            </w:r>
            <w:r w:rsidR="005A4CEC">
              <w:rPr>
                <w:rFonts w:cstheme="minorHAnsi"/>
                <w:sz w:val="24"/>
                <w:szCs w:val="24"/>
              </w:rPr>
              <w:t xml:space="preserve">I was worried about </w:t>
            </w:r>
            <w:proofErr w:type="spellStart"/>
            <w:r w:rsidR="005A4CEC">
              <w:rPr>
                <w:rFonts w:cstheme="minorHAnsi"/>
                <w:sz w:val="24"/>
                <w:szCs w:val="24"/>
              </w:rPr>
              <w:t>Cicko</w:t>
            </w:r>
            <w:proofErr w:type="spellEnd"/>
            <w:r w:rsidR="005A4CEC">
              <w:rPr>
                <w:rFonts w:cstheme="minorHAnsi"/>
                <w:sz w:val="24"/>
                <w:szCs w:val="24"/>
              </w:rPr>
              <w:t xml:space="preserve">…Would something hit him?  I was terribly hungry and thirsty.” </w:t>
            </w:r>
          </w:p>
        </w:tc>
        <w:tc>
          <w:tcPr>
            <w:tcW w:w="1440" w:type="dxa"/>
          </w:tcPr>
          <w:p w14:paraId="70529878" w14:textId="77777777" w:rsidR="001E286D" w:rsidRDefault="001E286D" w:rsidP="00842031">
            <w:pPr>
              <w:spacing w:after="0" w:line="240" w:lineRule="auto"/>
              <w:contextualSpacing/>
              <w:jc w:val="center"/>
              <w:rPr>
                <w:rFonts w:asciiTheme="minorHAnsi" w:hAnsiTheme="minorHAnsi" w:cstheme="minorHAnsi"/>
                <w:sz w:val="24"/>
                <w:szCs w:val="24"/>
              </w:rPr>
            </w:pPr>
          </w:p>
          <w:p w14:paraId="2BB02304" w14:textId="77777777" w:rsidR="00561DE0" w:rsidRDefault="00561DE0" w:rsidP="00842031">
            <w:pPr>
              <w:spacing w:after="0" w:line="240" w:lineRule="auto"/>
              <w:contextualSpacing/>
              <w:jc w:val="center"/>
              <w:rPr>
                <w:rFonts w:asciiTheme="minorHAnsi" w:hAnsiTheme="minorHAnsi" w:cstheme="minorHAnsi"/>
                <w:sz w:val="24"/>
                <w:szCs w:val="24"/>
              </w:rPr>
            </w:pPr>
          </w:p>
          <w:p w14:paraId="1F3C07D4" w14:textId="77777777" w:rsidR="00B83AF5" w:rsidRDefault="00B83AF5" w:rsidP="0084203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385</w:t>
            </w:r>
          </w:p>
        </w:tc>
        <w:tc>
          <w:tcPr>
            <w:tcW w:w="5220" w:type="dxa"/>
          </w:tcPr>
          <w:p w14:paraId="5D050C68" w14:textId="77777777" w:rsidR="001E286D" w:rsidRPr="005A4CEC" w:rsidRDefault="00B83AF5" w:rsidP="005A4CEC">
            <w:pPr>
              <w:spacing w:after="0" w:line="240" w:lineRule="auto"/>
              <w:contextualSpacing/>
              <w:rPr>
                <w:rFonts w:cstheme="minorHAnsi"/>
                <w:sz w:val="24"/>
                <w:szCs w:val="24"/>
              </w:rPr>
            </w:pPr>
            <w:r>
              <w:rPr>
                <w:rFonts w:asciiTheme="minorHAnsi" w:hAnsiTheme="minorHAnsi" w:cstheme="minorHAnsi"/>
                <w:sz w:val="24"/>
                <w:szCs w:val="24"/>
              </w:rPr>
              <w:t xml:space="preserve">Even though the family is sheltered in the cellar, </w:t>
            </w:r>
            <w:r w:rsidR="00DA3154">
              <w:rPr>
                <w:rFonts w:asciiTheme="minorHAnsi" w:hAnsiTheme="minorHAnsi" w:cstheme="minorHAnsi"/>
                <w:sz w:val="24"/>
                <w:szCs w:val="24"/>
              </w:rPr>
              <w:t>what the family was hearing gives</w:t>
            </w:r>
            <w:r>
              <w:rPr>
                <w:rFonts w:asciiTheme="minorHAnsi" w:hAnsiTheme="minorHAnsi" w:cstheme="minorHAnsi"/>
                <w:sz w:val="24"/>
                <w:szCs w:val="24"/>
              </w:rPr>
              <w:t xml:space="preserve"> the reader a realistic sense of what was happening </w:t>
            </w:r>
            <w:r w:rsidR="00DA3154">
              <w:rPr>
                <w:rFonts w:asciiTheme="minorHAnsi" w:hAnsiTheme="minorHAnsi" w:cstheme="minorHAnsi"/>
                <w:sz w:val="24"/>
                <w:szCs w:val="24"/>
              </w:rPr>
              <w:t xml:space="preserve">outside </w:t>
            </w:r>
            <w:r>
              <w:rPr>
                <w:rFonts w:asciiTheme="minorHAnsi" w:hAnsiTheme="minorHAnsi" w:cstheme="minorHAnsi"/>
                <w:sz w:val="24"/>
                <w:szCs w:val="24"/>
              </w:rPr>
              <w:t xml:space="preserve">as the war approached the </w:t>
            </w:r>
            <w:proofErr w:type="spellStart"/>
            <w:r>
              <w:rPr>
                <w:rFonts w:asciiTheme="minorHAnsi" w:hAnsiTheme="minorHAnsi" w:cstheme="minorHAnsi"/>
                <w:sz w:val="24"/>
                <w:szCs w:val="24"/>
              </w:rPr>
              <w:t>Filipovic</w:t>
            </w:r>
            <w:proofErr w:type="spellEnd"/>
            <w:r>
              <w:rPr>
                <w:rFonts w:asciiTheme="minorHAnsi" w:hAnsiTheme="minorHAnsi" w:cstheme="minorHAnsi"/>
                <w:sz w:val="24"/>
                <w:szCs w:val="24"/>
              </w:rPr>
              <w:t xml:space="preserve"> family home.</w:t>
            </w:r>
            <w:r w:rsidR="005A4CEC">
              <w:rPr>
                <w:rFonts w:cstheme="minorHAnsi"/>
                <w:sz w:val="24"/>
                <w:szCs w:val="24"/>
              </w:rPr>
              <w:t xml:space="preserve"> With words like, </w:t>
            </w:r>
            <w:proofErr w:type="gramStart"/>
            <w:r w:rsidR="005A4CEC">
              <w:rPr>
                <w:rFonts w:cstheme="minorHAnsi"/>
                <w:sz w:val="24"/>
                <w:szCs w:val="24"/>
              </w:rPr>
              <w:t>“ shooting</w:t>
            </w:r>
            <w:proofErr w:type="gramEnd"/>
            <w:r w:rsidR="005A4CEC">
              <w:rPr>
                <w:rFonts w:cstheme="minorHAnsi"/>
                <w:sz w:val="24"/>
                <w:szCs w:val="24"/>
              </w:rPr>
              <w:t>,” “thundering noise,” “Horrible”, “terrible sounds,” “worried,”</w:t>
            </w:r>
            <w:r w:rsidR="005A4CEC">
              <w:rPr>
                <w:rFonts w:asciiTheme="minorHAnsi" w:hAnsiTheme="minorHAnsi" w:cstheme="minorHAnsi"/>
                <w:sz w:val="24"/>
                <w:szCs w:val="24"/>
              </w:rPr>
              <w:t xml:space="preserve"> </w:t>
            </w:r>
            <w:proofErr w:type="spellStart"/>
            <w:r w:rsidR="005A4CEC">
              <w:rPr>
                <w:rFonts w:asciiTheme="minorHAnsi" w:hAnsiTheme="minorHAnsi" w:cstheme="minorHAnsi"/>
                <w:sz w:val="24"/>
                <w:szCs w:val="24"/>
              </w:rPr>
              <w:t>Zlata</w:t>
            </w:r>
            <w:proofErr w:type="spellEnd"/>
            <w:r w:rsidR="005A4CEC">
              <w:rPr>
                <w:rFonts w:asciiTheme="minorHAnsi" w:hAnsiTheme="minorHAnsi" w:cstheme="minorHAnsi"/>
                <w:sz w:val="24"/>
                <w:szCs w:val="24"/>
              </w:rPr>
              <w:t xml:space="preserve"> creates a sense of the confusion and feelings of terror,</w:t>
            </w:r>
            <w:r w:rsidR="00A12C26">
              <w:rPr>
                <w:rFonts w:cstheme="minorHAnsi"/>
                <w:sz w:val="24"/>
                <w:szCs w:val="24"/>
              </w:rPr>
              <w:t xml:space="preserve"> </w:t>
            </w:r>
            <w:r w:rsidR="005A4CEC">
              <w:rPr>
                <w:rFonts w:cstheme="minorHAnsi"/>
                <w:sz w:val="24"/>
                <w:szCs w:val="24"/>
              </w:rPr>
              <w:t>and uncertainty</w:t>
            </w:r>
            <w:r w:rsidR="005A4CEC">
              <w:rPr>
                <w:rFonts w:asciiTheme="minorHAnsi" w:hAnsiTheme="minorHAnsi" w:cstheme="minorHAnsi"/>
                <w:sz w:val="24"/>
                <w:szCs w:val="24"/>
              </w:rPr>
              <w:t xml:space="preserve"> that the family is experiencing as they wait in the cellar for the shooting</w:t>
            </w:r>
            <w:r w:rsidR="005A4CEC">
              <w:rPr>
                <w:rFonts w:cstheme="minorHAnsi"/>
                <w:sz w:val="24"/>
                <w:szCs w:val="24"/>
              </w:rPr>
              <w:t xml:space="preserve"> </w:t>
            </w:r>
            <w:r w:rsidR="00DA3154">
              <w:rPr>
                <w:rFonts w:asciiTheme="minorHAnsi" w:hAnsiTheme="minorHAnsi" w:cstheme="minorHAnsi"/>
                <w:sz w:val="24"/>
                <w:szCs w:val="24"/>
              </w:rPr>
              <w:t>to stop.</w:t>
            </w:r>
          </w:p>
        </w:tc>
      </w:tr>
      <w:tr w:rsidR="00A12C26" w14:paraId="434211EE" w14:textId="77777777">
        <w:trPr>
          <w:jc w:val="center"/>
        </w:trPr>
        <w:tc>
          <w:tcPr>
            <w:tcW w:w="5148" w:type="dxa"/>
          </w:tcPr>
          <w:p w14:paraId="661589CA" w14:textId="77777777" w:rsidR="00A12C26" w:rsidRDefault="00D14E38" w:rsidP="00A93883">
            <w:pPr>
              <w:spacing w:after="0" w:line="240" w:lineRule="auto"/>
              <w:contextualSpacing/>
              <w:rPr>
                <w:rFonts w:asciiTheme="minorHAnsi" w:hAnsiTheme="minorHAnsi" w:cstheme="minorHAnsi"/>
                <w:sz w:val="24"/>
                <w:szCs w:val="24"/>
              </w:rPr>
            </w:pPr>
            <w:r>
              <w:rPr>
                <w:sz w:val="24"/>
                <w:szCs w:val="24"/>
              </w:rPr>
              <w:t xml:space="preserve">A statement on page 385 explains how </w:t>
            </w:r>
            <w:proofErr w:type="spellStart"/>
            <w:r>
              <w:rPr>
                <w:sz w:val="24"/>
                <w:szCs w:val="24"/>
              </w:rPr>
              <w:t>Zlata</w:t>
            </w:r>
            <w:proofErr w:type="spellEnd"/>
            <w:r>
              <w:rPr>
                <w:sz w:val="24"/>
                <w:szCs w:val="24"/>
              </w:rPr>
              <w:t xml:space="preserve"> coped</w:t>
            </w:r>
            <w:r w:rsidR="00A93883">
              <w:rPr>
                <w:sz w:val="24"/>
                <w:szCs w:val="24"/>
              </w:rPr>
              <w:t xml:space="preserve"> with</w:t>
            </w:r>
            <w:r>
              <w:rPr>
                <w:sz w:val="24"/>
                <w:szCs w:val="24"/>
              </w:rPr>
              <w:t xml:space="preserve"> sheltering in their awful, ugly, dark, and smelly cellar. How did she cope? Cite your evidence.</w:t>
            </w:r>
          </w:p>
        </w:tc>
        <w:tc>
          <w:tcPr>
            <w:tcW w:w="1440" w:type="dxa"/>
          </w:tcPr>
          <w:p w14:paraId="63540530" w14:textId="77777777" w:rsidR="00A12C26" w:rsidRDefault="00A12C26" w:rsidP="00842031">
            <w:pPr>
              <w:spacing w:after="0" w:line="240" w:lineRule="auto"/>
              <w:contextualSpacing/>
              <w:jc w:val="center"/>
              <w:rPr>
                <w:rFonts w:asciiTheme="minorHAnsi" w:hAnsiTheme="minorHAnsi" w:cstheme="minorHAnsi"/>
                <w:sz w:val="24"/>
                <w:szCs w:val="24"/>
              </w:rPr>
            </w:pPr>
          </w:p>
          <w:p w14:paraId="2957F77A" w14:textId="77777777" w:rsidR="00D14E38" w:rsidRDefault="00D14E38" w:rsidP="0084203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385</w:t>
            </w:r>
          </w:p>
        </w:tc>
        <w:tc>
          <w:tcPr>
            <w:tcW w:w="5220" w:type="dxa"/>
          </w:tcPr>
          <w:p w14:paraId="2EBDD285" w14:textId="77777777" w:rsidR="00A12C26" w:rsidRDefault="00D14E38" w:rsidP="005A4CEC">
            <w:pPr>
              <w:spacing w:after="0" w:line="240" w:lineRule="auto"/>
              <w:contextualSpacing/>
              <w:rPr>
                <w:rFonts w:asciiTheme="minorHAnsi" w:hAnsiTheme="minorHAnsi" w:cstheme="minorHAnsi"/>
                <w:sz w:val="24"/>
                <w:szCs w:val="24"/>
              </w:rPr>
            </w:pPr>
            <w:r>
              <w:rPr>
                <w:sz w:val="24"/>
                <w:szCs w:val="24"/>
              </w:rPr>
              <w:t xml:space="preserve">On page 385 </w:t>
            </w:r>
            <w:proofErr w:type="spellStart"/>
            <w:r>
              <w:rPr>
                <w:sz w:val="24"/>
                <w:szCs w:val="24"/>
              </w:rPr>
              <w:t>Zlata</w:t>
            </w:r>
            <w:proofErr w:type="spellEnd"/>
            <w:r>
              <w:rPr>
                <w:sz w:val="24"/>
                <w:szCs w:val="24"/>
              </w:rPr>
              <w:t xml:space="preserve"> writes, “At one moment I realized that this awful cellar was the only place that could save our lives. Suddenly, </w:t>
            </w:r>
            <w:proofErr w:type="gramStart"/>
            <w:r>
              <w:rPr>
                <w:sz w:val="24"/>
                <w:szCs w:val="24"/>
              </w:rPr>
              <w:t>It</w:t>
            </w:r>
            <w:proofErr w:type="gramEnd"/>
            <w:r>
              <w:rPr>
                <w:sz w:val="24"/>
                <w:szCs w:val="24"/>
              </w:rPr>
              <w:t xml:space="preserve"> started to look almost warm and nice.”</w:t>
            </w:r>
            <w:r w:rsidR="004F2BA2">
              <w:rPr>
                <w:sz w:val="24"/>
                <w:szCs w:val="24"/>
              </w:rPr>
              <w:t xml:space="preserve"> She accepted the cellar as </w:t>
            </w:r>
            <w:proofErr w:type="gramStart"/>
            <w:r w:rsidR="004F2BA2">
              <w:rPr>
                <w:sz w:val="24"/>
                <w:szCs w:val="24"/>
              </w:rPr>
              <w:t>a safe haven</w:t>
            </w:r>
            <w:proofErr w:type="gramEnd"/>
            <w:r w:rsidR="004F2BA2">
              <w:rPr>
                <w:sz w:val="24"/>
                <w:szCs w:val="24"/>
              </w:rPr>
              <w:t>.</w:t>
            </w:r>
          </w:p>
        </w:tc>
      </w:tr>
      <w:tr w:rsidR="001E286D" w14:paraId="60134C1E" w14:textId="77777777">
        <w:trPr>
          <w:jc w:val="center"/>
        </w:trPr>
        <w:tc>
          <w:tcPr>
            <w:tcW w:w="5148" w:type="dxa"/>
          </w:tcPr>
          <w:p w14:paraId="58B6BA97" w14:textId="77777777" w:rsidR="001E286D" w:rsidRDefault="003077D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“We’ve rearranged things in the apartment. My </w:t>
            </w:r>
            <w:r>
              <w:rPr>
                <w:rFonts w:asciiTheme="minorHAnsi" w:hAnsiTheme="minorHAnsi" w:cstheme="minorHAnsi"/>
                <w:sz w:val="24"/>
                <w:szCs w:val="24"/>
              </w:rPr>
              <w:lastRenderedPageBreak/>
              <w:t xml:space="preserve">room and </w:t>
            </w:r>
            <w:r w:rsidR="009C0035">
              <w:rPr>
                <w:rFonts w:asciiTheme="minorHAnsi" w:hAnsiTheme="minorHAnsi" w:cstheme="minorHAnsi"/>
                <w:sz w:val="24"/>
                <w:szCs w:val="24"/>
              </w:rPr>
              <w:t>Mommy</w:t>
            </w:r>
            <w:r>
              <w:rPr>
                <w:rFonts w:asciiTheme="minorHAnsi" w:hAnsiTheme="minorHAnsi" w:cstheme="minorHAnsi"/>
                <w:sz w:val="24"/>
                <w:szCs w:val="24"/>
              </w:rPr>
              <w:t xml:space="preserve"> and Daddy’s are too dangerous to be</w:t>
            </w:r>
            <w:r w:rsidR="009C0035">
              <w:rPr>
                <w:rFonts w:asciiTheme="minorHAnsi" w:hAnsiTheme="minorHAnsi" w:cstheme="minorHAnsi"/>
                <w:sz w:val="24"/>
                <w:szCs w:val="24"/>
              </w:rPr>
              <w:t xml:space="preserve"> in</w:t>
            </w:r>
            <w:r>
              <w:rPr>
                <w:rFonts w:asciiTheme="minorHAnsi" w:hAnsiTheme="minorHAnsi" w:cstheme="minorHAnsi"/>
                <w:sz w:val="24"/>
                <w:szCs w:val="24"/>
              </w:rPr>
              <w:t>…</w:t>
            </w:r>
            <w:r w:rsidR="00325FE2">
              <w:rPr>
                <w:rFonts w:asciiTheme="minorHAnsi" w:hAnsiTheme="minorHAnsi" w:cstheme="minorHAnsi"/>
                <w:sz w:val="24"/>
                <w:szCs w:val="24"/>
              </w:rPr>
              <w:t>. We’ve</w:t>
            </w:r>
            <w:r>
              <w:rPr>
                <w:rFonts w:asciiTheme="minorHAnsi" w:hAnsiTheme="minorHAnsi" w:cstheme="minorHAnsi"/>
                <w:sz w:val="24"/>
                <w:szCs w:val="24"/>
              </w:rPr>
              <w:t xml:space="preserve"> turned everything around for safety</w:t>
            </w:r>
            <w:r w:rsidR="00B96A05">
              <w:rPr>
                <w:rFonts w:asciiTheme="minorHAnsi" w:hAnsiTheme="minorHAnsi" w:cstheme="minorHAnsi"/>
                <w:sz w:val="24"/>
                <w:szCs w:val="24"/>
              </w:rPr>
              <w:t xml:space="preserve">.” </w:t>
            </w:r>
            <w:r w:rsidR="00B96A05">
              <w:rPr>
                <w:rFonts w:cstheme="minorHAnsi"/>
                <w:sz w:val="24"/>
                <w:szCs w:val="24"/>
              </w:rPr>
              <w:t xml:space="preserve"> </w:t>
            </w:r>
            <w:proofErr w:type="spellStart"/>
            <w:r w:rsidR="00B96A05">
              <w:rPr>
                <w:rFonts w:cstheme="minorHAnsi"/>
                <w:sz w:val="24"/>
                <w:szCs w:val="24"/>
              </w:rPr>
              <w:t>Zlata</w:t>
            </w:r>
            <w:proofErr w:type="spellEnd"/>
            <w:r w:rsidR="00B96A05">
              <w:rPr>
                <w:rFonts w:cstheme="minorHAnsi"/>
                <w:sz w:val="24"/>
                <w:szCs w:val="24"/>
              </w:rPr>
              <w:t xml:space="preserve"> talks about being scared to be those rooms because the windows face where the shooting is coming from. A safe corner of the sitting room became the bedroom and mattresses were put on the floor for safety. </w:t>
            </w:r>
          </w:p>
        </w:tc>
        <w:tc>
          <w:tcPr>
            <w:tcW w:w="1440" w:type="dxa"/>
          </w:tcPr>
          <w:p w14:paraId="7521189B" w14:textId="77777777" w:rsidR="00325FE2" w:rsidRDefault="00325FE2" w:rsidP="00842031">
            <w:pPr>
              <w:spacing w:after="0" w:line="240" w:lineRule="auto"/>
              <w:contextualSpacing/>
              <w:jc w:val="center"/>
              <w:rPr>
                <w:rFonts w:asciiTheme="minorHAnsi" w:hAnsiTheme="minorHAnsi" w:cstheme="minorHAnsi"/>
                <w:sz w:val="24"/>
                <w:szCs w:val="24"/>
              </w:rPr>
            </w:pPr>
          </w:p>
          <w:p w14:paraId="11B9E5C7" w14:textId="77777777" w:rsidR="00C20DE5" w:rsidRDefault="003077D6" w:rsidP="0084203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386</w:t>
            </w:r>
          </w:p>
          <w:p w14:paraId="23B0B353" w14:textId="77777777" w:rsidR="001E286D" w:rsidRDefault="003077D6" w:rsidP="0084203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&amp;</w:t>
            </w:r>
          </w:p>
          <w:p w14:paraId="4CDC3B30" w14:textId="77777777" w:rsidR="003077D6" w:rsidRDefault="003077D6" w:rsidP="0084203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387</w:t>
            </w:r>
          </w:p>
        </w:tc>
        <w:tc>
          <w:tcPr>
            <w:tcW w:w="5220" w:type="dxa"/>
          </w:tcPr>
          <w:p w14:paraId="37D77794" w14:textId="77777777" w:rsidR="001E286D" w:rsidRDefault="009C003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This shows that </w:t>
            </w:r>
            <w:proofErr w:type="spellStart"/>
            <w:r>
              <w:rPr>
                <w:rFonts w:asciiTheme="minorHAnsi" w:hAnsiTheme="minorHAnsi" w:cstheme="minorHAnsi"/>
                <w:sz w:val="24"/>
                <w:szCs w:val="24"/>
              </w:rPr>
              <w:t>Zlata’s</w:t>
            </w:r>
            <w:proofErr w:type="spellEnd"/>
            <w:r>
              <w:rPr>
                <w:rFonts w:asciiTheme="minorHAnsi" w:hAnsiTheme="minorHAnsi" w:cstheme="minorHAnsi"/>
                <w:sz w:val="24"/>
                <w:szCs w:val="24"/>
              </w:rPr>
              <w:t xml:space="preserve"> </w:t>
            </w:r>
            <w:r w:rsidR="00325FE2">
              <w:rPr>
                <w:rFonts w:asciiTheme="minorHAnsi" w:hAnsiTheme="minorHAnsi" w:cstheme="minorHAnsi"/>
                <w:sz w:val="24"/>
                <w:szCs w:val="24"/>
              </w:rPr>
              <w:t>family has</w:t>
            </w:r>
            <w:r>
              <w:rPr>
                <w:rFonts w:asciiTheme="minorHAnsi" w:hAnsiTheme="minorHAnsi" w:cstheme="minorHAnsi"/>
                <w:sz w:val="24"/>
                <w:szCs w:val="24"/>
              </w:rPr>
              <w:t xml:space="preserve"> accepted the </w:t>
            </w:r>
            <w:r>
              <w:rPr>
                <w:rFonts w:asciiTheme="minorHAnsi" w:hAnsiTheme="minorHAnsi" w:cstheme="minorHAnsi"/>
                <w:sz w:val="24"/>
                <w:szCs w:val="24"/>
              </w:rPr>
              <w:lastRenderedPageBreak/>
              <w:t xml:space="preserve">reality of the situation and will do whatever it takes to survive. They have adapted to the situation </w:t>
            </w:r>
            <w:proofErr w:type="gramStart"/>
            <w:r>
              <w:rPr>
                <w:rFonts w:asciiTheme="minorHAnsi" w:hAnsiTheme="minorHAnsi" w:cstheme="minorHAnsi"/>
                <w:sz w:val="24"/>
                <w:szCs w:val="24"/>
              </w:rPr>
              <w:t>in spite of</w:t>
            </w:r>
            <w:proofErr w:type="gramEnd"/>
            <w:r>
              <w:rPr>
                <w:rFonts w:asciiTheme="minorHAnsi" w:hAnsiTheme="minorHAnsi" w:cstheme="minorHAnsi"/>
                <w:sz w:val="24"/>
                <w:szCs w:val="24"/>
              </w:rPr>
              <w:t xml:space="preserve"> their fear because they want to survive. </w:t>
            </w:r>
          </w:p>
        </w:tc>
      </w:tr>
      <w:tr w:rsidR="009C0035" w14:paraId="1D53703B" w14:textId="77777777">
        <w:trPr>
          <w:jc w:val="center"/>
        </w:trPr>
        <w:tc>
          <w:tcPr>
            <w:tcW w:w="5148" w:type="dxa"/>
          </w:tcPr>
          <w:p w14:paraId="5F5C158E" w14:textId="77777777" w:rsidR="009C0035" w:rsidRDefault="00752CE4" w:rsidP="00752CE4">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“I was almost positive the war would stop, but today…” </w:t>
            </w:r>
            <w:proofErr w:type="spellStart"/>
            <w:r>
              <w:rPr>
                <w:rFonts w:asciiTheme="minorHAnsi" w:hAnsiTheme="minorHAnsi" w:cstheme="minorHAnsi"/>
                <w:sz w:val="24"/>
                <w:szCs w:val="24"/>
              </w:rPr>
              <w:t>Zlata</w:t>
            </w:r>
            <w:proofErr w:type="spellEnd"/>
            <w:r>
              <w:rPr>
                <w:rFonts w:asciiTheme="minorHAnsi" w:hAnsiTheme="minorHAnsi" w:cstheme="minorHAnsi"/>
                <w:sz w:val="24"/>
                <w:szCs w:val="24"/>
              </w:rPr>
              <w:t xml:space="preserve"> goes on to tell about a shell that fell near her house. It wounded several of her neighbors and killed Nina, a fellow student of </w:t>
            </w:r>
            <w:proofErr w:type="spellStart"/>
            <w:r>
              <w:rPr>
                <w:rFonts w:asciiTheme="minorHAnsi" w:hAnsiTheme="minorHAnsi" w:cstheme="minorHAnsi"/>
                <w:sz w:val="24"/>
                <w:szCs w:val="24"/>
              </w:rPr>
              <w:t>Zlata</w:t>
            </w:r>
            <w:proofErr w:type="spellEnd"/>
          </w:p>
          <w:p w14:paraId="6AB3CFAF" w14:textId="77777777" w:rsidR="00181709" w:rsidRDefault="00181709" w:rsidP="00752CE4">
            <w:pPr>
              <w:spacing w:after="0" w:line="240" w:lineRule="auto"/>
              <w:contextualSpacing/>
              <w:rPr>
                <w:rFonts w:asciiTheme="minorHAnsi" w:hAnsiTheme="minorHAnsi" w:cstheme="minorHAnsi"/>
                <w:sz w:val="24"/>
                <w:szCs w:val="24"/>
              </w:rPr>
            </w:pPr>
          </w:p>
        </w:tc>
        <w:tc>
          <w:tcPr>
            <w:tcW w:w="1440" w:type="dxa"/>
          </w:tcPr>
          <w:p w14:paraId="0F336A62" w14:textId="77777777" w:rsidR="009C0035" w:rsidRDefault="009C0035" w:rsidP="00842031">
            <w:pPr>
              <w:spacing w:after="0" w:line="240" w:lineRule="auto"/>
              <w:contextualSpacing/>
              <w:jc w:val="center"/>
              <w:rPr>
                <w:rFonts w:asciiTheme="minorHAnsi" w:hAnsiTheme="minorHAnsi" w:cstheme="minorHAnsi"/>
                <w:sz w:val="24"/>
                <w:szCs w:val="24"/>
              </w:rPr>
            </w:pPr>
          </w:p>
          <w:p w14:paraId="4284E41A" w14:textId="77777777" w:rsidR="00752CE4" w:rsidRDefault="00752CE4" w:rsidP="0084203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387</w:t>
            </w:r>
          </w:p>
          <w:p w14:paraId="7F2FA39D" w14:textId="77777777" w:rsidR="00752CE4" w:rsidRDefault="00752CE4" w:rsidP="0084203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&amp;</w:t>
            </w:r>
          </w:p>
          <w:p w14:paraId="61A4CCFF" w14:textId="77777777" w:rsidR="00752CE4" w:rsidRDefault="00752CE4" w:rsidP="0084203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388</w:t>
            </w:r>
          </w:p>
        </w:tc>
        <w:tc>
          <w:tcPr>
            <w:tcW w:w="5220" w:type="dxa"/>
          </w:tcPr>
          <w:p w14:paraId="0A59425C" w14:textId="77777777" w:rsidR="009C0035" w:rsidRDefault="009C0035" w:rsidP="00752CE4">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shows the hopefulness of a young gir</w:t>
            </w:r>
            <w:r w:rsidR="00325FE2">
              <w:rPr>
                <w:rFonts w:asciiTheme="minorHAnsi" w:hAnsiTheme="minorHAnsi" w:cstheme="minorHAnsi"/>
                <w:sz w:val="24"/>
                <w:szCs w:val="24"/>
              </w:rPr>
              <w:t>l being shattered by a war tragedy, the loss of</w:t>
            </w:r>
            <w:r w:rsidR="00752CE4">
              <w:rPr>
                <w:rFonts w:asciiTheme="minorHAnsi" w:hAnsiTheme="minorHAnsi" w:cstheme="minorHAnsi"/>
                <w:sz w:val="24"/>
                <w:szCs w:val="24"/>
              </w:rPr>
              <w:t xml:space="preserve"> Nina,</w:t>
            </w:r>
            <w:r w:rsidR="00325FE2">
              <w:rPr>
                <w:rFonts w:asciiTheme="minorHAnsi" w:hAnsiTheme="minorHAnsi" w:cstheme="minorHAnsi"/>
                <w:sz w:val="24"/>
                <w:szCs w:val="24"/>
              </w:rPr>
              <w:t xml:space="preserve"> an innocent </w:t>
            </w:r>
            <w:r w:rsidR="004F2BA2">
              <w:rPr>
                <w:rFonts w:asciiTheme="minorHAnsi" w:hAnsiTheme="minorHAnsi" w:cstheme="minorHAnsi"/>
                <w:sz w:val="24"/>
                <w:szCs w:val="24"/>
              </w:rPr>
              <w:t>eleven-year-old</w:t>
            </w:r>
            <w:r w:rsidR="00752CE4">
              <w:rPr>
                <w:rFonts w:asciiTheme="minorHAnsi" w:hAnsiTheme="minorHAnsi" w:cstheme="minorHAnsi"/>
                <w:sz w:val="24"/>
                <w:szCs w:val="24"/>
              </w:rPr>
              <w:t xml:space="preserve"> </w:t>
            </w:r>
            <w:r w:rsidR="00325FE2">
              <w:rPr>
                <w:rFonts w:asciiTheme="minorHAnsi" w:hAnsiTheme="minorHAnsi" w:cstheme="minorHAnsi"/>
                <w:sz w:val="24"/>
                <w:szCs w:val="24"/>
              </w:rPr>
              <w:t xml:space="preserve">child. </w:t>
            </w:r>
          </w:p>
        </w:tc>
      </w:tr>
      <w:tr w:rsidR="00752CE4" w14:paraId="59B8AD43" w14:textId="77777777">
        <w:trPr>
          <w:jc w:val="center"/>
        </w:trPr>
        <w:tc>
          <w:tcPr>
            <w:tcW w:w="5148" w:type="dxa"/>
          </w:tcPr>
          <w:p w14:paraId="250552BD" w14:textId="77777777" w:rsidR="00752CE4" w:rsidRDefault="00181709" w:rsidP="00752CE4">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“BOREDOM</w:t>
            </w:r>
            <w:r w:rsidR="00845A92">
              <w:rPr>
                <w:rFonts w:asciiTheme="minorHAnsi" w:hAnsiTheme="minorHAnsi" w:cstheme="minorHAnsi"/>
                <w:sz w:val="24"/>
                <w:szCs w:val="24"/>
              </w:rPr>
              <w:t>!!! SHOOTING!!! SHELLING!!! PEOPLE BEING KILLE</w:t>
            </w:r>
            <w:r w:rsidR="00FA2424">
              <w:rPr>
                <w:rFonts w:asciiTheme="minorHAnsi" w:hAnsiTheme="minorHAnsi" w:cstheme="minorHAnsi"/>
                <w:sz w:val="24"/>
                <w:szCs w:val="24"/>
              </w:rPr>
              <w:t>D!!! DESPAIR!!! HUNGER!!! MISER</w:t>
            </w:r>
            <w:r w:rsidR="00845A92">
              <w:rPr>
                <w:rFonts w:asciiTheme="minorHAnsi" w:hAnsiTheme="minorHAnsi" w:cstheme="minorHAnsi"/>
                <w:sz w:val="24"/>
                <w:szCs w:val="24"/>
              </w:rPr>
              <w:t>Y!!! FEAR!!!” This is what the war has exposed her to. Before the war she had a normal childhood. She had fun and the excitement of school. She enjoyed games, friends, sunshine, nature, and food – fruit, chocolates, and sweets.</w:t>
            </w:r>
          </w:p>
        </w:tc>
        <w:tc>
          <w:tcPr>
            <w:tcW w:w="1440" w:type="dxa"/>
          </w:tcPr>
          <w:p w14:paraId="5843E531" w14:textId="77777777" w:rsidR="00181709" w:rsidRDefault="00181709" w:rsidP="00845A92">
            <w:pPr>
              <w:spacing w:after="0" w:line="240" w:lineRule="auto"/>
              <w:contextualSpacing/>
              <w:jc w:val="center"/>
              <w:rPr>
                <w:rFonts w:asciiTheme="minorHAnsi" w:hAnsiTheme="minorHAnsi" w:cstheme="minorHAnsi"/>
                <w:sz w:val="24"/>
                <w:szCs w:val="24"/>
              </w:rPr>
            </w:pPr>
          </w:p>
          <w:p w14:paraId="3FBC5C0C" w14:textId="77777777" w:rsidR="00845A92" w:rsidRDefault="00845A92" w:rsidP="00845A92">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388</w:t>
            </w:r>
          </w:p>
        </w:tc>
        <w:tc>
          <w:tcPr>
            <w:tcW w:w="5220" w:type="dxa"/>
          </w:tcPr>
          <w:p w14:paraId="38240AA2" w14:textId="77777777" w:rsidR="00752CE4" w:rsidRDefault="0018170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shows</w:t>
            </w:r>
            <w:r w:rsidR="00752CE4">
              <w:rPr>
                <w:rFonts w:asciiTheme="minorHAnsi" w:hAnsiTheme="minorHAnsi" w:cstheme="minorHAnsi"/>
                <w:sz w:val="24"/>
                <w:szCs w:val="24"/>
              </w:rPr>
              <w:t xml:space="preserve"> </w:t>
            </w:r>
            <w:proofErr w:type="spellStart"/>
            <w:r w:rsidR="00752CE4">
              <w:rPr>
                <w:rFonts w:asciiTheme="minorHAnsi" w:hAnsiTheme="minorHAnsi" w:cstheme="minorHAnsi"/>
                <w:sz w:val="24"/>
                <w:szCs w:val="24"/>
              </w:rPr>
              <w:t>Zlata’s</w:t>
            </w:r>
            <w:proofErr w:type="spellEnd"/>
            <w:r w:rsidR="00752CE4">
              <w:rPr>
                <w:rFonts w:asciiTheme="minorHAnsi" w:hAnsiTheme="minorHAnsi" w:cstheme="minorHAnsi"/>
                <w:sz w:val="24"/>
                <w:szCs w:val="24"/>
              </w:rPr>
              <w:t xml:space="preserve"> realization that the war has stolen her childhood.</w:t>
            </w:r>
            <w:r>
              <w:rPr>
                <w:rFonts w:asciiTheme="minorHAnsi" w:hAnsiTheme="minorHAnsi" w:cstheme="minorHAnsi"/>
                <w:sz w:val="24"/>
                <w:szCs w:val="24"/>
              </w:rPr>
              <w:t xml:space="preserve"> It compares </w:t>
            </w:r>
            <w:proofErr w:type="spellStart"/>
            <w:r>
              <w:rPr>
                <w:rFonts w:asciiTheme="minorHAnsi" w:hAnsiTheme="minorHAnsi" w:cstheme="minorHAnsi"/>
                <w:sz w:val="24"/>
                <w:szCs w:val="24"/>
              </w:rPr>
              <w:t>Zlata’s</w:t>
            </w:r>
            <w:proofErr w:type="spellEnd"/>
            <w:r>
              <w:rPr>
                <w:rFonts w:asciiTheme="minorHAnsi" w:hAnsiTheme="minorHAnsi" w:cstheme="minorHAnsi"/>
                <w:sz w:val="24"/>
                <w:szCs w:val="24"/>
              </w:rPr>
              <w:t xml:space="preserve"> idea of an innocent childhood with the facts of her life after war came.</w:t>
            </w:r>
          </w:p>
        </w:tc>
      </w:tr>
      <w:tr w:rsidR="00ED0DE4" w14:paraId="7F716F9F" w14:textId="77777777">
        <w:trPr>
          <w:jc w:val="center"/>
        </w:trPr>
        <w:tc>
          <w:tcPr>
            <w:tcW w:w="5148" w:type="dxa"/>
          </w:tcPr>
          <w:p w14:paraId="1CDBB6F6" w14:textId="77777777" w:rsidR="00ED0DE4" w:rsidRDefault="00B84E43" w:rsidP="00752CE4">
            <w:pPr>
              <w:spacing w:after="0" w:line="240" w:lineRule="auto"/>
              <w:contextualSpacing/>
              <w:rPr>
                <w:rFonts w:asciiTheme="minorHAnsi" w:hAnsiTheme="minorHAnsi" w:cstheme="minorHAnsi"/>
                <w:sz w:val="24"/>
                <w:szCs w:val="24"/>
              </w:rPr>
            </w:pPr>
            <w:r>
              <w:rPr>
                <w:sz w:val="24"/>
                <w:szCs w:val="24"/>
              </w:rPr>
              <w:t xml:space="preserve">In her diary on October 7, </w:t>
            </w:r>
            <w:proofErr w:type="spellStart"/>
            <w:r>
              <w:rPr>
                <w:sz w:val="24"/>
                <w:szCs w:val="24"/>
              </w:rPr>
              <w:t>Zlata</w:t>
            </w:r>
            <w:proofErr w:type="spellEnd"/>
            <w:r>
              <w:rPr>
                <w:sz w:val="24"/>
                <w:szCs w:val="24"/>
              </w:rPr>
              <w:t xml:space="preserve"> tells about sending a pen pal letter to America and </w:t>
            </w:r>
            <w:r w:rsidR="004F2BA2">
              <w:rPr>
                <w:sz w:val="24"/>
                <w:szCs w:val="24"/>
              </w:rPr>
              <w:t xml:space="preserve">how she </w:t>
            </w:r>
            <w:r>
              <w:rPr>
                <w:sz w:val="24"/>
                <w:szCs w:val="24"/>
              </w:rPr>
              <w:t xml:space="preserve">got a response from a boy named Brandon in Harrisburg, Pennsylvania. He sent a reply envelope and a pencil with his letter. Also, A Canadian TV crew and Journalist from </w:t>
            </w:r>
            <w:r>
              <w:rPr>
                <w:i/>
                <w:sz w:val="24"/>
                <w:szCs w:val="24"/>
              </w:rPr>
              <w:t>The Sunday Times</w:t>
            </w:r>
            <w:r>
              <w:rPr>
                <w:sz w:val="24"/>
                <w:szCs w:val="24"/>
              </w:rPr>
              <w:t xml:space="preserve"> came to her gym class and gave her 2 chocolate bars.</w:t>
            </w:r>
          </w:p>
        </w:tc>
        <w:tc>
          <w:tcPr>
            <w:tcW w:w="1440" w:type="dxa"/>
          </w:tcPr>
          <w:p w14:paraId="3406CA1E" w14:textId="77777777" w:rsidR="00ED0DE4" w:rsidRDefault="00ED0DE4" w:rsidP="00845A92">
            <w:pPr>
              <w:spacing w:after="0" w:line="240" w:lineRule="auto"/>
              <w:contextualSpacing/>
              <w:jc w:val="center"/>
              <w:rPr>
                <w:rFonts w:asciiTheme="minorHAnsi" w:hAnsiTheme="minorHAnsi" w:cstheme="minorHAnsi"/>
                <w:sz w:val="24"/>
                <w:szCs w:val="24"/>
              </w:rPr>
            </w:pPr>
          </w:p>
          <w:p w14:paraId="0384B712" w14:textId="77777777" w:rsidR="00B84E43" w:rsidRDefault="00B84E43" w:rsidP="00845A92">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391</w:t>
            </w:r>
          </w:p>
        </w:tc>
        <w:tc>
          <w:tcPr>
            <w:tcW w:w="5220" w:type="dxa"/>
          </w:tcPr>
          <w:p w14:paraId="156FDCAC" w14:textId="77777777" w:rsidR="00ED0DE4" w:rsidRDefault="006C2C41" w:rsidP="00977C28">
            <w:pPr>
              <w:spacing w:after="0" w:line="240" w:lineRule="auto"/>
              <w:contextualSpacing/>
              <w:rPr>
                <w:rFonts w:asciiTheme="minorHAnsi" w:hAnsiTheme="minorHAnsi" w:cstheme="minorHAnsi"/>
                <w:sz w:val="24"/>
                <w:szCs w:val="24"/>
              </w:rPr>
            </w:pPr>
            <w:r>
              <w:rPr>
                <w:sz w:val="24"/>
                <w:szCs w:val="24"/>
              </w:rPr>
              <w:t xml:space="preserve">These are some of the things that have cheered </w:t>
            </w:r>
            <w:proofErr w:type="spellStart"/>
            <w:r>
              <w:rPr>
                <w:sz w:val="24"/>
                <w:szCs w:val="24"/>
              </w:rPr>
              <w:t>Zlata</w:t>
            </w:r>
            <w:proofErr w:type="spellEnd"/>
            <w:r>
              <w:rPr>
                <w:sz w:val="24"/>
                <w:szCs w:val="24"/>
              </w:rPr>
              <w:t xml:space="preserve">. </w:t>
            </w:r>
            <w:proofErr w:type="gramStart"/>
            <w:r w:rsidR="00977C28">
              <w:rPr>
                <w:sz w:val="24"/>
                <w:szCs w:val="24"/>
              </w:rPr>
              <w:t>In spite of</w:t>
            </w:r>
            <w:proofErr w:type="gramEnd"/>
            <w:r w:rsidR="00977C28">
              <w:rPr>
                <w:sz w:val="24"/>
                <w:szCs w:val="24"/>
              </w:rPr>
              <w:t xml:space="preserve"> h</w:t>
            </w:r>
            <w:r w:rsidR="00DC28FE">
              <w:rPr>
                <w:sz w:val="24"/>
                <w:szCs w:val="24"/>
              </w:rPr>
              <w:t xml:space="preserve">er stress, anxiety and fear from war </w:t>
            </w:r>
            <w:proofErr w:type="spellStart"/>
            <w:r w:rsidR="00977C28">
              <w:rPr>
                <w:sz w:val="24"/>
                <w:szCs w:val="24"/>
              </w:rPr>
              <w:t>Zlata</w:t>
            </w:r>
            <w:proofErr w:type="spellEnd"/>
            <w:r w:rsidR="00977C28">
              <w:rPr>
                <w:sz w:val="24"/>
                <w:szCs w:val="24"/>
              </w:rPr>
              <w:t xml:space="preserve"> can find things in life that cheer her up.</w:t>
            </w:r>
            <w:r w:rsidR="00DC28FE">
              <w:rPr>
                <w:sz w:val="24"/>
                <w:szCs w:val="24"/>
              </w:rPr>
              <w:t xml:space="preserve"> </w:t>
            </w:r>
          </w:p>
        </w:tc>
      </w:tr>
    </w:tbl>
    <w:p w14:paraId="3DD42F5B" w14:textId="77777777" w:rsidR="008D3588" w:rsidRDefault="008D3588" w:rsidP="001E286D">
      <w:pPr>
        <w:spacing w:after="0" w:line="360" w:lineRule="auto"/>
        <w:rPr>
          <w:rFonts w:asciiTheme="minorHAnsi" w:hAnsiTheme="minorHAnsi" w:cstheme="minorHAnsi"/>
          <w:sz w:val="24"/>
          <w:szCs w:val="24"/>
        </w:rPr>
      </w:pPr>
    </w:p>
    <w:p w14:paraId="102994FF"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2645B36F"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t>
      </w:r>
      <w:proofErr w:type="gramStart"/>
      <w:r>
        <w:rPr>
          <w:rFonts w:asciiTheme="minorHAnsi" w:hAnsiTheme="minorHAnsi" w:cstheme="minorHAnsi"/>
          <w:sz w:val="24"/>
          <w:szCs w:val="24"/>
        </w:rPr>
        <w:t>With regard to</w:t>
      </w:r>
      <w:proofErr w:type="gramEnd"/>
      <w:r>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14:paraId="5B017706"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624008E1" w14:textId="77777777" w:rsidR="00B35E4D" w:rsidRPr="00476A08" w:rsidRDefault="00E66010" w:rsidP="00B35E4D">
      <w:pPr>
        <w:pStyle w:val="ListParagraph"/>
        <w:numPr>
          <w:ilvl w:val="0"/>
          <w:numId w:val="14"/>
        </w:numPr>
        <w:spacing w:after="0" w:line="360" w:lineRule="auto"/>
        <w:rPr>
          <w:rFonts w:asciiTheme="minorHAnsi" w:hAnsiTheme="minorHAnsi" w:cstheme="minorHAnsi"/>
          <w:sz w:val="24"/>
          <w:szCs w:val="24"/>
        </w:rPr>
      </w:pPr>
      <w:r w:rsidRPr="00476A08">
        <w:rPr>
          <w:rFonts w:asciiTheme="minorHAnsi" w:hAnsiTheme="minorHAnsi" w:cstheme="minorHAnsi"/>
          <w:sz w:val="24"/>
          <w:szCs w:val="24"/>
        </w:rPr>
        <w:t xml:space="preserve">Sample </w:t>
      </w:r>
      <w:r w:rsidR="00B35E4D" w:rsidRPr="00476A08">
        <w:rPr>
          <w:rFonts w:asciiTheme="minorHAnsi" w:hAnsiTheme="minorHAnsi" w:cstheme="minorHAnsi"/>
          <w:sz w:val="24"/>
          <w:szCs w:val="24"/>
        </w:rPr>
        <w:t>Answer</w:t>
      </w:r>
    </w:p>
    <w:p w14:paraId="4DA18890" w14:textId="77777777" w:rsidR="00A63210" w:rsidRDefault="00031475" w:rsidP="00031475">
      <w:pPr>
        <w:pStyle w:val="ListParagraph"/>
        <w:spacing w:after="0" w:line="360" w:lineRule="auto"/>
        <w:ind w:firstLine="720"/>
        <w:rPr>
          <w:rFonts w:asciiTheme="minorHAnsi" w:hAnsiTheme="minorHAnsi" w:cstheme="minorHAnsi"/>
          <w:sz w:val="24"/>
          <w:szCs w:val="24"/>
        </w:rPr>
      </w:pPr>
      <w:proofErr w:type="spellStart"/>
      <w:r w:rsidRPr="000D4CE0">
        <w:rPr>
          <w:rFonts w:asciiTheme="minorHAnsi" w:hAnsiTheme="minorHAnsi" w:cstheme="minorHAnsi"/>
          <w:i/>
          <w:sz w:val="24"/>
          <w:szCs w:val="24"/>
        </w:rPr>
        <w:t>Zlata’s</w:t>
      </w:r>
      <w:proofErr w:type="spellEnd"/>
      <w:r w:rsidR="00EE1400" w:rsidRPr="000D4CE0">
        <w:rPr>
          <w:rFonts w:asciiTheme="minorHAnsi" w:hAnsiTheme="minorHAnsi" w:cstheme="minorHAnsi"/>
          <w:i/>
          <w:sz w:val="24"/>
          <w:szCs w:val="24"/>
        </w:rPr>
        <w:t xml:space="preserve"> </w:t>
      </w:r>
      <w:r w:rsidR="00476A08" w:rsidRPr="000D4CE0">
        <w:rPr>
          <w:rFonts w:asciiTheme="minorHAnsi" w:hAnsiTheme="minorHAnsi" w:cstheme="minorHAnsi"/>
          <w:i/>
          <w:sz w:val="24"/>
          <w:szCs w:val="24"/>
        </w:rPr>
        <w:t>D</w:t>
      </w:r>
      <w:r w:rsidR="00EE1400" w:rsidRPr="000D4CE0">
        <w:rPr>
          <w:rFonts w:asciiTheme="minorHAnsi" w:hAnsiTheme="minorHAnsi" w:cstheme="minorHAnsi"/>
          <w:i/>
          <w:sz w:val="24"/>
          <w:szCs w:val="24"/>
        </w:rPr>
        <w:t>iary</w:t>
      </w:r>
      <w:r w:rsidR="00EE1400" w:rsidRPr="00EE1400">
        <w:rPr>
          <w:rFonts w:asciiTheme="minorHAnsi" w:hAnsiTheme="minorHAnsi" w:cstheme="minorHAnsi"/>
          <w:sz w:val="24"/>
          <w:szCs w:val="24"/>
        </w:rPr>
        <w:t xml:space="preserve"> </w:t>
      </w:r>
      <w:r w:rsidR="00BF1089">
        <w:rPr>
          <w:rFonts w:asciiTheme="minorHAnsi" w:hAnsiTheme="minorHAnsi" w:cstheme="minorHAnsi"/>
          <w:sz w:val="24"/>
          <w:szCs w:val="24"/>
        </w:rPr>
        <w:t>tells us</w:t>
      </w:r>
      <w:r w:rsidR="00C05822">
        <w:rPr>
          <w:rFonts w:asciiTheme="minorHAnsi" w:hAnsiTheme="minorHAnsi" w:cstheme="minorHAnsi"/>
          <w:sz w:val="24"/>
          <w:szCs w:val="24"/>
        </w:rPr>
        <w:t xml:space="preserve"> how </w:t>
      </w:r>
      <w:proofErr w:type="spellStart"/>
      <w:r w:rsidR="00C05822">
        <w:rPr>
          <w:rFonts w:asciiTheme="minorHAnsi" w:hAnsiTheme="minorHAnsi" w:cstheme="minorHAnsi"/>
          <w:sz w:val="24"/>
          <w:szCs w:val="24"/>
        </w:rPr>
        <w:t>Zlata</w:t>
      </w:r>
      <w:proofErr w:type="spellEnd"/>
      <w:r w:rsidR="00C05822">
        <w:rPr>
          <w:rFonts w:asciiTheme="minorHAnsi" w:hAnsiTheme="minorHAnsi" w:cstheme="minorHAnsi"/>
          <w:sz w:val="24"/>
          <w:szCs w:val="24"/>
        </w:rPr>
        <w:t xml:space="preserve"> and her family </w:t>
      </w:r>
      <w:r w:rsidR="00BF1089">
        <w:rPr>
          <w:rFonts w:asciiTheme="minorHAnsi" w:hAnsiTheme="minorHAnsi" w:cstheme="minorHAnsi"/>
          <w:sz w:val="24"/>
          <w:szCs w:val="24"/>
        </w:rPr>
        <w:t xml:space="preserve">coped with the realities of war and </w:t>
      </w:r>
      <w:r w:rsidR="00C05822">
        <w:rPr>
          <w:rFonts w:asciiTheme="minorHAnsi" w:hAnsiTheme="minorHAnsi" w:cstheme="minorHAnsi"/>
          <w:sz w:val="24"/>
          <w:szCs w:val="24"/>
        </w:rPr>
        <w:t xml:space="preserve">managed </w:t>
      </w:r>
      <w:r w:rsidR="00BF1089">
        <w:rPr>
          <w:rFonts w:asciiTheme="minorHAnsi" w:hAnsiTheme="minorHAnsi" w:cstheme="minorHAnsi"/>
          <w:sz w:val="24"/>
          <w:szCs w:val="24"/>
        </w:rPr>
        <w:t xml:space="preserve">to survive </w:t>
      </w:r>
      <w:r w:rsidR="00C05822">
        <w:rPr>
          <w:rFonts w:asciiTheme="minorHAnsi" w:hAnsiTheme="minorHAnsi" w:cstheme="minorHAnsi"/>
          <w:sz w:val="24"/>
          <w:szCs w:val="24"/>
        </w:rPr>
        <w:t xml:space="preserve">when war came to their city of Sarajevo. </w:t>
      </w:r>
      <w:r>
        <w:rPr>
          <w:rFonts w:asciiTheme="minorHAnsi" w:hAnsiTheme="minorHAnsi" w:cstheme="minorHAnsi"/>
          <w:sz w:val="24"/>
          <w:szCs w:val="24"/>
        </w:rPr>
        <w:t>At first, w</w:t>
      </w:r>
      <w:r w:rsidR="00FD0335">
        <w:rPr>
          <w:rFonts w:asciiTheme="minorHAnsi" w:hAnsiTheme="minorHAnsi" w:cstheme="minorHAnsi"/>
          <w:sz w:val="24"/>
          <w:szCs w:val="24"/>
        </w:rPr>
        <w:t>hen</w:t>
      </w:r>
      <w:r w:rsidR="0018148D">
        <w:rPr>
          <w:rFonts w:asciiTheme="minorHAnsi" w:hAnsiTheme="minorHAnsi" w:cstheme="minorHAnsi"/>
          <w:sz w:val="24"/>
          <w:szCs w:val="24"/>
        </w:rPr>
        <w:t xml:space="preserve"> </w:t>
      </w:r>
      <w:proofErr w:type="spellStart"/>
      <w:r w:rsidR="00C05822">
        <w:rPr>
          <w:rFonts w:asciiTheme="minorHAnsi" w:hAnsiTheme="minorHAnsi" w:cstheme="minorHAnsi"/>
          <w:sz w:val="24"/>
          <w:szCs w:val="24"/>
        </w:rPr>
        <w:t>Zlata</w:t>
      </w:r>
      <w:proofErr w:type="spellEnd"/>
      <w:r w:rsidR="0018148D">
        <w:rPr>
          <w:rFonts w:asciiTheme="minorHAnsi" w:hAnsiTheme="minorHAnsi" w:cstheme="minorHAnsi"/>
          <w:sz w:val="24"/>
          <w:szCs w:val="24"/>
        </w:rPr>
        <w:t xml:space="preserve"> </w:t>
      </w:r>
      <w:r w:rsidR="00FD0335">
        <w:rPr>
          <w:rFonts w:asciiTheme="minorHAnsi" w:hAnsiTheme="minorHAnsi" w:cstheme="minorHAnsi"/>
          <w:sz w:val="24"/>
          <w:szCs w:val="24"/>
        </w:rPr>
        <w:t>talks</w:t>
      </w:r>
      <w:r w:rsidR="00C05822">
        <w:rPr>
          <w:rFonts w:asciiTheme="minorHAnsi" w:hAnsiTheme="minorHAnsi" w:cstheme="minorHAnsi"/>
          <w:sz w:val="24"/>
          <w:szCs w:val="24"/>
        </w:rPr>
        <w:t xml:space="preserve"> about</w:t>
      </w:r>
      <w:r w:rsidR="00FD0335">
        <w:rPr>
          <w:rFonts w:asciiTheme="minorHAnsi" w:hAnsiTheme="minorHAnsi" w:cstheme="minorHAnsi"/>
          <w:sz w:val="24"/>
          <w:szCs w:val="24"/>
        </w:rPr>
        <w:t xml:space="preserve"> school and studying for tests and </w:t>
      </w:r>
      <w:r w:rsidR="007A541D">
        <w:rPr>
          <w:rFonts w:asciiTheme="minorHAnsi" w:hAnsiTheme="minorHAnsi" w:cstheme="minorHAnsi"/>
          <w:sz w:val="24"/>
          <w:szCs w:val="24"/>
        </w:rPr>
        <w:t xml:space="preserve">going on a field trip, she sounds like any student anywhere. Then her teacher tells them </w:t>
      </w:r>
      <w:r w:rsidR="00FD0335">
        <w:rPr>
          <w:rFonts w:asciiTheme="minorHAnsi" w:hAnsiTheme="minorHAnsi" w:cstheme="minorHAnsi"/>
          <w:sz w:val="24"/>
          <w:szCs w:val="24"/>
        </w:rPr>
        <w:t xml:space="preserve">they shouldn’t go on the field trip because she is afraid somebody might take them hostage or plant a bomb in </w:t>
      </w:r>
      <w:r w:rsidR="007A541D">
        <w:rPr>
          <w:rFonts w:asciiTheme="minorHAnsi" w:hAnsiTheme="minorHAnsi" w:cstheme="minorHAnsi"/>
          <w:sz w:val="24"/>
          <w:szCs w:val="24"/>
        </w:rPr>
        <w:t>the concert hall</w:t>
      </w:r>
      <w:r w:rsidR="00C56333">
        <w:rPr>
          <w:rFonts w:asciiTheme="minorHAnsi" w:hAnsiTheme="minorHAnsi" w:cstheme="minorHAnsi"/>
          <w:sz w:val="24"/>
          <w:szCs w:val="24"/>
        </w:rPr>
        <w:t xml:space="preserve"> (p.383</w:t>
      </w:r>
      <w:r w:rsidR="003B7D48">
        <w:rPr>
          <w:rFonts w:asciiTheme="minorHAnsi" w:hAnsiTheme="minorHAnsi" w:cstheme="minorHAnsi"/>
          <w:sz w:val="24"/>
          <w:szCs w:val="24"/>
        </w:rPr>
        <w:t xml:space="preserve">). </w:t>
      </w:r>
      <w:r w:rsidR="007A541D">
        <w:rPr>
          <w:rFonts w:asciiTheme="minorHAnsi" w:hAnsiTheme="minorHAnsi" w:cstheme="minorHAnsi"/>
          <w:sz w:val="24"/>
          <w:szCs w:val="24"/>
        </w:rPr>
        <w:t>N</w:t>
      </w:r>
      <w:r w:rsidR="00FD0335">
        <w:rPr>
          <w:rFonts w:asciiTheme="minorHAnsi" w:hAnsiTheme="minorHAnsi" w:cstheme="minorHAnsi"/>
          <w:sz w:val="24"/>
          <w:szCs w:val="24"/>
        </w:rPr>
        <w:t xml:space="preserve">ow </w:t>
      </w:r>
      <w:proofErr w:type="spellStart"/>
      <w:r w:rsidR="007A541D">
        <w:rPr>
          <w:rFonts w:asciiTheme="minorHAnsi" w:hAnsiTheme="minorHAnsi" w:cstheme="minorHAnsi"/>
          <w:sz w:val="24"/>
          <w:szCs w:val="24"/>
        </w:rPr>
        <w:t>Zlata</w:t>
      </w:r>
      <w:proofErr w:type="spellEnd"/>
      <w:r w:rsidR="00FD0335">
        <w:rPr>
          <w:rFonts w:asciiTheme="minorHAnsi" w:hAnsiTheme="minorHAnsi" w:cstheme="minorHAnsi"/>
          <w:sz w:val="24"/>
          <w:szCs w:val="24"/>
        </w:rPr>
        <w:t xml:space="preserve"> </w:t>
      </w:r>
      <w:proofErr w:type="gramStart"/>
      <w:r w:rsidR="00FD0335">
        <w:rPr>
          <w:rFonts w:asciiTheme="minorHAnsi" w:hAnsiTheme="minorHAnsi" w:cstheme="minorHAnsi"/>
          <w:sz w:val="24"/>
          <w:szCs w:val="24"/>
        </w:rPr>
        <w:t>has to</w:t>
      </w:r>
      <w:proofErr w:type="gramEnd"/>
      <w:r w:rsidR="00FD0335">
        <w:rPr>
          <w:rFonts w:asciiTheme="minorHAnsi" w:hAnsiTheme="minorHAnsi" w:cstheme="minorHAnsi"/>
          <w:sz w:val="24"/>
          <w:szCs w:val="24"/>
        </w:rPr>
        <w:t xml:space="preserve"> think about kidnapping and bombs, a product of the coming war. </w:t>
      </w:r>
      <w:r w:rsidR="00C05822">
        <w:rPr>
          <w:rFonts w:asciiTheme="minorHAnsi" w:hAnsiTheme="minorHAnsi" w:cstheme="minorHAnsi"/>
          <w:sz w:val="24"/>
          <w:szCs w:val="24"/>
        </w:rPr>
        <w:t xml:space="preserve">instead of thinking about enjoying a field trip to a music concert, she is plunged into thinking about the alternate reality the coming war presents. This shows how even the possibility of violence impacts the normal events in </w:t>
      </w:r>
      <w:proofErr w:type="spellStart"/>
      <w:r w:rsidR="00C05822">
        <w:rPr>
          <w:rFonts w:asciiTheme="minorHAnsi" w:hAnsiTheme="minorHAnsi" w:cstheme="minorHAnsi"/>
          <w:sz w:val="24"/>
          <w:szCs w:val="24"/>
        </w:rPr>
        <w:t>Zlata’s</w:t>
      </w:r>
      <w:proofErr w:type="spellEnd"/>
      <w:r w:rsidR="00C05822">
        <w:rPr>
          <w:rFonts w:asciiTheme="minorHAnsi" w:hAnsiTheme="minorHAnsi" w:cstheme="minorHAnsi"/>
          <w:sz w:val="24"/>
          <w:szCs w:val="24"/>
        </w:rPr>
        <w:t xml:space="preserve"> life. It is as if there isn’t a “normal” anymore. </w:t>
      </w:r>
    </w:p>
    <w:p w14:paraId="4900DA92" w14:textId="49718ABC" w:rsidR="006C0871" w:rsidRDefault="00031475" w:rsidP="006C0871">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When </w:t>
      </w:r>
      <w:proofErr w:type="spellStart"/>
      <w:r>
        <w:rPr>
          <w:rFonts w:asciiTheme="minorHAnsi" w:hAnsiTheme="minorHAnsi" w:cstheme="minorHAnsi"/>
          <w:sz w:val="24"/>
          <w:szCs w:val="24"/>
        </w:rPr>
        <w:t>Zlata</w:t>
      </w:r>
      <w:proofErr w:type="spellEnd"/>
      <w:r>
        <w:rPr>
          <w:rFonts w:asciiTheme="minorHAnsi" w:hAnsiTheme="minorHAnsi" w:cstheme="minorHAnsi"/>
          <w:sz w:val="24"/>
          <w:szCs w:val="24"/>
        </w:rPr>
        <w:t xml:space="preserve"> hears that they are going to bomb Sarajevo, she writes that she is afraid to even say those words. Instead she writes, “there’s going to be a BOOM-BOOM</w:t>
      </w:r>
      <w:r w:rsidR="00153801">
        <w:rPr>
          <w:rFonts w:asciiTheme="minorHAnsi" w:hAnsiTheme="minorHAnsi" w:cstheme="minorHAnsi"/>
          <w:sz w:val="24"/>
          <w:szCs w:val="24"/>
        </w:rPr>
        <w:t>, BANG</w:t>
      </w:r>
      <w:r>
        <w:rPr>
          <w:rFonts w:asciiTheme="minorHAnsi" w:hAnsiTheme="minorHAnsi" w:cstheme="minorHAnsi"/>
          <w:sz w:val="24"/>
          <w:szCs w:val="24"/>
        </w:rPr>
        <w:t xml:space="preserve">-BANG, CRASH </w:t>
      </w:r>
      <w:r w:rsidR="00C56333">
        <w:rPr>
          <w:rFonts w:asciiTheme="minorHAnsi" w:hAnsiTheme="minorHAnsi" w:cstheme="minorHAnsi"/>
          <w:sz w:val="24"/>
          <w:szCs w:val="24"/>
        </w:rPr>
        <w:t>Sarajevo</w:t>
      </w:r>
      <w:r w:rsidR="002D1D3E">
        <w:rPr>
          <w:rFonts w:asciiTheme="minorHAnsi" w:hAnsiTheme="minorHAnsi" w:cstheme="minorHAnsi"/>
          <w:sz w:val="24"/>
          <w:szCs w:val="24"/>
        </w:rPr>
        <w:t>”</w:t>
      </w:r>
      <w:r w:rsidR="00C56333">
        <w:rPr>
          <w:rFonts w:asciiTheme="minorHAnsi" w:hAnsiTheme="minorHAnsi" w:cstheme="minorHAnsi"/>
          <w:sz w:val="24"/>
          <w:szCs w:val="24"/>
        </w:rPr>
        <w:t xml:space="preserve"> (p.384).</w:t>
      </w:r>
      <w:r w:rsidR="002D1D3E">
        <w:rPr>
          <w:rFonts w:asciiTheme="minorHAnsi" w:hAnsiTheme="minorHAnsi" w:cstheme="minorHAnsi"/>
          <w:sz w:val="24"/>
          <w:szCs w:val="24"/>
        </w:rPr>
        <w:t xml:space="preserve"> </w:t>
      </w:r>
      <w:r>
        <w:rPr>
          <w:rFonts w:asciiTheme="minorHAnsi" w:hAnsiTheme="minorHAnsi" w:cstheme="minorHAnsi"/>
          <w:sz w:val="24"/>
          <w:szCs w:val="24"/>
        </w:rPr>
        <w:t xml:space="preserve"> She states that people don’t want war and that it is the worst thing in the world. She joins an anti</w:t>
      </w:r>
      <w:r w:rsidR="000C41DD">
        <w:rPr>
          <w:rFonts w:asciiTheme="minorHAnsi" w:hAnsiTheme="minorHAnsi" w:cstheme="minorHAnsi"/>
          <w:sz w:val="24"/>
          <w:szCs w:val="24"/>
        </w:rPr>
        <w:t>-</w:t>
      </w:r>
      <w:r>
        <w:rPr>
          <w:rFonts w:asciiTheme="minorHAnsi" w:hAnsiTheme="minorHAnsi" w:cstheme="minorHAnsi"/>
          <w:sz w:val="24"/>
          <w:szCs w:val="24"/>
        </w:rPr>
        <w:t>war march</w:t>
      </w:r>
      <w:r w:rsidR="002D1D3E">
        <w:rPr>
          <w:rFonts w:asciiTheme="minorHAnsi" w:hAnsiTheme="minorHAnsi" w:cstheme="minorHAnsi"/>
          <w:sz w:val="24"/>
          <w:szCs w:val="24"/>
        </w:rPr>
        <w:t xml:space="preserve"> because she feels</w:t>
      </w:r>
      <w:r>
        <w:rPr>
          <w:rFonts w:asciiTheme="minorHAnsi" w:hAnsiTheme="minorHAnsi" w:cstheme="minorHAnsi"/>
          <w:sz w:val="24"/>
          <w:szCs w:val="24"/>
        </w:rPr>
        <w:t xml:space="preserve"> that war is inhuman.</w:t>
      </w:r>
      <w:r w:rsidR="002D1D3E">
        <w:rPr>
          <w:rFonts w:asciiTheme="minorHAnsi" w:hAnsiTheme="minorHAnsi" w:cstheme="minorHAnsi"/>
          <w:sz w:val="24"/>
          <w:szCs w:val="24"/>
        </w:rPr>
        <w:t xml:space="preserve"> </w:t>
      </w:r>
      <w:r w:rsidR="002D1D3E">
        <w:rPr>
          <w:rFonts w:asciiTheme="minorHAnsi" w:hAnsiTheme="minorHAnsi" w:cstheme="minorHAnsi"/>
          <w:sz w:val="24"/>
          <w:szCs w:val="24"/>
        </w:rPr>
        <w:lastRenderedPageBreak/>
        <w:t xml:space="preserve">Nevertheless, sections of town are being shelled and the war is beginning to affect </w:t>
      </w:r>
      <w:r w:rsidR="006C0871">
        <w:rPr>
          <w:rFonts w:asciiTheme="minorHAnsi" w:hAnsiTheme="minorHAnsi" w:cstheme="minorHAnsi"/>
          <w:sz w:val="24"/>
          <w:szCs w:val="24"/>
        </w:rPr>
        <w:t>people’s</w:t>
      </w:r>
      <w:r w:rsidR="002D1D3E">
        <w:rPr>
          <w:rFonts w:asciiTheme="minorHAnsi" w:hAnsiTheme="minorHAnsi" w:cstheme="minorHAnsi"/>
          <w:sz w:val="24"/>
          <w:szCs w:val="24"/>
        </w:rPr>
        <w:t xml:space="preserve"> lives. </w:t>
      </w:r>
      <w:proofErr w:type="spellStart"/>
      <w:r w:rsidR="006C0871">
        <w:rPr>
          <w:rFonts w:asciiTheme="minorHAnsi" w:hAnsiTheme="minorHAnsi" w:cstheme="minorHAnsi"/>
          <w:sz w:val="24"/>
          <w:szCs w:val="24"/>
        </w:rPr>
        <w:t>Zlata</w:t>
      </w:r>
      <w:proofErr w:type="spellEnd"/>
      <w:r w:rsidR="006C0871">
        <w:rPr>
          <w:rFonts w:asciiTheme="minorHAnsi" w:hAnsiTheme="minorHAnsi" w:cstheme="minorHAnsi"/>
          <w:sz w:val="24"/>
          <w:szCs w:val="24"/>
        </w:rPr>
        <w:t xml:space="preserve"> describes people leaving in large numbers and crowding the airport and train and bus stations. Friends and families are separating. People are whispering and crying, </w:t>
      </w:r>
      <w:r w:rsidR="00D60368">
        <w:rPr>
          <w:rFonts w:asciiTheme="minorHAnsi" w:hAnsiTheme="minorHAnsi" w:cstheme="minorHAnsi"/>
          <w:sz w:val="24"/>
          <w:szCs w:val="24"/>
        </w:rPr>
        <w:t xml:space="preserve">as they are </w:t>
      </w:r>
      <w:r w:rsidR="006C0871">
        <w:rPr>
          <w:rFonts w:asciiTheme="minorHAnsi" w:hAnsiTheme="minorHAnsi" w:cstheme="minorHAnsi"/>
          <w:sz w:val="24"/>
          <w:szCs w:val="24"/>
        </w:rPr>
        <w:t>undecided about what actions to take</w:t>
      </w:r>
      <w:r w:rsidR="00C56333">
        <w:rPr>
          <w:rFonts w:asciiTheme="minorHAnsi" w:hAnsiTheme="minorHAnsi" w:cstheme="minorHAnsi"/>
          <w:sz w:val="24"/>
          <w:szCs w:val="24"/>
        </w:rPr>
        <w:t xml:space="preserve"> (p.385)</w:t>
      </w:r>
      <w:r w:rsidR="006C0871">
        <w:rPr>
          <w:rFonts w:asciiTheme="minorHAnsi" w:hAnsiTheme="minorHAnsi" w:cstheme="minorHAnsi"/>
          <w:sz w:val="24"/>
          <w:szCs w:val="24"/>
        </w:rPr>
        <w:t xml:space="preserve">. </w:t>
      </w:r>
    </w:p>
    <w:p w14:paraId="40CE0036" w14:textId="77777777" w:rsidR="003008E7" w:rsidRDefault="00A958C4" w:rsidP="003008E7">
      <w:pPr>
        <w:spacing w:after="0" w:line="360" w:lineRule="auto"/>
        <w:ind w:left="720" w:firstLine="720"/>
        <w:contextualSpacing/>
        <w:rPr>
          <w:rFonts w:cstheme="minorHAnsi"/>
          <w:sz w:val="24"/>
          <w:szCs w:val="24"/>
        </w:rPr>
      </w:pPr>
      <w:r>
        <w:rPr>
          <w:rFonts w:asciiTheme="minorHAnsi" w:hAnsiTheme="minorHAnsi" w:cstheme="minorHAnsi"/>
          <w:sz w:val="24"/>
          <w:szCs w:val="24"/>
        </w:rPr>
        <w:t xml:space="preserve">For </w:t>
      </w:r>
      <w:proofErr w:type="spellStart"/>
      <w:r>
        <w:rPr>
          <w:rFonts w:asciiTheme="minorHAnsi" w:hAnsiTheme="minorHAnsi" w:cstheme="minorHAnsi"/>
          <w:sz w:val="24"/>
          <w:szCs w:val="24"/>
        </w:rPr>
        <w:t>Zlata</w:t>
      </w:r>
      <w:proofErr w:type="spellEnd"/>
      <w:r>
        <w:rPr>
          <w:rFonts w:asciiTheme="minorHAnsi" w:hAnsiTheme="minorHAnsi" w:cstheme="minorHAnsi"/>
          <w:sz w:val="24"/>
          <w:szCs w:val="24"/>
        </w:rPr>
        <w:t>, May 2, 1992 was t</w:t>
      </w:r>
      <w:r w:rsidR="00933CEF">
        <w:rPr>
          <w:rFonts w:asciiTheme="minorHAnsi" w:hAnsiTheme="minorHAnsi" w:cstheme="minorHAnsi"/>
          <w:sz w:val="24"/>
          <w:szCs w:val="24"/>
        </w:rPr>
        <w:t>he worst day ever in Sarajevo, because the shooting started. T</w:t>
      </w:r>
      <w:r>
        <w:rPr>
          <w:rFonts w:asciiTheme="minorHAnsi" w:hAnsiTheme="minorHAnsi" w:cstheme="minorHAnsi"/>
          <w:sz w:val="24"/>
          <w:szCs w:val="24"/>
        </w:rPr>
        <w:t>he family had to</w:t>
      </w:r>
      <w:r w:rsidR="00153801">
        <w:rPr>
          <w:rFonts w:asciiTheme="minorHAnsi" w:hAnsiTheme="minorHAnsi" w:cstheme="minorHAnsi"/>
          <w:sz w:val="24"/>
          <w:szCs w:val="24"/>
        </w:rPr>
        <w:t xml:space="preserve"> take cover in their cellar, a d</w:t>
      </w:r>
      <w:r w:rsidR="008109F2">
        <w:rPr>
          <w:rFonts w:asciiTheme="minorHAnsi" w:hAnsiTheme="minorHAnsi" w:cstheme="minorHAnsi"/>
          <w:sz w:val="24"/>
          <w:szCs w:val="24"/>
        </w:rPr>
        <w:t>ark, ugly, smelly place</w:t>
      </w:r>
      <w:r w:rsidR="00153801">
        <w:rPr>
          <w:rFonts w:asciiTheme="minorHAnsi" w:hAnsiTheme="minorHAnsi" w:cstheme="minorHAnsi"/>
          <w:sz w:val="24"/>
          <w:szCs w:val="24"/>
        </w:rPr>
        <w:t xml:space="preserve">.  </w:t>
      </w:r>
      <w:r w:rsidR="005B6990">
        <w:rPr>
          <w:rFonts w:asciiTheme="minorHAnsi" w:hAnsiTheme="minorHAnsi" w:cstheme="minorHAnsi"/>
          <w:sz w:val="24"/>
          <w:szCs w:val="24"/>
        </w:rPr>
        <w:t xml:space="preserve">Even though the family is sheltered in the cellar, what the family was hearing gives the reader a realistic sense of what was happening outside as the war approached the </w:t>
      </w:r>
      <w:proofErr w:type="spellStart"/>
      <w:r w:rsidR="005B6990">
        <w:rPr>
          <w:rFonts w:asciiTheme="minorHAnsi" w:hAnsiTheme="minorHAnsi" w:cstheme="minorHAnsi"/>
          <w:sz w:val="24"/>
          <w:szCs w:val="24"/>
        </w:rPr>
        <w:t>Filipovic</w:t>
      </w:r>
      <w:proofErr w:type="spellEnd"/>
      <w:r w:rsidR="005B6990">
        <w:rPr>
          <w:rFonts w:asciiTheme="minorHAnsi" w:hAnsiTheme="minorHAnsi" w:cstheme="minorHAnsi"/>
          <w:sz w:val="24"/>
          <w:szCs w:val="24"/>
        </w:rPr>
        <w:t xml:space="preserve"> family home.</w:t>
      </w:r>
      <w:r>
        <w:rPr>
          <w:rFonts w:cstheme="minorHAnsi"/>
          <w:sz w:val="24"/>
          <w:szCs w:val="24"/>
        </w:rPr>
        <w:t xml:space="preserve"> With words like, “</w:t>
      </w:r>
      <w:r w:rsidR="005B6990">
        <w:rPr>
          <w:rFonts w:cstheme="minorHAnsi"/>
          <w:sz w:val="24"/>
          <w:szCs w:val="24"/>
        </w:rPr>
        <w:t>shooting,” “thundering noise,” “Horrible”, “terrible sounds,” “worried,”</w:t>
      </w:r>
      <w:r w:rsidR="005B6990">
        <w:rPr>
          <w:rFonts w:asciiTheme="minorHAnsi" w:hAnsiTheme="minorHAnsi" w:cstheme="minorHAnsi"/>
          <w:sz w:val="24"/>
          <w:szCs w:val="24"/>
        </w:rPr>
        <w:t xml:space="preserve"> </w:t>
      </w:r>
      <w:proofErr w:type="spellStart"/>
      <w:r w:rsidR="005B6990">
        <w:rPr>
          <w:rFonts w:asciiTheme="minorHAnsi" w:hAnsiTheme="minorHAnsi" w:cstheme="minorHAnsi"/>
          <w:sz w:val="24"/>
          <w:szCs w:val="24"/>
        </w:rPr>
        <w:t>Zlata</w:t>
      </w:r>
      <w:proofErr w:type="spellEnd"/>
      <w:r w:rsidR="005B6990">
        <w:rPr>
          <w:rFonts w:asciiTheme="minorHAnsi" w:hAnsiTheme="minorHAnsi" w:cstheme="minorHAnsi"/>
          <w:sz w:val="24"/>
          <w:szCs w:val="24"/>
        </w:rPr>
        <w:t xml:space="preserve"> creates a sense of the confusion and feelings of terror</w:t>
      </w:r>
      <w:r w:rsidR="005B6990">
        <w:rPr>
          <w:rFonts w:cstheme="minorHAnsi"/>
          <w:sz w:val="24"/>
          <w:szCs w:val="24"/>
        </w:rPr>
        <w:t xml:space="preserve"> and uncertainty</w:t>
      </w:r>
      <w:r w:rsidR="005B6990">
        <w:rPr>
          <w:rFonts w:asciiTheme="minorHAnsi" w:hAnsiTheme="minorHAnsi" w:cstheme="minorHAnsi"/>
          <w:sz w:val="24"/>
          <w:szCs w:val="24"/>
        </w:rPr>
        <w:t xml:space="preserve"> that the family is experiencing as they wait in the cellar for the shooting</w:t>
      </w:r>
      <w:r w:rsidR="005B6990">
        <w:rPr>
          <w:rFonts w:cstheme="minorHAnsi"/>
          <w:sz w:val="24"/>
          <w:szCs w:val="24"/>
        </w:rPr>
        <w:t xml:space="preserve"> </w:t>
      </w:r>
      <w:r w:rsidR="005B6990">
        <w:rPr>
          <w:rFonts w:asciiTheme="minorHAnsi" w:hAnsiTheme="minorHAnsi" w:cstheme="minorHAnsi"/>
          <w:sz w:val="24"/>
          <w:szCs w:val="24"/>
        </w:rPr>
        <w:t>to stop</w:t>
      </w:r>
      <w:r w:rsidR="00C56333">
        <w:rPr>
          <w:rFonts w:asciiTheme="minorHAnsi" w:hAnsiTheme="minorHAnsi" w:cstheme="minorHAnsi"/>
          <w:sz w:val="24"/>
          <w:szCs w:val="24"/>
        </w:rPr>
        <w:t xml:space="preserve"> (p.385)</w:t>
      </w:r>
      <w:r w:rsidR="005B6990">
        <w:rPr>
          <w:rFonts w:asciiTheme="minorHAnsi" w:hAnsiTheme="minorHAnsi" w:cstheme="minorHAnsi"/>
          <w:sz w:val="24"/>
          <w:szCs w:val="24"/>
        </w:rPr>
        <w:t>.</w:t>
      </w:r>
      <w:r w:rsidR="008109F2">
        <w:rPr>
          <w:rFonts w:asciiTheme="minorHAnsi" w:hAnsiTheme="minorHAnsi" w:cstheme="minorHAnsi"/>
          <w:sz w:val="24"/>
          <w:szCs w:val="24"/>
        </w:rPr>
        <w:t xml:space="preserve"> </w:t>
      </w:r>
      <w:proofErr w:type="spellStart"/>
      <w:r w:rsidR="008109F2">
        <w:rPr>
          <w:rFonts w:asciiTheme="minorHAnsi" w:hAnsiTheme="minorHAnsi" w:cstheme="minorHAnsi"/>
          <w:sz w:val="24"/>
          <w:szCs w:val="24"/>
        </w:rPr>
        <w:t>Zlata</w:t>
      </w:r>
      <w:proofErr w:type="spellEnd"/>
      <w:r w:rsidR="008109F2">
        <w:rPr>
          <w:rFonts w:asciiTheme="minorHAnsi" w:hAnsiTheme="minorHAnsi" w:cstheme="minorHAnsi"/>
          <w:sz w:val="24"/>
          <w:szCs w:val="24"/>
        </w:rPr>
        <w:t xml:space="preserve"> copes with being down in the</w:t>
      </w:r>
      <w:r w:rsidR="00D67512">
        <w:rPr>
          <w:rFonts w:asciiTheme="minorHAnsi" w:hAnsiTheme="minorHAnsi" w:cstheme="minorHAnsi"/>
          <w:sz w:val="24"/>
          <w:szCs w:val="24"/>
        </w:rPr>
        <w:t xml:space="preserve"> inhospitable cellar</w:t>
      </w:r>
      <w:r w:rsidR="008109F2">
        <w:rPr>
          <w:rFonts w:asciiTheme="minorHAnsi" w:hAnsiTheme="minorHAnsi" w:cstheme="minorHAnsi"/>
          <w:sz w:val="24"/>
          <w:szCs w:val="24"/>
        </w:rPr>
        <w:t xml:space="preserve"> when she has a realization that this awful cellar was the only pl</w:t>
      </w:r>
      <w:r w:rsidR="00D67512">
        <w:rPr>
          <w:rFonts w:asciiTheme="minorHAnsi" w:hAnsiTheme="minorHAnsi" w:cstheme="minorHAnsi"/>
          <w:sz w:val="24"/>
          <w:szCs w:val="24"/>
        </w:rPr>
        <w:t>ace that could save their lives and</w:t>
      </w:r>
      <w:r w:rsidR="008109F2">
        <w:rPr>
          <w:rFonts w:asciiTheme="minorHAnsi" w:hAnsiTheme="minorHAnsi" w:cstheme="minorHAnsi"/>
          <w:sz w:val="24"/>
          <w:szCs w:val="24"/>
        </w:rPr>
        <w:t xml:space="preserve"> “Suddenly it start</w:t>
      </w:r>
      <w:r w:rsidR="00367793">
        <w:rPr>
          <w:rFonts w:asciiTheme="minorHAnsi" w:hAnsiTheme="minorHAnsi" w:cstheme="minorHAnsi"/>
          <w:sz w:val="24"/>
          <w:szCs w:val="24"/>
        </w:rPr>
        <w:t>ed to look almost warm and nice</w:t>
      </w:r>
      <w:r w:rsidR="008109F2">
        <w:rPr>
          <w:rFonts w:asciiTheme="minorHAnsi" w:hAnsiTheme="minorHAnsi" w:cstheme="minorHAnsi"/>
          <w:sz w:val="24"/>
          <w:szCs w:val="24"/>
        </w:rPr>
        <w:t>”</w:t>
      </w:r>
      <w:r w:rsidR="00367793">
        <w:rPr>
          <w:rFonts w:asciiTheme="minorHAnsi" w:hAnsiTheme="minorHAnsi" w:cstheme="minorHAnsi"/>
          <w:sz w:val="24"/>
          <w:szCs w:val="24"/>
        </w:rPr>
        <w:t xml:space="preserve"> (p. 385).</w:t>
      </w:r>
      <w:r w:rsidR="00D67512">
        <w:rPr>
          <w:rFonts w:asciiTheme="minorHAnsi" w:hAnsiTheme="minorHAnsi" w:cstheme="minorHAnsi"/>
          <w:sz w:val="24"/>
          <w:szCs w:val="24"/>
        </w:rPr>
        <w:t xml:space="preserve"> </w:t>
      </w:r>
      <w:r w:rsidR="003008E7">
        <w:rPr>
          <w:rFonts w:asciiTheme="minorHAnsi" w:hAnsiTheme="minorHAnsi" w:cstheme="minorHAnsi"/>
          <w:sz w:val="24"/>
          <w:szCs w:val="24"/>
        </w:rPr>
        <w:t>I</w:t>
      </w:r>
      <w:r w:rsidR="00467FE8">
        <w:rPr>
          <w:rFonts w:asciiTheme="minorHAnsi" w:hAnsiTheme="minorHAnsi" w:cstheme="minorHAnsi"/>
          <w:sz w:val="24"/>
          <w:szCs w:val="24"/>
        </w:rPr>
        <w:t>n</w:t>
      </w:r>
      <w:r w:rsidR="003008E7">
        <w:rPr>
          <w:rFonts w:asciiTheme="minorHAnsi" w:hAnsiTheme="minorHAnsi" w:cstheme="minorHAnsi"/>
          <w:sz w:val="24"/>
          <w:szCs w:val="24"/>
        </w:rPr>
        <w:t xml:space="preserve"> the</w:t>
      </w:r>
      <w:r w:rsidR="00787AB9">
        <w:rPr>
          <w:rFonts w:asciiTheme="minorHAnsi" w:hAnsiTheme="minorHAnsi" w:cstheme="minorHAnsi"/>
          <w:sz w:val="24"/>
          <w:szCs w:val="24"/>
        </w:rPr>
        <w:t xml:space="preserve"> family’s apartment, </w:t>
      </w:r>
      <w:r w:rsidR="003008E7">
        <w:rPr>
          <w:rFonts w:asciiTheme="minorHAnsi" w:hAnsiTheme="minorHAnsi" w:cstheme="minorHAnsi"/>
          <w:sz w:val="24"/>
          <w:szCs w:val="24"/>
        </w:rPr>
        <w:t xml:space="preserve">the windows in </w:t>
      </w:r>
      <w:proofErr w:type="spellStart"/>
      <w:r w:rsidR="00787AB9">
        <w:rPr>
          <w:rFonts w:asciiTheme="minorHAnsi" w:hAnsiTheme="minorHAnsi" w:cstheme="minorHAnsi"/>
          <w:sz w:val="24"/>
          <w:szCs w:val="24"/>
        </w:rPr>
        <w:t>Zlata’s</w:t>
      </w:r>
      <w:proofErr w:type="spellEnd"/>
      <w:r w:rsidR="00787AB9">
        <w:rPr>
          <w:rFonts w:asciiTheme="minorHAnsi" w:hAnsiTheme="minorHAnsi" w:cstheme="minorHAnsi"/>
          <w:sz w:val="24"/>
          <w:szCs w:val="24"/>
        </w:rPr>
        <w:t xml:space="preserve"> room a</w:t>
      </w:r>
      <w:r w:rsidR="003008E7">
        <w:rPr>
          <w:rFonts w:asciiTheme="minorHAnsi" w:hAnsiTheme="minorHAnsi" w:cstheme="minorHAnsi"/>
          <w:sz w:val="24"/>
          <w:szCs w:val="24"/>
        </w:rPr>
        <w:t>nd her parent’s room</w:t>
      </w:r>
      <w:r w:rsidR="00787AB9">
        <w:rPr>
          <w:rFonts w:asciiTheme="minorHAnsi" w:hAnsiTheme="minorHAnsi" w:cstheme="minorHAnsi"/>
          <w:sz w:val="24"/>
          <w:szCs w:val="24"/>
        </w:rPr>
        <w:t xml:space="preserve"> face where the shooting is coming from. </w:t>
      </w:r>
      <w:proofErr w:type="spellStart"/>
      <w:r w:rsidR="00787AB9">
        <w:rPr>
          <w:rFonts w:asciiTheme="minorHAnsi" w:hAnsiTheme="minorHAnsi" w:cstheme="minorHAnsi"/>
          <w:sz w:val="24"/>
          <w:szCs w:val="24"/>
        </w:rPr>
        <w:t>Zlata</w:t>
      </w:r>
      <w:proofErr w:type="spellEnd"/>
      <w:r w:rsidR="00787AB9">
        <w:rPr>
          <w:rFonts w:asciiTheme="minorHAnsi" w:hAnsiTheme="minorHAnsi" w:cstheme="minorHAnsi"/>
          <w:sz w:val="24"/>
          <w:szCs w:val="24"/>
        </w:rPr>
        <w:t xml:space="preserve"> talks about being scared to be those rooms. Her family adapted to this situation by rearranging things in the apartment</w:t>
      </w:r>
      <w:r w:rsidR="003008E7">
        <w:rPr>
          <w:rFonts w:asciiTheme="minorHAnsi" w:hAnsiTheme="minorHAnsi" w:cstheme="minorHAnsi"/>
          <w:sz w:val="24"/>
          <w:szCs w:val="24"/>
        </w:rPr>
        <w:t xml:space="preserve">. </w:t>
      </w:r>
      <w:r w:rsidR="003008E7">
        <w:rPr>
          <w:rFonts w:cstheme="minorHAnsi"/>
          <w:sz w:val="24"/>
          <w:szCs w:val="24"/>
        </w:rPr>
        <w:t>A safe corner of the sitting room became the bedroom and mattresses were put on the floor for safety</w:t>
      </w:r>
      <w:r w:rsidR="00367793">
        <w:rPr>
          <w:rFonts w:cstheme="minorHAnsi"/>
          <w:sz w:val="24"/>
          <w:szCs w:val="24"/>
        </w:rPr>
        <w:t xml:space="preserve"> (p. 387)</w:t>
      </w:r>
      <w:r w:rsidR="003008E7">
        <w:rPr>
          <w:rFonts w:cstheme="minorHAnsi"/>
          <w:sz w:val="24"/>
          <w:szCs w:val="24"/>
        </w:rPr>
        <w:t>.</w:t>
      </w:r>
      <w:r w:rsidR="00226CD0">
        <w:rPr>
          <w:rFonts w:cstheme="minorHAnsi"/>
          <w:sz w:val="24"/>
          <w:szCs w:val="24"/>
        </w:rPr>
        <w:t xml:space="preserve"> </w:t>
      </w:r>
      <w:r w:rsidR="001A0369">
        <w:rPr>
          <w:rFonts w:cstheme="minorHAnsi"/>
          <w:sz w:val="24"/>
          <w:szCs w:val="24"/>
        </w:rPr>
        <w:t>They do whatever is necessary for survival.</w:t>
      </w:r>
    </w:p>
    <w:p w14:paraId="39EAE40B" w14:textId="77777777" w:rsidR="00226CD0" w:rsidRDefault="003008E7" w:rsidP="003008E7">
      <w:pPr>
        <w:spacing w:after="0" w:line="360" w:lineRule="auto"/>
        <w:ind w:left="720" w:firstLine="720"/>
        <w:contextualSpacing/>
        <w:rPr>
          <w:rFonts w:cstheme="minorHAnsi"/>
          <w:sz w:val="24"/>
          <w:szCs w:val="24"/>
        </w:rPr>
      </w:pPr>
      <w:r>
        <w:rPr>
          <w:rFonts w:cstheme="minorHAnsi"/>
          <w:sz w:val="24"/>
          <w:szCs w:val="24"/>
        </w:rPr>
        <w:t xml:space="preserve">When </w:t>
      </w:r>
      <w:proofErr w:type="spellStart"/>
      <w:r>
        <w:rPr>
          <w:rFonts w:cstheme="minorHAnsi"/>
          <w:sz w:val="24"/>
          <w:szCs w:val="24"/>
        </w:rPr>
        <w:t>Zlata</w:t>
      </w:r>
      <w:proofErr w:type="spellEnd"/>
      <w:r w:rsidR="00BC12B1">
        <w:rPr>
          <w:rFonts w:cstheme="minorHAnsi"/>
          <w:sz w:val="24"/>
          <w:szCs w:val="24"/>
        </w:rPr>
        <w:t xml:space="preserve"> hears that a shell that fell near her house wounded several of her neighbors and killed Nina, a fellow student, </w:t>
      </w:r>
      <w:proofErr w:type="spellStart"/>
      <w:r w:rsidR="00BC12B1">
        <w:rPr>
          <w:rFonts w:cstheme="minorHAnsi"/>
          <w:sz w:val="24"/>
          <w:szCs w:val="24"/>
        </w:rPr>
        <w:t>Zlata</w:t>
      </w:r>
      <w:proofErr w:type="spellEnd"/>
      <w:r w:rsidR="00BC12B1">
        <w:rPr>
          <w:rFonts w:cstheme="minorHAnsi"/>
          <w:sz w:val="24"/>
          <w:szCs w:val="24"/>
        </w:rPr>
        <w:t xml:space="preserve"> feels that she can’t stand it anymore. “BOREDOM!!! SHOOTING!!!</w:t>
      </w:r>
      <w:r w:rsidR="00385289">
        <w:rPr>
          <w:rFonts w:cstheme="minorHAnsi"/>
          <w:sz w:val="24"/>
          <w:szCs w:val="24"/>
        </w:rPr>
        <w:t xml:space="preserve"> </w:t>
      </w:r>
      <w:r w:rsidR="00BC12B1">
        <w:rPr>
          <w:rFonts w:cstheme="minorHAnsi"/>
          <w:sz w:val="24"/>
          <w:szCs w:val="24"/>
        </w:rPr>
        <w:t xml:space="preserve">SHELLING!!! PEOPLE BEING KILLED!!! DESPAIR!!!HUNGER!!! MISERY!!! FEAR!!!” </w:t>
      </w:r>
      <w:r w:rsidR="00367793">
        <w:rPr>
          <w:rFonts w:cstheme="minorHAnsi"/>
          <w:sz w:val="24"/>
          <w:szCs w:val="24"/>
        </w:rPr>
        <w:t xml:space="preserve">(p. 388). </w:t>
      </w:r>
      <w:r w:rsidR="00BC12B1">
        <w:rPr>
          <w:rFonts w:cstheme="minorHAnsi"/>
          <w:sz w:val="24"/>
          <w:szCs w:val="24"/>
        </w:rPr>
        <w:t xml:space="preserve">These are </w:t>
      </w:r>
      <w:proofErr w:type="spellStart"/>
      <w:r w:rsidR="00BC12B1">
        <w:rPr>
          <w:rFonts w:cstheme="minorHAnsi"/>
          <w:sz w:val="24"/>
          <w:szCs w:val="24"/>
        </w:rPr>
        <w:t>Zlata’s</w:t>
      </w:r>
      <w:proofErr w:type="spellEnd"/>
      <w:r w:rsidR="00BC12B1">
        <w:rPr>
          <w:rFonts w:cstheme="minorHAnsi"/>
          <w:sz w:val="24"/>
          <w:szCs w:val="24"/>
        </w:rPr>
        <w:t xml:space="preserve"> words emphasizing what the war has exposed her to. Before the war she had a normal childhood. Sh</w:t>
      </w:r>
      <w:r w:rsidR="00385289">
        <w:rPr>
          <w:rFonts w:cstheme="minorHAnsi"/>
          <w:sz w:val="24"/>
          <w:szCs w:val="24"/>
        </w:rPr>
        <w:t>e</w:t>
      </w:r>
      <w:r w:rsidR="00BC12B1">
        <w:rPr>
          <w:rFonts w:cstheme="minorHAnsi"/>
          <w:sz w:val="24"/>
          <w:szCs w:val="24"/>
        </w:rPr>
        <w:t xml:space="preserve"> had fun and the Excitement of </w:t>
      </w:r>
      <w:r w:rsidR="00385289">
        <w:rPr>
          <w:rFonts w:cstheme="minorHAnsi"/>
          <w:sz w:val="24"/>
          <w:szCs w:val="24"/>
        </w:rPr>
        <w:t>school</w:t>
      </w:r>
      <w:r w:rsidR="00BC12B1">
        <w:rPr>
          <w:rFonts w:cstheme="minorHAnsi"/>
          <w:sz w:val="24"/>
          <w:szCs w:val="24"/>
        </w:rPr>
        <w:t xml:space="preserve">. She enjoyed games, </w:t>
      </w:r>
      <w:r w:rsidR="00385289">
        <w:rPr>
          <w:rFonts w:cstheme="minorHAnsi"/>
          <w:sz w:val="24"/>
          <w:szCs w:val="24"/>
        </w:rPr>
        <w:t>friends</w:t>
      </w:r>
      <w:r w:rsidR="00BC12B1">
        <w:rPr>
          <w:rFonts w:cstheme="minorHAnsi"/>
          <w:sz w:val="24"/>
          <w:szCs w:val="24"/>
        </w:rPr>
        <w:t xml:space="preserve">, </w:t>
      </w:r>
      <w:r w:rsidR="00385289">
        <w:rPr>
          <w:rFonts w:cstheme="minorHAnsi"/>
          <w:sz w:val="24"/>
          <w:szCs w:val="24"/>
        </w:rPr>
        <w:t>sunshine</w:t>
      </w:r>
      <w:r w:rsidR="00BC12B1">
        <w:rPr>
          <w:rFonts w:cstheme="minorHAnsi"/>
          <w:sz w:val="24"/>
          <w:szCs w:val="24"/>
        </w:rPr>
        <w:t>, nature, and food – fruit, chocolates, and sweets.</w:t>
      </w:r>
      <w:r w:rsidR="00385289">
        <w:rPr>
          <w:rFonts w:cstheme="minorHAnsi"/>
          <w:sz w:val="24"/>
          <w:szCs w:val="24"/>
        </w:rPr>
        <w:t xml:space="preserve"> Now there are so many </w:t>
      </w:r>
      <w:r w:rsidR="00467FE8">
        <w:rPr>
          <w:rFonts w:cstheme="minorHAnsi"/>
          <w:sz w:val="24"/>
          <w:szCs w:val="24"/>
        </w:rPr>
        <w:t>challenges to</w:t>
      </w:r>
      <w:r w:rsidR="00385289">
        <w:rPr>
          <w:rFonts w:cstheme="minorHAnsi"/>
          <w:sz w:val="24"/>
          <w:szCs w:val="24"/>
        </w:rPr>
        <w:t xml:space="preserve"> cope with</w:t>
      </w:r>
      <w:r w:rsidR="003B7D48">
        <w:rPr>
          <w:rFonts w:cstheme="minorHAnsi"/>
          <w:sz w:val="24"/>
          <w:szCs w:val="24"/>
        </w:rPr>
        <w:t xml:space="preserve"> (p. 388).</w:t>
      </w:r>
    </w:p>
    <w:p w14:paraId="033B5E54" w14:textId="77777777" w:rsidR="00B82FEF" w:rsidRPr="00FA3AAF" w:rsidRDefault="00ED0DE4" w:rsidP="00C56333">
      <w:pPr>
        <w:spacing w:after="0" w:line="360" w:lineRule="auto"/>
        <w:ind w:left="720" w:firstLine="360"/>
        <w:rPr>
          <w:rFonts w:asciiTheme="minorHAnsi" w:hAnsiTheme="minorHAnsi" w:cstheme="minorHAnsi"/>
          <w:sz w:val="24"/>
          <w:szCs w:val="24"/>
        </w:rPr>
      </w:pPr>
      <w:proofErr w:type="gramStart"/>
      <w:r>
        <w:rPr>
          <w:rFonts w:cstheme="minorHAnsi"/>
          <w:sz w:val="24"/>
          <w:szCs w:val="24"/>
        </w:rPr>
        <w:t>In spite of</w:t>
      </w:r>
      <w:proofErr w:type="gramEnd"/>
      <w:r>
        <w:rPr>
          <w:rFonts w:cstheme="minorHAnsi"/>
          <w:sz w:val="24"/>
          <w:szCs w:val="24"/>
        </w:rPr>
        <w:t xml:space="preserve"> these intense challenges </w:t>
      </w:r>
      <w:proofErr w:type="spellStart"/>
      <w:r>
        <w:rPr>
          <w:rFonts w:cstheme="minorHAnsi"/>
          <w:sz w:val="24"/>
          <w:szCs w:val="24"/>
        </w:rPr>
        <w:t>Zlata’s</w:t>
      </w:r>
      <w:proofErr w:type="spellEnd"/>
      <w:r>
        <w:rPr>
          <w:rFonts w:cstheme="minorHAnsi"/>
          <w:sz w:val="24"/>
          <w:szCs w:val="24"/>
        </w:rPr>
        <w:t xml:space="preserve"> family finds a way to celebrate her thirteenth birthday and share some happy moments. </w:t>
      </w:r>
      <w:r w:rsidR="00686961">
        <w:rPr>
          <w:sz w:val="24"/>
          <w:szCs w:val="24"/>
        </w:rPr>
        <w:t>Despite</w:t>
      </w:r>
      <w:r w:rsidR="00977C28">
        <w:rPr>
          <w:sz w:val="24"/>
          <w:szCs w:val="24"/>
        </w:rPr>
        <w:t xml:space="preserve"> her stress, anxiety and fear from war </w:t>
      </w:r>
      <w:proofErr w:type="spellStart"/>
      <w:r w:rsidR="00977C28">
        <w:rPr>
          <w:sz w:val="24"/>
          <w:szCs w:val="24"/>
        </w:rPr>
        <w:t>Zlata</w:t>
      </w:r>
      <w:proofErr w:type="spellEnd"/>
      <w:r w:rsidR="00977C28">
        <w:rPr>
          <w:sz w:val="24"/>
          <w:szCs w:val="24"/>
        </w:rPr>
        <w:t xml:space="preserve"> can find things in life that cheer her</w:t>
      </w:r>
      <w:r w:rsidR="001A0369">
        <w:rPr>
          <w:sz w:val="24"/>
          <w:szCs w:val="24"/>
        </w:rPr>
        <w:t>.</w:t>
      </w:r>
      <w:r w:rsidR="001A0369">
        <w:rPr>
          <w:rFonts w:cstheme="minorHAnsi"/>
          <w:sz w:val="24"/>
          <w:szCs w:val="24"/>
        </w:rPr>
        <w:t xml:space="preserve"> </w:t>
      </w:r>
      <w:r w:rsidR="001A0369">
        <w:rPr>
          <w:sz w:val="24"/>
          <w:szCs w:val="24"/>
        </w:rPr>
        <w:t>She</w:t>
      </w:r>
      <w:r>
        <w:rPr>
          <w:sz w:val="24"/>
          <w:szCs w:val="24"/>
        </w:rPr>
        <w:t xml:space="preserve"> sent a pen pal letter to America and got a response from a boy named Brandon in Harrisburg, Pennsylvania. He sent a reply envelope and a pencil </w:t>
      </w:r>
      <w:r>
        <w:rPr>
          <w:sz w:val="24"/>
          <w:szCs w:val="24"/>
        </w:rPr>
        <w:lastRenderedPageBreak/>
        <w:t xml:space="preserve">with his letter. Also, A Canadian TV crew and Journalist from </w:t>
      </w:r>
      <w:r>
        <w:rPr>
          <w:i/>
          <w:sz w:val="24"/>
          <w:szCs w:val="24"/>
        </w:rPr>
        <w:t>The Sunday Times</w:t>
      </w:r>
      <w:r>
        <w:rPr>
          <w:sz w:val="24"/>
          <w:szCs w:val="24"/>
        </w:rPr>
        <w:t xml:space="preserve"> came to her gym class and gave her 2 chocolate bars</w:t>
      </w:r>
      <w:r w:rsidR="003B7D48">
        <w:rPr>
          <w:sz w:val="24"/>
          <w:szCs w:val="24"/>
        </w:rPr>
        <w:t xml:space="preserve"> (p. 391)</w:t>
      </w:r>
      <w:r>
        <w:rPr>
          <w:sz w:val="24"/>
          <w:szCs w:val="24"/>
        </w:rPr>
        <w:t>.</w:t>
      </w:r>
      <w:r w:rsidR="00E60707">
        <w:rPr>
          <w:sz w:val="24"/>
          <w:szCs w:val="24"/>
        </w:rPr>
        <w:t xml:space="preserve"> </w:t>
      </w:r>
      <w:proofErr w:type="spellStart"/>
      <w:r w:rsidR="00E60707">
        <w:rPr>
          <w:sz w:val="24"/>
          <w:szCs w:val="24"/>
        </w:rPr>
        <w:t>Zlata</w:t>
      </w:r>
      <w:proofErr w:type="spellEnd"/>
      <w:r w:rsidR="00E60707">
        <w:rPr>
          <w:sz w:val="24"/>
          <w:szCs w:val="24"/>
        </w:rPr>
        <w:t xml:space="preserve"> and her family cope with and survive the challenges </w:t>
      </w:r>
      <w:r w:rsidR="003B7D48">
        <w:rPr>
          <w:sz w:val="24"/>
          <w:szCs w:val="24"/>
        </w:rPr>
        <w:t xml:space="preserve">of </w:t>
      </w:r>
      <w:r w:rsidR="00E60707">
        <w:rPr>
          <w:sz w:val="24"/>
          <w:szCs w:val="24"/>
        </w:rPr>
        <w:t>the</w:t>
      </w:r>
      <w:r w:rsidR="00B82FEF">
        <w:rPr>
          <w:sz w:val="24"/>
          <w:szCs w:val="24"/>
        </w:rPr>
        <w:t xml:space="preserve"> devastating</w:t>
      </w:r>
      <w:r w:rsidR="00B73C09">
        <w:rPr>
          <w:sz w:val="24"/>
          <w:szCs w:val="24"/>
        </w:rPr>
        <w:t xml:space="preserve"> effects</w:t>
      </w:r>
      <w:r w:rsidR="00E60707">
        <w:rPr>
          <w:sz w:val="24"/>
          <w:szCs w:val="24"/>
        </w:rPr>
        <w:t xml:space="preserve"> the </w:t>
      </w:r>
      <w:r w:rsidR="003B7D48">
        <w:rPr>
          <w:sz w:val="24"/>
          <w:szCs w:val="24"/>
        </w:rPr>
        <w:t>war in Sarajevo</w:t>
      </w:r>
      <w:r w:rsidR="00B73C09">
        <w:rPr>
          <w:sz w:val="24"/>
          <w:szCs w:val="24"/>
        </w:rPr>
        <w:t xml:space="preserve"> presented</w:t>
      </w:r>
      <w:r w:rsidR="00E60707">
        <w:rPr>
          <w:sz w:val="24"/>
          <w:szCs w:val="24"/>
        </w:rPr>
        <w:t xml:space="preserve"> </w:t>
      </w:r>
      <w:r w:rsidR="003B7D48">
        <w:rPr>
          <w:sz w:val="24"/>
          <w:szCs w:val="24"/>
        </w:rPr>
        <w:t xml:space="preserve">to them </w:t>
      </w:r>
      <w:r w:rsidR="00B82FEF" w:rsidRPr="00FA3AAF">
        <w:rPr>
          <w:rFonts w:asciiTheme="minorHAnsi" w:hAnsiTheme="minorHAnsi" w:cstheme="minorHAnsi"/>
          <w:sz w:val="24"/>
          <w:szCs w:val="24"/>
        </w:rPr>
        <w:t xml:space="preserve">by </w:t>
      </w:r>
      <w:r w:rsidR="00B73C09">
        <w:rPr>
          <w:rFonts w:asciiTheme="minorHAnsi" w:hAnsiTheme="minorHAnsi" w:cstheme="minorHAnsi"/>
          <w:sz w:val="24"/>
          <w:szCs w:val="24"/>
        </w:rPr>
        <w:t xml:space="preserve">snatching happy moments from the chaos of war. </w:t>
      </w:r>
    </w:p>
    <w:p w14:paraId="179E7850" w14:textId="77777777" w:rsidR="00031475" w:rsidRPr="007442FA" w:rsidRDefault="00031475" w:rsidP="007442FA">
      <w:pPr>
        <w:spacing w:after="0" w:line="360" w:lineRule="auto"/>
        <w:rPr>
          <w:rFonts w:asciiTheme="minorHAnsi" w:hAnsiTheme="minorHAnsi" w:cstheme="minorHAnsi"/>
          <w:sz w:val="24"/>
          <w:szCs w:val="24"/>
        </w:rPr>
      </w:pPr>
    </w:p>
    <w:p w14:paraId="357A4698" w14:textId="45167AFE" w:rsidR="008C1254" w:rsidRDefault="00172736" w:rsidP="002A4B1C">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79BA5893" w14:textId="77777777" w:rsidR="002A4B1C" w:rsidRPr="002A4B1C" w:rsidRDefault="00F150A0" w:rsidP="002A4B1C">
      <w:pPr>
        <w:pStyle w:val="ListParagraph"/>
        <w:numPr>
          <w:ilvl w:val="0"/>
          <w:numId w:val="22"/>
        </w:numPr>
        <w:spacing w:after="0" w:line="360" w:lineRule="auto"/>
        <w:rPr>
          <w:sz w:val="24"/>
          <w:szCs w:val="24"/>
        </w:rPr>
      </w:pPr>
      <w:r w:rsidRPr="002A4B1C">
        <w:rPr>
          <w:sz w:val="24"/>
          <w:szCs w:val="24"/>
        </w:rPr>
        <w:t xml:space="preserve">Research </w:t>
      </w:r>
      <w:proofErr w:type="spellStart"/>
      <w:r w:rsidRPr="002A4B1C">
        <w:rPr>
          <w:sz w:val="24"/>
          <w:szCs w:val="24"/>
        </w:rPr>
        <w:t>Zlata</w:t>
      </w:r>
      <w:proofErr w:type="spellEnd"/>
      <w:r w:rsidRPr="002A4B1C">
        <w:rPr>
          <w:sz w:val="24"/>
          <w:szCs w:val="24"/>
        </w:rPr>
        <w:t xml:space="preserve"> </w:t>
      </w:r>
      <w:proofErr w:type="spellStart"/>
      <w:r w:rsidRPr="002A4B1C">
        <w:rPr>
          <w:sz w:val="24"/>
          <w:szCs w:val="24"/>
        </w:rPr>
        <w:t>Filipovic</w:t>
      </w:r>
      <w:proofErr w:type="spellEnd"/>
      <w:r w:rsidRPr="002A4B1C">
        <w:rPr>
          <w:sz w:val="24"/>
          <w:szCs w:val="24"/>
        </w:rPr>
        <w:t xml:space="preserve"> to find out where she is today, what she is doing, and her thoughts about her diary.</w:t>
      </w:r>
      <w:r w:rsidR="007442FA" w:rsidRPr="002A4B1C">
        <w:rPr>
          <w:sz w:val="24"/>
          <w:szCs w:val="24"/>
        </w:rPr>
        <w:t xml:space="preserve"> </w:t>
      </w:r>
      <w:r w:rsidR="00933CEF" w:rsidRPr="002A4B1C">
        <w:rPr>
          <w:sz w:val="24"/>
          <w:szCs w:val="24"/>
        </w:rPr>
        <w:t xml:space="preserve">Go to the website listed below. With a partner, read the interview with </w:t>
      </w:r>
      <w:proofErr w:type="spellStart"/>
      <w:r w:rsidR="00933CEF" w:rsidRPr="002A4B1C">
        <w:rPr>
          <w:sz w:val="24"/>
          <w:szCs w:val="24"/>
        </w:rPr>
        <w:t>Zlata</w:t>
      </w:r>
      <w:proofErr w:type="spellEnd"/>
      <w:r w:rsidR="00933CEF" w:rsidRPr="002A4B1C">
        <w:rPr>
          <w:sz w:val="24"/>
          <w:szCs w:val="24"/>
        </w:rPr>
        <w:t xml:space="preserve">. Decide which part of the interview you would like to present to the </w:t>
      </w:r>
      <w:r w:rsidR="00DC57DF" w:rsidRPr="002A4B1C">
        <w:rPr>
          <w:sz w:val="24"/>
          <w:szCs w:val="24"/>
        </w:rPr>
        <w:t xml:space="preserve">class. Present to your class, one student taking the part of the interviewee and the other taking the part of </w:t>
      </w:r>
      <w:proofErr w:type="spellStart"/>
      <w:r w:rsidR="00DC57DF" w:rsidRPr="002A4B1C">
        <w:rPr>
          <w:sz w:val="24"/>
          <w:szCs w:val="24"/>
        </w:rPr>
        <w:t>Zlata</w:t>
      </w:r>
      <w:proofErr w:type="spellEnd"/>
      <w:r w:rsidR="00DC57DF" w:rsidRPr="002A4B1C">
        <w:rPr>
          <w:sz w:val="24"/>
          <w:szCs w:val="24"/>
        </w:rPr>
        <w:t>.</w:t>
      </w:r>
    </w:p>
    <w:p w14:paraId="6833A006" w14:textId="77777777" w:rsidR="002A4B1C" w:rsidRPr="002A4B1C" w:rsidRDefault="002A4B1C" w:rsidP="002A4B1C">
      <w:pPr>
        <w:pStyle w:val="ListParagraph"/>
        <w:numPr>
          <w:ilvl w:val="1"/>
          <w:numId w:val="14"/>
        </w:numPr>
        <w:spacing w:after="0" w:line="360" w:lineRule="auto"/>
        <w:rPr>
          <w:sz w:val="24"/>
          <w:szCs w:val="24"/>
        </w:rPr>
      </w:pPr>
      <w:r w:rsidRPr="002A4B1C">
        <w:rPr>
          <w:sz w:val="24"/>
          <w:szCs w:val="24"/>
        </w:rPr>
        <w:t xml:space="preserve">Go to: </w:t>
      </w:r>
      <w:r w:rsidR="007442FA" w:rsidRPr="002A4B1C">
        <w:rPr>
          <w:sz w:val="24"/>
          <w:szCs w:val="24"/>
        </w:rPr>
        <w:t xml:space="preserve"> </w:t>
      </w:r>
      <w:hyperlink r:id="rId8" w:history="1">
        <w:r w:rsidR="007442FA" w:rsidRPr="002A4B1C">
          <w:rPr>
            <w:rStyle w:val="Hyperlink"/>
            <w:rFonts w:asciiTheme="minorHAnsi" w:hAnsiTheme="minorHAnsi" w:cstheme="minorHAnsi"/>
            <w:sz w:val="24"/>
            <w:szCs w:val="24"/>
          </w:rPr>
          <w:t>http://motherdaughterbookclub.com/2010/02/interview-with-author-zlata-filipovic/</w:t>
        </w:r>
      </w:hyperlink>
      <w:r w:rsidR="00FA3AAF" w:rsidRPr="002A4B1C">
        <w:rPr>
          <w:rFonts w:asciiTheme="minorHAnsi" w:hAnsiTheme="minorHAnsi" w:cstheme="minorHAnsi"/>
          <w:sz w:val="24"/>
          <w:szCs w:val="24"/>
        </w:rPr>
        <w:t xml:space="preserve">   for an</w:t>
      </w:r>
      <w:r w:rsidR="007442FA" w:rsidRPr="002A4B1C">
        <w:rPr>
          <w:rFonts w:asciiTheme="minorHAnsi" w:hAnsiTheme="minorHAnsi" w:cstheme="minorHAnsi"/>
          <w:sz w:val="24"/>
          <w:szCs w:val="24"/>
        </w:rPr>
        <w:t xml:space="preserve"> interview with      this author. </w:t>
      </w:r>
    </w:p>
    <w:p w14:paraId="2A0FFAE5" w14:textId="77777777" w:rsidR="002A4B1C" w:rsidRPr="002A4B1C" w:rsidRDefault="00FA3AAF" w:rsidP="002A4B1C">
      <w:pPr>
        <w:pStyle w:val="ListParagraph"/>
        <w:numPr>
          <w:ilvl w:val="1"/>
          <w:numId w:val="14"/>
        </w:numPr>
        <w:spacing w:after="0" w:line="360" w:lineRule="auto"/>
        <w:rPr>
          <w:sz w:val="24"/>
          <w:szCs w:val="24"/>
        </w:rPr>
      </w:pPr>
      <w:r w:rsidRPr="002A4B1C">
        <w:rPr>
          <w:rFonts w:asciiTheme="minorHAnsi" w:hAnsiTheme="minorHAnsi" w:cstheme="minorHAnsi"/>
          <w:sz w:val="24"/>
          <w:szCs w:val="24"/>
        </w:rPr>
        <w:t xml:space="preserve">Key </w:t>
      </w:r>
      <w:r w:rsidR="00B84DCA" w:rsidRPr="002A4B1C">
        <w:rPr>
          <w:rFonts w:asciiTheme="minorHAnsi" w:hAnsiTheme="minorHAnsi" w:cstheme="minorHAnsi"/>
          <w:sz w:val="24"/>
          <w:szCs w:val="24"/>
        </w:rPr>
        <w:t>questions you may consider</w:t>
      </w:r>
      <w:r w:rsidRPr="002A4B1C">
        <w:rPr>
          <w:rFonts w:asciiTheme="minorHAnsi" w:hAnsiTheme="minorHAnsi" w:cstheme="minorHAnsi"/>
          <w:sz w:val="24"/>
          <w:szCs w:val="24"/>
        </w:rPr>
        <w:t>:</w:t>
      </w:r>
    </w:p>
    <w:p w14:paraId="0AC75C05" w14:textId="4218F457" w:rsidR="002231C5" w:rsidRPr="002A4B1C" w:rsidRDefault="002231C5" w:rsidP="002A4B1C">
      <w:pPr>
        <w:pStyle w:val="ListParagraph"/>
        <w:numPr>
          <w:ilvl w:val="2"/>
          <w:numId w:val="14"/>
        </w:numPr>
        <w:spacing w:after="0" w:line="360" w:lineRule="auto"/>
        <w:rPr>
          <w:sz w:val="24"/>
          <w:szCs w:val="24"/>
        </w:rPr>
      </w:pPr>
      <w:r w:rsidRPr="002A4B1C">
        <w:rPr>
          <w:rFonts w:asciiTheme="minorHAnsi" w:hAnsiTheme="minorHAnsi" w:cstheme="minorHAnsi"/>
          <w:sz w:val="24"/>
          <w:szCs w:val="24"/>
        </w:rPr>
        <w:t>Int</w:t>
      </w:r>
      <w:r w:rsidR="000C41DD" w:rsidRPr="002A4B1C">
        <w:rPr>
          <w:rFonts w:asciiTheme="minorHAnsi" w:hAnsiTheme="minorHAnsi" w:cstheme="minorHAnsi"/>
          <w:sz w:val="24"/>
          <w:szCs w:val="24"/>
        </w:rPr>
        <w:t>r</w:t>
      </w:r>
      <w:r w:rsidRPr="002A4B1C">
        <w:rPr>
          <w:rFonts w:asciiTheme="minorHAnsi" w:hAnsiTheme="minorHAnsi" w:cstheme="minorHAnsi"/>
          <w:sz w:val="24"/>
          <w:szCs w:val="24"/>
        </w:rPr>
        <w:t xml:space="preserve">o: </w:t>
      </w:r>
      <w:proofErr w:type="spellStart"/>
      <w:r w:rsidRPr="002A4B1C">
        <w:rPr>
          <w:rFonts w:asciiTheme="minorHAnsi" w:hAnsiTheme="minorHAnsi" w:cstheme="minorHAnsi"/>
          <w:sz w:val="24"/>
          <w:szCs w:val="24"/>
        </w:rPr>
        <w:t>Zlata</w:t>
      </w:r>
      <w:proofErr w:type="spellEnd"/>
      <w:r w:rsidRPr="002A4B1C">
        <w:rPr>
          <w:rFonts w:asciiTheme="minorHAnsi" w:hAnsiTheme="minorHAnsi" w:cstheme="minorHAnsi"/>
          <w:sz w:val="24"/>
          <w:szCs w:val="24"/>
        </w:rPr>
        <w:t xml:space="preserve"> began her diary when she was 11 years old. This is an interview </w:t>
      </w:r>
      <w:proofErr w:type="spellStart"/>
      <w:r w:rsidRPr="002A4B1C">
        <w:rPr>
          <w:rFonts w:asciiTheme="minorHAnsi" w:hAnsiTheme="minorHAnsi" w:cstheme="minorHAnsi"/>
          <w:sz w:val="24"/>
          <w:szCs w:val="24"/>
        </w:rPr>
        <w:t>Zlata</w:t>
      </w:r>
      <w:proofErr w:type="spellEnd"/>
      <w:r w:rsidRPr="002A4B1C">
        <w:rPr>
          <w:rFonts w:asciiTheme="minorHAnsi" w:hAnsiTheme="minorHAnsi" w:cstheme="minorHAnsi"/>
          <w:sz w:val="24"/>
          <w:szCs w:val="24"/>
        </w:rPr>
        <w:t xml:space="preserve"> did in 2007, when she was 26 years old. Here she will be speaking about her war-time experiences.</w:t>
      </w:r>
    </w:p>
    <w:p w14:paraId="1D21EF7B" w14:textId="77777777" w:rsidR="00FA3AAF" w:rsidRPr="002A4B1C" w:rsidRDefault="00B84DCA" w:rsidP="002A4B1C">
      <w:pPr>
        <w:pStyle w:val="ListParagraph"/>
        <w:numPr>
          <w:ilvl w:val="0"/>
          <w:numId w:val="21"/>
        </w:numPr>
        <w:spacing w:after="0" w:line="360" w:lineRule="auto"/>
        <w:rPr>
          <w:rFonts w:asciiTheme="minorHAnsi" w:hAnsiTheme="minorHAnsi" w:cstheme="minorHAnsi"/>
          <w:sz w:val="24"/>
          <w:szCs w:val="24"/>
        </w:rPr>
      </w:pPr>
      <w:r w:rsidRPr="002A4B1C">
        <w:rPr>
          <w:rFonts w:asciiTheme="minorHAnsi" w:hAnsiTheme="minorHAnsi" w:cstheme="minorHAnsi"/>
          <w:sz w:val="24"/>
          <w:szCs w:val="24"/>
        </w:rPr>
        <w:t>How long had you</w:t>
      </w:r>
      <w:r w:rsidR="00C13521" w:rsidRPr="002A4B1C">
        <w:rPr>
          <w:rFonts w:asciiTheme="minorHAnsi" w:hAnsiTheme="minorHAnsi" w:cstheme="minorHAnsi"/>
          <w:sz w:val="24"/>
          <w:szCs w:val="24"/>
        </w:rPr>
        <w:t>r</w:t>
      </w:r>
      <w:r w:rsidRPr="002A4B1C">
        <w:rPr>
          <w:rFonts w:asciiTheme="minorHAnsi" w:hAnsiTheme="minorHAnsi" w:cstheme="minorHAnsi"/>
          <w:sz w:val="24"/>
          <w:szCs w:val="24"/>
        </w:rPr>
        <w:t xml:space="preserve"> family lived in Sarajevo before the war started?</w:t>
      </w:r>
    </w:p>
    <w:p w14:paraId="39ECF5FC" w14:textId="77777777" w:rsidR="00B84DCA" w:rsidRPr="002A4B1C" w:rsidRDefault="00B84DCA" w:rsidP="002A4B1C">
      <w:pPr>
        <w:pStyle w:val="ListParagraph"/>
        <w:numPr>
          <w:ilvl w:val="0"/>
          <w:numId w:val="21"/>
        </w:numPr>
        <w:spacing w:after="0" w:line="360" w:lineRule="auto"/>
        <w:rPr>
          <w:rFonts w:asciiTheme="minorHAnsi" w:hAnsiTheme="minorHAnsi" w:cstheme="minorHAnsi"/>
          <w:sz w:val="24"/>
          <w:szCs w:val="24"/>
        </w:rPr>
      </w:pPr>
      <w:r w:rsidRPr="002A4B1C">
        <w:rPr>
          <w:rFonts w:asciiTheme="minorHAnsi" w:hAnsiTheme="minorHAnsi" w:cstheme="minorHAnsi"/>
          <w:sz w:val="24"/>
          <w:szCs w:val="24"/>
        </w:rPr>
        <w:t>When did you realize war had come to your city?</w:t>
      </w:r>
    </w:p>
    <w:p w14:paraId="52A59625" w14:textId="77777777" w:rsidR="00B84DCA" w:rsidRPr="002A4B1C" w:rsidRDefault="00B84DCA" w:rsidP="002A4B1C">
      <w:pPr>
        <w:pStyle w:val="ListParagraph"/>
        <w:numPr>
          <w:ilvl w:val="0"/>
          <w:numId w:val="21"/>
        </w:numPr>
        <w:spacing w:after="0" w:line="360" w:lineRule="auto"/>
        <w:rPr>
          <w:rFonts w:asciiTheme="minorHAnsi" w:hAnsiTheme="minorHAnsi" w:cstheme="minorHAnsi"/>
          <w:sz w:val="24"/>
          <w:szCs w:val="24"/>
        </w:rPr>
      </w:pPr>
      <w:r w:rsidRPr="002A4B1C">
        <w:rPr>
          <w:rFonts w:asciiTheme="minorHAnsi" w:hAnsiTheme="minorHAnsi" w:cstheme="minorHAnsi"/>
          <w:sz w:val="24"/>
          <w:szCs w:val="24"/>
        </w:rPr>
        <w:t>Why didn’t your family leave?</w:t>
      </w:r>
    </w:p>
    <w:p w14:paraId="357DDBDD" w14:textId="77777777" w:rsidR="00B84DCA" w:rsidRPr="002A4B1C" w:rsidRDefault="00B84DCA" w:rsidP="002A4B1C">
      <w:pPr>
        <w:pStyle w:val="ListParagraph"/>
        <w:numPr>
          <w:ilvl w:val="0"/>
          <w:numId w:val="21"/>
        </w:numPr>
        <w:spacing w:after="0" w:line="360" w:lineRule="auto"/>
        <w:rPr>
          <w:rFonts w:asciiTheme="minorHAnsi" w:hAnsiTheme="minorHAnsi" w:cstheme="minorHAnsi"/>
          <w:sz w:val="24"/>
          <w:szCs w:val="24"/>
        </w:rPr>
      </w:pPr>
      <w:r w:rsidRPr="002A4B1C">
        <w:rPr>
          <w:rFonts w:asciiTheme="minorHAnsi" w:hAnsiTheme="minorHAnsi" w:cstheme="minorHAnsi"/>
          <w:sz w:val="24"/>
          <w:szCs w:val="24"/>
        </w:rPr>
        <w:t>What was the most frightening part of the violence?</w:t>
      </w:r>
    </w:p>
    <w:p w14:paraId="38687FA2" w14:textId="77777777" w:rsidR="00B84DCA" w:rsidRPr="002A4B1C" w:rsidRDefault="00B84DCA" w:rsidP="002A4B1C">
      <w:pPr>
        <w:pStyle w:val="ListParagraph"/>
        <w:numPr>
          <w:ilvl w:val="0"/>
          <w:numId w:val="21"/>
        </w:numPr>
        <w:spacing w:after="0" w:line="360" w:lineRule="auto"/>
        <w:rPr>
          <w:rFonts w:asciiTheme="minorHAnsi" w:hAnsiTheme="minorHAnsi" w:cstheme="minorHAnsi"/>
          <w:sz w:val="24"/>
          <w:szCs w:val="24"/>
        </w:rPr>
      </w:pPr>
      <w:r w:rsidRPr="002A4B1C">
        <w:rPr>
          <w:rFonts w:asciiTheme="minorHAnsi" w:hAnsiTheme="minorHAnsi" w:cstheme="minorHAnsi"/>
          <w:sz w:val="24"/>
          <w:szCs w:val="24"/>
        </w:rPr>
        <w:t>How did you adjust to life away from conflict and how long was it before you felt safe again?</w:t>
      </w:r>
    </w:p>
    <w:p w14:paraId="1BF5353B" w14:textId="77777777" w:rsidR="00B84DCA" w:rsidRPr="002A4B1C" w:rsidRDefault="00B84DCA" w:rsidP="002A4B1C">
      <w:pPr>
        <w:pStyle w:val="ListParagraph"/>
        <w:numPr>
          <w:ilvl w:val="0"/>
          <w:numId w:val="21"/>
        </w:numPr>
        <w:spacing w:after="0" w:line="360" w:lineRule="auto"/>
        <w:rPr>
          <w:rFonts w:asciiTheme="minorHAnsi" w:hAnsiTheme="minorHAnsi" w:cstheme="minorHAnsi"/>
          <w:sz w:val="24"/>
          <w:szCs w:val="24"/>
        </w:rPr>
      </w:pPr>
      <w:r w:rsidRPr="002A4B1C">
        <w:rPr>
          <w:rFonts w:asciiTheme="minorHAnsi" w:hAnsiTheme="minorHAnsi" w:cstheme="minorHAnsi"/>
          <w:sz w:val="24"/>
          <w:szCs w:val="24"/>
        </w:rPr>
        <w:t xml:space="preserve">Where do you live </w:t>
      </w:r>
      <w:proofErr w:type="gramStart"/>
      <w:r w:rsidRPr="002A4B1C">
        <w:rPr>
          <w:rFonts w:asciiTheme="minorHAnsi" w:hAnsiTheme="minorHAnsi" w:cstheme="minorHAnsi"/>
          <w:sz w:val="24"/>
          <w:szCs w:val="24"/>
        </w:rPr>
        <w:t>no</w:t>
      </w:r>
      <w:r w:rsidR="00C13521" w:rsidRPr="002A4B1C">
        <w:rPr>
          <w:rFonts w:asciiTheme="minorHAnsi" w:hAnsiTheme="minorHAnsi" w:cstheme="minorHAnsi"/>
          <w:sz w:val="24"/>
          <w:szCs w:val="24"/>
        </w:rPr>
        <w:t>w</w:t>
      </w:r>
      <w:proofErr w:type="gramEnd"/>
      <w:r w:rsidRPr="002A4B1C">
        <w:rPr>
          <w:rFonts w:asciiTheme="minorHAnsi" w:hAnsiTheme="minorHAnsi" w:cstheme="minorHAnsi"/>
          <w:sz w:val="24"/>
          <w:szCs w:val="24"/>
        </w:rPr>
        <w:t xml:space="preserve"> and do you still keep in touch with friends from Sarajevo?</w:t>
      </w:r>
    </w:p>
    <w:p w14:paraId="2907E7EF" w14:textId="77777777" w:rsidR="00B84DCA" w:rsidRPr="002A4B1C" w:rsidRDefault="00B84DCA" w:rsidP="002A4B1C">
      <w:pPr>
        <w:pStyle w:val="ListParagraph"/>
        <w:numPr>
          <w:ilvl w:val="0"/>
          <w:numId w:val="21"/>
        </w:numPr>
        <w:spacing w:after="0" w:line="360" w:lineRule="auto"/>
        <w:rPr>
          <w:rFonts w:asciiTheme="minorHAnsi" w:hAnsiTheme="minorHAnsi" w:cstheme="minorHAnsi"/>
          <w:sz w:val="24"/>
          <w:szCs w:val="24"/>
        </w:rPr>
      </w:pPr>
      <w:r w:rsidRPr="002A4B1C">
        <w:rPr>
          <w:rFonts w:asciiTheme="minorHAnsi" w:hAnsiTheme="minorHAnsi" w:cstheme="minorHAnsi"/>
          <w:sz w:val="24"/>
          <w:szCs w:val="24"/>
        </w:rPr>
        <w:t xml:space="preserve">If you could say something to the girl, your younger self, who is pictured on the </w:t>
      </w:r>
      <w:r w:rsidR="00C13521" w:rsidRPr="002A4B1C">
        <w:rPr>
          <w:rFonts w:asciiTheme="minorHAnsi" w:hAnsiTheme="minorHAnsi" w:cstheme="minorHAnsi"/>
          <w:sz w:val="24"/>
          <w:szCs w:val="24"/>
        </w:rPr>
        <w:t>cover</w:t>
      </w:r>
      <w:r w:rsidRPr="002A4B1C">
        <w:rPr>
          <w:rFonts w:asciiTheme="minorHAnsi" w:hAnsiTheme="minorHAnsi" w:cstheme="minorHAnsi"/>
          <w:sz w:val="24"/>
          <w:szCs w:val="24"/>
        </w:rPr>
        <w:t xml:space="preserve"> of </w:t>
      </w:r>
      <w:proofErr w:type="spellStart"/>
      <w:r w:rsidRPr="002A4B1C">
        <w:rPr>
          <w:rFonts w:asciiTheme="minorHAnsi" w:hAnsiTheme="minorHAnsi" w:cstheme="minorHAnsi"/>
          <w:sz w:val="24"/>
          <w:szCs w:val="24"/>
        </w:rPr>
        <w:t>Zlata’s</w:t>
      </w:r>
      <w:proofErr w:type="spellEnd"/>
      <w:r w:rsidRPr="002A4B1C">
        <w:rPr>
          <w:rFonts w:asciiTheme="minorHAnsi" w:hAnsiTheme="minorHAnsi" w:cstheme="minorHAnsi"/>
          <w:sz w:val="24"/>
          <w:szCs w:val="24"/>
        </w:rPr>
        <w:t xml:space="preserve"> Diary, what would it be?</w:t>
      </w:r>
    </w:p>
    <w:p w14:paraId="3B572AED" w14:textId="243BDFAB" w:rsidR="007442FA" w:rsidRPr="002A4B1C" w:rsidRDefault="0061794C" w:rsidP="002A4B1C">
      <w:pPr>
        <w:pStyle w:val="ListParagraph"/>
        <w:numPr>
          <w:ilvl w:val="0"/>
          <w:numId w:val="22"/>
        </w:numPr>
        <w:spacing w:after="0" w:line="360" w:lineRule="auto"/>
        <w:rPr>
          <w:sz w:val="24"/>
          <w:szCs w:val="24"/>
        </w:rPr>
      </w:pPr>
      <w:r w:rsidRPr="002A4B1C">
        <w:rPr>
          <w:sz w:val="24"/>
          <w:szCs w:val="24"/>
        </w:rPr>
        <w:lastRenderedPageBreak/>
        <w:t xml:space="preserve">Watch the video of the aftermath of the bombing of Sarajevo. </w:t>
      </w:r>
      <w:hyperlink r:id="rId9" w:history="1">
        <w:r w:rsidRPr="002A4B1C">
          <w:rPr>
            <w:rStyle w:val="Hyperlink"/>
            <w:sz w:val="24"/>
            <w:szCs w:val="24"/>
          </w:rPr>
          <w:t>https://www.youtube.com/watch?v=u0kfeo-S_8w</w:t>
        </w:r>
      </w:hyperlink>
      <w:r w:rsidRPr="002A4B1C">
        <w:rPr>
          <w:sz w:val="24"/>
          <w:szCs w:val="24"/>
        </w:rPr>
        <w:t xml:space="preserve"> </w:t>
      </w:r>
      <w:r w:rsidR="002A4B1C" w:rsidRPr="002A4B1C">
        <w:rPr>
          <w:sz w:val="24"/>
          <w:szCs w:val="24"/>
        </w:rPr>
        <w:t xml:space="preserve">. </w:t>
      </w:r>
      <w:r w:rsidRPr="002A4B1C">
        <w:rPr>
          <w:sz w:val="24"/>
          <w:szCs w:val="24"/>
        </w:rPr>
        <w:t>Take notes o</w:t>
      </w:r>
      <w:r w:rsidR="00682A2B" w:rsidRPr="002A4B1C">
        <w:rPr>
          <w:sz w:val="24"/>
          <w:szCs w:val="24"/>
        </w:rPr>
        <w:t>n</w:t>
      </w:r>
      <w:r w:rsidRPr="002A4B1C">
        <w:rPr>
          <w:sz w:val="24"/>
          <w:szCs w:val="24"/>
        </w:rPr>
        <w:t xml:space="preserve"> what you are seeing. </w:t>
      </w:r>
      <w:r w:rsidR="00682A2B" w:rsidRPr="002A4B1C">
        <w:rPr>
          <w:sz w:val="24"/>
          <w:szCs w:val="24"/>
        </w:rPr>
        <w:t xml:space="preserve">Imagine </w:t>
      </w:r>
      <w:proofErr w:type="spellStart"/>
      <w:r w:rsidR="00682A2B" w:rsidRPr="002A4B1C">
        <w:rPr>
          <w:sz w:val="24"/>
          <w:szCs w:val="24"/>
        </w:rPr>
        <w:t>Zlata</w:t>
      </w:r>
      <w:proofErr w:type="spellEnd"/>
      <w:r w:rsidR="00682A2B" w:rsidRPr="002A4B1C">
        <w:rPr>
          <w:sz w:val="24"/>
          <w:szCs w:val="24"/>
        </w:rPr>
        <w:t xml:space="preserve"> visiting Sarajevo after the war has ended. </w:t>
      </w:r>
      <w:r w:rsidRPr="002A4B1C">
        <w:rPr>
          <w:sz w:val="24"/>
          <w:szCs w:val="24"/>
        </w:rPr>
        <w:t xml:space="preserve">Write an entry to </w:t>
      </w:r>
      <w:proofErr w:type="spellStart"/>
      <w:r w:rsidRPr="002A4B1C">
        <w:rPr>
          <w:sz w:val="24"/>
          <w:szCs w:val="24"/>
        </w:rPr>
        <w:t>Zlata’s</w:t>
      </w:r>
      <w:proofErr w:type="spellEnd"/>
      <w:r w:rsidRPr="002A4B1C">
        <w:rPr>
          <w:sz w:val="24"/>
          <w:szCs w:val="24"/>
        </w:rPr>
        <w:t xml:space="preserve"> diary telling something about what you see in the pictures.</w:t>
      </w:r>
    </w:p>
    <w:p w14:paraId="6FA0FBC4" w14:textId="28006476" w:rsidR="001E17C5" w:rsidRPr="002A4B1C" w:rsidRDefault="002A4B1C" w:rsidP="002A4B1C">
      <w:pPr>
        <w:pStyle w:val="ListParagraph"/>
        <w:numPr>
          <w:ilvl w:val="0"/>
          <w:numId w:val="14"/>
        </w:numPr>
        <w:spacing w:after="0" w:line="360" w:lineRule="auto"/>
        <w:rPr>
          <w:rFonts w:asciiTheme="minorHAnsi" w:hAnsiTheme="minorHAnsi" w:cstheme="minorHAnsi"/>
          <w:sz w:val="24"/>
          <w:szCs w:val="24"/>
        </w:rPr>
      </w:pPr>
      <w:r w:rsidRPr="002A4B1C">
        <w:rPr>
          <w:rFonts w:asciiTheme="minorHAnsi" w:hAnsiTheme="minorHAnsi" w:cstheme="minorHAnsi"/>
          <w:sz w:val="24"/>
          <w:szCs w:val="24"/>
        </w:rPr>
        <w:t xml:space="preserve">Sample </w:t>
      </w:r>
      <w:r w:rsidR="00E22959" w:rsidRPr="002A4B1C">
        <w:rPr>
          <w:rFonts w:asciiTheme="minorHAnsi" w:hAnsiTheme="minorHAnsi" w:cstheme="minorHAnsi"/>
          <w:sz w:val="24"/>
          <w:szCs w:val="24"/>
        </w:rPr>
        <w:t xml:space="preserve">Answer:  </w:t>
      </w:r>
    </w:p>
    <w:p w14:paraId="1CA5633F" w14:textId="77777777" w:rsidR="002A4B1C" w:rsidRDefault="002A4B1C" w:rsidP="002A4B1C">
      <w:pPr>
        <w:spacing w:after="0" w:line="360" w:lineRule="auto"/>
        <w:ind w:left="360"/>
        <w:contextualSpacing/>
        <w:rPr>
          <w:rFonts w:asciiTheme="minorHAnsi" w:hAnsiTheme="minorHAnsi" w:cstheme="minorHAnsi"/>
          <w:sz w:val="24"/>
          <w:szCs w:val="24"/>
        </w:rPr>
      </w:pPr>
    </w:p>
    <w:p w14:paraId="0DE76FC3" w14:textId="0FDD3956" w:rsidR="00E22959" w:rsidRPr="002A4B1C" w:rsidRDefault="0061794C" w:rsidP="002A4B1C">
      <w:pPr>
        <w:spacing w:after="0" w:line="360" w:lineRule="auto"/>
        <w:ind w:left="360"/>
        <w:contextualSpacing/>
        <w:rPr>
          <w:rFonts w:asciiTheme="minorHAnsi" w:hAnsiTheme="minorHAnsi" w:cstheme="minorHAnsi"/>
          <w:sz w:val="24"/>
          <w:szCs w:val="24"/>
        </w:rPr>
      </w:pPr>
      <w:r w:rsidRPr="002A4B1C">
        <w:rPr>
          <w:rFonts w:asciiTheme="minorHAnsi" w:hAnsiTheme="minorHAnsi" w:cstheme="minorHAnsi"/>
          <w:sz w:val="24"/>
          <w:szCs w:val="24"/>
        </w:rPr>
        <w:t>Date:</w:t>
      </w:r>
      <w:r w:rsidR="002A4B1C">
        <w:rPr>
          <w:rFonts w:asciiTheme="minorHAnsi" w:hAnsiTheme="minorHAnsi" w:cstheme="minorHAnsi"/>
          <w:sz w:val="24"/>
          <w:szCs w:val="24"/>
        </w:rPr>
        <w:t xml:space="preserve"> </w:t>
      </w:r>
      <w:r w:rsidRPr="002A4B1C">
        <w:rPr>
          <w:rFonts w:asciiTheme="minorHAnsi" w:hAnsiTheme="minorHAnsi" w:cstheme="minorHAnsi"/>
          <w:sz w:val="24"/>
          <w:szCs w:val="24"/>
        </w:rPr>
        <w:t>__________________</w:t>
      </w:r>
    </w:p>
    <w:p w14:paraId="02B75280" w14:textId="77777777" w:rsidR="001E17C5" w:rsidRPr="002A4B1C" w:rsidRDefault="001E17C5" w:rsidP="002A4B1C">
      <w:pPr>
        <w:spacing w:after="0" w:line="360" w:lineRule="auto"/>
        <w:ind w:left="360"/>
        <w:contextualSpacing/>
        <w:rPr>
          <w:rFonts w:asciiTheme="minorHAnsi" w:hAnsiTheme="minorHAnsi" w:cstheme="minorHAnsi"/>
          <w:sz w:val="24"/>
          <w:szCs w:val="24"/>
        </w:rPr>
      </w:pPr>
      <w:r w:rsidRPr="002A4B1C">
        <w:rPr>
          <w:rFonts w:asciiTheme="minorHAnsi" w:hAnsiTheme="minorHAnsi" w:cstheme="minorHAnsi"/>
          <w:sz w:val="24"/>
          <w:szCs w:val="24"/>
        </w:rPr>
        <w:t xml:space="preserve">Dear </w:t>
      </w:r>
      <w:proofErr w:type="spellStart"/>
      <w:r w:rsidRPr="002A4B1C">
        <w:rPr>
          <w:rFonts w:asciiTheme="minorHAnsi" w:hAnsiTheme="minorHAnsi" w:cstheme="minorHAnsi"/>
          <w:sz w:val="24"/>
          <w:szCs w:val="24"/>
        </w:rPr>
        <w:t>Mimmy</w:t>
      </w:r>
      <w:proofErr w:type="spellEnd"/>
      <w:r w:rsidRPr="002A4B1C">
        <w:rPr>
          <w:rFonts w:asciiTheme="minorHAnsi" w:hAnsiTheme="minorHAnsi" w:cstheme="minorHAnsi"/>
          <w:sz w:val="24"/>
          <w:szCs w:val="24"/>
        </w:rPr>
        <w:t>,</w:t>
      </w:r>
    </w:p>
    <w:p w14:paraId="4DE4B6FD" w14:textId="52B5973A" w:rsidR="005C4BE2" w:rsidRDefault="001E17C5" w:rsidP="002A4B1C">
      <w:pPr>
        <w:spacing w:after="0" w:line="360" w:lineRule="auto"/>
        <w:ind w:left="360" w:firstLine="360"/>
        <w:contextualSpacing/>
        <w:rPr>
          <w:rFonts w:asciiTheme="minorHAnsi" w:hAnsiTheme="minorHAnsi" w:cstheme="minorHAnsi"/>
          <w:sz w:val="24"/>
          <w:szCs w:val="24"/>
        </w:rPr>
      </w:pPr>
      <w:r w:rsidRPr="002A4B1C">
        <w:rPr>
          <w:rFonts w:asciiTheme="minorHAnsi" w:hAnsiTheme="minorHAnsi" w:cstheme="minorHAnsi"/>
          <w:sz w:val="24"/>
          <w:szCs w:val="24"/>
        </w:rPr>
        <w:t xml:space="preserve">I just walked through my beautiful Sarajevo. It made me so sad to see the </w:t>
      </w:r>
      <w:r w:rsidR="00FA2424" w:rsidRPr="002A4B1C">
        <w:rPr>
          <w:rFonts w:asciiTheme="minorHAnsi" w:hAnsiTheme="minorHAnsi" w:cstheme="minorHAnsi"/>
          <w:sz w:val="24"/>
          <w:szCs w:val="24"/>
        </w:rPr>
        <w:t>ruined</w:t>
      </w:r>
      <w:r w:rsidRPr="002A4B1C">
        <w:rPr>
          <w:rFonts w:asciiTheme="minorHAnsi" w:hAnsiTheme="minorHAnsi" w:cstheme="minorHAnsi"/>
          <w:sz w:val="24"/>
          <w:szCs w:val="24"/>
        </w:rPr>
        <w:t xml:space="preserve"> bombed out buildings.</w:t>
      </w:r>
      <w:r w:rsidR="00682A2B" w:rsidRPr="002A4B1C">
        <w:rPr>
          <w:rFonts w:asciiTheme="minorHAnsi" w:hAnsiTheme="minorHAnsi" w:cstheme="minorHAnsi"/>
          <w:sz w:val="24"/>
          <w:szCs w:val="24"/>
        </w:rPr>
        <w:t xml:space="preserve"> It brings back difficult memories. It seems that even the desecrated buildings are weeping. They are riddled with bullet holes, </w:t>
      </w:r>
      <w:r w:rsidR="00FA2424" w:rsidRPr="002A4B1C">
        <w:rPr>
          <w:rFonts w:asciiTheme="minorHAnsi" w:hAnsiTheme="minorHAnsi" w:cstheme="minorHAnsi"/>
          <w:sz w:val="24"/>
          <w:szCs w:val="24"/>
        </w:rPr>
        <w:t xml:space="preserve">and have </w:t>
      </w:r>
      <w:r w:rsidR="00682A2B" w:rsidRPr="002A4B1C">
        <w:rPr>
          <w:rFonts w:asciiTheme="minorHAnsi" w:hAnsiTheme="minorHAnsi" w:cstheme="minorHAnsi"/>
          <w:sz w:val="24"/>
          <w:szCs w:val="24"/>
        </w:rPr>
        <w:t>missing parts,</w:t>
      </w:r>
      <w:r w:rsidR="00FA2424" w:rsidRPr="002A4B1C">
        <w:rPr>
          <w:rFonts w:asciiTheme="minorHAnsi" w:hAnsiTheme="minorHAnsi" w:cstheme="minorHAnsi"/>
          <w:sz w:val="24"/>
          <w:szCs w:val="24"/>
        </w:rPr>
        <w:t xml:space="preserve"> and broken glass. Seeing t</w:t>
      </w:r>
      <w:r w:rsidR="00682A2B" w:rsidRPr="002A4B1C">
        <w:rPr>
          <w:rFonts w:asciiTheme="minorHAnsi" w:hAnsiTheme="minorHAnsi" w:cstheme="minorHAnsi"/>
          <w:sz w:val="24"/>
          <w:szCs w:val="24"/>
        </w:rPr>
        <w:t xml:space="preserve">he </w:t>
      </w:r>
      <w:proofErr w:type="gramStart"/>
      <w:r w:rsidR="00682A2B" w:rsidRPr="002A4B1C">
        <w:rPr>
          <w:rFonts w:asciiTheme="minorHAnsi" w:hAnsiTheme="minorHAnsi" w:cstheme="minorHAnsi"/>
          <w:sz w:val="24"/>
          <w:szCs w:val="24"/>
        </w:rPr>
        <w:t>burned out</w:t>
      </w:r>
      <w:proofErr w:type="gramEnd"/>
      <w:r w:rsidR="00682A2B" w:rsidRPr="002A4B1C">
        <w:rPr>
          <w:rFonts w:asciiTheme="minorHAnsi" w:hAnsiTheme="minorHAnsi" w:cstheme="minorHAnsi"/>
          <w:sz w:val="24"/>
          <w:szCs w:val="24"/>
        </w:rPr>
        <w:t xml:space="preserve"> library, so many books, gone</w:t>
      </w:r>
      <w:r w:rsidR="00FA2424" w:rsidRPr="002A4B1C">
        <w:rPr>
          <w:rFonts w:asciiTheme="minorHAnsi" w:hAnsiTheme="minorHAnsi" w:cstheme="minorHAnsi"/>
          <w:sz w:val="24"/>
          <w:szCs w:val="24"/>
        </w:rPr>
        <w:t>, was especially sad for me</w:t>
      </w:r>
      <w:r w:rsidR="00682A2B" w:rsidRPr="002A4B1C">
        <w:rPr>
          <w:rFonts w:asciiTheme="minorHAnsi" w:hAnsiTheme="minorHAnsi" w:cstheme="minorHAnsi"/>
          <w:sz w:val="24"/>
          <w:szCs w:val="24"/>
        </w:rPr>
        <w:t>. It is so hard for me to see this. But I know the people will rebuil</w:t>
      </w:r>
      <w:r w:rsidR="00FA2424" w:rsidRPr="002A4B1C">
        <w:rPr>
          <w:rFonts w:asciiTheme="minorHAnsi" w:hAnsiTheme="minorHAnsi" w:cstheme="minorHAnsi"/>
          <w:sz w:val="24"/>
          <w:szCs w:val="24"/>
        </w:rPr>
        <w:t>d. We must not let that war win.</w:t>
      </w:r>
    </w:p>
    <w:p w14:paraId="65FCAE33" w14:textId="77777777" w:rsidR="005C4BE2" w:rsidRDefault="005C4BE2" w:rsidP="005C4BE2">
      <w:pPr>
        <w:spacing w:after="0" w:line="240" w:lineRule="auto"/>
        <w:jc w:val="center"/>
        <w:rPr>
          <w:rFonts w:cstheme="minorHAnsi"/>
          <w:sz w:val="36"/>
          <w:szCs w:val="36"/>
        </w:rPr>
      </w:pPr>
      <w:r>
        <w:rPr>
          <w:rFonts w:asciiTheme="minorHAnsi" w:hAnsiTheme="minorHAnsi" w:cstheme="minorHAnsi"/>
          <w:sz w:val="24"/>
          <w:szCs w:val="24"/>
        </w:rPr>
        <w:br w:type="page"/>
      </w:r>
      <w:r>
        <w:rPr>
          <w:rFonts w:cstheme="minorHAnsi"/>
          <w:sz w:val="36"/>
          <w:szCs w:val="36"/>
        </w:rPr>
        <w:lastRenderedPageBreak/>
        <w:t xml:space="preserve">Supports for English Language Learners (ELLs) to use with </w:t>
      </w:r>
    </w:p>
    <w:p w14:paraId="28E01575" w14:textId="5AE3889C" w:rsidR="005C4BE2" w:rsidRDefault="005C4BE2" w:rsidP="005C4BE2">
      <w:pPr>
        <w:jc w:val="center"/>
        <w:rPr>
          <w:rFonts w:cstheme="minorHAnsi"/>
          <w:sz w:val="36"/>
          <w:szCs w:val="36"/>
        </w:rPr>
      </w:pPr>
      <w:r>
        <w:rPr>
          <w:rFonts w:cstheme="minorHAnsi"/>
          <w:sz w:val="36"/>
          <w:szCs w:val="36"/>
        </w:rPr>
        <w:t>Anthology Alignment Lessons</w:t>
      </w:r>
    </w:p>
    <w:p w14:paraId="37A3F5A2" w14:textId="77777777" w:rsidR="005C4BE2" w:rsidRDefault="005C4BE2" w:rsidP="005C4BE2">
      <w:pPr>
        <w:rPr>
          <w:rFonts w:cstheme="minorHAnsi"/>
        </w:rPr>
      </w:pPr>
      <w:r>
        <w:rPr>
          <w:rFonts w:cstheme="minorHAnsi"/>
        </w:rPr>
        <w:t>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w:t>
      </w:r>
      <w:bookmarkStart w:id="0" w:name="_GoBack"/>
      <w:bookmarkEnd w:id="0"/>
      <w:r>
        <w:rPr>
          <w:rFonts w:cstheme="minorHAnsi"/>
        </w:rPr>
        <w:t xml:space="preserve">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2813104F" w14:textId="77777777" w:rsidR="005C4BE2" w:rsidRDefault="005C4BE2" w:rsidP="005C4BE2">
      <w:pPr>
        <w:rPr>
          <w:rFonts w:cstheme="minorHAnsi"/>
          <w:b/>
          <w:sz w:val="28"/>
          <w:szCs w:val="28"/>
        </w:rPr>
      </w:pPr>
      <w:r>
        <w:rPr>
          <w:rFonts w:cstheme="minorHAnsi"/>
          <w:b/>
          <w:sz w:val="28"/>
          <w:szCs w:val="28"/>
        </w:rPr>
        <w:t xml:space="preserve">Before reading:  </w:t>
      </w:r>
    </w:p>
    <w:p w14:paraId="7E6572F9" w14:textId="77777777" w:rsidR="005C4BE2" w:rsidRDefault="005C4BE2" w:rsidP="005C4BE2">
      <w:pPr>
        <w:pStyle w:val="ListParagraph"/>
        <w:numPr>
          <w:ilvl w:val="0"/>
          <w:numId w:val="23"/>
        </w:numPr>
        <w:spacing w:after="160" w:line="254" w:lineRule="auto"/>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4F8B737" w14:textId="77777777" w:rsidR="005C4BE2" w:rsidRDefault="005C4BE2" w:rsidP="005C4BE2">
      <w:pPr>
        <w:pStyle w:val="ListParagraph"/>
        <w:rPr>
          <w:rFonts w:cstheme="minorHAnsi"/>
        </w:rPr>
      </w:pPr>
    </w:p>
    <w:p w14:paraId="24997D18" w14:textId="77777777" w:rsidR="005C4BE2" w:rsidRDefault="005C4BE2" w:rsidP="005C4BE2">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2F60B977" w14:textId="77777777" w:rsidR="005C4BE2" w:rsidRDefault="005C4BE2" w:rsidP="005C4BE2">
      <w:pPr>
        <w:pStyle w:val="ListParagraph"/>
        <w:rPr>
          <w:rFonts w:cstheme="minorHAnsi"/>
        </w:rPr>
      </w:pPr>
    </w:p>
    <w:p w14:paraId="2CB7E977" w14:textId="77777777" w:rsidR="005C4BE2" w:rsidRDefault="005C4BE2" w:rsidP="005C4BE2">
      <w:pPr>
        <w:pStyle w:val="ListParagraph"/>
        <w:rPr>
          <w:rFonts w:cstheme="minorHAnsi"/>
        </w:rPr>
      </w:pPr>
      <w:r>
        <w:rPr>
          <w:rFonts w:cstheme="minorHAnsi"/>
          <w:b/>
        </w:rPr>
        <w:t>Examples of Activities:</w:t>
      </w:r>
      <w:r>
        <w:rPr>
          <w:rFonts w:cstheme="minorHAnsi"/>
        </w:rPr>
        <w:t xml:space="preserve"> </w:t>
      </w:r>
    </w:p>
    <w:p w14:paraId="26844EE7" w14:textId="77777777" w:rsidR="005C4BE2" w:rsidRDefault="005C4BE2" w:rsidP="005C4BE2">
      <w:pPr>
        <w:pStyle w:val="ListParagraph"/>
        <w:numPr>
          <w:ilvl w:val="0"/>
          <w:numId w:val="24"/>
        </w:numPr>
        <w:spacing w:after="160" w:line="254" w:lineRule="auto"/>
        <w:rPr>
          <w:rFonts w:cstheme="minorHAnsi"/>
        </w:rPr>
      </w:pPr>
      <w:bookmarkStart w:id="1"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14:paraId="3CD3B123" w14:textId="77777777" w:rsidR="005C4BE2" w:rsidRDefault="005C4BE2" w:rsidP="005C4BE2">
      <w:pPr>
        <w:pStyle w:val="ListParagraph"/>
        <w:numPr>
          <w:ilvl w:val="0"/>
          <w:numId w:val="24"/>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203F4E8E" w14:textId="77777777" w:rsidR="005C4BE2" w:rsidRDefault="005C4BE2" w:rsidP="005C4BE2">
      <w:pPr>
        <w:pStyle w:val="ListParagraph"/>
        <w:numPr>
          <w:ilvl w:val="0"/>
          <w:numId w:val="24"/>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37B551F6" w14:textId="77777777" w:rsidR="005C4BE2" w:rsidRDefault="005C4BE2" w:rsidP="005C4BE2">
      <w:pPr>
        <w:pStyle w:val="ListParagraph"/>
        <w:numPr>
          <w:ilvl w:val="0"/>
          <w:numId w:val="24"/>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21622EF" w14:textId="77777777" w:rsidR="005C4BE2" w:rsidRDefault="005C4BE2" w:rsidP="005C4BE2">
      <w:pPr>
        <w:pStyle w:val="ListParagraph"/>
        <w:numPr>
          <w:ilvl w:val="0"/>
          <w:numId w:val="24"/>
        </w:numPr>
        <w:spacing w:after="160" w:line="254" w:lineRule="auto"/>
        <w:rPr>
          <w:rFonts w:cstheme="minorHAnsi"/>
        </w:rPr>
      </w:pPr>
      <w:r>
        <w:rPr>
          <w:rFonts w:cstheme="minorHAnsi"/>
        </w:rPr>
        <w:t>Create pictures using the word. These can even be added to your word wall!</w:t>
      </w:r>
    </w:p>
    <w:p w14:paraId="6646F91F" w14:textId="77777777" w:rsidR="005C4BE2" w:rsidRDefault="005C4BE2" w:rsidP="005C4BE2">
      <w:pPr>
        <w:pStyle w:val="ListParagraph"/>
        <w:numPr>
          <w:ilvl w:val="0"/>
          <w:numId w:val="24"/>
        </w:numPr>
        <w:spacing w:after="160" w:line="254" w:lineRule="auto"/>
        <w:rPr>
          <w:rFonts w:cstheme="minorHAnsi"/>
        </w:rPr>
      </w:pPr>
      <w:r>
        <w:rPr>
          <w:rFonts w:cstheme="minorHAnsi"/>
        </w:rPr>
        <w:lastRenderedPageBreak/>
        <w:t xml:space="preserve">Create lists of synonyms and antonyms for the word. </w:t>
      </w:r>
    </w:p>
    <w:p w14:paraId="4BD01358" w14:textId="77777777" w:rsidR="005C4BE2" w:rsidRDefault="005C4BE2" w:rsidP="005C4BE2">
      <w:pPr>
        <w:pStyle w:val="ListParagraph"/>
        <w:numPr>
          <w:ilvl w:val="0"/>
          <w:numId w:val="24"/>
        </w:numPr>
        <w:spacing w:after="160" w:line="254" w:lineRule="auto"/>
        <w:rPr>
          <w:rFonts w:cstheme="minorHAnsi"/>
        </w:rPr>
      </w:pPr>
      <w:bookmarkStart w:id="2" w:name="_Hlk525125549"/>
      <w:r>
        <w:rPr>
          <w:rFonts w:cstheme="minorHAnsi"/>
        </w:rPr>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2"/>
    <w:p w14:paraId="08830531" w14:textId="77777777" w:rsidR="005C4BE2" w:rsidRDefault="005C4BE2" w:rsidP="005C4BE2">
      <w:pPr>
        <w:pStyle w:val="ListParagraph"/>
        <w:ind w:left="360"/>
        <w:rPr>
          <w:rFonts w:cstheme="minorHAnsi"/>
        </w:rPr>
      </w:pPr>
    </w:p>
    <w:bookmarkEnd w:id="1"/>
    <w:p w14:paraId="256AE3B2" w14:textId="77777777" w:rsidR="005C4BE2" w:rsidRDefault="005C4BE2" w:rsidP="005C4BE2">
      <w:pPr>
        <w:pStyle w:val="ListParagraph"/>
        <w:numPr>
          <w:ilvl w:val="0"/>
          <w:numId w:val="25"/>
        </w:numPr>
        <w:spacing w:after="160" w:line="254" w:lineRule="auto"/>
        <w:ind w:left="360"/>
        <w:rPr>
          <w:rFonts w:cstheme="minorHAnsi"/>
        </w:rPr>
      </w:pPr>
      <w:r>
        <w:rPr>
          <w:rFonts w:cstheme="minorHAnsi"/>
        </w:rPr>
        <w:t xml:space="preserve">Use graphic organizers to help introduce content. </w:t>
      </w:r>
    </w:p>
    <w:p w14:paraId="10ADF4AA" w14:textId="77777777" w:rsidR="005C4BE2" w:rsidRDefault="005C4BE2" w:rsidP="005C4BE2">
      <w:pPr>
        <w:pStyle w:val="ListParagraph"/>
        <w:rPr>
          <w:rFonts w:cstheme="minorHAnsi"/>
          <w:b/>
        </w:rPr>
      </w:pPr>
    </w:p>
    <w:p w14:paraId="7C8FDECB" w14:textId="77777777" w:rsidR="005C4BE2" w:rsidRDefault="005C4BE2" w:rsidP="005C4BE2">
      <w:pPr>
        <w:pStyle w:val="ListParagraph"/>
        <w:rPr>
          <w:rFonts w:cstheme="minorHAnsi"/>
          <w:b/>
        </w:rPr>
      </w:pPr>
    </w:p>
    <w:p w14:paraId="36630510" w14:textId="77777777" w:rsidR="005C4BE2" w:rsidRDefault="005C4BE2" w:rsidP="005C4BE2">
      <w:pPr>
        <w:pStyle w:val="ListParagraph"/>
        <w:rPr>
          <w:rFonts w:cstheme="minorHAnsi"/>
          <w:b/>
        </w:rPr>
      </w:pPr>
      <w:r>
        <w:rPr>
          <w:rFonts w:cstheme="minorHAnsi"/>
          <w:b/>
        </w:rPr>
        <w:t xml:space="preserve">Examples of Activities:  </w:t>
      </w:r>
    </w:p>
    <w:p w14:paraId="0FC5FF45" w14:textId="77777777" w:rsidR="005C4BE2" w:rsidRDefault="005C4BE2" w:rsidP="005C4BE2">
      <w:pPr>
        <w:pStyle w:val="ListParagraph"/>
        <w:numPr>
          <w:ilvl w:val="0"/>
          <w:numId w:val="26"/>
        </w:numPr>
        <w:spacing w:after="160" w:line="254" w:lineRule="auto"/>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14:paraId="39DEC658" w14:textId="77777777" w:rsidR="005C4BE2" w:rsidRDefault="005C4BE2" w:rsidP="005C4BE2">
      <w:pPr>
        <w:pStyle w:val="ListParagraph"/>
        <w:numPr>
          <w:ilvl w:val="0"/>
          <w:numId w:val="26"/>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326BF45D" w14:textId="77777777" w:rsidR="005C4BE2" w:rsidRDefault="005C4BE2" w:rsidP="005C4BE2">
      <w:pPr>
        <w:pStyle w:val="ListParagraph"/>
        <w:numPr>
          <w:ilvl w:val="0"/>
          <w:numId w:val="26"/>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728A57D1" w14:textId="77777777" w:rsidR="005C4BE2" w:rsidRDefault="005C4BE2" w:rsidP="005C4BE2">
      <w:pPr>
        <w:pStyle w:val="ListParagraph"/>
        <w:rPr>
          <w:rFonts w:cstheme="minorHAnsi"/>
        </w:rPr>
      </w:pPr>
    </w:p>
    <w:p w14:paraId="4057EA6E" w14:textId="77777777" w:rsidR="005C4BE2" w:rsidRDefault="005C4BE2" w:rsidP="005C4BE2">
      <w:pPr>
        <w:rPr>
          <w:rFonts w:cstheme="minorHAnsi"/>
          <w:b/>
          <w:sz w:val="28"/>
          <w:szCs w:val="28"/>
        </w:rPr>
      </w:pPr>
      <w:r>
        <w:rPr>
          <w:rFonts w:cstheme="minorHAnsi"/>
          <w:b/>
          <w:sz w:val="28"/>
          <w:szCs w:val="28"/>
        </w:rPr>
        <w:t xml:space="preserve">During reading:  </w:t>
      </w:r>
    </w:p>
    <w:p w14:paraId="07C96165" w14:textId="77777777" w:rsidR="005C4BE2" w:rsidRDefault="005C4BE2" w:rsidP="005C4BE2">
      <w:pPr>
        <w:pStyle w:val="ListParagraph"/>
        <w:numPr>
          <w:ilvl w:val="0"/>
          <w:numId w:val="27"/>
        </w:numPr>
        <w:spacing w:after="160" w:line="254" w:lineRule="auto"/>
        <w:rPr>
          <w:rFonts w:cstheme="minorHAnsi"/>
        </w:rPr>
      </w:pPr>
      <w:bookmarkStart w:id="3"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3"/>
    </w:p>
    <w:p w14:paraId="53AA1497" w14:textId="77777777" w:rsidR="005C4BE2" w:rsidRDefault="005C4BE2" w:rsidP="005C4BE2">
      <w:pPr>
        <w:pStyle w:val="ListParagraph"/>
        <w:rPr>
          <w:rFonts w:cstheme="minorHAnsi"/>
        </w:rPr>
      </w:pPr>
    </w:p>
    <w:p w14:paraId="3EE4C7D6" w14:textId="77777777" w:rsidR="005C4BE2" w:rsidRDefault="005C4BE2" w:rsidP="005C4BE2">
      <w:pPr>
        <w:pStyle w:val="ListParagraph"/>
        <w:numPr>
          <w:ilvl w:val="0"/>
          <w:numId w:val="27"/>
        </w:numPr>
        <w:spacing w:after="160" w:line="254" w:lineRule="auto"/>
        <w:rPr>
          <w:rFonts w:cstheme="minorHAnsi"/>
        </w:rPr>
      </w:pPr>
      <w:bookmarkStart w:id="4"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4"/>
    <w:p w14:paraId="69D3348E" w14:textId="77777777" w:rsidR="005C4BE2" w:rsidRDefault="005C4BE2" w:rsidP="005C4BE2">
      <w:pPr>
        <w:pStyle w:val="ListParagraph"/>
        <w:rPr>
          <w:rFonts w:cstheme="minorHAnsi"/>
        </w:rPr>
      </w:pPr>
    </w:p>
    <w:p w14:paraId="6694274A" w14:textId="77777777" w:rsidR="005C4BE2" w:rsidRDefault="005C4BE2" w:rsidP="005C4BE2">
      <w:pPr>
        <w:pStyle w:val="ListParagraph"/>
        <w:numPr>
          <w:ilvl w:val="0"/>
          <w:numId w:val="27"/>
        </w:numPr>
        <w:spacing w:after="160" w:line="254" w:lineRule="auto"/>
        <w:rPr>
          <w:rFonts w:cstheme="minorHAnsi"/>
        </w:rPr>
      </w:pPr>
      <w:bookmarkStart w:id="5"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5"/>
    <w:p w14:paraId="5CB43DD0" w14:textId="77777777" w:rsidR="005C4BE2" w:rsidRDefault="005C4BE2" w:rsidP="005C4BE2">
      <w:pPr>
        <w:pStyle w:val="ListParagraph"/>
        <w:rPr>
          <w:rFonts w:cstheme="minorHAnsi"/>
        </w:rPr>
      </w:pPr>
    </w:p>
    <w:p w14:paraId="09B43F0A" w14:textId="77777777" w:rsidR="005C4BE2" w:rsidRDefault="005C4BE2" w:rsidP="005C4BE2">
      <w:pPr>
        <w:pStyle w:val="ListParagraph"/>
        <w:numPr>
          <w:ilvl w:val="0"/>
          <w:numId w:val="27"/>
        </w:numPr>
        <w:spacing w:after="160" w:line="254" w:lineRule="auto"/>
        <w:rPr>
          <w:rFonts w:cstheme="minorHAnsi"/>
        </w:rPr>
      </w:pPr>
      <w:r>
        <w:rPr>
          <w:rFonts w:cstheme="minorHAnsi"/>
        </w:rPr>
        <w:lastRenderedPageBreak/>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62E31A61" w14:textId="77777777" w:rsidR="005C4BE2" w:rsidRDefault="005C4BE2" w:rsidP="005C4BE2">
      <w:pPr>
        <w:pStyle w:val="ListParagraph"/>
        <w:rPr>
          <w:rFonts w:cstheme="minorHAnsi"/>
        </w:rPr>
      </w:pPr>
    </w:p>
    <w:p w14:paraId="3D77DA79" w14:textId="77777777" w:rsidR="005C4BE2" w:rsidRDefault="005C4BE2" w:rsidP="005C4BE2">
      <w:pPr>
        <w:pStyle w:val="ListParagraph"/>
        <w:rPr>
          <w:rFonts w:cstheme="minorHAnsi"/>
          <w:b/>
        </w:rPr>
      </w:pPr>
      <w:r>
        <w:rPr>
          <w:rFonts w:cstheme="minorHAnsi"/>
          <w:b/>
        </w:rPr>
        <w:t xml:space="preserve">Examples of Activities:  </w:t>
      </w:r>
    </w:p>
    <w:p w14:paraId="3A0528A0" w14:textId="77777777" w:rsidR="005C4BE2" w:rsidRDefault="005C4BE2" w:rsidP="005C4BE2">
      <w:pPr>
        <w:pStyle w:val="ListParagraph"/>
        <w:numPr>
          <w:ilvl w:val="0"/>
          <w:numId w:val="28"/>
        </w:numPr>
        <w:spacing w:after="160" w:line="254" w:lineRule="auto"/>
        <w:rPr>
          <w:rFonts w:cstheme="minorHAnsi"/>
        </w:rPr>
      </w:pPr>
      <w:r>
        <w:rPr>
          <w:rFonts w:cstheme="minorHAnsi"/>
        </w:rPr>
        <w:t xml:space="preserve">Have students include the example from the text in a student-created glossary. </w:t>
      </w:r>
    </w:p>
    <w:p w14:paraId="72F465B4" w14:textId="77777777" w:rsidR="005C4BE2" w:rsidRDefault="005C4BE2" w:rsidP="005C4BE2">
      <w:pPr>
        <w:pStyle w:val="ListParagraph"/>
        <w:numPr>
          <w:ilvl w:val="0"/>
          <w:numId w:val="28"/>
        </w:numPr>
        <w:spacing w:after="160" w:line="254" w:lineRule="auto"/>
        <w:rPr>
          <w:rFonts w:cstheme="minorHAnsi"/>
        </w:rPr>
      </w:pPr>
      <w:r>
        <w:rPr>
          <w:rFonts w:cstheme="minorHAnsi"/>
        </w:rPr>
        <w:t xml:space="preserve">Create pictures that represent how the word was used in the passage.  </w:t>
      </w:r>
    </w:p>
    <w:p w14:paraId="24EE9398" w14:textId="77777777" w:rsidR="005C4BE2" w:rsidRDefault="005C4BE2" w:rsidP="005C4BE2">
      <w:pPr>
        <w:pStyle w:val="ListParagraph"/>
        <w:numPr>
          <w:ilvl w:val="0"/>
          <w:numId w:val="28"/>
        </w:numPr>
        <w:spacing w:after="160" w:line="254" w:lineRule="auto"/>
        <w:rPr>
          <w:rFonts w:cstheme="minorHAnsi"/>
        </w:rPr>
      </w:pPr>
      <w:r>
        <w:rPr>
          <w:rFonts w:cstheme="minorHAnsi"/>
        </w:rPr>
        <w:t xml:space="preserve">Create sentences using the word in the way it was used in the passage.  </w:t>
      </w:r>
    </w:p>
    <w:p w14:paraId="6FA0E297" w14:textId="77777777" w:rsidR="005C4BE2" w:rsidRDefault="005C4BE2" w:rsidP="005C4BE2">
      <w:pPr>
        <w:pStyle w:val="ListParagraph"/>
        <w:numPr>
          <w:ilvl w:val="0"/>
          <w:numId w:val="28"/>
        </w:numPr>
        <w:spacing w:after="160" w:line="254" w:lineRule="auto"/>
        <w:rPr>
          <w:rFonts w:cstheme="minorHAnsi"/>
        </w:rPr>
      </w:pPr>
      <w:r>
        <w:rPr>
          <w:rFonts w:cstheme="minorHAnsi"/>
        </w:rPr>
        <w:t xml:space="preserve">Have students discuss the author’s word choice.  </w:t>
      </w:r>
    </w:p>
    <w:p w14:paraId="0A21B9CA" w14:textId="77777777" w:rsidR="005C4BE2" w:rsidRDefault="005C4BE2" w:rsidP="005C4BE2">
      <w:pPr>
        <w:pStyle w:val="ListParagraph"/>
        <w:numPr>
          <w:ilvl w:val="0"/>
          <w:numId w:val="29"/>
        </w:numPr>
        <w:spacing w:after="0" w:line="254" w:lineRule="auto"/>
        <w:rPr>
          <w:rFonts w:cstheme="minorHAnsi"/>
        </w:rPr>
      </w:pPr>
      <w:r>
        <w:rPr>
          <w:rFonts w:cstheme="minorHAnsi"/>
        </w:rPr>
        <w:t xml:space="preserve">Examine important sentences in the text that contribute to the overall meaning of the text.  </w:t>
      </w:r>
    </w:p>
    <w:p w14:paraId="4AE12278" w14:textId="77777777" w:rsidR="005C4BE2" w:rsidRDefault="005C4BE2" w:rsidP="005C4BE2">
      <w:pPr>
        <w:pStyle w:val="ListParagraph"/>
        <w:spacing w:after="0"/>
        <w:ind w:left="1440"/>
        <w:rPr>
          <w:rFonts w:cstheme="minorHAnsi"/>
        </w:rPr>
      </w:pPr>
    </w:p>
    <w:p w14:paraId="39F43640" w14:textId="77777777" w:rsidR="005C4BE2" w:rsidRDefault="005C4BE2" w:rsidP="005C4BE2">
      <w:pPr>
        <w:pStyle w:val="ListParagraph"/>
        <w:numPr>
          <w:ilvl w:val="0"/>
          <w:numId w:val="30"/>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68D21B3A" w14:textId="77777777" w:rsidR="005C4BE2" w:rsidRDefault="005C4BE2" w:rsidP="005C4BE2">
      <w:pPr>
        <w:pStyle w:val="ListParagraph"/>
        <w:rPr>
          <w:rFonts w:cstheme="minorHAnsi"/>
          <w:b/>
        </w:rPr>
      </w:pPr>
    </w:p>
    <w:p w14:paraId="5F6B6213" w14:textId="77777777" w:rsidR="005C4BE2" w:rsidRDefault="005C4BE2" w:rsidP="005C4BE2">
      <w:pPr>
        <w:pStyle w:val="ListParagraph"/>
        <w:numPr>
          <w:ilvl w:val="0"/>
          <w:numId w:val="31"/>
        </w:numPr>
        <w:spacing w:after="160" w:line="254" w:lineRule="auto"/>
        <w:ind w:left="720"/>
        <w:rPr>
          <w:rFonts w:cstheme="minorHAnsi"/>
        </w:rPr>
      </w:pPr>
      <w:r>
        <w:rPr>
          <w:rFonts w:cstheme="minorHAnsi"/>
        </w:rPr>
        <w:t xml:space="preserve">Use graphic organizers to help organize content and thinking.  </w:t>
      </w:r>
    </w:p>
    <w:p w14:paraId="359E6339" w14:textId="77777777" w:rsidR="005C4BE2" w:rsidRDefault="005C4BE2" w:rsidP="005C4BE2">
      <w:pPr>
        <w:pStyle w:val="ListParagraph"/>
        <w:ind w:left="0"/>
        <w:rPr>
          <w:rFonts w:cstheme="minorHAnsi"/>
          <w:b/>
        </w:rPr>
      </w:pPr>
    </w:p>
    <w:p w14:paraId="18513FE6" w14:textId="77777777" w:rsidR="005C4BE2" w:rsidRDefault="005C4BE2" w:rsidP="005C4BE2">
      <w:pPr>
        <w:pStyle w:val="ListParagraph"/>
        <w:rPr>
          <w:rFonts w:cstheme="minorHAnsi"/>
        </w:rPr>
      </w:pPr>
      <w:r>
        <w:rPr>
          <w:rFonts w:cstheme="minorHAnsi"/>
          <w:b/>
        </w:rPr>
        <w:t>Examples of Activities:</w:t>
      </w:r>
      <w:r>
        <w:rPr>
          <w:rFonts w:cstheme="minorHAnsi"/>
        </w:rPr>
        <w:t xml:space="preserve">  </w:t>
      </w:r>
    </w:p>
    <w:p w14:paraId="000D2B42" w14:textId="77777777" w:rsidR="005C4BE2" w:rsidRDefault="005C4BE2" w:rsidP="005C4BE2">
      <w:pPr>
        <w:pStyle w:val="ListParagraph"/>
        <w:numPr>
          <w:ilvl w:val="0"/>
          <w:numId w:val="32"/>
        </w:numPr>
        <w:spacing w:after="160" w:line="254" w:lineRule="auto"/>
        <w:rPr>
          <w:rFonts w:cstheme="minorHAnsi"/>
        </w:rPr>
      </w:pPr>
      <w:r>
        <w:rPr>
          <w:rFonts w:cstheme="minorHAnsi"/>
        </w:rPr>
        <w:t xml:space="preserve">While reading the text, have students fill in a story map to help summarize what has happened.  </w:t>
      </w:r>
    </w:p>
    <w:p w14:paraId="14412825" w14:textId="77777777" w:rsidR="005C4BE2" w:rsidRDefault="005C4BE2" w:rsidP="005C4BE2">
      <w:pPr>
        <w:pStyle w:val="ListParagraph"/>
        <w:numPr>
          <w:ilvl w:val="0"/>
          <w:numId w:val="32"/>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22ADCA84" w14:textId="77777777" w:rsidR="005C4BE2" w:rsidRDefault="005C4BE2" w:rsidP="005C4BE2">
      <w:pPr>
        <w:pStyle w:val="ListParagraph"/>
        <w:numPr>
          <w:ilvl w:val="0"/>
          <w:numId w:val="32"/>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003EFE7F" w14:textId="77777777" w:rsidR="005C4BE2" w:rsidRDefault="005C4BE2" w:rsidP="005C4BE2">
      <w:pPr>
        <w:pStyle w:val="ListParagraph"/>
        <w:numPr>
          <w:ilvl w:val="0"/>
          <w:numId w:val="32"/>
        </w:numPr>
        <w:spacing w:after="160" w:line="254" w:lineRule="auto"/>
        <w:rPr>
          <w:rFonts w:cstheme="minorHAnsi"/>
          <w:b/>
        </w:rPr>
      </w:pPr>
      <w:r>
        <w:rPr>
          <w:rFonts w:cstheme="minorHAnsi"/>
        </w:rPr>
        <w:t xml:space="preserve">If you had students start a KWL before reading, have them fill in the “L” section as they read the passage. </w:t>
      </w:r>
    </w:p>
    <w:p w14:paraId="0BB5F58D" w14:textId="77777777" w:rsidR="005C4BE2" w:rsidRDefault="005C4BE2" w:rsidP="005C4BE2">
      <w:pPr>
        <w:rPr>
          <w:rFonts w:cstheme="minorHAnsi"/>
        </w:rPr>
      </w:pPr>
      <w:r>
        <w:rPr>
          <w:rFonts w:cstheme="minorHAnsi"/>
          <w:b/>
          <w:sz w:val="28"/>
          <w:szCs w:val="28"/>
        </w:rPr>
        <w:t xml:space="preserve">After reading:  </w:t>
      </w:r>
    </w:p>
    <w:p w14:paraId="5E99EA87" w14:textId="77777777" w:rsidR="005C4BE2" w:rsidRDefault="005C4BE2" w:rsidP="005C4BE2">
      <w:pPr>
        <w:pStyle w:val="ListParagraph"/>
        <w:numPr>
          <w:ilvl w:val="0"/>
          <w:numId w:val="31"/>
        </w:numPr>
        <w:spacing w:after="0" w:line="240" w:lineRule="auto"/>
        <w:ind w:left="720"/>
        <w:rPr>
          <w:rFonts w:cstheme="minorHAnsi"/>
          <w:b/>
        </w:rPr>
      </w:pPr>
      <w:r>
        <w:rPr>
          <w:rFonts w:cstheme="minorHAnsi"/>
        </w:rPr>
        <w:t>Reinforce new vocabulary using multiple modalities.</w:t>
      </w:r>
    </w:p>
    <w:p w14:paraId="51C7301F" w14:textId="77777777" w:rsidR="005C4BE2" w:rsidRDefault="005C4BE2" w:rsidP="005C4BE2">
      <w:pPr>
        <w:pStyle w:val="ListParagraph"/>
        <w:spacing w:after="0" w:line="240" w:lineRule="auto"/>
        <w:rPr>
          <w:rFonts w:cstheme="minorHAnsi"/>
          <w:b/>
        </w:rPr>
      </w:pPr>
      <w:r>
        <w:rPr>
          <w:rFonts w:cstheme="minorHAnsi"/>
          <w:b/>
        </w:rPr>
        <w:t xml:space="preserve">Examples of activities: </w:t>
      </w:r>
    </w:p>
    <w:p w14:paraId="618E062D" w14:textId="77777777" w:rsidR="005C4BE2" w:rsidRDefault="005C4BE2" w:rsidP="005C4BE2">
      <w:pPr>
        <w:pStyle w:val="ListParagraph"/>
        <w:numPr>
          <w:ilvl w:val="0"/>
          <w:numId w:val="33"/>
        </w:numPr>
        <w:spacing w:after="0" w:line="240" w:lineRule="auto"/>
        <w:rPr>
          <w:rFonts w:cstheme="minorHAnsi"/>
        </w:rPr>
      </w:pPr>
      <w:r>
        <w:rPr>
          <w:rFonts w:cstheme="minorHAnsi"/>
        </w:rPr>
        <w:lastRenderedPageBreak/>
        <w:t xml:space="preserve">Using the words that you had students work with before the reading, require students to include the words in the culminating writing task. </w:t>
      </w:r>
    </w:p>
    <w:p w14:paraId="208FE249" w14:textId="77777777" w:rsidR="005C4BE2" w:rsidRDefault="005C4BE2" w:rsidP="005C4BE2">
      <w:pPr>
        <w:pStyle w:val="ListParagraph"/>
        <w:numPr>
          <w:ilvl w:val="0"/>
          <w:numId w:val="34"/>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4AE8E09D" w14:textId="77777777" w:rsidR="005C4BE2" w:rsidRDefault="005C4BE2" w:rsidP="005C4BE2">
      <w:pPr>
        <w:pStyle w:val="ListParagraph"/>
        <w:ind w:left="1440"/>
        <w:rPr>
          <w:rFonts w:cstheme="minorHAnsi"/>
        </w:rPr>
      </w:pPr>
    </w:p>
    <w:p w14:paraId="62FDB58F" w14:textId="77777777" w:rsidR="005C4BE2" w:rsidRDefault="005C4BE2" w:rsidP="005C4BE2">
      <w:pPr>
        <w:pStyle w:val="ListParagraph"/>
        <w:numPr>
          <w:ilvl w:val="0"/>
          <w:numId w:val="35"/>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14:paraId="3A2B1693" w14:textId="77777777" w:rsidR="005C4BE2" w:rsidRDefault="005C4BE2" w:rsidP="005C4BE2">
      <w:pPr>
        <w:pStyle w:val="ListParagraph"/>
        <w:rPr>
          <w:rFonts w:cstheme="minorHAnsi"/>
        </w:rPr>
      </w:pPr>
    </w:p>
    <w:p w14:paraId="220DE743" w14:textId="77777777" w:rsidR="005C4BE2" w:rsidRDefault="005C4BE2" w:rsidP="005C4BE2">
      <w:pPr>
        <w:pStyle w:val="ListParagraph"/>
        <w:numPr>
          <w:ilvl w:val="0"/>
          <w:numId w:val="35"/>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0A6DB15C" w14:textId="77777777" w:rsidR="005C4BE2" w:rsidRDefault="005C4BE2" w:rsidP="005C4BE2">
      <w:pPr>
        <w:pStyle w:val="ListParagraph"/>
        <w:rPr>
          <w:rFonts w:cstheme="minorHAnsi"/>
        </w:rPr>
      </w:pPr>
      <w:r>
        <w:rPr>
          <w:rFonts w:cstheme="minorHAnsi"/>
          <w:b/>
        </w:rPr>
        <w:t>Examples of Activities:</w:t>
      </w:r>
      <w:r>
        <w:rPr>
          <w:rFonts w:cstheme="minorHAnsi"/>
        </w:rPr>
        <w:t xml:space="preserve"> </w:t>
      </w:r>
    </w:p>
    <w:p w14:paraId="2D39DCDB" w14:textId="77777777" w:rsidR="005C4BE2" w:rsidRDefault="005C4BE2" w:rsidP="005C4BE2">
      <w:pPr>
        <w:pStyle w:val="ListParagraph"/>
        <w:numPr>
          <w:ilvl w:val="0"/>
          <w:numId w:val="36"/>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1FDA8D82" w14:textId="77777777" w:rsidR="005C4BE2" w:rsidRDefault="005C4BE2" w:rsidP="005C4BE2">
      <w:pPr>
        <w:pStyle w:val="ListParagraph"/>
        <w:numPr>
          <w:ilvl w:val="0"/>
          <w:numId w:val="36"/>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1E7386CD" w14:textId="77777777" w:rsidR="005C4BE2" w:rsidRDefault="005C4BE2" w:rsidP="005C4BE2">
      <w:pPr>
        <w:pStyle w:val="ListParagraph"/>
        <w:numPr>
          <w:ilvl w:val="0"/>
          <w:numId w:val="36"/>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51072064" w14:textId="77777777" w:rsidR="005C4BE2" w:rsidRDefault="005C4BE2" w:rsidP="005C4BE2">
      <w:pPr>
        <w:pStyle w:val="ListParagraph"/>
        <w:numPr>
          <w:ilvl w:val="0"/>
          <w:numId w:val="36"/>
        </w:numPr>
        <w:spacing w:after="160" w:line="252" w:lineRule="auto"/>
        <w:rPr>
          <w:rFonts w:cstheme="minorHAnsi"/>
        </w:rPr>
      </w:pPr>
      <w:r>
        <w:rPr>
          <w:rFonts w:cstheme="minorHAnsi"/>
        </w:rPr>
        <w:t xml:space="preserve">For newcomers, you may consider creating sentence or paragraph frames to help them to write out their ideas.  </w:t>
      </w:r>
    </w:p>
    <w:p w14:paraId="197285D4" w14:textId="77777777" w:rsidR="005C4BE2" w:rsidRDefault="005C4BE2" w:rsidP="005C4BE2">
      <w:pPr>
        <w:pStyle w:val="ListParagraph"/>
        <w:ind w:left="1440"/>
        <w:rPr>
          <w:rFonts w:cstheme="minorHAnsi"/>
        </w:rPr>
      </w:pPr>
    </w:p>
    <w:p w14:paraId="5984E643" w14:textId="77777777" w:rsidR="005C4BE2" w:rsidRDefault="005C4BE2" w:rsidP="005C4BE2">
      <w:pPr>
        <w:jc w:val="center"/>
        <w:rPr>
          <w:rFonts w:cstheme="minorBidi"/>
        </w:rPr>
      </w:pPr>
    </w:p>
    <w:p w14:paraId="5A8286C8" w14:textId="77777777" w:rsidR="005C4BE2" w:rsidRDefault="005C4BE2" w:rsidP="005C4BE2">
      <w:pPr>
        <w:jc w:val="center"/>
      </w:pPr>
    </w:p>
    <w:p w14:paraId="18D58755" w14:textId="509B75A6" w:rsidR="0061794C" w:rsidRPr="002A4B1C" w:rsidRDefault="0061794C" w:rsidP="005C4BE2">
      <w:pPr>
        <w:spacing w:after="0" w:line="240" w:lineRule="auto"/>
        <w:rPr>
          <w:rFonts w:asciiTheme="minorHAnsi" w:hAnsiTheme="minorHAnsi" w:cstheme="minorHAnsi"/>
          <w:sz w:val="24"/>
          <w:szCs w:val="24"/>
        </w:rPr>
      </w:pPr>
    </w:p>
    <w:p w14:paraId="5A4CF47B" w14:textId="77777777" w:rsidR="0018635B" w:rsidRPr="007A467E" w:rsidRDefault="0018635B" w:rsidP="002A4B1C">
      <w:pPr>
        <w:spacing w:after="0" w:line="360" w:lineRule="auto"/>
        <w:contextualSpacing/>
        <w:rPr>
          <w:rFonts w:asciiTheme="minorHAnsi" w:hAnsiTheme="minorHAnsi" w:cstheme="minorHAnsi"/>
          <w:sz w:val="32"/>
          <w:szCs w:val="28"/>
          <w:u w:val="single"/>
        </w:rPr>
      </w:pPr>
    </w:p>
    <w:sectPr w:rsidR="0018635B" w:rsidRPr="007A467E" w:rsidSect="001034D9">
      <w:headerReference w:type="default" r:id="rId17"/>
      <w:footerReference w:type="even" r:id="rId18"/>
      <w:footerReference w:type="default" r:id="rId1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9C4E" w14:textId="77777777" w:rsidR="006012D8" w:rsidRDefault="006012D8" w:rsidP="007C5C7E">
      <w:pPr>
        <w:spacing w:after="0" w:line="240" w:lineRule="auto"/>
      </w:pPr>
      <w:r>
        <w:separator/>
      </w:r>
    </w:p>
  </w:endnote>
  <w:endnote w:type="continuationSeparator" w:id="0">
    <w:p w14:paraId="72928F62" w14:textId="77777777" w:rsidR="006012D8" w:rsidRDefault="006012D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0A8B" w14:textId="77777777" w:rsidR="00394960" w:rsidRDefault="00394960" w:rsidP="00A86B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64C37" w14:textId="77777777" w:rsidR="00394960" w:rsidRDefault="00394960" w:rsidP="00252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5E69" w14:textId="77777777" w:rsidR="00394960" w:rsidRDefault="00394960" w:rsidP="00A86B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976">
      <w:rPr>
        <w:rStyle w:val="PageNumber"/>
        <w:noProof/>
      </w:rPr>
      <w:t>1</w:t>
    </w:r>
    <w:r>
      <w:rPr>
        <w:rStyle w:val="PageNumber"/>
      </w:rPr>
      <w:fldChar w:fldCharType="end"/>
    </w:r>
  </w:p>
  <w:p w14:paraId="6EDCC220" w14:textId="77777777" w:rsidR="00394960" w:rsidRDefault="00394960" w:rsidP="003949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EC98" w14:textId="77777777" w:rsidR="006012D8" w:rsidRDefault="006012D8" w:rsidP="007C5C7E">
      <w:pPr>
        <w:spacing w:after="0" w:line="240" w:lineRule="auto"/>
      </w:pPr>
      <w:r>
        <w:separator/>
      </w:r>
    </w:p>
  </w:footnote>
  <w:footnote w:type="continuationSeparator" w:id="0">
    <w:p w14:paraId="5F02C86B" w14:textId="77777777" w:rsidR="006012D8" w:rsidRDefault="006012D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D236" w14:textId="270C24D1" w:rsidR="00277161" w:rsidRDefault="00277161" w:rsidP="001034D9">
    <w:pPr>
      <w:pStyle w:val="Header"/>
      <w:jc w:val="center"/>
    </w:pPr>
    <w:r>
      <w:t>Prentice Hall</w:t>
    </w:r>
    <w:r>
      <w:tab/>
      <w:t>Pearson Literature</w:t>
    </w:r>
    <w:r w:rsidR="00252615">
      <w:t xml:space="preserve"> -</w:t>
    </w:r>
    <w:r>
      <w:t xml:space="preserve"> 2010</w:t>
    </w:r>
    <w:r>
      <w:tab/>
      <w:t xml:space="preserve">Grade </w:t>
    </w:r>
    <w:r w:rsidRPr="00704621">
      <w:t>6</w:t>
    </w:r>
  </w:p>
  <w:p w14:paraId="73305B13" w14:textId="77777777" w:rsidR="00277161" w:rsidRDefault="00277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7A5015"/>
    <w:multiLevelType w:val="hybridMultilevel"/>
    <w:tmpl w:val="E8CA4F56"/>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0E67C33"/>
    <w:multiLevelType w:val="hybridMultilevel"/>
    <w:tmpl w:val="117AE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7067BD"/>
    <w:multiLevelType w:val="hybridMultilevel"/>
    <w:tmpl w:val="64349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C6715"/>
    <w:multiLevelType w:val="hybridMultilevel"/>
    <w:tmpl w:val="DB7CD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D9A44F7"/>
    <w:multiLevelType w:val="hybridMultilevel"/>
    <w:tmpl w:val="CD0E1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7"/>
  </w:num>
  <w:num w:numId="3">
    <w:abstractNumId w:val="20"/>
  </w:num>
  <w:num w:numId="4">
    <w:abstractNumId w:val="19"/>
  </w:num>
  <w:num w:numId="5">
    <w:abstractNumId w:val="11"/>
  </w:num>
  <w:num w:numId="6">
    <w:abstractNumId w:val="21"/>
  </w:num>
  <w:num w:numId="7">
    <w:abstractNumId w:val="22"/>
  </w:num>
  <w:num w:numId="8">
    <w:abstractNumId w:val="1"/>
  </w:num>
  <w:num w:numId="9">
    <w:abstractNumId w:val="29"/>
  </w:num>
  <w:num w:numId="10">
    <w:abstractNumId w:val="24"/>
  </w:num>
  <w:num w:numId="11">
    <w:abstractNumId w:val="28"/>
  </w:num>
  <w:num w:numId="12">
    <w:abstractNumId w:val="12"/>
  </w:num>
  <w:num w:numId="13">
    <w:abstractNumId w:val="32"/>
  </w:num>
  <w:num w:numId="14">
    <w:abstractNumId w:val="16"/>
  </w:num>
  <w:num w:numId="15">
    <w:abstractNumId w:val="27"/>
  </w:num>
  <w:num w:numId="16">
    <w:abstractNumId w:val="23"/>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7"/>
  </w:num>
  <w:num w:numId="21">
    <w:abstractNumId w:val="4"/>
  </w:num>
  <w:num w:numId="22">
    <w:abstractNumId w:val="3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31"/>
    <w:lvlOverride w:ilvl="0"/>
    <w:lvlOverride w:ilvl="1"/>
    <w:lvlOverride w:ilvl="2"/>
    <w:lvlOverride w:ilvl="3"/>
    <w:lvlOverride w:ilvl="4"/>
    <w:lvlOverride w:ilvl="5"/>
    <w:lvlOverride w:ilvl="6"/>
    <w:lvlOverride w:ilvl="7"/>
    <w:lvlOverride w:ilvl="8"/>
  </w:num>
  <w:num w:numId="28">
    <w:abstractNumId w:val="34"/>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25"/>
    <w:lvlOverride w:ilvl="0"/>
    <w:lvlOverride w:ilvl="1"/>
    <w:lvlOverride w:ilvl="2"/>
    <w:lvlOverride w:ilvl="3"/>
    <w:lvlOverride w:ilvl="4"/>
    <w:lvlOverride w:ilvl="5"/>
    <w:lvlOverride w:ilvl="6"/>
    <w:lvlOverride w:ilvl="7"/>
    <w:lvlOverride w:ilvl="8"/>
  </w:num>
  <w:num w:numId="31">
    <w:abstractNumId w:val="14"/>
    <w:lvlOverride w:ilvl="0"/>
    <w:lvlOverride w:ilvl="1"/>
    <w:lvlOverride w:ilvl="2"/>
    <w:lvlOverride w:ilvl="3"/>
    <w:lvlOverride w:ilvl="4"/>
    <w:lvlOverride w:ilvl="5"/>
    <w:lvlOverride w:ilvl="6"/>
    <w:lvlOverride w:ilvl="7"/>
    <w:lvlOverride w:ilvl="8"/>
  </w:num>
  <w:num w:numId="32">
    <w:abstractNumId w:val="0"/>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2"/>
    <w:lvlOverride w:ilvl="0"/>
    <w:lvlOverride w:ilvl="1"/>
    <w:lvlOverride w:ilvl="2"/>
    <w:lvlOverride w:ilvl="3"/>
    <w:lvlOverride w:ilvl="4"/>
    <w:lvlOverride w:ilvl="5"/>
    <w:lvlOverride w:ilvl="6"/>
    <w:lvlOverride w:ilvl="7"/>
    <w:lvlOverride w:ilvl="8"/>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4D11"/>
    <w:rsid w:val="00026D6A"/>
    <w:rsid w:val="00026D70"/>
    <w:rsid w:val="00031475"/>
    <w:rsid w:val="000601D8"/>
    <w:rsid w:val="00061DFD"/>
    <w:rsid w:val="000629C6"/>
    <w:rsid w:val="0007569E"/>
    <w:rsid w:val="00081A99"/>
    <w:rsid w:val="00082ED1"/>
    <w:rsid w:val="000B21CE"/>
    <w:rsid w:val="000B292D"/>
    <w:rsid w:val="000B4941"/>
    <w:rsid w:val="000B5786"/>
    <w:rsid w:val="000C312F"/>
    <w:rsid w:val="000C41DD"/>
    <w:rsid w:val="000D4CE0"/>
    <w:rsid w:val="001034D9"/>
    <w:rsid w:val="00112035"/>
    <w:rsid w:val="001135DE"/>
    <w:rsid w:val="001320B6"/>
    <w:rsid w:val="00132367"/>
    <w:rsid w:val="001419A4"/>
    <w:rsid w:val="00144A4B"/>
    <w:rsid w:val="00153801"/>
    <w:rsid w:val="00172736"/>
    <w:rsid w:val="00174578"/>
    <w:rsid w:val="00177848"/>
    <w:rsid w:val="0018148D"/>
    <w:rsid w:val="00181709"/>
    <w:rsid w:val="0018635B"/>
    <w:rsid w:val="00193EB0"/>
    <w:rsid w:val="001A0369"/>
    <w:rsid w:val="001A3038"/>
    <w:rsid w:val="001B0390"/>
    <w:rsid w:val="001B203F"/>
    <w:rsid w:val="001B3754"/>
    <w:rsid w:val="001C1D02"/>
    <w:rsid w:val="001D7976"/>
    <w:rsid w:val="001E17C5"/>
    <w:rsid w:val="001E286D"/>
    <w:rsid w:val="001E2B69"/>
    <w:rsid w:val="001E3145"/>
    <w:rsid w:val="001F1840"/>
    <w:rsid w:val="002002CD"/>
    <w:rsid w:val="00210C9E"/>
    <w:rsid w:val="002120AC"/>
    <w:rsid w:val="00215A95"/>
    <w:rsid w:val="002231C5"/>
    <w:rsid w:val="002269C7"/>
    <w:rsid w:val="00226CD0"/>
    <w:rsid w:val="00236A71"/>
    <w:rsid w:val="00240909"/>
    <w:rsid w:val="00247713"/>
    <w:rsid w:val="00252615"/>
    <w:rsid w:val="00255457"/>
    <w:rsid w:val="00277161"/>
    <w:rsid w:val="00286F6B"/>
    <w:rsid w:val="002912DC"/>
    <w:rsid w:val="00292592"/>
    <w:rsid w:val="00293076"/>
    <w:rsid w:val="002A28AC"/>
    <w:rsid w:val="002A4B1C"/>
    <w:rsid w:val="002A7293"/>
    <w:rsid w:val="002A7668"/>
    <w:rsid w:val="002C1344"/>
    <w:rsid w:val="002C4301"/>
    <w:rsid w:val="002C77A8"/>
    <w:rsid w:val="002D1D3E"/>
    <w:rsid w:val="002D7862"/>
    <w:rsid w:val="002F4D99"/>
    <w:rsid w:val="002F7BCB"/>
    <w:rsid w:val="003008E7"/>
    <w:rsid w:val="003077D6"/>
    <w:rsid w:val="00316604"/>
    <w:rsid w:val="00320A5A"/>
    <w:rsid w:val="003226F0"/>
    <w:rsid w:val="00322CA4"/>
    <w:rsid w:val="0032510E"/>
    <w:rsid w:val="00325FE2"/>
    <w:rsid w:val="003342CF"/>
    <w:rsid w:val="00350B52"/>
    <w:rsid w:val="0035532C"/>
    <w:rsid w:val="003555DE"/>
    <w:rsid w:val="00357D5B"/>
    <w:rsid w:val="00367793"/>
    <w:rsid w:val="00382434"/>
    <w:rsid w:val="00384327"/>
    <w:rsid w:val="00385289"/>
    <w:rsid w:val="00394960"/>
    <w:rsid w:val="00394B8F"/>
    <w:rsid w:val="003B0231"/>
    <w:rsid w:val="003B3CD6"/>
    <w:rsid w:val="003B7D48"/>
    <w:rsid w:val="003C4B0D"/>
    <w:rsid w:val="003E0AAA"/>
    <w:rsid w:val="00400A31"/>
    <w:rsid w:val="00401CCA"/>
    <w:rsid w:val="004305DB"/>
    <w:rsid w:val="00432280"/>
    <w:rsid w:val="00433701"/>
    <w:rsid w:val="004661F5"/>
    <w:rsid w:val="00467FE8"/>
    <w:rsid w:val="00471AD9"/>
    <w:rsid w:val="00476A08"/>
    <w:rsid w:val="004A37A3"/>
    <w:rsid w:val="004A47B4"/>
    <w:rsid w:val="004B2372"/>
    <w:rsid w:val="004B53C1"/>
    <w:rsid w:val="004D3BFD"/>
    <w:rsid w:val="004D4480"/>
    <w:rsid w:val="004F2BA2"/>
    <w:rsid w:val="00506553"/>
    <w:rsid w:val="00512D4F"/>
    <w:rsid w:val="005222B3"/>
    <w:rsid w:val="00522327"/>
    <w:rsid w:val="005251EC"/>
    <w:rsid w:val="005267F6"/>
    <w:rsid w:val="00527CBF"/>
    <w:rsid w:val="00531838"/>
    <w:rsid w:val="00544138"/>
    <w:rsid w:val="00545861"/>
    <w:rsid w:val="005464AA"/>
    <w:rsid w:val="0055064C"/>
    <w:rsid w:val="00551164"/>
    <w:rsid w:val="00557D31"/>
    <w:rsid w:val="00561DE0"/>
    <w:rsid w:val="005632E5"/>
    <w:rsid w:val="00576EEA"/>
    <w:rsid w:val="0058463C"/>
    <w:rsid w:val="00585417"/>
    <w:rsid w:val="00586D1C"/>
    <w:rsid w:val="0059136E"/>
    <w:rsid w:val="00595C59"/>
    <w:rsid w:val="005A4CEC"/>
    <w:rsid w:val="005A591C"/>
    <w:rsid w:val="005B62EE"/>
    <w:rsid w:val="005B6990"/>
    <w:rsid w:val="005B6C42"/>
    <w:rsid w:val="005C4BE2"/>
    <w:rsid w:val="005F445E"/>
    <w:rsid w:val="005F6F91"/>
    <w:rsid w:val="005F77F9"/>
    <w:rsid w:val="006012D8"/>
    <w:rsid w:val="0061794C"/>
    <w:rsid w:val="00662CC9"/>
    <w:rsid w:val="0066382A"/>
    <w:rsid w:val="00682A2B"/>
    <w:rsid w:val="00686961"/>
    <w:rsid w:val="006A0D76"/>
    <w:rsid w:val="006B4055"/>
    <w:rsid w:val="006B4373"/>
    <w:rsid w:val="006C0871"/>
    <w:rsid w:val="006C2C41"/>
    <w:rsid w:val="006F03E1"/>
    <w:rsid w:val="006F1466"/>
    <w:rsid w:val="00704621"/>
    <w:rsid w:val="0070649C"/>
    <w:rsid w:val="00711F4B"/>
    <w:rsid w:val="0071580F"/>
    <w:rsid w:val="00723A87"/>
    <w:rsid w:val="007442FA"/>
    <w:rsid w:val="00752CE4"/>
    <w:rsid w:val="00787AB9"/>
    <w:rsid w:val="007A467E"/>
    <w:rsid w:val="007A541D"/>
    <w:rsid w:val="007A677C"/>
    <w:rsid w:val="007B449E"/>
    <w:rsid w:val="007C1EF1"/>
    <w:rsid w:val="007C2689"/>
    <w:rsid w:val="007C2CF3"/>
    <w:rsid w:val="007C5098"/>
    <w:rsid w:val="007C5C7E"/>
    <w:rsid w:val="007D0159"/>
    <w:rsid w:val="007F6299"/>
    <w:rsid w:val="00800D88"/>
    <w:rsid w:val="008109F2"/>
    <w:rsid w:val="00813997"/>
    <w:rsid w:val="00814487"/>
    <w:rsid w:val="00816EE6"/>
    <w:rsid w:val="0082077D"/>
    <w:rsid w:val="008239BD"/>
    <w:rsid w:val="0082475F"/>
    <w:rsid w:val="00841C15"/>
    <w:rsid w:val="00842031"/>
    <w:rsid w:val="00842A67"/>
    <w:rsid w:val="008437BA"/>
    <w:rsid w:val="00844DB9"/>
    <w:rsid w:val="00845A92"/>
    <w:rsid w:val="008517EB"/>
    <w:rsid w:val="0085224F"/>
    <w:rsid w:val="00861F55"/>
    <w:rsid w:val="00875E14"/>
    <w:rsid w:val="008A3ED3"/>
    <w:rsid w:val="008C1254"/>
    <w:rsid w:val="008C521C"/>
    <w:rsid w:val="008D30C9"/>
    <w:rsid w:val="008D3588"/>
    <w:rsid w:val="008E2FB2"/>
    <w:rsid w:val="009026AC"/>
    <w:rsid w:val="00917321"/>
    <w:rsid w:val="00922685"/>
    <w:rsid w:val="0093038E"/>
    <w:rsid w:val="00933CEF"/>
    <w:rsid w:val="0093474C"/>
    <w:rsid w:val="00940943"/>
    <w:rsid w:val="00943EBD"/>
    <w:rsid w:val="0095234C"/>
    <w:rsid w:val="009603D9"/>
    <w:rsid w:val="00970D74"/>
    <w:rsid w:val="009746B4"/>
    <w:rsid w:val="00977C28"/>
    <w:rsid w:val="00982D13"/>
    <w:rsid w:val="00986747"/>
    <w:rsid w:val="009B08A6"/>
    <w:rsid w:val="009B2F14"/>
    <w:rsid w:val="009B64D5"/>
    <w:rsid w:val="009C0035"/>
    <w:rsid w:val="009C14DE"/>
    <w:rsid w:val="009D3E3E"/>
    <w:rsid w:val="009D602B"/>
    <w:rsid w:val="009E3615"/>
    <w:rsid w:val="009E59C4"/>
    <w:rsid w:val="009E6E94"/>
    <w:rsid w:val="00A12C26"/>
    <w:rsid w:val="00A13757"/>
    <w:rsid w:val="00A23A9D"/>
    <w:rsid w:val="00A32132"/>
    <w:rsid w:val="00A4516C"/>
    <w:rsid w:val="00A63210"/>
    <w:rsid w:val="00A65FC7"/>
    <w:rsid w:val="00A71909"/>
    <w:rsid w:val="00A74BCC"/>
    <w:rsid w:val="00A803B0"/>
    <w:rsid w:val="00A93883"/>
    <w:rsid w:val="00A958A7"/>
    <w:rsid w:val="00A958C4"/>
    <w:rsid w:val="00AB415E"/>
    <w:rsid w:val="00AC0831"/>
    <w:rsid w:val="00AC0AAE"/>
    <w:rsid w:val="00AC67AC"/>
    <w:rsid w:val="00AD155A"/>
    <w:rsid w:val="00AD460F"/>
    <w:rsid w:val="00AE187D"/>
    <w:rsid w:val="00AE4687"/>
    <w:rsid w:val="00AF3E3D"/>
    <w:rsid w:val="00AF5462"/>
    <w:rsid w:val="00AF642A"/>
    <w:rsid w:val="00AF6459"/>
    <w:rsid w:val="00B0000C"/>
    <w:rsid w:val="00B02726"/>
    <w:rsid w:val="00B13FBF"/>
    <w:rsid w:val="00B17AF9"/>
    <w:rsid w:val="00B30606"/>
    <w:rsid w:val="00B327DC"/>
    <w:rsid w:val="00B35E4D"/>
    <w:rsid w:val="00B37E3A"/>
    <w:rsid w:val="00B441A2"/>
    <w:rsid w:val="00B44D3C"/>
    <w:rsid w:val="00B474EF"/>
    <w:rsid w:val="00B73C09"/>
    <w:rsid w:val="00B82FEF"/>
    <w:rsid w:val="00B83AF5"/>
    <w:rsid w:val="00B84DCA"/>
    <w:rsid w:val="00B84E43"/>
    <w:rsid w:val="00B905EE"/>
    <w:rsid w:val="00B96A05"/>
    <w:rsid w:val="00B9763E"/>
    <w:rsid w:val="00BB22D2"/>
    <w:rsid w:val="00BC12B1"/>
    <w:rsid w:val="00BC198F"/>
    <w:rsid w:val="00BD5821"/>
    <w:rsid w:val="00BF1089"/>
    <w:rsid w:val="00C05822"/>
    <w:rsid w:val="00C13521"/>
    <w:rsid w:val="00C16827"/>
    <w:rsid w:val="00C20DE5"/>
    <w:rsid w:val="00C21934"/>
    <w:rsid w:val="00C23482"/>
    <w:rsid w:val="00C56333"/>
    <w:rsid w:val="00C6107E"/>
    <w:rsid w:val="00C62ECC"/>
    <w:rsid w:val="00C66018"/>
    <w:rsid w:val="00C67BC6"/>
    <w:rsid w:val="00C775E0"/>
    <w:rsid w:val="00C91A43"/>
    <w:rsid w:val="00CA07EF"/>
    <w:rsid w:val="00CA218E"/>
    <w:rsid w:val="00CA5AB7"/>
    <w:rsid w:val="00CC30E4"/>
    <w:rsid w:val="00CC51A2"/>
    <w:rsid w:val="00CD3C10"/>
    <w:rsid w:val="00CD5619"/>
    <w:rsid w:val="00CD6B7F"/>
    <w:rsid w:val="00CE3192"/>
    <w:rsid w:val="00CE3BC0"/>
    <w:rsid w:val="00CF2278"/>
    <w:rsid w:val="00CF3DCC"/>
    <w:rsid w:val="00D01895"/>
    <w:rsid w:val="00D06B42"/>
    <w:rsid w:val="00D13042"/>
    <w:rsid w:val="00D140AD"/>
    <w:rsid w:val="00D14E38"/>
    <w:rsid w:val="00D15A17"/>
    <w:rsid w:val="00D21458"/>
    <w:rsid w:val="00D23B05"/>
    <w:rsid w:val="00D26F4C"/>
    <w:rsid w:val="00D278B2"/>
    <w:rsid w:val="00D402B3"/>
    <w:rsid w:val="00D46B88"/>
    <w:rsid w:val="00D50B26"/>
    <w:rsid w:val="00D55EB1"/>
    <w:rsid w:val="00D60368"/>
    <w:rsid w:val="00D67512"/>
    <w:rsid w:val="00DA3154"/>
    <w:rsid w:val="00DA46E5"/>
    <w:rsid w:val="00DA55BE"/>
    <w:rsid w:val="00DA6AE5"/>
    <w:rsid w:val="00DC28FE"/>
    <w:rsid w:val="00DC57DF"/>
    <w:rsid w:val="00DC71C1"/>
    <w:rsid w:val="00DD55B2"/>
    <w:rsid w:val="00DD7B5F"/>
    <w:rsid w:val="00E03703"/>
    <w:rsid w:val="00E140DB"/>
    <w:rsid w:val="00E207DC"/>
    <w:rsid w:val="00E22959"/>
    <w:rsid w:val="00E25AB3"/>
    <w:rsid w:val="00E40674"/>
    <w:rsid w:val="00E44C8B"/>
    <w:rsid w:val="00E6019B"/>
    <w:rsid w:val="00E60423"/>
    <w:rsid w:val="00E60707"/>
    <w:rsid w:val="00E652DA"/>
    <w:rsid w:val="00E66010"/>
    <w:rsid w:val="00E66A6A"/>
    <w:rsid w:val="00E7112C"/>
    <w:rsid w:val="00E82D91"/>
    <w:rsid w:val="00EA0D78"/>
    <w:rsid w:val="00EB4332"/>
    <w:rsid w:val="00ED04B9"/>
    <w:rsid w:val="00ED0DE4"/>
    <w:rsid w:val="00ED2531"/>
    <w:rsid w:val="00EE1400"/>
    <w:rsid w:val="00F02887"/>
    <w:rsid w:val="00F06013"/>
    <w:rsid w:val="00F150A0"/>
    <w:rsid w:val="00F25C5C"/>
    <w:rsid w:val="00F378AE"/>
    <w:rsid w:val="00F37D5C"/>
    <w:rsid w:val="00F37E68"/>
    <w:rsid w:val="00F57746"/>
    <w:rsid w:val="00F8197E"/>
    <w:rsid w:val="00F87EC0"/>
    <w:rsid w:val="00F93D68"/>
    <w:rsid w:val="00F94157"/>
    <w:rsid w:val="00F975B9"/>
    <w:rsid w:val="00FA2424"/>
    <w:rsid w:val="00FA3194"/>
    <w:rsid w:val="00FA3AAF"/>
    <w:rsid w:val="00FB2380"/>
    <w:rsid w:val="00FC0021"/>
    <w:rsid w:val="00FC59C1"/>
    <w:rsid w:val="00FD0335"/>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3E1C9"/>
  <w15:docId w15:val="{7DC43171-B0D3-4BF5-8FBB-C95A2A41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customStyle="1" w:styleId="apple-converted-space">
    <w:name w:val="apple-converted-space"/>
    <w:basedOn w:val="DefaultParagraphFont"/>
    <w:rsid w:val="009E3615"/>
  </w:style>
  <w:style w:type="character" w:styleId="Hyperlink">
    <w:name w:val="Hyperlink"/>
    <w:basedOn w:val="DefaultParagraphFont"/>
    <w:rsid w:val="007442FA"/>
    <w:rPr>
      <w:color w:val="0000FF" w:themeColor="hyperlink"/>
      <w:u w:val="single"/>
    </w:rPr>
  </w:style>
  <w:style w:type="character" w:styleId="FollowedHyperlink">
    <w:name w:val="FollowedHyperlink"/>
    <w:basedOn w:val="DefaultParagraphFont"/>
    <w:rsid w:val="00933CEF"/>
    <w:rPr>
      <w:color w:val="800080" w:themeColor="followedHyperlink"/>
      <w:u w:val="single"/>
    </w:rPr>
  </w:style>
  <w:style w:type="paragraph" w:styleId="Revision">
    <w:name w:val="Revision"/>
    <w:hidden/>
    <w:rsid w:val="00CD5619"/>
    <w:rPr>
      <w:sz w:val="22"/>
      <w:szCs w:val="22"/>
    </w:rPr>
  </w:style>
  <w:style w:type="character" w:styleId="PageNumber">
    <w:name w:val="page number"/>
    <w:basedOn w:val="DefaultParagraphFont"/>
    <w:rsid w:val="0039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288709375">
      <w:bodyDiv w:val="1"/>
      <w:marLeft w:val="0"/>
      <w:marRight w:val="0"/>
      <w:marTop w:val="0"/>
      <w:marBottom w:val="0"/>
      <w:divBdr>
        <w:top w:val="none" w:sz="0" w:space="0" w:color="auto"/>
        <w:left w:val="none" w:sz="0" w:space="0" w:color="auto"/>
        <w:bottom w:val="none" w:sz="0" w:space="0" w:color="auto"/>
        <w:right w:val="none" w:sz="0" w:space="0" w:color="auto"/>
      </w:divBdr>
    </w:div>
    <w:div w:id="411851792">
      <w:bodyDiv w:val="1"/>
      <w:marLeft w:val="0"/>
      <w:marRight w:val="0"/>
      <w:marTop w:val="0"/>
      <w:marBottom w:val="0"/>
      <w:divBdr>
        <w:top w:val="none" w:sz="0" w:space="0" w:color="auto"/>
        <w:left w:val="none" w:sz="0" w:space="0" w:color="auto"/>
        <w:bottom w:val="none" w:sz="0" w:space="0" w:color="auto"/>
        <w:right w:val="none" w:sz="0" w:space="0" w:color="auto"/>
      </w:divBdr>
    </w:div>
    <w:div w:id="665019070">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52170322">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819424507">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867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herdaughterbookclub.com/2010/02/interview-with-author-zlata-filipovic/"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u0kfeo-S_8w" TargetMode="Externa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1BFD-9F15-4A92-9162-FE1C590E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2014-11-17T20:16:00Z</cp:lastPrinted>
  <dcterms:created xsi:type="dcterms:W3CDTF">2019-01-10T20:26:00Z</dcterms:created>
  <dcterms:modified xsi:type="dcterms:W3CDTF">2019-01-10T20:26:00Z</dcterms:modified>
</cp:coreProperties>
</file>