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7E033" w14:textId="7E47CD09" w:rsidR="0057360F"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BE744E" w:rsidRPr="00EC0A90">
        <w:rPr>
          <w:rFonts w:asciiTheme="minorHAnsi" w:hAnsiTheme="minorHAnsi" w:cstheme="minorHAnsi"/>
          <w:sz w:val="32"/>
          <w:szCs w:val="32"/>
        </w:rPr>
        <w:t xml:space="preserve">  </w:t>
      </w:r>
      <w:r w:rsidR="006E12EF" w:rsidRPr="00EC0A90">
        <w:rPr>
          <w:rFonts w:asciiTheme="minorHAnsi" w:hAnsiTheme="minorHAnsi" w:cstheme="minorHAnsi"/>
          <w:i/>
          <w:sz w:val="32"/>
          <w:szCs w:val="32"/>
        </w:rPr>
        <w:t xml:space="preserve">The </w:t>
      </w:r>
      <w:r w:rsidR="00EE3AB7" w:rsidRPr="00EC0A90">
        <w:rPr>
          <w:rFonts w:asciiTheme="minorHAnsi" w:hAnsiTheme="minorHAnsi" w:cstheme="minorHAnsi"/>
          <w:i/>
          <w:sz w:val="32"/>
          <w:szCs w:val="32"/>
        </w:rPr>
        <w:t>Storm</w:t>
      </w:r>
      <w:r w:rsidR="006E12EF" w:rsidRPr="00EC0A90">
        <w:rPr>
          <w:rFonts w:asciiTheme="minorHAnsi" w:hAnsiTheme="minorHAnsi" w:cstheme="minorHAnsi"/>
          <w:sz w:val="32"/>
          <w:szCs w:val="32"/>
        </w:rPr>
        <w:t xml:space="preserve"> </w:t>
      </w:r>
      <w:r w:rsidR="00EE3AB7">
        <w:rPr>
          <w:rFonts w:asciiTheme="minorHAnsi" w:hAnsiTheme="minorHAnsi" w:cstheme="minorHAnsi"/>
          <w:sz w:val="32"/>
          <w:szCs w:val="32"/>
        </w:rPr>
        <w:t>by Cynthia Rylant</w:t>
      </w:r>
    </w:p>
    <w:p w14:paraId="1280CDF6" w14:textId="69FE28CE" w:rsidR="00247713" w:rsidRPr="00E4558C" w:rsidRDefault="0093038E" w:rsidP="001034D9">
      <w:pPr>
        <w:spacing w:after="0" w:line="360" w:lineRule="auto"/>
        <w:rPr>
          <w:rFonts w:asciiTheme="minorHAnsi" w:hAnsiTheme="minorHAnsi" w:cstheme="minorHAnsi"/>
          <w:b/>
          <w:sz w:val="20"/>
          <w:szCs w:val="20"/>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F1840">
        <w:rPr>
          <w:rFonts w:asciiTheme="minorHAnsi" w:hAnsiTheme="minorHAnsi" w:cstheme="minorHAnsi"/>
          <w:sz w:val="32"/>
          <w:szCs w:val="32"/>
        </w:rPr>
        <w:tab/>
      </w:r>
      <w:r w:rsidR="00D54700">
        <w:rPr>
          <w:rFonts w:asciiTheme="minorHAnsi" w:hAnsiTheme="minorHAnsi"/>
          <w:sz w:val="32"/>
        </w:rPr>
        <w:t>10 days</w:t>
      </w:r>
      <w:r w:rsidR="00AC350E">
        <w:rPr>
          <w:rFonts w:asciiTheme="minorHAnsi" w:hAnsiTheme="minorHAnsi" w:cstheme="minorHAnsi"/>
          <w:sz w:val="32"/>
          <w:szCs w:val="32"/>
        </w:rPr>
        <w:tab/>
      </w:r>
      <w:r w:rsidR="00AC350E" w:rsidRPr="00E4558C">
        <w:rPr>
          <w:rFonts w:asciiTheme="minorHAnsi" w:hAnsiTheme="minorHAnsi" w:cstheme="minorHAnsi"/>
          <w:sz w:val="20"/>
          <w:szCs w:val="20"/>
        </w:rPr>
        <w:t>(</w:t>
      </w:r>
      <w:r w:rsidR="00093A75" w:rsidRPr="00E4558C">
        <w:rPr>
          <w:rFonts w:asciiTheme="minorHAnsi" w:hAnsiTheme="minorHAnsi" w:cstheme="minorHAnsi"/>
          <w:sz w:val="20"/>
          <w:szCs w:val="20"/>
        </w:rPr>
        <w:t xml:space="preserve">Recommendation: </w:t>
      </w:r>
      <w:r w:rsidR="00E4558C" w:rsidRPr="00E4558C">
        <w:rPr>
          <w:rFonts w:asciiTheme="minorHAnsi" w:hAnsiTheme="minorHAnsi" w:cstheme="minorHAnsi"/>
          <w:sz w:val="20"/>
          <w:szCs w:val="20"/>
        </w:rPr>
        <w:t>one</w:t>
      </w:r>
      <w:r w:rsidR="00AC350E" w:rsidRPr="00E4558C">
        <w:rPr>
          <w:rFonts w:asciiTheme="minorHAnsi" w:hAnsiTheme="minorHAnsi" w:cstheme="minorHAnsi"/>
          <w:sz w:val="20"/>
          <w:szCs w:val="20"/>
        </w:rPr>
        <w:t xml:space="preserve"> </w:t>
      </w:r>
      <w:r w:rsidR="00E4558C" w:rsidRPr="00E4558C">
        <w:rPr>
          <w:rFonts w:asciiTheme="minorHAnsi" w:hAnsiTheme="minorHAnsi" w:cstheme="minorHAnsi"/>
          <w:sz w:val="20"/>
          <w:szCs w:val="20"/>
        </w:rPr>
        <w:t>session</w:t>
      </w:r>
      <w:r w:rsidR="009A5C5D" w:rsidRPr="00E4558C">
        <w:rPr>
          <w:rFonts w:asciiTheme="minorHAnsi" w:hAnsiTheme="minorHAnsi" w:cstheme="minorHAnsi"/>
          <w:sz w:val="20"/>
          <w:szCs w:val="20"/>
        </w:rPr>
        <w:t xml:space="preserve"> per day, </w:t>
      </w:r>
      <w:r w:rsidR="00255209" w:rsidRPr="00E4558C">
        <w:rPr>
          <w:rFonts w:asciiTheme="minorHAnsi" w:hAnsiTheme="minorHAnsi" w:cstheme="minorHAnsi"/>
          <w:sz w:val="20"/>
          <w:szCs w:val="20"/>
        </w:rPr>
        <w:t>at least</w:t>
      </w:r>
      <w:r w:rsidR="009A5C5D" w:rsidRPr="00E4558C">
        <w:rPr>
          <w:rFonts w:asciiTheme="minorHAnsi" w:hAnsiTheme="minorHAnsi" w:cstheme="minorHAnsi"/>
          <w:sz w:val="20"/>
          <w:szCs w:val="20"/>
        </w:rPr>
        <w:t xml:space="preserve"> </w:t>
      </w:r>
      <w:r w:rsidR="005818BC" w:rsidRPr="00E4558C">
        <w:rPr>
          <w:rFonts w:asciiTheme="minorHAnsi" w:hAnsiTheme="minorHAnsi" w:cstheme="minorHAnsi"/>
          <w:sz w:val="20"/>
          <w:szCs w:val="20"/>
        </w:rPr>
        <w:t>20</w:t>
      </w:r>
      <w:r w:rsidR="00B474EF" w:rsidRPr="00E4558C">
        <w:rPr>
          <w:rFonts w:asciiTheme="minorHAnsi" w:hAnsiTheme="minorHAnsi" w:cstheme="minorHAnsi"/>
          <w:sz w:val="20"/>
          <w:szCs w:val="20"/>
        </w:rPr>
        <w:t xml:space="preserve"> minutes per day)</w:t>
      </w:r>
    </w:p>
    <w:p w14:paraId="6913F49F" w14:textId="4B30B0A6" w:rsidR="005818BC" w:rsidRPr="00AB48CF"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EE3AB7">
        <w:rPr>
          <w:rFonts w:asciiTheme="minorHAnsi" w:hAnsiTheme="minorHAnsi" w:cstheme="minorHAnsi"/>
          <w:sz w:val="32"/>
          <w:szCs w:val="32"/>
          <w:u w:val="single"/>
        </w:rPr>
        <w:t>Standards</w:t>
      </w:r>
      <w:r w:rsidR="00AB48CF">
        <w:rPr>
          <w:rFonts w:asciiTheme="minorHAnsi" w:hAnsiTheme="minorHAnsi" w:cstheme="minorHAnsi"/>
          <w:sz w:val="32"/>
          <w:szCs w:val="32"/>
          <w:u w:val="single"/>
        </w:rPr>
        <w:t>:</w:t>
      </w:r>
      <w:r w:rsidR="00581DF0">
        <w:rPr>
          <w:rFonts w:asciiTheme="minorHAnsi" w:hAnsiTheme="minorHAnsi" w:cstheme="minorHAnsi"/>
          <w:sz w:val="32"/>
          <w:szCs w:val="32"/>
          <w:u w:val="single"/>
        </w:rPr>
        <w:t xml:space="preserve"> </w:t>
      </w:r>
      <w:r w:rsidRPr="00D54700">
        <w:rPr>
          <w:rFonts w:asciiTheme="minorHAnsi" w:hAnsiTheme="minorHAnsi" w:cstheme="minorHAnsi"/>
          <w:sz w:val="32"/>
          <w:szCs w:val="32"/>
        </w:rPr>
        <w:t>RL.</w:t>
      </w:r>
      <w:r w:rsidR="00CD4D12" w:rsidRPr="00D54700">
        <w:rPr>
          <w:rFonts w:asciiTheme="minorHAnsi" w:hAnsiTheme="minorHAnsi" w:cstheme="minorHAnsi"/>
          <w:sz w:val="32"/>
          <w:szCs w:val="32"/>
        </w:rPr>
        <w:t>2</w:t>
      </w:r>
      <w:r w:rsidRPr="00D54700">
        <w:rPr>
          <w:rFonts w:asciiTheme="minorHAnsi" w:hAnsiTheme="minorHAnsi" w:cstheme="minorHAnsi"/>
          <w:sz w:val="32"/>
          <w:szCs w:val="32"/>
        </w:rPr>
        <w:t>.1</w:t>
      </w:r>
      <w:r w:rsidR="008D470C">
        <w:rPr>
          <w:rFonts w:asciiTheme="minorHAnsi" w:hAnsiTheme="minorHAnsi" w:cstheme="minorHAnsi"/>
          <w:sz w:val="32"/>
          <w:szCs w:val="32"/>
        </w:rPr>
        <w:t>, RL.2.2, RL.2.3, RL.2.6</w:t>
      </w:r>
      <w:r w:rsidR="00D54700">
        <w:rPr>
          <w:rFonts w:asciiTheme="minorHAnsi" w:hAnsiTheme="minorHAnsi" w:cstheme="minorHAnsi"/>
          <w:sz w:val="32"/>
          <w:szCs w:val="32"/>
        </w:rPr>
        <w:t>;</w:t>
      </w:r>
      <w:r w:rsidR="008101BC" w:rsidRPr="00D54700">
        <w:rPr>
          <w:rFonts w:asciiTheme="minorHAnsi" w:hAnsiTheme="minorHAnsi" w:cstheme="minorHAnsi"/>
          <w:sz w:val="32"/>
          <w:szCs w:val="32"/>
        </w:rPr>
        <w:t xml:space="preserve"> </w:t>
      </w:r>
      <w:r w:rsidR="00581DF0">
        <w:rPr>
          <w:rFonts w:asciiTheme="minorHAnsi" w:hAnsiTheme="minorHAnsi" w:cstheme="minorHAnsi"/>
          <w:sz w:val="32"/>
          <w:szCs w:val="32"/>
        </w:rPr>
        <w:t>W.2.8;</w:t>
      </w:r>
      <w:r w:rsidR="000601D8" w:rsidRPr="00D54700">
        <w:rPr>
          <w:rFonts w:asciiTheme="minorHAnsi" w:hAnsiTheme="minorHAnsi" w:cstheme="minorHAnsi"/>
          <w:sz w:val="32"/>
          <w:szCs w:val="32"/>
        </w:rPr>
        <w:t xml:space="preserve"> SL.</w:t>
      </w:r>
      <w:r w:rsidR="00CD4D12" w:rsidRPr="00D54700">
        <w:rPr>
          <w:rFonts w:asciiTheme="minorHAnsi" w:hAnsiTheme="minorHAnsi" w:cstheme="minorHAnsi"/>
          <w:sz w:val="32"/>
          <w:szCs w:val="32"/>
        </w:rPr>
        <w:t>2</w:t>
      </w:r>
      <w:r w:rsidR="000601D8" w:rsidRPr="00D54700">
        <w:rPr>
          <w:rFonts w:asciiTheme="minorHAnsi" w:hAnsiTheme="minorHAnsi" w:cstheme="minorHAnsi"/>
          <w:sz w:val="32"/>
          <w:szCs w:val="32"/>
        </w:rPr>
        <w:t>.1</w:t>
      </w:r>
      <w:r w:rsidR="00D54700">
        <w:rPr>
          <w:rFonts w:asciiTheme="minorHAnsi" w:hAnsiTheme="minorHAnsi" w:cstheme="minorHAnsi"/>
          <w:sz w:val="32"/>
          <w:szCs w:val="32"/>
        </w:rPr>
        <w:t xml:space="preserve">, SL.2.2, </w:t>
      </w:r>
      <w:r w:rsidR="008D470C">
        <w:rPr>
          <w:rFonts w:asciiTheme="minorHAnsi" w:hAnsiTheme="minorHAnsi" w:cstheme="minorHAnsi"/>
          <w:sz w:val="32"/>
          <w:szCs w:val="32"/>
        </w:rPr>
        <w:t>SL.2.5</w:t>
      </w:r>
      <w:r w:rsidR="00581DF0">
        <w:rPr>
          <w:rFonts w:asciiTheme="minorHAnsi" w:hAnsiTheme="minorHAnsi" w:cstheme="minorHAnsi"/>
          <w:sz w:val="32"/>
          <w:szCs w:val="32"/>
        </w:rPr>
        <w:t>;</w:t>
      </w:r>
      <w:r w:rsidR="000601D8" w:rsidRPr="00D54700">
        <w:rPr>
          <w:rFonts w:asciiTheme="minorHAnsi" w:hAnsiTheme="minorHAnsi" w:cstheme="minorHAnsi"/>
          <w:sz w:val="32"/>
          <w:szCs w:val="32"/>
        </w:rPr>
        <w:t xml:space="preserve"> </w:t>
      </w:r>
      <w:r w:rsidR="008D470C">
        <w:rPr>
          <w:rFonts w:asciiTheme="minorHAnsi" w:hAnsiTheme="minorHAnsi" w:cstheme="minorHAnsi"/>
          <w:sz w:val="32"/>
          <w:szCs w:val="32"/>
        </w:rPr>
        <w:t xml:space="preserve">L.2.1, L.2.2, </w:t>
      </w:r>
      <w:r w:rsidR="000601D8" w:rsidRPr="00D54700">
        <w:rPr>
          <w:rFonts w:asciiTheme="minorHAnsi" w:hAnsiTheme="minorHAnsi" w:cstheme="minorHAnsi"/>
          <w:sz w:val="32"/>
          <w:szCs w:val="32"/>
        </w:rPr>
        <w:t>L.</w:t>
      </w:r>
      <w:r w:rsidR="00CD4D12" w:rsidRPr="00D54700">
        <w:rPr>
          <w:rFonts w:asciiTheme="minorHAnsi" w:hAnsiTheme="minorHAnsi" w:cstheme="minorHAnsi"/>
          <w:sz w:val="32"/>
          <w:szCs w:val="32"/>
        </w:rPr>
        <w:t>2</w:t>
      </w:r>
      <w:r w:rsidR="000601D8" w:rsidRPr="00D54700">
        <w:rPr>
          <w:rFonts w:asciiTheme="minorHAnsi" w:hAnsiTheme="minorHAnsi" w:cstheme="minorHAnsi"/>
          <w:sz w:val="32"/>
          <w:szCs w:val="32"/>
        </w:rPr>
        <w:t>.</w:t>
      </w:r>
      <w:r w:rsidR="008D470C">
        <w:rPr>
          <w:rFonts w:asciiTheme="minorHAnsi" w:hAnsiTheme="minorHAnsi" w:cstheme="minorHAnsi"/>
          <w:sz w:val="32"/>
          <w:szCs w:val="32"/>
        </w:rPr>
        <w:t>3, L.2.4</w:t>
      </w:r>
    </w:p>
    <w:p w14:paraId="19671A4F" w14:textId="77777777" w:rsidR="008038DB" w:rsidRDefault="008038DB" w:rsidP="001034D9">
      <w:pPr>
        <w:spacing w:after="0" w:line="360" w:lineRule="auto"/>
        <w:rPr>
          <w:rFonts w:asciiTheme="minorHAnsi" w:hAnsiTheme="minorHAnsi" w:cstheme="minorHAnsi"/>
          <w:sz w:val="32"/>
          <w:szCs w:val="32"/>
          <w:u w:val="single"/>
        </w:rPr>
      </w:pPr>
    </w:p>
    <w:p w14:paraId="3D9C672E" w14:textId="0AD7F1E2"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342F2D5F" w14:textId="77777777" w:rsidR="008101BC"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10EC714D" w14:textId="77777777" w:rsidR="00101696" w:rsidRPr="00EE728E" w:rsidRDefault="001F1840" w:rsidP="00101696">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59C35E01" w14:textId="77777777" w:rsidR="001F1840" w:rsidRPr="001F1840" w:rsidRDefault="00792B6D" w:rsidP="00177848">
      <w:pPr>
        <w:spacing w:after="0" w:line="360" w:lineRule="auto"/>
        <w:ind w:firstLine="720"/>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36FA2DB2" w14:textId="50F20EAF" w:rsidR="00D96F8F" w:rsidRPr="00D96F8F" w:rsidRDefault="001D6A10" w:rsidP="00AB48CF">
      <w:pPr>
        <w:spacing w:after="100" w:afterAutospacing="1" w:line="360" w:lineRule="auto"/>
        <w:ind w:left="720"/>
        <w:rPr>
          <w:rFonts w:asciiTheme="minorHAnsi" w:hAnsiTheme="minorHAnsi" w:cstheme="minorHAnsi"/>
          <w:highlight w:val="lightGray"/>
        </w:rPr>
      </w:pPr>
      <w:r w:rsidRPr="00AB48CF">
        <w:rPr>
          <w:rFonts w:asciiTheme="minorHAnsi" w:hAnsiTheme="minorHAnsi" w:cstheme="minorHAnsi"/>
          <w:sz w:val="24"/>
          <w:szCs w:val="24"/>
        </w:rPr>
        <w:t>As the friendship develops between Pandora and Seabold, students will gain a greater understanding of the importance of</w:t>
      </w:r>
      <w:r w:rsidR="00437577">
        <w:rPr>
          <w:rFonts w:asciiTheme="minorHAnsi" w:hAnsiTheme="minorHAnsi" w:cstheme="minorHAnsi"/>
          <w:sz w:val="24"/>
          <w:szCs w:val="24"/>
        </w:rPr>
        <w:t xml:space="preserve"> </w:t>
      </w:r>
      <w:r w:rsidR="00EE3AB7">
        <w:rPr>
          <w:rFonts w:asciiTheme="minorHAnsi" w:hAnsiTheme="minorHAnsi" w:cstheme="minorHAnsi"/>
          <w:sz w:val="24"/>
          <w:szCs w:val="24"/>
        </w:rPr>
        <w:t>how</w:t>
      </w:r>
      <w:r w:rsidRPr="00AB48CF">
        <w:rPr>
          <w:rFonts w:asciiTheme="minorHAnsi" w:hAnsiTheme="minorHAnsi" w:cstheme="minorHAnsi"/>
          <w:sz w:val="24"/>
          <w:szCs w:val="24"/>
        </w:rPr>
        <w:t xml:space="preserve"> family and friendship</w:t>
      </w:r>
      <w:r w:rsidR="00437577">
        <w:rPr>
          <w:rFonts w:asciiTheme="minorHAnsi" w:hAnsiTheme="minorHAnsi" w:cstheme="minorHAnsi"/>
          <w:sz w:val="24"/>
          <w:szCs w:val="24"/>
        </w:rPr>
        <w:t xml:space="preserve"> </w:t>
      </w:r>
      <w:r w:rsidR="00EE3AB7">
        <w:rPr>
          <w:rFonts w:asciiTheme="minorHAnsi" w:hAnsiTheme="minorHAnsi" w:cstheme="minorHAnsi"/>
          <w:sz w:val="24"/>
          <w:szCs w:val="24"/>
        </w:rPr>
        <w:t>can change one’s life</w:t>
      </w:r>
      <w:r w:rsidRPr="00AB48CF">
        <w:rPr>
          <w:rFonts w:asciiTheme="minorHAnsi" w:hAnsiTheme="minorHAnsi" w:cstheme="minorHAnsi"/>
          <w:sz w:val="24"/>
          <w:szCs w:val="24"/>
        </w:rPr>
        <w:t xml:space="preserve">. </w:t>
      </w:r>
    </w:p>
    <w:p w14:paraId="36B7DDA1" w14:textId="77777777" w:rsid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7F408C0C" w14:textId="24AA8094" w:rsidR="0057360F" w:rsidRPr="0057360F" w:rsidRDefault="00D96F8F" w:rsidP="00AB48CF">
      <w:pPr>
        <w:spacing w:after="100" w:afterAutospacing="1" w:line="360" w:lineRule="auto"/>
        <w:ind w:left="720" w:hanging="720"/>
        <w:rPr>
          <w:rFonts w:asciiTheme="minorHAnsi" w:hAnsiTheme="minorHAnsi" w:cstheme="minorHAnsi"/>
          <w:sz w:val="24"/>
          <w:szCs w:val="24"/>
        </w:rPr>
      </w:pPr>
      <w:r>
        <w:rPr>
          <w:rFonts w:asciiTheme="minorHAnsi" w:hAnsiTheme="minorHAnsi" w:cstheme="minorHAnsi"/>
          <w:sz w:val="24"/>
          <w:szCs w:val="24"/>
        </w:rPr>
        <w:tab/>
      </w:r>
      <w:r w:rsidR="006D7196" w:rsidRPr="00AB48CF">
        <w:rPr>
          <w:rFonts w:asciiTheme="minorHAnsi" w:hAnsiTheme="minorHAnsi" w:cstheme="minorHAnsi"/>
          <w:sz w:val="24"/>
          <w:szCs w:val="24"/>
        </w:rPr>
        <w:t>Pandora, a kindhearted cat, is a lighthouse keeper who lives a solitary life until she meets Seabold, a sailor</w:t>
      </w:r>
      <w:r w:rsidR="00D61E46" w:rsidRPr="00AB48CF">
        <w:rPr>
          <w:rFonts w:asciiTheme="minorHAnsi" w:hAnsiTheme="minorHAnsi" w:cstheme="minorHAnsi"/>
          <w:sz w:val="24"/>
          <w:szCs w:val="24"/>
        </w:rPr>
        <w:t xml:space="preserve"> dog during a bad storm. Both have been used to being alone until destiny intervenes. The two of them realize that they’ve been missing something… fam</w:t>
      </w:r>
      <w:r w:rsidR="00BA20AB" w:rsidRPr="00AB48CF">
        <w:rPr>
          <w:rFonts w:asciiTheme="minorHAnsi" w:hAnsiTheme="minorHAnsi" w:cstheme="minorHAnsi"/>
          <w:sz w:val="24"/>
          <w:szCs w:val="24"/>
        </w:rPr>
        <w:t xml:space="preserve">ily. Their adventure together creates a new beginning for both of them. </w:t>
      </w:r>
    </w:p>
    <w:p w14:paraId="09C2A7BF" w14:textId="45CAB401" w:rsidR="00105146" w:rsidRPr="00105146" w:rsidRDefault="00105146" w:rsidP="00105146">
      <w:pPr>
        <w:numPr>
          <w:ilvl w:val="0"/>
          <w:numId w:val="13"/>
        </w:numPr>
        <w:spacing w:after="0" w:line="360" w:lineRule="auto"/>
        <w:contextualSpacing/>
        <w:rPr>
          <w:i/>
          <w:sz w:val="24"/>
          <w:szCs w:val="24"/>
        </w:rPr>
      </w:pPr>
      <w:r w:rsidRPr="00540E6B">
        <w:rPr>
          <w:sz w:val="24"/>
          <w:szCs w:val="24"/>
        </w:rPr>
        <w:lastRenderedPageBreak/>
        <w:t>Go to the last page of the lesson and review “What Makes This Read-Aloud Complex.” This was created for you as part of the lesson and will give you guidance about what the lesson writers saw as the sources of complexity or key access points for this book. You will of course evaluate text complexity with your own students in mind, and make adjustments to the lesson pacing and even the suggested activities and questions.</w:t>
      </w:r>
    </w:p>
    <w:p w14:paraId="6A49A5C9" w14:textId="058BB044" w:rsidR="000C1F21" w:rsidRPr="006644B0" w:rsidRDefault="000C1F21" w:rsidP="000C1F21">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w:t>
      </w:r>
      <w:r w:rsidR="00D77BF9">
        <w:rPr>
          <w:rFonts w:asciiTheme="minorHAnsi" w:hAnsiTheme="minorHAnsi" w:cstheme="minorHAnsi"/>
          <w:i/>
          <w:sz w:val="24"/>
          <w:szCs w:val="24"/>
        </w:rPr>
        <w:t>chapter’s questions and vocabulary work.  In addition</w:t>
      </w:r>
      <w:r w:rsidR="008038DB">
        <w:rPr>
          <w:rFonts w:asciiTheme="minorHAnsi" w:hAnsiTheme="minorHAnsi" w:cstheme="minorHAnsi"/>
          <w:i/>
          <w:sz w:val="24"/>
          <w:szCs w:val="24"/>
        </w:rPr>
        <w:t>,</w:t>
      </w:r>
      <w:r w:rsidR="00D77BF9">
        <w:rPr>
          <w:rFonts w:asciiTheme="minorHAnsi" w:hAnsiTheme="minorHAnsi" w:cstheme="minorHAnsi"/>
          <w:i/>
          <w:sz w:val="24"/>
          <w:szCs w:val="24"/>
        </w:rPr>
        <w:t xml:space="preserve"> prepare any other materials </w:t>
      </w:r>
      <w:r w:rsidR="006644B0">
        <w:rPr>
          <w:rFonts w:asciiTheme="minorHAnsi" w:hAnsiTheme="minorHAnsi" w:cstheme="minorHAnsi"/>
          <w:i/>
          <w:sz w:val="24"/>
          <w:szCs w:val="24"/>
        </w:rPr>
        <w:t xml:space="preserve">(e.g.:  handouts, chart paper, markers) </w:t>
      </w:r>
      <w:r w:rsidR="00D77BF9">
        <w:rPr>
          <w:rFonts w:asciiTheme="minorHAnsi" w:hAnsiTheme="minorHAnsi" w:cstheme="minorHAnsi"/>
          <w:i/>
          <w:sz w:val="24"/>
          <w:szCs w:val="24"/>
        </w:rPr>
        <w:t xml:space="preserve">necessary for </w:t>
      </w:r>
      <w:r w:rsidR="006644B0">
        <w:rPr>
          <w:rFonts w:asciiTheme="minorHAnsi" w:hAnsiTheme="minorHAnsi" w:cstheme="minorHAnsi"/>
          <w:i/>
          <w:sz w:val="24"/>
          <w:szCs w:val="24"/>
        </w:rPr>
        <w:t>activities and tasks also related to each chapter.</w:t>
      </w:r>
    </w:p>
    <w:p w14:paraId="4532325E" w14:textId="77777777" w:rsidR="008038DB" w:rsidRDefault="008038DB" w:rsidP="008038DB">
      <w:pPr>
        <w:spacing w:after="0" w:line="240" w:lineRule="auto"/>
        <w:rPr>
          <w:i/>
          <w:sz w:val="24"/>
          <w:szCs w:val="24"/>
        </w:rPr>
      </w:pPr>
      <w:bookmarkStart w:id="0" w:name="_Hlk509078023"/>
    </w:p>
    <w:p w14:paraId="31C8F320" w14:textId="77777777" w:rsidR="00BF5A59" w:rsidRDefault="00BF5A59" w:rsidP="00BF5A59">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3FD75405" w14:textId="77777777" w:rsidR="008038DB" w:rsidRPr="00AB1D8B" w:rsidRDefault="008038DB" w:rsidP="008038DB">
      <w:pPr>
        <w:spacing w:after="0" w:line="240" w:lineRule="auto"/>
        <w:rPr>
          <w:i/>
          <w:sz w:val="24"/>
          <w:szCs w:val="24"/>
        </w:rPr>
      </w:pPr>
      <w:bookmarkStart w:id="1" w:name="_GoBack"/>
      <w:bookmarkEnd w:id="1"/>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42BF1A49" w14:textId="77777777" w:rsidR="008038DB" w:rsidRPr="00AB1D8B" w:rsidRDefault="008038DB" w:rsidP="008038DB">
      <w:pPr>
        <w:spacing w:after="0" w:line="240" w:lineRule="auto"/>
        <w:rPr>
          <w:i/>
          <w:sz w:val="24"/>
          <w:szCs w:val="24"/>
        </w:rPr>
      </w:pPr>
    </w:p>
    <w:p w14:paraId="38602D86" w14:textId="77777777" w:rsidR="008038DB" w:rsidRPr="00630357" w:rsidRDefault="008038DB" w:rsidP="008038DB">
      <w:pPr>
        <w:pStyle w:val="ListParagraph"/>
        <w:numPr>
          <w:ilvl w:val="0"/>
          <w:numId w:val="20"/>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5CBF40B3" w14:textId="77777777" w:rsidR="008038DB" w:rsidRPr="00630357" w:rsidRDefault="008038DB" w:rsidP="008038DB">
      <w:pPr>
        <w:pStyle w:val="ListParagraph"/>
        <w:numPr>
          <w:ilvl w:val="0"/>
          <w:numId w:val="20"/>
        </w:numPr>
        <w:pBdr>
          <w:top w:val="nil"/>
          <w:left w:val="nil"/>
          <w:bottom w:val="nil"/>
          <w:right w:val="nil"/>
          <w:between w:val="nil"/>
        </w:pBdr>
        <w:spacing w:after="0" w:line="240" w:lineRule="auto"/>
        <w:rPr>
          <w:rFonts w:cs="Calibri"/>
          <w:i/>
          <w:sz w:val="24"/>
          <w:szCs w:val="24"/>
        </w:rPr>
      </w:pPr>
      <w:r w:rsidRPr="00630357">
        <w:rPr>
          <w:rFonts w:cs="Calibri"/>
          <w:i/>
          <w:sz w:val="24"/>
          <w:szCs w:val="24"/>
        </w:rPr>
        <w:t xml:space="preserve">These lessons also include embedded scaffolds to help students make meaning of the text itself. It calls out opportunities for paired or small group discussion, includes recommendations for ways in which visuals, videos, and/or graphic organizers could </w:t>
      </w:r>
      <w:r w:rsidRPr="00630357">
        <w:rPr>
          <w:rFonts w:cs="Calibri"/>
          <w:i/>
          <w:sz w:val="24"/>
          <w:szCs w:val="24"/>
        </w:rPr>
        <w:lastRenderedPageBreak/>
        <w:t>aid in understanding, provides a mix of questions (both factual and inferential) to guide students gradually toward deeper understanding, and offers recommendations for supplementary texts to build background knowledge supporting the content in the anchor text.</w:t>
      </w:r>
    </w:p>
    <w:p w14:paraId="3021F6C2" w14:textId="77777777" w:rsidR="008038DB" w:rsidRPr="00630357" w:rsidRDefault="008038DB" w:rsidP="008038DB">
      <w:pPr>
        <w:pStyle w:val="ListParagraph"/>
        <w:numPr>
          <w:ilvl w:val="0"/>
          <w:numId w:val="20"/>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9"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0"/>
    <w:p w14:paraId="65E29569" w14:textId="77777777" w:rsidR="008038DB" w:rsidRDefault="008038DB" w:rsidP="0085291B">
      <w:pPr>
        <w:spacing w:after="0" w:line="240" w:lineRule="auto"/>
        <w:rPr>
          <w:rFonts w:asciiTheme="minorHAnsi" w:hAnsiTheme="minorHAnsi" w:cstheme="minorHAnsi"/>
          <w:sz w:val="32"/>
          <w:szCs w:val="32"/>
          <w:u w:val="single"/>
        </w:rPr>
      </w:pPr>
    </w:p>
    <w:p w14:paraId="266A12EC" w14:textId="60CE5011" w:rsidR="0057360F" w:rsidRDefault="006644B0" w:rsidP="0085291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Chapter Guide</w:t>
      </w:r>
      <w:r w:rsidR="008101BC">
        <w:rPr>
          <w:rFonts w:asciiTheme="minorHAnsi" w:hAnsiTheme="minorHAnsi" w:cstheme="minorHAnsi"/>
          <w:sz w:val="32"/>
          <w:szCs w:val="32"/>
          <w:u w:val="single"/>
        </w:rPr>
        <w:t xml:space="preserve"> – Questions, Activities,</w:t>
      </w:r>
      <w:r w:rsidR="003E3288">
        <w:rPr>
          <w:rFonts w:asciiTheme="minorHAnsi" w:hAnsiTheme="minorHAnsi" w:cstheme="minorHAnsi"/>
          <w:sz w:val="32"/>
          <w:szCs w:val="32"/>
          <w:u w:val="single"/>
        </w:rPr>
        <w:t xml:space="preserve"> Vocabulary,</w:t>
      </w:r>
      <w:r w:rsidR="008101BC">
        <w:rPr>
          <w:rFonts w:asciiTheme="minorHAnsi" w:hAnsiTheme="minorHAnsi" w:cstheme="minorHAnsi"/>
          <w:sz w:val="32"/>
          <w:szCs w:val="32"/>
          <w:u w:val="single"/>
        </w:rPr>
        <w:t xml:space="preserve"> and Tasks</w:t>
      </w:r>
    </w:p>
    <w:p w14:paraId="65D384EC" w14:textId="0B23A5C7" w:rsidR="00F53905" w:rsidRPr="006644B0" w:rsidRDefault="00F53905" w:rsidP="00AB48CF">
      <w:pPr>
        <w:pStyle w:val="ListParagraph"/>
        <w:rPr>
          <w:rFonts w:asciiTheme="minorHAnsi" w:hAnsiTheme="minorHAnsi" w:cstheme="minorHAnsi"/>
          <w:sz w:val="24"/>
          <w:szCs w:val="24"/>
        </w:rPr>
      </w:pPr>
    </w:p>
    <w:tbl>
      <w:tblPr>
        <w:tblStyle w:val="TableGrid1"/>
        <w:tblW w:w="13248" w:type="dxa"/>
        <w:tblLook w:val="04A0" w:firstRow="1" w:lastRow="0" w:firstColumn="1" w:lastColumn="0" w:noHBand="0" w:noVBand="1"/>
      </w:tblPr>
      <w:tblGrid>
        <w:gridCol w:w="6449"/>
        <w:gridCol w:w="6799"/>
      </w:tblGrid>
      <w:tr w:rsidR="00CD6B7F" w:rsidRPr="007300FA" w14:paraId="6861835A" w14:textId="77777777" w:rsidTr="00A9747A">
        <w:trPr>
          <w:trHeight w:val="147"/>
        </w:trPr>
        <w:tc>
          <w:tcPr>
            <w:tcW w:w="6449" w:type="dxa"/>
          </w:tcPr>
          <w:p w14:paraId="7E9F347D" w14:textId="77777777" w:rsidR="00CD6B7F" w:rsidRPr="007300FA" w:rsidRDefault="00F12AEB" w:rsidP="005B6C42">
            <w:pPr>
              <w:spacing w:after="0" w:line="240" w:lineRule="auto"/>
              <w:rPr>
                <w:b/>
                <w:sz w:val="24"/>
                <w:szCs w:val="24"/>
              </w:rPr>
            </w:pPr>
            <w:r w:rsidRPr="007300FA">
              <w:rPr>
                <w:b/>
                <w:sz w:val="24"/>
                <w:szCs w:val="24"/>
              </w:rPr>
              <w:t>Questions/Activities</w:t>
            </w:r>
            <w:r w:rsidR="004C328D" w:rsidRPr="007300FA">
              <w:rPr>
                <w:b/>
                <w:sz w:val="24"/>
                <w:szCs w:val="24"/>
              </w:rPr>
              <w:t>/</w:t>
            </w:r>
            <w:r w:rsidR="002F6E5E" w:rsidRPr="007300FA">
              <w:rPr>
                <w:b/>
                <w:sz w:val="24"/>
                <w:szCs w:val="24"/>
              </w:rPr>
              <w:t>Vocabulary/</w:t>
            </w:r>
            <w:r w:rsidR="002B4002" w:rsidRPr="007300FA">
              <w:rPr>
                <w:b/>
                <w:sz w:val="24"/>
                <w:szCs w:val="24"/>
              </w:rPr>
              <w:t>Task</w:t>
            </w:r>
            <w:r w:rsidRPr="007300FA">
              <w:rPr>
                <w:b/>
                <w:sz w:val="24"/>
                <w:szCs w:val="24"/>
              </w:rPr>
              <w:t>s</w:t>
            </w:r>
          </w:p>
        </w:tc>
        <w:tc>
          <w:tcPr>
            <w:tcW w:w="6799" w:type="dxa"/>
          </w:tcPr>
          <w:p w14:paraId="3CAD88AF" w14:textId="77777777" w:rsidR="00CD6B7F" w:rsidRPr="007300FA" w:rsidRDefault="008101BC" w:rsidP="00CD4D12">
            <w:pPr>
              <w:spacing w:after="0" w:line="240" w:lineRule="auto"/>
              <w:rPr>
                <w:b/>
                <w:sz w:val="24"/>
                <w:szCs w:val="24"/>
              </w:rPr>
            </w:pPr>
            <w:r w:rsidRPr="007300FA">
              <w:rPr>
                <w:b/>
                <w:sz w:val="24"/>
                <w:szCs w:val="24"/>
              </w:rPr>
              <w:t>Expected Outcome</w:t>
            </w:r>
            <w:r w:rsidR="003C1ABD" w:rsidRPr="007300FA">
              <w:rPr>
                <w:b/>
                <w:sz w:val="24"/>
                <w:szCs w:val="24"/>
              </w:rPr>
              <w:t xml:space="preserve"> or Response</w:t>
            </w:r>
            <w:r w:rsidR="00F12AEB" w:rsidRPr="007300FA">
              <w:rPr>
                <w:b/>
                <w:sz w:val="24"/>
                <w:szCs w:val="24"/>
              </w:rPr>
              <w:t xml:space="preserve"> (for each)</w:t>
            </w:r>
          </w:p>
        </w:tc>
      </w:tr>
      <w:tr w:rsidR="00CD6B7F" w:rsidRPr="007300FA" w14:paraId="49237452" w14:textId="77777777" w:rsidTr="00A9747A">
        <w:trPr>
          <w:trHeight w:val="147"/>
        </w:trPr>
        <w:tc>
          <w:tcPr>
            <w:tcW w:w="6449" w:type="dxa"/>
          </w:tcPr>
          <w:p w14:paraId="7FF91578" w14:textId="6893750E" w:rsidR="006B0EFD" w:rsidRPr="007300FA" w:rsidRDefault="006644B0" w:rsidP="005818BC">
            <w:pPr>
              <w:spacing w:after="0" w:line="240" w:lineRule="auto"/>
              <w:rPr>
                <w:sz w:val="24"/>
                <w:szCs w:val="24"/>
              </w:rPr>
            </w:pPr>
            <w:r w:rsidRPr="007300FA">
              <w:rPr>
                <w:sz w:val="24"/>
                <w:szCs w:val="24"/>
              </w:rPr>
              <w:t>CHAPTER 1</w:t>
            </w:r>
            <w:r w:rsidR="00BA20AB" w:rsidRPr="007300FA">
              <w:rPr>
                <w:sz w:val="24"/>
                <w:szCs w:val="24"/>
              </w:rPr>
              <w:t xml:space="preserve"> “Pandora”</w:t>
            </w:r>
          </w:p>
          <w:p w14:paraId="11B98D84" w14:textId="63E31BC0" w:rsidR="00BA20AB" w:rsidRPr="007300FA" w:rsidRDefault="00BA20AB" w:rsidP="005818BC">
            <w:pPr>
              <w:spacing w:after="0" w:line="240" w:lineRule="auto"/>
              <w:rPr>
                <w:sz w:val="24"/>
                <w:szCs w:val="24"/>
              </w:rPr>
            </w:pPr>
            <w:r w:rsidRPr="007300FA">
              <w:rPr>
                <w:sz w:val="24"/>
                <w:szCs w:val="24"/>
              </w:rPr>
              <w:t xml:space="preserve">Why does Pandora choose to become a lighthouse keeper? </w:t>
            </w:r>
            <w:r w:rsidR="005A1205" w:rsidRPr="007300FA">
              <w:rPr>
                <w:sz w:val="24"/>
                <w:szCs w:val="24"/>
              </w:rPr>
              <w:t xml:space="preserve">Why did she feel it was her </w:t>
            </w:r>
            <w:r w:rsidR="003B7F29" w:rsidRPr="007300FA">
              <w:rPr>
                <w:sz w:val="24"/>
                <w:szCs w:val="24"/>
              </w:rPr>
              <w:t>purpose/ calling (destiny)?</w:t>
            </w:r>
          </w:p>
          <w:p w14:paraId="0EB09BA0" w14:textId="77777777" w:rsidR="00D54700" w:rsidRPr="007300FA" w:rsidRDefault="00D54700" w:rsidP="005818BC">
            <w:pPr>
              <w:spacing w:after="0" w:line="240" w:lineRule="auto"/>
              <w:rPr>
                <w:i/>
                <w:sz w:val="24"/>
                <w:szCs w:val="24"/>
              </w:rPr>
            </w:pPr>
          </w:p>
          <w:p w14:paraId="284F00A6" w14:textId="77777777" w:rsidR="00D54700" w:rsidRPr="007300FA" w:rsidRDefault="00D54700" w:rsidP="005818BC">
            <w:pPr>
              <w:spacing w:after="0" w:line="240" w:lineRule="auto"/>
              <w:rPr>
                <w:i/>
                <w:sz w:val="24"/>
                <w:szCs w:val="24"/>
              </w:rPr>
            </w:pPr>
          </w:p>
          <w:p w14:paraId="79D8AAA1" w14:textId="77777777" w:rsidR="00D54700" w:rsidRPr="007300FA" w:rsidRDefault="00D54700" w:rsidP="005818BC">
            <w:pPr>
              <w:spacing w:after="0" w:line="240" w:lineRule="auto"/>
              <w:rPr>
                <w:i/>
                <w:sz w:val="24"/>
                <w:szCs w:val="24"/>
              </w:rPr>
            </w:pPr>
          </w:p>
          <w:p w14:paraId="1AAC8C6A" w14:textId="64E24410" w:rsidR="003B7F29" w:rsidRPr="007300FA" w:rsidRDefault="003B7F29" w:rsidP="005818BC">
            <w:pPr>
              <w:spacing w:after="0" w:line="240" w:lineRule="auto"/>
              <w:rPr>
                <w:i/>
                <w:sz w:val="24"/>
                <w:szCs w:val="24"/>
              </w:rPr>
            </w:pPr>
            <w:r w:rsidRPr="007300FA">
              <w:rPr>
                <w:i/>
                <w:sz w:val="24"/>
                <w:szCs w:val="24"/>
              </w:rPr>
              <w:t xml:space="preserve">Create a graphic organizer/ chart including </w:t>
            </w:r>
            <w:r w:rsidRPr="007300FA">
              <w:rPr>
                <w:b/>
                <w:i/>
                <w:sz w:val="24"/>
                <w:szCs w:val="24"/>
              </w:rPr>
              <w:t xml:space="preserve">Pandora </w:t>
            </w:r>
            <w:r w:rsidRPr="007300FA">
              <w:rPr>
                <w:i/>
                <w:sz w:val="24"/>
                <w:szCs w:val="24"/>
              </w:rPr>
              <w:t xml:space="preserve">and </w:t>
            </w:r>
            <w:r w:rsidR="00D85FC9" w:rsidRPr="007300FA">
              <w:rPr>
                <w:b/>
                <w:i/>
                <w:sz w:val="24"/>
                <w:szCs w:val="24"/>
              </w:rPr>
              <w:t xml:space="preserve">Seabold </w:t>
            </w:r>
            <w:r w:rsidR="00D85FC9" w:rsidRPr="007300FA">
              <w:rPr>
                <w:i/>
                <w:sz w:val="24"/>
                <w:szCs w:val="24"/>
              </w:rPr>
              <w:t>in the left column and the major events they encounter in each chapter in the right column. This is an ongoing process that should be completed together with the teacher modeling the procedure. Be sure to include character traits so students can see how Pandora and Seabold change over time.</w:t>
            </w:r>
          </w:p>
          <w:p w14:paraId="616DC338" w14:textId="77777777" w:rsidR="005818BC" w:rsidRPr="007300FA" w:rsidRDefault="005818BC" w:rsidP="003C1ABD">
            <w:pPr>
              <w:spacing w:after="0" w:line="240" w:lineRule="auto"/>
              <w:rPr>
                <w:sz w:val="24"/>
                <w:szCs w:val="24"/>
              </w:rPr>
            </w:pPr>
          </w:p>
        </w:tc>
        <w:tc>
          <w:tcPr>
            <w:tcW w:w="6799" w:type="dxa"/>
          </w:tcPr>
          <w:p w14:paraId="521F263C" w14:textId="77777777" w:rsidR="00D54700" w:rsidRPr="007300FA" w:rsidRDefault="00D54700" w:rsidP="005B6C42">
            <w:pPr>
              <w:spacing w:after="0" w:line="240" w:lineRule="auto"/>
              <w:rPr>
                <w:sz w:val="24"/>
                <w:szCs w:val="24"/>
              </w:rPr>
            </w:pPr>
          </w:p>
          <w:p w14:paraId="4AE72C1C" w14:textId="77777777" w:rsidR="004A0642" w:rsidRPr="007300FA" w:rsidRDefault="005A1205" w:rsidP="005B6C42">
            <w:pPr>
              <w:spacing w:after="0" w:line="240" w:lineRule="auto"/>
              <w:rPr>
                <w:sz w:val="24"/>
                <w:szCs w:val="24"/>
              </w:rPr>
            </w:pPr>
            <w:r w:rsidRPr="007300FA">
              <w:rPr>
                <w:sz w:val="24"/>
                <w:szCs w:val="24"/>
              </w:rPr>
              <w:t xml:space="preserve">She and her father had been in a shipwreck when she was a kitten. When fog covered the ocean, the light from the lighthouse and the foghorn saved their lives. </w:t>
            </w:r>
          </w:p>
          <w:p w14:paraId="100A9A66" w14:textId="77777777" w:rsidR="005A1205" w:rsidRPr="007300FA" w:rsidRDefault="005A1205" w:rsidP="005B6C42">
            <w:pPr>
              <w:spacing w:after="0" w:line="240" w:lineRule="auto"/>
              <w:rPr>
                <w:sz w:val="24"/>
                <w:szCs w:val="24"/>
              </w:rPr>
            </w:pPr>
            <w:r w:rsidRPr="007300FA">
              <w:rPr>
                <w:sz w:val="24"/>
                <w:szCs w:val="24"/>
              </w:rPr>
              <w:t>She always knew that she must save others in the same way.</w:t>
            </w:r>
          </w:p>
          <w:p w14:paraId="735493A2" w14:textId="77777777" w:rsidR="00D54700" w:rsidRPr="007300FA" w:rsidRDefault="00D54700" w:rsidP="005B6C42">
            <w:pPr>
              <w:spacing w:after="0" w:line="240" w:lineRule="auto"/>
              <w:rPr>
                <w:sz w:val="24"/>
                <w:szCs w:val="24"/>
              </w:rPr>
            </w:pPr>
          </w:p>
          <w:tbl>
            <w:tblPr>
              <w:tblStyle w:val="TableGrid"/>
              <w:tblW w:w="0" w:type="auto"/>
              <w:tblLook w:val="04A0" w:firstRow="1" w:lastRow="0" w:firstColumn="1" w:lastColumn="0" w:noHBand="0" w:noVBand="1"/>
            </w:tblPr>
            <w:tblGrid>
              <w:gridCol w:w="3109"/>
              <w:gridCol w:w="3109"/>
            </w:tblGrid>
            <w:tr w:rsidR="00D54700" w:rsidRPr="007300FA" w14:paraId="182F251C" w14:textId="77777777" w:rsidTr="00D54700">
              <w:tc>
                <w:tcPr>
                  <w:tcW w:w="3109" w:type="dxa"/>
                </w:tcPr>
                <w:p w14:paraId="326BD15F" w14:textId="1129AD24" w:rsidR="00D54700" w:rsidRPr="007300FA" w:rsidRDefault="00D54700" w:rsidP="00D54700">
                  <w:pPr>
                    <w:spacing w:after="0" w:line="240" w:lineRule="auto"/>
                    <w:jc w:val="center"/>
                    <w:rPr>
                      <w:sz w:val="24"/>
                      <w:szCs w:val="24"/>
                    </w:rPr>
                  </w:pPr>
                  <w:r w:rsidRPr="007300FA">
                    <w:rPr>
                      <w:sz w:val="24"/>
                      <w:szCs w:val="24"/>
                    </w:rPr>
                    <w:t>Pandora and Seabold</w:t>
                  </w:r>
                </w:p>
              </w:tc>
              <w:tc>
                <w:tcPr>
                  <w:tcW w:w="3109" w:type="dxa"/>
                </w:tcPr>
                <w:p w14:paraId="6D4C0380" w14:textId="06E3FC59" w:rsidR="00D54700" w:rsidRPr="007300FA" w:rsidRDefault="00D54700" w:rsidP="00D54700">
                  <w:pPr>
                    <w:spacing w:after="0" w:line="240" w:lineRule="auto"/>
                    <w:jc w:val="center"/>
                    <w:rPr>
                      <w:sz w:val="24"/>
                      <w:szCs w:val="24"/>
                    </w:rPr>
                  </w:pPr>
                  <w:r w:rsidRPr="007300FA">
                    <w:rPr>
                      <w:sz w:val="24"/>
                      <w:szCs w:val="24"/>
                    </w:rPr>
                    <w:t>Major Events</w:t>
                  </w:r>
                </w:p>
              </w:tc>
            </w:tr>
            <w:tr w:rsidR="00D54700" w:rsidRPr="007300FA" w14:paraId="063DEFEB" w14:textId="77777777" w:rsidTr="001C57C7">
              <w:trPr>
                <w:trHeight w:val="1484"/>
              </w:trPr>
              <w:tc>
                <w:tcPr>
                  <w:tcW w:w="3109" w:type="dxa"/>
                </w:tcPr>
                <w:p w14:paraId="63AF7451" w14:textId="77777777" w:rsidR="00D54700" w:rsidRPr="007300FA" w:rsidRDefault="00D54700" w:rsidP="005B6C42">
                  <w:pPr>
                    <w:spacing w:after="0" w:line="240" w:lineRule="auto"/>
                    <w:rPr>
                      <w:sz w:val="24"/>
                      <w:szCs w:val="24"/>
                    </w:rPr>
                  </w:pPr>
                </w:p>
              </w:tc>
              <w:tc>
                <w:tcPr>
                  <w:tcW w:w="3109" w:type="dxa"/>
                </w:tcPr>
                <w:p w14:paraId="5D0E3CC3" w14:textId="77777777" w:rsidR="00D54700" w:rsidRPr="007300FA" w:rsidRDefault="00D54700" w:rsidP="005B6C42">
                  <w:pPr>
                    <w:spacing w:after="0" w:line="240" w:lineRule="auto"/>
                    <w:rPr>
                      <w:sz w:val="24"/>
                      <w:szCs w:val="24"/>
                    </w:rPr>
                  </w:pPr>
                </w:p>
              </w:tc>
            </w:tr>
          </w:tbl>
          <w:p w14:paraId="2194162D" w14:textId="77777777" w:rsidR="00D54700" w:rsidRPr="007300FA" w:rsidRDefault="00D54700" w:rsidP="005B6C42">
            <w:pPr>
              <w:spacing w:after="0" w:line="240" w:lineRule="auto"/>
              <w:rPr>
                <w:sz w:val="24"/>
                <w:szCs w:val="24"/>
              </w:rPr>
            </w:pPr>
          </w:p>
        </w:tc>
      </w:tr>
      <w:tr w:rsidR="00CD6B7F" w:rsidRPr="007300FA" w14:paraId="78BAE361" w14:textId="77777777" w:rsidTr="00A9747A">
        <w:trPr>
          <w:trHeight w:val="147"/>
        </w:trPr>
        <w:tc>
          <w:tcPr>
            <w:tcW w:w="6449" w:type="dxa"/>
          </w:tcPr>
          <w:p w14:paraId="70323B90" w14:textId="5108C723" w:rsidR="00177848" w:rsidRPr="007300FA" w:rsidRDefault="006644B0" w:rsidP="005B6C42">
            <w:pPr>
              <w:spacing w:after="0" w:line="240" w:lineRule="auto"/>
              <w:rPr>
                <w:sz w:val="24"/>
                <w:szCs w:val="24"/>
              </w:rPr>
            </w:pPr>
            <w:r w:rsidRPr="007300FA">
              <w:rPr>
                <w:sz w:val="24"/>
                <w:szCs w:val="24"/>
              </w:rPr>
              <w:t>CHAPTER 2</w:t>
            </w:r>
            <w:r w:rsidR="005A1205" w:rsidRPr="007300FA">
              <w:rPr>
                <w:sz w:val="24"/>
                <w:szCs w:val="24"/>
              </w:rPr>
              <w:t xml:space="preserve"> “Seabold”</w:t>
            </w:r>
          </w:p>
          <w:p w14:paraId="5223F1FB" w14:textId="77777777" w:rsidR="005A1205" w:rsidRPr="007300FA" w:rsidRDefault="005A1205" w:rsidP="005B6C42">
            <w:pPr>
              <w:spacing w:after="0" w:line="240" w:lineRule="auto"/>
              <w:rPr>
                <w:sz w:val="24"/>
                <w:szCs w:val="24"/>
              </w:rPr>
            </w:pPr>
            <w:r w:rsidRPr="007300FA">
              <w:rPr>
                <w:sz w:val="24"/>
                <w:szCs w:val="24"/>
              </w:rPr>
              <w:t xml:space="preserve">Why did Seabold call the sea his friend? </w:t>
            </w:r>
          </w:p>
          <w:p w14:paraId="1A68B564" w14:textId="77777777" w:rsidR="004A4820" w:rsidRPr="007300FA" w:rsidRDefault="004A4820" w:rsidP="005B6C42">
            <w:pPr>
              <w:spacing w:after="0" w:line="240" w:lineRule="auto"/>
              <w:rPr>
                <w:sz w:val="24"/>
                <w:szCs w:val="24"/>
              </w:rPr>
            </w:pPr>
          </w:p>
          <w:p w14:paraId="721765A1" w14:textId="77777777" w:rsidR="00D54700" w:rsidRPr="007300FA" w:rsidRDefault="00D54700" w:rsidP="005B6C42">
            <w:pPr>
              <w:spacing w:after="0" w:line="240" w:lineRule="auto"/>
              <w:rPr>
                <w:sz w:val="24"/>
                <w:szCs w:val="24"/>
              </w:rPr>
            </w:pPr>
          </w:p>
          <w:p w14:paraId="48070EF6" w14:textId="77777777" w:rsidR="005A1205" w:rsidRPr="007300FA" w:rsidRDefault="005A1205" w:rsidP="005B6C42">
            <w:pPr>
              <w:spacing w:after="0" w:line="240" w:lineRule="auto"/>
              <w:rPr>
                <w:sz w:val="24"/>
                <w:szCs w:val="24"/>
              </w:rPr>
            </w:pPr>
            <w:r w:rsidRPr="007300FA">
              <w:rPr>
                <w:sz w:val="24"/>
                <w:szCs w:val="24"/>
              </w:rPr>
              <w:t xml:space="preserve">Why did he say it turned against him? </w:t>
            </w:r>
          </w:p>
          <w:p w14:paraId="58CC7BFB" w14:textId="77777777" w:rsidR="001C57C7" w:rsidRPr="007300FA" w:rsidRDefault="001C57C7" w:rsidP="005B6C42">
            <w:pPr>
              <w:spacing w:after="0" w:line="240" w:lineRule="auto"/>
              <w:rPr>
                <w:sz w:val="24"/>
                <w:szCs w:val="24"/>
              </w:rPr>
            </w:pPr>
          </w:p>
          <w:p w14:paraId="575A0B2E" w14:textId="36F0DB15" w:rsidR="00D85FC9" w:rsidRPr="007300FA" w:rsidRDefault="00D85FC9" w:rsidP="005B6C42">
            <w:pPr>
              <w:spacing w:after="0" w:line="240" w:lineRule="auto"/>
              <w:rPr>
                <w:sz w:val="24"/>
                <w:szCs w:val="24"/>
              </w:rPr>
            </w:pPr>
            <w:r w:rsidRPr="007300FA">
              <w:rPr>
                <w:sz w:val="24"/>
                <w:szCs w:val="24"/>
              </w:rPr>
              <w:t>Pair and Share different ideas with a neighbor sitting next to you.</w:t>
            </w:r>
            <w:r w:rsidR="004A4820" w:rsidRPr="007300FA">
              <w:rPr>
                <w:sz w:val="24"/>
                <w:szCs w:val="24"/>
              </w:rPr>
              <w:t xml:space="preserve">  Use the following sentence frame:</w:t>
            </w:r>
          </w:p>
          <w:p w14:paraId="1A051BD0" w14:textId="77777777" w:rsidR="001C57C7" w:rsidRPr="007300FA" w:rsidRDefault="001C57C7" w:rsidP="005B6C42">
            <w:pPr>
              <w:spacing w:after="0" w:line="240" w:lineRule="auto"/>
              <w:rPr>
                <w:sz w:val="24"/>
                <w:szCs w:val="24"/>
              </w:rPr>
            </w:pPr>
            <w:r w:rsidRPr="007300FA">
              <w:rPr>
                <w:sz w:val="24"/>
                <w:szCs w:val="24"/>
              </w:rPr>
              <w:t>Seabold called the sea his friend because the text stated _______________________.</w:t>
            </w:r>
          </w:p>
          <w:p w14:paraId="51D5D8F8" w14:textId="292A3F7A" w:rsidR="005818BC" w:rsidRPr="007300FA" w:rsidRDefault="004A4820" w:rsidP="005A1205">
            <w:pPr>
              <w:spacing w:after="0" w:line="240" w:lineRule="auto"/>
              <w:rPr>
                <w:i/>
                <w:sz w:val="24"/>
                <w:szCs w:val="24"/>
              </w:rPr>
            </w:pPr>
            <w:r w:rsidRPr="007300FA">
              <w:rPr>
                <w:sz w:val="24"/>
                <w:szCs w:val="24"/>
              </w:rPr>
              <w:t>Seabold said the sea turn against him because the text stated _____________________________.</w:t>
            </w:r>
          </w:p>
        </w:tc>
        <w:tc>
          <w:tcPr>
            <w:tcW w:w="6799" w:type="dxa"/>
          </w:tcPr>
          <w:p w14:paraId="0816E9E3" w14:textId="77777777" w:rsidR="00D54700" w:rsidRPr="007300FA" w:rsidRDefault="00D54700" w:rsidP="0057360F">
            <w:pPr>
              <w:spacing w:after="0" w:line="240" w:lineRule="auto"/>
              <w:rPr>
                <w:sz w:val="24"/>
                <w:szCs w:val="24"/>
              </w:rPr>
            </w:pPr>
          </w:p>
          <w:p w14:paraId="13F187A0" w14:textId="344018D3" w:rsidR="00CD6B7F" w:rsidRPr="007300FA" w:rsidRDefault="005A1205" w:rsidP="0057360F">
            <w:pPr>
              <w:spacing w:after="0" w:line="240" w:lineRule="auto"/>
              <w:rPr>
                <w:sz w:val="24"/>
                <w:szCs w:val="24"/>
              </w:rPr>
            </w:pPr>
            <w:r w:rsidRPr="007300FA">
              <w:rPr>
                <w:sz w:val="24"/>
                <w:szCs w:val="24"/>
              </w:rPr>
              <w:lastRenderedPageBreak/>
              <w:t xml:space="preserve">He loved sailing ever since he was a puppy and when he was old enough he said </w:t>
            </w:r>
            <w:r w:rsidR="001C57C7" w:rsidRPr="007300FA">
              <w:rPr>
                <w:sz w:val="24"/>
                <w:szCs w:val="24"/>
              </w:rPr>
              <w:t>goodbye</w:t>
            </w:r>
            <w:r w:rsidRPr="007300FA">
              <w:rPr>
                <w:sz w:val="24"/>
                <w:szCs w:val="24"/>
              </w:rPr>
              <w:t xml:space="preserve"> to his family and sailed the ocean for five years.</w:t>
            </w:r>
          </w:p>
          <w:p w14:paraId="63AF32C7" w14:textId="77777777" w:rsidR="004A0642" w:rsidRPr="007300FA" w:rsidRDefault="005A1205" w:rsidP="0057360F">
            <w:pPr>
              <w:spacing w:after="0" w:line="240" w:lineRule="auto"/>
              <w:rPr>
                <w:sz w:val="24"/>
                <w:szCs w:val="24"/>
              </w:rPr>
            </w:pPr>
            <w:r w:rsidRPr="007300FA">
              <w:rPr>
                <w:sz w:val="24"/>
                <w:szCs w:val="24"/>
              </w:rPr>
              <w:t>Seabold was in a storm at sea that ended in a wreck.</w:t>
            </w:r>
          </w:p>
          <w:p w14:paraId="37BD2619" w14:textId="77777777" w:rsidR="001C57C7" w:rsidRPr="007300FA" w:rsidRDefault="001C57C7" w:rsidP="0057360F">
            <w:pPr>
              <w:spacing w:after="0" w:line="240" w:lineRule="auto"/>
              <w:rPr>
                <w:sz w:val="24"/>
                <w:szCs w:val="24"/>
              </w:rPr>
            </w:pPr>
          </w:p>
          <w:p w14:paraId="3F353EE6" w14:textId="693495D2" w:rsidR="004A4820" w:rsidRPr="007300FA" w:rsidRDefault="004A4820" w:rsidP="0057360F">
            <w:pPr>
              <w:spacing w:after="0" w:line="240" w:lineRule="auto"/>
              <w:rPr>
                <w:sz w:val="24"/>
                <w:szCs w:val="24"/>
              </w:rPr>
            </w:pPr>
            <w:r w:rsidRPr="007300FA">
              <w:rPr>
                <w:sz w:val="24"/>
                <w:szCs w:val="24"/>
              </w:rPr>
              <w:t>The students will share ideas from the above two questions.</w:t>
            </w:r>
          </w:p>
        </w:tc>
      </w:tr>
      <w:tr w:rsidR="00CD6B7F" w:rsidRPr="007300FA" w14:paraId="22C9C882" w14:textId="77777777" w:rsidTr="00A9747A">
        <w:trPr>
          <w:trHeight w:val="1097"/>
        </w:trPr>
        <w:tc>
          <w:tcPr>
            <w:tcW w:w="6449" w:type="dxa"/>
          </w:tcPr>
          <w:p w14:paraId="34B1FAAC" w14:textId="77777777" w:rsidR="006B0EFD" w:rsidRPr="007300FA" w:rsidRDefault="006644B0" w:rsidP="002F6E5E">
            <w:pPr>
              <w:spacing w:after="0" w:line="240" w:lineRule="auto"/>
              <w:rPr>
                <w:sz w:val="24"/>
                <w:szCs w:val="24"/>
              </w:rPr>
            </w:pPr>
            <w:r w:rsidRPr="007300FA">
              <w:rPr>
                <w:sz w:val="24"/>
                <w:szCs w:val="24"/>
              </w:rPr>
              <w:lastRenderedPageBreak/>
              <w:t xml:space="preserve">CHAPTER 3 </w:t>
            </w:r>
            <w:r w:rsidR="005B6778" w:rsidRPr="007300FA">
              <w:rPr>
                <w:sz w:val="24"/>
                <w:szCs w:val="24"/>
              </w:rPr>
              <w:t>“</w:t>
            </w:r>
            <w:r w:rsidR="00440768" w:rsidRPr="007300FA">
              <w:rPr>
                <w:sz w:val="24"/>
                <w:szCs w:val="24"/>
              </w:rPr>
              <w:t>Comfort</w:t>
            </w:r>
            <w:r w:rsidR="005B6778" w:rsidRPr="007300FA">
              <w:rPr>
                <w:sz w:val="24"/>
                <w:szCs w:val="24"/>
              </w:rPr>
              <w:t>”</w:t>
            </w:r>
          </w:p>
          <w:p w14:paraId="2AEA6AD5" w14:textId="77777777" w:rsidR="00440768" w:rsidRPr="007300FA" w:rsidRDefault="00F947D8" w:rsidP="002F6E5E">
            <w:pPr>
              <w:spacing w:after="0" w:line="240" w:lineRule="auto"/>
              <w:rPr>
                <w:sz w:val="24"/>
                <w:szCs w:val="24"/>
              </w:rPr>
            </w:pPr>
            <w:r w:rsidRPr="007300FA">
              <w:rPr>
                <w:sz w:val="24"/>
                <w:szCs w:val="24"/>
              </w:rPr>
              <w:t xml:space="preserve">Seabold tells Pandora that he never thought he would meet someone who loves the “solitary life” like him. Did Pandora really like the </w:t>
            </w:r>
            <w:r w:rsidRPr="007300FA">
              <w:rPr>
                <w:b/>
                <w:sz w:val="24"/>
                <w:szCs w:val="24"/>
              </w:rPr>
              <w:t xml:space="preserve">solitary </w:t>
            </w:r>
            <w:r w:rsidRPr="007300FA">
              <w:rPr>
                <w:sz w:val="24"/>
                <w:szCs w:val="24"/>
              </w:rPr>
              <w:t>life? How do you know?</w:t>
            </w:r>
          </w:p>
          <w:p w14:paraId="7E1138C1" w14:textId="77777777" w:rsidR="004A0642" w:rsidRPr="007300FA" w:rsidRDefault="004A0642" w:rsidP="00F947D8">
            <w:pPr>
              <w:spacing w:after="0" w:line="240" w:lineRule="auto"/>
              <w:rPr>
                <w:sz w:val="24"/>
                <w:szCs w:val="24"/>
              </w:rPr>
            </w:pPr>
          </w:p>
        </w:tc>
        <w:tc>
          <w:tcPr>
            <w:tcW w:w="6799" w:type="dxa"/>
          </w:tcPr>
          <w:p w14:paraId="65792256" w14:textId="77777777" w:rsidR="001C57C7" w:rsidRPr="007300FA" w:rsidRDefault="001C57C7" w:rsidP="005B6C42">
            <w:pPr>
              <w:spacing w:after="0" w:line="240" w:lineRule="auto"/>
              <w:rPr>
                <w:sz w:val="24"/>
                <w:szCs w:val="24"/>
              </w:rPr>
            </w:pPr>
          </w:p>
          <w:p w14:paraId="75BB39F9" w14:textId="73273D24" w:rsidR="004A0642" w:rsidRPr="007300FA" w:rsidRDefault="00F947D8" w:rsidP="005B6C42">
            <w:pPr>
              <w:spacing w:after="0" w:line="240" w:lineRule="auto"/>
              <w:rPr>
                <w:sz w:val="24"/>
                <w:szCs w:val="24"/>
              </w:rPr>
            </w:pPr>
            <w:r w:rsidRPr="007300FA">
              <w:rPr>
                <w:sz w:val="24"/>
                <w:szCs w:val="24"/>
              </w:rPr>
              <w:t xml:space="preserve">No. </w:t>
            </w:r>
            <w:r w:rsidR="00410E00" w:rsidRPr="007300FA">
              <w:rPr>
                <w:sz w:val="24"/>
                <w:szCs w:val="24"/>
              </w:rPr>
              <w:t xml:space="preserve">In chapter one the author tells us that she has been living alone for “four long years” and that it’s beginning to wear on her (pg. 8). </w:t>
            </w:r>
            <w:r w:rsidRPr="007300FA">
              <w:rPr>
                <w:sz w:val="24"/>
                <w:szCs w:val="24"/>
              </w:rPr>
              <w:t>She says that she simply “lives it</w:t>
            </w:r>
            <w:r w:rsidR="001C57C7" w:rsidRPr="007300FA">
              <w:rPr>
                <w:sz w:val="24"/>
                <w:szCs w:val="24"/>
              </w:rPr>
              <w:t>.</w:t>
            </w:r>
            <w:r w:rsidRPr="007300FA">
              <w:rPr>
                <w:sz w:val="24"/>
                <w:szCs w:val="24"/>
              </w:rPr>
              <w:t>” (pg. 29)</w:t>
            </w:r>
          </w:p>
          <w:p w14:paraId="2AABFB05" w14:textId="77777777" w:rsidR="004A0642" w:rsidRPr="007300FA" w:rsidRDefault="004A0642" w:rsidP="005B6C42">
            <w:pPr>
              <w:spacing w:after="0" w:line="240" w:lineRule="auto"/>
              <w:rPr>
                <w:sz w:val="24"/>
                <w:szCs w:val="24"/>
              </w:rPr>
            </w:pPr>
          </w:p>
        </w:tc>
      </w:tr>
      <w:tr w:rsidR="00F947D8" w:rsidRPr="007300FA" w14:paraId="374975C2" w14:textId="77777777" w:rsidTr="00A9747A">
        <w:trPr>
          <w:trHeight w:val="1097"/>
        </w:trPr>
        <w:tc>
          <w:tcPr>
            <w:tcW w:w="6449" w:type="dxa"/>
          </w:tcPr>
          <w:p w14:paraId="321DE6F7" w14:textId="760BDCA2" w:rsidR="00F947D8" w:rsidRPr="007300FA" w:rsidRDefault="0066019E" w:rsidP="002F6E5E">
            <w:pPr>
              <w:spacing w:after="0" w:line="240" w:lineRule="auto"/>
              <w:rPr>
                <w:sz w:val="24"/>
                <w:szCs w:val="24"/>
              </w:rPr>
            </w:pPr>
            <w:r w:rsidRPr="007300FA">
              <w:rPr>
                <w:sz w:val="24"/>
                <w:szCs w:val="24"/>
              </w:rPr>
              <w:t xml:space="preserve">CHAPTER 4 </w:t>
            </w:r>
            <w:r w:rsidR="005B6778" w:rsidRPr="007300FA">
              <w:rPr>
                <w:sz w:val="24"/>
                <w:szCs w:val="24"/>
              </w:rPr>
              <w:t>“</w:t>
            </w:r>
            <w:r w:rsidRPr="007300FA">
              <w:rPr>
                <w:sz w:val="24"/>
                <w:szCs w:val="24"/>
              </w:rPr>
              <w:t>Companions</w:t>
            </w:r>
            <w:r w:rsidR="005B6778" w:rsidRPr="007300FA">
              <w:rPr>
                <w:sz w:val="24"/>
                <w:szCs w:val="24"/>
              </w:rPr>
              <w:t>”</w:t>
            </w:r>
          </w:p>
          <w:p w14:paraId="0560075A" w14:textId="78EBFF6B" w:rsidR="00437577" w:rsidRPr="007300FA" w:rsidRDefault="008B4D4F" w:rsidP="00D81638">
            <w:pPr>
              <w:spacing w:after="0" w:line="240" w:lineRule="auto"/>
              <w:rPr>
                <w:sz w:val="24"/>
                <w:szCs w:val="24"/>
              </w:rPr>
            </w:pPr>
            <w:r w:rsidRPr="007300FA">
              <w:rPr>
                <w:sz w:val="24"/>
                <w:szCs w:val="24"/>
              </w:rPr>
              <w:t>Throughout this chapter, Pandora begins to see the beauty of having a friend</w:t>
            </w:r>
            <w:r w:rsidR="00D81638" w:rsidRPr="007300FA">
              <w:rPr>
                <w:sz w:val="24"/>
                <w:szCs w:val="24"/>
              </w:rPr>
              <w:t xml:space="preserve">. </w:t>
            </w:r>
            <w:r w:rsidR="00A9747A" w:rsidRPr="007300FA">
              <w:rPr>
                <w:sz w:val="24"/>
                <w:szCs w:val="24"/>
              </w:rPr>
              <w:t xml:space="preserve"> How does she feel about a friend?</w:t>
            </w:r>
          </w:p>
          <w:p w14:paraId="35AAD721" w14:textId="77777777" w:rsidR="00A9747A" w:rsidRPr="007300FA" w:rsidRDefault="00A9747A" w:rsidP="00D81638">
            <w:pPr>
              <w:spacing w:after="0" w:line="240" w:lineRule="auto"/>
              <w:rPr>
                <w:sz w:val="24"/>
                <w:szCs w:val="24"/>
              </w:rPr>
            </w:pPr>
          </w:p>
          <w:p w14:paraId="40324D00" w14:textId="60F581E7" w:rsidR="008B4D4F" w:rsidRPr="007300FA" w:rsidRDefault="00D81638" w:rsidP="00D81638">
            <w:pPr>
              <w:spacing w:after="0" w:line="240" w:lineRule="auto"/>
              <w:rPr>
                <w:sz w:val="24"/>
                <w:szCs w:val="24"/>
              </w:rPr>
            </w:pPr>
            <w:r w:rsidRPr="007300FA">
              <w:rPr>
                <w:sz w:val="24"/>
                <w:szCs w:val="24"/>
              </w:rPr>
              <w:t>What are some ways she and</w:t>
            </w:r>
            <w:r w:rsidR="00A9747A" w:rsidRPr="007300FA">
              <w:rPr>
                <w:sz w:val="24"/>
                <w:szCs w:val="24"/>
              </w:rPr>
              <w:t xml:space="preserve"> Seabold grew closer as friends?</w:t>
            </w:r>
          </w:p>
          <w:p w14:paraId="0978E3E6" w14:textId="77777777" w:rsidR="00437577" w:rsidRPr="007300FA" w:rsidRDefault="00437577" w:rsidP="00D81638">
            <w:pPr>
              <w:spacing w:after="0" w:line="240" w:lineRule="auto"/>
              <w:rPr>
                <w:sz w:val="24"/>
                <w:szCs w:val="24"/>
              </w:rPr>
            </w:pPr>
          </w:p>
          <w:p w14:paraId="45857760" w14:textId="77777777" w:rsidR="00A9747A" w:rsidRPr="007300FA" w:rsidRDefault="00A9747A" w:rsidP="00D81638">
            <w:pPr>
              <w:spacing w:after="0" w:line="240" w:lineRule="auto"/>
              <w:rPr>
                <w:sz w:val="24"/>
                <w:szCs w:val="24"/>
              </w:rPr>
            </w:pPr>
          </w:p>
          <w:p w14:paraId="528B091E" w14:textId="01BDD6BD" w:rsidR="00D81638" w:rsidRPr="007300FA" w:rsidRDefault="00A9747A" w:rsidP="00D81638">
            <w:pPr>
              <w:spacing w:after="0" w:line="240" w:lineRule="auto"/>
              <w:rPr>
                <w:sz w:val="24"/>
                <w:szCs w:val="24"/>
              </w:rPr>
            </w:pPr>
            <w:r w:rsidRPr="007300FA">
              <w:rPr>
                <w:sz w:val="24"/>
                <w:szCs w:val="24"/>
              </w:rPr>
              <w:t xml:space="preserve">Pandora say that she “felt a small emptiness in her heart.” (pg. 35)  </w:t>
            </w:r>
            <w:r w:rsidR="00D81638" w:rsidRPr="007300FA">
              <w:rPr>
                <w:sz w:val="24"/>
                <w:szCs w:val="24"/>
              </w:rPr>
              <w:t>What is the main reason Pandora is sad?</w:t>
            </w:r>
            <w:r w:rsidR="00D85FC9" w:rsidRPr="007300FA">
              <w:rPr>
                <w:sz w:val="24"/>
                <w:szCs w:val="24"/>
              </w:rPr>
              <w:t xml:space="preserve"> How do we know this?</w:t>
            </w:r>
          </w:p>
        </w:tc>
        <w:tc>
          <w:tcPr>
            <w:tcW w:w="6799" w:type="dxa"/>
          </w:tcPr>
          <w:p w14:paraId="14482D68" w14:textId="77777777" w:rsidR="001C57C7" w:rsidRPr="007300FA" w:rsidRDefault="001C57C7" w:rsidP="001C57C7">
            <w:pPr>
              <w:spacing w:after="0" w:line="240" w:lineRule="auto"/>
              <w:rPr>
                <w:sz w:val="24"/>
                <w:szCs w:val="24"/>
              </w:rPr>
            </w:pPr>
          </w:p>
          <w:p w14:paraId="3AE992B9" w14:textId="77777777" w:rsidR="00F947D8" w:rsidRPr="007300FA" w:rsidRDefault="008B4D4F" w:rsidP="001C57C7">
            <w:pPr>
              <w:spacing w:after="0" w:line="240" w:lineRule="auto"/>
              <w:rPr>
                <w:sz w:val="24"/>
                <w:szCs w:val="24"/>
              </w:rPr>
            </w:pPr>
            <w:r w:rsidRPr="007300FA">
              <w:rPr>
                <w:sz w:val="24"/>
                <w:szCs w:val="24"/>
              </w:rPr>
              <w:t>When she wakes in the morning she remembers that she’s not alone and that she has someone to talk to. (pg. 32)</w:t>
            </w:r>
          </w:p>
          <w:p w14:paraId="2C530F26" w14:textId="77777777" w:rsidR="00437577" w:rsidRPr="007300FA" w:rsidRDefault="00437577" w:rsidP="001C57C7">
            <w:pPr>
              <w:pStyle w:val="ListParagraph"/>
              <w:spacing w:after="0" w:line="240" w:lineRule="auto"/>
              <w:ind w:left="360"/>
              <w:rPr>
                <w:rFonts w:ascii="Calibri" w:eastAsia="Times New Roman" w:hAnsi="Calibri" w:cstheme="minorBidi"/>
                <w:sz w:val="24"/>
                <w:szCs w:val="24"/>
              </w:rPr>
            </w:pPr>
          </w:p>
          <w:p w14:paraId="2DAEA058" w14:textId="30029F69" w:rsidR="00D81638" w:rsidRPr="007300FA" w:rsidRDefault="00D81638" w:rsidP="001C57C7">
            <w:pPr>
              <w:spacing w:after="0" w:line="240" w:lineRule="auto"/>
              <w:rPr>
                <w:sz w:val="24"/>
                <w:szCs w:val="24"/>
              </w:rPr>
            </w:pPr>
            <w:r w:rsidRPr="007300FA">
              <w:rPr>
                <w:sz w:val="24"/>
                <w:szCs w:val="24"/>
              </w:rPr>
              <w:t>They told each other stories of their lives, things they had read or seen, and what they liked best/worst.</w:t>
            </w:r>
            <w:r w:rsidR="00437577" w:rsidRPr="007300FA">
              <w:rPr>
                <w:sz w:val="24"/>
                <w:szCs w:val="24"/>
              </w:rPr>
              <w:t xml:space="preserve"> </w:t>
            </w:r>
            <w:r w:rsidRPr="007300FA">
              <w:rPr>
                <w:sz w:val="24"/>
                <w:szCs w:val="24"/>
              </w:rPr>
              <w:t>(pg.</w:t>
            </w:r>
            <w:r w:rsidR="001C57C7" w:rsidRPr="007300FA">
              <w:rPr>
                <w:sz w:val="24"/>
                <w:szCs w:val="24"/>
              </w:rPr>
              <w:t xml:space="preserve"> </w:t>
            </w:r>
            <w:r w:rsidRPr="007300FA">
              <w:rPr>
                <w:sz w:val="24"/>
                <w:szCs w:val="24"/>
              </w:rPr>
              <w:t>32)</w:t>
            </w:r>
          </w:p>
          <w:p w14:paraId="2B1BC676" w14:textId="77777777" w:rsidR="004A4820" w:rsidRPr="007300FA" w:rsidRDefault="004A4820" w:rsidP="001C57C7">
            <w:pPr>
              <w:spacing w:after="0" w:line="240" w:lineRule="auto"/>
              <w:rPr>
                <w:sz w:val="24"/>
                <w:szCs w:val="24"/>
              </w:rPr>
            </w:pPr>
          </w:p>
          <w:p w14:paraId="79EDEA7B" w14:textId="64E86CAE" w:rsidR="00D81638" w:rsidRPr="007300FA" w:rsidRDefault="00D81638" w:rsidP="00A9747A">
            <w:pPr>
              <w:spacing w:after="0" w:line="240" w:lineRule="auto"/>
              <w:rPr>
                <w:sz w:val="24"/>
                <w:szCs w:val="24"/>
              </w:rPr>
            </w:pPr>
            <w:r w:rsidRPr="007300FA">
              <w:rPr>
                <w:sz w:val="24"/>
                <w:szCs w:val="24"/>
              </w:rPr>
              <w:t xml:space="preserve">Students should be able to recognize that Pandora has been lonely for a long time and that she is finally realizing the importance of friendship and having someone to share her future with. </w:t>
            </w:r>
            <w:r w:rsidR="00A9747A" w:rsidRPr="007300FA">
              <w:rPr>
                <w:sz w:val="24"/>
                <w:szCs w:val="24"/>
              </w:rPr>
              <w:t>She feels empty because she is watching Seabold prepare to leave her and she won’t have a friend with her anymore.</w:t>
            </w:r>
          </w:p>
        </w:tc>
      </w:tr>
      <w:tr w:rsidR="00D81638" w:rsidRPr="007300FA" w14:paraId="15FBA40C" w14:textId="77777777" w:rsidTr="00A9747A">
        <w:trPr>
          <w:trHeight w:val="1097"/>
        </w:trPr>
        <w:tc>
          <w:tcPr>
            <w:tcW w:w="6449" w:type="dxa"/>
          </w:tcPr>
          <w:p w14:paraId="18375DBC" w14:textId="77777777" w:rsidR="00D81638" w:rsidRPr="007300FA" w:rsidRDefault="00D81638" w:rsidP="002F6E5E">
            <w:pPr>
              <w:spacing w:after="0" w:line="240" w:lineRule="auto"/>
              <w:rPr>
                <w:sz w:val="24"/>
                <w:szCs w:val="24"/>
              </w:rPr>
            </w:pPr>
            <w:r w:rsidRPr="007300FA">
              <w:rPr>
                <w:sz w:val="24"/>
                <w:szCs w:val="24"/>
              </w:rPr>
              <w:lastRenderedPageBreak/>
              <w:t xml:space="preserve">CHAPTER 5 </w:t>
            </w:r>
            <w:r w:rsidR="005B6778" w:rsidRPr="007300FA">
              <w:rPr>
                <w:sz w:val="24"/>
                <w:szCs w:val="24"/>
              </w:rPr>
              <w:t>“The Storm”</w:t>
            </w:r>
          </w:p>
          <w:p w14:paraId="1F13A900" w14:textId="77777777" w:rsidR="00BA00A1" w:rsidRPr="007300FA" w:rsidRDefault="00BA00A1" w:rsidP="002F6E5E">
            <w:pPr>
              <w:spacing w:after="0" w:line="240" w:lineRule="auto"/>
              <w:rPr>
                <w:sz w:val="24"/>
                <w:szCs w:val="24"/>
              </w:rPr>
            </w:pPr>
          </w:p>
          <w:p w14:paraId="0388D589" w14:textId="77777777" w:rsidR="00BA00A1" w:rsidRPr="007300FA" w:rsidRDefault="00BA00A1" w:rsidP="00BA00A1">
            <w:pPr>
              <w:spacing w:after="0" w:line="240" w:lineRule="auto"/>
              <w:rPr>
                <w:sz w:val="24"/>
                <w:szCs w:val="24"/>
              </w:rPr>
            </w:pPr>
            <w:r w:rsidRPr="007300FA">
              <w:rPr>
                <w:sz w:val="24"/>
                <w:szCs w:val="24"/>
              </w:rPr>
              <w:t xml:space="preserve">The story says that “over </w:t>
            </w:r>
            <w:r w:rsidR="00410E00" w:rsidRPr="007300FA">
              <w:rPr>
                <w:sz w:val="24"/>
                <w:szCs w:val="24"/>
              </w:rPr>
              <w:t>the next few hours the wind buil</w:t>
            </w:r>
            <w:r w:rsidRPr="007300FA">
              <w:rPr>
                <w:sz w:val="24"/>
                <w:szCs w:val="24"/>
              </w:rPr>
              <w:t>t to an astonishing speed, its</w:t>
            </w:r>
            <w:r w:rsidR="00410E00" w:rsidRPr="007300FA">
              <w:rPr>
                <w:sz w:val="24"/>
                <w:szCs w:val="24"/>
              </w:rPr>
              <w:t xml:space="preserve"> gusts rocked the tower”… it</w:t>
            </w:r>
            <w:r w:rsidRPr="007300FA">
              <w:rPr>
                <w:sz w:val="24"/>
                <w:szCs w:val="24"/>
              </w:rPr>
              <w:t xml:space="preserve"> goes on to say that Pandora was </w:t>
            </w:r>
            <w:r w:rsidRPr="007300FA">
              <w:rPr>
                <w:b/>
                <w:sz w:val="24"/>
                <w:szCs w:val="24"/>
              </w:rPr>
              <w:t>undaunted</w:t>
            </w:r>
            <w:r w:rsidRPr="007300FA">
              <w:rPr>
                <w:sz w:val="24"/>
                <w:szCs w:val="24"/>
              </w:rPr>
              <w:t xml:space="preserve">. What things does Pandora do that show she is </w:t>
            </w:r>
            <w:r w:rsidRPr="007300FA">
              <w:rPr>
                <w:i/>
                <w:sz w:val="24"/>
                <w:szCs w:val="24"/>
              </w:rPr>
              <w:t>undaunted</w:t>
            </w:r>
            <w:r w:rsidRPr="007300FA">
              <w:rPr>
                <w:sz w:val="24"/>
                <w:szCs w:val="24"/>
              </w:rPr>
              <w:t>?</w:t>
            </w:r>
          </w:p>
          <w:p w14:paraId="50472536" w14:textId="7357B678" w:rsidR="00D85FC9" w:rsidRPr="007300FA" w:rsidRDefault="00D85FC9" w:rsidP="00BA00A1">
            <w:pPr>
              <w:spacing w:after="0" w:line="240" w:lineRule="auto"/>
              <w:rPr>
                <w:sz w:val="24"/>
                <w:szCs w:val="24"/>
              </w:rPr>
            </w:pPr>
          </w:p>
        </w:tc>
        <w:tc>
          <w:tcPr>
            <w:tcW w:w="6799" w:type="dxa"/>
          </w:tcPr>
          <w:p w14:paraId="42882CE4" w14:textId="77777777" w:rsidR="004A4820" w:rsidRPr="007300FA" w:rsidRDefault="004A4820" w:rsidP="00D54700">
            <w:pPr>
              <w:pStyle w:val="ListParagraph"/>
              <w:spacing w:after="0" w:line="240" w:lineRule="auto"/>
              <w:rPr>
                <w:rFonts w:ascii="Calibri" w:eastAsia="Times New Roman" w:hAnsi="Calibri" w:cstheme="minorBidi"/>
                <w:sz w:val="24"/>
                <w:szCs w:val="24"/>
              </w:rPr>
            </w:pPr>
          </w:p>
          <w:p w14:paraId="7335D5CB" w14:textId="77777777" w:rsidR="00A9747A" w:rsidRPr="007300FA" w:rsidRDefault="00A9747A" w:rsidP="00A9747A">
            <w:pPr>
              <w:spacing w:after="0" w:line="240" w:lineRule="auto"/>
              <w:rPr>
                <w:sz w:val="24"/>
                <w:szCs w:val="24"/>
              </w:rPr>
            </w:pPr>
          </w:p>
          <w:p w14:paraId="546B7C01" w14:textId="77777777" w:rsidR="00D81638" w:rsidRPr="007300FA" w:rsidRDefault="003F5C5E" w:rsidP="00A9747A">
            <w:pPr>
              <w:spacing w:after="0" w:line="240" w:lineRule="auto"/>
              <w:rPr>
                <w:sz w:val="24"/>
                <w:szCs w:val="24"/>
              </w:rPr>
            </w:pPr>
            <w:r w:rsidRPr="007300FA">
              <w:rPr>
                <w:sz w:val="24"/>
                <w:szCs w:val="24"/>
              </w:rPr>
              <w:t>Pandora climbed up to the lantern room, lit the wicks, checked the kerosene vessel, cleaned the storm panes and then went to the watch room. (pg. 41)</w:t>
            </w:r>
          </w:p>
          <w:p w14:paraId="3A812814" w14:textId="77777777" w:rsidR="003F5C5E" w:rsidRPr="007300FA" w:rsidRDefault="003F5C5E" w:rsidP="00A9747A">
            <w:pPr>
              <w:spacing w:after="0" w:line="240" w:lineRule="auto"/>
              <w:rPr>
                <w:sz w:val="24"/>
                <w:szCs w:val="24"/>
              </w:rPr>
            </w:pPr>
            <w:r w:rsidRPr="007300FA">
              <w:rPr>
                <w:sz w:val="24"/>
                <w:szCs w:val="24"/>
              </w:rPr>
              <w:t>She worked in the watch room sounding the horn, she had no time to dress, she was cold. (pg. 42)</w:t>
            </w:r>
          </w:p>
          <w:p w14:paraId="07EB4875" w14:textId="77777777" w:rsidR="003F5C5E" w:rsidRPr="007300FA" w:rsidRDefault="003F5C5E" w:rsidP="00A9747A">
            <w:pPr>
              <w:spacing w:after="0" w:line="240" w:lineRule="auto"/>
              <w:rPr>
                <w:sz w:val="24"/>
                <w:szCs w:val="24"/>
              </w:rPr>
            </w:pPr>
            <w:r w:rsidRPr="007300FA">
              <w:rPr>
                <w:sz w:val="24"/>
                <w:szCs w:val="24"/>
              </w:rPr>
              <w:t>One hour, two hours, three hours, four… How did Pandora do it? (pg. 45)</w:t>
            </w:r>
          </w:p>
          <w:p w14:paraId="68476507" w14:textId="2470415E" w:rsidR="00410E00" w:rsidRPr="007300FA" w:rsidRDefault="00D85FC9" w:rsidP="00410E00">
            <w:pPr>
              <w:spacing w:after="0" w:line="240" w:lineRule="auto"/>
              <w:rPr>
                <w:sz w:val="24"/>
                <w:szCs w:val="24"/>
              </w:rPr>
            </w:pPr>
            <w:r w:rsidRPr="007300FA">
              <w:rPr>
                <w:sz w:val="24"/>
                <w:szCs w:val="24"/>
              </w:rPr>
              <w:t xml:space="preserve">Note: Be sure to clarify student’s responses as they come up with different examples to describe </w:t>
            </w:r>
            <w:r w:rsidR="00F37BB8" w:rsidRPr="007300FA">
              <w:rPr>
                <w:sz w:val="24"/>
                <w:szCs w:val="24"/>
              </w:rPr>
              <w:t>Pandora.</w:t>
            </w:r>
          </w:p>
        </w:tc>
      </w:tr>
      <w:tr w:rsidR="00410E00" w:rsidRPr="007300FA" w14:paraId="71C6032D" w14:textId="77777777" w:rsidTr="00A9747A">
        <w:trPr>
          <w:trHeight w:val="440"/>
        </w:trPr>
        <w:tc>
          <w:tcPr>
            <w:tcW w:w="6449" w:type="dxa"/>
          </w:tcPr>
          <w:p w14:paraId="71D1266A" w14:textId="77777777" w:rsidR="00410E00" w:rsidRPr="007300FA" w:rsidRDefault="00410E00" w:rsidP="002F6E5E">
            <w:pPr>
              <w:spacing w:after="0" w:line="240" w:lineRule="auto"/>
              <w:rPr>
                <w:sz w:val="24"/>
                <w:szCs w:val="24"/>
              </w:rPr>
            </w:pPr>
            <w:r w:rsidRPr="007300FA">
              <w:rPr>
                <w:sz w:val="24"/>
                <w:szCs w:val="24"/>
              </w:rPr>
              <w:t>CHAPTER 6 “Purpose”</w:t>
            </w:r>
          </w:p>
          <w:p w14:paraId="7FBBAA56" w14:textId="77777777" w:rsidR="00BB3B98" w:rsidRPr="007300FA" w:rsidRDefault="00BB3B98" w:rsidP="002F6E5E">
            <w:pPr>
              <w:spacing w:after="0" w:line="240" w:lineRule="auto"/>
              <w:rPr>
                <w:sz w:val="24"/>
                <w:szCs w:val="24"/>
              </w:rPr>
            </w:pPr>
          </w:p>
          <w:p w14:paraId="5D82B2EE" w14:textId="77777777" w:rsidR="00BB3B98" w:rsidRPr="007300FA" w:rsidRDefault="00BB3B98" w:rsidP="002F6E5E">
            <w:pPr>
              <w:spacing w:after="0" w:line="240" w:lineRule="auto"/>
              <w:rPr>
                <w:sz w:val="24"/>
                <w:szCs w:val="24"/>
              </w:rPr>
            </w:pPr>
            <w:r w:rsidRPr="007300FA">
              <w:rPr>
                <w:sz w:val="24"/>
                <w:szCs w:val="24"/>
              </w:rPr>
              <w:t>The author tells us that, “Seabold was a sailing dog… the sea was his home.” What events transpire that show us that “destiny had other plans?”</w:t>
            </w:r>
          </w:p>
          <w:p w14:paraId="4C37BD22" w14:textId="77777777" w:rsidR="00CB5CC2" w:rsidRPr="007300FA" w:rsidRDefault="00CB5CC2" w:rsidP="002F6E5E">
            <w:pPr>
              <w:spacing w:after="0" w:line="240" w:lineRule="auto"/>
              <w:rPr>
                <w:sz w:val="24"/>
                <w:szCs w:val="24"/>
              </w:rPr>
            </w:pPr>
          </w:p>
          <w:p w14:paraId="5EAD1C84" w14:textId="77777777" w:rsidR="00A9747A" w:rsidRPr="007300FA" w:rsidRDefault="00A9747A" w:rsidP="002F6E5E">
            <w:pPr>
              <w:spacing w:after="0" w:line="240" w:lineRule="auto"/>
              <w:rPr>
                <w:sz w:val="24"/>
                <w:szCs w:val="24"/>
              </w:rPr>
            </w:pPr>
          </w:p>
          <w:p w14:paraId="115F8DDB" w14:textId="77777777" w:rsidR="00E60906" w:rsidRPr="007300FA" w:rsidRDefault="00E60906" w:rsidP="002F6E5E">
            <w:pPr>
              <w:spacing w:after="0" w:line="240" w:lineRule="auto"/>
              <w:rPr>
                <w:sz w:val="24"/>
                <w:szCs w:val="24"/>
              </w:rPr>
            </w:pPr>
          </w:p>
          <w:p w14:paraId="19D1CF7F" w14:textId="77777777" w:rsidR="00CB5CC2" w:rsidRPr="007300FA" w:rsidRDefault="00CB5CC2" w:rsidP="002F6E5E">
            <w:pPr>
              <w:spacing w:after="0" w:line="240" w:lineRule="auto"/>
              <w:rPr>
                <w:sz w:val="24"/>
                <w:szCs w:val="24"/>
              </w:rPr>
            </w:pPr>
            <w:r w:rsidRPr="007300FA">
              <w:rPr>
                <w:sz w:val="24"/>
                <w:szCs w:val="24"/>
              </w:rPr>
              <w:t>How is Seabold inspired by Pandora’s life?</w:t>
            </w:r>
            <w:r w:rsidR="00C65A2C" w:rsidRPr="007300FA">
              <w:rPr>
                <w:sz w:val="24"/>
                <w:szCs w:val="24"/>
              </w:rPr>
              <w:t xml:space="preserve"> What does he mean when he says that he wants to “make his life count for something?”</w:t>
            </w:r>
          </w:p>
          <w:p w14:paraId="2111F2D0" w14:textId="77777777" w:rsidR="00E60906" w:rsidRPr="007300FA" w:rsidRDefault="00E60906" w:rsidP="002F6E5E">
            <w:pPr>
              <w:spacing w:after="0" w:line="240" w:lineRule="auto"/>
              <w:rPr>
                <w:sz w:val="24"/>
                <w:szCs w:val="24"/>
              </w:rPr>
            </w:pPr>
          </w:p>
          <w:p w14:paraId="602CCB4C" w14:textId="77777777" w:rsidR="00A9747A" w:rsidRPr="007300FA" w:rsidRDefault="00A9747A" w:rsidP="002F6E5E">
            <w:pPr>
              <w:spacing w:after="0" w:line="240" w:lineRule="auto"/>
              <w:rPr>
                <w:sz w:val="24"/>
                <w:szCs w:val="24"/>
              </w:rPr>
            </w:pPr>
          </w:p>
          <w:p w14:paraId="318004D7" w14:textId="77777777" w:rsidR="00A9747A" w:rsidRPr="007300FA" w:rsidRDefault="00A9747A" w:rsidP="002F6E5E">
            <w:pPr>
              <w:spacing w:after="0" w:line="240" w:lineRule="auto"/>
              <w:rPr>
                <w:sz w:val="24"/>
                <w:szCs w:val="24"/>
              </w:rPr>
            </w:pPr>
          </w:p>
          <w:p w14:paraId="489CC777" w14:textId="76BA3269" w:rsidR="00E60906" w:rsidRPr="007300FA" w:rsidRDefault="00A9747A" w:rsidP="00A9747A">
            <w:pPr>
              <w:pStyle w:val="CommentText"/>
              <w:rPr>
                <w:sz w:val="24"/>
                <w:szCs w:val="24"/>
              </w:rPr>
            </w:pPr>
            <w:r w:rsidRPr="007300FA">
              <w:rPr>
                <w:sz w:val="24"/>
                <w:szCs w:val="24"/>
              </w:rPr>
              <w:t xml:space="preserve">Based on what the text tells us it means to “make [your] life count for something,” turn and tell a partner one way you can </w:t>
            </w:r>
            <w:r w:rsidRPr="007300FA">
              <w:rPr>
                <w:sz w:val="24"/>
                <w:szCs w:val="24"/>
              </w:rPr>
              <w:lastRenderedPageBreak/>
              <w:t xml:space="preserve">make your life count for something.  </w:t>
            </w:r>
            <w:r w:rsidR="00F37BB8" w:rsidRPr="007300FA">
              <w:rPr>
                <w:sz w:val="24"/>
                <w:szCs w:val="24"/>
              </w:rPr>
              <w:t xml:space="preserve">Spend some group time sharing their answers. </w:t>
            </w:r>
          </w:p>
          <w:p w14:paraId="419CF905" w14:textId="77777777" w:rsidR="00E60906" w:rsidRPr="007300FA" w:rsidRDefault="00E60906" w:rsidP="002F6E5E">
            <w:pPr>
              <w:spacing w:after="0" w:line="240" w:lineRule="auto"/>
              <w:rPr>
                <w:sz w:val="24"/>
                <w:szCs w:val="24"/>
              </w:rPr>
            </w:pPr>
          </w:p>
          <w:p w14:paraId="3E0A1806" w14:textId="77777777" w:rsidR="00E60906" w:rsidRPr="007300FA" w:rsidRDefault="00E60906" w:rsidP="002F6E5E">
            <w:pPr>
              <w:spacing w:after="0" w:line="240" w:lineRule="auto"/>
              <w:rPr>
                <w:sz w:val="24"/>
                <w:szCs w:val="24"/>
              </w:rPr>
            </w:pPr>
          </w:p>
          <w:p w14:paraId="2448648A" w14:textId="77777777" w:rsidR="00E60906" w:rsidRPr="007300FA" w:rsidRDefault="00E60906" w:rsidP="002F6E5E">
            <w:pPr>
              <w:spacing w:after="0" w:line="240" w:lineRule="auto"/>
              <w:rPr>
                <w:sz w:val="24"/>
                <w:szCs w:val="24"/>
              </w:rPr>
            </w:pPr>
          </w:p>
          <w:p w14:paraId="0845CB1E" w14:textId="77777777" w:rsidR="00E60906" w:rsidRPr="007300FA" w:rsidRDefault="00E60906" w:rsidP="002F6E5E">
            <w:pPr>
              <w:spacing w:after="0" w:line="240" w:lineRule="auto"/>
              <w:rPr>
                <w:sz w:val="24"/>
                <w:szCs w:val="24"/>
              </w:rPr>
            </w:pPr>
            <w:r w:rsidRPr="007300FA">
              <w:rPr>
                <w:sz w:val="24"/>
                <w:szCs w:val="24"/>
              </w:rPr>
              <w:t>CHAPTER 7: “The Rescue”</w:t>
            </w:r>
          </w:p>
          <w:p w14:paraId="788DEE39" w14:textId="77777777" w:rsidR="00E60906" w:rsidRPr="007300FA" w:rsidRDefault="00E60906" w:rsidP="002F6E5E">
            <w:pPr>
              <w:spacing w:after="0" w:line="240" w:lineRule="auto"/>
              <w:rPr>
                <w:sz w:val="24"/>
                <w:szCs w:val="24"/>
              </w:rPr>
            </w:pPr>
          </w:p>
          <w:p w14:paraId="77F906FA" w14:textId="77777777" w:rsidR="00FC6FE4" w:rsidRPr="007300FA" w:rsidRDefault="00E60906" w:rsidP="002F6E5E">
            <w:pPr>
              <w:spacing w:after="0" w:line="240" w:lineRule="auto"/>
              <w:rPr>
                <w:sz w:val="24"/>
                <w:szCs w:val="24"/>
              </w:rPr>
            </w:pPr>
            <w:r w:rsidRPr="007300FA">
              <w:rPr>
                <w:sz w:val="24"/>
                <w:szCs w:val="24"/>
              </w:rPr>
              <w:t xml:space="preserve">What makes Seabold decide to take </w:t>
            </w:r>
            <w:r w:rsidR="00FC6FE4" w:rsidRPr="007300FA">
              <w:rPr>
                <w:i/>
                <w:sz w:val="24"/>
                <w:szCs w:val="24"/>
              </w:rPr>
              <w:t xml:space="preserve">Adventure </w:t>
            </w:r>
            <w:r w:rsidR="00FC6FE4" w:rsidRPr="007300FA">
              <w:rPr>
                <w:sz w:val="24"/>
                <w:szCs w:val="24"/>
              </w:rPr>
              <w:t xml:space="preserve">out on the open </w:t>
            </w:r>
          </w:p>
          <w:p w14:paraId="278D91D8" w14:textId="77777777" w:rsidR="00E60906" w:rsidRPr="007300FA" w:rsidRDefault="00FC6FE4" w:rsidP="002F6E5E">
            <w:pPr>
              <w:spacing w:after="0" w:line="240" w:lineRule="auto"/>
              <w:rPr>
                <w:sz w:val="24"/>
                <w:szCs w:val="24"/>
              </w:rPr>
            </w:pPr>
            <w:r w:rsidRPr="007300FA">
              <w:rPr>
                <w:sz w:val="24"/>
                <w:szCs w:val="24"/>
              </w:rPr>
              <w:t>waters again?</w:t>
            </w:r>
          </w:p>
          <w:p w14:paraId="7D20CA08" w14:textId="77777777" w:rsidR="00FC6FE4" w:rsidRPr="007300FA" w:rsidRDefault="00FC6FE4" w:rsidP="002F6E5E">
            <w:pPr>
              <w:spacing w:after="0" w:line="240" w:lineRule="auto"/>
              <w:rPr>
                <w:sz w:val="24"/>
                <w:szCs w:val="24"/>
              </w:rPr>
            </w:pPr>
          </w:p>
          <w:p w14:paraId="6DF38871" w14:textId="77777777" w:rsidR="00FC6FE4" w:rsidRPr="007300FA" w:rsidRDefault="00FC6FE4" w:rsidP="002F6E5E">
            <w:pPr>
              <w:spacing w:after="0" w:line="240" w:lineRule="auto"/>
              <w:rPr>
                <w:sz w:val="24"/>
                <w:szCs w:val="24"/>
              </w:rPr>
            </w:pPr>
          </w:p>
          <w:p w14:paraId="155696B3" w14:textId="77777777" w:rsidR="007300FA" w:rsidRPr="007300FA" w:rsidRDefault="007300FA" w:rsidP="002F6E5E">
            <w:pPr>
              <w:spacing w:after="0" w:line="240" w:lineRule="auto"/>
              <w:rPr>
                <w:sz w:val="24"/>
                <w:szCs w:val="24"/>
              </w:rPr>
            </w:pPr>
          </w:p>
          <w:p w14:paraId="32C65ADA" w14:textId="6A73C72C" w:rsidR="00FC6FE4" w:rsidRPr="007300FA" w:rsidRDefault="00FC6FE4" w:rsidP="002F6E5E">
            <w:pPr>
              <w:spacing w:after="0" w:line="240" w:lineRule="auto"/>
              <w:rPr>
                <w:sz w:val="24"/>
                <w:szCs w:val="24"/>
              </w:rPr>
            </w:pPr>
            <w:r w:rsidRPr="007300FA">
              <w:rPr>
                <w:sz w:val="24"/>
                <w:szCs w:val="24"/>
              </w:rPr>
              <w:t xml:space="preserve">Listen as I read the last two pages of </w:t>
            </w:r>
            <w:r w:rsidR="00EE3AB7" w:rsidRPr="007300FA">
              <w:rPr>
                <w:sz w:val="24"/>
                <w:szCs w:val="24"/>
              </w:rPr>
              <w:t>Chapter 7</w:t>
            </w:r>
            <w:r w:rsidRPr="007300FA">
              <w:rPr>
                <w:sz w:val="24"/>
                <w:szCs w:val="24"/>
              </w:rPr>
              <w:t>.</w:t>
            </w:r>
            <w:r w:rsidR="00EE3AB7" w:rsidRPr="007300FA">
              <w:rPr>
                <w:sz w:val="24"/>
                <w:szCs w:val="24"/>
              </w:rPr>
              <w:t xml:space="preserve"> What words in the story tell us how Seabold has changed?</w:t>
            </w:r>
            <w:r w:rsidR="00F37BB8" w:rsidRPr="007300FA">
              <w:rPr>
                <w:sz w:val="24"/>
                <w:szCs w:val="24"/>
              </w:rPr>
              <w:t xml:space="preserve"> </w:t>
            </w:r>
          </w:p>
          <w:p w14:paraId="76ACD0C1" w14:textId="090D45DE" w:rsidR="00F37BB8" w:rsidRPr="007300FA" w:rsidRDefault="00F37BB8" w:rsidP="002F6E5E">
            <w:pPr>
              <w:spacing w:after="0" w:line="240" w:lineRule="auto"/>
              <w:rPr>
                <w:sz w:val="24"/>
                <w:szCs w:val="24"/>
              </w:rPr>
            </w:pPr>
            <w:r w:rsidRPr="007300FA">
              <w:rPr>
                <w:sz w:val="24"/>
                <w:szCs w:val="24"/>
              </w:rPr>
              <w:t xml:space="preserve">Let’s add some words that describe the changes in </w:t>
            </w:r>
            <w:r w:rsidRPr="007300FA">
              <w:rPr>
                <w:b/>
                <w:i/>
                <w:sz w:val="24"/>
                <w:szCs w:val="24"/>
              </w:rPr>
              <w:t xml:space="preserve">Seabold </w:t>
            </w:r>
            <w:r w:rsidRPr="007300FA">
              <w:rPr>
                <w:sz w:val="24"/>
                <w:szCs w:val="24"/>
              </w:rPr>
              <w:t xml:space="preserve">to our chart. </w:t>
            </w:r>
          </w:p>
          <w:p w14:paraId="7E982426" w14:textId="77777777" w:rsidR="00D10FC6" w:rsidRPr="007300FA" w:rsidRDefault="00D10FC6" w:rsidP="002F6E5E">
            <w:pPr>
              <w:spacing w:after="0" w:line="240" w:lineRule="auto"/>
              <w:rPr>
                <w:sz w:val="24"/>
                <w:szCs w:val="24"/>
              </w:rPr>
            </w:pPr>
          </w:p>
          <w:p w14:paraId="2DAFC688" w14:textId="77777777" w:rsidR="00D10FC6" w:rsidRPr="007300FA" w:rsidRDefault="00D10FC6" w:rsidP="002F6E5E">
            <w:pPr>
              <w:spacing w:after="0" w:line="240" w:lineRule="auto"/>
              <w:rPr>
                <w:sz w:val="24"/>
                <w:szCs w:val="24"/>
              </w:rPr>
            </w:pPr>
          </w:p>
          <w:p w14:paraId="5BF66B52" w14:textId="77777777" w:rsidR="00437577" w:rsidRPr="007300FA" w:rsidRDefault="00437577" w:rsidP="002F6E5E">
            <w:pPr>
              <w:spacing w:after="0" w:line="240" w:lineRule="auto"/>
              <w:rPr>
                <w:sz w:val="24"/>
                <w:szCs w:val="24"/>
              </w:rPr>
            </w:pPr>
          </w:p>
          <w:p w14:paraId="7D46FB97" w14:textId="77777777" w:rsidR="005C2011" w:rsidRPr="007300FA" w:rsidRDefault="005C2011" w:rsidP="002F6E5E">
            <w:pPr>
              <w:spacing w:after="0" w:line="240" w:lineRule="auto"/>
              <w:rPr>
                <w:sz w:val="24"/>
                <w:szCs w:val="24"/>
              </w:rPr>
            </w:pPr>
          </w:p>
          <w:p w14:paraId="62BADC4C" w14:textId="77777777" w:rsidR="005C2011" w:rsidRPr="007300FA" w:rsidRDefault="005C2011" w:rsidP="002F6E5E">
            <w:pPr>
              <w:spacing w:after="0" w:line="240" w:lineRule="auto"/>
              <w:rPr>
                <w:sz w:val="24"/>
                <w:szCs w:val="24"/>
              </w:rPr>
            </w:pPr>
          </w:p>
          <w:p w14:paraId="4377236C" w14:textId="77777777" w:rsidR="00D10FC6" w:rsidRPr="007300FA" w:rsidRDefault="00D10FC6" w:rsidP="002F6E5E">
            <w:pPr>
              <w:spacing w:after="0" w:line="240" w:lineRule="auto"/>
              <w:rPr>
                <w:sz w:val="24"/>
                <w:szCs w:val="24"/>
              </w:rPr>
            </w:pPr>
            <w:r w:rsidRPr="007300FA">
              <w:rPr>
                <w:sz w:val="24"/>
                <w:szCs w:val="24"/>
              </w:rPr>
              <w:t>CHAPTER 8: “Children”</w:t>
            </w:r>
          </w:p>
          <w:p w14:paraId="4C96AED7" w14:textId="77777777" w:rsidR="00D10FC6" w:rsidRPr="007300FA" w:rsidRDefault="00D10FC6" w:rsidP="002F6E5E">
            <w:pPr>
              <w:spacing w:after="0" w:line="240" w:lineRule="auto"/>
              <w:rPr>
                <w:sz w:val="24"/>
                <w:szCs w:val="24"/>
              </w:rPr>
            </w:pPr>
          </w:p>
          <w:p w14:paraId="4BBE4852" w14:textId="77777777" w:rsidR="00D10FC6" w:rsidRPr="007300FA" w:rsidRDefault="00D10FC6" w:rsidP="002F6E5E">
            <w:pPr>
              <w:spacing w:after="0" w:line="240" w:lineRule="auto"/>
              <w:rPr>
                <w:sz w:val="24"/>
                <w:szCs w:val="24"/>
              </w:rPr>
            </w:pPr>
            <w:r w:rsidRPr="007300FA">
              <w:rPr>
                <w:sz w:val="24"/>
                <w:szCs w:val="24"/>
              </w:rPr>
              <w:t xml:space="preserve">Why is Pandora deeply </w:t>
            </w:r>
            <w:r w:rsidRPr="007300FA">
              <w:rPr>
                <w:b/>
                <w:sz w:val="24"/>
                <w:szCs w:val="24"/>
              </w:rPr>
              <w:t xml:space="preserve">concerned </w:t>
            </w:r>
            <w:r w:rsidRPr="007300FA">
              <w:rPr>
                <w:sz w:val="24"/>
                <w:szCs w:val="24"/>
              </w:rPr>
              <w:t>about Tiny? What is she going to do about it?</w:t>
            </w:r>
          </w:p>
          <w:p w14:paraId="5DE93FF0" w14:textId="77777777" w:rsidR="000F3270" w:rsidRPr="007300FA" w:rsidRDefault="000F3270" w:rsidP="002F6E5E">
            <w:pPr>
              <w:spacing w:after="0" w:line="240" w:lineRule="auto"/>
              <w:rPr>
                <w:sz w:val="24"/>
                <w:szCs w:val="24"/>
              </w:rPr>
            </w:pPr>
          </w:p>
          <w:p w14:paraId="5846C555" w14:textId="77777777" w:rsidR="000F3270" w:rsidRPr="007300FA" w:rsidRDefault="000F3270" w:rsidP="002F6E5E">
            <w:pPr>
              <w:spacing w:after="0" w:line="240" w:lineRule="auto"/>
              <w:rPr>
                <w:sz w:val="24"/>
                <w:szCs w:val="24"/>
              </w:rPr>
            </w:pPr>
          </w:p>
          <w:p w14:paraId="7BD59693" w14:textId="77777777" w:rsidR="000F3270" w:rsidRPr="007300FA" w:rsidRDefault="000F3270" w:rsidP="002F6E5E">
            <w:pPr>
              <w:spacing w:after="0" w:line="240" w:lineRule="auto"/>
              <w:rPr>
                <w:sz w:val="24"/>
                <w:szCs w:val="24"/>
              </w:rPr>
            </w:pPr>
          </w:p>
          <w:p w14:paraId="4BFE6FA6" w14:textId="77777777" w:rsidR="000F3270" w:rsidRPr="007300FA" w:rsidRDefault="000F3270" w:rsidP="002F6E5E">
            <w:pPr>
              <w:spacing w:after="0" w:line="240" w:lineRule="auto"/>
              <w:rPr>
                <w:sz w:val="24"/>
                <w:szCs w:val="24"/>
              </w:rPr>
            </w:pPr>
          </w:p>
          <w:p w14:paraId="7B0E2305" w14:textId="77777777" w:rsidR="000F3270" w:rsidRPr="007300FA" w:rsidRDefault="000F3270" w:rsidP="002F6E5E">
            <w:pPr>
              <w:spacing w:after="0" w:line="240" w:lineRule="auto"/>
              <w:rPr>
                <w:sz w:val="24"/>
                <w:szCs w:val="24"/>
              </w:rPr>
            </w:pPr>
            <w:r w:rsidRPr="007300FA">
              <w:rPr>
                <w:sz w:val="24"/>
                <w:szCs w:val="24"/>
              </w:rPr>
              <w:t>CHAPTER 9: “Family”</w:t>
            </w:r>
          </w:p>
          <w:p w14:paraId="68627059" w14:textId="77777777" w:rsidR="000F3270" w:rsidRPr="007300FA" w:rsidRDefault="000F3270" w:rsidP="002F6E5E">
            <w:pPr>
              <w:spacing w:after="0" w:line="240" w:lineRule="auto"/>
              <w:rPr>
                <w:sz w:val="24"/>
                <w:szCs w:val="24"/>
              </w:rPr>
            </w:pPr>
          </w:p>
          <w:p w14:paraId="237CF826" w14:textId="77777777" w:rsidR="000F3270" w:rsidRPr="007300FA" w:rsidRDefault="000F3270" w:rsidP="000F3270">
            <w:pPr>
              <w:spacing w:after="0" w:line="240" w:lineRule="auto"/>
              <w:rPr>
                <w:sz w:val="24"/>
                <w:szCs w:val="24"/>
              </w:rPr>
            </w:pPr>
            <w:r w:rsidRPr="007300FA">
              <w:rPr>
                <w:sz w:val="24"/>
                <w:szCs w:val="24"/>
              </w:rPr>
              <w:t>How has Pandora’s life changed from the beginning of the story? How did it all happen?</w:t>
            </w:r>
          </w:p>
        </w:tc>
        <w:tc>
          <w:tcPr>
            <w:tcW w:w="6799" w:type="dxa"/>
          </w:tcPr>
          <w:p w14:paraId="1051CD0F" w14:textId="77777777" w:rsidR="004A4820" w:rsidRPr="007300FA" w:rsidRDefault="004A4820" w:rsidP="00D54700">
            <w:pPr>
              <w:pStyle w:val="ListParagraph"/>
              <w:spacing w:after="0" w:line="240" w:lineRule="auto"/>
              <w:rPr>
                <w:rFonts w:ascii="Calibri" w:eastAsia="Times New Roman" w:hAnsi="Calibri" w:cstheme="minorBidi"/>
                <w:sz w:val="24"/>
                <w:szCs w:val="24"/>
              </w:rPr>
            </w:pPr>
          </w:p>
          <w:p w14:paraId="3B63C3E3" w14:textId="77777777" w:rsidR="004A4820" w:rsidRPr="007300FA" w:rsidRDefault="004A4820" w:rsidP="00D54700">
            <w:pPr>
              <w:pStyle w:val="ListParagraph"/>
              <w:spacing w:after="0" w:line="240" w:lineRule="auto"/>
              <w:rPr>
                <w:rFonts w:ascii="Calibri" w:eastAsia="Times New Roman" w:hAnsi="Calibri" w:cstheme="minorBidi"/>
                <w:sz w:val="24"/>
                <w:szCs w:val="24"/>
              </w:rPr>
            </w:pPr>
          </w:p>
          <w:p w14:paraId="0A683D59" w14:textId="7283C778" w:rsidR="00CB5CC2" w:rsidRPr="007300FA" w:rsidRDefault="00BB3B98" w:rsidP="00A9747A">
            <w:pPr>
              <w:spacing w:after="0" w:line="240" w:lineRule="auto"/>
              <w:rPr>
                <w:sz w:val="24"/>
                <w:szCs w:val="24"/>
              </w:rPr>
            </w:pPr>
            <w:r w:rsidRPr="007300FA">
              <w:rPr>
                <w:sz w:val="24"/>
                <w:szCs w:val="24"/>
              </w:rPr>
              <w:t xml:space="preserve">Essential pieces of Seabold’s </w:t>
            </w:r>
            <w:r w:rsidR="008038DB">
              <w:rPr>
                <w:sz w:val="24"/>
                <w:szCs w:val="24"/>
              </w:rPr>
              <w:t>boat need to be hand</w:t>
            </w:r>
            <w:r w:rsidRPr="007300FA">
              <w:rPr>
                <w:sz w:val="24"/>
                <w:szCs w:val="24"/>
              </w:rPr>
              <w:t>made and it would take several seasons to complete the task. (pg. 48)</w:t>
            </w:r>
          </w:p>
          <w:p w14:paraId="5C063CB2" w14:textId="77777777" w:rsidR="00BB3B98" w:rsidRPr="007300FA" w:rsidRDefault="00BB3B98" w:rsidP="00A9747A">
            <w:pPr>
              <w:spacing w:after="0" w:line="240" w:lineRule="auto"/>
              <w:rPr>
                <w:sz w:val="24"/>
                <w:szCs w:val="24"/>
              </w:rPr>
            </w:pPr>
            <w:r w:rsidRPr="007300FA">
              <w:rPr>
                <w:sz w:val="24"/>
                <w:szCs w:val="24"/>
              </w:rPr>
              <w:t xml:space="preserve">Despite Pandora’s efforts, Seabold’s leg had not healed completely and he has to walk with the aid of a stick. </w:t>
            </w:r>
          </w:p>
          <w:p w14:paraId="41F44C7C" w14:textId="7A3E90ED" w:rsidR="00E60906" w:rsidRPr="007300FA" w:rsidRDefault="00BB3B98" w:rsidP="00A9747A">
            <w:pPr>
              <w:spacing w:after="0" w:line="240" w:lineRule="auto"/>
              <w:rPr>
                <w:sz w:val="24"/>
                <w:szCs w:val="24"/>
              </w:rPr>
            </w:pPr>
            <w:r w:rsidRPr="007300FA">
              <w:rPr>
                <w:sz w:val="24"/>
                <w:szCs w:val="24"/>
              </w:rPr>
              <w:t>(pg. 47)</w:t>
            </w:r>
          </w:p>
          <w:p w14:paraId="322BD86F" w14:textId="77777777" w:rsidR="00A9747A" w:rsidRPr="007300FA" w:rsidRDefault="00A9747A" w:rsidP="00A9747A">
            <w:pPr>
              <w:spacing w:after="0" w:line="240" w:lineRule="auto"/>
              <w:rPr>
                <w:sz w:val="24"/>
                <w:szCs w:val="24"/>
              </w:rPr>
            </w:pPr>
          </w:p>
          <w:p w14:paraId="771ECC0D" w14:textId="736B5D87" w:rsidR="00E60906" w:rsidRPr="007300FA" w:rsidRDefault="00CB5CC2" w:rsidP="00A9747A">
            <w:pPr>
              <w:spacing w:after="0" w:line="240" w:lineRule="auto"/>
              <w:rPr>
                <w:sz w:val="24"/>
                <w:szCs w:val="24"/>
              </w:rPr>
            </w:pPr>
            <w:r w:rsidRPr="007300FA">
              <w:rPr>
                <w:sz w:val="24"/>
                <w:szCs w:val="24"/>
              </w:rPr>
              <w:t>He witnesses her selflessness as she saves the lives of others in order to “serve a purpose higher than herself.” (pg. 49)</w:t>
            </w:r>
            <w:r w:rsidR="00A9747A" w:rsidRPr="007300FA">
              <w:rPr>
                <w:sz w:val="24"/>
                <w:szCs w:val="24"/>
              </w:rPr>
              <w:t xml:space="preserve">  </w:t>
            </w:r>
            <w:r w:rsidR="00C65A2C" w:rsidRPr="007300FA">
              <w:rPr>
                <w:sz w:val="24"/>
                <w:szCs w:val="24"/>
              </w:rPr>
              <w:t xml:space="preserve">He </w:t>
            </w:r>
            <w:r w:rsidR="00A9747A" w:rsidRPr="007300FA">
              <w:rPr>
                <w:sz w:val="24"/>
                <w:szCs w:val="24"/>
              </w:rPr>
              <w:t>says he wants to be “useful”</w:t>
            </w:r>
            <w:r w:rsidR="00C65A2C" w:rsidRPr="007300FA">
              <w:rPr>
                <w:sz w:val="24"/>
                <w:szCs w:val="24"/>
              </w:rPr>
              <w:t xml:space="preserve"> (pg. 50) and he tell</w:t>
            </w:r>
            <w:r w:rsidR="00A9747A" w:rsidRPr="007300FA">
              <w:rPr>
                <w:sz w:val="24"/>
                <w:szCs w:val="24"/>
              </w:rPr>
              <w:t>s</w:t>
            </w:r>
            <w:r w:rsidR="00C65A2C" w:rsidRPr="007300FA">
              <w:rPr>
                <w:sz w:val="24"/>
                <w:szCs w:val="24"/>
              </w:rPr>
              <w:t xml:space="preserve"> Pandora that he will build a gazebo where they can wait to see what comes their way. (pg. 52)</w:t>
            </w:r>
            <w:r w:rsidR="008653F7" w:rsidRPr="007300FA">
              <w:rPr>
                <w:sz w:val="24"/>
                <w:szCs w:val="24"/>
              </w:rPr>
              <w:t xml:space="preserve">  </w:t>
            </w:r>
          </w:p>
          <w:p w14:paraId="7386FCF0" w14:textId="77777777" w:rsidR="00E60906" w:rsidRPr="007300FA" w:rsidRDefault="00E60906" w:rsidP="00A9747A">
            <w:pPr>
              <w:spacing w:after="0" w:line="240" w:lineRule="auto"/>
              <w:ind w:right="-458"/>
              <w:rPr>
                <w:sz w:val="24"/>
                <w:szCs w:val="24"/>
              </w:rPr>
            </w:pPr>
          </w:p>
          <w:p w14:paraId="1CA28AE3" w14:textId="75B37F23" w:rsidR="00E60906" w:rsidRPr="007300FA" w:rsidRDefault="00A9747A" w:rsidP="00E60906">
            <w:pPr>
              <w:spacing w:after="0" w:line="240" w:lineRule="auto"/>
              <w:ind w:right="-458"/>
              <w:rPr>
                <w:sz w:val="24"/>
                <w:szCs w:val="24"/>
              </w:rPr>
            </w:pPr>
            <w:r w:rsidRPr="007300FA">
              <w:rPr>
                <w:sz w:val="24"/>
                <w:szCs w:val="24"/>
              </w:rPr>
              <w:t>Students will share examples of how they can make an impact in their lives and connect with ideas within the text and how the characters follow the quotation.</w:t>
            </w:r>
          </w:p>
          <w:p w14:paraId="22B6D825" w14:textId="77777777" w:rsidR="00E60906" w:rsidRPr="007300FA" w:rsidRDefault="00E60906" w:rsidP="00E60906">
            <w:pPr>
              <w:spacing w:after="0" w:line="240" w:lineRule="auto"/>
              <w:ind w:right="-458"/>
              <w:rPr>
                <w:sz w:val="24"/>
                <w:szCs w:val="24"/>
              </w:rPr>
            </w:pPr>
          </w:p>
          <w:p w14:paraId="5B8EC753" w14:textId="77777777" w:rsidR="00E60906" w:rsidRPr="007300FA" w:rsidRDefault="00E60906" w:rsidP="00E60906">
            <w:pPr>
              <w:spacing w:after="0" w:line="240" w:lineRule="auto"/>
              <w:ind w:right="-458"/>
              <w:rPr>
                <w:sz w:val="24"/>
                <w:szCs w:val="24"/>
              </w:rPr>
            </w:pPr>
          </w:p>
          <w:p w14:paraId="2DC38F1A" w14:textId="77777777" w:rsidR="005C2011" w:rsidRPr="007300FA" w:rsidRDefault="005C2011" w:rsidP="00E60906">
            <w:pPr>
              <w:spacing w:after="0" w:line="240" w:lineRule="auto"/>
              <w:ind w:right="-458"/>
              <w:rPr>
                <w:sz w:val="24"/>
                <w:szCs w:val="24"/>
              </w:rPr>
            </w:pPr>
          </w:p>
          <w:p w14:paraId="011ECFB1" w14:textId="77777777" w:rsidR="005C2011" w:rsidRPr="007300FA" w:rsidRDefault="005C2011" w:rsidP="00E60906">
            <w:pPr>
              <w:spacing w:after="0" w:line="240" w:lineRule="auto"/>
              <w:ind w:right="-458"/>
              <w:rPr>
                <w:sz w:val="24"/>
                <w:szCs w:val="24"/>
              </w:rPr>
            </w:pPr>
          </w:p>
          <w:p w14:paraId="77202990" w14:textId="77777777" w:rsidR="00A9747A" w:rsidRPr="007300FA" w:rsidRDefault="00A9747A" w:rsidP="00A9747A">
            <w:pPr>
              <w:spacing w:after="0" w:line="240" w:lineRule="auto"/>
              <w:ind w:right="-458"/>
              <w:rPr>
                <w:sz w:val="24"/>
                <w:szCs w:val="24"/>
              </w:rPr>
            </w:pPr>
          </w:p>
          <w:p w14:paraId="27E75E2B" w14:textId="77777777" w:rsidR="00A9747A" w:rsidRPr="007300FA" w:rsidRDefault="00A9747A" w:rsidP="00A9747A">
            <w:pPr>
              <w:spacing w:after="0" w:line="240" w:lineRule="auto"/>
              <w:ind w:right="-458"/>
              <w:rPr>
                <w:sz w:val="24"/>
                <w:szCs w:val="24"/>
              </w:rPr>
            </w:pPr>
          </w:p>
          <w:p w14:paraId="7214695D" w14:textId="77777777" w:rsidR="00A9747A" w:rsidRPr="007300FA" w:rsidRDefault="00A9747A" w:rsidP="00A9747A">
            <w:pPr>
              <w:spacing w:after="0" w:line="240" w:lineRule="auto"/>
              <w:ind w:right="-458"/>
              <w:rPr>
                <w:sz w:val="24"/>
                <w:szCs w:val="24"/>
              </w:rPr>
            </w:pPr>
          </w:p>
          <w:p w14:paraId="38D80299" w14:textId="00D7F009" w:rsidR="00FC6FE4" w:rsidRPr="007300FA" w:rsidRDefault="00E60906" w:rsidP="00A9747A">
            <w:pPr>
              <w:spacing w:after="0" w:line="240" w:lineRule="auto"/>
              <w:ind w:right="-458"/>
              <w:rPr>
                <w:sz w:val="24"/>
                <w:szCs w:val="24"/>
              </w:rPr>
            </w:pPr>
            <w:r w:rsidRPr="007300FA">
              <w:rPr>
                <w:sz w:val="24"/>
                <w:szCs w:val="24"/>
              </w:rPr>
              <w:t>Seabold spots a crate on the water with a small flag waving</w:t>
            </w:r>
            <w:r w:rsidR="00A9747A" w:rsidRPr="007300FA">
              <w:rPr>
                <w:sz w:val="24"/>
                <w:szCs w:val="24"/>
              </w:rPr>
              <w:t xml:space="preserve"> </w:t>
            </w:r>
            <w:r w:rsidRPr="007300FA">
              <w:rPr>
                <w:sz w:val="24"/>
                <w:szCs w:val="24"/>
              </w:rPr>
              <w:t>in</w:t>
            </w:r>
            <w:r w:rsidR="00FC6FE4" w:rsidRPr="007300FA">
              <w:rPr>
                <w:sz w:val="24"/>
                <w:szCs w:val="24"/>
              </w:rPr>
              <w:t xml:space="preserve"> the wind. Pandora tells him that she has a feeling that</w:t>
            </w:r>
            <w:r w:rsidR="00A9747A" w:rsidRPr="007300FA">
              <w:rPr>
                <w:sz w:val="24"/>
                <w:szCs w:val="24"/>
              </w:rPr>
              <w:t xml:space="preserve"> </w:t>
            </w:r>
            <w:r w:rsidR="00FC6FE4" w:rsidRPr="007300FA">
              <w:rPr>
                <w:sz w:val="24"/>
                <w:szCs w:val="24"/>
              </w:rPr>
              <w:t xml:space="preserve">there is “life out there.”(pg. 59) </w:t>
            </w:r>
          </w:p>
          <w:p w14:paraId="51E86F70" w14:textId="77777777" w:rsidR="00FC6FE4" w:rsidRPr="007300FA" w:rsidRDefault="00FC6FE4" w:rsidP="00A9747A">
            <w:pPr>
              <w:pStyle w:val="ListParagraph"/>
              <w:spacing w:after="0" w:line="240" w:lineRule="auto"/>
              <w:ind w:left="360" w:right="-458"/>
              <w:rPr>
                <w:rFonts w:cstheme="minorBidi"/>
                <w:sz w:val="24"/>
                <w:szCs w:val="24"/>
              </w:rPr>
            </w:pPr>
          </w:p>
          <w:p w14:paraId="5D07FCF1" w14:textId="1269189D" w:rsidR="00FC6FE4" w:rsidRPr="007300FA" w:rsidRDefault="00EE3AB7" w:rsidP="00A9747A">
            <w:pPr>
              <w:spacing w:after="0" w:line="240" w:lineRule="auto"/>
              <w:ind w:right="-458"/>
              <w:rPr>
                <w:sz w:val="24"/>
                <w:szCs w:val="24"/>
              </w:rPr>
            </w:pPr>
            <w:r w:rsidRPr="007300FA">
              <w:rPr>
                <w:sz w:val="24"/>
                <w:szCs w:val="24"/>
              </w:rPr>
              <w:t>Seabold is starting to think about others more than he</w:t>
            </w:r>
            <w:r w:rsidR="00A9747A" w:rsidRPr="007300FA">
              <w:rPr>
                <w:sz w:val="24"/>
                <w:szCs w:val="24"/>
              </w:rPr>
              <w:t xml:space="preserve"> </w:t>
            </w:r>
            <w:r w:rsidRPr="007300FA">
              <w:rPr>
                <w:sz w:val="24"/>
                <w:szCs w:val="24"/>
              </w:rPr>
              <w:t>thinks</w:t>
            </w:r>
            <w:r w:rsidR="00A9747A" w:rsidRPr="007300FA">
              <w:rPr>
                <w:sz w:val="24"/>
                <w:szCs w:val="24"/>
              </w:rPr>
              <w:t xml:space="preserve"> </w:t>
            </w:r>
            <w:r w:rsidRPr="007300FA">
              <w:rPr>
                <w:sz w:val="24"/>
                <w:szCs w:val="24"/>
              </w:rPr>
              <w:t xml:space="preserve">about himself. </w:t>
            </w:r>
            <w:r w:rsidR="00437577" w:rsidRPr="007300FA">
              <w:rPr>
                <w:sz w:val="24"/>
                <w:szCs w:val="24"/>
              </w:rPr>
              <w:t xml:space="preserve"> </w:t>
            </w:r>
            <w:r w:rsidR="00FC6FE4" w:rsidRPr="007300FA">
              <w:rPr>
                <w:sz w:val="24"/>
                <w:szCs w:val="24"/>
              </w:rPr>
              <w:t>He says that he must “go fetch it to shore.” (pg. 60)</w:t>
            </w:r>
          </w:p>
          <w:p w14:paraId="57EE834F" w14:textId="6CCF4E56" w:rsidR="00364B60" w:rsidRPr="007300FA" w:rsidRDefault="00FC6FE4" w:rsidP="007300FA">
            <w:pPr>
              <w:spacing w:after="0" w:line="240" w:lineRule="auto"/>
              <w:ind w:right="-458"/>
              <w:rPr>
                <w:sz w:val="24"/>
                <w:szCs w:val="24"/>
              </w:rPr>
            </w:pPr>
            <w:r w:rsidRPr="007300FA">
              <w:rPr>
                <w:sz w:val="24"/>
                <w:szCs w:val="24"/>
              </w:rPr>
              <w:t>“We can stand here and watch that small flag float away and goodness- knows- what t</w:t>
            </w:r>
            <w:r w:rsidR="00364B60" w:rsidRPr="007300FA">
              <w:rPr>
                <w:sz w:val="24"/>
                <w:szCs w:val="24"/>
              </w:rPr>
              <w:t xml:space="preserve">ragedy with it, or I can make </w:t>
            </w:r>
            <w:r w:rsidR="00364B60" w:rsidRPr="007300FA">
              <w:rPr>
                <w:i/>
                <w:sz w:val="24"/>
                <w:szCs w:val="24"/>
              </w:rPr>
              <w:t xml:space="preserve">Adventure </w:t>
            </w:r>
            <w:r w:rsidR="00364B60" w:rsidRPr="007300FA">
              <w:rPr>
                <w:sz w:val="24"/>
                <w:szCs w:val="24"/>
              </w:rPr>
              <w:t>float. (pg. 60)</w:t>
            </w:r>
          </w:p>
          <w:p w14:paraId="7642B3D3" w14:textId="3DB69895" w:rsidR="00EE3AB7" w:rsidRPr="007300FA" w:rsidRDefault="00EE3AB7" w:rsidP="007300FA">
            <w:pPr>
              <w:spacing w:after="0" w:line="240" w:lineRule="auto"/>
              <w:ind w:right="-458"/>
              <w:rPr>
                <w:sz w:val="24"/>
                <w:szCs w:val="24"/>
              </w:rPr>
            </w:pPr>
            <w:r w:rsidRPr="007300FA">
              <w:rPr>
                <w:sz w:val="24"/>
                <w:szCs w:val="24"/>
              </w:rPr>
              <w:t>Seabold is going to try and save anyone who is on the boat, even though it may be dangerous to him.</w:t>
            </w:r>
          </w:p>
          <w:p w14:paraId="74305C71" w14:textId="5E6CE766" w:rsidR="00FC6FE4" w:rsidRPr="007300FA" w:rsidRDefault="00F37BB8" w:rsidP="00F37BB8">
            <w:pPr>
              <w:spacing w:after="0" w:line="240" w:lineRule="auto"/>
              <w:ind w:right="-458"/>
              <w:rPr>
                <w:sz w:val="24"/>
                <w:szCs w:val="24"/>
              </w:rPr>
            </w:pPr>
            <w:r w:rsidRPr="007300FA">
              <w:rPr>
                <w:sz w:val="24"/>
                <w:szCs w:val="24"/>
              </w:rPr>
              <w:t>Note: The teacher should clarify all responses by citing examples from the text.</w:t>
            </w:r>
          </w:p>
          <w:p w14:paraId="754101CB" w14:textId="77777777" w:rsidR="00D10FC6" w:rsidRPr="007300FA" w:rsidRDefault="00D10FC6" w:rsidP="007300FA">
            <w:pPr>
              <w:spacing w:after="0" w:line="240" w:lineRule="auto"/>
              <w:ind w:right="-458"/>
              <w:rPr>
                <w:sz w:val="24"/>
                <w:szCs w:val="24"/>
              </w:rPr>
            </w:pPr>
          </w:p>
          <w:p w14:paraId="37D2B0A5" w14:textId="77777777" w:rsidR="007300FA" w:rsidRPr="007300FA" w:rsidRDefault="007300FA" w:rsidP="007300FA">
            <w:pPr>
              <w:spacing w:after="0" w:line="240" w:lineRule="auto"/>
              <w:ind w:right="-458"/>
              <w:rPr>
                <w:sz w:val="24"/>
                <w:szCs w:val="24"/>
              </w:rPr>
            </w:pPr>
          </w:p>
          <w:p w14:paraId="28CF75C5" w14:textId="77777777" w:rsidR="007300FA" w:rsidRPr="007300FA" w:rsidRDefault="007300FA" w:rsidP="007300FA">
            <w:pPr>
              <w:spacing w:after="0" w:line="240" w:lineRule="auto"/>
              <w:ind w:right="-458"/>
              <w:rPr>
                <w:sz w:val="24"/>
                <w:szCs w:val="24"/>
              </w:rPr>
            </w:pPr>
          </w:p>
          <w:p w14:paraId="2BB57B6D" w14:textId="320D0056" w:rsidR="00D10FC6" w:rsidRPr="007300FA" w:rsidRDefault="00D10FC6" w:rsidP="007300FA">
            <w:pPr>
              <w:spacing w:after="0" w:line="240" w:lineRule="auto"/>
              <w:ind w:right="-458"/>
              <w:rPr>
                <w:sz w:val="24"/>
                <w:szCs w:val="24"/>
              </w:rPr>
            </w:pPr>
            <w:r w:rsidRPr="007300FA">
              <w:rPr>
                <w:sz w:val="24"/>
                <w:szCs w:val="24"/>
              </w:rPr>
              <w:t>The children tell her that the baby never sleeps for long and that she isn’t stirring, gurgling, and bubbling like she</w:t>
            </w:r>
            <w:r w:rsidR="007300FA" w:rsidRPr="007300FA">
              <w:rPr>
                <w:sz w:val="24"/>
                <w:szCs w:val="24"/>
              </w:rPr>
              <w:t xml:space="preserve"> </w:t>
            </w:r>
            <w:r w:rsidRPr="007300FA">
              <w:rPr>
                <w:sz w:val="24"/>
                <w:szCs w:val="24"/>
              </w:rPr>
              <w:t>usually does. Pandora holds Tiny and notices that she has a fever. (pg. 68)</w:t>
            </w:r>
            <w:r w:rsidR="007300FA" w:rsidRPr="007300FA">
              <w:rPr>
                <w:sz w:val="24"/>
                <w:szCs w:val="24"/>
              </w:rPr>
              <w:t xml:space="preserve"> </w:t>
            </w:r>
            <w:r w:rsidRPr="007300FA">
              <w:rPr>
                <w:sz w:val="24"/>
                <w:szCs w:val="24"/>
              </w:rPr>
              <w:t>Pandora decides to go into the woods and find a special willow branch</w:t>
            </w:r>
            <w:r w:rsidR="000F3270" w:rsidRPr="007300FA">
              <w:rPr>
                <w:sz w:val="24"/>
                <w:szCs w:val="24"/>
              </w:rPr>
              <w:t>. (pg. 69)</w:t>
            </w:r>
          </w:p>
          <w:p w14:paraId="6C4CC7CE" w14:textId="77777777" w:rsidR="000F3270" w:rsidRPr="007300FA" w:rsidRDefault="000F3270" w:rsidP="00D10FC6">
            <w:pPr>
              <w:pStyle w:val="ListParagraph"/>
              <w:spacing w:after="0" w:line="240" w:lineRule="auto"/>
              <w:ind w:right="-458"/>
              <w:rPr>
                <w:rFonts w:cstheme="minorBidi"/>
                <w:sz w:val="24"/>
                <w:szCs w:val="24"/>
              </w:rPr>
            </w:pPr>
          </w:p>
          <w:p w14:paraId="589A276A" w14:textId="77777777" w:rsidR="000F3270" w:rsidRPr="007300FA" w:rsidRDefault="000F3270" w:rsidP="00D10FC6">
            <w:pPr>
              <w:pStyle w:val="ListParagraph"/>
              <w:spacing w:after="0" w:line="240" w:lineRule="auto"/>
              <w:ind w:right="-458"/>
              <w:rPr>
                <w:rFonts w:cstheme="minorBidi"/>
                <w:sz w:val="24"/>
                <w:szCs w:val="24"/>
              </w:rPr>
            </w:pPr>
          </w:p>
          <w:p w14:paraId="182CEE78" w14:textId="77777777" w:rsidR="007300FA" w:rsidRPr="007300FA" w:rsidRDefault="007300FA" w:rsidP="007300FA">
            <w:pPr>
              <w:spacing w:after="0" w:line="240" w:lineRule="auto"/>
              <w:ind w:right="-458"/>
              <w:rPr>
                <w:sz w:val="24"/>
                <w:szCs w:val="24"/>
              </w:rPr>
            </w:pPr>
          </w:p>
          <w:p w14:paraId="0EC53E66" w14:textId="77777777" w:rsidR="007300FA" w:rsidRPr="007300FA" w:rsidRDefault="007300FA" w:rsidP="007300FA">
            <w:pPr>
              <w:spacing w:after="0" w:line="240" w:lineRule="auto"/>
              <w:ind w:right="-458"/>
              <w:rPr>
                <w:sz w:val="24"/>
                <w:szCs w:val="24"/>
              </w:rPr>
            </w:pPr>
          </w:p>
          <w:p w14:paraId="0030F8D0" w14:textId="2C58D50C" w:rsidR="00E60906" w:rsidRPr="007300FA" w:rsidRDefault="000F3270" w:rsidP="007300FA">
            <w:pPr>
              <w:spacing w:after="0" w:line="240" w:lineRule="auto"/>
              <w:ind w:right="-458"/>
              <w:rPr>
                <w:sz w:val="24"/>
                <w:szCs w:val="24"/>
              </w:rPr>
            </w:pPr>
            <w:r w:rsidRPr="007300FA">
              <w:rPr>
                <w:sz w:val="24"/>
                <w:szCs w:val="24"/>
              </w:rPr>
              <w:lastRenderedPageBreak/>
              <w:t xml:space="preserve">In the beginning of the story Pandora lived a lonely life, </w:t>
            </w:r>
            <w:r w:rsidR="005544F1" w:rsidRPr="007300FA">
              <w:rPr>
                <w:sz w:val="24"/>
                <w:szCs w:val="24"/>
              </w:rPr>
              <w:t xml:space="preserve">she </w:t>
            </w:r>
            <w:r w:rsidRPr="007300FA">
              <w:rPr>
                <w:sz w:val="24"/>
                <w:szCs w:val="24"/>
              </w:rPr>
              <w:t xml:space="preserve">was “weary” from doing it alone for so long. (pg. 15) </w:t>
            </w:r>
            <w:r w:rsidR="007300FA" w:rsidRPr="007300FA">
              <w:rPr>
                <w:sz w:val="24"/>
                <w:szCs w:val="24"/>
              </w:rPr>
              <w:t xml:space="preserve"> </w:t>
            </w:r>
            <w:r w:rsidR="005544F1" w:rsidRPr="007300FA">
              <w:rPr>
                <w:sz w:val="24"/>
                <w:szCs w:val="24"/>
              </w:rPr>
              <w:t xml:space="preserve">She was a “noble cat who wished to save lives… because Seabold was a brave dog </w:t>
            </w:r>
            <w:r w:rsidR="007300FA" w:rsidRPr="007300FA">
              <w:rPr>
                <w:sz w:val="24"/>
                <w:szCs w:val="24"/>
              </w:rPr>
              <w:t>that</w:t>
            </w:r>
            <w:r w:rsidR="005544F1" w:rsidRPr="007300FA">
              <w:rPr>
                <w:sz w:val="24"/>
                <w:szCs w:val="24"/>
              </w:rPr>
              <w:t xml:space="preserve"> wished to sail… and because three small children wished for a family.” (pg. 74)</w:t>
            </w:r>
          </w:p>
        </w:tc>
      </w:tr>
    </w:tbl>
    <w:p w14:paraId="5474B75B" w14:textId="635D6E9B" w:rsidR="00E60906" w:rsidRDefault="00E60906" w:rsidP="001034D9">
      <w:pPr>
        <w:spacing w:after="0" w:line="360" w:lineRule="auto"/>
        <w:rPr>
          <w:rFonts w:asciiTheme="minorHAnsi" w:hAnsiTheme="minorHAnsi" w:cstheme="minorHAnsi"/>
          <w:sz w:val="32"/>
          <w:szCs w:val="32"/>
          <w:u w:val="single"/>
        </w:rPr>
      </w:pPr>
    </w:p>
    <w:p w14:paraId="1CAAF667" w14:textId="77777777" w:rsidR="00286F6B" w:rsidRDefault="00973E2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Final Days </w:t>
      </w:r>
      <w:r w:rsidR="003E3288">
        <w:rPr>
          <w:rFonts w:asciiTheme="minorHAnsi" w:hAnsiTheme="minorHAnsi" w:cstheme="minorHAnsi"/>
          <w:sz w:val="32"/>
          <w:szCs w:val="32"/>
          <w:u w:val="single"/>
        </w:rPr>
        <w:t>with</w:t>
      </w:r>
      <w:r>
        <w:rPr>
          <w:rFonts w:asciiTheme="minorHAnsi" w:hAnsiTheme="minorHAnsi" w:cstheme="minorHAnsi"/>
          <w:sz w:val="32"/>
          <w:szCs w:val="32"/>
          <w:u w:val="single"/>
        </w:rPr>
        <w:t xml:space="preserve">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02805B01" w14:textId="32634B1B" w:rsidR="002240F1" w:rsidRPr="008D470C" w:rsidRDefault="00F37BB8" w:rsidP="00AD0170">
      <w:pPr>
        <w:spacing w:after="0" w:line="360" w:lineRule="auto"/>
        <w:rPr>
          <w:rFonts w:asciiTheme="minorHAnsi" w:hAnsiTheme="minorHAnsi" w:cstheme="minorHAnsi"/>
          <w:b/>
          <w:i/>
          <w:sz w:val="24"/>
          <w:szCs w:val="24"/>
        </w:rPr>
      </w:pPr>
      <w:r w:rsidRPr="008D470C">
        <w:rPr>
          <w:rFonts w:asciiTheme="minorHAnsi" w:hAnsiTheme="minorHAnsi" w:cstheme="minorHAnsi"/>
          <w:i/>
          <w:sz w:val="24"/>
          <w:szCs w:val="24"/>
        </w:rPr>
        <w:t xml:space="preserve">Note: The </w:t>
      </w:r>
      <w:r w:rsidR="007300FA" w:rsidRPr="008D470C">
        <w:rPr>
          <w:rFonts w:asciiTheme="minorHAnsi" w:hAnsiTheme="minorHAnsi" w:cstheme="minorHAnsi"/>
          <w:i/>
          <w:sz w:val="24"/>
          <w:szCs w:val="24"/>
        </w:rPr>
        <w:t>first day</w:t>
      </w:r>
      <w:r w:rsidR="002839C7" w:rsidRPr="008D470C">
        <w:rPr>
          <w:rFonts w:asciiTheme="minorHAnsi" w:hAnsiTheme="minorHAnsi" w:cstheme="minorHAnsi"/>
          <w:i/>
          <w:sz w:val="24"/>
          <w:szCs w:val="24"/>
        </w:rPr>
        <w:t xml:space="preserve"> listed below</w:t>
      </w:r>
      <w:r w:rsidR="007300FA" w:rsidRPr="008D470C">
        <w:rPr>
          <w:rFonts w:asciiTheme="minorHAnsi" w:hAnsiTheme="minorHAnsi" w:cstheme="minorHAnsi"/>
          <w:i/>
          <w:sz w:val="24"/>
          <w:szCs w:val="24"/>
        </w:rPr>
        <w:t xml:space="preserve"> is the Culminating Task and the second and third days are optional.  </w:t>
      </w:r>
      <w:r w:rsidR="00D30C97" w:rsidRPr="008D470C">
        <w:rPr>
          <w:rFonts w:asciiTheme="minorHAnsi" w:hAnsiTheme="minorHAnsi" w:cstheme="minorHAnsi"/>
          <w:i/>
          <w:sz w:val="24"/>
          <w:szCs w:val="24"/>
        </w:rPr>
        <w:t xml:space="preserve">The first day </w:t>
      </w:r>
      <w:r w:rsidR="008D470C" w:rsidRPr="008D470C">
        <w:rPr>
          <w:rFonts w:asciiTheme="minorHAnsi" w:hAnsiTheme="minorHAnsi" w:cstheme="minorHAnsi"/>
          <w:i/>
          <w:sz w:val="24"/>
          <w:szCs w:val="24"/>
        </w:rPr>
        <w:t>is</w:t>
      </w:r>
      <w:r w:rsidR="00D30C97" w:rsidRPr="008D470C">
        <w:rPr>
          <w:rFonts w:asciiTheme="minorHAnsi" w:hAnsiTheme="minorHAnsi" w:cstheme="minorHAnsi"/>
          <w:i/>
          <w:sz w:val="24"/>
          <w:szCs w:val="24"/>
        </w:rPr>
        <w:t xml:space="preserve"> spent discus</w:t>
      </w:r>
      <w:r w:rsidR="002240F1" w:rsidRPr="008D470C">
        <w:rPr>
          <w:rFonts w:asciiTheme="minorHAnsi" w:hAnsiTheme="minorHAnsi" w:cstheme="minorHAnsi"/>
          <w:i/>
          <w:sz w:val="24"/>
          <w:szCs w:val="24"/>
        </w:rPr>
        <w:t xml:space="preserve">sing the final page of the book. The second day </w:t>
      </w:r>
      <w:r w:rsidR="008D470C" w:rsidRPr="008D470C">
        <w:rPr>
          <w:rFonts w:asciiTheme="minorHAnsi" w:hAnsiTheme="minorHAnsi" w:cstheme="minorHAnsi"/>
          <w:i/>
          <w:sz w:val="24"/>
          <w:szCs w:val="24"/>
        </w:rPr>
        <w:t>is</w:t>
      </w:r>
      <w:r w:rsidR="002240F1" w:rsidRPr="008D470C">
        <w:rPr>
          <w:rFonts w:asciiTheme="minorHAnsi" w:hAnsiTheme="minorHAnsi" w:cstheme="minorHAnsi"/>
          <w:i/>
          <w:sz w:val="24"/>
          <w:szCs w:val="24"/>
        </w:rPr>
        <w:t xml:space="preserve"> spent creating a book cover and </w:t>
      </w:r>
      <w:r w:rsidR="003F7D65" w:rsidRPr="008D470C">
        <w:rPr>
          <w:rFonts w:asciiTheme="minorHAnsi" w:hAnsiTheme="minorHAnsi" w:cstheme="minorHAnsi"/>
          <w:i/>
          <w:sz w:val="24"/>
          <w:szCs w:val="24"/>
        </w:rPr>
        <w:t xml:space="preserve">title for the sequel, and the third day students write a </w:t>
      </w:r>
      <w:r w:rsidR="002240F1" w:rsidRPr="008D470C">
        <w:rPr>
          <w:rFonts w:asciiTheme="minorHAnsi" w:hAnsiTheme="minorHAnsi" w:cstheme="minorHAnsi"/>
          <w:i/>
          <w:sz w:val="24"/>
          <w:szCs w:val="24"/>
        </w:rPr>
        <w:t>short description of what life would be like for Pandora, Seabold, and the children.</w:t>
      </w:r>
    </w:p>
    <w:p w14:paraId="26452AA5" w14:textId="77777777" w:rsidR="008D470C" w:rsidRDefault="008D470C" w:rsidP="00AD0170">
      <w:pPr>
        <w:spacing w:after="0" w:line="360" w:lineRule="auto"/>
        <w:rPr>
          <w:rFonts w:asciiTheme="minorHAnsi" w:hAnsiTheme="minorHAnsi" w:cstheme="minorHAnsi"/>
          <w:b/>
          <w:sz w:val="24"/>
          <w:szCs w:val="24"/>
        </w:rPr>
      </w:pPr>
    </w:p>
    <w:p w14:paraId="51F67F15" w14:textId="78645B54" w:rsidR="00AB48CF" w:rsidRPr="008D470C" w:rsidRDefault="002240F1" w:rsidP="00AD0170">
      <w:pPr>
        <w:spacing w:after="0" w:line="360" w:lineRule="auto"/>
        <w:rPr>
          <w:rFonts w:asciiTheme="minorHAnsi" w:hAnsiTheme="minorHAnsi" w:cstheme="minorHAnsi"/>
          <w:sz w:val="24"/>
          <w:szCs w:val="24"/>
        </w:rPr>
      </w:pPr>
      <w:r w:rsidRPr="008D470C">
        <w:rPr>
          <w:rFonts w:asciiTheme="minorHAnsi" w:hAnsiTheme="minorHAnsi" w:cstheme="minorHAnsi"/>
          <w:b/>
          <w:sz w:val="24"/>
          <w:szCs w:val="24"/>
        </w:rPr>
        <w:t xml:space="preserve">Day One: </w:t>
      </w:r>
      <w:r w:rsidRPr="008D470C">
        <w:rPr>
          <w:rFonts w:asciiTheme="minorHAnsi" w:hAnsiTheme="minorHAnsi" w:cstheme="minorHAnsi"/>
          <w:sz w:val="24"/>
          <w:szCs w:val="24"/>
        </w:rPr>
        <w:t>The last page</w:t>
      </w:r>
      <w:r w:rsidR="00D30C97" w:rsidRPr="008D470C">
        <w:rPr>
          <w:rFonts w:asciiTheme="minorHAnsi" w:hAnsiTheme="minorHAnsi" w:cstheme="minorHAnsi"/>
          <w:sz w:val="24"/>
          <w:szCs w:val="24"/>
        </w:rPr>
        <w:t xml:space="preserve"> shows an illustration of Seabold, Pandora, and the children. </w:t>
      </w:r>
      <w:r w:rsidRPr="008D470C">
        <w:rPr>
          <w:rFonts w:asciiTheme="minorHAnsi" w:hAnsiTheme="minorHAnsi" w:cstheme="minorHAnsi"/>
          <w:sz w:val="24"/>
          <w:szCs w:val="24"/>
        </w:rPr>
        <w:t xml:space="preserve">It reads, “The Beginning”. </w:t>
      </w:r>
      <w:r w:rsidR="007300FA" w:rsidRPr="008D470C">
        <w:rPr>
          <w:rFonts w:asciiTheme="minorHAnsi" w:hAnsiTheme="minorHAnsi" w:cstheme="minorHAnsi"/>
          <w:sz w:val="24"/>
          <w:szCs w:val="24"/>
        </w:rPr>
        <w:t>Describe</w:t>
      </w:r>
      <w:r w:rsidRPr="008D470C">
        <w:rPr>
          <w:rFonts w:asciiTheme="minorHAnsi" w:hAnsiTheme="minorHAnsi" w:cstheme="minorHAnsi"/>
          <w:sz w:val="24"/>
          <w:szCs w:val="24"/>
        </w:rPr>
        <w:t xml:space="preserve"> why Cynthia Rylant ended her story this way. What did she mean? How is it a new beginning for all of the characters? </w:t>
      </w:r>
    </w:p>
    <w:p w14:paraId="23620D1A" w14:textId="487BB874" w:rsidR="007300FA" w:rsidRPr="008D470C" w:rsidRDefault="007300FA" w:rsidP="00AD0170">
      <w:pPr>
        <w:spacing w:after="0" w:line="360" w:lineRule="auto"/>
        <w:rPr>
          <w:rFonts w:asciiTheme="minorHAnsi" w:hAnsiTheme="minorHAnsi" w:cstheme="minorHAnsi"/>
          <w:sz w:val="24"/>
          <w:szCs w:val="24"/>
        </w:rPr>
      </w:pPr>
      <w:r w:rsidRPr="008D470C">
        <w:rPr>
          <w:rFonts w:asciiTheme="minorHAnsi" w:hAnsiTheme="minorHAnsi" w:cstheme="minorHAnsi"/>
          <w:sz w:val="24"/>
          <w:szCs w:val="24"/>
        </w:rPr>
        <w:t>Sample Student Response:</w:t>
      </w:r>
    </w:p>
    <w:p w14:paraId="672D3F12" w14:textId="228DEB6E" w:rsidR="00E15C6C" w:rsidRPr="008D470C" w:rsidRDefault="007300FA" w:rsidP="002839C7">
      <w:pPr>
        <w:spacing w:after="0" w:line="360" w:lineRule="auto"/>
        <w:ind w:left="720"/>
        <w:rPr>
          <w:rFonts w:asciiTheme="minorHAnsi" w:hAnsiTheme="minorHAnsi" w:cstheme="minorHAnsi"/>
          <w:sz w:val="24"/>
          <w:szCs w:val="24"/>
        </w:rPr>
      </w:pPr>
      <w:r w:rsidRPr="008D470C">
        <w:rPr>
          <w:rFonts w:asciiTheme="minorHAnsi" w:hAnsiTheme="minorHAnsi" w:cstheme="minorHAnsi"/>
          <w:sz w:val="24"/>
          <w:szCs w:val="24"/>
        </w:rPr>
        <w:t>The author ended the book with the title of “The Beginning” because the lives of Seabold, Pandora, and the children were changing and they were all starting something new together.  They will all have a new family and their lives will be different than before.</w:t>
      </w:r>
    </w:p>
    <w:p w14:paraId="4681BBA1" w14:textId="77777777" w:rsidR="008D470C" w:rsidRDefault="008D470C" w:rsidP="00AD0170">
      <w:pPr>
        <w:spacing w:after="0" w:line="360" w:lineRule="auto"/>
        <w:rPr>
          <w:rFonts w:asciiTheme="minorHAnsi" w:hAnsiTheme="minorHAnsi" w:cstheme="minorHAnsi"/>
          <w:b/>
          <w:sz w:val="24"/>
          <w:szCs w:val="24"/>
        </w:rPr>
      </w:pPr>
    </w:p>
    <w:p w14:paraId="2C448EE0" w14:textId="382EC114" w:rsidR="00E15C6C" w:rsidRDefault="00E15C6C" w:rsidP="00AD0170">
      <w:pPr>
        <w:spacing w:after="0" w:line="360" w:lineRule="auto"/>
        <w:rPr>
          <w:rFonts w:asciiTheme="minorHAnsi" w:hAnsiTheme="minorHAnsi" w:cstheme="minorHAnsi"/>
          <w:sz w:val="24"/>
          <w:szCs w:val="24"/>
        </w:rPr>
      </w:pPr>
      <w:r w:rsidRPr="008D470C">
        <w:rPr>
          <w:rFonts w:asciiTheme="minorHAnsi" w:hAnsiTheme="minorHAnsi" w:cstheme="minorHAnsi"/>
          <w:b/>
          <w:sz w:val="24"/>
          <w:szCs w:val="24"/>
        </w:rPr>
        <w:t>Day Two</w:t>
      </w:r>
      <w:r w:rsidR="002839C7" w:rsidRPr="008D470C">
        <w:rPr>
          <w:rFonts w:asciiTheme="minorHAnsi" w:hAnsiTheme="minorHAnsi" w:cstheme="minorHAnsi"/>
          <w:b/>
          <w:sz w:val="24"/>
          <w:szCs w:val="24"/>
        </w:rPr>
        <w:t xml:space="preserve"> (optional)</w:t>
      </w:r>
      <w:r w:rsidRPr="008D470C">
        <w:rPr>
          <w:rFonts w:asciiTheme="minorHAnsi" w:hAnsiTheme="minorHAnsi" w:cstheme="minorHAnsi"/>
          <w:b/>
          <w:sz w:val="24"/>
          <w:szCs w:val="24"/>
        </w:rPr>
        <w:t xml:space="preserve">: </w:t>
      </w:r>
      <w:r w:rsidRPr="008D470C">
        <w:rPr>
          <w:rFonts w:asciiTheme="minorHAnsi" w:hAnsiTheme="minorHAnsi" w:cstheme="minorHAnsi"/>
          <w:sz w:val="24"/>
          <w:szCs w:val="24"/>
        </w:rPr>
        <w:t xml:space="preserve">Review </w:t>
      </w:r>
      <w:r w:rsidR="003F7D65" w:rsidRPr="008D470C">
        <w:rPr>
          <w:rFonts w:asciiTheme="minorHAnsi" w:hAnsiTheme="minorHAnsi" w:cstheme="minorHAnsi"/>
          <w:sz w:val="24"/>
          <w:szCs w:val="24"/>
        </w:rPr>
        <w:t xml:space="preserve">responses from yesterday’s lesson. Students should create a </w:t>
      </w:r>
      <w:r w:rsidR="003F7D65" w:rsidRPr="008D470C">
        <w:rPr>
          <w:rFonts w:asciiTheme="minorHAnsi" w:hAnsiTheme="minorHAnsi" w:cstheme="minorHAnsi"/>
          <w:b/>
          <w:sz w:val="24"/>
          <w:szCs w:val="24"/>
        </w:rPr>
        <w:t xml:space="preserve">title </w:t>
      </w:r>
      <w:r w:rsidR="003F7D65" w:rsidRPr="008D470C">
        <w:rPr>
          <w:rFonts w:asciiTheme="minorHAnsi" w:hAnsiTheme="minorHAnsi" w:cstheme="minorHAnsi"/>
          <w:sz w:val="24"/>
          <w:szCs w:val="24"/>
        </w:rPr>
        <w:t xml:space="preserve">and </w:t>
      </w:r>
      <w:r w:rsidR="003F7D65" w:rsidRPr="008D470C">
        <w:rPr>
          <w:rFonts w:asciiTheme="minorHAnsi" w:hAnsiTheme="minorHAnsi" w:cstheme="minorHAnsi"/>
          <w:b/>
          <w:sz w:val="24"/>
          <w:szCs w:val="24"/>
        </w:rPr>
        <w:t xml:space="preserve">illustrate </w:t>
      </w:r>
      <w:r w:rsidR="00596DDF" w:rsidRPr="008D470C">
        <w:rPr>
          <w:rFonts w:asciiTheme="minorHAnsi" w:hAnsiTheme="minorHAnsi" w:cstheme="minorHAnsi"/>
          <w:sz w:val="24"/>
          <w:szCs w:val="24"/>
        </w:rPr>
        <w:t>a picture fo</w:t>
      </w:r>
      <w:r w:rsidR="007300FA" w:rsidRPr="008D470C">
        <w:rPr>
          <w:rFonts w:asciiTheme="minorHAnsi" w:hAnsiTheme="minorHAnsi" w:cstheme="minorHAnsi"/>
          <w:sz w:val="24"/>
          <w:szCs w:val="24"/>
        </w:rPr>
        <w:t>r the cover of the book for a sequel to The Storm.</w:t>
      </w:r>
    </w:p>
    <w:p w14:paraId="5A11B9BC" w14:textId="1ED3B311" w:rsidR="007300FA" w:rsidRPr="008D470C" w:rsidRDefault="007300FA" w:rsidP="008D470C">
      <w:pPr>
        <w:spacing w:after="0" w:line="360" w:lineRule="auto"/>
        <w:ind w:left="720"/>
        <w:rPr>
          <w:rFonts w:asciiTheme="minorHAnsi" w:hAnsiTheme="minorHAnsi" w:cstheme="minorHAnsi"/>
          <w:sz w:val="24"/>
          <w:szCs w:val="24"/>
        </w:rPr>
      </w:pPr>
      <w:r w:rsidRPr="008D470C">
        <w:rPr>
          <w:rFonts w:asciiTheme="minorHAnsi" w:hAnsiTheme="minorHAnsi" w:cstheme="minorHAnsi"/>
          <w:sz w:val="24"/>
          <w:szCs w:val="24"/>
        </w:rPr>
        <w:lastRenderedPageBreak/>
        <w:t>Note: As a support, the teacher could write the answers on chart paper so the students can reference it when they create a title, illustrate the book cover, and write a synopsis on days two and three.</w:t>
      </w:r>
    </w:p>
    <w:p w14:paraId="3A8951BE" w14:textId="77777777" w:rsidR="008D470C" w:rsidRDefault="008D470C" w:rsidP="00AD0170">
      <w:pPr>
        <w:spacing w:after="0" w:line="360" w:lineRule="auto"/>
        <w:rPr>
          <w:rFonts w:asciiTheme="minorHAnsi" w:hAnsiTheme="minorHAnsi" w:cstheme="minorHAnsi"/>
          <w:b/>
          <w:sz w:val="24"/>
          <w:szCs w:val="24"/>
        </w:rPr>
      </w:pPr>
    </w:p>
    <w:p w14:paraId="34A92ED0" w14:textId="4717D130" w:rsidR="005C2011" w:rsidRPr="008D470C" w:rsidRDefault="00596DDF" w:rsidP="00AD0170">
      <w:pPr>
        <w:spacing w:after="0" w:line="360" w:lineRule="auto"/>
        <w:rPr>
          <w:rFonts w:asciiTheme="minorHAnsi" w:hAnsiTheme="minorHAnsi" w:cstheme="minorHAnsi"/>
          <w:sz w:val="24"/>
          <w:szCs w:val="24"/>
          <w:u w:val="single"/>
        </w:rPr>
      </w:pPr>
      <w:r w:rsidRPr="008D470C">
        <w:rPr>
          <w:rFonts w:asciiTheme="minorHAnsi" w:hAnsiTheme="minorHAnsi" w:cstheme="minorHAnsi"/>
          <w:b/>
          <w:sz w:val="24"/>
          <w:szCs w:val="24"/>
        </w:rPr>
        <w:t>Day Three</w:t>
      </w:r>
      <w:r w:rsidR="002839C7" w:rsidRPr="008D470C">
        <w:rPr>
          <w:rFonts w:asciiTheme="minorHAnsi" w:hAnsiTheme="minorHAnsi" w:cstheme="minorHAnsi"/>
          <w:b/>
          <w:sz w:val="24"/>
          <w:szCs w:val="24"/>
        </w:rPr>
        <w:t xml:space="preserve"> (optional)</w:t>
      </w:r>
      <w:r w:rsidRPr="008D470C">
        <w:rPr>
          <w:rFonts w:asciiTheme="minorHAnsi" w:hAnsiTheme="minorHAnsi" w:cstheme="minorHAnsi"/>
          <w:b/>
          <w:sz w:val="24"/>
          <w:szCs w:val="24"/>
        </w:rPr>
        <w:t xml:space="preserve">: </w:t>
      </w:r>
      <w:r w:rsidRPr="008D470C">
        <w:rPr>
          <w:rFonts w:asciiTheme="minorHAnsi" w:hAnsiTheme="minorHAnsi" w:cstheme="minorHAnsi"/>
          <w:sz w:val="24"/>
          <w:szCs w:val="24"/>
        </w:rPr>
        <w:t xml:space="preserve">Students will write a short summary for the back cover of the book that describe what life would be like now that Pandora, Seabold, and the children are a family. </w:t>
      </w:r>
    </w:p>
    <w:p w14:paraId="662FB8A5" w14:textId="23CE1562"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Vocabulary</w:t>
      </w:r>
      <w:r w:rsidR="006644B0">
        <w:rPr>
          <w:rFonts w:asciiTheme="minorHAnsi" w:hAnsiTheme="minorHAnsi" w:cstheme="minorHAnsi"/>
          <w:sz w:val="32"/>
          <w:szCs w:val="32"/>
          <w:u w:val="single"/>
        </w:rPr>
        <w:t xml:space="preserve"> </w:t>
      </w:r>
      <w:r w:rsidR="002839C7">
        <w:rPr>
          <w:rFonts w:asciiTheme="minorHAnsi" w:hAnsiTheme="minorHAnsi" w:cstheme="minorHAnsi"/>
          <w:sz w:val="32"/>
          <w:szCs w:val="32"/>
          <w:u w:val="single"/>
        </w:rPr>
        <w:t>Tr</w:t>
      </w:r>
      <w:r w:rsidR="006644B0">
        <w:rPr>
          <w:rFonts w:asciiTheme="minorHAnsi" w:hAnsiTheme="minorHAnsi" w:cstheme="minorHAnsi"/>
          <w:sz w:val="32"/>
          <w:szCs w:val="32"/>
          <w:u w:val="single"/>
        </w:rPr>
        <w:t>acker</w:t>
      </w:r>
    </w:p>
    <w:tbl>
      <w:tblPr>
        <w:tblStyle w:val="TableGrid"/>
        <w:tblW w:w="13242" w:type="dxa"/>
        <w:tblLook w:val="04A0" w:firstRow="1" w:lastRow="0" w:firstColumn="1" w:lastColumn="0" w:noHBand="0" w:noVBand="1"/>
      </w:tblPr>
      <w:tblGrid>
        <w:gridCol w:w="13242"/>
      </w:tblGrid>
      <w:tr w:rsidR="002839C7" w14:paraId="514D07BA" w14:textId="77777777" w:rsidTr="002839C7">
        <w:trPr>
          <w:trHeight w:val="6920"/>
        </w:trPr>
        <w:tc>
          <w:tcPr>
            <w:tcW w:w="13242" w:type="dxa"/>
          </w:tcPr>
          <w:p w14:paraId="132E50B3" w14:textId="77777777" w:rsidR="002839C7" w:rsidRDefault="002839C7" w:rsidP="002839C7">
            <w:pPr>
              <w:spacing w:after="0" w:line="240" w:lineRule="auto"/>
            </w:pPr>
            <w:r>
              <w:lastRenderedPageBreak/>
              <w:t>Chapter 1</w:t>
            </w:r>
            <w:r w:rsidRPr="000C1F21">
              <w:t xml:space="preserve"> </w:t>
            </w:r>
            <w:r>
              <w:t>–</w:t>
            </w:r>
            <w:r>
              <w:rPr>
                <w:b/>
              </w:rPr>
              <w:t xml:space="preserve">kindhearted </w:t>
            </w:r>
            <w:r>
              <w:t>– Pandora is a kindhearted cat who saves lives by attending to the lighthouse (pg. 8)</w:t>
            </w:r>
          </w:p>
          <w:p w14:paraId="72DAAC9B" w14:textId="7BB789BF" w:rsidR="002839C7" w:rsidRPr="00596DDF" w:rsidRDefault="002839C7" w:rsidP="002839C7">
            <w:pPr>
              <w:spacing w:after="0" w:line="240" w:lineRule="auto"/>
            </w:pPr>
            <w:r>
              <w:t xml:space="preserve">Chapter 1- </w:t>
            </w:r>
            <w:r>
              <w:rPr>
                <w:b/>
              </w:rPr>
              <w:t>destiny</w:t>
            </w:r>
            <w:r w:rsidR="002C676E">
              <w:t xml:space="preserve"> –</w:t>
            </w:r>
            <w:r>
              <w:t xml:space="preserve"> She knew she must become a lighthouse keeper, it was her destiny</w:t>
            </w:r>
          </w:p>
          <w:p w14:paraId="4A1C9E62" w14:textId="31CEEBAC" w:rsidR="002839C7" w:rsidRDefault="002839C7" w:rsidP="002839C7">
            <w:pPr>
              <w:spacing w:after="0" w:line="240" w:lineRule="auto"/>
            </w:pPr>
            <w:r>
              <w:t>Chapter 1</w:t>
            </w:r>
            <w:r w:rsidRPr="000C1F21">
              <w:t>-</w:t>
            </w:r>
            <w:r>
              <w:rPr>
                <w:b/>
              </w:rPr>
              <w:t>beacon</w:t>
            </w:r>
            <w:r w:rsidR="002C676E">
              <w:rPr>
                <w:b/>
              </w:rPr>
              <w:t xml:space="preserve"> </w:t>
            </w:r>
            <w:r w:rsidR="002C676E">
              <w:t xml:space="preserve">– </w:t>
            </w:r>
            <w:r>
              <w:t>Pandora remembers the beacon that saved her and her father when she was a kitten (pg. 13)</w:t>
            </w:r>
          </w:p>
          <w:p w14:paraId="46F4FAFB" w14:textId="3440BF87" w:rsidR="002839C7" w:rsidRPr="003E7F64" w:rsidRDefault="002839C7" w:rsidP="002839C7">
            <w:pPr>
              <w:spacing w:after="0" w:line="240" w:lineRule="auto"/>
            </w:pPr>
            <w:r>
              <w:t xml:space="preserve">Chapter 1- </w:t>
            </w:r>
            <w:r>
              <w:rPr>
                <w:b/>
              </w:rPr>
              <w:t>desolation</w:t>
            </w:r>
            <w:r w:rsidR="002C676E">
              <w:rPr>
                <w:b/>
              </w:rPr>
              <w:t xml:space="preserve"> </w:t>
            </w:r>
            <w:r w:rsidR="002C676E">
              <w:t>–</w:t>
            </w:r>
            <w:r>
              <w:rPr>
                <w:b/>
              </w:rPr>
              <w:t xml:space="preserve"> </w:t>
            </w:r>
            <w:r>
              <w:t>Pandora knew that others would prefer the city life over the lonely life as lighthouse keeper (pg. 14)</w:t>
            </w:r>
          </w:p>
          <w:p w14:paraId="3F4D3FCF" w14:textId="21B4C88F" w:rsidR="002839C7" w:rsidRDefault="002839C7" w:rsidP="002839C7">
            <w:pPr>
              <w:spacing w:after="0" w:line="240" w:lineRule="auto"/>
            </w:pPr>
            <w:r>
              <w:t>Chapter 1</w:t>
            </w:r>
            <w:r w:rsidRPr="000C1F21">
              <w:t xml:space="preserve"> </w:t>
            </w:r>
            <w:r w:rsidR="002C676E">
              <w:t>–</w:t>
            </w:r>
            <w:r>
              <w:rPr>
                <w:b/>
              </w:rPr>
              <w:t>faithfully</w:t>
            </w:r>
            <w:r w:rsidR="002C676E">
              <w:rPr>
                <w:b/>
              </w:rPr>
              <w:t xml:space="preserve"> </w:t>
            </w:r>
            <w:r>
              <w:t>– Pandora faithfully did her job at the lighthouse for four years (pg. 15)</w:t>
            </w:r>
          </w:p>
          <w:p w14:paraId="1195ACC3" w14:textId="77777777" w:rsidR="002839C7" w:rsidRPr="003E7F64" w:rsidRDefault="002839C7" w:rsidP="002839C7">
            <w:pPr>
              <w:spacing w:after="0" w:line="240" w:lineRule="auto"/>
            </w:pPr>
          </w:p>
          <w:p w14:paraId="36117009" w14:textId="510175AC" w:rsidR="002839C7" w:rsidRDefault="002839C7" w:rsidP="002839C7">
            <w:pPr>
              <w:spacing w:after="0" w:line="240" w:lineRule="auto"/>
            </w:pPr>
            <w:r>
              <w:t xml:space="preserve">Chapter 2- </w:t>
            </w:r>
            <w:r>
              <w:rPr>
                <w:b/>
              </w:rPr>
              <w:t>bear</w:t>
            </w:r>
            <w:r w:rsidR="002C676E">
              <w:rPr>
                <w:b/>
              </w:rPr>
              <w:t xml:space="preserve"> </w:t>
            </w:r>
            <w:r w:rsidR="002C676E">
              <w:t xml:space="preserve">– </w:t>
            </w:r>
            <w:r>
              <w:t>Seabold loved to sail so much that he could not stand to be away from it even for a day (pg. 18)</w:t>
            </w:r>
          </w:p>
          <w:p w14:paraId="5603CFC7" w14:textId="644F543A" w:rsidR="002839C7" w:rsidRPr="003E7F64" w:rsidRDefault="002839C7" w:rsidP="002839C7">
            <w:pPr>
              <w:spacing w:after="0" w:line="240" w:lineRule="auto"/>
            </w:pPr>
            <w:r>
              <w:t xml:space="preserve">Chapter 2- </w:t>
            </w:r>
            <w:r>
              <w:rPr>
                <w:b/>
              </w:rPr>
              <w:t>instincts</w:t>
            </w:r>
            <w:r w:rsidR="002C676E">
              <w:t xml:space="preserve"> –</w:t>
            </w:r>
            <w:r>
              <w:t xml:space="preserve"> Seabold always relied on his gut feelings when he sailed (pg. 18)</w:t>
            </w:r>
          </w:p>
          <w:p w14:paraId="6B46DC35" w14:textId="77777777" w:rsidR="002839C7" w:rsidRPr="000C1F21" w:rsidRDefault="002839C7" w:rsidP="002839C7">
            <w:pPr>
              <w:spacing w:after="0" w:line="240" w:lineRule="auto"/>
            </w:pPr>
            <w:r>
              <w:t>Chapter 2–</w:t>
            </w:r>
            <w:r>
              <w:rPr>
                <w:b/>
              </w:rPr>
              <w:t xml:space="preserve">agitate </w:t>
            </w:r>
            <w:r>
              <w:t>– the birds were agitated calling to one another about the bad weather (pg. 19)</w:t>
            </w:r>
          </w:p>
          <w:p w14:paraId="187AD212" w14:textId="400C2E5C" w:rsidR="002839C7" w:rsidRPr="000C1F21" w:rsidRDefault="002839C7" w:rsidP="002839C7">
            <w:pPr>
              <w:spacing w:after="0" w:line="240" w:lineRule="auto"/>
            </w:pPr>
            <w:r>
              <w:t>Chapter 2–</w:t>
            </w:r>
            <w:r>
              <w:rPr>
                <w:b/>
              </w:rPr>
              <w:t>clung</w:t>
            </w:r>
            <w:r w:rsidR="002C676E">
              <w:rPr>
                <w:b/>
              </w:rPr>
              <w:t xml:space="preserve"> </w:t>
            </w:r>
            <w:r>
              <w:t>– Seabold was being flung here and there in his boat so he clung tightly (pg. 21)</w:t>
            </w:r>
          </w:p>
          <w:p w14:paraId="3AD9B6E9" w14:textId="2E5B6853" w:rsidR="002839C7" w:rsidRDefault="002839C7" w:rsidP="002839C7">
            <w:pPr>
              <w:spacing w:after="0" w:line="240" w:lineRule="auto"/>
            </w:pPr>
            <w:r>
              <w:t xml:space="preserve">Chapter 2 – </w:t>
            </w:r>
            <w:r>
              <w:rPr>
                <w:b/>
              </w:rPr>
              <w:t>safe harbor</w:t>
            </w:r>
            <w:r w:rsidR="002C676E">
              <w:rPr>
                <w:b/>
              </w:rPr>
              <w:t xml:space="preserve"> </w:t>
            </w:r>
            <w:r>
              <w:t>– Seabold longed for safe harbor from the storm (pg. 21)</w:t>
            </w:r>
          </w:p>
          <w:p w14:paraId="4D4ACF3A" w14:textId="77777777" w:rsidR="002839C7" w:rsidRDefault="002839C7" w:rsidP="002839C7">
            <w:pPr>
              <w:spacing w:after="0" w:line="240" w:lineRule="auto"/>
            </w:pPr>
          </w:p>
          <w:p w14:paraId="49FCC1F5" w14:textId="5D5046D0" w:rsidR="002839C7" w:rsidRPr="000A6B55" w:rsidRDefault="002839C7" w:rsidP="002839C7">
            <w:pPr>
              <w:spacing w:after="0" w:line="240" w:lineRule="auto"/>
            </w:pPr>
            <w:r>
              <w:t xml:space="preserve">Chapter 3- </w:t>
            </w:r>
            <w:r>
              <w:rPr>
                <w:b/>
              </w:rPr>
              <w:t>gratefully</w:t>
            </w:r>
            <w:r w:rsidR="002C676E">
              <w:rPr>
                <w:b/>
              </w:rPr>
              <w:t xml:space="preserve"> </w:t>
            </w:r>
            <w:r w:rsidR="002C676E">
              <w:t xml:space="preserve">– </w:t>
            </w:r>
            <w:r>
              <w:t>Pandora fixed Seabold a cup of hot tea and he was very thankful for it (pg. 25)</w:t>
            </w:r>
          </w:p>
          <w:p w14:paraId="00A99E56" w14:textId="77777777" w:rsidR="002839C7" w:rsidRPr="000C1F21" w:rsidRDefault="002839C7" w:rsidP="002839C7">
            <w:pPr>
              <w:spacing w:after="0" w:line="240" w:lineRule="auto"/>
            </w:pPr>
            <w:r>
              <w:t>Chapter 3–</w:t>
            </w:r>
            <w:r>
              <w:rPr>
                <w:b/>
              </w:rPr>
              <w:t xml:space="preserve">unsure </w:t>
            </w:r>
            <w:r>
              <w:t>– Seabold had been asleep for three days and was confused (pg. 25)</w:t>
            </w:r>
          </w:p>
          <w:p w14:paraId="062C03EA" w14:textId="6BB98E26" w:rsidR="002839C7" w:rsidRPr="000C1F21" w:rsidRDefault="002839C7" w:rsidP="002839C7">
            <w:pPr>
              <w:spacing w:after="0" w:line="240" w:lineRule="auto"/>
            </w:pPr>
            <w:r>
              <w:t>Chapter 3–</w:t>
            </w:r>
            <w:r>
              <w:rPr>
                <w:b/>
              </w:rPr>
              <w:t>suffering</w:t>
            </w:r>
            <w:r w:rsidR="002C676E">
              <w:rPr>
                <w:b/>
              </w:rPr>
              <w:t xml:space="preserve"> </w:t>
            </w:r>
            <w:r>
              <w:t>– Seabold left leg was bandaged and splinted from knee to foot and he thought he should be suffering pain (pg. 26)</w:t>
            </w:r>
          </w:p>
          <w:p w14:paraId="619EE41A" w14:textId="488F39EC" w:rsidR="002839C7" w:rsidRDefault="002839C7" w:rsidP="002839C7">
            <w:pPr>
              <w:spacing w:after="0" w:line="240" w:lineRule="auto"/>
            </w:pPr>
            <w:r>
              <w:t xml:space="preserve">Chapter 3 – </w:t>
            </w:r>
            <w:r>
              <w:rPr>
                <w:b/>
              </w:rPr>
              <w:t>seasonal</w:t>
            </w:r>
            <w:r w:rsidR="002C676E">
              <w:rPr>
                <w:b/>
              </w:rPr>
              <w:t xml:space="preserve"> </w:t>
            </w:r>
            <w:r>
              <w:t>– Pandora tells Seabold that she has friends that are only seasonal (pg. 28)</w:t>
            </w:r>
          </w:p>
          <w:p w14:paraId="27A19258" w14:textId="251CB769" w:rsidR="002839C7" w:rsidRPr="00CF2ECC" w:rsidRDefault="002839C7" w:rsidP="002839C7">
            <w:pPr>
              <w:spacing w:after="0" w:line="240" w:lineRule="auto"/>
            </w:pPr>
            <w:r>
              <w:t xml:space="preserve">Chapter 3- </w:t>
            </w:r>
            <w:r>
              <w:rPr>
                <w:b/>
              </w:rPr>
              <w:t>solitary</w:t>
            </w:r>
            <w:r w:rsidR="002C676E">
              <w:rPr>
                <w:b/>
              </w:rPr>
              <w:t xml:space="preserve"> </w:t>
            </w:r>
            <w:r w:rsidR="002C676E">
              <w:t xml:space="preserve">– </w:t>
            </w:r>
            <w:r>
              <w:t>Pandora tells Seabold that she is not sure that she enjoys being alone all of the time (pg. 29)</w:t>
            </w:r>
          </w:p>
          <w:p w14:paraId="7C780CD6" w14:textId="77777777" w:rsidR="002839C7" w:rsidRPr="000C1F21" w:rsidRDefault="002839C7" w:rsidP="002839C7">
            <w:pPr>
              <w:spacing w:after="0" w:line="240" w:lineRule="auto"/>
            </w:pPr>
          </w:p>
          <w:p w14:paraId="249169E6" w14:textId="59B50D29" w:rsidR="002839C7" w:rsidRDefault="002839C7" w:rsidP="002839C7">
            <w:pPr>
              <w:spacing w:after="0" w:line="240" w:lineRule="auto"/>
            </w:pPr>
            <w:r>
              <w:t>Chapter 4</w:t>
            </w:r>
            <w:r w:rsidRPr="000C1F21">
              <w:t xml:space="preserve"> </w:t>
            </w:r>
            <w:r>
              <w:t>–</w:t>
            </w:r>
            <w:r>
              <w:rPr>
                <w:b/>
              </w:rPr>
              <w:t>responsibilities</w:t>
            </w:r>
            <w:r w:rsidR="002C676E">
              <w:rPr>
                <w:b/>
              </w:rPr>
              <w:t xml:space="preserve"> </w:t>
            </w:r>
            <w:r>
              <w:t>– Pandora had things she had to do to prepare for the winter ahead (pg. 33)</w:t>
            </w:r>
          </w:p>
          <w:p w14:paraId="799875A4" w14:textId="337B762F" w:rsidR="002839C7" w:rsidRPr="00CF2ECC" w:rsidRDefault="002839C7" w:rsidP="002839C7">
            <w:pPr>
              <w:spacing w:after="0" w:line="240" w:lineRule="auto"/>
            </w:pPr>
            <w:r>
              <w:t xml:space="preserve">Chapter 4- </w:t>
            </w:r>
            <w:r>
              <w:rPr>
                <w:b/>
              </w:rPr>
              <w:t>tend to</w:t>
            </w:r>
            <w:r w:rsidR="002C676E">
              <w:rPr>
                <w:b/>
              </w:rPr>
              <w:t xml:space="preserve"> </w:t>
            </w:r>
            <w:r w:rsidR="002C676E">
              <w:t xml:space="preserve">– </w:t>
            </w:r>
            <w:r>
              <w:t>Pandora watched as Seabold worked on his boat preparing it to sail again</w:t>
            </w:r>
          </w:p>
          <w:p w14:paraId="68E613A8" w14:textId="7D5E6A12" w:rsidR="002839C7" w:rsidRPr="000C1F21" w:rsidRDefault="002839C7" w:rsidP="002839C7">
            <w:pPr>
              <w:spacing w:after="0" w:line="240" w:lineRule="auto"/>
            </w:pPr>
            <w:r>
              <w:t>Chapter 4</w:t>
            </w:r>
            <w:r w:rsidRPr="000C1F21">
              <w:t xml:space="preserve"> </w:t>
            </w:r>
            <w:r>
              <w:t>–</w:t>
            </w:r>
            <w:r>
              <w:rPr>
                <w:b/>
              </w:rPr>
              <w:t>battered</w:t>
            </w:r>
            <w:r w:rsidR="002C676E">
              <w:rPr>
                <w:b/>
              </w:rPr>
              <w:t xml:space="preserve"> </w:t>
            </w:r>
            <w:r>
              <w:t>– Seabold’s boat was battered from the storm and he had to rebuild it (pg. 35)</w:t>
            </w:r>
          </w:p>
          <w:p w14:paraId="5D8CF044" w14:textId="2271A89E" w:rsidR="002839C7" w:rsidRDefault="002839C7" w:rsidP="002839C7">
            <w:pPr>
              <w:spacing w:after="0" w:line="240" w:lineRule="auto"/>
            </w:pPr>
            <w:r>
              <w:t xml:space="preserve">Chapter 4 – </w:t>
            </w:r>
            <w:r>
              <w:rPr>
                <w:b/>
              </w:rPr>
              <w:t>emptiness</w:t>
            </w:r>
            <w:r w:rsidR="002C676E">
              <w:rPr>
                <w:b/>
              </w:rPr>
              <w:t xml:space="preserve"> </w:t>
            </w:r>
            <w:r>
              <w:t xml:space="preserve">– Pandora felt an emptiness in her heart as she watched Seabold working on his boat (pg. 35) </w:t>
            </w:r>
          </w:p>
          <w:p w14:paraId="02EA518D" w14:textId="77777777" w:rsidR="002839C7" w:rsidRDefault="002839C7" w:rsidP="002839C7">
            <w:pPr>
              <w:spacing w:after="0" w:line="240" w:lineRule="auto"/>
            </w:pPr>
          </w:p>
          <w:p w14:paraId="72473076" w14:textId="500B9B35" w:rsidR="002839C7" w:rsidRPr="00CF2ECC" w:rsidRDefault="002839C7" w:rsidP="002839C7">
            <w:pPr>
              <w:spacing w:after="0" w:line="240" w:lineRule="auto"/>
            </w:pPr>
            <w:r>
              <w:t xml:space="preserve">Chapter 5- </w:t>
            </w:r>
            <w:r>
              <w:rPr>
                <w:b/>
              </w:rPr>
              <w:t>franti</w:t>
            </w:r>
            <w:r w:rsidR="002C676E">
              <w:rPr>
                <w:b/>
              </w:rPr>
              <w:t xml:space="preserve">c </w:t>
            </w:r>
            <w:r w:rsidR="002C676E">
              <w:t xml:space="preserve">– </w:t>
            </w:r>
            <w:r>
              <w:t>the seagulls were reacting to the storm that was moving in (pg. 40)</w:t>
            </w:r>
          </w:p>
          <w:p w14:paraId="301B1F73" w14:textId="77777777" w:rsidR="002839C7" w:rsidRDefault="002839C7" w:rsidP="002839C7">
            <w:pPr>
              <w:spacing w:after="0" w:line="240" w:lineRule="auto"/>
            </w:pPr>
            <w:r>
              <w:t>Chapter 5–</w:t>
            </w:r>
            <w:r>
              <w:rPr>
                <w:b/>
              </w:rPr>
              <w:t xml:space="preserve">unpredictability </w:t>
            </w:r>
            <w:r>
              <w:t>– the sky above a sea loves surprise (pg. 40)</w:t>
            </w:r>
          </w:p>
          <w:p w14:paraId="1B923DA5" w14:textId="36BBCB1D" w:rsidR="002839C7" w:rsidRPr="00207C88" w:rsidRDefault="002839C7" w:rsidP="002839C7">
            <w:pPr>
              <w:spacing w:after="0" w:line="240" w:lineRule="auto"/>
            </w:pPr>
            <w:r>
              <w:t xml:space="preserve">Chapter 5- </w:t>
            </w:r>
            <w:r>
              <w:rPr>
                <w:b/>
              </w:rPr>
              <w:t>remedy</w:t>
            </w:r>
            <w:r w:rsidR="002C676E">
              <w:rPr>
                <w:b/>
              </w:rPr>
              <w:t xml:space="preserve"> </w:t>
            </w:r>
            <w:r w:rsidR="002C676E">
              <w:t xml:space="preserve">– </w:t>
            </w:r>
            <w:r>
              <w:t>Pandora worked hard to keep the light going, forgetting about her own needs</w:t>
            </w:r>
          </w:p>
          <w:p w14:paraId="5453A5A0" w14:textId="684E1AEA" w:rsidR="002839C7" w:rsidRPr="000C1F21" w:rsidRDefault="002839C7" w:rsidP="002839C7">
            <w:pPr>
              <w:spacing w:after="0" w:line="240" w:lineRule="auto"/>
            </w:pPr>
            <w:r>
              <w:t>Chapter 5</w:t>
            </w:r>
            <w:r w:rsidRPr="000C1F21">
              <w:t xml:space="preserve"> </w:t>
            </w:r>
            <w:r>
              <w:t>–</w:t>
            </w:r>
            <w:r>
              <w:rPr>
                <w:b/>
              </w:rPr>
              <w:t>undaunted</w:t>
            </w:r>
            <w:r w:rsidR="002C676E">
              <w:rPr>
                <w:b/>
              </w:rPr>
              <w:t xml:space="preserve"> </w:t>
            </w:r>
            <w:r>
              <w:t>– Pandora worked steadily even though the storm raged (pg. 42)</w:t>
            </w:r>
          </w:p>
          <w:p w14:paraId="2805DE4B" w14:textId="176B7AF9" w:rsidR="002839C7" w:rsidRDefault="002839C7" w:rsidP="002839C7">
            <w:pPr>
              <w:spacing w:after="0" w:line="240" w:lineRule="auto"/>
            </w:pPr>
            <w:r>
              <w:t>Chapter 5 –</w:t>
            </w:r>
            <w:r>
              <w:rPr>
                <w:b/>
              </w:rPr>
              <w:t>witness</w:t>
            </w:r>
            <w:r w:rsidR="002C676E">
              <w:rPr>
                <w:b/>
              </w:rPr>
              <w:t xml:space="preserve"> </w:t>
            </w:r>
            <w:r>
              <w:t>– the storm continued raging even though Seabold had fallen asleep (pg. 45)</w:t>
            </w:r>
          </w:p>
          <w:p w14:paraId="042D9DB2" w14:textId="77777777" w:rsidR="002839C7" w:rsidRDefault="002839C7" w:rsidP="002839C7">
            <w:pPr>
              <w:spacing w:after="0" w:line="240" w:lineRule="auto"/>
            </w:pPr>
          </w:p>
          <w:p w14:paraId="65075CDA" w14:textId="0C80855B" w:rsidR="002839C7" w:rsidRDefault="002839C7" w:rsidP="002839C7">
            <w:pPr>
              <w:spacing w:after="0" w:line="240" w:lineRule="auto"/>
            </w:pPr>
            <w:r>
              <w:t xml:space="preserve">Chapter 6- </w:t>
            </w:r>
            <w:r>
              <w:rPr>
                <w:b/>
              </w:rPr>
              <w:t>sorrowful</w:t>
            </w:r>
            <w:r w:rsidR="002C676E">
              <w:rPr>
                <w:b/>
              </w:rPr>
              <w:t xml:space="preserve"> </w:t>
            </w:r>
            <w:r w:rsidR="002C676E">
              <w:t xml:space="preserve">– </w:t>
            </w:r>
            <w:r>
              <w:t>Pandora and Seabold knew that they would have to part when Seabold was well enough to sail again (pg. 48)</w:t>
            </w:r>
          </w:p>
          <w:p w14:paraId="6681F0F5" w14:textId="20122788" w:rsidR="002839C7" w:rsidRPr="00207C88" w:rsidRDefault="002839C7" w:rsidP="002839C7">
            <w:pPr>
              <w:spacing w:after="0" w:line="240" w:lineRule="auto"/>
            </w:pPr>
            <w:r>
              <w:t xml:space="preserve">Chapter 6- </w:t>
            </w:r>
            <w:r>
              <w:rPr>
                <w:b/>
              </w:rPr>
              <w:t>resourceful</w:t>
            </w:r>
            <w:r w:rsidR="002C676E">
              <w:rPr>
                <w:b/>
              </w:rPr>
              <w:t xml:space="preserve"> </w:t>
            </w:r>
            <w:r w:rsidR="002C676E">
              <w:t xml:space="preserve">– </w:t>
            </w:r>
            <w:r>
              <w:t>Seabold’s boat needed a lot of repair and he knew that some things would have to be handmade (pg. 48)</w:t>
            </w:r>
          </w:p>
          <w:p w14:paraId="2205D813" w14:textId="1CE599D3" w:rsidR="002839C7" w:rsidRPr="00404499" w:rsidRDefault="002839C7" w:rsidP="002839C7">
            <w:pPr>
              <w:spacing w:after="0" w:line="240" w:lineRule="auto"/>
            </w:pPr>
            <w:r>
              <w:t>Chapter 6</w:t>
            </w:r>
            <w:r w:rsidRPr="000C1F21">
              <w:t xml:space="preserve"> </w:t>
            </w:r>
            <w:r>
              <w:t xml:space="preserve">– </w:t>
            </w:r>
            <w:r>
              <w:rPr>
                <w:b/>
              </w:rPr>
              <w:t>destiny</w:t>
            </w:r>
            <w:r w:rsidR="002C676E">
              <w:rPr>
                <w:b/>
              </w:rPr>
              <w:t xml:space="preserve"> </w:t>
            </w:r>
            <w:r w:rsidR="002C676E">
              <w:t xml:space="preserve">– </w:t>
            </w:r>
            <w:r>
              <w:t xml:space="preserve">Pandora and Seabold thought their days together would end but </w:t>
            </w:r>
            <w:r>
              <w:rPr>
                <w:i/>
              </w:rPr>
              <w:t xml:space="preserve">destiny </w:t>
            </w:r>
            <w:r>
              <w:t>had other plans (pg. 48)</w:t>
            </w:r>
          </w:p>
          <w:p w14:paraId="553F080C" w14:textId="45A4E374" w:rsidR="002839C7" w:rsidRPr="00404499" w:rsidRDefault="002839C7" w:rsidP="002839C7">
            <w:pPr>
              <w:spacing w:after="0" w:line="240" w:lineRule="auto"/>
            </w:pPr>
            <w:r>
              <w:lastRenderedPageBreak/>
              <w:t xml:space="preserve">Chapter 6– </w:t>
            </w:r>
            <w:r>
              <w:rPr>
                <w:b/>
              </w:rPr>
              <w:t>astonished</w:t>
            </w:r>
            <w:r w:rsidR="002C676E">
              <w:rPr>
                <w:b/>
              </w:rPr>
              <w:t xml:space="preserve"> </w:t>
            </w:r>
            <w:r w:rsidR="002C676E">
              <w:t xml:space="preserve">– </w:t>
            </w:r>
            <w:r>
              <w:t>Seabold couldn’t believe that he wasn’t “land- sick” since he had stayed ashore for so long (pg. 50)</w:t>
            </w:r>
          </w:p>
          <w:p w14:paraId="6E24A892" w14:textId="213129B0" w:rsidR="002839C7" w:rsidRDefault="002839C7" w:rsidP="002839C7">
            <w:pPr>
              <w:spacing w:after="0" w:line="240" w:lineRule="auto"/>
            </w:pPr>
            <w:r>
              <w:t xml:space="preserve">Chapter 6 – </w:t>
            </w:r>
            <w:r>
              <w:rPr>
                <w:b/>
              </w:rPr>
              <w:t>useful</w:t>
            </w:r>
            <w:r w:rsidR="002C676E">
              <w:rPr>
                <w:b/>
              </w:rPr>
              <w:t xml:space="preserve"> </w:t>
            </w:r>
            <w:r w:rsidR="002C676E">
              <w:t xml:space="preserve">– </w:t>
            </w:r>
            <w:r>
              <w:t>Seabold wanted to be able to help Pandora (pg. 500</w:t>
            </w:r>
          </w:p>
          <w:p w14:paraId="0F63DEAE" w14:textId="77777777" w:rsidR="002839C7" w:rsidRPr="00737F9B" w:rsidRDefault="002839C7" w:rsidP="002839C7">
            <w:pPr>
              <w:spacing w:after="0" w:line="240" w:lineRule="auto"/>
            </w:pPr>
          </w:p>
          <w:p w14:paraId="05627395" w14:textId="77777777" w:rsidR="002839C7" w:rsidRDefault="002839C7" w:rsidP="002839C7">
            <w:pPr>
              <w:spacing w:after="0" w:line="240" w:lineRule="auto"/>
            </w:pPr>
          </w:p>
          <w:p w14:paraId="2CF8E1B6" w14:textId="5C844380" w:rsidR="002839C7" w:rsidRPr="00737F9B" w:rsidRDefault="002839C7" w:rsidP="002839C7">
            <w:pPr>
              <w:spacing w:after="0" w:line="240" w:lineRule="auto"/>
            </w:pPr>
            <w:r>
              <w:t>Chapter 7</w:t>
            </w:r>
            <w:r w:rsidRPr="000C1F21">
              <w:t xml:space="preserve"> </w:t>
            </w:r>
            <w:r>
              <w:t xml:space="preserve">– </w:t>
            </w:r>
            <w:r>
              <w:rPr>
                <w:b/>
              </w:rPr>
              <w:t>contented</w:t>
            </w:r>
            <w:r w:rsidR="002C676E">
              <w:rPr>
                <w:b/>
              </w:rPr>
              <w:t xml:space="preserve"> </w:t>
            </w:r>
            <w:r w:rsidR="002C676E">
              <w:t xml:space="preserve">– </w:t>
            </w:r>
            <w:r>
              <w:t>Pandora and Seabold slept well at night knowing that they had saved many lives (pg. 57)</w:t>
            </w:r>
          </w:p>
          <w:p w14:paraId="62F7E100" w14:textId="29AC20DF" w:rsidR="002839C7" w:rsidRPr="0099630A" w:rsidRDefault="002839C7" w:rsidP="002839C7">
            <w:pPr>
              <w:spacing w:after="0" w:line="240" w:lineRule="auto"/>
            </w:pPr>
            <w:r>
              <w:t xml:space="preserve">Chapter 7– </w:t>
            </w:r>
            <w:r>
              <w:rPr>
                <w:b/>
              </w:rPr>
              <w:t>soberly</w:t>
            </w:r>
            <w:r w:rsidR="002C676E">
              <w:rPr>
                <w:b/>
              </w:rPr>
              <w:t xml:space="preserve"> </w:t>
            </w:r>
            <w:r w:rsidR="002C676E">
              <w:t xml:space="preserve">– </w:t>
            </w:r>
            <w:r>
              <w:t>Pandora was concerned that the crate contained life and that it was probably in danger (pg. 58)</w:t>
            </w:r>
          </w:p>
          <w:p w14:paraId="5A7FADB1" w14:textId="4A20EF4E" w:rsidR="002839C7" w:rsidRPr="002839C7" w:rsidRDefault="002839C7" w:rsidP="002839C7">
            <w:pPr>
              <w:spacing w:after="0" w:line="240" w:lineRule="auto"/>
            </w:pPr>
            <w:r>
              <w:t>Chapter 7–</w:t>
            </w:r>
            <w:r>
              <w:rPr>
                <w:b/>
              </w:rPr>
              <w:t xml:space="preserve"> resolve</w:t>
            </w:r>
            <w:r w:rsidR="002C676E">
              <w:rPr>
                <w:b/>
              </w:rPr>
              <w:t xml:space="preserve"> </w:t>
            </w:r>
            <w:r w:rsidR="002C676E">
              <w:t xml:space="preserve">– </w:t>
            </w:r>
            <w:r>
              <w:t>Pandora was hesitant but knew that Seabold had to set sail to see what was in the crate (pg. 6</w:t>
            </w:r>
          </w:p>
          <w:p w14:paraId="6F374055" w14:textId="20849ECE" w:rsidR="002839C7" w:rsidRPr="00EC7739" w:rsidRDefault="002839C7" w:rsidP="002839C7">
            <w:pPr>
              <w:spacing w:after="0" w:line="240" w:lineRule="auto"/>
            </w:pPr>
            <w:r>
              <w:t xml:space="preserve">Chapter 7- </w:t>
            </w:r>
            <w:r>
              <w:rPr>
                <w:b/>
              </w:rPr>
              <w:t>mercy</w:t>
            </w:r>
            <w:r w:rsidR="002C676E">
              <w:rPr>
                <w:b/>
              </w:rPr>
              <w:t xml:space="preserve"> </w:t>
            </w:r>
            <w:r w:rsidR="002C676E">
              <w:t xml:space="preserve">– </w:t>
            </w:r>
            <w:r>
              <w:t xml:space="preserve">the crate was floating on the open waters and risked falling apart </w:t>
            </w:r>
          </w:p>
          <w:p w14:paraId="35ABDF56" w14:textId="560A422A" w:rsidR="002839C7" w:rsidRPr="00EC7739" w:rsidRDefault="002839C7" w:rsidP="002839C7">
            <w:pPr>
              <w:spacing w:after="0" w:line="240" w:lineRule="auto"/>
            </w:pPr>
            <w:r>
              <w:t xml:space="preserve">Chapter 7- </w:t>
            </w:r>
            <w:r>
              <w:rPr>
                <w:b/>
              </w:rPr>
              <w:t>tragedy</w:t>
            </w:r>
            <w:r w:rsidR="002C676E">
              <w:rPr>
                <w:b/>
              </w:rPr>
              <w:t xml:space="preserve"> </w:t>
            </w:r>
            <w:r w:rsidR="002C676E">
              <w:t xml:space="preserve">– </w:t>
            </w:r>
            <w:r>
              <w:t>Seabold was determined to fetch the crate in the water because he knew that something bad would happen if he didn’t (pg. 60)</w:t>
            </w:r>
          </w:p>
          <w:p w14:paraId="1DA3B3CC" w14:textId="77777777" w:rsidR="002839C7" w:rsidRDefault="002839C7" w:rsidP="002839C7">
            <w:pPr>
              <w:spacing w:after="0" w:line="240" w:lineRule="auto"/>
            </w:pPr>
          </w:p>
          <w:p w14:paraId="2C354C83" w14:textId="25B327CF" w:rsidR="002839C7" w:rsidRDefault="002839C7" w:rsidP="002839C7">
            <w:pPr>
              <w:spacing w:after="0" w:line="240" w:lineRule="auto"/>
            </w:pPr>
            <w:r>
              <w:t xml:space="preserve">Chapter 8– </w:t>
            </w:r>
            <w:r>
              <w:rPr>
                <w:b/>
              </w:rPr>
              <w:t>solemnly</w:t>
            </w:r>
            <w:r w:rsidR="002C676E">
              <w:rPr>
                <w:b/>
              </w:rPr>
              <w:t xml:space="preserve"> </w:t>
            </w:r>
            <w:r w:rsidR="002C676E">
              <w:t xml:space="preserve">– </w:t>
            </w:r>
            <w:r>
              <w:t>the boy mouse was exhausted from the storm and he thanked Seabold for the fresh water (pg. 67)</w:t>
            </w:r>
          </w:p>
          <w:p w14:paraId="13C5084C" w14:textId="7040CC26" w:rsidR="002839C7" w:rsidRPr="001F0486" w:rsidRDefault="002839C7" w:rsidP="002839C7">
            <w:pPr>
              <w:spacing w:after="0" w:line="240" w:lineRule="auto"/>
            </w:pPr>
            <w:r>
              <w:t xml:space="preserve">Chapter 8 – </w:t>
            </w:r>
            <w:r>
              <w:rPr>
                <w:b/>
              </w:rPr>
              <w:t>proper</w:t>
            </w:r>
            <w:r w:rsidR="002C676E">
              <w:rPr>
                <w:b/>
              </w:rPr>
              <w:t xml:space="preserve"> </w:t>
            </w:r>
            <w:r w:rsidR="002C676E">
              <w:t xml:space="preserve">– </w:t>
            </w:r>
            <w:r>
              <w:t>Lila said Tiny was her sister’s real name</w:t>
            </w:r>
          </w:p>
          <w:p w14:paraId="08DC02C3" w14:textId="5F7811C3" w:rsidR="002839C7" w:rsidRDefault="002839C7" w:rsidP="002839C7">
            <w:pPr>
              <w:spacing w:after="0" w:line="240" w:lineRule="auto"/>
            </w:pPr>
            <w:r>
              <w:t>Chapter 8 –</w:t>
            </w:r>
            <w:r>
              <w:rPr>
                <w:b/>
              </w:rPr>
              <w:t xml:space="preserve"> distressed</w:t>
            </w:r>
            <w:r w:rsidR="002C676E">
              <w:rPr>
                <w:b/>
              </w:rPr>
              <w:t xml:space="preserve"> </w:t>
            </w:r>
            <w:r w:rsidR="002C676E">
              <w:t xml:space="preserve">– </w:t>
            </w:r>
            <w:r>
              <w:t xml:space="preserve">Whistler was very concerned for his little sister since she was sleeping a lot and had a fever (pg. 68) </w:t>
            </w:r>
          </w:p>
          <w:p w14:paraId="7B629A53" w14:textId="77777777" w:rsidR="002839C7" w:rsidRDefault="002839C7" w:rsidP="002839C7">
            <w:pPr>
              <w:spacing w:after="0" w:line="240" w:lineRule="auto"/>
            </w:pPr>
          </w:p>
          <w:p w14:paraId="10C757CB" w14:textId="2D9C3457" w:rsidR="002839C7" w:rsidRDefault="002839C7" w:rsidP="002839C7">
            <w:pPr>
              <w:spacing w:after="0" w:line="240" w:lineRule="auto"/>
            </w:pPr>
            <w:r>
              <w:t>Chapter 9</w:t>
            </w:r>
            <w:r w:rsidRPr="000C1F21">
              <w:t xml:space="preserve"> </w:t>
            </w:r>
            <w:r>
              <w:t xml:space="preserve">– </w:t>
            </w:r>
            <w:r>
              <w:rPr>
                <w:b/>
              </w:rPr>
              <w:t>transformed</w:t>
            </w:r>
            <w:r w:rsidR="002C676E">
              <w:rPr>
                <w:b/>
              </w:rPr>
              <w:t xml:space="preserve"> </w:t>
            </w:r>
            <w:r w:rsidR="002C676E">
              <w:t xml:space="preserve">– </w:t>
            </w:r>
            <w:r>
              <w:t>Seabold changed when he realized the importance of family as he watched the children play (pg. 73)</w:t>
            </w:r>
          </w:p>
          <w:p w14:paraId="4A7FC11D" w14:textId="52440968" w:rsidR="002839C7" w:rsidRPr="001F0486" w:rsidRDefault="002839C7" w:rsidP="002839C7">
            <w:pPr>
              <w:spacing w:after="0" w:line="240" w:lineRule="auto"/>
            </w:pPr>
            <w:r>
              <w:t xml:space="preserve">Chapter 9 – </w:t>
            </w:r>
            <w:r>
              <w:rPr>
                <w:b/>
              </w:rPr>
              <w:t>marveled</w:t>
            </w:r>
            <w:r w:rsidR="002C676E">
              <w:rPr>
                <w:b/>
              </w:rPr>
              <w:t xml:space="preserve"> </w:t>
            </w:r>
            <w:r w:rsidR="002C676E">
              <w:t xml:space="preserve">– </w:t>
            </w:r>
            <w:r>
              <w:t>Pandora couldn’t believe how much her life had changed (pg. 74)</w:t>
            </w:r>
          </w:p>
          <w:p w14:paraId="14F9E182" w14:textId="39163634" w:rsidR="002839C7" w:rsidRDefault="002839C7" w:rsidP="002839C7">
            <w:pPr>
              <w:spacing w:after="0" w:line="360" w:lineRule="auto"/>
              <w:rPr>
                <w:rFonts w:asciiTheme="minorHAnsi" w:hAnsiTheme="minorHAnsi" w:cstheme="minorHAnsi"/>
                <w:sz w:val="32"/>
                <w:szCs w:val="32"/>
                <w:u w:val="single"/>
              </w:rPr>
            </w:pPr>
            <w:r>
              <w:t>Chapter 9 –</w:t>
            </w:r>
            <w:r>
              <w:rPr>
                <w:b/>
              </w:rPr>
              <w:t xml:space="preserve"> attached</w:t>
            </w:r>
            <w:r w:rsidR="002C676E">
              <w:rPr>
                <w:b/>
              </w:rPr>
              <w:t xml:space="preserve"> </w:t>
            </w:r>
            <w:r w:rsidR="002C676E">
              <w:t xml:space="preserve">– </w:t>
            </w:r>
            <w:r>
              <w:t>Seabold grew very fond of Tiny, he took her everywhere with him (pg. 77)</w:t>
            </w:r>
          </w:p>
        </w:tc>
      </w:tr>
    </w:tbl>
    <w:p w14:paraId="66BB234A" w14:textId="77777777" w:rsidR="00AB48CF" w:rsidRDefault="00AB48CF" w:rsidP="00AB48CF">
      <w:pPr>
        <w:spacing w:after="0" w:line="360" w:lineRule="auto"/>
        <w:rPr>
          <w:rFonts w:asciiTheme="minorHAnsi" w:hAnsiTheme="minorHAnsi" w:cstheme="minorHAnsi"/>
          <w:sz w:val="32"/>
          <w:szCs w:val="32"/>
          <w:u w:val="single"/>
        </w:rPr>
      </w:pPr>
    </w:p>
    <w:p w14:paraId="0A7D228B" w14:textId="77777777" w:rsidR="002839C7" w:rsidRDefault="002839C7" w:rsidP="00AB48CF">
      <w:pPr>
        <w:spacing w:after="0" w:line="360" w:lineRule="auto"/>
        <w:rPr>
          <w:rFonts w:asciiTheme="minorHAnsi" w:hAnsiTheme="minorHAnsi" w:cstheme="minorHAnsi"/>
          <w:sz w:val="32"/>
          <w:szCs w:val="32"/>
          <w:u w:val="single"/>
        </w:rPr>
      </w:pPr>
    </w:p>
    <w:p w14:paraId="7DA2DFF2" w14:textId="77777777" w:rsidR="002839C7" w:rsidRDefault="002839C7" w:rsidP="00AB48CF">
      <w:pPr>
        <w:spacing w:after="0" w:line="360" w:lineRule="auto"/>
        <w:rPr>
          <w:rFonts w:asciiTheme="minorHAnsi" w:hAnsiTheme="minorHAnsi" w:cstheme="minorHAnsi"/>
          <w:sz w:val="32"/>
          <w:szCs w:val="32"/>
          <w:u w:val="single"/>
        </w:rPr>
      </w:pPr>
    </w:p>
    <w:p w14:paraId="7F33663B" w14:textId="77777777" w:rsidR="008038DB" w:rsidRDefault="008038DB" w:rsidP="008038DB">
      <w:pPr>
        <w:spacing w:after="0" w:line="360" w:lineRule="auto"/>
        <w:rPr>
          <w:sz w:val="32"/>
          <w:szCs w:val="32"/>
          <w:u w:val="single"/>
        </w:rPr>
      </w:pPr>
      <w:bookmarkStart w:id="2" w:name="_Hlk509078122"/>
      <w:r>
        <w:rPr>
          <w:sz w:val="32"/>
          <w:szCs w:val="32"/>
          <w:u w:val="single"/>
        </w:rPr>
        <w:lastRenderedPageBreak/>
        <w:t>Extension learning activities for this book and other useful resources</w:t>
      </w:r>
    </w:p>
    <w:bookmarkEnd w:id="2"/>
    <w:p w14:paraId="6A21B024" w14:textId="4111B333" w:rsidR="002839C7" w:rsidRPr="008D470C" w:rsidRDefault="00EE28B0" w:rsidP="002839C7">
      <w:pPr>
        <w:pStyle w:val="ListParagraph"/>
        <w:numPr>
          <w:ilvl w:val="0"/>
          <w:numId w:val="19"/>
        </w:numPr>
        <w:spacing w:after="0" w:line="360" w:lineRule="auto"/>
        <w:rPr>
          <w:rFonts w:asciiTheme="minorHAnsi" w:hAnsiTheme="minorHAnsi" w:cstheme="minorHAnsi"/>
          <w:sz w:val="24"/>
          <w:szCs w:val="24"/>
        </w:rPr>
      </w:pPr>
      <w:r w:rsidRPr="008D470C">
        <w:rPr>
          <w:rFonts w:asciiTheme="minorHAnsi" w:hAnsiTheme="minorHAnsi" w:cstheme="minorHAnsi"/>
          <w:sz w:val="24"/>
          <w:szCs w:val="24"/>
        </w:rPr>
        <w:t xml:space="preserve">Students complete a K, W, L chart about lighthouses. </w:t>
      </w:r>
    </w:p>
    <w:p w14:paraId="226A5303" w14:textId="6A838F01" w:rsidR="000C67B4" w:rsidRPr="008D470C" w:rsidRDefault="00EE28B0" w:rsidP="002839C7">
      <w:pPr>
        <w:spacing w:after="0" w:line="360" w:lineRule="auto"/>
        <w:rPr>
          <w:rFonts w:asciiTheme="minorHAnsi" w:hAnsiTheme="minorHAnsi" w:cstheme="minorHAnsi"/>
          <w:sz w:val="24"/>
          <w:szCs w:val="24"/>
        </w:rPr>
      </w:pPr>
      <w:r w:rsidRPr="008D470C">
        <w:rPr>
          <w:rFonts w:asciiTheme="minorHAnsi" w:hAnsiTheme="minorHAnsi" w:cstheme="minorHAnsi"/>
          <w:sz w:val="24"/>
          <w:szCs w:val="24"/>
        </w:rPr>
        <w:t>Students will begin with what they already know. Teachers can prompt stude</w:t>
      </w:r>
      <w:r w:rsidR="000C67B4" w:rsidRPr="008D470C">
        <w:rPr>
          <w:rFonts w:asciiTheme="minorHAnsi" w:hAnsiTheme="minorHAnsi" w:cstheme="minorHAnsi"/>
          <w:sz w:val="24"/>
          <w:szCs w:val="24"/>
        </w:rPr>
        <w:t>nts by asking questions such as</w:t>
      </w:r>
      <w:r w:rsidR="008038DB">
        <w:rPr>
          <w:rFonts w:asciiTheme="minorHAnsi" w:hAnsiTheme="minorHAnsi" w:cstheme="minorHAnsi"/>
          <w:sz w:val="24"/>
          <w:szCs w:val="24"/>
        </w:rPr>
        <w:t>:</w:t>
      </w:r>
      <w:r w:rsidR="000C67B4" w:rsidRPr="008D470C">
        <w:rPr>
          <w:rFonts w:asciiTheme="minorHAnsi" w:hAnsiTheme="minorHAnsi" w:cstheme="minorHAnsi"/>
          <w:sz w:val="24"/>
          <w:szCs w:val="24"/>
        </w:rPr>
        <w:t xml:space="preserve"> What does a lighthouse look like? What is the purpose of a lighthouse? Where are lighthouses located? Who needs a lighthouse? How do lighthouses work? When do you think a lighthouse is most needed? How do lighthouses save lives?  Have students pair and share with a partner what they already know.</w:t>
      </w:r>
      <w:r w:rsidR="002839C7" w:rsidRPr="008D470C">
        <w:rPr>
          <w:rFonts w:asciiTheme="minorHAnsi" w:hAnsiTheme="minorHAnsi" w:cstheme="minorHAnsi"/>
          <w:sz w:val="24"/>
          <w:szCs w:val="24"/>
        </w:rPr>
        <w:t xml:space="preserve">  </w:t>
      </w:r>
      <w:r w:rsidR="000C67B4" w:rsidRPr="008D470C">
        <w:rPr>
          <w:rFonts w:asciiTheme="minorHAnsi" w:hAnsiTheme="minorHAnsi" w:cstheme="minorHAnsi"/>
          <w:sz w:val="24"/>
          <w:szCs w:val="24"/>
        </w:rPr>
        <w:t xml:space="preserve">Next, have students work together in small groups to create a list of questions they </w:t>
      </w:r>
      <w:r w:rsidR="008D0B51" w:rsidRPr="008D470C">
        <w:rPr>
          <w:rFonts w:asciiTheme="minorHAnsi" w:hAnsiTheme="minorHAnsi" w:cstheme="minorHAnsi"/>
          <w:b/>
          <w:sz w:val="24"/>
          <w:szCs w:val="24"/>
        </w:rPr>
        <w:t>want to</w:t>
      </w:r>
      <w:r w:rsidR="000C67B4" w:rsidRPr="008D470C">
        <w:rPr>
          <w:rFonts w:asciiTheme="minorHAnsi" w:hAnsiTheme="minorHAnsi" w:cstheme="minorHAnsi"/>
          <w:sz w:val="24"/>
          <w:szCs w:val="24"/>
        </w:rPr>
        <w:t xml:space="preserve"> </w:t>
      </w:r>
      <w:r w:rsidR="000C67B4" w:rsidRPr="008D470C">
        <w:rPr>
          <w:rFonts w:asciiTheme="minorHAnsi" w:hAnsiTheme="minorHAnsi" w:cstheme="minorHAnsi"/>
          <w:b/>
          <w:sz w:val="24"/>
          <w:szCs w:val="24"/>
        </w:rPr>
        <w:t>know</w:t>
      </w:r>
      <w:r w:rsidR="000C67B4" w:rsidRPr="008D470C">
        <w:rPr>
          <w:rFonts w:asciiTheme="minorHAnsi" w:hAnsiTheme="minorHAnsi" w:cstheme="minorHAnsi"/>
          <w:sz w:val="24"/>
          <w:szCs w:val="24"/>
        </w:rPr>
        <w:t xml:space="preserve">. Groups should try to come up with 3 questions. </w:t>
      </w:r>
      <w:r w:rsidR="002839C7" w:rsidRPr="008D470C">
        <w:rPr>
          <w:rFonts w:asciiTheme="minorHAnsi" w:hAnsiTheme="minorHAnsi" w:cstheme="minorHAnsi"/>
          <w:sz w:val="24"/>
          <w:szCs w:val="24"/>
        </w:rPr>
        <w:t xml:space="preserve"> </w:t>
      </w:r>
      <w:r w:rsidR="000C67B4" w:rsidRPr="008D470C">
        <w:rPr>
          <w:rFonts w:asciiTheme="minorHAnsi" w:hAnsiTheme="minorHAnsi" w:cstheme="minorHAnsi"/>
          <w:sz w:val="24"/>
          <w:szCs w:val="24"/>
        </w:rPr>
        <w:t xml:space="preserve">Finally, upon completion of the book, have students work on the </w:t>
      </w:r>
      <w:r w:rsidR="008D0B51" w:rsidRPr="008D470C">
        <w:rPr>
          <w:rFonts w:asciiTheme="minorHAnsi" w:hAnsiTheme="minorHAnsi" w:cstheme="minorHAnsi"/>
          <w:sz w:val="24"/>
          <w:szCs w:val="24"/>
        </w:rPr>
        <w:t>questions they created. They may work with a partner to complete this task. Students should be encouraged to use nautical terms and other book related vocabulary to answer the questions.</w:t>
      </w:r>
      <w:r w:rsidR="00FB0448">
        <w:rPr>
          <w:rFonts w:asciiTheme="minorHAnsi" w:hAnsiTheme="minorHAnsi" w:cstheme="minorHAnsi"/>
          <w:sz w:val="24"/>
          <w:szCs w:val="24"/>
        </w:rPr>
        <w:t xml:space="preserve"> </w:t>
      </w:r>
      <w:r w:rsidR="00FB0448" w:rsidRPr="004245FF">
        <w:rPr>
          <w:i/>
          <w:sz w:val="24"/>
        </w:rPr>
        <w:t>Note: This is particularly supportive of English Language Learners.</w:t>
      </w:r>
    </w:p>
    <w:p w14:paraId="63FF5A4D" w14:textId="77777777" w:rsidR="008D0B51" w:rsidRPr="008D470C" w:rsidRDefault="008D0B51" w:rsidP="00CA07EF">
      <w:pPr>
        <w:spacing w:after="0" w:line="360" w:lineRule="auto"/>
        <w:rPr>
          <w:rFonts w:asciiTheme="minorHAnsi" w:hAnsiTheme="minorHAnsi" w:cstheme="minorHAnsi"/>
          <w:sz w:val="24"/>
          <w:szCs w:val="24"/>
        </w:rPr>
      </w:pPr>
    </w:p>
    <w:p w14:paraId="56383ADD" w14:textId="0FE6A368" w:rsidR="008D0B51" w:rsidRPr="008D470C" w:rsidRDefault="006F62C1" w:rsidP="00CA07EF">
      <w:pPr>
        <w:spacing w:after="0" w:line="360" w:lineRule="auto"/>
        <w:rPr>
          <w:rFonts w:asciiTheme="minorHAnsi" w:hAnsiTheme="minorHAnsi" w:cstheme="minorHAnsi"/>
          <w:sz w:val="24"/>
          <w:szCs w:val="24"/>
        </w:rPr>
      </w:pPr>
      <w:r w:rsidRPr="008D470C">
        <w:rPr>
          <w:rFonts w:asciiTheme="minorHAnsi" w:hAnsiTheme="minorHAnsi" w:cstheme="minorHAnsi"/>
          <w:sz w:val="24"/>
          <w:szCs w:val="24"/>
        </w:rPr>
        <w:t xml:space="preserve">2. </w:t>
      </w:r>
      <w:r w:rsidR="002839C7" w:rsidRPr="008D470C">
        <w:rPr>
          <w:rFonts w:asciiTheme="minorHAnsi" w:hAnsiTheme="minorHAnsi" w:cstheme="minorHAnsi"/>
          <w:sz w:val="24"/>
          <w:szCs w:val="24"/>
        </w:rPr>
        <w:t>Narrative Writing Prompts</w:t>
      </w:r>
    </w:p>
    <w:p w14:paraId="46370E3F" w14:textId="77777777" w:rsidR="008D0B51" w:rsidRPr="008D470C" w:rsidRDefault="008D0B51" w:rsidP="00CA07EF">
      <w:pPr>
        <w:spacing w:after="0" w:line="360" w:lineRule="auto"/>
        <w:rPr>
          <w:rFonts w:asciiTheme="minorHAnsi" w:hAnsiTheme="minorHAnsi" w:cstheme="minorHAnsi"/>
          <w:sz w:val="24"/>
          <w:szCs w:val="24"/>
        </w:rPr>
      </w:pPr>
      <w:r w:rsidRPr="008D470C">
        <w:rPr>
          <w:rFonts w:asciiTheme="minorHAnsi" w:hAnsiTheme="minorHAnsi" w:cstheme="minorHAnsi"/>
          <w:sz w:val="24"/>
          <w:szCs w:val="24"/>
        </w:rPr>
        <w:t xml:space="preserve">Pandora had been living in the lighthouse by herself for four long years. Write about a time when you felt </w:t>
      </w:r>
      <w:r w:rsidR="004A7186" w:rsidRPr="008D470C">
        <w:rPr>
          <w:rFonts w:asciiTheme="minorHAnsi" w:hAnsiTheme="minorHAnsi" w:cstheme="minorHAnsi"/>
          <w:sz w:val="24"/>
          <w:szCs w:val="24"/>
        </w:rPr>
        <w:t>lonely</w:t>
      </w:r>
      <w:r w:rsidRPr="008D470C">
        <w:rPr>
          <w:rFonts w:asciiTheme="minorHAnsi" w:hAnsiTheme="minorHAnsi" w:cstheme="minorHAnsi"/>
          <w:sz w:val="24"/>
          <w:szCs w:val="24"/>
        </w:rPr>
        <w:t xml:space="preserve">. </w:t>
      </w:r>
      <w:r w:rsidR="004A7186" w:rsidRPr="008D470C">
        <w:rPr>
          <w:rFonts w:asciiTheme="minorHAnsi" w:hAnsiTheme="minorHAnsi" w:cstheme="minorHAnsi"/>
          <w:sz w:val="24"/>
          <w:szCs w:val="24"/>
        </w:rPr>
        <w:t>Have you ever helped someone who was lonely? Tell how.</w:t>
      </w:r>
    </w:p>
    <w:p w14:paraId="7885DFFB" w14:textId="1E1797F0" w:rsidR="007C3D2F" w:rsidRPr="008D470C" w:rsidRDefault="007C3D2F" w:rsidP="00CA07EF">
      <w:pPr>
        <w:spacing w:after="0" w:line="360" w:lineRule="auto"/>
        <w:rPr>
          <w:rFonts w:asciiTheme="minorHAnsi" w:hAnsiTheme="minorHAnsi" w:cstheme="minorHAnsi"/>
          <w:sz w:val="24"/>
          <w:szCs w:val="24"/>
        </w:rPr>
      </w:pPr>
      <w:r w:rsidRPr="008D470C">
        <w:rPr>
          <w:rFonts w:asciiTheme="minorHAnsi" w:hAnsiTheme="minorHAnsi" w:cstheme="minorHAnsi"/>
          <w:sz w:val="24"/>
          <w:szCs w:val="24"/>
        </w:rPr>
        <w:t xml:space="preserve">Pandora and Seabold have an unlikely friendship because they are very different from one another. Write about one of your friends and how the two of you are different. </w:t>
      </w:r>
    </w:p>
    <w:p w14:paraId="42EEA961" w14:textId="77777777" w:rsidR="007C3D2F" w:rsidRPr="008D470C" w:rsidRDefault="007C3D2F" w:rsidP="00CA07EF">
      <w:pPr>
        <w:spacing w:after="0" w:line="360" w:lineRule="auto"/>
        <w:rPr>
          <w:rFonts w:asciiTheme="minorHAnsi" w:hAnsiTheme="minorHAnsi" w:cstheme="minorHAnsi"/>
          <w:sz w:val="24"/>
          <w:szCs w:val="24"/>
        </w:rPr>
      </w:pPr>
      <w:r w:rsidRPr="008D470C">
        <w:rPr>
          <w:rFonts w:asciiTheme="minorHAnsi" w:hAnsiTheme="minorHAnsi" w:cstheme="minorHAnsi"/>
          <w:sz w:val="24"/>
          <w:szCs w:val="24"/>
        </w:rPr>
        <w:t xml:space="preserve">Seabold says that he </w:t>
      </w:r>
      <w:r w:rsidR="00013B55" w:rsidRPr="008D470C">
        <w:rPr>
          <w:rFonts w:asciiTheme="minorHAnsi" w:hAnsiTheme="minorHAnsi" w:cstheme="minorHAnsi"/>
          <w:sz w:val="24"/>
          <w:szCs w:val="24"/>
        </w:rPr>
        <w:t xml:space="preserve">is </w:t>
      </w:r>
      <w:r w:rsidR="00013B55" w:rsidRPr="008D470C">
        <w:rPr>
          <w:rFonts w:asciiTheme="minorHAnsi" w:hAnsiTheme="minorHAnsi" w:cstheme="minorHAnsi"/>
          <w:b/>
          <w:sz w:val="24"/>
          <w:szCs w:val="24"/>
        </w:rPr>
        <w:t xml:space="preserve">astonished </w:t>
      </w:r>
      <w:r w:rsidR="00013B55" w:rsidRPr="008D470C">
        <w:rPr>
          <w:rFonts w:asciiTheme="minorHAnsi" w:hAnsiTheme="minorHAnsi" w:cstheme="minorHAnsi"/>
          <w:sz w:val="24"/>
          <w:szCs w:val="24"/>
        </w:rPr>
        <w:t>that he has been able to stay ashore for so long. Write about a time when you did something that you didn’t think you could do. What did you learn from that experience? How have you changed since then?</w:t>
      </w:r>
    </w:p>
    <w:p w14:paraId="58E4B831" w14:textId="77777777" w:rsidR="00013B55" w:rsidRPr="008D470C" w:rsidRDefault="00013B55" w:rsidP="00CA07EF">
      <w:pPr>
        <w:spacing w:after="0" w:line="360" w:lineRule="auto"/>
        <w:rPr>
          <w:rFonts w:asciiTheme="minorHAnsi" w:hAnsiTheme="minorHAnsi" w:cstheme="minorHAnsi"/>
          <w:sz w:val="24"/>
          <w:szCs w:val="24"/>
        </w:rPr>
      </w:pPr>
    </w:p>
    <w:p w14:paraId="597B145A" w14:textId="77777777" w:rsidR="006F62C1" w:rsidRPr="008D470C" w:rsidRDefault="006F62C1" w:rsidP="006F62C1">
      <w:pPr>
        <w:pStyle w:val="ListParagraph"/>
        <w:numPr>
          <w:ilvl w:val="0"/>
          <w:numId w:val="13"/>
        </w:numPr>
        <w:spacing w:after="0" w:line="360" w:lineRule="auto"/>
        <w:rPr>
          <w:rFonts w:asciiTheme="minorHAnsi" w:hAnsiTheme="minorHAnsi" w:cstheme="minorHAnsi"/>
          <w:sz w:val="24"/>
          <w:szCs w:val="24"/>
        </w:rPr>
      </w:pPr>
      <w:r w:rsidRPr="008D470C">
        <w:rPr>
          <w:rFonts w:asciiTheme="minorHAnsi" w:hAnsiTheme="minorHAnsi" w:cstheme="minorHAnsi"/>
          <w:sz w:val="24"/>
          <w:szCs w:val="24"/>
        </w:rPr>
        <w:lastRenderedPageBreak/>
        <w:t>List several character traits for Pandora and Seabold then cr</w:t>
      </w:r>
      <w:r w:rsidR="00013B55" w:rsidRPr="008D470C">
        <w:rPr>
          <w:rFonts w:asciiTheme="minorHAnsi" w:hAnsiTheme="minorHAnsi" w:cstheme="minorHAnsi"/>
          <w:sz w:val="24"/>
          <w:szCs w:val="24"/>
        </w:rPr>
        <w:t xml:space="preserve">eate a Venn Diagram comparing/ contrasting </w:t>
      </w:r>
      <w:r w:rsidRPr="008D470C">
        <w:rPr>
          <w:rFonts w:asciiTheme="minorHAnsi" w:hAnsiTheme="minorHAnsi" w:cstheme="minorHAnsi"/>
          <w:sz w:val="24"/>
          <w:szCs w:val="24"/>
        </w:rPr>
        <w:t>the two characters</w:t>
      </w:r>
      <w:r w:rsidR="00013B55" w:rsidRPr="008D470C">
        <w:rPr>
          <w:rFonts w:asciiTheme="minorHAnsi" w:hAnsiTheme="minorHAnsi" w:cstheme="minorHAnsi"/>
          <w:sz w:val="24"/>
          <w:szCs w:val="24"/>
        </w:rPr>
        <w:t xml:space="preserve">. Try to list </w:t>
      </w:r>
      <w:r w:rsidRPr="008D470C">
        <w:rPr>
          <w:rFonts w:asciiTheme="minorHAnsi" w:hAnsiTheme="minorHAnsi" w:cstheme="minorHAnsi"/>
          <w:sz w:val="24"/>
          <w:szCs w:val="24"/>
        </w:rPr>
        <w:t xml:space="preserve">five ways they are different and </w:t>
      </w:r>
      <w:r w:rsidR="00013B55" w:rsidRPr="008D470C">
        <w:rPr>
          <w:rFonts w:asciiTheme="minorHAnsi" w:hAnsiTheme="minorHAnsi" w:cstheme="minorHAnsi"/>
          <w:sz w:val="24"/>
          <w:szCs w:val="24"/>
        </w:rPr>
        <w:t xml:space="preserve">3-4 ways they are alike. </w:t>
      </w:r>
    </w:p>
    <w:p w14:paraId="61C8B7C1" w14:textId="77777777" w:rsidR="00013B55" w:rsidRDefault="00013B55" w:rsidP="00CA07EF">
      <w:pPr>
        <w:spacing w:after="0" w:line="360" w:lineRule="auto"/>
        <w:rPr>
          <w:rFonts w:asciiTheme="minorHAnsi" w:hAnsiTheme="minorHAnsi" w:cstheme="minorHAnsi"/>
          <w:sz w:val="24"/>
          <w:szCs w:val="24"/>
        </w:rPr>
      </w:pPr>
    </w:p>
    <w:p w14:paraId="6C3E5900" w14:textId="77777777" w:rsidR="00013B55" w:rsidRDefault="00013B55" w:rsidP="00CA07EF">
      <w:pPr>
        <w:spacing w:after="0" w:line="360" w:lineRule="auto"/>
        <w:rPr>
          <w:rFonts w:asciiTheme="minorHAnsi" w:hAnsiTheme="minorHAnsi" w:cstheme="minorHAnsi"/>
          <w:sz w:val="24"/>
          <w:szCs w:val="24"/>
        </w:rPr>
      </w:pPr>
      <w:r>
        <w:rPr>
          <w:rFonts w:asciiTheme="minorHAnsi" w:hAnsiTheme="minorHAnsi" w:cstheme="minorHAnsi"/>
          <w:sz w:val="24"/>
          <w:szCs w:val="24"/>
        </w:rPr>
        <w:t>Websites:</w:t>
      </w:r>
    </w:p>
    <w:p w14:paraId="2EE958CD" w14:textId="77777777" w:rsidR="00013B55" w:rsidRDefault="00EE1AF4" w:rsidP="00CA07EF">
      <w:pPr>
        <w:spacing w:after="0" w:line="360" w:lineRule="auto"/>
        <w:rPr>
          <w:rFonts w:asciiTheme="minorHAnsi" w:hAnsiTheme="minorHAnsi" w:cstheme="minorHAnsi"/>
          <w:sz w:val="24"/>
          <w:szCs w:val="24"/>
        </w:rPr>
      </w:pPr>
      <w:hyperlink r:id="rId10" w:history="1">
        <w:r w:rsidR="00013B55" w:rsidRPr="00EC609A">
          <w:rPr>
            <w:rStyle w:val="Hyperlink"/>
            <w:rFonts w:asciiTheme="minorHAnsi" w:hAnsiTheme="minorHAnsi" w:cstheme="minorHAnsi"/>
            <w:sz w:val="24"/>
            <w:szCs w:val="24"/>
          </w:rPr>
          <w:t>http://www.storyboardthat.com/teacher-guide/the-lighthouse-family--the-storm-by-cynthia-rylant</w:t>
        </w:r>
      </w:hyperlink>
      <w:r w:rsidR="00013B55">
        <w:rPr>
          <w:rFonts w:asciiTheme="minorHAnsi" w:hAnsiTheme="minorHAnsi" w:cstheme="minorHAnsi"/>
          <w:sz w:val="24"/>
          <w:szCs w:val="24"/>
        </w:rPr>
        <w:t xml:space="preserve"> (story board)</w:t>
      </w:r>
    </w:p>
    <w:p w14:paraId="4900776E" w14:textId="77777777" w:rsidR="00013B55" w:rsidRPr="00013B55" w:rsidRDefault="00EE1AF4" w:rsidP="00CA07EF">
      <w:pPr>
        <w:spacing w:after="0" w:line="360" w:lineRule="auto"/>
        <w:rPr>
          <w:rFonts w:asciiTheme="minorHAnsi" w:hAnsiTheme="minorHAnsi" w:cstheme="minorHAnsi"/>
          <w:sz w:val="24"/>
          <w:szCs w:val="24"/>
        </w:rPr>
      </w:pPr>
      <w:hyperlink r:id="rId11" w:history="1">
        <w:r w:rsidR="00013B55" w:rsidRPr="00EC609A">
          <w:rPr>
            <w:rStyle w:val="Hyperlink"/>
            <w:rFonts w:asciiTheme="minorHAnsi" w:hAnsiTheme="minorHAnsi" w:cstheme="minorHAnsi"/>
            <w:sz w:val="24"/>
            <w:szCs w:val="24"/>
          </w:rPr>
          <w:t>http://pitnerm.blogspot.com/2012/07/lighthouse-family-storm-text-exemplar.html</w:t>
        </w:r>
      </w:hyperlink>
      <w:r w:rsidR="00013B55">
        <w:rPr>
          <w:rFonts w:asciiTheme="minorHAnsi" w:hAnsiTheme="minorHAnsi" w:cstheme="minorHAnsi"/>
          <w:sz w:val="24"/>
          <w:szCs w:val="24"/>
        </w:rPr>
        <w:t xml:space="preserve"> (chapter by chapter guide)</w:t>
      </w:r>
    </w:p>
    <w:p w14:paraId="30646323" w14:textId="77777777" w:rsidR="00CB154C" w:rsidRPr="00F224D2" w:rsidRDefault="00CB154C" w:rsidP="00CA07EF">
      <w:pPr>
        <w:spacing w:after="0" w:line="360" w:lineRule="auto"/>
        <w:rPr>
          <w:rFonts w:asciiTheme="majorHAnsi" w:hAnsiTheme="majorHAnsi" w:cstheme="minorHAnsi"/>
          <w:sz w:val="24"/>
          <w:szCs w:val="24"/>
        </w:rPr>
      </w:pPr>
    </w:p>
    <w:p w14:paraId="163BFD59" w14:textId="3F3B6B19" w:rsidR="00F224D2" w:rsidRPr="00F224D2" w:rsidRDefault="00F224D2" w:rsidP="00F224D2">
      <w:pPr>
        <w:spacing w:after="0" w:line="240" w:lineRule="auto"/>
        <w:rPr>
          <w:rFonts w:asciiTheme="majorHAnsi" w:hAnsiTheme="majorHAnsi" w:cs="Times New Roman"/>
          <w:sz w:val="24"/>
          <w:szCs w:val="24"/>
        </w:rPr>
      </w:pPr>
      <w:r w:rsidRPr="00F224D2">
        <w:rPr>
          <w:rFonts w:asciiTheme="majorHAnsi" w:hAnsiTheme="majorHAnsi" w:cs="Times New Roman"/>
          <w:color w:val="000000"/>
          <w:sz w:val="24"/>
          <w:szCs w:val="24"/>
        </w:rPr>
        <w:br/>
      </w:r>
    </w:p>
    <w:p w14:paraId="16730BB0" w14:textId="77777777" w:rsidR="00F224D2" w:rsidRDefault="00F224D2" w:rsidP="00CA07EF">
      <w:pPr>
        <w:spacing w:after="0" w:line="360" w:lineRule="auto"/>
        <w:rPr>
          <w:rFonts w:asciiTheme="minorHAnsi" w:hAnsiTheme="minorHAnsi" w:cstheme="minorHAnsi"/>
          <w:sz w:val="24"/>
          <w:szCs w:val="24"/>
        </w:rPr>
      </w:pPr>
    </w:p>
    <w:p w14:paraId="0A1A581B" w14:textId="77777777" w:rsidR="00EE3349" w:rsidRDefault="00EE3349" w:rsidP="00CA07EF">
      <w:pPr>
        <w:spacing w:after="0" w:line="360" w:lineRule="auto"/>
        <w:rPr>
          <w:rFonts w:asciiTheme="minorHAnsi" w:hAnsiTheme="minorHAnsi" w:cstheme="minorHAnsi"/>
          <w:sz w:val="24"/>
          <w:szCs w:val="24"/>
        </w:rPr>
        <w:sectPr w:rsidR="00EE3349" w:rsidSect="008038DB">
          <w:headerReference w:type="default" r:id="rId12"/>
          <w:footerReference w:type="default" r:id="rId13"/>
          <w:pgSz w:w="15840" w:h="12240" w:orient="landscape"/>
          <w:pgMar w:top="1440" w:right="1440" w:bottom="2160" w:left="1440" w:header="720" w:footer="864" w:gutter="0"/>
          <w:cols w:space="720"/>
          <w:docGrid w:linePitch="360"/>
        </w:sectPr>
      </w:pPr>
    </w:p>
    <w:p w14:paraId="2FB2B4F6" w14:textId="77777777" w:rsidR="006B2596" w:rsidRPr="004E3662" w:rsidRDefault="006B2596" w:rsidP="006B2596">
      <w:pPr>
        <w:jc w:val="center"/>
        <w:rPr>
          <w:b/>
          <w:sz w:val="24"/>
          <w:szCs w:val="24"/>
        </w:rPr>
      </w:pPr>
      <w:r>
        <w:rPr>
          <w:b/>
          <w:sz w:val="24"/>
          <w:szCs w:val="24"/>
        </w:rPr>
        <w:lastRenderedPageBreak/>
        <w:t xml:space="preserve">What Makes This </w:t>
      </w:r>
      <w:r w:rsidR="009409AE">
        <w:rPr>
          <w:b/>
          <w:sz w:val="24"/>
          <w:szCs w:val="24"/>
        </w:rPr>
        <w:t>Book</w:t>
      </w:r>
      <w:r w:rsidRPr="004E3662">
        <w:rPr>
          <w:b/>
          <w:sz w:val="24"/>
          <w:szCs w:val="24"/>
        </w:rPr>
        <w:t xml:space="preserve"> Complex?</w:t>
      </w:r>
    </w:p>
    <w:p w14:paraId="75D52133" w14:textId="77777777" w:rsidR="00DD50B4" w:rsidRPr="004E3662" w:rsidRDefault="00DD50B4" w:rsidP="00DD50B4">
      <w:pPr>
        <w:pStyle w:val="ListParagraph"/>
        <w:numPr>
          <w:ilvl w:val="0"/>
          <w:numId w:val="15"/>
        </w:numPr>
        <w:spacing w:after="0" w:line="240" w:lineRule="auto"/>
        <w:rPr>
          <w:b/>
          <w:sz w:val="24"/>
          <w:szCs w:val="24"/>
        </w:rPr>
      </w:pPr>
      <w:r w:rsidRPr="004E3662">
        <w:rPr>
          <w:b/>
          <w:sz w:val="24"/>
          <w:szCs w:val="24"/>
        </w:rPr>
        <w:t>Quantitative Measure</w:t>
      </w:r>
    </w:p>
    <w:p w14:paraId="0C678795" w14:textId="77777777" w:rsidR="00DD50B4" w:rsidRPr="004E3662" w:rsidRDefault="00DD50B4" w:rsidP="00DD50B4">
      <w:pPr>
        <w:pStyle w:val="ListParagraph"/>
        <w:spacing w:after="0" w:line="240" w:lineRule="auto"/>
        <w:rPr>
          <w:sz w:val="24"/>
          <w:szCs w:val="24"/>
        </w:rPr>
      </w:pPr>
      <w:r w:rsidRPr="004E3662">
        <w:rPr>
          <w:sz w:val="24"/>
          <w:szCs w:val="24"/>
        </w:rPr>
        <w:t xml:space="preserve">Go to </w:t>
      </w:r>
      <w:hyperlink r:id="rId14" w:history="1">
        <w:r w:rsidRPr="004E3662">
          <w:rPr>
            <w:rStyle w:val="Hyperlink"/>
            <w:sz w:val="24"/>
            <w:szCs w:val="24"/>
          </w:rPr>
          <w:t>http://www.lexile.com/</w:t>
        </w:r>
      </w:hyperlink>
      <w:r w:rsidRPr="004E3662">
        <w:rPr>
          <w:sz w:val="24"/>
          <w:szCs w:val="24"/>
        </w:rPr>
        <w:t xml:space="preserve"> and enter the title of your </w:t>
      </w:r>
      <w:r>
        <w:rPr>
          <w:sz w:val="24"/>
          <w:szCs w:val="24"/>
        </w:rPr>
        <w:t>book</w:t>
      </w:r>
      <w:r w:rsidRPr="004E3662">
        <w:rPr>
          <w:sz w:val="24"/>
          <w:szCs w:val="24"/>
        </w:rPr>
        <w:t xml:space="preserve"> in the Quick Book Search in the upper right of home page. Most texts will have a Lexile measure in this database. </w:t>
      </w:r>
    </w:p>
    <w:p w14:paraId="7AC921E3" w14:textId="77777777" w:rsidR="00DD50B4" w:rsidRPr="004E3662" w:rsidRDefault="00DD50B4" w:rsidP="00DD50B4">
      <w:pPr>
        <w:pStyle w:val="ListParagraph"/>
        <w:spacing w:after="0" w:line="240" w:lineRule="auto"/>
        <w:rPr>
          <w:b/>
          <w:sz w:val="24"/>
          <w:szCs w:val="24"/>
        </w:rPr>
      </w:pPr>
    </w:p>
    <w:p w14:paraId="1125FB9A" w14:textId="77777777" w:rsidR="00DD50B4" w:rsidRPr="004E3662" w:rsidRDefault="005B2898" w:rsidP="00DD50B4">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58730CD5" wp14:editId="50C0329A">
                <wp:simplePos x="0" y="0"/>
                <wp:positionH relativeFrom="column">
                  <wp:posOffset>2752725</wp:posOffset>
                </wp:positionH>
                <wp:positionV relativeFrom="paragraph">
                  <wp:posOffset>10795</wp:posOffset>
                </wp:positionV>
                <wp:extent cx="2867025" cy="952500"/>
                <wp:effectExtent l="0" t="0" r="317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4FC10D8F" w14:textId="77777777" w:rsidR="002839C7" w:rsidRPr="007D3083" w:rsidRDefault="002839C7" w:rsidP="00DD50B4">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3C3213AC" w14:textId="77777777" w:rsidR="002839C7" w:rsidRPr="007D3083" w:rsidRDefault="002839C7" w:rsidP="00DD50B4">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68297676" w14:textId="77777777" w:rsidR="002839C7" w:rsidRPr="007D3083" w:rsidRDefault="002839C7" w:rsidP="00DD50B4">
                            <w:pPr>
                              <w:spacing w:after="0" w:line="240" w:lineRule="auto"/>
                              <w:ind w:firstLine="720"/>
                              <w:rPr>
                                <w:sz w:val="20"/>
                                <w:szCs w:val="20"/>
                              </w:rPr>
                            </w:pPr>
                            <w:r w:rsidRPr="007D3083">
                              <w:rPr>
                                <w:sz w:val="20"/>
                                <w:szCs w:val="20"/>
                              </w:rPr>
                              <w:t>4-5 band</w:t>
                            </w:r>
                            <w:r w:rsidRPr="007D3083">
                              <w:rPr>
                                <w:sz w:val="20"/>
                                <w:szCs w:val="20"/>
                              </w:rPr>
                              <w:tab/>
                              <w:t>740-1010L</w:t>
                            </w:r>
                          </w:p>
                          <w:p w14:paraId="19B289ED" w14:textId="77777777" w:rsidR="002839C7" w:rsidRDefault="002839C7" w:rsidP="00DD5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30CD5"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4FC10D8F" w14:textId="77777777" w:rsidR="002839C7" w:rsidRPr="007D3083" w:rsidRDefault="002839C7" w:rsidP="00DD50B4">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3C3213AC" w14:textId="77777777" w:rsidR="002839C7" w:rsidRPr="007D3083" w:rsidRDefault="002839C7" w:rsidP="00DD50B4">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68297676" w14:textId="77777777" w:rsidR="002839C7" w:rsidRPr="007D3083" w:rsidRDefault="002839C7" w:rsidP="00DD50B4">
                      <w:pPr>
                        <w:spacing w:after="0" w:line="240" w:lineRule="auto"/>
                        <w:ind w:firstLine="720"/>
                        <w:rPr>
                          <w:sz w:val="20"/>
                          <w:szCs w:val="20"/>
                        </w:rPr>
                      </w:pPr>
                      <w:r w:rsidRPr="007D3083">
                        <w:rPr>
                          <w:sz w:val="20"/>
                          <w:szCs w:val="20"/>
                        </w:rPr>
                        <w:t>4-5 band</w:t>
                      </w:r>
                      <w:r w:rsidRPr="007D3083">
                        <w:rPr>
                          <w:sz w:val="20"/>
                          <w:szCs w:val="20"/>
                        </w:rPr>
                        <w:tab/>
                        <w:t>740-1010L</w:t>
                      </w:r>
                    </w:p>
                    <w:p w14:paraId="19B289ED" w14:textId="77777777" w:rsidR="002839C7" w:rsidRDefault="002839C7" w:rsidP="00DD50B4"/>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78621502" wp14:editId="65CCF079">
                <wp:simplePos x="0" y="0"/>
                <wp:positionH relativeFrom="column">
                  <wp:posOffset>933450</wp:posOffset>
                </wp:positionH>
                <wp:positionV relativeFrom="paragraph">
                  <wp:posOffset>11430</wp:posOffset>
                </wp:positionV>
                <wp:extent cx="1038225" cy="828675"/>
                <wp:effectExtent l="0" t="0" r="28575"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580C3A99" w14:textId="77777777" w:rsidR="002839C7" w:rsidRDefault="002839C7" w:rsidP="00DD50B4"/>
                          <w:p w14:paraId="6830E482" w14:textId="61079D5E" w:rsidR="002839C7" w:rsidRDefault="002839C7" w:rsidP="00DD50B4">
                            <w:pPr>
                              <w:jc w:val="center"/>
                            </w:pPr>
                            <w:r>
                              <w:t>730L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21502"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580C3A99" w14:textId="77777777" w:rsidR="002839C7" w:rsidRDefault="002839C7" w:rsidP="00DD50B4"/>
                    <w:p w14:paraId="6830E482" w14:textId="61079D5E" w:rsidR="002839C7" w:rsidRDefault="002839C7" w:rsidP="00DD50B4">
                      <w:pPr>
                        <w:jc w:val="center"/>
                      </w:pPr>
                      <w:r>
                        <w:t>730L</w:t>
                      </w:r>
                    </w:p>
                  </w:txbxContent>
                </v:textbox>
              </v:shape>
            </w:pict>
          </mc:Fallback>
        </mc:AlternateContent>
      </w:r>
      <w:r w:rsidR="00DD50B4" w:rsidRPr="004E3662">
        <w:rPr>
          <w:sz w:val="24"/>
          <w:szCs w:val="24"/>
        </w:rPr>
        <w:tab/>
      </w:r>
    </w:p>
    <w:p w14:paraId="7931F96A" w14:textId="77777777" w:rsidR="00DD50B4" w:rsidRPr="004E3662" w:rsidRDefault="00DD50B4" w:rsidP="00DD50B4">
      <w:pPr>
        <w:rPr>
          <w:sz w:val="24"/>
          <w:szCs w:val="24"/>
        </w:rPr>
      </w:pPr>
    </w:p>
    <w:p w14:paraId="0D3A59BD" w14:textId="77777777" w:rsidR="00DD50B4" w:rsidRPr="004E3662" w:rsidRDefault="00DD50B4" w:rsidP="00DD50B4">
      <w:pPr>
        <w:spacing w:after="0"/>
        <w:rPr>
          <w:sz w:val="24"/>
          <w:szCs w:val="24"/>
        </w:rPr>
      </w:pPr>
    </w:p>
    <w:p w14:paraId="12914F73" w14:textId="77777777" w:rsidR="00DD50B4" w:rsidRPr="004E3662" w:rsidRDefault="00DD50B4" w:rsidP="00DD50B4">
      <w:pPr>
        <w:spacing w:after="0" w:line="240" w:lineRule="auto"/>
        <w:ind w:firstLine="720"/>
        <w:rPr>
          <w:sz w:val="24"/>
          <w:szCs w:val="24"/>
        </w:rPr>
      </w:pPr>
    </w:p>
    <w:p w14:paraId="6BA1B38F" w14:textId="77777777" w:rsidR="00DD50B4" w:rsidRPr="004E3662" w:rsidRDefault="00DD50B4" w:rsidP="00DD50B4">
      <w:pPr>
        <w:pStyle w:val="ListParagraph"/>
        <w:numPr>
          <w:ilvl w:val="0"/>
          <w:numId w:val="15"/>
        </w:numPr>
        <w:spacing w:after="0" w:line="240" w:lineRule="auto"/>
        <w:rPr>
          <w:b/>
          <w:sz w:val="24"/>
          <w:szCs w:val="24"/>
        </w:rPr>
      </w:pPr>
      <w:r w:rsidRPr="004E3662">
        <w:rPr>
          <w:b/>
          <w:sz w:val="24"/>
          <w:szCs w:val="24"/>
        </w:rPr>
        <w:t>Qualitative Features</w:t>
      </w:r>
    </w:p>
    <w:p w14:paraId="35726B69" w14:textId="3A3E2730" w:rsidR="00DD50B4" w:rsidRDefault="00DD50B4" w:rsidP="00DD50B4">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7D722796" w14:textId="77777777" w:rsidR="008038DB" w:rsidRPr="004E3662" w:rsidRDefault="008038DB" w:rsidP="00DD50B4">
      <w:pPr>
        <w:spacing w:after="0" w:line="240" w:lineRule="auto"/>
        <w:ind w:left="720"/>
        <w:rPr>
          <w:sz w:val="24"/>
          <w:szCs w:val="24"/>
        </w:rPr>
      </w:pPr>
    </w:p>
    <w:p w14:paraId="018F7BBB" w14:textId="77777777" w:rsidR="00DD50B4" w:rsidRPr="004E3662" w:rsidRDefault="005B2898" w:rsidP="00DD50B4">
      <w:pPr>
        <w:spacing w:after="0" w:line="240" w:lineRule="auto"/>
        <w:ind w:left="720"/>
        <w:rPr>
          <w:sz w:val="24"/>
          <w:szCs w:val="24"/>
        </w:rPr>
      </w:pPr>
      <w:r>
        <w:rPr>
          <w:noProof/>
          <w:sz w:val="24"/>
          <w:szCs w:val="24"/>
        </w:rPr>
        <mc:AlternateContent>
          <mc:Choice Requires="wpg">
            <w:drawing>
              <wp:anchor distT="0" distB="0" distL="114300" distR="114300" simplePos="0" relativeHeight="251666432" behindDoc="0" locked="0" layoutInCell="1" allowOverlap="1" wp14:anchorId="023250D1" wp14:editId="61DDBD06">
                <wp:simplePos x="0" y="0"/>
                <wp:positionH relativeFrom="column">
                  <wp:posOffset>-138430</wp:posOffset>
                </wp:positionH>
                <wp:positionV relativeFrom="paragraph">
                  <wp:posOffset>70485</wp:posOffset>
                </wp:positionV>
                <wp:extent cx="7157720" cy="3147060"/>
                <wp:effectExtent l="0" t="0" r="0" b="254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147060"/>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48FD367D" w14:textId="60235334" w:rsidR="002839C7" w:rsidRPr="004348C4" w:rsidRDefault="002839C7" w:rsidP="00DD50B4">
                              <w:pPr>
                                <w:ind w:firstLine="720"/>
                              </w:pPr>
                              <w:r>
                                <w:t>This story is about an unlikely friendship that develops between a cat and a dog. “The sea is full of surprises… new friends among them.”</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302CC67B" w14:textId="3FAA973D" w:rsidR="002839C7" w:rsidRPr="004348C4" w:rsidRDefault="002839C7" w:rsidP="00DD50B4">
                              <w:r>
                                <w:t>The text structure alternates between third person “Seabold had planned to sail away by October’s end…” to first person “In Spring … I will build a gazebo at the top of daisy hill and from there we may sit and see what comes our way…”</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365B1AA7" w14:textId="0C36A810" w:rsidR="002839C7" w:rsidRDefault="002839C7" w:rsidP="00DD50B4">
                              <w:pPr>
                                <w:ind w:firstLine="720"/>
                              </w:pPr>
                              <w:r>
                                <w:t xml:space="preserve">Figurative Language: </w:t>
                              </w:r>
                            </w:p>
                            <w:p w14:paraId="12A983EC" w14:textId="385EBC86" w:rsidR="002839C7" w:rsidRDefault="002839C7" w:rsidP="00D54700">
                              <w:r>
                                <w:t xml:space="preserve">“She felt a small emptiness in her heart”… and </w:t>
                              </w:r>
                            </w:p>
                            <w:p w14:paraId="2AF29C31" w14:textId="43D46894" w:rsidR="002839C7" w:rsidRPr="004348C4" w:rsidRDefault="002839C7" w:rsidP="00D54700">
                              <w:r>
                                <w:t>“Evenings, the two made a picnic on the hill…and watched the sun go down, painting the world pink and red. ”</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6C777B6C" w14:textId="77777777" w:rsidR="002839C7" w:rsidRDefault="002839C7" w:rsidP="00DD50B4"/>
                            <w:p w14:paraId="3EC6D4C5" w14:textId="5DB46823" w:rsidR="002839C7" w:rsidRPr="001844CA" w:rsidRDefault="002839C7" w:rsidP="00DD50B4">
                              <w:pPr>
                                <w:rPr>
                                  <w:b/>
                                  <w:i/>
                                </w:rPr>
                              </w:pPr>
                              <w:r>
                                <w:t xml:space="preserve">Knowledge of weather conditions:  </w:t>
                              </w:r>
                              <w:r>
                                <w:rPr>
                                  <w:b/>
                                  <w:i/>
                                </w:rPr>
                                <w:t xml:space="preserve">fog, gale, forced winds </w:t>
                              </w:r>
                              <w:r>
                                <w:rPr>
                                  <w:i/>
                                </w:rPr>
                                <w:t xml:space="preserve">and boating terms: </w:t>
                              </w:r>
                              <w:r>
                                <w:rPr>
                                  <w:b/>
                                  <w:i/>
                                </w:rPr>
                                <w:t>leeward, grand schooner</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23250D1" id="Group 15" o:spid="_x0000_s1028" style="position:absolute;left:0;text-align:left;margin-left:-10.9pt;margin-top:5.55pt;width:563.6pt;height:247.8pt;z-index:251666432"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">
                <v:shape id="_x0000_s1029" type="#_x0000_t202" style="position:absolute;top:106;width:35737;height:1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48FD367D" w14:textId="60235334" w:rsidR="002839C7" w:rsidRPr="004348C4" w:rsidRDefault="002839C7" w:rsidP="00DD50B4">
                        <w:pPr>
                          <w:ind w:firstLine="720"/>
                        </w:pPr>
                        <w:r>
                          <w:t>This story is about an unlikely friendship that develops between a cat and a dog. “The sea is full of surprises… new friends among them.”</w:t>
                        </w:r>
                      </w:p>
                    </w:txbxContent>
                  </v:textbox>
                </v:shape>
                <v:shape id="_x0000_s1030" type="#_x0000_t202" style="position:absolute;left:35725;width:34925;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302CC67B" w14:textId="3FAA973D" w:rsidR="002839C7" w:rsidRPr="004348C4" w:rsidRDefault="002839C7" w:rsidP="00DD50B4">
                        <w:r>
                          <w:t>The text structure alternates between third person “Seabold had planned to sail away by October’s end…” to first person “In Spring … I will build a gazebo at the top of daisy hill and from there we may sit and see what comes our way…”</w:t>
                        </w:r>
                      </w:p>
                    </w:txbxContent>
                  </v:textbox>
                </v:shape>
                <v:shape id="_x0000_s1031" type="#_x0000_t202" style="position:absolute;top:15842;width:35748;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365B1AA7" w14:textId="0C36A810" w:rsidR="002839C7" w:rsidRDefault="002839C7" w:rsidP="00DD50B4">
                        <w:pPr>
                          <w:ind w:firstLine="720"/>
                        </w:pPr>
                        <w:r>
                          <w:t xml:space="preserve">Figurative Language: </w:t>
                        </w:r>
                      </w:p>
                      <w:p w14:paraId="12A983EC" w14:textId="385EBC86" w:rsidR="002839C7" w:rsidRDefault="002839C7" w:rsidP="00D54700">
                        <w:r>
                          <w:t xml:space="preserve">“She felt a small emptiness in her heart”… and </w:t>
                        </w:r>
                      </w:p>
                      <w:p w14:paraId="2AF29C31" w14:textId="43D46894" w:rsidR="002839C7" w:rsidRPr="004348C4" w:rsidRDefault="002839C7" w:rsidP="00D54700">
                        <w:r>
                          <w:t>“Evenings, the two made a picnic on the hill…and watched the sun go down, painting the world pink and red. ”</w:t>
                        </w:r>
                      </w:p>
                    </w:txbxContent>
                  </v:textbox>
                </v:shape>
                <v:shape id="_x0000_s1032" type="#_x0000_t202" style="position:absolute;left:35831;top:15948;width:35744;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6C777B6C" w14:textId="77777777" w:rsidR="002839C7" w:rsidRDefault="002839C7" w:rsidP="00DD50B4"/>
                      <w:p w14:paraId="3EC6D4C5" w14:textId="5DB46823" w:rsidR="002839C7" w:rsidRPr="001844CA" w:rsidRDefault="002839C7" w:rsidP="00DD50B4">
                        <w:pPr>
                          <w:rPr>
                            <w:b/>
                            <w:i/>
                          </w:rPr>
                        </w:pPr>
                        <w:r>
                          <w:t xml:space="preserve">Knowledge of weather conditions:  </w:t>
                        </w:r>
                        <w:r>
                          <w:rPr>
                            <w:b/>
                            <w:i/>
                          </w:rPr>
                          <w:t xml:space="preserve">fog, gale, forced winds </w:t>
                        </w:r>
                        <w:r>
                          <w:rPr>
                            <w:i/>
                          </w:rPr>
                          <w:t xml:space="preserve">and boating terms: </w:t>
                        </w:r>
                        <w:r>
                          <w:rPr>
                            <w:b/>
                            <w:i/>
                          </w:rPr>
                          <w:t>leeward, grand schooner</w:t>
                        </w:r>
                      </w:p>
                    </w:txbxContent>
                  </v:textbox>
                </v:shape>
              </v:group>
            </w:pict>
          </mc:Fallback>
        </mc:AlternateContent>
      </w:r>
      <w:r>
        <w:rPr>
          <w:noProof/>
          <w:sz w:val="24"/>
          <w:szCs w:val="24"/>
        </w:rPr>
        <mc:AlternateContent>
          <mc:Choice Requires="wpg">
            <w:drawing>
              <wp:anchor distT="0" distB="0" distL="114300" distR="114300" simplePos="0" relativeHeight="251659264" behindDoc="0" locked="0" layoutInCell="1" allowOverlap="1" wp14:anchorId="0EA2E20A" wp14:editId="19C651C2">
                <wp:simplePos x="0" y="0"/>
                <wp:positionH relativeFrom="column">
                  <wp:posOffset>-138430</wp:posOffset>
                </wp:positionH>
                <wp:positionV relativeFrom="paragraph">
                  <wp:posOffset>70485</wp:posOffset>
                </wp:positionV>
                <wp:extent cx="7155815" cy="3136900"/>
                <wp:effectExtent l="0" t="0" r="32385" b="381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C79B157" id="Group 7" o:spid="_x0000_s1026" style="position:absolute;margin-left:-10.9pt;margin-top:5.55pt;width:563.45pt;height:247pt;z-index:251659264;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788A6D94" w14:textId="77777777" w:rsidR="00DD50B4" w:rsidRPr="004E3662" w:rsidRDefault="00DD50B4" w:rsidP="00DD50B4">
      <w:pPr>
        <w:spacing w:after="0" w:line="240" w:lineRule="auto"/>
        <w:ind w:left="720"/>
        <w:rPr>
          <w:sz w:val="24"/>
          <w:szCs w:val="24"/>
        </w:rPr>
      </w:pPr>
    </w:p>
    <w:p w14:paraId="719AACE4" w14:textId="77777777" w:rsidR="00DD50B4" w:rsidRPr="004E3662" w:rsidRDefault="00DD50B4" w:rsidP="00DD50B4">
      <w:pPr>
        <w:spacing w:after="0" w:line="240" w:lineRule="auto"/>
        <w:ind w:left="720"/>
        <w:rPr>
          <w:sz w:val="24"/>
          <w:szCs w:val="24"/>
        </w:rPr>
      </w:pPr>
    </w:p>
    <w:p w14:paraId="55E7A262" w14:textId="77777777" w:rsidR="00DD50B4" w:rsidRPr="004E3662" w:rsidRDefault="00DD50B4" w:rsidP="00DD50B4">
      <w:pPr>
        <w:spacing w:after="0" w:line="240" w:lineRule="auto"/>
        <w:ind w:left="720"/>
        <w:rPr>
          <w:sz w:val="24"/>
          <w:szCs w:val="24"/>
        </w:rPr>
      </w:pPr>
    </w:p>
    <w:p w14:paraId="324D77AC" w14:textId="77777777" w:rsidR="00DD50B4" w:rsidRPr="004E3662" w:rsidRDefault="00DD50B4" w:rsidP="00DD50B4">
      <w:pPr>
        <w:spacing w:after="0" w:line="240" w:lineRule="auto"/>
        <w:ind w:left="720"/>
        <w:rPr>
          <w:sz w:val="24"/>
          <w:szCs w:val="24"/>
        </w:rPr>
      </w:pPr>
    </w:p>
    <w:p w14:paraId="60F4D4CE" w14:textId="77777777" w:rsidR="00DD50B4" w:rsidRPr="004E3662" w:rsidRDefault="00DD50B4" w:rsidP="00DD50B4">
      <w:pPr>
        <w:spacing w:after="0" w:line="240" w:lineRule="auto"/>
        <w:ind w:left="720"/>
        <w:rPr>
          <w:sz w:val="24"/>
          <w:szCs w:val="24"/>
        </w:rPr>
      </w:pPr>
    </w:p>
    <w:p w14:paraId="2B94BC14" w14:textId="77777777" w:rsidR="00DD50B4" w:rsidRPr="004E3662" w:rsidRDefault="00DD50B4" w:rsidP="00DD50B4">
      <w:pPr>
        <w:spacing w:after="0" w:line="240" w:lineRule="auto"/>
        <w:ind w:left="720"/>
        <w:rPr>
          <w:sz w:val="24"/>
          <w:szCs w:val="24"/>
        </w:rPr>
      </w:pPr>
    </w:p>
    <w:p w14:paraId="04000B8F" w14:textId="77777777" w:rsidR="00DD50B4" w:rsidRPr="004E3662" w:rsidRDefault="005B2898" w:rsidP="00DD50B4">
      <w:pPr>
        <w:spacing w:after="0" w:line="240" w:lineRule="auto"/>
        <w:ind w:left="720"/>
        <w:rPr>
          <w:sz w:val="24"/>
          <w:szCs w:val="24"/>
        </w:rPr>
      </w:pPr>
      <w:r>
        <w:rPr>
          <w:b/>
          <w:noProof/>
          <w:sz w:val="24"/>
          <w:szCs w:val="24"/>
        </w:rPr>
        <mc:AlternateContent>
          <mc:Choice Requires="wps">
            <w:drawing>
              <wp:anchor distT="0" distB="0" distL="114300" distR="114300" simplePos="0" relativeHeight="251661312" behindDoc="0" locked="0" layoutInCell="1" allowOverlap="1" wp14:anchorId="683B34D3" wp14:editId="42666914">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064C46A9" w14:textId="77777777" w:rsidR="002839C7" w:rsidRPr="009E0473" w:rsidRDefault="002839C7" w:rsidP="00DD50B4">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B34D3"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064C46A9" w14:textId="77777777" w:rsidR="002839C7" w:rsidRPr="009E0473" w:rsidRDefault="002839C7" w:rsidP="00DD50B4">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14:anchorId="6DDA09B7" wp14:editId="60B3AF6F">
                <wp:simplePos x="0" y="0"/>
                <wp:positionH relativeFrom="column">
                  <wp:posOffset>3422015</wp:posOffset>
                </wp:positionH>
                <wp:positionV relativeFrom="paragraph">
                  <wp:posOffset>63500</wp:posOffset>
                </wp:positionV>
                <wp:extent cx="1143000" cy="3714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19C0D1AF" w14:textId="77777777" w:rsidR="002839C7" w:rsidRPr="009E0473" w:rsidRDefault="002839C7" w:rsidP="00DD50B4">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A09B7"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19C0D1AF" w14:textId="77777777" w:rsidR="002839C7" w:rsidRPr="009E0473" w:rsidRDefault="002839C7" w:rsidP="00DD50B4">
                      <w:pPr>
                        <w:rPr>
                          <w:b/>
                          <w:sz w:val="24"/>
                          <w:szCs w:val="24"/>
                        </w:rPr>
                      </w:pPr>
                      <w:r w:rsidRPr="009E0473">
                        <w:rPr>
                          <w:b/>
                          <w:sz w:val="24"/>
                          <w:szCs w:val="24"/>
                        </w:rPr>
                        <w:t>Structure</w:t>
                      </w:r>
                    </w:p>
                  </w:txbxContent>
                </v:textbox>
              </v:shape>
            </w:pict>
          </mc:Fallback>
        </mc:AlternateContent>
      </w:r>
    </w:p>
    <w:p w14:paraId="10C81A95" w14:textId="77777777" w:rsidR="00DD50B4" w:rsidRPr="004E3662" w:rsidRDefault="00DD50B4" w:rsidP="00DD50B4">
      <w:pPr>
        <w:spacing w:after="0" w:line="240" w:lineRule="auto"/>
        <w:ind w:left="720"/>
        <w:rPr>
          <w:sz w:val="24"/>
          <w:szCs w:val="24"/>
        </w:rPr>
      </w:pPr>
    </w:p>
    <w:p w14:paraId="67B0915B" w14:textId="77777777" w:rsidR="00DD50B4" w:rsidRPr="004E3662" w:rsidRDefault="005B2898" w:rsidP="00DD50B4">
      <w:pPr>
        <w:spacing w:after="0" w:line="240" w:lineRule="auto"/>
        <w:ind w:left="720"/>
        <w:rPr>
          <w:sz w:val="24"/>
          <w:szCs w:val="24"/>
        </w:rPr>
      </w:pPr>
      <w:r>
        <w:rPr>
          <w:b/>
          <w:noProof/>
          <w:sz w:val="24"/>
          <w:szCs w:val="24"/>
        </w:rPr>
        <mc:AlternateContent>
          <mc:Choice Requires="wps">
            <w:drawing>
              <wp:anchor distT="0" distB="0" distL="114300" distR="114300" simplePos="0" relativeHeight="251664384" behindDoc="0" locked="0" layoutInCell="1" allowOverlap="1" wp14:anchorId="685E1C33" wp14:editId="7D6CB96C">
                <wp:simplePos x="0" y="0"/>
                <wp:positionH relativeFrom="column">
                  <wp:posOffset>2660015</wp:posOffset>
                </wp:positionH>
                <wp:positionV relativeFrom="paragraph">
                  <wp:posOffset>-635</wp:posOffset>
                </wp:positionV>
                <wp:extent cx="904875" cy="371475"/>
                <wp:effectExtent l="0" t="0" r="0"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441A137A" w14:textId="77777777" w:rsidR="002839C7" w:rsidRPr="009E0473" w:rsidRDefault="002839C7" w:rsidP="00DD50B4">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E1C33"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441A137A" w14:textId="77777777" w:rsidR="002839C7" w:rsidRPr="009E0473" w:rsidRDefault="002839C7" w:rsidP="00DD50B4">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14:anchorId="4F126FD3" wp14:editId="1158DAC8">
                <wp:simplePos x="0" y="0"/>
                <wp:positionH relativeFrom="column">
                  <wp:posOffset>3427730</wp:posOffset>
                </wp:positionH>
                <wp:positionV relativeFrom="paragraph">
                  <wp:posOffset>18415</wp:posOffset>
                </wp:positionV>
                <wp:extent cx="1530985" cy="435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79D73C99" w14:textId="77777777" w:rsidR="002839C7" w:rsidRPr="009E0473" w:rsidRDefault="002839C7" w:rsidP="00DD50B4">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26FD3"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79D73C99" w14:textId="77777777" w:rsidR="002839C7" w:rsidRPr="009E0473" w:rsidRDefault="002839C7" w:rsidP="00DD50B4">
                      <w:pPr>
                        <w:rPr>
                          <w:b/>
                          <w:sz w:val="24"/>
                        </w:rPr>
                      </w:pPr>
                      <w:r w:rsidRPr="009E0473">
                        <w:rPr>
                          <w:b/>
                          <w:sz w:val="24"/>
                        </w:rPr>
                        <w:t>Knowledge Demands</w:t>
                      </w:r>
                    </w:p>
                  </w:txbxContent>
                </v:textbox>
              </v:shape>
            </w:pict>
          </mc:Fallback>
        </mc:AlternateContent>
      </w:r>
    </w:p>
    <w:p w14:paraId="7BC537FB" w14:textId="77777777" w:rsidR="00DD50B4" w:rsidRPr="004E3662" w:rsidRDefault="00DD50B4" w:rsidP="00DD50B4">
      <w:pPr>
        <w:spacing w:after="0" w:line="240" w:lineRule="auto"/>
        <w:ind w:left="720"/>
        <w:rPr>
          <w:sz w:val="24"/>
          <w:szCs w:val="24"/>
        </w:rPr>
      </w:pPr>
    </w:p>
    <w:p w14:paraId="580195EA" w14:textId="77777777" w:rsidR="00DD50B4" w:rsidRPr="004E3662" w:rsidRDefault="00DD50B4" w:rsidP="00DD50B4">
      <w:pPr>
        <w:spacing w:after="0" w:line="240" w:lineRule="auto"/>
        <w:ind w:left="720"/>
        <w:rPr>
          <w:sz w:val="24"/>
          <w:szCs w:val="24"/>
        </w:rPr>
      </w:pPr>
    </w:p>
    <w:p w14:paraId="4FE1040E" w14:textId="77777777" w:rsidR="00DD50B4" w:rsidRPr="004E3662" w:rsidRDefault="00DD50B4" w:rsidP="00DD50B4">
      <w:pPr>
        <w:spacing w:after="0" w:line="240" w:lineRule="auto"/>
        <w:ind w:left="720"/>
        <w:rPr>
          <w:sz w:val="24"/>
          <w:szCs w:val="24"/>
        </w:rPr>
      </w:pPr>
    </w:p>
    <w:p w14:paraId="066562F5" w14:textId="77777777" w:rsidR="00DD50B4" w:rsidRPr="004E3662" w:rsidRDefault="00DD50B4" w:rsidP="00DD50B4">
      <w:pPr>
        <w:spacing w:after="0" w:line="240" w:lineRule="auto"/>
        <w:ind w:left="720"/>
        <w:rPr>
          <w:sz w:val="24"/>
          <w:szCs w:val="24"/>
        </w:rPr>
      </w:pPr>
    </w:p>
    <w:p w14:paraId="7A920A9F" w14:textId="77777777" w:rsidR="00DD50B4" w:rsidRPr="004E3662" w:rsidRDefault="00DD50B4" w:rsidP="00DD50B4">
      <w:pPr>
        <w:spacing w:after="0" w:line="240" w:lineRule="auto"/>
        <w:ind w:left="720"/>
        <w:rPr>
          <w:sz w:val="24"/>
          <w:szCs w:val="24"/>
        </w:rPr>
      </w:pPr>
    </w:p>
    <w:p w14:paraId="4FAE69C0" w14:textId="77777777" w:rsidR="00DD50B4" w:rsidRPr="004E3662" w:rsidRDefault="00DD50B4" w:rsidP="00DD50B4">
      <w:pPr>
        <w:spacing w:after="0" w:line="240" w:lineRule="auto"/>
        <w:ind w:left="720"/>
        <w:rPr>
          <w:sz w:val="24"/>
          <w:szCs w:val="24"/>
        </w:rPr>
      </w:pPr>
    </w:p>
    <w:p w14:paraId="711BCB7B" w14:textId="77777777" w:rsidR="00DD50B4" w:rsidRPr="004E3662" w:rsidRDefault="00DD50B4" w:rsidP="00DD50B4">
      <w:pPr>
        <w:spacing w:after="0" w:line="240" w:lineRule="auto"/>
        <w:ind w:left="720"/>
        <w:rPr>
          <w:sz w:val="24"/>
          <w:szCs w:val="24"/>
        </w:rPr>
      </w:pPr>
    </w:p>
    <w:p w14:paraId="1FE13F19" w14:textId="77777777" w:rsidR="008038DB" w:rsidRDefault="008038DB" w:rsidP="008038DB">
      <w:pPr>
        <w:pStyle w:val="Footer"/>
        <w:rPr>
          <w:sz w:val="18"/>
          <w:szCs w:val="18"/>
        </w:rPr>
      </w:pPr>
    </w:p>
    <w:p w14:paraId="3DDFAA0A" w14:textId="43DA1194" w:rsidR="008038DB" w:rsidRPr="004E3662" w:rsidRDefault="008038DB" w:rsidP="008038DB">
      <w:pPr>
        <w:pStyle w:val="Footer"/>
        <w:rPr>
          <w:sz w:val="18"/>
          <w:szCs w:val="18"/>
        </w:rPr>
      </w:pPr>
      <w:r w:rsidRPr="004E3662">
        <w:rPr>
          <w:sz w:val="18"/>
          <w:szCs w:val="18"/>
        </w:rPr>
        <w:t>*For more information on the qualitative dimensions of text complexity, visit</w:t>
      </w:r>
      <w:r w:rsidRPr="00DD1885">
        <w:t xml:space="preserve"> </w:t>
      </w:r>
      <w:hyperlink r:id="rId15" w:history="1">
        <w:r w:rsidRPr="0041303A">
          <w:rPr>
            <w:rStyle w:val="Hyperlink"/>
            <w:sz w:val="18"/>
            <w:szCs w:val="18"/>
          </w:rPr>
          <w:t>http://www.achievethecore.org/content/upload/Companion_to_Qualitative_Scale_Features_Explained.pdf</w:t>
        </w:r>
      </w:hyperlink>
    </w:p>
    <w:p w14:paraId="525A1AA1" w14:textId="77777777" w:rsidR="00DD50B4" w:rsidRPr="004E3662" w:rsidRDefault="00DD50B4" w:rsidP="00DD50B4">
      <w:pPr>
        <w:pStyle w:val="ListParagraph"/>
        <w:spacing w:after="0" w:line="240" w:lineRule="auto"/>
        <w:rPr>
          <w:b/>
          <w:sz w:val="24"/>
          <w:szCs w:val="24"/>
        </w:rPr>
      </w:pPr>
    </w:p>
    <w:p w14:paraId="65BC7085" w14:textId="77777777" w:rsidR="00DD50B4" w:rsidRPr="004E3662" w:rsidRDefault="00DD50B4" w:rsidP="00DD50B4">
      <w:pPr>
        <w:pStyle w:val="ListParagraph"/>
        <w:numPr>
          <w:ilvl w:val="0"/>
          <w:numId w:val="15"/>
        </w:numPr>
        <w:spacing w:after="0" w:line="240" w:lineRule="auto"/>
        <w:rPr>
          <w:b/>
          <w:sz w:val="24"/>
          <w:szCs w:val="24"/>
        </w:rPr>
      </w:pPr>
      <w:r w:rsidRPr="004E3662">
        <w:rPr>
          <w:b/>
          <w:sz w:val="24"/>
          <w:szCs w:val="24"/>
        </w:rPr>
        <w:t>Reader and Task Considerations</w:t>
      </w:r>
    </w:p>
    <w:p w14:paraId="09359CF3" w14:textId="77777777" w:rsidR="00DD50B4" w:rsidRPr="004E3662" w:rsidRDefault="00DD50B4" w:rsidP="00DD50B4">
      <w:pPr>
        <w:spacing w:after="0" w:line="240" w:lineRule="auto"/>
        <w:ind w:firstLine="720"/>
        <w:rPr>
          <w:sz w:val="24"/>
          <w:szCs w:val="24"/>
        </w:rPr>
      </w:pPr>
      <w:r w:rsidRPr="004E3662">
        <w:rPr>
          <w:sz w:val="24"/>
          <w:szCs w:val="24"/>
        </w:rPr>
        <w:t>What will challenge my students most in this text? What supports can I provide?</w:t>
      </w:r>
    </w:p>
    <w:p w14:paraId="68D2C8B4" w14:textId="7C67249C" w:rsidR="00DD50B4" w:rsidRDefault="002C676E" w:rsidP="00DD50B4">
      <w:pPr>
        <w:spacing w:after="0" w:line="240" w:lineRule="auto"/>
        <w:ind w:firstLine="720"/>
        <w:rPr>
          <w:sz w:val="24"/>
          <w:szCs w:val="24"/>
        </w:rPr>
      </w:pPr>
      <w:r>
        <w:rPr>
          <w:sz w:val="24"/>
          <w:szCs w:val="24"/>
        </w:rPr>
        <w:t>The figurative language and background knowledge of the sea and boating will challenge students.</w:t>
      </w:r>
    </w:p>
    <w:p w14:paraId="41055B80" w14:textId="6E9AAF6E" w:rsidR="002C676E" w:rsidRPr="004E3662" w:rsidRDefault="002C676E" w:rsidP="002C676E">
      <w:pPr>
        <w:spacing w:after="0" w:line="240" w:lineRule="auto"/>
        <w:ind w:left="720"/>
        <w:rPr>
          <w:sz w:val="24"/>
          <w:szCs w:val="24"/>
        </w:rPr>
      </w:pPr>
      <w:r>
        <w:rPr>
          <w:sz w:val="24"/>
          <w:szCs w:val="24"/>
        </w:rPr>
        <w:t>Students can be supported with discussion around the challenging language and the context of the language.  Direct vocabulary instruction may be necessary for some words.</w:t>
      </w:r>
    </w:p>
    <w:p w14:paraId="066DA7F2" w14:textId="77777777" w:rsidR="00DD50B4" w:rsidRDefault="00DD50B4" w:rsidP="002C676E">
      <w:pPr>
        <w:spacing w:after="0" w:line="240" w:lineRule="auto"/>
        <w:rPr>
          <w:sz w:val="24"/>
          <w:szCs w:val="24"/>
        </w:rPr>
      </w:pPr>
    </w:p>
    <w:p w14:paraId="37D0919B" w14:textId="77777777" w:rsidR="00DD50B4" w:rsidRDefault="00DD50B4" w:rsidP="00DD50B4">
      <w:pPr>
        <w:spacing w:after="0" w:line="240" w:lineRule="auto"/>
        <w:ind w:firstLine="720"/>
        <w:rPr>
          <w:sz w:val="24"/>
          <w:szCs w:val="24"/>
        </w:rPr>
      </w:pPr>
      <w:r w:rsidRPr="004E3662">
        <w:rPr>
          <w:sz w:val="24"/>
          <w:szCs w:val="24"/>
        </w:rPr>
        <w:t>How will this text help my students build knowledge about the world?</w:t>
      </w:r>
    </w:p>
    <w:p w14:paraId="576EC4F8" w14:textId="5EAA2975" w:rsidR="00DD50B4" w:rsidRDefault="002C676E" w:rsidP="002C676E">
      <w:pPr>
        <w:spacing w:after="0" w:line="240" w:lineRule="auto"/>
        <w:ind w:left="360" w:firstLine="360"/>
        <w:rPr>
          <w:sz w:val="24"/>
          <w:szCs w:val="24"/>
        </w:rPr>
      </w:pPr>
      <w:r>
        <w:rPr>
          <w:sz w:val="24"/>
          <w:szCs w:val="24"/>
        </w:rPr>
        <w:t>The text will build knowledge about the Big Idea of friends and family and how those connections can I</w:t>
      </w:r>
      <w:r>
        <w:rPr>
          <w:sz w:val="24"/>
          <w:szCs w:val="24"/>
        </w:rPr>
        <w:tab/>
        <w:t>impact one’s life.  Additionally, students will gain knowledge about the sea and weather.</w:t>
      </w:r>
    </w:p>
    <w:p w14:paraId="11C45A23" w14:textId="77777777" w:rsidR="00DD50B4" w:rsidRDefault="00DD50B4" w:rsidP="002C676E">
      <w:pPr>
        <w:spacing w:after="0" w:line="240" w:lineRule="auto"/>
        <w:rPr>
          <w:sz w:val="24"/>
          <w:szCs w:val="24"/>
        </w:rPr>
      </w:pPr>
    </w:p>
    <w:p w14:paraId="5CE34E28" w14:textId="77777777" w:rsidR="008038DB" w:rsidRDefault="008038DB" w:rsidP="008038DB">
      <w:pPr>
        <w:pStyle w:val="ListParagraph"/>
        <w:spacing w:after="0" w:line="240" w:lineRule="auto"/>
        <w:rPr>
          <w:b/>
          <w:sz w:val="24"/>
          <w:szCs w:val="24"/>
        </w:rPr>
      </w:pPr>
    </w:p>
    <w:p w14:paraId="34C2ABAF" w14:textId="09715C01" w:rsidR="00DD50B4" w:rsidRDefault="00DD50B4" w:rsidP="00DD50B4">
      <w:pPr>
        <w:pStyle w:val="ListParagraph"/>
        <w:numPr>
          <w:ilvl w:val="0"/>
          <w:numId w:val="15"/>
        </w:numPr>
        <w:spacing w:after="0" w:line="240" w:lineRule="auto"/>
        <w:rPr>
          <w:b/>
          <w:sz w:val="24"/>
          <w:szCs w:val="24"/>
        </w:rPr>
      </w:pPr>
      <w:r>
        <w:rPr>
          <w:b/>
          <w:sz w:val="24"/>
          <w:szCs w:val="24"/>
        </w:rPr>
        <w:t xml:space="preserve">Grade level </w:t>
      </w:r>
    </w:p>
    <w:p w14:paraId="2B41308B" w14:textId="3DE67BFF" w:rsidR="00DD50B4" w:rsidRPr="009E0473" w:rsidRDefault="00DD50B4" w:rsidP="00DD50B4">
      <w:pPr>
        <w:pStyle w:val="ListParagraph"/>
        <w:spacing w:after="0" w:line="240" w:lineRule="auto"/>
        <w:rPr>
          <w:b/>
          <w:sz w:val="24"/>
          <w:szCs w:val="24"/>
        </w:rPr>
      </w:pPr>
      <w:r>
        <w:rPr>
          <w:sz w:val="24"/>
          <w:szCs w:val="24"/>
        </w:rPr>
        <w:t>What grade does this book best belong in?</w:t>
      </w:r>
      <w:r w:rsidR="00BC0DF7">
        <w:rPr>
          <w:sz w:val="24"/>
          <w:szCs w:val="24"/>
        </w:rPr>
        <w:t xml:space="preserve"> 2</w:t>
      </w:r>
      <w:r w:rsidR="00BC0DF7" w:rsidRPr="00BC0DF7">
        <w:rPr>
          <w:sz w:val="24"/>
          <w:szCs w:val="24"/>
          <w:vertAlign w:val="superscript"/>
        </w:rPr>
        <w:t>nd</w:t>
      </w:r>
      <w:r w:rsidR="00BC0DF7">
        <w:rPr>
          <w:sz w:val="24"/>
          <w:szCs w:val="24"/>
        </w:rPr>
        <w:t xml:space="preserve"> grade</w:t>
      </w:r>
    </w:p>
    <w:p w14:paraId="7EF00169" w14:textId="07A39004" w:rsidR="008038DB" w:rsidRDefault="008038DB" w:rsidP="00DD50B4">
      <w:pPr>
        <w:spacing w:after="0" w:line="240" w:lineRule="auto"/>
        <w:rPr>
          <w:rFonts w:asciiTheme="minorHAnsi" w:hAnsiTheme="minorHAnsi" w:cstheme="minorHAnsi"/>
          <w:sz w:val="24"/>
          <w:szCs w:val="24"/>
        </w:rPr>
      </w:pPr>
    </w:p>
    <w:p w14:paraId="07B9E97D" w14:textId="77777777" w:rsidR="008038DB" w:rsidRPr="008038DB" w:rsidRDefault="008038DB" w:rsidP="008038DB">
      <w:pPr>
        <w:rPr>
          <w:rFonts w:asciiTheme="minorHAnsi" w:hAnsiTheme="minorHAnsi" w:cstheme="minorHAnsi"/>
          <w:sz w:val="24"/>
          <w:szCs w:val="24"/>
        </w:rPr>
      </w:pPr>
    </w:p>
    <w:p w14:paraId="4A9709DE" w14:textId="77777777" w:rsidR="008038DB" w:rsidRPr="008038DB" w:rsidRDefault="008038DB" w:rsidP="008038DB">
      <w:pPr>
        <w:rPr>
          <w:rFonts w:asciiTheme="minorHAnsi" w:hAnsiTheme="minorHAnsi" w:cstheme="minorHAnsi"/>
          <w:sz w:val="24"/>
          <w:szCs w:val="24"/>
        </w:rPr>
      </w:pPr>
    </w:p>
    <w:p w14:paraId="1C75BC40" w14:textId="77777777" w:rsidR="008038DB" w:rsidRPr="008038DB" w:rsidRDefault="008038DB" w:rsidP="008038DB">
      <w:pPr>
        <w:rPr>
          <w:rFonts w:asciiTheme="minorHAnsi" w:hAnsiTheme="minorHAnsi" w:cstheme="minorHAnsi"/>
          <w:sz w:val="24"/>
          <w:szCs w:val="24"/>
        </w:rPr>
      </w:pPr>
    </w:p>
    <w:p w14:paraId="4D9BFFA6" w14:textId="77777777" w:rsidR="008038DB" w:rsidRPr="008038DB" w:rsidRDefault="008038DB" w:rsidP="008038DB">
      <w:pPr>
        <w:rPr>
          <w:rFonts w:asciiTheme="minorHAnsi" w:hAnsiTheme="minorHAnsi" w:cstheme="minorHAnsi"/>
          <w:sz w:val="24"/>
          <w:szCs w:val="24"/>
        </w:rPr>
      </w:pPr>
    </w:p>
    <w:p w14:paraId="6FC78797" w14:textId="77777777" w:rsidR="008038DB" w:rsidRPr="008038DB" w:rsidRDefault="008038DB" w:rsidP="008038DB">
      <w:pPr>
        <w:rPr>
          <w:rFonts w:asciiTheme="minorHAnsi" w:hAnsiTheme="minorHAnsi" w:cstheme="minorHAnsi"/>
          <w:sz w:val="24"/>
          <w:szCs w:val="24"/>
        </w:rPr>
      </w:pPr>
    </w:p>
    <w:p w14:paraId="0A29A4FF" w14:textId="77777777" w:rsidR="008038DB" w:rsidRPr="008038DB" w:rsidRDefault="008038DB" w:rsidP="008038DB">
      <w:pPr>
        <w:rPr>
          <w:rFonts w:asciiTheme="minorHAnsi" w:hAnsiTheme="minorHAnsi" w:cstheme="minorHAnsi"/>
          <w:sz w:val="24"/>
          <w:szCs w:val="24"/>
        </w:rPr>
      </w:pPr>
    </w:p>
    <w:p w14:paraId="1FB3147A" w14:textId="77777777" w:rsidR="008038DB" w:rsidRPr="008038DB" w:rsidRDefault="008038DB" w:rsidP="008038DB">
      <w:pPr>
        <w:rPr>
          <w:rFonts w:asciiTheme="minorHAnsi" w:hAnsiTheme="minorHAnsi" w:cstheme="minorHAnsi"/>
          <w:sz w:val="24"/>
          <w:szCs w:val="24"/>
        </w:rPr>
      </w:pPr>
    </w:p>
    <w:p w14:paraId="28D89224" w14:textId="0B2EB1C5" w:rsidR="008038DB" w:rsidRDefault="008038DB" w:rsidP="008038DB">
      <w:pPr>
        <w:rPr>
          <w:rFonts w:asciiTheme="minorHAnsi" w:hAnsiTheme="minorHAnsi" w:cstheme="minorHAnsi"/>
          <w:sz w:val="24"/>
          <w:szCs w:val="24"/>
        </w:rPr>
      </w:pPr>
    </w:p>
    <w:p w14:paraId="6490D59E" w14:textId="77777777" w:rsidR="008038DB" w:rsidRDefault="008038DB" w:rsidP="008038DB">
      <w:bookmarkStart w:id="3" w:name="_Hlk509078348"/>
    </w:p>
    <w:p w14:paraId="50E81B67" w14:textId="77777777" w:rsidR="008038DB" w:rsidRDefault="008038DB" w:rsidP="008038DB"/>
    <w:p w14:paraId="036D0E42" w14:textId="77777777" w:rsidR="008038DB" w:rsidRDefault="008038DB" w:rsidP="008038DB"/>
    <w:p w14:paraId="5C3A690A" w14:textId="77777777" w:rsidR="008038DB" w:rsidRDefault="008038DB" w:rsidP="008038DB"/>
    <w:p w14:paraId="634EC687" w14:textId="77777777" w:rsidR="008038DB" w:rsidRDefault="008038DB" w:rsidP="008038DB"/>
    <w:p w14:paraId="73CFAC2A" w14:textId="77777777" w:rsidR="008038DB" w:rsidRDefault="008038DB" w:rsidP="008038DB"/>
    <w:p w14:paraId="3766402E" w14:textId="77777777" w:rsidR="008038DB" w:rsidRDefault="008038DB" w:rsidP="008038DB"/>
    <w:p w14:paraId="7A0AE395" w14:textId="77777777" w:rsidR="008038DB" w:rsidRDefault="008038DB" w:rsidP="008038DB"/>
    <w:p w14:paraId="662D5980" w14:textId="77777777" w:rsidR="008038DB" w:rsidRDefault="008038DB" w:rsidP="008038DB"/>
    <w:p w14:paraId="5CE3C41A" w14:textId="77777777" w:rsidR="008038DB" w:rsidRDefault="008038DB" w:rsidP="008038DB"/>
    <w:p w14:paraId="3742C763" w14:textId="77777777" w:rsidR="008038DB" w:rsidRDefault="008038DB" w:rsidP="008038DB"/>
    <w:p w14:paraId="3A9B6568" w14:textId="77777777" w:rsidR="008038DB" w:rsidRDefault="008038DB" w:rsidP="008038DB"/>
    <w:p w14:paraId="798EEFFA" w14:textId="7ABCDDF1" w:rsidR="008038DB" w:rsidRDefault="008038DB" w:rsidP="008038DB">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6" w:history="1">
        <w:r>
          <w:rPr>
            <w:rStyle w:val="Hyperlink"/>
          </w:rPr>
          <w:t>info@studentsachieve.net</w:t>
        </w:r>
      </w:hyperlink>
      <w:r w:rsidRPr="00710901">
        <w:rPr>
          <w:color w:val="1F497D"/>
        </w:rPr>
        <w:t>.</w:t>
      </w:r>
    </w:p>
    <w:bookmarkEnd w:id="3"/>
    <w:p w14:paraId="1966975A" w14:textId="77777777" w:rsidR="006B2596" w:rsidRPr="008038DB" w:rsidRDefault="006B2596" w:rsidP="008038DB">
      <w:pPr>
        <w:rPr>
          <w:rFonts w:asciiTheme="minorHAnsi" w:hAnsiTheme="minorHAnsi" w:cstheme="minorHAnsi"/>
          <w:sz w:val="24"/>
          <w:szCs w:val="24"/>
        </w:rPr>
      </w:pPr>
    </w:p>
    <w:sectPr w:rsidR="006B2596" w:rsidRPr="008038DB" w:rsidSect="008038DB">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690CD0" w16cid:durableId="1E59DC0C"/>
  <w16cid:commentId w16cid:paraId="2341613D" w16cid:durableId="1E59DB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A9409" w14:textId="77777777" w:rsidR="00EE1AF4" w:rsidRDefault="00EE1AF4" w:rsidP="007C5C7E">
      <w:pPr>
        <w:spacing w:after="0" w:line="240" w:lineRule="auto"/>
      </w:pPr>
      <w:r>
        <w:separator/>
      </w:r>
    </w:p>
  </w:endnote>
  <w:endnote w:type="continuationSeparator" w:id="0">
    <w:p w14:paraId="0D3348AD" w14:textId="77777777" w:rsidR="00EE1AF4" w:rsidRDefault="00EE1AF4" w:rsidP="007C5C7E">
      <w:pPr>
        <w:spacing w:after="0" w:line="240" w:lineRule="auto"/>
      </w:pPr>
      <w:r>
        <w:continuationSeparator/>
      </w:r>
    </w:p>
  </w:endnote>
  <w:endnote w:type="continuationNotice" w:id="1">
    <w:p w14:paraId="262D1FBD" w14:textId="77777777" w:rsidR="00EE1AF4" w:rsidRDefault="00EE1A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242976"/>
      <w:docPartObj>
        <w:docPartGallery w:val="Page Numbers (Bottom of Page)"/>
        <w:docPartUnique/>
      </w:docPartObj>
    </w:sdtPr>
    <w:sdtEndPr>
      <w:rPr>
        <w:rFonts w:ascii="Lucida Sans" w:hAnsi="Lucida Sans"/>
        <w:noProof/>
        <w:sz w:val="16"/>
        <w:szCs w:val="16"/>
      </w:rPr>
    </w:sdtEndPr>
    <w:sdtContent>
      <w:p w14:paraId="05C6D367" w14:textId="4907797E" w:rsidR="008038DB" w:rsidRPr="008038DB" w:rsidRDefault="008038DB">
        <w:pPr>
          <w:pStyle w:val="Footer"/>
          <w:jc w:val="right"/>
          <w:rPr>
            <w:rFonts w:ascii="Lucida Sans" w:hAnsi="Lucida Sans"/>
            <w:sz w:val="16"/>
            <w:szCs w:val="16"/>
          </w:rPr>
        </w:pPr>
        <w:r w:rsidRPr="008038DB">
          <w:rPr>
            <w:rFonts w:ascii="Lucida Sans" w:hAnsi="Lucida Sans"/>
            <w:sz w:val="16"/>
            <w:szCs w:val="16"/>
          </w:rPr>
          <w:fldChar w:fldCharType="begin"/>
        </w:r>
        <w:r w:rsidRPr="008038DB">
          <w:rPr>
            <w:rFonts w:ascii="Lucida Sans" w:hAnsi="Lucida Sans"/>
            <w:sz w:val="16"/>
            <w:szCs w:val="16"/>
          </w:rPr>
          <w:instrText xml:space="preserve"> PAGE   \* MERGEFORMAT </w:instrText>
        </w:r>
        <w:r w:rsidRPr="008038DB">
          <w:rPr>
            <w:rFonts w:ascii="Lucida Sans" w:hAnsi="Lucida Sans"/>
            <w:sz w:val="16"/>
            <w:szCs w:val="16"/>
          </w:rPr>
          <w:fldChar w:fldCharType="separate"/>
        </w:r>
        <w:r w:rsidR="00BF5A59">
          <w:rPr>
            <w:rFonts w:ascii="Lucida Sans" w:hAnsi="Lucida Sans"/>
            <w:noProof/>
            <w:sz w:val="16"/>
            <w:szCs w:val="16"/>
          </w:rPr>
          <w:t>14</w:t>
        </w:r>
        <w:r w:rsidRPr="008038DB">
          <w:rPr>
            <w:rFonts w:ascii="Lucida Sans" w:hAnsi="Lucida Sans"/>
            <w:noProof/>
            <w:sz w:val="16"/>
            <w:szCs w:val="16"/>
          </w:rPr>
          <w:fldChar w:fldCharType="end"/>
        </w:r>
      </w:p>
    </w:sdtContent>
  </w:sdt>
  <w:p w14:paraId="64808BA1" w14:textId="45B45A07" w:rsidR="008038DB" w:rsidRDefault="008038DB" w:rsidP="008038DB">
    <w:pPr>
      <w:pStyle w:val="Footer"/>
      <w:jc w:val="center"/>
    </w:pPr>
    <w:r>
      <w:rPr>
        <w:noProof/>
      </w:rPr>
      <w:drawing>
        <wp:inline distT="0" distB="0" distL="0" distR="0" wp14:anchorId="32EEA7D1" wp14:editId="08A8DEA3">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E95F1" w14:textId="77777777" w:rsidR="00EE1AF4" w:rsidRDefault="00EE1AF4" w:rsidP="007C5C7E">
      <w:pPr>
        <w:spacing w:after="0" w:line="240" w:lineRule="auto"/>
      </w:pPr>
      <w:r>
        <w:separator/>
      </w:r>
    </w:p>
  </w:footnote>
  <w:footnote w:type="continuationSeparator" w:id="0">
    <w:p w14:paraId="2BA13310" w14:textId="77777777" w:rsidR="00EE1AF4" w:rsidRDefault="00EE1AF4" w:rsidP="007C5C7E">
      <w:pPr>
        <w:spacing w:after="0" w:line="240" w:lineRule="auto"/>
      </w:pPr>
      <w:r>
        <w:continuationSeparator/>
      </w:r>
    </w:p>
  </w:footnote>
  <w:footnote w:type="continuationNotice" w:id="1">
    <w:p w14:paraId="03533114" w14:textId="77777777" w:rsidR="00EE1AF4" w:rsidRDefault="00EE1AF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7506E" w14:textId="5724CA4B" w:rsidR="002839C7" w:rsidRDefault="002839C7" w:rsidP="00D54700">
    <w:pPr>
      <w:pStyle w:val="Header"/>
      <w:jc w:val="center"/>
    </w:pPr>
    <w:r>
      <w:t>Charlotte Mecklenburg Schools</w:t>
    </w:r>
    <w:r>
      <w:rPr>
        <w:i/>
      </w:rPr>
      <w:t xml:space="preserve">                      The Storm                </w:t>
    </w:r>
    <w:r>
      <w:rPr>
        <w:i/>
      </w:rPr>
      <w:tab/>
    </w:r>
    <w:r>
      <w:t>Recommended for Grade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F25DF"/>
    <w:multiLevelType w:val="hybridMultilevel"/>
    <w:tmpl w:val="204C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46084D"/>
    <w:multiLevelType w:val="hybridMultilevel"/>
    <w:tmpl w:val="6624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541D5"/>
    <w:multiLevelType w:val="hybridMultilevel"/>
    <w:tmpl w:val="AC8E6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45C3A"/>
    <w:multiLevelType w:val="hybridMultilevel"/>
    <w:tmpl w:val="FAC87732"/>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BB2DC5"/>
    <w:multiLevelType w:val="hybridMultilevel"/>
    <w:tmpl w:val="18D406E2"/>
    <w:lvl w:ilvl="0" w:tplc="4DCE292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5"/>
  </w:num>
  <w:num w:numId="3">
    <w:abstractNumId w:val="7"/>
  </w:num>
  <w:num w:numId="4">
    <w:abstractNumId w:val="6"/>
  </w:num>
  <w:num w:numId="5">
    <w:abstractNumId w:val="3"/>
  </w:num>
  <w:num w:numId="6">
    <w:abstractNumId w:val="8"/>
  </w:num>
  <w:num w:numId="7">
    <w:abstractNumId w:val="14"/>
  </w:num>
  <w:num w:numId="8">
    <w:abstractNumId w:val="1"/>
  </w:num>
  <w:num w:numId="9">
    <w:abstractNumId w:val="18"/>
  </w:num>
  <w:num w:numId="10">
    <w:abstractNumId w:val="15"/>
  </w:num>
  <w:num w:numId="11">
    <w:abstractNumId w:val="17"/>
  </w:num>
  <w:num w:numId="12">
    <w:abstractNumId w:val="4"/>
  </w:num>
  <w:num w:numId="13">
    <w:abstractNumId w:val="19"/>
  </w:num>
  <w:num w:numId="14">
    <w:abstractNumId w:val="12"/>
  </w:num>
  <w:num w:numId="15">
    <w:abstractNumId w:val="9"/>
  </w:num>
  <w:num w:numId="16">
    <w:abstractNumId w:val="0"/>
  </w:num>
  <w:num w:numId="17">
    <w:abstractNumId w:val="2"/>
  </w:num>
  <w:num w:numId="18">
    <w:abstractNumId w:val="11"/>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13B55"/>
    <w:rsid w:val="00023430"/>
    <w:rsid w:val="00026D6A"/>
    <w:rsid w:val="0003628C"/>
    <w:rsid w:val="000601D8"/>
    <w:rsid w:val="00060C00"/>
    <w:rsid w:val="000629C6"/>
    <w:rsid w:val="00070277"/>
    <w:rsid w:val="0007569E"/>
    <w:rsid w:val="00081A99"/>
    <w:rsid w:val="00093A75"/>
    <w:rsid w:val="00097A95"/>
    <w:rsid w:val="000A6B55"/>
    <w:rsid w:val="000A7782"/>
    <w:rsid w:val="000B21CE"/>
    <w:rsid w:val="000B5786"/>
    <w:rsid w:val="000C1F21"/>
    <w:rsid w:val="000C4655"/>
    <w:rsid w:val="000C67B4"/>
    <w:rsid w:val="000F3270"/>
    <w:rsid w:val="000F58E6"/>
    <w:rsid w:val="00101696"/>
    <w:rsid w:val="001034D9"/>
    <w:rsid w:val="00105146"/>
    <w:rsid w:val="00110DC7"/>
    <w:rsid w:val="00112A40"/>
    <w:rsid w:val="00125486"/>
    <w:rsid w:val="00135757"/>
    <w:rsid w:val="00144A4B"/>
    <w:rsid w:val="00172736"/>
    <w:rsid w:val="00174578"/>
    <w:rsid w:val="00177848"/>
    <w:rsid w:val="001844CA"/>
    <w:rsid w:val="001862BD"/>
    <w:rsid w:val="0018635B"/>
    <w:rsid w:val="00193EB0"/>
    <w:rsid w:val="001C1D02"/>
    <w:rsid w:val="001C57C7"/>
    <w:rsid w:val="001C7D7D"/>
    <w:rsid w:val="001D6A10"/>
    <w:rsid w:val="001E2923"/>
    <w:rsid w:val="001E3145"/>
    <w:rsid w:val="001F0486"/>
    <w:rsid w:val="001F1840"/>
    <w:rsid w:val="00206279"/>
    <w:rsid w:val="00207C88"/>
    <w:rsid w:val="002240F1"/>
    <w:rsid w:val="002269C7"/>
    <w:rsid w:val="00247713"/>
    <w:rsid w:val="00255209"/>
    <w:rsid w:val="002839C7"/>
    <w:rsid w:val="00286F6B"/>
    <w:rsid w:val="00293076"/>
    <w:rsid w:val="002B4002"/>
    <w:rsid w:val="002C676E"/>
    <w:rsid w:val="002C77A8"/>
    <w:rsid w:val="002E2972"/>
    <w:rsid w:val="002F4D99"/>
    <w:rsid w:val="002F6E5E"/>
    <w:rsid w:val="00317539"/>
    <w:rsid w:val="00320A5A"/>
    <w:rsid w:val="00334233"/>
    <w:rsid w:val="0033568A"/>
    <w:rsid w:val="0035290C"/>
    <w:rsid w:val="00357D5B"/>
    <w:rsid w:val="00361B14"/>
    <w:rsid w:val="00364B60"/>
    <w:rsid w:val="00382434"/>
    <w:rsid w:val="003B7F29"/>
    <w:rsid w:val="003C1ABD"/>
    <w:rsid w:val="003C4B0D"/>
    <w:rsid w:val="003E0AAA"/>
    <w:rsid w:val="003E3288"/>
    <w:rsid w:val="003E7F64"/>
    <w:rsid w:val="003F5C5E"/>
    <w:rsid w:val="003F7D65"/>
    <w:rsid w:val="00402B6A"/>
    <w:rsid w:val="00404499"/>
    <w:rsid w:val="00410E00"/>
    <w:rsid w:val="0041303A"/>
    <w:rsid w:val="004176ED"/>
    <w:rsid w:val="00433701"/>
    <w:rsid w:val="00437577"/>
    <w:rsid w:val="00440768"/>
    <w:rsid w:val="00456384"/>
    <w:rsid w:val="00457D5F"/>
    <w:rsid w:val="004661F5"/>
    <w:rsid w:val="004A0642"/>
    <w:rsid w:val="004A47B4"/>
    <w:rsid w:val="004A4820"/>
    <w:rsid w:val="004A7186"/>
    <w:rsid w:val="004B2372"/>
    <w:rsid w:val="004C328D"/>
    <w:rsid w:val="004C493C"/>
    <w:rsid w:val="004D3BFD"/>
    <w:rsid w:val="004E6A5C"/>
    <w:rsid w:val="00511F20"/>
    <w:rsid w:val="00513826"/>
    <w:rsid w:val="005222B3"/>
    <w:rsid w:val="00545861"/>
    <w:rsid w:val="005464AA"/>
    <w:rsid w:val="00551164"/>
    <w:rsid w:val="00553EF0"/>
    <w:rsid w:val="005544F1"/>
    <w:rsid w:val="00557D31"/>
    <w:rsid w:val="0057360F"/>
    <w:rsid w:val="005818BC"/>
    <w:rsid w:val="00581DF0"/>
    <w:rsid w:val="005825A3"/>
    <w:rsid w:val="0058463C"/>
    <w:rsid w:val="00585417"/>
    <w:rsid w:val="00585E37"/>
    <w:rsid w:val="0059136E"/>
    <w:rsid w:val="00594723"/>
    <w:rsid w:val="00595C59"/>
    <w:rsid w:val="00596DDF"/>
    <w:rsid w:val="005A1205"/>
    <w:rsid w:val="005B2898"/>
    <w:rsid w:val="005B6778"/>
    <w:rsid w:val="005B6C42"/>
    <w:rsid w:val="005C2011"/>
    <w:rsid w:val="005C6944"/>
    <w:rsid w:val="005E6234"/>
    <w:rsid w:val="005F445E"/>
    <w:rsid w:val="005F6F91"/>
    <w:rsid w:val="00607349"/>
    <w:rsid w:val="0066019E"/>
    <w:rsid w:val="006644B0"/>
    <w:rsid w:val="006A0D76"/>
    <w:rsid w:val="006B0EFD"/>
    <w:rsid w:val="006B2596"/>
    <w:rsid w:val="006B27AE"/>
    <w:rsid w:val="006B4055"/>
    <w:rsid w:val="006B732A"/>
    <w:rsid w:val="006D7196"/>
    <w:rsid w:val="006E12EF"/>
    <w:rsid w:val="006E60E1"/>
    <w:rsid w:val="006F03E1"/>
    <w:rsid w:val="006F62C1"/>
    <w:rsid w:val="00711F4B"/>
    <w:rsid w:val="0071559A"/>
    <w:rsid w:val="0071580F"/>
    <w:rsid w:val="007217FF"/>
    <w:rsid w:val="00723A87"/>
    <w:rsid w:val="007300FA"/>
    <w:rsid w:val="00730573"/>
    <w:rsid w:val="00737F9B"/>
    <w:rsid w:val="00751FEF"/>
    <w:rsid w:val="00773880"/>
    <w:rsid w:val="00784C03"/>
    <w:rsid w:val="00785F98"/>
    <w:rsid w:val="00792B6D"/>
    <w:rsid w:val="007A1465"/>
    <w:rsid w:val="007A3A85"/>
    <w:rsid w:val="007B449E"/>
    <w:rsid w:val="007C1EF1"/>
    <w:rsid w:val="007C2CF3"/>
    <w:rsid w:val="007C3D2F"/>
    <w:rsid w:val="007C5C7E"/>
    <w:rsid w:val="008038DB"/>
    <w:rsid w:val="008101BC"/>
    <w:rsid w:val="00813997"/>
    <w:rsid w:val="00816EE6"/>
    <w:rsid w:val="0082475F"/>
    <w:rsid w:val="00841C15"/>
    <w:rsid w:val="008437BA"/>
    <w:rsid w:val="008517EB"/>
    <w:rsid w:val="0085224F"/>
    <w:rsid w:val="0085291B"/>
    <w:rsid w:val="00864839"/>
    <w:rsid w:val="008653F7"/>
    <w:rsid w:val="008A3ED3"/>
    <w:rsid w:val="008B4D4F"/>
    <w:rsid w:val="008C1304"/>
    <w:rsid w:val="008D0B51"/>
    <w:rsid w:val="008D142B"/>
    <w:rsid w:val="008D30C9"/>
    <w:rsid w:val="008D470C"/>
    <w:rsid w:val="008E2FB2"/>
    <w:rsid w:val="00922685"/>
    <w:rsid w:val="0093038E"/>
    <w:rsid w:val="0093474C"/>
    <w:rsid w:val="009409AE"/>
    <w:rsid w:val="009500C6"/>
    <w:rsid w:val="0095234C"/>
    <w:rsid w:val="00973E20"/>
    <w:rsid w:val="00986747"/>
    <w:rsid w:val="0099630A"/>
    <w:rsid w:val="009A5C5D"/>
    <w:rsid w:val="009B08A6"/>
    <w:rsid w:val="009B2F14"/>
    <w:rsid w:val="009D602B"/>
    <w:rsid w:val="009E6E94"/>
    <w:rsid w:val="00A32132"/>
    <w:rsid w:val="00A4516C"/>
    <w:rsid w:val="00A46F94"/>
    <w:rsid w:val="00A7045F"/>
    <w:rsid w:val="00A74BCC"/>
    <w:rsid w:val="00A77D0C"/>
    <w:rsid w:val="00A803B0"/>
    <w:rsid w:val="00A8318F"/>
    <w:rsid w:val="00A90FDD"/>
    <w:rsid w:val="00A9747A"/>
    <w:rsid w:val="00AA210B"/>
    <w:rsid w:val="00AB48CF"/>
    <w:rsid w:val="00AC0831"/>
    <w:rsid w:val="00AC350E"/>
    <w:rsid w:val="00AC67AC"/>
    <w:rsid w:val="00AD0170"/>
    <w:rsid w:val="00AD155A"/>
    <w:rsid w:val="00AE187D"/>
    <w:rsid w:val="00AF6459"/>
    <w:rsid w:val="00B0000C"/>
    <w:rsid w:val="00B00CD0"/>
    <w:rsid w:val="00B02726"/>
    <w:rsid w:val="00B027CF"/>
    <w:rsid w:val="00B13FBF"/>
    <w:rsid w:val="00B44D3C"/>
    <w:rsid w:val="00B474EF"/>
    <w:rsid w:val="00B76181"/>
    <w:rsid w:val="00B847AE"/>
    <w:rsid w:val="00B91E29"/>
    <w:rsid w:val="00B9763E"/>
    <w:rsid w:val="00BA00A1"/>
    <w:rsid w:val="00BA20AB"/>
    <w:rsid w:val="00BB3B98"/>
    <w:rsid w:val="00BB626D"/>
    <w:rsid w:val="00BC0DF7"/>
    <w:rsid w:val="00BE461A"/>
    <w:rsid w:val="00BE64AB"/>
    <w:rsid w:val="00BE744E"/>
    <w:rsid w:val="00BF5A59"/>
    <w:rsid w:val="00C27E2C"/>
    <w:rsid w:val="00C36D49"/>
    <w:rsid w:val="00C6107E"/>
    <w:rsid w:val="00C62ECC"/>
    <w:rsid w:val="00C65A2C"/>
    <w:rsid w:val="00C67BC6"/>
    <w:rsid w:val="00C75F0E"/>
    <w:rsid w:val="00C94407"/>
    <w:rsid w:val="00CA07EF"/>
    <w:rsid w:val="00CA218E"/>
    <w:rsid w:val="00CB154C"/>
    <w:rsid w:val="00CB5CC2"/>
    <w:rsid w:val="00CC3781"/>
    <w:rsid w:val="00CC51A2"/>
    <w:rsid w:val="00CD2949"/>
    <w:rsid w:val="00CD3C10"/>
    <w:rsid w:val="00CD4D12"/>
    <w:rsid w:val="00CD6B7F"/>
    <w:rsid w:val="00CF1FFD"/>
    <w:rsid w:val="00CF2ECC"/>
    <w:rsid w:val="00CF3DCC"/>
    <w:rsid w:val="00D06B42"/>
    <w:rsid w:val="00D10FC6"/>
    <w:rsid w:val="00D140AD"/>
    <w:rsid w:val="00D30C97"/>
    <w:rsid w:val="00D41779"/>
    <w:rsid w:val="00D50B26"/>
    <w:rsid w:val="00D54700"/>
    <w:rsid w:val="00D61E21"/>
    <w:rsid w:val="00D61E46"/>
    <w:rsid w:val="00D77BF9"/>
    <w:rsid w:val="00D81638"/>
    <w:rsid w:val="00D82B1D"/>
    <w:rsid w:val="00D85FC9"/>
    <w:rsid w:val="00D96F8F"/>
    <w:rsid w:val="00DA55BE"/>
    <w:rsid w:val="00DA6AE5"/>
    <w:rsid w:val="00DB308F"/>
    <w:rsid w:val="00DC4F7E"/>
    <w:rsid w:val="00DD1376"/>
    <w:rsid w:val="00DD1885"/>
    <w:rsid w:val="00DD50B4"/>
    <w:rsid w:val="00DD55A5"/>
    <w:rsid w:val="00DE37B3"/>
    <w:rsid w:val="00E135D8"/>
    <w:rsid w:val="00E15C6C"/>
    <w:rsid w:val="00E22959"/>
    <w:rsid w:val="00E318B7"/>
    <w:rsid w:val="00E40674"/>
    <w:rsid w:val="00E44C8B"/>
    <w:rsid w:val="00E4558C"/>
    <w:rsid w:val="00E46FF1"/>
    <w:rsid w:val="00E47759"/>
    <w:rsid w:val="00E60906"/>
    <w:rsid w:val="00E652DA"/>
    <w:rsid w:val="00E7112C"/>
    <w:rsid w:val="00E747D0"/>
    <w:rsid w:val="00EB4332"/>
    <w:rsid w:val="00EC0A90"/>
    <w:rsid w:val="00EC5BA5"/>
    <w:rsid w:val="00EC7739"/>
    <w:rsid w:val="00ED29F2"/>
    <w:rsid w:val="00EE1AF4"/>
    <w:rsid w:val="00EE28B0"/>
    <w:rsid w:val="00EE3349"/>
    <w:rsid w:val="00EE3AB7"/>
    <w:rsid w:val="00F12AEB"/>
    <w:rsid w:val="00F224D2"/>
    <w:rsid w:val="00F37BB8"/>
    <w:rsid w:val="00F37E68"/>
    <w:rsid w:val="00F53905"/>
    <w:rsid w:val="00F5473F"/>
    <w:rsid w:val="00F60B53"/>
    <w:rsid w:val="00F8197E"/>
    <w:rsid w:val="00F87EC0"/>
    <w:rsid w:val="00F93D68"/>
    <w:rsid w:val="00F94157"/>
    <w:rsid w:val="00F947D8"/>
    <w:rsid w:val="00F9689F"/>
    <w:rsid w:val="00F975B9"/>
    <w:rsid w:val="00FA3194"/>
    <w:rsid w:val="00FB0448"/>
    <w:rsid w:val="00FB2380"/>
    <w:rsid w:val="00FB2417"/>
    <w:rsid w:val="00FC0021"/>
    <w:rsid w:val="00FC6FE4"/>
    <w:rsid w:val="00FC7D03"/>
    <w:rsid w:val="00FD33F8"/>
    <w:rsid w:val="00FD39D6"/>
    <w:rsid w:val="00FE59E5"/>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32DE9A"/>
  <w15:docId w15:val="{45E3F659-7251-49B8-B4EC-3777AB86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paragraph" w:styleId="HTMLPreformatted">
    <w:name w:val="HTML Preformatted"/>
    <w:basedOn w:val="Normal"/>
    <w:link w:val="HTMLPreformattedChar"/>
    <w:uiPriority w:val="99"/>
    <w:semiHidden/>
    <w:unhideWhenUsed/>
    <w:rsid w:val="00CB1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B154C"/>
    <w:rPr>
      <w:rFonts w:ascii="Courier" w:hAnsi="Courier" w:cs="Courier"/>
    </w:rPr>
  </w:style>
  <w:style w:type="character" w:customStyle="1" w:styleId="apple-converted-space">
    <w:name w:val="apple-converted-space"/>
    <w:basedOn w:val="DefaultParagraphFont"/>
    <w:rsid w:val="00F224D2"/>
  </w:style>
  <w:style w:type="character" w:styleId="FollowedHyperlink">
    <w:name w:val="FollowedHyperlink"/>
    <w:basedOn w:val="DefaultParagraphFont"/>
    <w:uiPriority w:val="99"/>
    <w:semiHidden/>
    <w:unhideWhenUsed/>
    <w:rsid w:val="008038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904805387">
      <w:bodyDiv w:val="1"/>
      <w:marLeft w:val="0"/>
      <w:marRight w:val="0"/>
      <w:marTop w:val="0"/>
      <w:marBottom w:val="0"/>
      <w:divBdr>
        <w:top w:val="none" w:sz="0" w:space="0" w:color="auto"/>
        <w:left w:val="none" w:sz="0" w:space="0" w:color="auto"/>
        <w:bottom w:val="none" w:sz="0" w:space="0" w:color="auto"/>
        <w:right w:val="none" w:sz="0" w:space="0" w:color="auto"/>
      </w:divBdr>
      <w:divsChild>
        <w:div w:id="1695224204">
          <w:marLeft w:val="0"/>
          <w:marRight w:val="0"/>
          <w:marTop w:val="0"/>
          <w:marBottom w:val="0"/>
          <w:divBdr>
            <w:top w:val="none" w:sz="0" w:space="0" w:color="auto"/>
            <w:left w:val="none" w:sz="0" w:space="0" w:color="auto"/>
            <w:bottom w:val="none" w:sz="0" w:space="0" w:color="auto"/>
            <w:right w:val="none" w:sz="0" w:space="0" w:color="auto"/>
          </w:divBdr>
        </w:div>
      </w:divsChild>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390878096">
      <w:bodyDiv w:val="1"/>
      <w:marLeft w:val="0"/>
      <w:marRight w:val="0"/>
      <w:marTop w:val="0"/>
      <w:marBottom w:val="0"/>
      <w:divBdr>
        <w:top w:val="none" w:sz="0" w:space="0" w:color="auto"/>
        <w:left w:val="none" w:sz="0" w:space="0" w:color="auto"/>
        <w:bottom w:val="none" w:sz="0" w:space="0" w:color="auto"/>
        <w:right w:val="none" w:sz="0" w:space="0" w:color="auto"/>
      </w:divBdr>
      <w:divsChild>
        <w:div w:id="1538081709">
          <w:marLeft w:val="0"/>
          <w:marRight w:val="0"/>
          <w:marTop w:val="0"/>
          <w:marBottom w:val="0"/>
          <w:divBdr>
            <w:top w:val="none" w:sz="0" w:space="0" w:color="auto"/>
            <w:left w:val="none" w:sz="0" w:space="0" w:color="auto"/>
            <w:bottom w:val="none" w:sz="0" w:space="0" w:color="auto"/>
            <w:right w:val="none" w:sz="0" w:space="0" w:color="auto"/>
          </w:divBdr>
        </w:div>
      </w:divsChild>
    </w:div>
    <w:div w:id="184250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studentsachieve.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itnerm.blogspot.com/2012/07/lighthouse-family-storm-text-exemplar.html" TargetMode="External"/><Relationship Id="rId5" Type="http://schemas.openxmlformats.org/officeDocument/2006/relationships/settings" Target="settings.xml"/><Relationship Id="rId15" Type="http://schemas.openxmlformats.org/officeDocument/2006/relationships/hyperlink" Target="http://www.achievethecore.org/content/upload/Companion_to_Qualitative_Scale_Features_Explained.pdf" TargetMode="External"/><Relationship Id="rId10" Type="http://schemas.openxmlformats.org/officeDocument/2006/relationships/hyperlink" Target="http://www.storyboardthat.com/teacher-guide/the-lighthouse-family--the-storm-by-cynthia-rylant"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s://achievethecore.org/page/3159/ell-supports-for-writing-and-discussion" TargetMode="External"/><Relationship Id="rId14" Type="http://schemas.openxmlformats.org/officeDocument/2006/relationships/hyperlink" Target="http://www.lexi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CEEE9-FC75-42C1-AFA8-9F9009A0585D}">
  <ds:schemaRefs>
    <ds:schemaRef ds:uri="http://schemas.openxmlformats.org/officeDocument/2006/bibliography"/>
  </ds:schemaRefs>
</ds:datastoreItem>
</file>

<file path=customXml/itemProps2.xml><?xml version="1.0" encoding="utf-8"?>
<ds:datastoreItem xmlns:ds="http://schemas.openxmlformats.org/officeDocument/2006/customXml" ds:itemID="{75E671C9-B4E5-4E02-A947-BCDBD420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3054</Words>
  <Characters>17413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4</cp:revision>
  <cp:lastPrinted>2015-11-20T15:08:00Z</cp:lastPrinted>
  <dcterms:created xsi:type="dcterms:W3CDTF">2018-03-19T10:53:00Z</dcterms:created>
  <dcterms:modified xsi:type="dcterms:W3CDTF">2018-03-21T20:21:00Z</dcterms:modified>
</cp:coreProperties>
</file>