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85431" w14:textId="661CC4F2" w:rsidR="0057360F" w:rsidRPr="006633FC"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Pr>
          <w:rFonts w:asciiTheme="minorHAnsi" w:hAnsiTheme="minorHAnsi" w:cstheme="minorHAnsi"/>
          <w:sz w:val="32"/>
          <w:szCs w:val="32"/>
          <w:u w:val="single"/>
        </w:rPr>
        <w:t xml:space="preserve"> </w:t>
      </w:r>
      <w:r w:rsidR="00F27B41">
        <w:rPr>
          <w:rFonts w:asciiTheme="minorHAnsi" w:hAnsiTheme="minorHAnsi" w:cstheme="minorHAnsi"/>
          <w:sz w:val="32"/>
          <w:szCs w:val="32"/>
        </w:rPr>
        <w:t xml:space="preserve"> </w:t>
      </w:r>
      <w:r w:rsidR="006633FC" w:rsidRPr="00F27B41">
        <w:rPr>
          <w:rFonts w:asciiTheme="minorHAnsi" w:hAnsiTheme="minorHAnsi" w:cstheme="minorHAnsi"/>
          <w:i/>
          <w:sz w:val="32"/>
          <w:szCs w:val="32"/>
        </w:rPr>
        <w:t xml:space="preserve">Juan </w:t>
      </w:r>
      <w:proofErr w:type="spellStart"/>
      <w:r w:rsidR="006633FC" w:rsidRPr="00F27B41">
        <w:rPr>
          <w:rFonts w:asciiTheme="minorHAnsi" w:hAnsiTheme="minorHAnsi" w:cstheme="minorHAnsi"/>
          <w:i/>
          <w:sz w:val="32"/>
          <w:szCs w:val="32"/>
        </w:rPr>
        <w:t>Verdades</w:t>
      </w:r>
      <w:proofErr w:type="spellEnd"/>
      <w:r w:rsidR="006633FC" w:rsidRPr="00F27B41">
        <w:rPr>
          <w:rFonts w:asciiTheme="minorHAnsi" w:hAnsiTheme="minorHAnsi" w:cstheme="minorHAnsi"/>
          <w:i/>
          <w:sz w:val="32"/>
          <w:szCs w:val="32"/>
        </w:rPr>
        <w:t xml:space="preserve"> </w:t>
      </w:r>
      <w:r w:rsidR="00A15207" w:rsidRPr="00F27B41">
        <w:rPr>
          <w:rFonts w:asciiTheme="minorHAnsi" w:hAnsiTheme="minorHAnsi" w:cstheme="minorHAnsi"/>
          <w:i/>
          <w:sz w:val="32"/>
          <w:szCs w:val="32"/>
        </w:rPr>
        <w:t>the</w:t>
      </w:r>
      <w:r w:rsidR="006633FC" w:rsidRPr="00F27B41">
        <w:rPr>
          <w:rFonts w:asciiTheme="minorHAnsi" w:hAnsiTheme="minorHAnsi" w:cstheme="minorHAnsi"/>
          <w:i/>
          <w:sz w:val="32"/>
          <w:szCs w:val="32"/>
        </w:rPr>
        <w:t xml:space="preserve"> Man Who Couldn’t Tell a Lie</w:t>
      </w:r>
      <w:r w:rsidR="006633FC">
        <w:rPr>
          <w:rFonts w:asciiTheme="minorHAnsi" w:hAnsiTheme="minorHAnsi" w:cstheme="minorHAnsi"/>
          <w:sz w:val="32"/>
          <w:szCs w:val="32"/>
        </w:rPr>
        <w:t xml:space="preserve"> by Joe Hayes</w:t>
      </w:r>
    </w:p>
    <w:p w14:paraId="06AD1558" w14:textId="775B91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3066A1">
        <w:rPr>
          <w:rFonts w:asciiTheme="minorHAnsi" w:hAnsiTheme="minorHAnsi"/>
          <w:sz w:val="32"/>
        </w:rPr>
        <w:t>4</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0882A1C2" w14:textId="6709A997" w:rsidR="003066A1" w:rsidRPr="004219E5"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4219E5">
        <w:rPr>
          <w:rFonts w:asciiTheme="minorHAnsi" w:hAnsiTheme="minorHAnsi" w:cstheme="minorHAnsi"/>
          <w:sz w:val="32"/>
          <w:szCs w:val="32"/>
          <w:u w:val="single"/>
        </w:rPr>
        <w:t>:</w:t>
      </w:r>
      <w:r w:rsidR="004219E5">
        <w:rPr>
          <w:rFonts w:asciiTheme="minorHAnsi" w:hAnsiTheme="minorHAnsi" w:cstheme="minorHAnsi"/>
          <w:sz w:val="32"/>
          <w:szCs w:val="32"/>
        </w:rPr>
        <w:t xml:space="preserve"> </w:t>
      </w:r>
      <w:r w:rsidR="00F27B41">
        <w:rPr>
          <w:rFonts w:asciiTheme="minorHAnsi" w:hAnsiTheme="minorHAnsi" w:cstheme="minorHAnsi"/>
          <w:sz w:val="32"/>
          <w:szCs w:val="32"/>
        </w:rPr>
        <w:t>RL.2.1, RL.2.3, RL.2.4, RL.2.7; W.2.2, W.2.3, W.2.8, SL.2.1, SL.2.2, SL.2.6; L.2.1, L.2.2, L.</w:t>
      </w:r>
      <w:r w:rsidR="003066A1">
        <w:rPr>
          <w:rFonts w:asciiTheme="minorHAnsi" w:hAnsiTheme="minorHAnsi" w:cstheme="minorHAnsi"/>
          <w:sz w:val="32"/>
          <w:szCs w:val="32"/>
        </w:rPr>
        <w:t>2.4</w:t>
      </w:r>
    </w:p>
    <w:p w14:paraId="4D8306ED"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9372C3B"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0E4E58D7"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32FAB6C0" w14:textId="25FDCDDE" w:rsidR="001F1840" w:rsidRDefault="003066A1" w:rsidP="00177848">
      <w:pPr>
        <w:spacing w:after="0" w:line="360" w:lineRule="auto"/>
        <w:ind w:firstLine="720"/>
        <w:rPr>
          <w:rFonts w:asciiTheme="minorHAnsi" w:hAnsiTheme="minorHAnsi" w:cstheme="minorHAnsi"/>
          <w:sz w:val="24"/>
          <w:szCs w:val="24"/>
          <w:u w:val="single"/>
        </w:rPr>
      </w:pPr>
      <w:r w:rsidRPr="00A15207">
        <w:rPr>
          <w:rFonts w:asciiTheme="minorHAnsi" w:hAnsiTheme="minorHAnsi" w:cstheme="minorHAnsi"/>
          <w:b/>
          <w:sz w:val="24"/>
          <w:szCs w:val="24"/>
          <w:u w:val="single"/>
        </w:rPr>
        <w:t>Big Idea</w:t>
      </w:r>
    </w:p>
    <w:p w14:paraId="34C4F972" w14:textId="056CD11D" w:rsidR="003066A1" w:rsidRPr="003066A1" w:rsidRDefault="00805795" w:rsidP="00177848">
      <w:pPr>
        <w:spacing w:after="0" w:line="360" w:lineRule="auto"/>
        <w:ind w:firstLine="720"/>
        <w:rPr>
          <w:rFonts w:asciiTheme="minorHAnsi" w:hAnsiTheme="minorHAnsi" w:cstheme="minorHAnsi"/>
          <w:sz w:val="24"/>
          <w:szCs w:val="24"/>
        </w:rPr>
      </w:pPr>
      <w:r>
        <w:rPr>
          <w:rFonts w:asciiTheme="minorHAnsi" w:eastAsiaTheme="minorEastAsia" w:hAnsiTheme="minorHAnsi" w:cstheme="minorBidi"/>
          <w:sz w:val="24"/>
          <w:szCs w:val="24"/>
        </w:rPr>
        <w:t>When you are honest with people</w:t>
      </w:r>
      <w:r w:rsidR="00F27B41">
        <w:rPr>
          <w:rFonts w:asciiTheme="minorHAnsi" w:eastAsiaTheme="minorEastAsia" w:hAnsiTheme="minorHAnsi" w:cstheme="minorBidi"/>
          <w:sz w:val="24"/>
          <w:szCs w:val="24"/>
        </w:rPr>
        <w:t>,</w:t>
      </w:r>
      <w:r>
        <w:rPr>
          <w:rFonts w:asciiTheme="minorHAnsi" w:eastAsiaTheme="minorEastAsia" w:hAnsiTheme="minorHAnsi" w:cstheme="minorBidi"/>
          <w:sz w:val="24"/>
          <w:szCs w:val="24"/>
        </w:rPr>
        <w:t xml:space="preserve"> they trust you</w:t>
      </w:r>
      <w:r w:rsidR="006E4CF2">
        <w:rPr>
          <w:rFonts w:asciiTheme="minorHAnsi" w:eastAsiaTheme="minorEastAsia" w:hAnsiTheme="minorHAnsi" w:cstheme="minorBidi"/>
          <w:sz w:val="24"/>
          <w:szCs w:val="24"/>
        </w:rPr>
        <w:t xml:space="preserve"> and </w:t>
      </w:r>
      <w:r w:rsidR="00534C89">
        <w:rPr>
          <w:rFonts w:asciiTheme="minorHAnsi" w:eastAsiaTheme="minorEastAsia" w:hAnsiTheme="minorHAnsi" w:cstheme="minorBidi"/>
          <w:sz w:val="24"/>
          <w:szCs w:val="24"/>
        </w:rPr>
        <w:t>you are</w:t>
      </w:r>
      <w:r w:rsidR="006E4CF2">
        <w:rPr>
          <w:rFonts w:asciiTheme="minorHAnsi" w:eastAsiaTheme="minorEastAsia" w:hAnsiTheme="minorHAnsi" w:cstheme="minorBidi"/>
          <w:sz w:val="24"/>
          <w:szCs w:val="24"/>
        </w:rPr>
        <w:t xml:space="preserve"> often rewarded</w:t>
      </w:r>
      <w:r>
        <w:rPr>
          <w:rFonts w:asciiTheme="minorHAnsi" w:eastAsiaTheme="minorEastAsia" w:hAnsiTheme="minorHAnsi" w:cstheme="minorBidi"/>
          <w:sz w:val="24"/>
          <w:szCs w:val="24"/>
        </w:rPr>
        <w:t>.</w:t>
      </w:r>
    </w:p>
    <w:p w14:paraId="2BE66D0A" w14:textId="77777777" w:rsidR="001F1840" w:rsidRPr="00A15207" w:rsidRDefault="00D96F8F" w:rsidP="00C25A12">
      <w:pPr>
        <w:spacing w:after="0" w:line="360" w:lineRule="auto"/>
        <w:rPr>
          <w:rFonts w:asciiTheme="minorHAnsi" w:hAnsiTheme="minorHAnsi" w:cstheme="minorHAnsi"/>
          <w:b/>
          <w:sz w:val="24"/>
          <w:szCs w:val="24"/>
          <w:u w:val="single"/>
        </w:rPr>
      </w:pPr>
      <w:r>
        <w:rPr>
          <w:rFonts w:asciiTheme="minorHAnsi" w:hAnsiTheme="minorHAnsi" w:cstheme="minorHAnsi"/>
          <w:sz w:val="24"/>
          <w:szCs w:val="24"/>
        </w:rPr>
        <w:tab/>
      </w:r>
      <w:r w:rsidR="001F1840" w:rsidRPr="00A15207">
        <w:rPr>
          <w:rFonts w:asciiTheme="minorHAnsi" w:hAnsiTheme="minorHAnsi" w:cstheme="minorHAnsi"/>
          <w:b/>
          <w:sz w:val="24"/>
          <w:szCs w:val="24"/>
          <w:u w:val="single"/>
        </w:rPr>
        <w:t>Synopsis</w:t>
      </w:r>
    </w:p>
    <w:p w14:paraId="2B878DA3" w14:textId="6151F4F2" w:rsidR="003066A1" w:rsidRDefault="003066A1" w:rsidP="004219E5">
      <w:pPr>
        <w:spacing w:after="100" w:afterAutospacing="1" w:line="360" w:lineRule="auto"/>
        <w:ind w:left="720"/>
        <w:rPr>
          <w:rFonts w:asciiTheme="minorHAnsi" w:hAnsiTheme="minorHAnsi" w:cstheme="minorHAnsi"/>
          <w:sz w:val="24"/>
          <w:szCs w:val="24"/>
        </w:rPr>
      </w:pPr>
      <w:r>
        <w:rPr>
          <w:rFonts w:asciiTheme="minorHAnsi" w:hAnsiTheme="minorHAnsi" w:cstheme="minorHAnsi"/>
          <w:sz w:val="24"/>
          <w:szCs w:val="24"/>
        </w:rPr>
        <w:t xml:space="preserve">A wealthy rancher is proud of his foreman and says he cannot tell a lie. Another rancher makes a bet with him that he can get his foreman to lie.  The two ranchers make a bet, that if his foreman lies, the rancher gets the other’s ranch in return. Juan </w:t>
      </w:r>
      <w:proofErr w:type="spellStart"/>
      <w:r>
        <w:rPr>
          <w:rFonts w:asciiTheme="minorHAnsi" w:hAnsiTheme="minorHAnsi" w:cstheme="minorHAnsi"/>
          <w:sz w:val="24"/>
          <w:szCs w:val="24"/>
        </w:rPr>
        <w:t>Verdades</w:t>
      </w:r>
      <w:proofErr w:type="spellEnd"/>
      <w:r>
        <w:rPr>
          <w:rFonts w:asciiTheme="minorHAnsi" w:hAnsiTheme="minorHAnsi" w:cstheme="minorHAnsi"/>
          <w:sz w:val="24"/>
          <w:szCs w:val="24"/>
        </w:rPr>
        <w:t xml:space="preserve"> gets tested by the rancher and his daughter.  As they are testing him</w:t>
      </w:r>
      <w:r w:rsidR="00A15207">
        <w:rPr>
          <w:rFonts w:asciiTheme="minorHAnsi" w:hAnsiTheme="minorHAnsi" w:cstheme="minorHAnsi"/>
          <w:sz w:val="24"/>
          <w:szCs w:val="24"/>
        </w:rPr>
        <w:t>, the</w:t>
      </w:r>
      <w:r>
        <w:rPr>
          <w:rFonts w:asciiTheme="minorHAnsi" w:hAnsiTheme="minorHAnsi" w:cstheme="minorHAnsi"/>
          <w:sz w:val="24"/>
          <w:szCs w:val="24"/>
        </w:rPr>
        <w:t xml:space="preserve"> </w:t>
      </w:r>
      <w:r w:rsidR="00790E46">
        <w:rPr>
          <w:rFonts w:asciiTheme="minorHAnsi" w:hAnsiTheme="minorHAnsi" w:cstheme="minorHAnsi"/>
          <w:sz w:val="24"/>
          <w:szCs w:val="24"/>
        </w:rPr>
        <w:t>rancher’s</w:t>
      </w:r>
      <w:r>
        <w:rPr>
          <w:rFonts w:asciiTheme="minorHAnsi" w:hAnsiTheme="minorHAnsi" w:cstheme="minorHAnsi"/>
          <w:sz w:val="24"/>
          <w:szCs w:val="24"/>
        </w:rPr>
        <w:t xml:space="preserve"> daughter and Juan begin to fall in love.  In the end, </w:t>
      </w:r>
      <w:r w:rsidR="00A15207">
        <w:rPr>
          <w:rFonts w:asciiTheme="minorHAnsi" w:hAnsiTheme="minorHAnsi" w:cstheme="minorHAnsi"/>
          <w:sz w:val="24"/>
          <w:szCs w:val="24"/>
        </w:rPr>
        <w:t xml:space="preserve">Juan proves to be honest, but the ranch stays in the family and </w:t>
      </w:r>
      <w:r w:rsidR="00F27B41">
        <w:rPr>
          <w:rFonts w:asciiTheme="minorHAnsi" w:hAnsiTheme="minorHAnsi" w:cstheme="minorHAnsi"/>
          <w:sz w:val="24"/>
          <w:szCs w:val="24"/>
        </w:rPr>
        <w:t>h</w:t>
      </w:r>
      <w:r w:rsidR="00A15207">
        <w:rPr>
          <w:rFonts w:asciiTheme="minorHAnsi" w:hAnsiTheme="minorHAnsi" w:cstheme="minorHAnsi"/>
          <w:sz w:val="24"/>
          <w:szCs w:val="24"/>
        </w:rPr>
        <w:t>is daughter is happy.</w:t>
      </w:r>
    </w:p>
    <w:p w14:paraId="77DB46E7" w14:textId="22118482"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w:t>
      </w:r>
      <w:r w:rsidR="00C25A12">
        <w:rPr>
          <w:rFonts w:asciiTheme="minorHAnsi" w:hAnsiTheme="minorHAnsi" w:cstheme="minorHAnsi"/>
          <w:sz w:val="24"/>
          <w:szCs w:val="24"/>
        </w:rPr>
        <w:t>M</w:t>
      </w:r>
      <w:r w:rsidR="00534C89">
        <w:rPr>
          <w:rFonts w:asciiTheme="minorHAnsi" w:hAnsiTheme="minorHAnsi" w:cstheme="minorHAnsi"/>
          <w:sz w:val="24"/>
          <w:szCs w:val="24"/>
        </w:rPr>
        <w:t>akes</w:t>
      </w:r>
      <w:r w:rsidR="00C25A12">
        <w:rPr>
          <w:rFonts w:asciiTheme="minorHAnsi" w:hAnsiTheme="minorHAnsi" w:cstheme="minorHAnsi"/>
          <w:sz w:val="24"/>
          <w:szCs w:val="24"/>
        </w:rPr>
        <w:t xml:space="preserve"> T</w:t>
      </w:r>
      <w:r>
        <w:rPr>
          <w:rFonts w:asciiTheme="minorHAnsi" w:hAnsiTheme="minorHAnsi" w:cstheme="minorHAnsi"/>
          <w:sz w:val="24"/>
          <w:szCs w:val="24"/>
        </w:rPr>
        <w:t xml:space="preserve">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proofErr w:type="gramStart"/>
      <w:r>
        <w:rPr>
          <w:rFonts w:asciiTheme="minorHAnsi" w:hAnsiTheme="minorHAnsi" w:cstheme="minorHAnsi"/>
          <w:sz w:val="24"/>
          <w:szCs w:val="24"/>
        </w:rPr>
        <w:t>and</w:t>
      </w:r>
      <w:proofErr w:type="gramEnd"/>
      <w:r>
        <w:rPr>
          <w:rFonts w:asciiTheme="minorHAnsi" w:hAnsiTheme="minorHAnsi" w:cstheme="minorHAnsi"/>
          <w:sz w:val="24"/>
          <w:szCs w:val="24"/>
        </w:rPr>
        <w:t xml:space="preserve">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790A9DFB" w14:textId="16130939" w:rsidR="00393EED" w:rsidRDefault="000C1F21" w:rsidP="00C33DCE">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lastRenderedPageBreak/>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7355952A" w14:textId="77777777" w:rsidR="00C33DCE" w:rsidRPr="00C33DCE" w:rsidRDefault="00C33DCE" w:rsidP="00C33DCE">
      <w:pPr>
        <w:pStyle w:val="ListParagraph"/>
        <w:spacing w:after="0" w:line="360" w:lineRule="auto"/>
        <w:ind w:left="360"/>
        <w:rPr>
          <w:rFonts w:asciiTheme="minorHAnsi" w:hAnsiTheme="minorHAnsi" w:cstheme="minorHAnsi"/>
          <w:i/>
          <w:sz w:val="24"/>
          <w:szCs w:val="24"/>
        </w:rPr>
      </w:pPr>
    </w:p>
    <w:p w14:paraId="380CB1C4" w14:textId="77777777" w:rsidR="0053078D" w:rsidRDefault="0053078D" w:rsidP="0053078D">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7A18698" w14:textId="77777777" w:rsidR="00C25A12" w:rsidRPr="00AB1D8B" w:rsidRDefault="00C25A12" w:rsidP="00C25A12">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AB56C81" w14:textId="77777777" w:rsidR="00C25A12" w:rsidRPr="00AB1D8B" w:rsidRDefault="00C25A12" w:rsidP="00C25A12">
      <w:pPr>
        <w:spacing w:after="0" w:line="240" w:lineRule="auto"/>
        <w:rPr>
          <w:i/>
          <w:sz w:val="24"/>
          <w:szCs w:val="24"/>
        </w:rPr>
      </w:pPr>
    </w:p>
    <w:p w14:paraId="4D10714C" w14:textId="77777777" w:rsidR="00C25A12" w:rsidRPr="00630357" w:rsidRDefault="00C25A12" w:rsidP="00C25A12">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0AD741AF" w14:textId="77777777" w:rsidR="00C25A12" w:rsidRPr="00630357" w:rsidRDefault="00C25A12" w:rsidP="00C25A12">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EFF9E94" w14:textId="77777777" w:rsidR="00C25A12" w:rsidRPr="00630357" w:rsidRDefault="00C25A12" w:rsidP="00C25A12">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3A3D1C32" w14:textId="77777777" w:rsidR="000C1F21" w:rsidRPr="000C1F21" w:rsidRDefault="000C1F21" w:rsidP="000C1F21">
      <w:pPr>
        <w:spacing w:after="0" w:line="360" w:lineRule="auto"/>
        <w:rPr>
          <w:rFonts w:asciiTheme="minorHAnsi" w:hAnsiTheme="minorHAnsi" w:cstheme="minorHAnsi"/>
          <w:sz w:val="24"/>
          <w:szCs w:val="24"/>
        </w:rPr>
      </w:pPr>
    </w:p>
    <w:p w14:paraId="32001FA8" w14:textId="77777777" w:rsidR="00C33DCE" w:rsidRDefault="00C33DCE" w:rsidP="0085291B">
      <w:pPr>
        <w:spacing w:after="0" w:line="240" w:lineRule="auto"/>
        <w:rPr>
          <w:rFonts w:asciiTheme="minorHAnsi" w:hAnsiTheme="minorHAnsi" w:cstheme="minorHAnsi"/>
          <w:sz w:val="32"/>
          <w:szCs w:val="32"/>
          <w:u w:val="single"/>
        </w:rPr>
      </w:pPr>
    </w:p>
    <w:p w14:paraId="4B0DD30B" w14:textId="77777777" w:rsidR="00C33DCE" w:rsidRDefault="00C33DCE">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0F023396" w14:textId="690DA20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The </w:t>
      </w:r>
      <w:r w:rsidR="008101BC">
        <w:rPr>
          <w:rFonts w:asciiTheme="minorHAnsi" w:hAnsiTheme="minorHAnsi" w:cstheme="minorHAnsi"/>
          <w:sz w:val="32"/>
          <w:szCs w:val="32"/>
          <w:u w:val="single"/>
        </w:rPr>
        <w:t>Lesson – Questions, Activities, and Tasks</w:t>
      </w:r>
    </w:p>
    <w:p w14:paraId="02DAF8F2" w14:textId="77777777" w:rsidR="0085291B" w:rsidRPr="00383F03" w:rsidRDefault="0085291B" w:rsidP="00383F03">
      <w:pPr>
        <w:rPr>
          <w:rFonts w:asciiTheme="minorHAnsi" w:hAnsiTheme="minorHAnsi" w:cstheme="minorHAnsi"/>
          <w:sz w:val="24"/>
          <w:szCs w:val="24"/>
        </w:rPr>
      </w:pPr>
    </w:p>
    <w:tbl>
      <w:tblPr>
        <w:tblStyle w:val="TableGrid1"/>
        <w:tblW w:w="12898" w:type="dxa"/>
        <w:tblLook w:val="04A0" w:firstRow="1" w:lastRow="0" w:firstColumn="1" w:lastColumn="0" w:noHBand="0" w:noVBand="1"/>
      </w:tblPr>
      <w:tblGrid>
        <w:gridCol w:w="6449"/>
        <w:gridCol w:w="3224"/>
        <w:gridCol w:w="3225"/>
      </w:tblGrid>
      <w:tr w:rsidR="00311EAC" w:rsidRPr="00CD6B7F" w14:paraId="79A97034" w14:textId="77777777" w:rsidTr="4A8953B7">
        <w:trPr>
          <w:trHeight w:val="147"/>
        </w:trPr>
        <w:tc>
          <w:tcPr>
            <w:tcW w:w="6449" w:type="dxa"/>
          </w:tcPr>
          <w:p w14:paraId="5B233D0D" w14:textId="77777777" w:rsidR="00311EAC" w:rsidRPr="00CD6B7F" w:rsidRDefault="00311EAC" w:rsidP="005B6C42">
            <w:pPr>
              <w:spacing w:after="0" w:line="240" w:lineRule="auto"/>
              <w:rPr>
                <w:b/>
                <w:sz w:val="24"/>
                <w:szCs w:val="24"/>
              </w:rPr>
            </w:pPr>
            <w:r>
              <w:rPr>
                <w:b/>
                <w:sz w:val="24"/>
                <w:szCs w:val="24"/>
              </w:rPr>
              <w:t>Questions/Activities/Vocabulary/Tasks</w:t>
            </w:r>
          </w:p>
        </w:tc>
        <w:tc>
          <w:tcPr>
            <w:tcW w:w="6449" w:type="dxa"/>
            <w:gridSpan w:val="2"/>
          </w:tcPr>
          <w:p w14:paraId="071F414B" w14:textId="77777777" w:rsidR="00311EAC" w:rsidRPr="00CD6B7F" w:rsidRDefault="00311EAC" w:rsidP="00CD4D12">
            <w:pPr>
              <w:spacing w:after="0" w:line="240" w:lineRule="auto"/>
              <w:rPr>
                <w:b/>
                <w:sz w:val="24"/>
                <w:szCs w:val="24"/>
              </w:rPr>
            </w:pPr>
            <w:r>
              <w:rPr>
                <w:b/>
                <w:sz w:val="24"/>
                <w:szCs w:val="24"/>
              </w:rPr>
              <w:t>Expected Outcome or Response (for each)</w:t>
            </w:r>
          </w:p>
        </w:tc>
      </w:tr>
      <w:tr w:rsidR="00311EAC" w:rsidRPr="00CD6B7F" w14:paraId="684686A2" w14:textId="77777777" w:rsidTr="4A8953B7">
        <w:trPr>
          <w:trHeight w:val="147"/>
        </w:trPr>
        <w:tc>
          <w:tcPr>
            <w:tcW w:w="6449" w:type="dxa"/>
          </w:tcPr>
          <w:p w14:paraId="70011938" w14:textId="77777777" w:rsidR="00311EAC" w:rsidRDefault="00311EAC" w:rsidP="00177848">
            <w:pPr>
              <w:spacing w:after="0" w:line="240" w:lineRule="auto"/>
              <w:rPr>
                <w:sz w:val="24"/>
                <w:szCs w:val="24"/>
              </w:rPr>
            </w:pPr>
            <w:r w:rsidRPr="00B4453A">
              <w:rPr>
                <w:b/>
                <w:sz w:val="24"/>
                <w:szCs w:val="24"/>
              </w:rPr>
              <w:t>FIRST READING</w:t>
            </w:r>
            <w:r>
              <w:rPr>
                <w:sz w:val="24"/>
                <w:szCs w:val="24"/>
              </w:rPr>
              <w:t>:</w:t>
            </w:r>
          </w:p>
          <w:p w14:paraId="55780954" w14:textId="77777777" w:rsidR="00311EAC" w:rsidRDefault="00311EAC" w:rsidP="0057360F">
            <w:pPr>
              <w:spacing w:after="0" w:line="240" w:lineRule="auto"/>
              <w:rPr>
                <w:sz w:val="24"/>
                <w:szCs w:val="24"/>
              </w:rPr>
            </w:pPr>
            <w:r>
              <w:rPr>
                <w:sz w:val="24"/>
                <w:szCs w:val="24"/>
              </w:rPr>
              <w:t>Read aloud the entire book with minimal interruptions. Stop to provide word meanings or clarify only when you know the majority of your students will be confused.</w:t>
            </w:r>
          </w:p>
          <w:p w14:paraId="32A1F92A" w14:textId="77777777" w:rsidR="00311EAC" w:rsidRPr="00CD6B7F" w:rsidRDefault="00311EAC" w:rsidP="0057360F">
            <w:pPr>
              <w:spacing w:after="0" w:line="240" w:lineRule="auto"/>
              <w:rPr>
                <w:sz w:val="24"/>
                <w:szCs w:val="24"/>
              </w:rPr>
            </w:pPr>
          </w:p>
        </w:tc>
        <w:tc>
          <w:tcPr>
            <w:tcW w:w="6449" w:type="dxa"/>
            <w:gridSpan w:val="2"/>
          </w:tcPr>
          <w:p w14:paraId="3D6074F7" w14:textId="77777777" w:rsidR="00311EAC" w:rsidRDefault="00311EAC" w:rsidP="003C1ABD">
            <w:pPr>
              <w:spacing w:after="0" w:line="240" w:lineRule="auto"/>
              <w:rPr>
                <w:sz w:val="24"/>
                <w:szCs w:val="24"/>
              </w:rPr>
            </w:pPr>
          </w:p>
          <w:p w14:paraId="4247DCD3" w14:textId="77777777" w:rsidR="00311EAC" w:rsidRPr="00CD6B7F" w:rsidRDefault="00311EAC"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311EAC" w:rsidRPr="00CD6B7F" w14:paraId="55A2EFCA" w14:textId="77777777" w:rsidTr="4A8953B7">
        <w:trPr>
          <w:trHeight w:val="147"/>
        </w:trPr>
        <w:tc>
          <w:tcPr>
            <w:tcW w:w="6449" w:type="dxa"/>
          </w:tcPr>
          <w:p w14:paraId="16B8961A" w14:textId="77777777" w:rsidR="00311EAC" w:rsidRPr="00B4453A" w:rsidRDefault="00311EAC" w:rsidP="005818BC">
            <w:pPr>
              <w:spacing w:after="0" w:line="240" w:lineRule="auto"/>
              <w:rPr>
                <w:b/>
                <w:sz w:val="24"/>
                <w:szCs w:val="24"/>
              </w:rPr>
            </w:pPr>
            <w:r w:rsidRPr="00B4453A">
              <w:rPr>
                <w:b/>
                <w:sz w:val="24"/>
                <w:szCs w:val="24"/>
              </w:rPr>
              <w:t>SECOND READING:</w:t>
            </w:r>
          </w:p>
          <w:p w14:paraId="3C368CF3" w14:textId="77777777" w:rsidR="00311EAC" w:rsidRDefault="00311EAC" w:rsidP="008641E3">
            <w:pPr>
              <w:spacing w:after="0" w:line="240" w:lineRule="auto"/>
              <w:rPr>
                <w:sz w:val="24"/>
                <w:szCs w:val="24"/>
              </w:rPr>
            </w:pPr>
          </w:p>
          <w:p w14:paraId="3FAE26CF" w14:textId="77777777" w:rsidR="00311EAC" w:rsidRPr="00B4453A" w:rsidRDefault="00311EAC" w:rsidP="008641E3">
            <w:pPr>
              <w:spacing w:after="0" w:line="240" w:lineRule="auto"/>
              <w:rPr>
                <w:b/>
                <w:sz w:val="24"/>
                <w:szCs w:val="24"/>
              </w:rPr>
            </w:pPr>
            <w:r w:rsidRPr="00B4453A">
              <w:rPr>
                <w:b/>
                <w:sz w:val="24"/>
                <w:szCs w:val="24"/>
              </w:rPr>
              <w:t>Reread pages 2-3</w:t>
            </w:r>
          </w:p>
          <w:p w14:paraId="4CA1C856" w14:textId="77777777" w:rsidR="00311EAC" w:rsidRDefault="00311EAC" w:rsidP="008641E3">
            <w:pPr>
              <w:spacing w:after="0" w:line="240" w:lineRule="auto"/>
              <w:rPr>
                <w:sz w:val="24"/>
                <w:szCs w:val="24"/>
              </w:rPr>
            </w:pPr>
            <w:r>
              <w:rPr>
                <w:sz w:val="24"/>
                <w:szCs w:val="24"/>
              </w:rPr>
              <w:t>(display on a document camera or projector if possible)</w:t>
            </w:r>
          </w:p>
          <w:p w14:paraId="5F852EEB" w14:textId="77777777" w:rsidR="00311EAC" w:rsidRPr="00B4453A" w:rsidRDefault="00311EAC" w:rsidP="008641E3">
            <w:pPr>
              <w:spacing w:after="0" w:line="240" w:lineRule="auto"/>
              <w:rPr>
                <w:b/>
                <w:sz w:val="24"/>
                <w:szCs w:val="24"/>
              </w:rPr>
            </w:pPr>
          </w:p>
          <w:p w14:paraId="27C3675C" w14:textId="77777777" w:rsidR="00311EAC" w:rsidRPr="00B4453A" w:rsidRDefault="00311EAC" w:rsidP="008641E3">
            <w:pPr>
              <w:spacing w:after="0" w:line="240" w:lineRule="auto"/>
              <w:rPr>
                <w:b/>
                <w:sz w:val="24"/>
                <w:szCs w:val="24"/>
              </w:rPr>
            </w:pPr>
            <w:r w:rsidRPr="00B4453A">
              <w:rPr>
                <w:b/>
                <w:sz w:val="24"/>
                <w:szCs w:val="24"/>
              </w:rPr>
              <w:t>Questions:</w:t>
            </w:r>
          </w:p>
          <w:p w14:paraId="17BC2C79" w14:textId="77777777" w:rsidR="00311EAC" w:rsidRDefault="00311EAC" w:rsidP="008641E3">
            <w:pPr>
              <w:spacing w:after="0" w:line="240" w:lineRule="auto"/>
              <w:rPr>
                <w:sz w:val="24"/>
                <w:szCs w:val="24"/>
              </w:rPr>
            </w:pPr>
          </w:p>
          <w:p w14:paraId="2EDBD66B" w14:textId="1419DE60" w:rsidR="00311EAC" w:rsidRDefault="00311EAC" w:rsidP="008641E3">
            <w:pPr>
              <w:spacing w:after="0" w:line="240" w:lineRule="auto"/>
              <w:rPr>
                <w:sz w:val="24"/>
                <w:szCs w:val="24"/>
              </w:rPr>
            </w:pPr>
            <w:r w:rsidRPr="41442F21">
              <w:rPr>
                <w:sz w:val="24"/>
                <w:szCs w:val="24"/>
              </w:rPr>
              <w:t xml:space="preserve">A ranch is a place where people raise cattle or cows. What might a “wealthy ranchero” be? </w:t>
            </w:r>
          </w:p>
          <w:p w14:paraId="43432D1D" w14:textId="77777777" w:rsidR="00311EAC" w:rsidRDefault="00311EAC" w:rsidP="008641E3">
            <w:pPr>
              <w:spacing w:after="0" w:line="240" w:lineRule="auto"/>
              <w:rPr>
                <w:sz w:val="24"/>
                <w:szCs w:val="24"/>
              </w:rPr>
            </w:pPr>
          </w:p>
          <w:p w14:paraId="688543B3" w14:textId="77777777" w:rsidR="00311EAC" w:rsidRDefault="00311EAC" w:rsidP="008641E3">
            <w:pPr>
              <w:spacing w:after="0" w:line="240" w:lineRule="auto"/>
            </w:pPr>
            <w:r>
              <w:rPr>
                <w:sz w:val="24"/>
                <w:szCs w:val="24"/>
              </w:rPr>
              <w:t xml:space="preserve">A great-grandfather is your grandfather’s father. </w:t>
            </w:r>
          </w:p>
          <w:p w14:paraId="0D38E41D" w14:textId="77777777" w:rsidR="00311EAC" w:rsidRDefault="00311EAC" w:rsidP="008641E3">
            <w:pPr>
              <w:spacing w:after="0" w:line="240" w:lineRule="auto"/>
            </w:pPr>
            <w:r>
              <w:rPr>
                <w:sz w:val="24"/>
                <w:szCs w:val="24"/>
              </w:rPr>
              <w:t xml:space="preserve">The rancher named don Ignacio was “extremely proud” of “el </w:t>
            </w:r>
            <w:proofErr w:type="spellStart"/>
            <w:r>
              <w:rPr>
                <w:sz w:val="24"/>
                <w:szCs w:val="24"/>
              </w:rPr>
              <w:t>manzano</w:t>
            </w:r>
            <w:proofErr w:type="spellEnd"/>
            <w:r>
              <w:rPr>
                <w:sz w:val="24"/>
                <w:szCs w:val="24"/>
              </w:rPr>
              <w:t xml:space="preserve"> real – the royal apple tree.” </w:t>
            </w:r>
          </w:p>
          <w:p w14:paraId="24D752C2" w14:textId="77777777" w:rsidR="00311EAC" w:rsidRDefault="00311EAC" w:rsidP="008641E3">
            <w:pPr>
              <w:spacing w:after="0" w:line="240" w:lineRule="auto"/>
              <w:rPr>
                <w:sz w:val="24"/>
                <w:szCs w:val="24"/>
              </w:rPr>
            </w:pPr>
            <w:r>
              <w:rPr>
                <w:sz w:val="24"/>
                <w:szCs w:val="24"/>
              </w:rPr>
              <w:t>Why was he so proud of the tree?</w:t>
            </w:r>
          </w:p>
          <w:p w14:paraId="6E073776" w14:textId="77777777" w:rsidR="00311EAC" w:rsidRDefault="00311EAC" w:rsidP="008641E3">
            <w:pPr>
              <w:spacing w:after="0" w:line="240" w:lineRule="auto"/>
              <w:rPr>
                <w:sz w:val="24"/>
                <w:szCs w:val="24"/>
              </w:rPr>
            </w:pPr>
          </w:p>
          <w:p w14:paraId="47D3BB49" w14:textId="3CA2E497" w:rsidR="00311EAC" w:rsidRDefault="00311EAC" w:rsidP="008641E3">
            <w:pPr>
              <w:spacing w:after="0" w:line="240" w:lineRule="auto"/>
            </w:pPr>
          </w:p>
          <w:p w14:paraId="4DEC4BD6" w14:textId="0648D970" w:rsidR="00311EAC" w:rsidRDefault="0F0715BC" w:rsidP="0F0715BC">
            <w:pPr>
              <w:spacing w:after="0" w:line="240" w:lineRule="auto"/>
              <w:rPr>
                <w:sz w:val="24"/>
                <w:szCs w:val="24"/>
              </w:rPr>
            </w:pPr>
            <w:r w:rsidRPr="0F0715BC">
              <w:rPr>
                <w:sz w:val="24"/>
                <w:szCs w:val="24"/>
              </w:rPr>
              <w:t>In this section the author says, “each year they all hoped don Ignacio would give them a small basket of its sweet fruit.”</w:t>
            </w:r>
          </w:p>
          <w:p w14:paraId="4D378A1F" w14:textId="77777777" w:rsidR="00311EAC" w:rsidRDefault="00311EAC" w:rsidP="008641E3">
            <w:pPr>
              <w:spacing w:after="0" w:line="240" w:lineRule="auto"/>
              <w:rPr>
                <w:sz w:val="24"/>
                <w:szCs w:val="24"/>
              </w:rPr>
            </w:pPr>
            <w:r>
              <w:rPr>
                <w:sz w:val="24"/>
                <w:szCs w:val="24"/>
              </w:rPr>
              <w:t>Now, turn and talk to a classmate:</w:t>
            </w:r>
          </w:p>
          <w:p w14:paraId="73F1095A" w14:textId="77777777" w:rsidR="00311EAC" w:rsidRDefault="00311EAC" w:rsidP="008641E3">
            <w:pPr>
              <w:spacing w:after="0" w:line="240" w:lineRule="auto"/>
              <w:rPr>
                <w:sz w:val="24"/>
                <w:szCs w:val="24"/>
              </w:rPr>
            </w:pPr>
            <w:r>
              <w:rPr>
                <w:sz w:val="24"/>
                <w:szCs w:val="24"/>
              </w:rPr>
              <w:t>Why did every rancher want a small basket of fruit?”</w:t>
            </w:r>
          </w:p>
          <w:p w14:paraId="62795A9C" w14:textId="77777777" w:rsidR="00311EAC" w:rsidRDefault="00311EAC" w:rsidP="008641E3">
            <w:pPr>
              <w:spacing w:after="0" w:line="240" w:lineRule="auto"/>
              <w:rPr>
                <w:sz w:val="24"/>
                <w:szCs w:val="24"/>
              </w:rPr>
            </w:pPr>
          </w:p>
          <w:p w14:paraId="3D3E41EB" w14:textId="77777777" w:rsidR="00311EAC" w:rsidRDefault="00311EAC" w:rsidP="008641E3">
            <w:pPr>
              <w:spacing w:after="0" w:line="240" w:lineRule="auto"/>
              <w:rPr>
                <w:sz w:val="24"/>
                <w:szCs w:val="24"/>
              </w:rPr>
            </w:pPr>
          </w:p>
          <w:p w14:paraId="2F061747" w14:textId="77777777" w:rsidR="00311EAC" w:rsidRDefault="00311EAC" w:rsidP="008641E3">
            <w:pPr>
              <w:spacing w:after="0" w:line="240" w:lineRule="auto"/>
              <w:rPr>
                <w:sz w:val="24"/>
                <w:szCs w:val="24"/>
              </w:rPr>
            </w:pPr>
            <w:r w:rsidRPr="00B4453A">
              <w:rPr>
                <w:b/>
                <w:sz w:val="24"/>
                <w:szCs w:val="24"/>
              </w:rPr>
              <w:t>p. 3</w:t>
            </w:r>
            <w:r>
              <w:rPr>
                <w:sz w:val="24"/>
                <w:szCs w:val="24"/>
              </w:rPr>
              <w:t xml:space="preserve"> – what might the word “tend” mean?</w:t>
            </w:r>
          </w:p>
          <w:p w14:paraId="14D0295F" w14:textId="77777777" w:rsidR="00311EAC" w:rsidRDefault="00311EAC" w:rsidP="008641E3">
            <w:pPr>
              <w:spacing w:after="0" w:line="240" w:lineRule="auto"/>
              <w:rPr>
                <w:sz w:val="24"/>
                <w:szCs w:val="24"/>
              </w:rPr>
            </w:pPr>
            <w:r>
              <w:rPr>
                <w:sz w:val="24"/>
                <w:szCs w:val="24"/>
              </w:rPr>
              <w:t>Who takes care of don Ignacio’s tree?</w:t>
            </w:r>
          </w:p>
          <w:p w14:paraId="4C329AE9" w14:textId="77777777" w:rsidR="00311EAC" w:rsidRDefault="00311EAC" w:rsidP="008641E3">
            <w:pPr>
              <w:spacing w:after="0" w:line="240" w:lineRule="auto"/>
              <w:rPr>
                <w:sz w:val="24"/>
                <w:szCs w:val="24"/>
              </w:rPr>
            </w:pPr>
          </w:p>
          <w:p w14:paraId="30B46457" w14:textId="77777777" w:rsidR="00311EAC" w:rsidRDefault="00311EAC" w:rsidP="008641E3">
            <w:pPr>
              <w:spacing w:after="0" w:line="240" w:lineRule="auto"/>
              <w:rPr>
                <w:sz w:val="24"/>
                <w:szCs w:val="24"/>
              </w:rPr>
            </w:pPr>
          </w:p>
          <w:p w14:paraId="11BC3559" w14:textId="27323754" w:rsidR="00311EAC" w:rsidRDefault="00311EAC" w:rsidP="008641E3">
            <w:pPr>
              <w:spacing w:after="0" w:line="240" w:lineRule="auto"/>
            </w:pPr>
            <w:r w:rsidRPr="41442F21">
              <w:rPr>
                <w:sz w:val="24"/>
                <w:szCs w:val="24"/>
              </w:rPr>
              <w:t xml:space="preserve">Don Ignacio disagreed with his friend don Arturo. </w:t>
            </w:r>
          </w:p>
          <w:p w14:paraId="0F1D66F7" w14:textId="75D27BC7" w:rsidR="00311EAC" w:rsidRDefault="00311EAC" w:rsidP="008641E3">
            <w:pPr>
              <w:spacing w:after="0" w:line="240" w:lineRule="auto"/>
              <w:rPr>
                <w:sz w:val="24"/>
                <w:szCs w:val="24"/>
              </w:rPr>
            </w:pPr>
            <w:r w:rsidRPr="41442F21">
              <w:rPr>
                <w:sz w:val="24"/>
                <w:szCs w:val="24"/>
              </w:rPr>
              <w:t xml:space="preserve">How can we tell that they were disagreeing and what were they disagreeing about? </w:t>
            </w:r>
          </w:p>
          <w:p w14:paraId="1280C176" w14:textId="77777777" w:rsidR="00311EAC" w:rsidRDefault="00311EAC" w:rsidP="008641E3">
            <w:pPr>
              <w:spacing w:after="0" w:line="240" w:lineRule="auto"/>
              <w:rPr>
                <w:sz w:val="24"/>
                <w:szCs w:val="24"/>
              </w:rPr>
            </w:pPr>
          </w:p>
          <w:p w14:paraId="533E1D23" w14:textId="77777777" w:rsidR="00311EAC" w:rsidRDefault="00311EAC" w:rsidP="008641E3">
            <w:pPr>
              <w:spacing w:after="0" w:line="240" w:lineRule="auto"/>
              <w:rPr>
                <w:sz w:val="24"/>
                <w:szCs w:val="24"/>
              </w:rPr>
            </w:pPr>
          </w:p>
          <w:p w14:paraId="1D02B436" w14:textId="77777777" w:rsidR="00311EAC" w:rsidRDefault="00311EAC" w:rsidP="008641E3">
            <w:pPr>
              <w:spacing w:after="0" w:line="240" w:lineRule="auto"/>
              <w:rPr>
                <w:sz w:val="24"/>
                <w:szCs w:val="24"/>
              </w:rPr>
            </w:pPr>
          </w:p>
          <w:p w14:paraId="7C4252BE" w14:textId="77777777" w:rsidR="00311EAC" w:rsidRDefault="00311EAC" w:rsidP="008641E3">
            <w:pPr>
              <w:spacing w:after="0" w:line="240" w:lineRule="auto"/>
              <w:rPr>
                <w:sz w:val="24"/>
                <w:szCs w:val="24"/>
              </w:rPr>
            </w:pPr>
            <w:r>
              <w:rPr>
                <w:sz w:val="24"/>
                <w:szCs w:val="24"/>
              </w:rPr>
              <w:t xml:space="preserve">Why did everyone call the young man Juan </w:t>
            </w:r>
            <w:proofErr w:type="spellStart"/>
            <w:r>
              <w:rPr>
                <w:sz w:val="24"/>
                <w:szCs w:val="24"/>
              </w:rPr>
              <w:t>Verdades</w:t>
            </w:r>
            <w:proofErr w:type="spellEnd"/>
            <w:r>
              <w:rPr>
                <w:sz w:val="24"/>
                <w:szCs w:val="24"/>
              </w:rPr>
              <w:t xml:space="preserve"> instead of his real name Juan Valdez? </w:t>
            </w:r>
          </w:p>
          <w:p w14:paraId="3B693CB7" w14:textId="77777777" w:rsidR="00311EAC" w:rsidRDefault="00311EAC" w:rsidP="008641E3">
            <w:pPr>
              <w:spacing w:after="0" w:line="240" w:lineRule="auto"/>
              <w:rPr>
                <w:sz w:val="24"/>
                <w:szCs w:val="24"/>
              </w:rPr>
            </w:pPr>
          </w:p>
          <w:p w14:paraId="01175C25" w14:textId="77777777" w:rsidR="00311EAC" w:rsidRDefault="00311EAC" w:rsidP="008641E3">
            <w:pPr>
              <w:spacing w:after="0" w:line="240" w:lineRule="auto"/>
              <w:rPr>
                <w:sz w:val="24"/>
                <w:szCs w:val="24"/>
              </w:rPr>
            </w:pPr>
          </w:p>
          <w:p w14:paraId="1352CBA6" w14:textId="77777777" w:rsidR="00311EAC" w:rsidRDefault="00311EAC" w:rsidP="008641E3">
            <w:pPr>
              <w:spacing w:after="0" w:line="240" w:lineRule="auto"/>
              <w:rPr>
                <w:sz w:val="24"/>
                <w:szCs w:val="24"/>
              </w:rPr>
            </w:pPr>
          </w:p>
          <w:p w14:paraId="28551581" w14:textId="77777777" w:rsidR="00311EAC" w:rsidRDefault="00311EAC" w:rsidP="008641E3">
            <w:pPr>
              <w:spacing w:after="0" w:line="240" w:lineRule="auto"/>
              <w:rPr>
                <w:sz w:val="24"/>
                <w:szCs w:val="24"/>
              </w:rPr>
            </w:pPr>
            <w:r>
              <w:rPr>
                <w:sz w:val="24"/>
                <w:szCs w:val="24"/>
              </w:rPr>
              <w:t>Why do you think don Arturo didn’t believe don Ignacio?</w:t>
            </w:r>
          </w:p>
          <w:p w14:paraId="1C204ADD" w14:textId="77777777" w:rsidR="00311EAC" w:rsidRDefault="00311EAC" w:rsidP="008641E3">
            <w:pPr>
              <w:spacing w:after="0" w:line="240" w:lineRule="auto"/>
              <w:rPr>
                <w:sz w:val="24"/>
                <w:szCs w:val="24"/>
              </w:rPr>
            </w:pPr>
          </w:p>
          <w:p w14:paraId="540B1C2D" w14:textId="77777777" w:rsidR="00311EAC" w:rsidRPr="00B4453A" w:rsidRDefault="00311EAC" w:rsidP="008641E3">
            <w:pPr>
              <w:spacing w:after="0" w:line="240" w:lineRule="auto"/>
              <w:rPr>
                <w:b/>
                <w:sz w:val="24"/>
                <w:szCs w:val="24"/>
              </w:rPr>
            </w:pPr>
            <w:r w:rsidRPr="00B4453A">
              <w:rPr>
                <w:b/>
                <w:sz w:val="24"/>
                <w:szCs w:val="24"/>
              </w:rPr>
              <w:t xml:space="preserve">P. 4 – </w:t>
            </w:r>
          </w:p>
          <w:p w14:paraId="4C789E71" w14:textId="77777777" w:rsidR="00311EAC" w:rsidRDefault="00311EAC" w:rsidP="008641E3">
            <w:pPr>
              <w:spacing w:after="0" w:line="240" w:lineRule="auto"/>
              <w:rPr>
                <w:sz w:val="24"/>
                <w:szCs w:val="24"/>
              </w:rPr>
            </w:pPr>
          </w:p>
          <w:p w14:paraId="463AC4EE" w14:textId="77777777" w:rsidR="00311EAC" w:rsidRDefault="00311EAC" w:rsidP="008641E3">
            <w:pPr>
              <w:spacing w:after="0" w:line="240" w:lineRule="auto"/>
              <w:rPr>
                <w:sz w:val="24"/>
                <w:szCs w:val="24"/>
              </w:rPr>
            </w:pPr>
            <w:r>
              <w:rPr>
                <w:sz w:val="24"/>
                <w:szCs w:val="24"/>
              </w:rPr>
              <w:t>What does it mean to “bet” or “make a bet?”</w:t>
            </w:r>
          </w:p>
          <w:p w14:paraId="77E01722" w14:textId="77777777" w:rsidR="00311EAC" w:rsidRDefault="00311EAC" w:rsidP="008641E3">
            <w:pPr>
              <w:spacing w:after="0" w:line="240" w:lineRule="auto"/>
              <w:rPr>
                <w:sz w:val="24"/>
                <w:szCs w:val="24"/>
              </w:rPr>
            </w:pPr>
          </w:p>
          <w:p w14:paraId="027E9621" w14:textId="77777777" w:rsidR="00311EAC" w:rsidRDefault="00311EAC" w:rsidP="008641E3">
            <w:pPr>
              <w:spacing w:after="0" w:line="240" w:lineRule="auto"/>
              <w:rPr>
                <w:sz w:val="24"/>
                <w:szCs w:val="24"/>
              </w:rPr>
            </w:pPr>
          </w:p>
          <w:p w14:paraId="5217CBE3" w14:textId="77777777" w:rsidR="00311EAC" w:rsidRDefault="00311EAC" w:rsidP="008641E3">
            <w:pPr>
              <w:spacing w:after="0" w:line="240" w:lineRule="auto"/>
              <w:rPr>
                <w:sz w:val="24"/>
                <w:szCs w:val="24"/>
              </w:rPr>
            </w:pPr>
          </w:p>
          <w:p w14:paraId="734C8FF0" w14:textId="77777777" w:rsidR="00311EAC" w:rsidRDefault="00311EAC" w:rsidP="008641E3">
            <w:pPr>
              <w:spacing w:after="0" w:line="240" w:lineRule="auto"/>
              <w:rPr>
                <w:sz w:val="24"/>
                <w:szCs w:val="24"/>
              </w:rPr>
            </w:pPr>
            <w:r>
              <w:rPr>
                <w:sz w:val="24"/>
                <w:szCs w:val="24"/>
              </w:rPr>
              <w:t>Why did the two men shake hands?</w:t>
            </w:r>
          </w:p>
          <w:p w14:paraId="6823311B" w14:textId="77777777" w:rsidR="00311EAC" w:rsidRDefault="00311EAC" w:rsidP="008641E3">
            <w:pPr>
              <w:spacing w:after="0" w:line="240" w:lineRule="auto"/>
              <w:rPr>
                <w:sz w:val="24"/>
                <w:szCs w:val="24"/>
              </w:rPr>
            </w:pPr>
          </w:p>
          <w:p w14:paraId="4C613E1E" w14:textId="77777777" w:rsidR="00311EAC" w:rsidRDefault="00311EAC" w:rsidP="008641E3">
            <w:pPr>
              <w:spacing w:after="0" w:line="240" w:lineRule="auto"/>
              <w:rPr>
                <w:sz w:val="24"/>
                <w:szCs w:val="24"/>
              </w:rPr>
            </w:pPr>
            <w:r>
              <w:rPr>
                <w:sz w:val="24"/>
                <w:szCs w:val="24"/>
              </w:rPr>
              <w:t>Why were both men willing to “bet their ranch?”</w:t>
            </w:r>
          </w:p>
          <w:p w14:paraId="03C42647" w14:textId="77777777" w:rsidR="00311EAC" w:rsidRDefault="00311EAC" w:rsidP="005A6396">
            <w:pPr>
              <w:spacing w:after="0" w:line="240" w:lineRule="auto"/>
              <w:rPr>
                <w:sz w:val="24"/>
                <w:szCs w:val="24"/>
              </w:rPr>
            </w:pPr>
          </w:p>
          <w:p w14:paraId="601F1A6E" w14:textId="77777777" w:rsidR="00311EAC" w:rsidRDefault="00311EAC" w:rsidP="005A6396">
            <w:pPr>
              <w:spacing w:after="0" w:line="240" w:lineRule="auto"/>
              <w:rPr>
                <w:sz w:val="24"/>
                <w:szCs w:val="24"/>
              </w:rPr>
            </w:pPr>
          </w:p>
          <w:p w14:paraId="3F211767" w14:textId="77777777" w:rsidR="00311EAC" w:rsidRDefault="00311EAC" w:rsidP="005A6396">
            <w:pPr>
              <w:spacing w:after="0" w:line="240" w:lineRule="auto"/>
              <w:rPr>
                <w:sz w:val="24"/>
                <w:szCs w:val="24"/>
              </w:rPr>
            </w:pPr>
          </w:p>
          <w:p w14:paraId="76F9EF14" w14:textId="77777777" w:rsidR="00311EAC" w:rsidRDefault="00311EAC" w:rsidP="005A6396">
            <w:pPr>
              <w:spacing w:after="0" w:line="240" w:lineRule="auto"/>
              <w:rPr>
                <w:sz w:val="24"/>
                <w:szCs w:val="24"/>
              </w:rPr>
            </w:pPr>
          </w:p>
          <w:p w14:paraId="6A2AE0D3" w14:textId="77777777" w:rsidR="00311EAC" w:rsidRDefault="00311EAC" w:rsidP="005A6396">
            <w:pPr>
              <w:spacing w:after="0" w:line="240" w:lineRule="auto"/>
              <w:rPr>
                <w:sz w:val="24"/>
                <w:szCs w:val="24"/>
              </w:rPr>
            </w:pPr>
          </w:p>
          <w:p w14:paraId="14D3C17B" w14:textId="77777777" w:rsidR="00311EAC" w:rsidRDefault="00311EAC" w:rsidP="005A6396">
            <w:pPr>
              <w:spacing w:after="0" w:line="240" w:lineRule="auto"/>
              <w:rPr>
                <w:sz w:val="24"/>
                <w:szCs w:val="24"/>
              </w:rPr>
            </w:pPr>
          </w:p>
          <w:p w14:paraId="05CD2C06" w14:textId="7F3CDB8A" w:rsidR="00311EAC" w:rsidRDefault="00311EAC" w:rsidP="41442F21">
            <w:pPr>
              <w:spacing w:after="0" w:line="240" w:lineRule="auto"/>
              <w:rPr>
                <w:sz w:val="24"/>
                <w:szCs w:val="24"/>
              </w:rPr>
            </w:pPr>
            <w:r w:rsidRPr="41442F21">
              <w:rPr>
                <w:sz w:val="24"/>
                <w:szCs w:val="24"/>
              </w:rPr>
              <w:t xml:space="preserve">Think about what the two men really mean when one says “certain” and one says “sure.” </w:t>
            </w:r>
          </w:p>
          <w:p w14:paraId="32C2D74D" w14:textId="77777777" w:rsidR="00311EAC" w:rsidRDefault="00311EAC" w:rsidP="003011A8">
            <w:pPr>
              <w:spacing w:after="0" w:line="240" w:lineRule="auto"/>
              <w:rPr>
                <w:sz w:val="24"/>
                <w:szCs w:val="24"/>
              </w:rPr>
            </w:pPr>
          </w:p>
          <w:p w14:paraId="2671F20D" w14:textId="77777777" w:rsidR="00311EAC" w:rsidRDefault="00311EAC" w:rsidP="00F67065">
            <w:pPr>
              <w:spacing w:after="0" w:line="240" w:lineRule="auto"/>
              <w:rPr>
                <w:sz w:val="24"/>
                <w:szCs w:val="24"/>
              </w:rPr>
            </w:pPr>
          </w:p>
          <w:p w14:paraId="1DD1CFCB" w14:textId="77777777" w:rsidR="00311EAC" w:rsidRDefault="00311EAC" w:rsidP="00F67065">
            <w:pPr>
              <w:spacing w:after="0" w:line="240" w:lineRule="auto"/>
              <w:rPr>
                <w:sz w:val="24"/>
                <w:szCs w:val="24"/>
              </w:rPr>
            </w:pPr>
            <w:r>
              <w:rPr>
                <w:sz w:val="24"/>
                <w:szCs w:val="24"/>
              </w:rPr>
              <w:t>Last paragraph of p. 4 and illustration on p, 5</w:t>
            </w:r>
          </w:p>
          <w:p w14:paraId="712DDA0D" w14:textId="77777777" w:rsidR="00311EAC" w:rsidRDefault="00311EAC" w:rsidP="00F67065">
            <w:pPr>
              <w:spacing w:after="0" w:line="240" w:lineRule="auto"/>
              <w:rPr>
                <w:sz w:val="24"/>
                <w:szCs w:val="24"/>
              </w:rPr>
            </w:pPr>
            <w:r>
              <w:rPr>
                <w:sz w:val="24"/>
                <w:szCs w:val="24"/>
              </w:rPr>
              <w:t xml:space="preserve">Think about how </w:t>
            </w:r>
            <w:r w:rsidRPr="00E20D38">
              <w:rPr>
                <w:sz w:val="24"/>
                <w:szCs w:val="24"/>
                <w:u w:val="single"/>
              </w:rPr>
              <w:t>both</w:t>
            </w:r>
            <w:r>
              <w:rPr>
                <w:sz w:val="24"/>
                <w:szCs w:val="24"/>
              </w:rPr>
              <w:t xml:space="preserve"> men felt as they rode away towards their ranches. What clues in the words and illustrations can help you figure this out?</w:t>
            </w:r>
          </w:p>
          <w:p w14:paraId="1193787C" w14:textId="77777777" w:rsidR="00311EAC" w:rsidRDefault="00311EAC" w:rsidP="00F67065">
            <w:pPr>
              <w:spacing w:after="0" w:line="240" w:lineRule="auto"/>
              <w:rPr>
                <w:sz w:val="24"/>
                <w:szCs w:val="24"/>
              </w:rPr>
            </w:pPr>
          </w:p>
          <w:p w14:paraId="468588D3" w14:textId="77777777" w:rsidR="00311EAC" w:rsidRDefault="00311EAC" w:rsidP="00F67065">
            <w:pPr>
              <w:spacing w:after="0" w:line="240" w:lineRule="auto"/>
              <w:rPr>
                <w:sz w:val="24"/>
                <w:szCs w:val="24"/>
              </w:rPr>
            </w:pPr>
          </w:p>
          <w:p w14:paraId="0437D4A4" w14:textId="77777777" w:rsidR="00311EAC" w:rsidRDefault="00311EAC" w:rsidP="00F67065">
            <w:pPr>
              <w:spacing w:after="0" w:line="240" w:lineRule="auto"/>
              <w:rPr>
                <w:sz w:val="24"/>
                <w:szCs w:val="24"/>
              </w:rPr>
            </w:pPr>
          </w:p>
          <w:p w14:paraId="68F86FCF" w14:textId="77777777" w:rsidR="00311EAC" w:rsidRDefault="00311EAC" w:rsidP="00F67065">
            <w:pPr>
              <w:spacing w:after="0" w:line="240" w:lineRule="auto"/>
              <w:rPr>
                <w:sz w:val="24"/>
                <w:szCs w:val="24"/>
              </w:rPr>
            </w:pPr>
          </w:p>
          <w:p w14:paraId="22AB7299" w14:textId="77777777" w:rsidR="00311EAC" w:rsidRDefault="00311EAC" w:rsidP="00F67065">
            <w:pPr>
              <w:spacing w:after="0" w:line="240" w:lineRule="auto"/>
              <w:rPr>
                <w:sz w:val="24"/>
                <w:szCs w:val="24"/>
              </w:rPr>
            </w:pPr>
          </w:p>
          <w:p w14:paraId="79487392" w14:textId="77777777" w:rsidR="00B0742B" w:rsidRDefault="00B0742B" w:rsidP="00F67065">
            <w:pPr>
              <w:spacing w:after="0" w:line="240" w:lineRule="auto"/>
              <w:rPr>
                <w:sz w:val="24"/>
                <w:szCs w:val="24"/>
              </w:rPr>
            </w:pPr>
          </w:p>
          <w:p w14:paraId="505F7597" w14:textId="77777777" w:rsidR="00311EAC" w:rsidRDefault="00311EAC" w:rsidP="00F67065">
            <w:pPr>
              <w:spacing w:after="0" w:line="240" w:lineRule="auto"/>
              <w:rPr>
                <w:sz w:val="24"/>
                <w:szCs w:val="24"/>
              </w:rPr>
            </w:pPr>
            <w:r>
              <w:rPr>
                <w:sz w:val="24"/>
                <w:szCs w:val="24"/>
              </w:rPr>
              <w:t>Why did don Arturo “no longer feel sure of himself?”</w:t>
            </w:r>
          </w:p>
          <w:p w14:paraId="241BF234" w14:textId="77777777" w:rsidR="00311EAC" w:rsidRPr="00CD6B7F" w:rsidRDefault="00311EAC" w:rsidP="003011A8">
            <w:pPr>
              <w:spacing w:after="0" w:line="240" w:lineRule="auto"/>
              <w:rPr>
                <w:sz w:val="24"/>
                <w:szCs w:val="24"/>
              </w:rPr>
            </w:pPr>
          </w:p>
        </w:tc>
        <w:tc>
          <w:tcPr>
            <w:tcW w:w="6449" w:type="dxa"/>
            <w:gridSpan w:val="2"/>
          </w:tcPr>
          <w:p w14:paraId="26AC0B37" w14:textId="77777777" w:rsidR="00311EAC" w:rsidRDefault="00311EAC" w:rsidP="005B6C42">
            <w:pPr>
              <w:spacing w:after="0" w:line="240" w:lineRule="auto"/>
              <w:rPr>
                <w:color w:val="FF0000"/>
                <w:sz w:val="24"/>
                <w:szCs w:val="24"/>
              </w:rPr>
            </w:pPr>
          </w:p>
          <w:p w14:paraId="046960D3" w14:textId="77777777" w:rsidR="00311EAC" w:rsidRDefault="00311EAC" w:rsidP="005B6C42">
            <w:pPr>
              <w:spacing w:after="0" w:line="240" w:lineRule="auto"/>
              <w:rPr>
                <w:sz w:val="24"/>
                <w:szCs w:val="24"/>
              </w:rPr>
            </w:pPr>
          </w:p>
          <w:p w14:paraId="0686C0EA" w14:textId="77777777" w:rsidR="00311EAC" w:rsidRDefault="00311EAC" w:rsidP="005B6C42">
            <w:pPr>
              <w:spacing w:after="0" w:line="240" w:lineRule="auto"/>
              <w:rPr>
                <w:sz w:val="24"/>
                <w:szCs w:val="24"/>
              </w:rPr>
            </w:pPr>
          </w:p>
          <w:p w14:paraId="2722E240" w14:textId="77777777" w:rsidR="00311EAC" w:rsidRDefault="00311EAC" w:rsidP="005B6C42">
            <w:pPr>
              <w:spacing w:after="0" w:line="240" w:lineRule="auto"/>
              <w:rPr>
                <w:sz w:val="24"/>
                <w:szCs w:val="24"/>
              </w:rPr>
            </w:pPr>
          </w:p>
          <w:p w14:paraId="50CC3694" w14:textId="77777777" w:rsidR="00311EAC" w:rsidRDefault="00311EAC" w:rsidP="005B6C42">
            <w:pPr>
              <w:spacing w:after="0" w:line="240" w:lineRule="auto"/>
              <w:rPr>
                <w:sz w:val="24"/>
                <w:szCs w:val="24"/>
              </w:rPr>
            </w:pPr>
          </w:p>
          <w:p w14:paraId="218E9905" w14:textId="77777777" w:rsidR="00311EAC" w:rsidRDefault="00311EAC" w:rsidP="005B6C42">
            <w:pPr>
              <w:spacing w:after="0" w:line="240" w:lineRule="auto"/>
              <w:rPr>
                <w:sz w:val="24"/>
                <w:szCs w:val="24"/>
              </w:rPr>
            </w:pPr>
          </w:p>
          <w:p w14:paraId="07B186E8" w14:textId="77777777" w:rsidR="00311EAC" w:rsidRDefault="00311EAC" w:rsidP="005B6C42">
            <w:pPr>
              <w:spacing w:after="0" w:line="240" w:lineRule="auto"/>
              <w:rPr>
                <w:sz w:val="24"/>
                <w:szCs w:val="24"/>
              </w:rPr>
            </w:pPr>
          </w:p>
          <w:p w14:paraId="555772FC" w14:textId="6898E96C" w:rsidR="00311EAC" w:rsidRDefault="00805795" w:rsidP="005B6C42">
            <w:pPr>
              <w:spacing w:after="0" w:line="240" w:lineRule="auto"/>
            </w:pPr>
            <w:r>
              <w:t>Possible student response:</w:t>
            </w:r>
          </w:p>
          <w:p w14:paraId="4D3FD556" w14:textId="6E456514" w:rsidR="00805795" w:rsidRDefault="00805795" w:rsidP="005B6C42">
            <w:pPr>
              <w:spacing w:after="0" w:line="240" w:lineRule="auto"/>
              <w:rPr>
                <w:sz w:val="24"/>
                <w:szCs w:val="24"/>
              </w:rPr>
            </w:pPr>
            <w:r>
              <w:t xml:space="preserve">  A wealthy ranchero is a person who owns a ranch. </w:t>
            </w:r>
          </w:p>
          <w:p w14:paraId="71727339" w14:textId="77777777" w:rsidR="00311EAC" w:rsidRDefault="00311EAC" w:rsidP="005B6C42">
            <w:pPr>
              <w:spacing w:after="0" w:line="240" w:lineRule="auto"/>
              <w:rPr>
                <w:sz w:val="24"/>
                <w:szCs w:val="24"/>
              </w:rPr>
            </w:pPr>
          </w:p>
          <w:p w14:paraId="10618EB9" w14:textId="77777777" w:rsidR="00311EAC" w:rsidRDefault="00311EAC" w:rsidP="005B6C42">
            <w:pPr>
              <w:spacing w:after="0" w:line="240" w:lineRule="auto"/>
              <w:rPr>
                <w:sz w:val="24"/>
                <w:szCs w:val="24"/>
              </w:rPr>
            </w:pPr>
          </w:p>
          <w:p w14:paraId="49F1B1FA" w14:textId="1D2F3519" w:rsidR="00311EAC" w:rsidRDefault="0F0715BC" w:rsidP="0F0715BC">
            <w:pPr>
              <w:spacing w:after="0" w:line="240" w:lineRule="auto"/>
              <w:rPr>
                <w:sz w:val="24"/>
                <w:szCs w:val="24"/>
              </w:rPr>
            </w:pPr>
            <w:r w:rsidRPr="0F0715BC">
              <w:rPr>
                <w:sz w:val="24"/>
                <w:szCs w:val="24"/>
              </w:rPr>
              <w:t xml:space="preserve">Possible responses include: </w:t>
            </w:r>
          </w:p>
          <w:p w14:paraId="46E2E62B" w14:textId="77777777" w:rsidR="00311EAC" w:rsidRDefault="00311EAC" w:rsidP="005B6C42">
            <w:pPr>
              <w:spacing w:after="0" w:line="240" w:lineRule="auto"/>
              <w:rPr>
                <w:sz w:val="24"/>
                <w:szCs w:val="24"/>
              </w:rPr>
            </w:pPr>
            <w:r>
              <w:rPr>
                <w:sz w:val="24"/>
                <w:szCs w:val="24"/>
              </w:rPr>
              <w:t>“It had been planted by his great-grandfather.”</w:t>
            </w:r>
          </w:p>
          <w:p w14:paraId="486EEB40" w14:textId="77777777" w:rsidR="00311EAC" w:rsidRDefault="00311EAC" w:rsidP="005B6C42">
            <w:pPr>
              <w:spacing w:after="0" w:line="240" w:lineRule="auto"/>
              <w:rPr>
                <w:sz w:val="24"/>
                <w:szCs w:val="24"/>
              </w:rPr>
            </w:pPr>
            <w:r>
              <w:rPr>
                <w:sz w:val="24"/>
                <w:szCs w:val="24"/>
              </w:rPr>
              <w:t>“There was something about the soil it grew in.”</w:t>
            </w:r>
          </w:p>
          <w:p w14:paraId="486E74A2" w14:textId="77777777" w:rsidR="00311EAC" w:rsidRDefault="00311EAC" w:rsidP="005B6C42">
            <w:pPr>
              <w:spacing w:after="0" w:line="240" w:lineRule="auto"/>
              <w:rPr>
                <w:sz w:val="24"/>
                <w:szCs w:val="24"/>
              </w:rPr>
            </w:pPr>
          </w:p>
          <w:p w14:paraId="509549E8" w14:textId="77777777" w:rsidR="00311EAC" w:rsidRDefault="00311EAC" w:rsidP="005B6C42">
            <w:pPr>
              <w:spacing w:after="0" w:line="240" w:lineRule="auto"/>
              <w:rPr>
                <w:sz w:val="24"/>
                <w:szCs w:val="24"/>
              </w:rPr>
            </w:pPr>
          </w:p>
          <w:p w14:paraId="5FD77E08" w14:textId="05A9BD62" w:rsidR="00311EAC" w:rsidRDefault="00311EAC" w:rsidP="005B6C42">
            <w:pPr>
              <w:spacing w:after="0" w:line="240" w:lineRule="auto"/>
            </w:pPr>
          </w:p>
          <w:p w14:paraId="4FFC4F8F" w14:textId="30459574" w:rsidR="00311EAC" w:rsidRDefault="0F0715BC" w:rsidP="005B6C42">
            <w:pPr>
              <w:spacing w:after="0" w:line="240" w:lineRule="auto"/>
              <w:rPr>
                <w:sz w:val="24"/>
                <w:szCs w:val="24"/>
              </w:rPr>
            </w:pPr>
            <w:r w:rsidRPr="0F0715BC">
              <w:rPr>
                <w:sz w:val="24"/>
                <w:szCs w:val="24"/>
              </w:rPr>
              <w:t>Possible responses:</w:t>
            </w:r>
          </w:p>
          <w:p w14:paraId="1B86D261" w14:textId="77777777" w:rsidR="00311EAC" w:rsidRPr="003A2D56" w:rsidRDefault="00311EAC" w:rsidP="41442F21">
            <w:pPr>
              <w:spacing w:after="0" w:line="240" w:lineRule="auto"/>
              <w:rPr>
                <w:sz w:val="24"/>
                <w:szCs w:val="24"/>
              </w:rPr>
            </w:pPr>
            <w:r w:rsidRPr="41442F21">
              <w:rPr>
                <w:rFonts w:asciiTheme="minorBidi" w:eastAsiaTheme="minorBidi" w:hAnsiTheme="minorBidi"/>
                <w:sz w:val="24"/>
                <w:szCs w:val="24"/>
              </w:rPr>
              <w:t xml:space="preserve">It was sweeter and more flavorful than any other tree in the country round about. </w:t>
            </w:r>
          </w:p>
          <w:p w14:paraId="69133C4F" w14:textId="77777777" w:rsidR="00311EAC" w:rsidRDefault="00311EAC" w:rsidP="005B6C42">
            <w:pPr>
              <w:spacing w:after="0" w:line="240" w:lineRule="auto"/>
              <w:rPr>
                <w:sz w:val="24"/>
                <w:szCs w:val="24"/>
              </w:rPr>
            </w:pPr>
          </w:p>
          <w:p w14:paraId="082EF2BB" w14:textId="77777777" w:rsidR="00311EAC" w:rsidRDefault="00311EAC" w:rsidP="005B6C42">
            <w:pPr>
              <w:spacing w:after="0" w:line="240" w:lineRule="auto"/>
              <w:rPr>
                <w:sz w:val="24"/>
                <w:szCs w:val="24"/>
              </w:rPr>
            </w:pPr>
          </w:p>
          <w:p w14:paraId="345C9A50" w14:textId="5961581E" w:rsidR="00311EAC" w:rsidRDefault="00311EAC" w:rsidP="005B6C42">
            <w:pPr>
              <w:spacing w:after="0" w:line="240" w:lineRule="auto"/>
            </w:pPr>
          </w:p>
          <w:p w14:paraId="50852E60" w14:textId="35309797" w:rsidR="00311EAC" w:rsidRDefault="00311EAC" w:rsidP="005B6C42">
            <w:pPr>
              <w:spacing w:after="0" w:line="240" w:lineRule="auto"/>
              <w:rPr>
                <w:sz w:val="24"/>
                <w:szCs w:val="24"/>
              </w:rPr>
            </w:pPr>
            <w:proofErr w:type="spellStart"/>
            <w:r w:rsidRPr="41442F21">
              <w:rPr>
                <w:sz w:val="24"/>
                <w:szCs w:val="24"/>
              </w:rPr>
              <w:t>Tend</w:t>
            </w:r>
            <w:proofErr w:type="spellEnd"/>
            <w:r w:rsidRPr="41442F21">
              <w:rPr>
                <w:sz w:val="24"/>
                <w:szCs w:val="24"/>
              </w:rPr>
              <w:t xml:space="preserve"> means take care of. </w:t>
            </w:r>
          </w:p>
          <w:p w14:paraId="2D7D89C9" w14:textId="77777777" w:rsidR="00311EAC" w:rsidRDefault="00311EAC" w:rsidP="005B6C42">
            <w:pPr>
              <w:spacing w:after="0" w:line="240" w:lineRule="auto"/>
              <w:rPr>
                <w:sz w:val="24"/>
                <w:szCs w:val="24"/>
              </w:rPr>
            </w:pPr>
            <w:r>
              <w:rPr>
                <w:sz w:val="24"/>
                <w:szCs w:val="24"/>
              </w:rPr>
              <w:lastRenderedPageBreak/>
              <w:t>His “employee” or “foreman” takes care of his tree.</w:t>
            </w:r>
          </w:p>
          <w:p w14:paraId="6DE92434" w14:textId="77777777" w:rsidR="00311EAC" w:rsidRDefault="00311EAC" w:rsidP="005B6C42">
            <w:pPr>
              <w:spacing w:after="0" w:line="240" w:lineRule="auto"/>
              <w:rPr>
                <w:sz w:val="24"/>
                <w:szCs w:val="24"/>
              </w:rPr>
            </w:pPr>
          </w:p>
          <w:p w14:paraId="75AE58CF" w14:textId="77777777" w:rsidR="00311EAC" w:rsidRPr="00F27B41" w:rsidRDefault="00311EAC" w:rsidP="00F27B41">
            <w:pPr>
              <w:spacing w:after="0" w:line="240" w:lineRule="auto"/>
              <w:rPr>
                <w:sz w:val="24"/>
                <w:szCs w:val="24"/>
              </w:rPr>
            </w:pPr>
            <w:r w:rsidRPr="00F27B41">
              <w:rPr>
                <w:sz w:val="24"/>
                <w:szCs w:val="24"/>
              </w:rPr>
              <w:t>Don Ignacio “wagged a finger at his friend.”</w:t>
            </w:r>
          </w:p>
          <w:p w14:paraId="36394C62" w14:textId="77777777" w:rsidR="00311EAC" w:rsidRPr="00F27B41" w:rsidRDefault="00311EAC" w:rsidP="00F27B41">
            <w:pPr>
              <w:spacing w:after="0" w:line="240" w:lineRule="auto"/>
              <w:rPr>
                <w:sz w:val="24"/>
                <w:szCs w:val="24"/>
              </w:rPr>
            </w:pPr>
            <w:r w:rsidRPr="00F27B41">
              <w:rPr>
                <w:sz w:val="24"/>
                <w:szCs w:val="24"/>
              </w:rPr>
              <w:t>Don Ignacio said, “</w:t>
            </w:r>
            <w:proofErr w:type="spellStart"/>
            <w:r w:rsidRPr="00F27B41">
              <w:rPr>
                <w:sz w:val="24"/>
                <w:szCs w:val="24"/>
              </w:rPr>
              <w:t>Mi</w:t>
            </w:r>
            <w:proofErr w:type="spellEnd"/>
            <w:r w:rsidRPr="00F27B41">
              <w:rPr>
                <w:sz w:val="24"/>
                <w:szCs w:val="24"/>
              </w:rPr>
              <w:t xml:space="preserve"> </w:t>
            </w:r>
            <w:proofErr w:type="spellStart"/>
            <w:r w:rsidRPr="00F27B41">
              <w:rPr>
                <w:sz w:val="24"/>
                <w:szCs w:val="24"/>
              </w:rPr>
              <w:t>capataz</w:t>
            </w:r>
            <w:proofErr w:type="spellEnd"/>
            <w:r w:rsidRPr="00F27B41">
              <w:rPr>
                <w:sz w:val="24"/>
                <w:szCs w:val="24"/>
              </w:rPr>
              <w:t xml:space="preserve"> has never failed me in any way,” he insisted. “He has never told me a lie.”</w:t>
            </w:r>
          </w:p>
          <w:p w14:paraId="5B4AC463" w14:textId="77777777" w:rsidR="00311EAC" w:rsidRDefault="00311EAC" w:rsidP="005B6C42">
            <w:pPr>
              <w:spacing w:after="0" w:line="240" w:lineRule="auto"/>
              <w:rPr>
                <w:sz w:val="24"/>
                <w:szCs w:val="24"/>
              </w:rPr>
            </w:pPr>
          </w:p>
          <w:p w14:paraId="34A74C72" w14:textId="77777777" w:rsidR="00311EAC" w:rsidRDefault="00311EAC" w:rsidP="005B6C42">
            <w:pPr>
              <w:spacing w:after="0" w:line="240" w:lineRule="auto"/>
              <w:rPr>
                <w:sz w:val="24"/>
                <w:szCs w:val="24"/>
              </w:rPr>
            </w:pPr>
          </w:p>
          <w:p w14:paraId="27BD0140" w14:textId="77777777" w:rsidR="00F27B41" w:rsidRDefault="00F27B41" w:rsidP="005B6C42">
            <w:pPr>
              <w:spacing w:after="0" w:line="240" w:lineRule="auto"/>
              <w:rPr>
                <w:sz w:val="24"/>
                <w:szCs w:val="24"/>
              </w:rPr>
            </w:pPr>
          </w:p>
          <w:p w14:paraId="7E46C17C" w14:textId="3E4D6FD7" w:rsidR="00311EAC" w:rsidRDefault="00F27B41" w:rsidP="005B6C42">
            <w:pPr>
              <w:spacing w:after="0" w:line="240" w:lineRule="auto"/>
              <w:rPr>
                <w:sz w:val="24"/>
                <w:szCs w:val="24"/>
              </w:rPr>
            </w:pPr>
            <w:r>
              <w:rPr>
                <w:sz w:val="24"/>
                <w:szCs w:val="24"/>
              </w:rPr>
              <w:t xml:space="preserve"> </w:t>
            </w:r>
            <w:r w:rsidR="00311EAC">
              <w:rPr>
                <w:sz w:val="24"/>
                <w:szCs w:val="24"/>
              </w:rPr>
              <w:t>“because he is so truthful”</w:t>
            </w:r>
          </w:p>
          <w:p w14:paraId="691F5C13" w14:textId="77777777" w:rsidR="00311EAC" w:rsidRDefault="00311EAC" w:rsidP="005B6C42">
            <w:pPr>
              <w:spacing w:after="0" w:line="240" w:lineRule="auto"/>
              <w:rPr>
                <w:sz w:val="24"/>
                <w:szCs w:val="24"/>
              </w:rPr>
            </w:pPr>
            <w:r>
              <w:rPr>
                <w:sz w:val="24"/>
                <w:szCs w:val="24"/>
              </w:rPr>
              <w:t>“He has never told me a lie.”</w:t>
            </w:r>
          </w:p>
          <w:p w14:paraId="17C3BB84" w14:textId="77777777" w:rsidR="00311EAC" w:rsidRDefault="00311EAC" w:rsidP="005B6C42">
            <w:pPr>
              <w:spacing w:after="0" w:line="240" w:lineRule="auto"/>
              <w:rPr>
                <w:sz w:val="24"/>
                <w:szCs w:val="24"/>
              </w:rPr>
            </w:pPr>
          </w:p>
          <w:p w14:paraId="7FB0CE3B" w14:textId="77777777" w:rsidR="00F27B41" w:rsidRDefault="00F27B41" w:rsidP="005B6C42">
            <w:pPr>
              <w:spacing w:after="0" w:line="240" w:lineRule="auto"/>
              <w:rPr>
                <w:sz w:val="24"/>
                <w:szCs w:val="24"/>
              </w:rPr>
            </w:pPr>
          </w:p>
          <w:p w14:paraId="3CE4A29F" w14:textId="77777777" w:rsidR="00F27B41" w:rsidRDefault="00F27B41" w:rsidP="005B6C42">
            <w:pPr>
              <w:spacing w:after="0" w:line="240" w:lineRule="auto"/>
              <w:rPr>
                <w:sz w:val="24"/>
                <w:szCs w:val="24"/>
              </w:rPr>
            </w:pPr>
          </w:p>
          <w:p w14:paraId="28454BEA" w14:textId="2E6F5230" w:rsidR="00311EAC" w:rsidRDefault="00311EAC" w:rsidP="005B6C42">
            <w:pPr>
              <w:spacing w:after="0" w:line="240" w:lineRule="auto"/>
              <w:rPr>
                <w:sz w:val="24"/>
                <w:szCs w:val="24"/>
              </w:rPr>
            </w:pPr>
            <w:r>
              <w:rPr>
                <w:sz w:val="24"/>
                <w:szCs w:val="24"/>
              </w:rPr>
              <w:t>“There was never an employee who didn’t lie to his boss.”</w:t>
            </w:r>
          </w:p>
          <w:p w14:paraId="5D181B0F" w14:textId="77777777" w:rsidR="00311EAC" w:rsidRDefault="00311EAC" w:rsidP="005B6C42">
            <w:pPr>
              <w:spacing w:after="0" w:line="240" w:lineRule="auto"/>
              <w:rPr>
                <w:sz w:val="24"/>
                <w:szCs w:val="24"/>
              </w:rPr>
            </w:pPr>
          </w:p>
          <w:p w14:paraId="5BB5B99B" w14:textId="77777777" w:rsidR="00311EAC" w:rsidRDefault="00311EAC" w:rsidP="005B6C42">
            <w:pPr>
              <w:spacing w:after="0" w:line="240" w:lineRule="auto"/>
              <w:rPr>
                <w:sz w:val="24"/>
                <w:szCs w:val="24"/>
              </w:rPr>
            </w:pPr>
          </w:p>
          <w:p w14:paraId="4FD70CD4" w14:textId="77777777" w:rsidR="00311EAC" w:rsidRPr="00F27B41" w:rsidRDefault="00311EAC" w:rsidP="00F27B41">
            <w:pPr>
              <w:spacing w:after="0" w:line="240" w:lineRule="auto"/>
              <w:rPr>
                <w:sz w:val="24"/>
                <w:szCs w:val="24"/>
              </w:rPr>
            </w:pPr>
            <w:r w:rsidRPr="00F27B41">
              <w:rPr>
                <w:sz w:val="24"/>
                <w:szCs w:val="24"/>
              </w:rPr>
              <w:t>When two people agree to give the other person something if they don’t win a contest</w:t>
            </w:r>
          </w:p>
          <w:p w14:paraId="195EAA3F" w14:textId="77777777" w:rsidR="00311EAC" w:rsidRDefault="00311EAC" w:rsidP="005B6C42">
            <w:pPr>
              <w:spacing w:after="0" w:line="240" w:lineRule="auto"/>
              <w:rPr>
                <w:sz w:val="24"/>
                <w:szCs w:val="24"/>
              </w:rPr>
            </w:pPr>
          </w:p>
          <w:p w14:paraId="73452875" w14:textId="77777777" w:rsidR="00311EAC" w:rsidRDefault="00311EAC" w:rsidP="0092526B">
            <w:pPr>
              <w:spacing w:after="0" w:line="240" w:lineRule="auto"/>
              <w:rPr>
                <w:sz w:val="24"/>
                <w:szCs w:val="24"/>
              </w:rPr>
            </w:pPr>
          </w:p>
          <w:p w14:paraId="2A3F8AE6" w14:textId="77777777" w:rsidR="00F27B41" w:rsidRPr="0092526B" w:rsidRDefault="00F27B41" w:rsidP="0092526B">
            <w:pPr>
              <w:spacing w:after="0" w:line="240" w:lineRule="auto"/>
              <w:rPr>
                <w:sz w:val="24"/>
                <w:szCs w:val="24"/>
              </w:rPr>
            </w:pPr>
          </w:p>
          <w:p w14:paraId="240B9D76" w14:textId="77777777" w:rsidR="00311EAC" w:rsidRDefault="00311EAC" w:rsidP="005B6C42">
            <w:pPr>
              <w:spacing w:after="0" w:line="240" w:lineRule="auto"/>
              <w:rPr>
                <w:sz w:val="24"/>
                <w:szCs w:val="24"/>
              </w:rPr>
            </w:pPr>
            <w:r>
              <w:rPr>
                <w:sz w:val="24"/>
                <w:szCs w:val="24"/>
              </w:rPr>
              <w:t>To end the argument and seal the deal.</w:t>
            </w:r>
          </w:p>
          <w:p w14:paraId="38943FF1" w14:textId="77777777" w:rsidR="00311EAC" w:rsidRDefault="00311EAC" w:rsidP="005B6C42">
            <w:pPr>
              <w:spacing w:after="0" w:line="240" w:lineRule="auto"/>
              <w:rPr>
                <w:sz w:val="24"/>
                <w:szCs w:val="24"/>
              </w:rPr>
            </w:pPr>
          </w:p>
          <w:p w14:paraId="756B9D4C" w14:textId="77777777" w:rsidR="00311EAC" w:rsidRDefault="00311EAC" w:rsidP="005B6C42">
            <w:pPr>
              <w:spacing w:after="0" w:line="240" w:lineRule="auto"/>
              <w:rPr>
                <w:sz w:val="24"/>
                <w:szCs w:val="24"/>
              </w:rPr>
            </w:pPr>
            <w:r>
              <w:rPr>
                <w:sz w:val="24"/>
                <w:szCs w:val="24"/>
              </w:rPr>
              <w:t>On page 3 don Ignacio said, “</w:t>
            </w:r>
            <w:proofErr w:type="spellStart"/>
            <w:r>
              <w:rPr>
                <w:sz w:val="24"/>
                <w:szCs w:val="24"/>
              </w:rPr>
              <w:t>Mi</w:t>
            </w:r>
            <w:proofErr w:type="spellEnd"/>
            <w:r>
              <w:rPr>
                <w:sz w:val="24"/>
                <w:szCs w:val="24"/>
              </w:rPr>
              <w:t xml:space="preserve"> </w:t>
            </w:r>
            <w:proofErr w:type="spellStart"/>
            <w:r>
              <w:rPr>
                <w:sz w:val="24"/>
                <w:szCs w:val="24"/>
              </w:rPr>
              <w:t>capataz</w:t>
            </w:r>
            <w:proofErr w:type="spellEnd"/>
            <w:r>
              <w:rPr>
                <w:sz w:val="24"/>
                <w:szCs w:val="24"/>
              </w:rPr>
              <w:t xml:space="preserve"> has never failed me in any way. He has never told me a lie. “</w:t>
            </w:r>
          </w:p>
          <w:p w14:paraId="68D12552" w14:textId="77777777" w:rsidR="00311EAC" w:rsidRDefault="00311EAC" w:rsidP="005B6C42">
            <w:pPr>
              <w:spacing w:after="0" w:line="240" w:lineRule="auto"/>
              <w:rPr>
                <w:sz w:val="24"/>
                <w:szCs w:val="24"/>
              </w:rPr>
            </w:pPr>
            <w:r>
              <w:rPr>
                <w:sz w:val="24"/>
                <w:szCs w:val="24"/>
              </w:rPr>
              <w:t xml:space="preserve">“Certain, absolutely certain. The young man doesn’t know how to tell a lie.” </w:t>
            </w:r>
          </w:p>
          <w:p w14:paraId="5F8F0BE1" w14:textId="77777777" w:rsidR="00311EAC" w:rsidRDefault="00311EAC" w:rsidP="005B6C42">
            <w:pPr>
              <w:spacing w:after="0" w:line="240" w:lineRule="auto"/>
              <w:rPr>
                <w:sz w:val="24"/>
                <w:szCs w:val="24"/>
              </w:rPr>
            </w:pPr>
          </w:p>
          <w:p w14:paraId="5562E48A" w14:textId="77777777" w:rsidR="00311EAC" w:rsidRDefault="00311EAC" w:rsidP="005B6C42">
            <w:pPr>
              <w:spacing w:after="0" w:line="240" w:lineRule="auto"/>
              <w:rPr>
                <w:sz w:val="24"/>
                <w:szCs w:val="24"/>
              </w:rPr>
            </w:pPr>
            <w:r>
              <w:rPr>
                <w:sz w:val="24"/>
                <w:szCs w:val="24"/>
              </w:rPr>
              <w:t>Don Arturo says, “there was never an employee who didn’t lie to his boss. I’m sure I can make him tell you a lie.”</w:t>
            </w:r>
          </w:p>
          <w:p w14:paraId="28BF656B" w14:textId="77777777" w:rsidR="00311EAC" w:rsidRDefault="00311EAC" w:rsidP="005B6C42">
            <w:pPr>
              <w:spacing w:after="0" w:line="240" w:lineRule="auto"/>
              <w:rPr>
                <w:sz w:val="24"/>
                <w:szCs w:val="24"/>
              </w:rPr>
            </w:pPr>
          </w:p>
          <w:p w14:paraId="40FE2E93" w14:textId="77777777" w:rsidR="00311EAC" w:rsidRDefault="00311EAC" w:rsidP="005B6C42">
            <w:pPr>
              <w:spacing w:after="0" w:line="240" w:lineRule="auto"/>
              <w:rPr>
                <w:sz w:val="24"/>
                <w:szCs w:val="24"/>
              </w:rPr>
            </w:pPr>
          </w:p>
          <w:p w14:paraId="76893943" w14:textId="77777777" w:rsidR="00311EAC" w:rsidRDefault="00311EAC" w:rsidP="005B6C42">
            <w:pPr>
              <w:spacing w:after="0" w:line="240" w:lineRule="auto"/>
              <w:rPr>
                <w:sz w:val="24"/>
                <w:szCs w:val="24"/>
              </w:rPr>
            </w:pPr>
          </w:p>
          <w:p w14:paraId="7FDA4736" w14:textId="0EE950BD" w:rsidR="00311EAC" w:rsidRDefault="00311EAC" w:rsidP="41442F21">
            <w:pPr>
              <w:spacing w:after="0" w:line="240" w:lineRule="auto"/>
              <w:rPr>
                <w:sz w:val="24"/>
                <w:szCs w:val="24"/>
              </w:rPr>
            </w:pPr>
            <w:r w:rsidRPr="41442F21">
              <w:rPr>
                <w:sz w:val="24"/>
                <w:szCs w:val="24"/>
              </w:rPr>
              <w:lastRenderedPageBreak/>
              <w:t xml:space="preserve">Possible </w:t>
            </w:r>
            <w:r w:rsidR="00B0742B">
              <w:rPr>
                <w:sz w:val="24"/>
                <w:szCs w:val="24"/>
              </w:rPr>
              <w:t>student responses</w:t>
            </w:r>
            <w:r w:rsidRPr="41442F21">
              <w:rPr>
                <w:sz w:val="24"/>
                <w:szCs w:val="24"/>
              </w:rPr>
              <w:t>:</w:t>
            </w:r>
          </w:p>
          <w:p w14:paraId="769E686A" w14:textId="77777777" w:rsidR="00311EAC" w:rsidRDefault="00311EAC" w:rsidP="00F67065">
            <w:pPr>
              <w:spacing w:after="0" w:line="240" w:lineRule="auto"/>
              <w:rPr>
                <w:sz w:val="24"/>
                <w:szCs w:val="24"/>
              </w:rPr>
            </w:pPr>
            <w:r>
              <w:rPr>
                <w:sz w:val="24"/>
                <w:szCs w:val="24"/>
              </w:rPr>
              <w:t>Don Ignacio “rode away confidently.”</w:t>
            </w:r>
          </w:p>
          <w:p w14:paraId="38C2E702" w14:textId="77777777" w:rsidR="00311EAC" w:rsidRDefault="00311EAC" w:rsidP="00F67065">
            <w:pPr>
              <w:spacing w:after="0" w:line="240" w:lineRule="auto"/>
              <w:rPr>
                <w:sz w:val="24"/>
                <w:szCs w:val="24"/>
              </w:rPr>
            </w:pPr>
            <w:r>
              <w:rPr>
                <w:sz w:val="24"/>
                <w:szCs w:val="24"/>
              </w:rPr>
              <w:t>Don Arturo “rode away confidently” but as he “rode along thinking of what he had just done, he no longer felt so sure of himself.”</w:t>
            </w:r>
          </w:p>
          <w:p w14:paraId="76E3C132" w14:textId="77777777" w:rsidR="00311EAC" w:rsidRDefault="00311EAC" w:rsidP="00F67065">
            <w:pPr>
              <w:spacing w:after="0" w:line="240" w:lineRule="auto"/>
              <w:rPr>
                <w:sz w:val="24"/>
                <w:szCs w:val="24"/>
              </w:rPr>
            </w:pPr>
            <w:r>
              <w:rPr>
                <w:sz w:val="24"/>
                <w:szCs w:val="24"/>
              </w:rPr>
              <w:t>“He thought he had made a terrible mistake.”</w:t>
            </w:r>
          </w:p>
          <w:p w14:paraId="10F482B6" w14:textId="77777777" w:rsidR="00311EAC" w:rsidRDefault="00311EAC" w:rsidP="00F67065">
            <w:pPr>
              <w:spacing w:after="0" w:line="240" w:lineRule="auto"/>
              <w:rPr>
                <w:sz w:val="24"/>
                <w:szCs w:val="24"/>
              </w:rPr>
            </w:pPr>
            <w:r>
              <w:rPr>
                <w:sz w:val="24"/>
                <w:szCs w:val="24"/>
              </w:rPr>
              <w:t xml:space="preserve">The illustration shows his head and shoulders slumped forward. </w:t>
            </w:r>
          </w:p>
          <w:p w14:paraId="31748970" w14:textId="77777777" w:rsidR="00311EAC" w:rsidRDefault="00311EAC" w:rsidP="00F67065">
            <w:pPr>
              <w:spacing w:after="0" w:line="240" w:lineRule="auto"/>
              <w:rPr>
                <w:sz w:val="24"/>
                <w:szCs w:val="24"/>
              </w:rPr>
            </w:pPr>
          </w:p>
          <w:p w14:paraId="6B86A88A" w14:textId="4CC90F92" w:rsidR="00B0742B" w:rsidRDefault="00B0742B" w:rsidP="00F67065">
            <w:pPr>
              <w:spacing w:after="0" w:line="240" w:lineRule="auto"/>
              <w:rPr>
                <w:sz w:val="24"/>
                <w:szCs w:val="24"/>
              </w:rPr>
            </w:pPr>
            <w:r>
              <w:rPr>
                <w:sz w:val="24"/>
                <w:szCs w:val="24"/>
              </w:rPr>
              <w:t>Possible student response:</w:t>
            </w:r>
          </w:p>
          <w:p w14:paraId="3A809C09" w14:textId="5097561E" w:rsidR="00B0742B" w:rsidRDefault="00B0742B" w:rsidP="00F67065">
            <w:pPr>
              <w:spacing w:after="0" w:line="240" w:lineRule="auto"/>
              <w:rPr>
                <w:sz w:val="24"/>
                <w:szCs w:val="24"/>
              </w:rPr>
            </w:pPr>
            <w:r>
              <w:rPr>
                <w:sz w:val="24"/>
                <w:szCs w:val="24"/>
              </w:rPr>
              <w:t>Students should make some inferences.</w:t>
            </w:r>
          </w:p>
          <w:p w14:paraId="27CB2EB7" w14:textId="70885DBA" w:rsidR="00B0742B" w:rsidRDefault="00B0742B" w:rsidP="00F67065">
            <w:pPr>
              <w:spacing w:after="0" w:line="240" w:lineRule="auto"/>
              <w:rPr>
                <w:sz w:val="24"/>
                <w:szCs w:val="24"/>
              </w:rPr>
            </w:pPr>
            <w:r>
              <w:rPr>
                <w:sz w:val="24"/>
                <w:szCs w:val="24"/>
              </w:rPr>
              <w:t xml:space="preserve">Juan </w:t>
            </w:r>
            <w:proofErr w:type="spellStart"/>
            <w:r>
              <w:rPr>
                <w:sz w:val="24"/>
                <w:szCs w:val="24"/>
              </w:rPr>
              <w:t>Verdades</w:t>
            </w:r>
            <w:proofErr w:type="spellEnd"/>
            <w:r>
              <w:rPr>
                <w:sz w:val="24"/>
                <w:szCs w:val="24"/>
              </w:rPr>
              <w:t xml:space="preserve"> is known to be very honest, and has never told a lie. Don Arturo is beginning to think that he may lose his ranch due to the bet that he made with don Ignacio.</w:t>
            </w:r>
          </w:p>
          <w:p w14:paraId="4643D4A1" w14:textId="77777777" w:rsidR="00311EAC" w:rsidRPr="004A0642" w:rsidRDefault="00311EAC" w:rsidP="00B0742B">
            <w:pPr>
              <w:spacing w:after="0" w:line="240" w:lineRule="auto"/>
              <w:rPr>
                <w:sz w:val="24"/>
                <w:szCs w:val="24"/>
              </w:rPr>
            </w:pPr>
          </w:p>
        </w:tc>
      </w:tr>
      <w:tr w:rsidR="00311EAC" w:rsidRPr="00CD6B7F" w14:paraId="530A3A75" w14:textId="77777777" w:rsidTr="4A8953B7">
        <w:trPr>
          <w:trHeight w:val="147"/>
        </w:trPr>
        <w:tc>
          <w:tcPr>
            <w:tcW w:w="6449" w:type="dxa"/>
          </w:tcPr>
          <w:p w14:paraId="23FCE4AD" w14:textId="24E81CCF" w:rsidR="00311EAC" w:rsidRPr="00B4453A" w:rsidRDefault="00311EAC" w:rsidP="001E4EB9">
            <w:pPr>
              <w:spacing w:after="0" w:line="240" w:lineRule="auto"/>
              <w:rPr>
                <w:b/>
                <w:sz w:val="24"/>
                <w:szCs w:val="24"/>
              </w:rPr>
            </w:pPr>
            <w:r w:rsidRPr="00B4453A">
              <w:rPr>
                <w:b/>
                <w:sz w:val="24"/>
                <w:szCs w:val="24"/>
              </w:rPr>
              <w:lastRenderedPageBreak/>
              <w:t>THIRD READING:</w:t>
            </w:r>
          </w:p>
          <w:p w14:paraId="732BB1BC" w14:textId="77777777" w:rsidR="00311EAC" w:rsidRDefault="00311EAC" w:rsidP="001E4EB9">
            <w:pPr>
              <w:spacing w:after="0" w:line="240" w:lineRule="auto"/>
              <w:rPr>
                <w:sz w:val="24"/>
                <w:szCs w:val="24"/>
              </w:rPr>
            </w:pPr>
            <w:r>
              <w:rPr>
                <w:sz w:val="24"/>
                <w:szCs w:val="24"/>
              </w:rPr>
              <w:t xml:space="preserve">Reread book pages 1-14 ending with Juan and don Ignacio exchanging words they said every evening. </w:t>
            </w:r>
          </w:p>
          <w:p w14:paraId="274232A5" w14:textId="77777777" w:rsidR="00311EAC" w:rsidRDefault="00311EAC" w:rsidP="001E4EB9">
            <w:pPr>
              <w:spacing w:after="0" w:line="240" w:lineRule="auto"/>
              <w:rPr>
                <w:sz w:val="24"/>
                <w:szCs w:val="24"/>
              </w:rPr>
            </w:pPr>
          </w:p>
          <w:p w14:paraId="795094A2" w14:textId="77777777" w:rsidR="00311EAC" w:rsidRPr="00B4453A" w:rsidRDefault="00311EAC" w:rsidP="001E4EB9">
            <w:pPr>
              <w:spacing w:after="0" w:line="240" w:lineRule="auto"/>
              <w:rPr>
                <w:b/>
                <w:sz w:val="24"/>
                <w:szCs w:val="24"/>
              </w:rPr>
            </w:pPr>
            <w:r w:rsidRPr="00B4453A">
              <w:rPr>
                <w:b/>
                <w:sz w:val="24"/>
                <w:szCs w:val="24"/>
              </w:rPr>
              <w:t>Reread p. 7</w:t>
            </w:r>
          </w:p>
          <w:p w14:paraId="2F1F2AA7" w14:textId="77777777" w:rsidR="00311EAC" w:rsidRDefault="00311EAC" w:rsidP="001E4EB9">
            <w:pPr>
              <w:spacing w:after="0" w:line="240" w:lineRule="auto"/>
              <w:rPr>
                <w:sz w:val="24"/>
                <w:szCs w:val="24"/>
              </w:rPr>
            </w:pPr>
            <w:r>
              <w:rPr>
                <w:sz w:val="24"/>
                <w:szCs w:val="24"/>
              </w:rPr>
              <w:t xml:space="preserve">What does it mean to “make up an excuse?” </w:t>
            </w:r>
          </w:p>
          <w:p w14:paraId="20299F56" w14:textId="77777777" w:rsidR="00311EAC" w:rsidRDefault="00311EAC" w:rsidP="001E4EB9">
            <w:pPr>
              <w:spacing w:after="0" w:line="240" w:lineRule="auto"/>
              <w:rPr>
                <w:sz w:val="24"/>
                <w:szCs w:val="24"/>
              </w:rPr>
            </w:pPr>
            <w:r>
              <w:rPr>
                <w:sz w:val="24"/>
                <w:szCs w:val="24"/>
              </w:rPr>
              <w:t xml:space="preserve">Is it ever okay to “make up an excuse?” </w:t>
            </w:r>
          </w:p>
          <w:p w14:paraId="6B565992" w14:textId="77777777" w:rsidR="00311EAC" w:rsidRDefault="00311EAC" w:rsidP="001E4EB9">
            <w:pPr>
              <w:spacing w:after="0" w:line="240" w:lineRule="auto"/>
              <w:rPr>
                <w:sz w:val="24"/>
                <w:szCs w:val="24"/>
              </w:rPr>
            </w:pPr>
          </w:p>
          <w:p w14:paraId="74DF904C" w14:textId="77777777" w:rsidR="00311EAC" w:rsidRDefault="00311EAC" w:rsidP="001E4EB9">
            <w:pPr>
              <w:spacing w:after="0" w:line="240" w:lineRule="auto"/>
              <w:rPr>
                <w:sz w:val="24"/>
                <w:szCs w:val="24"/>
              </w:rPr>
            </w:pPr>
          </w:p>
          <w:p w14:paraId="1761F912" w14:textId="77777777" w:rsidR="00311EAC" w:rsidRDefault="00311EAC" w:rsidP="001E4EB9">
            <w:pPr>
              <w:spacing w:after="0" w:line="240" w:lineRule="auto"/>
              <w:rPr>
                <w:sz w:val="24"/>
                <w:szCs w:val="24"/>
              </w:rPr>
            </w:pPr>
          </w:p>
          <w:p w14:paraId="4BAFC58C" w14:textId="77777777" w:rsidR="00311EAC" w:rsidRDefault="00311EAC" w:rsidP="001E4EB9">
            <w:pPr>
              <w:spacing w:after="0" w:line="240" w:lineRule="auto"/>
              <w:rPr>
                <w:sz w:val="24"/>
                <w:szCs w:val="24"/>
              </w:rPr>
            </w:pPr>
            <w:r>
              <w:rPr>
                <w:sz w:val="24"/>
                <w:szCs w:val="24"/>
              </w:rPr>
              <w:t xml:space="preserve">What did Araceli mean when she said, “we’ll surely discover a way to come out the winners”? </w:t>
            </w:r>
          </w:p>
          <w:p w14:paraId="4FB49210" w14:textId="77777777" w:rsidR="00311EAC" w:rsidRDefault="00311EAC" w:rsidP="005818BC">
            <w:pPr>
              <w:spacing w:after="0" w:line="240" w:lineRule="auto"/>
              <w:rPr>
                <w:sz w:val="24"/>
                <w:szCs w:val="24"/>
              </w:rPr>
            </w:pPr>
          </w:p>
        </w:tc>
        <w:tc>
          <w:tcPr>
            <w:tcW w:w="6449" w:type="dxa"/>
            <w:gridSpan w:val="2"/>
          </w:tcPr>
          <w:p w14:paraId="14E9CA45" w14:textId="77777777" w:rsidR="00311EAC" w:rsidRDefault="00311EAC" w:rsidP="001E4EB9">
            <w:pPr>
              <w:spacing w:after="0" w:line="240" w:lineRule="auto"/>
              <w:rPr>
                <w:sz w:val="24"/>
                <w:szCs w:val="24"/>
              </w:rPr>
            </w:pPr>
          </w:p>
          <w:p w14:paraId="2C7990EA" w14:textId="77777777" w:rsidR="00311EAC" w:rsidRDefault="00311EAC" w:rsidP="001E4EB9">
            <w:pPr>
              <w:spacing w:after="0" w:line="240" w:lineRule="auto"/>
              <w:rPr>
                <w:sz w:val="24"/>
                <w:szCs w:val="24"/>
              </w:rPr>
            </w:pPr>
          </w:p>
          <w:p w14:paraId="74E949D7" w14:textId="77777777" w:rsidR="00311EAC" w:rsidRDefault="00311EAC" w:rsidP="001E4EB9">
            <w:pPr>
              <w:spacing w:after="0" w:line="240" w:lineRule="auto"/>
              <w:rPr>
                <w:sz w:val="24"/>
                <w:szCs w:val="24"/>
              </w:rPr>
            </w:pPr>
          </w:p>
          <w:p w14:paraId="4C2D5F7E" w14:textId="77777777" w:rsidR="00311EAC" w:rsidRDefault="00311EAC" w:rsidP="001E4EB9">
            <w:pPr>
              <w:spacing w:after="0" w:line="240" w:lineRule="auto"/>
              <w:rPr>
                <w:sz w:val="24"/>
                <w:szCs w:val="24"/>
              </w:rPr>
            </w:pPr>
          </w:p>
          <w:p w14:paraId="181A0253" w14:textId="77777777" w:rsidR="00311EAC" w:rsidRDefault="00311EAC" w:rsidP="001E4EB9">
            <w:pPr>
              <w:spacing w:after="0" w:line="240" w:lineRule="auto"/>
              <w:rPr>
                <w:sz w:val="24"/>
                <w:szCs w:val="24"/>
              </w:rPr>
            </w:pPr>
          </w:p>
          <w:p w14:paraId="0CC118E1" w14:textId="77777777" w:rsidR="00311EAC" w:rsidRDefault="00311EAC" w:rsidP="001E4EB9">
            <w:pPr>
              <w:spacing w:after="0" w:line="240" w:lineRule="auto"/>
              <w:rPr>
                <w:sz w:val="24"/>
                <w:szCs w:val="24"/>
              </w:rPr>
            </w:pPr>
            <w:r>
              <w:rPr>
                <w:sz w:val="24"/>
                <w:szCs w:val="24"/>
              </w:rPr>
              <w:t>Facilitate a discussion around these questions. Make sure students realize that Don Ignacio’s home was NOT really being mended and “white-washed” and that it would be more convenient for them to “be away.”</w:t>
            </w:r>
          </w:p>
          <w:p w14:paraId="161F4CEE" w14:textId="77777777" w:rsidR="00311EAC" w:rsidRDefault="00311EAC" w:rsidP="001E4EB9">
            <w:pPr>
              <w:spacing w:after="0" w:line="240" w:lineRule="auto"/>
              <w:rPr>
                <w:sz w:val="24"/>
                <w:szCs w:val="24"/>
              </w:rPr>
            </w:pPr>
          </w:p>
          <w:p w14:paraId="60D667D7" w14:textId="5D38D592" w:rsidR="00311EAC" w:rsidRDefault="00311EAC" w:rsidP="001E4EB9">
            <w:pPr>
              <w:spacing w:after="0" w:line="240" w:lineRule="auto"/>
              <w:rPr>
                <w:sz w:val="24"/>
                <w:szCs w:val="24"/>
              </w:rPr>
            </w:pPr>
            <w:r>
              <w:rPr>
                <w:sz w:val="24"/>
                <w:szCs w:val="24"/>
              </w:rPr>
              <w:t xml:space="preserve">Araceli meant that together, she and her father would find a way to keep their ranch by winning the bet. </w:t>
            </w:r>
          </w:p>
          <w:p w14:paraId="62C06AED" w14:textId="77777777" w:rsidR="00311EAC" w:rsidRDefault="00311EAC" w:rsidP="005B6C42">
            <w:pPr>
              <w:spacing w:after="0" w:line="240" w:lineRule="auto"/>
              <w:rPr>
                <w:color w:val="FF0000"/>
                <w:sz w:val="24"/>
                <w:szCs w:val="24"/>
              </w:rPr>
            </w:pPr>
          </w:p>
          <w:p w14:paraId="328B5EF8" w14:textId="77777777" w:rsidR="00F27B41" w:rsidRDefault="00F27B41" w:rsidP="005B6C42">
            <w:pPr>
              <w:spacing w:after="0" w:line="240" w:lineRule="auto"/>
              <w:rPr>
                <w:color w:val="FF0000"/>
                <w:sz w:val="24"/>
                <w:szCs w:val="24"/>
              </w:rPr>
            </w:pPr>
          </w:p>
        </w:tc>
      </w:tr>
      <w:tr w:rsidR="00311EAC" w:rsidRPr="00CD6B7F" w14:paraId="5C71ADF9" w14:textId="77777777" w:rsidTr="4A8953B7">
        <w:trPr>
          <w:trHeight w:val="147"/>
        </w:trPr>
        <w:tc>
          <w:tcPr>
            <w:tcW w:w="6449" w:type="dxa"/>
            <w:vMerge w:val="restart"/>
          </w:tcPr>
          <w:p w14:paraId="609B7DAE" w14:textId="77777777" w:rsidR="00311EAC" w:rsidRDefault="00311EAC" w:rsidP="001E4EB9">
            <w:pPr>
              <w:spacing w:after="0" w:line="240" w:lineRule="auto"/>
              <w:rPr>
                <w:sz w:val="24"/>
                <w:szCs w:val="24"/>
              </w:rPr>
            </w:pPr>
            <w:r w:rsidRPr="00B4453A">
              <w:rPr>
                <w:b/>
                <w:sz w:val="24"/>
                <w:szCs w:val="24"/>
              </w:rPr>
              <w:t xml:space="preserve">ACTIVITY </w:t>
            </w:r>
            <w:r>
              <w:rPr>
                <w:sz w:val="24"/>
                <w:szCs w:val="24"/>
              </w:rPr>
              <w:t>– Act out character responses/ graphic organizer</w:t>
            </w:r>
          </w:p>
          <w:p w14:paraId="49694FE8" w14:textId="77777777" w:rsidR="00B0742B" w:rsidRDefault="00B0742B" w:rsidP="00B0742B">
            <w:pPr>
              <w:spacing w:after="0" w:line="240" w:lineRule="auto"/>
              <w:rPr>
                <w:sz w:val="24"/>
                <w:szCs w:val="24"/>
              </w:rPr>
            </w:pPr>
          </w:p>
          <w:p w14:paraId="30ABC9CB" w14:textId="77777777" w:rsidR="00B0742B" w:rsidRPr="00B4453A" w:rsidRDefault="00B0742B" w:rsidP="00B0742B">
            <w:pPr>
              <w:spacing w:after="0" w:line="240" w:lineRule="auto"/>
            </w:pPr>
            <w:r w:rsidRPr="00B0742B">
              <w:rPr>
                <w:sz w:val="24"/>
                <w:szCs w:val="24"/>
              </w:rPr>
              <w:t>Working with partner, student should paraphrase what might have been said between Araceli and Juan each day expressing Juan’s growing affection for her until eventually he gives in.</w:t>
            </w:r>
          </w:p>
          <w:p w14:paraId="483168C8" w14:textId="77777777" w:rsidR="00311EAC" w:rsidRDefault="00311EAC" w:rsidP="001E4EB9">
            <w:pPr>
              <w:spacing w:after="0" w:line="240" w:lineRule="auto"/>
              <w:rPr>
                <w:sz w:val="24"/>
                <w:szCs w:val="24"/>
              </w:rPr>
            </w:pPr>
          </w:p>
          <w:p w14:paraId="168F1EC0" w14:textId="77777777" w:rsidR="00311EAC" w:rsidRDefault="00311EAC" w:rsidP="001E4EB9">
            <w:pPr>
              <w:spacing w:after="0" w:line="240" w:lineRule="auto"/>
              <w:rPr>
                <w:sz w:val="24"/>
                <w:szCs w:val="24"/>
              </w:rPr>
            </w:pPr>
            <w:r>
              <w:rPr>
                <w:sz w:val="24"/>
                <w:szCs w:val="24"/>
              </w:rPr>
              <w:t>Pose the Question:</w:t>
            </w:r>
          </w:p>
          <w:p w14:paraId="0B9B648D" w14:textId="77777777" w:rsidR="00311EAC" w:rsidRDefault="00311EAC" w:rsidP="001E4EB9">
            <w:pPr>
              <w:pStyle w:val="ListParagraph"/>
              <w:numPr>
                <w:ilvl w:val="0"/>
                <w:numId w:val="17"/>
              </w:numPr>
              <w:spacing w:after="0" w:line="240" w:lineRule="auto"/>
              <w:rPr>
                <w:rFonts w:cstheme="minorBidi"/>
                <w:sz w:val="24"/>
                <w:szCs w:val="24"/>
              </w:rPr>
            </w:pPr>
            <w:r w:rsidRPr="00FC12DB">
              <w:rPr>
                <w:rFonts w:cstheme="minorBidi"/>
                <w:sz w:val="24"/>
                <w:szCs w:val="24"/>
              </w:rPr>
              <w:t xml:space="preserve">How did Araceli get what she wanted? </w:t>
            </w:r>
          </w:p>
          <w:p w14:paraId="636D1C8F" w14:textId="77777777" w:rsidR="00311EAC" w:rsidRDefault="00311EAC" w:rsidP="001E4EB9">
            <w:pPr>
              <w:pStyle w:val="ListParagraph"/>
              <w:numPr>
                <w:ilvl w:val="0"/>
                <w:numId w:val="17"/>
              </w:numPr>
              <w:spacing w:after="0" w:line="240" w:lineRule="auto"/>
              <w:rPr>
                <w:rFonts w:cstheme="minorBidi"/>
                <w:sz w:val="24"/>
                <w:szCs w:val="24"/>
              </w:rPr>
            </w:pPr>
            <w:r>
              <w:rPr>
                <w:rFonts w:cstheme="minorBidi"/>
                <w:sz w:val="24"/>
                <w:szCs w:val="24"/>
              </w:rPr>
              <w:t>What does Araceli say?</w:t>
            </w:r>
          </w:p>
          <w:p w14:paraId="6BED81A6" w14:textId="77777777" w:rsidR="00311EAC" w:rsidRDefault="00311EAC" w:rsidP="001E4EB9">
            <w:pPr>
              <w:pStyle w:val="ListParagraph"/>
              <w:numPr>
                <w:ilvl w:val="0"/>
                <w:numId w:val="17"/>
              </w:numPr>
              <w:spacing w:after="0" w:line="240" w:lineRule="auto"/>
              <w:rPr>
                <w:rFonts w:cstheme="minorBidi"/>
                <w:sz w:val="24"/>
                <w:szCs w:val="24"/>
              </w:rPr>
            </w:pPr>
            <w:r>
              <w:rPr>
                <w:rFonts w:cstheme="minorBidi"/>
                <w:sz w:val="24"/>
                <w:szCs w:val="24"/>
              </w:rPr>
              <w:t>What does Juan Say?</w:t>
            </w:r>
          </w:p>
          <w:p w14:paraId="1193A622" w14:textId="77777777" w:rsidR="00311EAC" w:rsidRDefault="00311EAC" w:rsidP="001E4EB9">
            <w:pPr>
              <w:spacing w:after="0" w:line="240" w:lineRule="auto"/>
              <w:rPr>
                <w:sz w:val="24"/>
                <w:szCs w:val="24"/>
              </w:rPr>
            </w:pPr>
            <w:r>
              <w:rPr>
                <w:sz w:val="24"/>
                <w:szCs w:val="24"/>
              </w:rPr>
              <w:t>Record the responses on the class chart.</w:t>
            </w:r>
          </w:p>
          <w:p w14:paraId="66C2BB5B" w14:textId="77777777" w:rsidR="00311EAC" w:rsidRPr="00B4453A" w:rsidRDefault="00311EAC" w:rsidP="001E4EB9">
            <w:pPr>
              <w:spacing w:after="0" w:line="240" w:lineRule="auto"/>
              <w:rPr>
                <w:b/>
                <w:sz w:val="24"/>
                <w:szCs w:val="24"/>
              </w:rPr>
            </w:pPr>
          </w:p>
        </w:tc>
        <w:tc>
          <w:tcPr>
            <w:tcW w:w="6449" w:type="dxa"/>
            <w:gridSpan w:val="2"/>
          </w:tcPr>
          <w:p w14:paraId="6A7C2431" w14:textId="77777777" w:rsidR="00311EAC" w:rsidRDefault="00311EAC" w:rsidP="001E4EB9">
            <w:pPr>
              <w:spacing w:after="0" w:line="240" w:lineRule="auto"/>
              <w:rPr>
                <w:sz w:val="24"/>
                <w:szCs w:val="24"/>
              </w:rPr>
            </w:pPr>
            <w:r>
              <w:rPr>
                <w:sz w:val="24"/>
                <w:szCs w:val="24"/>
              </w:rPr>
              <w:lastRenderedPageBreak/>
              <w:t>See graphic organizer for sample responses</w:t>
            </w:r>
          </w:p>
          <w:p w14:paraId="682B44FB" w14:textId="77777777" w:rsidR="006A754E" w:rsidRDefault="006A754E" w:rsidP="001E4EB9">
            <w:pPr>
              <w:spacing w:after="0" w:line="240" w:lineRule="auto"/>
              <w:rPr>
                <w:rFonts w:cs="Times"/>
                <w:sz w:val="24"/>
                <w:szCs w:val="24"/>
              </w:rPr>
            </w:pPr>
            <w:r>
              <w:rPr>
                <w:rFonts w:cs="Times"/>
                <w:sz w:val="24"/>
                <w:szCs w:val="24"/>
              </w:rPr>
              <w:t>Dialogue to be added to ongoing chart.</w:t>
            </w:r>
          </w:p>
          <w:p w14:paraId="5F0238E2" w14:textId="77777777" w:rsidR="00B0742B" w:rsidRDefault="00B0742B" w:rsidP="001E4EB9">
            <w:pPr>
              <w:spacing w:after="0" w:line="240" w:lineRule="auto"/>
              <w:rPr>
                <w:rFonts w:cs="Times"/>
                <w:sz w:val="24"/>
                <w:szCs w:val="24"/>
              </w:rPr>
            </w:pPr>
          </w:p>
          <w:p w14:paraId="734D1EEC" w14:textId="77777777" w:rsidR="00B0742B" w:rsidRDefault="00B0742B" w:rsidP="001E4EB9">
            <w:pPr>
              <w:spacing w:after="0" w:line="240" w:lineRule="auto"/>
              <w:rPr>
                <w:rFonts w:cs="Times"/>
                <w:sz w:val="24"/>
                <w:szCs w:val="24"/>
              </w:rPr>
            </w:pPr>
          </w:p>
          <w:p w14:paraId="579A7B1B" w14:textId="37856928" w:rsidR="00B0742B" w:rsidRDefault="00B0742B" w:rsidP="001E4EB9">
            <w:pPr>
              <w:spacing w:after="0" w:line="240" w:lineRule="auto"/>
              <w:rPr>
                <w:sz w:val="24"/>
                <w:szCs w:val="24"/>
              </w:rPr>
            </w:pPr>
          </w:p>
        </w:tc>
      </w:tr>
      <w:tr w:rsidR="00311EAC" w:rsidRPr="00CD6B7F" w14:paraId="73A91DDE" w14:textId="77777777" w:rsidTr="4A8953B7">
        <w:trPr>
          <w:trHeight w:val="1335"/>
        </w:trPr>
        <w:tc>
          <w:tcPr>
            <w:tcW w:w="6449" w:type="dxa"/>
            <w:vMerge/>
          </w:tcPr>
          <w:p w14:paraId="27A5D3C7" w14:textId="77777777" w:rsidR="00311EAC" w:rsidRDefault="00311EAC" w:rsidP="001E4EB9">
            <w:pPr>
              <w:spacing w:after="0" w:line="240" w:lineRule="auto"/>
              <w:rPr>
                <w:sz w:val="24"/>
                <w:szCs w:val="24"/>
              </w:rPr>
            </w:pPr>
          </w:p>
        </w:tc>
        <w:tc>
          <w:tcPr>
            <w:tcW w:w="3224" w:type="dxa"/>
          </w:tcPr>
          <w:p w14:paraId="5727C6F8" w14:textId="2B3D8B79" w:rsidR="00311EAC" w:rsidRPr="00BF0171" w:rsidRDefault="00311EAC" w:rsidP="001E4EB9">
            <w:pPr>
              <w:spacing w:after="0" w:line="240" w:lineRule="auto"/>
              <w:rPr>
                <w:sz w:val="24"/>
                <w:szCs w:val="24"/>
              </w:rPr>
            </w:pPr>
            <w:r w:rsidRPr="41442F21">
              <w:rPr>
                <w:rFonts w:eastAsiaTheme="minorEastAsia"/>
                <w:b/>
                <w:bCs/>
                <w:sz w:val="24"/>
                <w:szCs w:val="24"/>
              </w:rPr>
              <w:t>How does Araceli get what she wanted?</w:t>
            </w:r>
          </w:p>
        </w:tc>
        <w:tc>
          <w:tcPr>
            <w:tcW w:w="3225" w:type="dxa"/>
          </w:tcPr>
          <w:p w14:paraId="2E9012F9" w14:textId="731C709A" w:rsidR="00311EAC" w:rsidRDefault="00311EAC" w:rsidP="001E4EB9">
            <w:pPr>
              <w:spacing w:after="0" w:line="240" w:lineRule="auto"/>
              <w:rPr>
                <w:sz w:val="24"/>
                <w:szCs w:val="24"/>
              </w:rPr>
            </w:pPr>
            <w:r w:rsidRPr="41442F21">
              <w:rPr>
                <w:rFonts w:eastAsiaTheme="minorEastAsia"/>
                <w:b/>
                <w:bCs/>
                <w:sz w:val="24"/>
                <w:szCs w:val="24"/>
              </w:rPr>
              <w:t>What does Juan say and do?</w:t>
            </w:r>
          </w:p>
        </w:tc>
      </w:tr>
      <w:tr w:rsidR="00311EAC" w:rsidRPr="00CD6B7F" w14:paraId="13E35CA4" w14:textId="77777777" w:rsidTr="4A8953B7">
        <w:trPr>
          <w:trHeight w:val="1335"/>
        </w:trPr>
        <w:tc>
          <w:tcPr>
            <w:tcW w:w="6449" w:type="dxa"/>
            <w:vMerge/>
          </w:tcPr>
          <w:p w14:paraId="444B8A87" w14:textId="77777777" w:rsidR="00311EAC" w:rsidRPr="00B4453A" w:rsidRDefault="00311EAC" w:rsidP="001E4EB9">
            <w:pPr>
              <w:spacing w:after="0" w:line="240" w:lineRule="auto"/>
              <w:rPr>
                <w:b/>
                <w:sz w:val="24"/>
                <w:szCs w:val="24"/>
              </w:rPr>
            </w:pPr>
          </w:p>
        </w:tc>
        <w:tc>
          <w:tcPr>
            <w:tcW w:w="3224" w:type="dxa"/>
          </w:tcPr>
          <w:p w14:paraId="210E237A" w14:textId="7F50E889" w:rsidR="00311EAC" w:rsidRPr="41442F21" w:rsidRDefault="00311EAC" w:rsidP="001E4EB9">
            <w:pPr>
              <w:spacing w:after="0" w:line="240" w:lineRule="auto"/>
              <w:rPr>
                <w:rFonts w:eastAsiaTheme="minorEastAsia"/>
                <w:b/>
                <w:bCs/>
                <w:sz w:val="24"/>
                <w:szCs w:val="24"/>
              </w:rPr>
            </w:pPr>
            <w:r w:rsidRPr="00964D31">
              <w:rPr>
                <w:rFonts w:cs="Times"/>
                <w:sz w:val="24"/>
                <w:szCs w:val="24"/>
              </w:rPr>
              <w:t>p. She smiled at him.</w:t>
            </w:r>
          </w:p>
        </w:tc>
        <w:tc>
          <w:tcPr>
            <w:tcW w:w="3225" w:type="dxa"/>
          </w:tcPr>
          <w:p w14:paraId="3673CF45" w14:textId="20688312" w:rsidR="00311EAC" w:rsidRPr="41442F21" w:rsidRDefault="00311EAC" w:rsidP="001E4EB9">
            <w:pPr>
              <w:spacing w:after="0" w:line="240" w:lineRule="auto"/>
              <w:rPr>
                <w:rFonts w:eastAsiaTheme="minorEastAsia"/>
                <w:b/>
                <w:bCs/>
                <w:sz w:val="24"/>
                <w:szCs w:val="24"/>
              </w:rPr>
            </w:pPr>
            <w:r w:rsidRPr="00964D31">
              <w:rPr>
                <w:rFonts w:cs="Times"/>
                <w:sz w:val="24"/>
                <w:szCs w:val="24"/>
              </w:rPr>
              <w:t xml:space="preserve">He greeted her politely, “Buenos </w:t>
            </w:r>
            <w:proofErr w:type="spellStart"/>
            <w:r w:rsidRPr="00964D31">
              <w:rPr>
                <w:rFonts w:cs="Times"/>
                <w:sz w:val="24"/>
                <w:szCs w:val="24"/>
              </w:rPr>
              <w:t>dias</w:t>
            </w:r>
            <w:proofErr w:type="spellEnd"/>
            <w:r w:rsidRPr="00964D31">
              <w:rPr>
                <w:rFonts w:cs="Times"/>
                <w:sz w:val="24"/>
                <w:szCs w:val="24"/>
              </w:rPr>
              <w:t>, Senorita.”</w:t>
            </w:r>
          </w:p>
        </w:tc>
      </w:tr>
      <w:tr w:rsidR="00311EAC" w:rsidRPr="00F27B41" w14:paraId="4E296AA7" w14:textId="2518C75F" w:rsidTr="4A8953B7">
        <w:trPr>
          <w:trHeight w:val="147"/>
        </w:trPr>
        <w:tc>
          <w:tcPr>
            <w:tcW w:w="6449" w:type="dxa"/>
          </w:tcPr>
          <w:p w14:paraId="6F8090AF" w14:textId="77777777" w:rsidR="00311EAC" w:rsidRPr="00F27B41" w:rsidRDefault="00311EAC" w:rsidP="001E4EB9">
            <w:pPr>
              <w:spacing w:after="0" w:line="240" w:lineRule="auto"/>
              <w:rPr>
                <w:b/>
                <w:sz w:val="24"/>
                <w:szCs w:val="24"/>
              </w:rPr>
            </w:pPr>
            <w:r w:rsidRPr="00F27B41">
              <w:rPr>
                <w:b/>
                <w:sz w:val="24"/>
                <w:szCs w:val="24"/>
              </w:rPr>
              <w:t>p. 10</w:t>
            </w:r>
          </w:p>
          <w:p w14:paraId="306FE13A" w14:textId="77777777" w:rsidR="00311EAC" w:rsidRPr="00F27B41" w:rsidRDefault="00311EAC" w:rsidP="001E4EB9">
            <w:pPr>
              <w:spacing w:after="0" w:line="240" w:lineRule="auto"/>
              <w:rPr>
                <w:sz w:val="24"/>
                <w:szCs w:val="24"/>
              </w:rPr>
            </w:pPr>
            <w:r w:rsidRPr="00F27B41">
              <w:rPr>
                <w:sz w:val="24"/>
                <w:szCs w:val="24"/>
              </w:rPr>
              <w:t xml:space="preserve">What does it mean to “expect” something? </w:t>
            </w:r>
          </w:p>
          <w:p w14:paraId="35394534" w14:textId="77777777" w:rsidR="00311EAC" w:rsidRPr="00F27B41" w:rsidRDefault="00311EAC" w:rsidP="001E4EB9">
            <w:pPr>
              <w:spacing w:after="0" w:line="240" w:lineRule="auto"/>
              <w:rPr>
                <w:sz w:val="24"/>
                <w:szCs w:val="24"/>
              </w:rPr>
            </w:pPr>
            <w:r w:rsidRPr="00F27B41">
              <w:rPr>
                <w:sz w:val="24"/>
                <w:szCs w:val="24"/>
              </w:rPr>
              <w:t>What did Araceli and her father “expect” to happen as part of their plan and what was not expected to happen in their plan?</w:t>
            </w:r>
          </w:p>
          <w:p w14:paraId="3D690BD8" w14:textId="77777777" w:rsidR="00311EAC" w:rsidRPr="00F27B41" w:rsidRDefault="00311EAC" w:rsidP="001E4EB9">
            <w:pPr>
              <w:spacing w:after="0" w:line="240" w:lineRule="auto"/>
              <w:rPr>
                <w:sz w:val="24"/>
                <w:szCs w:val="24"/>
              </w:rPr>
            </w:pPr>
          </w:p>
        </w:tc>
        <w:tc>
          <w:tcPr>
            <w:tcW w:w="6449" w:type="dxa"/>
            <w:gridSpan w:val="2"/>
          </w:tcPr>
          <w:p w14:paraId="1D013CB6" w14:textId="7DC6AF84" w:rsidR="00311EAC" w:rsidRPr="00F27B41" w:rsidRDefault="00311EAC" w:rsidP="00311EAC">
            <w:pPr>
              <w:pStyle w:val="NormalWeb"/>
              <w:rPr>
                <w:rFonts w:asciiTheme="minorHAnsi" w:hAnsiTheme="minorHAnsi" w:cs="Times"/>
              </w:rPr>
            </w:pPr>
            <w:r w:rsidRPr="00F27B41">
              <w:rPr>
                <w:rFonts w:asciiTheme="minorHAnsi" w:hAnsiTheme="minorHAnsi"/>
              </w:rPr>
              <w:t xml:space="preserve">Araceli and her father planned for Juan to fall in love with her; it was expected. They DID NOT plan for her to fall in love with Juan; that was NOT expected.  </w:t>
            </w:r>
          </w:p>
        </w:tc>
      </w:tr>
      <w:tr w:rsidR="00311EAC" w:rsidRPr="00CD6B7F" w14:paraId="096C1BC5" w14:textId="77777777" w:rsidTr="4A8953B7">
        <w:trPr>
          <w:trHeight w:val="117"/>
        </w:trPr>
        <w:tc>
          <w:tcPr>
            <w:tcW w:w="6449" w:type="dxa"/>
            <w:vMerge w:val="restart"/>
          </w:tcPr>
          <w:p w14:paraId="4E6A3BAD" w14:textId="2F80CAEB" w:rsidR="00B0742B" w:rsidRPr="00B4453A" w:rsidRDefault="00B0742B" w:rsidP="00B0742B">
            <w:pPr>
              <w:spacing w:after="0" w:line="240" w:lineRule="auto"/>
            </w:pPr>
            <w:r w:rsidRPr="00B0742B">
              <w:rPr>
                <w:sz w:val="24"/>
                <w:szCs w:val="24"/>
              </w:rPr>
              <w:t>Working with partner, student</w:t>
            </w:r>
            <w:r>
              <w:rPr>
                <w:sz w:val="24"/>
                <w:szCs w:val="24"/>
              </w:rPr>
              <w:t xml:space="preserve"> will add to the chart paraphrasing </w:t>
            </w:r>
            <w:r w:rsidRPr="00B0742B">
              <w:rPr>
                <w:sz w:val="24"/>
                <w:szCs w:val="24"/>
              </w:rPr>
              <w:t>what might have been said between Araceli and Juan each day expressing Juan’s growing affection for her until eventually he gives in.</w:t>
            </w:r>
          </w:p>
          <w:p w14:paraId="02ECB862" w14:textId="77777777" w:rsidR="00B0742B" w:rsidRDefault="00B0742B" w:rsidP="001E4EB9">
            <w:pPr>
              <w:widowControl w:val="0"/>
              <w:autoSpaceDE w:val="0"/>
              <w:autoSpaceDN w:val="0"/>
              <w:adjustRightInd w:val="0"/>
              <w:spacing w:after="0" w:line="240" w:lineRule="auto"/>
              <w:rPr>
                <w:rFonts w:cs="Times"/>
                <w:sz w:val="24"/>
                <w:szCs w:val="24"/>
              </w:rPr>
            </w:pPr>
          </w:p>
          <w:p w14:paraId="663CA0E2" w14:textId="77777777" w:rsidR="00311EAC" w:rsidRPr="006617DE" w:rsidRDefault="00311EAC" w:rsidP="001E4EB9">
            <w:pPr>
              <w:widowControl w:val="0"/>
              <w:autoSpaceDE w:val="0"/>
              <w:autoSpaceDN w:val="0"/>
              <w:adjustRightInd w:val="0"/>
              <w:spacing w:after="0" w:line="240" w:lineRule="auto"/>
              <w:rPr>
                <w:rFonts w:cs="Times"/>
                <w:sz w:val="24"/>
                <w:szCs w:val="24"/>
              </w:rPr>
            </w:pPr>
            <w:r>
              <w:rPr>
                <w:rFonts w:cs="Times"/>
                <w:sz w:val="24"/>
                <w:szCs w:val="24"/>
              </w:rPr>
              <w:t>Add</w:t>
            </w:r>
            <w:r w:rsidRPr="006617DE">
              <w:rPr>
                <w:rFonts w:cs="Times"/>
                <w:sz w:val="24"/>
                <w:szCs w:val="24"/>
              </w:rPr>
              <w:t xml:space="preserve"> to the chart using the established</w:t>
            </w:r>
            <w:r>
              <w:rPr>
                <w:rFonts w:cs="Times"/>
                <w:sz w:val="24"/>
                <w:szCs w:val="24"/>
              </w:rPr>
              <w:t xml:space="preserve"> </w:t>
            </w:r>
            <w:r w:rsidRPr="006617DE">
              <w:rPr>
                <w:rFonts w:cs="Times"/>
                <w:sz w:val="24"/>
                <w:szCs w:val="24"/>
              </w:rPr>
              <w:t>routine.</w:t>
            </w:r>
          </w:p>
          <w:p w14:paraId="13BF39A0" w14:textId="77777777" w:rsidR="00311EAC" w:rsidRDefault="00311EAC" w:rsidP="001E4EB9">
            <w:pPr>
              <w:spacing w:after="0" w:line="240" w:lineRule="auto"/>
              <w:rPr>
                <w:rFonts w:cs="Times"/>
                <w:sz w:val="24"/>
                <w:szCs w:val="24"/>
              </w:rPr>
            </w:pPr>
          </w:p>
        </w:tc>
        <w:tc>
          <w:tcPr>
            <w:tcW w:w="6449" w:type="dxa"/>
            <w:gridSpan w:val="2"/>
          </w:tcPr>
          <w:p w14:paraId="0489C4CC" w14:textId="77777777" w:rsidR="00311EAC" w:rsidRDefault="00311EAC" w:rsidP="001E4EB9">
            <w:pPr>
              <w:spacing w:after="0" w:line="240" w:lineRule="auto"/>
              <w:rPr>
                <w:sz w:val="24"/>
                <w:szCs w:val="24"/>
              </w:rPr>
            </w:pPr>
            <w:r>
              <w:rPr>
                <w:sz w:val="24"/>
                <w:szCs w:val="24"/>
              </w:rPr>
              <w:t>See graphic organizer for sample responses</w:t>
            </w:r>
          </w:p>
          <w:p w14:paraId="2109A0D7" w14:textId="344F8A5F" w:rsidR="006A754E" w:rsidRPr="41442F21" w:rsidRDefault="006A754E" w:rsidP="001E4EB9">
            <w:pPr>
              <w:spacing w:after="0" w:line="240" w:lineRule="auto"/>
              <w:rPr>
                <w:rFonts w:eastAsiaTheme="minorEastAsia"/>
                <w:b/>
                <w:bCs/>
                <w:sz w:val="24"/>
                <w:szCs w:val="24"/>
              </w:rPr>
            </w:pPr>
            <w:r>
              <w:rPr>
                <w:rFonts w:cs="Times"/>
                <w:sz w:val="24"/>
                <w:szCs w:val="24"/>
              </w:rPr>
              <w:t>Dialogue to be added to ongoing chart.</w:t>
            </w:r>
          </w:p>
        </w:tc>
      </w:tr>
      <w:tr w:rsidR="00311EAC" w:rsidRPr="00CD6B7F" w14:paraId="3030A16F" w14:textId="77777777" w:rsidTr="4A8953B7">
        <w:trPr>
          <w:trHeight w:val="117"/>
        </w:trPr>
        <w:tc>
          <w:tcPr>
            <w:tcW w:w="6449" w:type="dxa"/>
            <w:vMerge/>
          </w:tcPr>
          <w:p w14:paraId="5360B64C" w14:textId="18CAFE40" w:rsidR="00311EAC" w:rsidRDefault="00311EAC" w:rsidP="001E4EB9">
            <w:pPr>
              <w:spacing w:after="0" w:line="240" w:lineRule="auto"/>
              <w:rPr>
                <w:sz w:val="24"/>
                <w:szCs w:val="24"/>
              </w:rPr>
            </w:pPr>
          </w:p>
        </w:tc>
        <w:tc>
          <w:tcPr>
            <w:tcW w:w="3224" w:type="dxa"/>
          </w:tcPr>
          <w:p w14:paraId="63BC8B50" w14:textId="30B0B022" w:rsidR="00311EAC" w:rsidRDefault="00311EAC" w:rsidP="001E4EB9">
            <w:pPr>
              <w:spacing w:after="0" w:line="240" w:lineRule="auto"/>
              <w:rPr>
                <w:sz w:val="24"/>
                <w:szCs w:val="24"/>
              </w:rPr>
            </w:pPr>
            <w:r w:rsidRPr="41442F21">
              <w:rPr>
                <w:rFonts w:eastAsiaTheme="minorEastAsia"/>
                <w:b/>
                <w:bCs/>
                <w:sz w:val="24"/>
                <w:szCs w:val="24"/>
              </w:rPr>
              <w:t>How does Araceli get what she wanted?</w:t>
            </w:r>
          </w:p>
        </w:tc>
        <w:tc>
          <w:tcPr>
            <w:tcW w:w="3225" w:type="dxa"/>
          </w:tcPr>
          <w:p w14:paraId="01B51E93" w14:textId="0561E0B2" w:rsidR="00311EAC" w:rsidRDefault="00311EAC" w:rsidP="001E4EB9">
            <w:pPr>
              <w:spacing w:after="0" w:line="240" w:lineRule="auto"/>
              <w:rPr>
                <w:sz w:val="24"/>
                <w:szCs w:val="24"/>
              </w:rPr>
            </w:pPr>
            <w:r w:rsidRPr="41442F21">
              <w:rPr>
                <w:rFonts w:eastAsiaTheme="minorEastAsia"/>
                <w:b/>
                <w:bCs/>
                <w:sz w:val="24"/>
                <w:szCs w:val="24"/>
              </w:rPr>
              <w:t>What does Juan say and do?</w:t>
            </w:r>
          </w:p>
        </w:tc>
      </w:tr>
      <w:tr w:rsidR="00311EAC" w:rsidRPr="00CD6B7F" w14:paraId="34A3A0F2" w14:textId="77777777" w:rsidTr="4A8953B7">
        <w:trPr>
          <w:trHeight w:val="117"/>
        </w:trPr>
        <w:tc>
          <w:tcPr>
            <w:tcW w:w="6449" w:type="dxa"/>
            <w:vMerge/>
          </w:tcPr>
          <w:p w14:paraId="4F602A62" w14:textId="77777777" w:rsidR="00311EAC" w:rsidRDefault="00311EAC" w:rsidP="001E4EB9">
            <w:pPr>
              <w:widowControl w:val="0"/>
              <w:autoSpaceDE w:val="0"/>
              <w:autoSpaceDN w:val="0"/>
              <w:adjustRightInd w:val="0"/>
              <w:spacing w:after="0" w:line="240" w:lineRule="auto"/>
              <w:rPr>
                <w:rFonts w:cs="Times"/>
                <w:sz w:val="24"/>
                <w:szCs w:val="24"/>
              </w:rPr>
            </w:pPr>
          </w:p>
        </w:tc>
        <w:tc>
          <w:tcPr>
            <w:tcW w:w="3224" w:type="dxa"/>
          </w:tcPr>
          <w:p w14:paraId="1A4D9D84" w14:textId="5CD32EDD" w:rsidR="00311EAC" w:rsidRDefault="00311EAC" w:rsidP="001E4EB9">
            <w:pPr>
              <w:spacing w:after="0" w:line="240" w:lineRule="auto"/>
              <w:rPr>
                <w:sz w:val="24"/>
                <w:szCs w:val="24"/>
              </w:rPr>
            </w:pPr>
            <w:r w:rsidRPr="00964D31">
              <w:rPr>
                <w:rFonts w:cs="Times"/>
                <w:sz w:val="24"/>
                <w:szCs w:val="24"/>
              </w:rPr>
              <w:t xml:space="preserve">p. 10 Araceli continued to work on the plan she and her father had made – but she now had a plan of her own. </w:t>
            </w:r>
          </w:p>
        </w:tc>
        <w:tc>
          <w:tcPr>
            <w:tcW w:w="3225" w:type="dxa"/>
          </w:tcPr>
          <w:p w14:paraId="3746DD46" w14:textId="2CB9BCF7" w:rsidR="00311EAC" w:rsidRDefault="00311EAC" w:rsidP="001E4EB9">
            <w:pPr>
              <w:spacing w:after="0" w:line="240" w:lineRule="auto"/>
              <w:rPr>
                <w:sz w:val="24"/>
                <w:szCs w:val="24"/>
              </w:rPr>
            </w:pPr>
            <w:r w:rsidRPr="00964D31">
              <w:rPr>
                <w:rFonts w:cs="Times"/>
                <w:sz w:val="24"/>
                <w:szCs w:val="24"/>
              </w:rPr>
              <w:t xml:space="preserve">p. 11 Juan said to Araceli, “You’re very kind to have fresh coffee and warm food ready for me every morning and to honor me with the pleasure of your company. Ask me for whatever you want from this ranch. I’ll speak to don Ignacio and see that’s it’s given to you.” </w:t>
            </w:r>
          </w:p>
        </w:tc>
      </w:tr>
      <w:tr w:rsidR="00311EAC" w:rsidRPr="00CD6B7F" w14:paraId="6C958783" w14:textId="77777777" w:rsidTr="4A8953B7">
        <w:trPr>
          <w:trHeight w:val="147"/>
        </w:trPr>
        <w:tc>
          <w:tcPr>
            <w:tcW w:w="6449" w:type="dxa"/>
          </w:tcPr>
          <w:p w14:paraId="5EC9BEDF" w14:textId="77777777" w:rsidR="00311EAC" w:rsidRPr="00B4453A" w:rsidRDefault="00311EAC" w:rsidP="001E4EB9">
            <w:pPr>
              <w:spacing w:after="0" w:line="240" w:lineRule="auto"/>
              <w:rPr>
                <w:b/>
                <w:sz w:val="24"/>
                <w:szCs w:val="24"/>
              </w:rPr>
            </w:pPr>
            <w:r w:rsidRPr="00B4453A">
              <w:rPr>
                <w:b/>
                <w:sz w:val="24"/>
                <w:szCs w:val="24"/>
              </w:rPr>
              <w:t>p. 11</w:t>
            </w:r>
          </w:p>
          <w:p w14:paraId="13B875A9" w14:textId="77777777" w:rsidR="00311EAC" w:rsidRDefault="00311EAC" w:rsidP="001E4EB9">
            <w:pPr>
              <w:spacing w:after="0" w:line="240" w:lineRule="auto"/>
              <w:rPr>
                <w:sz w:val="24"/>
                <w:szCs w:val="24"/>
              </w:rPr>
            </w:pPr>
            <w:r>
              <w:rPr>
                <w:sz w:val="24"/>
                <w:szCs w:val="24"/>
              </w:rPr>
              <w:t xml:space="preserve">Why does Araceli ask for “all the apples from the </w:t>
            </w:r>
            <w:proofErr w:type="spellStart"/>
            <w:r>
              <w:rPr>
                <w:sz w:val="24"/>
                <w:szCs w:val="24"/>
              </w:rPr>
              <w:t>manzano</w:t>
            </w:r>
            <w:proofErr w:type="spellEnd"/>
            <w:r>
              <w:rPr>
                <w:sz w:val="24"/>
                <w:szCs w:val="24"/>
              </w:rPr>
              <w:t xml:space="preserve"> real?” </w:t>
            </w:r>
          </w:p>
          <w:p w14:paraId="5F611C96" w14:textId="77777777" w:rsidR="00311EAC" w:rsidRDefault="00311EAC" w:rsidP="001E4EB9">
            <w:pPr>
              <w:spacing w:after="0" w:line="240" w:lineRule="auto"/>
              <w:rPr>
                <w:sz w:val="24"/>
                <w:szCs w:val="24"/>
              </w:rPr>
            </w:pPr>
          </w:p>
          <w:p w14:paraId="692B8FA1" w14:textId="77777777" w:rsidR="00311EAC" w:rsidRDefault="00311EAC" w:rsidP="001E4EB9">
            <w:pPr>
              <w:spacing w:after="0" w:line="240" w:lineRule="auto"/>
              <w:rPr>
                <w:sz w:val="24"/>
                <w:szCs w:val="24"/>
              </w:rPr>
            </w:pPr>
          </w:p>
          <w:p w14:paraId="5D95F282" w14:textId="77777777" w:rsidR="00311EAC" w:rsidRDefault="00311EAC" w:rsidP="001E4EB9">
            <w:pPr>
              <w:spacing w:after="0" w:line="240" w:lineRule="auto"/>
              <w:rPr>
                <w:sz w:val="24"/>
                <w:szCs w:val="24"/>
              </w:rPr>
            </w:pPr>
            <w:r>
              <w:rPr>
                <w:sz w:val="24"/>
                <w:szCs w:val="24"/>
              </w:rPr>
              <w:lastRenderedPageBreak/>
              <w:t xml:space="preserve">Why would Juan have to take them without permission? </w:t>
            </w:r>
          </w:p>
          <w:p w14:paraId="3E080A11" w14:textId="77777777" w:rsidR="00311EAC" w:rsidRDefault="00311EAC" w:rsidP="001E4EB9">
            <w:pPr>
              <w:widowControl w:val="0"/>
              <w:autoSpaceDE w:val="0"/>
              <w:autoSpaceDN w:val="0"/>
              <w:adjustRightInd w:val="0"/>
              <w:spacing w:after="0" w:line="240" w:lineRule="auto"/>
              <w:rPr>
                <w:rFonts w:cs="Times"/>
                <w:sz w:val="24"/>
                <w:szCs w:val="24"/>
              </w:rPr>
            </w:pPr>
          </w:p>
        </w:tc>
        <w:tc>
          <w:tcPr>
            <w:tcW w:w="6449" w:type="dxa"/>
            <w:gridSpan w:val="2"/>
          </w:tcPr>
          <w:p w14:paraId="432BF729" w14:textId="77777777" w:rsidR="00311EAC" w:rsidRDefault="00311EAC" w:rsidP="001E4EB9">
            <w:pPr>
              <w:spacing w:after="0" w:line="240" w:lineRule="auto"/>
              <w:rPr>
                <w:sz w:val="24"/>
                <w:szCs w:val="24"/>
              </w:rPr>
            </w:pPr>
          </w:p>
          <w:p w14:paraId="2580AF90" w14:textId="7A31B5FE" w:rsidR="00311EAC" w:rsidRDefault="00311EAC" w:rsidP="001E4EB9">
            <w:pPr>
              <w:spacing w:after="0" w:line="240" w:lineRule="auto"/>
            </w:pPr>
            <w:r w:rsidRPr="41442F21">
              <w:rPr>
                <w:sz w:val="24"/>
                <w:szCs w:val="24"/>
              </w:rPr>
              <w:t xml:space="preserve">He knew he wouldn't be able to give them all </w:t>
            </w:r>
            <w:proofErr w:type="gramStart"/>
            <w:r w:rsidRPr="41442F21">
              <w:rPr>
                <w:sz w:val="24"/>
                <w:szCs w:val="24"/>
              </w:rPr>
              <w:t>to</w:t>
            </w:r>
            <w:proofErr w:type="gramEnd"/>
            <w:r w:rsidRPr="41442F21">
              <w:rPr>
                <w:sz w:val="24"/>
                <w:szCs w:val="24"/>
              </w:rPr>
              <w:t xml:space="preserve"> only one person.</w:t>
            </w:r>
          </w:p>
          <w:p w14:paraId="63902964" w14:textId="2E110D07" w:rsidR="00311EAC" w:rsidRDefault="00311EAC" w:rsidP="001E4EB9">
            <w:pPr>
              <w:spacing w:after="0" w:line="240" w:lineRule="auto"/>
            </w:pPr>
          </w:p>
          <w:p w14:paraId="100D97E4" w14:textId="68543675" w:rsidR="00311EAC" w:rsidRDefault="00311EAC" w:rsidP="41442F21">
            <w:pPr>
              <w:spacing w:after="0" w:line="240" w:lineRule="auto"/>
              <w:rPr>
                <w:sz w:val="24"/>
                <w:szCs w:val="24"/>
              </w:rPr>
            </w:pPr>
          </w:p>
          <w:p w14:paraId="50E8D203" w14:textId="77777777" w:rsidR="00311EAC" w:rsidRDefault="00311EAC" w:rsidP="41442F21">
            <w:pPr>
              <w:spacing w:after="0" w:line="240" w:lineRule="auto"/>
              <w:rPr>
                <w:sz w:val="24"/>
                <w:szCs w:val="24"/>
              </w:rPr>
            </w:pPr>
            <w:r>
              <w:rPr>
                <w:sz w:val="24"/>
                <w:szCs w:val="24"/>
              </w:rPr>
              <w:lastRenderedPageBreak/>
              <w:t xml:space="preserve">It mentions earlier in the text p. 2, that ranchers far and wide hoped don Ignacio would give them a small basket of the sweet from the </w:t>
            </w:r>
            <w:proofErr w:type="spellStart"/>
            <w:r>
              <w:rPr>
                <w:sz w:val="24"/>
                <w:szCs w:val="24"/>
              </w:rPr>
              <w:t>manzano</w:t>
            </w:r>
            <w:proofErr w:type="spellEnd"/>
            <w:r>
              <w:rPr>
                <w:sz w:val="24"/>
                <w:szCs w:val="24"/>
              </w:rPr>
              <w:t xml:space="preserve"> real. </w:t>
            </w:r>
          </w:p>
          <w:p w14:paraId="67E87670" w14:textId="77777777" w:rsidR="00311EAC" w:rsidRDefault="00311EAC" w:rsidP="00B4453A">
            <w:pPr>
              <w:spacing w:after="0" w:line="240" w:lineRule="auto"/>
              <w:rPr>
                <w:sz w:val="24"/>
                <w:szCs w:val="24"/>
              </w:rPr>
            </w:pPr>
            <w:r>
              <w:rPr>
                <w:sz w:val="24"/>
                <w:szCs w:val="24"/>
              </w:rPr>
              <w:t>On p. 12, Juan says, “don Ignacio treasures the fruit of the tree. He might agree to give you a basket of apples, but no more.”</w:t>
            </w:r>
          </w:p>
        </w:tc>
      </w:tr>
      <w:tr w:rsidR="00311EAC" w:rsidRPr="00CD6B7F" w14:paraId="55A9320F" w14:textId="77777777" w:rsidTr="4A8953B7">
        <w:trPr>
          <w:trHeight w:val="295"/>
        </w:trPr>
        <w:tc>
          <w:tcPr>
            <w:tcW w:w="6449" w:type="dxa"/>
            <w:vMerge w:val="restart"/>
          </w:tcPr>
          <w:p w14:paraId="05F5E6DC" w14:textId="42F1C0E4" w:rsidR="004F42FF" w:rsidRPr="00B4453A" w:rsidRDefault="0F0715BC" w:rsidP="004F42FF">
            <w:pPr>
              <w:spacing w:after="0" w:line="240" w:lineRule="auto"/>
            </w:pPr>
            <w:r w:rsidRPr="0F0715BC">
              <w:rPr>
                <w:sz w:val="24"/>
                <w:szCs w:val="24"/>
              </w:rPr>
              <w:lastRenderedPageBreak/>
              <w:t>Working with a partner, students add to the chart paraphrasing what might have been said between Araceli and Juan each day expressing Juan’s growing affection for her until eventually he gives in.</w:t>
            </w:r>
          </w:p>
          <w:p w14:paraId="6D558C57" w14:textId="77777777" w:rsidR="004F42FF" w:rsidRDefault="004F42FF" w:rsidP="003011A8">
            <w:pPr>
              <w:spacing w:after="0" w:line="240" w:lineRule="auto"/>
              <w:rPr>
                <w:sz w:val="24"/>
                <w:szCs w:val="24"/>
              </w:rPr>
            </w:pPr>
          </w:p>
          <w:p w14:paraId="32EF4775" w14:textId="77777777" w:rsidR="00311EAC" w:rsidRDefault="00311EAC" w:rsidP="003011A8">
            <w:pPr>
              <w:spacing w:after="0" w:line="240" w:lineRule="auto"/>
              <w:rPr>
                <w:sz w:val="24"/>
                <w:szCs w:val="24"/>
              </w:rPr>
            </w:pPr>
            <w:r>
              <w:rPr>
                <w:sz w:val="24"/>
                <w:szCs w:val="24"/>
              </w:rPr>
              <w:t>Add to the chart following the established procedure.</w:t>
            </w:r>
          </w:p>
          <w:p w14:paraId="3FAD5F3C" w14:textId="77777777" w:rsidR="00311EAC" w:rsidRDefault="00311EAC" w:rsidP="003011A8">
            <w:pPr>
              <w:spacing w:after="0" w:line="240" w:lineRule="auto"/>
              <w:rPr>
                <w:sz w:val="24"/>
                <w:szCs w:val="24"/>
              </w:rPr>
            </w:pPr>
          </w:p>
        </w:tc>
        <w:tc>
          <w:tcPr>
            <w:tcW w:w="6449" w:type="dxa"/>
            <w:gridSpan w:val="2"/>
          </w:tcPr>
          <w:p w14:paraId="1974801F" w14:textId="77777777" w:rsidR="00311EAC" w:rsidRDefault="00311EAC" w:rsidP="00311EAC">
            <w:pPr>
              <w:spacing w:after="0" w:line="240" w:lineRule="auto"/>
              <w:rPr>
                <w:sz w:val="24"/>
                <w:szCs w:val="24"/>
              </w:rPr>
            </w:pPr>
            <w:r>
              <w:rPr>
                <w:sz w:val="24"/>
                <w:szCs w:val="24"/>
              </w:rPr>
              <w:t>See graphic organizer for sample responses</w:t>
            </w:r>
          </w:p>
          <w:p w14:paraId="0C91EFCD" w14:textId="2563E660" w:rsidR="006A754E" w:rsidRPr="41442F21" w:rsidRDefault="006A754E" w:rsidP="00311EAC">
            <w:pPr>
              <w:spacing w:after="0" w:line="240" w:lineRule="auto"/>
              <w:rPr>
                <w:rFonts w:eastAsiaTheme="minorEastAsia"/>
                <w:b/>
                <w:bCs/>
                <w:sz w:val="24"/>
                <w:szCs w:val="24"/>
              </w:rPr>
            </w:pPr>
            <w:r>
              <w:rPr>
                <w:rFonts w:cs="Times"/>
                <w:sz w:val="24"/>
                <w:szCs w:val="24"/>
              </w:rPr>
              <w:t>Dialogue to be added to ongoing chart.</w:t>
            </w:r>
          </w:p>
        </w:tc>
      </w:tr>
      <w:tr w:rsidR="00311EAC" w:rsidRPr="00CD6B7F" w14:paraId="5B782DE9" w14:textId="77777777" w:rsidTr="4A8953B7">
        <w:trPr>
          <w:trHeight w:val="295"/>
        </w:trPr>
        <w:tc>
          <w:tcPr>
            <w:tcW w:w="6449" w:type="dxa"/>
            <w:vMerge/>
          </w:tcPr>
          <w:p w14:paraId="1D9D4C85" w14:textId="32CD8369" w:rsidR="00311EAC" w:rsidRPr="00CD6B7F" w:rsidRDefault="00311EAC" w:rsidP="003011A8">
            <w:pPr>
              <w:spacing w:after="0" w:line="240" w:lineRule="auto"/>
              <w:rPr>
                <w:sz w:val="24"/>
                <w:szCs w:val="24"/>
              </w:rPr>
            </w:pPr>
          </w:p>
        </w:tc>
        <w:tc>
          <w:tcPr>
            <w:tcW w:w="3224" w:type="dxa"/>
          </w:tcPr>
          <w:p w14:paraId="135188A0" w14:textId="5CCFAAF4" w:rsidR="00311EAC" w:rsidRPr="00CD6B7F" w:rsidRDefault="00311EAC" w:rsidP="00B4453A">
            <w:pPr>
              <w:spacing w:after="0" w:line="240" w:lineRule="auto"/>
              <w:rPr>
                <w:sz w:val="24"/>
                <w:szCs w:val="24"/>
              </w:rPr>
            </w:pPr>
            <w:r w:rsidRPr="41442F21">
              <w:rPr>
                <w:rFonts w:eastAsiaTheme="minorEastAsia"/>
                <w:b/>
                <w:bCs/>
                <w:sz w:val="24"/>
                <w:szCs w:val="24"/>
              </w:rPr>
              <w:t>How does Araceli get what she wanted?</w:t>
            </w:r>
          </w:p>
        </w:tc>
        <w:tc>
          <w:tcPr>
            <w:tcW w:w="3225" w:type="dxa"/>
          </w:tcPr>
          <w:p w14:paraId="49F097AB" w14:textId="25DE2E0E" w:rsidR="00311EAC" w:rsidRPr="00CD6B7F" w:rsidRDefault="00311EAC" w:rsidP="00B4453A">
            <w:pPr>
              <w:spacing w:after="0" w:line="240" w:lineRule="auto"/>
              <w:rPr>
                <w:sz w:val="24"/>
                <w:szCs w:val="24"/>
              </w:rPr>
            </w:pPr>
            <w:r w:rsidRPr="41442F21">
              <w:rPr>
                <w:rFonts w:eastAsiaTheme="minorEastAsia"/>
                <w:b/>
                <w:bCs/>
                <w:sz w:val="24"/>
                <w:szCs w:val="24"/>
              </w:rPr>
              <w:t>What does Juan say and do?</w:t>
            </w:r>
          </w:p>
        </w:tc>
      </w:tr>
      <w:tr w:rsidR="00311EAC" w:rsidRPr="00CD6B7F" w14:paraId="101FBC3B" w14:textId="77777777" w:rsidTr="4A8953B7">
        <w:trPr>
          <w:trHeight w:val="295"/>
        </w:trPr>
        <w:tc>
          <w:tcPr>
            <w:tcW w:w="6449" w:type="dxa"/>
            <w:vMerge/>
          </w:tcPr>
          <w:p w14:paraId="5445AF5B" w14:textId="77777777" w:rsidR="00311EAC" w:rsidRDefault="00311EAC" w:rsidP="003011A8">
            <w:pPr>
              <w:spacing w:after="0" w:line="240" w:lineRule="auto"/>
              <w:rPr>
                <w:sz w:val="24"/>
                <w:szCs w:val="24"/>
              </w:rPr>
            </w:pPr>
          </w:p>
        </w:tc>
        <w:tc>
          <w:tcPr>
            <w:tcW w:w="3224" w:type="dxa"/>
          </w:tcPr>
          <w:p w14:paraId="1045AB15" w14:textId="68B1BDB1" w:rsidR="00311EAC" w:rsidRPr="00CD6B7F" w:rsidRDefault="00311EAC" w:rsidP="00B4453A">
            <w:pPr>
              <w:spacing w:after="0" w:line="240" w:lineRule="auto"/>
              <w:rPr>
                <w:sz w:val="24"/>
                <w:szCs w:val="24"/>
              </w:rPr>
            </w:pPr>
            <w:r w:rsidRPr="00964D31">
              <w:rPr>
                <w:rFonts w:cs="Times"/>
                <w:sz w:val="24"/>
                <w:szCs w:val="24"/>
              </w:rPr>
              <w:t xml:space="preserve">p. 11 Araceli says, “There’s only one thing on the ranch I </w:t>
            </w:r>
            <w:proofErr w:type="gramStart"/>
            <w:r w:rsidRPr="00964D31">
              <w:rPr>
                <w:rFonts w:cs="Times"/>
                <w:sz w:val="24"/>
                <w:szCs w:val="24"/>
              </w:rPr>
              <w:t>want .</w:t>
            </w:r>
            <w:proofErr w:type="gramEnd"/>
            <w:r w:rsidRPr="00964D31">
              <w:rPr>
                <w:rFonts w:cs="Times"/>
                <w:sz w:val="24"/>
                <w:szCs w:val="24"/>
              </w:rPr>
              <w:t xml:space="preserve"> I’ll like to have all the apples from el </w:t>
            </w:r>
            <w:proofErr w:type="spellStart"/>
            <w:r w:rsidRPr="00964D31">
              <w:rPr>
                <w:rFonts w:cs="Times"/>
                <w:sz w:val="24"/>
                <w:szCs w:val="24"/>
              </w:rPr>
              <w:t>manzano</w:t>
            </w:r>
            <w:proofErr w:type="spellEnd"/>
            <w:r w:rsidRPr="00964D31">
              <w:rPr>
                <w:rFonts w:cs="Times"/>
                <w:sz w:val="24"/>
                <w:szCs w:val="24"/>
              </w:rPr>
              <w:t xml:space="preserve"> real.”</w:t>
            </w:r>
          </w:p>
        </w:tc>
        <w:tc>
          <w:tcPr>
            <w:tcW w:w="3225" w:type="dxa"/>
          </w:tcPr>
          <w:p w14:paraId="10650FE7" w14:textId="05C729AA" w:rsidR="00311EAC" w:rsidRPr="00CD6B7F" w:rsidRDefault="00311EAC" w:rsidP="00B4453A">
            <w:pPr>
              <w:spacing w:after="0" w:line="240" w:lineRule="auto"/>
              <w:rPr>
                <w:sz w:val="24"/>
                <w:szCs w:val="24"/>
              </w:rPr>
            </w:pPr>
            <w:r w:rsidRPr="00964D31">
              <w:rPr>
                <w:rFonts w:cs="Times"/>
                <w:sz w:val="24"/>
                <w:szCs w:val="24"/>
              </w:rPr>
              <w:t>p. 11 Juan said, “I can never give you that. You know how don Ignacio treasures the fruit of that tree. He might agree to give you a basket of apples, but no more. I’d have to take the fruit without permission and what would I say to don Ignacio? I can give you anything from the ranch but not what you’re asking for. “</w:t>
            </w:r>
          </w:p>
        </w:tc>
      </w:tr>
      <w:tr w:rsidR="00311EAC" w:rsidRPr="00CD6B7F" w14:paraId="1D408831" w14:textId="77777777" w:rsidTr="4A8953B7">
        <w:trPr>
          <w:trHeight w:val="818"/>
        </w:trPr>
        <w:tc>
          <w:tcPr>
            <w:tcW w:w="6449" w:type="dxa"/>
          </w:tcPr>
          <w:p w14:paraId="65AF6BB3" w14:textId="77777777" w:rsidR="00311EAC" w:rsidRPr="00B4453A" w:rsidRDefault="00311EAC" w:rsidP="00A15207">
            <w:pPr>
              <w:spacing w:after="0" w:line="240" w:lineRule="auto"/>
              <w:rPr>
                <w:b/>
                <w:sz w:val="24"/>
                <w:szCs w:val="24"/>
              </w:rPr>
            </w:pPr>
            <w:r w:rsidRPr="00B4453A">
              <w:rPr>
                <w:b/>
                <w:sz w:val="24"/>
                <w:szCs w:val="24"/>
              </w:rPr>
              <w:t xml:space="preserve">FOURTH Read: </w:t>
            </w:r>
          </w:p>
          <w:p w14:paraId="2B9D22A3" w14:textId="77777777" w:rsidR="00311EAC" w:rsidRDefault="00311EAC" w:rsidP="00A15207">
            <w:pPr>
              <w:spacing w:after="0" w:line="240" w:lineRule="auto"/>
              <w:rPr>
                <w:sz w:val="24"/>
                <w:szCs w:val="24"/>
              </w:rPr>
            </w:pPr>
            <w:r>
              <w:rPr>
                <w:sz w:val="24"/>
                <w:szCs w:val="24"/>
              </w:rPr>
              <w:t xml:space="preserve">This is a good time to go back and reread text from beginning stopping at p. 15 if time allows. Students can reference the introduction when don Arturo expresses his complete confidence and trust in Juan’s character. </w:t>
            </w:r>
          </w:p>
        </w:tc>
        <w:tc>
          <w:tcPr>
            <w:tcW w:w="6449" w:type="dxa"/>
            <w:gridSpan w:val="2"/>
          </w:tcPr>
          <w:p w14:paraId="7522531F" w14:textId="77777777" w:rsidR="00311EAC" w:rsidRDefault="00311EAC" w:rsidP="00B4453A">
            <w:pPr>
              <w:spacing w:after="0" w:line="240" w:lineRule="auto"/>
              <w:rPr>
                <w:sz w:val="24"/>
                <w:szCs w:val="24"/>
              </w:rPr>
            </w:pPr>
          </w:p>
        </w:tc>
      </w:tr>
      <w:tr w:rsidR="00311EAC" w:rsidRPr="00CD6B7F" w14:paraId="3C2F23B9" w14:textId="77777777" w:rsidTr="4A8953B7">
        <w:trPr>
          <w:trHeight w:val="818"/>
        </w:trPr>
        <w:tc>
          <w:tcPr>
            <w:tcW w:w="6449" w:type="dxa"/>
            <w:vMerge w:val="restart"/>
          </w:tcPr>
          <w:p w14:paraId="2A54017E" w14:textId="77777777" w:rsidR="00311EAC" w:rsidRPr="00A15207" w:rsidRDefault="00311EAC" w:rsidP="00A15207">
            <w:pPr>
              <w:spacing w:after="0" w:line="240" w:lineRule="auto"/>
              <w:rPr>
                <w:b/>
                <w:sz w:val="24"/>
                <w:szCs w:val="24"/>
              </w:rPr>
            </w:pPr>
            <w:r w:rsidRPr="00A15207">
              <w:rPr>
                <w:b/>
                <w:sz w:val="24"/>
                <w:szCs w:val="24"/>
              </w:rPr>
              <w:t xml:space="preserve">Reread p. 15 </w:t>
            </w:r>
          </w:p>
          <w:p w14:paraId="16DD79BE" w14:textId="77777777" w:rsidR="004F42FF" w:rsidRDefault="004F42FF" w:rsidP="004F42FF">
            <w:pPr>
              <w:spacing w:after="0" w:line="240" w:lineRule="auto"/>
              <w:rPr>
                <w:sz w:val="24"/>
                <w:szCs w:val="24"/>
              </w:rPr>
            </w:pPr>
            <w:r w:rsidRPr="00B0742B">
              <w:rPr>
                <w:sz w:val="24"/>
                <w:szCs w:val="24"/>
              </w:rPr>
              <w:t>Working with partner, student</w:t>
            </w:r>
            <w:r>
              <w:rPr>
                <w:sz w:val="24"/>
                <w:szCs w:val="24"/>
              </w:rPr>
              <w:t xml:space="preserve"> will add to the chart paraphrasing </w:t>
            </w:r>
            <w:r w:rsidRPr="00B0742B">
              <w:rPr>
                <w:sz w:val="24"/>
                <w:szCs w:val="24"/>
              </w:rPr>
              <w:t>what might have been said between Araceli and Juan each day expressing Juan’s growing affection for her until eventually he gives in.</w:t>
            </w:r>
          </w:p>
          <w:p w14:paraId="34B039B4" w14:textId="77777777" w:rsidR="004F42FF" w:rsidRDefault="004F42FF" w:rsidP="004F42FF">
            <w:pPr>
              <w:spacing w:after="0" w:line="240" w:lineRule="auto"/>
              <w:rPr>
                <w:sz w:val="24"/>
                <w:szCs w:val="24"/>
              </w:rPr>
            </w:pPr>
            <w:r w:rsidRPr="41442F21">
              <w:rPr>
                <w:sz w:val="24"/>
                <w:szCs w:val="24"/>
              </w:rPr>
              <w:t>Add to chart following the established routine.</w:t>
            </w:r>
          </w:p>
          <w:p w14:paraId="57034D10" w14:textId="77777777" w:rsidR="004F42FF" w:rsidRPr="00B4453A" w:rsidRDefault="004F42FF" w:rsidP="004F42FF">
            <w:pPr>
              <w:spacing w:after="0" w:line="240" w:lineRule="auto"/>
            </w:pPr>
          </w:p>
          <w:p w14:paraId="26900537" w14:textId="46BADB68" w:rsidR="00311EAC" w:rsidRDefault="004F42FF" w:rsidP="00A15207">
            <w:pPr>
              <w:spacing w:after="0" w:line="240" w:lineRule="auto"/>
              <w:rPr>
                <w:sz w:val="24"/>
                <w:szCs w:val="24"/>
              </w:rPr>
            </w:pPr>
            <w:r>
              <w:rPr>
                <w:sz w:val="24"/>
                <w:szCs w:val="24"/>
              </w:rPr>
              <w:lastRenderedPageBreak/>
              <w:t>**</w:t>
            </w:r>
            <w:r w:rsidR="00311EAC">
              <w:rPr>
                <w:sz w:val="24"/>
                <w:szCs w:val="24"/>
              </w:rPr>
              <w:t xml:space="preserve">Students </w:t>
            </w:r>
            <w:r>
              <w:rPr>
                <w:sz w:val="24"/>
                <w:szCs w:val="24"/>
              </w:rPr>
              <w:t xml:space="preserve">can </w:t>
            </w:r>
            <w:r w:rsidR="00311EAC">
              <w:rPr>
                <w:sz w:val="24"/>
                <w:szCs w:val="24"/>
              </w:rPr>
              <w:t>act out and parap</w:t>
            </w:r>
            <w:r>
              <w:rPr>
                <w:sz w:val="24"/>
                <w:szCs w:val="24"/>
              </w:rPr>
              <w:t>hrase the repeated conversation from the completed chart of Araceli and Juan repeated conversation.</w:t>
            </w:r>
          </w:p>
          <w:p w14:paraId="67BC8CFA" w14:textId="77777777" w:rsidR="00311EAC" w:rsidRPr="00A15207" w:rsidRDefault="00311EAC" w:rsidP="00A15207">
            <w:pPr>
              <w:spacing w:after="0" w:line="240" w:lineRule="auto"/>
              <w:rPr>
                <w:b/>
                <w:sz w:val="24"/>
                <w:szCs w:val="24"/>
              </w:rPr>
            </w:pPr>
          </w:p>
        </w:tc>
        <w:tc>
          <w:tcPr>
            <w:tcW w:w="6449" w:type="dxa"/>
            <w:gridSpan w:val="2"/>
          </w:tcPr>
          <w:p w14:paraId="6710115C" w14:textId="77777777" w:rsidR="006A754E" w:rsidRDefault="006A754E" w:rsidP="006A754E">
            <w:pPr>
              <w:spacing w:after="0" w:line="240" w:lineRule="auto"/>
              <w:rPr>
                <w:sz w:val="24"/>
                <w:szCs w:val="24"/>
              </w:rPr>
            </w:pPr>
            <w:r>
              <w:rPr>
                <w:sz w:val="24"/>
                <w:szCs w:val="24"/>
              </w:rPr>
              <w:lastRenderedPageBreak/>
              <w:t>See graphic organizer for sample responses</w:t>
            </w:r>
          </w:p>
          <w:p w14:paraId="67A26E87" w14:textId="77777777" w:rsidR="00311EAC" w:rsidRDefault="00311EAC" w:rsidP="00980C7F">
            <w:pPr>
              <w:spacing w:after="0" w:line="360" w:lineRule="auto"/>
              <w:rPr>
                <w:rFonts w:cs="Times"/>
                <w:sz w:val="24"/>
                <w:szCs w:val="24"/>
              </w:rPr>
            </w:pPr>
            <w:r>
              <w:rPr>
                <w:rFonts w:cs="Times"/>
                <w:sz w:val="24"/>
                <w:szCs w:val="24"/>
              </w:rPr>
              <w:t>Dialogue to be added to ongoing chart.</w:t>
            </w:r>
          </w:p>
          <w:p w14:paraId="5D771D76" w14:textId="77777777" w:rsidR="004F42FF" w:rsidRDefault="004F42FF" w:rsidP="00980C7F">
            <w:pPr>
              <w:spacing w:after="0" w:line="360" w:lineRule="auto"/>
              <w:rPr>
                <w:rFonts w:cs="Times"/>
                <w:sz w:val="24"/>
                <w:szCs w:val="24"/>
              </w:rPr>
            </w:pPr>
          </w:p>
          <w:p w14:paraId="0EFDDDB5" w14:textId="2525AD69" w:rsidR="004F42FF" w:rsidRDefault="004F42FF" w:rsidP="00980C7F">
            <w:pPr>
              <w:spacing w:after="0" w:line="360" w:lineRule="auto"/>
              <w:rPr>
                <w:rFonts w:cs="Times"/>
                <w:sz w:val="24"/>
                <w:szCs w:val="24"/>
              </w:rPr>
            </w:pPr>
          </w:p>
        </w:tc>
      </w:tr>
      <w:tr w:rsidR="00311EAC" w:rsidRPr="00CD6B7F" w14:paraId="2AD82765" w14:textId="77777777" w:rsidTr="4A8953B7">
        <w:trPr>
          <w:trHeight w:val="818"/>
        </w:trPr>
        <w:tc>
          <w:tcPr>
            <w:tcW w:w="6449" w:type="dxa"/>
            <w:vMerge/>
          </w:tcPr>
          <w:p w14:paraId="73B58128" w14:textId="77777777" w:rsidR="00311EAC" w:rsidRPr="00B4453A" w:rsidRDefault="00311EAC" w:rsidP="00A15207">
            <w:pPr>
              <w:spacing w:after="0" w:line="240" w:lineRule="auto"/>
              <w:rPr>
                <w:b/>
                <w:sz w:val="24"/>
                <w:szCs w:val="24"/>
              </w:rPr>
            </w:pPr>
          </w:p>
        </w:tc>
        <w:tc>
          <w:tcPr>
            <w:tcW w:w="3224" w:type="dxa"/>
          </w:tcPr>
          <w:p w14:paraId="1528D4C5" w14:textId="2A8BCE48" w:rsidR="00311EAC" w:rsidRPr="00964D31" w:rsidRDefault="00311EAC" w:rsidP="00B4453A">
            <w:pPr>
              <w:spacing w:after="0" w:line="240" w:lineRule="auto"/>
              <w:rPr>
                <w:rFonts w:cs="Times"/>
                <w:sz w:val="24"/>
                <w:szCs w:val="24"/>
              </w:rPr>
            </w:pPr>
            <w:r w:rsidRPr="41442F21">
              <w:rPr>
                <w:rFonts w:eastAsiaTheme="minorEastAsia"/>
                <w:b/>
                <w:bCs/>
                <w:sz w:val="24"/>
                <w:szCs w:val="24"/>
              </w:rPr>
              <w:t>How does Araceli get what she wanted?</w:t>
            </w:r>
          </w:p>
        </w:tc>
        <w:tc>
          <w:tcPr>
            <w:tcW w:w="3225" w:type="dxa"/>
          </w:tcPr>
          <w:p w14:paraId="5A773925" w14:textId="507562EB" w:rsidR="00311EAC" w:rsidRPr="00964D31" w:rsidRDefault="00311EAC" w:rsidP="00281A87">
            <w:pPr>
              <w:spacing w:after="0" w:line="240" w:lineRule="auto"/>
              <w:contextualSpacing/>
              <w:rPr>
                <w:rFonts w:cs="Times"/>
                <w:sz w:val="24"/>
                <w:szCs w:val="24"/>
              </w:rPr>
            </w:pPr>
            <w:r w:rsidRPr="41442F21">
              <w:rPr>
                <w:rFonts w:eastAsiaTheme="minorEastAsia"/>
                <w:b/>
                <w:bCs/>
                <w:sz w:val="24"/>
                <w:szCs w:val="24"/>
              </w:rPr>
              <w:t>What does Juan say and do?</w:t>
            </w:r>
          </w:p>
        </w:tc>
      </w:tr>
      <w:tr w:rsidR="00311EAC" w:rsidRPr="00CD6B7F" w14:paraId="24364A8B" w14:textId="77777777" w:rsidTr="4A8953B7">
        <w:trPr>
          <w:trHeight w:val="818"/>
        </w:trPr>
        <w:tc>
          <w:tcPr>
            <w:tcW w:w="6449" w:type="dxa"/>
            <w:vMerge/>
          </w:tcPr>
          <w:p w14:paraId="69914DA6" w14:textId="77777777" w:rsidR="00311EAC" w:rsidRPr="00B4453A" w:rsidRDefault="00311EAC" w:rsidP="00A15207">
            <w:pPr>
              <w:spacing w:after="0" w:line="240" w:lineRule="auto"/>
              <w:rPr>
                <w:b/>
                <w:sz w:val="24"/>
                <w:szCs w:val="24"/>
              </w:rPr>
            </w:pPr>
          </w:p>
        </w:tc>
        <w:tc>
          <w:tcPr>
            <w:tcW w:w="3224" w:type="dxa"/>
          </w:tcPr>
          <w:p w14:paraId="065CBF10" w14:textId="77777777" w:rsidR="00311EAC" w:rsidRPr="00964D31" w:rsidRDefault="00311EAC" w:rsidP="00B4453A">
            <w:pPr>
              <w:spacing w:after="0" w:line="240" w:lineRule="auto"/>
              <w:rPr>
                <w:rFonts w:cs="Times"/>
                <w:sz w:val="24"/>
                <w:szCs w:val="24"/>
              </w:rPr>
            </w:pPr>
          </w:p>
        </w:tc>
        <w:tc>
          <w:tcPr>
            <w:tcW w:w="3225" w:type="dxa"/>
          </w:tcPr>
          <w:p w14:paraId="2F1A6F8D" w14:textId="51D67390" w:rsidR="00311EAC" w:rsidRPr="00964D31" w:rsidRDefault="00311EAC" w:rsidP="00281A87">
            <w:pPr>
              <w:spacing w:after="0" w:line="240" w:lineRule="auto"/>
              <w:contextualSpacing/>
              <w:rPr>
                <w:rFonts w:cs="Times"/>
                <w:sz w:val="24"/>
                <w:szCs w:val="24"/>
              </w:rPr>
            </w:pPr>
            <w:r w:rsidRPr="00964D31">
              <w:rPr>
                <w:rFonts w:cs="Times"/>
                <w:sz w:val="24"/>
                <w:szCs w:val="24"/>
              </w:rPr>
              <w:t xml:space="preserve">p. 15 Juan said, “I truly would like to repay you for the kindness you’ve shown me. There must be something on the ranch you would like. Tell me what it is. I’ll </w:t>
            </w:r>
            <w:proofErr w:type="spellStart"/>
            <w:r w:rsidRPr="00964D31">
              <w:rPr>
                <w:rFonts w:cs="Times"/>
                <w:sz w:val="24"/>
                <w:szCs w:val="24"/>
              </w:rPr>
              <w:t>se</w:t>
            </w:r>
            <w:proofErr w:type="spellEnd"/>
            <w:r w:rsidRPr="00964D31">
              <w:rPr>
                <w:rFonts w:cs="Times"/>
                <w:sz w:val="24"/>
                <w:szCs w:val="24"/>
              </w:rPr>
              <w:t xml:space="preserve"> that it is given to you.”</w:t>
            </w:r>
          </w:p>
        </w:tc>
      </w:tr>
      <w:tr w:rsidR="00311EAC" w:rsidRPr="00CD6B7F" w14:paraId="278A7F98" w14:textId="77777777" w:rsidTr="4A8953B7">
        <w:trPr>
          <w:trHeight w:val="818"/>
        </w:trPr>
        <w:tc>
          <w:tcPr>
            <w:tcW w:w="6449" w:type="dxa"/>
            <w:vMerge/>
          </w:tcPr>
          <w:p w14:paraId="3091E7E0" w14:textId="77777777" w:rsidR="00311EAC" w:rsidRPr="00B4453A" w:rsidRDefault="00311EAC" w:rsidP="00A15207">
            <w:pPr>
              <w:spacing w:after="0" w:line="240" w:lineRule="auto"/>
              <w:rPr>
                <w:b/>
                <w:sz w:val="24"/>
                <w:szCs w:val="24"/>
              </w:rPr>
            </w:pPr>
          </w:p>
        </w:tc>
        <w:tc>
          <w:tcPr>
            <w:tcW w:w="3224" w:type="dxa"/>
          </w:tcPr>
          <w:p w14:paraId="4DD47019" w14:textId="7708ED3E" w:rsidR="00311EAC" w:rsidRDefault="00311EAC" w:rsidP="00B4453A">
            <w:pPr>
              <w:spacing w:after="0" w:line="240" w:lineRule="auto"/>
              <w:rPr>
                <w:sz w:val="24"/>
                <w:szCs w:val="24"/>
              </w:rPr>
            </w:pPr>
            <w:r w:rsidRPr="00964D31">
              <w:rPr>
                <w:rFonts w:cs="Times"/>
                <w:sz w:val="24"/>
                <w:szCs w:val="24"/>
              </w:rPr>
              <w:t xml:space="preserve">p. 15 Araceli said, “There is only one thing on the ranch I want: the apples from the </w:t>
            </w:r>
            <w:proofErr w:type="spellStart"/>
            <w:r w:rsidRPr="00964D31">
              <w:rPr>
                <w:rFonts w:cs="Times"/>
                <w:sz w:val="24"/>
                <w:szCs w:val="24"/>
              </w:rPr>
              <w:t>manzano</w:t>
            </w:r>
            <w:proofErr w:type="spellEnd"/>
            <w:r w:rsidRPr="00964D31">
              <w:rPr>
                <w:rFonts w:cs="Times"/>
                <w:sz w:val="24"/>
                <w:szCs w:val="24"/>
              </w:rPr>
              <w:t xml:space="preserve"> real.”</w:t>
            </w:r>
          </w:p>
        </w:tc>
        <w:tc>
          <w:tcPr>
            <w:tcW w:w="3225" w:type="dxa"/>
          </w:tcPr>
          <w:p w14:paraId="2C824E00" w14:textId="77777777" w:rsidR="00311EAC" w:rsidRPr="00964D31" w:rsidRDefault="00311EAC" w:rsidP="00281A87">
            <w:pPr>
              <w:spacing w:after="0" w:line="240" w:lineRule="auto"/>
              <w:contextualSpacing/>
              <w:rPr>
                <w:rFonts w:cs="Times"/>
                <w:sz w:val="24"/>
                <w:szCs w:val="24"/>
              </w:rPr>
            </w:pPr>
            <w:r w:rsidRPr="00964D31">
              <w:rPr>
                <w:rFonts w:cs="Times"/>
                <w:sz w:val="24"/>
                <w:szCs w:val="24"/>
              </w:rPr>
              <w:t xml:space="preserve">After repeated conversations Juan said he would go pick the apples right then and bring them to the girl. </w:t>
            </w:r>
          </w:p>
          <w:p w14:paraId="4488BE00" w14:textId="1DF70DD3" w:rsidR="00311EAC" w:rsidRDefault="00311EAC" w:rsidP="00281A87">
            <w:pPr>
              <w:spacing w:after="0" w:line="240" w:lineRule="auto"/>
              <w:contextualSpacing/>
              <w:rPr>
                <w:sz w:val="24"/>
                <w:szCs w:val="24"/>
              </w:rPr>
            </w:pPr>
            <w:r w:rsidRPr="00964D31">
              <w:rPr>
                <w:rFonts w:cs="Times"/>
                <w:sz w:val="24"/>
                <w:szCs w:val="24"/>
              </w:rPr>
              <w:t xml:space="preserve">He picked every single apple and delivered the fruit to her. </w:t>
            </w:r>
          </w:p>
        </w:tc>
      </w:tr>
      <w:tr w:rsidR="00534C89" w:rsidRPr="00CD6B7F" w14:paraId="2FF1C4EC" w14:textId="29DA177E" w:rsidTr="4A8953B7">
        <w:trPr>
          <w:trHeight w:val="818"/>
        </w:trPr>
        <w:tc>
          <w:tcPr>
            <w:tcW w:w="6449" w:type="dxa"/>
            <w:vMerge w:val="restart"/>
          </w:tcPr>
          <w:p w14:paraId="1FE70A67" w14:textId="77777777" w:rsidR="00534C89" w:rsidRDefault="00534C89" w:rsidP="00281A87">
            <w:pPr>
              <w:spacing w:after="0" w:line="240" w:lineRule="auto"/>
              <w:rPr>
                <w:b/>
                <w:sz w:val="24"/>
                <w:szCs w:val="24"/>
              </w:rPr>
            </w:pPr>
            <w:r>
              <w:rPr>
                <w:b/>
                <w:sz w:val="24"/>
                <w:szCs w:val="24"/>
              </w:rPr>
              <w:t>P. 15</w:t>
            </w:r>
          </w:p>
          <w:p w14:paraId="7D86D620" w14:textId="77777777" w:rsidR="00534C89" w:rsidRDefault="00534C89" w:rsidP="00281A87">
            <w:pPr>
              <w:spacing w:after="0" w:line="240" w:lineRule="auto"/>
              <w:rPr>
                <w:sz w:val="24"/>
                <w:szCs w:val="24"/>
              </w:rPr>
            </w:pPr>
            <w:r>
              <w:rPr>
                <w:sz w:val="24"/>
                <w:szCs w:val="24"/>
              </w:rPr>
              <w:t>Why did Juan “give in?”</w:t>
            </w:r>
          </w:p>
          <w:p w14:paraId="030D46E2" w14:textId="77777777" w:rsidR="00534C89" w:rsidRPr="00A15207" w:rsidRDefault="00534C89" w:rsidP="00B4453A">
            <w:pPr>
              <w:spacing w:after="0" w:line="240" w:lineRule="auto"/>
              <w:rPr>
                <w:b/>
                <w:sz w:val="24"/>
                <w:szCs w:val="24"/>
              </w:rPr>
            </w:pPr>
          </w:p>
        </w:tc>
        <w:tc>
          <w:tcPr>
            <w:tcW w:w="3224" w:type="dxa"/>
          </w:tcPr>
          <w:p w14:paraId="41559599" w14:textId="77777777" w:rsidR="00534C89" w:rsidRPr="00857C20" w:rsidRDefault="00534C89" w:rsidP="00B4453A">
            <w:pPr>
              <w:spacing w:after="0" w:line="240" w:lineRule="auto"/>
              <w:rPr>
                <w:i/>
                <w:sz w:val="24"/>
                <w:szCs w:val="24"/>
              </w:rPr>
            </w:pPr>
            <w:r w:rsidRPr="00964D31">
              <w:rPr>
                <w:rFonts w:cs="Times"/>
                <w:sz w:val="24"/>
                <w:szCs w:val="24"/>
              </w:rPr>
              <w:t xml:space="preserve">She thanked him very warmly. </w:t>
            </w:r>
          </w:p>
        </w:tc>
        <w:tc>
          <w:tcPr>
            <w:tcW w:w="3225" w:type="dxa"/>
          </w:tcPr>
          <w:p w14:paraId="71A04669" w14:textId="62C2C354" w:rsidR="00534C89" w:rsidRPr="00857C20" w:rsidRDefault="00534C89" w:rsidP="00B4453A">
            <w:pPr>
              <w:spacing w:after="0" w:line="240" w:lineRule="auto"/>
              <w:rPr>
                <w:i/>
                <w:sz w:val="24"/>
                <w:szCs w:val="24"/>
              </w:rPr>
            </w:pPr>
            <w:r w:rsidRPr="00964D31">
              <w:rPr>
                <w:rFonts w:cs="Times"/>
                <w:sz w:val="24"/>
                <w:szCs w:val="24"/>
              </w:rPr>
              <w:t>His spirits rose for a moment. As he mounted his horse to leave, they sank once again.</w:t>
            </w:r>
          </w:p>
        </w:tc>
      </w:tr>
      <w:tr w:rsidR="00534C89" w:rsidRPr="00CD6B7F" w14:paraId="2EFEAAE5" w14:textId="77777777" w:rsidTr="4A8953B7">
        <w:trPr>
          <w:trHeight w:val="818"/>
        </w:trPr>
        <w:tc>
          <w:tcPr>
            <w:tcW w:w="6449" w:type="dxa"/>
            <w:vMerge/>
          </w:tcPr>
          <w:p w14:paraId="39245721" w14:textId="77777777" w:rsidR="00534C89" w:rsidRPr="00B4453A" w:rsidRDefault="00534C89" w:rsidP="00B4453A">
            <w:pPr>
              <w:spacing w:after="0" w:line="240" w:lineRule="auto"/>
              <w:rPr>
                <w:b/>
                <w:sz w:val="24"/>
                <w:szCs w:val="24"/>
              </w:rPr>
            </w:pPr>
          </w:p>
        </w:tc>
        <w:tc>
          <w:tcPr>
            <w:tcW w:w="6449" w:type="dxa"/>
            <w:gridSpan w:val="2"/>
          </w:tcPr>
          <w:p w14:paraId="79A36CBC" w14:textId="77777777" w:rsidR="00534C89" w:rsidRDefault="00534C89" w:rsidP="006A754E">
            <w:pPr>
              <w:pStyle w:val="NormalWeb"/>
            </w:pPr>
            <w:r>
              <w:t xml:space="preserve">Possible Response: </w:t>
            </w:r>
          </w:p>
          <w:p w14:paraId="1962AD6A" w14:textId="0D8F4F1A" w:rsidR="00534C89" w:rsidRDefault="00534C89" w:rsidP="006A754E">
            <w:pPr>
              <w:pStyle w:val="NormalWeb"/>
            </w:pPr>
            <w:r>
              <w:t xml:space="preserve">Juan wanted to make Araceli happy. He loves her very much.  Every day the only thing she asked for: “There’s only one thing on this ranch I want: the apples from el </w:t>
            </w:r>
            <w:proofErr w:type="spellStart"/>
            <w:r>
              <w:t>manzano</w:t>
            </w:r>
            <w:proofErr w:type="spellEnd"/>
            <w:r>
              <w:t xml:space="preserve"> real.” </w:t>
            </w:r>
          </w:p>
          <w:p w14:paraId="422F633B" w14:textId="77777777" w:rsidR="00534C89" w:rsidRDefault="00534C89" w:rsidP="0057360F">
            <w:pPr>
              <w:spacing w:after="0" w:line="240" w:lineRule="auto"/>
              <w:rPr>
                <w:sz w:val="24"/>
                <w:szCs w:val="24"/>
              </w:rPr>
            </w:pPr>
          </w:p>
        </w:tc>
      </w:tr>
      <w:tr w:rsidR="00311EAC" w:rsidRPr="00CD6B7F" w14:paraId="2B6BCBA2" w14:textId="77777777" w:rsidTr="4A8953B7">
        <w:trPr>
          <w:trHeight w:val="818"/>
        </w:trPr>
        <w:tc>
          <w:tcPr>
            <w:tcW w:w="6449" w:type="dxa"/>
          </w:tcPr>
          <w:p w14:paraId="50FA2076" w14:textId="77777777" w:rsidR="00311EAC" w:rsidRPr="00B4453A" w:rsidRDefault="00311EAC" w:rsidP="00B4453A">
            <w:pPr>
              <w:spacing w:after="0" w:line="240" w:lineRule="auto"/>
              <w:rPr>
                <w:b/>
                <w:sz w:val="24"/>
                <w:szCs w:val="24"/>
              </w:rPr>
            </w:pPr>
            <w:r w:rsidRPr="00B4453A">
              <w:rPr>
                <w:b/>
                <w:sz w:val="24"/>
                <w:szCs w:val="24"/>
              </w:rPr>
              <w:t>Reread p. 17</w:t>
            </w:r>
          </w:p>
          <w:p w14:paraId="10216096" w14:textId="77777777" w:rsidR="00311EAC" w:rsidRDefault="00311EAC" w:rsidP="00B4453A">
            <w:pPr>
              <w:spacing w:after="0" w:line="240" w:lineRule="auto"/>
              <w:rPr>
                <w:sz w:val="24"/>
                <w:szCs w:val="24"/>
              </w:rPr>
            </w:pPr>
            <w:r w:rsidRPr="00A15207">
              <w:rPr>
                <w:b/>
                <w:sz w:val="24"/>
                <w:szCs w:val="24"/>
              </w:rPr>
              <w:t>Activity</w:t>
            </w:r>
            <w:r>
              <w:rPr>
                <w:sz w:val="24"/>
                <w:szCs w:val="24"/>
              </w:rPr>
              <w:t xml:space="preserve"> – have students act out scene with Juan talking to a tree pretending it was don Ignacio. </w:t>
            </w:r>
          </w:p>
          <w:p w14:paraId="2C549986" w14:textId="77777777" w:rsidR="00311EAC" w:rsidRDefault="00311EAC" w:rsidP="00B4453A">
            <w:pPr>
              <w:spacing w:after="0" w:line="240" w:lineRule="auto"/>
              <w:rPr>
                <w:sz w:val="24"/>
                <w:szCs w:val="24"/>
              </w:rPr>
            </w:pPr>
          </w:p>
          <w:p w14:paraId="193A2AE0" w14:textId="77777777" w:rsidR="00311EAC" w:rsidRDefault="00311EAC" w:rsidP="00B4453A">
            <w:pPr>
              <w:spacing w:after="0" w:line="240" w:lineRule="auto"/>
              <w:rPr>
                <w:sz w:val="24"/>
                <w:szCs w:val="24"/>
              </w:rPr>
            </w:pPr>
            <w:r>
              <w:rPr>
                <w:sz w:val="24"/>
                <w:szCs w:val="24"/>
              </w:rPr>
              <w:t>After acting out scene, ask the following question, “Why couldn’t Juan tell a lie?”</w:t>
            </w:r>
          </w:p>
          <w:p w14:paraId="46B6895D" w14:textId="77777777" w:rsidR="00311EAC" w:rsidRDefault="00311EAC" w:rsidP="00B4453A">
            <w:pPr>
              <w:spacing w:after="0" w:line="240" w:lineRule="auto"/>
              <w:rPr>
                <w:sz w:val="24"/>
                <w:szCs w:val="24"/>
              </w:rPr>
            </w:pPr>
          </w:p>
          <w:p w14:paraId="7667E652" w14:textId="77777777" w:rsidR="00311EAC" w:rsidRDefault="00311EAC" w:rsidP="00B4453A">
            <w:pPr>
              <w:spacing w:after="0" w:line="240" w:lineRule="auto"/>
              <w:rPr>
                <w:sz w:val="24"/>
                <w:szCs w:val="24"/>
              </w:rPr>
            </w:pPr>
            <w:r>
              <w:rPr>
                <w:sz w:val="24"/>
                <w:szCs w:val="24"/>
              </w:rPr>
              <w:t xml:space="preserve">Why was he sad? </w:t>
            </w:r>
          </w:p>
          <w:p w14:paraId="3C110662" w14:textId="77777777" w:rsidR="00311EAC" w:rsidRDefault="00311EAC" w:rsidP="00B4453A">
            <w:pPr>
              <w:spacing w:after="0" w:line="240" w:lineRule="auto"/>
              <w:rPr>
                <w:sz w:val="24"/>
                <w:szCs w:val="24"/>
              </w:rPr>
            </w:pPr>
          </w:p>
        </w:tc>
        <w:tc>
          <w:tcPr>
            <w:tcW w:w="6449" w:type="dxa"/>
            <w:gridSpan w:val="2"/>
          </w:tcPr>
          <w:p w14:paraId="6F6B1AE6" w14:textId="77777777" w:rsidR="00311EAC" w:rsidRDefault="00311EAC" w:rsidP="0057360F">
            <w:pPr>
              <w:spacing w:after="0" w:line="240" w:lineRule="auto"/>
              <w:rPr>
                <w:sz w:val="24"/>
                <w:szCs w:val="24"/>
              </w:rPr>
            </w:pPr>
          </w:p>
          <w:p w14:paraId="6FB3FA8D" w14:textId="77777777" w:rsidR="00311EAC" w:rsidRDefault="00311EAC" w:rsidP="0057360F">
            <w:pPr>
              <w:spacing w:after="0" w:line="240" w:lineRule="auto"/>
              <w:rPr>
                <w:sz w:val="24"/>
                <w:szCs w:val="24"/>
              </w:rPr>
            </w:pPr>
          </w:p>
          <w:p w14:paraId="77E88862" w14:textId="77777777" w:rsidR="00311EAC" w:rsidRDefault="00311EAC" w:rsidP="0057360F">
            <w:pPr>
              <w:spacing w:after="0" w:line="240" w:lineRule="auto"/>
              <w:rPr>
                <w:sz w:val="24"/>
                <w:szCs w:val="24"/>
              </w:rPr>
            </w:pPr>
          </w:p>
          <w:p w14:paraId="681083D6" w14:textId="77777777" w:rsidR="00B0742B" w:rsidRDefault="00B0742B" w:rsidP="0057360F">
            <w:pPr>
              <w:spacing w:after="0" w:line="240" w:lineRule="auto"/>
              <w:rPr>
                <w:sz w:val="24"/>
                <w:szCs w:val="24"/>
              </w:rPr>
            </w:pPr>
            <w:r>
              <w:rPr>
                <w:sz w:val="24"/>
                <w:szCs w:val="24"/>
              </w:rPr>
              <w:t xml:space="preserve">Juan could not tell a lie because it was wrong, and he was a good man. </w:t>
            </w:r>
          </w:p>
          <w:p w14:paraId="21632FFF" w14:textId="5C9E8E6B" w:rsidR="00311EAC" w:rsidRDefault="00B0742B" w:rsidP="0057360F">
            <w:pPr>
              <w:spacing w:after="0" w:line="240" w:lineRule="auto"/>
              <w:rPr>
                <w:sz w:val="24"/>
                <w:szCs w:val="24"/>
              </w:rPr>
            </w:pPr>
            <w:r>
              <w:rPr>
                <w:sz w:val="24"/>
                <w:szCs w:val="24"/>
              </w:rPr>
              <w:t xml:space="preserve"> Juan would feel guilty if he told a lie.</w:t>
            </w:r>
          </w:p>
          <w:p w14:paraId="4EF83AFE" w14:textId="77777777" w:rsidR="00311EAC" w:rsidRDefault="00311EAC" w:rsidP="00B4453A">
            <w:pPr>
              <w:spacing w:after="0" w:line="240" w:lineRule="auto"/>
              <w:rPr>
                <w:sz w:val="24"/>
                <w:szCs w:val="24"/>
              </w:rPr>
            </w:pPr>
          </w:p>
          <w:p w14:paraId="14D92734" w14:textId="0AD2E9FB" w:rsidR="00311EAC" w:rsidRDefault="00311EAC" w:rsidP="00B4453A">
            <w:pPr>
              <w:spacing w:after="0" w:line="240" w:lineRule="auto"/>
              <w:rPr>
                <w:sz w:val="24"/>
                <w:szCs w:val="24"/>
              </w:rPr>
            </w:pPr>
            <w:r>
              <w:rPr>
                <w:sz w:val="24"/>
                <w:szCs w:val="24"/>
              </w:rPr>
              <w:t>Juan was sad because he had to admit he stole all the apples</w:t>
            </w:r>
            <w:r w:rsidR="00F27B41">
              <w:rPr>
                <w:sz w:val="24"/>
                <w:szCs w:val="24"/>
              </w:rPr>
              <w:t>.</w:t>
            </w:r>
          </w:p>
          <w:p w14:paraId="66F2E1A3" w14:textId="77777777" w:rsidR="00311EAC" w:rsidRDefault="00311EAC" w:rsidP="0057360F">
            <w:pPr>
              <w:spacing w:after="0" w:line="240" w:lineRule="auto"/>
              <w:rPr>
                <w:sz w:val="24"/>
                <w:szCs w:val="24"/>
              </w:rPr>
            </w:pPr>
          </w:p>
        </w:tc>
      </w:tr>
      <w:tr w:rsidR="00311EAC" w:rsidRPr="00CD6B7F" w14:paraId="35A5D0CE" w14:textId="77777777" w:rsidTr="4A8953B7">
        <w:trPr>
          <w:trHeight w:val="1610"/>
        </w:trPr>
        <w:tc>
          <w:tcPr>
            <w:tcW w:w="6449" w:type="dxa"/>
          </w:tcPr>
          <w:p w14:paraId="0E1F5FB7" w14:textId="142484E7" w:rsidR="00311EAC" w:rsidRPr="00B4453A" w:rsidRDefault="00311EAC" w:rsidP="00B4453A">
            <w:pPr>
              <w:spacing w:after="0" w:line="240" w:lineRule="auto"/>
              <w:rPr>
                <w:b/>
                <w:sz w:val="24"/>
                <w:szCs w:val="24"/>
              </w:rPr>
            </w:pPr>
            <w:r w:rsidRPr="00B4453A">
              <w:rPr>
                <w:b/>
                <w:sz w:val="24"/>
                <w:szCs w:val="24"/>
              </w:rPr>
              <w:lastRenderedPageBreak/>
              <w:t>Activity p. 21-23</w:t>
            </w:r>
          </w:p>
          <w:p w14:paraId="28C19128" w14:textId="23050205" w:rsidR="00311EAC" w:rsidRDefault="0F0715BC" w:rsidP="00B4453A">
            <w:pPr>
              <w:spacing w:after="0" w:line="240" w:lineRule="auto"/>
              <w:rPr>
                <w:sz w:val="24"/>
                <w:szCs w:val="24"/>
              </w:rPr>
            </w:pPr>
            <w:r w:rsidRPr="0F0715BC">
              <w:rPr>
                <w:sz w:val="24"/>
                <w:szCs w:val="24"/>
              </w:rPr>
              <w:t>On page 21 Juan’s confession is in the form of a confusing riddle that’s hard to follow.</w:t>
            </w:r>
          </w:p>
          <w:p w14:paraId="072D3BE4" w14:textId="77777777" w:rsidR="00311EAC" w:rsidRDefault="00311EAC" w:rsidP="00B4453A">
            <w:pPr>
              <w:spacing w:after="0" w:line="240" w:lineRule="auto"/>
              <w:rPr>
                <w:sz w:val="24"/>
                <w:szCs w:val="24"/>
              </w:rPr>
            </w:pPr>
          </w:p>
          <w:p w14:paraId="1E962289" w14:textId="77777777" w:rsidR="00311EAC" w:rsidRDefault="00311EAC" w:rsidP="00B4453A">
            <w:pPr>
              <w:spacing w:after="0" w:line="240" w:lineRule="auto"/>
              <w:rPr>
                <w:sz w:val="24"/>
                <w:szCs w:val="24"/>
              </w:rPr>
            </w:pPr>
            <w:r w:rsidRPr="41442F21">
              <w:rPr>
                <w:sz w:val="24"/>
                <w:szCs w:val="24"/>
              </w:rPr>
              <w:t xml:space="preserve">Provide a handout with dialogue between Juan and don Ignacio from p. 14 that shows nightly predictable conversation compared to conversation between them on p. 21 that demonstrates a change and breaks the familiar pattern. </w:t>
            </w:r>
          </w:p>
          <w:p w14:paraId="05C352D1" w14:textId="77777777" w:rsidR="00DF0A01" w:rsidRDefault="00DF0A01" w:rsidP="00B4453A">
            <w:pPr>
              <w:spacing w:after="0" w:line="240" w:lineRule="auto"/>
              <w:rPr>
                <w:sz w:val="24"/>
                <w:szCs w:val="24"/>
              </w:rPr>
            </w:pPr>
          </w:p>
          <w:p w14:paraId="2B3BF2CA" w14:textId="01A5FDAA" w:rsidR="00DF0A01" w:rsidRDefault="00DF0A01" w:rsidP="00B4453A">
            <w:pPr>
              <w:spacing w:after="0" w:line="240" w:lineRule="auto"/>
              <w:rPr>
                <w:sz w:val="24"/>
                <w:szCs w:val="24"/>
              </w:rPr>
            </w:pPr>
            <w:r>
              <w:rPr>
                <w:sz w:val="24"/>
                <w:szCs w:val="24"/>
              </w:rPr>
              <w:t xml:space="preserve">Every night when don Ignacio asks, “And the fruit of </w:t>
            </w:r>
            <w:r w:rsidRPr="4A8953B7">
              <w:rPr>
                <w:i/>
                <w:iCs/>
                <w:sz w:val="24"/>
                <w:szCs w:val="24"/>
              </w:rPr>
              <w:t xml:space="preserve">el </w:t>
            </w:r>
            <w:proofErr w:type="spellStart"/>
            <w:r w:rsidRPr="4A8953B7">
              <w:rPr>
                <w:i/>
                <w:iCs/>
                <w:sz w:val="24"/>
                <w:szCs w:val="24"/>
              </w:rPr>
              <w:t>manzano</w:t>
            </w:r>
            <w:proofErr w:type="spellEnd"/>
            <w:r w:rsidRPr="4A8953B7">
              <w:rPr>
                <w:i/>
                <w:iCs/>
                <w:sz w:val="24"/>
                <w:szCs w:val="24"/>
              </w:rPr>
              <w:t xml:space="preserve"> real</w:t>
            </w:r>
            <w:proofErr w:type="gramStart"/>
            <w:r w:rsidRPr="4A8953B7">
              <w:rPr>
                <w:i/>
                <w:iCs/>
                <w:sz w:val="24"/>
                <w:szCs w:val="24"/>
              </w:rPr>
              <w:t>?</w:t>
            </w:r>
            <w:r>
              <w:rPr>
                <w:sz w:val="24"/>
                <w:szCs w:val="24"/>
              </w:rPr>
              <w:t>,</w:t>
            </w:r>
            <w:proofErr w:type="gramEnd"/>
            <w:r>
              <w:rPr>
                <w:sz w:val="24"/>
                <w:szCs w:val="24"/>
              </w:rPr>
              <w:t xml:space="preserve">” what does Juan </w:t>
            </w:r>
            <w:r w:rsidRPr="4A8953B7">
              <w:rPr>
                <w:i/>
                <w:iCs/>
                <w:sz w:val="24"/>
                <w:szCs w:val="24"/>
              </w:rPr>
              <w:t>usually</w:t>
            </w:r>
            <w:r>
              <w:rPr>
                <w:sz w:val="24"/>
                <w:szCs w:val="24"/>
              </w:rPr>
              <w:t xml:space="preserve"> say?</w:t>
            </w:r>
          </w:p>
          <w:p w14:paraId="4B05B73A" w14:textId="77777777" w:rsidR="00DF0A01" w:rsidRDefault="00DF0A01" w:rsidP="00B4453A">
            <w:pPr>
              <w:spacing w:after="0" w:line="240" w:lineRule="auto"/>
              <w:rPr>
                <w:sz w:val="24"/>
                <w:szCs w:val="24"/>
              </w:rPr>
            </w:pPr>
          </w:p>
          <w:p w14:paraId="3553101A" w14:textId="58011675" w:rsidR="00DF0A01" w:rsidRDefault="00DF0A01" w:rsidP="00B4453A">
            <w:pPr>
              <w:spacing w:after="0" w:line="240" w:lineRule="auto"/>
              <w:rPr>
                <w:sz w:val="24"/>
                <w:szCs w:val="24"/>
              </w:rPr>
            </w:pPr>
            <w:r>
              <w:rPr>
                <w:sz w:val="24"/>
                <w:szCs w:val="24"/>
              </w:rPr>
              <w:t xml:space="preserve">When don Ignacio asks the same question the last night, what is Juan’s response? </w:t>
            </w:r>
          </w:p>
          <w:p w14:paraId="0781A85C" w14:textId="580B3D3A" w:rsidR="00DF0A01" w:rsidRDefault="00DF0A01" w:rsidP="00B4453A">
            <w:pPr>
              <w:spacing w:after="0" w:line="240" w:lineRule="auto"/>
              <w:rPr>
                <w:sz w:val="24"/>
                <w:szCs w:val="24"/>
              </w:rPr>
            </w:pPr>
            <w:r>
              <w:rPr>
                <w:sz w:val="24"/>
                <w:szCs w:val="24"/>
              </w:rPr>
              <w:t>Why did Juan respond differently?</w:t>
            </w:r>
          </w:p>
          <w:p w14:paraId="63B47112" w14:textId="77777777" w:rsidR="00311EAC" w:rsidRDefault="00311EAC" w:rsidP="00B4453A">
            <w:pPr>
              <w:spacing w:after="0" w:line="240" w:lineRule="auto"/>
              <w:rPr>
                <w:sz w:val="24"/>
                <w:szCs w:val="24"/>
              </w:rPr>
            </w:pPr>
          </w:p>
          <w:p w14:paraId="0BDDD2FA" w14:textId="53F7C7AF" w:rsidR="00311EAC" w:rsidRDefault="00311EAC" w:rsidP="41442F21">
            <w:pPr>
              <w:spacing w:after="0" w:line="240" w:lineRule="auto"/>
              <w:rPr>
                <w:sz w:val="24"/>
                <w:szCs w:val="24"/>
              </w:rPr>
            </w:pPr>
            <w:r>
              <w:rPr>
                <w:sz w:val="24"/>
                <w:szCs w:val="24"/>
              </w:rPr>
              <w:t>Once students discover the change in response from Juan then students should also realize that Juan is calling himself the fool.</w:t>
            </w:r>
          </w:p>
          <w:p w14:paraId="4238B376" w14:textId="77777777" w:rsidR="00DF0A01" w:rsidRDefault="00DF0A01" w:rsidP="41442F21">
            <w:pPr>
              <w:spacing w:after="0" w:line="240" w:lineRule="auto"/>
              <w:rPr>
                <w:sz w:val="24"/>
                <w:szCs w:val="24"/>
              </w:rPr>
            </w:pPr>
          </w:p>
          <w:p w14:paraId="14498418" w14:textId="3CC76D15" w:rsidR="00DF0A01" w:rsidRDefault="00DF0A01" w:rsidP="41442F21">
            <w:pPr>
              <w:spacing w:after="0" w:line="240" w:lineRule="auto"/>
              <w:rPr>
                <w:sz w:val="24"/>
                <w:szCs w:val="24"/>
              </w:rPr>
            </w:pPr>
            <w:r>
              <w:rPr>
                <w:sz w:val="24"/>
                <w:szCs w:val="24"/>
              </w:rPr>
              <w:t>Why would Juan respond in a way that makes himself look like the “fool?”</w:t>
            </w:r>
          </w:p>
          <w:p w14:paraId="368CCB48" w14:textId="77777777" w:rsidR="00311EAC" w:rsidRPr="00B4453A" w:rsidRDefault="00311EAC" w:rsidP="41442F21">
            <w:pPr>
              <w:spacing w:after="0" w:line="240" w:lineRule="auto"/>
            </w:pPr>
          </w:p>
          <w:p w14:paraId="4139D9C1" w14:textId="58948721" w:rsidR="00311EAC" w:rsidRPr="00B4453A" w:rsidRDefault="00311EAC" w:rsidP="41442F21">
            <w:pPr>
              <w:spacing w:after="0" w:line="240" w:lineRule="auto"/>
            </w:pPr>
          </w:p>
          <w:p w14:paraId="37D69CFE" w14:textId="2494644A" w:rsidR="00311EAC" w:rsidRPr="00B4453A" w:rsidRDefault="00311EAC" w:rsidP="00B05B64">
            <w:pPr>
              <w:spacing w:after="0" w:line="240" w:lineRule="auto"/>
              <w:rPr>
                <w:sz w:val="24"/>
                <w:szCs w:val="24"/>
              </w:rPr>
            </w:pPr>
          </w:p>
        </w:tc>
        <w:tc>
          <w:tcPr>
            <w:tcW w:w="6449" w:type="dxa"/>
            <w:gridSpan w:val="2"/>
          </w:tcPr>
          <w:p w14:paraId="49B0971E" w14:textId="77777777" w:rsidR="00F27B41" w:rsidRDefault="00F27B41" w:rsidP="00B4453A">
            <w:pPr>
              <w:spacing w:after="0" w:line="240" w:lineRule="auto"/>
              <w:rPr>
                <w:sz w:val="24"/>
                <w:szCs w:val="24"/>
              </w:rPr>
            </w:pPr>
          </w:p>
          <w:p w14:paraId="16A24799" w14:textId="77777777" w:rsidR="00F27B41" w:rsidRDefault="00F27B41" w:rsidP="00B4453A">
            <w:pPr>
              <w:spacing w:after="0" w:line="240" w:lineRule="auto"/>
              <w:rPr>
                <w:sz w:val="24"/>
                <w:szCs w:val="24"/>
              </w:rPr>
            </w:pPr>
          </w:p>
          <w:p w14:paraId="6AA1690F" w14:textId="77777777" w:rsidR="00F27B41" w:rsidRDefault="00F27B41" w:rsidP="00B4453A">
            <w:pPr>
              <w:spacing w:after="0" w:line="240" w:lineRule="auto"/>
              <w:rPr>
                <w:sz w:val="24"/>
                <w:szCs w:val="24"/>
              </w:rPr>
            </w:pPr>
          </w:p>
          <w:p w14:paraId="4D48524B" w14:textId="77777777" w:rsidR="00F27B41" w:rsidRDefault="00F27B41" w:rsidP="00B4453A">
            <w:pPr>
              <w:spacing w:after="0" w:line="240" w:lineRule="auto"/>
              <w:rPr>
                <w:sz w:val="24"/>
                <w:szCs w:val="24"/>
              </w:rPr>
            </w:pPr>
          </w:p>
          <w:p w14:paraId="6A89EC06" w14:textId="77777777" w:rsidR="00F27B41" w:rsidRDefault="00F27B41" w:rsidP="00B4453A">
            <w:pPr>
              <w:spacing w:after="0" w:line="240" w:lineRule="auto"/>
              <w:rPr>
                <w:sz w:val="24"/>
                <w:szCs w:val="24"/>
              </w:rPr>
            </w:pPr>
          </w:p>
          <w:p w14:paraId="483087C8" w14:textId="77777777" w:rsidR="00F27B41" w:rsidRDefault="00F27B41" w:rsidP="00B4453A">
            <w:pPr>
              <w:spacing w:after="0" w:line="240" w:lineRule="auto"/>
              <w:rPr>
                <w:sz w:val="24"/>
                <w:szCs w:val="24"/>
              </w:rPr>
            </w:pPr>
          </w:p>
          <w:p w14:paraId="08D5E930" w14:textId="77777777" w:rsidR="00F27B41" w:rsidRDefault="00F27B41" w:rsidP="00B4453A">
            <w:pPr>
              <w:spacing w:after="0" w:line="240" w:lineRule="auto"/>
              <w:rPr>
                <w:sz w:val="24"/>
                <w:szCs w:val="24"/>
              </w:rPr>
            </w:pPr>
          </w:p>
          <w:p w14:paraId="115F8EA3" w14:textId="77777777" w:rsidR="00F27B41" w:rsidRDefault="00F27B41" w:rsidP="00B4453A">
            <w:pPr>
              <w:spacing w:after="0" w:line="240" w:lineRule="auto"/>
              <w:rPr>
                <w:sz w:val="24"/>
                <w:szCs w:val="24"/>
              </w:rPr>
            </w:pPr>
          </w:p>
          <w:p w14:paraId="72D8298F" w14:textId="284862B0" w:rsidR="00311EAC" w:rsidRDefault="00311EAC" w:rsidP="00B4453A">
            <w:pPr>
              <w:spacing w:after="0" w:line="240" w:lineRule="auto"/>
              <w:rPr>
                <w:sz w:val="24"/>
                <w:szCs w:val="24"/>
              </w:rPr>
            </w:pPr>
            <w:r>
              <w:rPr>
                <w:sz w:val="24"/>
                <w:szCs w:val="24"/>
              </w:rPr>
              <w:t xml:space="preserve">When don Ignacio asks, “And the fruit of </w:t>
            </w:r>
            <w:r w:rsidRPr="00B05B64">
              <w:rPr>
                <w:i/>
                <w:sz w:val="24"/>
                <w:szCs w:val="24"/>
              </w:rPr>
              <w:t xml:space="preserve">el </w:t>
            </w:r>
            <w:proofErr w:type="spellStart"/>
            <w:r w:rsidRPr="00B05B64">
              <w:rPr>
                <w:i/>
                <w:sz w:val="24"/>
                <w:szCs w:val="24"/>
              </w:rPr>
              <w:t>manzano</w:t>
            </w:r>
            <w:proofErr w:type="spellEnd"/>
            <w:r w:rsidRPr="00B05B64">
              <w:rPr>
                <w:i/>
                <w:sz w:val="24"/>
                <w:szCs w:val="24"/>
              </w:rPr>
              <w:t xml:space="preserve"> real</w:t>
            </w:r>
            <w:r>
              <w:rPr>
                <w:i/>
                <w:sz w:val="24"/>
                <w:szCs w:val="24"/>
              </w:rPr>
              <w:t>?</w:t>
            </w:r>
            <w:r>
              <w:rPr>
                <w:sz w:val="24"/>
                <w:szCs w:val="24"/>
              </w:rPr>
              <w:t>” Juan usually says, “The fruit is fat and ripening well.” However this time Juan says, “Oh patron, something terrible happened today. Some fool picked your apples and gave them away.”</w:t>
            </w:r>
          </w:p>
          <w:p w14:paraId="7BFEC324" w14:textId="77777777" w:rsidR="00311EAC" w:rsidRDefault="00311EAC" w:rsidP="00B4453A">
            <w:pPr>
              <w:spacing w:after="0" w:line="240" w:lineRule="auto"/>
              <w:rPr>
                <w:sz w:val="24"/>
                <w:szCs w:val="24"/>
              </w:rPr>
            </w:pPr>
          </w:p>
          <w:p w14:paraId="759C42CF" w14:textId="77777777" w:rsidR="00311EAC" w:rsidRDefault="00311EAC" w:rsidP="00857C20">
            <w:pPr>
              <w:spacing w:after="0" w:line="240" w:lineRule="auto"/>
              <w:rPr>
                <w:sz w:val="24"/>
                <w:szCs w:val="24"/>
              </w:rPr>
            </w:pPr>
          </w:p>
          <w:p w14:paraId="668799B9" w14:textId="77777777" w:rsidR="00311EAC" w:rsidRDefault="00311EAC" w:rsidP="00857C20">
            <w:pPr>
              <w:spacing w:after="0" w:line="240" w:lineRule="auto"/>
              <w:rPr>
                <w:sz w:val="24"/>
                <w:szCs w:val="24"/>
              </w:rPr>
            </w:pPr>
          </w:p>
          <w:p w14:paraId="5866FA87" w14:textId="77777777" w:rsidR="00F27B41" w:rsidRDefault="00F27B41" w:rsidP="00857C20">
            <w:pPr>
              <w:spacing w:after="0" w:line="240" w:lineRule="auto"/>
              <w:rPr>
                <w:sz w:val="24"/>
                <w:szCs w:val="24"/>
              </w:rPr>
            </w:pPr>
          </w:p>
          <w:p w14:paraId="1D93A6B7" w14:textId="77777777" w:rsidR="00F27B41" w:rsidRDefault="00F27B41" w:rsidP="00857C20">
            <w:pPr>
              <w:spacing w:after="0" w:line="240" w:lineRule="auto"/>
              <w:rPr>
                <w:sz w:val="24"/>
                <w:szCs w:val="24"/>
              </w:rPr>
            </w:pPr>
          </w:p>
          <w:p w14:paraId="7B8602FD" w14:textId="77777777" w:rsidR="00DF0A01" w:rsidRDefault="00311EAC" w:rsidP="00B05B64">
            <w:pPr>
              <w:spacing w:after="0" w:line="240" w:lineRule="auto"/>
              <w:rPr>
                <w:sz w:val="24"/>
                <w:szCs w:val="24"/>
              </w:rPr>
            </w:pPr>
            <w:r>
              <w:rPr>
                <w:sz w:val="24"/>
                <w:szCs w:val="24"/>
              </w:rPr>
              <w:t>Students should infer that Juan is calling himself a fool. The text says, “Some fool picked your apples and gave them away.”</w:t>
            </w:r>
          </w:p>
          <w:p w14:paraId="48471CC2" w14:textId="77777777" w:rsidR="00DF0A01" w:rsidRDefault="00DF0A01" w:rsidP="00B05B64">
            <w:pPr>
              <w:spacing w:after="0" w:line="240" w:lineRule="auto"/>
              <w:rPr>
                <w:sz w:val="24"/>
                <w:szCs w:val="24"/>
              </w:rPr>
            </w:pPr>
          </w:p>
          <w:p w14:paraId="04FE82ED" w14:textId="5CFF4FA7" w:rsidR="00DF0A01" w:rsidRDefault="00DF0A01" w:rsidP="00B05B64">
            <w:pPr>
              <w:spacing w:after="0" w:line="240" w:lineRule="auto"/>
              <w:rPr>
                <w:sz w:val="24"/>
                <w:szCs w:val="24"/>
              </w:rPr>
            </w:pPr>
            <w:r>
              <w:rPr>
                <w:sz w:val="24"/>
                <w:szCs w:val="24"/>
              </w:rPr>
              <w:t>Juan was very ashamed of what he had done and dreaded telling don Ignacio of his actions. Maybe he thought by telling him in the form of a riddle that it would not seem as bad. Possibly the riddle would make don Ignacio think Juan was very clever and he would be less upset with him.</w:t>
            </w:r>
          </w:p>
        </w:tc>
      </w:tr>
      <w:tr w:rsidR="00311EAC" w:rsidRPr="00CD6B7F" w14:paraId="129A0F49" w14:textId="77777777" w:rsidTr="4A8953B7">
        <w:trPr>
          <w:trHeight w:val="1097"/>
        </w:trPr>
        <w:tc>
          <w:tcPr>
            <w:tcW w:w="6449" w:type="dxa"/>
          </w:tcPr>
          <w:p w14:paraId="52ACF859" w14:textId="494E62D8" w:rsidR="00311EAC" w:rsidRPr="00B4453A" w:rsidRDefault="00311EAC" w:rsidP="00F67065">
            <w:pPr>
              <w:spacing w:after="0" w:line="240" w:lineRule="auto"/>
              <w:rPr>
                <w:b/>
                <w:sz w:val="24"/>
                <w:szCs w:val="24"/>
              </w:rPr>
            </w:pPr>
            <w:r>
              <w:rPr>
                <w:b/>
                <w:sz w:val="24"/>
                <w:szCs w:val="24"/>
              </w:rPr>
              <w:t>After reading p. 24</w:t>
            </w:r>
          </w:p>
          <w:p w14:paraId="3E90F6EA" w14:textId="446F79F2" w:rsidR="00311EAC" w:rsidRDefault="00311EAC" w:rsidP="00F67065">
            <w:pPr>
              <w:spacing w:after="0" w:line="240" w:lineRule="auto"/>
              <w:rPr>
                <w:sz w:val="24"/>
                <w:szCs w:val="24"/>
              </w:rPr>
            </w:pPr>
            <w:r>
              <w:rPr>
                <w:sz w:val="24"/>
                <w:szCs w:val="24"/>
              </w:rPr>
              <w:t xml:space="preserve">What does Juan mean when he says a “fool” picked the apples? </w:t>
            </w:r>
          </w:p>
          <w:p w14:paraId="0F4178FC" w14:textId="77777777" w:rsidR="00311EAC" w:rsidRDefault="00311EAC" w:rsidP="00F67065">
            <w:pPr>
              <w:spacing w:after="0" w:line="240" w:lineRule="auto"/>
              <w:rPr>
                <w:sz w:val="24"/>
                <w:szCs w:val="24"/>
              </w:rPr>
            </w:pPr>
          </w:p>
          <w:p w14:paraId="0A055E5B" w14:textId="77777777" w:rsidR="00311EAC" w:rsidRDefault="00311EAC" w:rsidP="00F67065">
            <w:pPr>
              <w:spacing w:after="0" w:line="240" w:lineRule="auto"/>
              <w:rPr>
                <w:sz w:val="24"/>
                <w:szCs w:val="24"/>
              </w:rPr>
            </w:pPr>
          </w:p>
          <w:p w14:paraId="4C49BB58" w14:textId="77777777" w:rsidR="00311EAC" w:rsidRDefault="00311EAC" w:rsidP="00F67065">
            <w:pPr>
              <w:spacing w:after="0" w:line="240" w:lineRule="auto"/>
              <w:rPr>
                <w:sz w:val="24"/>
                <w:szCs w:val="24"/>
              </w:rPr>
            </w:pPr>
          </w:p>
          <w:p w14:paraId="2A3FFB46" w14:textId="77777777" w:rsidR="00311EAC" w:rsidRDefault="00311EAC" w:rsidP="00F67065">
            <w:pPr>
              <w:spacing w:after="0" w:line="240" w:lineRule="auto"/>
              <w:rPr>
                <w:sz w:val="24"/>
                <w:szCs w:val="24"/>
              </w:rPr>
            </w:pPr>
          </w:p>
          <w:p w14:paraId="0BD99451" w14:textId="7B4EE132" w:rsidR="00311EAC" w:rsidRDefault="00311EAC" w:rsidP="00F67065">
            <w:pPr>
              <w:spacing w:after="0" w:line="240" w:lineRule="auto"/>
              <w:rPr>
                <w:sz w:val="24"/>
                <w:szCs w:val="24"/>
              </w:rPr>
            </w:pPr>
            <w:r>
              <w:rPr>
                <w:sz w:val="24"/>
                <w:szCs w:val="24"/>
              </w:rPr>
              <w:t xml:space="preserve"> “Did Juan deserve to receive don Arturo’s ranch after don Arturo lost the bet?”</w:t>
            </w:r>
          </w:p>
          <w:p w14:paraId="4E9F9845" w14:textId="77777777" w:rsidR="00311EAC" w:rsidRDefault="00311EAC" w:rsidP="00F67065">
            <w:pPr>
              <w:spacing w:after="0" w:line="240" w:lineRule="auto"/>
              <w:rPr>
                <w:sz w:val="24"/>
                <w:szCs w:val="24"/>
              </w:rPr>
            </w:pPr>
            <w:r>
              <w:rPr>
                <w:sz w:val="24"/>
                <w:szCs w:val="24"/>
              </w:rPr>
              <w:lastRenderedPageBreak/>
              <w:t xml:space="preserve"> </w:t>
            </w:r>
          </w:p>
          <w:p w14:paraId="69D7E77F" w14:textId="77777777" w:rsidR="00311EAC" w:rsidRDefault="00311EAC" w:rsidP="00F67065">
            <w:pPr>
              <w:spacing w:after="0" w:line="240" w:lineRule="auto"/>
              <w:rPr>
                <w:sz w:val="24"/>
                <w:szCs w:val="24"/>
              </w:rPr>
            </w:pPr>
          </w:p>
          <w:p w14:paraId="34E622F1" w14:textId="77777777" w:rsidR="00311EAC" w:rsidRDefault="00311EAC" w:rsidP="00F67065">
            <w:pPr>
              <w:spacing w:after="0" w:line="240" w:lineRule="auto"/>
              <w:rPr>
                <w:sz w:val="24"/>
                <w:szCs w:val="24"/>
              </w:rPr>
            </w:pPr>
          </w:p>
          <w:p w14:paraId="4CA32C0E" w14:textId="77777777" w:rsidR="00311EAC" w:rsidRDefault="00311EAC" w:rsidP="00F67065">
            <w:pPr>
              <w:spacing w:after="0" w:line="240" w:lineRule="auto"/>
              <w:rPr>
                <w:sz w:val="24"/>
                <w:szCs w:val="24"/>
              </w:rPr>
            </w:pPr>
          </w:p>
          <w:p w14:paraId="39CF3715" w14:textId="77777777" w:rsidR="00311EAC" w:rsidRDefault="00311EAC" w:rsidP="00F67065">
            <w:pPr>
              <w:spacing w:after="0" w:line="240" w:lineRule="auto"/>
              <w:rPr>
                <w:sz w:val="24"/>
                <w:szCs w:val="24"/>
              </w:rPr>
            </w:pPr>
            <w:r>
              <w:rPr>
                <w:sz w:val="24"/>
                <w:szCs w:val="24"/>
              </w:rPr>
              <w:t>How did Juan prove that he truly deserves to be the owner of his own ranch?</w:t>
            </w:r>
          </w:p>
          <w:p w14:paraId="70EBEEAA" w14:textId="77777777" w:rsidR="00311EAC" w:rsidRPr="00CD6B7F" w:rsidRDefault="00311EAC" w:rsidP="00F67065">
            <w:pPr>
              <w:spacing w:after="0" w:line="240" w:lineRule="auto"/>
              <w:rPr>
                <w:sz w:val="24"/>
                <w:szCs w:val="24"/>
              </w:rPr>
            </w:pPr>
          </w:p>
        </w:tc>
        <w:tc>
          <w:tcPr>
            <w:tcW w:w="6449" w:type="dxa"/>
            <w:gridSpan w:val="2"/>
          </w:tcPr>
          <w:p w14:paraId="2D4CEDE3" w14:textId="77777777" w:rsidR="00F27B41" w:rsidRDefault="00F27B41" w:rsidP="00F27B41">
            <w:pPr>
              <w:spacing w:after="0" w:line="240" w:lineRule="auto"/>
              <w:rPr>
                <w:sz w:val="24"/>
                <w:szCs w:val="24"/>
              </w:rPr>
            </w:pPr>
          </w:p>
          <w:p w14:paraId="64E69945" w14:textId="77777777" w:rsidR="00311EAC" w:rsidRPr="00F27B41" w:rsidRDefault="00311EAC" w:rsidP="00F27B41">
            <w:pPr>
              <w:spacing w:after="0" w:line="240" w:lineRule="auto"/>
              <w:rPr>
                <w:sz w:val="24"/>
                <w:szCs w:val="24"/>
              </w:rPr>
            </w:pPr>
            <w:r w:rsidRPr="00F27B41">
              <w:rPr>
                <w:sz w:val="24"/>
                <w:szCs w:val="24"/>
              </w:rPr>
              <w:t xml:space="preserve">He is calling himself a fool for going against his employer and picking all of the apples off of </w:t>
            </w:r>
            <w:r w:rsidRPr="00F27B41">
              <w:rPr>
                <w:i/>
                <w:sz w:val="24"/>
                <w:szCs w:val="24"/>
              </w:rPr>
              <w:t xml:space="preserve">el </w:t>
            </w:r>
            <w:proofErr w:type="spellStart"/>
            <w:r w:rsidRPr="00F27B41">
              <w:rPr>
                <w:i/>
                <w:sz w:val="24"/>
                <w:szCs w:val="24"/>
              </w:rPr>
              <w:t>manzano</w:t>
            </w:r>
            <w:proofErr w:type="spellEnd"/>
            <w:r w:rsidRPr="00F27B41">
              <w:rPr>
                <w:i/>
                <w:sz w:val="24"/>
                <w:szCs w:val="24"/>
              </w:rPr>
              <w:t xml:space="preserve"> real</w:t>
            </w:r>
          </w:p>
          <w:p w14:paraId="7EBA6CCC" w14:textId="77777777" w:rsidR="00311EAC" w:rsidRDefault="00311EAC" w:rsidP="00234520">
            <w:pPr>
              <w:spacing w:after="0" w:line="240" w:lineRule="auto"/>
              <w:rPr>
                <w:sz w:val="24"/>
                <w:szCs w:val="24"/>
              </w:rPr>
            </w:pPr>
          </w:p>
          <w:p w14:paraId="6B797935" w14:textId="77777777" w:rsidR="00311EAC" w:rsidRDefault="00311EAC" w:rsidP="00234520">
            <w:pPr>
              <w:spacing w:after="0" w:line="240" w:lineRule="auto"/>
              <w:rPr>
                <w:sz w:val="24"/>
                <w:szCs w:val="24"/>
              </w:rPr>
            </w:pPr>
          </w:p>
          <w:p w14:paraId="08E087F6" w14:textId="77777777" w:rsidR="00311EAC" w:rsidRPr="00857C20" w:rsidRDefault="00311EAC" w:rsidP="00234520">
            <w:pPr>
              <w:pStyle w:val="ListParagraph"/>
              <w:numPr>
                <w:ilvl w:val="0"/>
                <w:numId w:val="18"/>
              </w:numPr>
              <w:spacing w:after="0" w:line="240" w:lineRule="auto"/>
              <w:rPr>
                <w:rFonts w:cstheme="minorBidi"/>
                <w:sz w:val="24"/>
                <w:szCs w:val="24"/>
              </w:rPr>
            </w:pPr>
            <w:r>
              <w:rPr>
                <w:rFonts w:cstheme="minorBidi"/>
                <w:sz w:val="24"/>
                <w:szCs w:val="24"/>
              </w:rPr>
              <w:t xml:space="preserve">Yes, because he was honest and told don Ignacio that he took the apples off of </w:t>
            </w:r>
            <w:r>
              <w:rPr>
                <w:rFonts w:cstheme="minorBidi"/>
                <w:i/>
                <w:sz w:val="24"/>
                <w:szCs w:val="24"/>
              </w:rPr>
              <w:t xml:space="preserve">el </w:t>
            </w:r>
            <w:proofErr w:type="spellStart"/>
            <w:r>
              <w:rPr>
                <w:rFonts w:cstheme="minorBidi"/>
                <w:i/>
                <w:sz w:val="24"/>
                <w:szCs w:val="24"/>
              </w:rPr>
              <w:t>manzano</w:t>
            </w:r>
            <w:proofErr w:type="spellEnd"/>
            <w:r>
              <w:rPr>
                <w:rFonts w:cstheme="minorBidi"/>
                <w:i/>
                <w:sz w:val="24"/>
                <w:szCs w:val="24"/>
              </w:rPr>
              <w:t xml:space="preserve"> real</w:t>
            </w:r>
          </w:p>
          <w:p w14:paraId="59C1B7B8" w14:textId="77777777" w:rsidR="00311EAC" w:rsidRPr="00857C20" w:rsidRDefault="00311EAC" w:rsidP="00234520">
            <w:pPr>
              <w:pStyle w:val="ListParagraph"/>
              <w:numPr>
                <w:ilvl w:val="0"/>
                <w:numId w:val="18"/>
              </w:numPr>
              <w:spacing w:after="0" w:line="240" w:lineRule="auto"/>
              <w:rPr>
                <w:rFonts w:cstheme="minorBidi"/>
                <w:sz w:val="24"/>
                <w:szCs w:val="24"/>
              </w:rPr>
            </w:pPr>
            <w:r>
              <w:rPr>
                <w:rFonts w:cstheme="minorBidi"/>
                <w:sz w:val="24"/>
                <w:szCs w:val="24"/>
              </w:rPr>
              <w:lastRenderedPageBreak/>
              <w:t xml:space="preserve">No, because he took don Ignacio prize possession when he took all of the apples off of </w:t>
            </w:r>
            <w:r>
              <w:rPr>
                <w:rFonts w:cstheme="minorBidi"/>
                <w:i/>
                <w:sz w:val="24"/>
                <w:szCs w:val="24"/>
              </w:rPr>
              <w:t xml:space="preserve">el </w:t>
            </w:r>
            <w:proofErr w:type="spellStart"/>
            <w:r>
              <w:rPr>
                <w:rFonts w:cstheme="minorBidi"/>
                <w:i/>
                <w:sz w:val="24"/>
                <w:szCs w:val="24"/>
              </w:rPr>
              <w:t>manzano</w:t>
            </w:r>
            <w:proofErr w:type="spellEnd"/>
            <w:r>
              <w:rPr>
                <w:rFonts w:cstheme="minorBidi"/>
                <w:i/>
                <w:sz w:val="24"/>
                <w:szCs w:val="24"/>
              </w:rPr>
              <w:t xml:space="preserve"> real</w:t>
            </w:r>
          </w:p>
          <w:p w14:paraId="12E7A8B8" w14:textId="77777777" w:rsidR="00311EAC" w:rsidRDefault="00311EAC" w:rsidP="00234520">
            <w:pPr>
              <w:spacing w:after="0" w:line="240" w:lineRule="auto"/>
              <w:rPr>
                <w:sz w:val="24"/>
                <w:szCs w:val="24"/>
              </w:rPr>
            </w:pPr>
          </w:p>
          <w:p w14:paraId="1C224329" w14:textId="77777777" w:rsidR="00F27B41" w:rsidRDefault="00F27B41" w:rsidP="00234520">
            <w:pPr>
              <w:spacing w:after="0" w:line="240" w:lineRule="auto"/>
              <w:rPr>
                <w:sz w:val="24"/>
                <w:szCs w:val="24"/>
              </w:rPr>
            </w:pPr>
          </w:p>
          <w:p w14:paraId="0E8E94ED" w14:textId="69774971" w:rsidR="00311EAC" w:rsidRPr="00857C20" w:rsidRDefault="00311EAC" w:rsidP="00234520">
            <w:pPr>
              <w:spacing w:after="0" w:line="240" w:lineRule="auto"/>
              <w:rPr>
                <w:sz w:val="24"/>
                <w:szCs w:val="24"/>
              </w:rPr>
            </w:pPr>
            <w:r>
              <w:rPr>
                <w:sz w:val="24"/>
                <w:szCs w:val="24"/>
              </w:rPr>
              <w:t xml:space="preserve">Juan proved he deserved to be the owner of his own ranch, because even though he took the apples off of </w:t>
            </w:r>
            <w:r>
              <w:rPr>
                <w:i/>
                <w:sz w:val="24"/>
                <w:szCs w:val="24"/>
              </w:rPr>
              <w:t xml:space="preserve">el </w:t>
            </w:r>
            <w:proofErr w:type="spellStart"/>
            <w:r>
              <w:rPr>
                <w:i/>
                <w:sz w:val="24"/>
                <w:szCs w:val="24"/>
              </w:rPr>
              <w:t>manzano</w:t>
            </w:r>
            <w:proofErr w:type="spellEnd"/>
            <w:r>
              <w:rPr>
                <w:i/>
                <w:sz w:val="24"/>
                <w:szCs w:val="24"/>
              </w:rPr>
              <w:t xml:space="preserve"> real </w:t>
            </w:r>
            <w:r>
              <w:rPr>
                <w:sz w:val="24"/>
                <w:szCs w:val="24"/>
              </w:rPr>
              <w:t>he was honest with don Ignacio, and told him that he was the one who took the apples. He stayed honest even when he could have been fired.</w:t>
            </w:r>
          </w:p>
          <w:p w14:paraId="68C7718A" w14:textId="77777777" w:rsidR="00311EAC" w:rsidRPr="00CD6B7F" w:rsidRDefault="00311EAC" w:rsidP="00234520">
            <w:pPr>
              <w:spacing w:after="0" w:line="240" w:lineRule="auto"/>
              <w:rPr>
                <w:sz w:val="24"/>
                <w:szCs w:val="24"/>
              </w:rPr>
            </w:pPr>
          </w:p>
        </w:tc>
      </w:tr>
    </w:tbl>
    <w:p w14:paraId="38D1791E" w14:textId="77777777" w:rsidR="00534C89" w:rsidRDefault="00534C89" w:rsidP="001034D9">
      <w:pPr>
        <w:spacing w:after="0" w:line="360" w:lineRule="auto"/>
      </w:pPr>
    </w:p>
    <w:p w14:paraId="57205887" w14:textId="77777777" w:rsidR="00534C89" w:rsidRDefault="00534C89" w:rsidP="001034D9">
      <w:pPr>
        <w:spacing w:after="0" w:line="360" w:lineRule="auto"/>
      </w:pPr>
    </w:p>
    <w:p w14:paraId="712F1254" w14:textId="3CFAD36A" w:rsidR="009A5C5D" w:rsidRPr="00F27B41" w:rsidRDefault="00F27B41" w:rsidP="001034D9">
      <w:pPr>
        <w:spacing w:after="0" w:line="360" w:lineRule="auto"/>
        <w:rPr>
          <w:rFonts w:asciiTheme="minorHAnsi" w:hAnsiTheme="minorHAnsi" w:cstheme="minorHAnsi"/>
          <w:sz w:val="24"/>
          <w:szCs w:val="24"/>
          <w:u w:val="single"/>
        </w:rPr>
      </w:pPr>
      <w:r w:rsidRPr="00F27B41">
        <w:rPr>
          <w:sz w:val="24"/>
          <w:szCs w:val="24"/>
        </w:rPr>
        <w:t>Sample chart:</w:t>
      </w:r>
    </w:p>
    <w:tbl>
      <w:tblPr>
        <w:tblStyle w:val="TableGrid"/>
        <w:tblW w:w="0" w:type="auto"/>
        <w:tblLook w:val="04A0" w:firstRow="1" w:lastRow="0" w:firstColumn="1" w:lastColumn="0" w:noHBand="0" w:noVBand="1"/>
      </w:tblPr>
      <w:tblGrid>
        <w:gridCol w:w="6588"/>
        <w:gridCol w:w="6588"/>
      </w:tblGrid>
      <w:tr w:rsidR="00BF0171" w:rsidRPr="00964D31" w14:paraId="3C7F884E" w14:textId="77777777" w:rsidTr="41442F21">
        <w:tc>
          <w:tcPr>
            <w:tcW w:w="6588" w:type="dxa"/>
          </w:tcPr>
          <w:p w14:paraId="4D677613" w14:textId="77777777" w:rsidR="00BF0171" w:rsidRPr="00964D31" w:rsidRDefault="41442F21" w:rsidP="001034D9">
            <w:pPr>
              <w:spacing w:after="0" w:line="360" w:lineRule="auto"/>
              <w:rPr>
                <w:rFonts w:asciiTheme="minorHAnsi" w:hAnsiTheme="minorHAnsi" w:cs="Times"/>
                <w:sz w:val="24"/>
                <w:szCs w:val="24"/>
              </w:rPr>
            </w:pPr>
            <w:r w:rsidRPr="41442F21">
              <w:rPr>
                <w:rFonts w:asciiTheme="minorHAnsi" w:eastAsiaTheme="minorEastAsia" w:hAnsiTheme="minorHAnsi" w:cstheme="minorBidi"/>
                <w:b/>
                <w:bCs/>
                <w:sz w:val="24"/>
                <w:szCs w:val="24"/>
              </w:rPr>
              <w:t>How does Araceli get what she wanted?</w:t>
            </w:r>
          </w:p>
        </w:tc>
        <w:tc>
          <w:tcPr>
            <w:tcW w:w="6588" w:type="dxa"/>
          </w:tcPr>
          <w:p w14:paraId="36EFDDFB" w14:textId="77777777" w:rsidR="00BF0171" w:rsidRPr="00964D31" w:rsidRDefault="41442F21" w:rsidP="001034D9">
            <w:pPr>
              <w:spacing w:after="0" w:line="360" w:lineRule="auto"/>
              <w:rPr>
                <w:rFonts w:asciiTheme="minorHAnsi" w:hAnsiTheme="minorHAnsi" w:cs="Times"/>
                <w:sz w:val="24"/>
                <w:szCs w:val="24"/>
              </w:rPr>
            </w:pPr>
            <w:r w:rsidRPr="41442F21">
              <w:rPr>
                <w:rFonts w:asciiTheme="minorHAnsi" w:eastAsiaTheme="minorEastAsia" w:hAnsiTheme="minorHAnsi" w:cstheme="minorBidi"/>
                <w:b/>
                <w:bCs/>
                <w:sz w:val="24"/>
                <w:szCs w:val="24"/>
              </w:rPr>
              <w:t>What does Juan say and do?</w:t>
            </w:r>
          </w:p>
        </w:tc>
      </w:tr>
      <w:tr w:rsidR="00BF0171" w:rsidRPr="00964D31" w14:paraId="7AB2BBA1" w14:textId="77777777" w:rsidTr="41442F21">
        <w:tc>
          <w:tcPr>
            <w:tcW w:w="6588" w:type="dxa"/>
          </w:tcPr>
          <w:p w14:paraId="39C9A96B" w14:textId="77777777" w:rsidR="00BF0171" w:rsidRPr="00964D31" w:rsidRDefault="006617DE"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p. She smiled at him. </w:t>
            </w:r>
          </w:p>
        </w:tc>
        <w:tc>
          <w:tcPr>
            <w:tcW w:w="6588" w:type="dxa"/>
          </w:tcPr>
          <w:p w14:paraId="1DEA50DA" w14:textId="77777777" w:rsidR="00BF0171" w:rsidRPr="00964D31" w:rsidRDefault="006617DE"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He greeted her politely, “Buenos </w:t>
            </w:r>
            <w:proofErr w:type="spellStart"/>
            <w:r w:rsidRPr="00964D31">
              <w:rPr>
                <w:rFonts w:asciiTheme="minorHAnsi" w:hAnsiTheme="minorHAnsi" w:cs="Times"/>
                <w:sz w:val="24"/>
                <w:szCs w:val="24"/>
              </w:rPr>
              <w:t>dias</w:t>
            </w:r>
            <w:proofErr w:type="spellEnd"/>
            <w:r w:rsidRPr="00964D31">
              <w:rPr>
                <w:rFonts w:asciiTheme="minorHAnsi" w:hAnsiTheme="minorHAnsi" w:cs="Times"/>
                <w:sz w:val="24"/>
                <w:szCs w:val="24"/>
              </w:rPr>
              <w:t>, Senorita.”</w:t>
            </w:r>
          </w:p>
        </w:tc>
      </w:tr>
      <w:tr w:rsidR="00BF0171" w:rsidRPr="00964D31" w14:paraId="6BF8B077" w14:textId="77777777" w:rsidTr="41442F21">
        <w:tc>
          <w:tcPr>
            <w:tcW w:w="6588" w:type="dxa"/>
          </w:tcPr>
          <w:p w14:paraId="0B22DDA9" w14:textId="77777777" w:rsidR="006617DE" w:rsidRPr="00964D31" w:rsidRDefault="006617DE"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p. 10 She rose before dawn the next day and went to the kitchen to prepare coffee and fresh tortillas for the foreman. She smiled sweetly. </w:t>
            </w:r>
          </w:p>
        </w:tc>
        <w:tc>
          <w:tcPr>
            <w:tcW w:w="6588" w:type="dxa"/>
          </w:tcPr>
          <w:p w14:paraId="19BA8A3D" w14:textId="77777777" w:rsidR="00BF0171" w:rsidRPr="00964D31" w:rsidRDefault="006617DE"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He returned her smile and thanked her very kindly. </w:t>
            </w:r>
          </w:p>
        </w:tc>
      </w:tr>
      <w:tr w:rsidR="00BF0171" w:rsidRPr="00964D31" w14:paraId="468D3286" w14:textId="77777777" w:rsidTr="41442F21">
        <w:tc>
          <w:tcPr>
            <w:tcW w:w="6588" w:type="dxa"/>
          </w:tcPr>
          <w:p w14:paraId="08259273" w14:textId="77777777" w:rsidR="00BF0171" w:rsidRPr="00964D31" w:rsidRDefault="006617DE"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p. 10 Araceli continued to work on the plan she and her father had made – but she now had a plan of her own. </w:t>
            </w:r>
          </w:p>
        </w:tc>
        <w:tc>
          <w:tcPr>
            <w:tcW w:w="6588" w:type="dxa"/>
          </w:tcPr>
          <w:p w14:paraId="67266D56" w14:textId="77777777" w:rsidR="00BF0171" w:rsidRPr="00964D31" w:rsidRDefault="008C7ABA"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p. 11 Juan said to Araceli, “You’re very kind to have fresh coffee and warm food ready for me every morning and to honor me with the pleasure of your company. Ask me for whatever you want from this ranch. I’ll speak to don Ignacio and see that’s it’s given to you.” </w:t>
            </w:r>
          </w:p>
        </w:tc>
      </w:tr>
      <w:tr w:rsidR="00BF0171" w:rsidRPr="00964D31" w14:paraId="320BA807" w14:textId="77777777" w:rsidTr="41442F21">
        <w:tc>
          <w:tcPr>
            <w:tcW w:w="6588" w:type="dxa"/>
          </w:tcPr>
          <w:p w14:paraId="23215F8E" w14:textId="7A516F95" w:rsidR="00BF0171" w:rsidRPr="00964D31" w:rsidRDefault="0030325A"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p. </w:t>
            </w:r>
            <w:r w:rsidR="00234520" w:rsidRPr="00964D31">
              <w:rPr>
                <w:rFonts w:asciiTheme="minorHAnsi" w:hAnsiTheme="minorHAnsi" w:cs="Times"/>
                <w:sz w:val="24"/>
                <w:szCs w:val="24"/>
              </w:rPr>
              <w:t xml:space="preserve">11 </w:t>
            </w:r>
            <w:r w:rsidRPr="00964D31">
              <w:rPr>
                <w:rFonts w:asciiTheme="minorHAnsi" w:hAnsiTheme="minorHAnsi" w:cs="Times"/>
                <w:sz w:val="24"/>
                <w:szCs w:val="24"/>
              </w:rPr>
              <w:t xml:space="preserve">Araceli says, “There’s only one thing on the ranch I </w:t>
            </w:r>
            <w:r w:rsidR="00B0742B" w:rsidRPr="00964D31">
              <w:rPr>
                <w:rFonts w:asciiTheme="minorHAnsi" w:hAnsiTheme="minorHAnsi" w:cs="Times"/>
                <w:sz w:val="24"/>
                <w:szCs w:val="24"/>
              </w:rPr>
              <w:t xml:space="preserve">want. </w:t>
            </w:r>
            <w:r w:rsidRPr="00964D31">
              <w:rPr>
                <w:rFonts w:asciiTheme="minorHAnsi" w:hAnsiTheme="minorHAnsi" w:cs="Times"/>
                <w:sz w:val="24"/>
                <w:szCs w:val="24"/>
              </w:rPr>
              <w:t xml:space="preserve">I’ll like to have all the apples from el </w:t>
            </w:r>
            <w:proofErr w:type="spellStart"/>
            <w:r w:rsidRPr="00964D31">
              <w:rPr>
                <w:rFonts w:asciiTheme="minorHAnsi" w:hAnsiTheme="minorHAnsi" w:cs="Times"/>
                <w:sz w:val="24"/>
                <w:szCs w:val="24"/>
              </w:rPr>
              <w:t>manzano</w:t>
            </w:r>
            <w:proofErr w:type="spellEnd"/>
            <w:r w:rsidRPr="00964D31">
              <w:rPr>
                <w:rFonts w:asciiTheme="minorHAnsi" w:hAnsiTheme="minorHAnsi" w:cs="Times"/>
                <w:sz w:val="24"/>
                <w:szCs w:val="24"/>
              </w:rPr>
              <w:t xml:space="preserve"> real.”</w:t>
            </w:r>
          </w:p>
        </w:tc>
        <w:tc>
          <w:tcPr>
            <w:tcW w:w="6588" w:type="dxa"/>
          </w:tcPr>
          <w:p w14:paraId="4573FF47" w14:textId="0EF10AB6" w:rsidR="00BF0171" w:rsidRPr="00964D31" w:rsidRDefault="00234520" w:rsidP="00534C8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p. 11 </w:t>
            </w:r>
            <w:r w:rsidR="0030325A" w:rsidRPr="00964D31">
              <w:rPr>
                <w:rFonts w:asciiTheme="minorHAnsi" w:hAnsiTheme="minorHAnsi" w:cs="Times"/>
                <w:sz w:val="24"/>
                <w:szCs w:val="24"/>
              </w:rPr>
              <w:t xml:space="preserve">Juan said, “I can never give you that. You know how don Ignacio treasures the fruit of that tree. He might agree to give </w:t>
            </w:r>
            <w:r w:rsidR="0030325A" w:rsidRPr="00964D31">
              <w:rPr>
                <w:rFonts w:asciiTheme="minorHAnsi" w:hAnsiTheme="minorHAnsi" w:cs="Times"/>
                <w:sz w:val="24"/>
                <w:szCs w:val="24"/>
              </w:rPr>
              <w:lastRenderedPageBreak/>
              <w:t>you a basket of apples, but no more. I’d have to take the fruit without permission and what would I say to don Ignacio? I can give you anything from the ranch but not what you’re asking for</w:t>
            </w:r>
            <w:proofErr w:type="gramStart"/>
            <w:r w:rsidR="0030325A" w:rsidRPr="00964D31">
              <w:rPr>
                <w:rFonts w:asciiTheme="minorHAnsi" w:hAnsiTheme="minorHAnsi" w:cs="Times"/>
                <w:sz w:val="24"/>
                <w:szCs w:val="24"/>
              </w:rPr>
              <w:t>.</w:t>
            </w:r>
            <w:r w:rsidRPr="00964D31">
              <w:rPr>
                <w:rFonts w:asciiTheme="minorHAnsi" w:hAnsiTheme="minorHAnsi" w:cs="Times"/>
                <w:sz w:val="24"/>
                <w:szCs w:val="24"/>
              </w:rPr>
              <w:t>“</w:t>
            </w:r>
            <w:proofErr w:type="gramEnd"/>
          </w:p>
        </w:tc>
      </w:tr>
      <w:tr w:rsidR="00BF0171" w:rsidRPr="00964D31" w14:paraId="536E3B1A" w14:textId="77777777" w:rsidTr="41442F21">
        <w:tc>
          <w:tcPr>
            <w:tcW w:w="6588" w:type="dxa"/>
          </w:tcPr>
          <w:p w14:paraId="4F0AA6E2" w14:textId="77777777" w:rsidR="00BF0171" w:rsidRPr="00964D31" w:rsidRDefault="00BF0171" w:rsidP="001034D9">
            <w:pPr>
              <w:spacing w:after="0" w:line="360" w:lineRule="auto"/>
              <w:rPr>
                <w:rFonts w:asciiTheme="minorHAnsi" w:hAnsiTheme="minorHAnsi" w:cs="Times"/>
                <w:sz w:val="24"/>
                <w:szCs w:val="24"/>
              </w:rPr>
            </w:pPr>
          </w:p>
        </w:tc>
        <w:tc>
          <w:tcPr>
            <w:tcW w:w="6588" w:type="dxa"/>
          </w:tcPr>
          <w:p w14:paraId="0E10A0E3" w14:textId="77777777" w:rsidR="00BF0171" w:rsidRPr="00964D31" w:rsidRDefault="00234520"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p. 15 Juan said, “I truly would like to repay you for the kindness you’ve shown me. There must be something on the ranch you would like. Tell me what it is. I’ll </w:t>
            </w:r>
            <w:proofErr w:type="spellStart"/>
            <w:r w:rsidRPr="00964D31">
              <w:rPr>
                <w:rFonts w:asciiTheme="minorHAnsi" w:hAnsiTheme="minorHAnsi" w:cs="Times"/>
                <w:sz w:val="24"/>
                <w:szCs w:val="24"/>
              </w:rPr>
              <w:t>se</w:t>
            </w:r>
            <w:proofErr w:type="spellEnd"/>
            <w:r w:rsidRPr="00964D31">
              <w:rPr>
                <w:rFonts w:asciiTheme="minorHAnsi" w:hAnsiTheme="minorHAnsi" w:cs="Times"/>
                <w:sz w:val="24"/>
                <w:szCs w:val="24"/>
              </w:rPr>
              <w:t xml:space="preserve"> that it is given to you.”</w:t>
            </w:r>
          </w:p>
        </w:tc>
      </w:tr>
      <w:tr w:rsidR="00BF0171" w:rsidRPr="00964D31" w14:paraId="6C7D0D0D" w14:textId="77777777" w:rsidTr="41442F21">
        <w:tc>
          <w:tcPr>
            <w:tcW w:w="6588" w:type="dxa"/>
          </w:tcPr>
          <w:p w14:paraId="02550EF0" w14:textId="77777777" w:rsidR="00BF0171" w:rsidRPr="00964D31" w:rsidRDefault="00234520"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p. 15 Araceli said, “There is only one thing on the ranch I want: the apples from the </w:t>
            </w:r>
            <w:proofErr w:type="spellStart"/>
            <w:r w:rsidRPr="00964D31">
              <w:rPr>
                <w:rFonts w:asciiTheme="minorHAnsi" w:hAnsiTheme="minorHAnsi" w:cs="Times"/>
                <w:sz w:val="24"/>
                <w:szCs w:val="24"/>
              </w:rPr>
              <w:t>manzano</w:t>
            </w:r>
            <w:proofErr w:type="spellEnd"/>
            <w:r w:rsidRPr="00964D31">
              <w:rPr>
                <w:rFonts w:asciiTheme="minorHAnsi" w:hAnsiTheme="minorHAnsi" w:cs="Times"/>
                <w:sz w:val="24"/>
                <w:szCs w:val="24"/>
              </w:rPr>
              <w:t xml:space="preserve"> real.”</w:t>
            </w:r>
          </w:p>
        </w:tc>
        <w:tc>
          <w:tcPr>
            <w:tcW w:w="6588" w:type="dxa"/>
          </w:tcPr>
          <w:p w14:paraId="5B09F01E" w14:textId="77777777" w:rsidR="00BF0171" w:rsidRPr="00964D31" w:rsidRDefault="00334E68"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After repeated conversations Juan said he would go pick the apples right then and bring them to the girl. </w:t>
            </w:r>
          </w:p>
          <w:p w14:paraId="7606F2F8" w14:textId="77777777" w:rsidR="008E49A2" w:rsidRPr="00964D31" w:rsidRDefault="008E49A2"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He picked every single apple and delivered the fruit to her. </w:t>
            </w:r>
          </w:p>
        </w:tc>
      </w:tr>
      <w:tr w:rsidR="00BF0171" w:rsidRPr="00964D31" w14:paraId="69308FFA" w14:textId="77777777" w:rsidTr="41442F21">
        <w:tc>
          <w:tcPr>
            <w:tcW w:w="6588" w:type="dxa"/>
          </w:tcPr>
          <w:p w14:paraId="2938C671" w14:textId="77777777" w:rsidR="00BF0171" w:rsidRPr="00964D31" w:rsidRDefault="008E49A2"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She thanked him very warmly. </w:t>
            </w:r>
          </w:p>
        </w:tc>
        <w:tc>
          <w:tcPr>
            <w:tcW w:w="6588" w:type="dxa"/>
          </w:tcPr>
          <w:p w14:paraId="1FDBB5BC" w14:textId="77777777" w:rsidR="00BF0171" w:rsidRPr="00964D31" w:rsidRDefault="008E49A2" w:rsidP="001034D9">
            <w:pPr>
              <w:spacing w:after="0" w:line="360" w:lineRule="auto"/>
              <w:rPr>
                <w:rFonts w:asciiTheme="minorHAnsi" w:hAnsiTheme="minorHAnsi" w:cs="Times"/>
                <w:sz w:val="24"/>
                <w:szCs w:val="24"/>
              </w:rPr>
            </w:pPr>
            <w:r w:rsidRPr="00964D31">
              <w:rPr>
                <w:rFonts w:asciiTheme="minorHAnsi" w:hAnsiTheme="minorHAnsi" w:cs="Times"/>
                <w:sz w:val="24"/>
                <w:szCs w:val="24"/>
              </w:rPr>
              <w:t xml:space="preserve">His spirits rose for a moment. As he mounted his horse to leave, they sank once again. </w:t>
            </w:r>
          </w:p>
        </w:tc>
      </w:tr>
    </w:tbl>
    <w:p w14:paraId="6701DF15" w14:textId="77777777" w:rsidR="00E0195D" w:rsidRDefault="00E0195D" w:rsidP="001034D9">
      <w:pPr>
        <w:spacing w:after="0" w:line="360" w:lineRule="auto"/>
        <w:rPr>
          <w:rFonts w:asciiTheme="minorHAnsi" w:hAnsiTheme="minorHAnsi" w:cstheme="minorHAnsi"/>
          <w:sz w:val="32"/>
          <w:szCs w:val="32"/>
          <w:u w:val="single"/>
        </w:rPr>
      </w:pPr>
    </w:p>
    <w:p w14:paraId="7D8D6704" w14:textId="77777777" w:rsidR="00F27B41" w:rsidRDefault="00F27B41" w:rsidP="001034D9">
      <w:pPr>
        <w:spacing w:after="0" w:line="360" w:lineRule="auto"/>
        <w:rPr>
          <w:rFonts w:asciiTheme="minorHAnsi" w:hAnsiTheme="minorHAnsi" w:cstheme="minorHAnsi"/>
          <w:sz w:val="32"/>
          <w:szCs w:val="32"/>
          <w:u w:val="single"/>
        </w:rPr>
      </w:pPr>
    </w:p>
    <w:p w14:paraId="214280D5" w14:textId="7E0A5F28" w:rsidR="00286F6B" w:rsidRDefault="4A8953B7" w:rsidP="001034D9">
      <w:pPr>
        <w:spacing w:after="0" w:line="360" w:lineRule="auto"/>
        <w:rPr>
          <w:rFonts w:asciiTheme="minorHAnsi" w:hAnsiTheme="minorHAnsi" w:cstheme="minorHAnsi"/>
          <w:sz w:val="32"/>
          <w:szCs w:val="32"/>
          <w:u w:val="single"/>
        </w:rPr>
      </w:pPr>
      <w:r w:rsidRPr="4A8953B7">
        <w:rPr>
          <w:rFonts w:asciiTheme="minorHAnsi" w:eastAsiaTheme="minorEastAsia" w:hAnsiTheme="minorHAnsi" w:cstheme="minorBidi"/>
          <w:sz w:val="32"/>
          <w:szCs w:val="32"/>
          <w:u w:val="single"/>
        </w:rPr>
        <w:t>FINAL DAY WITH THE BOOK - Culminating Task</w:t>
      </w:r>
    </w:p>
    <w:p w14:paraId="22DED821" w14:textId="77777777" w:rsidR="00AC401D" w:rsidRPr="00F27B41" w:rsidRDefault="0F0715BC" w:rsidP="0F0715BC">
      <w:pPr>
        <w:spacing w:after="100" w:afterAutospacing="1" w:line="360" w:lineRule="auto"/>
        <w:rPr>
          <w:rFonts w:asciiTheme="minorHAnsi" w:eastAsiaTheme="minorEastAsia" w:hAnsiTheme="minorHAnsi" w:cstheme="minorBidi"/>
          <w:sz w:val="24"/>
          <w:szCs w:val="24"/>
        </w:rPr>
      </w:pPr>
      <w:r w:rsidRPr="00F27B41">
        <w:rPr>
          <w:rFonts w:asciiTheme="minorHAnsi" w:eastAsiaTheme="minorEastAsia" w:hAnsiTheme="minorHAnsi" w:cstheme="minorBidi"/>
          <w:sz w:val="24"/>
          <w:szCs w:val="24"/>
        </w:rPr>
        <w:t xml:space="preserve">How would the story be different if Juan had chosen to lie instead of telling the truth? </w:t>
      </w:r>
    </w:p>
    <w:p w14:paraId="22827C12" w14:textId="77777777" w:rsidR="00A40C6C" w:rsidRPr="00F27B41" w:rsidRDefault="00AC401D" w:rsidP="0F0715BC">
      <w:pPr>
        <w:spacing w:after="100" w:afterAutospacing="1" w:line="360" w:lineRule="auto"/>
        <w:rPr>
          <w:rFonts w:asciiTheme="minorHAnsi" w:eastAsiaTheme="minorEastAsia" w:hAnsiTheme="minorHAnsi" w:cstheme="minorBidi"/>
          <w:sz w:val="24"/>
          <w:szCs w:val="24"/>
        </w:rPr>
      </w:pPr>
      <w:r w:rsidRPr="00F27B41">
        <w:rPr>
          <w:rFonts w:asciiTheme="minorHAnsi" w:eastAsiaTheme="minorEastAsia" w:hAnsiTheme="minorHAnsi" w:cstheme="minorBidi"/>
          <w:sz w:val="24"/>
          <w:szCs w:val="24"/>
        </w:rPr>
        <w:t xml:space="preserve">Teacher should model using a cause/effect graphic organizer or by drawing boxes on a whiteboard with multiple boxes for possible effects. </w:t>
      </w:r>
    </w:p>
    <w:p w14:paraId="5B6F8C4F" w14:textId="2FE19CB1" w:rsidR="00AC401D" w:rsidRPr="00F27B41" w:rsidRDefault="4A8953B7" w:rsidP="4A8953B7">
      <w:pPr>
        <w:spacing w:after="100" w:afterAutospacing="1" w:line="360" w:lineRule="auto"/>
        <w:rPr>
          <w:rFonts w:asciiTheme="minorHAnsi" w:eastAsiaTheme="minorEastAsia" w:hAnsiTheme="minorHAnsi" w:cstheme="minorBidi"/>
          <w:sz w:val="24"/>
          <w:szCs w:val="24"/>
        </w:rPr>
      </w:pPr>
      <w:r w:rsidRPr="00F27B41">
        <w:rPr>
          <w:rFonts w:asciiTheme="minorHAnsi" w:eastAsiaTheme="minorEastAsia" w:hAnsiTheme="minorHAnsi" w:cstheme="minorBidi"/>
          <w:sz w:val="24"/>
          <w:szCs w:val="24"/>
        </w:rPr>
        <w:t xml:space="preserve">Ex. These are some POSSIBLE effects that class or students could come up with. </w:t>
      </w:r>
    </w:p>
    <w:p w14:paraId="21DBFD35" w14:textId="3318F126" w:rsidR="00AC401D" w:rsidRDefault="00AC401D" w:rsidP="00AC401D">
      <w:pPr>
        <w:shd w:val="clear" w:color="auto" w:fill="FFFFFF" w:themeFill="background1"/>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rPr>
        <w:lastRenderedPageBreak/>
        <w:t>CAUSE</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t>EFFECTS</w:t>
      </w:r>
    </w:p>
    <w:p w14:paraId="0F8DAF73" w14:textId="77C6CAAC" w:rsidR="00AC401D" w:rsidRDefault="00BF6957" w:rsidP="00AC401D">
      <w:pPr>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700224" behindDoc="0" locked="0" layoutInCell="1" allowOverlap="1" wp14:anchorId="77EBB8D9" wp14:editId="3D593F60">
                <wp:simplePos x="0" y="0"/>
                <wp:positionH relativeFrom="column">
                  <wp:posOffset>4311015</wp:posOffset>
                </wp:positionH>
                <wp:positionV relativeFrom="paragraph">
                  <wp:posOffset>278130</wp:posOffset>
                </wp:positionV>
                <wp:extent cx="1647825" cy="467360"/>
                <wp:effectExtent l="0" t="0" r="28575" b="27940"/>
                <wp:wrapNone/>
                <wp:docPr id="31" name="Text Box 31"/>
                <wp:cNvGraphicFramePr/>
                <a:graphic xmlns:a="http://schemas.openxmlformats.org/drawingml/2006/main">
                  <a:graphicData uri="http://schemas.microsoft.com/office/word/2010/wordprocessingShape">
                    <wps:wsp>
                      <wps:cNvSpPr txBox="1"/>
                      <wps:spPr>
                        <a:xfrm>
                          <a:off x="0" y="0"/>
                          <a:ext cx="1647825" cy="467360"/>
                        </a:xfrm>
                        <a:prstGeom prst="rect">
                          <a:avLst/>
                        </a:prstGeom>
                        <a:solidFill>
                          <a:sysClr val="window" lastClr="FFFFFF"/>
                        </a:solidFill>
                        <a:ln w="6350">
                          <a:solidFill>
                            <a:prstClr val="black"/>
                          </a:solidFill>
                        </a:ln>
                        <a:effectLst/>
                      </wps:spPr>
                      <wps:txbx>
                        <w:txbxContent>
                          <w:p w14:paraId="16509E44" w14:textId="6E338ABE" w:rsidR="003F42DB" w:rsidRDefault="003F42DB" w:rsidP="003F42DB">
                            <w:r>
                              <w:t xml:space="preserve">Juan COULD </w:t>
                            </w:r>
                            <w:r w:rsidR="00F27B41">
                              <w:t>NOT</w:t>
                            </w:r>
                            <w:r>
                              <w:t xml:space="preserve"> be given the ranch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EBB8D9" id="_x0000_t202" coordsize="21600,21600" o:spt="202" path="m,l,21600r21600,l21600,xe">
                <v:stroke joinstyle="miter"/>
                <v:path gradientshapeok="t" o:connecttype="rect"/>
              </v:shapetype>
              <v:shape id="Text Box 31" o:spid="_x0000_s1026" type="#_x0000_t202" style="position:absolute;margin-left:339.45pt;margin-top:21.9pt;width:129.75pt;height:36.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" fillcolor="window" strokeweight=".5pt">
                <v:textbox>
                  <w:txbxContent>
                    <w:p w14:paraId="16509E44" w14:textId="6E338ABE" w:rsidR="003F42DB" w:rsidRDefault="003F42DB" w:rsidP="003F42DB">
                      <w:r>
                        <w:t xml:space="preserve">Juan COULD </w:t>
                      </w:r>
                      <w:r w:rsidR="00F27B41">
                        <w:t>NOT</w:t>
                      </w:r>
                      <w:r>
                        <w:t xml:space="preserve"> be given the ranch </w:t>
                      </w:r>
                    </w:p>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98176" behindDoc="0" locked="0" layoutInCell="1" allowOverlap="1" wp14:anchorId="0FAD47EC" wp14:editId="11C2546C">
                <wp:simplePos x="0" y="0"/>
                <wp:positionH relativeFrom="column">
                  <wp:posOffset>3818890</wp:posOffset>
                </wp:positionH>
                <wp:positionV relativeFrom="paragraph">
                  <wp:posOffset>413385</wp:posOffset>
                </wp:positionV>
                <wp:extent cx="424815" cy="0"/>
                <wp:effectExtent l="0" t="76200" r="13335" b="114300"/>
                <wp:wrapNone/>
                <wp:docPr id="30" name="Straight Arrow Connector 30"/>
                <wp:cNvGraphicFramePr/>
                <a:graphic xmlns:a="http://schemas.openxmlformats.org/drawingml/2006/main">
                  <a:graphicData uri="http://schemas.microsoft.com/office/word/2010/wordprocessingShape">
                    <wps:wsp>
                      <wps:cNvCnPr/>
                      <wps:spPr>
                        <a:xfrm>
                          <a:off x="0" y="0"/>
                          <a:ext cx="4248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7ED43A" id="_x0000_t32" coordsize="21600,21600" o:spt="32" o:oned="t" path="m,l21600,21600e" filled="f">
                <v:path arrowok="t" fillok="f" o:connecttype="none"/>
                <o:lock v:ext="edit" shapetype="t"/>
              </v:shapetype>
              <v:shape id="Straight Arrow Connector 30" o:spid="_x0000_s1026" type="#_x0000_t32" style="position:absolute;margin-left:300.7pt;margin-top:32.55pt;width:33.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" strokecolor="#4a7ebb">
                <v:stroke endarrow="open"/>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702272" behindDoc="0" locked="0" layoutInCell="1" allowOverlap="1" wp14:anchorId="352D67F5" wp14:editId="7046DB87">
                <wp:simplePos x="0" y="0"/>
                <wp:positionH relativeFrom="column">
                  <wp:posOffset>6788785</wp:posOffset>
                </wp:positionH>
                <wp:positionV relativeFrom="paragraph">
                  <wp:posOffset>310515</wp:posOffset>
                </wp:positionV>
                <wp:extent cx="1647825" cy="467360"/>
                <wp:effectExtent l="0" t="0" r="28575" b="27940"/>
                <wp:wrapNone/>
                <wp:docPr id="288" name="Text Box 288"/>
                <wp:cNvGraphicFramePr/>
                <a:graphic xmlns:a="http://schemas.openxmlformats.org/drawingml/2006/main">
                  <a:graphicData uri="http://schemas.microsoft.com/office/word/2010/wordprocessingShape">
                    <wps:wsp>
                      <wps:cNvSpPr txBox="1"/>
                      <wps:spPr>
                        <a:xfrm>
                          <a:off x="0" y="0"/>
                          <a:ext cx="1647825" cy="467360"/>
                        </a:xfrm>
                        <a:prstGeom prst="rect">
                          <a:avLst/>
                        </a:prstGeom>
                        <a:solidFill>
                          <a:sysClr val="window" lastClr="FFFFFF"/>
                        </a:solidFill>
                        <a:ln w="6350">
                          <a:solidFill>
                            <a:prstClr val="black"/>
                          </a:solidFill>
                        </a:ln>
                        <a:effectLst/>
                      </wps:spPr>
                      <wps:txbx>
                        <w:txbxContent>
                          <w:p w14:paraId="76DC4FD2" w14:textId="784F29A4" w:rsidR="003F42DB" w:rsidRDefault="00BF6957" w:rsidP="003F42DB">
                            <w:r>
                              <w:t xml:space="preserve">Juan COULD NOT marry Araceli.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D67F5" id="Text Box 288" o:spid="_x0000_s1027" type="#_x0000_t202" style="position:absolute;margin-left:534.55pt;margin-top:24.45pt;width:129.75pt;height:36.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" fillcolor="window" strokeweight=".5pt">
                <v:textbox>
                  <w:txbxContent>
                    <w:p w14:paraId="76DC4FD2" w14:textId="784F29A4" w:rsidR="003F42DB" w:rsidRDefault="00BF6957" w:rsidP="003F42DB">
                      <w:r>
                        <w:t xml:space="preserve">Juan COULD NOT marry Araceli. </w:t>
                      </w:r>
                    </w:p>
                  </w:txbxContent>
                </v:textbox>
              </v:shape>
            </w:pict>
          </mc:Fallback>
        </mc:AlternateContent>
      </w:r>
      <w:r w:rsidR="003F42DB">
        <w:rPr>
          <w:rFonts w:asciiTheme="minorHAnsi" w:eastAsiaTheme="minorEastAsia" w:hAnsiTheme="minorHAnsi" w:cstheme="minorBidi"/>
          <w:noProof/>
        </w:rPr>
        <mc:AlternateContent>
          <mc:Choice Requires="wps">
            <w:drawing>
              <wp:anchor distT="0" distB="0" distL="114300" distR="114300" simplePos="0" relativeHeight="251691008" behindDoc="0" locked="0" layoutInCell="1" allowOverlap="1" wp14:anchorId="0883C390" wp14:editId="4E6CB17F">
                <wp:simplePos x="0" y="0"/>
                <wp:positionH relativeFrom="column">
                  <wp:posOffset>2106930</wp:posOffset>
                </wp:positionH>
                <wp:positionV relativeFrom="paragraph">
                  <wp:posOffset>211485</wp:posOffset>
                </wp:positionV>
                <wp:extent cx="1647825" cy="531155"/>
                <wp:effectExtent l="0" t="0" r="28575" b="21590"/>
                <wp:wrapNone/>
                <wp:docPr id="26" name="Text Box 26"/>
                <wp:cNvGraphicFramePr/>
                <a:graphic xmlns:a="http://schemas.openxmlformats.org/drawingml/2006/main">
                  <a:graphicData uri="http://schemas.microsoft.com/office/word/2010/wordprocessingShape">
                    <wps:wsp>
                      <wps:cNvSpPr txBox="1"/>
                      <wps:spPr>
                        <a:xfrm>
                          <a:off x="0" y="0"/>
                          <a:ext cx="1647825" cy="53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979AB" w14:textId="19EDEA26" w:rsidR="00AC401D" w:rsidRDefault="003F42DB">
                            <w:r>
                              <w:t>Don Ignacio would lose his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83C390" id="Text Box 26" o:spid="_x0000_s1028" type="#_x0000_t202" style="position:absolute;margin-left:165.9pt;margin-top:16.65pt;width:129.75pt;height:4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" fillcolor="white [3201]" strokeweight=".5pt">
                <v:textbox>
                  <w:txbxContent>
                    <w:p w14:paraId="714979AB" w14:textId="19EDEA26" w:rsidR="00AC401D" w:rsidRDefault="003F42DB">
                      <w:r>
                        <w:t>Don Ignacio would lose his ranch.</w:t>
                      </w:r>
                    </w:p>
                  </w:txbxContent>
                </v:textbox>
              </v:shape>
            </w:pict>
          </mc:Fallback>
        </mc:AlternateContent>
      </w:r>
    </w:p>
    <w:p w14:paraId="1C8A7EE3" w14:textId="5CC75C89" w:rsidR="00AC401D" w:rsidRDefault="00BF6957" w:rsidP="00AC401D">
      <w:pPr>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704320" behindDoc="0" locked="0" layoutInCell="1" allowOverlap="1" wp14:anchorId="411D830D" wp14:editId="6735D972">
                <wp:simplePos x="0" y="0"/>
                <wp:positionH relativeFrom="column">
                  <wp:posOffset>6129655</wp:posOffset>
                </wp:positionH>
                <wp:positionV relativeFrom="paragraph">
                  <wp:posOffset>78740</wp:posOffset>
                </wp:positionV>
                <wp:extent cx="424815" cy="0"/>
                <wp:effectExtent l="0" t="76200" r="13335" b="114300"/>
                <wp:wrapNone/>
                <wp:docPr id="289" name="Straight Arrow Connector 289"/>
                <wp:cNvGraphicFramePr/>
                <a:graphic xmlns:a="http://schemas.openxmlformats.org/drawingml/2006/main">
                  <a:graphicData uri="http://schemas.microsoft.com/office/word/2010/wordprocessingShape">
                    <wps:wsp>
                      <wps:cNvCnPr/>
                      <wps:spPr>
                        <a:xfrm>
                          <a:off x="0" y="0"/>
                          <a:ext cx="4248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DD285" id="Straight Arrow Connector 289" o:spid="_x0000_s1026" type="#_x0000_t32" style="position:absolute;margin-left:482.65pt;margin-top:6.2pt;width:33.4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" strokecolor="#4a7ebb">
                <v:stroke endarrow="open"/>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92032" behindDoc="0" locked="0" layoutInCell="1" allowOverlap="1" wp14:anchorId="1104028F" wp14:editId="6F4E49BC">
                <wp:simplePos x="0" y="0"/>
                <wp:positionH relativeFrom="column">
                  <wp:posOffset>2170430</wp:posOffset>
                </wp:positionH>
                <wp:positionV relativeFrom="paragraph">
                  <wp:posOffset>393065</wp:posOffset>
                </wp:positionV>
                <wp:extent cx="1647825" cy="467360"/>
                <wp:effectExtent l="0" t="0" r="28575" b="27940"/>
                <wp:wrapNone/>
                <wp:docPr id="27" name="Text Box 27"/>
                <wp:cNvGraphicFramePr/>
                <a:graphic xmlns:a="http://schemas.openxmlformats.org/drawingml/2006/main">
                  <a:graphicData uri="http://schemas.microsoft.com/office/word/2010/wordprocessingShape">
                    <wps:wsp>
                      <wps:cNvSpPr txBox="1"/>
                      <wps:spPr>
                        <a:xfrm>
                          <a:off x="0" y="0"/>
                          <a:ext cx="1647825"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F4851A" w14:textId="69B30F25" w:rsidR="00AC401D" w:rsidRDefault="003F42DB">
                            <w:r>
                              <w:t xml:space="preserve">Juan would get fired from don Ignacio.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4028F" id="Text Box 27" o:spid="_x0000_s1029" type="#_x0000_t202" style="position:absolute;margin-left:170.9pt;margin-top:30.95pt;width:129.75pt;height:36.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" fillcolor="white [3201]" strokeweight=".5pt">
                <v:textbox>
                  <w:txbxContent>
                    <w:p w14:paraId="42F4851A" w14:textId="69B30F25" w:rsidR="00AC401D" w:rsidRDefault="003F42DB">
                      <w:r>
                        <w:t xml:space="preserve">Juan would get fired from don Ignacio. </w:t>
                      </w:r>
                    </w:p>
                  </w:txbxContent>
                </v:textbox>
              </v:shape>
            </w:pict>
          </mc:Fallback>
        </mc:AlternateContent>
      </w:r>
      <w:r w:rsidR="003F42DB">
        <w:rPr>
          <w:rFonts w:asciiTheme="minorHAnsi" w:eastAsiaTheme="minorEastAsia" w:hAnsiTheme="minorHAnsi" w:cstheme="minorBidi"/>
          <w:noProof/>
        </w:rPr>
        <mc:AlternateContent>
          <mc:Choice Requires="wps">
            <w:drawing>
              <wp:anchor distT="0" distB="0" distL="114300" distR="114300" simplePos="0" relativeHeight="251675648" behindDoc="0" locked="0" layoutInCell="1" allowOverlap="1" wp14:anchorId="7A9BCFF7" wp14:editId="0742C49D">
                <wp:simplePos x="0" y="0"/>
                <wp:positionH relativeFrom="column">
                  <wp:posOffset>1000760</wp:posOffset>
                </wp:positionH>
                <wp:positionV relativeFrom="paragraph">
                  <wp:posOffset>91440</wp:posOffset>
                </wp:positionV>
                <wp:extent cx="935355" cy="148590"/>
                <wp:effectExtent l="0" t="76200" r="0" b="22860"/>
                <wp:wrapNone/>
                <wp:docPr id="17" name="Straight Arrow Connector 17"/>
                <wp:cNvGraphicFramePr/>
                <a:graphic xmlns:a="http://schemas.openxmlformats.org/drawingml/2006/main">
                  <a:graphicData uri="http://schemas.microsoft.com/office/word/2010/wordprocessingShape">
                    <wps:wsp>
                      <wps:cNvCnPr/>
                      <wps:spPr>
                        <a:xfrm flipV="1">
                          <a:off x="0" y="0"/>
                          <a:ext cx="935355" cy="148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E9A18" id="Straight Arrow Connector 17" o:spid="_x0000_s1026" type="#_x0000_t32" style="position:absolute;margin-left:78.8pt;margin-top:7.2pt;width:73.65pt;height:11.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" strokecolor="#4579b8 [3044]">
                <v:stroke endarrow="open"/>
              </v:shape>
            </w:pict>
          </mc:Fallback>
        </mc:AlternateContent>
      </w:r>
      <w:r w:rsidR="00AC401D">
        <w:rPr>
          <w:rFonts w:asciiTheme="minorHAnsi" w:eastAsiaTheme="minorEastAsia" w:hAnsiTheme="minorHAnsi" w:cstheme="minorBidi"/>
          <w:noProof/>
        </w:rPr>
        <mc:AlternateContent>
          <mc:Choice Requires="wps">
            <w:drawing>
              <wp:anchor distT="0" distB="0" distL="114300" distR="114300" simplePos="0" relativeHeight="251689984" behindDoc="0" locked="0" layoutInCell="1" allowOverlap="1" wp14:anchorId="4098B8B2" wp14:editId="62366329">
                <wp:simplePos x="0" y="0"/>
                <wp:positionH relativeFrom="column">
                  <wp:posOffset>-104199</wp:posOffset>
                </wp:positionH>
                <wp:positionV relativeFrom="paragraph">
                  <wp:posOffset>86138</wp:posOffset>
                </wp:positionV>
                <wp:extent cx="967105" cy="1201480"/>
                <wp:effectExtent l="0" t="0" r="23495" b="17780"/>
                <wp:wrapNone/>
                <wp:docPr id="25" name="Text Box 25"/>
                <wp:cNvGraphicFramePr/>
                <a:graphic xmlns:a="http://schemas.openxmlformats.org/drawingml/2006/main">
                  <a:graphicData uri="http://schemas.microsoft.com/office/word/2010/wordprocessingShape">
                    <wps:wsp>
                      <wps:cNvSpPr txBox="1"/>
                      <wps:spPr>
                        <a:xfrm>
                          <a:off x="0" y="0"/>
                          <a:ext cx="967105" cy="120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52D6BE" w14:textId="5B871068" w:rsidR="00AC401D" w:rsidRDefault="00AC401D">
                            <w:r>
                              <w:t xml:space="preserve">Juan tells Don Ignacio a lie about picking the apples.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8B8B2" id="Text Box 25" o:spid="_x0000_s1030" type="#_x0000_t202" style="position:absolute;margin-left:-8.2pt;margin-top:6.8pt;width:76.15pt;height:94.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" fillcolor="white [3201]" strokeweight=".5pt">
                <v:textbox>
                  <w:txbxContent>
                    <w:p w14:paraId="1B52D6BE" w14:textId="5B871068" w:rsidR="00AC401D" w:rsidRDefault="00AC401D">
                      <w:r>
                        <w:t xml:space="preserve">Juan tells Don Ignacio a lie about picking the apples. </w:t>
                      </w:r>
                    </w:p>
                  </w:txbxContent>
                </v:textbox>
              </v:shape>
            </w:pict>
          </mc:Fallback>
        </mc:AlternateContent>
      </w:r>
      <w:r w:rsidR="00AC401D">
        <w:rPr>
          <w:rFonts w:asciiTheme="minorHAnsi" w:eastAsiaTheme="minorEastAsia" w:hAnsiTheme="minorHAnsi" w:cstheme="minorBidi"/>
          <w:noProof/>
        </w:rPr>
        <mc:AlternateContent>
          <mc:Choice Requires="wps">
            <w:drawing>
              <wp:anchor distT="0" distB="0" distL="114300" distR="114300" simplePos="0" relativeHeight="251674624" behindDoc="0" locked="0" layoutInCell="1" allowOverlap="1" wp14:anchorId="60CFA2F8" wp14:editId="44993E17">
                <wp:simplePos x="0" y="0"/>
                <wp:positionH relativeFrom="column">
                  <wp:posOffset>-104199</wp:posOffset>
                </wp:positionH>
                <wp:positionV relativeFrom="paragraph">
                  <wp:posOffset>86138</wp:posOffset>
                </wp:positionV>
                <wp:extent cx="967105" cy="925033"/>
                <wp:effectExtent l="0" t="0" r="23495" b="27940"/>
                <wp:wrapNone/>
                <wp:docPr id="16" name="Rectangle 16"/>
                <wp:cNvGraphicFramePr/>
                <a:graphic xmlns:a="http://schemas.openxmlformats.org/drawingml/2006/main">
                  <a:graphicData uri="http://schemas.microsoft.com/office/word/2010/wordprocessingShape">
                    <wps:wsp>
                      <wps:cNvSpPr/>
                      <wps:spPr>
                        <a:xfrm>
                          <a:off x="0" y="0"/>
                          <a:ext cx="967105" cy="9250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789C09" w14:textId="77777777" w:rsidR="00AC401D" w:rsidRPr="00AC401D" w:rsidRDefault="00AC401D" w:rsidP="00AC40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CFA2F8" id="Rectangle 16" o:spid="_x0000_s1031" style="position:absolute;margin-left:-8.2pt;margin-top:6.8pt;width:76.15pt;height:7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" fillcolor="white [3212]" strokecolor="#243f60 [1604]" strokeweight="2pt">
                <v:textbox>
                  <w:txbxContent>
                    <w:p w14:paraId="4E789C09" w14:textId="77777777" w:rsidR="00AC401D" w:rsidRPr="00AC401D" w:rsidRDefault="00AC401D" w:rsidP="00AC401D"/>
                  </w:txbxContent>
                </v:textbox>
              </v:rect>
            </w:pict>
          </mc:Fallback>
        </mc:AlternateContent>
      </w:r>
    </w:p>
    <w:p w14:paraId="3139A75A" w14:textId="278E29B9" w:rsidR="00AC401D" w:rsidRDefault="00BF6957" w:rsidP="00AC401D">
      <w:pPr>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708416" behindDoc="0" locked="0" layoutInCell="1" allowOverlap="1" wp14:anchorId="13E354E8" wp14:editId="667D04BC">
                <wp:simplePos x="0" y="0"/>
                <wp:positionH relativeFrom="column">
                  <wp:posOffset>4378355</wp:posOffset>
                </wp:positionH>
                <wp:positionV relativeFrom="paragraph">
                  <wp:posOffset>30480</wp:posOffset>
                </wp:positionV>
                <wp:extent cx="1647825" cy="467360"/>
                <wp:effectExtent l="0" t="0" r="28575" b="27940"/>
                <wp:wrapNone/>
                <wp:docPr id="291" name="Text Box 291"/>
                <wp:cNvGraphicFramePr/>
                <a:graphic xmlns:a="http://schemas.openxmlformats.org/drawingml/2006/main">
                  <a:graphicData uri="http://schemas.microsoft.com/office/word/2010/wordprocessingShape">
                    <wps:wsp>
                      <wps:cNvSpPr txBox="1"/>
                      <wps:spPr>
                        <a:xfrm>
                          <a:off x="0" y="0"/>
                          <a:ext cx="1647825" cy="467360"/>
                        </a:xfrm>
                        <a:prstGeom prst="rect">
                          <a:avLst/>
                        </a:prstGeom>
                        <a:solidFill>
                          <a:sysClr val="window" lastClr="FFFFFF"/>
                        </a:solidFill>
                        <a:ln w="6350">
                          <a:solidFill>
                            <a:prstClr val="black"/>
                          </a:solidFill>
                        </a:ln>
                        <a:effectLst/>
                      </wps:spPr>
                      <wps:txbx>
                        <w:txbxContent>
                          <w:p w14:paraId="225EBD3A" w14:textId="49990428" w:rsidR="00BF6957" w:rsidRDefault="00BF6957" w:rsidP="00BF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354E8" id="Text Box 291" o:spid="_x0000_s1032" type="#_x0000_t202" style="position:absolute;margin-left:344.75pt;margin-top:2.4pt;width:129.75pt;height:36.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" fillcolor="window" strokeweight=".5pt">
                <v:textbox>
                  <w:txbxContent>
                    <w:p w14:paraId="225EBD3A" w14:textId="49990428" w:rsidR="00BF6957" w:rsidRDefault="00BF6957" w:rsidP="00BF6957"/>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706368" behindDoc="0" locked="0" layoutInCell="1" allowOverlap="1" wp14:anchorId="0182E666" wp14:editId="68158524">
                <wp:simplePos x="0" y="0"/>
                <wp:positionH relativeFrom="column">
                  <wp:posOffset>3879585</wp:posOffset>
                </wp:positionH>
                <wp:positionV relativeFrom="paragraph">
                  <wp:posOffset>222604</wp:posOffset>
                </wp:positionV>
                <wp:extent cx="424815" cy="0"/>
                <wp:effectExtent l="0" t="76200" r="13335" b="114300"/>
                <wp:wrapNone/>
                <wp:docPr id="290" name="Straight Arrow Connector 290"/>
                <wp:cNvGraphicFramePr/>
                <a:graphic xmlns:a="http://schemas.openxmlformats.org/drawingml/2006/main">
                  <a:graphicData uri="http://schemas.microsoft.com/office/word/2010/wordprocessingShape">
                    <wps:wsp>
                      <wps:cNvCnPr/>
                      <wps:spPr>
                        <a:xfrm>
                          <a:off x="0" y="0"/>
                          <a:ext cx="4248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FC63E" id="Straight Arrow Connector 290" o:spid="_x0000_s1026" type="#_x0000_t32" style="position:absolute;margin-left:305.5pt;margin-top:17.55pt;width:33.4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" strokecolor="#4a7ebb">
                <v:stroke endarrow="open"/>
              </v:shape>
            </w:pict>
          </mc:Fallback>
        </mc:AlternateContent>
      </w:r>
      <w:r w:rsidR="00AC401D">
        <w:rPr>
          <w:rFonts w:asciiTheme="minorHAnsi" w:eastAsiaTheme="minorEastAsia" w:hAnsiTheme="minorHAnsi" w:cstheme="minorBidi"/>
          <w:noProof/>
        </w:rPr>
        <mc:AlternateContent>
          <mc:Choice Requires="wps">
            <w:drawing>
              <wp:anchor distT="0" distB="0" distL="114300" distR="114300" simplePos="0" relativeHeight="251677696" behindDoc="0" locked="0" layoutInCell="1" allowOverlap="1" wp14:anchorId="531BDE21" wp14:editId="3E2FC975">
                <wp:simplePos x="0" y="0"/>
                <wp:positionH relativeFrom="column">
                  <wp:posOffset>916349</wp:posOffset>
                </wp:positionH>
                <wp:positionV relativeFrom="paragraph">
                  <wp:posOffset>136525</wp:posOffset>
                </wp:positionV>
                <wp:extent cx="923630" cy="74723"/>
                <wp:effectExtent l="0" t="19050" r="67310" b="97155"/>
                <wp:wrapNone/>
                <wp:docPr id="18" name="Straight Arrow Connector 18"/>
                <wp:cNvGraphicFramePr/>
                <a:graphic xmlns:a="http://schemas.openxmlformats.org/drawingml/2006/main">
                  <a:graphicData uri="http://schemas.microsoft.com/office/word/2010/wordprocessingShape">
                    <wps:wsp>
                      <wps:cNvCnPr/>
                      <wps:spPr>
                        <a:xfrm>
                          <a:off x="0" y="0"/>
                          <a:ext cx="923630" cy="747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F964E" id="Straight Arrow Connector 18" o:spid="_x0000_s1026" type="#_x0000_t32" style="position:absolute;margin-left:72.15pt;margin-top:10.75pt;width:72.75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" strokecolor="#4579b8 [3044]">
                <v:stroke endarrow="open"/>
              </v:shape>
            </w:pict>
          </mc:Fallback>
        </mc:AlternateContent>
      </w:r>
    </w:p>
    <w:p w14:paraId="0BD60309" w14:textId="5E135615" w:rsidR="00AC401D" w:rsidRDefault="003F42DB" w:rsidP="00AC401D">
      <w:pPr>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694080" behindDoc="0" locked="0" layoutInCell="1" allowOverlap="1" wp14:anchorId="232A04DF" wp14:editId="7C808C8F">
                <wp:simplePos x="0" y="0"/>
                <wp:positionH relativeFrom="column">
                  <wp:posOffset>2106930</wp:posOffset>
                </wp:positionH>
                <wp:positionV relativeFrom="paragraph">
                  <wp:posOffset>121920</wp:posOffset>
                </wp:positionV>
                <wp:extent cx="1934845" cy="584200"/>
                <wp:effectExtent l="0" t="0" r="27305" b="25400"/>
                <wp:wrapNone/>
                <wp:docPr id="28" name="Text Box 28"/>
                <wp:cNvGraphicFramePr/>
                <a:graphic xmlns:a="http://schemas.openxmlformats.org/drawingml/2006/main">
                  <a:graphicData uri="http://schemas.microsoft.com/office/word/2010/wordprocessingShape">
                    <wps:wsp>
                      <wps:cNvSpPr txBox="1"/>
                      <wps:spPr>
                        <a:xfrm>
                          <a:off x="0" y="0"/>
                          <a:ext cx="1934845" cy="584200"/>
                        </a:xfrm>
                        <a:prstGeom prst="rect">
                          <a:avLst/>
                        </a:prstGeom>
                        <a:solidFill>
                          <a:sysClr val="window" lastClr="FFFFFF"/>
                        </a:solidFill>
                        <a:ln w="6350">
                          <a:solidFill>
                            <a:prstClr val="black"/>
                          </a:solidFill>
                        </a:ln>
                        <a:effectLst/>
                      </wps:spPr>
                      <wps:txbx>
                        <w:txbxContent>
                          <w:p w14:paraId="573504D6" w14:textId="0CA1F86D" w:rsidR="00AC401D" w:rsidRDefault="003F42DB" w:rsidP="00AC401D">
                            <w:r>
                              <w:t xml:space="preserve">Juan COULD get a job with </w:t>
                            </w:r>
                            <w:proofErr w:type="gramStart"/>
                            <w:r>
                              <w:t>don</w:t>
                            </w:r>
                            <w:proofErr w:type="gramEnd"/>
                            <w:r>
                              <w:t xml:space="preserve"> Arturo (if he trusts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A04DF" id="Text Box 28" o:spid="_x0000_s1033" type="#_x0000_t202" style="position:absolute;margin-left:165.9pt;margin-top:9.6pt;width:152.35pt;height: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" fillcolor="window" strokeweight=".5pt">
                <v:textbox>
                  <w:txbxContent>
                    <w:p w14:paraId="573504D6" w14:textId="0CA1F86D" w:rsidR="00AC401D" w:rsidRDefault="003F42DB" w:rsidP="00AC401D">
                      <w:r>
                        <w:t>Juan COULD get a job with don Arturo (if he trusts him.)</w:t>
                      </w:r>
                    </w:p>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79744" behindDoc="0" locked="0" layoutInCell="1" allowOverlap="1" wp14:anchorId="4A01157E" wp14:editId="26DA5F30">
                <wp:simplePos x="0" y="0"/>
                <wp:positionH relativeFrom="column">
                  <wp:posOffset>1012825</wp:posOffset>
                </wp:positionH>
                <wp:positionV relativeFrom="paragraph">
                  <wp:posOffset>106680</wp:posOffset>
                </wp:positionV>
                <wp:extent cx="923925" cy="222885"/>
                <wp:effectExtent l="0" t="0" r="85725" b="81915"/>
                <wp:wrapNone/>
                <wp:docPr id="19" name="Straight Arrow Connector 19"/>
                <wp:cNvGraphicFramePr/>
                <a:graphic xmlns:a="http://schemas.openxmlformats.org/drawingml/2006/main">
                  <a:graphicData uri="http://schemas.microsoft.com/office/word/2010/wordprocessingShape">
                    <wps:wsp>
                      <wps:cNvCnPr/>
                      <wps:spPr>
                        <a:xfrm>
                          <a:off x="0" y="0"/>
                          <a:ext cx="923925"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B0F14" id="Straight Arrow Connector 19" o:spid="_x0000_s1026" type="#_x0000_t32" style="position:absolute;margin-left:79.75pt;margin-top:8.4pt;width:72.75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" strokecolor="#4579b8 [3044]">
                <v:stroke endarrow="open"/>
              </v:shape>
            </w:pict>
          </mc:Fallback>
        </mc:AlternateContent>
      </w:r>
    </w:p>
    <w:p w14:paraId="480E380C" w14:textId="77777777" w:rsidR="00A40C6C" w:rsidRDefault="00A40C6C" w:rsidP="00BF6957">
      <w:pPr>
        <w:spacing w:after="100" w:afterAutospacing="1" w:line="360" w:lineRule="auto"/>
        <w:rPr>
          <w:rFonts w:asciiTheme="minorHAnsi" w:eastAsiaTheme="minorEastAsia" w:hAnsiTheme="minorHAnsi" w:cstheme="minorBidi"/>
        </w:rPr>
      </w:pPr>
    </w:p>
    <w:p w14:paraId="2B3CCB34" w14:textId="47A57D28" w:rsidR="009A5C5D" w:rsidRDefault="00BF6957" w:rsidP="00BF6957">
      <w:pPr>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rPr>
        <w:t>After brainstorming with students POSSIBLE effects from Juan’s lie, have students choose an effect from which they should w</w:t>
      </w:r>
      <w:r w:rsidR="0F0715BC" w:rsidRPr="0F0715BC">
        <w:rPr>
          <w:rFonts w:asciiTheme="minorHAnsi" w:eastAsiaTheme="minorEastAsia" w:hAnsiTheme="minorHAnsi" w:cstheme="minorBidi"/>
        </w:rPr>
        <w:t>rite a new ending to the story explaining how the</w:t>
      </w:r>
      <w:r>
        <w:rPr>
          <w:rFonts w:asciiTheme="minorHAnsi" w:eastAsiaTheme="minorEastAsia" w:hAnsiTheme="minorHAnsi" w:cstheme="minorBidi"/>
        </w:rPr>
        <w:t xml:space="preserve"> sequence of events would change from that point on. </w:t>
      </w:r>
      <w:r w:rsidR="00A40C6C">
        <w:rPr>
          <w:rFonts w:asciiTheme="minorHAnsi" w:eastAsiaTheme="minorEastAsia" w:hAnsiTheme="minorHAnsi" w:cstheme="minorBidi"/>
        </w:rPr>
        <w:t xml:space="preserve">Students could also illustrate the new ending. </w:t>
      </w:r>
    </w:p>
    <w:p w14:paraId="5AAD0746" w14:textId="36B55437" w:rsidR="00BF6957" w:rsidRDefault="00BF6957" w:rsidP="00BF6957">
      <w:pPr>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rPr>
        <w:t>Possible Student Response:</w:t>
      </w:r>
    </w:p>
    <w:p w14:paraId="3AFCFBAC" w14:textId="737233FC" w:rsidR="00BF6957" w:rsidRDefault="00BF6957" w:rsidP="00BF6957">
      <w:pPr>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rPr>
        <w:t xml:space="preserve">Juan told don Ignacio a lie. He did not admit to picking the apples from el </w:t>
      </w:r>
      <w:proofErr w:type="spellStart"/>
      <w:r>
        <w:rPr>
          <w:rFonts w:asciiTheme="minorHAnsi" w:eastAsiaTheme="minorEastAsia" w:hAnsiTheme="minorHAnsi" w:cstheme="minorBidi"/>
        </w:rPr>
        <w:t>manzano</w:t>
      </w:r>
      <w:proofErr w:type="spellEnd"/>
      <w:r>
        <w:rPr>
          <w:rFonts w:asciiTheme="minorHAnsi" w:eastAsiaTheme="minorEastAsia" w:hAnsiTheme="minorHAnsi" w:cstheme="minorBidi"/>
        </w:rPr>
        <w:t xml:space="preserve"> real. Araceli showed her dad the apples and told him that Juan was the one who picked </w:t>
      </w:r>
      <w:r w:rsidR="00B62539">
        <w:rPr>
          <w:rFonts w:asciiTheme="minorHAnsi" w:eastAsiaTheme="minorEastAsia" w:hAnsiTheme="minorHAnsi" w:cstheme="minorBidi"/>
        </w:rPr>
        <w:t xml:space="preserve">them and gave them to her. This proved Juan was telling a lie. Don Arturo told don Ignacio the truth and don Ignacio was forced to give his ranch to don Arturo. Don Ignacio’s family and employees had to find somewhere else to live. This was very hard because no one had anywhere to go and knew Juan’s lie was the reason they were all poor, homeless and hungry. So, </w:t>
      </w:r>
      <w:proofErr w:type="gramStart"/>
      <w:r w:rsidR="00B62539">
        <w:rPr>
          <w:rFonts w:asciiTheme="minorHAnsi" w:eastAsiaTheme="minorEastAsia" w:hAnsiTheme="minorHAnsi" w:cstheme="minorBidi"/>
        </w:rPr>
        <w:t>don</w:t>
      </w:r>
      <w:proofErr w:type="gramEnd"/>
      <w:r w:rsidR="00B62539">
        <w:rPr>
          <w:rFonts w:asciiTheme="minorHAnsi" w:eastAsiaTheme="minorEastAsia" w:hAnsiTheme="minorHAnsi" w:cstheme="minorBidi"/>
        </w:rPr>
        <w:t xml:space="preserve"> Arturo allowed the workers to stay and work for him and even offered don Ignacio a job so and his family now workers like everyone else. Don Ignacio was no longer a “don” or landowner. </w:t>
      </w:r>
    </w:p>
    <w:p w14:paraId="7F413923" w14:textId="0CD1467B" w:rsidR="00B62539" w:rsidRDefault="00A40C6C" w:rsidP="00BF6957">
      <w:pPr>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rPr>
        <w:t xml:space="preserve">Another effect of Juan telling a lie meant that he could never inherit any land from don Ignacio so he could not marry Araceli. The only way he could marry her is if they ran off together or if </w:t>
      </w:r>
      <w:proofErr w:type="gramStart"/>
      <w:r>
        <w:rPr>
          <w:rFonts w:asciiTheme="minorHAnsi" w:eastAsiaTheme="minorEastAsia" w:hAnsiTheme="minorHAnsi" w:cstheme="minorBidi"/>
        </w:rPr>
        <w:t>don</w:t>
      </w:r>
      <w:proofErr w:type="gramEnd"/>
      <w:r>
        <w:rPr>
          <w:rFonts w:asciiTheme="minorHAnsi" w:eastAsiaTheme="minorEastAsia" w:hAnsiTheme="minorHAnsi" w:cstheme="minorBidi"/>
        </w:rPr>
        <w:t xml:space="preserve"> Arturo gave him don Ignacio’s ranch for some reason. Possibly Juan could save his money and buy a small ranch but that would take years and they would be too old and she would marry someone else by that time. The end. </w:t>
      </w:r>
    </w:p>
    <w:p w14:paraId="1AF62D64" w14:textId="3DA7B747" w:rsidR="00003E29"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060CC2BC" w14:textId="77777777" w:rsidTr="000C1F21">
        <w:trPr>
          <w:trHeight w:val="377"/>
        </w:trPr>
        <w:tc>
          <w:tcPr>
            <w:tcW w:w="6228" w:type="dxa"/>
          </w:tcPr>
          <w:p w14:paraId="300261FD"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267A0771"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18D64C06"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0FCA330A"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5CD88532"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54E9B655" w14:textId="77777777" w:rsidR="000C1F21" w:rsidRPr="000C1F21" w:rsidRDefault="000C1F21" w:rsidP="000C1F21">
            <w:pPr>
              <w:spacing w:after="0" w:line="240" w:lineRule="auto"/>
              <w:jc w:val="center"/>
              <w:rPr>
                <w:sz w:val="20"/>
              </w:rPr>
            </w:pPr>
            <w:proofErr w:type="gramStart"/>
            <w:r w:rsidRPr="000C1F21">
              <w:rPr>
                <w:sz w:val="20"/>
              </w:rPr>
              <w:t>of</w:t>
            </w:r>
            <w:proofErr w:type="gramEnd"/>
            <w:r w:rsidRPr="000C1F21">
              <w:rPr>
                <w:sz w:val="20"/>
              </w:rPr>
              <w:t xml:space="preserve">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53ECDCA3" w14:textId="77777777" w:rsidTr="00B04205">
        <w:trPr>
          <w:cantSplit/>
          <w:trHeight w:val="5642"/>
        </w:trPr>
        <w:tc>
          <w:tcPr>
            <w:tcW w:w="6228" w:type="dxa"/>
          </w:tcPr>
          <w:p w14:paraId="300E3E14" w14:textId="77777777" w:rsidR="000C1F21" w:rsidRPr="00964D31" w:rsidRDefault="000C1F21" w:rsidP="000C1F21">
            <w:pPr>
              <w:spacing w:after="0" w:line="240" w:lineRule="auto"/>
              <w:rPr>
                <w:sz w:val="24"/>
                <w:szCs w:val="24"/>
              </w:rPr>
            </w:pPr>
          </w:p>
          <w:p w14:paraId="16FBD217" w14:textId="77777777" w:rsidR="00C24279" w:rsidRPr="00964D31" w:rsidRDefault="000C1F21" w:rsidP="000C1F21">
            <w:pPr>
              <w:spacing w:after="0" w:line="240" w:lineRule="auto"/>
              <w:rPr>
                <w:sz w:val="24"/>
                <w:szCs w:val="24"/>
              </w:rPr>
            </w:pPr>
            <w:r w:rsidRPr="00964D31">
              <w:rPr>
                <w:sz w:val="24"/>
                <w:szCs w:val="24"/>
              </w:rPr>
              <w:t xml:space="preserve">Page </w:t>
            </w:r>
            <w:r w:rsidR="00CF03B0" w:rsidRPr="00964D31">
              <w:rPr>
                <w:sz w:val="24"/>
                <w:szCs w:val="24"/>
              </w:rPr>
              <w:t>2</w:t>
            </w:r>
            <w:r w:rsidRPr="00964D31">
              <w:rPr>
                <w:sz w:val="24"/>
                <w:szCs w:val="24"/>
              </w:rPr>
              <w:t xml:space="preserve"> - </w:t>
            </w:r>
            <w:r w:rsidR="00857C20" w:rsidRPr="00964D31">
              <w:rPr>
                <w:sz w:val="24"/>
                <w:szCs w:val="24"/>
              </w:rPr>
              <w:t>wealthy</w:t>
            </w:r>
            <w:r w:rsidR="00C24279" w:rsidRPr="00964D31">
              <w:rPr>
                <w:sz w:val="24"/>
                <w:szCs w:val="24"/>
              </w:rPr>
              <w:t xml:space="preserve"> – rich</w:t>
            </w:r>
          </w:p>
          <w:p w14:paraId="60AA7B96" w14:textId="77777777" w:rsidR="000C1F21" w:rsidRPr="00964D31" w:rsidRDefault="000C1F21" w:rsidP="000C1F21">
            <w:pPr>
              <w:spacing w:after="0" w:line="240" w:lineRule="auto"/>
              <w:rPr>
                <w:sz w:val="24"/>
                <w:szCs w:val="24"/>
              </w:rPr>
            </w:pPr>
            <w:r w:rsidRPr="00964D31">
              <w:rPr>
                <w:sz w:val="24"/>
                <w:szCs w:val="24"/>
              </w:rPr>
              <w:t xml:space="preserve">Page </w:t>
            </w:r>
            <w:r w:rsidR="00CF03B0" w:rsidRPr="00964D31">
              <w:rPr>
                <w:sz w:val="24"/>
                <w:szCs w:val="24"/>
              </w:rPr>
              <w:t>2</w:t>
            </w:r>
            <w:r w:rsidRPr="00964D31">
              <w:rPr>
                <w:sz w:val="24"/>
                <w:szCs w:val="24"/>
              </w:rPr>
              <w:t xml:space="preserve"> - </w:t>
            </w:r>
            <w:r w:rsidR="00857C20" w:rsidRPr="00964D31">
              <w:rPr>
                <w:sz w:val="24"/>
                <w:szCs w:val="24"/>
              </w:rPr>
              <w:t>ranchero</w:t>
            </w:r>
            <w:r w:rsidR="00513826" w:rsidRPr="00964D31">
              <w:rPr>
                <w:sz w:val="24"/>
                <w:szCs w:val="24"/>
              </w:rPr>
              <w:t xml:space="preserve"> – </w:t>
            </w:r>
            <w:r w:rsidR="00C24279" w:rsidRPr="00964D31">
              <w:rPr>
                <w:sz w:val="24"/>
                <w:szCs w:val="24"/>
              </w:rPr>
              <w:t>rancher</w:t>
            </w:r>
          </w:p>
          <w:p w14:paraId="2EAC596C" w14:textId="77777777" w:rsidR="000C1F21" w:rsidRPr="00964D31" w:rsidRDefault="000C1F21" w:rsidP="000C1F21">
            <w:pPr>
              <w:spacing w:after="0" w:line="240" w:lineRule="auto"/>
              <w:rPr>
                <w:sz w:val="24"/>
                <w:szCs w:val="24"/>
              </w:rPr>
            </w:pPr>
            <w:r w:rsidRPr="00964D31">
              <w:rPr>
                <w:sz w:val="24"/>
                <w:szCs w:val="24"/>
              </w:rPr>
              <w:t xml:space="preserve">Page </w:t>
            </w:r>
            <w:r w:rsidR="00CF03B0" w:rsidRPr="00964D31">
              <w:rPr>
                <w:sz w:val="24"/>
                <w:szCs w:val="24"/>
              </w:rPr>
              <w:t>2</w:t>
            </w:r>
            <w:r w:rsidRPr="00964D31">
              <w:rPr>
                <w:sz w:val="24"/>
                <w:szCs w:val="24"/>
              </w:rPr>
              <w:t xml:space="preserve"> </w:t>
            </w:r>
            <w:r w:rsidR="00C24279" w:rsidRPr="00964D31">
              <w:rPr>
                <w:sz w:val="24"/>
                <w:szCs w:val="24"/>
              </w:rPr>
              <w:t>–</w:t>
            </w:r>
            <w:r w:rsidRPr="00964D31">
              <w:rPr>
                <w:sz w:val="24"/>
                <w:szCs w:val="24"/>
              </w:rPr>
              <w:t xml:space="preserve"> </w:t>
            </w:r>
            <w:r w:rsidR="00C24279" w:rsidRPr="00964D31">
              <w:rPr>
                <w:i/>
                <w:sz w:val="24"/>
                <w:szCs w:val="24"/>
              </w:rPr>
              <w:t xml:space="preserve">el </w:t>
            </w:r>
            <w:proofErr w:type="spellStart"/>
            <w:r w:rsidR="00C24279" w:rsidRPr="00964D31">
              <w:rPr>
                <w:i/>
                <w:sz w:val="24"/>
                <w:szCs w:val="24"/>
              </w:rPr>
              <w:t>manzano</w:t>
            </w:r>
            <w:proofErr w:type="spellEnd"/>
            <w:r w:rsidR="00C24279" w:rsidRPr="00964D31">
              <w:rPr>
                <w:i/>
                <w:sz w:val="24"/>
                <w:szCs w:val="24"/>
              </w:rPr>
              <w:t xml:space="preserve"> real</w:t>
            </w:r>
            <w:r w:rsidR="00513826" w:rsidRPr="00964D31">
              <w:rPr>
                <w:sz w:val="24"/>
                <w:szCs w:val="24"/>
              </w:rPr>
              <w:t xml:space="preserve"> – </w:t>
            </w:r>
            <w:r w:rsidR="006E6955" w:rsidRPr="00964D31">
              <w:rPr>
                <w:sz w:val="24"/>
                <w:szCs w:val="24"/>
              </w:rPr>
              <w:t>the apple tree</w:t>
            </w:r>
          </w:p>
          <w:p w14:paraId="5731646D" w14:textId="77777777" w:rsidR="00C24279" w:rsidRPr="00964D31" w:rsidRDefault="00C24279" w:rsidP="000C1F21">
            <w:pPr>
              <w:spacing w:after="0" w:line="240" w:lineRule="auto"/>
              <w:rPr>
                <w:sz w:val="24"/>
                <w:szCs w:val="24"/>
              </w:rPr>
            </w:pPr>
            <w:r w:rsidRPr="00964D31">
              <w:rPr>
                <w:sz w:val="24"/>
                <w:szCs w:val="24"/>
              </w:rPr>
              <w:t xml:space="preserve">Page </w:t>
            </w:r>
            <w:r w:rsidR="00CF03B0" w:rsidRPr="00964D31">
              <w:rPr>
                <w:sz w:val="24"/>
                <w:szCs w:val="24"/>
              </w:rPr>
              <w:t>2</w:t>
            </w:r>
            <w:r w:rsidRPr="00964D31">
              <w:rPr>
                <w:sz w:val="24"/>
                <w:szCs w:val="24"/>
              </w:rPr>
              <w:t xml:space="preserve">  - great grandfather – your fathers, fathers, father</w:t>
            </w:r>
          </w:p>
          <w:p w14:paraId="05E80E4D" w14:textId="77777777" w:rsidR="00CF03B0" w:rsidRPr="00964D31" w:rsidRDefault="00CF03B0" w:rsidP="00CF03B0">
            <w:pPr>
              <w:spacing w:after="0" w:line="240" w:lineRule="auto"/>
              <w:rPr>
                <w:sz w:val="24"/>
                <w:szCs w:val="24"/>
              </w:rPr>
            </w:pPr>
            <w:r w:rsidRPr="00964D31">
              <w:rPr>
                <w:sz w:val="24"/>
                <w:szCs w:val="24"/>
              </w:rPr>
              <w:t xml:space="preserve">Page3  – wagged a finger – shaking a finger back and forth in </w:t>
            </w:r>
            <w:proofErr w:type="spellStart"/>
            <w:r w:rsidRPr="00964D31">
              <w:rPr>
                <w:sz w:val="24"/>
                <w:szCs w:val="24"/>
              </w:rPr>
              <w:t>disagreeance</w:t>
            </w:r>
            <w:proofErr w:type="spellEnd"/>
          </w:p>
          <w:p w14:paraId="5CC106D2" w14:textId="77777777" w:rsidR="00C24279" w:rsidRPr="00964D31" w:rsidRDefault="00C24279" w:rsidP="00C24279">
            <w:pPr>
              <w:spacing w:after="0" w:line="240" w:lineRule="auto"/>
              <w:rPr>
                <w:sz w:val="24"/>
                <w:szCs w:val="24"/>
              </w:rPr>
            </w:pPr>
            <w:r w:rsidRPr="00964D31">
              <w:rPr>
                <w:sz w:val="24"/>
                <w:szCs w:val="24"/>
              </w:rPr>
              <w:t>Page</w:t>
            </w:r>
            <w:r w:rsidR="00CF03B0" w:rsidRPr="00964D31">
              <w:rPr>
                <w:sz w:val="24"/>
                <w:szCs w:val="24"/>
              </w:rPr>
              <w:t xml:space="preserve"> 3 </w:t>
            </w:r>
            <w:r w:rsidRPr="00964D31">
              <w:rPr>
                <w:sz w:val="24"/>
                <w:szCs w:val="24"/>
              </w:rPr>
              <w:t xml:space="preserve"> - magnificent – impressive</w:t>
            </w:r>
          </w:p>
          <w:p w14:paraId="1793FF76" w14:textId="77777777" w:rsidR="00C24279" w:rsidRPr="00964D31" w:rsidRDefault="00CF03B0" w:rsidP="00C24279">
            <w:pPr>
              <w:spacing w:after="0" w:line="240" w:lineRule="auto"/>
              <w:rPr>
                <w:sz w:val="24"/>
                <w:szCs w:val="24"/>
              </w:rPr>
            </w:pPr>
            <w:r w:rsidRPr="00964D31">
              <w:rPr>
                <w:sz w:val="24"/>
                <w:szCs w:val="24"/>
              </w:rPr>
              <w:t>Page 3</w:t>
            </w:r>
            <w:r w:rsidR="00C24279" w:rsidRPr="00964D31">
              <w:rPr>
                <w:sz w:val="24"/>
                <w:szCs w:val="24"/>
              </w:rPr>
              <w:t xml:space="preserve"> - employee – someone who works for someone else</w:t>
            </w:r>
          </w:p>
          <w:p w14:paraId="396DD12E" w14:textId="77777777" w:rsidR="00C24279" w:rsidRPr="00964D31" w:rsidRDefault="00C24279" w:rsidP="00C24279">
            <w:pPr>
              <w:spacing w:after="0" w:line="240" w:lineRule="auto"/>
              <w:rPr>
                <w:sz w:val="24"/>
                <w:szCs w:val="24"/>
              </w:rPr>
            </w:pPr>
            <w:r w:rsidRPr="00964D31">
              <w:rPr>
                <w:sz w:val="24"/>
                <w:szCs w:val="24"/>
              </w:rPr>
              <w:t xml:space="preserve">Page </w:t>
            </w:r>
            <w:r w:rsidR="00CF03B0" w:rsidRPr="00964D31">
              <w:rPr>
                <w:sz w:val="24"/>
                <w:szCs w:val="24"/>
              </w:rPr>
              <w:t>5</w:t>
            </w:r>
            <w:r w:rsidRPr="00964D31">
              <w:rPr>
                <w:sz w:val="24"/>
                <w:szCs w:val="24"/>
              </w:rPr>
              <w:t xml:space="preserve"> – good-n</w:t>
            </w:r>
            <w:r w:rsidR="006E6955" w:rsidRPr="00964D31">
              <w:rPr>
                <w:sz w:val="24"/>
                <w:szCs w:val="24"/>
              </w:rPr>
              <w:t>aturedl</w:t>
            </w:r>
            <w:r w:rsidRPr="00964D31">
              <w:rPr>
                <w:sz w:val="24"/>
                <w:szCs w:val="24"/>
              </w:rPr>
              <w:t xml:space="preserve">y – </w:t>
            </w:r>
            <w:r w:rsidR="006E6955" w:rsidRPr="00964D31">
              <w:rPr>
                <w:sz w:val="24"/>
                <w:szCs w:val="24"/>
              </w:rPr>
              <w:t>easy to get along with</w:t>
            </w:r>
          </w:p>
          <w:p w14:paraId="491D9A64" w14:textId="77777777" w:rsidR="00C24279" w:rsidRPr="00964D31" w:rsidRDefault="00C24279" w:rsidP="00C24279">
            <w:pPr>
              <w:spacing w:after="0" w:line="240" w:lineRule="auto"/>
              <w:rPr>
                <w:sz w:val="24"/>
                <w:szCs w:val="24"/>
              </w:rPr>
            </w:pPr>
            <w:r w:rsidRPr="00964D31">
              <w:rPr>
                <w:sz w:val="24"/>
                <w:szCs w:val="24"/>
              </w:rPr>
              <w:t xml:space="preserve">Page </w:t>
            </w:r>
            <w:r w:rsidR="00CF03B0" w:rsidRPr="00964D31">
              <w:rPr>
                <w:sz w:val="24"/>
                <w:szCs w:val="24"/>
              </w:rPr>
              <w:t>5</w:t>
            </w:r>
            <w:r w:rsidRPr="00964D31">
              <w:rPr>
                <w:sz w:val="24"/>
                <w:szCs w:val="24"/>
              </w:rPr>
              <w:t xml:space="preserve"> - witness – see something happen</w:t>
            </w:r>
          </w:p>
          <w:p w14:paraId="436C88AE" w14:textId="77777777" w:rsidR="00C24279" w:rsidRPr="00964D31" w:rsidRDefault="00C24279" w:rsidP="00C24279">
            <w:pPr>
              <w:spacing w:after="0" w:line="240" w:lineRule="auto"/>
              <w:rPr>
                <w:sz w:val="24"/>
                <w:szCs w:val="24"/>
              </w:rPr>
            </w:pPr>
            <w:r w:rsidRPr="00964D31">
              <w:rPr>
                <w:sz w:val="24"/>
                <w:szCs w:val="24"/>
              </w:rPr>
              <w:t xml:space="preserve">Page </w:t>
            </w:r>
            <w:r w:rsidR="00CF03B0" w:rsidRPr="00964D31">
              <w:rPr>
                <w:sz w:val="24"/>
                <w:szCs w:val="24"/>
              </w:rPr>
              <w:t>7</w:t>
            </w:r>
            <w:r w:rsidRPr="00964D31">
              <w:rPr>
                <w:sz w:val="24"/>
                <w:szCs w:val="24"/>
              </w:rPr>
              <w:t xml:space="preserve"> – white-wash – clean</w:t>
            </w:r>
          </w:p>
          <w:p w14:paraId="06537C9E" w14:textId="77777777" w:rsidR="009C5A7B" w:rsidRPr="00964D31" w:rsidRDefault="009C5A7B" w:rsidP="00C24279">
            <w:pPr>
              <w:spacing w:after="0" w:line="240" w:lineRule="auto"/>
              <w:rPr>
                <w:sz w:val="24"/>
                <w:szCs w:val="24"/>
              </w:rPr>
            </w:pPr>
            <w:r w:rsidRPr="00964D31">
              <w:rPr>
                <w:sz w:val="24"/>
                <w:szCs w:val="24"/>
              </w:rPr>
              <w:t xml:space="preserve">Page 10 – distressed - </w:t>
            </w:r>
            <w:r w:rsidR="00B04205" w:rsidRPr="00964D31">
              <w:rPr>
                <w:sz w:val="24"/>
                <w:szCs w:val="24"/>
              </w:rPr>
              <w:t xml:space="preserve"> upset</w:t>
            </w:r>
          </w:p>
          <w:p w14:paraId="43DD01D5" w14:textId="77777777" w:rsidR="00C24279" w:rsidRPr="00964D31" w:rsidRDefault="00C24279" w:rsidP="00C24279">
            <w:pPr>
              <w:spacing w:after="0" w:line="240" w:lineRule="auto"/>
              <w:rPr>
                <w:sz w:val="24"/>
                <w:szCs w:val="24"/>
              </w:rPr>
            </w:pPr>
            <w:r w:rsidRPr="00964D31">
              <w:rPr>
                <w:sz w:val="24"/>
                <w:szCs w:val="24"/>
              </w:rPr>
              <w:t xml:space="preserve">Page </w:t>
            </w:r>
            <w:r w:rsidR="00B04205" w:rsidRPr="00964D31">
              <w:rPr>
                <w:sz w:val="24"/>
                <w:szCs w:val="24"/>
              </w:rPr>
              <w:t xml:space="preserve">21 </w:t>
            </w:r>
            <w:r w:rsidRPr="00964D31">
              <w:rPr>
                <w:sz w:val="24"/>
                <w:szCs w:val="24"/>
              </w:rPr>
              <w:t xml:space="preserve">- anxiously – </w:t>
            </w:r>
            <w:r w:rsidR="0033666B" w:rsidRPr="00964D31">
              <w:rPr>
                <w:sz w:val="24"/>
                <w:szCs w:val="24"/>
              </w:rPr>
              <w:t>worried</w:t>
            </w:r>
          </w:p>
          <w:p w14:paraId="3E8F94BA" w14:textId="77777777" w:rsidR="00B04205" w:rsidRPr="00964D31" w:rsidRDefault="00B04205" w:rsidP="00B04205">
            <w:pPr>
              <w:spacing w:after="0" w:line="240" w:lineRule="auto"/>
              <w:rPr>
                <w:sz w:val="24"/>
                <w:szCs w:val="24"/>
              </w:rPr>
            </w:pPr>
            <w:r w:rsidRPr="00964D31">
              <w:rPr>
                <w:sz w:val="24"/>
                <w:szCs w:val="24"/>
              </w:rPr>
              <w:t>Page 23 - vigorously – to do with force</w:t>
            </w:r>
          </w:p>
          <w:p w14:paraId="221187DF" w14:textId="77777777" w:rsidR="00B04205" w:rsidRPr="00964D31" w:rsidRDefault="00B04205" w:rsidP="00B04205">
            <w:pPr>
              <w:spacing w:after="0" w:line="240" w:lineRule="auto"/>
              <w:rPr>
                <w:sz w:val="24"/>
                <w:szCs w:val="24"/>
              </w:rPr>
            </w:pPr>
            <w:r w:rsidRPr="00964D31">
              <w:rPr>
                <w:sz w:val="24"/>
                <w:szCs w:val="24"/>
              </w:rPr>
              <w:t>Page 23– shocked – surprised</w:t>
            </w:r>
          </w:p>
          <w:p w14:paraId="6672629A" w14:textId="77777777" w:rsidR="00B04205" w:rsidRPr="00964D31" w:rsidRDefault="00B04205" w:rsidP="00B04205">
            <w:pPr>
              <w:spacing w:after="0" w:line="240" w:lineRule="auto"/>
              <w:rPr>
                <w:sz w:val="24"/>
                <w:szCs w:val="24"/>
              </w:rPr>
            </w:pPr>
            <w:r w:rsidRPr="00964D31">
              <w:rPr>
                <w:sz w:val="24"/>
                <w:szCs w:val="24"/>
              </w:rPr>
              <w:t>Page 25 – gritted teeth – clenching teeth together</w:t>
            </w:r>
          </w:p>
          <w:p w14:paraId="16252236" w14:textId="77777777" w:rsidR="00B04205" w:rsidRPr="00964D31" w:rsidRDefault="00B04205" w:rsidP="00B04205">
            <w:pPr>
              <w:spacing w:after="0" w:line="240" w:lineRule="auto"/>
              <w:rPr>
                <w:sz w:val="24"/>
                <w:szCs w:val="24"/>
              </w:rPr>
            </w:pPr>
            <w:r w:rsidRPr="00964D31">
              <w:rPr>
                <w:sz w:val="24"/>
                <w:szCs w:val="24"/>
              </w:rPr>
              <w:t>Page 25 – drooping – slumped  over</w:t>
            </w:r>
          </w:p>
          <w:p w14:paraId="46789555" w14:textId="77777777" w:rsidR="000C1F21" w:rsidRPr="00964D31" w:rsidRDefault="00B04205" w:rsidP="00B04205">
            <w:pPr>
              <w:spacing w:after="0" w:line="240" w:lineRule="auto"/>
              <w:rPr>
                <w:sz w:val="24"/>
                <w:szCs w:val="24"/>
              </w:rPr>
            </w:pPr>
            <w:r w:rsidRPr="00964D31">
              <w:rPr>
                <w:sz w:val="24"/>
                <w:szCs w:val="24"/>
              </w:rPr>
              <w:t>Page 25</w:t>
            </w:r>
            <w:r w:rsidR="00C24279" w:rsidRPr="00964D31">
              <w:rPr>
                <w:sz w:val="24"/>
                <w:szCs w:val="24"/>
              </w:rPr>
              <w:t xml:space="preserve"> - beckoned – </w:t>
            </w:r>
            <w:r w:rsidR="0033666B" w:rsidRPr="00964D31">
              <w:rPr>
                <w:sz w:val="24"/>
                <w:szCs w:val="24"/>
              </w:rPr>
              <w:t>to call or get someone</w:t>
            </w:r>
          </w:p>
          <w:p w14:paraId="6436E618" w14:textId="77777777" w:rsidR="00B04205" w:rsidRPr="00964D31" w:rsidRDefault="00B04205" w:rsidP="00B04205">
            <w:pPr>
              <w:spacing w:after="0" w:line="240" w:lineRule="auto"/>
              <w:rPr>
                <w:sz w:val="24"/>
                <w:szCs w:val="24"/>
              </w:rPr>
            </w:pPr>
            <w:r w:rsidRPr="00964D31">
              <w:rPr>
                <w:sz w:val="24"/>
                <w:szCs w:val="24"/>
              </w:rPr>
              <w:t>Page 25 - fetch – to go get</w:t>
            </w:r>
          </w:p>
          <w:p w14:paraId="0DB7178A" w14:textId="77777777" w:rsidR="00B04205" w:rsidRPr="00964D31" w:rsidRDefault="00B04205" w:rsidP="00B04205">
            <w:pPr>
              <w:spacing w:after="0" w:line="240" w:lineRule="auto"/>
              <w:rPr>
                <w:sz w:val="24"/>
                <w:szCs w:val="24"/>
              </w:rPr>
            </w:pPr>
          </w:p>
        </w:tc>
        <w:tc>
          <w:tcPr>
            <w:tcW w:w="6210" w:type="dxa"/>
          </w:tcPr>
          <w:p w14:paraId="5AD705E5" w14:textId="77777777" w:rsidR="000C1F21" w:rsidRPr="00964D31" w:rsidRDefault="000C1F21" w:rsidP="000C1F21">
            <w:pPr>
              <w:spacing w:after="0" w:line="240" w:lineRule="auto"/>
              <w:rPr>
                <w:sz w:val="24"/>
                <w:szCs w:val="24"/>
              </w:rPr>
            </w:pPr>
          </w:p>
          <w:p w14:paraId="6D6C85A2" w14:textId="77777777" w:rsidR="000C1F21" w:rsidRPr="00964D31" w:rsidRDefault="00C24279" w:rsidP="000C1F21">
            <w:pPr>
              <w:spacing w:after="0" w:line="240" w:lineRule="auto"/>
              <w:rPr>
                <w:sz w:val="24"/>
                <w:szCs w:val="24"/>
              </w:rPr>
            </w:pPr>
            <w:r w:rsidRPr="00964D31">
              <w:rPr>
                <w:sz w:val="24"/>
                <w:szCs w:val="24"/>
              </w:rPr>
              <w:t>Page</w:t>
            </w:r>
            <w:r w:rsidR="00CF03B0" w:rsidRPr="00964D31">
              <w:rPr>
                <w:sz w:val="24"/>
                <w:szCs w:val="24"/>
              </w:rPr>
              <w:t xml:space="preserve"> 2 </w:t>
            </w:r>
            <w:r w:rsidRPr="00964D31">
              <w:rPr>
                <w:sz w:val="24"/>
                <w:szCs w:val="24"/>
              </w:rPr>
              <w:t xml:space="preserve"> - flourish</w:t>
            </w:r>
            <w:r w:rsidR="00513826" w:rsidRPr="00964D31">
              <w:rPr>
                <w:sz w:val="24"/>
                <w:szCs w:val="24"/>
              </w:rPr>
              <w:t xml:space="preserve"> – </w:t>
            </w:r>
            <w:r w:rsidR="0033666B" w:rsidRPr="00964D31">
              <w:rPr>
                <w:sz w:val="24"/>
                <w:szCs w:val="24"/>
              </w:rPr>
              <w:t>succeed</w:t>
            </w:r>
          </w:p>
          <w:p w14:paraId="7CA7D004" w14:textId="77777777" w:rsidR="00C24279" w:rsidRPr="00964D31" w:rsidRDefault="00C24279" w:rsidP="00C24279">
            <w:pPr>
              <w:spacing w:after="0" w:line="240" w:lineRule="auto"/>
              <w:rPr>
                <w:sz w:val="24"/>
                <w:szCs w:val="24"/>
              </w:rPr>
            </w:pPr>
            <w:r w:rsidRPr="00964D31">
              <w:rPr>
                <w:sz w:val="24"/>
                <w:szCs w:val="24"/>
              </w:rPr>
              <w:t>Page</w:t>
            </w:r>
            <w:r w:rsidR="00CF03B0" w:rsidRPr="00964D31">
              <w:rPr>
                <w:sz w:val="24"/>
                <w:szCs w:val="24"/>
              </w:rPr>
              <w:t xml:space="preserve"> 2 </w:t>
            </w:r>
            <w:r w:rsidRPr="00964D31">
              <w:rPr>
                <w:sz w:val="24"/>
                <w:szCs w:val="24"/>
              </w:rPr>
              <w:t xml:space="preserve"> - foreman – </w:t>
            </w:r>
            <w:r w:rsidR="0033666B" w:rsidRPr="00964D31">
              <w:rPr>
                <w:sz w:val="24"/>
                <w:szCs w:val="24"/>
              </w:rPr>
              <w:t>person in charge of a group</w:t>
            </w:r>
          </w:p>
          <w:p w14:paraId="0FD7C86F" w14:textId="77777777" w:rsidR="00513826" w:rsidRPr="00964D31" w:rsidRDefault="000C1F21" w:rsidP="000C1F21">
            <w:pPr>
              <w:spacing w:after="0" w:line="240" w:lineRule="auto"/>
              <w:rPr>
                <w:sz w:val="24"/>
                <w:szCs w:val="24"/>
              </w:rPr>
            </w:pPr>
            <w:r w:rsidRPr="00964D31">
              <w:rPr>
                <w:sz w:val="24"/>
                <w:szCs w:val="24"/>
              </w:rPr>
              <w:t>Page</w:t>
            </w:r>
            <w:r w:rsidR="00CF03B0" w:rsidRPr="00964D31">
              <w:rPr>
                <w:sz w:val="24"/>
                <w:szCs w:val="24"/>
              </w:rPr>
              <w:t xml:space="preserve">3 </w:t>
            </w:r>
            <w:r w:rsidRPr="00964D31">
              <w:rPr>
                <w:sz w:val="24"/>
                <w:szCs w:val="24"/>
              </w:rPr>
              <w:t xml:space="preserve"> - </w:t>
            </w:r>
            <w:r w:rsidR="00C24279" w:rsidRPr="00964D31">
              <w:rPr>
                <w:sz w:val="24"/>
                <w:szCs w:val="24"/>
              </w:rPr>
              <w:t>tend</w:t>
            </w:r>
            <w:r w:rsidR="00513826" w:rsidRPr="00964D31">
              <w:rPr>
                <w:sz w:val="24"/>
                <w:szCs w:val="24"/>
              </w:rPr>
              <w:t xml:space="preserve"> – </w:t>
            </w:r>
            <w:r w:rsidR="0033666B" w:rsidRPr="00964D31">
              <w:rPr>
                <w:sz w:val="24"/>
                <w:szCs w:val="24"/>
              </w:rPr>
              <w:t>take care of</w:t>
            </w:r>
          </w:p>
          <w:p w14:paraId="5FE61274" w14:textId="77777777" w:rsidR="000C1F21" w:rsidRPr="00964D31" w:rsidRDefault="000C1F21" w:rsidP="000C1F21">
            <w:pPr>
              <w:spacing w:after="0" w:line="240" w:lineRule="auto"/>
              <w:rPr>
                <w:sz w:val="24"/>
                <w:szCs w:val="24"/>
              </w:rPr>
            </w:pPr>
            <w:r w:rsidRPr="00964D31">
              <w:rPr>
                <w:sz w:val="24"/>
                <w:szCs w:val="24"/>
              </w:rPr>
              <w:t>Page</w:t>
            </w:r>
            <w:r w:rsidR="00CF03B0" w:rsidRPr="00964D31">
              <w:rPr>
                <w:sz w:val="24"/>
                <w:szCs w:val="24"/>
              </w:rPr>
              <w:t xml:space="preserve"> 3 </w:t>
            </w:r>
            <w:r w:rsidRPr="00964D31">
              <w:rPr>
                <w:sz w:val="24"/>
                <w:szCs w:val="24"/>
              </w:rPr>
              <w:t xml:space="preserve"> - </w:t>
            </w:r>
            <w:r w:rsidR="00C24279" w:rsidRPr="00964D31">
              <w:rPr>
                <w:sz w:val="24"/>
                <w:szCs w:val="24"/>
              </w:rPr>
              <w:t>faith</w:t>
            </w:r>
            <w:r w:rsidR="00513826" w:rsidRPr="00964D31">
              <w:rPr>
                <w:sz w:val="24"/>
                <w:szCs w:val="24"/>
              </w:rPr>
              <w:t xml:space="preserve"> – </w:t>
            </w:r>
            <w:r w:rsidR="0033666B" w:rsidRPr="00964D31">
              <w:rPr>
                <w:sz w:val="24"/>
                <w:szCs w:val="24"/>
              </w:rPr>
              <w:t>believe</w:t>
            </w:r>
          </w:p>
          <w:p w14:paraId="1A0823AC" w14:textId="77777777" w:rsidR="00C24279" w:rsidRPr="00964D31" w:rsidRDefault="00C24279" w:rsidP="00C24279">
            <w:pPr>
              <w:spacing w:after="0" w:line="240" w:lineRule="auto"/>
              <w:rPr>
                <w:sz w:val="24"/>
                <w:szCs w:val="24"/>
              </w:rPr>
            </w:pPr>
            <w:r w:rsidRPr="00964D31">
              <w:rPr>
                <w:sz w:val="24"/>
                <w:szCs w:val="24"/>
              </w:rPr>
              <w:t>Page</w:t>
            </w:r>
            <w:r w:rsidR="00CF03B0" w:rsidRPr="00964D31">
              <w:rPr>
                <w:sz w:val="24"/>
                <w:szCs w:val="24"/>
              </w:rPr>
              <w:t xml:space="preserve"> 3 </w:t>
            </w:r>
            <w:r w:rsidRPr="00964D31">
              <w:rPr>
                <w:sz w:val="24"/>
                <w:szCs w:val="24"/>
              </w:rPr>
              <w:t xml:space="preserve"> – failed me – </w:t>
            </w:r>
            <w:r w:rsidR="0033666B" w:rsidRPr="00964D31">
              <w:rPr>
                <w:sz w:val="24"/>
                <w:szCs w:val="24"/>
              </w:rPr>
              <w:t>let me down</w:t>
            </w:r>
          </w:p>
          <w:p w14:paraId="40806FCA" w14:textId="77777777" w:rsidR="00C24279" w:rsidRPr="00964D31" w:rsidRDefault="006F0445" w:rsidP="00C24279">
            <w:pPr>
              <w:spacing w:after="0" w:line="240" w:lineRule="auto"/>
              <w:rPr>
                <w:sz w:val="24"/>
                <w:szCs w:val="24"/>
              </w:rPr>
            </w:pPr>
            <w:r w:rsidRPr="00964D31">
              <w:rPr>
                <w:sz w:val="24"/>
                <w:szCs w:val="24"/>
              </w:rPr>
              <w:t xml:space="preserve">Page 5 - </w:t>
            </w:r>
            <w:r w:rsidR="00C24279" w:rsidRPr="00964D31">
              <w:rPr>
                <w:sz w:val="24"/>
                <w:szCs w:val="24"/>
              </w:rPr>
              <w:t>declared</w:t>
            </w:r>
            <w:r w:rsidR="0033666B" w:rsidRPr="00964D31">
              <w:rPr>
                <w:sz w:val="24"/>
                <w:szCs w:val="24"/>
              </w:rPr>
              <w:t xml:space="preserve"> – to make known</w:t>
            </w:r>
          </w:p>
          <w:p w14:paraId="58233075" w14:textId="77777777" w:rsidR="006F0445" w:rsidRPr="00964D31" w:rsidRDefault="006F0445" w:rsidP="00C24279">
            <w:pPr>
              <w:spacing w:after="0" w:line="240" w:lineRule="auto"/>
              <w:rPr>
                <w:sz w:val="24"/>
                <w:szCs w:val="24"/>
              </w:rPr>
            </w:pPr>
            <w:r w:rsidRPr="00964D31">
              <w:rPr>
                <w:sz w:val="24"/>
                <w:szCs w:val="24"/>
              </w:rPr>
              <w:t>Page 5 – I’ll bet you – to make a wager</w:t>
            </w:r>
          </w:p>
          <w:p w14:paraId="40AC65E5" w14:textId="77777777" w:rsidR="00C24279" w:rsidRPr="00964D31" w:rsidRDefault="00C24279" w:rsidP="00C24279">
            <w:pPr>
              <w:spacing w:after="0" w:line="240" w:lineRule="auto"/>
              <w:rPr>
                <w:sz w:val="24"/>
                <w:szCs w:val="24"/>
              </w:rPr>
            </w:pPr>
            <w:r w:rsidRPr="00964D31">
              <w:rPr>
                <w:sz w:val="24"/>
                <w:szCs w:val="24"/>
              </w:rPr>
              <w:t>Page</w:t>
            </w:r>
            <w:r w:rsidR="006F0445" w:rsidRPr="00964D31">
              <w:rPr>
                <w:sz w:val="24"/>
                <w:szCs w:val="24"/>
              </w:rPr>
              <w:t xml:space="preserve"> 5</w:t>
            </w:r>
            <w:r w:rsidRPr="00964D31">
              <w:rPr>
                <w:sz w:val="24"/>
                <w:szCs w:val="24"/>
              </w:rPr>
              <w:t xml:space="preserve"> - confidently – </w:t>
            </w:r>
            <w:r w:rsidR="0033666B" w:rsidRPr="00964D31">
              <w:rPr>
                <w:sz w:val="24"/>
                <w:szCs w:val="24"/>
              </w:rPr>
              <w:t>positive, sure of yourself</w:t>
            </w:r>
          </w:p>
          <w:p w14:paraId="19355C01" w14:textId="77777777" w:rsidR="006F0445" w:rsidRPr="00964D31" w:rsidRDefault="006F0445" w:rsidP="006F0445">
            <w:pPr>
              <w:spacing w:after="0" w:line="240" w:lineRule="auto"/>
              <w:rPr>
                <w:sz w:val="24"/>
                <w:szCs w:val="24"/>
              </w:rPr>
            </w:pPr>
            <w:r w:rsidRPr="00964D31">
              <w:rPr>
                <w:sz w:val="24"/>
                <w:szCs w:val="24"/>
              </w:rPr>
              <w:t>Page 5 - freedom – free</w:t>
            </w:r>
          </w:p>
          <w:p w14:paraId="13572C84" w14:textId="77777777" w:rsidR="009C5A7B" w:rsidRPr="00964D31" w:rsidRDefault="009C5A7B" w:rsidP="009C5A7B">
            <w:pPr>
              <w:spacing w:after="0" w:line="240" w:lineRule="auto"/>
              <w:rPr>
                <w:sz w:val="24"/>
                <w:szCs w:val="24"/>
              </w:rPr>
            </w:pPr>
            <w:r w:rsidRPr="00964D31">
              <w:rPr>
                <w:sz w:val="24"/>
                <w:szCs w:val="24"/>
              </w:rPr>
              <w:t>Page 5 – not sure of himself – questioning himself</w:t>
            </w:r>
          </w:p>
          <w:p w14:paraId="689B7A14" w14:textId="77777777" w:rsidR="00C24279" w:rsidRPr="00964D31" w:rsidRDefault="00C24279" w:rsidP="00C24279">
            <w:pPr>
              <w:spacing w:after="0" w:line="240" w:lineRule="auto"/>
              <w:rPr>
                <w:sz w:val="24"/>
                <w:szCs w:val="24"/>
              </w:rPr>
            </w:pPr>
            <w:r w:rsidRPr="00964D31">
              <w:rPr>
                <w:sz w:val="24"/>
                <w:szCs w:val="24"/>
              </w:rPr>
              <w:t>Page</w:t>
            </w:r>
            <w:r w:rsidR="006F0445" w:rsidRPr="00964D31">
              <w:rPr>
                <w:sz w:val="24"/>
                <w:szCs w:val="24"/>
              </w:rPr>
              <w:t xml:space="preserve">7 </w:t>
            </w:r>
            <w:r w:rsidRPr="00964D31">
              <w:rPr>
                <w:sz w:val="24"/>
                <w:szCs w:val="24"/>
              </w:rPr>
              <w:t xml:space="preserve"> - mending – </w:t>
            </w:r>
            <w:r w:rsidR="0033666B" w:rsidRPr="00964D31">
              <w:rPr>
                <w:sz w:val="24"/>
                <w:szCs w:val="24"/>
              </w:rPr>
              <w:t>put into good shape</w:t>
            </w:r>
          </w:p>
          <w:p w14:paraId="7E8484C4" w14:textId="77777777" w:rsidR="00C24279" w:rsidRPr="00964D31" w:rsidRDefault="00C24279" w:rsidP="00C24279">
            <w:pPr>
              <w:spacing w:after="0" w:line="240" w:lineRule="auto"/>
              <w:rPr>
                <w:sz w:val="24"/>
                <w:szCs w:val="24"/>
              </w:rPr>
            </w:pPr>
            <w:r w:rsidRPr="00964D31">
              <w:rPr>
                <w:sz w:val="24"/>
                <w:szCs w:val="24"/>
              </w:rPr>
              <w:t xml:space="preserve">Page </w:t>
            </w:r>
            <w:r w:rsidR="006F0445" w:rsidRPr="00964D31">
              <w:rPr>
                <w:sz w:val="24"/>
                <w:szCs w:val="24"/>
              </w:rPr>
              <w:t>7</w:t>
            </w:r>
            <w:r w:rsidRPr="00964D31">
              <w:rPr>
                <w:sz w:val="24"/>
                <w:szCs w:val="24"/>
              </w:rPr>
              <w:t xml:space="preserve"> – </w:t>
            </w:r>
            <w:r w:rsidR="006E6955" w:rsidRPr="00964D31">
              <w:rPr>
                <w:sz w:val="24"/>
                <w:szCs w:val="24"/>
              </w:rPr>
              <w:t>rose at dawn – getting up early in the morning, when the sun comes up</w:t>
            </w:r>
          </w:p>
          <w:p w14:paraId="7B1DCA3E" w14:textId="77777777" w:rsidR="00C24279" w:rsidRPr="00964D31" w:rsidRDefault="00C24279" w:rsidP="00C24279">
            <w:pPr>
              <w:spacing w:after="0" w:line="240" w:lineRule="auto"/>
              <w:rPr>
                <w:sz w:val="24"/>
                <w:szCs w:val="24"/>
              </w:rPr>
            </w:pPr>
            <w:r w:rsidRPr="00964D31">
              <w:rPr>
                <w:sz w:val="24"/>
                <w:szCs w:val="24"/>
              </w:rPr>
              <w:t>Page</w:t>
            </w:r>
            <w:r w:rsidR="009C5A7B" w:rsidRPr="00964D31">
              <w:rPr>
                <w:sz w:val="24"/>
                <w:szCs w:val="24"/>
              </w:rPr>
              <w:t>10</w:t>
            </w:r>
            <w:r w:rsidRPr="00964D31">
              <w:rPr>
                <w:sz w:val="24"/>
                <w:szCs w:val="24"/>
              </w:rPr>
              <w:t xml:space="preserve"> – please her – </w:t>
            </w:r>
            <w:r w:rsidR="00B04205" w:rsidRPr="00964D31">
              <w:rPr>
                <w:sz w:val="24"/>
                <w:szCs w:val="24"/>
              </w:rPr>
              <w:t>to make someone happy</w:t>
            </w:r>
          </w:p>
          <w:p w14:paraId="5E0262CE" w14:textId="77777777" w:rsidR="00C24279" w:rsidRPr="00964D31" w:rsidRDefault="00C24279" w:rsidP="00C24279">
            <w:pPr>
              <w:spacing w:after="0" w:line="240" w:lineRule="auto"/>
              <w:rPr>
                <w:sz w:val="24"/>
                <w:szCs w:val="24"/>
              </w:rPr>
            </w:pPr>
            <w:r w:rsidRPr="00964D31">
              <w:rPr>
                <w:sz w:val="24"/>
                <w:szCs w:val="24"/>
              </w:rPr>
              <w:t>Page</w:t>
            </w:r>
            <w:r w:rsidR="009C5A7B" w:rsidRPr="00964D31">
              <w:rPr>
                <w:sz w:val="24"/>
                <w:szCs w:val="24"/>
              </w:rPr>
              <w:t xml:space="preserve"> 10</w:t>
            </w:r>
            <w:r w:rsidRPr="00964D31">
              <w:rPr>
                <w:sz w:val="24"/>
                <w:szCs w:val="24"/>
              </w:rPr>
              <w:t xml:space="preserve"> - honor – </w:t>
            </w:r>
            <w:r w:rsidR="0033666B" w:rsidRPr="00964D31">
              <w:rPr>
                <w:sz w:val="24"/>
                <w:szCs w:val="24"/>
              </w:rPr>
              <w:t xml:space="preserve">showing respect, </w:t>
            </w:r>
          </w:p>
          <w:p w14:paraId="55813AF6" w14:textId="77777777" w:rsidR="00C24279" w:rsidRPr="00964D31" w:rsidRDefault="00C24279" w:rsidP="00C24279">
            <w:pPr>
              <w:spacing w:after="0" w:line="240" w:lineRule="auto"/>
              <w:rPr>
                <w:sz w:val="24"/>
                <w:szCs w:val="24"/>
              </w:rPr>
            </w:pPr>
            <w:r w:rsidRPr="00964D31">
              <w:rPr>
                <w:sz w:val="24"/>
                <w:szCs w:val="24"/>
              </w:rPr>
              <w:t>Page</w:t>
            </w:r>
            <w:r w:rsidR="009C5A7B" w:rsidRPr="00964D31">
              <w:rPr>
                <w:sz w:val="24"/>
                <w:szCs w:val="24"/>
              </w:rPr>
              <w:t xml:space="preserve"> 19</w:t>
            </w:r>
            <w:r w:rsidRPr="00964D31">
              <w:rPr>
                <w:sz w:val="24"/>
                <w:szCs w:val="24"/>
              </w:rPr>
              <w:t xml:space="preserve"> – request he couldn’t deny – </w:t>
            </w:r>
            <w:r w:rsidR="006E6955" w:rsidRPr="00964D31">
              <w:rPr>
                <w:sz w:val="24"/>
                <w:szCs w:val="24"/>
              </w:rPr>
              <w:t>can’t say no</w:t>
            </w:r>
          </w:p>
          <w:p w14:paraId="21AA9359" w14:textId="77777777" w:rsidR="00C24279" w:rsidRPr="00964D31" w:rsidRDefault="009C5A7B" w:rsidP="00C24279">
            <w:pPr>
              <w:spacing w:after="0" w:line="240" w:lineRule="auto"/>
              <w:rPr>
                <w:sz w:val="24"/>
                <w:szCs w:val="24"/>
              </w:rPr>
            </w:pPr>
            <w:r w:rsidRPr="00964D31">
              <w:rPr>
                <w:sz w:val="24"/>
                <w:szCs w:val="24"/>
              </w:rPr>
              <w:t>Page 23</w:t>
            </w:r>
            <w:r w:rsidR="00C24279" w:rsidRPr="00964D31">
              <w:rPr>
                <w:sz w:val="24"/>
                <w:szCs w:val="24"/>
              </w:rPr>
              <w:t xml:space="preserve"> - foolish –</w:t>
            </w:r>
            <w:r w:rsidR="006E6955" w:rsidRPr="00964D31">
              <w:rPr>
                <w:sz w:val="24"/>
                <w:szCs w:val="24"/>
              </w:rPr>
              <w:t>Lacking in good sense</w:t>
            </w:r>
            <w:r w:rsidR="00C24279" w:rsidRPr="00964D31">
              <w:rPr>
                <w:sz w:val="24"/>
                <w:szCs w:val="24"/>
              </w:rPr>
              <w:t xml:space="preserve"> </w:t>
            </w:r>
          </w:p>
          <w:p w14:paraId="2C5D96B2" w14:textId="77777777" w:rsidR="00C24279" w:rsidRPr="00964D31" w:rsidRDefault="009C5A7B" w:rsidP="00C24279">
            <w:pPr>
              <w:spacing w:after="0" w:line="240" w:lineRule="auto"/>
              <w:rPr>
                <w:sz w:val="24"/>
                <w:szCs w:val="24"/>
              </w:rPr>
            </w:pPr>
            <w:r w:rsidRPr="00964D31">
              <w:rPr>
                <w:sz w:val="24"/>
                <w:szCs w:val="24"/>
              </w:rPr>
              <w:t xml:space="preserve">Page 23 </w:t>
            </w:r>
            <w:r w:rsidR="00C24279" w:rsidRPr="00964D31">
              <w:rPr>
                <w:sz w:val="24"/>
                <w:szCs w:val="24"/>
              </w:rPr>
              <w:t>- deserves –</w:t>
            </w:r>
            <w:r w:rsidR="006E6955" w:rsidRPr="00964D31">
              <w:rPr>
                <w:sz w:val="24"/>
                <w:szCs w:val="24"/>
              </w:rPr>
              <w:t>worthy of</w:t>
            </w:r>
          </w:p>
          <w:p w14:paraId="1ED58E8B" w14:textId="77777777" w:rsidR="00C24279" w:rsidRPr="00964D31" w:rsidRDefault="00C24279" w:rsidP="00C24279">
            <w:pPr>
              <w:spacing w:after="0" w:line="240" w:lineRule="auto"/>
              <w:rPr>
                <w:sz w:val="24"/>
                <w:szCs w:val="24"/>
              </w:rPr>
            </w:pPr>
          </w:p>
          <w:p w14:paraId="634881AD" w14:textId="77777777" w:rsidR="00C24279" w:rsidRPr="00964D31" w:rsidRDefault="00C24279" w:rsidP="00C24279">
            <w:pPr>
              <w:spacing w:after="0" w:line="240" w:lineRule="auto"/>
              <w:rPr>
                <w:sz w:val="24"/>
                <w:szCs w:val="24"/>
              </w:rPr>
            </w:pPr>
          </w:p>
          <w:p w14:paraId="4C77BF9E" w14:textId="77777777" w:rsidR="00C24279" w:rsidRPr="00964D31" w:rsidRDefault="00C24279" w:rsidP="00C24279">
            <w:pPr>
              <w:spacing w:after="0" w:line="240" w:lineRule="auto"/>
              <w:rPr>
                <w:sz w:val="24"/>
                <w:szCs w:val="24"/>
              </w:rPr>
            </w:pPr>
          </w:p>
          <w:p w14:paraId="0847B646" w14:textId="77777777" w:rsidR="000C1F21" w:rsidRPr="00964D31" w:rsidRDefault="000C1F21" w:rsidP="000C1F21">
            <w:pPr>
              <w:spacing w:after="0" w:line="240" w:lineRule="auto"/>
              <w:rPr>
                <w:sz w:val="24"/>
                <w:szCs w:val="24"/>
              </w:rPr>
            </w:pPr>
          </w:p>
        </w:tc>
      </w:tr>
    </w:tbl>
    <w:p w14:paraId="12EF529A" w14:textId="77777777" w:rsidR="00070277" w:rsidRDefault="00070277" w:rsidP="00CA07EF">
      <w:pPr>
        <w:spacing w:after="0" w:line="360" w:lineRule="auto"/>
        <w:rPr>
          <w:rFonts w:asciiTheme="minorHAnsi" w:hAnsiTheme="minorHAnsi" w:cstheme="minorHAnsi"/>
          <w:sz w:val="32"/>
          <w:szCs w:val="32"/>
          <w:u w:val="single"/>
        </w:rPr>
      </w:pPr>
    </w:p>
    <w:p w14:paraId="713819BC" w14:textId="77777777" w:rsidR="00003E29" w:rsidRDefault="00003E29" w:rsidP="00CA07EF">
      <w:pPr>
        <w:spacing w:after="0" w:line="360" w:lineRule="auto"/>
        <w:rPr>
          <w:rFonts w:asciiTheme="minorHAnsi" w:hAnsiTheme="minorHAnsi" w:cstheme="minorHAnsi"/>
          <w:sz w:val="32"/>
          <w:szCs w:val="32"/>
          <w:u w:val="single"/>
        </w:rPr>
      </w:pPr>
    </w:p>
    <w:p w14:paraId="64CF63D8" w14:textId="77777777" w:rsidR="00C25A12" w:rsidRDefault="00C25A12" w:rsidP="00C25A12">
      <w:pPr>
        <w:spacing w:after="0" w:line="360" w:lineRule="auto"/>
        <w:rPr>
          <w:sz w:val="32"/>
          <w:szCs w:val="32"/>
          <w:u w:val="single"/>
        </w:rPr>
      </w:pPr>
      <w:bookmarkStart w:id="1" w:name="_Hlk509078122"/>
      <w:r>
        <w:rPr>
          <w:sz w:val="32"/>
          <w:szCs w:val="32"/>
          <w:u w:val="single"/>
        </w:rPr>
        <w:lastRenderedPageBreak/>
        <w:t>Extension learning activities for this book and other useful resources</w:t>
      </w:r>
    </w:p>
    <w:bookmarkEnd w:id="1"/>
    <w:p w14:paraId="0A0FC3A7" w14:textId="2BB9AD3F" w:rsidR="00F27B41" w:rsidRDefault="007B7EA1" w:rsidP="00F27B41">
      <w:pPr>
        <w:pStyle w:val="ListParagraph"/>
        <w:numPr>
          <w:ilvl w:val="0"/>
          <w:numId w:val="23"/>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You can visit the </w:t>
      </w:r>
      <w:hyperlink r:id="rId10" w:history="1">
        <w:r w:rsidR="00696D1B" w:rsidRPr="007B7EA1">
          <w:rPr>
            <w:rStyle w:val="Hyperlink"/>
            <w:rFonts w:asciiTheme="minorHAnsi" w:hAnsiTheme="minorHAnsi" w:cstheme="minorHAnsi"/>
            <w:sz w:val="24"/>
            <w:szCs w:val="24"/>
          </w:rPr>
          <w:t>N</w:t>
        </w:r>
        <w:r w:rsidR="006F0445" w:rsidRPr="007B7EA1">
          <w:rPr>
            <w:rStyle w:val="Hyperlink"/>
            <w:rFonts w:asciiTheme="minorHAnsi" w:hAnsiTheme="minorHAnsi" w:cstheme="minorHAnsi"/>
            <w:sz w:val="24"/>
            <w:szCs w:val="24"/>
          </w:rPr>
          <w:t xml:space="preserve">ational </w:t>
        </w:r>
        <w:r w:rsidR="00696D1B" w:rsidRPr="007B7EA1">
          <w:rPr>
            <w:rStyle w:val="Hyperlink"/>
            <w:rFonts w:asciiTheme="minorHAnsi" w:hAnsiTheme="minorHAnsi" w:cstheme="minorHAnsi"/>
            <w:sz w:val="24"/>
            <w:szCs w:val="24"/>
          </w:rPr>
          <w:t>C</w:t>
        </w:r>
        <w:r w:rsidR="006F0445" w:rsidRPr="007B7EA1">
          <w:rPr>
            <w:rStyle w:val="Hyperlink"/>
            <w:rFonts w:asciiTheme="minorHAnsi" w:hAnsiTheme="minorHAnsi" w:cstheme="minorHAnsi"/>
            <w:sz w:val="24"/>
            <w:szCs w:val="24"/>
          </w:rPr>
          <w:t>owb</w:t>
        </w:r>
        <w:r w:rsidR="00F27B41" w:rsidRPr="007B7EA1">
          <w:rPr>
            <w:rStyle w:val="Hyperlink"/>
            <w:rFonts w:asciiTheme="minorHAnsi" w:hAnsiTheme="minorHAnsi" w:cstheme="minorHAnsi"/>
            <w:sz w:val="24"/>
            <w:szCs w:val="24"/>
          </w:rPr>
          <w:t xml:space="preserve">oy and </w:t>
        </w:r>
        <w:r w:rsidR="00696D1B" w:rsidRPr="007B7EA1">
          <w:rPr>
            <w:rStyle w:val="Hyperlink"/>
            <w:rFonts w:asciiTheme="minorHAnsi" w:hAnsiTheme="minorHAnsi" w:cstheme="minorHAnsi"/>
            <w:sz w:val="24"/>
            <w:szCs w:val="24"/>
          </w:rPr>
          <w:t>Western Heritage Museum</w:t>
        </w:r>
      </w:hyperlink>
      <w:r>
        <w:rPr>
          <w:rFonts w:asciiTheme="minorHAnsi" w:hAnsiTheme="minorHAnsi" w:cstheme="minorHAnsi"/>
          <w:sz w:val="24"/>
          <w:szCs w:val="24"/>
        </w:rPr>
        <w:t xml:space="preserve"> website for more information about the West.</w:t>
      </w:r>
    </w:p>
    <w:p w14:paraId="08FE7493" w14:textId="0482ABCB" w:rsidR="00003E29" w:rsidRPr="00F27B41" w:rsidRDefault="009C5A7B" w:rsidP="00F27B41">
      <w:pPr>
        <w:pStyle w:val="ListParagraph"/>
        <w:numPr>
          <w:ilvl w:val="0"/>
          <w:numId w:val="23"/>
        </w:numPr>
        <w:spacing w:after="0" w:line="360" w:lineRule="auto"/>
        <w:rPr>
          <w:rFonts w:asciiTheme="minorHAnsi" w:hAnsiTheme="minorHAnsi" w:cstheme="minorHAnsi"/>
          <w:sz w:val="24"/>
          <w:szCs w:val="24"/>
        </w:rPr>
      </w:pPr>
      <w:r w:rsidRPr="00F27B41">
        <w:rPr>
          <w:rFonts w:asciiTheme="minorHAnsi" w:hAnsiTheme="minorHAnsi" w:cstheme="minorHAnsi"/>
          <w:sz w:val="24"/>
          <w:szCs w:val="24"/>
        </w:rPr>
        <w:t>Research a folktale from another culture that teaches trustworth</w:t>
      </w:r>
      <w:r w:rsidR="00696D1B">
        <w:rPr>
          <w:rFonts w:asciiTheme="minorHAnsi" w:hAnsiTheme="minorHAnsi" w:cstheme="minorHAnsi"/>
          <w:sz w:val="24"/>
          <w:szCs w:val="24"/>
        </w:rPr>
        <w:t>iness</w:t>
      </w:r>
      <w:r w:rsidRPr="00F27B41">
        <w:rPr>
          <w:rFonts w:asciiTheme="minorHAnsi" w:hAnsiTheme="minorHAnsi" w:cstheme="minorHAnsi"/>
          <w:sz w:val="24"/>
          <w:szCs w:val="24"/>
        </w:rPr>
        <w:t xml:space="preserve"> and compare it to</w:t>
      </w:r>
      <w:r w:rsidR="00696D1B">
        <w:rPr>
          <w:rFonts w:asciiTheme="minorHAnsi" w:hAnsiTheme="minorHAnsi" w:cstheme="minorHAnsi"/>
          <w:sz w:val="24"/>
          <w:szCs w:val="24"/>
        </w:rPr>
        <w:t xml:space="preserve"> the story of</w:t>
      </w:r>
      <w:r w:rsidRPr="00F27B41">
        <w:rPr>
          <w:rFonts w:asciiTheme="minorHAnsi" w:hAnsiTheme="minorHAnsi" w:cstheme="minorHAnsi"/>
          <w:sz w:val="24"/>
          <w:szCs w:val="24"/>
        </w:rPr>
        <w:t xml:space="preserve"> Juan </w:t>
      </w:r>
      <w:proofErr w:type="spellStart"/>
      <w:r w:rsidRPr="00F27B41">
        <w:rPr>
          <w:rFonts w:asciiTheme="minorHAnsi" w:hAnsiTheme="minorHAnsi" w:cstheme="minorHAnsi"/>
          <w:sz w:val="24"/>
          <w:szCs w:val="24"/>
        </w:rPr>
        <w:t>Verdades</w:t>
      </w:r>
      <w:proofErr w:type="spellEnd"/>
      <w:r w:rsidRPr="00F27B41">
        <w:rPr>
          <w:rFonts w:asciiTheme="minorHAnsi" w:hAnsiTheme="minorHAnsi" w:cstheme="minorHAnsi"/>
          <w:sz w:val="24"/>
          <w:szCs w:val="24"/>
        </w:rPr>
        <w:t>.</w:t>
      </w:r>
    </w:p>
    <w:p w14:paraId="3F61ABEB" w14:textId="77777777" w:rsidR="005741DC" w:rsidRPr="005741DC" w:rsidRDefault="005741DC" w:rsidP="00DF0A01">
      <w:pPr>
        <w:pStyle w:val="ListParagraph"/>
        <w:spacing w:after="0" w:line="360" w:lineRule="auto"/>
        <w:ind w:left="360"/>
        <w:rPr>
          <w:rFonts w:asciiTheme="minorHAnsi" w:hAnsiTheme="minorHAnsi" w:cstheme="minorHAnsi"/>
          <w:sz w:val="32"/>
          <w:szCs w:val="32"/>
        </w:rPr>
      </w:pPr>
    </w:p>
    <w:p w14:paraId="7337067E" w14:textId="77777777" w:rsidR="005741DC" w:rsidRPr="00F27B41" w:rsidRDefault="005741DC" w:rsidP="005741DC">
      <w:pPr>
        <w:spacing w:after="100" w:afterAutospacing="1" w:line="360" w:lineRule="auto"/>
        <w:rPr>
          <w:rFonts w:asciiTheme="minorHAnsi" w:eastAsiaTheme="minorEastAsia" w:hAnsiTheme="minorHAnsi" w:cstheme="minorBidi"/>
          <w:sz w:val="32"/>
          <w:szCs w:val="32"/>
          <w:u w:val="single"/>
        </w:rPr>
      </w:pPr>
      <w:r w:rsidRPr="00F27B41">
        <w:rPr>
          <w:rFonts w:asciiTheme="minorHAnsi" w:eastAsiaTheme="minorEastAsia" w:hAnsiTheme="minorHAnsi" w:cstheme="minorBidi"/>
          <w:sz w:val="32"/>
          <w:szCs w:val="32"/>
          <w:u w:val="single"/>
        </w:rPr>
        <w:t>Additional activity to integrate the Big Idea:</w:t>
      </w:r>
    </w:p>
    <w:p w14:paraId="21010676" w14:textId="775FE09A" w:rsidR="005741DC" w:rsidRDefault="00F27B41" w:rsidP="005741DC">
      <w:pPr>
        <w:pStyle w:val="ListParagraph"/>
        <w:numPr>
          <w:ilvl w:val="0"/>
          <w:numId w:val="22"/>
        </w:numPr>
        <w:spacing w:after="100" w:afterAutospacing="1" w:line="360" w:lineRule="auto"/>
        <w:rPr>
          <w:rFonts w:asciiTheme="minorHAnsi" w:eastAsiaTheme="minorEastAsia" w:hAnsiTheme="minorHAnsi" w:cstheme="minorBidi"/>
        </w:rPr>
      </w:pPr>
      <w:r>
        <w:rPr>
          <w:rFonts w:asciiTheme="minorHAnsi" w:eastAsiaTheme="minorEastAsia" w:hAnsiTheme="minorHAnsi" w:cstheme="minorBidi"/>
        </w:rPr>
        <w:t xml:space="preserve">Make a book: </w:t>
      </w:r>
      <w:r w:rsidR="005741DC">
        <w:rPr>
          <w:rFonts w:asciiTheme="minorHAnsi" w:eastAsiaTheme="minorEastAsia" w:hAnsiTheme="minorHAnsi" w:cstheme="minorBidi"/>
        </w:rPr>
        <w:t xml:space="preserve">Write about a time you did something you should not have done. Draw and write each major event on one sheet of paper. On the main event page when you made the bad decision, split the page in half. On the top half, write the event with the bad choice followed by half sheets of paper following that sequence of events. On the bottom half, write the same event but made with a good choice followed by half sheets of paper following that decision and sequence of events. The last page could be the Big Idea page or the MORAL of the story. </w:t>
      </w:r>
      <w:r w:rsidR="00957D41">
        <w:rPr>
          <w:rFonts w:asciiTheme="minorHAnsi" w:eastAsiaTheme="minorEastAsia" w:hAnsiTheme="minorHAnsi" w:cstheme="minorBidi"/>
        </w:rPr>
        <w:t xml:space="preserve">Students may benefit from a cause and effect graphic organizer like the one used in the Culminating Task to plan their stories. </w:t>
      </w:r>
      <w:r w:rsidR="00957D41" w:rsidRPr="007B1238">
        <w:rPr>
          <w:i/>
        </w:rPr>
        <w:t>Note: This is particularly supportive of English Language Learners.</w:t>
      </w:r>
    </w:p>
    <w:p w14:paraId="079ED3FB" w14:textId="77777777" w:rsidR="005741DC" w:rsidRDefault="005741DC" w:rsidP="00DF0A01">
      <w:pPr>
        <w:pStyle w:val="ListParagraph"/>
        <w:spacing w:after="0" w:line="360" w:lineRule="auto"/>
        <w:ind w:left="360"/>
        <w:rPr>
          <w:rFonts w:asciiTheme="minorHAnsi" w:hAnsiTheme="minorHAnsi" w:cstheme="minorHAnsi"/>
          <w:sz w:val="32"/>
          <w:szCs w:val="32"/>
          <w:u w:val="single"/>
        </w:rPr>
      </w:pPr>
    </w:p>
    <w:p w14:paraId="377F640B" w14:textId="77777777" w:rsidR="005741DC" w:rsidRDefault="005741DC" w:rsidP="00DF0A01">
      <w:pPr>
        <w:pStyle w:val="ListParagraph"/>
        <w:spacing w:after="0" w:line="360" w:lineRule="auto"/>
        <w:ind w:left="360"/>
        <w:rPr>
          <w:rFonts w:asciiTheme="minorHAnsi" w:hAnsiTheme="minorHAnsi" w:cstheme="minorHAnsi"/>
          <w:sz w:val="32"/>
          <w:szCs w:val="32"/>
          <w:u w:val="single"/>
        </w:rPr>
      </w:pPr>
    </w:p>
    <w:p w14:paraId="2D2DD9AE" w14:textId="77777777" w:rsidR="005741DC" w:rsidRDefault="005741DC" w:rsidP="00DF0A01">
      <w:pPr>
        <w:pStyle w:val="ListParagraph"/>
        <w:spacing w:after="0" w:line="360" w:lineRule="auto"/>
        <w:ind w:left="360"/>
        <w:rPr>
          <w:rFonts w:asciiTheme="minorHAnsi" w:hAnsiTheme="minorHAnsi" w:cstheme="minorHAnsi"/>
          <w:sz w:val="32"/>
          <w:szCs w:val="32"/>
          <w:u w:val="single"/>
        </w:rPr>
      </w:pPr>
    </w:p>
    <w:p w14:paraId="5304C053" w14:textId="77777777" w:rsidR="005741DC" w:rsidRPr="00DF0A01" w:rsidRDefault="005741DC" w:rsidP="00DF0A01">
      <w:pPr>
        <w:pStyle w:val="ListParagraph"/>
        <w:spacing w:after="0" w:line="360" w:lineRule="auto"/>
        <w:ind w:left="360"/>
        <w:rPr>
          <w:rFonts w:asciiTheme="minorHAnsi" w:hAnsiTheme="minorHAnsi" w:cstheme="minorHAnsi"/>
          <w:sz w:val="32"/>
          <w:szCs w:val="32"/>
          <w:u w:val="single"/>
        </w:rPr>
      </w:pPr>
    </w:p>
    <w:p w14:paraId="3D1974B4" w14:textId="77777777" w:rsidR="00003E29" w:rsidRDefault="00003E29" w:rsidP="005825A3">
      <w:pPr>
        <w:jc w:val="center"/>
        <w:rPr>
          <w:b/>
          <w:sz w:val="24"/>
          <w:szCs w:val="24"/>
        </w:rPr>
      </w:pPr>
    </w:p>
    <w:p w14:paraId="5C2BA08B" w14:textId="77777777" w:rsidR="00C25A12" w:rsidRDefault="00C25A12">
      <w:pPr>
        <w:spacing w:after="0" w:line="240" w:lineRule="auto"/>
        <w:rPr>
          <w:b/>
          <w:sz w:val="24"/>
          <w:szCs w:val="24"/>
        </w:rPr>
      </w:pPr>
      <w:r>
        <w:rPr>
          <w:b/>
          <w:sz w:val="24"/>
          <w:szCs w:val="24"/>
        </w:rPr>
        <w:br w:type="page"/>
      </w:r>
    </w:p>
    <w:p w14:paraId="78A19F19" w14:textId="02A70306"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47329ECB"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7915D6BD"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1"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42A1B871" w14:textId="77777777" w:rsidR="005825A3" w:rsidRPr="004E3662" w:rsidRDefault="005825A3" w:rsidP="005825A3">
      <w:pPr>
        <w:pStyle w:val="ListParagraph"/>
        <w:spacing w:after="0" w:line="240" w:lineRule="auto"/>
        <w:rPr>
          <w:b/>
          <w:sz w:val="24"/>
          <w:szCs w:val="24"/>
        </w:rPr>
      </w:pPr>
    </w:p>
    <w:p w14:paraId="1A540212" w14:textId="77777777" w:rsidR="005825A3" w:rsidRPr="004E3662" w:rsidRDefault="00220F91"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64E20F9" wp14:editId="4E53A68E">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0D2B327" w14:textId="77777777" w:rsidR="0033666B" w:rsidRPr="007D3083" w:rsidRDefault="0033666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EC646F7" w14:textId="77777777" w:rsidR="0033666B" w:rsidRPr="007D3083" w:rsidRDefault="0033666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D2940C1" w14:textId="77777777" w:rsidR="0033666B" w:rsidRPr="007D3083" w:rsidRDefault="0033666B" w:rsidP="005825A3">
                            <w:pPr>
                              <w:spacing w:after="0" w:line="240" w:lineRule="auto"/>
                              <w:ind w:firstLine="720"/>
                              <w:rPr>
                                <w:sz w:val="20"/>
                                <w:szCs w:val="20"/>
                              </w:rPr>
                            </w:pPr>
                            <w:r w:rsidRPr="007D3083">
                              <w:rPr>
                                <w:sz w:val="20"/>
                                <w:szCs w:val="20"/>
                              </w:rPr>
                              <w:t>4-5 band</w:t>
                            </w:r>
                            <w:r w:rsidRPr="007D3083">
                              <w:rPr>
                                <w:sz w:val="20"/>
                                <w:szCs w:val="20"/>
                              </w:rPr>
                              <w:tab/>
                              <w:t>740-1010L</w:t>
                            </w:r>
                          </w:p>
                          <w:p w14:paraId="45679E82" w14:textId="77777777" w:rsidR="0033666B" w:rsidRDefault="0033666B"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E20F9" id="Text Box 2" o:spid="_x0000_s1034"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" stroked="f">
                <v:textbox>
                  <w:txbxContent>
                    <w:p w14:paraId="50D2B327" w14:textId="77777777" w:rsidR="0033666B" w:rsidRPr="007D3083" w:rsidRDefault="0033666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EC646F7" w14:textId="77777777" w:rsidR="0033666B" w:rsidRPr="007D3083" w:rsidRDefault="0033666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D2940C1" w14:textId="77777777" w:rsidR="0033666B" w:rsidRPr="007D3083" w:rsidRDefault="0033666B" w:rsidP="005825A3">
                      <w:pPr>
                        <w:spacing w:after="0" w:line="240" w:lineRule="auto"/>
                        <w:ind w:firstLine="720"/>
                        <w:rPr>
                          <w:sz w:val="20"/>
                          <w:szCs w:val="20"/>
                        </w:rPr>
                      </w:pPr>
                      <w:r w:rsidRPr="007D3083">
                        <w:rPr>
                          <w:sz w:val="20"/>
                          <w:szCs w:val="20"/>
                        </w:rPr>
                        <w:t>4-5 band</w:t>
                      </w:r>
                      <w:r w:rsidRPr="007D3083">
                        <w:rPr>
                          <w:sz w:val="20"/>
                          <w:szCs w:val="20"/>
                        </w:rPr>
                        <w:tab/>
                        <w:t>740-1010L</w:t>
                      </w:r>
                    </w:p>
                    <w:p w14:paraId="45679E82" w14:textId="77777777" w:rsidR="0033666B" w:rsidRDefault="0033666B"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7A2974F7" wp14:editId="237930B4">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7CEF7D9" w14:textId="77777777" w:rsidR="0033666B" w:rsidRDefault="0033666B" w:rsidP="005825A3"/>
                          <w:p w14:paraId="48BF3796" w14:textId="77777777" w:rsidR="0033666B" w:rsidRDefault="0033666B" w:rsidP="005825A3">
                            <w:pPr>
                              <w:jc w:val="center"/>
                            </w:pPr>
                            <w:r w:rsidRPr="00A9416B">
                              <w:rPr>
                                <w:u w:val="single"/>
                              </w:rPr>
                              <w:t>____</w:t>
                            </w:r>
                            <w:r w:rsidR="006E6955" w:rsidRPr="00A9416B">
                              <w:rPr>
                                <w:u w:val="single"/>
                              </w:rPr>
                              <w:t>650</w:t>
                            </w:r>
                            <w: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974F7" id="_x0000_s1035"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" strokecolor="black [3213]" strokeweight="1.5pt">
                <v:textbox>
                  <w:txbxContent>
                    <w:p w14:paraId="07CEF7D9" w14:textId="77777777" w:rsidR="0033666B" w:rsidRDefault="0033666B" w:rsidP="005825A3"/>
                    <w:p w14:paraId="48BF3796" w14:textId="77777777" w:rsidR="0033666B" w:rsidRDefault="0033666B" w:rsidP="005825A3">
                      <w:pPr>
                        <w:jc w:val="center"/>
                      </w:pPr>
                      <w:r w:rsidRPr="00A9416B">
                        <w:rPr>
                          <w:u w:val="single"/>
                        </w:rPr>
                        <w:t>____</w:t>
                      </w:r>
                      <w:r w:rsidR="006E6955" w:rsidRPr="00A9416B">
                        <w:rPr>
                          <w:u w:val="single"/>
                        </w:rPr>
                        <w:t>650</w:t>
                      </w:r>
                      <w:r>
                        <w:t>____</w:t>
                      </w:r>
                    </w:p>
                  </w:txbxContent>
                </v:textbox>
              </v:shape>
            </w:pict>
          </mc:Fallback>
        </mc:AlternateContent>
      </w:r>
      <w:r w:rsidR="005825A3" w:rsidRPr="004E3662">
        <w:rPr>
          <w:sz w:val="24"/>
          <w:szCs w:val="24"/>
        </w:rPr>
        <w:tab/>
      </w:r>
    </w:p>
    <w:p w14:paraId="69C78B83" w14:textId="77777777" w:rsidR="005825A3" w:rsidRPr="004E3662" w:rsidRDefault="005825A3" w:rsidP="005825A3">
      <w:pPr>
        <w:rPr>
          <w:sz w:val="24"/>
          <w:szCs w:val="24"/>
        </w:rPr>
      </w:pPr>
    </w:p>
    <w:p w14:paraId="27A306CA" w14:textId="77777777" w:rsidR="005825A3" w:rsidRPr="004E3662" w:rsidRDefault="005825A3" w:rsidP="005825A3">
      <w:pPr>
        <w:spacing w:after="0"/>
        <w:rPr>
          <w:sz w:val="24"/>
          <w:szCs w:val="24"/>
        </w:rPr>
      </w:pPr>
    </w:p>
    <w:p w14:paraId="00EE646B" w14:textId="77777777" w:rsidR="005825A3" w:rsidRPr="004E3662" w:rsidRDefault="005825A3" w:rsidP="005825A3">
      <w:pPr>
        <w:spacing w:after="0" w:line="240" w:lineRule="auto"/>
        <w:ind w:firstLine="720"/>
        <w:rPr>
          <w:sz w:val="24"/>
          <w:szCs w:val="24"/>
        </w:rPr>
      </w:pPr>
    </w:p>
    <w:p w14:paraId="413F57EB"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528F4F9F"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A7D3308" w14:textId="77777777" w:rsidR="005825A3" w:rsidRPr="004E3662" w:rsidRDefault="00220F91"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7B4E1E5D" wp14:editId="6004AEBC">
                <wp:simplePos x="0" y="0"/>
                <wp:positionH relativeFrom="column">
                  <wp:posOffset>-138430</wp:posOffset>
                </wp:positionH>
                <wp:positionV relativeFrom="paragraph">
                  <wp:posOffset>13335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482E994" w14:textId="77777777" w:rsidR="0033666B" w:rsidRDefault="0033666B" w:rsidP="00F11C8D">
                              <w:pPr>
                                <w:ind w:firstLine="720"/>
                              </w:pPr>
                            </w:p>
                            <w:p w14:paraId="77236914" w14:textId="77777777" w:rsidR="006F0445" w:rsidRDefault="006F0445" w:rsidP="00F11C8D">
                              <w:pPr>
                                <w:ind w:firstLine="720"/>
                              </w:pPr>
                              <w:r>
                                <w:t xml:space="preserve">How would you demonstrate </w:t>
                              </w:r>
                              <w:r w:rsidR="00B04205">
                                <w:t>trustworthiness?</w:t>
                              </w:r>
                            </w:p>
                            <w:p w14:paraId="3AFCC3DE" w14:textId="77777777" w:rsidR="006F0445" w:rsidRPr="004348C4" w:rsidRDefault="006F0445"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5E32BEF0" w14:textId="77777777" w:rsidR="0033666B" w:rsidRDefault="0033666B" w:rsidP="00F11C8D"/>
                            <w:p w14:paraId="790341C8" w14:textId="77777777" w:rsidR="006F0445" w:rsidRDefault="009C5A7B" w:rsidP="00F11C8D">
                              <w:r>
                                <w:t>Use for teaching summary and sequencing events</w:t>
                              </w:r>
                            </w:p>
                            <w:p w14:paraId="4A325657" w14:textId="77777777" w:rsidR="006F0445" w:rsidRPr="004348C4" w:rsidRDefault="00B04205" w:rsidP="00F11C8D">
                              <w:r>
                                <w:t>You c</w:t>
                              </w:r>
                              <w:r w:rsidR="009C5A7B">
                                <w:t xml:space="preserve">an focus on the dialogue of the different characters, and the </w:t>
                              </w:r>
                              <w:r>
                                <w:t>patterns in their conversations and the cause and effect relationship that drives the plot.</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0A4C10F" w14:textId="77777777" w:rsidR="006F0445" w:rsidRDefault="006F0445" w:rsidP="006F0445">
                              <w:r>
                                <w:t xml:space="preserve">Dialogue is dotted with Spanish.  </w:t>
                              </w:r>
                            </w:p>
                            <w:p w14:paraId="16843231" w14:textId="77777777" w:rsidR="006F0445" w:rsidRPr="004348C4" w:rsidRDefault="006F0445" w:rsidP="006F0445">
                              <w:r>
                                <w:t xml:space="preserve">Understanding a riddle - Juan first answer was that some fool picked the apples and gave them away. Juan second answer what that he himself gave them away (fools father is my father’s </w:t>
                              </w:r>
                              <w:proofErr w:type="spellStart"/>
                              <w:r>
                                <w:t>father’s</w:t>
                              </w:r>
                              <w:proofErr w:type="spellEnd"/>
                              <w:r>
                                <w:t xml:space="preserve"> son.) Juan third answers is that if he had a child it would call his father grandfather.</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A058ECF" w14:textId="77777777" w:rsidR="0033666B" w:rsidRDefault="0033666B" w:rsidP="00F11C8D"/>
                            <w:p w14:paraId="6FF9DAFA" w14:textId="77777777" w:rsidR="0033666B" w:rsidRPr="004348C4" w:rsidRDefault="00CF03B0" w:rsidP="00F11C8D">
                              <w:r>
                                <w:t xml:space="preserve">Students will need to have an understanding of life in the old southwest.  Some prior knowledge of the settlement of the United States in early history would help understand the story. </w:t>
                              </w:r>
                              <w:r w:rsidR="009C5A7B">
                                <w:t xml:space="preserve"> Build knowledge </w:t>
                              </w:r>
                              <w:r>
                                <w:t xml:space="preserve">on the settlement of ranchers.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4E1E5D" id="Group 15" o:spid="_x0000_s1036" style="position:absolute;left:0;text-align:left;margin-left:-10.9pt;margin-top:1.0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">
                <v:shape id="_x0000_s1037"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482E994" w14:textId="77777777" w:rsidR="0033666B" w:rsidRDefault="0033666B" w:rsidP="00F11C8D">
                        <w:pPr>
                          <w:ind w:firstLine="720"/>
                        </w:pPr>
                      </w:p>
                      <w:p w14:paraId="77236914" w14:textId="77777777" w:rsidR="006F0445" w:rsidRDefault="006F0445" w:rsidP="00F11C8D">
                        <w:pPr>
                          <w:ind w:firstLine="720"/>
                        </w:pPr>
                        <w:r>
                          <w:t xml:space="preserve">How would you demonstrate </w:t>
                        </w:r>
                        <w:r w:rsidR="00B04205">
                          <w:t>trustworthiness?</w:t>
                        </w:r>
                      </w:p>
                      <w:p w14:paraId="3AFCC3DE" w14:textId="77777777" w:rsidR="006F0445" w:rsidRPr="004348C4" w:rsidRDefault="006F0445" w:rsidP="00F11C8D">
                        <w:pPr>
                          <w:ind w:firstLine="720"/>
                        </w:pPr>
                      </w:p>
                    </w:txbxContent>
                  </v:textbox>
                </v:shape>
                <v:shape id="_x0000_s1038"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E32BEF0" w14:textId="77777777" w:rsidR="0033666B" w:rsidRDefault="0033666B" w:rsidP="00F11C8D"/>
                      <w:p w14:paraId="790341C8" w14:textId="77777777" w:rsidR="006F0445" w:rsidRDefault="009C5A7B" w:rsidP="00F11C8D">
                        <w:r>
                          <w:t>Use for teaching summary and sequencing events</w:t>
                        </w:r>
                      </w:p>
                      <w:p w14:paraId="4A325657" w14:textId="77777777" w:rsidR="006F0445" w:rsidRPr="004348C4" w:rsidRDefault="00B04205" w:rsidP="00F11C8D">
                        <w:r>
                          <w:t>You c</w:t>
                        </w:r>
                        <w:r w:rsidR="009C5A7B">
                          <w:t xml:space="preserve">an focus on the dialogue of the different characters, and the </w:t>
                        </w:r>
                        <w:r>
                          <w:t>patterns in their conversations and the cause and effect relationship that drives the plot.</w:t>
                        </w:r>
                      </w:p>
                    </w:txbxContent>
                  </v:textbox>
                </v:shape>
                <v:shape id="_x0000_s1039"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0A4C10F" w14:textId="77777777" w:rsidR="006F0445" w:rsidRDefault="006F0445" w:rsidP="006F0445">
                        <w:r>
                          <w:t xml:space="preserve">Dialogue is dotted with Spanish.  </w:t>
                        </w:r>
                      </w:p>
                      <w:p w14:paraId="16843231" w14:textId="77777777" w:rsidR="006F0445" w:rsidRPr="004348C4" w:rsidRDefault="006F0445" w:rsidP="006F0445">
                        <w:r>
                          <w:t>Understanding a riddle - Juan first answer was that some fool picked the apples and gave them away. Juan second answer what that he himself gave them away (fools father is my father’s father’s son.) Juan third answers is that if he had a child it would call his father grandfather.</w:t>
                        </w:r>
                      </w:p>
                    </w:txbxContent>
                  </v:textbox>
                </v:shape>
                <v:shape id="_x0000_s1040"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A058ECF" w14:textId="77777777" w:rsidR="0033666B" w:rsidRDefault="0033666B" w:rsidP="00F11C8D"/>
                      <w:p w14:paraId="6FF9DAFA" w14:textId="77777777" w:rsidR="0033666B" w:rsidRPr="004348C4" w:rsidRDefault="00CF03B0" w:rsidP="00F11C8D">
                        <w:r>
                          <w:t xml:space="preserve">Students will need to have an understanding of life in the old southwest.  Some prior knowledge of the settlement of the United States in early history would help understand the story. </w:t>
                        </w:r>
                        <w:r w:rsidR="009C5A7B">
                          <w:t xml:space="preserve"> Build knowledge </w:t>
                        </w:r>
                        <w:r>
                          <w:t xml:space="preserve">on the settlement of ranchers. </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4E9B6324" wp14:editId="3A373FCF">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9E81A"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3DE350C0" w14:textId="77777777" w:rsidR="005825A3" w:rsidRPr="004E3662" w:rsidRDefault="005825A3" w:rsidP="005825A3">
      <w:pPr>
        <w:spacing w:after="0" w:line="240" w:lineRule="auto"/>
        <w:ind w:left="720"/>
        <w:rPr>
          <w:sz w:val="24"/>
          <w:szCs w:val="24"/>
        </w:rPr>
      </w:pPr>
    </w:p>
    <w:p w14:paraId="1D1A56BD" w14:textId="77777777" w:rsidR="005825A3" w:rsidRPr="004E3662" w:rsidRDefault="005825A3" w:rsidP="005825A3">
      <w:pPr>
        <w:spacing w:after="0" w:line="240" w:lineRule="auto"/>
        <w:ind w:left="720"/>
        <w:rPr>
          <w:sz w:val="24"/>
          <w:szCs w:val="24"/>
        </w:rPr>
      </w:pPr>
    </w:p>
    <w:p w14:paraId="73162D24" w14:textId="77777777" w:rsidR="005825A3" w:rsidRPr="004E3662" w:rsidRDefault="005825A3" w:rsidP="005825A3">
      <w:pPr>
        <w:spacing w:after="0" w:line="240" w:lineRule="auto"/>
        <w:ind w:left="720"/>
        <w:rPr>
          <w:sz w:val="24"/>
          <w:szCs w:val="24"/>
        </w:rPr>
      </w:pPr>
    </w:p>
    <w:p w14:paraId="66EFFC15" w14:textId="77777777" w:rsidR="005825A3" w:rsidRPr="004E3662" w:rsidRDefault="005825A3" w:rsidP="005825A3">
      <w:pPr>
        <w:spacing w:after="0" w:line="240" w:lineRule="auto"/>
        <w:ind w:left="720"/>
        <w:rPr>
          <w:sz w:val="24"/>
          <w:szCs w:val="24"/>
        </w:rPr>
      </w:pPr>
    </w:p>
    <w:p w14:paraId="41608D35" w14:textId="77777777" w:rsidR="005825A3" w:rsidRPr="004E3662" w:rsidRDefault="005825A3" w:rsidP="005825A3">
      <w:pPr>
        <w:spacing w:after="0" w:line="240" w:lineRule="auto"/>
        <w:ind w:left="720"/>
        <w:rPr>
          <w:sz w:val="24"/>
          <w:szCs w:val="24"/>
        </w:rPr>
      </w:pPr>
    </w:p>
    <w:p w14:paraId="7B3FD594" w14:textId="77777777" w:rsidR="005825A3" w:rsidRPr="004E3662" w:rsidRDefault="005825A3" w:rsidP="005825A3">
      <w:pPr>
        <w:spacing w:after="0" w:line="240" w:lineRule="auto"/>
        <w:ind w:left="720"/>
        <w:rPr>
          <w:sz w:val="24"/>
          <w:szCs w:val="24"/>
        </w:rPr>
      </w:pPr>
    </w:p>
    <w:p w14:paraId="18E99E4C" w14:textId="77777777" w:rsidR="005825A3" w:rsidRPr="004E3662" w:rsidRDefault="00220F91"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7497B8F8" wp14:editId="7B9FFAF3">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1AE96EA" w14:textId="77777777" w:rsidR="0033666B" w:rsidRPr="009E0473" w:rsidRDefault="0033666B"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7B8F8" id="Text Box 12" o:spid="_x0000_s1041"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" filled="f" stroked="f">
                <v:textbox>
                  <w:txbxContent>
                    <w:p w14:paraId="21AE96EA" w14:textId="77777777" w:rsidR="0033666B" w:rsidRPr="009E0473" w:rsidRDefault="0033666B"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436B3C08" wp14:editId="03EACD36">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686871E" w14:textId="77777777" w:rsidR="0033666B" w:rsidRPr="009E0473" w:rsidRDefault="0033666B"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B3C08" id="Text Box 13" o:spid="_x0000_s1042"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" filled="f" stroked="f">
                <v:textbox>
                  <w:txbxContent>
                    <w:p w14:paraId="2686871E" w14:textId="77777777" w:rsidR="0033666B" w:rsidRPr="009E0473" w:rsidRDefault="0033666B" w:rsidP="005825A3">
                      <w:pPr>
                        <w:rPr>
                          <w:b/>
                          <w:sz w:val="24"/>
                          <w:szCs w:val="24"/>
                        </w:rPr>
                      </w:pPr>
                      <w:r w:rsidRPr="009E0473">
                        <w:rPr>
                          <w:b/>
                          <w:sz w:val="24"/>
                          <w:szCs w:val="24"/>
                        </w:rPr>
                        <w:t>Structure</w:t>
                      </w:r>
                    </w:p>
                  </w:txbxContent>
                </v:textbox>
              </v:shape>
            </w:pict>
          </mc:Fallback>
        </mc:AlternateContent>
      </w:r>
    </w:p>
    <w:p w14:paraId="59AF4A12" w14:textId="77777777" w:rsidR="005825A3" w:rsidRPr="004E3662" w:rsidRDefault="005825A3" w:rsidP="005825A3">
      <w:pPr>
        <w:spacing w:after="0" w:line="240" w:lineRule="auto"/>
        <w:ind w:left="720"/>
        <w:rPr>
          <w:sz w:val="24"/>
          <w:szCs w:val="24"/>
        </w:rPr>
      </w:pPr>
    </w:p>
    <w:p w14:paraId="13C98319" w14:textId="77777777" w:rsidR="005825A3" w:rsidRPr="004E3662" w:rsidRDefault="00220F91"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61CF3CF9" wp14:editId="66630AAD">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EF681D0" w14:textId="77777777" w:rsidR="0033666B" w:rsidRPr="009E0473" w:rsidRDefault="0033666B"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F3CF9" id="Text Box 14" o:spid="_x0000_s1043"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xPnMvhUCAAAGBAAADgAAAAAAAAAAAAAAAAAuAgAAZHJzL2Uyb0RvYy54bWxQSwECLQAUAAYACAAA&#10;ACEA2y+XWd0AAAAIAQAADwAAAAAAAAAAAAAAAABvBAAAZHJzL2Rvd25yZXYueG1sUEsFBgAAAAAE&#10;AAQA8wAAAHkFAAAAAA==&#10;" filled="f" stroked="f">
                <v:textbox>
                  <w:txbxContent>
                    <w:p w14:paraId="5EF681D0" w14:textId="77777777" w:rsidR="0033666B" w:rsidRPr="009E0473" w:rsidRDefault="0033666B"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009D701C" wp14:editId="32E28CCF">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642D881" w14:textId="77777777" w:rsidR="0033666B" w:rsidRPr="009E0473" w:rsidRDefault="0033666B"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D701C" id="Text Box 3" o:spid="_x0000_s1044"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" filled="f" stroked="f">
                <v:textbox>
                  <w:txbxContent>
                    <w:p w14:paraId="5642D881" w14:textId="77777777" w:rsidR="0033666B" w:rsidRPr="009E0473" w:rsidRDefault="0033666B" w:rsidP="005825A3">
                      <w:pPr>
                        <w:rPr>
                          <w:b/>
                          <w:sz w:val="24"/>
                        </w:rPr>
                      </w:pPr>
                      <w:r w:rsidRPr="009E0473">
                        <w:rPr>
                          <w:b/>
                          <w:sz w:val="24"/>
                        </w:rPr>
                        <w:t>Knowledge Demands</w:t>
                      </w:r>
                    </w:p>
                  </w:txbxContent>
                </v:textbox>
              </v:shape>
            </w:pict>
          </mc:Fallback>
        </mc:AlternateContent>
      </w:r>
    </w:p>
    <w:p w14:paraId="6AD7339E" w14:textId="77777777" w:rsidR="005825A3" w:rsidRPr="004E3662" w:rsidRDefault="005825A3" w:rsidP="005825A3">
      <w:pPr>
        <w:spacing w:after="0" w:line="240" w:lineRule="auto"/>
        <w:ind w:left="720"/>
        <w:rPr>
          <w:sz w:val="24"/>
          <w:szCs w:val="24"/>
        </w:rPr>
      </w:pPr>
    </w:p>
    <w:p w14:paraId="507D11DF" w14:textId="77777777" w:rsidR="005825A3" w:rsidRPr="004E3662" w:rsidRDefault="005825A3" w:rsidP="005825A3">
      <w:pPr>
        <w:spacing w:after="0" w:line="240" w:lineRule="auto"/>
        <w:ind w:left="720"/>
        <w:rPr>
          <w:sz w:val="24"/>
          <w:szCs w:val="24"/>
        </w:rPr>
      </w:pPr>
    </w:p>
    <w:p w14:paraId="46B74415" w14:textId="77777777" w:rsidR="005825A3" w:rsidRPr="004E3662" w:rsidRDefault="005825A3" w:rsidP="005825A3">
      <w:pPr>
        <w:spacing w:after="0" w:line="240" w:lineRule="auto"/>
        <w:ind w:left="720"/>
        <w:rPr>
          <w:sz w:val="24"/>
          <w:szCs w:val="24"/>
        </w:rPr>
      </w:pPr>
    </w:p>
    <w:p w14:paraId="452C878E" w14:textId="77777777" w:rsidR="005825A3" w:rsidRPr="004E3662" w:rsidRDefault="005825A3" w:rsidP="005825A3">
      <w:pPr>
        <w:spacing w:after="0" w:line="240" w:lineRule="auto"/>
        <w:ind w:left="720"/>
        <w:rPr>
          <w:sz w:val="24"/>
          <w:szCs w:val="24"/>
        </w:rPr>
      </w:pPr>
    </w:p>
    <w:p w14:paraId="11631404" w14:textId="77777777" w:rsidR="005825A3" w:rsidRPr="004E3662" w:rsidRDefault="005825A3" w:rsidP="005825A3">
      <w:pPr>
        <w:spacing w:after="0" w:line="240" w:lineRule="auto"/>
        <w:ind w:left="720"/>
        <w:rPr>
          <w:sz w:val="24"/>
          <w:szCs w:val="24"/>
        </w:rPr>
      </w:pPr>
    </w:p>
    <w:p w14:paraId="73EFEF0F" w14:textId="77777777" w:rsidR="005825A3" w:rsidRPr="004E3662" w:rsidRDefault="005825A3" w:rsidP="005825A3">
      <w:pPr>
        <w:spacing w:after="0" w:line="240" w:lineRule="auto"/>
        <w:ind w:left="720"/>
        <w:rPr>
          <w:sz w:val="24"/>
          <w:szCs w:val="24"/>
        </w:rPr>
      </w:pPr>
    </w:p>
    <w:p w14:paraId="0C303BC9" w14:textId="77777777" w:rsidR="005825A3" w:rsidRDefault="005825A3" w:rsidP="005825A3">
      <w:pPr>
        <w:spacing w:after="0" w:line="240" w:lineRule="auto"/>
        <w:ind w:left="720"/>
        <w:rPr>
          <w:sz w:val="24"/>
          <w:szCs w:val="24"/>
        </w:rPr>
      </w:pPr>
    </w:p>
    <w:p w14:paraId="50AD21EA" w14:textId="694408CA" w:rsidR="00C25A12" w:rsidRPr="00C25A12" w:rsidRDefault="00C25A12" w:rsidP="00C25A12">
      <w:pPr>
        <w:spacing w:after="0" w:line="240" w:lineRule="auto"/>
        <w:rPr>
          <w:b/>
          <w:sz w:val="24"/>
          <w:szCs w:val="24"/>
        </w:rPr>
      </w:pPr>
      <w:bookmarkStart w:id="2" w:name="_Hlk509078247"/>
      <w:r w:rsidRPr="00C25A12">
        <w:rPr>
          <w:sz w:val="18"/>
          <w:szCs w:val="18"/>
        </w:rPr>
        <w:t>*For more information on the qualitative dimensions of text complexity, visit</w:t>
      </w:r>
      <w:r w:rsidRPr="00DD1885">
        <w:t xml:space="preserve"> </w:t>
      </w:r>
      <w:hyperlink r:id="rId12" w:history="1">
        <w:r w:rsidRPr="00C25A12">
          <w:rPr>
            <w:rStyle w:val="Hyperlink"/>
            <w:sz w:val="18"/>
            <w:szCs w:val="18"/>
          </w:rPr>
          <w:t>http://www.achievethecore.org/content/upload/Companion_to_Qualitative_Scale_Features_Explained.pdf</w:t>
        </w:r>
      </w:hyperlink>
    </w:p>
    <w:bookmarkEnd w:id="2"/>
    <w:p w14:paraId="45F6B900" w14:textId="77777777" w:rsidR="005825A3" w:rsidRPr="004E3662" w:rsidRDefault="005825A3" w:rsidP="005825A3">
      <w:pPr>
        <w:pStyle w:val="ListParagraph"/>
        <w:spacing w:after="0" w:line="240" w:lineRule="auto"/>
        <w:rPr>
          <w:b/>
          <w:sz w:val="24"/>
          <w:szCs w:val="24"/>
        </w:rPr>
      </w:pPr>
    </w:p>
    <w:p w14:paraId="630D813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79656EA9" w14:textId="77777777" w:rsidR="005825A3" w:rsidRDefault="005825A3" w:rsidP="005825A3">
      <w:pPr>
        <w:spacing w:after="0" w:line="240" w:lineRule="auto"/>
        <w:ind w:firstLine="720"/>
        <w:rPr>
          <w:b/>
          <w:sz w:val="24"/>
          <w:szCs w:val="24"/>
        </w:rPr>
      </w:pPr>
      <w:r w:rsidRPr="00A9416B">
        <w:rPr>
          <w:b/>
          <w:sz w:val="24"/>
          <w:szCs w:val="24"/>
        </w:rPr>
        <w:t>What will challenge my students most in this text? What supports can I provide?</w:t>
      </w:r>
    </w:p>
    <w:p w14:paraId="212F32EA" w14:textId="77777777" w:rsidR="00A9416B" w:rsidRPr="00A9416B" w:rsidRDefault="00A9416B" w:rsidP="005825A3">
      <w:pPr>
        <w:spacing w:after="0" w:line="240" w:lineRule="auto"/>
        <w:ind w:firstLine="720"/>
        <w:rPr>
          <w:b/>
          <w:sz w:val="24"/>
          <w:szCs w:val="24"/>
        </w:rPr>
      </w:pPr>
    </w:p>
    <w:p w14:paraId="67C6559B" w14:textId="6A05E5F0" w:rsidR="00A9416B" w:rsidRDefault="00A9416B" w:rsidP="00F27B41">
      <w:pPr>
        <w:spacing w:after="0" w:line="240" w:lineRule="auto"/>
        <w:ind w:left="720"/>
        <w:rPr>
          <w:sz w:val="24"/>
          <w:szCs w:val="24"/>
        </w:rPr>
      </w:pPr>
      <w:r>
        <w:rPr>
          <w:sz w:val="24"/>
          <w:szCs w:val="24"/>
        </w:rPr>
        <w:t xml:space="preserve">Juan </w:t>
      </w:r>
      <w:proofErr w:type="spellStart"/>
      <w:r>
        <w:rPr>
          <w:sz w:val="24"/>
          <w:szCs w:val="24"/>
        </w:rPr>
        <w:t>Verdades</w:t>
      </w:r>
      <w:proofErr w:type="spellEnd"/>
      <w:r>
        <w:rPr>
          <w:sz w:val="24"/>
          <w:szCs w:val="24"/>
        </w:rPr>
        <w:t xml:space="preserve"> is unable to tell a lie even after making a bad decision. He practices confessing what he has done to his boss, Don Arturo, to see if he could tell a lie but the words never came. Ultimately, Juan admits to don Arturo that a “fool” picked the apples and confesses to being the “fool” by way of a riddle. Students </w:t>
      </w:r>
      <w:r w:rsidR="003B4151">
        <w:rPr>
          <w:sz w:val="24"/>
          <w:szCs w:val="24"/>
        </w:rPr>
        <w:t>may</w:t>
      </w:r>
      <w:r>
        <w:rPr>
          <w:sz w:val="24"/>
          <w:szCs w:val="24"/>
        </w:rPr>
        <w:t xml:space="preserve"> find this “riddle” confusing, as </w:t>
      </w:r>
      <w:r w:rsidR="003B4151">
        <w:rPr>
          <w:sz w:val="24"/>
          <w:szCs w:val="24"/>
        </w:rPr>
        <w:t>is a bit complex</w:t>
      </w:r>
      <w:r>
        <w:rPr>
          <w:sz w:val="24"/>
          <w:szCs w:val="24"/>
        </w:rPr>
        <w:t xml:space="preserve">. By drawing or completing a simple family tree organizer with labels of family </w:t>
      </w:r>
      <w:r w:rsidR="00D5642C">
        <w:rPr>
          <w:sz w:val="24"/>
          <w:szCs w:val="24"/>
        </w:rPr>
        <w:t>members’</w:t>
      </w:r>
      <w:r>
        <w:rPr>
          <w:sz w:val="24"/>
          <w:szCs w:val="24"/>
        </w:rPr>
        <w:t xml:space="preserve"> titles including father, grandfather, son, etc. students can follow the riddle in the text. </w:t>
      </w:r>
    </w:p>
    <w:p w14:paraId="02247104" w14:textId="77777777" w:rsidR="00A9416B" w:rsidRDefault="00A9416B" w:rsidP="00A9416B">
      <w:pPr>
        <w:spacing w:after="0" w:line="240" w:lineRule="auto"/>
        <w:ind w:firstLine="720"/>
        <w:rPr>
          <w:sz w:val="24"/>
          <w:szCs w:val="24"/>
        </w:rPr>
      </w:pPr>
    </w:p>
    <w:p w14:paraId="39401854" w14:textId="77777777" w:rsidR="00A9416B" w:rsidRPr="004E3662" w:rsidRDefault="00A9416B" w:rsidP="00F27B41">
      <w:pPr>
        <w:spacing w:after="0" w:line="240" w:lineRule="auto"/>
        <w:ind w:left="720"/>
        <w:rPr>
          <w:sz w:val="24"/>
          <w:szCs w:val="24"/>
        </w:rPr>
      </w:pPr>
      <w:r>
        <w:rPr>
          <w:sz w:val="24"/>
          <w:szCs w:val="24"/>
        </w:rPr>
        <w:t xml:space="preserve">Students may also find it challenging to consider why the author chose to call Juan </w:t>
      </w:r>
      <w:proofErr w:type="spellStart"/>
      <w:r>
        <w:rPr>
          <w:sz w:val="24"/>
          <w:szCs w:val="24"/>
        </w:rPr>
        <w:t>Verdades</w:t>
      </w:r>
      <w:proofErr w:type="spellEnd"/>
      <w:r>
        <w:rPr>
          <w:sz w:val="24"/>
          <w:szCs w:val="24"/>
        </w:rPr>
        <w:t xml:space="preserve"> “The Man Who Couldn’t Lie.” The question becomes whether or not he “could” lie but always chose not to, or whether he couldn’t lie because his values always prevented him from ever making the choice to lie. The answer to the questions is not what is important; it is important to engage students in conversation where they consider their own values as well as the points of views of others when contemplating absolutes such as always and never. </w:t>
      </w:r>
    </w:p>
    <w:p w14:paraId="1DE26D21" w14:textId="77777777" w:rsidR="00A9416B" w:rsidRPr="004E3662" w:rsidRDefault="00A9416B" w:rsidP="00A9416B">
      <w:pPr>
        <w:spacing w:after="0" w:line="240" w:lineRule="auto"/>
        <w:rPr>
          <w:sz w:val="24"/>
          <w:szCs w:val="24"/>
        </w:rPr>
      </w:pPr>
    </w:p>
    <w:p w14:paraId="6B1C91CB" w14:textId="77777777" w:rsidR="0041303A" w:rsidRDefault="0041303A" w:rsidP="005825A3">
      <w:pPr>
        <w:spacing w:after="0" w:line="240" w:lineRule="auto"/>
        <w:ind w:firstLine="720"/>
        <w:rPr>
          <w:sz w:val="24"/>
          <w:szCs w:val="24"/>
        </w:rPr>
      </w:pPr>
    </w:p>
    <w:p w14:paraId="121345B3" w14:textId="77777777" w:rsidR="005825A3" w:rsidRPr="00A9416B" w:rsidRDefault="005825A3" w:rsidP="005825A3">
      <w:pPr>
        <w:spacing w:after="0" w:line="240" w:lineRule="auto"/>
        <w:ind w:firstLine="720"/>
        <w:rPr>
          <w:b/>
          <w:sz w:val="24"/>
          <w:szCs w:val="24"/>
        </w:rPr>
      </w:pPr>
      <w:r w:rsidRPr="00A9416B">
        <w:rPr>
          <w:b/>
          <w:sz w:val="24"/>
          <w:szCs w:val="24"/>
        </w:rPr>
        <w:t>How will this text help my students build knowledge about the world?</w:t>
      </w:r>
    </w:p>
    <w:p w14:paraId="08D1C922" w14:textId="77777777" w:rsidR="009E0473" w:rsidRDefault="009E0473" w:rsidP="005825A3">
      <w:pPr>
        <w:spacing w:after="0" w:line="240" w:lineRule="auto"/>
        <w:ind w:firstLine="720"/>
        <w:rPr>
          <w:sz w:val="24"/>
          <w:szCs w:val="24"/>
        </w:rPr>
      </w:pPr>
    </w:p>
    <w:p w14:paraId="0564EB7A" w14:textId="603DC406" w:rsidR="00A9416B" w:rsidRDefault="00A9416B" w:rsidP="00F27B41">
      <w:pPr>
        <w:spacing w:after="0" w:line="240" w:lineRule="auto"/>
        <w:ind w:left="720"/>
        <w:rPr>
          <w:sz w:val="24"/>
          <w:szCs w:val="24"/>
        </w:rPr>
      </w:pPr>
      <w:r>
        <w:rPr>
          <w:sz w:val="24"/>
          <w:szCs w:val="24"/>
        </w:rPr>
        <w:t xml:space="preserve">By actively listening to and engaging in discussions around topics in the folktale Juan </w:t>
      </w:r>
      <w:proofErr w:type="spellStart"/>
      <w:r>
        <w:rPr>
          <w:sz w:val="24"/>
          <w:szCs w:val="24"/>
        </w:rPr>
        <w:t>Verdades</w:t>
      </w:r>
      <w:proofErr w:type="spellEnd"/>
      <w:r>
        <w:rPr>
          <w:sz w:val="24"/>
          <w:szCs w:val="24"/>
        </w:rPr>
        <w:t xml:space="preserve">, students will have a richer understanding of </w:t>
      </w:r>
      <w:r w:rsidR="003B4151">
        <w:rPr>
          <w:sz w:val="24"/>
          <w:szCs w:val="24"/>
        </w:rPr>
        <w:t>Mexican</w:t>
      </w:r>
      <w:r>
        <w:rPr>
          <w:sz w:val="24"/>
          <w:szCs w:val="24"/>
        </w:rPr>
        <w:t xml:space="preserve"> culture. Traditional values including honesty, integrity, character and virtues common to every culture are themes that will be explored. </w:t>
      </w:r>
    </w:p>
    <w:p w14:paraId="44145742" w14:textId="77777777" w:rsidR="00F27B41" w:rsidRDefault="00F27B41" w:rsidP="00F27B41">
      <w:pPr>
        <w:spacing w:after="0" w:line="240" w:lineRule="auto"/>
        <w:ind w:left="720"/>
        <w:rPr>
          <w:sz w:val="24"/>
          <w:szCs w:val="24"/>
        </w:rPr>
      </w:pPr>
    </w:p>
    <w:p w14:paraId="7D9A93E4" w14:textId="7F531A73" w:rsidR="00A9416B" w:rsidRDefault="00A9416B" w:rsidP="00F27B41">
      <w:pPr>
        <w:spacing w:after="0" w:line="240" w:lineRule="auto"/>
        <w:ind w:left="720"/>
        <w:rPr>
          <w:sz w:val="24"/>
          <w:szCs w:val="24"/>
        </w:rPr>
      </w:pPr>
      <w:r>
        <w:rPr>
          <w:sz w:val="24"/>
          <w:szCs w:val="24"/>
        </w:rPr>
        <w:t xml:space="preserve">Students will also increase their knowledge of a cast system based on wealth: this become a barrier as Juan </w:t>
      </w:r>
      <w:proofErr w:type="spellStart"/>
      <w:r>
        <w:rPr>
          <w:sz w:val="24"/>
          <w:szCs w:val="24"/>
        </w:rPr>
        <w:t>Verdades</w:t>
      </w:r>
      <w:proofErr w:type="spellEnd"/>
      <w:r>
        <w:rPr>
          <w:sz w:val="24"/>
          <w:szCs w:val="24"/>
        </w:rPr>
        <w:t xml:space="preserve"> falls in love with the daughter of a wealthy rancher but is unable to marry her due to his status. However, as nature would have it, it seems all people around the world love for an underdog to succeed, the truth prevail, loves conquer all and good beat</w:t>
      </w:r>
      <w:r w:rsidR="003B4151">
        <w:rPr>
          <w:sz w:val="24"/>
          <w:szCs w:val="24"/>
        </w:rPr>
        <w:t>s</w:t>
      </w:r>
      <w:bookmarkStart w:id="3" w:name="_GoBack"/>
      <w:bookmarkEnd w:id="3"/>
      <w:r>
        <w:rPr>
          <w:sz w:val="24"/>
          <w:szCs w:val="24"/>
        </w:rPr>
        <w:t xml:space="preserve"> evil. So, Juan </w:t>
      </w:r>
      <w:proofErr w:type="spellStart"/>
      <w:r>
        <w:rPr>
          <w:sz w:val="24"/>
          <w:szCs w:val="24"/>
        </w:rPr>
        <w:t>Verdades</w:t>
      </w:r>
      <w:proofErr w:type="spellEnd"/>
      <w:r>
        <w:rPr>
          <w:sz w:val="24"/>
          <w:szCs w:val="24"/>
        </w:rPr>
        <w:t xml:space="preserve"> demonstrates that although people always make mistakes it is still possible to maintain integrity and respect by remaining honest. </w:t>
      </w:r>
    </w:p>
    <w:p w14:paraId="7846A04B" w14:textId="77777777" w:rsidR="009E0473" w:rsidRDefault="009E0473" w:rsidP="00B56B6A">
      <w:pPr>
        <w:spacing w:after="0" w:line="240" w:lineRule="auto"/>
        <w:rPr>
          <w:sz w:val="24"/>
          <w:szCs w:val="24"/>
        </w:rPr>
      </w:pPr>
    </w:p>
    <w:p w14:paraId="315E9F19"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333C24F4" w14:textId="4C37C871" w:rsidR="009F2A4B" w:rsidRDefault="009E0473" w:rsidP="00F27B41">
      <w:pPr>
        <w:pStyle w:val="ListParagraph"/>
        <w:spacing w:after="0" w:line="240" w:lineRule="auto"/>
        <w:rPr>
          <w:sz w:val="24"/>
          <w:szCs w:val="24"/>
        </w:rPr>
      </w:pPr>
      <w:r>
        <w:rPr>
          <w:sz w:val="24"/>
          <w:szCs w:val="24"/>
        </w:rPr>
        <w:t>What grade does this book best belong in?</w:t>
      </w:r>
      <w:r w:rsidR="00F27B41">
        <w:rPr>
          <w:sz w:val="24"/>
          <w:szCs w:val="24"/>
        </w:rPr>
        <w:t xml:space="preserve"> 2</w:t>
      </w:r>
      <w:r w:rsidR="00F27B41" w:rsidRPr="00F27B41">
        <w:rPr>
          <w:sz w:val="24"/>
          <w:szCs w:val="24"/>
          <w:vertAlign w:val="superscript"/>
        </w:rPr>
        <w:t>nd</w:t>
      </w:r>
      <w:r w:rsidR="00F27B41">
        <w:rPr>
          <w:sz w:val="24"/>
          <w:szCs w:val="24"/>
        </w:rPr>
        <w:t xml:space="preserve"> as a read-aloud</w:t>
      </w:r>
    </w:p>
    <w:p w14:paraId="0978B67E" w14:textId="77777777" w:rsidR="00B56B6A" w:rsidRPr="00F27B41" w:rsidRDefault="00B56B6A" w:rsidP="00F27B41">
      <w:pPr>
        <w:pStyle w:val="ListParagraph"/>
        <w:spacing w:after="0" w:line="240" w:lineRule="auto"/>
        <w:rPr>
          <w:sz w:val="24"/>
          <w:szCs w:val="24"/>
        </w:rPr>
      </w:pPr>
    </w:p>
    <w:p w14:paraId="0BB17A9A" w14:textId="1D9BE63C" w:rsidR="00CA07EF" w:rsidRPr="00B56B6A" w:rsidRDefault="00B56B6A" w:rsidP="00B56B6A">
      <w:pPr>
        <w:rPr>
          <w:sz w:val="18"/>
          <w:szCs w:val="18"/>
        </w:rPr>
      </w:pPr>
      <w:r w:rsidRPr="00B56B6A">
        <w:rPr>
          <w:sz w:val="18"/>
          <w:szCs w:val="18"/>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3" w:history="1">
        <w:r w:rsidRPr="00B56B6A">
          <w:rPr>
            <w:rStyle w:val="Hyperlink"/>
            <w:sz w:val="18"/>
            <w:szCs w:val="18"/>
          </w:rPr>
          <w:t>info@studentsachieve.net</w:t>
        </w:r>
      </w:hyperlink>
      <w:r w:rsidRPr="00B56B6A">
        <w:rPr>
          <w:color w:val="1F497D"/>
          <w:sz w:val="18"/>
          <w:szCs w:val="18"/>
        </w:rPr>
        <w:t>.</w:t>
      </w:r>
    </w:p>
    <w:sectPr w:rsidR="00CA07EF" w:rsidRPr="00B56B6A" w:rsidSect="004219E5">
      <w:headerReference w:type="default" r:id="rId14"/>
      <w:footerReference w:type="default" r:id="rId15"/>
      <w:pgSz w:w="15840" w:h="12240" w:orient="landscape"/>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49F7E" w16cid:durableId="1E590F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6E4E2" w14:textId="77777777" w:rsidR="00AD6AA2" w:rsidRDefault="00AD6AA2" w:rsidP="007C5C7E">
      <w:pPr>
        <w:spacing w:after="0" w:line="240" w:lineRule="auto"/>
      </w:pPr>
      <w:r>
        <w:separator/>
      </w:r>
    </w:p>
  </w:endnote>
  <w:endnote w:type="continuationSeparator" w:id="0">
    <w:p w14:paraId="46EFAB61" w14:textId="77777777" w:rsidR="00AD6AA2" w:rsidRDefault="00AD6AA2" w:rsidP="007C5C7E">
      <w:pPr>
        <w:spacing w:after="0" w:line="240" w:lineRule="auto"/>
      </w:pPr>
      <w:r>
        <w:continuationSeparator/>
      </w:r>
    </w:p>
  </w:endnote>
  <w:endnote w:type="continuationNotice" w:id="1">
    <w:p w14:paraId="3AF923C5" w14:textId="77777777" w:rsidR="00AD6AA2" w:rsidRDefault="00AD6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92145"/>
      <w:docPartObj>
        <w:docPartGallery w:val="Page Numbers (Bottom of Page)"/>
        <w:docPartUnique/>
      </w:docPartObj>
    </w:sdtPr>
    <w:sdtEndPr>
      <w:rPr>
        <w:rFonts w:ascii="Lucida Sans" w:hAnsi="Lucida Sans"/>
        <w:noProof/>
        <w:sz w:val="16"/>
        <w:szCs w:val="16"/>
      </w:rPr>
    </w:sdtEndPr>
    <w:sdtContent>
      <w:p w14:paraId="185E6D9B" w14:textId="2F20D5DF" w:rsidR="00C25A12" w:rsidRPr="00C25A12" w:rsidRDefault="00C25A12">
        <w:pPr>
          <w:pStyle w:val="Footer"/>
          <w:jc w:val="right"/>
          <w:rPr>
            <w:rFonts w:ascii="Lucida Sans" w:hAnsi="Lucida Sans"/>
            <w:sz w:val="16"/>
            <w:szCs w:val="16"/>
          </w:rPr>
        </w:pPr>
        <w:r w:rsidRPr="00C25A12">
          <w:rPr>
            <w:rFonts w:ascii="Lucida Sans" w:hAnsi="Lucida Sans"/>
            <w:sz w:val="16"/>
            <w:szCs w:val="16"/>
          </w:rPr>
          <w:fldChar w:fldCharType="begin"/>
        </w:r>
        <w:r w:rsidRPr="00C25A12">
          <w:rPr>
            <w:rFonts w:ascii="Lucida Sans" w:hAnsi="Lucida Sans"/>
            <w:sz w:val="16"/>
            <w:szCs w:val="16"/>
          </w:rPr>
          <w:instrText xml:space="preserve"> PAGE   \* MERGEFORMAT </w:instrText>
        </w:r>
        <w:r w:rsidRPr="00C25A12">
          <w:rPr>
            <w:rFonts w:ascii="Lucida Sans" w:hAnsi="Lucida Sans"/>
            <w:sz w:val="16"/>
            <w:szCs w:val="16"/>
          </w:rPr>
          <w:fldChar w:fldCharType="separate"/>
        </w:r>
        <w:r w:rsidR="003B4151">
          <w:rPr>
            <w:rFonts w:ascii="Lucida Sans" w:hAnsi="Lucida Sans"/>
            <w:noProof/>
            <w:sz w:val="16"/>
            <w:szCs w:val="16"/>
          </w:rPr>
          <w:t>15</w:t>
        </w:r>
        <w:r w:rsidRPr="00C25A12">
          <w:rPr>
            <w:rFonts w:ascii="Lucida Sans" w:hAnsi="Lucida Sans"/>
            <w:noProof/>
            <w:sz w:val="16"/>
            <w:szCs w:val="16"/>
          </w:rPr>
          <w:fldChar w:fldCharType="end"/>
        </w:r>
      </w:p>
    </w:sdtContent>
  </w:sdt>
  <w:p w14:paraId="73331DE7" w14:textId="0D08B7F0" w:rsidR="00C25A12" w:rsidRDefault="00C25A12" w:rsidP="00C25A12">
    <w:pPr>
      <w:pStyle w:val="Footer"/>
      <w:jc w:val="center"/>
    </w:pPr>
    <w:r>
      <w:rPr>
        <w:noProof/>
      </w:rPr>
      <w:drawing>
        <wp:inline distT="0" distB="0" distL="0" distR="0" wp14:anchorId="22852F42" wp14:editId="6A72ABE0">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5B5EA" w14:textId="77777777" w:rsidR="00AD6AA2" w:rsidRDefault="00AD6AA2" w:rsidP="007C5C7E">
      <w:pPr>
        <w:spacing w:after="0" w:line="240" w:lineRule="auto"/>
      </w:pPr>
      <w:r>
        <w:separator/>
      </w:r>
    </w:p>
  </w:footnote>
  <w:footnote w:type="continuationSeparator" w:id="0">
    <w:p w14:paraId="774DDD13" w14:textId="77777777" w:rsidR="00AD6AA2" w:rsidRDefault="00AD6AA2" w:rsidP="007C5C7E">
      <w:pPr>
        <w:spacing w:after="0" w:line="240" w:lineRule="auto"/>
      </w:pPr>
      <w:r>
        <w:continuationSeparator/>
      </w:r>
    </w:p>
  </w:footnote>
  <w:footnote w:type="continuationNotice" w:id="1">
    <w:p w14:paraId="548540DE" w14:textId="77777777" w:rsidR="00AD6AA2" w:rsidRDefault="00AD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511B8" w14:textId="352948FD" w:rsidR="00F27B41" w:rsidRPr="00F27B41" w:rsidRDefault="00F27B41" w:rsidP="00F27B41">
    <w:pPr>
      <w:pStyle w:val="Header"/>
      <w:jc w:val="center"/>
    </w:pPr>
    <w:r>
      <w:t>North Carolina</w:t>
    </w:r>
    <w:r>
      <w:tab/>
    </w:r>
    <w:r>
      <w:rPr>
        <w:i/>
      </w:rPr>
      <w:t xml:space="preserve">Juan </w:t>
    </w:r>
    <w:proofErr w:type="spellStart"/>
    <w:r>
      <w:rPr>
        <w:i/>
      </w:rPr>
      <w:t>Verdades</w:t>
    </w:r>
    <w:proofErr w:type="spellEnd"/>
    <w:r>
      <w:tab/>
      <w:t>Recommended for Grade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27F6E"/>
    <w:multiLevelType w:val="hybridMultilevel"/>
    <w:tmpl w:val="06E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D3282"/>
    <w:multiLevelType w:val="hybridMultilevel"/>
    <w:tmpl w:val="E0CC925C"/>
    <w:lvl w:ilvl="0" w:tplc="8DC4245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7D9E"/>
    <w:multiLevelType w:val="hybridMultilevel"/>
    <w:tmpl w:val="A72244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12C29"/>
    <w:multiLevelType w:val="hybridMultilevel"/>
    <w:tmpl w:val="1E483622"/>
    <w:lvl w:ilvl="0" w:tplc="FFFFFFFF">
      <w:start w:val="1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1197D"/>
    <w:multiLevelType w:val="hybridMultilevel"/>
    <w:tmpl w:val="EC0E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07E4"/>
    <w:multiLevelType w:val="hybridMultilevel"/>
    <w:tmpl w:val="0302B1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115A187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62C62"/>
    <w:multiLevelType w:val="hybridMultilevel"/>
    <w:tmpl w:val="B15CA5A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90483"/>
    <w:multiLevelType w:val="hybridMultilevel"/>
    <w:tmpl w:val="B754A38A"/>
    <w:lvl w:ilvl="0" w:tplc="8514CB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B2DC5"/>
    <w:multiLevelType w:val="hybridMultilevel"/>
    <w:tmpl w:val="375EA3D4"/>
    <w:lvl w:ilvl="0" w:tplc="9B7E9C6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1B7BEE"/>
    <w:multiLevelType w:val="hybridMultilevel"/>
    <w:tmpl w:val="4F4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1"/>
  </w:num>
  <w:num w:numId="4">
    <w:abstractNumId w:val="10"/>
  </w:num>
  <w:num w:numId="5">
    <w:abstractNumId w:val="4"/>
  </w:num>
  <w:num w:numId="6">
    <w:abstractNumId w:val="12"/>
  </w:num>
  <w:num w:numId="7">
    <w:abstractNumId w:val="17"/>
  </w:num>
  <w:num w:numId="8">
    <w:abstractNumId w:val="0"/>
  </w:num>
  <w:num w:numId="9">
    <w:abstractNumId w:val="21"/>
  </w:num>
  <w:num w:numId="10">
    <w:abstractNumId w:val="18"/>
  </w:num>
  <w:num w:numId="11">
    <w:abstractNumId w:val="20"/>
  </w:num>
  <w:num w:numId="12">
    <w:abstractNumId w:val="5"/>
  </w:num>
  <w:num w:numId="13">
    <w:abstractNumId w:val="22"/>
  </w:num>
  <w:num w:numId="14">
    <w:abstractNumId w:val="15"/>
  </w:num>
  <w:num w:numId="15">
    <w:abstractNumId w:val="13"/>
  </w:num>
  <w:num w:numId="16">
    <w:abstractNumId w:val="3"/>
  </w:num>
  <w:num w:numId="17">
    <w:abstractNumId w:val="8"/>
  </w:num>
  <w:num w:numId="18">
    <w:abstractNumId w:val="6"/>
  </w:num>
  <w:num w:numId="19">
    <w:abstractNumId w:val="2"/>
  </w:num>
  <w:num w:numId="20">
    <w:abstractNumId w:val="7"/>
  </w:num>
  <w:num w:numId="21">
    <w:abstractNumId w:val="16"/>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3DD3"/>
    <w:rsid w:val="00003E29"/>
    <w:rsid w:val="00023430"/>
    <w:rsid w:val="00026D6A"/>
    <w:rsid w:val="00035ACA"/>
    <w:rsid w:val="0003628C"/>
    <w:rsid w:val="000601D8"/>
    <w:rsid w:val="000629C6"/>
    <w:rsid w:val="00070277"/>
    <w:rsid w:val="0007569E"/>
    <w:rsid w:val="00081A99"/>
    <w:rsid w:val="00093A75"/>
    <w:rsid w:val="00097A95"/>
    <w:rsid w:val="000B21CE"/>
    <w:rsid w:val="000B5786"/>
    <w:rsid w:val="000C1F21"/>
    <w:rsid w:val="000F1710"/>
    <w:rsid w:val="000F58E6"/>
    <w:rsid w:val="000F7191"/>
    <w:rsid w:val="00101696"/>
    <w:rsid w:val="001034D9"/>
    <w:rsid w:val="00110DC7"/>
    <w:rsid w:val="00112A40"/>
    <w:rsid w:val="0011443C"/>
    <w:rsid w:val="00135757"/>
    <w:rsid w:val="00144A4B"/>
    <w:rsid w:val="00162A16"/>
    <w:rsid w:val="00172736"/>
    <w:rsid w:val="001732C3"/>
    <w:rsid w:val="00174578"/>
    <w:rsid w:val="00177848"/>
    <w:rsid w:val="001862BD"/>
    <w:rsid w:val="0018635B"/>
    <w:rsid w:val="00193EB0"/>
    <w:rsid w:val="001C1B61"/>
    <w:rsid w:val="001C1D02"/>
    <w:rsid w:val="001C7D7D"/>
    <w:rsid w:val="001D447A"/>
    <w:rsid w:val="001D6BF0"/>
    <w:rsid w:val="001E2312"/>
    <w:rsid w:val="001E2923"/>
    <w:rsid w:val="001E3145"/>
    <w:rsid w:val="001E4EB9"/>
    <w:rsid w:val="001F1840"/>
    <w:rsid w:val="00206279"/>
    <w:rsid w:val="00220F91"/>
    <w:rsid w:val="002269C7"/>
    <w:rsid w:val="00234520"/>
    <w:rsid w:val="00247713"/>
    <w:rsid w:val="00255209"/>
    <w:rsid w:val="00281A87"/>
    <w:rsid w:val="00286F6B"/>
    <w:rsid w:val="00293076"/>
    <w:rsid w:val="002B4002"/>
    <w:rsid w:val="002C77A8"/>
    <w:rsid w:val="002E122F"/>
    <w:rsid w:val="002E2972"/>
    <w:rsid w:val="002F294A"/>
    <w:rsid w:val="002F4D99"/>
    <w:rsid w:val="002F6E5E"/>
    <w:rsid w:val="003011A8"/>
    <w:rsid w:val="0030325A"/>
    <w:rsid w:val="00305CA5"/>
    <w:rsid w:val="003066A1"/>
    <w:rsid w:val="00311EAC"/>
    <w:rsid w:val="00316522"/>
    <w:rsid w:val="00317539"/>
    <w:rsid w:val="00320A5A"/>
    <w:rsid w:val="0032368D"/>
    <w:rsid w:val="00334E68"/>
    <w:rsid w:val="0033568A"/>
    <w:rsid w:val="0033666B"/>
    <w:rsid w:val="00356C33"/>
    <w:rsid w:val="00357D5B"/>
    <w:rsid w:val="00361B14"/>
    <w:rsid w:val="00382434"/>
    <w:rsid w:val="00383F03"/>
    <w:rsid w:val="00393EED"/>
    <w:rsid w:val="003A0823"/>
    <w:rsid w:val="003A2D56"/>
    <w:rsid w:val="003B4151"/>
    <w:rsid w:val="003C1ABD"/>
    <w:rsid w:val="003C3FFA"/>
    <w:rsid w:val="003C4B0D"/>
    <w:rsid w:val="003D3CD1"/>
    <w:rsid w:val="003E0AAA"/>
    <w:rsid w:val="003F42DB"/>
    <w:rsid w:val="00402B6A"/>
    <w:rsid w:val="0041303A"/>
    <w:rsid w:val="004219E5"/>
    <w:rsid w:val="0043029A"/>
    <w:rsid w:val="00433701"/>
    <w:rsid w:val="004348C4"/>
    <w:rsid w:val="00436AC8"/>
    <w:rsid w:val="00456384"/>
    <w:rsid w:val="00457D5F"/>
    <w:rsid w:val="004661F5"/>
    <w:rsid w:val="004A0642"/>
    <w:rsid w:val="004A47B4"/>
    <w:rsid w:val="004B2372"/>
    <w:rsid w:val="004B2B20"/>
    <w:rsid w:val="004C328D"/>
    <w:rsid w:val="004C493C"/>
    <w:rsid w:val="004C5023"/>
    <w:rsid w:val="004D3BFD"/>
    <w:rsid w:val="004E6A5C"/>
    <w:rsid w:val="004F42FF"/>
    <w:rsid w:val="00511F20"/>
    <w:rsid w:val="00513826"/>
    <w:rsid w:val="005222B3"/>
    <w:rsid w:val="0053078D"/>
    <w:rsid w:val="00530BBE"/>
    <w:rsid w:val="00531781"/>
    <w:rsid w:val="00534C89"/>
    <w:rsid w:val="00545861"/>
    <w:rsid w:val="005464AA"/>
    <w:rsid w:val="00551164"/>
    <w:rsid w:val="00557D31"/>
    <w:rsid w:val="0057360F"/>
    <w:rsid w:val="005741DC"/>
    <w:rsid w:val="005818BC"/>
    <w:rsid w:val="005825A3"/>
    <w:rsid w:val="0058463C"/>
    <w:rsid w:val="00585417"/>
    <w:rsid w:val="0059136E"/>
    <w:rsid w:val="00591D57"/>
    <w:rsid w:val="00595C59"/>
    <w:rsid w:val="005A6396"/>
    <w:rsid w:val="005A7EAA"/>
    <w:rsid w:val="005B6C42"/>
    <w:rsid w:val="005F445E"/>
    <w:rsid w:val="005F6F91"/>
    <w:rsid w:val="00607349"/>
    <w:rsid w:val="006232E3"/>
    <w:rsid w:val="00645105"/>
    <w:rsid w:val="006617DE"/>
    <w:rsid w:val="006633FC"/>
    <w:rsid w:val="00671CD1"/>
    <w:rsid w:val="00696D1B"/>
    <w:rsid w:val="006A0D76"/>
    <w:rsid w:val="006A754E"/>
    <w:rsid w:val="006B0EFD"/>
    <w:rsid w:val="006B4055"/>
    <w:rsid w:val="006E4CF2"/>
    <w:rsid w:val="006E60E1"/>
    <w:rsid w:val="006E6955"/>
    <w:rsid w:val="006F03E1"/>
    <w:rsid w:val="006F0445"/>
    <w:rsid w:val="006F7162"/>
    <w:rsid w:val="00711F4B"/>
    <w:rsid w:val="0071580F"/>
    <w:rsid w:val="00723A87"/>
    <w:rsid w:val="00730573"/>
    <w:rsid w:val="00736000"/>
    <w:rsid w:val="007634CB"/>
    <w:rsid w:val="00785F98"/>
    <w:rsid w:val="00790E46"/>
    <w:rsid w:val="00792B6D"/>
    <w:rsid w:val="007A1465"/>
    <w:rsid w:val="007B0761"/>
    <w:rsid w:val="007B1238"/>
    <w:rsid w:val="007B449E"/>
    <w:rsid w:val="007B7EA1"/>
    <w:rsid w:val="007C1EF1"/>
    <w:rsid w:val="007C2CF3"/>
    <w:rsid w:val="007C5768"/>
    <w:rsid w:val="007C5C7E"/>
    <w:rsid w:val="00805795"/>
    <w:rsid w:val="008101BC"/>
    <w:rsid w:val="00813997"/>
    <w:rsid w:val="00816EE6"/>
    <w:rsid w:val="0082475F"/>
    <w:rsid w:val="00841C15"/>
    <w:rsid w:val="008437BA"/>
    <w:rsid w:val="008517EB"/>
    <w:rsid w:val="0085224F"/>
    <w:rsid w:val="0085291B"/>
    <w:rsid w:val="00857C20"/>
    <w:rsid w:val="00861698"/>
    <w:rsid w:val="008641E3"/>
    <w:rsid w:val="00872DA6"/>
    <w:rsid w:val="00881D9E"/>
    <w:rsid w:val="008A3ED3"/>
    <w:rsid w:val="008C1304"/>
    <w:rsid w:val="008C7ABA"/>
    <w:rsid w:val="008D142B"/>
    <w:rsid w:val="008D30C9"/>
    <w:rsid w:val="008E2FB2"/>
    <w:rsid w:val="008E49A2"/>
    <w:rsid w:val="00902210"/>
    <w:rsid w:val="00922685"/>
    <w:rsid w:val="0092526B"/>
    <w:rsid w:val="00927DFE"/>
    <w:rsid w:val="0093038E"/>
    <w:rsid w:val="0093474C"/>
    <w:rsid w:val="00935D92"/>
    <w:rsid w:val="0095234C"/>
    <w:rsid w:val="00957D41"/>
    <w:rsid w:val="00964D31"/>
    <w:rsid w:val="00980449"/>
    <w:rsid w:val="009810B5"/>
    <w:rsid w:val="00986747"/>
    <w:rsid w:val="009A5C5D"/>
    <w:rsid w:val="009B08A6"/>
    <w:rsid w:val="009B2F14"/>
    <w:rsid w:val="009C071D"/>
    <w:rsid w:val="009C5A7B"/>
    <w:rsid w:val="009D602B"/>
    <w:rsid w:val="009E0473"/>
    <w:rsid w:val="009E5AEC"/>
    <w:rsid w:val="009E6E94"/>
    <w:rsid w:val="009F2A4B"/>
    <w:rsid w:val="00A15207"/>
    <w:rsid w:val="00A32132"/>
    <w:rsid w:val="00A40C6C"/>
    <w:rsid w:val="00A4516C"/>
    <w:rsid w:val="00A62D42"/>
    <w:rsid w:val="00A7045F"/>
    <w:rsid w:val="00A713DA"/>
    <w:rsid w:val="00A74BCC"/>
    <w:rsid w:val="00A803B0"/>
    <w:rsid w:val="00A8318F"/>
    <w:rsid w:val="00A9416B"/>
    <w:rsid w:val="00AA210B"/>
    <w:rsid w:val="00AB20D4"/>
    <w:rsid w:val="00AC0831"/>
    <w:rsid w:val="00AC350E"/>
    <w:rsid w:val="00AC401D"/>
    <w:rsid w:val="00AC67AC"/>
    <w:rsid w:val="00AD0170"/>
    <w:rsid w:val="00AD155A"/>
    <w:rsid w:val="00AD6AA2"/>
    <w:rsid w:val="00AE187D"/>
    <w:rsid w:val="00AF6459"/>
    <w:rsid w:val="00B0000C"/>
    <w:rsid w:val="00B00CD0"/>
    <w:rsid w:val="00B01DE2"/>
    <w:rsid w:val="00B02726"/>
    <w:rsid w:val="00B04205"/>
    <w:rsid w:val="00B05B64"/>
    <w:rsid w:val="00B0742B"/>
    <w:rsid w:val="00B13FBF"/>
    <w:rsid w:val="00B4453A"/>
    <w:rsid w:val="00B44D3C"/>
    <w:rsid w:val="00B474EF"/>
    <w:rsid w:val="00B56B6A"/>
    <w:rsid w:val="00B62539"/>
    <w:rsid w:val="00B847AE"/>
    <w:rsid w:val="00B91E29"/>
    <w:rsid w:val="00B9763E"/>
    <w:rsid w:val="00BB20B4"/>
    <w:rsid w:val="00BB626D"/>
    <w:rsid w:val="00BE64AB"/>
    <w:rsid w:val="00BE744E"/>
    <w:rsid w:val="00BE78FE"/>
    <w:rsid w:val="00BF0171"/>
    <w:rsid w:val="00BF6957"/>
    <w:rsid w:val="00C026C3"/>
    <w:rsid w:val="00C24279"/>
    <w:rsid w:val="00C25A12"/>
    <w:rsid w:val="00C33DCE"/>
    <w:rsid w:val="00C6107E"/>
    <w:rsid w:val="00C62ECC"/>
    <w:rsid w:val="00C67BC6"/>
    <w:rsid w:val="00C75F0E"/>
    <w:rsid w:val="00CA07EF"/>
    <w:rsid w:val="00CA218E"/>
    <w:rsid w:val="00CC3781"/>
    <w:rsid w:val="00CC51A2"/>
    <w:rsid w:val="00CD2949"/>
    <w:rsid w:val="00CD3C10"/>
    <w:rsid w:val="00CD4D12"/>
    <w:rsid w:val="00CD6B7F"/>
    <w:rsid w:val="00CF03B0"/>
    <w:rsid w:val="00CF3DCC"/>
    <w:rsid w:val="00D06B42"/>
    <w:rsid w:val="00D140AD"/>
    <w:rsid w:val="00D50B26"/>
    <w:rsid w:val="00D5642C"/>
    <w:rsid w:val="00D82B1D"/>
    <w:rsid w:val="00D96F8F"/>
    <w:rsid w:val="00DA55BE"/>
    <w:rsid w:val="00DA6AE5"/>
    <w:rsid w:val="00DA6E54"/>
    <w:rsid w:val="00DB308F"/>
    <w:rsid w:val="00DC20F5"/>
    <w:rsid w:val="00DC4F7E"/>
    <w:rsid w:val="00DD1885"/>
    <w:rsid w:val="00DD3BF6"/>
    <w:rsid w:val="00DD7701"/>
    <w:rsid w:val="00DE37B3"/>
    <w:rsid w:val="00DE541B"/>
    <w:rsid w:val="00DE7285"/>
    <w:rsid w:val="00DF0A01"/>
    <w:rsid w:val="00E0195D"/>
    <w:rsid w:val="00E135D8"/>
    <w:rsid w:val="00E20D38"/>
    <w:rsid w:val="00E22959"/>
    <w:rsid w:val="00E40674"/>
    <w:rsid w:val="00E44C8B"/>
    <w:rsid w:val="00E652DA"/>
    <w:rsid w:val="00E706FB"/>
    <w:rsid w:val="00E7112C"/>
    <w:rsid w:val="00E743DF"/>
    <w:rsid w:val="00EB4332"/>
    <w:rsid w:val="00EC5BA5"/>
    <w:rsid w:val="00EE74AA"/>
    <w:rsid w:val="00F02508"/>
    <w:rsid w:val="00F11C8D"/>
    <w:rsid w:val="00F12AEB"/>
    <w:rsid w:val="00F27B41"/>
    <w:rsid w:val="00F37E68"/>
    <w:rsid w:val="00F53905"/>
    <w:rsid w:val="00F60B53"/>
    <w:rsid w:val="00F67065"/>
    <w:rsid w:val="00F80A15"/>
    <w:rsid w:val="00F8197E"/>
    <w:rsid w:val="00F87EC0"/>
    <w:rsid w:val="00F93D68"/>
    <w:rsid w:val="00F94157"/>
    <w:rsid w:val="00F9689F"/>
    <w:rsid w:val="00F975B9"/>
    <w:rsid w:val="00FA3194"/>
    <w:rsid w:val="00FB2380"/>
    <w:rsid w:val="00FC0021"/>
    <w:rsid w:val="00FC12DB"/>
    <w:rsid w:val="00FD33F8"/>
    <w:rsid w:val="00FD39D6"/>
    <w:rsid w:val="00FE59E5"/>
    <w:rsid w:val="00FF418D"/>
    <w:rsid w:val="0F0715BC"/>
    <w:rsid w:val="41442F21"/>
    <w:rsid w:val="4A89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B5DB4"/>
  <w15:docId w15:val="{CC7AF46B-FFB9-4F52-B745-146A4102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D5642C"/>
    <w:rPr>
      <w:color w:val="800080" w:themeColor="followedHyperlink"/>
      <w:u w:val="single"/>
    </w:rPr>
  </w:style>
  <w:style w:type="paragraph" w:styleId="NormalWeb">
    <w:name w:val="Normal (Web)"/>
    <w:basedOn w:val="Normal"/>
    <w:uiPriority w:val="99"/>
    <w:unhideWhenUsed/>
    <w:rsid w:val="00311E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601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064642994">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tudentsachieve.net"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chievethecore.org/content/upload/Companion_to_Qualitative_Scale_Features_Explaine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ationalcowboymuseum.org/"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65E9-0B0A-4C26-A7CE-B15E0E9C865B}">
  <ds:schemaRefs>
    <ds:schemaRef ds:uri="http://schemas.openxmlformats.org/officeDocument/2006/bibliography"/>
  </ds:schemaRefs>
</ds:datastoreItem>
</file>

<file path=customXml/itemProps2.xml><?xml version="1.0" encoding="utf-8"?>
<ds:datastoreItem xmlns:ds="http://schemas.openxmlformats.org/officeDocument/2006/customXml" ds:itemID="{B3F01C06-4ADE-4EAE-8F69-8E45F6D6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Laura Hansen</cp:lastModifiedBy>
  <cp:revision>3</cp:revision>
  <cp:lastPrinted>2012-04-11T15:34:00Z</cp:lastPrinted>
  <dcterms:created xsi:type="dcterms:W3CDTF">2019-08-07T16:10:00Z</dcterms:created>
  <dcterms:modified xsi:type="dcterms:W3CDTF">2019-08-07T16:19:00Z</dcterms:modified>
</cp:coreProperties>
</file>