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3371D" w14:textId="77777777" w:rsidR="0057360F" w:rsidRPr="00E45B76" w:rsidRDefault="005212F9" w:rsidP="001034D9">
      <w:pPr>
        <w:spacing w:after="0" w:line="360" w:lineRule="auto"/>
        <w:rPr>
          <w:rFonts w:asciiTheme="minorHAnsi" w:hAnsiTheme="minorHAnsi" w:cstheme="minorHAnsi"/>
          <w:sz w:val="32"/>
          <w:szCs w:val="32"/>
        </w:rPr>
      </w:pPr>
      <w:r w:rsidRPr="00B55971">
        <w:rPr>
          <w:rFonts w:asciiTheme="minorHAnsi" w:hAnsiTheme="minorHAnsi" w:cstheme="minorHAnsi"/>
          <w:sz w:val="32"/>
          <w:szCs w:val="32"/>
          <w:u w:val="single"/>
        </w:rPr>
        <w:t>Title:</w:t>
      </w:r>
      <w:r w:rsidRPr="00E45B76">
        <w:rPr>
          <w:rFonts w:asciiTheme="minorHAnsi" w:hAnsiTheme="minorHAnsi" w:cstheme="minorHAnsi"/>
          <w:i/>
          <w:sz w:val="32"/>
          <w:szCs w:val="32"/>
        </w:rPr>
        <w:t xml:space="preserve"> </w:t>
      </w:r>
      <w:r w:rsidR="004049A8" w:rsidRPr="00E45B76">
        <w:rPr>
          <w:rFonts w:asciiTheme="minorHAnsi" w:hAnsiTheme="minorHAnsi" w:cstheme="minorHAnsi"/>
          <w:i/>
          <w:sz w:val="32"/>
          <w:szCs w:val="32"/>
        </w:rPr>
        <w:t xml:space="preserve">Who’s Buying? Who’s Selling? Understanding Consumers and Producers  </w:t>
      </w:r>
      <w:r>
        <w:rPr>
          <w:rFonts w:asciiTheme="minorHAnsi" w:hAnsiTheme="minorHAnsi" w:cstheme="minorHAnsi"/>
          <w:sz w:val="32"/>
          <w:szCs w:val="32"/>
        </w:rPr>
        <w:t xml:space="preserve">by: </w:t>
      </w:r>
      <w:r w:rsidR="004049A8" w:rsidRPr="004049A8">
        <w:rPr>
          <w:rFonts w:asciiTheme="minorHAnsi" w:hAnsiTheme="minorHAnsi" w:cstheme="minorHAnsi"/>
          <w:sz w:val="32"/>
          <w:szCs w:val="32"/>
        </w:rPr>
        <w:t>Jennifer S. Larson</w:t>
      </w:r>
    </w:p>
    <w:p w14:paraId="56162C53" w14:textId="77777777"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E15452">
        <w:rPr>
          <w:rFonts w:asciiTheme="minorHAnsi" w:hAnsiTheme="minorHAnsi"/>
          <w:sz w:val="32"/>
        </w:rPr>
        <w:t>6</w:t>
      </w:r>
      <w:r w:rsidR="00E15452">
        <w:rPr>
          <w:rFonts w:asciiTheme="minorHAnsi" w:hAnsiTheme="minorHAnsi" w:cstheme="minorHAnsi"/>
          <w:sz w:val="32"/>
          <w:szCs w:val="32"/>
        </w:rPr>
        <w:t xml:space="preserve"> Days </w:t>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 xml:space="preserve">Recommendation: </w:t>
      </w:r>
      <w:r w:rsidR="00E15452">
        <w:rPr>
          <w:rFonts w:asciiTheme="minorHAnsi" w:hAnsiTheme="minorHAnsi" w:cstheme="minorHAnsi"/>
          <w:sz w:val="24"/>
          <w:szCs w:val="24"/>
        </w:rPr>
        <w:t>five-30 minute sessions, one session for culminating task</w:t>
      </w:r>
      <w:r w:rsidR="00B474EF" w:rsidRPr="00457D5F">
        <w:rPr>
          <w:rFonts w:asciiTheme="minorHAnsi" w:hAnsiTheme="minorHAnsi" w:cstheme="minorHAnsi"/>
          <w:sz w:val="24"/>
          <w:szCs w:val="24"/>
        </w:rPr>
        <w:t>)</w:t>
      </w:r>
    </w:p>
    <w:p w14:paraId="7F8442C7" w14:textId="39EA7F63" w:rsidR="00AD0A75" w:rsidRPr="00DF4DF2"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DF4DF2">
        <w:rPr>
          <w:rFonts w:asciiTheme="minorHAnsi" w:hAnsiTheme="minorHAnsi" w:cstheme="minorHAnsi"/>
          <w:sz w:val="32"/>
          <w:szCs w:val="32"/>
          <w:u w:val="single"/>
        </w:rPr>
        <w:t>:</w:t>
      </w:r>
      <w:r w:rsidR="00DF4DF2">
        <w:rPr>
          <w:rFonts w:asciiTheme="minorHAnsi" w:hAnsiTheme="minorHAnsi" w:cstheme="minorHAnsi"/>
          <w:sz w:val="32"/>
          <w:szCs w:val="32"/>
        </w:rPr>
        <w:t xml:space="preserve"> </w:t>
      </w:r>
      <w:r w:rsidR="00AD0A75">
        <w:rPr>
          <w:rFonts w:asciiTheme="minorHAnsi" w:hAnsiTheme="minorHAnsi" w:cstheme="minorHAnsi"/>
          <w:sz w:val="32"/>
          <w:szCs w:val="32"/>
        </w:rPr>
        <w:t>RI.1.1, RI.1.2, RI.</w:t>
      </w:r>
      <w:r w:rsidR="00440D7F">
        <w:rPr>
          <w:rFonts w:asciiTheme="minorHAnsi" w:hAnsiTheme="minorHAnsi" w:cstheme="minorHAnsi"/>
          <w:sz w:val="32"/>
          <w:szCs w:val="32"/>
        </w:rPr>
        <w:t xml:space="preserve">1.3, </w:t>
      </w:r>
      <w:r w:rsidR="005212F9">
        <w:rPr>
          <w:rFonts w:asciiTheme="minorHAnsi" w:hAnsiTheme="minorHAnsi" w:cstheme="minorHAnsi"/>
          <w:sz w:val="32"/>
          <w:szCs w:val="32"/>
        </w:rPr>
        <w:t>RI.</w:t>
      </w:r>
      <w:r w:rsidR="00AD0A75">
        <w:rPr>
          <w:rFonts w:asciiTheme="minorHAnsi" w:hAnsiTheme="minorHAnsi" w:cstheme="minorHAnsi"/>
          <w:sz w:val="32"/>
          <w:szCs w:val="32"/>
        </w:rPr>
        <w:t>1.4, RI.1.6, RI.1.7</w:t>
      </w:r>
      <w:r w:rsidR="00440D7F">
        <w:rPr>
          <w:rFonts w:asciiTheme="minorHAnsi" w:hAnsiTheme="minorHAnsi" w:cstheme="minorHAnsi"/>
          <w:sz w:val="32"/>
          <w:szCs w:val="32"/>
        </w:rPr>
        <w:t>, RI.1.8</w:t>
      </w:r>
      <w:r w:rsidR="00AD0A75">
        <w:rPr>
          <w:rFonts w:asciiTheme="minorHAnsi" w:hAnsiTheme="minorHAnsi" w:cstheme="minorHAnsi"/>
          <w:sz w:val="32"/>
          <w:szCs w:val="32"/>
        </w:rPr>
        <w:t>; W.1.</w:t>
      </w:r>
      <w:r w:rsidR="005C2A41">
        <w:rPr>
          <w:rFonts w:asciiTheme="minorHAnsi" w:hAnsiTheme="minorHAnsi" w:cstheme="minorHAnsi"/>
          <w:sz w:val="32"/>
          <w:szCs w:val="32"/>
        </w:rPr>
        <w:t>8</w:t>
      </w:r>
      <w:r w:rsidR="00AD0A75">
        <w:rPr>
          <w:rFonts w:asciiTheme="minorHAnsi" w:hAnsiTheme="minorHAnsi" w:cstheme="minorHAnsi"/>
          <w:sz w:val="32"/>
          <w:szCs w:val="32"/>
        </w:rPr>
        <w:t xml:space="preserve">; SL.1.1, SL.1.2, SL.1.4, SL.1.6; </w:t>
      </w:r>
      <w:r w:rsidR="00DF4DF2">
        <w:rPr>
          <w:rFonts w:asciiTheme="minorHAnsi" w:hAnsiTheme="minorHAnsi" w:cstheme="minorHAnsi"/>
          <w:sz w:val="32"/>
          <w:szCs w:val="32"/>
        </w:rPr>
        <w:t xml:space="preserve">L.1.1, L.1.2, </w:t>
      </w:r>
      <w:r w:rsidR="00AD0A75">
        <w:rPr>
          <w:rFonts w:asciiTheme="minorHAnsi" w:hAnsiTheme="minorHAnsi" w:cstheme="minorHAnsi"/>
          <w:sz w:val="32"/>
          <w:szCs w:val="32"/>
        </w:rPr>
        <w:t>L.1.4</w:t>
      </w:r>
    </w:p>
    <w:p w14:paraId="1002BBA4"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53E5330E" w14:textId="77777777" w:rsidR="0057360F" w:rsidRDefault="001239A7" w:rsidP="00402B6A">
      <w:pPr>
        <w:spacing w:after="100" w:afterAutospacing="1" w:line="360" w:lineRule="auto"/>
        <w:rPr>
          <w:rFonts w:asciiTheme="minorHAnsi" w:hAnsiTheme="minorHAnsi" w:cstheme="minorHAnsi"/>
          <w:color w:val="FF0000"/>
          <w:sz w:val="24"/>
          <w:szCs w:val="24"/>
        </w:rPr>
      </w:pPr>
      <w:r w:rsidRPr="00B85C6F">
        <w:rPr>
          <w:rFonts w:asciiTheme="minorHAnsi" w:hAnsiTheme="minorHAnsi" w:cstheme="minorHAnsi"/>
          <w:sz w:val="24"/>
          <w:szCs w:val="24"/>
        </w:rPr>
        <w:t>Students will be able to demonstrate their understanding of the basic foundations of our economy and how it works</w:t>
      </w:r>
      <w:r w:rsidR="00376267">
        <w:rPr>
          <w:rFonts w:asciiTheme="minorHAnsi" w:hAnsiTheme="minorHAnsi" w:cstheme="minorHAnsi"/>
          <w:sz w:val="24"/>
          <w:szCs w:val="24"/>
        </w:rPr>
        <w:t xml:space="preserve"> by writing to show relationships about our economy.  </w:t>
      </w:r>
    </w:p>
    <w:p w14:paraId="1AE48DEF"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4D25C83D"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3D7FB1C3" w14:textId="77777777" w:rsidR="00101696" w:rsidRPr="00E45B76"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sidRPr="00E45B76">
        <w:rPr>
          <w:rFonts w:asciiTheme="minorHAnsi" w:hAnsiTheme="minorHAnsi" w:cstheme="minorHAnsi"/>
          <w:color w:val="000000" w:themeColor="text1"/>
          <w:sz w:val="24"/>
          <w:szCs w:val="24"/>
        </w:rPr>
        <w:t>description</w:t>
      </w:r>
      <w:r w:rsidR="00101696" w:rsidRPr="00E45B7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66D36B5E" w14:textId="77777777" w:rsidR="001F1840" w:rsidRPr="00E45B76" w:rsidRDefault="00792B6D" w:rsidP="00177848">
      <w:pPr>
        <w:spacing w:after="0" w:line="360" w:lineRule="auto"/>
        <w:ind w:firstLine="720"/>
        <w:rPr>
          <w:rFonts w:asciiTheme="minorHAnsi" w:hAnsiTheme="minorHAnsi" w:cstheme="minorHAnsi"/>
          <w:sz w:val="24"/>
          <w:szCs w:val="24"/>
          <w:u w:val="single"/>
        </w:rPr>
      </w:pPr>
      <w:r w:rsidRPr="00E45B76">
        <w:rPr>
          <w:rFonts w:asciiTheme="minorHAnsi" w:hAnsiTheme="minorHAnsi" w:cstheme="minorHAnsi"/>
          <w:sz w:val="24"/>
          <w:szCs w:val="24"/>
          <w:u w:val="single"/>
        </w:rPr>
        <w:t>Big Ideas/</w:t>
      </w:r>
      <w:r w:rsidR="001F1840" w:rsidRPr="00E45B76">
        <w:rPr>
          <w:rFonts w:asciiTheme="minorHAnsi" w:hAnsiTheme="minorHAnsi" w:cstheme="minorHAnsi"/>
          <w:sz w:val="24"/>
          <w:szCs w:val="24"/>
          <w:u w:val="single"/>
        </w:rPr>
        <w:t>Key Understandings</w:t>
      </w:r>
      <w:r w:rsidRPr="00E45B76">
        <w:rPr>
          <w:rFonts w:asciiTheme="minorHAnsi" w:hAnsiTheme="minorHAnsi" w:cstheme="minorHAnsi"/>
          <w:sz w:val="24"/>
          <w:szCs w:val="24"/>
          <w:u w:val="single"/>
        </w:rPr>
        <w:t>/Focusing Question</w:t>
      </w:r>
    </w:p>
    <w:p w14:paraId="57CAD3B5" w14:textId="77777777" w:rsidR="0096467B" w:rsidRPr="00E45B76" w:rsidRDefault="00B55971" w:rsidP="00E45B76">
      <w:pPr>
        <w:spacing w:after="100" w:afterAutospacing="1" w:line="360" w:lineRule="auto"/>
        <w:ind w:left="720"/>
        <w:rPr>
          <w:rFonts w:asciiTheme="minorHAnsi" w:hAnsiTheme="minorHAnsi" w:cstheme="minorHAnsi"/>
          <w:sz w:val="24"/>
          <w:szCs w:val="24"/>
        </w:rPr>
      </w:pPr>
      <w:r w:rsidRPr="00E45B76">
        <w:rPr>
          <w:rFonts w:asciiTheme="minorHAnsi" w:hAnsiTheme="minorHAnsi" w:cstheme="minorHAnsi"/>
          <w:sz w:val="24"/>
          <w:szCs w:val="24"/>
        </w:rPr>
        <w:t>What is the relationship between buyers and sellers? Producers and consumers? What are goods and services? What is the relationship between supply and demand?</w:t>
      </w:r>
    </w:p>
    <w:p w14:paraId="1B28A970" w14:textId="77777777" w:rsidR="001F1840" w:rsidRPr="00E45B76" w:rsidRDefault="001F1840" w:rsidP="00177848">
      <w:pPr>
        <w:spacing w:after="0" w:line="360" w:lineRule="auto"/>
        <w:ind w:left="360" w:firstLine="360"/>
        <w:rPr>
          <w:rFonts w:asciiTheme="minorHAnsi" w:hAnsiTheme="minorHAnsi" w:cstheme="minorHAnsi"/>
          <w:sz w:val="24"/>
          <w:szCs w:val="24"/>
          <w:u w:val="single"/>
        </w:rPr>
      </w:pPr>
      <w:r w:rsidRPr="00E45B76">
        <w:rPr>
          <w:rFonts w:asciiTheme="minorHAnsi" w:hAnsiTheme="minorHAnsi" w:cstheme="minorHAnsi"/>
          <w:sz w:val="24"/>
          <w:szCs w:val="24"/>
          <w:u w:val="single"/>
        </w:rPr>
        <w:t>Synopsis</w:t>
      </w:r>
    </w:p>
    <w:p w14:paraId="01F8E9A2" w14:textId="77777777" w:rsidR="0057360F" w:rsidRPr="00E45B76" w:rsidRDefault="009D7D62" w:rsidP="00E45B76">
      <w:pPr>
        <w:spacing w:after="100" w:afterAutospacing="1" w:line="360" w:lineRule="auto"/>
        <w:ind w:left="720"/>
        <w:rPr>
          <w:rFonts w:asciiTheme="minorHAnsi" w:hAnsiTheme="minorHAnsi" w:cstheme="minorHAnsi"/>
          <w:sz w:val="24"/>
          <w:szCs w:val="24"/>
        </w:rPr>
      </w:pPr>
      <w:r w:rsidRPr="00E45B76">
        <w:rPr>
          <w:sz w:val="24"/>
          <w:szCs w:val="24"/>
        </w:rPr>
        <w:t xml:space="preserve">Have you ever bought a cold drink at a lemonade stand? Or have you baked cookies for a school bake sale? If so, you're a consumer and a producer! Consumers, producers, buyers, and sellers all provide things other people want and need. How do </w:t>
      </w:r>
      <w:r w:rsidRPr="00E45B76">
        <w:rPr>
          <w:sz w:val="24"/>
          <w:szCs w:val="24"/>
        </w:rPr>
        <w:lastRenderedPageBreak/>
        <w:t>they work together in the marketplace? This book explains the concepts and roles of the consumer, producer, buyers and sellers, costs and benefits, supply and demand.</w:t>
      </w:r>
    </w:p>
    <w:p w14:paraId="4527AB51" w14:textId="3EFC2E80"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845E1C">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1DE41680" w14:textId="4063DAF0" w:rsidR="000C1F21"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25B954CE" w14:textId="5AA7C61B" w:rsidR="00845E1C" w:rsidRPr="004D4CFD" w:rsidRDefault="00845E1C" w:rsidP="00845E1C">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Who’s Buying? Who’s Selling?</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51D30593" w14:textId="77777777" w:rsidR="00845E1C" w:rsidRPr="00845E1C" w:rsidRDefault="00845E1C" w:rsidP="00845E1C">
      <w:pPr>
        <w:spacing w:after="0" w:line="360" w:lineRule="auto"/>
        <w:rPr>
          <w:rFonts w:asciiTheme="minorHAnsi" w:hAnsiTheme="minorHAnsi" w:cstheme="minorHAnsi"/>
          <w:i/>
          <w:sz w:val="24"/>
          <w:szCs w:val="24"/>
        </w:rPr>
      </w:pPr>
    </w:p>
    <w:p w14:paraId="73511A24" w14:textId="77777777" w:rsidR="00210A45" w:rsidRDefault="00210A45" w:rsidP="00210A45">
      <w:bookmarkStart w:id="2"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480D1C20" w14:textId="77777777" w:rsidR="00845E1C" w:rsidRPr="00AB1D8B" w:rsidRDefault="00845E1C" w:rsidP="00845E1C">
      <w:pPr>
        <w:spacing w:after="0" w:line="240" w:lineRule="auto"/>
        <w:rPr>
          <w:i/>
          <w:sz w:val="24"/>
          <w:szCs w:val="24"/>
        </w:rPr>
      </w:pPr>
      <w:bookmarkStart w:id="3" w:name="_GoBack"/>
      <w:bookmarkEnd w:id="3"/>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39FCDCC7" w14:textId="77777777" w:rsidR="00845E1C" w:rsidRPr="00AB1D8B" w:rsidRDefault="00845E1C" w:rsidP="00845E1C">
      <w:pPr>
        <w:spacing w:after="0" w:line="240" w:lineRule="auto"/>
        <w:rPr>
          <w:i/>
          <w:sz w:val="24"/>
          <w:szCs w:val="24"/>
        </w:rPr>
      </w:pPr>
    </w:p>
    <w:p w14:paraId="34AEA060" w14:textId="77777777" w:rsidR="00845E1C" w:rsidRPr="00630357" w:rsidRDefault="00845E1C" w:rsidP="00845E1C">
      <w:pPr>
        <w:pStyle w:val="ListParagraph"/>
        <w:numPr>
          <w:ilvl w:val="0"/>
          <w:numId w:val="25"/>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include embedded vocabulary scaffolds that help students acquire new vocabulary in the context of reading. They feature multi-modal ways of learning new words, including prompts for where to use visual representations, the </w:t>
      </w:r>
      <w:r w:rsidRPr="00630357">
        <w:rPr>
          <w:rFonts w:cs="Calibri"/>
          <w:i/>
          <w:sz w:val="24"/>
          <w:szCs w:val="24"/>
        </w:rPr>
        <w:lastRenderedPageBreak/>
        <w:t>inclusion of student-friendly definitions, built-in opportunities to use newly acquired vocabulary through discussion or activities, and featured academic vocabulary for deeper study.</w:t>
      </w:r>
    </w:p>
    <w:p w14:paraId="2A4B53CD" w14:textId="77777777" w:rsidR="00845E1C" w:rsidRPr="00630357" w:rsidRDefault="00845E1C" w:rsidP="00845E1C">
      <w:pPr>
        <w:pStyle w:val="ListParagraph"/>
        <w:numPr>
          <w:ilvl w:val="0"/>
          <w:numId w:val="25"/>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26DA998B" w14:textId="77777777" w:rsidR="00845E1C" w:rsidRPr="00630357" w:rsidRDefault="00845E1C" w:rsidP="00845E1C">
      <w:pPr>
        <w:pStyle w:val="ListParagraph"/>
        <w:numPr>
          <w:ilvl w:val="0"/>
          <w:numId w:val="25"/>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523FEF56" w14:textId="77777777" w:rsidR="000C1F21" w:rsidRPr="000C1F21" w:rsidRDefault="000C1F21" w:rsidP="000C1F21">
      <w:pPr>
        <w:spacing w:after="0" w:line="360" w:lineRule="auto"/>
        <w:rPr>
          <w:rFonts w:asciiTheme="minorHAnsi" w:hAnsiTheme="minorHAnsi" w:cstheme="minorHAnsi"/>
          <w:sz w:val="24"/>
          <w:szCs w:val="24"/>
        </w:rPr>
      </w:pPr>
    </w:p>
    <w:p w14:paraId="79CD90FA" w14:textId="77777777" w:rsidR="00F53905" w:rsidRPr="00B86049" w:rsidRDefault="00785F98" w:rsidP="00B86049">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5E3FC5BF" w14:textId="77777777" w:rsidR="0085291B" w:rsidRPr="00D96F8F" w:rsidRDefault="0085291B" w:rsidP="006E60E1">
      <w:pPr>
        <w:pStyle w:val="ListParagraph"/>
        <w:rPr>
          <w:rFonts w:asciiTheme="minorHAnsi" w:hAnsiTheme="minorHAnsi" w:cstheme="minorHAnsi"/>
          <w:sz w:val="24"/>
          <w:szCs w:val="24"/>
        </w:rPr>
      </w:pPr>
    </w:p>
    <w:tbl>
      <w:tblPr>
        <w:tblStyle w:val="TableGrid1"/>
        <w:tblpPr w:leftFromText="180" w:rightFromText="180" w:vertAnchor="text" w:tblpY="1"/>
        <w:tblOverlap w:val="never"/>
        <w:tblW w:w="0" w:type="auto"/>
        <w:tblLook w:val="04A0" w:firstRow="1" w:lastRow="0" w:firstColumn="1" w:lastColumn="0" w:noHBand="0" w:noVBand="1"/>
      </w:tblPr>
      <w:tblGrid>
        <w:gridCol w:w="5905"/>
        <w:gridCol w:w="7045"/>
      </w:tblGrid>
      <w:tr w:rsidR="00CD6B7F" w:rsidRPr="00CD6B7F" w14:paraId="77564F0C" w14:textId="77777777" w:rsidTr="00625D6C">
        <w:trPr>
          <w:trHeight w:val="147"/>
        </w:trPr>
        <w:tc>
          <w:tcPr>
            <w:tcW w:w="6054" w:type="dxa"/>
          </w:tcPr>
          <w:p w14:paraId="4F922533" w14:textId="77777777" w:rsidR="00CD6B7F" w:rsidRPr="00CD6B7F" w:rsidRDefault="00F12AEB" w:rsidP="003B15EE">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7122" w:type="dxa"/>
          </w:tcPr>
          <w:p w14:paraId="34A9F630" w14:textId="77777777" w:rsidR="00CD6B7F" w:rsidRPr="00CD6B7F" w:rsidRDefault="008101BC" w:rsidP="003B15EE">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64DE1DE6" w14:textId="77777777" w:rsidTr="00625D6C">
        <w:trPr>
          <w:trHeight w:val="147"/>
        </w:trPr>
        <w:tc>
          <w:tcPr>
            <w:tcW w:w="6054" w:type="dxa"/>
          </w:tcPr>
          <w:p w14:paraId="452387BB" w14:textId="77777777" w:rsidR="006B0EFD" w:rsidRDefault="002F6E5E" w:rsidP="003B15EE">
            <w:pPr>
              <w:spacing w:after="0" w:line="240" w:lineRule="auto"/>
              <w:rPr>
                <w:sz w:val="24"/>
                <w:szCs w:val="24"/>
              </w:rPr>
            </w:pPr>
            <w:r>
              <w:rPr>
                <w:sz w:val="24"/>
                <w:szCs w:val="24"/>
              </w:rPr>
              <w:t>FIRST READING:</w:t>
            </w:r>
          </w:p>
          <w:p w14:paraId="7F1ADAE2" w14:textId="77777777" w:rsidR="005818BC" w:rsidRDefault="0085291B" w:rsidP="003B15EE">
            <w:pPr>
              <w:spacing w:after="0" w:line="240" w:lineRule="auto"/>
              <w:rPr>
                <w:sz w:val="24"/>
                <w:szCs w:val="24"/>
              </w:rPr>
            </w:pPr>
            <w:r>
              <w:rPr>
                <w:sz w:val="24"/>
                <w:szCs w:val="24"/>
              </w:rPr>
              <w:t>Read aloud the entire book</w:t>
            </w:r>
            <w:r w:rsidR="002F6E5E">
              <w:rPr>
                <w:sz w:val="24"/>
                <w:szCs w:val="24"/>
              </w:rPr>
              <w:t xml:space="preserve"> (or chapter)</w:t>
            </w:r>
            <w:r>
              <w:rPr>
                <w:sz w:val="24"/>
                <w:szCs w:val="24"/>
              </w:rPr>
              <w:t xml:space="preserve"> with minimal interruptions.</w:t>
            </w:r>
            <w:r w:rsidR="002F6E5E">
              <w:rPr>
                <w:sz w:val="24"/>
                <w:szCs w:val="24"/>
              </w:rPr>
              <w:t xml:space="preserve"> Stop to provide word meanings or clarify only when you know the majority of</w:t>
            </w:r>
            <w:r w:rsidR="00337F9A">
              <w:rPr>
                <w:sz w:val="24"/>
                <w:szCs w:val="24"/>
              </w:rPr>
              <w:t xml:space="preserve"> your students will be confused.</w:t>
            </w:r>
          </w:p>
          <w:p w14:paraId="444C1B05" w14:textId="77777777" w:rsidR="0085291B" w:rsidRPr="00CD6B7F" w:rsidRDefault="0085291B" w:rsidP="003B15EE">
            <w:pPr>
              <w:spacing w:after="0" w:line="240" w:lineRule="auto"/>
              <w:rPr>
                <w:sz w:val="24"/>
                <w:szCs w:val="24"/>
              </w:rPr>
            </w:pPr>
          </w:p>
        </w:tc>
        <w:tc>
          <w:tcPr>
            <w:tcW w:w="7122" w:type="dxa"/>
          </w:tcPr>
          <w:p w14:paraId="36B55FAA" w14:textId="77777777" w:rsidR="00CD6B7F" w:rsidRDefault="00CD6B7F" w:rsidP="003B15EE">
            <w:pPr>
              <w:spacing w:after="0" w:line="240" w:lineRule="auto"/>
              <w:rPr>
                <w:sz w:val="24"/>
                <w:szCs w:val="24"/>
              </w:rPr>
            </w:pPr>
          </w:p>
          <w:p w14:paraId="6723D638" w14:textId="77777777" w:rsidR="002F6E5E" w:rsidRPr="00CD6B7F" w:rsidRDefault="002F6E5E" w:rsidP="003B15EE">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4F44E8CD" w14:textId="77777777" w:rsidTr="00625D6C">
        <w:trPr>
          <w:trHeight w:val="440"/>
        </w:trPr>
        <w:tc>
          <w:tcPr>
            <w:tcW w:w="6054" w:type="dxa"/>
          </w:tcPr>
          <w:p w14:paraId="382DEE8D" w14:textId="77777777" w:rsidR="006B0EFD" w:rsidRDefault="002F6E5E" w:rsidP="003B15EE">
            <w:pPr>
              <w:spacing w:after="0" w:line="240" w:lineRule="auto"/>
              <w:rPr>
                <w:sz w:val="24"/>
                <w:szCs w:val="24"/>
              </w:rPr>
            </w:pPr>
            <w:r>
              <w:rPr>
                <w:sz w:val="24"/>
                <w:szCs w:val="24"/>
              </w:rPr>
              <w:t>SECOND READING:</w:t>
            </w:r>
          </w:p>
          <w:p w14:paraId="55256393" w14:textId="77777777" w:rsidR="006B0EFD" w:rsidRPr="00BA44D9" w:rsidRDefault="00276778" w:rsidP="003B15EE">
            <w:pPr>
              <w:spacing w:after="0" w:line="240" w:lineRule="auto"/>
              <w:rPr>
                <w:b/>
                <w:sz w:val="24"/>
                <w:szCs w:val="24"/>
              </w:rPr>
            </w:pPr>
            <w:r>
              <w:rPr>
                <w:b/>
                <w:sz w:val="24"/>
                <w:szCs w:val="24"/>
              </w:rPr>
              <w:t>Reread page 3</w:t>
            </w:r>
            <w:r w:rsidR="0065012A">
              <w:rPr>
                <w:b/>
                <w:sz w:val="24"/>
                <w:szCs w:val="24"/>
              </w:rPr>
              <w:t xml:space="preserve"> – Table of Contents</w:t>
            </w:r>
          </w:p>
          <w:p w14:paraId="1669DBC4" w14:textId="77777777" w:rsidR="0094613B" w:rsidRPr="00BA44D9" w:rsidRDefault="0094613B" w:rsidP="003B15EE">
            <w:pPr>
              <w:spacing w:after="0" w:line="240" w:lineRule="auto"/>
              <w:rPr>
                <w:b/>
                <w:sz w:val="24"/>
                <w:szCs w:val="24"/>
              </w:rPr>
            </w:pPr>
            <w:r w:rsidRPr="00BA44D9">
              <w:rPr>
                <w:b/>
                <w:sz w:val="24"/>
                <w:szCs w:val="24"/>
              </w:rPr>
              <w:t>(Place on a document camera, if possible)</w:t>
            </w:r>
          </w:p>
          <w:p w14:paraId="7620AE1D" w14:textId="77777777" w:rsidR="00322751" w:rsidRDefault="00322751" w:rsidP="003B15EE">
            <w:pPr>
              <w:spacing w:after="0" w:line="240" w:lineRule="auto"/>
              <w:rPr>
                <w:sz w:val="24"/>
                <w:szCs w:val="24"/>
              </w:rPr>
            </w:pPr>
          </w:p>
          <w:p w14:paraId="5EC48C6A" w14:textId="77777777" w:rsidR="00276778" w:rsidRDefault="00276778" w:rsidP="003B15EE">
            <w:pPr>
              <w:spacing w:after="0" w:line="240" w:lineRule="auto"/>
              <w:rPr>
                <w:sz w:val="24"/>
                <w:szCs w:val="24"/>
              </w:rPr>
            </w:pPr>
            <w:r>
              <w:rPr>
                <w:b/>
                <w:sz w:val="24"/>
                <w:szCs w:val="24"/>
              </w:rPr>
              <w:t xml:space="preserve">Reread pages </w:t>
            </w:r>
            <w:r w:rsidR="00F64B0B" w:rsidRPr="00BA44D9">
              <w:rPr>
                <w:b/>
                <w:sz w:val="24"/>
                <w:szCs w:val="24"/>
              </w:rPr>
              <w:t xml:space="preserve">4 – </w:t>
            </w:r>
            <w:r w:rsidR="0094613B" w:rsidRPr="00BA44D9">
              <w:rPr>
                <w:b/>
                <w:sz w:val="24"/>
                <w:szCs w:val="24"/>
              </w:rPr>
              <w:t>6</w:t>
            </w:r>
            <w:r w:rsidR="00F64B0B" w:rsidRPr="00BA44D9">
              <w:rPr>
                <w:b/>
                <w:sz w:val="24"/>
                <w:szCs w:val="24"/>
              </w:rPr>
              <w:t>.</w:t>
            </w:r>
            <w:r w:rsidR="00F64B0B" w:rsidRPr="009D4673">
              <w:rPr>
                <w:sz w:val="24"/>
                <w:szCs w:val="24"/>
              </w:rPr>
              <w:t xml:space="preserve"> </w:t>
            </w:r>
          </w:p>
          <w:p w14:paraId="354B9E58" w14:textId="77777777" w:rsidR="00276778" w:rsidRPr="00BA44D9" w:rsidRDefault="00276778" w:rsidP="00276778">
            <w:pPr>
              <w:spacing w:after="0" w:line="240" w:lineRule="auto"/>
              <w:rPr>
                <w:b/>
                <w:sz w:val="24"/>
                <w:szCs w:val="24"/>
              </w:rPr>
            </w:pPr>
            <w:r w:rsidRPr="00BA44D9">
              <w:rPr>
                <w:b/>
                <w:sz w:val="24"/>
                <w:szCs w:val="24"/>
              </w:rPr>
              <w:t>(Place on a document camera, if possible)</w:t>
            </w:r>
          </w:p>
          <w:p w14:paraId="310655A9" w14:textId="77777777" w:rsidR="00276778" w:rsidRDefault="00276778" w:rsidP="003B15EE">
            <w:pPr>
              <w:spacing w:after="0" w:line="240" w:lineRule="auto"/>
              <w:rPr>
                <w:sz w:val="24"/>
                <w:szCs w:val="24"/>
              </w:rPr>
            </w:pPr>
          </w:p>
          <w:p w14:paraId="5B10F701" w14:textId="77777777" w:rsidR="00075257" w:rsidRPr="00276778" w:rsidRDefault="0094613B" w:rsidP="003B15EE">
            <w:pPr>
              <w:spacing w:after="0" w:line="240" w:lineRule="auto"/>
              <w:rPr>
                <w:b/>
                <w:sz w:val="24"/>
                <w:szCs w:val="24"/>
              </w:rPr>
            </w:pPr>
            <w:r>
              <w:rPr>
                <w:sz w:val="24"/>
                <w:szCs w:val="24"/>
              </w:rPr>
              <w:lastRenderedPageBreak/>
              <w:t>“The boy in this picture is buying a cookie for himself and his sister.  Wh</w:t>
            </w:r>
            <w:r w:rsidR="00C20984">
              <w:rPr>
                <w:sz w:val="24"/>
                <w:szCs w:val="24"/>
              </w:rPr>
              <w:t xml:space="preserve">en you buy something you are a </w:t>
            </w:r>
            <w:r>
              <w:rPr>
                <w:sz w:val="24"/>
                <w:szCs w:val="24"/>
              </w:rPr>
              <w:t>consumer.</w:t>
            </w:r>
            <w:r w:rsidR="00322751">
              <w:rPr>
                <w:sz w:val="24"/>
                <w:szCs w:val="24"/>
              </w:rPr>
              <w:t xml:space="preserve"> </w:t>
            </w:r>
            <w:r w:rsidR="00075257" w:rsidRPr="006F3D4A">
              <w:rPr>
                <w:b/>
                <w:sz w:val="24"/>
                <w:szCs w:val="24"/>
              </w:rPr>
              <w:t>Consumers</w:t>
            </w:r>
            <w:r w:rsidR="00075257">
              <w:rPr>
                <w:sz w:val="24"/>
                <w:szCs w:val="24"/>
              </w:rPr>
              <w:t xml:space="preserve"> can buy a </w:t>
            </w:r>
            <w:r w:rsidR="00075257" w:rsidRPr="006F3D4A">
              <w:rPr>
                <w:b/>
                <w:sz w:val="24"/>
                <w:szCs w:val="24"/>
              </w:rPr>
              <w:t>good</w:t>
            </w:r>
            <w:r w:rsidR="00075257">
              <w:rPr>
                <w:sz w:val="24"/>
                <w:szCs w:val="24"/>
              </w:rPr>
              <w:t xml:space="preserve"> or </w:t>
            </w:r>
            <w:r w:rsidR="006F3D4A">
              <w:rPr>
                <w:sz w:val="24"/>
                <w:szCs w:val="24"/>
              </w:rPr>
              <w:t xml:space="preserve">use a </w:t>
            </w:r>
            <w:r w:rsidR="00075257" w:rsidRPr="006F3D4A">
              <w:rPr>
                <w:b/>
                <w:sz w:val="24"/>
                <w:szCs w:val="24"/>
              </w:rPr>
              <w:t>service</w:t>
            </w:r>
            <w:r w:rsidR="00075257">
              <w:rPr>
                <w:sz w:val="24"/>
                <w:szCs w:val="24"/>
              </w:rPr>
              <w:t>.”</w:t>
            </w:r>
          </w:p>
          <w:p w14:paraId="34E0CD90" w14:textId="77777777" w:rsidR="00714625" w:rsidRDefault="00075257" w:rsidP="003B15EE">
            <w:pPr>
              <w:spacing w:after="0" w:line="240" w:lineRule="auto"/>
              <w:rPr>
                <w:sz w:val="24"/>
                <w:szCs w:val="24"/>
              </w:rPr>
            </w:pPr>
            <w:r>
              <w:rPr>
                <w:sz w:val="24"/>
                <w:szCs w:val="24"/>
              </w:rPr>
              <w:t xml:space="preserve">(Good </w:t>
            </w:r>
            <w:r w:rsidR="00714625">
              <w:rPr>
                <w:sz w:val="24"/>
                <w:szCs w:val="24"/>
              </w:rPr>
              <w:t>and service are</w:t>
            </w:r>
            <w:r>
              <w:rPr>
                <w:sz w:val="24"/>
                <w:szCs w:val="24"/>
              </w:rPr>
              <w:t xml:space="preserve"> a multiple meaning word</w:t>
            </w:r>
            <w:r w:rsidR="00714625">
              <w:rPr>
                <w:sz w:val="24"/>
                <w:szCs w:val="24"/>
              </w:rPr>
              <w:t>s</w:t>
            </w:r>
            <w:r>
              <w:rPr>
                <w:sz w:val="24"/>
                <w:szCs w:val="24"/>
              </w:rPr>
              <w:t xml:space="preserve">.  </w:t>
            </w:r>
          </w:p>
          <w:p w14:paraId="2F3ACBE1" w14:textId="77777777" w:rsidR="00714625" w:rsidRDefault="00075257" w:rsidP="003B15EE">
            <w:pPr>
              <w:spacing w:after="0" w:line="240" w:lineRule="auto"/>
              <w:rPr>
                <w:sz w:val="24"/>
                <w:szCs w:val="24"/>
              </w:rPr>
            </w:pPr>
            <w:r>
              <w:rPr>
                <w:sz w:val="24"/>
                <w:szCs w:val="24"/>
              </w:rPr>
              <w:t xml:space="preserve">This would be a </w:t>
            </w:r>
            <w:r w:rsidR="00714625">
              <w:rPr>
                <w:sz w:val="24"/>
                <w:szCs w:val="24"/>
              </w:rPr>
              <w:t>“</w:t>
            </w:r>
            <w:r>
              <w:rPr>
                <w:sz w:val="24"/>
                <w:szCs w:val="24"/>
              </w:rPr>
              <w:t>good</w:t>
            </w:r>
            <w:r w:rsidR="00714625">
              <w:rPr>
                <w:sz w:val="24"/>
                <w:szCs w:val="24"/>
              </w:rPr>
              <w:t>”</w:t>
            </w:r>
            <w:r>
              <w:rPr>
                <w:sz w:val="24"/>
                <w:szCs w:val="24"/>
              </w:rPr>
              <w:t xml:space="preserve"> time</w:t>
            </w:r>
            <w:r w:rsidR="00714625">
              <w:rPr>
                <w:sz w:val="24"/>
                <w:szCs w:val="24"/>
              </w:rPr>
              <w:t xml:space="preserve"> to explain what a good and service are in this context.)</w:t>
            </w:r>
          </w:p>
          <w:p w14:paraId="7DAC43E9" w14:textId="77777777" w:rsidR="00714625" w:rsidRDefault="00714625" w:rsidP="003B15EE">
            <w:pPr>
              <w:spacing w:after="0" w:line="240" w:lineRule="auto"/>
              <w:rPr>
                <w:sz w:val="24"/>
                <w:szCs w:val="24"/>
              </w:rPr>
            </w:pPr>
            <w:r>
              <w:rPr>
                <w:sz w:val="24"/>
                <w:szCs w:val="24"/>
              </w:rPr>
              <w:t>“</w:t>
            </w:r>
            <w:r w:rsidRPr="00714625">
              <w:rPr>
                <w:sz w:val="24"/>
                <w:szCs w:val="24"/>
              </w:rPr>
              <w:t>A</w:t>
            </w:r>
            <w:r>
              <w:rPr>
                <w:b/>
                <w:sz w:val="24"/>
                <w:szCs w:val="24"/>
              </w:rPr>
              <w:t xml:space="preserve"> g</w:t>
            </w:r>
            <w:r w:rsidRPr="00714625">
              <w:rPr>
                <w:b/>
                <w:sz w:val="24"/>
                <w:szCs w:val="24"/>
              </w:rPr>
              <w:t>ood</w:t>
            </w:r>
            <w:r>
              <w:rPr>
                <w:sz w:val="24"/>
                <w:szCs w:val="24"/>
              </w:rPr>
              <w:t xml:space="preserve"> – something that we can touch.”   </w:t>
            </w:r>
          </w:p>
          <w:p w14:paraId="54B6454B" w14:textId="77777777" w:rsidR="00714625" w:rsidRDefault="00714625" w:rsidP="003B15EE">
            <w:pPr>
              <w:spacing w:after="0" w:line="240" w:lineRule="auto"/>
              <w:rPr>
                <w:sz w:val="24"/>
                <w:szCs w:val="24"/>
              </w:rPr>
            </w:pPr>
            <w:r>
              <w:rPr>
                <w:sz w:val="24"/>
                <w:szCs w:val="24"/>
              </w:rPr>
              <w:t xml:space="preserve">“A </w:t>
            </w:r>
            <w:r w:rsidR="00075257" w:rsidRPr="00714625">
              <w:rPr>
                <w:b/>
                <w:sz w:val="24"/>
                <w:szCs w:val="24"/>
              </w:rPr>
              <w:t>service</w:t>
            </w:r>
            <w:r w:rsidR="00075257">
              <w:rPr>
                <w:sz w:val="24"/>
                <w:szCs w:val="24"/>
              </w:rPr>
              <w:t xml:space="preserve"> is</w:t>
            </w:r>
            <w:r w:rsidR="00322751">
              <w:rPr>
                <w:sz w:val="24"/>
                <w:szCs w:val="24"/>
              </w:rPr>
              <w:t xml:space="preserve"> </w:t>
            </w:r>
            <w:r>
              <w:rPr>
                <w:sz w:val="24"/>
                <w:szCs w:val="24"/>
              </w:rPr>
              <w:t>something someone does for another person</w:t>
            </w:r>
            <w:r w:rsidR="00075257">
              <w:rPr>
                <w:sz w:val="24"/>
                <w:szCs w:val="24"/>
              </w:rPr>
              <w:t xml:space="preserve">, like </w:t>
            </w:r>
            <w:r w:rsidR="00075257" w:rsidRPr="0009619A">
              <w:rPr>
                <w:b/>
                <w:sz w:val="24"/>
                <w:szCs w:val="24"/>
              </w:rPr>
              <w:t>fix</w:t>
            </w:r>
            <w:r w:rsidR="00075257">
              <w:rPr>
                <w:sz w:val="24"/>
                <w:szCs w:val="24"/>
              </w:rPr>
              <w:t xml:space="preserve"> your bike or </w:t>
            </w:r>
            <w:r w:rsidR="00075257" w:rsidRPr="0009619A">
              <w:rPr>
                <w:b/>
                <w:sz w:val="24"/>
                <w:szCs w:val="24"/>
              </w:rPr>
              <w:t>paint</w:t>
            </w:r>
            <w:r w:rsidR="00075257">
              <w:rPr>
                <w:sz w:val="24"/>
                <w:szCs w:val="24"/>
              </w:rPr>
              <w:t xml:space="preserve"> you</w:t>
            </w:r>
            <w:r w:rsidR="003B2F2A">
              <w:rPr>
                <w:sz w:val="24"/>
                <w:szCs w:val="24"/>
              </w:rPr>
              <w:t>r</w:t>
            </w:r>
            <w:r w:rsidR="00075257">
              <w:rPr>
                <w:sz w:val="24"/>
                <w:szCs w:val="24"/>
              </w:rPr>
              <w:t xml:space="preserve"> house.</w:t>
            </w:r>
            <w:r w:rsidR="0009619A">
              <w:rPr>
                <w:sz w:val="24"/>
                <w:szCs w:val="24"/>
              </w:rPr>
              <w:t xml:space="preserve"> </w:t>
            </w:r>
            <w:r w:rsidR="0009619A" w:rsidRPr="0009619A">
              <w:rPr>
                <w:b/>
                <w:sz w:val="24"/>
                <w:szCs w:val="24"/>
              </w:rPr>
              <w:t>Fix</w:t>
            </w:r>
            <w:r w:rsidR="0009619A">
              <w:rPr>
                <w:sz w:val="24"/>
                <w:szCs w:val="24"/>
              </w:rPr>
              <w:t xml:space="preserve"> and </w:t>
            </w:r>
            <w:r w:rsidR="0009619A" w:rsidRPr="0009619A">
              <w:rPr>
                <w:b/>
                <w:sz w:val="24"/>
                <w:szCs w:val="24"/>
              </w:rPr>
              <w:t xml:space="preserve">paint </w:t>
            </w:r>
            <w:r w:rsidR="0009619A">
              <w:rPr>
                <w:sz w:val="24"/>
                <w:szCs w:val="24"/>
              </w:rPr>
              <w:t>are verbs, things you can do.”</w:t>
            </w:r>
          </w:p>
          <w:p w14:paraId="6F8D2DA1" w14:textId="77777777" w:rsidR="00F51644" w:rsidRDefault="00F51644" w:rsidP="003B15EE">
            <w:pPr>
              <w:spacing w:after="0" w:line="240" w:lineRule="auto"/>
              <w:rPr>
                <w:b/>
                <w:sz w:val="24"/>
                <w:szCs w:val="24"/>
              </w:rPr>
            </w:pPr>
          </w:p>
          <w:p w14:paraId="161C5C19" w14:textId="77777777" w:rsidR="00714625" w:rsidRPr="00F51644" w:rsidRDefault="00F51644" w:rsidP="003B15EE">
            <w:pPr>
              <w:spacing w:after="0" w:line="240" w:lineRule="auto"/>
              <w:rPr>
                <w:b/>
                <w:sz w:val="24"/>
                <w:szCs w:val="24"/>
              </w:rPr>
            </w:pPr>
            <w:r w:rsidRPr="00F51644">
              <w:rPr>
                <w:b/>
                <w:sz w:val="24"/>
                <w:szCs w:val="24"/>
              </w:rPr>
              <w:t>Activity</w:t>
            </w:r>
            <w:r>
              <w:rPr>
                <w:b/>
                <w:sz w:val="24"/>
                <w:szCs w:val="24"/>
              </w:rPr>
              <w:t>:</w:t>
            </w:r>
          </w:p>
          <w:p w14:paraId="5905E00E" w14:textId="77777777" w:rsidR="00714625" w:rsidRDefault="00714625" w:rsidP="003B15EE">
            <w:pPr>
              <w:spacing w:after="0" w:line="240" w:lineRule="auto"/>
              <w:rPr>
                <w:sz w:val="24"/>
                <w:szCs w:val="24"/>
              </w:rPr>
            </w:pPr>
            <w:r>
              <w:rPr>
                <w:sz w:val="24"/>
                <w:szCs w:val="24"/>
              </w:rPr>
              <w:t xml:space="preserve">“Let’s practice!  </w:t>
            </w:r>
            <w:r w:rsidR="0009619A">
              <w:rPr>
                <w:sz w:val="24"/>
                <w:szCs w:val="24"/>
              </w:rPr>
              <w:t>I’ll name different goods and services, and you tell me which column they belong in.</w:t>
            </w:r>
            <w:r w:rsidR="003B2F2A">
              <w:rPr>
                <w:sz w:val="24"/>
                <w:szCs w:val="24"/>
              </w:rPr>
              <w:t xml:space="preserve">  Remember, you can touch a good, and a service is something someone does.</w:t>
            </w:r>
            <w:r w:rsidR="0009619A">
              <w:rPr>
                <w:sz w:val="24"/>
                <w:szCs w:val="24"/>
              </w:rPr>
              <w:t>”</w:t>
            </w:r>
          </w:p>
          <w:p w14:paraId="51716309" w14:textId="77777777" w:rsidR="003B2F2A" w:rsidRDefault="003B2F2A" w:rsidP="003B15EE">
            <w:pPr>
              <w:spacing w:after="0" w:line="240" w:lineRule="auto"/>
              <w:rPr>
                <w:sz w:val="24"/>
                <w:szCs w:val="24"/>
              </w:rPr>
            </w:pPr>
          </w:p>
          <w:p w14:paraId="05F123F8" w14:textId="77777777" w:rsidR="006F3D4A" w:rsidRDefault="00714625" w:rsidP="003B15EE">
            <w:pPr>
              <w:spacing w:after="0" w:line="240" w:lineRule="auto"/>
              <w:rPr>
                <w:sz w:val="24"/>
                <w:szCs w:val="24"/>
              </w:rPr>
            </w:pPr>
            <w:r>
              <w:rPr>
                <w:sz w:val="24"/>
                <w:szCs w:val="24"/>
              </w:rPr>
              <w:t>“</w:t>
            </w:r>
            <w:r w:rsidR="00322751">
              <w:rPr>
                <w:sz w:val="24"/>
                <w:szCs w:val="24"/>
              </w:rPr>
              <w:t xml:space="preserve">Are you a </w:t>
            </w:r>
            <w:r w:rsidR="00322751" w:rsidRPr="006F3D4A">
              <w:rPr>
                <w:b/>
                <w:sz w:val="24"/>
                <w:szCs w:val="24"/>
              </w:rPr>
              <w:t>consumer</w:t>
            </w:r>
            <w:r w:rsidR="00322751">
              <w:rPr>
                <w:sz w:val="24"/>
                <w:szCs w:val="24"/>
              </w:rPr>
              <w:t xml:space="preserve">?  </w:t>
            </w:r>
            <w:r w:rsidR="00075257">
              <w:rPr>
                <w:sz w:val="24"/>
                <w:szCs w:val="24"/>
              </w:rPr>
              <w:t>Turn to your shoulder partner and tell of a time when you were a consumer.  What did you buy?  Was it a good</w:t>
            </w:r>
            <w:r w:rsidR="006E3011">
              <w:rPr>
                <w:sz w:val="24"/>
                <w:szCs w:val="24"/>
              </w:rPr>
              <w:t xml:space="preserve"> or a service</w:t>
            </w:r>
            <w:r w:rsidR="00075257">
              <w:rPr>
                <w:sz w:val="24"/>
                <w:szCs w:val="24"/>
              </w:rPr>
              <w:t>?”</w:t>
            </w:r>
          </w:p>
          <w:p w14:paraId="0EFD9074" w14:textId="77777777" w:rsidR="00BA44D9" w:rsidRDefault="00BA44D9" w:rsidP="003B15EE">
            <w:pPr>
              <w:pStyle w:val="ListParagraph"/>
              <w:spacing w:after="0" w:line="240" w:lineRule="auto"/>
              <w:rPr>
                <w:rFonts w:cstheme="minorBidi"/>
                <w:sz w:val="24"/>
                <w:szCs w:val="24"/>
              </w:rPr>
            </w:pPr>
            <w:r>
              <w:rPr>
                <w:rFonts w:cstheme="minorBidi"/>
                <w:sz w:val="24"/>
                <w:szCs w:val="24"/>
              </w:rPr>
              <w:t>Model for the students</w:t>
            </w:r>
            <w:r w:rsidR="006E3011">
              <w:rPr>
                <w:rFonts w:cstheme="minorBidi"/>
                <w:sz w:val="24"/>
                <w:szCs w:val="24"/>
              </w:rPr>
              <w:t>:</w:t>
            </w:r>
          </w:p>
          <w:p w14:paraId="309B5DD3" w14:textId="77777777" w:rsidR="00BA44D9" w:rsidRDefault="00BA44D9" w:rsidP="003B15EE">
            <w:pPr>
              <w:pStyle w:val="ListParagraph"/>
              <w:spacing w:after="0" w:line="240" w:lineRule="auto"/>
              <w:rPr>
                <w:rFonts w:cstheme="minorBidi"/>
                <w:sz w:val="24"/>
                <w:szCs w:val="24"/>
              </w:rPr>
            </w:pPr>
          </w:p>
          <w:p w14:paraId="536B3D85" w14:textId="77777777" w:rsidR="00BA44D9" w:rsidRDefault="00BA44D9" w:rsidP="003B15EE">
            <w:pPr>
              <w:pStyle w:val="ListParagraph"/>
              <w:spacing w:after="0" w:line="240" w:lineRule="auto"/>
              <w:rPr>
                <w:rFonts w:cstheme="minorBidi"/>
                <w:sz w:val="24"/>
                <w:szCs w:val="24"/>
              </w:rPr>
            </w:pPr>
            <w:r w:rsidRPr="00BA44D9">
              <w:rPr>
                <w:rFonts w:cstheme="minorBidi"/>
                <w:sz w:val="24"/>
                <w:szCs w:val="24"/>
              </w:rPr>
              <w:t xml:space="preserve">“I was a consumer yesterday when </w:t>
            </w:r>
            <w:r w:rsidR="00D10A4E">
              <w:rPr>
                <w:rFonts w:cstheme="minorBidi"/>
                <w:sz w:val="24"/>
                <w:szCs w:val="24"/>
              </w:rPr>
              <w:t>I</w:t>
            </w:r>
            <w:r w:rsidR="00A70DD9">
              <w:rPr>
                <w:rFonts w:cstheme="minorBidi"/>
                <w:sz w:val="24"/>
                <w:szCs w:val="24"/>
              </w:rPr>
              <w:t xml:space="preserve"> </w:t>
            </w:r>
            <w:r w:rsidRPr="00BA44D9">
              <w:rPr>
                <w:rFonts w:cstheme="minorBidi"/>
                <w:sz w:val="24"/>
                <w:szCs w:val="24"/>
              </w:rPr>
              <w:t xml:space="preserve">bought </w:t>
            </w:r>
            <w:r>
              <w:rPr>
                <w:rFonts w:cstheme="minorBidi"/>
                <w:sz w:val="24"/>
                <w:szCs w:val="24"/>
              </w:rPr>
              <w:t xml:space="preserve">a gallon of </w:t>
            </w:r>
            <w:r w:rsidRPr="006E3011">
              <w:rPr>
                <w:rFonts w:cstheme="minorBidi"/>
                <w:b/>
                <w:sz w:val="24"/>
                <w:szCs w:val="24"/>
              </w:rPr>
              <w:t>milk</w:t>
            </w:r>
            <w:r>
              <w:rPr>
                <w:rFonts w:cstheme="minorBidi"/>
                <w:sz w:val="24"/>
                <w:szCs w:val="24"/>
              </w:rPr>
              <w:t xml:space="preserve"> on the way home from school</w:t>
            </w:r>
            <w:r w:rsidRPr="00BA44D9">
              <w:rPr>
                <w:rFonts w:cstheme="minorBidi"/>
                <w:sz w:val="24"/>
                <w:szCs w:val="24"/>
              </w:rPr>
              <w:t>.</w:t>
            </w:r>
            <w:r w:rsidR="006E3011">
              <w:rPr>
                <w:rFonts w:cstheme="minorBidi"/>
                <w:sz w:val="24"/>
                <w:szCs w:val="24"/>
              </w:rPr>
              <w:t xml:space="preserve">” Teacher think-aloud: “I know a good can be touched, so… milk is a </w:t>
            </w:r>
            <w:r w:rsidR="006E3011" w:rsidRPr="006E3011">
              <w:rPr>
                <w:rFonts w:cstheme="minorBidi"/>
                <w:b/>
                <w:sz w:val="24"/>
                <w:szCs w:val="24"/>
              </w:rPr>
              <w:t>good</w:t>
            </w:r>
            <w:r w:rsidR="006E3011">
              <w:rPr>
                <w:rFonts w:cstheme="minorBidi"/>
                <w:sz w:val="24"/>
                <w:szCs w:val="24"/>
              </w:rPr>
              <w:t>!”</w:t>
            </w:r>
            <w:r w:rsidRPr="00BA44D9">
              <w:rPr>
                <w:rFonts w:cstheme="minorBidi"/>
                <w:sz w:val="24"/>
                <w:szCs w:val="24"/>
              </w:rPr>
              <w:t xml:space="preserve">  </w:t>
            </w:r>
          </w:p>
          <w:p w14:paraId="5423F74C" w14:textId="77777777" w:rsidR="006E3011" w:rsidRDefault="006E3011" w:rsidP="003B15EE">
            <w:pPr>
              <w:pStyle w:val="ListParagraph"/>
              <w:spacing w:after="0" w:line="240" w:lineRule="auto"/>
              <w:rPr>
                <w:rFonts w:cstheme="minorBidi"/>
                <w:sz w:val="24"/>
                <w:szCs w:val="24"/>
              </w:rPr>
            </w:pPr>
            <w:r>
              <w:rPr>
                <w:rFonts w:cstheme="minorBidi"/>
                <w:sz w:val="24"/>
                <w:szCs w:val="24"/>
              </w:rPr>
              <w:t xml:space="preserve">“I was a consumer on Saturday when I got my hair </w:t>
            </w:r>
            <w:r w:rsidRPr="006E3011">
              <w:rPr>
                <w:rFonts w:cstheme="minorBidi"/>
                <w:b/>
                <w:sz w:val="24"/>
                <w:szCs w:val="24"/>
              </w:rPr>
              <w:t>cut</w:t>
            </w:r>
            <w:r>
              <w:rPr>
                <w:rFonts w:cstheme="minorBidi"/>
                <w:sz w:val="24"/>
                <w:szCs w:val="24"/>
              </w:rPr>
              <w:t>.”</w:t>
            </w:r>
          </w:p>
          <w:p w14:paraId="02D3129A" w14:textId="77777777" w:rsidR="006E3011" w:rsidRDefault="006E3011" w:rsidP="003B15EE">
            <w:pPr>
              <w:pStyle w:val="ListParagraph"/>
              <w:spacing w:after="0" w:line="240" w:lineRule="auto"/>
              <w:rPr>
                <w:rFonts w:cstheme="minorBidi"/>
                <w:sz w:val="24"/>
                <w:szCs w:val="24"/>
              </w:rPr>
            </w:pPr>
            <w:r>
              <w:rPr>
                <w:rFonts w:cstheme="minorBidi"/>
                <w:sz w:val="24"/>
                <w:szCs w:val="24"/>
              </w:rPr>
              <w:t xml:space="preserve">Teacher think-aloud: “I know that the lady who cut my hair was doing something for me, so…she was providing me a </w:t>
            </w:r>
            <w:r w:rsidRPr="006E3011">
              <w:rPr>
                <w:rFonts w:cstheme="minorBidi"/>
                <w:b/>
                <w:sz w:val="24"/>
                <w:szCs w:val="24"/>
              </w:rPr>
              <w:t>service</w:t>
            </w:r>
            <w:r>
              <w:rPr>
                <w:rFonts w:cstheme="minorBidi"/>
                <w:sz w:val="24"/>
                <w:szCs w:val="24"/>
              </w:rPr>
              <w:t>!”</w:t>
            </w:r>
          </w:p>
          <w:p w14:paraId="767D5850" w14:textId="77777777" w:rsidR="005818BC" w:rsidRDefault="005818BC" w:rsidP="003B15EE">
            <w:pPr>
              <w:spacing w:after="0" w:line="240" w:lineRule="auto"/>
              <w:rPr>
                <w:sz w:val="24"/>
                <w:szCs w:val="24"/>
              </w:rPr>
            </w:pPr>
          </w:p>
          <w:p w14:paraId="41B1E203" w14:textId="77777777" w:rsidR="005818BC" w:rsidRDefault="00BA44D9" w:rsidP="003B15EE">
            <w:pPr>
              <w:spacing w:after="0" w:line="240" w:lineRule="auto"/>
              <w:rPr>
                <w:b/>
                <w:sz w:val="24"/>
                <w:szCs w:val="24"/>
              </w:rPr>
            </w:pPr>
            <w:r w:rsidRPr="00BA44D9">
              <w:rPr>
                <w:b/>
                <w:sz w:val="24"/>
                <w:szCs w:val="24"/>
              </w:rPr>
              <w:t xml:space="preserve">Reread pages 8 </w:t>
            </w:r>
            <w:r w:rsidR="00F51644">
              <w:rPr>
                <w:b/>
                <w:sz w:val="24"/>
                <w:szCs w:val="24"/>
              </w:rPr>
              <w:t>–</w:t>
            </w:r>
            <w:r w:rsidR="00E368B4">
              <w:rPr>
                <w:b/>
                <w:sz w:val="24"/>
                <w:szCs w:val="24"/>
              </w:rPr>
              <w:t xml:space="preserve"> 9</w:t>
            </w:r>
          </w:p>
          <w:p w14:paraId="60385BB0" w14:textId="77777777" w:rsidR="00F51644" w:rsidRPr="00BA44D9" w:rsidRDefault="00F51644" w:rsidP="003B15EE">
            <w:pPr>
              <w:spacing w:after="0" w:line="240" w:lineRule="auto"/>
              <w:rPr>
                <w:b/>
                <w:sz w:val="24"/>
                <w:szCs w:val="24"/>
              </w:rPr>
            </w:pPr>
            <w:r w:rsidRPr="00BA44D9">
              <w:rPr>
                <w:b/>
                <w:sz w:val="24"/>
                <w:szCs w:val="24"/>
              </w:rPr>
              <w:t>(Place on a document camera, if possible)</w:t>
            </w:r>
          </w:p>
          <w:p w14:paraId="6D225D87" w14:textId="77777777" w:rsidR="00F51644" w:rsidRDefault="00F51644" w:rsidP="003B15EE">
            <w:pPr>
              <w:spacing w:after="0" w:line="240" w:lineRule="auto"/>
              <w:rPr>
                <w:sz w:val="24"/>
                <w:szCs w:val="24"/>
              </w:rPr>
            </w:pPr>
          </w:p>
          <w:p w14:paraId="5A6B0824" w14:textId="77777777" w:rsidR="00F51644" w:rsidRDefault="00A70DD9" w:rsidP="003B15EE">
            <w:pPr>
              <w:spacing w:after="0" w:line="240" w:lineRule="auto"/>
              <w:rPr>
                <w:b/>
                <w:sz w:val="24"/>
                <w:szCs w:val="24"/>
              </w:rPr>
            </w:pPr>
            <w:r>
              <w:rPr>
                <w:b/>
                <w:sz w:val="24"/>
                <w:szCs w:val="24"/>
              </w:rPr>
              <w:t>Using the information and illustrations from the text, where do goods and services come from</w:t>
            </w:r>
            <w:r w:rsidR="003B15EE" w:rsidRPr="003B15EE">
              <w:rPr>
                <w:b/>
                <w:sz w:val="24"/>
                <w:szCs w:val="24"/>
              </w:rPr>
              <w:t>?</w:t>
            </w:r>
          </w:p>
          <w:p w14:paraId="57242FE8" w14:textId="77777777" w:rsidR="00FC25A3" w:rsidRDefault="00FC25A3" w:rsidP="003B15EE">
            <w:pPr>
              <w:spacing w:after="0" w:line="240" w:lineRule="auto"/>
              <w:rPr>
                <w:b/>
                <w:sz w:val="24"/>
                <w:szCs w:val="24"/>
              </w:rPr>
            </w:pPr>
          </w:p>
          <w:p w14:paraId="224EC787" w14:textId="77777777" w:rsidR="009548D4" w:rsidRDefault="00CC66E1" w:rsidP="003B15EE">
            <w:pPr>
              <w:spacing w:after="0" w:line="240" w:lineRule="auto"/>
              <w:rPr>
                <w:sz w:val="24"/>
                <w:szCs w:val="24"/>
              </w:rPr>
            </w:pPr>
            <w:r w:rsidRPr="00640BA1">
              <w:rPr>
                <w:sz w:val="24"/>
                <w:szCs w:val="24"/>
              </w:rPr>
              <w:t>R</w:t>
            </w:r>
            <w:r w:rsidR="00A6641D" w:rsidRPr="00640BA1">
              <w:rPr>
                <w:sz w:val="24"/>
                <w:szCs w:val="24"/>
              </w:rPr>
              <w:t>e</w:t>
            </w:r>
            <w:r w:rsidR="00A6641D" w:rsidRPr="00A6641D">
              <w:rPr>
                <w:sz w:val="24"/>
                <w:szCs w:val="24"/>
              </w:rPr>
              <w:t>read pages 8 and 9.</w:t>
            </w:r>
            <w:r w:rsidR="00A6641D">
              <w:rPr>
                <w:sz w:val="24"/>
                <w:szCs w:val="24"/>
              </w:rPr>
              <w:t xml:space="preserve">  </w:t>
            </w:r>
            <w:r w:rsidR="004C7160">
              <w:rPr>
                <w:sz w:val="24"/>
                <w:szCs w:val="24"/>
              </w:rPr>
              <w:t xml:space="preserve">Look at the photographs on pages 8 and 9.  </w:t>
            </w:r>
          </w:p>
          <w:p w14:paraId="43493D44" w14:textId="77777777" w:rsidR="004C7160" w:rsidRDefault="004C7160" w:rsidP="003B15EE">
            <w:pPr>
              <w:spacing w:after="0" w:line="240" w:lineRule="auto"/>
              <w:rPr>
                <w:sz w:val="24"/>
                <w:szCs w:val="24"/>
              </w:rPr>
            </w:pPr>
          </w:p>
          <w:p w14:paraId="6BC02E85" w14:textId="77777777" w:rsidR="002274B0" w:rsidRDefault="00A70DD9" w:rsidP="003B15EE">
            <w:pPr>
              <w:spacing w:after="0" w:line="240" w:lineRule="auto"/>
              <w:rPr>
                <w:sz w:val="24"/>
                <w:szCs w:val="24"/>
              </w:rPr>
            </w:pPr>
            <w:r>
              <w:rPr>
                <w:sz w:val="24"/>
                <w:szCs w:val="24"/>
              </w:rPr>
              <w:t>Using the text and the illustrations on page 8 and 9, describe a goo</w:t>
            </w:r>
            <w:r w:rsidR="007E616F">
              <w:rPr>
                <w:sz w:val="24"/>
                <w:szCs w:val="24"/>
              </w:rPr>
              <w:t>d and a producer.</w:t>
            </w:r>
          </w:p>
          <w:p w14:paraId="46C595D5" w14:textId="77777777" w:rsidR="002274B0" w:rsidRDefault="002274B0" w:rsidP="003B15EE">
            <w:pPr>
              <w:spacing w:after="0" w:line="240" w:lineRule="auto"/>
              <w:rPr>
                <w:sz w:val="24"/>
                <w:szCs w:val="24"/>
              </w:rPr>
            </w:pPr>
          </w:p>
          <w:p w14:paraId="2511ED6A" w14:textId="77777777" w:rsidR="002274B0" w:rsidRDefault="002274B0" w:rsidP="003B15EE">
            <w:pPr>
              <w:spacing w:after="0" w:line="240" w:lineRule="auto"/>
              <w:rPr>
                <w:sz w:val="24"/>
                <w:szCs w:val="24"/>
              </w:rPr>
            </w:pPr>
          </w:p>
          <w:p w14:paraId="3BCDB79A" w14:textId="77777777" w:rsidR="002274B0" w:rsidRDefault="002274B0" w:rsidP="003B15EE">
            <w:pPr>
              <w:spacing w:after="0" w:line="240" w:lineRule="auto"/>
              <w:rPr>
                <w:sz w:val="24"/>
                <w:szCs w:val="24"/>
              </w:rPr>
            </w:pPr>
          </w:p>
          <w:p w14:paraId="5E095C58" w14:textId="77777777" w:rsidR="002274B0" w:rsidRDefault="002274B0" w:rsidP="003B15EE">
            <w:pPr>
              <w:spacing w:after="0" w:line="240" w:lineRule="auto"/>
              <w:rPr>
                <w:sz w:val="24"/>
                <w:szCs w:val="24"/>
              </w:rPr>
            </w:pPr>
          </w:p>
          <w:p w14:paraId="28288E29" w14:textId="77777777" w:rsidR="009548D4" w:rsidRDefault="00CF7BBF" w:rsidP="003B15EE">
            <w:pPr>
              <w:spacing w:after="0" w:line="240" w:lineRule="auto"/>
              <w:rPr>
                <w:sz w:val="24"/>
                <w:szCs w:val="24"/>
              </w:rPr>
            </w:pPr>
            <w:r>
              <w:rPr>
                <w:sz w:val="24"/>
                <w:szCs w:val="24"/>
              </w:rPr>
              <w:t>“</w:t>
            </w:r>
            <w:r w:rsidR="009548D4" w:rsidRPr="009548D4">
              <w:rPr>
                <w:sz w:val="24"/>
                <w:szCs w:val="24"/>
              </w:rPr>
              <w:t xml:space="preserve">Let’s look </w:t>
            </w:r>
            <w:r w:rsidR="009548D4">
              <w:rPr>
                <w:sz w:val="24"/>
                <w:szCs w:val="24"/>
              </w:rPr>
              <w:t>back at our chart from ear</w:t>
            </w:r>
            <w:r w:rsidR="009548D4" w:rsidRPr="009548D4">
              <w:rPr>
                <w:sz w:val="24"/>
                <w:szCs w:val="24"/>
              </w:rPr>
              <w:t>l</w:t>
            </w:r>
            <w:r w:rsidR="009548D4">
              <w:rPr>
                <w:sz w:val="24"/>
                <w:szCs w:val="24"/>
              </w:rPr>
              <w:t>i</w:t>
            </w:r>
            <w:r w:rsidR="009548D4" w:rsidRPr="009548D4">
              <w:rPr>
                <w:sz w:val="24"/>
                <w:szCs w:val="24"/>
              </w:rPr>
              <w:t>er</w:t>
            </w:r>
            <w:r w:rsidR="005540E6">
              <w:rPr>
                <w:sz w:val="24"/>
                <w:szCs w:val="24"/>
              </w:rPr>
              <w:t xml:space="preserve"> and see if we can figure out who is the producer of these goods and services.”</w:t>
            </w:r>
            <w:r w:rsidR="00E368B4">
              <w:rPr>
                <w:sz w:val="24"/>
                <w:szCs w:val="24"/>
              </w:rPr>
              <w:t xml:space="preserve"> The teacher and student will complete the chart together as they discuss producers, goods, and services.</w:t>
            </w:r>
            <w:r w:rsidR="00EB38AD">
              <w:rPr>
                <w:sz w:val="24"/>
                <w:szCs w:val="24"/>
              </w:rPr>
              <w:t xml:space="preserve"> “Let’s think about an apple.  Where do apples come from? etc. “</w:t>
            </w:r>
          </w:p>
          <w:p w14:paraId="36E28DD7" w14:textId="77777777" w:rsidR="004C7160" w:rsidRDefault="004C7160" w:rsidP="003B15EE">
            <w:pPr>
              <w:spacing w:after="0" w:line="240" w:lineRule="auto"/>
              <w:rPr>
                <w:sz w:val="24"/>
                <w:szCs w:val="24"/>
              </w:rPr>
            </w:pPr>
          </w:p>
          <w:p w14:paraId="2C684DDE" w14:textId="77777777" w:rsidR="002274B0" w:rsidRDefault="002274B0" w:rsidP="003B15EE">
            <w:pPr>
              <w:spacing w:after="0" w:line="240" w:lineRule="auto"/>
              <w:rPr>
                <w:b/>
                <w:sz w:val="24"/>
                <w:szCs w:val="24"/>
              </w:rPr>
            </w:pPr>
          </w:p>
          <w:p w14:paraId="3880128B" w14:textId="77777777" w:rsidR="002274B0" w:rsidRDefault="002274B0" w:rsidP="003B15EE">
            <w:pPr>
              <w:spacing w:after="0" w:line="240" w:lineRule="auto"/>
              <w:rPr>
                <w:b/>
                <w:sz w:val="24"/>
                <w:szCs w:val="24"/>
              </w:rPr>
            </w:pPr>
          </w:p>
          <w:p w14:paraId="2454309F" w14:textId="77777777" w:rsidR="002274B0" w:rsidRDefault="002274B0" w:rsidP="003B15EE">
            <w:pPr>
              <w:spacing w:after="0" w:line="240" w:lineRule="auto"/>
              <w:rPr>
                <w:b/>
                <w:sz w:val="24"/>
                <w:szCs w:val="24"/>
              </w:rPr>
            </w:pPr>
          </w:p>
          <w:p w14:paraId="4CD9FA3C" w14:textId="77777777" w:rsidR="00243B6E" w:rsidRDefault="00243B6E" w:rsidP="003B15EE">
            <w:pPr>
              <w:spacing w:after="0" w:line="240" w:lineRule="auto"/>
              <w:rPr>
                <w:b/>
                <w:sz w:val="24"/>
                <w:szCs w:val="24"/>
              </w:rPr>
            </w:pPr>
          </w:p>
          <w:p w14:paraId="6161ABA8" w14:textId="77777777" w:rsidR="00243B6E" w:rsidRDefault="00243B6E" w:rsidP="003B15EE">
            <w:pPr>
              <w:spacing w:after="0" w:line="240" w:lineRule="auto"/>
              <w:rPr>
                <w:b/>
                <w:sz w:val="24"/>
                <w:szCs w:val="24"/>
              </w:rPr>
            </w:pPr>
          </w:p>
          <w:p w14:paraId="7B034064" w14:textId="77777777" w:rsidR="00243B6E" w:rsidRDefault="00243B6E" w:rsidP="003B15EE">
            <w:pPr>
              <w:spacing w:after="0" w:line="240" w:lineRule="auto"/>
              <w:rPr>
                <w:b/>
                <w:sz w:val="24"/>
                <w:szCs w:val="24"/>
              </w:rPr>
            </w:pPr>
          </w:p>
          <w:p w14:paraId="46CA3FE7" w14:textId="77777777" w:rsidR="00243B6E" w:rsidRDefault="00243B6E" w:rsidP="003B15EE">
            <w:pPr>
              <w:spacing w:after="0" w:line="240" w:lineRule="auto"/>
              <w:rPr>
                <w:b/>
                <w:sz w:val="24"/>
                <w:szCs w:val="24"/>
              </w:rPr>
            </w:pPr>
          </w:p>
          <w:p w14:paraId="58025942" w14:textId="77777777" w:rsidR="00243B6E" w:rsidRDefault="00243B6E" w:rsidP="003B15EE">
            <w:pPr>
              <w:spacing w:after="0" w:line="240" w:lineRule="auto"/>
              <w:rPr>
                <w:b/>
                <w:sz w:val="24"/>
                <w:szCs w:val="24"/>
              </w:rPr>
            </w:pPr>
          </w:p>
          <w:p w14:paraId="6D2718BC" w14:textId="77777777" w:rsidR="00243B6E" w:rsidRDefault="00243B6E" w:rsidP="003B15EE">
            <w:pPr>
              <w:spacing w:after="0" w:line="240" w:lineRule="auto"/>
              <w:rPr>
                <w:b/>
                <w:sz w:val="24"/>
                <w:szCs w:val="24"/>
              </w:rPr>
            </w:pPr>
          </w:p>
          <w:p w14:paraId="0FECC362" w14:textId="77777777" w:rsidR="007E616F" w:rsidRDefault="007E616F" w:rsidP="003B15EE">
            <w:pPr>
              <w:spacing w:after="0" w:line="240" w:lineRule="auto"/>
              <w:rPr>
                <w:b/>
                <w:sz w:val="24"/>
                <w:szCs w:val="24"/>
              </w:rPr>
            </w:pPr>
          </w:p>
          <w:p w14:paraId="09104D6A" w14:textId="77777777" w:rsidR="007E616F" w:rsidRDefault="007E616F" w:rsidP="003B15EE">
            <w:pPr>
              <w:spacing w:after="0" w:line="240" w:lineRule="auto"/>
              <w:rPr>
                <w:b/>
                <w:sz w:val="24"/>
                <w:szCs w:val="24"/>
              </w:rPr>
            </w:pPr>
          </w:p>
          <w:p w14:paraId="51768192" w14:textId="77777777" w:rsidR="007E616F" w:rsidRDefault="007E616F" w:rsidP="003B15EE">
            <w:pPr>
              <w:spacing w:after="0" w:line="240" w:lineRule="auto"/>
              <w:rPr>
                <w:b/>
                <w:sz w:val="24"/>
                <w:szCs w:val="24"/>
              </w:rPr>
            </w:pPr>
          </w:p>
          <w:p w14:paraId="4A55A25E" w14:textId="77777777" w:rsidR="007E616F" w:rsidRDefault="007E616F" w:rsidP="003B15EE">
            <w:pPr>
              <w:spacing w:after="0" w:line="240" w:lineRule="auto"/>
              <w:rPr>
                <w:b/>
                <w:sz w:val="24"/>
                <w:szCs w:val="24"/>
              </w:rPr>
            </w:pPr>
          </w:p>
          <w:p w14:paraId="5242D24E" w14:textId="77777777" w:rsidR="007E616F" w:rsidRDefault="007E616F" w:rsidP="003B15EE">
            <w:pPr>
              <w:spacing w:after="0" w:line="240" w:lineRule="auto"/>
              <w:rPr>
                <w:b/>
                <w:sz w:val="24"/>
                <w:szCs w:val="24"/>
              </w:rPr>
            </w:pPr>
          </w:p>
          <w:p w14:paraId="688AD23A" w14:textId="77777777" w:rsidR="007E616F" w:rsidRDefault="007E616F" w:rsidP="003B15EE">
            <w:pPr>
              <w:spacing w:after="0" w:line="240" w:lineRule="auto"/>
              <w:rPr>
                <w:b/>
                <w:sz w:val="24"/>
                <w:szCs w:val="24"/>
              </w:rPr>
            </w:pPr>
          </w:p>
          <w:p w14:paraId="30AFD762" w14:textId="77777777" w:rsidR="007E616F" w:rsidRDefault="007E616F" w:rsidP="003B15EE">
            <w:pPr>
              <w:spacing w:after="0" w:line="240" w:lineRule="auto"/>
              <w:rPr>
                <w:b/>
                <w:sz w:val="24"/>
                <w:szCs w:val="24"/>
              </w:rPr>
            </w:pPr>
          </w:p>
          <w:p w14:paraId="64E69C0C" w14:textId="77777777" w:rsidR="007E616F" w:rsidRDefault="007E616F" w:rsidP="003B15EE">
            <w:pPr>
              <w:spacing w:after="0" w:line="240" w:lineRule="auto"/>
              <w:rPr>
                <w:b/>
                <w:sz w:val="24"/>
                <w:szCs w:val="24"/>
              </w:rPr>
            </w:pPr>
          </w:p>
          <w:p w14:paraId="7DFD6334" w14:textId="77777777" w:rsidR="007E616F" w:rsidRDefault="007E616F" w:rsidP="003B15EE">
            <w:pPr>
              <w:spacing w:after="0" w:line="240" w:lineRule="auto"/>
              <w:rPr>
                <w:b/>
                <w:sz w:val="24"/>
                <w:szCs w:val="24"/>
              </w:rPr>
            </w:pPr>
          </w:p>
          <w:p w14:paraId="7CD3C2D7" w14:textId="77777777" w:rsidR="007E616F" w:rsidRDefault="007E616F" w:rsidP="003B15EE">
            <w:pPr>
              <w:spacing w:after="0" w:line="240" w:lineRule="auto"/>
              <w:rPr>
                <w:b/>
                <w:sz w:val="24"/>
                <w:szCs w:val="24"/>
              </w:rPr>
            </w:pPr>
          </w:p>
          <w:p w14:paraId="62E6A32C" w14:textId="77777777" w:rsidR="007E616F" w:rsidRDefault="007E616F" w:rsidP="003B15EE">
            <w:pPr>
              <w:spacing w:after="0" w:line="240" w:lineRule="auto"/>
              <w:rPr>
                <w:b/>
                <w:sz w:val="24"/>
                <w:szCs w:val="24"/>
              </w:rPr>
            </w:pPr>
          </w:p>
          <w:p w14:paraId="450EAC92" w14:textId="77777777" w:rsidR="004C7160" w:rsidRDefault="00EB38AD" w:rsidP="003B15EE">
            <w:pPr>
              <w:spacing w:after="0" w:line="240" w:lineRule="auto"/>
              <w:rPr>
                <w:b/>
                <w:sz w:val="24"/>
                <w:szCs w:val="24"/>
              </w:rPr>
            </w:pPr>
            <w:r>
              <w:rPr>
                <w:b/>
                <w:sz w:val="24"/>
                <w:szCs w:val="24"/>
              </w:rPr>
              <w:t xml:space="preserve">Reread </w:t>
            </w:r>
            <w:r w:rsidRPr="00EB38AD">
              <w:rPr>
                <w:b/>
                <w:sz w:val="24"/>
                <w:szCs w:val="24"/>
              </w:rPr>
              <w:t>Pages 10 –</w:t>
            </w:r>
            <w:r>
              <w:rPr>
                <w:b/>
                <w:sz w:val="24"/>
                <w:szCs w:val="24"/>
              </w:rPr>
              <w:t xml:space="preserve"> 13</w:t>
            </w:r>
            <w:r w:rsidRPr="00EB38AD">
              <w:rPr>
                <w:b/>
                <w:sz w:val="24"/>
                <w:szCs w:val="24"/>
              </w:rPr>
              <w:t xml:space="preserve">.  </w:t>
            </w:r>
          </w:p>
          <w:p w14:paraId="5EFF31DB" w14:textId="77777777" w:rsidR="00EB38AD" w:rsidRPr="00EB38AD" w:rsidRDefault="00EB38AD" w:rsidP="00EB38AD">
            <w:pPr>
              <w:spacing w:after="0" w:line="240" w:lineRule="auto"/>
              <w:rPr>
                <w:b/>
                <w:sz w:val="24"/>
                <w:szCs w:val="24"/>
              </w:rPr>
            </w:pPr>
            <w:r w:rsidRPr="00BA44D9">
              <w:rPr>
                <w:b/>
                <w:sz w:val="24"/>
                <w:szCs w:val="24"/>
              </w:rPr>
              <w:t>(Place on a document camera, if possible)</w:t>
            </w:r>
          </w:p>
          <w:p w14:paraId="7F289012" w14:textId="77777777" w:rsidR="004C7160" w:rsidRDefault="00511076" w:rsidP="003B15EE">
            <w:pPr>
              <w:spacing w:after="0" w:line="240" w:lineRule="auto"/>
              <w:rPr>
                <w:sz w:val="24"/>
                <w:szCs w:val="24"/>
              </w:rPr>
            </w:pPr>
            <w:r>
              <w:rPr>
                <w:sz w:val="24"/>
                <w:szCs w:val="24"/>
              </w:rPr>
              <w:t xml:space="preserve"> </w:t>
            </w:r>
          </w:p>
          <w:p w14:paraId="522C09DC" w14:textId="77777777" w:rsidR="00573C6A" w:rsidRDefault="00573C6A" w:rsidP="003B15EE">
            <w:pPr>
              <w:spacing w:after="0" w:line="240" w:lineRule="auto"/>
              <w:rPr>
                <w:sz w:val="24"/>
                <w:szCs w:val="24"/>
              </w:rPr>
            </w:pPr>
          </w:p>
          <w:p w14:paraId="7E83188E" w14:textId="77777777" w:rsidR="00573C6A" w:rsidRDefault="00573C6A" w:rsidP="003B15EE">
            <w:pPr>
              <w:spacing w:after="0" w:line="240" w:lineRule="auto"/>
              <w:rPr>
                <w:sz w:val="24"/>
                <w:szCs w:val="24"/>
              </w:rPr>
            </w:pPr>
          </w:p>
          <w:p w14:paraId="06520569" w14:textId="77777777" w:rsidR="00573C6A" w:rsidRDefault="00573C6A" w:rsidP="003B15EE">
            <w:pPr>
              <w:spacing w:after="0" w:line="240" w:lineRule="auto"/>
              <w:rPr>
                <w:sz w:val="24"/>
                <w:szCs w:val="24"/>
              </w:rPr>
            </w:pPr>
          </w:p>
          <w:p w14:paraId="13A65082" w14:textId="77777777" w:rsidR="00573C6A" w:rsidRDefault="00573C6A" w:rsidP="003B15EE">
            <w:pPr>
              <w:spacing w:after="0" w:line="240" w:lineRule="auto"/>
              <w:rPr>
                <w:sz w:val="24"/>
                <w:szCs w:val="24"/>
              </w:rPr>
            </w:pPr>
          </w:p>
          <w:p w14:paraId="6E6B4A04" w14:textId="77777777" w:rsidR="00573C6A" w:rsidRDefault="00573C6A" w:rsidP="003B15EE">
            <w:pPr>
              <w:spacing w:after="0" w:line="240" w:lineRule="auto"/>
              <w:rPr>
                <w:sz w:val="24"/>
                <w:szCs w:val="24"/>
              </w:rPr>
            </w:pPr>
          </w:p>
          <w:p w14:paraId="25035D89" w14:textId="77777777" w:rsidR="00573C6A" w:rsidRDefault="00573C6A" w:rsidP="003B15EE">
            <w:pPr>
              <w:spacing w:after="0" w:line="240" w:lineRule="auto"/>
              <w:rPr>
                <w:sz w:val="24"/>
                <w:szCs w:val="24"/>
              </w:rPr>
            </w:pPr>
          </w:p>
          <w:p w14:paraId="0D2821C5" w14:textId="77777777" w:rsidR="00573C6A" w:rsidRPr="009548D4" w:rsidRDefault="00573C6A" w:rsidP="003B15EE">
            <w:pPr>
              <w:spacing w:after="0" w:line="240" w:lineRule="auto"/>
              <w:rPr>
                <w:b/>
                <w:sz w:val="24"/>
                <w:szCs w:val="24"/>
              </w:rPr>
            </w:pPr>
          </w:p>
          <w:p w14:paraId="57A4439A" w14:textId="77777777" w:rsidR="009548D4" w:rsidRDefault="009548D4" w:rsidP="003B15EE">
            <w:pPr>
              <w:spacing w:after="0" w:line="240" w:lineRule="auto"/>
              <w:rPr>
                <w:b/>
                <w:sz w:val="24"/>
                <w:szCs w:val="24"/>
              </w:rPr>
            </w:pPr>
          </w:p>
          <w:p w14:paraId="53C25E42" w14:textId="77777777" w:rsidR="00EB38AD" w:rsidRDefault="00EB38AD" w:rsidP="003B15EE">
            <w:pPr>
              <w:spacing w:after="0" w:line="240" w:lineRule="auto"/>
              <w:rPr>
                <w:sz w:val="24"/>
                <w:szCs w:val="24"/>
              </w:rPr>
            </w:pPr>
          </w:p>
          <w:p w14:paraId="62A6F8B8" w14:textId="77777777" w:rsidR="00F51644" w:rsidRPr="00F51644" w:rsidRDefault="00F51644" w:rsidP="003B15EE">
            <w:pPr>
              <w:spacing w:after="0" w:line="240" w:lineRule="auto"/>
              <w:rPr>
                <w:sz w:val="24"/>
                <w:szCs w:val="24"/>
              </w:rPr>
            </w:pPr>
          </w:p>
        </w:tc>
        <w:tc>
          <w:tcPr>
            <w:tcW w:w="7122" w:type="dxa"/>
          </w:tcPr>
          <w:p w14:paraId="3AA09684" w14:textId="77777777" w:rsidR="00337F9A" w:rsidRDefault="00A3798D" w:rsidP="003B15EE">
            <w:pPr>
              <w:spacing w:after="0" w:line="240" w:lineRule="auto"/>
              <w:rPr>
                <w:sz w:val="24"/>
                <w:szCs w:val="24"/>
              </w:rPr>
            </w:pPr>
            <w:r>
              <w:rPr>
                <w:sz w:val="24"/>
                <w:szCs w:val="24"/>
              </w:rPr>
              <w:lastRenderedPageBreak/>
              <w:t xml:space="preserve">             Students will develop a curiosity for the meaning of these vocabulary words.</w:t>
            </w:r>
          </w:p>
          <w:p w14:paraId="3DBB2078" w14:textId="77777777" w:rsidR="00322751" w:rsidRDefault="00322751" w:rsidP="003B15EE">
            <w:pPr>
              <w:spacing w:after="0" w:line="240" w:lineRule="auto"/>
              <w:rPr>
                <w:sz w:val="24"/>
                <w:szCs w:val="24"/>
              </w:rPr>
            </w:pPr>
          </w:p>
          <w:p w14:paraId="4ED95F41" w14:textId="77777777" w:rsidR="00322751" w:rsidRPr="00322751" w:rsidRDefault="00322751" w:rsidP="003B15EE">
            <w:pPr>
              <w:spacing w:after="0" w:line="240" w:lineRule="auto"/>
              <w:rPr>
                <w:sz w:val="24"/>
                <w:szCs w:val="24"/>
              </w:rPr>
            </w:pPr>
          </w:p>
          <w:p w14:paraId="04281B48" w14:textId="77777777" w:rsidR="006F3D4A" w:rsidRDefault="00276778" w:rsidP="003B15EE">
            <w:pPr>
              <w:pStyle w:val="ListParagraph"/>
              <w:spacing w:after="0" w:line="240" w:lineRule="auto"/>
              <w:rPr>
                <w:sz w:val="24"/>
                <w:szCs w:val="24"/>
              </w:rPr>
            </w:pPr>
            <w:r>
              <w:rPr>
                <w:sz w:val="24"/>
                <w:szCs w:val="24"/>
              </w:rPr>
              <w:t>Note:  The author uses photographs throughout the book to help students access vocabulary.</w:t>
            </w:r>
          </w:p>
          <w:p w14:paraId="11AB4465" w14:textId="77777777" w:rsidR="00B55971" w:rsidRPr="00B55971" w:rsidRDefault="00A70DD9" w:rsidP="00B55971">
            <w:pPr>
              <w:pStyle w:val="ListParagraph"/>
              <w:spacing w:after="0" w:line="240" w:lineRule="auto"/>
              <w:rPr>
                <w:sz w:val="24"/>
                <w:szCs w:val="24"/>
              </w:rPr>
            </w:pPr>
            <w:r>
              <w:rPr>
                <w:sz w:val="24"/>
                <w:szCs w:val="24"/>
              </w:rPr>
              <w:t>Preplan a list of goods before beginning this lesson.  It’s recommended to use goods that students are familiar with.</w:t>
            </w:r>
          </w:p>
          <w:p w14:paraId="726B82BF" w14:textId="77777777" w:rsidR="006F3D4A" w:rsidRPr="00B55971" w:rsidRDefault="00D10A4E" w:rsidP="003B15EE">
            <w:pPr>
              <w:rPr>
                <w:i/>
              </w:rPr>
            </w:pPr>
            <w:r w:rsidRPr="00B55971">
              <w:rPr>
                <w:i/>
              </w:rPr>
              <w:lastRenderedPageBreak/>
              <w:t xml:space="preserve">Sample Class Chart: </w:t>
            </w:r>
          </w:p>
          <w:p w14:paraId="2183D219" w14:textId="77777777" w:rsidR="006F3D4A" w:rsidRPr="006F3D4A" w:rsidRDefault="006F3D4A" w:rsidP="003B15EE"/>
          <w:tbl>
            <w:tblPr>
              <w:tblStyle w:val="TableGrid"/>
              <w:tblpPr w:leftFromText="180" w:rightFromText="180" w:vertAnchor="page" w:horzAnchor="margin" w:tblpXSpec="center" w:tblpY="1861"/>
              <w:tblOverlap w:val="never"/>
              <w:tblW w:w="0" w:type="auto"/>
              <w:tblLook w:val="04A0" w:firstRow="1" w:lastRow="0" w:firstColumn="1" w:lastColumn="0" w:noHBand="0" w:noVBand="1"/>
            </w:tblPr>
            <w:tblGrid>
              <w:gridCol w:w="2487"/>
              <w:gridCol w:w="2487"/>
            </w:tblGrid>
            <w:tr w:rsidR="00DE7695" w14:paraId="0FAA892B" w14:textId="77777777" w:rsidTr="00DE7695">
              <w:trPr>
                <w:trHeight w:val="394"/>
              </w:trPr>
              <w:tc>
                <w:tcPr>
                  <w:tcW w:w="2487" w:type="dxa"/>
                </w:tcPr>
                <w:p w14:paraId="591FD489" w14:textId="77777777" w:rsidR="00DE7695" w:rsidRPr="00BA44D9" w:rsidRDefault="00DE7695" w:rsidP="00DE7695">
                  <w:pPr>
                    <w:pStyle w:val="ListParagraph"/>
                    <w:spacing w:after="0" w:line="240" w:lineRule="auto"/>
                    <w:ind w:left="0"/>
                    <w:jc w:val="center"/>
                    <w:rPr>
                      <w:rFonts w:cstheme="minorBidi"/>
                      <w:b/>
                      <w:sz w:val="24"/>
                      <w:szCs w:val="24"/>
                    </w:rPr>
                  </w:pPr>
                  <w:r w:rsidRPr="00BA44D9">
                    <w:rPr>
                      <w:rFonts w:cstheme="minorBidi"/>
                      <w:b/>
                      <w:sz w:val="24"/>
                      <w:szCs w:val="24"/>
                    </w:rPr>
                    <w:t>good</w:t>
                  </w:r>
                  <w:r>
                    <w:rPr>
                      <w:rFonts w:cstheme="minorBidi"/>
                      <w:b/>
                      <w:sz w:val="24"/>
                      <w:szCs w:val="24"/>
                    </w:rPr>
                    <w:t>s</w:t>
                  </w:r>
                </w:p>
              </w:tc>
              <w:tc>
                <w:tcPr>
                  <w:tcW w:w="2487" w:type="dxa"/>
                </w:tcPr>
                <w:p w14:paraId="3529623D" w14:textId="77777777" w:rsidR="00DE7695" w:rsidRPr="00BA44D9" w:rsidRDefault="00DE7695" w:rsidP="00DE7695">
                  <w:pPr>
                    <w:pStyle w:val="ListParagraph"/>
                    <w:spacing w:after="0" w:line="240" w:lineRule="auto"/>
                    <w:ind w:left="0"/>
                    <w:jc w:val="center"/>
                    <w:rPr>
                      <w:rFonts w:cstheme="minorBidi"/>
                      <w:b/>
                      <w:sz w:val="24"/>
                      <w:szCs w:val="24"/>
                    </w:rPr>
                  </w:pPr>
                  <w:r w:rsidRPr="00BA44D9">
                    <w:rPr>
                      <w:rFonts w:cstheme="minorBidi"/>
                      <w:b/>
                      <w:sz w:val="24"/>
                      <w:szCs w:val="24"/>
                    </w:rPr>
                    <w:t>service</w:t>
                  </w:r>
                  <w:r>
                    <w:rPr>
                      <w:rFonts w:cstheme="minorBidi"/>
                      <w:b/>
                      <w:sz w:val="24"/>
                      <w:szCs w:val="24"/>
                    </w:rPr>
                    <w:t>s</w:t>
                  </w:r>
                </w:p>
              </w:tc>
            </w:tr>
            <w:tr w:rsidR="00DE7695" w14:paraId="30AC8F00" w14:textId="77777777" w:rsidTr="00DE7695">
              <w:trPr>
                <w:trHeight w:val="2217"/>
              </w:trPr>
              <w:tc>
                <w:tcPr>
                  <w:tcW w:w="2487" w:type="dxa"/>
                </w:tcPr>
                <w:p w14:paraId="1C5CE348" w14:textId="77777777" w:rsidR="00DE7695" w:rsidRDefault="00DE7695" w:rsidP="00DE7695">
                  <w:pPr>
                    <w:pStyle w:val="ListParagraph"/>
                    <w:spacing w:after="0" w:line="240" w:lineRule="auto"/>
                    <w:ind w:left="0"/>
                    <w:jc w:val="center"/>
                    <w:rPr>
                      <w:rFonts w:cstheme="minorBidi"/>
                      <w:sz w:val="24"/>
                      <w:szCs w:val="24"/>
                    </w:rPr>
                  </w:pPr>
                  <w:r>
                    <w:rPr>
                      <w:rFonts w:cstheme="minorBidi"/>
                      <w:sz w:val="24"/>
                      <w:szCs w:val="24"/>
                    </w:rPr>
                    <w:t>An apple</w:t>
                  </w:r>
                </w:p>
                <w:p w14:paraId="3287FE86" w14:textId="77777777" w:rsidR="00DE7695" w:rsidRDefault="00DE7695" w:rsidP="00DE7695">
                  <w:pPr>
                    <w:pStyle w:val="ListParagraph"/>
                    <w:spacing w:after="0" w:line="240" w:lineRule="auto"/>
                    <w:ind w:left="0"/>
                    <w:jc w:val="center"/>
                    <w:rPr>
                      <w:rFonts w:cstheme="minorBidi"/>
                      <w:sz w:val="24"/>
                      <w:szCs w:val="24"/>
                    </w:rPr>
                  </w:pPr>
                  <w:r>
                    <w:rPr>
                      <w:rFonts w:cstheme="minorBidi"/>
                      <w:sz w:val="24"/>
                      <w:szCs w:val="24"/>
                    </w:rPr>
                    <w:t>Chips</w:t>
                  </w:r>
                </w:p>
                <w:p w14:paraId="263C2B74" w14:textId="77777777" w:rsidR="00DE7695" w:rsidRDefault="00DE7695" w:rsidP="00DE7695">
                  <w:pPr>
                    <w:pStyle w:val="ListParagraph"/>
                    <w:spacing w:after="0" w:line="240" w:lineRule="auto"/>
                    <w:ind w:left="0"/>
                    <w:jc w:val="center"/>
                    <w:rPr>
                      <w:rFonts w:cstheme="minorBidi"/>
                      <w:sz w:val="24"/>
                      <w:szCs w:val="24"/>
                    </w:rPr>
                  </w:pPr>
                  <w:r>
                    <w:rPr>
                      <w:rFonts w:cstheme="minorBidi"/>
                      <w:sz w:val="24"/>
                      <w:szCs w:val="24"/>
                    </w:rPr>
                    <w:t>Video games</w:t>
                  </w:r>
                </w:p>
                <w:p w14:paraId="6D5BD3A2" w14:textId="77777777" w:rsidR="00DE7695" w:rsidRDefault="00DE7695" w:rsidP="00DE7695">
                  <w:pPr>
                    <w:pStyle w:val="ListParagraph"/>
                    <w:spacing w:after="0" w:line="240" w:lineRule="auto"/>
                    <w:ind w:left="0"/>
                    <w:jc w:val="center"/>
                    <w:rPr>
                      <w:rFonts w:cstheme="minorBidi"/>
                      <w:sz w:val="24"/>
                      <w:szCs w:val="24"/>
                    </w:rPr>
                  </w:pPr>
                  <w:r>
                    <w:rPr>
                      <w:rFonts w:cstheme="minorBidi"/>
                      <w:sz w:val="24"/>
                      <w:szCs w:val="24"/>
                    </w:rPr>
                    <w:t>A shirt</w:t>
                  </w:r>
                </w:p>
                <w:p w14:paraId="76D2ED87" w14:textId="77777777" w:rsidR="00DE7695" w:rsidRDefault="00DE7695" w:rsidP="00DE7695">
                  <w:pPr>
                    <w:pStyle w:val="ListParagraph"/>
                    <w:spacing w:after="0" w:line="240" w:lineRule="auto"/>
                    <w:ind w:left="0"/>
                    <w:jc w:val="center"/>
                    <w:rPr>
                      <w:rFonts w:cstheme="minorBidi"/>
                      <w:sz w:val="24"/>
                      <w:szCs w:val="24"/>
                    </w:rPr>
                  </w:pPr>
                </w:p>
              </w:tc>
              <w:tc>
                <w:tcPr>
                  <w:tcW w:w="2487" w:type="dxa"/>
                </w:tcPr>
                <w:p w14:paraId="14EF41AB" w14:textId="77777777" w:rsidR="00DE7695" w:rsidRDefault="00DE7695" w:rsidP="00DE7695">
                  <w:pPr>
                    <w:pStyle w:val="ListParagraph"/>
                    <w:spacing w:after="0" w:line="240" w:lineRule="auto"/>
                    <w:ind w:left="0"/>
                    <w:jc w:val="center"/>
                    <w:rPr>
                      <w:rFonts w:cstheme="minorBidi"/>
                      <w:sz w:val="24"/>
                      <w:szCs w:val="24"/>
                    </w:rPr>
                  </w:pPr>
                  <w:r>
                    <w:rPr>
                      <w:rFonts w:cstheme="minorBidi"/>
                      <w:sz w:val="24"/>
                      <w:szCs w:val="24"/>
                    </w:rPr>
                    <w:t>Repair your car</w:t>
                  </w:r>
                </w:p>
                <w:p w14:paraId="39B6E6B5" w14:textId="77777777" w:rsidR="00DE7695" w:rsidRDefault="00DE7695" w:rsidP="00DE7695">
                  <w:pPr>
                    <w:pStyle w:val="ListParagraph"/>
                    <w:spacing w:after="0" w:line="240" w:lineRule="auto"/>
                    <w:ind w:left="0"/>
                    <w:jc w:val="center"/>
                    <w:rPr>
                      <w:rFonts w:cstheme="minorBidi"/>
                      <w:sz w:val="24"/>
                      <w:szCs w:val="24"/>
                    </w:rPr>
                  </w:pPr>
                  <w:r>
                    <w:rPr>
                      <w:rFonts w:cstheme="minorBidi"/>
                      <w:sz w:val="24"/>
                      <w:szCs w:val="24"/>
                    </w:rPr>
                    <w:t>Cut your grass</w:t>
                  </w:r>
                </w:p>
                <w:p w14:paraId="38BD8053" w14:textId="77777777" w:rsidR="00DE7695" w:rsidRDefault="00DE7695" w:rsidP="00DE7695">
                  <w:pPr>
                    <w:pStyle w:val="ListParagraph"/>
                    <w:spacing w:after="0" w:line="240" w:lineRule="auto"/>
                    <w:ind w:left="0"/>
                    <w:jc w:val="center"/>
                    <w:rPr>
                      <w:rFonts w:cstheme="minorBidi"/>
                      <w:sz w:val="24"/>
                      <w:szCs w:val="24"/>
                    </w:rPr>
                  </w:pPr>
                  <w:r>
                    <w:rPr>
                      <w:rFonts w:cstheme="minorBidi"/>
                      <w:sz w:val="24"/>
                      <w:szCs w:val="24"/>
                    </w:rPr>
                    <w:t>Fix the water fountain</w:t>
                  </w:r>
                </w:p>
                <w:p w14:paraId="58F0D06F" w14:textId="77777777" w:rsidR="00DE7695" w:rsidRDefault="00DE7695" w:rsidP="00DE7695">
                  <w:pPr>
                    <w:pStyle w:val="ListParagraph"/>
                    <w:spacing w:after="0" w:line="240" w:lineRule="auto"/>
                    <w:ind w:left="0"/>
                    <w:jc w:val="center"/>
                    <w:rPr>
                      <w:rFonts w:cstheme="minorBidi"/>
                      <w:sz w:val="24"/>
                      <w:szCs w:val="24"/>
                    </w:rPr>
                  </w:pPr>
                  <w:r>
                    <w:rPr>
                      <w:rFonts w:cstheme="minorBidi"/>
                      <w:sz w:val="24"/>
                      <w:szCs w:val="24"/>
                    </w:rPr>
                    <w:t>Clean our school</w:t>
                  </w:r>
                </w:p>
                <w:p w14:paraId="29791BD3" w14:textId="77777777" w:rsidR="00DE7695" w:rsidRDefault="00DE7695" w:rsidP="00DE7695">
                  <w:pPr>
                    <w:pStyle w:val="ListParagraph"/>
                    <w:spacing w:after="0" w:line="240" w:lineRule="auto"/>
                    <w:ind w:left="0"/>
                    <w:jc w:val="center"/>
                    <w:rPr>
                      <w:rFonts w:cstheme="minorBidi"/>
                      <w:sz w:val="24"/>
                      <w:szCs w:val="24"/>
                    </w:rPr>
                  </w:pPr>
                  <w:r>
                    <w:rPr>
                      <w:rFonts w:cstheme="minorBidi"/>
                      <w:sz w:val="24"/>
                      <w:szCs w:val="24"/>
                    </w:rPr>
                    <w:t>Cuts your hair</w:t>
                  </w:r>
                </w:p>
                <w:p w14:paraId="262D3DE7" w14:textId="77777777" w:rsidR="00DE7695" w:rsidRDefault="00DE7695" w:rsidP="00DE7695">
                  <w:pPr>
                    <w:pStyle w:val="ListParagraph"/>
                    <w:spacing w:after="0" w:line="240" w:lineRule="auto"/>
                    <w:ind w:left="0"/>
                    <w:jc w:val="center"/>
                    <w:rPr>
                      <w:rFonts w:cstheme="minorBidi"/>
                      <w:sz w:val="24"/>
                      <w:szCs w:val="24"/>
                    </w:rPr>
                  </w:pPr>
                </w:p>
              </w:tc>
            </w:tr>
          </w:tbl>
          <w:p w14:paraId="66F6C2CC" w14:textId="77777777" w:rsidR="006F3D4A" w:rsidRPr="006F3D4A" w:rsidRDefault="006F3D4A" w:rsidP="003B15EE"/>
          <w:p w14:paraId="239BF71C" w14:textId="77777777" w:rsidR="006F3D4A" w:rsidRDefault="006F3D4A" w:rsidP="003B15EE">
            <w:pPr>
              <w:spacing w:after="0" w:line="240" w:lineRule="auto"/>
              <w:rPr>
                <w:sz w:val="24"/>
                <w:szCs w:val="24"/>
              </w:rPr>
            </w:pPr>
          </w:p>
          <w:p w14:paraId="3163AF56" w14:textId="77777777" w:rsidR="006F3D4A" w:rsidRDefault="006F3D4A" w:rsidP="003B15EE">
            <w:pPr>
              <w:spacing w:after="0" w:line="240" w:lineRule="auto"/>
              <w:rPr>
                <w:sz w:val="24"/>
                <w:szCs w:val="24"/>
              </w:rPr>
            </w:pPr>
          </w:p>
          <w:p w14:paraId="584A38A1" w14:textId="77777777" w:rsidR="006F3D4A" w:rsidRDefault="006F3D4A" w:rsidP="003B15EE">
            <w:pPr>
              <w:spacing w:after="0" w:line="240" w:lineRule="auto"/>
              <w:rPr>
                <w:sz w:val="24"/>
                <w:szCs w:val="24"/>
              </w:rPr>
            </w:pPr>
          </w:p>
          <w:p w14:paraId="326B4FC8" w14:textId="77777777" w:rsidR="00BA44D9" w:rsidRPr="00BA44D9" w:rsidRDefault="00BA44D9" w:rsidP="003B15EE">
            <w:pPr>
              <w:spacing w:after="0" w:line="240" w:lineRule="auto"/>
              <w:rPr>
                <w:sz w:val="24"/>
                <w:szCs w:val="24"/>
              </w:rPr>
            </w:pPr>
          </w:p>
          <w:p w14:paraId="59E07695" w14:textId="77777777" w:rsidR="006E3011" w:rsidRDefault="006E3011" w:rsidP="003B15EE">
            <w:pPr>
              <w:spacing w:after="0" w:line="240" w:lineRule="auto"/>
              <w:ind w:left="450"/>
              <w:rPr>
                <w:sz w:val="24"/>
                <w:szCs w:val="24"/>
              </w:rPr>
            </w:pPr>
          </w:p>
          <w:p w14:paraId="1332248C" w14:textId="77777777" w:rsidR="006E3011" w:rsidRDefault="006E3011" w:rsidP="003B15EE">
            <w:pPr>
              <w:spacing w:after="0" w:line="240" w:lineRule="auto"/>
              <w:ind w:left="450"/>
              <w:rPr>
                <w:sz w:val="24"/>
                <w:szCs w:val="24"/>
              </w:rPr>
            </w:pPr>
          </w:p>
          <w:p w14:paraId="05B0D05A" w14:textId="77777777" w:rsidR="006E3011" w:rsidRDefault="006E3011" w:rsidP="003B15EE">
            <w:pPr>
              <w:spacing w:after="0" w:line="240" w:lineRule="auto"/>
              <w:ind w:left="450"/>
              <w:rPr>
                <w:sz w:val="24"/>
                <w:szCs w:val="24"/>
              </w:rPr>
            </w:pPr>
          </w:p>
          <w:p w14:paraId="6B35B6BA" w14:textId="77777777" w:rsidR="006E3011" w:rsidRDefault="006E3011" w:rsidP="003B15EE">
            <w:pPr>
              <w:spacing w:after="0" w:line="240" w:lineRule="auto"/>
              <w:ind w:left="450"/>
              <w:rPr>
                <w:sz w:val="24"/>
                <w:szCs w:val="24"/>
              </w:rPr>
            </w:pPr>
          </w:p>
          <w:p w14:paraId="06AFF9F5" w14:textId="77777777" w:rsidR="00DE7695" w:rsidRDefault="00DE7695" w:rsidP="003B15EE">
            <w:pPr>
              <w:spacing w:after="0" w:line="240" w:lineRule="auto"/>
              <w:ind w:left="450"/>
              <w:rPr>
                <w:sz w:val="24"/>
                <w:szCs w:val="24"/>
              </w:rPr>
            </w:pPr>
          </w:p>
          <w:p w14:paraId="2814CD33" w14:textId="77777777" w:rsidR="00DE7695" w:rsidRDefault="00A70DD9" w:rsidP="003B15EE">
            <w:pPr>
              <w:spacing w:after="0" w:line="240" w:lineRule="auto"/>
              <w:ind w:left="450"/>
              <w:rPr>
                <w:sz w:val="24"/>
                <w:szCs w:val="24"/>
              </w:rPr>
            </w:pPr>
            <w:r>
              <w:rPr>
                <w:sz w:val="24"/>
                <w:szCs w:val="24"/>
              </w:rPr>
              <w:t xml:space="preserve">Note: Discuss and practice A/B partners beforehand.  Ex.  Partner A is the person with short hair and partner B is the person with long hair.  </w:t>
            </w:r>
          </w:p>
          <w:p w14:paraId="4110E2E9" w14:textId="77777777" w:rsidR="00D10A4E" w:rsidRDefault="00D10A4E" w:rsidP="003B15EE">
            <w:pPr>
              <w:spacing w:after="0" w:line="240" w:lineRule="auto"/>
              <w:ind w:left="450"/>
              <w:rPr>
                <w:sz w:val="24"/>
                <w:szCs w:val="24"/>
              </w:rPr>
            </w:pPr>
          </w:p>
          <w:p w14:paraId="3FDDE620" w14:textId="77777777" w:rsidR="00BA44D9" w:rsidRPr="006E3011" w:rsidRDefault="006F3D4A" w:rsidP="003B15EE">
            <w:pPr>
              <w:spacing w:after="0" w:line="240" w:lineRule="auto"/>
              <w:ind w:left="450"/>
              <w:rPr>
                <w:sz w:val="24"/>
                <w:szCs w:val="24"/>
              </w:rPr>
            </w:pPr>
            <w:r w:rsidRPr="006E3011">
              <w:rPr>
                <w:sz w:val="24"/>
                <w:szCs w:val="24"/>
              </w:rPr>
              <w:t xml:space="preserve">Students will “turn and talk” to their shoulder partner sharing </w:t>
            </w:r>
            <w:r w:rsidR="00BA44D9" w:rsidRPr="006E3011">
              <w:rPr>
                <w:sz w:val="24"/>
                <w:szCs w:val="24"/>
              </w:rPr>
              <w:t xml:space="preserve">a </w:t>
            </w:r>
            <w:r w:rsidRPr="006E3011">
              <w:rPr>
                <w:sz w:val="24"/>
                <w:szCs w:val="24"/>
              </w:rPr>
              <w:t xml:space="preserve">time they </w:t>
            </w:r>
            <w:r w:rsidR="006E3011">
              <w:rPr>
                <w:sz w:val="24"/>
                <w:szCs w:val="24"/>
              </w:rPr>
              <w:t>were a consumer</w:t>
            </w:r>
            <w:r w:rsidRPr="006E3011">
              <w:rPr>
                <w:sz w:val="24"/>
                <w:szCs w:val="24"/>
              </w:rPr>
              <w:t xml:space="preserve">.  </w:t>
            </w:r>
            <w:r w:rsidR="006E3011" w:rsidRPr="006E3011">
              <w:rPr>
                <w:sz w:val="24"/>
                <w:szCs w:val="24"/>
              </w:rPr>
              <w:t>Partner A goes first</w:t>
            </w:r>
            <w:r w:rsidR="00D10A4E">
              <w:rPr>
                <w:sz w:val="24"/>
                <w:szCs w:val="24"/>
              </w:rPr>
              <w:t xml:space="preserve"> and states an example of a consumer and Partner B states an example of a good that they bought</w:t>
            </w:r>
            <w:r w:rsidR="006E3011" w:rsidRPr="006E3011">
              <w:rPr>
                <w:sz w:val="24"/>
                <w:szCs w:val="24"/>
              </w:rPr>
              <w:t>.</w:t>
            </w:r>
          </w:p>
          <w:p w14:paraId="3ED23F87" w14:textId="77777777" w:rsidR="00BA44D9" w:rsidRDefault="00BA44D9" w:rsidP="003B15EE">
            <w:pPr>
              <w:pStyle w:val="ListParagraph"/>
              <w:spacing w:after="0" w:line="240" w:lineRule="auto"/>
              <w:rPr>
                <w:rFonts w:cstheme="minorBidi"/>
                <w:sz w:val="24"/>
                <w:szCs w:val="24"/>
              </w:rPr>
            </w:pPr>
          </w:p>
          <w:p w14:paraId="22DBF915" w14:textId="77777777" w:rsidR="00BA44D9" w:rsidRPr="004C7160" w:rsidRDefault="00BA44D9" w:rsidP="003B15EE">
            <w:pPr>
              <w:pStyle w:val="ListParagraph"/>
              <w:spacing w:after="0" w:line="240" w:lineRule="auto"/>
              <w:rPr>
                <w:rFonts w:cstheme="minorBidi"/>
                <w:sz w:val="24"/>
                <w:szCs w:val="24"/>
                <w:u w:val="single"/>
              </w:rPr>
            </w:pPr>
            <w:r>
              <w:rPr>
                <w:rFonts w:cstheme="minorBidi"/>
                <w:sz w:val="24"/>
                <w:szCs w:val="24"/>
              </w:rPr>
              <w:t>“I was a consumer today</w:t>
            </w:r>
            <w:r w:rsidR="00640BA1">
              <w:rPr>
                <w:rFonts w:cstheme="minorBidi"/>
                <w:sz w:val="24"/>
                <w:szCs w:val="24"/>
              </w:rPr>
              <w:t xml:space="preserve"> when I </w:t>
            </w:r>
            <w:r w:rsidR="004C7160">
              <w:rPr>
                <w:rFonts w:cstheme="minorBidi"/>
                <w:sz w:val="24"/>
                <w:szCs w:val="24"/>
              </w:rPr>
              <w:t xml:space="preserve">bought </w:t>
            </w:r>
            <w:r w:rsidR="004C7160" w:rsidRPr="004C7160">
              <w:rPr>
                <w:rFonts w:cstheme="minorBidi"/>
                <w:sz w:val="24"/>
                <w:szCs w:val="24"/>
                <w:u w:val="single"/>
              </w:rPr>
              <w:t xml:space="preserve">chips at </w:t>
            </w:r>
            <w:r w:rsidR="00B55971">
              <w:rPr>
                <w:rFonts w:cstheme="minorBidi"/>
                <w:sz w:val="24"/>
                <w:szCs w:val="24"/>
                <w:u w:val="single"/>
              </w:rPr>
              <w:t>the concession stand</w:t>
            </w:r>
            <w:r w:rsidR="00A70DD9">
              <w:rPr>
                <w:rFonts w:cstheme="minorBidi"/>
                <w:sz w:val="24"/>
                <w:szCs w:val="24"/>
                <w:u w:val="single"/>
              </w:rPr>
              <w:t>.</w:t>
            </w:r>
            <w:r w:rsidR="00B55971">
              <w:rPr>
                <w:rFonts w:cstheme="minorBidi"/>
                <w:sz w:val="24"/>
                <w:szCs w:val="24"/>
                <w:u w:val="single"/>
              </w:rPr>
              <w:t xml:space="preserve">  Chips are a </w:t>
            </w:r>
            <w:r w:rsidR="004C7160">
              <w:rPr>
                <w:rFonts w:cstheme="minorBidi"/>
                <w:sz w:val="24"/>
                <w:szCs w:val="24"/>
                <w:u w:val="single"/>
              </w:rPr>
              <w:t>good.”</w:t>
            </w:r>
          </w:p>
          <w:p w14:paraId="6BEF68B4" w14:textId="77777777" w:rsidR="00BA44D9" w:rsidRDefault="00BA44D9" w:rsidP="003B15EE">
            <w:pPr>
              <w:pStyle w:val="ListParagraph"/>
              <w:spacing w:after="0" w:line="240" w:lineRule="auto"/>
              <w:rPr>
                <w:rFonts w:cstheme="minorBidi"/>
                <w:sz w:val="24"/>
                <w:szCs w:val="24"/>
              </w:rPr>
            </w:pPr>
          </w:p>
          <w:p w14:paraId="5A90A592" w14:textId="77777777" w:rsidR="00FC25A3" w:rsidRDefault="00FC25A3" w:rsidP="003B15EE">
            <w:pPr>
              <w:pStyle w:val="ListParagraph"/>
              <w:spacing w:after="0" w:line="240" w:lineRule="auto"/>
              <w:rPr>
                <w:rFonts w:cstheme="minorBidi"/>
                <w:sz w:val="24"/>
                <w:szCs w:val="24"/>
              </w:rPr>
            </w:pPr>
          </w:p>
          <w:p w14:paraId="7A2CA655" w14:textId="77777777" w:rsidR="00FC25A3" w:rsidRDefault="00FC25A3" w:rsidP="003B15EE">
            <w:pPr>
              <w:pStyle w:val="ListParagraph"/>
              <w:spacing w:after="0" w:line="240" w:lineRule="auto"/>
              <w:rPr>
                <w:rFonts w:cstheme="minorBidi"/>
                <w:sz w:val="24"/>
                <w:szCs w:val="24"/>
              </w:rPr>
            </w:pPr>
          </w:p>
          <w:p w14:paraId="1DF5F1FC" w14:textId="77777777" w:rsidR="00FC25A3" w:rsidRDefault="00FC25A3" w:rsidP="003B15EE">
            <w:pPr>
              <w:pStyle w:val="ListParagraph"/>
              <w:spacing w:after="0" w:line="240" w:lineRule="auto"/>
              <w:rPr>
                <w:rFonts w:cstheme="minorBidi"/>
                <w:sz w:val="24"/>
                <w:szCs w:val="24"/>
              </w:rPr>
            </w:pPr>
          </w:p>
          <w:p w14:paraId="7F51019F" w14:textId="77777777" w:rsidR="00FC25A3" w:rsidRDefault="00FC25A3" w:rsidP="003B15EE">
            <w:pPr>
              <w:pStyle w:val="ListParagraph"/>
              <w:spacing w:after="0" w:line="240" w:lineRule="auto"/>
              <w:rPr>
                <w:rFonts w:cstheme="minorBidi"/>
                <w:sz w:val="24"/>
                <w:szCs w:val="24"/>
              </w:rPr>
            </w:pPr>
          </w:p>
          <w:p w14:paraId="61B82FFD" w14:textId="77777777" w:rsidR="00FC25A3" w:rsidRDefault="00FC25A3" w:rsidP="003B15EE">
            <w:pPr>
              <w:pStyle w:val="ListParagraph"/>
              <w:spacing w:after="0" w:line="240" w:lineRule="auto"/>
              <w:rPr>
                <w:rFonts w:cstheme="minorBidi"/>
                <w:sz w:val="24"/>
                <w:szCs w:val="24"/>
              </w:rPr>
            </w:pPr>
          </w:p>
          <w:p w14:paraId="7215E73B" w14:textId="77777777" w:rsidR="00FC25A3" w:rsidRDefault="00FC25A3" w:rsidP="003B15EE">
            <w:pPr>
              <w:pStyle w:val="ListParagraph"/>
              <w:spacing w:after="0" w:line="240" w:lineRule="auto"/>
              <w:rPr>
                <w:rFonts w:cstheme="minorBidi"/>
                <w:sz w:val="24"/>
                <w:szCs w:val="24"/>
              </w:rPr>
            </w:pPr>
          </w:p>
          <w:p w14:paraId="4D54B8F8" w14:textId="77777777" w:rsidR="00A6641D" w:rsidRDefault="00A6641D" w:rsidP="00FC25A3">
            <w:pPr>
              <w:spacing w:after="0" w:line="240" w:lineRule="auto"/>
              <w:rPr>
                <w:sz w:val="24"/>
                <w:szCs w:val="24"/>
              </w:rPr>
            </w:pPr>
          </w:p>
          <w:p w14:paraId="4648E9B8" w14:textId="77777777" w:rsidR="009548D4" w:rsidRDefault="009548D4" w:rsidP="00FC25A3">
            <w:pPr>
              <w:spacing w:after="0" w:line="240" w:lineRule="auto"/>
              <w:rPr>
                <w:sz w:val="24"/>
                <w:szCs w:val="24"/>
              </w:rPr>
            </w:pPr>
          </w:p>
          <w:p w14:paraId="763B19B2" w14:textId="77777777" w:rsidR="002274B0" w:rsidRDefault="00734546" w:rsidP="00FC25A3">
            <w:pPr>
              <w:spacing w:after="0" w:line="240" w:lineRule="auto"/>
              <w:rPr>
                <w:sz w:val="24"/>
                <w:szCs w:val="24"/>
              </w:rPr>
            </w:pPr>
            <w:r>
              <w:rPr>
                <w:sz w:val="24"/>
                <w:szCs w:val="24"/>
              </w:rPr>
              <w:t>Milk comes from dairy farmers. Dairy farmers produce milk</w:t>
            </w:r>
            <w:r w:rsidR="007E616F">
              <w:rPr>
                <w:sz w:val="24"/>
                <w:szCs w:val="24"/>
              </w:rPr>
              <w:t xml:space="preserve">.  Milk is a good. </w:t>
            </w:r>
          </w:p>
          <w:p w14:paraId="5455CA68" w14:textId="77777777" w:rsidR="007E616F" w:rsidRDefault="007E616F" w:rsidP="00FC25A3">
            <w:pPr>
              <w:spacing w:after="0" w:line="240" w:lineRule="auto"/>
              <w:rPr>
                <w:sz w:val="24"/>
                <w:szCs w:val="24"/>
              </w:rPr>
            </w:pPr>
          </w:p>
          <w:p w14:paraId="7A42E4A6" w14:textId="77777777" w:rsidR="00B55971" w:rsidRDefault="00B55971" w:rsidP="00FC25A3">
            <w:pPr>
              <w:spacing w:after="0" w:line="240" w:lineRule="auto"/>
              <w:rPr>
                <w:sz w:val="24"/>
                <w:szCs w:val="24"/>
              </w:rPr>
            </w:pPr>
          </w:p>
          <w:p w14:paraId="734AB195" w14:textId="77777777" w:rsidR="00B55971" w:rsidRDefault="00B55971" w:rsidP="00FC25A3">
            <w:pPr>
              <w:spacing w:after="0" w:line="240" w:lineRule="auto"/>
              <w:rPr>
                <w:sz w:val="24"/>
                <w:szCs w:val="24"/>
              </w:rPr>
            </w:pPr>
          </w:p>
          <w:p w14:paraId="138B95F2" w14:textId="77777777" w:rsidR="00B55971" w:rsidRDefault="00B55971" w:rsidP="00FC25A3">
            <w:pPr>
              <w:spacing w:after="0" w:line="240" w:lineRule="auto"/>
              <w:rPr>
                <w:sz w:val="24"/>
                <w:szCs w:val="24"/>
              </w:rPr>
            </w:pPr>
          </w:p>
          <w:p w14:paraId="6D041F48" w14:textId="77777777" w:rsidR="00734546" w:rsidRDefault="00734546" w:rsidP="00FC25A3">
            <w:pPr>
              <w:spacing w:after="0" w:line="240" w:lineRule="auto"/>
              <w:rPr>
                <w:sz w:val="24"/>
                <w:szCs w:val="24"/>
              </w:rPr>
            </w:pPr>
            <w:r>
              <w:rPr>
                <w:sz w:val="24"/>
                <w:szCs w:val="24"/>
              </w:rPr>
              <w:t>The man making cheese is a producer.  He is making cheese.</w:t>
            </w:r>
            <w:r w:rsidR="007E616F">
              <w:rPr>
                <w:sz w:val="24"/>
                <w:szCs w:val="24"/>
              </w:rPr>
              <w:t xml:space="preserve">  Cheese is a good.</w:t>
            </w:r>
          </w:p>
          <w:p w14:paraId="5230FA1A" w14:textId="77777777" w:rsidR="002274B0" w:rsidRDefault="002274B0" w:rsidP="00FC25A3">
            <w:pPr>
              <w:spacing w:after="0" w:line="240" w:lineRule="auto"/>
              <w:rPr>
                <w:sz w:val="24"/>
                <w:szCs w:val="24"/>
              </w:rPr>
            </w:pPr>
          </w:p>
          <w:p w14:paraId="3BF7957B" w14:textId="77777777" w:rsidR="002274B0" w:rsidRDefault="002274B0" w:rsidP="00FC25A3">
            <w:pPr>
              <w:spacing w:after="0" w:line="240" w:lineRule="auto"/>
              <w:rPr>
                <w:sz w:val="24"/>
                <w:szCs w:val="24"/>
              </w:rPr>
            </w:pPr>
          </w:p>
          <w:tbl>
            <w:tblPr>
              <w:tblStyle w:val="TableGrid"/>
              <w:tblpPr w:leftFromText="180" w:rightFromText="180" w:vertAnchor="text" w:horzAnchor="page" w:tblpX="1336" w:tblpY="466"/>
              <w:tblOverlap w:val="never"/>
              <w:tblW w:w="0" w:type="auto"/>
              <w:tblLook w:val="04A0" w:firstRow="1" w:lastRow="0" w:firstColumn="1" w:lastColumn="0" w:noHBand="0" w:noVBand="1"/>
            </w:tblPr>
            <w:tblGrid>
              <w:gridCol w:w="1667"/>
              <w:gridCol w:w="1667"/>
            </w:tblGrid>
            <w:tr w:rsidR="007E616F" w14:paraId="4F60A561" w14:textId="77777777" w:rsidTr="007E616F">
              <w:trPr>
                <w:trHeight w:val="485"/>
              </w:trPr>
              <w:tc>
                <w:tcPr>
                  <w:tcW w:w="1667" w:type="dxa"/>
                </w:tcPr>
                <w:p w14:paraId="242E67F3" w14:textId="77777777" w:rsidR="007E616F" w:rsidRDefault="007E616F" w:rsidP="007E616F">
                  <w:pPr>
                    <w:spacing w:after="0" w:line="240" w:lineRule="auto"/>
                    <w:jc w:val="center"/>
                    <w:rPr>
                      <w:b/>
                      <w:sz w:val="24"/>
                      <w:szCs w:val="24"/>
                    </w:rPr>
                  </w:pPr>
                  <w:r>
                    <w:rPr>
                      <w:b/>
                      <w:sz w:val="24"/>
                      <w:szCs w:val="24"/>
                    </w:rPr>
                    <w:t>good</w:t>
                  </w:r>
                </w:p>
              </w:tc>
              <w:tc>
                <w:tcPr>
                  <w:tcW w:w="1667" w:type="dxa"/>
                </w:tcPr>
                <w:p w14:paraId="2356AE12" w14:textId="77777777" w:rsidR="007E616F" w:rsidRDefault="007E616F" w:rsidP="007E616F">
                  <w:pPr>
                    <w:spacing w:after="0" w:line="240" w:lineRule="auto"/>
                    <w:jc w:val="center"/>
                    <w:rPr>
                      <w:b/>
                      <w:sz w:val="24"/>
                      <w:szCs w:val="24"/>
                    </w:rPr>
                  </w:pPr>
                  <w:r>
                    <w:rPr>
                      <w:b/>
                      <w:sz w:val="24"/>
                      <w:szCs w:val="24"/>
                    </w:rPr>
                    <w:t>producer</w:t>
                  </w:r>
                </w:p>
              </w:tc>
            </w:tr>
            <w:tr w:rsidR="007E616F" w14:paraId="150AE44A" w14:textId="77777777" w:rsidTr="007E616F">
              <w:trPr>
                <w:trHeight w:val="2351"/>
              </w:trPr>
              <w:tc>
                <w:tcPr>
                  <w:tcW w:w="1667" w:type="dxa"/>
                </w:tcPr>
                <w:p w14:paraId="49B566F5" w14:textId="77777777" w:rsidR="007E616F" w:rsidRDefault="007E616F" w:rsidP="007E616F">
                  <w:pPr>
                    <w:pStyle w:val="ListParagraph"/>
                    <w:spacing w:after="0" w:line="240" w:lineRule="auto"/>
                    <w:ind w:left="0"/>
                    <w:rPr>
                      <w:rFonts w:cstheme="minorBidi"/>
                      <w:sz w:val="24"/>
                      <w:szCs w:val="24"/>
                    </w:rPr>
                  </w:pPr>
                  <w:r>
                    <w:rPr>
                      <w:rFonts w:cstheme="minorBidi"/>
                      <w:sz w:val="24"/>
                      <w:szCs w:val="24"/>
                    </w:rPr>
                    <w:t>An apple</w:t>
                  </w:r>
                </w:p>
                <w:p w14:paraId="4F3BB459" w14:textId="77777777" w:rsidR="007E616F" w:rsidRDefault="007E616F" w:rsidP="007E616F">
                  <w:pPr>
                    <w:pStyle w:val="ListParagraph"/>
                    <w:spacing w:after="0" w:line="240" w:lineRule="auto"/>
                    <w:ind w:left="0"/>
                    <w:rPr>
                      <w:rFonts w:cstheme="minorBidi"/>
                      <w:sz w:val="24"/>
                      <w:szCs w:val="24"/>
                    </w:rPr>
                  </w:pPr>
                </w:p>
                <w:p w14:paraId="40829106" w14:textId="77777777" w:rsidR="007E616F" w:rsidRDefault="007E616F" w:rsidP="007E616F">
                  <w:pPr>
                    <w:pStyle w:val="ListParagraph"/>
                    <w:spacing w:after="0" w:line="240" w:lineRule="auto"/>
                    <w:ind w:left="0"/>
                    <w:rPr>
                      <w:rFonts w:cstheme="minorBidi"/>
                      <w:sz w:val="24"/>
                      <w:szCs w:val="24"/>
                    </w:rPr>
                  </w:pPr>
                  <w:r>
                    <w:rPr>
                      <w:rFonts w:cstheme="minorBidi"/>
                      <w:sz w:val="24"/>
                      <w:szCs w:val="24"/>
                    </w:rPr>
                    <w:t>pies</w:t>
                  </w:r>
                </w:p>
                <w:p w14:paraId="6C027316" w14:textId="77777777" w:rsidR="007E616F" w:rsidRDefault="007E616F" w:rsidP="007E616F">
                  <w:pPr>
                    <w:pStyle w:val="ListParagraph"/>
                    <w:spacing w:after="0" w:line="240" w:lineRule="auto"/>
                    <w:ind w:left="0"/>
                    <w:rPr>
                      <w:rFonts w:cstheme="minorBidi"/>
                      <w:sz w:val="24"/>
                      <w:szCs w:val="24"/>
                    </w:rPr>
                  </w:pPr>
                </w:p>
                <w:p w14:paraId="35060004" w14:textId="77777777" w:rsidR="007E616F" w:rsidRDefault="007E616F" w:rsidP="007E616F">
                  <w:pPr>
                    <w:pStyle w:val="ListParagraph"/>
                    <w:spacing w:after="0" w:line="240" w:lineRule="auto"/>
                    <w:ind w:left="0"/>
                    <w:rPr>
                      <w:rFonts w:cstheme="minorBidi"/>
                      <w:sz w:val="24"/>
                      <w:szCs w:val="24"/>
                    </w:rPr>
                  </w:pPr>
                  <w:r>
                    <w:rPr>
                      <w:rFonts w:cstheme="minorBidi"/>
                      <w:sz w:val="24"/>
                      <w:szCs w:val="24"/>
                    </w:rPr>
                    <w:t>Video games</w:t>
                  </w:r>
                </w:p>
                <w:p w14:paraId="423B5805" w14:textId="77777777" w:rsidR="007E616F" w:rsidRDefault="007E616F" w:rsidP="007E616F">
                  <w:pPr>
                    <w:pStyle w:val="ListParagraph"/>
                    <w:spacing w:after="0" w:line="240" w:lineRule="auto"/>
                    <w:ind w:left="0"/>
                    <w:rPr>
                      <w:rFonts w:cstheme="minorBidi"/>
                      <w:sz w:val="24"/>
                      <w:szCs w:val="24"/>
                    </w:rPr>
                  </w:pPr>
                </w:p>
                <w:p w14:paraId="79AC84FD" w14:textId="77777777" w:rsidR="007E616F" w:rsidRDefault="007E616F" w:rsidP="007E616F">
                  <w:pPr>
                    <w:pStyle w:val="ListParagraph"/>
                    <w:spacing w:after="0" w:line="240" w:lineRule="auto"/>
                    <w:ind w:left="0"/>
                    <w:rPr>
                      <w:rFonts w:cstheme="minorBidi"/>
                      <w:sz w:val="24"/>
                      <w:szCs w:val="24"/>
                    </w:rPr>
                  </w:pPr>
                  <w:r>
                    <w:rPr>
                      <w:rFonts w:cstheme="minorBidi"/>
                      <w:sz w:val="24"/>
                      <w:szCs w:val="24"/>
                    </w:rPr>
                    <w:t>A shirt</w:t>
                  </w:r>
                </w:p>
                <w:p w14:paraId="6A76E18F" w14:textId="77777777" w:rsidR="007E616F" w:rsidRDefault="007E616F" w:rsidP="007E616F">
                  <w:pPr>
                    <w:spacing w:after="0" w:line="240" w:lineRule="auto"/>
                    <w:rPr>
                      <w:b/>
                      <w:sz w:val="24"/>
                      <w:szCs w:val="24"/>
                    </w:rPr>
                  </w:pPr>
                </w:p>
              </w:tc>
              <w:tc>
                <w:tcPr>
                  <w:tcW w:w="1667" w:type="dxa"/>
                </w:tcPr>
                <w:p w14:paraId="6DB80A55" w14:textId="77777777" w:rsidR="007E616F" w:rsidRDefault="00B55971" w:rsidP="007E616F">
                  <w:pPr>
                    <w:pStyle w:val="ListParagraph"/>
                    <w:spacing w:after="0" w:line="240" w:lineRule="auto"/>
                    <w:ind w:left="0"/>
                    <w:rPr>
                      <w:rFonts w:cstheme="minorBidi"/>
                      <w:sz w:val="24"/>
                      <w:szCs w:val="24"/>
                    </w:rPr>
                  </w:pPr>
                  <w:r>
                    <w:rPr>
                      <w:rFonts w:cstheme="minorBidi"/>
                      <w:sz w:val="24"/>
                      <w:szCs w:val="24"/>
                    </w:rPr>
                    <w:t>farmer</w:t>
                  </w:r>
                </w:p>
                <w:p w14:paraId="4871417C" w14:textId="77777777" w:rsidR="007E616F" w:rsidRDefault="007E616F" w:rsidP="007E616F">
                  <w:pPr>
                    <w:pStyle w:val="ListParagraph"/>
                    <w:spacing w:after="0" w:line="240" w:lineRule="auto"/>
                    <w:ind w:left="0"/>
                    <w:rPr>
                      <w:rFonts w:cstheme="minorBidi"/>
                      <w:sz w:val="24"/>
                      <w:szCs w:val="24"/>
                    </w:rPr>
                  </w:pPr>
                </w:p>
                <w:p w14:paraId="3BEA0D63" w14:textId="77777777" w:rsidR="007E616F" w:rsidRDefault="007E616F" w:rsidP="007E616F">
                  <w:pPr>
                    <w:pStyle w:val="ListParagraph"/>
                    <w:spacing w:after="0" w:line="240" w:lineRule="auto"/>
                    <w:ind w:left="0"/>
                    <w:rPr>
                      <w:rFonts w:cstheme="minorBidi"/>
                      <w:sz w:val="24"/>
                      <w:szCs w:val="24"/>
                    </w:rPr>
                  </w:pPr>
                  <w:r>
                    <w:rPr>
                      <w:rFonts w:cstheme="minorBidi"/>
                      <w:sz w:val="24"/>
                      <w:szCs w:val="24"/>
                    </w:rPr>
                    <w:t>baker</w:t>
                  </w:r>
                </w:p>
                <w:p w14:paraId="1D10528D" w14:textId="77777777" w:rsidR="007E616F" w:rsidRDefault="007E616F" w:rsidP="007E616F">
                  <w:pPr>
                    <w:pStyle w:val="ListParagraph"/>
                    <w:spacing w:after="0" w:line="240" w:lineRule="auto"/>
                    <w:ind w:left="0"/>
                    <w:rPr>
                      <w:rFonts w:cstheme="minorBidi"/>
                      <w:sz w:val="24"/>
                      <w:szCs w:val="24"/>
                    </w:rPr>
                  </w:pPr>
                </w:p>
                <w:p w14:paraId="163BBEEC" w14:textId="77777777" w:rsidR="007E616F" w:rsidRDefault="007E616F" w:rsidP="007E616F">
                  <w:pPr>
                    <w:pStyle w:val="ListParagraph"/>
                    <w:spacing w:after="0" w:line="240" w:lineRule="auto"/>
                    <w:ind w:left="0"/>
                    <w:rPr>
                      <w:rFonts w:cstheme="minorBidi"/>
                      <w:sz w:val="24"/>
                      <w:szCs w:val="24"/>
                    </w:rPr>
                  </w:pPr>
                  <w:r>
                    <w:rPr>
                      <w:rFonts w:cstheme="minorBidi"/>
                      <w:sz w:val="24"/>
                      <w:szCs w:val="24"/>
                    </w:rPr>
                    <w:t>Nintendo</w:t>
                  </w:r>
                </w:p>
                <w:p w14:paraId="0D181318" w14:textId="77777777" w:rsidR="007E616F" w:rsidRDefault="007E616F" w:rsidP="007E616F">
                  <w:pPr>
                    <w:pStyle w:val="ListParagraph"/>
                    <w:spacing w:after="0" w:line="240" w:lineRule="auto"/>
                    <w:ind w:left="0"/>
                    <w:rPr>
                      <w:rFonts w:cstheme="minorBidi"/>
                      <w:sz w:val="24"/>
                      <w:szCs w:val="24"/>
                    </w:rPr>
                  </w:pPr>
                </w:p>
                <w:p w14:paraId="6FA12B66" w14:textId="77777777" w:rsidR="007E616F" w:rsidRDefault="007E616F" w:rsidP="007E616F">
                  <w:pPr>
                    <w:spacing w:after="0" w:line="240" w:lineRule="auto"/>
                    <w:rPr>
                      <w:b/>
                      <w:sz w:val="24"/>
                      <w:szCs w:val="24"/>
                    </w:rPr>
                  </w:pPr>
                  <w:r>
                    <w:rPr>
                      <w:rFonts w:cstheme="minorBidi"/>
                      <w:sz w:val="24"/>
                      <w:szCs w:val="24"/>
                    </w:rPr>
                    <w:t>factory</w:t>
                  </w:r>
                </w:p>
              </w:tc>
            </w:tr>
          </w:tbl>
          <w:p w14:paraId="5DE4A4A7" w14:textId="77777777" w:rsidR="002274B0" w:rsidRDefault="002274B0" w:rsidP="00FC25A3">
            <w:pPr>
              <w:spacing w:after="0" w:line="240" w:lineRule="auto"/>
              <w:rPr>
                <w:sz w:val="24"/>
                <w:szCs w:val="24"/>
              </w:rPr>
            </w:pPr>
          </w:p>
          <w:p w14:paraId="278D763B" w14:textId="77777777" w:rsidR="002274B0" w:rsidRDefault="002274B0" w:rsidP="00FC25A3">
            <w:pPr>
              <w:spacing w:after="0" w:line="240" w:lineRule="auto"/>
              <w:rPr>
                <w:sz w:val="24"/>
                <w:szCs w:val="24"/>
              </w:rPr>
            </w:pPr>
          </w:p>
          <w:p w14:paraId="78FD8DEC" w14:textId="77777777" w:rsidR="002274B0" w:rsidRDefault="002274B0" w:rsidP="00FC25A3">
            <w:pPr>
              <w:spacing w:after="0" w:line="240" w:lineRule="auto"/>
              <w:rPr>
                <w:sz w:val="24"/>
                <w:szCs w:val="24"/>
              </w:rPr>
            </w:pPr>
          </w:p>
          <w:p w14:paraId="323A846E" w14:textId="77777777" w:rsidR="002274B0" w:rsidRDefault="002274B0" w:rsidP="00FC25A3">
            <w:pPr>
              <w:spacing w:after="0" w:line="240" w:lineRule="auto"/>
              <w:rPr>
                <w:sz w:val="24"/>
                <w:szCs w:val="24"/>
              </w:rPr>
            </w:pPr>
          </w:p>
          <w:p w14:paraId="09F746CE" w14:textId="77777777" w:rsidR="002274B0" w:rsidRDefault="002274B0" w:rsidP="00FC25A3">
            <w:pPr>
              <w:spacing w:after="0" w:line="240" w:lineRule="auto"/>
              <w:rPr>
                <w:sz w:val="24"/>
                <w:szCs w:val="24"/>
              </w:rPr>
            </w:pPr>
          </w:p>
          <w:p w14:paraId="6E641451" w14:textId="77777777" w:rsidR="002274B0" w:rsidRDefault="002274B0" w:rsidP="00FC25A3">
            <w:pPr>
              <w:spacing w:after="0" w:line="240" w:lineRule="auto"/>
              <w:rPr>
                <w:sz w:val="24"/>
                <w:szCs w:val="24"/>
              </w:rPr>
            </w:pPr>
          </w:p>
          <w:p w14:paraId="106C4C35" w14:textId="77777777" w:rsidR="002274B0" w:rsidRDefault="002274B0" w:rsidP="00FC25A3">
            <w:pPr>
              <w:spacing w:after="0" w:line="240" w:lineRule="auto"/>
              <w:rPr>
                <w:sz w:val="24"/>
                <w:szCs w:val="24"/>
              </w:rPr>
            </w:pPr>
          </w:p>
          <w:p w14:paraId="25B44C92" w14:textId="77777777" w:rsidR="002274B0" w:rsidRDefault="002274B0" w:rsidP="00FC25A3">
            <w:pPr>
              <w:spacing w:after="0" w:line="240" w:lineRule="auto"/>
              <w:rPr>
                <w:sz w:val="24"/>
                <w:szCs w:val="24"/>
              </w:rPr>
            </w:pPr>
          </w:p>
          <w:p w14:paraId="10EA432D" w14:textId="77777777" w:rsidR="002274B0" w:rsidRDefault="002274B0" w:rsidP="00FC25A3">
            <w:pPr>
              <w:spacing w:after="0" w:line="240" w:lineRule="auto"/>
              <w:rPr>
                <w:sz w:val="24"/>
                <w:szCs w:val="24"/>
              </w:rPr>
            </w:pPr>
          </w:p>
          <w:p w14:paraId="061FC96D" w14:textId="77777777" w:rsidR="002274B0" w:rsidRDefault="002274B0" w:rsidP="00FC25A3">
            <w:pPr>
              <w:spacing w:after="0" w:line="240" w:lineRule="auto"/>
              <w:rPr>
                <w:sz w:val="24"/>
                <w:szCs w:val="24"/>
              </w:rPr>
            </w:pPr>
          </w:p>
          <w:p w14:paraId="0C7F174B" w14:textId="77777777" w:rsidR="007E616F" w:rsidRDefault="007E616F" w:rsidP="00511076">
            <w:pPr>
              <w:spacing w:after="0" w:line="240" w:lineRule="auto"/>
              <w:rPr>
                <w:sz w:val="24"/>
                <w:szCs w:val="24"/>
              </w:rPr>
            </w:pPr>
          </w:p>
          <w:p w14:paraId="02AD50AC" w14:textId="77777777" w:rsidR="007E616F" w:rsidRDefault="007E616F" w:rsidP="00511076">
            <w:pPr>
              <w:spacing w:after="0" w:line="240" w:lineRule="auto"/>
              <w:rPr>
                <w:sz w:val="24"/>
                <w:szCs w:val="24"/>
              </w:rPr>
            </w:pPr>
          </w:p>
          <w:p w14:paraId="4DFC8158" w14:textId="77777777" w:rsidR="007E616F" w:rsidRDefault="007E616F" w:rsidP="00511076">
            <w:pPr>
              <w:spacing w:after="0" w:line="240" w:lineRule="auto"/>
              <w:rPr>
                <w:sz w:val="24"/>
                <w:szCs w:val="24"/>
              </w:rPr>
            </w:pPr>
          </w:p>
          <w:p w14:paraId="6AFAE2E9" w14:textId="77777777" w:rsidR="007E616F" w:rsidRDefault="007E616F" w:rsidP="00511076">
            <w:pPr>
              <w:spacing w:after="0" w:line="240" w:lineRule="auto"/>
              <w:rPr>
                <w:sz w:val="24"/>
                <w:szCs w:val="24"/>
              </w:rPr>
            </w:pPr>
          </w:p>
          <w:p w14:paraId="35E0029A" w14:textId="77777777" w:rsidR="007E616F" w:rsidRDefault="007E616F" w:rsidP="00511076">
            <w:pPr>
              <w:spacing w:after="0" w:line="240" w:lineRule="auto"/>
              <w:rPr>
                <w:sz w:val="24"/>
                <w:szCs w:val="24"/>
              </w:rPr>
            </w:pPr>
          </w:p>
          <w:p w14:paraId="6DD08E75" w14:textId="77777777" w:rsidR="007E616F" w:rsidRDefault="007E616F" w:rsidP="00511076">
            <w:pPr>
              <w:spacing w:after="0" w:line="240" w:lineRule="auto"/>
              <w:rPr>
                <w:sz w:val="24"/>
                <w:szCs w:val="24"/>
              </w:rPr>
            </w:pPr>
          </w:p>
          <w:tbl>
            <w:tblPr>
              <w:tblStyle w:val="TableGrid"/>
              <w:tblpPr w:leftFromText="180" w:rightFromText="180" w:vertAnchor="text" w:horzAnchor="margin" w:tblpXSpec="center" w:tblpY="-224"/>
              <w:tblOverlap w:val="never"/>
              <w:tblW w:w="0" w:type="auto"/>
              <w:tblLook w:val="04A0" w:firstRow="1" w:lastRow="0" w:firstColumn="1" w:lastColumn="0" w:noHBand="0" w:noVBand="1"/>
            </w:tblPr>
            <w:tblGrid>
              <w:gridCol w:w="1899"/>
              <w:gridCol w:w="1899"/>
            </w:tblGrid>
            <w:tr w:rsidR="007E616F" w14:paraId="5A3EA611" w14:textId="77777777" w:rsidTr="007E616F">
              <w:trPr>
                <w:trHeight w:val="566"/>
              </w:trPr>
              <w:tc>
                <w:tcPr>
                  <w:tcW w:w="1899" w:type="dxa"/>
                </w:tcPr>
                <w:p w14:paraId="74F60767" w14:textId="77777777" w:rsidR="007E616F" w:rsidRDefault="007E616F" w:rsidP="007E616F">
                  <w:pPr>
                    <w:spacing w:after="0" w:line="240" w:lineRule="auto"/>
                    <w:jc w:val="center"/>
                    <w:rPr>
                      <w:b/>
                      <w:sz w:val="24"/>
                      <w:szCs w:val="24"/>
                    </w:rPr>
                  </w:pPr>
                  <w:r>
                    <w:rPr>
                      <w:b/>
                      <w:sz w:val="24"/>
                      <w:szCs w:val="24"/>
                    </w:rPr>
                    <w:lastRenderedPageBreak/>
                    <w:t>service</w:t>
                  </w:r>
                </w:p>
              </w:tc>
              <w:tc>
                <w:tcPr>
                  <w:tcW w:w="1899" w:type="dxa"/>
                </w:tcPr>
                <w:p w14:paraId="1D86DFA6" w14:textId="77777777" w:rsidR="007E616F" w:rsidRDefault="007E616F" w:rsidP="007E616F">
                  <w:pPr>
                    <w:spacing w:after="0" w:line="240" w:lineRule="auto"/>
                    <w:jc w:val="center"/>
                    <w:rPr>
                      <w:b/>
                      <w:sz w:val="24"/>
                      <w:szCs w:val="24"/>
                    </w:rPr>
                  </w:pPr>
                  <w:r>
                    <w:rPr>
                      <w:b/>
                      <w:sz w:val="24"/>
                      <w:szCs w:val="24"/>
                    </w:rPr>
                    <w:t>producer</w:t>
                  </w:r>
                </w:p>
              </w:tc>
            </w:tr>
            <w:tr w:rsidR="007E616F" w14:paraId="5B38AFA8" w14:textId="77777777" w:rsidTr="007E616F">
              <w:trPr>
                <w:trHeight w:val="2746"/>
              </w:trPr>
              <w:tc>
                <w:tcPr>
                  <w:tcW w:w="1899" w:type="dxa"/>
                </w:tcPr>
                <w:p w14:paraId="3075ADF2" w14:textId="77777777" w:rsidR="007E616F" w:rsidRDefault="007E616F" w:rsidP="007E616F">
                  <w:pPr>
                    <w:pStyle w:val="ListParagraph"/>
                    <w:spacing w:after="0" w:line="240" w:lineRule="auto"/>
                    <w:ind w:left="0"/>
                    <w:rPr>
                      <w:rFonts w:cstheme="minorBidi"/>
                      <w:sz w:val="24"/>
                      <w:szCs w:val="24"/>
                    </w:rPr>
                  </w:pPr>
                  <w:r>
                    <w:rPr>
                      <w:rFonts w:cstheme="minorBidi"/>
                      <w:sz w:val="24"/>
                      <w:szCs w:val="24"/>
                    </w:rPr>
                    <w:t>Repair your car</w:t>
                  </w:r>
                </w:p>
                <w:p w14:paraId="2D9EF99A" w14:textId="77777777" w:rsidR="007E616F" w:rsidRDefault="007E616F" w:rsidP="007E616F">
                  <w:pPr>
                    <w:pStyle w:val="ListParagraph"/>
                    <w:spacing w:after="0" w:line="240" w:lineRule="auto"/>
                    <w:ind w:left="0"/>
                    <w:rPr>
                      <w:rFonts w:cstheme="minorBidi"/>
                      <w:sz w:val="24"/>
                      <w:szCs w:val="24"/>
                    </w:rPr>
                  </w:pPr>
                </w:p>
                <w:p w14:paraId="46DA56DF" w14:textId="77777777" w:rsidR="007E616F" w:rsidRDefault="007E616F" w:rsidP="007E616F">
                  <w:pPr>
                    <w:pStyle w:val="ListParagraph"/>
                    <w:spacing w:after="0" w:line="240" w:lineRule="auto"/>
                    <w:ind w:left="0"/>
                    <w:rPr>
                      <w:rFonts w:cstheme="minorBidi"/>
                      <w:sz w:val="24"/>
                      <w:szCs w:val="24"/>
                    </w:rPr>
                  </w:pPr>
                  <w:r>
                    <w:rPr>
                      <w:rFonts w:cstheme="minorBidi"/>
                      <w:sz w:val="24"/>
                      <w:szCs w:val="24"/>
                    </w:rPr>
                    <w:t>Cut your grass</w:t>
                  </w:r>
                </w:p>
                <w:p w14:paraId="41437F41" w14:textId="77777777" w:rsidR="007E616F" w:rsidRDefault="007E616F" w:rsidP="007E616F">
                  <w:pPr>
                    <w:pStyle w:val="ListParagraph"/>
                    <w:spacing w:after="0" w:line="240" w:lineRule="auto"/>
                    <w:ind w:left="0"/>
                    <w:rPr>
                      <w:rFonts w:cstheme="minorBidi"/>
                      <w:sz w:val="24"/>
                      <w:szCs w:val="24"/>
                    </w:rPr>
                  </w:pPr>
                </w:p>
                <w:p w14:paraId="5575BD13" w14:textId="77777777" w:rsidR="007E616F" w:rsidRDefault="007E616F" w:rsidP="007E616F">
                  <w:pPr>
                    <w:pStyle w:val="ListParagraph"/>
                    <w:spacing w:after="0" w:line="240" w:lineRule="auto"/>
                    <w:ind w:left="0"/>
                    <w:rPr>
                      <w:rFonts w:cstheme="minorBidi"/>
                      <w:sz w:val="24"/>
                      <w:szCs w:val="24"/>
                    </w:rPr>
                  </w:pPr>
                  <w:r>
                    <w:rPr>
                      <w:rFonts w:cstheme="minorBidi"/>
                      <w:sz w:val="24"/>
                      <w:szCs w:val="24"/>
                    </w:rPr>
                    <w:t>Fix the water fountain</w:t>
                  </w:r>
                </w:p>
                <w:p w14:paraId="20E3614A" w14:textId="77777777" w:rsidR="007E616F" w:rsidRDefault="007E616F" w:rsidP="007E616F">
                  <w:pPr>
                    <w:pStyle w:val="ListParagraph"/>
                    <w:spacing w:after="0" w:line="240" w:lineRule="auto"/>
                    <w:ind w:left="0"/>
                    <w:rPr>
                      <w:rFonts w:cstheme="minorBidi"/>
                      <w:sz w:val="24"/>
                      <w:szCs w:val="24"/>
                    </w:rPr>
                  </w:pPr>
                </w:p>
                <w:p w14:paraId="4E181020" w14:textId="77777777" w:rsidR="007E616F" w:rsidRDefault="007E616F" w:rsidP="007E616F">
                  <w:pPr>
                    <w:pStyle w:val="ListParagraph"/>
                    <w:spacing w:after="0" w:line="240" w:lineRule="auto"/>
                    <w:ind w:left="0"/>
                    <w:rPr>
                      <w:rFonts w:cstheme="minorBidi"/>
                      <w:sz w:val="24"/>
                      <w:szCs w:val="24"/>
                    </w:rPr>
                  </w:pPr>
                  <w:r>
                    <w:rPr>
                      <w:rFonts w:cstheme="minorBidi"/>
                      <w:sz w:val="24"/>
                      <w:szCs w:val="24"/>
                    </w:rPr>
                    <w:t>Clean our school</w:t>
                  </w:r>
                </w:p>
                <w:p w14:paraId="0C2F76F7" w14:textId="77777777" w:rsidR="007E616F" w:rsidRDefault="007E616F" w:rsidP="007E616F">
                  <w:pPr>
                    <w:pStyle w:val="ListParagraph"/>
                    <w:spacing w:after="0" w:line="240" w:lineRule="auto"/>
                    <w:ind w:left="0"/>
                    <w:rPr>
                      <w:rFonts w:cstheme="minorBidi"/>
                      <w:sz w:val="24"/>
                      <w:szCs w:val="24"/>
                    </w:rPr>
                  </w:pPr>
                </w:p>
                <w:p w14:paraId="13F3A552" w14:textId="77777777" w:rsidR="007E616F" w:rsidRDefault="007E616F" w:rsidP="007E616F">
                  <w:pPr>
                    <w:pStyle w:val="ListParagraph"/>
                    <w:spacing w:after="0" w:line="240" w:lineRule="auto"/>
                    <w:ind w:left="0"/>
                    <w:rPr>
                      <w:rFonts w:cstheme="minorBidi"/>
                      <w:sz w:val="24"/>
                      <w:szCs w:val="24"/>
                    </w:rPr>
                  </w:pPr>
                  <w:r>
                    <w:rPr>
                      <w:rFonts w:cstheme="minorBidi"/>
                      <w:sz w:val="24"/>
                      <w:szCs w:val="24"/>
                    </w:rPr>
                    <w:t>Cuts your hair/braids</w:t>
                  </w:r>
                </w:p>
                <w:p w14:paraId="0519E820" w14:textId="77777777" w:rsidR="007E616F" w:rsidRDefault="007E616F" w:rsidP="007E616F">
                  <w:pPr>
                    <w:pStyle w:val="ListParagraph"/>
                    <w:spacing w:after="0" w:line="240" w:lineRule="auto"/>
                    <w:ind w:left="0"/>
                    <w:rPr>
                      <w:b/>
                      <w:sz w:val="24"/>
                      <w:szCs w:val="24"/>
                    </w:rPr>
                  </w:pPr>
                </w:p>
              </w:tc>
              <w:tc>
                <w:tcPr>
                  <w:tcW w:w="1899" w:type="dxa"/>
                </w:tcPr>
                <w:p w14:paraId="4DEAC2FB" w14:textId="77777777" w:rsidR="007E616F" w:rsidRDefault="007E616F" w:rsidP="007E616F">
                  <w:pPr>
                    <w:pStyle w:val="ListParagraph"/>
                    <w:spacing w:after="0" w:line="240" w:lineRule="auto"/>
                    <w:ind w:left="0"/>
                    <w:rPr>
                      <w:rFonts w:cstheme="minorBidi"/>
                      <w:sz w:val="24"/>
                      <w:szCs w:val="24"/>
                    </w:rPr>
                  </w:pPr>
                  <w:r>
                    <w:rPr>
                      <w:rFonts w:cstheme="minorBidi"/>
                      <w:sz w:val="24"/>
                      <w:szCs w:val="24"/>
                    </w:rPr>
                    <w:t>Mechanic</w:t>
                  </w:r>
                </w:p>
                <w:p w14:paraId="4246E93B" w14:textId="77777777" w:rsidR="007E616F" w:rsidRDefault="007E616F" w:rsidP="007E616F">
                  <w:pPr>
                    <w:pStyle w:val="ListParagraph"/>
                    <w:spacing w:after="0" w:line="240" w:lineRule="auto"/>
                    <w:ind w:left="0"/>
                    <w:rPr>
                      <w:rFonts w:cstheme="minorBidi"/>
                      <w:sz w:val="24"/>
                      <w:szCs w:val="24"/>
                    </w:rPr>
                  </w:pPr>
                </w:p>
                <w:p w14:paraId="356E524D" w14:textId="77777777" w:rsidR="007E616F" w:rsidRDefault="00B55971" w:rsidP="007E616F">
                  <w:pPr>
                    <w:pStyle w:val="ListParagraph"/>
                    <w:spacing w:after="0" w:line="240" w:lineRule="auto"/>
                    <w:ind w:left="0"/>
                    <w:rPr>
                      <w:rFonts w:cstheme="minorBidi"/>
                      <w:sz w:val="24"/>
                      <w:szCs w:val="24"/>
                    </w:rPr>
                  </w:pPr>
                  <w:r>
                    <w:rPr>
                      <w:rFonts w:cstheme="minorBidi"/>
                      <w:sz w:val="24"/>
                      <w:szCs w:val="24"/>
                    </w:rPr>
                    <w:t>l</w:t>
                  </w:r>
                  <w:r w:rsidR="007E616F">
                    <w:rPr>
                      <w:rFonts w:cstheme="minorBidi"/>
                      <w:sz w:val="24"/>
                      <w:szCs w:val="24"/>
                    </w:rPr>
                    <w:t>awn</w:t>
                  </w:r>
                  <w:r>
                    <w:rPr>
                      <w:rFonts w:cstheme="minorBidi"/>
                      <w:sz w:val="24"/>
                      <w:szCs w:val="24"/>
                    </w:rPr>
                    <w:t xml:space="preserve"> </w:t>
                  </w:r>
                  <w:r w:rsidR="007E616F">
                    <w:rPr>
                      <w:rFonts w:cstheme="minorBidi"/>
                      <w:sz w:val="24"/>
                      <w:szCs w:val="24"/>
                    </w:rPr>
                    <w:t>man</w:t>
                  </w:r>
                </w:p>
                <w:p w14:paraId="645833F4" w14:textId="77777777" w:rsidR="007E616F" w:rsidRDefault="007E616F" w:rsidP="007E616F">
                  <w:pPr>
                    <w:pStyle w:val="ListParagraph"/>
                    <w:spacing w:after="0" w:line="240" w:lineRule="auto"/>
                    <w:ind w:left="0"/>
                    <w:rPr>
                      <w:rFonts w:cstheme="minorBidi"/>
                      <w:sz w:val="24"/>
                      <w:szCs w:val="24"/>
                    </w:rPr>
                  </w:pPr>
                </w:p>
                <w:p w14:paraId="26CE0BA2" w14:textId="77777777" w:rsidR="007E616F" w:rsidRDefault="007E616F" w:rsidP="007E616F">
                  <w:pPr>
                    <w:pStyle w:val="ListParagraph"/>
                    <w:spacing w:after="0" w:line="240" w:lineRule="auto"/>
                    <w:ind w:left="0"/>
                    <w:rPr>
                      <w:rFonts w:cstheme="minorBidi"/>
                      <w:sz w:val="24"/>
                      <w:szCs w:val="24"/>
                    </w:rPr>
                  </w:pPr>
                  <w:r>
                    <w:rPr>
                      <w:rFonts w:cstheme="minorBidi"/>
                      <w:sz w:val="24"/>
                      <w:szCs w:val="24"/>
                    </w:rPr>
                    <w:t xml:space="preserve">plumber </w:t>
                  </w:r>
                </w:p>
                <w:p w14:paraId="49A10038" w14:textId="77777777" w:rsidR="007E616F" w:rsidRDefault="007E616F" w:rsidP="007E616F">
                  <w:pPr>
                    <w:pStyle w:val="ListParagraph"/>
                    <w:spacing w:after="0" w:line="240" w:lineRule="auto"/>
                    <w:ind w:left="0"/>
                    <w:rPr>
                      <w:rFonts w:cstheme="minorBidi"/>
                      <w:sz w:val="24"/>
                      <w:szCs w:val="24"/>
                    </w:rPr>
                  </w:pPr>
                </w:p>
                <w:p w14:paraId="4092514A" w14:textId="77777777" w:rsidR="007E616F" w:rsidRDefault="007E616F" w:rsidP="007E616F">
                  <w:pPr>
                    <w:pStyle w:val="ListParagraph"/>
                    <w:spacing w:after="0" w:line="240" w:lineRule="auto"/>
                    <w:ind w:left="0"/>
                    <w:rPr>
                      <w:rFonts w:cstheme="minorBidi"/>
                      <w:sz w:val="24"/>
                      <w:szCs w:val="24"/>
                    </w:rPr>
                  </w:pPr>
                </w:p>
                <w:p w14:paraId="484561C5" w14:textId="77777777" w:rsidR="007E616F" w:rsidRDefault="007E616F" w:rsidP="007E616F">
                  <w:pPr>
                    <w:pStyle w:val="ListParagraph"/>
                    <w:spacing w:after="0" w:line="240" w:lineRule="auto"/>
                    <w:ind w:left="0"/>
                    <w:rPr>
                      <w:rFonts w:cstheme="minorBidi"/>
                      <w:sz w:val="24"/>
                      <w:szCs w:val="24"/>
                    </w:rPr>
                  </w:pPr>
                  <w:r>
                    <w:rPr>
                      <w:rFonts w:cstheme="minorBidi"/>
                      <w:sz w:val="24"/>
                      <w:szCs w:val="24"/>
                    </w:rPr>
                    <w:t>custodian</w:t>
                  </w:r>
                </w:p>
                <w:p w14:paraId="28C48CE6" w14:textId="77777777" w:rsidR="007E616F" w:rsidRDefault="007E616F" w:rsidP="007E616F">
                  <w:pPr>
                    <w:pStyle w:val="ListParagraph"/>
                    <w:spacing w:after="0" w:line="240" w:lineRule="auto"/>
                    <w:ind w:left="0"/>
                    <w:rPr>
                      <w:rFonts w:cstheme="minorBidi"/>
                      <w:sz w:val="24"/>
                      <w:szCs w:val="24"/>
                    </w:rPr>
                  </w:pPr>
                </w:p>
                <w:p w14:paraId="175E0E3A" w14:textId="77777777" w:rsidR="007E616F" w:rsidRDefault="007E616F" w:rsidP="007E616F">
                  <w:pPr>
                    <w:pStyle w:val="ListParagraph"/>
                    <w:spacing w:after="0" w:line="240" w:lineRule="auto"/>
                    <w:ind w:left="0"/>
                    <w:rPr>
                      <w:rFonts w:cstheme="minorBidi"/>
                      <w:sz w:val="24"/>
                      <w:szCs w:val="24"/>
                    </w:rPr>
                  </w:pPr>
                </w:p>
                <w:p w14:paraId="0E54832B" w14:textId="77777777" w:rsidR="007E616F" w:rsidRDefault="007E616F" w:rsidP="007E616F">
                  <w:pPr>
                    <w:spacing w:after="0" w:line="240" w:lineRule="auto"/>
                    <w:rPr>
                      <w:b/>
                      <w:sz w:val="24"/>
                      <w:szCs w:val="24"/>
                    </w:rPr>
                  </w:pPr>
                  <w:r>
                    <w:rPr>
                      <w:rFonts w:cstheme="minorBidi"/>
                      <w:sz w:val="24"/>
                      <w:szCs w:val="24"/>
                    </w:rPr>
                    <w:t>salon worker</w:t>
                  </w:r>
                </w:p>
              </w:tc>
            </w:tr>
          </w:tbl>
          <w:p w14:paraId="28B7B239" w14:textId="77777777" w:rsidR="007E616F" w:rsidRDefault="007E616F" w:rsidP="00511076">
            <w:pPr>
              <w:spacing w:after="0" w:line="240" w:lineRule="auto"/>
              <w:rPr>
                <w:sz w:val="24"/>
                <w:szCs w:val="24"/>
              </w:rPr>
            </w:pPr>
          </w:p>
          <w:p w14:paraId="2A3D07A8" w14:textId="77777777" w:rsidR="007E616F" w:rsidRDefault="007E616F" w:rsidP="00511076">
            <w:pPr>
              <w:spacing w:after="0" w:line="240" w:lineRule="auto"/>
              <w:rPr>
                <w:sz w:val="24"/>
                <w:szCs w:val="24"/>
              </w:rPr>
            </w:pPr>
          </w:p>
          <w:p w14:paraId="025B6E6F" w14:textId="77777777" w:rsidR="007E616F" w:rsidRDefault="007E616F" w:rsidP="00511076">
            <w:pPr>
              <w:spacing w:after="0" w:line="240" w:lineRule="auto"/>
              <w:rPr>
                <w:sz w:val="24"/>
                <w:szCs w:val="24"/>
              </w:rPr>
            </w:pPr>
          </w:p>
          <w:p w14:paraId="08A846DC" w14:textId="77777777" w:rsidR="007E616F" w:rsidRDefault="007E616F" w:rsidP="00511076">
            <w:pPr>
              <w:spacing w:after="0" w:line="240" w:lineRule="auto"/>
              <w:rPr>
                <w:sz w:val="24"/>
                <w:szCs w:val="24"/>
              </w:rPr>
            </w:pPr>
          </w:p>
          <w:p w14:paraId="3AB311AF" w14:textId="77777777" w:rsidR="007E616F" w:rsidRDefault="007E616F" w:rsidP="00511076">
            <w:pPr>
              <w:spacing w:after="0" w:line="240" w:lineRule="auto"/>
              <w:rPr>
                <w:sz w:val="24"/>
                <w:szCs w:val="24"/>
              </w:rPr>
            </w:pPr>
          </w:p>
          <w:p w14:paraId="02BA340B" w14:textId="77777777" w:rsidR="007E616F" w:rsidRDefault="007E616F" w:rsidP="00511076">
            <w:pPr>
              <w:spacing w:after="0" w:line="240" w:lineRule="auto"/>
              <w:rPr>
                <w:sz w:val="24"/>
                <w:szCs w:val="24"/>
              </w:rPr>
            </w:pPr>
          </w:p>
          <w:p w14:paraId="3C6B4D82" w14:textId="77777777" w:rsidR="007E616F" w:rsidRDefault="007E616F" w:rsidP="00511076">
            <w:pPr>
              <w:spacing w:after="0" w:line="240" w:lineRule="auto"/>
              <w:rPr>
                <w:sz w:val="24"/>
                <w:szCs w:val="24"/>
              </w:rPr>
            </w:pPr>
          </w:p>
          <w:p w14:paraId="7B8940F4" w14:textId="77777777" w:rsidR="007E616F" w:rsidRDefault="007E616F" w:rsidP="00511076">
            <w:pPr>
              <w:spacing w:after="0" w:line="240" w:lineRule="auto"/>
              <w:rPr>
                <w:sz w:val="24"/>
                <w:szCs w:val="24"/>
              </w:rPr>
            </w:pPr>
          </w:p>
          <w:p w14:paraId="5B8DC17B" w14:textId="77777777" w:rsidR="007E616F" w:rsidRDefault="007E616F" w:rsidP="00511076">
            <w:pPr>
              <w:spacing w:after="0" w:line="240" w:lineRule="auto"/>
              <w:rPr>
                <w:sz w:val="24"/>
                <w:szCs w:val="24"/>
              </w:rPr>
            </w:pPr>
          </w:p>
          <w:p w14:paraId="68447ACD" w14:textId="77777777" w:rsidR="007E616F" w:rsidRDefault="007E616F" w:rsidP="00511076">
            <w:pPr>
              <w:spacing w:after="0" w:line="240" w:lineRule="auto"/>
              <w:rPr>
                <w:sz w:val="24"/>
                <w:szCs w:val="24"/>
              </w:rPr>
            </w:pPr>
          </w:p>
          <w:p w14:paraId="2627F2A0" w14:textId="77777777" w:rsidR="007E616F" w:rsidRDefault="007E616F" w:rsidP="00511076">
            <w:pPr>
              <w:spacing w:after="0" w:line="240" w:lineRule="auto"/>
              <w:rPr>
                <w:sz w:val="24"/>
                <w:szCs w:val="24"/>
              </w:rPr>
            </w:pPr>
          </w:p>
          <w:p w14:paraId="6593AA08" w14:textId="77777777" w:rsidR="007E616F" w:rsidRDefault="007E616F" w:rsidP="00511076">
            <w:pPr>
              <w:spacing w:after="0" w:line="240" w:lineRule="auto"/>
              <w:rPr>
                <w:sz w:val="24"/>
                <w:szCs w:val="24"/>
              </w:rPr>
            </w:pPr>
          </w:p>
          <w:p w14:paraId="6CEEE0CD" w14:textId="77777777" w:rsidR="007E616F" w:rsidRDefault="007E616F" w:rsidP="00511076">
            <w:pPr>
              <w:spacing w:after="0" w:line="240" w:lineRule="auto"/>
              <w:rPr>
                <w:sz w:val="24"/>
                <w:szCs w:val="24"/>
              </w:rPr>
            </w:pPr>
          </w:p>
          <w:p w14:paraId="233307E5" w14:textId="77777777" w:rsidR="007E616F" w:rsidRDefault="007E616F" w:rsidP="00511076">
            <w:pPr>
              <w:spacing w:after="0" w:line="240" w:lineRule="auto"/>
              <w:rPr>
                <w:sz w:val="24"/>
                <w:szCs w:val="24"/>
              </w:rPr>
            </w:pPr>
          </w:p>
          <w:p w14:paraId="77C2938F" w14:textId="77777777" w:rsidR="00511076" w:rsidRDefault="00511076" w:rsidP="00511076">
            <w:pPr>
              <w:spacing w:after="0" w:line="240" w:lineRule="auto"/>
              <w:rPr>
                <w:sz w:val="24"/>
                <w:szCs w:val="24"/>
              </w:rPr>
            </w:pPr>
            <w:r w:rsidRPr="00EB38AD">
              <w:rPr>
                <w:sz w:val="24"/>
                <w:szCs w:val="24"/>
              </w:rPr>
              <w:t xml:space="preserve">The teacher and students </w:t>
            </w:r>
            <w:r>
              <w:rPr>
                <w:sz w:val="24"/>
                <w:szCs w:val="24"/>
              </w:rPr>
              <w:t>should</w:t>
            </w:r>
            <w:r w:rsidRPr="00EB38AD">
              <w:rPr>
                <w:sz w:val="24"/>
                <w:szCs w:val="24"/>
              </w:rPr>
              <w:t xml:space="preserve"> brainstorm a list of the resources needed to provide the goods and services on the chart they created.</w:t>
            </w:r>
          </w:p>
          <w:p w14:paraId="7EA3DE11" w14:textId="77777777" w:rsidR="00511076" w:rsidRDefault="00511076" w:rsidP="00FC25A3">
            <w:pPr>
              <w:spacing w:after="0" w:line="240" w:lineRule="auto"/>
              <w:rPr>
                <w:sz w:val="24"/>
                <w:szCs w:val="24"/>
              </w:rPr>
            </w:pPr>
          </w:p>
          <w:p w14:paraId="6F8B1B99" w14:textId="77777777" w:rsidR="00573C6A" w:rsidRDefault="00573C6A" w:rsidP="00573C6A">
            <w:pPr>
              <w:spacing w:after="0" w:line="240" w:lineRule="auto"/>
              <w:rPr>
                <w:sz w:val="24"/>
                <w:szCs w:val="24"/>
              </w:rPr>
            </w:pPr>
            <w:r w:rsidRPr="00573C6A">
              <w:rPr>
                <w:b/>
                <w:sz w:val="24"/>
                <w:szCs w:val="24"/>
              </w:rPr>
              <w:t>Resources</w:t>
            </w:r>
            <w:r>
              <w:rPr>
                <w:b/>
                <w:sz w:val="24"/>
                <w:szCs w:val="24"/>
              </w:rPr>
              <w:t xml:space="preserve"> – </w:t>
            </w:r>
            <w:r w:rsidRPr="00573C6A">
              <w:rPr>
                <w:sz w:val="24"/>
                <w:szCs w:val="24"/>
              </w:rPr>
              <w:t>apple trees,</w:t>
            </w:r>
            <w:r>
              <w:rPr>
                <w:b/>
                <w:sz w:val="24"/>
                <w:szCs w:val="24"/>
              </w:rPr>
              <w:t xml:space="preserve"> </w:t>
            </w:r>
            <w:r w:rsidRPr="00573C6A">
              <w:rPr>
                <w:sz w:val="24"/>
                <w:szCs w:val="24"/>
              </w:rPr>
              <w:t>soil</w:t>
            </w:r>
            <w:r>
              <w:rPr>
                <w:sz w:val="24"/>
                <w:szCs w:val="24"/>
              </w:rPr>
              <w:t>, water</w:t>
            </w:r>
          </w:p>
          <w:p w14:paraId="46AEAC4D" w14:textId="77777777" w:rsidR="00573C6A" w:rsidRDefault="00573C6A" w:rsidP="00573C6A">
            <w:pPr>
              <w:spacing w:after="0" w:line="240" w:lineRule="auto"/>
              <w:rPr>
                <w:sz w:val="24"/>
                <w:szCs w:val="24"/>
              </w:rPr>
            </w:pPr>
            <w:r>
              <w:rPr>
                <w:b/>
                <w:sz w:val="24"/>
                <w:szCs w:val="24"/>
              </w:rPr>
              <w:t xml:space="preserve">                       </w:t>
            </w:r>
            <w:r w:rsidRPr="00573C6A">
              <w:rPr>
                <w:sz w:val="24"/>
                <w:szCs w:val="24"/>
              </w:rPr>
              <w:t>Apples</w:t>
            </w:r>
            <w:r>
              <w:rPr>
                <w:sz w:val="24"/>
                <w:szCs w:val="24"/>
              </w:rPr>
              <w:t>, blueberries, peaches, pecans</w:t>
            </w:r>
          </w:p>
          <w:p w14:paraId="3614D938" w14:textId="77777777" w:rsidR="00573C6A" w:rsidRDefault="00573C6A" w:rsidP="00573C6A">
            <w:pPr>
              <w:spacing w:after="0" w:line="240" w:lineRule="auto"/>
              <w:rPr>
                <w:sz w:val="24"/>
                <w:szCs w:val="24"/>
              </w:rPr>
            </w:pPr>
            <w:r>
              <w:rPr>
                <w:sz w:val="24"/>
                <w:szCs w:val="24"/>
              </w:rPr>
              <w:t xml:space="preserve">                       Cotton, dye, sewing machine</w:t>
            </w:r>
          </w:p>
          <w:p w14:paraId="58DE0B9D" w14:textId="77777777" w:rsidR="00573C6A" w:rsidRDefault="00573C6A" w:rsidP="00573C6A">
            <w:pPr>
              <w:spacing w:after="0" w:line="240" w:lineRule="auto"/>
              <w:rPr>
                <w:sz w:val="24"/>
                <w:szCs w:val="24"/>
              </w:rPr>
            </w:pPr>
            <w:r>
              <w:rPr>
                <w:sz w:val="24"/>
                <w:szCs w:val="24"/>
              </w:rPr>
              <w:t xml:space="preserve">                       Tools</w:t>
            </w:r>
          </w:p>
          <w:p w14:paraId="597070CF" w14:textId="77777777" w:rsidR="00573C6A" w:rsidRDefault="00573C6A" w:rsidP="00573C6A">
            <w:pPr>
              <w:spacing w:after="0" w:line="240" w:lineRule="auto"/>
              <w:rPr>
                <w:sz w:val="24"/>
                <w:szCs w:val="24"/>
              </w:rPr>
            </w:pPr>
            <w:r>
              <w:rPr>
                <w:sz w:val="24"/>
                <w:szCs w:val="24"/>
              </w:rPr>
              <w:t xml:space="preserve">                       Lawn mower</w:t>
            </w:r>
          </w:p>
          <w:p w14:paraId="49A488D2" w14:textId="77777777" w:rsidR="00573C6A" w:rsidRDefault="00573C6A" w:rsidP="00573C6A">
            <w:pPr>
              <w:spacing w:after="0" w:line="240" w:lineRule="auto"/>
              <w:rPr>
                <w:sz w:val="24"/>
                <w:szCs w:val="24"/>
              </w:rPr>
            </w:pPr>
            <w:r>
              <w:rPr>
                <w:sz w:val="24"/>
                <w:szCs w:val="24"/>
              </w:rPr>
              <w:t xml:space="preserve">                       Broom, mop, cleaning supplies</w:t>
            </w:r>
          </w:p>
          <w:p w14:paraId="4821AF0A" w14:textId="77777777" w:rsidR="00573C6A" w:rsidRPr="00573C6A" w:rsidRDefault="00573C6A" w:rsidP="00573C6A">
            <w:pPr>
              <w:spacing w:after="0" w:line="240" w:lineRule="auto"/>
              <w:rPr>
                <w:sz w:val="24"/>
                <w:szCs w:val="24"/>
              </w:rPr>
            </w:pPr>
            <w:r>
              <w:rPr>
                <w:sz w:val="24"/>
                <w:szCs w:val="24"/>
              </w:rPr>
              <w:t xml:space="preserve">                       Scissors, hair braids, time</w:t>
            </w:r>
          </w:p>
        </w:tc>
      </w:tr>
      <w:tr w:rsidR="00CD6B7F" w:rsidRPr="00CD6B7F" w14:paraId="396CB569" w14:textId="77777777" w:rsidTr="00625D6C">
        <w:trPr>
          <w:trHeight w:val="147"/>
        </w:trPr>
        <w:tc>
          <w:tcPr>
            <w:tcW w:w="6054" w:type="dxa"/>
          </w:tcPr>
          <w:p w14:paraId="757EEE9B" w14:textId="77777777" w:rsidR="00001B09" w:rsidRDefault="00EE6ABA" w:rsidP="003B15EE">
            <w:pPr>
              <w:spacing w:after="0" w:line="240" w:lineRule="auto"/>
              <w:rPr>
                <w:sz w:val="24"/>
                <w:szCs w:val="24"/>
              </w:rPr>
            </w:pPr>
            <w:r w:rsidRPr="00EB38AD">
              <w:rPr>
                <w:b/>
                <w:sz w:val="24"/>
                <w:szCs w:val="24"/>
              </w:rPr>
              <w:lastRenderedPageBreak/>
              <w:t>THIRD READING</w:t>
            </w:r>
            <w:r w:rsidRPr="007C028D">
              <w:rPr>
                <w:sz w:val="24"/>
                <w:szCs w:val="24"/>
              </w:rPr>
              <w:t>:</w:t>
            </w:r>
            <w:r w:rsidR="00EB38AD">
              <w:rPr>
                <w:sz w:val="24"/>
                <w:szCs w:val="24"/>
              </w:rPr>
              <w:t xml:space="preserve"> </w:t>
            </w:r>
            <w:r w:rsidR="00F64B0B" w:rsidRPr="007C028D">
              <w:rPr>
                <w:sz w:val="24"/>
                <w:szCs w:val="24"/>
              </w:rPr>
              <w:t xml:space="preserve">Pgs. 14 – </w:t>
            </w:r>
            <w:r w:rsidR="00836F5C">
              <w:rPr>
                <w:sz w:val="24"/>
                <w:szCs w:val="24"/>
              </w:rPr>
              <w:t>17</w:t>
            </w:r>
            <w:r w:rsidR="00EA394A" w:rsidRPr="007C028D">
              <w:rPr>
                <w:sz w:val="24"/>
                <w:szCs w:val="24"/>
              </w:rPr>
              <w:t xml:space="preserve"> </w:t>
            </w:r>
          </w:p>
          <w:p w14:paraId="2194A892" w14:textId="77777777" w:rsidR="00001B09" w:rsidRDefault="00001B09" w:rsidP="00001B09">
            <w:pPr>
              <w:spacing w:after="0" w:line="240" w:lineRule="auto"/>
              <w:rPr>
                <w:b/>
                <w:sz w:val="24"/>
                <w:szCs w:val="24"/>
              </w:rPr>
            </w:pPr>
            <w:r>
              <w:rPr>
                <w:b/>
                <w:sz w:val="24"/>
                <w:szCs w:val="24"/>
              </w:rPr>
              <w:t xml:space="preserve">Reread </w:t>
            </w:r>
            <w:r w:rsidRPr="00EB38AD">
              <w:rPr>
                <w:b/>
                <w:sz w:val="24"/>
                <w:szCs w:val="24"/>
              </w:rPr>
              <w:t xml:space="preserve">Pages </w:t>
            </w:r>
            <w:r>
              <w:rPr>
                <w:b/>
                <w:sz w:val="24"/>
                <w:szCs w:val="24"/>
              </w:rPr>
              <w:t xml:space="preserve">14 - </w:t>
            </w:r>
            <w:r w:rsidR="00836F5C">
              <w:rPr>
                <w:b/>
                <w:sz w:val="24"/>
                <w:szCs w:val="24"/>
              </w:rPr>
              <w:t>17</w:t>
            </w:r>
            <w:r w:rsidRPr="00EB38AD">
              <w:rPr>
                <w:b/>
                <w:sz w:val="24"/>
                <w:szCs w:val="24"/>
              </w:rPr>
              <w:t xml:space="preserve">.  </w:t>
            </w:r>
          </w:p>
          <w:p w14:paraId="5F13B10B" w14:textId="77777777" w:rsidR="00001B09" w:rsidRDefault="00001B09" w:rsidP="00001B09">
            <w:pPr>
              <w:spacing w:after="0" w:line="240" w:lineRule="auto"/>
              <w:rPr>
                <w:sz w:val="24"/>
                <w:szCs w:val="24"/>
              </w:rPr>
            </w:pPr>
            <w:r w:rsidRPr="00BA44D9">
              <w:rPr>
                <w:b/>
                <w:sz w:val="24"/>
                <w:szCs w:val="24"/>
              </w:rPr>
              <w:t>(Place on a document camera, if possible)</w:t>
            </w:r>
          </w:p>
          <w:p w14:paraId="117BE231" w14:textId="77777777" w:rsidR="00001B09" w:rsidRDefault="00001B09" w:rsidP="003B15EE">
            <w:pPr>
              <w:spacing w:after="0" w:line="240" w:lineRule="auto"/>
              <w:rPr>
                <w:sz w:val="24"/>
                <w:szCs w:val="24"/>
              </w:rPr>
            </w:pPr>
          </w:p>
          <w:p w14:paraId="58A13A8E" w14:textId="77777777" w:rsidR="005818BC" w:rsidRDefault="00001B09" w:rsidP="00CD5C01">
            <w:pPr>
              <w:spacing w:after="0" w:line="240" w:lineRule="auto"/>
              <w:rPr>
                <w:sz w:val="24"/>
                <w:szCs w:val="24"/>
              </w:rPr>
            </w:pPr>
            <w:r w:rsidRPr="00001B09">
              <w:rPr>
                <w:b/>
                <w:sz w:val="24"/>
                <w:szCs w:val="24"/>
              </w:rPr>
              <w:t>Buyers and Sellers</w:t>
            </w:r>
            <w:r>
              <w:rPr>
                <w:b/>
                <w:sz w:val="24"/>
                <w:szCs w:val="24"/>
              </w:rPr>
              <w:t xml:space="preserve"> – </w:t>
            </w:r>
            <w:r>
              <w:rPr>
                <w:sz w:val="24"/>
                <w:szCs w:val="24"/>
              </w:rPr>
              <w:t xml:space="preserve">Buyers and sellers depend on each other.  </w:t>
            </w:r>
            <w:r w:rsidR="00CF06C3">
              <w:rPr>
                <w:sz w:val="24"/>
                <w:szCs w:val="24"/>
              </w:rPr>
              <w:t xml:space="preserve">As you reread the listed pages, </w:t>
            </w:r>
            <w:r w:rsidR="00EA394A" w:rsidRPr="007C028D">
              <w:rPr>
                <w:sz w:val="24"/>
                <w:szCs w:val="24"/>
              </w:rPr>
              <w:t xml:space="preserve">have the students </w:t>
            </w:r>
            <w:r>
              <w:rPr>
                <w:sz w:val="24"/>
                <w:szCs w:val="24"/>
              </w:rPr>
              <w:lastRenderedPageBreak/>
              <w:t>brainstorm</w:t>
            </w:r>
            <w:r w:rsidR="00EA394A" w:rsidRPr="007C028D">
              <w:rPr>
                <w:sz w:val="24"/>
                <w:szCs w:val="24"/>
              </w:rPr>
              <w:t xml:space="preserve"> the </w:t>
            </w:r>
            <w:r w:rsidR="005F08E9">
              <w:rPr>
                <w:sz w:val="24"/>
                <w:szCs w:val="24"/>
              </w:rPr>
              <w:t>roles</w:t>
            </w:r>
            <w:r w:rsidR="00EA394A" w:rsidRPr="007C028D">
              <w:rPr>
                <w:sz w:val="24"/>
                <w:szCs w:val="24"/>
              </w:rPr>
              <w:t xml:space="preserve"> of buyers and sellers</w:t>
            </w:r>
            <w:r w:rsidR="007C028D">
              <w:rPr>
                <w:sz w:val="24"/>
                <w:szCs w:val="24"/>
              </w:rPr>
              <w:t xml:space="preserve"> that are listed within the text</w:t>
            </w:r>
            <w:r w:rsidR="003A46AF">
              <w:rPr>
                <w:sz w:val="24"/>
                <w:szCs w:val="24"/>
              </w:rPr>
              <w:t xml:space="preserve"> and complete the chart.</w:t>
            </w:r>
            <w:r w:rsidR="00EA394A" w:rsidRPr="007C028D">
              <w:rPr>
                <w:sz w:val="24"/>
                <w:szCs w:val="24"/>
              </w:rPr>
              <w:t xml:space="preserve">  </w:t>
            </w:r>
            <w:r w:rsidR="00A4542E" w:rsidRPr="007C028D">
              <w:rPr>
                <w:sz w:val="24"/>
                <w:szCs w:val="24"/>
              </w:rPr>
              <w:t xml:space="preserve">Explain how each </w:t>
            </w:r>
            <w:r w:rsidR="00CF7BBF">
              <w:rPr>
                <w:sz w:val="24"/>
                <w:szCs w:val="24"/>
              </w:rPr>
              <w:t>person</w:t>
            </w:r>
            <w:r w:rsidR="0006662E" w:rsidRPr="007C028D">
              <w:rPr>
                <w:sz w:val="24"/>
                <w:szCs w:val="24"/>
              </w:rPr>
              <w:t xml:space="preserve"> is a buyer</w:t>
            </w:r>
            <w:r w:rsidR="00CD5C01">
              <w:rPr>
                <w:sz w:val="24"/>
                <w:szCs w:val="24"/>
              </w:rPr>
              <w:t xml:space="preserve"> and how we depend on</w:t>
            </w:r>
            <w:r w:rsidR="0006662E" w:rsidRPr="007C028D">
              <w:rPr>
                <w:sz w:val="24"/>
                <w:szCs w:val="24"/>
              </w:rPr>
              <w:t xml:space="preserve"> seller</w:t>
            </w:r>
            <w:r w:rsidR="00CD5C01">
              <w:rPr>
                <w:sz w:val="24"/>
                <w:szCs w:val="24"/>
              </w:rPr>
              <w:t xml:space="preserve">s to provide the things we need and want.  </w:t>
            </w:r>
            <w:r w:rsidR="0006662E" w:rsidRPr="007C028D">
              <w:rPr>
                <w:sz w:val="24"/>
                <w:szCs w:val="24"/>
              </w:rPr>
              <w:t xml:space="preserve"> </w:t>
            </w:r>
            <w:r w:rsidR="00CD5C01">
              <w:rPr>
                <w:sz w:val="24"/>
                <w:szCs w:val="24"/>
              </w:rPr>
              <w:t>Discuss</w:t>
            </w:r>
            <w:r w:rsidR="0006662E" w:rsidRPr="007C028D">
              <w:rPr>
                <w:sz w:val="24"/>
                <w:szCs w:val="24"/>
              </w:rPr>
              <w:t xml:space="preserve"> the relat</w:t>
            </w:r>
            <w:r w:rsidR="00E15E5E">
              <w:rPr>
                <w:sz w:val="24"/>
                <w:szCs w:val="24"/>
              </w:rPr>
              <w:t xml:space="preserve">ionship between these two roles and ask questions.  </w:t>
            </w:r>
            <w:r w:rsidR="0006662E" w:rsidRPr="007C028D">
              <w:rPr>
                <w:sz w:val="24"/>
                <w:szCs w:val="24"/>
              </w:rPr>
              <w:t xml:space="preserve"> </w:t>
            </w:r>
          </w:p>
          <w:p w14:paraId="3C5041BD" w14:textId="77777777" w:rsidR="00CD5C01" w:rsidRDefault="00CD5C01" w:rsidP="00CD5C01">
            <w:pPr>
              <w:spacing w:after="0" w:line="240" w:lineRule="auto"/>
              <w:rPr>
                <w:sz w:val="24"/>
                <w:szCs w:val="24"/>
              </w:rPr>
            </w:pPr>
          </w:p>
          <w:p w14:paraId="6DF6B591" w14:textId="77777777" w:rsidR="00CD5C01" w:rsidRDefault="00CD5C01" w:rsidP="00CD5C01">
            <w:pPr>
              <w:tabs>
                <w:tab w:val="left" w:pos="4530"/>
              </w:tabs>
              <w:rPr>
                <w:sz w:val="24"/>
                <w:szCs w:val="24"/>
              </w:rPr>
            </w:pPr>
            <w:r>
              <w:rPr>
                <w:sz w:val="24"/>
                <w:szCs w:val="24"/>
              </w:rPr>
              <w:t>What is the role (job) of a consumer? Producer? Buyer? Seller?</w:t>
            </w:r>
            <w:r w:rsidR="00063A56">
              <w:rPr>
                <w:sz w:val="24"/>
                <w:szCs w:val="24"/>
              </w:rPr>
              <w:t xml:space="preserve"> Use the text to support your answer.</w:t>
            </w:r>
          </w:p>
          <w:p w14:paraId="2CA06793" w14:textId="77777777" w:rsidR="00CD5C01" w:rsidRDefault="00CD5C01" w:rsidP="00CD5C01">
            <w:pPr>
              <w:tabs>
                <w:tab w:val="left" w:pos="4530"/>
              </w:tabs>
              <w:rPr>
                <w:sz w:val="24"/>
                <w:szCs w:val="24"/>
              </w:rPr>
            </w:pPr>
            <w:r>
              <w:rPr>
                <w:sz w:val="24"/>
                <w:szCs w:val="24"/>
              </w:rPr>
              <w:t>How can I be a consumer?  Producer?  Buyer?  Seller?</w:t>
            </w:r>
          </w:p>
          <w:p w14:paraId="20B23B76" w14:textId="77777777" w:rsidR="002274B0" w:rsidRDefault="002274B0" w:rsidP="002F05BB">
            <w:pPr>
              <w:spacing w:after="0" w:line="240" w:lineRule="auto"/>
              <w:rPr>
                <w:b/>
                <w:sz w:val="24"/>
                <w:szCs w:val="24"/>
              </w:rPr>
            </w:pPr>
          </w:p>
          <w:p w14:paraId="709FD529" w14:textId="77777777" w:rsidR="002274B0" w:rsidRDefault="002274B0" w:rsidP="002F05BB">
            <w:pPr>
              <w:spacing w:after="0" w:line="240" w:lineRule="auto"/>
              <w:rPr>
                <w:b/>
                <w:sz w:val="24"/>
                <w:szCs w:val="24"/>
              </w:rPr>
            </w:pPr>
          </w:p>
          <w:p w14:paraId="3EC1880C" w14:textId="77777777" w:rsidR="002F05BB" w:rsidRDefault="002F05BB" w:rsidP="00063A56">
            <w:pPr>
              <w:spacing w:after="0" w:line="240" w:lineRule="auto"/>
              <w:rPr>
                <w:sz w:val="24"/>
                <w:szCs w:val="24"/>
              </w:rPr>
            </w:pPr>
            <w:r w:rsidRPr="002F05BB">
              <w:rPr>
                <w:b/>
                <w:sz w:val="24"/>
                <w:szCs w:val="24"/>
              </w:rPr>
              <w:t xml:space="preserve">Reread pages 18 </w:t>
            </w:r>
            <w:r>
              <w:rPr>
                <w:b/>
                <w:sz w:val="24"/>
                <w:szCs w:val="24"/>
              </w:rPr>
              <w:t>–</w:t>
            </w:r>
            <w:r w:rsidRPr="002F05BB">
              <w:rPr>
                <w:b/>
                <w:sz w:val="24"/>
                <w:szCs w:val="24"/>
              </w:rPr>
              <w:t xml:space="preserve"> 21</w:t>
            </w:r>
            <w:r>
              <w:rPr>
                <w:b/>
                <w:sz w:val="24"/>
                <w:szCs w:val="24"/>
              </w:rPr>
              <w:t>.</w:t>
            </w:r>
            <w:r w:rsidRPr="00BA44D9">
              <w:rPr>
                <w:b/>
                <w:sz w:val="24"/>
                <w:szCs w:val="24"/>
              </w:rPr>
              <w:t xml:space="preserve"> (Place on a document camera, if possible)</w:t>
            </w:r>
          </w:p>
          <w:p w14:paraId="218CFB78" w14:textId="77777777" w:rsidR="00511076" w:rsidRPr="002F05BB" w:rsidRDefault="00511076" w:rsidP="00CD5C01">
            <w:pPr>
              <w:tabs>
                <w:tab w:val="left" w:pos="4530"/>
              </w:tabs>
              <w:rPr>
                <w:sz w:val="24"/>
                <w:szCs w:val="24"/>
              </w:rPr>
            </w:pPr>
            <w:r>
              <w:rPr>
                <w:sz w:val="24"/>
                <w:szCs w:val="24"/>
              </w:rPr>
              <w:t>Using the text and the illustrations on pages 18-21 describe the meaning of price and what happens</w:t>
            </w:r>
            <w:r w:rsidR="00063A56">
              <w:rPr>
                <w:sz w:val="24"/>
                <w:szCs w:val="24"/>
              </w:rPr>
              <w:t xml:space="preserve"> when it is too high or too low.</w:t>
            </w:r>
          </w:p>
          <w:p w14:paraId="3897EC88" w14:textId="77777777" w:rsidR="002F05BB" w:rsidRPr="002F05BB" w:rsidRDefault="002F05BB" w:rsidP="00CD5C01">
            <w:pPr>
              <w:tabs>
                <w:tab w:val="left" w:pos="4530"/>
              </w:tabs>
              <w:rPr>
                <w:sz w:val="24"/>
                <w:szCs w:val="24"/>
              </w:rPr>
            </w:pPr>
            <w:r w:rsidRPr="002F05BB">
              <w:rPr>
                <w:sz w:val="24"/>
                <w:szCs w:val="24"/>
              </w:rPr>
              <w:t xml:space="preserve">Who decides how much something should </w:t>
            </w:r>
            <w:r w:rsidRPr="002F05BB">
              <w:rPr>
                <w:b/>
                <w:sz w:val="24"/>
                <w:szCs w:val="24"/>
              </w:rPr>
              <w:t>cost</w:t>
            </w:r>
            <w:r w:rsidRPr="002F05BB">
              <w:rPr>
                <w:sz w:val="24"/>
                <w:szCs w:val="24"/>
              </w:rPr>
              <w:t>?</w:t>
            </w:r>
            <w:r w:rsidR="00063A56">
              <w:rPr>
                <w:sz w:val="24"/>
                <w:szCs w:val="24"/>
              </w:rPr>
              <w:t xml:space="preserve"> </w:t>
            </w:r>
          </w:p>
          <w:p w14:paraId="3759F140" w14:textId="77777777" w:rsidR="009B37F8" w:rsidRDefault="002F05BB" w:rsidP="00CD5C01">
            <w:pPr>
              <w:tabs>
                <w:tab w:val="left" w:pos="4530"/>
              </w:tabs>
              <w:rPr>
                <w:sz w:val="24"/>
                <w:szCs w:val="24"/>
              </w:rPr>
            </w:pPr>
            <w:r>
              <w:rPr>
                <w:sz w:val="24"/>
                <w:szCs w:val="24"/>
              </w:rPr>
              <w:t xml:space="preserve">Look at pages 20 – 21.  </w:t>
            </w:r>
            <w:r w:rsidR="00625D6C">
              <w:rPr>
                <w:sz w:val="24"/>
                <w:szCs w:val="24"/>
              </w:rPr>
              <w:t>Describe the differences in the goods between the two markets in the picture.</w:t>
            </w:r>
          </w:p>
          <w:p w14:paraId="108907E8" w14:textId="77777777" w:rsidR="009B37F8" w:rsidRDefault="009B37F8" w:rsidP="00CD5C01">
            <w:pPr>
              <w:tabs>
                <w:tab w:val="left" w:pos="4530"/>
              </w:tabs>
              <w:rPr>
                <w:sz w:val="24"/>
                <w:szCs w:val="24"/>
              </w:rPr>
            </w:pPr>
          </w:p>
          <w:p w14:paraId="74011915" w14:textId="77777777" w:rsidR="002F05BB" w:rsidRPr="00625D6C" w:rsidRDefault="00625D6C" w:rsidP="00CD5C01">
            <w:pPr>
              <w:tabs>
                <w:tab w:val="left" w:pos="4530"/>
              </w:tabs>
              <w:rPr>
                <w:sz w:val="24"/>
                <w:szCs w:val="24"/>
              </w:rPr>
            </w:pPr>
            <w:r>
              <w:rPr>
                <w:sz w:val="24"/>
                <w:szCs w:val="24"/>
              </w:rPr>
              <w:t xml:space="preserve"> </w:t>
            </w:r>
            <w:r w:rsidR="009B37F8">
              <w:rPr>
                <w:sz w:val="24"/>
                <w:szCs w:val="24"/>
              </w:rPr>
              <w:t>How does the illustrations help the reader to understand what a market is?</w:t>
            </w:r>
          </w:p>
          <w:p w14:paraId="692C379B" w14:textId="77777777" w:rsidR="00CD5C01" w:rsidRPr="00CD5C01" w:rsidRDefault="00CD5C01" w:rsidP="00CD5C01">
            <w:pPr>
              <w:tabs>
                <w:tab w:val="left" w:pos="4530"/>
              </w:tabs>
              <w:rPr>
                <w:sz w:val="24"/>
                <w:szCs w:val="24"/>
              </w:rPr>
            </w:pPr>
          </w:p>
        </w:tc>
        <w:tc>
          <w:tcPr>
            <w:tcW w:w="7122" w:type="dxa"/>
          </w:tcPr>
          <w:p w14:paraId="6937DCB9" w14:textId="77777777" w:rsidR="002274B0" w:rsidRDefault="002274B0" w:rsidP="003B15EE">
            <w:pPr>
              <w:spacing w:after="0" w:line="240" w:lineRule="auto"/>
              <w:rPr>
                <w:sz w:val="24"/>
                <w:szCs w:val="24"/>
              </w:rPr>
            </w:pPr>
          </w:p>
          <w:tbl>
            <w:tblPr>
              <w:tblStyle w:val="TableGrid"/>
              <w:tblW w:w="0" w:type="auto"/>
              <w:tblLook w:val="04A0" w:firstRow="1" w:lastRow="0" w:firstColumn="1" w:lastColumn="0" w:noHBand="0" w:noVBand="1"/>
            </w:tblPr>
            <w:tblGrid>
              <w:gridCol w:w="1658"/>
              <w:gridCol w:w="1306"/>
              <w:gridCol w:w="1244"/>
              <w:gridCol w:w="1244"/>
              <w:gridCol w:w="1244"/>
            </w:tblGrid>
            <w:tr w:rsidR="00DF5D5B" w14:paraId="1930E416" w14:textId="77777777" w:rsidTr="00FD00BF">
              <w:tc>
                <w:tcPr>
                  <w:tcW w:w="1243" w:type="dxa"/>
                </w:tcPr>
                <w:p w14:paraId="1F1B9B39" w14:textId="77777777" w:rsidR="00FD00BF" w:rsidRDefault="00FD00BF" w:rsidP="00210A45">
                  <w:pPr>
                    <w:framePr w:hSpace="180" w:wrap="around" w:vAnchor="text" w:hAnchor="text" w:y="1"/>
                    <w:spacing w:after="0" w:line="240" w:lineRule="auto"/>
                    <w:suppressOverlap/>
                    <w:rPr>
                      <w:sz w:val="24"/>
                      <w:szCs w:val="24"/>
                    </w:rPr>
                  </w:pPr>
                </w:p>
              </w:tc>
              <w:tc>
                <w:tcPr>
                  <w:tcW w:w="1243" w:type="dxa"/>
                </w:tcPr>
                <w:p w14:paraId="011E9069" w14:textId="77777777" w:rsidR="00FD00BF" w:rsidRDefault="00FD00BF" w:rsidP="00210A45">
                  <w:pPr>
                    <w:framePr w:hSpace="180" w:wrap="around" w:vAnchor="text" w:hAnchor="text" w:y="1"/>
                    <w:spacing w:after="0" w:line="240" w:lineRule="auto"/>
                    <w:suppressOverlap/>
                    <w:rPr>
                      <w:sz w:val="24"/>
                      <w:szCs w:val="24"/>
                    </w:rPr>
                  </w:pPr>
                  <w:r>
                    <w:rPr>
                      <w:sz w:val="24"/>
                      <w:szCs w:val="24"/>
                    </w:rPr>
                    <w:t>Consumers</w:t>
                  </w:r>
                </w:p>
              </w:tc>
              <w:tc>
                <w:tcPr>
                  <w:tcW w:w="1244" w:type="dxa"/>
                </w:tcPr>
                <w:p w14:paraId="0C96B030" w14:textId="77777777" w:rsidR="00FD00BF" w:rsidRDefault="00FD00BF" w:rsidP="00210A45">
                  <w:pPr>
                    <w:framePr w:hSpace="180" w:wrap="around" w:vAnchor="text" w:hAnchor="text" w:y="1"/>
                    <w:spacing w:after="0" w:line="240" w:lineRule="auto"/>
                    <w:suppressOverlap/>
                    <w:rPr>
                      <w:sz w:val="24"/>
                      <w:szCs w:val="24"/>
                    </w:rPr>
                  </w:pPr>
                  <w:r>
                    <w:rPr>
                      <w:sz w:val="24"/>
                      <w:szCs w:val="24"/>
                    </w:rPr>
                    <w:t>Producers</w:t>
                  </w:r>
                </w:p>
              </w:tc>
              <w:tc>
                <w:tcPr>
                  <w:tcW w:w="1244" w:type="dxa"/>
                </w:tcPr>
                <w:p w14:paraId="0BF1E314" w14:textId="77777777" w:rsidR="00FD00BF" w:rsidRDefault="00FD00BF" w:rsidP="00210A45">
                  <w:pPr>
                    <w:framePr w:hSpace="180" w:wrap="around" w:vAnchor="text" w:hAnchor="text" w:y="1"/>
                    <w:spacing w:after="0" w:line="240" w:lineRule="auto"/>
                    <w:suppressOverlap/>
                    <w:rPr>
                      <w:sz w:val="24"/>
                      <w:szCs w:val="24"/>
                    </w:rPr>
                  </w:pPr>
                  <w:r>
                    <w:rPr>
                      <w:sz w:val="24"/>
                      <w:szCs w:val="24"/>
                    </w:rPr>
                    <w:t>Buyers</w:t>
                  </w:r>
                </w:p>
              </w:tc>
              <w:tc>
                <w:tcPr>
                  <w:tcW w:w="1244" w:type="dxa"/>
                </w:tcPr>
                <w:p w14:paraId="59A139BD" w14:textId="77777777" w:rsidR="00FD00BF" w:rsidRDefault="00FD00BF" w:rsidP="00210A45">
                  <w:pPr>
                    <w:framePr w:hSpace="180" w:wrap="around" w:vAnchor="text" w:hAnchor="text" w:y="1"/>
                    <w:spacing w:after="0" w:line="240" w:lineRule="auto"/>
                    <w:suppressOverlap/>
                    <w:rPr>
                      <w:sz w:val="24"/>
                      <w:szCs w:val="24"/>
                    </w:rPr>
                  </w:pPr>
                  <w:r>
                    <w:rPr>
                      <w:sz w:val="24"/>
                      <w:szCs w:val="24"/>
                    </w:rPr>
                    <w:t>Sellers</w:t>
                  </w:r>
                </w:p>
              </w:tc>
            </w:tr>
            <w:tr w:rsidR="00DF5D5B" w14:paraId="7269D1C5" w14:textId="77777777" w:rsidTr="00FD00BF">
              <w:tc>
                <w:tcPr>
                  <w:tcW w:w="1243" w:type="dxa"/>
                </w:tcPr>
                <w:p w14:paraId="03AAE8AD" w14:textId="77777777" w:rsidR="00FD00BF" w:rsidRPr="00FD00BF" w:rsidRDefault="00FD00BF" w:rsidP="00210A45">
                  <w:pPr>
                    <w:framePr w:hSpace="180" w:wrap="around" w:vAnchor="text" w:hAnchor="text" w:y="1"/>
                    <w:spacing w:after="0" w:line="240" w:lineRule="auto"/>
                    <w:suppressOverlap/>
                    <w:rPr>
                      <w:b/>
                      <w:sz w:val="20"/>
                      <w:szCs w:val="20"/>
                    </w:rPr>
                  </w:pPr>
                  <w:r w:rsidRPr="00FD00BF">
                    <w:rPr>
                      <w:b/>
                      <w:sz w:val="20"/>
                      <w:szCs w:val="20"/>
                    </w:rPr>
                    <w:t>What is their role?</w:t>
                  </w:r>
                  <w:r>
                    <w:rPr>
                      <w:b/>
                      <w:sz w:val="20"/>
                      <w:szCs w:val="20"/>
                    </w:rPr>
                    <w:t xml:space="preserve"> </w:t>
                  </w:r>
                  <w:r w:rsidRPr="00FD00BF">
                    <w:rPr>
                      <w:sz w:val="20"/>
                      <w:szCs w:val="20"/>
                    </w:rPr>
                    <w:t>(include key details from the text)</w:t>
                  </w:r>
                </w:p>
              </w:tc>
              <w:tc>
                <w:tcPr>
                  <w:tcW w:w="1243" w:type="dxa"/>
                </w:tcPr>
                <w:p w14:paraId="4EACEFAA" w14:textId="77777777" w:rsidR="00FD00BF" w:rsidRPr="00FD00BF" w:rsidRDefault="00FD00BF" w:rsidP="00210A45">
                  <w:pPr>
                    <w:framePr w:hSpace="180" w:wrap="around" w:vAnchor="text" w:hAnchor="text" w:y="1"/>
                    <w:spacing w:after="0" w:line="240" w:lineRule="auto"/>
                    <w:suppressOverlap/>
                    <w:rPr>
                      <w:sz w:val="20"/>
                      <w:szCs w:val="20"/>
                    </w:rPr>
                  </w:pPr>
                  <w:r w:rsidRPr="00FD00BF">
                    <w:rPr>
                      <w:sz w:val="20"/>
                      <w:szCs w:val="20"/>
                    </w:rPr>
                    <w:t>They use money to buy goods and services.</w:t>
                  </w:r>
                </w:p>
              </w:tc>
              <w:tc>
                <w:tcPr>
                  <w:tcW w:w="1244" w:type="dxa"/>
                </w:tcPr>
                <w:p w14:paraId="5B733D26" w14:textId="77777777" w:rsidR="00FD00BF" w:rsidRPr="00FD00BF" w:rsidRDefault="00FD00BF" w:rsidP="00210A45">
                  <w:pPr>
                    <w:framePr w:hSpace="180" w:wrap="around" w:vAnchor="text" w:hAnchor="text" w:y="1"/>
                    <w:spacing w:after="0" w:line="240" w:lineRule="auto"/>
                    <w:suppressOverlap/>
                    <w:rPr>
                      <w:sz w:val="20"/>
                      <w:szCs w:val="20"/>
                    </w:rPr>
                  </w:pPr>
                  <w:r w:rsidRPr="00FD00BF">
                    <w:rPr>
                      <w:sz w:val="20"/>
                      <w:szCs w:val="20"/>
                    </w:rPr>
                    <w:t>They make goods and provide services.</w:t>
                  </w:r>
                </w:p>
              </w:tc>
              <w:tc>
                <w:tcPr>
                  <w:tcW w:w="1244" w:type="dxa"/>
                </w:tcPr>
                <w:p w14:paraId="6EFDC653" w14:textId="77777777" w:rsidR="00FD00BF" w:rsidRPr="00FD00BF" w:rsidRDefault="00FD00BF" w:rsidP="00210A45">
                  <w:pPr>
                    <w:framePr w:hSpace="180" w:wrap="around" w:vAnchor="text" w:hAnchor="text" w:y="1"/>
                    <w:spacing w:after="0" w:line="240" w:lineRule="auto"/>
                    <w:suppressOverlap/>
                    <w:rPr>
                      <w:sz w:val="20"/>
                      <w:szCs w:val="20"/>
                    </w:rPr>
                  </w:pPr>
                  <w:r w:rsidRPr="00FD00BF">
                    <w:rPr>
                      <w:sz w:val="20"/>
                      <w:szCs w:val="20"/>
                    </w:rPr>
                    <w:t>They use money to get goods and services they need.</w:t>
                  </w:r>
                </w:p>
              </w:tc>
              <w:tc>
                <w:tcPr>
                  <w:tcW w:w="1244" w:type="dxa"/>
                </w:tcPr>
                <w:p w14:paraId="18AE5118" w14:textId="77777777" w:rsidR="00FD00BF" w:rsidRPr="00FD00BF" w:rsidRDefault="00FD00BF" w:rsidP="00210A45">
                  <w:pPr>
                    <w:framePr w:hSpace="180" w:wrap="around" w:vAnchor="text" w:hAnchor="text" w:y="1"/>
                    <w:spacing w:after="0" w:line="240" w:lineRule="auto"/>
                    <w:suppressOverlap/>
                    <w:rPr>
                      <w:sz w:val="20"/>
                      <w:szCs w:val="20"/>
                    </w:rPr>
                  </w:pPr>
                  <w:r w:rsidRPr="00FD00BF">
                    <w:rPr>
                      <w:sz w:val="20"/>
                      <w:szCs w:val="20"/>
                    </w:rPr>
                    <w:t>Provide and sell many things we want and need</w:t>
                  </w:r>
                  <w:r>
                    <w:rPr>
                      <w:sz w:val="20"/>
                      <w:szCs w:val="20"/>
                    </w:rPr>
                    <w:t>.</w:t>
                  </w:r>
                </w:p>
              </w:tc>
            </w:tr>
            <w:tr w:rsidR="00DF5D5B" w14:paraId="34A4E119" w14:textId="77777777" w:rsidTr="00FD00BF">
              <w:tc>
                <w:tcPr>
                  <w:tcW w:w="1243" w:type="dxa"/>
                </w:tcPr>
                <w:p w14:paraId="60A15A6A" w14:textId="77777777" w:rsidR="00FD00BF" w:rsidRPr="00FD00BF" w:rsidRDefault="00FD00BF" w:rsidP="00210A45">
                  <w:pPr>
                    <w:framePr w:hSpace="180" w:wrap="around" w:vAnchor="text" w:hAnchor="text" w:y="1"/>
                    <w:spacing w:after="0" w:line="240" w:lineRule="auto"/>
                    <w:suppressOverlap/>
                    <w:rPr>
                      <w:sz w:val="20"/>
                      <w:szCs w:val="20"/>
                    </w:rPr>
                  </w:pPr>
                  <w:r w:rsidRPr="00FD00BF">
                    <w:rPr>
                      <w:b/>
                      <w:sz w:val="20"/>
                      <w:szCs w:val="20"/>
                    </w:rPr>
                    <w:lastRenderedPageBreak/>
                    <w:t xml:space="preserve">How can I be a </w:t>
                  </w:r>
                  <w:r w:rsidR="004701CF">
                    <w:rPr>
                      <w:b/>
                      <w:sz w:val="20"/>
                      <w:szCs w:val="20"/>
                    </w:rPr>
                    <w:t xml:space="preserve"> </w:t>
                  </w:r>
                  <w:r w:rsidRPr="00FD00BF">
                    <w:rPr>
                      <w:b/>
                      <w:sz w:val="20"/>
                      <w:szCs w:val="20"/>
                    </w:rPr>
                    <w:t>_______?</w:t>
                  </w:r>
                  <w:r w:rsidRPr="00FD00BF">
                    <w:rPr>
                      <w:sz w:val="20"/>
                      <w:szCs w:val="20"/>
                    </w:rPr>
                    <w:t>(include real-life examples)</w:t>
                  </w:r>
                </w:p>
                <w:p w14:paraId="29168B6C" w14:textId="77777777" w:rsidR="00FD00BF" w:rsidRDefault="00FD00BF" w:rsidP="00210A45">
                  <w:pPr>
                    <w:framePr w:hSpace="180" w:wrap="around" w:vAnchor="text" w:hAnchor="text" w:y="1"/>
                    <w:spacing w:after="0" w:line="240" w:lineRule="auto"/>
                    <w:suppressOverlap/>
                    <w:rPr>
                      <w:sz w:val="24"/>
                      <w:szCs w:val="24"/>
                    </w:rPr>
                  </w:pPr>
                </w:p>
              </w:tc>
              <w:tc>
                <w:tcPr>
                  <w:tcW w:w="1243" w:type="dxa"/>
                </w:tcPr>
                <w:p w14:paraId="60EF6BD3" w14:textId="77777777" w:rsidR="00FD00BF" w:rsidRPr="004701CF" w:rsidRDefault="004701CF" w:rsidP="00210A45">
                  <w:pPr>
                    <w:framePr w:hSpace="180" w:wrap="around" w:vAnchor="text" w:hAnchor="text" w:y="1"/>
                    <w:spacing w:after="0" w:line="240" w:lineRule="auto"/>
                    <w:suppressOverlap/>
                    <w:rPr>
                      <w:sz w:val="20"/>
                      <w:szCs w:val="20"/>
                    </w:rPr>
                  </w:pPr>
                  <w:r w:rsidRPr="004701CF">
                    <w:rPr>
                      <w:sz w:val="20"/>
                      <w:szCs w:val="20"/>
                    </w:rPr>
                    <w:t>I can use money to buy food at the store.</w:t>
                  </w:r>
                </w:p>
              </w:tc>
              <w:tc>
                <w:tcPr>
                  <w:tcW w:w="1244" w:type="dxa"/>
                </w:tcPr>
                <w:p w14:paraId="5C086354" w14:textId="77777777" w:rsidR="00FD00BF" w:rsidRPr="004701CF" w:rsidRDefault="004701CF" w:rsidP="00210A45">
                  <w:pPr>
                    <w:framePr w:hSpace="180" w:wrap="around" w:vAnchor="text" w:hAnchor="text" w:y="1"/>
                    <w:spacing w:after="0" w:line="240" w:lineRule="auto"/>
                    <w:suppressOverlap/>
                    <w:rPr>
                      <w:sz w:val="20"/>
                      <w:szCs w:val="20"/>
                    </w:rPr>
                  </w:pPr>
                  <w:r w:rsidRPr="004701CF">
                    <w:rPr>
                      <w:sz w:val="20"/>
                      <w:szCs w:val="20"/>
                    </w:rPr>
                    <w:t>I can bake cookies for my school’s bake sale.</w:t>
                  </w:r>
                </w:p>
              </w:tc>
              <w:tc>
                <w:tcPr>
                  <w:tcW w:w="1244" w:type="dxa"/>
                </w:tcPr>
                <w:p w14:paraId="48D77A03" w14:textId="77777777" w:rsidR="00FD00BF" w:rsidRPr="004701CF" w:rsidRDefault="00DF5D5B" w:rsidP="00210A45">
                  <w:pPr>
                    <w:framePr w:hSpace="180" w:wrap="around" w:vAnchor="text" w:hAnchor="text" w:y="1"/>
                    <w:spacing w:after="0" w:line="240" w:lineRule="auto"/>
                    <w:suppressOverlap/>
                    <w:rPr>
                      <w:sz w:val="20"/>
                      <w:szCs w:val="20"/>
                    </w:rPr>
                  </w:pPr>
                  <w:r>
                    <w:rPr>
                      <w:sz w:val="20"/>
                      <w:szCs w:val="20"/>
                    </w:rPr>
                    <w:t xml:space="preserve">I can use </w:t>
                  </w:r>
                  <w:r w:rsidR="004701CF" w:rsidRPr="004701CF">
                    <w:rPr>
                      <w:sz w:val="20"/>
                      <w:szCs w:val="20"/>
                    </w:rPr>
                    <w:t>money to pay for a haircut.</w:t>
                  </w:r>
                </w:p>
              </w:tc>
              <w:tc>
                <w:tcPr>
                  <w:tcW w:w="1244" w:type="dxa"/>
                </w:tcPr>
                <w:p w14:paraId="0D709F88" w14:textId="77777777" w:rsidR="00FD00BF" w:rsidRPr="004701CF" w:rsidRDefault="00DF5D5B" w:rsidP="00210A45">
                  <w:pPr>
                    <w:framePr w:hSpace="180" w:wrap="around" w:vAnchor="text" w:hAnchor="text" w:y="1"/>
                    <w:spacing w:after="0" w:line="240" w:lineRule="auto"/>
                    <w:suppressOverlap/>
                    <w:rPr>
                      <w:sz w:val="20"/>
                      <w:szCs w:val="20"/>
                    </w:rPr>
                  </w:pPr>
                  <w:r>
                    <w:rPr>
                      <w:sz w:val="20"/>
                      <w:szCs w:val="20"/>
                    </w:rPr>
                    <w:t>I can sell the cookies I</w:t>
                  </w:r>
                  <w:r w:rsidR="004701CF" w:rsidRPr="004701CF">
                    <w:rPr>
                      <w:sz w:val="20"/>
                      <w:szCs w:val="20"/>
                    </w:rPr>
                    <w:t xml:space="preserve"> baked for the bake sale.</w:t>
                  </w:r>
                </w:p>
              </w:tc>
            </w:tr>
          </w:tbl>
          <w:p w14:paraId="345C5ADE" w14:textId="77777777" w:rsidR="004A0642" w:rsidRDefault="004A0642" w:rsidP="003B15EE">
            <w:pPr>
              <w:spacing w:after="0" w:line="240" w:lineRule="auto"/>
              <w:rPr>
                <w:sz w:val="24"/>
                <w:szCs w:val="24"/>
              </w:rPr>
            </w:pPr>
          </w:p>
          <w:p w14:paraId="5616C7DF" w14:textId="77777777" w:rsidR="002F05BB" w:rsidRDefault="002F05BB" w:rsidP="003B15EE">
            <w:pPr>
              <w:spacing w:after="0" w:line="240" w:lineRule="auto"/>
              <w:rPr>
                <w:sz w:val="24"/>
                <w:szCs w:val="24"/>
              </w:rPr>
            </w:pPr>
          </w:p>
          <w:p w14:paraId="42FE8BF4" w14:textId="77777777" w:rsidR="002274B0" w:rsidRDefault="002274B0" w:rsidP="002F05BB">
            <w:pPr>
              <w:spacing w:after="0" w:line="240" w:lineRule="auto"/>
              <w:rPr>
                <w:sz w:val="24"/>
                <w:szCs w:val="24"/>
              </w:rPr>
            </w:pPr>
          </w:p>
          <w:p w14:paraId="3A4BF698" w14:textId="77777777" w:rsidR="002274B0" w:rsidRDefault="002274B0" w:rsidP="002F05BB">
            <w:pPr>
              <w:spacing w:after="0" w:line="240" w:lineRule="auto"/>
              <w:rPr>
                <w:sz w:val="24"/>
                <w:szCs w:val="24"/>
              </w:rPr>
            </w:pPr>
            <w:r>
              <w:rPr>
                <w:sz w:val="24"/>
                <w:szCs w:val="24"/>
              </w:rPr>
              <w:t>When I go to the store and buy something</w:t>
            </w:r>
            <w:r w:rsidR="00AF117D">
              <w:rPr>
                <w:sz w:val="24"/>
                <w:szCs w:val="24"/>
              </w:rPr>
              <w:t>,</w:t>
            </w:r>
            <w:r>
              <w:rPr>
                <w:sz w:val="24"/>
                <w:szCs w:val="24"/>
              </w:rPr>
              <w:t xml:space="preserve"> I am a consumer.  </w:t>
            </w:r>
          </w:p>
          <w:p w14:paraId="0F3FEEBA" w14:textId="77777777" w:rsidR="00063A56" w:rsidRDefault="00063A56" w:rsidP="002F05BB">
            <w:pPr>
              <w:spacing w:after="0" w:line="240" w:lineRule="auto"/>
              <w:rPr>
                <w:sz w:val="24"/>
                <w:szCs w:val="24"/>
              </w:rPr>
            </w:pPr>
          </w:p>
          <w:p w14:paraId="22B61051" w14:textId="77777777" w:rsidR="002274B0" w:rsidRDefault="002274B0" w:rsidP="002F05BB">
            <w:pPr>
              <w:spacing w:after="0" w:line="240" w:lineRule="auto"/>
              <w:rPr>
                <w:sz w:val="24"/>
                <w:szCs w:val="24"/>
              </w:rPr>
            </w:pPr>
            <w:r>
              <w:rPr>
                <w:sz w:val="24"/>
                <w:szCs w:val="24"/>
              </w:rPr>
              <w:t>When I bake cookies for the bake sale</w:t>
            </w:r>
            <w:r w:rsidR="00AF117D">
              <w:rPr>
                <w:sz w:val="24"/>
                <w:szCs w:val="24"/>
              </w:rPr>
              <w:t>,</w:t>
            </w:r>
            <w:r>
              <w:rPr>
                <w:sz w:val="24"/>
                <w:szCs w:val="24"/>
              </w:rPr>
              <w:t xml:space="preserve"> I am a producer. </w:t>
            </w:r>
          </w:p>
          <w:p w14:paraId="3D9CB67D" w14:textId="77777777" w:rsidR="002274B0" w:rsidRDefault="002274B0" w:rsidP="002F05BB">
            <w:pPr>
              <w:spacing w:after="0" w:line="240" w:lineRule="auto"/>
              <w:rPr>
                <w:sz w:val="24"/>
                <w:szCs w:val="24"/>
              </w:rPr>
            </w:pPr>
          </w:p>
          <w:p w14:paraId="4011A2B1" w14:textId="77777777" w:rsidR="002274B0" w:rsidRDefault="002274B0" w:rsidP="002F05BB">
            <w:pPr>
              <w:spacing w:after="0" w:line="240" w:lineRule="auto"/>
              <w:rPr>
                <w:sz w:val="24"/>
                <w:szCs w:val="24"/>
              </w:rPr>
            </w:pPr>
          </w:p>
          <w:p w14:paraId="7F9B2C80" w14:textId="77777777" w:rsidR="002F05BB" w:rsidRDefault="002F05BB" w:rsidP="002F05BB">
            <w:pPr>
              <w:spacing w:after="0" w:line="240" w:lineRule="auto"/>
              <w:rPr>
                <w:sz w:val="24"/>
                <w:szCs w:val="24"/>
              </w:rPr>
            </w:pPr>
          </w:p>
          <w:p w14:paraId="4F6E7F0A" w14:textId="77777777" w:rsidR="00AF117D" w:rsidRDefault="00AF117D" w:rsidP="002F05BB">
            <w:pPr>
              <w:spacing w:after="0" w:line="240" w:lineRule="auto"/>
              <w:rPr>
                <w:sz w:val="24"/>
                <w:szCs w:val="24"/>
              </w:rPr>
            </w:pPr>
          </w:p>
          <w:p w14:paraId="5D0C7979" w14:textId="77777777" w:rsidR="00DE7695" w:rsidRDefault="00063A56" w:rsidP="002F05BB">
            <w:pPr>
              <w:spacing w:after="0" w:line="240" w:lineRule="auto"/>
              <w:rPr>
                <w:sz w:val="24"/>
                <w:szCs w:val="24"/>
              </w:rPr>
            </w:pPr>
            <w:r>
              <w:rPr>
                <w:sz w:val="24"/>
                <w:szCs w:val="24"/>
              </w:rPr>
              <w:t>Price is how much something costs.  This is what you may pay to purchase it. It is it is too high, p</w:t>
            </w:r>
            <w:r w:rsidR="002F05BB">
              <w:rPr>
                <w:sz w:val="24"/>
                <w:szCs w:val="24"/>
              </w:rPr>
              <w:t>eople won’t buy it becau</w:t>
            </w:r>
            <w:r w:rsidR="00DE7695">
              <w:rPr>
                <w:sz w:val="24"/>
                <w:szCs w:val="24"/>
              </w:rPr>
              <w:t>se they don’t have enough money.</w:t>
            </w:r>
            <w:r>
              <w:rPr>
                <w:sz w:val="24"/>
                <w:szCs w:val="24"/>
              </w:rPr>
              <w:t xml:space="preserve"> If the cost is too low, t</w:t>
            </w:r>
            <w:r w:rsidR="002F05BB">
              <w:rPr>
                <w:sz w:val="24"/>
                <w:szCs w:val="24"/>
              </w:rPr>
              <w:t xml:space="preserve">he seller might not earn enough money. </w:t>
            </w:r>
          </w:p>
          <w:p w14:paraId="429D04CD" w14:textId="77777777" w:rsidR="00063A56" w:rsidRDefault="00063A56" w:rsidP="002F05BB">
            <w:pPr>
              <w:spacing w:after="0" w:line="240" w:lineRule="auto"/>
              <w:rPr>
                <w:sz w:val="24"/>
                <w:szCs w:val="24"/>
              </w:rPr>
            </w:pPr>
          </w:p>
          <w:p w14:paraId="1CCE1141" w14:textId="77777777" w:rsidR="00063A56" w:rsidRDefault="00063A56" w:rsidP="002F05BB">
            <w:pPr>
              <w:spacing w:after="0" w:line="240" w:lineRule="auto"/>
              <w:rPr>
                <w:sz w:val="24"/>
                <w:szCs w:val="24"/>
              </w:rPr>
            </w:pPr>
            <w:r>
              <w:rPr>
                <w:sz w:val="24"/>
                <w:szCs w:val="24"/>
              </w:rPr>
              <w:t>The seller decides how much something costs. They decide this in order to make money.</w:t>
            </w:r>
          </w:p>
          <w:p w14:paraId="2878A9DB" w14:textId="77777777" w:rsidR="00DE7695" w:rsidRDefault="00DE7695" w:rsidP="002F05BB">
            <w:pPr>
              <w:spacing w:after="0" w:line="240" w:lineRule="auto"/>
              <w:rPr>
                <w:sz w:val="24"/>
                <w:szCs w:val="24"/>
              </w:rPr>
            </w:pPr>
          </w:p>
          <w:p w14:paraId="3818F5B9" w14:textId="77777777" w:rsidR="002F05BB" w:rsidRDefault="00AF117D" w:rsidP="00935B16">
            <w:pPr>
              <w:spacing w:after="0" w:line="240" w:lineRule="auto"/>
              <w:rPr>
                <w:sz w:val="24"/>
                <w:szCs w:val="24"/>
              </w:rPr>
            </w:pPr>
            <w:r>
              <w:rPr>
                <w:sz w:val="24"/>
                <w:szCs w:val="24"/>
              </w:rPr>
              <w:t xml:space="preserve">The goods </w:t>
            </w:r>
            <w:r w:rsidR="00935B16">
              <w:rPr>
                <w:sz w:val="24"/>
                <w:szCs w:val="24"/>
              </w:rPr>
              <w:t>at the outside market are clothes and things people might wear and use at home.  The others goods are fruit that farme</w:t>
            </w:r>
            <w:r w:rsidR="009B37F8">
              <w:rPr>
                <w:sz w:val="24"/>
                <w:szCs w:val="24"/>
              </w:rPr>
              <w:t>r</w:t>
            </w:r>
            <w:r w:rsidR="00935B16">
              <w:rPr>
                <w:sz w:val="24"/>
                <w:szCs w:val="24"/>
              </w:rPr>
              <w:t xml:space="preserve">s grow for people to eat.  </w:t>
            </w:r>
          </w:p>
          <w:p w14:paraId="309798C5" w14:textId="77777777" w:rsidR="009B37F8" w:rsidRDefault="009B37F8" w:rsidP="00935B16">
            <w:pPr>
              <w:spacing w:after="0" w:line="240" w:lineRule="auto"/>
              <w:rPr>
                <w:sz w:val="24"/>
                <w:szCs w:val="24"/>
              </w:rPr>
            </w:pPr>
          </w:p>
          <w:p w14:paraId="42CC79E2" w14:textId="77777777" w:rsidR="009B37F8" w:rsidRPr="00CD6B7F" w:rsidRDefault="009B37F8" w:rsidP="00935B16">
            <w:pPr>
              <w:spacing w:after="0" w:line="240" w:lineRule="auto"/>
              <w:rPr>
                <w:sz w:val="24"/>
                <w:szCs w:val="24"/>
              </w:rPr>
            </w:pPr>
            <w:r>
              <w:rPr>
                <w:sz w:val="24"/>
                <w:szCs w:val="24"/>
              </w:rPr>
              <w:t xml:space="preserve">The illustrations show the a market is a place where goods are sold.  Goods can be anything from clothing to food. </w:t>
            </w:r>
          </w:p>
        </w:tc>
      </w:tr>
      <w:tr w:rsidR="00625D6C" w:rsidRPr="00CD6B7F" w14:paraId="7D2ACCC6" w14:textId="77777777" w:rsidTr="00625D6C">
        <w:trPr>
          <w:trHeight w:val="1097"/>
        </w:trPr>
        <w:tc>
          <w:tcPr>
            <w:tcW w:w="6054" w:type="dxa"/>
            <w:vMerge w:val="restart"/>
          </w:tcPr>
          <w:p w14:paraId="1A783C9D" w14:textId="77777777" w:rsidR="00625D6C" w:rsidRPr="005F08E9" w:rsidRDefault="00625D6C" w:rsidP="003B15EE">
            <w:pPr>
              <w:spacing w:after="0" w:line="240" w:lineRule="auto"/>
              <w:rPr>
                <w:b/>
                <w:sz w:val="24"/>
                <w:szCs w:val="24"/>
              </w:rPr>
            </w:pPr>
            <w:r w:rsidRPr="005F08E9">
              <w:rPr>
                <w:b/>
                <w:sz w:val="24"/>
                <w:szCs w:val="24"/>
              </w:rPr>
              <w:lastRenderedPageBreak/>
              <w:t>FOURTH AND BEYOND:</w:t>
            </w:r>
          </w:p>
          <w:p w14:paraId="11BA00BF" w14:textId="77777777" w:rsidR="00625D6C" w:rsidRDefault="00625D6C" w:rsidP="002F05BB">
            <w:pPr>
              <w:spacing w:after="0" w:line="240" w:lineRule="auto"/>
              <w:rPr>
                <w:b/>
                <w:sz w:val="24"/>
                <w:szCs w:val="24"/>
              </w:rPr>
            </w:pPr>
            <w:r w:rsidRPr="002F05BB">
              <w:rPr>
                <w:b/>
                <w:sz w:val="24"/>
                <w:szCs w:val="24"/>
              </w:rPr>
              <w:t>Reread pages 22 – 25</w:t>
            </w:r>
            <w:r w:rsidRPr="007C028D">
              <w:rPr>
                <w:sz w:val="24"/>
                <w:szCs w:val="24"/>
              </w:rPr>
              <w:t xml:space="preserve">. </w:t>
            </w:r>
            <w:r w:rsidRPr="00BA44D9">
              <w:rPr>
                <w:b/>
                <w:sz w:val="24"/>
                <w:szCs w:val="24"/>
              </w:rPr>
              <w:t>(Place on a document camera, if possible)</w:t>
            </w:r>
          </w:p>
          <w:p w14:paraId="27BB4B39" w14:textId="77777777" w:rsidR="00625D6C" w:rsidRDefault="00625D6C" w:rsidP="002F05BB">
            <w:pPr>
              <w:spacing w:after="0" w:line="240" w:lineRule="auto"/>
              <w:rPr>
                <w:sz w:val="24"/>
                <w:szCs w:val="24"/>
              </w:rPr>
            </w:pPr>
          </w:p>
          <w:p w14:paraId="57418726" w14:textId="77777777" w:rsidR="00625D6C" w:rsidRDefault="00625D6C" w:rsidP="003B15EE">
            <w:pPr>
              <w:spacing w:after="0" w:line="240" w:lineRule="auto"/>
              <w:rPr>
                <w:sz w:val="24"/>
                <w:szCs w:val="24"/>
              </w:rPr>
            </w:pPr>
            <w:r w:rsidRPr="0063779C">
              <w:rPr>
                <w:b/>
                <w:sz w:val="24"/>
                <w:szCs w:val="24"/>
              </w:rPr>
              <w:t>Cost and Benefit</w:t>
            </w:r>
            <w:r w:rsidR="00511076">
              <w:rPr>
                <w:sz w:val="24"/>
                <w:szCs w:val="24"/>
              </w:rPr>
              <w:t xml:space="preserve"> – E</w:t>
            </w:r>
            <w:r>
              <w:rPr>
                <w:sz w:val="24"/>
                <w:szCs w:val="24"/>
              </w:rPr>
              <w:t xml:space="preserve">xplain what the girl in the picture will give up when she buys the bike. </w:t>
            </w:r>
          </w:p>
          <w:p w14:paraId="07EA948D" w14:textId="77777777" w:rsidR="00625D6C" w:rsidRDefault="00625D6C" w:rsidP="003B15EE">
            <w:pPr>
              <w:spacing w:after="0" w:line="240" w:lineRule="auto"/>
              <w:rPr>
                <w:sz w:val="24"/>
                <w:szCs w:val="24"/>
              </w:rPr>
            </w:pPr>
          </w:p>
          <w:p w14:paraId="4D518D3C" w14:textId="77777777" w:rsidR="001676E2" w:rsidRDefault="001676E2" w:rsidP="003B15EE">
            <w:pPr>
              <w:spacing w:after="0" w:line="240" w:lineRule="auto"/>
              <w:rPr>
                <w:sz w:val="24"/>
                <w:szCs w:val="24"/>
              </w:rPr>
            </w:pPr>
          </w:p>
          <w:p w14:paraId="4CA4107C" w14:textId="77777777" w:rsidR="00625D6C" w:rsidRPr="007C028D" w:rsidRDefault="00625D6C" w:rsidP="0063779C">
            <w:pPr>
              <w:spacing w:after="0" w:line="240" w:lineRule="auto"/>
              <w:rPr>
                <w:sz w:val="24"/>
                <w:szCs w:val="24"/>
              </w:rPr>
            </w:pPr>
            <w:r w:rsidRPr="0063779C">
              <w:rPr>
                <w:b/>
                <w:sz w:val="24"/>
                <w:szCs w:val="24"/>
              </w:rPr>
              <w:t xml:space="preserve">Benefit </w:t>
            </w:r>
            <w:r>
              <w:rPr>
                <w:sz w:val="24"/>
                <w:szCs w:val="24"/>
              </w:rPr>
              <w:t>– a benefit is what we gain when we buy something.</w:t>
            </w:r>
            <w:r w:rsidR="00E13748">
              <w:rPr>
                <w:sz w:val="24"/>
                <w:szCs w:val="24"/>
              </w:rPr>
              <w:t xml:space="preserve"> </w:t>
            </w:r>
            <w:r>
              <w:rPr>
                <w:sz w:val="24"/>
                <w:szCs w:val="24"/>
              </w:rPr>
              <w:t>What is the benefit of buying a bike?  What will thi</w:t>
            </w:r>
            <w:r w:rsidR="00E13748">
              <w:rPr>
                <w:sz w:val="24"/>
                <w:szCs w:val="24"/>
              </w:rPr>
              <w:t xml:space="preserve">s </w:t>
            </w:r>
            <w:r>
              <w:rPr>
                <w:sz w:val="24"/>
                <w:szCs w:val="24"/>
              </w:rPr>
              <w:t>girl gain if she buys the bike?</w:t>
            </w:r>
          </w:p>
          <w:p w14:paraId="4D194F25" w14:textId="77777777" w:rsidR="00625D6C" w:rsidRPr="007C028D" w:rsidRDefault="00625D6C" w:rsidP="003B15EE">
            <w:pPr>
              <w:spacing w:after="0" w:line="240" w:lineRule="auto"/>
              <w:rPr>
                <w:sz w:val="24"/>
                <w:szCs w:val="24"/>
              </w:rPr>
            </w:pPr>
            <w:r>
              <w:rPr>
                <w:sz w:val="24"/>
                <w:szCs w:val="24"/>
              </w:rPr>
              <w:t xml:space="preserve">                </w:t>
            </w:r>
          </w:p>
          <w:p w14:paraId="5EFE2012" w14:textId="77777777" w:rsidR="00625D6C" w:rsidRPr="007C028D" w:rsidRDefault="00625D6C" w:rsidP="003B15EE">
            <w:pPr>
              <w:spacing w:after="0" w:line="240" w:lineRule="auto"/>
              <w:rPr>
                <w:sz w:val="24"/>
                <w:szCs w:val="24"/>
              </w:rPr>
            </w:pPr>
          </w:p>
          <w:p w14:paraId="56214661" w14:textId="77777777" w:rsidR="00625D6C" w:rsidRDefault="00625D6C" w:rsidP="003B15EE">
            <w:pPr>
              <w:spacing w:after="0" w:line="240" w:lineRule="auto"/>
              <w:rPr>
                <w:b/>
                <w:sz w:val="24"/>
                <w:szCs w:val="24"/>
              </w:rPr>
            </w:pPr>
            <w:r>
              <w:rPr>
                <w:b/>
                <w:sz w:val="24"/>
                <w:szCs w:val="24"/>
              </w:rPr>
              <w:t xml:space="preserve">Reread </w:t>
            </w:r>
            <w:r w:rsidRPr="00616D9F">
              <w:rPr>
                <w:b/>
                <w:sz w:val="24"/>
                <w:szCs w:val="24"/>
              </w:rPr>
              <w:t>Pgs. 26 – 27</w:t>
            </w:r>
            <w:r w:rsidRPr="007C028D">
              <w:rPr>
                <w:sz w:val="24"/>
                <w:szCs w:val="24"/>
              </w:rPr>
              <w:t xml:space="preserve"> </w:t>
            </w:r>
            <w:r w:rsidRPr="00BA44D9">
              <w:rPr>
                <w:b/>
                <w:sz w:val="24"/>
                <w:szCs w:val="24"/>
              </w:rPr>
              <w:t>(Place on a document camera, if possible)</w:t>
            </w:r>
          </w:p>
          <w:p w14:paraId="5595CA08" w14:textId="77777777" w:rsidR="00625D6C" w:rsidRDefault="00625D6C" w:rsidP="003B15EE">
            <w:pPr>
              <w:spacing w:after="0" w:line="240" w:lineRule="auto"/>
              <w:rPr>
                <w:sz w:val="24"/>
                <w:szCs w:val="24"/>
              </w:rPr>
            </w:pPr>
          </w:p>
          <w:p w14:paraId="6E748A17" w14:textId="77777777" w:rsidR="00625D6C" w:rsidRDefault="00625D6C" w:rsidP="003B15EE">
            <w:pPr>
              <w:spacing w:after="0" w:line="240" w:lineRule="auto"/>
              <w:rPr>
                <w:sz w:val="24"/>
                <w:szCs w:val="24"/>
              </w:rPr>
            </w:pPr>
            <w:r w:rsidRPr="007C028D">
              <w:rPr>
                <w:sz w:val="24"/>
                <w:szCs w:val="24"/>
              </w:rPr>
              <w:t xml:space="preserve">Conduct a picture walk of the next unit of the book focusing on supply and demand.  </w:t>
            </w:r>
          </w:p>
          <w:p w14:paraId="07E297DC" w14:textId="77777777" w:rsidR="00625D6C" w:rsidRPr="007C028D" w:rsidRDefault="00625D6C" w:rsidP="003B15EE">
            <w:pPr>
              <w:spacing w:after="0" w:line="240" w:lineRule="auto"/>
              <w:rPr>
                <w:sz w:val="24"/>
                <w:szCs w:val="24"/>
              </w:rPr>
            </w:pPr>
          </w:p>
          <w:p w14:paraId="1AE87E02" w14:textId="77777777" w:rsidR="00625D6C" w:rsidRDefault="00625D6C" w:rsidP="003B15EE">
            <w:pPr>
              <w:spacing w:after="0" w:line="240" w:lineRule="auto"/>
              <w:rPr>
                <w:sz w:val="24"/>
                <w:szCs w:val="24"/>
              </w:rPr>
            </w:pPr>
            <w:r w:rsidRPr="00C307AD">
              <w:rPr>
                <w:b/>
                <w:sz w:val="24"/>
                <w:szCs w:val="24"/>
              </w:rPr>
              <w:t>Supply</w:t>
            </w:r>
            <w:r>
              <w:rPr>
                <w:sz w:val="24"/>
                <w:szCs w:val="24"/>
              </w:rPr>
              <w:t xml:space="preserve"> – the amount of a good or service available.</w:t>
            </w:r>
          </w:p>
          <w:p w14:paraId="6436D736" w14:textId="77777777" w:rsidR="00625D6C" w:rsidRDefault="00625D6C" w:rsidP="003B15EE">
            <w:pPr>
              <w:spacing w:after="0" w:line="240" w:lineRule="auto"/>
              <w:rPr>
                <w:sz w:val="24"/>
                <w:szCs w:val="24"/>
              </w:rPr>
            </w:pPr>
            <w:r w:rsidRPr="00C307AD">
              <w:rPr>
                <w:b/>
                <w:sz w:val="24"/>
                <w:szCs w:val="24"/>
              </w:rPr>
              <w:t>Demand</w:t>
            </w:r>
            <w:r>
              <w:rPr>
                <w:sz w:val="24"/>
                <w:szCs w:val="24"/>
              </w:rPr>
              <w:t xml:space="preserve"> – the need or desire for a good or service.   </w:t>
            </w:r>
          </w:p>
          <w:p w14:paraId="26EB0D35" w14:textId="77777777" w:rsidR="00625D6C" w:rsidRDefault="00625D6C" w:rsidP="003B15EE">
            <w:pPr>
              <w:spacing w:after="0" w:line="240" w:lineRule="auto"/>
              <w:rPr>
                <w:sz w:val="24"/>
                <w:szCs w:val="24"/>
              </w:rPr>
            </w:pPr>
          </w:p>
          <w:p w14:paraId="226674E2" w14:textId="77777777" w:rsidR="001676E2" w:rsidRPr="007C028D" w:rsidRDefault="00625D6C" w:rsidP="003B15EE">
            <w:pPr>
              <w:spacing w:after="0" w:line="240" w:lineRule="auto"/>
              <w:rPr>
                <w:sz w:val="24"/>
                <w:szCs w:val="24"/>
              </w:rPr>
            </w:pPr>
            <w:r w:rsidRPr="007C028D">
              <w:rPr>
                <w:sz w:val="24"/>
                <w:szCs w:val="24"/>
              </w:rPr>
              <w:t xml:space="preserve">Give your students this scenario:  It’s the beginning of the school year and every teacher at your school asks all of the students to buy three notebooks, one red, one green, and one blue.  You go to (local store) to purchase the notebooks only to find they have orange, yellow and black notebooks.  Why were there not enough red, green, and blue notebooks?  Teacher now leads a vocabulary discussion defining supply and demand which should be added to our vocabulary chart.  </w:t>
            </w:r>
          </w:p>
          <w:p w14:paraId="4F9ED8A5" w14:textId="77777777" w:rsidR="00625D6C" w:rsidRPr="007C028D" w:rsidRDefault="00625D6C" w:rsidP="000925A0">
            <w:pPr>
              <w:rPr>
                <w:sz w:val="24"/>
                <w:szCs w:val="24"/>
              </w:rPr>
            </w:pPr>
            <w:r w:rsidRPr="007C028D">
              <w:rPr>
                <w:sz w:val="24"/>
                <w:szCs w:val="24"/>
              </w:rPr>
              <w:lastRenderedPageBreak/>
              <w:t>Why did the cost of the pumpkin increase during December?</w:t>
            </w:r>
          </w:p>
        </w:tc>
        <w:tc>
          <w:tcPr>
            <w:tcW w:w="7122" w:type="dxa"/>
          </w:tcPr>
          <w:p w14:paraId="1BEA03EA" w14:textId="77777777" w:rsidR="00625D6C" w:rsidRDefault="00625D6C" w:rsidP="003B15EE">
            <w:pPr>
              <w:pStyle w:val="ListParagraph"/>
              <w:spacing w:after="0" w:line="240" w:lineRule="auto"/>
              <w:rPr>
                <w:rFonts w:cstheme="minorBidi"/>
                <w:sz w:val="24"/>
                <w:szCs w:val="24"/>
              </w:rPr>
            </w:pPr>
          </w:p>
          <w:p w14:paraId="7BA4F6E7" w14:textId="77777777" w:rsidR="001676E2" w:rsidRDefault="001676E2" w:rsidP="003B15EE">
            <w:pPr>
              <w:pStyle w:val="ListParagraph"/>
              <w:spacing w:after="0" w:line="240" w:lineRule="auto"/>
              <w:rPr>
                <w:rFonts w:cstheme="minorBidi"/>
                <w:sz w:val="24"/>
                <w:szCs w:val="24"/>
              </w:rPr>
            </w:pPr>
          </w:p>
          <w:p w14:paraId="02A10664" w14:textId="77777777" w:rsidR="001676E2" w:rsidRDefault="001676E2" w:rsidP="003B15EE">
            <w:pPr>
              <w:pStyle w:val="ListParagraph"/>
              <w:spacing w:after="0" w:line="240" w:lineRule="auto"/>
              <w:rPr>
                <w:rFonts w:cstheme="minorBidi"/>
                <w:sz w:val="24"/>
                <w:szCs w:val="24"/>
              </w:rPr>
            </w:pPr>
          </w:p>
          <w:p w14:paraId="767ED137" w14:textId="77777777" w:rsidR="001676E2" w:rsidRDefault="001676E2" w:rsidP="003B15EE">
            <w:pPr>
              <w:pStyle w:val="ListParagraph"/>
              <w:spacing w:after="0" w:line="240" w:lineRule="auto"/>
              <w:rPr>
                <w:rFonts w:cstheme="minorBidi"/>
                <w:sz w:val="24"/>
                <w:szCs w:val="24"/>
              </w:rPr>
            </w:pPr>
          </w:p>
          <w:p w14:paraId="7A2D0F3C" w14:textId="77777777" w:rsidR="00625D6C" w:rsidRDefault="00625D6C" w:rsidP="0063779C">
            <w:pPr>
              <w:pStyle w:val="ListParagraph"/>
              <w:numPr>
                <w:ilvl w:val="0"/>
                <w:numId w:val="23"/>
              </w:numPr>
              <w:spacing w:after="0" w:line="240" w:lineRule="auto"/>
              <w:rPr>
                <w:rFonts w:cstheme="minorBidi"/>
                <w:sz w:val="24"/>
                <w:szCs w:val="24"/>
              </w:rPr>
            </w:pPr>
            <w:r w:rsidRPr="0063779C">
              <w:rPr>
                <w:rFonts w:cstheme="minorBidi"/>
                <w:sz w:val="24"/>
                <w:szCs w:val="24"/>
              </w:rPr>
              <w:t>T</w:t>
            </w:r>
            <w:r>
              <w:rPr>
                <w:rFonts w:cstheme="minorBidi"/>
                <w:sz w:val="24"/>
                <w:szCs w:val="24"/>
              </w:rPr>
              <w:t>he money that she has saved.</w:t>
            </w:r>
          </w:p>
          <w:p w14:paraId="2DAE6310" w14:textId="77777777" w:rsidR="00625D6C" w:rsidRPr="001676E2" w:rsidRDefault="00625D6C" w:rsidP="0063779C">
            <w:pPr>
              <w:pStyle w:val="ListParagraph"/>
              <w:numPr>
                <w:ilvl w:val="0"/>
                <w:numId w:val="23"/>
              </w:numPr>
              <w:spacing w:after="0" w:line="240" w:lineRule="auto"/>
              <w:rPr>
                <w:rFonts w:cstheme="minorBidi"/>
                <w:sz w:val="24"/>
                <w:szCs w:val="24"/>
              </w:rPr>
            </w:pPr>
            <w:r>
              <w:rPr>
                <w:rFonts w:cstheme="minorBidi"/>
                <w:sz w:val="24"/>
                <w:szCs w:val="24"/>
              </w:rPr>
              <w:t>She will also give up the opportunity to buy that purse she wants</w:t>
            </w:r>
            <w:r w:rsidR="001676E2">
              <w:rPr>
                <w:rFonts w:cstheme="minorBidi"/>
                <w:sz w:val="24"/>
                <w:szCs w:val="24"/>
              </w:rPr>
              <w:t>.</w:t>
            </w:r>
          </w:p>
          <w:p w14:paraId="161B36CE" w14:textId="77777777" w:rsidR="00625D6C" w:rsidRDefault="00625D6C" w:rsidP="0063779C">
            <w:pPr>
              <w:spacing w:after="0" w:line="240" w:lineRule="auto"/>
              <w:rPr>
                <w:sz w:val="24"/>
                <w:szCs w:val="24"/>
              </w:rPr>
            </w:pPr>
          </w:p>
          <w:p w14:paraId="2D123615" w14:textId="57BA1596" w:rsidR="00625D6C" w:rsidRDefault="00625D6C" w:rsidP="0063779C">
            <w:pPr>
              <w:pStyle w:val="ListParagraph"/>
              <w:numPr>
                <w:ilvl w:val="0"/>
                <w:numId w:val="23"/>
              </w:numPr>
              <w:spacing w:after="0" w:line="240" w:lineRule="auto"/>
              <w:rPr>
                <w:rFonts w:cstheme="minorBidi"/>
                <w:sz w:val="24"/>
                <w:szCs w:val="24"/>
              </w:rPr>
            </w:pPr>
            <w:r>
              <w:rPr>
                <w:rFonts w:cstheme="minorBidi"/>
                <w:sz w:val="24"/>
                <w:szCs w:val="24"/>
              </w:rPr>
              <w:t xml:space="preserve">She will be able to ride it to school. </w:t>
            </w:r>
            <w:r w:rsidR="00DF4DF2">
              <w:rPr>
                <w:rFonts w:cstheme="minorBidi"/>
                <w:sz w:val="24"/>
                <w:szCs w:val="24"/>
              </w:rPr>
              <w:t>(Inference)</w:t>
            </w:r>
          </w:p>
          <w:p w14:paraId="2EB194C7" w14:textId="6C9D7098" w:rsidR="00625D6C" w:rsidRDefault="00625D6C" w:rsidP="0063779C">
            <w:pPr>
              <w:pStyle w:val="ListParagraph"/>
              <w:numPr>
                <w:ilvl w:val="0"/>
                <w:numId w:val="23"/>
              </w:numPr>
              <w:spacing w:after="0" w:line="240" w:lineRule="auto"/>
              <w:rPr>
                <w:rFonts w:cstheme="minorBidi"/>
                <w:sz w:val="24"/>
                <w:szCs w:val="24"/>
              </w:rPr>
            </w:pPr>
            <w:r>
              <w:rPr>
                <w:rFonts w:cstheme="minorBidi"/>
                <w:sz w:val="24"/>
                <w:szCs w:val="24"/>
              </w:rPr>
              <w:t>She will get exercise.</w:t>
            </w:r>
            <w:r w:rsidR="00DF4DF2">
              <w:rPr>
                <w:rFonts w:cstheme="minorBidi"/>
                <w:sz w:val="24"/>
                <w:szCs w:val="24"/>
              </w:rPr>
              <w:t xml:space="preserve"> (Inference)</w:t>
            </w:r>
          </w:p>
          <w:p w14:paraId="6DA56544" w14:textId="18DB0645" w:rsidR="00625D6C" w:rsidRPr="0063779C" w:rsidRDefault="00625D6C" w:rsidP="0063779C">
            <w:pPr>
              <w:pStyle w:val="ListParagraph"/>
              <w:numPr>
                <w:ilvl w:val="0"/>
                <w:numId w:val="23"/>
              </w:numPr>
              <w:spacing w:after="0" w:line="240" w:lineRule="auto"/>
              <w:rPr>
                <w:rFonts w:cstheme="minorBidi"/>
                <w:sz w:val="24"/>
                <w:szCs w:val="24"/>
              </w:rPr>
            </w:pPr>
            <w:r>
              <w:rPr>
                <w:rFonts w:cstheme="minorBidi"/>
                <w:sz w:val="24"/>
                <w:szCs w:val="24"/>
              </w:rPr>
              <w:t>She will have fun riding with her friends.</w:t>
            </w:r>
            <w:r w:rsidR="00DF4DF2">
              <w:rPr>
                <w:rFonts w:cstheme="minorBidi"/>
                <w:sz w:val="24"/>
                <w:szCs w:val="24"/>
              </w:rPr>
              <w:t xml:space="preserve"> (Inference)</w:t>
            </w:r>
          </w:p>
        </w:tc>
      </w:tr>
      <w:tr w:rsidR="00625D6C" w:rsidRPr="00CD6B7F" w14:paraId="3461272A" w14:textId="77777777" w:rsidTr="00625D6C">
        <w:trPr>
          <w:trHeight w:val="1097"/>
        </w:trPr>
        <w:tc>
          <w:tcPr>
            <w:tcW w:w="6054" w:type="dxa"/>
            <w:vMerge/>
          </w:tcPr>
          <w:p w14:paraId="6DFEB77F" w14:textId="77777777" w:rsidR="00625D6C" w:rsidRPr="007C028D" w:rsidRDefault="00625D6C" w:rsidP="003B15EE">
            <w:pPr>
              <w:spacing w:after="0" w:line="240" w:lineRule="auto"/>
              <w:rPr>
                <w:sz w:val="24"/>
                <w:szCs w:val="24"/>
              </w:rPr>
            </w:pPr>
          </w:p>
        </w:tc>
        <w:tc>
          <w:tcPr>
            <w:tcW w:w="7122" w:type="dxa"/>
          </w:tcPr>
          <w:p w14:paraId="5FD26ECF" w14:textId="77777777" w:rsidR="00625D6C" w:rsidRDefault="00625D6C" w:rsidP="00C307AD">
            <w:pPr>
              <w:pStyle w:val="ListParagraph"/>
              <w:spacing w:after="0" w:line="240" w:lineRule="auto"/>
              <w:rPr>
                <w:rFonts w:cstheme="minorBidi"/>
                <w:sz w:val="24"/>
                <w:szCs w:val="24"/>
              </w:rPr>
            </w:pPr>
          </w:p>
          <w:p w14:paraId="26F1D5CA" w14:textId="77777777" w:rsidR="001676E2" w:rsidRDefault="001676E2" w:rsidP="00C307AD">
            <w:pPr>
              <w:pStyle w:val="ListParagraph"/>
              <w:spacing w:after="0" w:line="240" w:lineRule="auto"/>
              <w:rPr>
                <w:rFonts w:cstheme="minorBidi"/>
                <w:sz w:val="24"/>
                <w:szCs w:val="24"/>
              </w:rPr>
            </w:pPr>
          </w:p>
          <w:p w14:paraId="26A37103" w14:textId="77777777" w:rsidR="001676E2" w:rsidRDefault="001676E2" w:rsidP="00C307AD">
            <w:pPr>
              <w:pStyle w:val="ListParagraph"/>
              <w:spacing w:after="0" w:line="240" w:lineRule="auto"/>
              <w:rPr>
                <w:rFonts w:cstheme="minorBidi"/>
                <w:sz w:val="24"/>
                <w:szCs w:val="24"/>
              </w:rPr>
            </w:pPr>
          </w:p>
          <w:p w14:paraId="378F56D3" w14:textId="77777777" w:rsidR="001676E2" w:rsidRPr="00DF4DF2" w:rsidRDefault="001676E2" w:rsidP="00DF4DF2">
            <w:pPr>
              <w:spacing w:after="0" w:line="240" w:lineRule="auto"/>
              <w:rPr>
                <w:sz w:val="24"/>
                <w:szCs w:val="24"/>
              </w:rPr>
            </w:pPr>
          </w:p>
          <w:p w14:paraId="1102AB8E" w14:textId="77777777" w:rsidR="00625D6C" w:rsidRDefault="00625D6C" w:rsidP="003B15EE">
            <w:pPr>
              <w:pStyle w:val="ListParagraph"/>
              <w:numPr>
                <w:ilvl w:val="0"/>
                <w:numId w:val="16"/>
              </w:numPr>
              <w:spacing w:after="0" w:line="240" w:lineRule="auto"/>
              <w:rPr>
                <w:rFonts w:cstheme="minorBidi"/>
                <w:sz w:val="24"/>
                <w:szCs w:val="24"/>
              </w:rPr>
            </w:pPr>
            <w:r>
              <w:rPr>
                <w:rFonts w:cstheme="minorBidi"/>
                <w:sz w:val="24"/>
                <w:szCs w:val="24"/>
              </w:rPr>
              <w:t>Whole class discussion to define “supply and demand” and the relationship between them.</w:t>
            </w:r>
          </w:p>
          <w:p w14:paraId="2E7C2454" w14:textId="77777777" w:rsidR="00625D6C" w:rsidRDefault="00625D6C" w:rsidP="00C307AD">
            <w:pPr>
              <w:spacing w:after="0" w:line="240" w:lineRule="auto"/>
              <w:rPr>
                <w:sz w:val="24"/>
                <w:szCs w:val="24"/>
              </w:rPr>
            </w:pPr>
          </w:p>
          <w:p w14:paraId="6B8A77C4" w14:textId="77777777" w:rsidR="00625D6C" w:rsidRDefault="00625D6C" w:rsidP="00C307AD">
            <w:pPr>
              <w:spacing w:after="0" w:line="240" w:lineRule="auto"/>
              <w:rPr>
                <w:sz w:val="24"/>
                <w:szCs w:val="24"/>
              </w:rPr>
            </w:pPr>
          </w:p>
          <w:p w14:paraId="31FD29D8" w14:textId="77777777" w:rsidR="001676E2" w:rsidRDefault="001676E2" w:rsidP="00C307AD">
            <w:pPr>
              <w:spacing w:after="0" w:line="240" w:lineRule="auto"/>
              <w:rPr>
                <w:sz w:val="24"/>
                <w:szCs w:val="24"/>
              </w:rPr>
            </w:pPr>
          </w:p>
          <w:p w14:paraId="5A079053" w14:textId="77777777" w:rsidR="00DF4DF2" w:rsidRDefault="00DF4DF2" w:rsidP="00C307AD">
            <w:pPr>
              <w:spacing w:after="0" w:line="240" w:lineRule="auto"/>
              <w:rPr>
                <w:sz w:val="24"/>
                <w:szCs w:val="24"/>
              </w:rPr>
            </w:pPr>
          </w:p>
          <w:p w14:paraId="6F389AE3" w14:textId="77777777" w:rsidR="00DF4DF2" w:rsidRPr="00C307AD" w:rsidRDefault="00DF4DF2" w:rsidP="00C307AD">
            <w:pPr>
              <w:spacing w:after="0" w:line="240" w:lineRule="auto"/>
              <w:rPr>
                <w:sz w:val="24"/>
                <w:szCs w:val="24"/>
              </w:rPr>
            </w:pPr>
          </w:p>
          <w:p w14:paraId="583B070E" w14:textId="77777777" w:rsidR="00625D6C" w:rsidRDefault="00625D6C" w:rsidP="003B15EE">
            <w:pPr>
              <w:pStyle w:val="ListParagraph"/>
              <w:numPr>
                <w:ilvl w:val="0"/>
                <w:numId w:val="16"/>
              </w:numPr>
              <w:spacing w:after="0" w:line="240" w:lineRule="auto"/>
              <w:rPr>
                <w:rFonts w:cstheme="minorBidi"/>
                <w:sz w:val="24"/>
                <w:szCs w:val="24"/>
              </w:rPr>
            </w:pPr>
            <w:r>
              <w:rPr>
                <w:rFonts w:cstheme="minorBidi"/>
                <w:sz w:val="24"/>
                <w:szCs w:val="24"/>
              </w:rPr>
              <w:t>The teacher will develop scenarios relevant to their students’ economies.  Students will create skits based on these scenarios to demonstrate understanding of supply and demand.  Ex. You can buy a pumpkin in October for $2.00.  During December, they cost $4.00.</w:t>
            </w:r>
          </w:p>
          <w:p w14:paraId="6B8A77C7" w14:textId="77777777" w:rsidR="00625D6C" w:rsidRPr="00C307AD" w:rsidRDefault="00625D6C" w:rsidP="00C307AD">
            <w:pPr>
              <w:pStyle w:val="ListParagraph"/>
              <w:spacing w:after="0" w:line="240" w:lineRule="auto"/>
              <w:rPr>
                <w:rFonts w:cstheme="minorBidi"/>
                <w:sz w:val="24"/>
                <w:szCs w:val="24"/>
              </w:rPr>
            </w:pPr>
            <w:r>
              <w:rPr>
                <w:rFonts w:cstheme="minorBidi"/>
                <w:sz w:val="24"/>
                <w:szCs w:val="24"/>
              </w:rPr>
              <w:t xml:space="preserve">                                                                                                                    </w:t>
            </w:r>
          </w:p>
          <w:p w14:paraId="3A220960" w14:textId="77777777" w:rsidR="00625D6C" w:rsidRDefault="00625D6C" w:rsidP="00C307AD">
            <w:pPr>
              <w:pStyle w:val="ListParagraph"/>
              <w:spacing w:after="0" w:line="240" w:lineRule="auto"/>
              <w:rPr>
                <w:rFonts w:cstheme="minorBidi"/>
                <w:sz w:val="24"/>
                <w:szCs w:val="24"/>
              </w:rPr>
            </w:pPr>
          </w:p>
          <w:p w14:paraId="699AF564" w14:textId="77777777" w:rsidR="00DF4DF2" w:rsidRDefault="00DF4DF2" w:rsidP="00C307AD">
            <w:pPr>
              <w:pStyle w:val="ListParagraph"/>
              <w:spacing w:after="0" w:line="240" w:lineRule="auto"/>
              <w:rPr>
                <w:rFonts w:cstheme="minorBidi"/>
                <w:sz w:val="24"/>
                <w:szCs w:val="24"/>
              </w:rPr>
            </w:pPr>
          </w:p>
          <w:p w14:paraId="46CE79EC" w14:textId="77777777" w:rsidR="00625D6C" w:rsidRPr="001676E2" w:rsidRDefault="00625D6C" w:rsidP="001676E2">
            <w:pPr>
              <w:spacing w:after="0" w:line="240" w:lineRule="auto"/>
              <w:rPr>
                <w:sz w:val="24"/>
                <w:szCs w:val="24"/>
              </w:rPr>
            </w:pPr>
          </w:p>
          <w:p w14:paraId="7A282899" w14:textId="78C4F223" w:rsidR="00625D6C" w:rsidRDefault="00625D6C" w:rsidP="003B15EE">
            <w:pPr>
              <w:pStyle w:val="ListParagraph"/>
              <w:numPr>
                <w:ilvl w:val="0"/>
                <w:numId w:val="16"/>
              </w:numPr>
              <w:spacing w:after="0" w:line="240" w:lineRule="auto"/>
              <w:rPr>
                <w:rFonts w:cstheme="minorBidi"/>
                <w:sz w:val="24"/>
                <w:szCs w:val="24"/>
              </w:rPr>
            </w:pPr>
            <w:r>
              <w:rPr>
                <w:rFonts w:cstheme="minorBidi"/>
                <w:sz w:val="24"/>
                <w:szCs w:val="24"/>
              </w:rPr>
              <w:lastRenderedPageBreak/>
              <w:t>Because in October the supply of pumpkins is greater than the supply in December.</w:t>
            </w:r>
          </w:p>
          <w:p w14:paraId="71AA7BED" w14:textId="77777777" w:rsidR="00625D6C" w:rsidRPr="007665B3" w:rsidRDefault="00625D6C" w:rsidP="003B15EE">
            <w:pPr>
              <w:spacing w:after="0" w:line="240" w:lineRule="auto"/>
              <w:ind w:left="360"/>
              <w:rPr>
                <w:sz w:val="24"/>
                <w:szCs w:val="24"/>
              </w:rPr>
            </w:pPr>
          </w:p>
        </w:tc>
      </w:tr>
    </w:tbl>
    <w:p w14:paraId="0E2837AC" w14:textId="52BD0EB8" w:rsidR="009A5C5D" w:rsidRDefault="009A5C5D" w:rsidP="001034D9">
      <w:pPr>
        <w:spacing w:after="0" w:line="360" w:lineRule="auto"/>
        <w:rPr>
          <w:rFonts w:asciiTheme="minorHAnsi" w:hAnsiTheme="minorHAnsi" w:cstheme="minorHAnsi"/>
          <w:sz w:val="32"/>
          <w:szCs w:val="32"/>
          <w:u w:val="single"/>
        </w:rPr>
      </w:pPr>
    </w:p>
    <w:p w14:paraId="37EC8AEA"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0CB2D55D" w14:textId="77777777" w:rsidR="00DF4DF2" w:rsidRDefault="007C1851" w:rsidP="00316176">
      <w:pPr>
        <w:pStyle w:val="ListParagraph"/>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 xml:space="preserve">Directions:  </w:t>
      </w:r>
    </w:p>
    <w:p w14:paraId="089A0D26" w14:textId="43B00503" w:rsidR="001676E2" w:rsidRDefault="00B70661" w:rsidP="00316176">
      <w:pPr>
        <w:pStyle w:val="ListParagraph"/>
        <w:spacing w:after="100" w:afterAutospacing="1" w:line="360" w:lineRule="auto"/>
        <w:rPr>
          <w:rFonts w:asciiTheme="minorHAnsi" w:hAnsiTheme="minorHAnsi" w:cstheme="minorHAnsi"/>
          <w:sz w:val="24"/>
          <w:szCs w:val="24"/>
        </w:rPr>
      </w:pPr>
      <w:r w:rsidRPr="007C028D">
        <w:rPr>
          <w:rFonts w:asciiTheme="minorHAnsi" w:hAnsiTheme="minorHAnsi" w:cstheme="minorHAnsi"/>
          <w:sz w:val="24"/>
          <w:szCs w:val="24"/>
        </w:rPr>
        <w:t>S</w:t>
      </w:r>
      <w:r w:rsidR="007C1851">
        <w:rPr>
          <w:rFonts w:asciiTheme="minorHAnsi" w:hAnsiTheme="minorHAnsi" w:cstheme="minorHAnsi"/>
          <w:sz w:val="24"/>
          <w:szCs w:val="24"/>
        </w:rPr>
        <w:t xml:space="preserve">tudents </w:t>
      </w:r>
      <w:r w:rsidR="00452DA0">
        <w:rPr>
          <w:rFonts w:asciiTheme="minorHAnsi" w:hAnsiTheme="minorHAnsi" w:cstheme="minorHAnsi"/>
          <w:sz w:val="24"/>
          <w:szCs w:val="24"/>
        </w:rPr>
        <w:t>will work in pairs.  O</w:t>
      </w:r>
      <w:r w:rsidR="007C1851">
        <w:rPr>
          <w:rFonts w:asciiTheme="minorHAnsi" w:hAnsiTheme="minorHAnsi" w:cstheme="minorHAnsi"/>
          <w:sz w:val="24"/>
          <w:szCs w:val="24"/>
        </w:rPr>
        <w:t xml:space="preserve">ne </w:t>
      </w:r>
      <w:r w:rsidR="00452DA0">
        <w:rPr>
          <w:rFonts w:asciiTheme="minorHAnsi" w:hAnsiTheme="minorHAnsi" w:cstheme="minorHAnsi"/>
          <w:sz w:val="24"/>
          <w:szCs w:val="24"/>
        </w:rPr>
        <w:t xml:space="preserve">student per group will </w:t>
      </w:r>
      <w:r w:rsidR="00F110B9" w:rsidRPr="007C028D">
        <w:rPr>
          <w:rFonts w:asciiTheme="minorHAnsi" w:hAnsiTheme="minorHAnsi" w:cstheme="minorHAnsi"/>
          <w:sz w:val="24"/>
          <w:szCs w:val="24"/>
        </w:rPr>
        <w:t xml:space="preserve">pull </w:t>
      </w:r>
      <w:r w:rsidR="007C1851">
        <w:rPr>
          <w:rFonts w:asciiTheme="minorHAnsi" w:hAnsiTheme="minorHAnsi" w:cstheme="minorHAnsi"/>
          <w:sz w:val="24"/>
          <w:szCs w:val="24"/>
        </w:rPr>
        <w:t>a piece of paper out of a jar which states two vocabulary words</w:t>
      </w:r>
      <w:r w:rsidR="00F110B9" w:rsidRPr="007C028D">
        <w:rPr>
          <w:rFonts w:asciiTheme="minorHAnsi" w:hAnsiTheme="minorHAnsi" w:cstheme="minorHAnsi"/>
          <w:sz w:val="24"/>
          <w:szCs w:val="24"/>
        </w:rPr>
        <w:t xml:space="preserve"> (consumer/producer, buyer/selle</w:t>
      </w:r>
      <w:r w:rsidR="007C1851">
        <w:rPr>
          <w:rFonts w:asciiTheme="minorHAnsi" w:hAnsiTheme="minorHAnsi" w:cstheme="minorHAnsi"/>
          <w:sz w:val="24"/>
          <w:szCs w:val="24"/>
        </w:rPr>
        <w:t xml:space="preserve">r, cost/benefit, supply/demand).  </w:t>
      </w:r>
      <w:r w:rsidR="00F110B9" w:rsidRPr="007C028D">
        <w:rPr>
          <w:rFonts w:asciiTheme="minorHAnsi" w:hAnsiTheme="minorHAnsi" w:cstheme="minorHAnsi"/>
          <w:sz w:val="24"/>
          <w:szCs w:val="24"/>
        </w:rPr>
        <w:t xml:space="preserve">Students will </w:t>
      </w:r>
      <w:r w:rsidRPr="007C028D">
        <w:rPr>
          <w:rFonts w:asciiTheme="minorHAnsi" w:hAnsiTheme="minorHAnsi" w:cstheme="minorHAnsi"/>
          <w:sz w:val="24"/>
          <w:szCs w:val="24"/>
        </w:rPr>
        <w:t xml:space="preserve">work </w:t>
      </w:r>
      <w:r w:rsidR="00F733F7">
        <w:rPr>
          <w:rFonts w:asciiTheme="minorHAnsi" w:hAnsiTheme="minorHAnsi" w:cstheme="minorHAnsi"/>
          <w:sz w:val="24"/>
          <w:szCs w:val="24"/>
        </w:rPr>
        <w:t>with their partner</w:t>
      </w:r>
      <w:r w:rsidRPr="007C028D">
        <w:rPr>
          <w:rFonts w:asciiTheme="minorHAnsi" w:hAnsiTheme="minorHAnsi" w:cstheme="minorHAnsi"/>
          <w:sz w:val="24"/>
          <w:szCs w:val="24"/>
        </w:rPr>
        <w:t xml:space="preserve"> </w:t>
      </w:r>
      <w:r w:rsidR="0010652A">
        <w:rPr>
          <w:rFonts w:asciiTheme="minorHAnsi" w:hAnsiTheme="minorHAnsi" w:cstheme="minorHAnsi"/>
          <w:sz w:val="24"/>
          <w:szCs w:val="24"/>
        </w:rPr>
        <w:t>using magazines to cut out pictures</w:t>
      </w:r>
      <w:r w:rsidR="00152751">
        <w:rPr>
          <w:rFonts w:asciiTheme="minorHAnsi" w:hAnsiTheme="minorHAnsi" w:cstheme="minorHAnsi"/>
          <w:sz w:val="24"/>
          <w:szCs w:val="24"/>
        </w:rPr>
        <w:t xml:space="preserve"> of goods and services</w:t>
      </w:r>
      <w:r w:rsidR="0010652A">
        <w:rPr>
          <w:rFonts w:asciiTheme="minorHAnsi" w:hAnsiTheme="minorHAnsi" w:cstheme="minorHAnsi"/>
          <w:sz w:val="24"/>
          <w:szCs w:val="24"/>
        </w:rPr>
        <w:t xml:space="preserve"> and </w:t>
      </w:r>
      <w:r w:rsidRPr="007C028D">
        <w:rPr>
          <w:rFonts w:asciiTheme="minorHAnsi" w:hAnsiTheme="minorHAnsi" w:cstheme="minorHAnsi"/>
          <w:sz w:val="24"/>
          <w:szCs w:val="24"/>
        </w:rPr>
        <w:t xml:space="preserve">create </w:t>
      </w:r>
      <w:r w:rsidR="00842471" w:rsidRPr="007C028D">
        <w:rPr>
          <w:rFonts w:asciiTheme="minorHAnsi" w:hAnsiTheme="minorHAnsi" w:cstheme="minorHAnsi"/>
          <w:sz w:val="24"/>
          <w:szCs w:val="24"/>
        </w:rPr>
        <w:t>an illustration</w:t>
      </w:r>
      <w:r w:rsidRPr="007C028D">
        <w:rPr>
          <w:rFonts w:asciiTheme="minorHAnsi" w:hAnsiTheme="minorHAnsi" w:cstheme="minorHAnsi"/>
          <w:sz w:val="24"/>
          <w:szCs w:val="24"/>
        </w:rPr>
        <w:t xml:space="preserve"> demonstrating </w:t>
      </w:r>
      <w:r w:rsidR="00640F6A" w:rsidRPr="007C028D">
        <w:rPr>
          <w:rFonts w:asciiTheme="minorHAnsi" w:hAnsiTheme="minorHAnsi" w:cstheme="minorHAnsi"/>
          <w:sz w:val="24"/>
          <w:szCs w:val="24"/>
        </w:rPr>
        <w:t xml:space="preserve">their understanding of the </w:t>
      </w:r>
      <w:r w:rsidR="007C1851">
        <w:rPr>
          <w:rFonts w:asciiTheme="minorHAnsi" w:hAnsiTheme="minorHAnsi" w:cstheme="minorHAnsi"/>
          <w:sz w:val="24"/>
          <w:szCs w:val="24"/>
        </w:rPr>
        <w:t xml:space="preserve">relationship between the two </w:t>
      </w:r>
      <w:r w:rsidR="00152751">
        <w:rPr>
          <w:rFonts w:asciiTheme="minorHAnsi" w:hAnsiTheme="minorHAnsi" w:cstheme="minorHAnsi"/>
          <w:sz w:val="24"/>
          <w:szCs w:val="24"/>
        </w:rPr>
        <w:t xml:space="preserve">vocabulary </w:t>
      </w:r>
      <w:r w:rsidR="007C1851">
        <w:rPr>
          <w:rFonts w:asciiTheme="minorHAnsi" w:hAnsiTheme="minorHAnsi" w:cstheme="minorHAnsi"/>
          <w:sz w:val="24"/>
          <w:szCs w:val="24"/>
        </w:rPr>
        <w:t xml:space="preserve">words on the </w:t>
      </w:r>
      <w:r w:rsidR="00640F6A" w:rsidRPr="007C028D">
        <w:rPr>
          <w:rFonts w:asciiTheme="minorHAnsi" w:hAnsiTheme="minorHAnsi" w:cstheme="minorHAnsi"/>
          <w:sz w:val="24"/>
          <w:szCs w:val="24"/>
        </w:rPr>
        <w:t>assigned task and prese</w:t>
      </w:r>
      <w:r w:rsidR="001E4D94">
        <w:rPr>
          <w:rFonts w:asciiTheme="minorHAnsi" w:hAnsiTheme="minorHAnsi" w:cstheme="minorHAnsi"/>
          <w:sz w:val="24"/>
          <w:szCs w:val="24"/>
        </w:rPr>
        <w:t>nt their piece of the economic</w:t>
      </w:r>
      <w:r w:rsidR="00640F6A" w:rsidRPr="007C028D">
        <w:rPr>
          <w:rFonts w:asciiTheme="minorHAnsi" w:hAnsiTheme="minorHAnsi" w:cstheme="minorHAnsi"/>
          <w:sz w:val="24"/>
          <w:szCs w:val="24"/>
        </w:rPr>
        <w:t xml:space="preserve"> puzzle</w:t>
      </w:r>
      <w:r w:rsidR="005E0C48" w:rsidRPr="007C028D">
        <w:rPr>
          <w:rFonts w:asciiTheme="minorHAnsi" w:hAnsiTheme="minorHAnsi" w:cstheme="minorHAnsi"/>
          <w:sz w:val="24"/>
          <w:szCs w:val="24"/>
        </w:rPr>
        <w:t xml:space="preserve"> to the class</w:t>
      </w:r>
      <w:r w:rsidR="00640F6A" w:rsidRPr="007C028D">
        <w:rPr>
          <w:rFonts w:asciiTheme="minorHAnsi" w:hAnsiTheme="minorHAnsi" w:cstheme="minorHAnsi"/>
          <w:sz w:val="24"/>
          <w:szCs w:val="24"/>
        </w:rPr>
        <w:t xml:space="preserve">.  </w:t>
      </w:r>
      <w:r w:rsidR="00F110B9" w:rsidRPr="007C028D">
        <w:rPr>
          <w:rFonts w:asciiTheme="minorHAnsi" w:hAnsiTheme="minorHAnsi" w:cstheme="minorHAnsi"/>
          <w:sz w:val="24"/>
          <w:szCs w:val="24"/>
        </w:rPr>
        <w:t xml:space="preserve"> </w:t>
      </w:r>
      <w:r w:rsidR="001676E2">
        <w:rPr>
          <w:rFonts w:asciiTheme="minorHAnsi" w:hAnsiTheme="minorHAnsi" w:cstheme="minorHAnsi"/>
          <w:sz w:val="24"/>
          <w:szCs w:val="24"/>
        </w:rPr>
        <w:t>Partners will then write their sentences using the sentence frames provided</w:t>
      </w:r>
      <w:r w:rsidR="00FA106E">
        <w:rPr>
          <w:rFonts w:asciiTheme="minorHAnsi" w:hAnsiTheme="minorHAnsi" w:cstheme="minorHAnsi"/>
          <w:sz w:val="24"/>
          <w:szCs w:val="24"/>
        </w:rPr>
        <w:t xml:space="preserve">.  Partners will share with their classmates what they wrote.  Teacher will display.  </w:t>
      </w:r>
      <w:r w:rsidR="00316176" w:rsidRPr="00316176">
        <w:rPr>
          <w:rFonts w:asciiTheme="minorHAnsi" w:hAnsiTheme="minorHAnsi" w:cstheme="minorHAnsi"/>
          <w:sz w:val="24"/>
          <w:szCs w:val="24"/>
        </w:rPr>
        <w:t xml:space="preserve"> </w:t>
      </w:r>
      <w:r w:rsidR="00316176">
        <w:rPr>
          <w:rFonts w:asciiTheme="minorHAnsi" w:hAnsiTheme="minorHAnsi" w:cstheme="minorHAnsi"/>
          <w:sz w:val="24"/>
          <w:szCs w:val="24"/>
        </w:rPr>
        <w:t xml:space="preserve">The students should be able to verbally express the relationship or complete a sentence prompt.  </w:t>
      </w:r>
    </w:p>
    <w:p w14:paraId="18F731FD" w14:textId="77777777" w:rsidR="001676E2" w:rsidRDefault="001676E2" w:rsidP="00316176">
      <w:pPr>
        <w:pStyle w:val="ListParagraph"/>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 xml:space="preserve">Sentence frames: </w:t>
      </w:r>
    </w:p>
    <w:p w14:paraId="5E457FD0" w14:textId="77777777" w:rsidR="00316176" w:rsidRPr="001676E2" w:rsidRDefault="00316176" w:rsidP="001676E2">
      <w:pPr>
        <w:pStyle w:val="ListParagraph"/>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 xml:space="preserve">A consumer is someone who ___________________.  A producer is someone who ____________________________.  </w:t>
      </w:r>
      <w:r w:rsidR="00FA106E">
        <w:rPr>
          <w:rFonts w:asciiTheme="minorHAnsi" w:hAnsiTheme="minorHAnsi" w:cstheme="minorHAnsi"/>
          <w:sz w:val="24"/>
          <w:szCs w:val="24"/>
        </w:rPr>
        <w:t>(Advance writers will write 2 details about each topic.)</w:t>
      </w:r>
    </w:p>
    <w:p w14:paraId="2B4544A7" w14:textId="77777777" w:rsidR="009A5C5D" w:rsidRDefault="007C028D"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Sample Answer: </w:t>
      </w:r>
    </w:p>
    <w:p w14:paraId="1B677856" w14:textId="77777777" w:rsidR="006E4508" w:rsidRPr="00BD48D7" w:rsidRDefault="00316176" w:rsidP="00BD48D7">
      <w:pPr>
        <w:pStyle w:val="ListParagraph"/>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 xml:space="preserve">Example - Pull assigned task card.  (consumer/producer) Find and cut out of a magazine a good that is made or service that is provided.  (Apples, peaches) Next, refer to your task card and create an illustration demonstrating your understanding of the relationship between the two vocabulary words. (The students might work together to create a drawing of a baker </w:t>
      </w:r>
      <w:r>
        <w:rPr>
          <w:rFonts w:asciiTheme="minorHAnsi" w:hAnsiTheme="minorHAnsi" w:cstheme="minorHAnsi"/>
          <w:sz w:val="24"/>
          <w:szCs w:val="24"/>
        </w:rPr>
        <w:lastRenderedPageBreak/>
        <w:t>(producer) making apple and peach pies to sell in her bakery.  The baker is the producer.  The illustration would include a boy and a girl (consumer) buying a pie for their mother’s birthday.)  The students should be able to verbally express the relationship or complete a sentence prompt.  A consumer is someone who ___________________.  A producer is someone who</w:t>
      </w:r>
      <w:r w:rsidR="00395B8C">
        <w:rPr>
          <w:rFonts w:asciiTheme="minorHAnsi" w:hAnsiTheme="minorHAnsi" w:cstheme="minorHAnsi"/>
          <w:sz w:val="24"/>
          <w:szCs w:val="24"/>
        </w:rPr>
        <w:t xml:space="preserve"> ____________________________ the goods a consumer needs.  </w:t>
      </w:r>
    </w:p>
    <w:p w14:paraId="368A2FBD" w14:textId="77777777" w:rsidR="00DF4DF2" w:rsidRDefault="00DF4DF2" w:rsidP="00AD0170">
      <w:pPr>
        <w:spacing w:after="0" w:line="360" w:lineRule="auto"/>
        <w:rPr>
          <w:rFonts w:asciiTheme="minorHAnsi" w:hAnsiTheme="minorHAnsi" w:cstheme="minorHAnsi"/>
          <w:sz w:val="32"/>
          <w:szCs w:val="32"/>
          <w:u w:val="single"/>
        </w:rPr>
      </w:pPr>
    </w:p>
    <w:p w14:paraId="6B804186"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5CEA0325" w14:textId="77777777" w:rsidTr="000C1F21">
        <w:trPr>
          <w:trHeight w:val="377"/>
        </w:trPr>
        <w:tc>
          <w:tcPr>
            <w:tcW w:w="6228" w:type="dxa"/>
          </w:tcPr>
          <w:p w14:paraId="325E9A0E"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7248E5F9"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71AB67F5" w14:textId="63D700AC"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845E1C">
              <w:rPr>
                <w:sz w:val="20"/>
              </w:rPr>
              <w:t>students</w:t>
            </w:r>
            <w:r w:rsidRPr="000C1F21">
              <w:rPr>
                <w:sz w:val="20"/>
              </w:rPr>
              <w:t>)</w:t>
            </w:r>
            <w:r w:rsidRPr="000C1F21">
              <w:rPr>
                <w:color w:val="1F497D"/>
              </w:rPr>
              <w:t xml:space="preserve"> </w:t>
            </w:r>
          </w:p>
        </w:tc>
        <w:tc>
          <w:tcPr>
            <w:tcW w:w="6210" w:type="dxa"/>
          </w:tcPr>
          <w:p w14:paraId="57C00E6D"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7DF63F24"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6AE13638"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5FEA195A" w14:textId="77777777" w:rsidTr="00D96F8F">
        <w:trPr>
          <w:cantSplit/>
          <w:trHeight w:val="1907"/>
        </w:trPr>
        <w:tc>
          <w:tcPr>
            <w:tcW w:w="6228" w:type="dxa"/>
          </w:tcPr>
          <w:p w14:paraId="18878593" w14:textId="77777777" w:rsidR="000C1F21" w:rsidRPr="000C1F21" w:rsidRDefault="000C1F21" w:rsidP="000C1F21">
            <w:pPr>
              <w:spacing w:after="0" w:line="240" w:lineRule="auto"/>
            </w:pPr>
          </w:p>
          <w:p w14:paraId="221C17CB" w14:textId="77777777" w:rsidR="0091185E" w:rsidRPr="0091185E" w:rsidRDefault="00C307AD" w:rsidP="0091185E">
            <w:pPr>
              <w:spacing w:after="0" w:line="240" w:lineRule="auto"/>
            </w:pPr>
            <w:r>
              <w:t>Page 7 – provide - make available to us</w:t>
            </w:r>
          </w:p>
          <w:p w14:paraId="2AC993D9" w14:textId="77777777" w:rsidR="000C1F21" w:rsidRDefault="00491649" w:rsidP="000C1F21">
            <w:pPr>
              <w:spacing w:after="0" w:line="240" w:lineRule="auto"/>
            </w:pPr>
            <w:r>
              <w:t xml:space="preserve">Page 14 </w:t>
            </w:r>
            <w:r w:rsidR="000B6124">
              <w:t xml:space="preserve">– </w:t>
            </w:r>
            <w:r w:rsidR="00CA08FC">
              <w:t>buyer</w:t>
            </w:r>
            <w:r>
              <w:t xml:space="preserve"> – </w:t>
            </w:r>
            <w:r w:rsidR="005E0C48">
              <w:t>Someone w</w:t>
            </w:r>
            <w:r>
              <w:t>ho buys goods and uses services.</w:t>
            </w:r>
          </w:p>
          <w:p w14:paraId="1239C227" w14:textId="77777777" w:rsidR="00B361A7" w:rsidRDefault="00B361A7" w:rsidP="00B361A7">
            <w:pPr>
              <w:spacing w:after="0" w:line="240" w:lineRule="auto"/>
            </w:pPr>
            <w:r>
              <w:t>Page 16 – depend – to rely on, to trust</w:t>
            </w:r>
          </w:p>
          <w:p w14:paraId="4CDA0F3C" w14:textId="77777777" w:rsidR="00B361A7" w:rsidRPr="000C1F21" w:rsidRDefault="00B361A7" w:rsidP="00B361A7">
            <w:pPr>
              <w:spacing w:after="0" w:line="240" w:lineRule="auto"/>
            </w:pPr>
            <w:r>
              <w:t>Page 16 – earn – to receive for our work or effort</w:t>
            </w:r>
          </w:p>
          <w:p w14:paraId="64874C0F" w14:textId="77777777" w:rsidR="000C1F21" w:rsidRPr="000C1F21" w:rsidRDefault="00491649" w:rsidP="000C1F21">
            <w:pPr>
              <w:spacing w:after="0" w:line="240" w:lineRule="auto"/>
            </w:pPr>
            <w:r>
              <w:t xml:space="preserve">Page </w:t>
            </w:r>
            <w:r w:rsidR="008D75B3">
              <w:t>16</w:t>
            </w:r>
            <w:r>
              <w:t xml:space="preserve"> - </w:t>
            </w:r>
            <w:r w:rsidR="008D75B3">
              <w:t>seller</w:t>
            </w:r>
            <w:r>
              <w:t xml:space="preserve"> – </w:t>
            </w:r>
            <w:r w:rsidR="00CA08FC">
              <w:t>Someone who mak</w:t>
            </w:r>
            <w:r>
              <w:t>es a good or provides a service.</w:t>
            </w:r>
          </w:p>
          <w:p w14:paraId="357DBE6E" w14:textId="77777777" w:rsidR="000C1F21" w:rsidRDefault="00491649" w:rsidP="000C1F21">
            <w:pPr>
              <w:spacing w:after="0" w:line="240" w:lineRule="auto"/>
            </w:pPr>
            <w:r>
              <w:t xml:space="preserve">Page </w:t>
            </w:r>
            <w:r w:rsidR="008D75B3">
              <w:t>18</w:t>
            </w:r>
            <w:r w:rsidR="000C1F21" w:rsidRPr="000C1F21">
              <w:t xml:space="preserve"> </w:t>
            </w:r>
            <w:r w:rsidR="00956EE8">
              <w:t>–</w:t>
            </w:r>
            <w:r w:rsidR="000C1F21" w:rsidRPr="000C1F21">
              <w:t xml:space="preserve"> </w:t>
            </w:r>
            <w:r w:rsidR="00956EE8">
              <w:t>price</w:t>
            </w:r>
            <w:r>
              <w:t xml:space="preserve"> – </w:t>
            </w:r>
            <w:r w:rsidR="008D75B3">
              <w:t>The amount som</w:t>
            </w:r>
            <w:r>
              <w:t>eone pays for a good or service.</w:t>
            </w:r>
          </w:p>
          <w:p w14:paraId="33FF59C7" w14:textId="77777777" w:rsidR="00B361A7" w:rsidRDefault="00B361A7" w:rsidP="000C1F21">
            <w:pPr>
              <w:spacing w:after="0" w:line="240" w:lineRule="auto"/>
            </w:pPr>
            <w:r>
              <w:t>Page 20 – market – where goods and services are bought and sold.</w:t>
            </w:r>
          </w:p>
          <w:p w14:paraId="6623FCA2" w14:textId="77777777" w:rsidR="00B361A7" w:rsidRPr="000C1F21" w:rsidRDefault="00B361A7" w:rsidP="000C1F21">
            <w:pPr>
              <w:spacing w:after="0" w:line="240" w:lineRule="auto"/>
            </w:pPr>
            <w:r>
              <w:t>Page 24 – choice – picking or deciding between two or more</w:t>
            </w:r>
          </w:p>
          <w:p w14:paraId="0D9FCEC9" w14:textId="77777777" w:rsidR="000C1F21" w:rsidRPr="000C1F21" w:rsidRDefault="000C1F21" w:rsidP="000C1F21">
            <w:pPr>
              <w:spacing w:after="0" w:line="240" w:lineRule="auto"/>
            </w:pPr>
          </w:p>
        </w:tc>
        <w:tc>
          <w:tcPr>
            <w:tcW w:w="6210" w:type="dxa"/>
          </w:tcPr>
          <w:p w14:paraId="46CCB921" w14:textId="77777777" w:rsidR="000C1F21" w:rsidRPr="000C1F21" w:rsidRDefault="000C1F21" w:rsidP="000C1F21">
            <w:pPr>
              <w:spacing w:after="0" w:line="240" w:lineRule="auto"/>
            </w:pPr>
          </w:p>
          <w:p w14:paraId="36E70519" w14:textId="77777777" w:rsidR="00CA08FC" w:rsidRDefault="00CA08FC" w:rsidP="00CA08FC">
            <w:pPr>
              <w:spacing w:after="0" w:line="240" w:lineRule="auto"/>
            </w:pPr>
            <w:r w:rsidRPr="000C1F21">
              <w:t xml:space="preserve">Page </w:t>
            </w:r>
            <w:r w:rsidR="00491649">
              <w:t>4</w:t>
            </w:r>
            <w:r w:rsidRPr="000C1F21">
              <w:t xml:space="preserve"> </w:t>
            </w:r>
            <w:r w:rsidR="000B6124">
              <w:t>–</w:t>
            </w:r>
            <w:r w:rsidRPr="000C1F21">
              <w:t xml:space="preserve"> </w:t>
            </w:r>
            <w:r>
              <w:t>consumer – Someone who buys goods and uses services.</w:t>
            </w:r>
          </w:p>
          <w:p w14:paraId="57BB6F51" w14:textId="77777777" w:rsidR="0091185E" w:rsidRDefault="0091185E" w:rsidP="0091185E">
            <w:pPr>
              <w:spacing w:after="0" w:line="240" w:lineRule="auto"/>
            </w:pPr>
            <w:r>
              <w:t xml:space="preserve">Page 6 – good (multiple meaning word)- </w:t>
            </w:r>
          </w:p>
          <w:p w14:paraId="4CAA4B18" w14:textId="77777777" w:rsidR="0091185E" w:rsidRDefault="0091185E" w:rsidP="0091185E">
            <w:pPr>
              <w:pStyle w:val="ListParagraph"/>
              <w:numPr>
                <w:ilvl w:val="0"/>
                <w:numId w:val="21"/>
              </w:numPr>
              <w:spacing w:after="0" w:line="240" w:lineRule="auto"/>
              <w:rPr>
                <w:rFonts w:cstheme="minorBidi"/>
              </w:rPr>
            </w:pPr>
            <w:r>
              <w:t>right, high quality</w:t>
            </w:r>
          </w:p>
          <w:p w14:paraId="3C0FBB4D" w14:textId="77777777" w:rsidR="0091185E" w:rsidRDefault="0091185E" w:rsidP="0091185E">
            <w:pPr>
              <w:pStyle w:val="ListParagraph"/>
              <w:numPr>
                <w:ilvl w:val="0"/>
                <w:numId w:val="21"/>
              </w:numPr>
              <w:spacing w:after="0" w:line="240" w:lineRule="auto"/>
              <w:rPr>
                <w:rFonts w:cstheme="minorBidi"/>
              </w:rPr>
            </w:pPr>
            <w:r>
              <w:rPr>
                <w:rFonts w:cstheme="minorBidi"/>
              </w:rPr>
              <w:t>Something useful or beneficial</w:t>
            </w:r>
          </w:p>
          <w:p w14:paraId="42913BCF" w14:textId="77777777" w:rsidR="00CA08FC" w:rsidRDefault="00491649" w:rsidP="00CA08FC">
            <w:pPr>
              <w:spacing w:after="0" w:line="240" w:lineRule="auto"/>
            </w:pPr>
            <w:r>
              <w:t xml:space="preserve">Page </w:t>
            </w:r>
            <w:r w:rsidR="00A01695">
              <w:t>8</w:t>
            </w:r>
            <w:r>
              <w:t xml:space="preserve"> </w:t>
            </w:r>
            <w:r w:rsidR="000B6124">
              <w:t>–</w:t>
            </w:r>
            <w:r>
              <w:t xml:space="preserve"> </w:t>
            </w:r>
            <w:r w:rsidR="00CA08FC">
              <w:t>producer</w:t>
            </w:r>
            <w:r>
              <w:t xml:space="preserve"> – </w:t>
            </w:r>
            <w:r w:rsidR="00CA08FC">
              <w:t>Someone who make</w:t>
            </w:r>
            <w:r>
              <w:t>s a good or provides a service.</w:t>
            </w:r>
          </w:p>
          <w:p w14:paraId="58B04EF0" w14:textId="77777777" w:rsidR="0091185E" w:rsidRDefault="0091185E" w:rsidP="00CA08FC">
            <w:pPr>
              <w:spacing w:after="0" w:line="240" w:lineRule="auto"/>
            </w:pPr>
            <w:r>
              <w:t>Page 10 – resources – things used to create goods and services</w:t>
            </w:r>
          </w:p>
          <w:p w14:paraId="7ED125C0" w14:textId="77777777" w:rsidR="00956EE8" w:rsidRPr="000C1F21" w:rsidRDefault="00491649" w:rsidP="00CA08FC">
            <w:pPr>
              <w:spacing w:after="0" w:line="240" w:lineRule="auto"/>
            </w:pPr>
            <w:r>
              <w:t xml:space="preserve">Page 22 – cost – </w:t>
            </w:r>
            <w:r w:rsidR="00956EE8">
              <w:t xml:space="preserve">What a person </w:t>
            </w:r>
            <w:r>
              <w:t>gives up to purchase something.</w:t>
            </w:r>
            <w:r w:rsidR="00956EE8">
              <w:t xml:space="preserve"> </w:t>
            </w:r>
          </w:p>
          <w:p w14:paraId="38A22B6A" w14:textId="77777777" w:rsidR="00CA08FC" w:rsidRDefault="00491649" w:rsidP="00CA08FC">
            <w:pPr>
              <w:spacing w:after="0" w:line="240" w:lineRule="auto"/>
            </w:pPr>
            <w:r>
              <w:t xml:space="preserve">Page </w:t>
            </w:r>
            <w:r w:rsidR="00956EE8">
              <w:t>23</w:t>
            </w:r>
            <w:r>
              <w:t xml:space="preserve"> </w:t>
            </w:r>
            <w:r w:rsidR="000B6124">
              <w:t>–</w:t>
            </w:r>
            <w:r>
              <w:t xml:space="preserve"> </w:t>
            </w:r>
            <w:r w:rsidR="00956EE8">
              <w:t>benefit</w:t>
            </w:r>
            <w:r>
              <w:t xml:space="preserve"> – </w:t>
            </w:r>
            <w:r w:rsidR="00956EE8">
              <w:t>What a person gains from buying something.</w:t>
            </w:r>
          </w:p>
          <w:p w14:paraId="4068544E" w14:textId="77777777" w:rsidR="00956EE8" w:rsidRDefault="00491649" w:rsidP="00CA08FC">
            <w:pPr>
              <w:spacing w:after="0" w:line="240" w:lineRule="auto"/>
            </w:pPr>
            <w:r>
              <w:t>Page 26</w:t>
            </w:r>
            <w:r w:rsidR="000B6124">
              <w:t xml:space="preserve"> </w:t>
            </w:r>
            <w:r>
              <w:t xml:space="preserve">– demand – </w:t>
            </w:r>
            <w:r w:rsidR="00956EE8">
              <w:t xml:space="preserve">The need </w:t>
            </w:r>
            <w:r>
              <w:t>or desire for a good or service</w:t>
            </w:r>
          </w:p>
          <w:p w14:paraId="7D770328" w14:textId="77777777" w:rsidR="00956EE8" w:rsidRPr="000C1F21" w:rsidRDefault="00491649" w:rsidP="00CA08FC">
            <w:pPr>
              <w:spacing w:after="0" w:line="240" w:lineRule="auto"/>
            </w:pPr>
            <w:r>
              <w:t xml:space="preserve">Page 27 – supply – </w:t>
            </w:r>
            <w:r w:rsidR="00956EE8">
              <w:t xml:space="preserve">The amount </w:t>
            </w:r>
            <w:r>
              <w:t>of a good or service available.</w:t>
            </w:r>
          </w:p>
          <w:p w14:paraId="59C11907" w14:textId="77777777" w:rsidR="000C1F21" w:rsidRPr="000C1F21" w:rsidRDefault="000C1F21" w:rsidP="000C1F21">
            <w:pPr>
              <w:spacing w:after="0" w:line="240" w:lineRule="auto"/>
            </w:pPr>
          </w:p>
        </w:tc>
      </w:tr>
    </w:tbl>
    <w:p w14:paraId="32DB7C8B" w14:textId="77777777" w:rsidR="00457D5F" w:rsidRDefault="00457D5F" w:rsidP="00CA07EF">
      <w:pPr>
        <w:spacing w:after="0" w:line="360" w:lineRule="auto"/>
        <w:rPr>
          <w:rFonts w:asciiTheme="minorHAnsi" w:hAnsiTheme="minorHAnsi" w:cstheme="minorHAnsi"/>
          <w:sz w:val="32"/>
          <w:szCs w:val="32"/>
          <w:u w:val="single"/>
        </w:rPr>
      </w:pPr>
    </w:p>
    <w:p w14:paraId="6E56256C" w14:textId="77777777" w:rsidR="00DF4DF2" w:rsidRDefault="00DF4DF2" w:rsidP="00CA07EF">
      <w:pPr>
        <w:spacing w:after="0" w:line="360" w:lineRule="auto"/>
        <w:rPr>
          <w:rFonts w:asciiTheme="minorHAnsi" w:hAnsiTheme="minorHAnsi" w:cstheme="minorHAnsi"/>
          <w:sz w:val="32"/>
          <w:szCs w:val="32"/>
          <w:u w:val="single"/>
        </w:rPr>
      </w:pPr>
    </w:p>
    <w:p w14:paraId="33B4C5A6" w14:textId="77777777" w:rsidR="00845E1C" w:rsidRDefault="00845E1C" w:rsidP="00845E1C">
      <w:pPr>
        <w:spacing w:after="0" w:line="360" w:lineRule="auto"/>
        <w:rPr>
          <w:sz w:val="32"/>
          <w:szCs w:val="32"/>
          <w:u w:val="single"/>
        </w:rPr>
      </w:pPr>
      <w:bookmarkStart w:id="4" w:name="_Hlk509078122"/>
      <w:r>
        <w:rPr>
          <w:sz w:val="32"/>
          <w:szCs w:val="32"/>
          <w:u w:val="single"/>
        </w:rPr>
        <w:lastRenderedPageBreak/>
        <w:t>Extension learning activities for this book and other useful resources</w:t>
      </w:r>
    </w:p>
    <w:bookmarkEnd w:id="4"/>
    <w:p w14:paraId="7327059E" w14:textId="08427A0F" w:rsidR="00597F8B" w:rsidRPr="00597F8B" w:rsidRDefault="00DF2CD7" w:rsidP="00597F8B">
      <w:pPr>
        <w:pStyle w:val="ListParagraph"/>
        <w:numPr>
          <w:ilvl w:val="0"/>
          <w:numId w:val="24"/>
        </w:numPr>
        <w:spacing w:after="0" w:line="360" w:lineRule="auto"/>
        <w:rPr>
          <w:rFonts w:asciiTheme="minorHAnsi" w:hAnsiTheme="minorHAnsi" w:cstheme="minorHAnsi"/>
          <w:sz w:val="32"/>
          <w:szCs w:val="32"/>
          <w:u w:val="single"/>
        </w:rPr>
      </w:pPr>
      <w:r w:rsidRPr="00DF2CD7">
        <w:rPr>
          <w:rFonts w:asciiTheme="minorHAnsi" w:hAnsiTheme="minorHAnsi" w:cstheme="minorHAnsi"/>
          <w:b/>
          <w:sz w:val="24"/>
          <w:szCs w:val="24"/>
        </w:rPr>
        <w:t>Act it Out:</w:t>
      </w:r>
      <w:r w:rsidRPr="00DF2CD7">
        <w:rPr>
          <w:rFonts w:asciiTheme="minorHAnsi" w:hAnsiTheme="minorHAnsi" w:cstheme="minorHAnsi"/>
          <w:sz w:val="24"/>
          <w:szCs w:val="24"/>
        </w:rPr>
        <w:t xml:space="preserve">  </w:t>
      </w:r>
      <w:r>
        <w:rPr>
          <w:rFonts w:asciiTheme="minorHAnsi" w:hAnsiTheme="minorHAnsi" w:cstheme="minorHAnsi"/>
          <w:sz w:val="24"/>
          <w:szCs w:val="24"/>
        </w:rPr>
        <w:t xml:space="preserve">Reread pages 14 – 17 and 22 - 23.   </w:t>
      </w:r>
      <w:r w:rsidR="00597F8B">
        <w:rPr>
          <w:rFonts w:asciiTheme="minorHAnsi" w:hAnsiTheme="minorHAnsi" w:cstheme="minorHAnsi"/>
          <w:sz w:val="24"/>
          <w:szCs w:val="24"/>
        </w:rPr>
        <w:t>Students will</w:t>
      </w:r>
      <w:r>
        <w:rPr>
          <w:rFonts w:asciiTheme="minorHAnsi" w:hAnsiTheme="minorHAnsi" w:cstheme="minorHAnsi"/>
          <w:sz w:val="24"/>
          <w:szCs w:val="24"/>
        </w:rPr>
        <w:t xml:space="preserve"> </w:t>
      </w:r>
      <w:r w:rsidR="00276778">
        <w:rPr>
          <w:rFonts w:asciiTheme="minorHAnsi" w:hAnsiTheme="minorHAnsi" w:cstheme="minorHAnsi"/>
          <w:sz w:val="24"/>
          <w:szCs w:val="24"/>
        </w:rPr>
        <w:t>create a market using classroom supplies and</w:t>
      </w:r>
      <w:r>
        <w:rPr>
          <w:rFonts w:asciiTheme="minorHAnsi" w:hAnsiTheme="minorHAnsi" w:cstheme="minorHAnsi"/>
          <w:sz w:val="24"/>
          <w:szCs w:val="24"/>
        </w:rPr>
        <w:t xml:space="preserve"> act out being a buyer and a seller.  What good or service would you sell or buy</w:t>
      </w:r>
      <w:r w:rsidRPr="00DF2CD7">
        <w:rPr>
          <w:rFonts w:asciiTheme="minorHAnsi" w:hAnsiTheme="minorHAnsi" w:cstheme="minorHAnsi"/>
          <w:sz w:val="24"/>
          <w:szCs w:val="24"/>
        </w:rPr>
        <w:t>?  Wha</w:t>
      </w:r>
      <w:r>
        <w:rPr>
          <w:rFonts w:asciiTheme="minorHAnsi" w:hAnsiTheme="minorHAnsi" w:cstheme="minorHAnsi"/>
          <w:sz w:val="24"/>
          <w:szCs w:val="24"/>
        </w:rPr>
        <w:t xml:space="preserve">t is the cost of your good?  What is the benefit?  </w:t>
      </w:r>
      <w:r w:rsidR="00597F8B" w:rsidRPr="00597F8B">
        <w:rPr>
          <w:rFonts w:asciiTheme="minorHAnsi" w:hAnsiTheme="minorHAnsi" w:cstheme="minorHAnsi"/>
          <w:sz w:val="24"/>
          <w:szCs w:val="24"/>
        </w:rPr>
        <w:t>Extension:</w:t>
      </w:r>
      <w:r w:rsidR="00597F8B" w:rsidRPr="00597F8B">
        <w:rPr>
          <w:rFonts w:asciiTheme="minorHAnsi" w:hAnsiTheme="minorHAnsi" w:cstheme="minorHAnsi"/>
          <w:sz w:val="32"/>
          <w:szCs w:val="32"/>
        </w:rPr>
        <w:t xml:space="preserve"> </w:t>
      </w:r>
      <w:r w:rsidR="00597F8B" w:rsidRPr="00597F8B">
        <w:rPr>
          <w:rFonts w:asciiTheme="minorHAnsi" w:hAnsiTheme="minorHAnsi" w:cstheme="minorHAnsi"/>
          <w:sz w:val="24"/>
          <w:szCs w:val="24"/>
        </w:rPr>
        <w:t>Plan and create a market and have other classes come in with fake money to buy materials that were created by students.</w:t>
      </w:r>
      <w:r w:rsidR="00597F8B">
        <w:rPr>
          <w:rFonts w:asciiTheme="minorHAnsi" w:hAnsiTheme="minorHAnsi" w:cstheme="minorHAnsi"/>
          <w:sz w:val="32"/>
          <w:szCs w:val="32"/>
          <w:u w:val="single"/>
        </w:rPr>
        <w:t xml:space="preserve"> </w:t>
      </w:r>
      <w:r w:rsidR="000A2455">
        <w:rPr>
          <w:rFonts w:asciiTheme="minorHAnsi" w:hAnsiTheme="minorHAnsi" w:cstheme="minorHAnsi"/>
          <w:sz w:val="32"/>
          <w:szCs w:val="32"/>
          <w:u w:val="single"/>
        </w:rPr>
        <w:t xml:space="preserve"> </w:t>
      </w:r>
    </w:p>
    <w:p w14:paraId="3B0F7B4E" w14:textId="79515089" w:rsidR="00070277" w:rsidRPr="00DF2CD7" w:rsidRDefault="00DF2CD7" w:rsidP="00DF2CD7">
      <w:pPr>
        <w:pStyle w:val="ListParagraph"/>
        <w:numPr>
          <w:ilvl w:val="0"/>
          <w:numId w:val="24"/>
        </w:numPr>
        <w:spacing w:after="0" w:line="360" w:lineRule="auto"/>
        <w:rPr>
          <w:rFonts w:asciiTheme="minorHAnsi" w:hAnsiTheme="minorHAnsi" w:cstheme="minorHAnsi"/>
          <w:b/>
          <w:sz w:val="32"/>
          <w:szCs w:val="32"/>
          <w:u w:val="single"/>
        </w:rPr>
      </w:pPr>
      <w:r>
        <w:rPr>
          <w:rFonts w:asciiTheme="minorHAnsi" w:hAnsiTheme="minorHAnsi" w:cstheme="minorHAnsi"/>
          <w:b/>
          <w:sz w:val="24"/>
          <w:szCs w:val="24"/>
        </w:rPr>
        <w:t xml:space="preserve">Make a List:  </w:t>
      </w:r>
      <w:r w:rsidR="00276778" w:rsidRPr="00276778">
        <w:rPr>
          <w:rFonts w:asciiTheme="minorHAnsi" w:hAnsiTheme="minorHAnsi" w:cstheme="minorHAnsi"/>
          <w:sz w:val="24"/>
          <w:szCs w:val="24"/>
        </w:rPr>
        <w:t>Ask students to</w:t>
      </w:r>
      <w:r w:rsidR="00276778">
        <w:rPr>
          <w:rFonts w:asciiTheme="minorHAnsi" w:hAnsiTheme="minorHAnsi" w:cstheme="minorHAnsi"/>
          <w:sz w:val="24"/>
          <w:szCs w:val="24"/>
        </w:rPr>
        <w:t xml:space="preserve"> make a list of some of the goods and services his/her family </w:t>
      </w:r>
      <w:r w:rsidR="00597F8B">
        <w:rPr>
          <w:rFonts w:asciiTheme="minorHAnsi" w:hAnsiTheme="minorHAnsi" w:cstheme="minorHAnsi"/>
          <w:sz w:val="24"/>
          <w:szCs w:val="24"/>
        </w:rPr>
        <w:t>buys and uses during the week or weekend</w:t>
      </w:r>
      <w:r w:rsidR="00276778">
        <w:rPr>
          <w:rFonts w:asciiTheme="minorHAnsi" w:hAnsiTheme="minorHAnsi" w:cstheme="minorHAnsi"/>
          <w:sz w:val="24"/>
          <w:szCs w:val="24"/>
        </w:rPr>
        <w:t xml:space="preserve">. </w:t>
      </w:r>
      <w:r w:rsidR="00597F8B">
        <w:rPr>
          <w:rFonts w:asciiTheme="minorHAnsi" w:hAnsiTheme="minorHAnsi" w:cstheme="minorHAnsi"/>
          <w:sz w:val="24"/>
          <w:szCs w:val="24"/>
        </w:rPr>
        <w:t xml:space="preserve"> Have students separate them into two columns, good and services. </w:t>
      </w:r>
      <w:r w:rsidR="00276778">
        <w:rPr>
          <w:rFonts w:asciiTheme="minorHAnsi" w:hAnsiTheme="minorHAnsi" w:cstheme="minorHAnsi"/>
          <w:sz w:val="24"/>
          <w:szCs w:val="24"/>
        </w:rPr>
        <w:t xml:space="preserve"> </w:t>
      </w:r>
      <w:r w:rsidR="000A2455" w:rsidRPr="00FC1E5A">
        <w:rPr>
          <w:i/>
          <w:sz w:val="24"/>
        </w:rPr>
        <w:t>Note: This is particularly supportive of English Language Learners.</w:t>
      </w:r>
    </w:p>
    <w:p w14:paraId="5BFA3162" w14:textId="77777777" w:rsidR="00316176" w:rsidRDefault="00316176" w:rsidP="00CA07EF">
      <w:pPr>
        <w:spacing w:after="0" w:line="360" w:lineRule="auto"/>
        <w:rPr>
          <w:rFonts w:asciiTheme="minorHAnsi" w:hAnsiTheme="minorHAnsi" w:cstheme="minorHAnsi"/>
          <w:sz w:val="32"/>
          <w:szCs w:val="32"/>
          <w:u w:val="single"/>
        </w:rPr>
      </w:pPr>
    </w:p>
    <w:p w14:paraId="28455279" w14:textId="77777777" w:rsidR="00CA07EF" w:rsidRPr="009A5C5D"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0679A595" w14:textId="77777777" w:rsidR="00070277" w:rsidRPr="00AF117D" w:rsidRDefault="005F6FA1" w:rsidP="0018635B">
      <w:pPr>
        <w:pStyle w:val="ListParagraph"/>
        <w:numPr>
          <w:ilvl w:val="0"/>
          <w:numId w:val="6"/>
        </w:numPr>
        <w:spacing w:after="100" w:afterAutospacing="1" w:line="360" w:lineRule="auto"/>
        <w:rPr>
          <w:rFonts w:asciiTheme="minorHAnsi" w:hAnsiTheme="minorHAnsi" w:cstheme="minorHAnsi"/>
        </w:rPr>
      </w:pPr>
      <w:r w:rsidRPr="005F6FA1">
        <w:rPr>
          <w:rFonts w:asciiTheme="minorHAnsi" w:hAnsiTheme="minorHAnsi" w:cstheme="minorHAnsi"/>
          <w:sz w:val="24"/>
          <w:szCs w:val="24"/>
        </w:rPr>
        <w:t>This</w:t>
      </w:r>
      <w:r w:rsidR="009D5F7A">
        <w:rPr>
          <w:rFonts w:asciiTheme="minorHAnsi" w:hAnsiTheme="minorHAnsi" w:cstheme="minorHAnsi"/>
          <w:sz w:val="24"/>
          <w:szCs w:val="24"/>
        </w:rPr>
        <w:t xml:space="preserve"> informatio</w:t>
      </w:r>
      <w:r>
        <w:rPr>
          <w:rFonts w:asciiTheme="minorHAnsi" w:hAnsiTheme="minorHAnsi" w:cstheme="minorHAnsi"/>
          <w:sz w:val="24"/>
          <w:szCs w:val="24"/>
        </w:rPr>
        <w:t>nal</w:t>
      </w:r>
      <w:r w:rsidRPr="005F6FA1">
        <w:rPr>
          <w:rFonts w:asciiTheme="minorHAnsi" w:hAnsiTheme="minorHAnsi" w:cstheme="minorHAnsi"/>
          <w:sz w:val="24"/>
          <w:szCs w:val="24"/>
        </w:rPr>
        <w:t xml:space="preserve"> text provides a great opportunity to teach vocabulary related to our economy.  </w:t>
      </w:r>
      <w:r>
        <w:rPr>
          <w:rFonts w:asciiTheme="minorHAnsi" w:hAnsiTheme="minorHAnsi" w:cstheme="minorHAnsi"/>
          <w:sz w:val="24"/>
          <w:szCs w:val="24"/>
        </w:rPr>
        <w:t xml:space="preserve">Photographs are used to </w:t>
      </w:r>
      <w:r w:rsidR="009D5F7A">
        <w:rPr>
          <w:rFonts w:asciiTheme="minorHAnsi" w:hAnsiTheme="minorHAnsi" w:cstheme="minorHAnsi"/>
          <w:sz w:val="24"/>
          <w:szCs w:val="24"/>
        </w:rPr>
        <w:t xml:space="preserve">illustrate real-life situations </w:t>
      </w:r>
      <w:r w:rsidR="00386BD1">
        <w:rPr>
          <w:rFonts w:asciiTheme="minorHAnsi" w:hAnsiTheme="minorHAnsi" w:cstheme="minorHAnsi"/>
          <w:sz w:val="24"/>
          <w:szCs w:val="24"/>
        </w:rPr>
        <w:t>which help</w:t>
      </w:r>
      <w:r w:rsidR="009D5F7A">
        <w:rPr>
          <w:rFonts w:asciiTheme="minorHAnsi" w:hAnsiTheme="minorHAnsi" w:cstheme="minorHAnsi"/>
          <w:sz w:val="24"/>
          <w:szCs w:val="24"/>
        </w:rPr>
        <w:t xml:space="preserve"> students </w:t>
      </w:r>
      <w:r w:rsidR="00386BD1">
        <w:rPr>
          <w:rFonts w:asciiTheme="minorHAnsi" w:hAnsiTheme="minorHAnsi" w:cstheme="minorHAnsi"/>
          <w:sz w:val="24"/>
          <w:szCs w:val="24"/>
        </w:rPr>
        <w:t>make connections</w:t>
      </w:r>
      <w:r w:rsidR="009D5F7A">
        <w:rPr>
          <w:rFonts w:asciiTheme="minorHAnsi" w:hAnsiTheme="minorHAnsi" w:cstheme="minorHAnsi"/>
          <w:sz w:val="24"/>
          <w:szCs w:val="24"/>
        </w:rPr>
        <w:t xml:space="preserve">. </w:t>
      </w:r>
    </w:p>
    <w:p w14:paraId="03D1EC65" w14:textId="77777777" w:rsidR="00AF117D" w:rsidRPr="005F6FA1" w:rsidRDefault="00AF117D" w:rsidP="0018635B">
      <w:pPr>
        <w:pStyle w:val="ListParagraph"/>
        <w:numPr>
          <w:ilvl w:val="0"/>
          <w:numId w:val="6"/>
        </w:numPr>
        <w:spacing w:after="100" w:afterAutospacing="1" w:line="360" w:lineRule="auto"/>
        <w:rPr>
          <w:rFonts w:asciiTheme="minorHAnsi" w:hAnsiTheme="minorHAnsi" w:cstheme="minorHAnsi"/>
        </w:rPr>
      </w:pPr>
      <w:r>
        <w:rPr>
          <w:rFonts w:asciiTheme="minorHAnsi" w:hAnsiTheme="minorHAnsi" w:cstheme="minorHAnsi"/>
          <w:sz w:val="24"/>
          <w:szCs w:val="24"/>
        </w:rPr>
        <w:t>Teacher should establish A/B partners to facilitate cooperative learning.</w:t>
      </w:r>
    </w:p>
    <w:p w14:paraId="27669910" w14:textId="77777777" w:rsidR="005825A3" w:rsidRDefault="005825A3" w:rsidP="00CA07EF">
      <w:pPr>
        <w:spacing w:after="0" w:line="360" w:lineRule="auto"/>
        <w:rPr>
          <w:rFonts w:asciiTheme="minorHAnsi" w:hAnsiTheme="minorHAnsi" w:cstheme="minorHAnsi"/>
          <w:sz w:val="24"/>
          <w:szCs w:val="24"/>
        </w:rPr>
      </w:pPr>
    </w:p>
    <w:p w14:paraId="260AC166" w14:textId="77777777" w:rsidR="00AF117D" w:rsidRPr="00AF117D" w:rsidRDefault="00AF117D" w:rsidP="00AF117D">
      <w:pPr>
        <w:pStyle w:val="ListParagraph"/>
        <w:numPr>
          <w:ilvl w:val="0"/>
          <w:numId w:val="6"/>
        </w:numPr>
        <w:spacing w:after="0" w:line="360" w:lineRule="auto"/>
        <w:rPr>
          <w:rFonts w:asciiTheme="minorHAnsi" w:hAnsiTheme="minorHAnsi" w:cstheme="minorHAnsi"/>
          <w:sz w:val="24"/>
          <w:szCs w:val="24"/>
        </w:rPr>
        <w:sectPr w:rsidR="00AF117D" w:rsidRPr="00AF117D" w:rsidSect="00845E1C">
          <w:headerReference w:type="default" r:id="rId13"/>
          <w:footerReference w:type="default" r:id="rId14"/>
          <w:pgSz w:w="15840" w:h="12240" w:orient="landscape"/>
          <w:pgMar w:top="1440" w:right="1440" w:bottom="1440" w:left="1440" w:header="720" w:footer="720" w:gutter="0"/>
          <w:cols w:space="720"/>
          <w:docGrid w:linePitch="360"/>
        </w:sectPr>
      </w:pPr>
    </w:p>
    <w:p w14:paraId="05AA1D95"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6A3D8118"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548E56C0"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5"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73A2E634" w14:textId="77777777" w:rsidR="005825A3" w:rsidRPr="004E3662" w:rsidRDefault="005825A3" w:rsidP="005825A3">
      <w:pPr>
        <w:pStyle w:val="ListParagraph"/>
        <w:spacing w:after="0" w:line="240" w:lineRule="auto"/>
        <w:rPr>
          <w:b/>
          <w:sz w:val="24"/>
          <w:szCs w:val="24"/>
        </w:rPr>
      </w:pPr>
    </w:p>
    <w:p w14:paraId="4B664CA8" w14:textId="094B0DE1" w:rsidR="005825A3" w:rsidRPr="004E3662" w:rsidRDefault="00F07755"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68427E24" wp14:editId="2026BDC6">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3CCE86A5" w14:textId="77777777" w:rsidR="002F05BB" w:rsidRPr="007D3083" w:rsidRDefault="002F05BB"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5A10374A" w14:textId="77777777" w:rsidR="002F05BB" w:rsidRPr="007D3083" w:rsidRDefault="002F05BB"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B25F96F" w14:textId="77777777" w:rsidR="002F05BB" w:rsidRPr="007D3083" w:rsidRDefault="002F05BB" w:rsidP="005825A3">
                            <w:pPr>
                              <w:spacing w:after="0" w:line="240" w:lineRule="auto"/>
                              <w:ind w:firstLine="720"/>
                              <w:rPr>
                                <w:sz w:val="20"/>
                                <w:szCs w:val="20"/>
                              </w:rPr>
                            </w:pPr>
                            <w:r w:rsidRPr="007D3083">
                              <w:rPr>
                                <w:sz w:val="20"/>
                                <w:szCs w:val="20"/>
                              </w:rPr>
                              <w:t>4-5 band</w:t>
                            </w:r>
                            <w:r w:rsidRPr="007D3083">
                              <w:rPr>
                                <w:sz w:val="20"/>
                                <w:szCs w:val="20"/>
                              </w:rPr>
                              <w:tab/>
                              <w:t>740-1010L</w:t>
                            </w:r>
                          </w:p>
                          <w:p w14:paraId="3ADEF236" w14:textId="77777777" w:rsidR="002F05BB" w:rsidRDefault="002F05BB"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427E24"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3CCE86A5" w14:textId="77777777" w:rsidR="002F05BB" w:rsidRPr="007D3083" w:rsidRDefault="002F05BB"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5A10374A" w14:textId="77777777" w:rsidR="002F05BB" w:rsidRPr="007D3083" w:rsidRDefault="002F05BB"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B25F96F" w14:textId="77777777" w:rsidR="002F05BB" w:rsidRPr="007D3083" w:rsidRDefault="002F05BB" w:rsidP="005825A3">
                      <w:pPr>
                        <w:spacing w:after="0" w:line="240" w:lineRule="auto"/>
                        <w:ind w:firstLine="720"/>
                        <w:rPr>
                          <w:sz w:val="20"/>
                          <w:szCs w:val="20"/>
                        </w:rPr>
                      </w:pPr>
                      <w:r w:rsidRPr="007D3083">
                        <w:rPr>
                          <w:sz w:val="20"/>
                          <w:szCs w:val="20"/>
                        </w:rPr>
                        <w:t>4-5 band</w:t>
                      </w:r>
                      <w:r w:rsidRPr="007D3083">
                        <w:rPr>
                          <w:sz w:val="20"/>
                          <w:szCs w:val="20"/>
                        </w:rPr>
                        <w:tab/>
                        <w:t>740-1010L</w:t>
                      </w:r>
                    </w:p>
                    <w:p w14:paraId="3ADEF236" w14:textId="77777777" w:rsidR="002F05BB" w:rsidRDefault="002F05BB"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59EE2223" wp14:editId="4AB5783F">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6F1BB351" w14:textId="77777777" w:rsidR="002F05BB" w:rsidRDefault="002F05BB" w:rsidP="005825A3"/>
                          <w:p w14:paraId="14BB2443" w14:textId="77777777" w:rsidR="002F05BB" w:rsidRDefault="002F05BB" w:rsidP="005825A3">
                            <w:pPr>
                              <w:jc w:val="center"/>
                            </w:pPr>
                            <w:r>
                              <w:t>560 L____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E2223"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6F1BB351" w14:textId="77777777" w:rsidR="002F05BB" w:rsidRDefault="002F05BB" w:rsidP="005825A3"/>
                    <w:p w14:paraId="14BB2443" w14:textId="77777777" w:rsidR="002F05BB" w:rsidRDefault="002F05BB" w:rsidP="005825A3">
                      <w:pPr>
                        <w:jc w:val="center"/>
                      </w:pPr>
                      <w:r>
                        <w:t>560 L____</w:t>
                      </w:r>
                    </w:p>
                  </w:txbxContent>
                </v:textbox>
              </v:shape>
            </w:pict>
          </mc:Fallback>
        </mc:AlternateContent>
      </w:r>
      <w:r w:rsidR="005825A3" w:rsidRPr="004E3662">
        <w:rPr>
          <w:sz w:val="24"/>
          <w:szCs w:val="24"/>
        </w:rPr>
        <w:tab/>
      </w:r>
    </w:p>
    <w:p w14:paraId="2E9794EF" w14:textId="77777777" w:rsidR="005825A3" w:rsidRPr="004E3662" w:rsidRDefault="005825A3" w:rsidP="005825A3">
      <w:pPr>
        <w:rPr>
          <w:sz w:val="24"/>
          <w:szCs w:val="24"/>
        </w:rPr>
      </w:pPr>
    </w:p>
    <w:p w14:paraId="08396EBE" w14:textId="77777777" w:rsidR="005825A3" w:rsidRPr="004E3662" w:rsidRDefault="005825A3" w:rsidP="005825A3">
      <w:pPr>
        <w:spacing w:after="0"/>
        <w:rPr>
          <w:sz w:val="24"/>
          <w:szCs w:val="24"/>
        </w:rPr>
      </w:pPr>
    </w:p>
    <w:p w14:paraId="1E5A214D" w14:textId="77777777" w:rsidR="005825A3" w:rsidRPr="004E3662" w:rsidRDefault="005825A3" w:rsidP="005825A3">
      <w:pPr>
        <w:spacing w:after="0" w:line="240" w:lineRule="auto"/>
        <w:ind w:firstLine="720"/>
        <w:rPr>
          <w:sz w:val="24"/>
          <w:szCs w:val="24"/>
        </w:rPr>
      </w:pPr>
    </w:p>
    <w:p w14:paraId="02BC5C3F"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0F2B8520"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1778E5EB" w14:textId="77777777" w:rsidR="00845E1C" w:rsidRDefault="00845E1C" w:rsidP="005825A3">
      <w:pPr>
        <w:spacing w:after="0" w:line="240" w:lineRule="auto"/>
        <w:ind w:left="720"/>
      </w:pPr>
    </w:p>
    <w:p w14:paraId="139EE4DC" w14:textId="309D23F3" w:rsidR="005825A3" w:rsidRPr="004E3662" w:rsidRDefault="00F07755"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1FA08A9C" wp14:editId="4111779E">
                <wp:simplePos x="0" y="0"/>
                <wp:positionH relativeFrom="column">
                  <wp:posOffset>-138430</wp:posOffset>
                </wp:positionH>
                <wp:positionV relativeFrom="paragraph">
                  <wp:posOffset>70485</wp:posOffset>
                </wp:positionV>
                <wp:extent cx="7157720" cy="314706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21057952" w14:textId="77777777" w:rsidR="002F05BB" w:rsidRPr="004348C4" w:rsidRDefault="002F05BB" w:rsidP="00F11C8D">
                              <w:pPr>
                                <w:ind w:firstLine="720"/>
                              </w:pPr>
                              <w:r>
                                <w:t>Our economy is complex and interesting.  There are many parts that make up our economy.  The relationship b</w:t>
                              </w:r>
                              <w:r w:rsidR="009D5F7A">
                                <w:t>etween these parts and the way they work together is important and demonstrated through the use of photographs and real-life scenarios.</w:t>
                              </w:r>
                              <w:r>
                                <w:t xml:space="preserve">  </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6B1A012E" w14:textId="77777777" w:rsidR="009D5F7A" w:rsidRDefault="009D5F7A" w:rsidP="00F11C8D">
                              <w:r>
                                <w:t>Informational  text</w:t>
                              </w:r>
                            </w:p>
                            <w:p w14:paraId="5FAC1FBF" w14:textId="77777777" w:rsidR="009D5F7A" w:rsidRDefault="009D5F7A" w:rsidP="00F11C8D">
                              <w:r>
                                <w:t>Real-life photography</w:t>
                              </w:r>
                            </w:p>
                            <w:p w14:paraId="694ABABA" w14:textId="77777777" w:rsidR="00BC54D1" w:rsidRDefault="00BC54D1" w:rsidP="00F11C8D">
                              <w:r>
                                <w:t>Heading and Table of Contents provided</w:t>
                              </w:r>
                            </w:p>
                            <w:p w14:paraId="72EA5153" w14:textId="77777777" w:rsidR="002F05BB" w:rsidRPr="004348C4" w:rsidRDefault="002F05BB" w:rsidP="00F11C8D">
                              <w:r>
                                <w:t xml:space="preserve"> </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6187F4C0" w14:textId="77777777" w:rsidR="002F05BB" w:rsidRDefault="002F05BB" w:rsidP="001F1B7F">
                              <w:pPr>
                                <w:spacing w:line="240" w:lineRule="auto"/>
                              </w:pPr>
                              <w:r>
                                <w:t>Vocabulary:  consumers, producers, buyers,</w:t>
                              </w:r>
                            </w:p>
                            <w:p w14:paraId="37C55C8A" w14:textId="77777777" w:rsidR="002F05BB" w:rsidRDefault="002F05BB" w:rsidP="001F1B7F">
                              <w:pPr>
                                <w:spacing w:line="240" w:lineRule="auto"/>
                              </w:pPr>
                              <w:r>
                                <w:t>sellers, cost and benefit, supply and demand.</w:t>
                              </w:r>
                            </w:p>
                            <w:p w14:paraId="297BFE77" w14:textId="77777777" w:rsidR="009D5F7A" w:rsidRDefault="009D5F7A" w:rsidP="001F1B7F">
                              <w:pPr>
                                <w:spacing w:line="240" w:lineRule="auto"/>
                              </w:pPr>
                              <w:r>
                                <w:t>Multiple-meaning words:  goods</w:t>
                              </w:r>
                            </w:p>
                            <w:p w14:paraId="14DDD707" w14:textId="77777777" w:rsidR="002F05BB" w:rsidRDefault="002F05BB" w:rsidP="001F1B7F">
                              <w:pPr>
                                <w:spacing w:line="240" w:lineRule="auto"/>
                              </w:pPr>
                            </w:p>
                            <w:p w14:paraId="1D8ED913" w14:textId="77777777" w:rsidR="002F05BB" w:rsidRDefault="002F05BB">
                              <w:pPr>
                                <w:ind w:firstLine="720"/>
                              </w:pP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514573A4" w14:textId="77777777" w:rsidR="002F05BB" w:rsidRDefault="002F05BB" w:rsidP="00F11C8D"/>
                            <w:p w14:paraId="7072456C" w14:textId="77777777" w:rsidR="009D5F7A" w:rsidRDefault="009D5F7A" w:rsidP="00F11C8D">
                              <w:r>
                                <w:t>Economic functions and relationships</w:t>
                              </w:r>
                            </w:p>
                            <w:p w14:paraId="6ADE412F" w14:textId="77777777" w:rsidR="009D5F7A" w:rsidRPr="004348C4" w:rsidRDefault="009D5F7A" w:rsidP="00F11C8D">
                              <w:r>
                                <w:t>Producers/consumers</w:t>
                              </w:r>
                              <w:r w:rsidR="00700F3E">
                                <w:t>, buyers/sellers, supply, demand</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A08A9C"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1057952" w14:textId="77777777" w:rsidR="002F05BB" w:rsidRPr="004348C4" w:rsidRDefault="002F05BB" w:rsidP="00F11C8D">
                        <w:pPr>
                          <w:ind w:firstLine="720"/>
                        </w:pPr>
                        <w:r>
                          <w:t>Our economy is complex and interesting.  There are many parts that make up our economy.  The relationship b</w:t>
                        </w:r>
                        <w:r w:rsidR="009D5F7A">
                          <w:t xml:space="preserve">etween these parts and the way they work together is important and demonstrated </w:t>
                        </w:r>
                        <w:proofErr w:type="gramStart"/>
                        <w:r w:rsidR="009D5F7A">
                          <w:t>through the use of</w:t>
                        </w:r>
                        <w:proofErr w:type="gramEnd"/>
                        <w:r w:rsidR="009D5F7A">
                          <w:t xml:space="preserve"> photographs and real-life scenarios.</w:t>
                        </w:r>
                        <w:r>
                          <w:t xml:space="preserve">  </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B1A012E" w14:textId="77777777" w:rsidR="009D5F7A" w:rsidRDefault="009D5F7A" w:rsidP="00F11C8D">
                        <w:proofErr w:type="gramStart"/>
                        <w:r>
                          <w:t>Informational  text</w:t>
                        </w:r>
                        <w:proofErr w:type="gramEnd"/>
                      </w:p>
                      <w:p w14:paraId="5FAC1FBF" w14:textId="77777777" w:rsidR="009D5F7A" w:rsidRDefault="009D5F7A" w:rsidP="00F11C8D">
                        <w:r>
                          <w:t>Real-life photography</w:t>
                        </w:r>
                      </w:p>
                      <w:p w14:paraId="694ABABA" w14:textId="77777777" w:rsidR="00BC54D1" w:rsidRDefault="00BC54D1" w:rsidP="00F11C8D">
                        <w:r>
                          <w:t>Heading and Table of Contents provided</w:t>
                        </w:r>
                      </w:p>
                      <w:p w14:paraId="72EA5153" w14:textId="77777777" w:rsidR="002F05BB" w:rsidRPr="004348C4" w:rsidRDefault="002F05BB" w:rsidP="00F11C8D">
                        <w:r>
                          <w:t xml:space="preserve"> </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187F4C0" w14:textId="77777777" w:rsidR="002F05BB" w:rsidRDefault="002F05BB" w:rsidP="001F1B7F">
                        <w:pPr>
                          <w:spacing w:line="240" w:lineRule="auto"/>
                        </w:pPr>
                        <w:r>
                          <w:t>Vocabulary:  consumers, producers, buyers,</w:t>
                        </w:r>
                      </w:p>
                      <w:p w14:paraId="37C55C8A" w14:textId="77777777" w:rsidR="002F05BB" w:rsidRDefault="002F05BB" w:rsidP="001F1B7F">
                        <w:pPr>
                          <w:spacing w:line="240" w:lineRule="auto"/>
                        </w:pPr>
                        <w:r>
                          <w:t>sellers, cost and benefit, supply and demand.</w:t>
                        </w:r>
                      </w:p>
                      <w:p w14:paraId="297BFE77" w14:textId="77777777" w:rsidR="009D5F7A" w:rsidRDefault="009D5F7A" w:rsidP="001F1B7F">
                        <w:pPr>
                          <w:spacing w:line="240" w:lineRule="auto"/>
                        </w:pPr>
                        <w:r>
                          <w:t>Multiple-meaning words:  goods</w:t>
                        </w:r>
                      </w:p>
                      <w:p w14:paraId="14DDD707" w14:textId="77777777" w:rsidR="002F05BB" w:rsidRDefault="002F05BB" w:rsidP="001F1B7F">
                        <w:pPr>
                          <w:spacing w:line="240" w:lineRule="auto"/>
                        </w:pPr>
                      </w:p>
                      <w:p w14:paraId="1D8ED913" w14:textId="77777777" w:rsidR="002F05BB" w:rsidRDefault="002F05BB">
                        <w:pPr>
                          <w:ind w:firstLine="720"/>
                        </w:pP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14573A4" w14:textId="77777777" w:rsidR="002F05BB" w:rsidRDefault="002F05BB" w:rsidP="00F11C8D"/>
                      <w:p w14:paraId="7072456C" w14:textId="77777777" w:rsidR="009D5F7A" w:rsidRDefault="009D5F7A" w:rsidP="00F11C8D">
                        <w:r>
                          <w:t>Economic functions and relationships</w:t>
                        </w:r>
                      </w:p>
                      <w:p w14:paraId="6ADE412F" w14:textId="77777777" w:rsidR="009D5F7A" w:rsidRPr="004348C4" w:rsidRDefault="009D5F7A" w:rsidP="00F11C8D">
                        <w:r>
                          <w:t>Producers/consumers</w:t>
                        </w:r>
                        <w:r w:rsidR="00700F3E">
                          <w:t>, buyers/sellers, supply, demand</w:t>
                        </w: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6CF239BE" wp14:editId="0D255780">
                <wp:simplePos x="0" y="0"/>
                <wp:positionH relativeFrom="column">
                  <wp:posOffset>-138430</wp:posOffset>
                </wp:positionH>
                <wp:positionV relativeFrom="paragraph">
                  <wp:posOffset>70485</wp:posOffset>
                </wp:positionV>
                <wp:extent cx="7155815" cy="3136900"/>
                <wp:effectExtent l="0" t="0" r="26035" b="254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FC58F9"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Rounded Rectangle 4"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ss8IA&#10;AADaAAAADwAAAGRycy9kb3ducmV2LnhtbESPQYvCMBSE74L/ITzBm6YrItI1Frcg6LIIursHb8/m&#10;2Rabl9pErf/eCILHYWa+YWZJaypxpcaVlhV8DCMQxJnVJecK/n6XgykI55E1VpZJwZ0cJPNuZ4ax&#10;tjfe0nXncxEg7GJUUHhfx1K6rCCDbmhr4uAdbWPQB9nkUjd4C3BTyVEUTaTBksNCgTWlBWWn3cUo&#10;+CZ92H/tCdf/5TS/n8eY/mzOSvV77eIThKfWv8Ov9k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WyzwgAAANoAAAAPAAAAAAAAAAAAAAAAAJgCAABkcnMvZG93&#10;bnJldi54bWxQSwUGAAAAAAQABAD1AAAAhwMAAAAA&#10;" fillcolor="white [3201]" strokecolor="black [3213]"/>
                  <v:line id="Straight Connector 5"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group>
                <v:line id="Straight Connector 8"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group>
            </w:pict>
          </mc:Fallback>
        </mc:AlternateContent>
      </w:r>
    </w:p>
    <w:p w14:paraId="51BE9A4C" w14:textId="77777777" w:rsidR="005825A3" w:rsidRPr="004E3662" w:rsidRDefault="005825A3" w:rsidP="005825A3">
      <w:pPr>
        <w:spacing w:after="0" w:line="240" w:lineRule="auto"/>
        <w:ind w:left="720"/>
        <w:rPr>
          <w:sz w:val="24"/>
          <w:szCs w:val="24"/>
        </w:rPr>
      </w:pPr>
    </w:p>
    <w:p w14:paraId="18322F4D" w14:textId="77777777" w:rsidR="005825A3" w:rsidRPr="004E3662" w:rsidRDefault="005825A3" w:rsidP="005825A3">
      <w:pPr>
        <w:spacing w:after="0" w:line="240" w:lineRule="auto"/>
        <w:ind w:left="720"/>
        <w:rPr>
          <w:sz w:val="24"/>
          <w:szCs w:val="24"/>
        </w:rPr>
      </w:pPr>
    </w:p>
    <w:p w14:paraId="584D60B5" w14:textId="77777777" w:rsidR="005825A3" w:rsidRPr="004E3662" w:rsidRDefault="005825A3" w:rsidP="005825A3">
      <w:pPr>
        <w:spacing w:after="0" w:line="240" w:lineRule="auto"/>
        <w:ind w:left="720"/>
        <w:rPr>
          <w:sz w:val="24"/>
          <w:szCs w:val="24"/>
        </w:rPr>
      </w:pPr>
    </w:p>
    <w:p w14:paraId="2B83E163" w14:textId="77777777" w:rsidR="005825A3" w:rsidRPr="004E3662" w:rsidRDefault="005825A3" w:rsidP="005825A3">
      <w:pPr>
        <w:spacing w:after="0" w:line="240" w:lineRule="auto"/>
        <w:ind w:left="720"/>
        <w:rPr>
          <w:sz w:val="24"/>
          <w:szCs w:val="24"/>
        </w:rPr>
      </w:pPr>
    </w:p>
    <w:p w14:paraId="7D6A6070" w14:textId="77777777" w:rsidR="005825A3" w:rsidRPr="004E3662" w:rsidRDefault="005825A3" w:rsidP="005825A3">
      <w:pPr>
        <w:spacing w:after="0" w:line="240" w:lineRule="auto"/>
        <w:ind w:left="720"/>
        <w:rPr>
          <w:sz w:val="24"/>
          <w:szCs w:val="24"/>
        </w:rPr>
      </w:pPr>
    </w:p>
    <w:p w14:paraId="7502A1D8" w14:textId="77777777" w:rsidR="005825A3" w:rsidRPr="004E3662" w:rsidRDefault="005825A3" w:rsidP="005825A3">
      <w:pPr>
        <w:spacing w:after="0" w:line="240" w:lineRule="auto"/>
        <w:ind w:left="720"/>
        <w:rPr>
          <w:sz w:val="24"/>
          <w:szCs w:val="24"/>
        </w:rPr>
      </w:pPr>
    </w:p>
    <w:p w14:paraId="0107D0BC" w14:textId="391C4343" w:rsidR="005825A3" w:rsidRPr="004E3662" w:rsidRDefault="00F07755"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239E1B45" wp14:editId="68FC7B8A">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663AD7A9" w14:textId="77777777" w:rsidR="002F05BB" w:rsidRPr="009E0473" w:rsidRDefault="002F05BB"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9E1B45"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663AD7A9" w14:textId="77777777" w:rsidR="002F05BB" w:rsidRPr="009E0473" w:rsidRDefault="002F05BB"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0388F99E" wp14:editId="00452709">
                <wp:simplePos x="0" y="0"/>
                <wp:positionH relativeFrom="column">
                  <wp:posOffset>3422015</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4591FDCA" w14:textId="77777777" w:rsidR="002F05BB" w:rsidRPr="009E0473" w:rsidRDefault="002F05BB"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8F99E"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4591FDCA" w14:textId="77777777" w:rsidR="002F05BB" w:rsidRPr="009E0473" w:rsidRDefault="002F05BB" w:rsidP="005825A3">
                      <w:pPr>
                        <w:rPr>
                          <w:b/>
                          <w:sz w:val="24"/>
                          <w:szCs w:val="24"/>
                        </w:rPr>
                      </w:pPr>
                      <w:r w:rsidRPr="009E0473">
                        <w:rPr>
                          <w:b/>
                          <w:sz w:val="24"/>
                          <w:szCs w:val="24"/>
                        </w:rPr>
                        <w:t>Structure</w:t>
                      </w:r>
                    </w:p>
                  </w:txbxContent>
                </v:textbox>
              </v:shape>
            </w:pict>
          </mc:Fallback>
        </mc:AlternateContent>
      </w:r>
    </w:p>
    <w:p w14:paraId="23DF7A1D" w14:textId="77777777" w:rsidR="005825A3" w:rsidRPr="004E3662" w:rsidRDefault="005825A3" w:rsidP="005825A3">
      <w:pPr>
        <w:spacing w:after="0" w:line="240" w:lineRule="auto"/>
        <w:ind w:left="720"/>
        <w:rPr>
          <w:sz w:val="24"/>
          <w:szCs w:val="24"/>
        </w:rPr>
      </w:pPr>
    </w:p>
    <w:p w14:paraId="4F5C7EC1" w14:textId="65F29F9E" w:rsidR="005825A3" w:rsidRPr="004E3662" w:rsidRDefault="00F07755"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38DCC3D1" wp14:editId="32724CA2">
                <wp:simplePos x="0" y="0"/>
                <wp:positionH relativeFrom="column">
                  <wp:posOffset>2660015</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0B353F36" w14:textId="77777777" w:rsidR="002F05BB" w:rsidRPr="009E0473" w:rsidRDefault="002F05BB"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DCC3D1"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0B353F36" w14:textId="77777777" w:rsidR="002F05BB" w:rsidRPr="009E0473" w:rsidRDefault="002F05BB"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08510338" wp14:editId="175F3C4C">
                <wp:simplePos x="0" y="0"/>
                <wp:positionH relativeFrom="column">
                  <wp:posOffset>3427730</wp:posOffset>
                </wp:positionH>
                <wp:positionV relativeFrom="paragraph">
                  <wp:posOffset>18415</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234B74D3" w14:textId="77777777" w:rsidR="002F05BB" w:rsidRPr="009E0473" w:rsidRDefault="002F05BB"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10338"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234B74D3" w14:textId="77777777" w:rsidR="002F05BB" w:rsidRPr="009E0473" w:rsidRDefault="002F05BB" w:rsidP="005825A3">
                      <w:pPr>
                        <w:rPr>
                          <w:b/>
                          <w:sz w:val="24"/>
                        </w:rPr>
                      </w:pPr>
                      <w:r w:rsidRPr="009E0473">
                        <w:rPr>
                          <w:b/>
                          <w:sz w:val="24"/>
                        </w:rPr>
                        <w:t>Knowledge Demands</w:t>
                      </w:r>
                    </w:p>
                  </w:txbxContent>
                </v:textbox>
              </v:shape>
            </w:pict>
          </mc:Fallback>
        </mc:AlternateContent>
      </w:r>
    </w:p>
    <w:p w14:paraId="2A779DC0" w14:textId="77777777" w:rsidR="005825A3" w:rsidRPr="004E3662" w:rsidRDefault="005825A3" w:rsidP="005825A3">
      <w:pPr>
        <w:spacing w:after="0" w:line="240" w:lineRule="auto"/>
        <w:ind w:left="720"/>
        <w:rPr>
          <w:sz w:val="24"/>
          <w:szCs w:val="24"/>
        </w:rPr>
      </w:pPr>
    </w:p>
    <w:p w14:paraId="49EB92A2" w14:textId="77777777" w:rsidR="005825A3" w:rsidRPr="004E3662" w:rsidRDefault="005825A3" w:rsidP="005825A3">
      <w:pPr>
        <w:spacing w:after="0" w:line="240" w:lineRule="auto"/>
        <w:ind w:left="720"/>
        <w:rPr>
          <w:sz w:val="24"/>
          <w:szCs w:val="24"/>
        </w:rPr>
      </w:pPr>
    </w:p>
    <w:p w14:paraId="6D65406B" w14:textId="77777777" w:rsidR="005825A3" w:rsidRPr="004E3662" w:rsidRDefault="005825A3" w:rsidP="005825A3">
      <w:pPr>
        <w:spacing w:after="0" w:line="240" w:lineRule="auto"/>
        <w:ind w:left="720"/>
        <w:rPr>
          <w:sz w:val="24"/>
          <w:szCs w:val="24"/>
        </w:rPr>
      </w:pPr>
    </w:p>
    <w:p w14:paraId="60653477" w14:textId="77777777" w:rsidR="005825A3" w:rsidRPr="004E3662" w:rsidRDefault="005825A3" w:rsidP="005825A3">
      <w:pPr>
        <w:spacing w:after="0" w:line="240" w:lineRule="auto"/>
        <w:ind w:left="720"/>
        <w:rPr>
          <w:sz w:val="24"/>
          <w:szCs w:val="24"/>
        </w:rPr>
      </w:pPr>
    </w:p>
    <w:p w14:paraId="259AB324" w14:textId="77777777" w:rsidR="005825A3" w:rsidRPr="004E3662" w:rsidRDefault="005825A3" w:rsidP="005825A3">
      <w:pPr>
        <w:spacing w:after="0" w:line="240" w:lineRule="auto"/>
        <w:ind w:left="720"/>
        <w:rPr>
          <w:sz w:val="24"/>
          <w:szCs w:val="24"/>
        </w:rPr>
      </w:pPr>
    </w:p>
    <w:p w14:paraId="3AD733DC" w14:textId="77777777" w:rsidR="005825A3" w:rsidRPr="004E3662" w:rsidRDefault="005825A3" w:rsidP="005825A3">
      <w:pPr>
        <w:spacing w:after="0" w:line="240" w:lineRule="auto"/>
        <w:ind w:left="720"/>
        <w:rPr>
          <w:sz w:val="24"/>
          <w:szCs w:val="24"/>
        </w:rPr>
      </w:pPr>
    </w:p>
    <w:p w14:paraId="6CED5935" w14:textId="77777777" w:rsidR="005825A3" w:rsidRPr="004E3662" w:rsidRDefault="005825A3" w:rsidP="005825A3">
      <w:pPr>
        <w:spacing w:after="0" w:line="240" w:lineRule="auto"/>
        <w:ind w:left="720"/>
        <w:rPr>
          <w:sz w:val="24"/>
          <w:szCs w:val="24"/>
        </w:rPr>
      </w:pPr>
    </w:p>
    <w:p w14:paraId="66D58D2F" w14:textId="77777777" w:rsidR="00845E1C" w:rsidRDefault="00845E1C" w:rsidP="00845E1C">
      <w:pPr>
        <w:pStyle w:val="Footer"/>
        <w:rPr>
          <w:sz w:val="18"/>
          <w:szCs w:val="18"/>
        </w:rPr>
      </w:pPr>
    </w:p>
    <w:p w14:paraId="54CDF5B7" w14:textId="44C57991" w:rsidR="00845E1C" w:rsidRPr="004E3662" w:rsidRDefault="00845E1C" w:rsidP="00845E1C">
      <w:pPr>
        <w:pStyle w:val="Footer"/>
        <w:rPr>
          <w:sz w:val="18"/>
          <w:szCs w:val="18"/>
        </w:rPr>
      </w:pPr>
      <w:r w:rsidRPr="004E3662">
        <w:rPr>
          <w:sz w:val="18"/>
          <w:szCs w:val="18"/>
        </w:rPr>
        <w:t>*For more information on the qualitative dimensions of text complexity, visit</w:t>
      </w:r>
      <w:r w:rsidRPr="00DD1885">
        <w:t xml:space="preserve"> </w:t>
      </w:r>
      <w:hyperlink r:id="rId16" w:history="1">
        <w:r w:rsidRPr="0041303A">
          <w:rPr>
            <w:rStyle w:val="Hyperlink"/>
            <w:sz w:val="18"/>
            <w:szCs w:val="18"/>
          </w:rPr>
          <w:t>http://www.achievethecore.org/content/upload/Companion_to_Qualitative_Scale_Features_Explained.pdf</w:t>
        </w:r>
      </w:hyperlink>
    </w:p>
    <w:p w14:paraId="688441BC" w14:textId="77777777" w:rsidR="005825A3" w:rsidRPr="004E3662" w:rsidRDefault="005825A3" w:rsidP="005825A3">
      <w:pPr>
        <w:pStyle w:val="ListParagraph"/>
        <w:spacing w:after="0" w:line="240" w:lineRule="auto"/>
        <w:rPr>
          <w:b/>
          <w:sz w:val="24"/>
          <w:szCs w:val="24"/>
        </w:rPr>
      </w:pPr>
    </w:p>
    <w:p w14:paraId="34DAB053"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44AB30A0"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7675471C" w14:textId="77777777" w:rsidR="005825A3" w:rsidRPr="004E3662" w:rsidRDefault="00350E0B" w:rsidP="00350E0B">
      <w:pPr>
        <w:spacing w:after="0" w:line="240" w:lineRule="auto"/>
        <w:ind w:left="1440"/>
        <w:rPr>
          <w:sz w:val="24"/>
          <w:szCs w:val="24"/>
        </w:rPr>
      </w:pPr>
      <w:r>
        <w:rPr>
          <w:sz w:val="24"/>
          <w:szCs w:val="24"/>
        </w:rPr>
        <w:t xml:space="preserve">Vocabulary – Teacher will ask questions that draw students to the meaning of unknown words and role play for greater understanding. </w:t>
      </w:r>
    </w:p>
    <w:p w14:paraId="0C35E6F9" w14:textId="77777777" w:rsidR="0041303A" w:rsidRDefault="0041303A" w:rsidP="00FC314F">
      <w:pPr>
        <w:spacing w:after="0" w:line="240" w:lineRule="auto"/>
        <w:rPr>
          <w:sz w:val="24"/>
          <w:szCs w:val="24"/>
        </w:rPr>
      </w:pPr>
    </w:p>
    <w:p w14:paraId="0AEAA438"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66AAAFF0" w14:textId="77777777" w:rsidR="009E0473" w:rsidRDefault="00350E0B" w:rsidP="00FC314F">
      <w:pPr>
        <w:spacing w:after="0" w:line="240" w:lineRule="auto"/>
        <w:ind w:left="1440"/>
        <w:rPr>
          <w:sz w:val="24"/>
          <w:szCs w:val="24"/>
        </w:rPr>
      </w:pPr>
      <w:r>
        <w:rPr>
          <w:sz w:val="24"/>
          <w:szCs w:val="24"/>
        </w:rPr>
        <w:t>This text is all about real world economy.</w:t>
      </w:r>
      <w:r w:rsidR="009D5F7A">
        <w:rPr>
          <w:sz w:val="24"/>
          <w:szCs w:val="24"/>
        </w:rPr>
        <w:t xml:space="preserve"> Students will develop a greater understanding of economics and how our economy functions.  </w:t>
      </w:r>
    </w:p>
    <w:p w14:paraId="3D2C81D9" w14:textId="77777777" w:rsidR="009E0473" w:rsidRDefault="009E0473" w:rsidP="00FC314F">
      <w:pPr>
        <w:spacing w:after="0" w:line="240" w:lineRule="auto"/>
        <w:rPr>
          <w:sz w:val="24"/>
          <w:szCs w:val="24"/>
        </w:rPr>
      </w:pPr>
    </w:p>
    <w:p w14:paraId="6F7E3EBE" w14:textId="77777777" w:rsidR="009E0473" w:rsidRDefault="009E0473" w:rsidP="009E0473">
      <w:pPr>
        <w:pStyle w:val="ListParagraph"/>
        <w:numPr>
          <w:ilvl w:val="0"/>
          <w:numId w:val="15"/>
        </w:numPr>
        <w:spacing w:after="0" w:line="240" w:lineRule="auto"/>
        <w:rPr>
          <w:b/>
          <w:sz w:val="24"/>
          <w:szCs w:val="24"/>
        </w:rPr>
      </w:pPr>
      <w:r>
        <w:rPr>
          <w:b/>
          <w:sz w:val="24"/>
          <w:szCs w:val="24"/>
        </w:rPr>
        <w:lastRenderedPageBreak/>
        <w:t xml:space="preserve">Grade level </w:t>
      </w:r>
    </w:p>
    <w:p w14:paraId="5939E1DA" w14:textId="77777777" w:rsidR="009E0473" w:rsidRPr="009E0473" w:rsidRDefault="009E0473" w:rsidP="009E0473">
      <w:pPr>
        <w:pStyle w:val="ListParagraph"/>
        <w:spacing w:after="0" w:line="240" w:lineRule="auto"/>
        <w:rPr>
          <w:b/>
          <w:sz w:val="24"/>
          <w:szCs w:val="24"/>
        </w:rPr>
      </w:pPr>
      <w:r>
        <w:rPr>
          <w:sz w:val="24"/>
          <w:szCs w:val="24"/>
        </w:rPr>
        <w:t>What grade does this book best belong in?</w:t>
      </w:r>
      <w:r w:rsidR="00350E0B">
        <w:rPr>
          <w:sz w:val="24"/>
          <w:szCs w:val="24"/>
        </w:rPr>
        <w:t xml:space="preserve">  1</w:t>
      </w:r>
      <w:r w:rsidR="00350E0B" w:rsidRPr="00350E0B">
        <w:rPr>
          <w:sz w:val="24"/>
          <w:szCs w:val="24"/>
          <w:vertAlign w:val="superscript"/>
        </w:rPr>
        <w:t>st</w:t>
      </w:r>
      <w:r w:rsidR="00350E0B">
        <w:rPr>
          <w:sz w:val="24"/>
          <w:szCs w:val="24"/>
        </w:rPr>
        <w:t xml:space="preserve"> grade</w:t>
      </w:r>
    </w:p>
    <w:p w14:paraId="1C9A5884" w14:textId="40CEEA0D" w:rsidR="00845E1C" w:rsidRDefault="00845E1C" w:rsidP="00CA07EF">
      <w:pPr>
        <w:spacing w:after="0" w:line="360" w:lineRule="auto"/>
        <w:rPr>
          <w:rFonts w:asciiTheme="minorHAnsi" w:hAnsiTheme="minorHAnsi" w:cstheme="minorHAnsi"/>
          <w:sz w:val="24"/>
          <w:szCs w:val="24"/>
        </w:rPr>
      </w:pPr>
    </w:p>
    <w:p w14:paraId="3D72B6F5" w14:textId="77777777" w:rsidR="00845E1C" w:rsidRPr="00845E1C" w:rsidRDefault="00845E1C" w:rsidP="00845E1C">
      <w:pPr>
        <w:rPr>
          <w:rFonts w:asciiTheme="minorHAnsi" w:hAnsiTheme="minorHAnsi" w:cstheme="minorHAnsi"/>
          <w:sz w:val="24"/>
          <w:szCs w:val="24"/>
        </w:rPr>
      </w:pPr>
    </w:p>
    <w:p w14:paraId="113123D1" w14:textId="77777777" w:rsidR="00845E1C" w:rsidRPr="00845E1C" w:rsidRDefault="00845E1C" w:rsidP="00845E1C">
      <w:pPr>
        <w:rPr>
          <w:rFonts w:asciiTheme="minorHAnsi" w:hAnsiTheme="minorHAnsi" w:cstheme="minorHAnsi"/>
          <w:sz w:val="24"/>
          <w:szCs w:val="24"/>
        </w:rPr>
      </w:pPr>
    </w:p>
    <w:p w14:paraId="66940977" w14:textId="77777777" w:rsidR="00845E1C" w:rsidRPr="00845E1C" w:rsidRDefault="00845E1C" w:rsidP="00845E1C">
      <w:pPr>
        <w:rPr>
          <w:rFonts w:asciiTheme="minorHAnsi" w:hAnsiTheme="minorHAnsi" w:cstheme="minorHAnsi"/>
          <w:sz w:val="24"/>
          <w:szCs w:val="24"/>
        </w:rPr>
      </w:pPr>
    </w:p>
    <w:p w14:paraId="14B2274B" w14:textId="77777777" w:rsidR="00845E1C" w:rsidRPr="00845E1C" w:rsidRDefault="00845E1C" w:rsidP="00845E1C">
      <w:pPr>
        <w:rPr>
          <w:rFonts w:asciiTheme="minorHAnsi" w:hAnsiTheme="minorHAnsi" w:cstheme="minorHAnsi"/>
          <w:sz w:val="24"/>
          <w:szCs w:val="24"/>
        </w:rPr>
      </w:pPr>
    </w:p>
    <w:p w14:paraId="608255BD" w14:textId="77777777" w:rsidR="00845E1C" w:rsidRPr="00845E1C" w:rsidRDefault="00845E1C" w:rsidP="00845E1C">
      <w:pPr>
        <w:rPr>
          <w:rFonts w:asciiTheme="minorHAnsi" w:hAnsiTheme="minorHAnsi" w:cstheme="minorHAnsi"/>
          <w:sz w:val="24"/>
          <w:szCs w:val="24"/>
        </w:rPr>
      </w:pPr>
    </w:p>
    <w:p w14:paraId="02DD54B5" w14:textId="77777777" w:rsidR="00845E1C" w:rsidRPr="00845E1C" w:rsidRDefault="00845E1C" w:rsidP="00845E1C">
      <w:pPr>
        <w:rPr>
          <w:rFonts w:asciiTheme="minorHAnsi" w:hAnsiTheme="minorHAnsi" w:cstheme="minorHAnsi"/>
          <w:sz w:val="24"/>
          <w:szCs w:val="24"/>
        </w:rPr>
      </w:pPr>
    </w:p>
    <w:p w14:paraId="32E9EF48" w14:textId="77777777" w:rsidR="00845E1C" w:rsidRPr="00845E1C" w:rsidRDefault="00845E1C" w:rsidP="00845E1C">
      <w:pPr>
        <w:rPr>
          <w:rFonts w:asciiTheme="minorHAnsi" w:hAnsiTheme="minorHAnsi" w:cstheme="minorHAnsi"/>
          <w:sz w:val="24"/>
          <w:szCs w:val="24"/>
        </w:rPr>
      </w:pPr>
    </w:p>
    <w:p w14:paraId="7124CB93" w14:textId="77777777" w:rsidR="00845E1C" w:rsidRPr="00845E1C" w:rsidRDefault="00845E1C" w:rsidP="00845E1C">
      <w:pPr>
        <w:rPr>
          <w:rFonts w:asciiTheme="minorHAnsi" w:hAnsiTheme="minorHAnsi" w:cstheme="minorHAnsi"/>
          <w:sz w:val="24"/>
          <w:szCs w:val="24"/>
        </w:rPr>
      </w:pPr>
    </w:p>
    <w:p w14:paraId="1E6D9CD9" w14:textId="77777777" w:rsidR="00845E1C" w:rsidRPr="00845E1C" w:rsidRDefault="00845E1C" w:rsidP="00845E1C">
      <w:pPr>
        <w:rPr>
          <w:rFonts w:asciiTheme="minorHAnsi" w:hAnsiTheme="minorHAnsi" w:cstheme="minorHAnsi"/>
          <w:sz w:val="24"/>
          <w:szCs w:val="24"/>
        </w:rPr>
      </w:pPr>
    </w:p>
    <w:p w14:paraId="2398D525" w14:textId="77777777" w:rsidR="00845E1C" w:rsidRDefault="00845E1C" w:rsidP="00845E1C">
      <w:pPr>
        <w:rPr>
          <w:rFonts w:asciiTheme="minorHAnsi" w:hAnsiTheme="minorHAnsi" w:cstheme="minorHAnsi"/>
          <w:sz w:val="24"/>
          <w:szCs w:val="24"/>
        </w:rPr>
      </w:pPr>
      <w:bookmarkStart w:id="5" w:name="_Hlk509078348"/>
    </w:p>
    <w:p w14:paraId="10626EFE" w14:textId="77777777" w:rsidR="00845E1C" w:rsidRDefault="00845E1C" w:rsidP="00845E1C">
      <w:pPr>
        <w:rPr>
          <w:rFonts w:asciiTheme="minorHAnsi" w:hAnsiTheme="minorHAnsi" w:cstheme="minorHAnsi"/>
          <w:sz w:val="24"/>
          <w:szCs w:val="24"/>
        </w:rPr>
      </w:pPr>
    </w:p>
    <w:p w14:paraId="63086D97" w14:textId="77777777" w:rsidR="00845E1C" w:rsidRDefault="00845E1C" w:rsidP="00845E1C">
      <w:pPr>
        <w:rPr>
          <w:rFonts w:asciiTheme="minorHAnsi" w:hAnsiTheme="minorHAnsi" w:cstheme="minorHAnsi"/>
          <w:sz w:val="24"/>
          <w:szCs w:val="24"/>
        </w:rPr>
      </w:pPr>
    </w:p>
    <w:p w14:paraId="60FB8AA3" w14:textId="77777777" w:rsidR="00845E1C" w:rsidRDefault="00845E1C" w:rsidP="00845E1C">
      <w:pPr>
        <w:rPr>
          <w:rFonts w:asciiTheme="minorHAnsi" w:hAnsiTheme="minorHAnsi" w:cstheme="minorHAnsi"/>
          <w:sz w:val="24"/>
          <w:szCs w:val="24"/>
        </w:rPr>
      </w:pPr>
    </w:p>
    <w:p w14:paraId="058BABD1" w14:textId="77777777" w:rsidR="00845E1C" w:rsidRDefault="00845E1C" w:rsidP="00845E1C">
      <w:pPr>
        <w:rPr>
          <w:rFonts w:asciiTheme="minorHAnsi" w:hAnsiTheme="minorHAnsi" w:cstheme="minorHAnsi"/>
          <w:sz w:val="24"/>
          <w:szCs w:val="24"/>
        </w:rPr>
      </w:pPr>
    </w:p>
    <w:p w14:paraId="29DF164E" w14:textId="77777777" w:rsidR="00845E1C" w:rsidRDefault="00845E1C" w:rsidP="00845E1C">
      <w:pPr>
        <w:rPr>
          <w:rFonts w:asciiTheme="minorHAnsi" w:hAnsiTheme="minorHAnsi" w:cstheme="minorHAnsi"/>
          <w:sz w:val="24"/>
          <w:szCs w:val="24"/>
        </w:rPr>
      </w:pPr>
    </w:p>
    <w:p w14:paraId="44CAE00D" w14:textId="77777777" w:rsidR="00845E1C" w:rsidRDefault="00845E1C" w:rsidP="00845E1C">
      <w:pPr>
        <w:rPr>
          <w:rFonts w:asciiTheme="minorHAnsi" w:hAnsiTheme="minorHAnsi" w:cstheme="minorHAnsi"/>
          <w:sz w:val="24"/>
          <w:szCs w:val="24"/>
        </w:rPr>
      </w:pPr>
    </w:p>
    <w:p w14:paraId="393C7944" w14:textId="77777777" w:rsidR="00845E1C" w:rsidRDefault="00845E1C" w:rsidP="00845E1C">
      <w:pPr>
        <w:rPr>
          <w:rFonts w:asciiTheme="minorHAnsi" w:hAnsiTheme="minorHAnsi" w:cstheme="minorHAnsi"/>
          <w:sz w:val="24"/>
          <w:szCs w:val="24"/>
        </w:rPr>
      </w:pPr>
    </w:p>
    <w:p w14:paraId="590FF976" w14:textId="77777777" w:rsidR="00845E1C" w:rsidRDefault="00845E1C" w:rsidP="00845E1C">
      <w:pPr>
        <w:rPr>
          <w:rFonts w:asciiTheme="minorHAnsi" w:hAnsiTheme="minorHAnsi" w:cstheme="minorHAnsi"/>
          <w:sz w:val="24"/>
          <w:szCs w:val="24"/>
        </w:rPr>
      </w:pPr>
    </w:p>
    <w:p w14:paraId="030A0706" w14:textId="77777777" w:rsidR="00845E1C" w:rsidRDefault="00845E1C" w:rsidP="00845E1C">
      <w:pPr>
        <w:rPr>
          <w:rFonts w:asciiTheme="minorHAnsi" w:hAnsiTheme="minorHAnsi" w:cstheme="minorHAnsi"/>
          <w:sz w:val="24"/>
          <w:szCs w:val="24"/>
        </w:rPr>
      </w:pPr>
    </w:p>
    <w:p w14:paraId="1802B674" w14:textId="0E7D96AC" w:rsidR="00845E1C" w:rsidRDefault="00845E1C" w:rsidP="00845E1C">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7" w:history="1">
        <w:r>
          <w:rPr>
            <w:rStyle w:val="Hyperlink"/>
          </w:rPr>
          <w:t>info@studentsachieve.net</w:t>
        </w:r>
      </w:hyperlink>
      <w:r w:rsidRPr="00710901">
        <w:rPr>
          <w:color w:val="1F497D"/>
        </w:rPr>
        <w:t>.</w:t>
      </w:r>
    </w:p>
    <w:bookmarkEnd w:id="5"/>
    <w:p w14:paraId="5CF5D8D3" w14:textId="63CE43FF" w:rsidR="00CA07EF" w:rsidRPr="00845E1C" w:rsidRDefault="00CA07EF" w:rsidP="00845E1C">
      <w:pPr>
        <w:tabs>
          <w:tab w:val="left" w:pos="1155"/>
        </w:tabs>
        <w:rPr>
          <w:rFonts w:asciiTheme="minorHAnsi" w:hAnsiTheme="minorHAnsi" w:cstheme="minorHAnsi"/>
          <w:sz w:val="24"/>
          <w:szCs w:val="24"/>
        </w:rPr>
      </w:pPr>
    </w:p>
    <w:sectPr w:rsidR="00CA07EF" w:rsidRPr="00845E1C" w:rsidSect="00845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C4796" w14:textId="77777777" w:rsidR="00E17F13" w:rsidRDefault="00E17F13" w:rsidP="007C5C7E">
      <w:pPr>
        <w:spacing w:after="0" w:line="240" w:lineRule="auto"/>
      </w:pPr>
      <w:r>
        <w:separator/>
      </w:r>
    </w:p>
  </w:endnote>
  <w:endnote w:type="continuationSeparator" w:id="0">
    <w:p w14:paraId="70113C3A" w14:textId="77777777" w:rsidR="00E17F13" w:rsidRDefault="00E17F13" w:rsidP="007C5C7E">
      <w:pPr>
        <w:spacing w:after="0" w:line="240" w:lineRule="auto"/>
      </w:pPr>
      <w:r>
        <w:continuationSeparator/>
      </w:r>
    </w:p>
  </w:endnote>
  <w:endnote w:type="continuationNotice" w:id="1">
    <w:p w14:paraId="21D6DD6D" w14:textId="77777777" w:rsidR="00E17F13" w:rsidRDefault="00E17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142399"/>
      <w:docPartObj>
        <w:docPartGallery w:val="Page Numbers (Bottom of Page)"/>
        <w:docPartUnique/>
      </w:docPartObj>
    </w:sdtPr>
    <w:sdtEndPr>
      <w:rPr>
        <w:noProof/>
      </w:rPr>
    </w:sdtEndPr>
    <w:sdtContent>
      <w:p w14:paraId="3CB1757B" w14:textId="2048C075" w:rsidR="00845E1C" w:rsidRDefault="00845E1C">
        <w:pPr>
          <w:pStyle w:val="Footer"/>
          <w:jc w:val="right"/>
        </w:pPr>
        <w:r w:rsidRPr="00845E1C">
          <w:rPr>
            <w:rFonts w:ascii="Lucida Sans" w:hAnsi="Lucida Sans"/>
            <w:sz w:val="16"/>
            <w:szCs w:val="16"/>
          </w:rPr>
          <w:fldChar w:fldCharType="begin"/>
        </w:r>
        <w:r w:rsidRPr="00845E1C">
          <w:rPr>
            <w:rFonts w:ascii="Lucida Sans" w:hAnsi="Lucida Sans"/>
            <w:sz w:val="16"/>
            <w:szCs w:val="16"/>
          </w:rPr>
          <w:instrText xml:space="preserve"> PAGE   \* MERGEFORMAT </w:instrText>
        </w:r>
        <w:r w:rsidRPr="00845E1C">
          <w:rPr>
            <w:rFonts w:ascii="Lucida Sans" w:hAnsi="Lucida Sans"/>
            <w:sz w:val="16"/>
            <w:szCs w:val="16"/>
          </w:rPr>
          <w:fldChar w:fldCharType="separate"/>
        </w:r>
        <w:r w:rsidR="00210A45">
          <w:rPr>
            <w:rFonts w:ascii="Lucida Sans" w:hAnsi="Lucida Sans"/>
            <w:noProof/>
            <w:sz w:val="16"/>
            <w:szCs w:val="16"/>
          </w:rPr>
          <w:t>2</w:t>
        </w:r>
        <w:r w:rsidRPr="00845E1C">
          <w:rPr>
            <w:rFonts w:ascii="Lucida Sans" w:hAnsi="Lucida Sans"/>
            <w:noProof/>
            <w:sz w:val="16"/>
            <w:szCs w:val="16"/>
          </w:rPr>
          <w:fldChar w:fldCharType="end"/>
        </w:r>
      </w:p>
    </w:sdtContent>
  </w:sdt>
  <w:p w14:paraId="0DDF5CB8" w14:textId="0F70CF47" w:rsidR="00845E1C" w:rsidRDefault="00845E1C" w:rsidP="00845E1C">
    <w:pPr>
      <w:pStyle w:val="Footer"/>
      <w:jc w:val="center"/>
    </w:pPr>
    <w:r>
      <w:rPr>
        <w:noProof/>
      </w:rPr>
      <w:drawing>
        <wp:inline distT="0" distB="0" distL="0" distR="0" wp14:anchorId="75CC87DE" wp14:editId="42854EE0">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F7F41" w14:textId="77777777" w:rsidR="00E17F13" w:rsidRDefault="00E17F13" w:rsidP="007C5C7E">
      <w:pPr>
        <w:spacing w:after="0" w:line="240" w:lineRule="auto"/>
      </w:pPr>
      <w:r>
        <w:separator/>
      </w:r>
    </w:p>
  </w:footnote>
  <w:footnote w:type="continuationSeparator" w:id="0">
    <w:p w14:paraId="2637636A" w14:textId="77777777" w:rsidR="00E17F13" w:rsidRDefault="00E17F13" w:rsidP="007C5C7E">
      <w:pPr>
        <w:spacing w:after="0" w:line="240" w:lineRule="auto"/>
      </w:pPr>
      <w:r>
        <w:continuationSeparator/>
      </w:r>
    </w:p>
  </w:footnote>
  <w:footnote w:type="continuationNotice" w:id="1">
    <w:p w14:paraId="77A7D5CC" w14:textId="77777777" w:rsidR="00E17F13" w:rsidRDefault="00E17F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CFE31" w14:textId="77777777" w:rsidR="002F05BB" w:rsidRDefault="002F05BB" w:rsidP="001034D9">
    <w:pPr>
      <w:pStyle w:val="Header"/>
      <w:jc w:val="center"/>
    </w:pPr>
    <w:r>
      <w:t>Desoto Parish</w:t>
    </w:r>
    <w:r>
      <w:tab/>
      <w:t xml:space="preserve">Who’s Buying? Who’s Selling? </w:t>
    </w:r>
    <w:r w:rsidR="00E45B76">
      <w:tab/>
      <w:t>Recommended for Grade 1</w:t>
    </w:r>
  </w:p>
  <w:p w14:paraId="77F04DFA" w14:textId="77777777" w:rsidR="002F05BB" w:rsidRDefault="002F0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43451D"/>
    <w:multiLevelType w:val="hybridMultilevel"/>
    <w:tmpl w:val="7C46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B2635"/>
    <w:multiLevelType w:val="hybridMultilevel"/>
    <w:tmpl w:val="04D25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AA2015"/>
    <w:multiLevelType w:val="hybridMultilevel"/>
    <w:tmpl w:val="082E1D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B017B2E"/>
    <w:multiLevelType w:val="hybridMultilevel"/>
    <w:tmpl w:val="71A4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73C83"/>
    <w:multiLevelType w:val="hybridMultilevel"/>
    <w:tmpl w:val="DC065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9F7CE3"/>
    <w:multiLevelType w:val="hybridMultilevel"/>
    <w:tmpl w:val="DC64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66E20"/>
    <w:multiLevelType w:val="hybridMultilevel"/>
    <w:tmpl w:val="C810C6AC"/>
    <w:lvl w:ilvl="0" w:tplc="318E8B42">
      <w:numFmt w:val="bullet"/>
      <w:lvlText w:val="-"/>
      <w:lvlJc w:val="left"/>
      <w:pPr>
        <w:ind w:left="1860" w:hanging="360"/>
      </w:pPr>
      <w:rPr>
        <w:rFonts w:ascii="Calibri" w:eastAsiaTheme="minorHAnsi" w:hAnsi="Calibri"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4977E8"/>
    <w:multiLevelType w:val="hybridMultilevel"/>
    <w:tmpl w:val="98BA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706FC"/>
    <w:multiLevelType w:val="hybridMultilevel"/>
    <w:tmpl w:val="B87014BC"/>
    <w:lvl w:ilvl="0" w:tplc="BAFC0470">
      <w:numFmt w:val="bullet"/>
      <w:lvlText w:val="-"/>
      <w:lvlJc w:val="left"/>
      <w:pPr>
        <w:ind w:left="2220" w:hanging="360"/>
      </w:pPr>
      <w:rPr>
        <w:rFonts w:ascii="Calibri" w:eastAsiaTheme="minorHAnsi" w:hAnsi="Calibri" w:cstheme="minorBidi"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67A3B"/>
    <w:multiLevelType w:val="hybridMultilevel"/>
    <w:tmpl w:val="E2DA7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BB2DC5"/>
    <w:multiLevelType w:val="hybridMultilevel"/>
    <w:tmpl w:val="923A1E5E"/>
    <w:lvl w:ilvl="0" w:tplc="64A0EB8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7"/>
  </w:num>
  <w:num w:numId="3">
    <w:abstractNumId w:val="9"/>
  </w:num>
  <w:num w:numId="4">
    <w:abstractNumId w:val="8"/>
  </w:num>
  <w:num w:numId="5">
    <w:abstractNumId w:val="2"/>
  </w:num>
  <w:num w:numId="6">
    <w:abstractNumId w:val="10"/>
  </w:num>
  <w:num w:numId="7">
    <w:abstractNumId w:val="16"/>
  </w:num>
  <w:num w:numId="8">
    <w:abstractNumId w:val="0"/>
  </w:num>
  <w:num w:numId="9">
    <w:abstractNumId w:val="22"/>
  </w:num>
  <w:num w:numId="10">
    <w:abstractNumId w:val="17"/>
  </w:num>
  <w:num w:numId="11">
    <w:abstractNumId w:val="21"/>
  </w:num>
  <w:num w:numId="12">
    <w:abstractNumId w:val="4"/>
  </w:num>
  <w:num w:numId="13">
    <w:abstractNumId w:val="24"/>
  </w:num>
  <w:num w:numId="14">
    <w:abstractNumId w:val="14"/>
  </w:num>
  <w:num w:numId="15">
    <w:abstractNumId w:val="12"/>
  </w:num>
  <w:num w:numId="16">
    <w:abstractNumId w:val="11"/>
  </w:num>
  <w:num w:numId="17">
    <w:abstractNumId w:val="1"/>
  </w:num>
  <w:num w:numId="18">
    <w:abstractNumId w:val="5"/>
  </w:num>
  <w:num w:numId="19">
    <w:abstractNumId w:val="18"/>
  </w:num>
  <w:num w:numId="20">
    <w:abstractNumId w:val="15"/>
  </w:num>
  <w:num w:numId="21">
    <w:abstractNumId w:val="19"/>
  </w:num>
  <w:num w:numId="22">
    <w:abstractNumId w:val="3"/>
  </w:num>
  <w:num w:numId="23">
    <w:abstractNumId w:val="6"/>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0018"/>
    <w:rsid w:val="00001B09"/>
    <w:rsid w:val="000128BF"/>
    <w:rsid w:val="00023430"/>
    <w:rsid w:val="00026D6A"/>
    <w:rsid w:val="000302BD"/>
    <w:rsid w:val="0003628C"/>
    <w:rsid w:val="000426EC"/>
    <w:rsid w:val="000601D8"/>
    <w:rsid w:val="000629C6"/>
    <w:rsid w:val="00063A56"/>
    <w:rsid w:val="0006662E"/>
    <w:rsid w:val="00070277"/>
    <w:rsid w:val="00075257"/>
    <w:rsid w:val="0007569E"/>
    <w:rsid w:val="000768CC"/>
    <w:rsid w:val="00081A99"/>
    <w:rsid w:val="00093A75"/>
    <w:rsid w:val="0009619A"/>
    <w:rsid w:val="00096C60"/>
    <w:rsid w:val="00097A95"/>
    <w:rsid w:val="000A2455"/>
    <w:rsid w:val="000B21CE"/>
    <w:rsid w:val="000B3EBE"/>
    <w:rsid w:val="000B5786"/>
    <w:rsid w:val="000B6124"/>
    <w:rsid w:val="000C1F21"/>
    <w:rsid w:val="000D5268"/>
    <w:rsid w:val="000F1710"/>
    <w:rsid w:val="000F2C29"/>
    <w:rsid w:val="000F58E6"/>
    <w:rsid w:val="000F6782"/>
    <w:rsid w:val="000F6EDD"/>
    <w:rsid w:val="00101696"/>
    <w:rsid w:val="001034D9"/>
    <w:rsid w:val="0010652A"/>
    <w:rsid w:val="00110DC7"/>
    <w:rsid w:val="00112A40"/>
    <w:rsid w:val="001207D0"/>
    <w:rsid w:val="001239A7"/>
    <w:rsid w:val="001333BF"/>
    <w:rsid w:val="00135757"/>
    <w:rsid w:val="00144A4B"/>
    <w:rsid w:val="00152751"/>
    <w:rsid w:val="001676E2"/>
    <w:rsid w:val="00172736"/>
    <w:rsid w:val="00174578"/>
    <w:rsid w:val="00177848"/>
    <w:rsid w:val="00180DCB"/>
    <w:rsid w:val="001862BD"/>
    <w:rsid w:val="0018635B"/>
    <w:rsid w:val="00193EB0"/>
    <w:rsid w:val="0019718A"/>
    <w:rsid w:val="001A4FB9"/>
    <w:rsid w:val="001C1D02"/>
    <w:rsid w:val="001C7D7D"/>
    <w:rsid w:val="001E2923"/>
    <w:rsid w:val="001E3145"/>
    <w:rsid w:val="001E4D94"/>
    <w:rsid w:val="001F1840"/>
    <w:rsid w:val="001F1B7F"/>
    <w:rsid w:val="001F61A4"/>
    <w:rsid w:val="00206279"/>
    <w:rsid w:val="00210A45"/>
    <w:rsid w:val="00217547"/>
    <w:rsid w:val="002269C7"/>
    <w:rsid w:val="002274B0"/>
    <w:rsid w:val="00243B6E"/>
    <w:rsid w:val="00247713"/>
    <w:rsid w:val="00255209"/>
    <w:rsid w:val="002765BB"/>
    <w:rsid w:val="00276778"/>
    <w:rsid w:val="0028044D"/>
    <w:rsid w:val="00286F6B"/>
    <w:rsid w:val="00293076"/>
    <w:rsid w:val="002B4002"/>
    <w:rsid w:val="002C77A8"/>
    <w:rsid w:val="002E122F"/>
    <w:rsid w:val="002E2972"/>
    <w:rsid w:val="002F05BB"/>
    <w:rsid w:val="002F4D99"/>
    <w:rsid w:val="002F6E5E"/>
    <w:rsid w:val="00316176"/>
    <w:rsid w:val="00317539"/>
    <w:rsid w:val="00320A5A"/>
    <w:rsid w:val="00322751"/>
    <w:rsid w:val="003315D7"/>
    <w:rsid w:val="0033568A"/>
    <w:rsid w:val="00337F9A"/>
    <w:rsid w:val="0035024E"/>
    <w:rsid w:val="00350E0B"/>
    <w:rsid w:val="00357D5B"/>
    <w:rsid w:val="00361B14"/>
    <w:rsid w:val="00376267"/>
    <w:rsid w:val="00377BBC"/>
    <w:rsid w:val="00382434"/>
    <w:rsid w:val="00386BD1"/>
    <w:rsid w:val="00395B8C"/>
    <w:rsid w:val="003A0433"/>
    <w:rsid w:val="003A0823"/>
    <w:rsid w:val="003A3596"/>
    <w:rsid w:val="003A46AF"/>
    <w:rsid w:val="003B15EE"/>
    <w:rsid w:val="003B2F2A"/>
    <w:rsid w:val="003C1ABD"/>
    <w:rsid w:val="003C4B0D"/>
    <w:rsid w:val="003E0AAA"/>
    <w:rsid w:val="003E472F"/>
    <w:rsid w:val="00402B6A"/>
    <w:rsid w:val="004049A8"/>
    <w:rsid w:val="0041303A"/>
    <w:rsid w:val="0043029A"/>
    <w:rsid w:val="00433701"/>
    <w:rsid w:val="004348C4"/>
    <w:rsid w:val="00440D7F"/>
    <w:rsid w:val="00443E70"/>
    <w:rsid w:val="0044756B"/>
    <w:rsid w:val="00452DA0"/>
    <w:rsid w:val="00456384"/>
    <w:rsid w:val="00457D5F"/>
    <w:rsid w:val="004661F5"/>
    <w:rsid w:val="004701CF"/>
    <w:rsid w:val="00470364"/>
    <w:rsid w:val="00475991"/>
    <w:rsid w:val="00491649"/>
    <w:rsid w:val="004A0642"/>
    <w:rsid w:val="004A47B4"/>
    <w:rsid w:val="004B2372"/>
    <w:rsid w:val="004C328D"/>
    <w:rsid w:val="004C493C"/>
    <w:rsid w:val="004C7160"/>
    <w:rsid w:val="004D3BFD"/>
    <w:rsid w:val="004E6A5C"/>
    <w:rsid w:val="00511076"/>
    <w:rsid w:val="00511F20"/>
    <w:rsid w:val="00513826"/>
    <w:rsid w:val="005212F9"/>
    <w:rsid w:val="005222B3"/>
    <w:rsid w:val="00525584"/>
    <w:rsid w:val="005349DF"/>
    <w:rsid w:val="00544C90"/>
    <w:rsid w:val="00545861"/>
    <w:rsid w:val="005464AA"/>
    <w:rsid w:val="00551164"/>
    <w:rsid w:val="005540E6"/>
    <w:rsid w:val="00557D31"/>
    <w:rsid w:val="0057360F"/>
    <w:rsid w:val="00573C6A"/>
    <w:rsid w:val="0057789E"/>
    <w:rsid w:val="005818BC"/>
    <w:rsid w:val="005825A3"/>
    <w:rsid w:val="0058463C"/>
    <w:rsid w:val="00585417"/>
    <w:rsid w:val="00590B98"/>
    <w:rsid w:val="0059136E"/>
    <w:rsid w:val="00595C59"/>
    <w:rsid w:val="00597F8B"/>
    <w:rsid w:val="005A005D"/>
    <w:rsid w:val="005A122F"/>
    <w:rsid w:val="005B6C42"/>
    <w:rsid w:val="005C2A41"/>
    <w:rsid w:val="005E0C48"/>
    <w:rsid w:val="005E2B05"/>
    <w:rsid w:val="005F08E9"/>
    <w:rsid w:val="005F445E"/>
    <w:rsid w:val="005F6F91"/>
    <w:rsid w:val="005F6FA1"/>
    <w:rsid w:val="00607349"/>
    <w:rsid w:val="00616D9F"/>
    <w:rsid w:val="006232E3"/>
    <w:rsid w:val="00625D6C"/>
    <w:rsid w:val="0063779C"/>
    <w:rsid w:val="00640BA1"/>
    <w:rsid w:val="00640F6A"/>
    <w:rsid w:val="0065012A"/>
    <w:rsid w:val="0065200F"/>
    <w:rsid w:val="006916CA"/>
    <w:rsid w:val="006A0D76"/>
    <w:rsid w:val="006B0EFD"/>
    <w:rsid w:val="006B4055"/>
    <w:rsid w:val="006E3011"/>
    <w:rsid w:val="006E4508"/>
    <w:rsid w:val="006E60E1"/>
    <w:rsid w:val="006F03E1"/>
    <w:rsid w:val="006F3D4A"/>
    <w:rsid w:val="00700F3E"/>
    <w:rsid w:val="00706AB9"/>
    <w:rsid w:val="00711F4B"/>
    <w:rsid w:val="00714625"/>
    <w:rsid w:val="0071580F"/>
    <w:rsid w:val="00723A87"/>
    <w:rsid w:val="00730573"/>
    <w:rsid w:val="00734546"/>
    <w:rsid w:val="007665B3"/>
    <w:rsid w:val="0077612B"/>
    <w:rsid w:val="00781DB4"/>
    <w:rsid w:val="00782737"/>
    <w:rsid w:val="00785F98"/>
    <w:rsid w:val="00792B6D"/>
    <w:rsid w:val="007A1465"/>
    <w:rsid w:val="007B449E"/>
    <w:rsid w:val="007B7B2B"/>
    <w:rsid w:val="007C028D"/>
    <w:rsid w:val="007C1851"/>
    <w:rsid w:val="007C1EF1"/>
    <w:rsid w:val="007C2CF3"/>
    <w:rsid w:val="007C5C7E"/>
    <w:rsid w:val="007D76D2"/>
    <w:rsid w:val="007E616F"/>
    <w:rsid w:val="008101BC"/>
    <w:rsid w:val="00813997"/>
    <w:rsid w:val="00815772"/>
    <w:rsid w:val="00816EE6"/>
    <w:rsid w:val="0082475F"/>
    <w:rsid w:val="00834414"/>
    <w:rsid w:val="00836F5C"/>
    <w:rsid w:val="00841C15"/>
    <w:rsid w:val="00842471"/>
    <w:rsid w:val="008437BA"/>
    <w:rsid w:val="0084406B"/>
    <w:rsid w:val="00845E1C"/>
    <w:rsid w:val="008517EB"/>
    <w:rsid w:val="0085224F"/>
    <w:rsid w:val="0085291B"/>
    <w:rsid w:val="00857C72"/>
    <w:rsid w:val="00861698"/>
    <w:rsid w:val="008A3ED3"/>
    <w:rsid w:val="008B66EF"/>
    <w:rsid w:val="008C1304"/>
    <w:rsid w:val="008D142B"/>
    <w:rsid w:val="008D30C9"/>
    <w:rsid w:val="008D75B3"/>
    <w:rsid w:val="008E2FB2"/>
    <w:rsid w:val="008F204E"/>
    <w:rsid w:val="008F21AC"/>
    <w:rsid w:val="008F6D0C"/>
    <w:rsid w:val="0091185E"/>
    <w:rsid w:val="00922685"/>
    <w:rsid w:val="00927DFE"/>
    <w:rsid w:val="0093038E"/>
    <w:rsid w:val="00931350"/>
    <w:rsid w:val="0093474C"/>
    <w:rsid w:val="00935B16"/>
    <w:rsid w:val="0094613B"/>
    <w:rsid w:val="0095234C"/>
    <w:rsid w:val="009548D4"/>
    <w:rsid w:val="0095660E"/>
    <w:rsid w:val="00956EE8"/>
    <w:rsid w:val="0096467B"/>
    <w:rsid w:val="009754C8"/>
    <w:rsid w:val="009846C3"/>
    <w:rsid w:val="00986747"/>
    <w:rsid w:val="009A5C5D"/>
    <w:rsid w:val="009B08A6"/>
    <w:rsid w:val="009B2F14"/>
    <w:rsid w:val="009B37F8"/>
    <w:rsid w:val="009D4673"/>
    <w:rsid w:val="009D5F7A"/>
    <w:rsid w:val="009D602B"/>
    <w:rsid w:val="009D7D62"/>
    <w:rsid w:val="009E0473"/>
    <w:rsid w:val="009E62DF"/>
    <w:rsid w:val="009E6E94"/>
    <w:rsid w:val="009F2CFE"/>
    <w:rsid w:val="00A01695"/>
    <w:rsid w:val="00A32132"/>
    <w:rsid w:val="00A3798D"/>
    <w:rsid w:val="00A427CD"/>
    <w:rsid w:val="00A4516C"/>
    <w:rsid w:val="00A4542E"/>
    <w:rsid w:val="00A6641D"/>
    <w:rsid w:val="00A67EB6"/>
    <w:rsid w:val="00A7045F"/>
    <w:rsid w:val="00A70DD9"/>
    <w:rsid w:val="00A74BCC"/>
    <w:rsid w:val="00A803B0"/>
    <w:rsid w:val="00A8318F"/>
    <w:rsid w:val="00AA210B"/>
    <w:rsid w:val="00AA4717"/>
    <w:rsid w:val="00AA69AA"/>
    <w:rsid w:val="00AC0831"/>
    <w:rsid w:val="00AC350E"/>
    <w:rsid w:val="00AC3EAB"/>
    <w:rsid w:val="00AC67AC"/>
    <w:rsid w:val="00AD0170"/>
    <w:rsid w:val="00AD0A75"/>
    <w:rsid w:val="00AD155A"/>
    <w:rsid w:val="00AE187D"/>
    <w:rsid w:val="00AF117D"/>
    <w:rsid w:val="00AF6459"/>
    <w:rsid w:val="00B0000C"/>
    <w:rsid w:val="00B00CD0"/>
    <w:rsid w:val="00B01BF7"/>
    <w:rsid w:val="00B02726"/>
    <w:rsid w:val="00B13FBF"/>
    <w:rsid w:val="00B361A7"/>
    <w:rsid w:val="00B44D3C"/>
    <w:rsid w:val="00B474EF"/>
    <w:rsid w:val="00B55971"/>
    <w:rsid w:val="00B70497"/>
    <w:rsid w:val="00B70661"/>
    <w:rsid w:val="00B847AE"/>
    <w:rsid w:val="00B85C6F"/>
    <w:rsid w:val="00B86049"/>
    <w:rsid w:val="00B86B52"/>
    <w:rsid w:val="00B91E29"/>
    <w:rsid w:val="00B9763E"/>
    <w:rsid w:val="00BA44D9"/>
    <w:rsid w:val="00BB626D"/>
    <w:rsid w:val="00BC54D1"/>
    <w:rsid w:val="00BC64A3"/>
    <w:rsid w:val="00BD48D7"/>
    <w:rsid w:val="00BD6D46"/>
    <w:rsid w:val="00BE622B"/>
    <w:rsid w:val="00BE64AB"/>
    <w:rsid w:val="00BE744E"/>
    <w:rsid w:val="00C20984"/>
    <w:rsid w:val="00C2145C"/>
    <w:rsid w:val="00C307AD"/>
    <w:rsid w:val="00C5147F"/>
    <w:rsid w:val="00C54510"/>
    <w:rsid w:val="00C6107E"/>
    <w:rsid w:val="00C62ECC"/>
    <w:rsid w:val="00C67BC6"/>
    <w:rsid w:val="00C75F0E"/>
    <w:rsid w:val="00CA07EF"/>
    <w:rsid w:val="00CA08FC"/>
    <w:rsid w:val="00CA218E"/>
    <w:rsid w:val="00CC3781"/>
    <w:rsid w:val="00CC51A2"/>
    <w:rsid w:val="00CC66E1"/>
    <w:rsid w:val="00CD2949"/>
    <w:rsid w:val="00CD3C10"/>
    <w:rsid w:val="00CD4D12"/>
    <w:rsid w:val="00CD5C01"/>
    <w:rsid w:val="00CD6B7F"/>
    <w:rsid w:val="00CF06C3"/>
    <w:rsid w:val="00CF3DCC"/>
    <w:rsid w:val="00CF7BBF"/>
    <w:rsid w:val="00CF7EC8"/>
    <w:rsid w:val="00D06B42"/>
    <w:rsid w:val="00D10A4E"/>
    <w:rsid w:val="00D1397A"/>
    <w:rsid w:val="00D140AD"/>
    <w:rsid w:val="00D24FF1"/>
    <w:rsid w:val="00D455D8"/>
    <w:rsid w:val="00D50B26"/>
    <w:rsid w:val="00D72C56"/>
    <w:rsid w:val="00D761ED"/>
    <w:rsid w:val="00D82B1D"/>
    <w:rsid w:val="00D96F8F"/>
    <w:rsid w:val="00DA18E2"/>
    <w:rsid w:val="00DA55BE"/>
    <w:rsid w:val="00DA6AE5"/>
    <w:rsid w:val="00DB308F"/>
    <w:rsid w:val="00DC4F7E"/>
    <w:rsid w:val="00DD0D6F"/>
    <w:rsid w:val="00DD1885"/>
    <w:rsid w:val="00DD7701"/>
    <w:rsid w:val="00DE37B3"/>
    <w:rsid w:val="00DE41A3"/>
    <w:rsid w:val="00DE7285"/>
    <w:rsid w:val="00DE7695"/>
    <w:rsid w:val="00DF122D"/>
    <w:rsid w:val="00DF2CD7"/>
    <w:rsid w:val="00DF3ECA"/>
    <w:rsid w:val="00DF4DF2"/>
    <w:rsid w:val="00DF5D5B"/>
    <w:rsid w:val="00E135D8"/>
    <w:rsid w:val="00E13748"/>
    <w:rsid w:val="00E15452"/>
    <w:rsid w:val="00E15E5E"/>
    <w:rsid w:val="00E17F13"/>
    <w:rsid w:val="00E22959"/>
    <w:rsid w:val="00E2703F"/>
    <w:rsid w:val="00E368B4"/>
    <w:rsid w:val="00E40674"/>
    <w:rsid w:val="00E44C8B"/>
    <w:rsid w:val="00E45B76"/>
    <w:rsid w:val="00E652DA"/>
    <w:rsid w:val="00E706FB"/>
    <w:rsid w:val="00E7112C"/>
    <w:rsid w:val="00E7336E"/>
    <w:rsid w:val="00E809D7"/>
    <w:rsid w:val="00E9586E"/>
    <w:rsid w:val="00EA394A"/>
    <w:rsid w:val="00EB38AD"/>
    <w:rsid w:val="00EB3C5A"/>
    <w:rsid w:val="00EB4332"/>
    <w:rsid w:val="00EC5BA5"/>
    <w:rsid w:val="00EE6ABA"/>
    <w:rsid w:val="00EE74AA"/>
    <w:rsid w:val="00F07755"/>
    <w:rsid w:val="00F110B9"/>
    <w:rsid w:val="00F11C8D"/>
    <w:rsid w:val="00F12AEB"/>
    <w:rsid w:val="00F2528D"/>
    <w:rsid w:val="00F37E68"/>
    <w:rsid w:val="00F51644"/>
    <w:rsid w:val="00F52677"/>
    <w:rsid w:val="00F53905"/>
    <w:rsid w:val="00F56DB9"/>
    <w:rsid w:val="00F60B53"/>
    <w:rsid w:val="00F64B0B"/>
    <w:rsid w:val="00F733F7"/>
    <w:rsid w:val="00F80A15"/>
    <w:rsid w:val="00F8197E"/>
    <w:rsid w:val="00F87EC0"/>
    <w:rsid w:val="00F93D68"/>
    <w:rsid w:val="00F94157"/>
    <w:rsid w:val="00F9689F"/>
    <w:rsid w:val="00F975B9"/>
    <w:rsid w:val="00FA106E"/>
    <w:rsid w:val="00FA3194"/>
    <w:rsid w:val="00FA4265"/>
    <w:rsid w:val="00FB2380"/>
    <w:rsid w:val="00FB6902"/>
    <w:rsid w:val="00FC0021"/>
    <w:rsid w:val="00FC25A3"/>
    <w:rsid w:val="00FC314F"/>
    <w:rsid w:val="00FD00BF"/>
    <w:rsid w:val="00FD33F8"/>
    <w:rsid w:val="00FD39D6"/>
    <w:rsid w:val="00FD6C84"/>
    <w:rsid w:val="00FE59E5"/>
    <w:rsid w:val="00FF418D"/>
    <w:rsid w:val="00FF7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77602"/>
  <w15:docId w15:val="{A9DCB9E3-F299-4D33-8598-6D25E363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1F1B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mailto:info@studentsachieve.net" TargetMode="External"/><Relationship Id="rId2" Type="http://schemas.openxmlformats.org/officeDocument/2006/relationships/customXml" Target="../customXml/item2.xml"/><Relationship Id="rId16" Type="http://schemas.openxmlformats.org/officeDocument/2006/relationships/hyperlink" Target="http://www.achievethecore.org/content/upload/Companion_to_Qualitative_Scale_Features_Explain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5" Type="http://schemas.openxmlformats.org/officeDocument/2006/relationships/settings" Target="settings.xml"/><Relationship Id="rId15" Type="http://schemas.openxmlformats.org/officeDocument/2006/relationships/hyperlink" Target="http://www.lexile.com/" TargetMode="External"/><Relationship Id="rId10" Type="http://schemas.openxmlformats.org/officeDocument/2006/relationships/hyperlink" Target="https://achievethecore.org/page/3055/who-s-buying-who-s-selling-understanding-consumers-and-producers-with-companion-text-se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31F7-09B3-4418-9697-E5A97A23E222}">
  <ds:schemaRefs>
    <ds:schemaRef ds:uri="http://schemas.openxmlformats.org/officeDocument/2006/bibliography"/>
  </ds:schemaRefs>
</ds:datastoreItem>
</file>

<file path=customXml/itemProps2.xml><?xml version="1.0" encoding="utf-8"?>
<ds:datastoreItem xmlns:ds="http://schemas.openxmlformats.org/officeDocument/2006/customXml" ds:itemID="{CF02102E-91C3-4E49-9CA6-A1D4F179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2015-03-13T13:41:00Z</cp:lastPrinted>
  <dcterms:created xsi:type="dcterms:W3CDTF">2018-03-19T17:21:00Z</dcterms:created>
  <dcterms:modified xsi:type="dcterms:W3CDTF">2018-03-21T20:36:00Z</dcterms:modified>
</cp:coreProperties>
</file>