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21FCA"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2610F2">
        <w:rPr>
          <w:rFonts w:asciiTheme="minorHAnsi" w:hAnsiTheme="minorHAnsi" w:cstheme="minorHAnsi"/>
          <w:sz w:val="32"/>
          <w:szCs w:val="32"/>
        </w:rPr>
        <w:t>2</w:t>
      </w:r>
      <w:r>
        <w:rPr>
          <w:rFonts w:asciiTheme="minorHAnsi" w:hAnsiTheme="minorHAnsi" w:cstheme="minorHAnsi"/>
          <w:sz w:val="32"/>
          <w:szCs w:val="32"/>
        </w:rPr>
        <w:t xml:space="preserve">/Week </w:t>
      </w:r>
      <w:r w:rsidR="002610F2">
        <w:rPr>
          <w:rFonts w:asciiTheme="minorHAnsi" w:hAnsiTheme="minorHAnsi" w:cstheme="minorHAnsi"/>
          <w:sz w:val="32"/>
          <w:szCs w:val="32"/>
        </w:rPr>
        <w:t>1</w:t>
      </w:r>
    </w:p>
    <w:p w14:paraId="40FA8451" w14:textId="77777777" w:rsidR="00144A4B" w:rsidRPr="00B260B2"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B260B2">
        <w:rPr>
          <w:rFonts w:asciiTheme="minorHAnsi" w:hAnsiTheme="minorHAnsi" w:cstheme="minorHAnsi"/>
          <w:sz w:val="32"/>
          <w:szCs w:val="32"/>
          <w:u w:val="single"/>
        </w:rPr>
        <w:t xml:space="preserve"> </w:t>
      </w:r>
      <w:r w:rsidR="00B260B2">
        <w:rPr>
          <w:rFonts w:asciiTheme="minorHAnsi" w:hAnsiTheme="minorHAnsi" w:cstheme="minorHAnsi"/>
          <w:sz w:val="32"/>
          <w:szCs w:val="32"/>
        </w:rPr>
        <w:t>The Strongest One</w:t>
      </w:r>
    </w:p>
    <w:p w14:paraId="65B2DBAF"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F9569F">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19A2B4A0" w14:textId="77777777" w:rsidR="00CC51A2" w:rsidRPr="003318DF"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3318DF">
        <w:rPr>
          <w:rFonts w:asciiTheme="minorHAnsi" w:hAnsiTheme="minorHAnsi" w:cstheme="minorHAnsi"/>
          <w:sz w:val="32"/>
          <w:szCs w:val="32"/>
          <w:u w:val="single"/>
        </w:rPr>
        <w:t>:</w:t>
      </w:r>
      <w:r w:rsidR="003318DF">
        <w:rPr>
          <w:rFonts w:asciiTheme="minorHAnsi" w:hAnsiTheme="minorHAnsi" w:cstheme="minorHAnsi"/>
          <w:sz w:val="32"/>
          <w:szCs w:val="32"/>
        </w:rPr>
        <w:t xml:space="preserve"> </w:t>
      </w:r>
      <w:r w:rsidR="00DD0D59">
        <w:rPr>
          <w:rFonts w:asciiTheme="minorHAnsi" w:hAnsiTheme="minorHAnsi" w:cstheme="minorHAnsi"/>
          <w:sz w:val="32"/>
          <w:szCs w:val="32"/>
        </w:rPr>
        <w:t xml:space="preserve">RL.3.1 RL.3.2, RL.3.3, </w:t>
      </w:r>
      <w:r w:rsidR="00F9569F">
        <w:rPr>
          <w:rFonts w:asciiTheme="minorHAnsi" w:hAnsiTheme="minorHAnsi" w:cstheme="minorHAnsi"/>
          <w:sz w:val="32"/>
          <w:szCs w:val="32"/>
        </w:rPr>
        <w:t>RL.3.4, RL.3.5, RL.3.9, RL.3.10; RF.3.3, RF.3.4;</w:t>
      </w:r>
      <w:r w:rsidR="00DD0D59">
        <w:rPr>
          <w:rFonts w:asciiTheme="minorHAnsi" w:hAnsiTheme="minorHAnsi" w:cstheme="minorHAnsi"/>
          <w:sz w:val="32"/>
          <w:szCs w:val="32"/>
        </w:rPr>
        <w:t xml:space="preserve"> W.3.3, W.3.6</w:t>
      </w:r>
      <w:r w:rsidR="00F9569F">
        <w:rPr>
          <w:rFonts w:asciiTheme="minorHAnsi" w:hAnsiTheme="minorHAnsi" w:cstheme="minorHAnsi"/>
          <w:sz w:val="32"/>
          <w:szCs w:val="32"/>
        </w:rPr>
        <w:t>; SL.3.1; L.3.1, L.3.2, L.3.4</w:t>
      </w:r>
    </w:p>
    <w:p w14:paraId="11F80EC2" w14:textId="77777777" w:rsidR="001034D9" w:rsidRDefault="001034D9" w:rsidP="001034D9">
      <w:pPr>
        <w:spacing w:after="0" w:line="360" w:lineRule="auto"/>
        <w:rPr>
          <w:rFonts w:asciiTheme="minorHAnsi" w:hAnsiTheme="minorHAnsi" w:cstheme="minorHAnsi"/>
          <w:sz w:val="32"/>
          <w:szCs w:val="32"/>
          <w:u w:val="single"/>
        </w:rPr>
      </w:pPr>
    </w:p>
    <w:p w14:paraId="745AD787"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5C0B58F1"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3A5FFBFA"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0F528B47"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6CB5D405" w14:textId="77777777"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1693AA9F" w14:textId="77777777" w:rsidR="001F1840" w:rsidRDefault="002610F2"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Everything is stronger than something else.</w:t>
      </w:r>
      <w:r w:rsidR="003318DF">
        <w:rPr>
          <w:rFonts w:asciiTheme="minorHAnsi" w:hAnsiTheme="minorHAnsi" w:cstheme="minorHAnsi"/>
          <w:sz w:val="24"/>
          <w:szCs w:val="24"/>
        </w:rPr>
        <w:t xml:space="preserve"> All thing</w:t>
      </w:r>
      <w:r w:rsidR="00132E18">
        <w:rPr>
          <w:rFonts w:asciiTheme="minorHAnsi" w:hAnsiTheme="minorHAnsi" w:cstheme="minorHAnsi"/>
          <w:sz w:val="24"/>
          <w:szCs w:val="24"/>
        </w:rPr>
        <w:t>s</w:t>
      </w:r>
      <w:r w:rsidR="003318DF">
        <w:rPr>
          <w:rFonts w:asciiTheme="minorHAnsi" w:hAnsiTheme="minorHAnsi" w:cstheme="minorHAnsi"/>
          <w:sz w:val="24"/>
          <w:szCs w:val="24"/>
        </w:rPr>
        <w:t xml:space="preserve"> have their strengths and weaknesses no matter what size they are.</w:t>
      </w:r>
    </w:p>
    <w:p w14:paraId="3A055155" w14:textId="77777777"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790DECDD" w14:textId="77777777" w:rsidR="001F1840" w:rsidRDefault="002610F2" w:rsidP="00177848">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This is a Zuni play about an ant in the search to find out who is </w:t>
      </w:r>
      <w:r w:rsidRPr="002610F2">
        <w:rPr>
          <w:rFonts w:asciiTheme="minorHAnsi" w:hAnsiTheme="minorHAnsi" w:cstheme="minorHAnsi"/>
          <w:i/>
          <w:sz w:val="24"/>
          <w:szCs w:val="24"/>
        </w:rPr>
        <w:t>strongest</w:t>
      </w:r>
      <w:r>
        <w:rPr>
          <w:rFonts w:asciiTheme="minorHAnsi" w:hAnsiTheme="minorHAnsi" w:cstheme="minorHAnsi"/>
          <w:sz w:val="24"/>
          <w:szCs w:val="24"/>
        </w:rPr>
        <w:t xml:space="preserve"> of all.  The ant talks with numerous characters such as: snow, sun, wind, house, mouse, cat, stick and fire to find out who is the strongest.  At the end</w:t>
      </w:r>
      <w:r w:rsidR="003318DF">
        <w:rPr>
          <w:rFonts w:asciiTheme="minorHAnsi" w:hAnsiTheme="minorHAnsi" w:cstheme="minorHAnsi"/>
          <w:sz w:val="24"/>
          <w:szCs w:val="24"/>
        </w:rPr>
        <w:t>,</w:t>
      </w:r>
      <w:r>
        <w:rPr>
          <w:rFonts w:asciiTheme="minorHAnsi" w:hAnsiTheme="minorHAnsi" w:cstheme="minorHAnsi"/>
          <w:sz w:val="24"/>
          <w:szCs w:val="24"/>
        </w:rPr>
        <w:t xml:space="preserve"> he learns the lesson that everything is stronger than something else.</w:t>
      </w:r>
    </w:p>
    <w:p w14:paraId="2644C2F6" w14:textId="77777777" w:rsidR="00177848" w:rsidRDefault="00177848" w:rsidP="00177848">
      <w:pPr>
        <w:spacing w:after="0" w:line="360" w:lineRule="auto"/>
        <w:ind w:left="720"/>
        <w:rPr>
          <w:rFonts w:asciiTheme="minorHAnsi" w:hAnsiTheme="minorHAnsi" w:cstheme="minorHAnsi"/>
          <w:sz w:val="24"/>
          <w:szCs w:val="24"/>
        </w:rPr>
      </w:pPr>
    </w:p>
    <w:p w14:paraId="36F827C4" w14:textId="77777777" w:rsidR="00FB2380" w:rsidRPr="00FB2380" w:rsidRDefault="00FB2380" w:rsidP="00FB2380">
      <w:pPr>
        <w:spacing w:after="0" w:line="360" w:lineRule="auto"/>
        <w:ind w:left="360"/>
        <w:rPr>
          <w:rFonts w:asciiTheme="minorHAnsi" w:hAnsiTheme="minorHAnsi" w:cstheme="minorHAnsi"/>
          <w:sz w:val="32"/>
          <w:szCs w:val="32"/>
          <w:u w:val="single"/>
        </w:rPr>
      </w:pPr>
    </w:p>
    <w:p w14:paraId="691A6038" w14:textId="77777777" w:rsidR="00841C15" w:rsidRPr="00F9569F" w:rsidRDefault="00841C15" w:rsidP="00FB2380">
      <w:pPr>
        <w:pStyle w:val="ListParagraph"/>
        <w:numPr>
          <w:ilvl w:val="0"/>
          <w:numId w:val="13"/>
        </w:numPr>
        <w:spacing w:after="0" w:line="360" w:lineRule="auto"/>
        <w:rPr>
          <w:rFonts w:asciiTheme="minorHAnsi" w:hAnsiTheme="minorHAnsi" w:cstheme="minorHAnsi"/>
          <w:sz w:val="24"/>
          <w:szCs w:val="24"/>
        </w:rPr>
      </w:pPr>
      <w:r w:rsidRPr="00F9569F">
        <w:rPr>
          <w:rFonts w:asciiTheme="minorHAnsi" w:hAnsiTheme="minorHAnsi" w:cstheme="minorHAnsi"/>
          <w:sz w:val="24"/>
          <w:szCs w:val="24"/>
        </w:rPr>
        <w:lastRenderedPageBreak/>
        <w:t xml:space="preserve">Read entire </w:t>
      </w:r>
      <w:r w:rsidR="0095234C" w:rsidRPr="00F9569F">
        <w:rPr>
          <w:rFonts w:asciiTheme="minorHAnsi" w:hAnsiTheme="minorHAnsi" w:cstheme="minorHAnsi"/>
          <w:sz w:val="24"/>
          <w:szCs w:val="24"/>
        </w:rPr>
        <w:t>main selection text, keeping in mind the Big Ideas and Key Understandings.</w:t>
      </w:r>
    </w:p>
    <w:p w14:paraId="33EA3244" w14:textId="77777777" w:rsidR="00841C15" w:rsidRPr="00F9569F" w:rsidRDefault="007C5C7E" w:rsidP="00FB2380">
      <w:pPr>
        <w:pStyle w:val="ListParagraph"/>
        <w:numPr>
          <w:ilvl w:val="0"/>
          <w:numId w:val="13"/>
        </w:numPr>
        <w:spacing w:after="0" w:line="360" w:lineRule="auto"/>
        <w:rPr>
          <w:rFonts w:asciiTheme="minorHAnsi" w:hAnsiTheme="minorHAnsi" w:cstheme="minorHAnsi"/>
          <w:sz w:val="24"/>
          <w:szCs w:val="24"/>
        </w:rPr>
      </w:pPr>
      <w:r w:rsidRPr="00F9569F">
        <w:rPr>
          <w:rFonts w:asciiTheme="minorHAnsi" w:hAnsiTheme="minorHAnsi" w:cstheme="minorHAnsi"/>
          <w:sz w:val="24"/>
          <w:szCs w:val="24"/>
        </w:rPr>
        <w:t>Re-read the main selection text while noting</w:t>
      </w:r>
      <w:r w:rsidR="00841C15" w:rsidRPr="00F9569F">
        <w:rPr>
          <w:rFonts w:asciiTheme="minorHAnsi" w:hAnsiTheme="minorHAnsi" w:cstheme="minorHAnsi"/>
          <w:sz w:val="24"/>
          <w:szCs w:val="24"/>
        </w:rPr>
        <w:t xml:space="preserve"> the stopping points for </w:t>
      </w:r>
      <w:r w:rsidR="00D140AD" w:rsidRPr="00F9569F">
        <w:rPr>
          <w:rFonts w:asciiTheme="minorHAnsi" w:hAnsiTheme="minorHAnsi" w:cstheme="minorHAnsi"/>
          <w:sz w:val="24"/>
          <w:szCs w:val="24"/>
        </w:rPr>
        <w:t>the Text Dependent Questions and teaching V</w:t>
      </w:r>
      <w:r w:rsidR="00841C15" w:rsidRPr="00F9569F">
        <w:rPr>
          <w:rFonts w:asciiTheme="minorHAnsi" w:hAnsiTheme="minorHAnsi" w:cstheme="minorHAnsi"/>
          <w:sz w:val="24"/>
          <w:szCs w:val="24"/>
        </w:rPr>
        <w:t>ocabulary.</w:t>
      </w:r>
    </w:p>
    <w:p w14:paraId="3A972016" w14:textId="77777777" w:rsidR="00841C15" w:rsidRPr="00F9569F" w:rsidRDefault="001F1840" w:rsidP="00081A99">
      <w:pPr>
        <w:spacing w:after="0" w:line="360" w:lineRule="auto"/>
        <w:rPr>
          <w:rFonts w:asciiTheme="minorHAnsi" w:hAnsiTheme="minorHAnsi" w:cstheme="minorHAnsi"/>
          <w:b/>
          <w:sz w:val="24"/>
          <w:szCs w:val="24"/>
        </w:rPr>
      </w:pPr>
      <w:r w:rsidRPr="00F9569F">
        <w:rPr>
          <w:rFonts w:asciiTheme="minorHAnsi" w:hAnsiTheme="minorHAnsi" w:cstheme="minorHAnsi"/>
          <w:b/>
          <w:sz w:val="24"/>
          <w:szCs w:val="24"/>
        </w:rPr>
        <w:t>During Teaching</w:t>
      </w:r>
    </w:p>
    <w:p w14:paraId="52B6CD79" w14:textId="77777777" w:rsidR="00081A99" w:rsidRPr="00F9569F" w:rsidRDefault="00081A99" w:rsidP="00081A99">
      <w:pPr>
        <w:pStyle w:val="ListParagraph"/>
        <w:numPr>
          <w:ilvl w:val="0"/>
          <w:numId w:val="12"/>
        </w:numPr>
        <w:spacing w:after="0" w:line="360" w:lineRule="auto"/>
        <w:rPr>
          <w:sz w:val="24"/>
        </w:rPr>
      </w:pPr>
      <w:r w:rsidRPr="00F9569F">
        <w:rPr>
          <w:rFonts w:asciiTheme="minorHAnsi" w:hAnsiTheme="minorHAnsi" w:cstheme="minorHAnsi"/>
          <w:sz w:val="24"/>
        </w:rPr>
        <w:t>Students read the entire main selection text independently.</w:t>
      </w:r>
    </w:p>
    <w:p w14:paraId="49F580DC" w14:textId="77777777" w:rsidR="00081A99" w:rsidRPr="00F9569F" w:rsidRDefault="00081A99" w:rsidP="00081A99">
      <w:pPr>
        <w:pStyle w:val="ListParagraph"/>
        <w:numPr>
          <w:ilvl w:val="0"/>
          <w:numId w:val="12"/>
        </w:numPr>
        <w:spacing w:after="0" w:line="360" w:lineRule="auto"/>
        <w:rPr>
          <w:sz w:val="24"/>
        </w:rPr>
      </w:pPr>
      <w:r w:rsidRPr="00F9569F">
        <w:rPr>
          <w:rFonts w:asciiTheme="minorHAnsi" w:hAnsiTheme="minorHAnsi" w:cstheme="minorHAnsi"/>
          <w:sz w:val="24"/>
        </w:rPr>
        <w:t>Teacher reads the main selection text aloud with students following along.</w:t>
      </w:r>
    </w:p>
    <w:p w14:paraId="6A5D52F5" w14:textId="77777777" w:rsidR="00F9569F" w:rsidRDefault="00081A99" w:rsidP="00F9569F">
      <w:pPr>
        <w:spacing w:after="0" w:line="360" w:lineRule="auto"/>
        <w:ind w:left="360"/>
        <w:rPr>
          <w:sz w:val="24"/>
        </w:rPr>
      </w:pPr>
      <w:r w:rsidRPr="00F9569F">
        <w:rPr>
          <w:rFonts w:asciiTheme="minorHAnsi" w:hAnsiTheme="minorHAnsi" w:cstheme="minorHAnsi"/>
          <w:sz w:val="24"/>
        </w:rPr>
        <w:t xml:space="preserve">(Depending on how complex the text is and the amount of support needed by students, the teacher </w:t>
      </w:r>
      <w:r w:rsidR="00CA07EF" w:rsidRPr="00F9569F">
        <w:rPr>
          <w:rFonts w:asciiTheme="minorHAnsi" w:hAnsiTheme="minorHAnsi" w:cstheme="minorHAnsi"/>
          <w:sz w:val="24"/>
        </w:rPr>
        <w:t>may choose to reverse</w:t>
      </w:r>
      <w:r w:rsidRPr="00F9569F">
        <w:rPr>
          <w:rFonts w:asciiTheme="minorHAnsi" w:hAnsiTheme="minorHAnsi" w:cstheme="minorHAnsi"/>
          <w:sz w:val="24"/>
        </w:rPr>
        <w:t xml:space="preserve"> the order of steps 1 and 2.)</w:t>
      </w:r>
    </w:p>
    <w:p w14:paraId="19447572" w14:textId="77777777" w:rsidR="00081A99" w:rsidRPr="00F9569F" w:rsidRDefault="00081A99" w:rsidP="00F9569F">
      <w:pPr>
        <w:pStyle w:val="ListParagraph"/>
        <w:numPr>
          <w:ilvl w:val="0"/>
          <w:numId w:val="12"/>
        </w:numPr>
        <w:spacing w:after="0" w:line="360" w:lineRule="auto"/>
        <w:rPr>
          <w:sz w:val="24"/>
        </w:rPr>
      </w:pPr>
      <w:r w:rsidRPr="00F9569F">
        <w:rPr>
          <w:rFonts w:asciiTheme="minorHAnsi" w:hAnsiTheme="minorHAnsi" w:cstheme="minorHAnsi"/>
          <w:sz w:val="24"/>
        </w:rPr>
        <w:t>Students and teacher re-read the text while stopping to respond to</w:t>
      </w:r>
      <w:r w:rsidR="0095234C" w:rsidRPr="00F9569F">
        <w:rPr>
          <w:rFonts w:asciiTheme="minorHAnsi" w:hAnsiTheme="minorHAnsi" w:cstheme="minorHAnsi"/>
          <w:sz w:val="24"/>
        </w:rPr>
        <w:t xml:space="preserve"> and discuss</w:t>
      </w:r>
      <w:r w:rsidRPr="00F9569F">
        <w:rPr>
          <w:rFonts w:asciiTheme="minorHAnsi" w:hAnsiTheme="minorHAnsi" w:cstheme="minorHAnsi"/>
          <w:sz w:val="24"/>
        </w:rPr>
        <w:t xml:space="preserve"> </w:t>
      </w:r>
      <w:r w:rsidR="0095234C" w:rsidRPr="00F9569F">
        <w:rPr>
          <w:rFonts w:asciiTheme="minorHAnsi" w:hAnsiTheme="minorHAnsi" w:cstheme="minorHAnsi"/>
          <w:sz w:val="24"/>
        </w:rPr>
        <w:t xml:space="preserve">the </w:t>
      </w:r>
      <w:r w:rsidRPr="00F9569F">
        <w:rPr>
          <w:rFonts w:asciiTheme="minorHAnsi" w:hAnsiTheme="minorHAnsi" w:cstheme="minorHAnsi"/>
          <w:sz w:val="24"/>
        </w:rPr>
        <w:t>questions and returning to the text.  A variety of methods can be used to structure the reading</w:t>
      </w:r>
      <w:r w:rsidR="0095234C" w:rsidRPr="00F9569F">
        <w:rPr>
          <w:rFonts w:asciiTheme="minorHAnsi" w:hAnsiTheme="minorHAnsi" w:cstheme="minorHAnsi"/>
          <w:sz w:val="24"/>
        </w:rPr>
        <w:t xml:space="preserve"> and discussion</w:t>
      </w:r>
      <w:r w:rsidRPr="00F9569F">
        <w:rPr>
          <w:rFonts w:asciiTheme="minorHAnsi" w:hAnsiTheme="minorHAnsi" w:cstheme="minorHAnsi"/>
          <w:sz w:val="24"/>
        </w:rPr>
        <w:t xml:space="preserve"> (i.e.:  whole class discussion, think-pair-share, independent written response, group work, etc.)</w:t>
      </w:r>
    </w:p>
    <w:p w14:paraId="725A543A" w14:textId="77777777" w:rsidR="001F1840" w:rsidRDefault="001F1840" w:rsidP="00320A5A">
      <w:pPr>
        <w:spacing w:after="0" w:line="360" w:lineRule="auto"/>
        <w:rPr>
          <w:rFonts w:asciiTheme="minorHAnsi" w:hAnsiTheme="minorHAnsi" w:cstheme="minorHAnsi"/>
          <w:sz w:val="24"/>
          <w:szCs w:val="24"/>
        </w:rPr>
      </w:pPr>
    </w:p>
    <w:p w14:paraId="0E5E2FA8"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70F976C2" w14:textId="77777777">
        <w:trPr>
          <w:trHeight w:val="147"/>
        </w:trPr>
        <w:tc>
          <w:tcPr>
            <w:tcW w:w="6449" w:type="dxa"/>
          </w:tcPr>
          <w:p w14:paraId="4E56F9CD" w14:textId="77777777"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14:paraId="79BA0908" w14:textId="77777777" w:rsidR="00CD6B7F" w:rsidRPr="00CD6B7F" w:rsidRDefault="00CD6B7F" w:rsidP="005B6C42">
            <w:pPr>
              <w:spacing w:after="0" w:line="240" w:lineRule="auto"/>
              <w:rPr>
                <w:b/>
                <w:sz w:val="24"/>
                <w:szCs w:val="24"/>
              </w:rPr>
            </w:pPr>
            <w:r w:rsidRPr="00CD6B7F">
              <w:rPr>
                <w:b/>
                <w:sz w:val="24"/>
                <w:szCs w:val="24"/>
              </w:rPr>
              <w:t>Answers</w:t>
            </w:r>
          </w:p>
        </w:tc>
      </w:tr>
      <w:tr w:rsidR="00F91E37" w:rsidRPr="00CD6B7F" w14:paraId="72E21A41" w14:textId="77777777">
        <w:trPr>
          <w:trHeight w:val="147"/>
        </w:trPr>
        <w:tc>
          <w:tcPr>
            <w:tcW w:w="6449" w:type="dxa"/>
          </w:tcPr>
          <w:p w14:paraId="2D4DDE3F" w14:textId="77777777" w:rsidR="00F91E37" w:rsidRPr="00F91E37" w:rsidRDefault="005675FB" w:rsidP="005675FB">
            <w:pPr>
              <w:spacing w:after="0" w:line="240" w:lineRule="auto"/>
              <w:rPr>
                <w:sz w:val="24"/>
                <w:szCs w:val="24"/>
              </w:rPr>
            </w:pPr>
            <w:r>
              <w:rPr>
                <w:sz w:val="24"/>
                <w:szCs w:val="24"/>
              </w:rPr>
              <w:t>What does the author tell us about w</w:t>
            </w:r>
            <w:r w:rsidR="00F91E37">
              <w:rPr>
                <w:sz w:val="24"/>
                <w:szCs w:val="24"/>
              </w:rPr>
              <w:t>ho the Zunis</w:t>
            </w:r>
            <w:r>
              <w:rPr>
                <w:sz w:val="24"/>
                <w:szCs w:val="24"/>
              </w:rPr>
              <w:t xml:space="preserve"> are</w:t>
            </w:r>
            <w:r w:rsidR="00F91E37">
              <w:rPr>
                <w:sz w:val="24"/>
                <w:szCs w:val="24"/>
              </w:rPr>
              <w:t>? Pg. 157</w:t>
            </w:r>
          </w:p>
        </w:tc>
        <w:tc>
          <w:tcPr>
            <w:tcW w:w="6449" w:type="dxa"/>
          </w:tcPr>
          <w:p w14:paraId="1F53F4C6" w14:textId="77777777" w:rsidR="00F91E37" w:rsidRPr="00F91E37" w:rsidRDefault="00F91E37" w:rsidP="005B6C42">
            <w:pPr>
              <w:spacing w:after="0" w:line="240" w:lineRule="auto"/>
              <w:rPr>
                <w:sz w:val="24"/>
                <w:szCs w:val="24"/>
              </w:rPr>
            </w:pPr>
            <w:r w:rsidRPr="00F91E37">
              <w:rPr>
                <w:sz w:val="24"/>
                <w:szCs w:val="24"/>
              </w:rPr>
              <w:t>The Zunis are</w:t>
            </w:r>
            <w:r>
              <w:rPr>
                <w:sz w:val="24"/>
                <w:szCs w:val="24"/>
              </w:rPr>
              <w:t xml:space="preserve"> people of the U.S. Southwest, who dwell in pueblos and developed means of growing their crops in very dry lands.</w:t>
            </w:r>
          </w:p>
        </w:tc>
      </w:tr>
      <w:tr w:rsidR="00F91E37" w:rsidRPr="00CD6B7F" w14:paraId="43E6FA59" w14:textId="77777777">
        <w:trPr>
          <w:trHeight w:val="147"/>
        </w:trPr>
        <w:tc>
          <w:tcPr>
            <w:tcW w:w="6449" w:type="dxa"/>
          </w:tcPr>
          <w:p w14:paraId="67163702" w14:textId="77777777" w:rsidR="00F91E37" w:rsidRDefault="005675FB" w:rsidP="005675FB">
            <w:pPr>
              <w:spacing w:after="0" w:line="240" w:lineRule="auto"/>
              <w:rPr>
                <w:sz w:val="24"/>
                <w:szCs w:val="24"/>
              </w:rPr>
            </w:pPr>
            <w:r>
              <w:rPr>
                <w:sz w:val="24"/>
                <w:szCs w:val="24"/>
              </w:rPr>
              <w:t>What does he tell us about w</w:t>
            </w:r>
            <w:r w:rsidR="00F91E37">
              <w:rPr>
                <w:sz w:val="24"/>
                <w:szCs w:val="24"/>
              </w:rPr>
              <w:t xml:space="preserve">hy the Zuni people </w:t>
            </w:r>
            <w:r>
              <w:rPr>
                <w:sz w:val="24"/>
                <w:szCs w:val="24"/>
              </w:rPr>
              <w:t xml:space="preserve">are </w:t>
            </w:r>
            <w:r w:rsidR="00F91E37">
              <w:rPr>
                <w:sz w:val="24"/>
                <w:szCs w:val="24"/>
              </w:rPr>
              <w:t>famous? Pg. 157</w:t>
            </w:r>
          </w:p>
        </w:tc>
        <w:tc>
          <w:tcPr>
            <w:tcW w:w="6449" w:type="dxa"/>
          </w:tcPr>
          <w:p w14:paraId="5A492A42" w14:textId="77777777" w:rsidR="00F91E37" w:rsidRPr="00F91E37" w:rsidRDefault="00F91E37" w:rsidP="005B6C42">
            <w:pPr>
              <w:spacing w:after="0" w:line="240" w:lineRule="auto"/>
              <w:rPr>
                <w:sz w:val="24"/>
                <w:szCs w:val="24"/>
              </w:rPr>
            </w:pPr>
            <w:r>
              <w:rPr>
                <w:sz w:val="24"/>
                <w:szCs w:val="24"/>
              </w:rPr>
              <w:t>They are famous for their ceremonies, which are designed to give thanks and support to all living things, from the largest to the smallest. They are also well-known jewelers.</w:t>
            </w:r>
          </w:p>
        </w:tc>
      </w:tr>
      <w:tr w:rsidR="005675FB" w:rsidRPr="00CD6B7F" w14:paraId="179AD565" w14:textId="77777777">
        <w:trPr>
          <w:trHeight w:val="147"/>
        </w:trPr>
        <w:tc>
          <w:tcPr>
            <w:tcW w:w="6449" w:type="dxa"/>
          </w:tcPr>
          <w:p w14:paraId="0F1EF00B" w14:textId="77777777" w:rsidR="005675FB" w:rsidRPr="00CD6B7F" w:rsidRDefault="005675FB" w:rsidP="005675FB">
            <w:pPr>
              <w:spacing w:after="0" w:line="240" w:lineRule="auto"/>
              <w:rPr>
                <w:sz w:val="24"/>
                <w:szCs w:val="24"/>
              </w:rPr>
            </w:pPr>
            <w:r>
              <w:rPr>
                <w:sz w:val="24"/>
                <w:szCs w:val="24"/>
              </w:rPr>
              <w:t>What is the name of the dwelling that the Zunis live in? Describe this type of dwelling.  Pg. 157</w:t>
            </w:r>
          </w:p>
        </w:tc>
        <w:tc>
          <w:tcPr>
            <w:tcW w:w="6449" w:type="dxa"/>
          </w:tcPr>
          <w:p w14:paraId="30EB82F4" w14:textId="77777777" w:rsidR="005675FB" w:rsidRDefault="005675FB" w:rsidP="005675FB">
            <w:pPr>
              <w:spacing w:after="0" w:line="240" w:lineRule="auto"/>
              <w:rPr>
                <w:sz w:val="24"/>
                <w:szCs w:val="24"/>
              </w:rPr>
            </w:pPr>
            <w:r>
              <w:rPr>
                <w:sz w:val="24"/>
                <w:szCs w:val="24"/>
              </w:rPr>
              <w:t>The dwelling the Zunis live in is called a pueblo.</w:t>
            </w:r>
          </w:p>
          <w:p w14:paraId="560BA3E1" w14:textId="77777777" w:rsidR="005675FB" w:rsidRPr="00CD6B7F" w:rsidRDefault="005675FB" w:rsidP="005675FB">
            <w:pPr>
              <w:spacing w:after="0" w:line="240" w:lineRule="auto"/>
              <w:rPr>
                <w:sz w:val="24"/>
                <w:szCs w:val="24"/>
              </w:rPr>
            </w:pPr>
            <w:r>
              <w:rPr>
                <w:sz w:val="24"/>
                <w:szCs w:val="24"/>
              </w:rPr>
              <w:t xml:space="preserve">Pueblos are compact villages made up of multistoried buildings of adobe brick and beams.  </w:t>
            </w:r>
          </w:p>
        </w:tc>
      </w:tr>
      <w:tr w:rsidR="005675FB" w:rsidRPr="00CD6B7F" w14:paraId="2EDC592A" w14:textId="77777777">
        <w:trPr>
          <w:trHeight w:val="147"/>
        </w:trPr>
        <w:tc>
          <w:tcPr>
            <w:tcW w:w="6449" w:type="dxa"/>
          </w:tcPr>
          <w:p w14:paraId="29F93153" w14:textId="77777777" w:rsidR="005675FB" w:rsidRDefault="005675FB" w:rsidP="005B6C42">
            <w:pPr>
              <w:spacing w:after="0" w:line="240" w:lineRule="auto"/>
              <w:rPr>
                <w:sz w:val="24"/>
                <w:szCs w:val="24"/>
              </w:rPr>
            </w:pPr>
            <w:r>
              <w:rPr>
                <w:sz w:val="24"/>
                <w:szCs w:val="24"/>
              </w:rPr>
              <w:t>Look over page 157 again. How are the Zunis connected to this play?</w:t>
            </w:r>
          </w:p>
        </w:tc>
        <w:tc>
          <w:tcPr>
            <w:tcW w:w="6449" w:type="dxa"/>
          </w:tcPr>
          <w:p w14:paraId="57E60861" w14:textId="77777777" w:rsidR="005675FB" w:rsidRPr="00F91E37" w:rsidRDefault="005675FB" w:rsidP="005B6C42">
            <w:pPr>
              <w:spacing w:after="0" w:line="240" w:lineRule="auto"/>
              <w:rPr>
                <w:sz w:val="24"/>
                <w:szCs w:val="24"/>
              </w:rPr>
            </w:pPr>
            <w:r>
              <w:rPr>
                <w:sz w:val="24"/>
                <w:szCs w:val="24"/>
              </w:rPr>
              <w:t>The title page says that this is a Zuni play, so we can infer that they created this play.</w:t>
            </w:r>
          </w:p>
        </w:tc>
      </w:tr>
      <w:tr w:rsidR="005675FB" w:rsidRPr="00CD6B7F" w14:paraId="18A9391D" w14:textId="77777777">
        <w:trPr>
          <w:trHeight w:val="147"/>
        </w:trPr>
        <w:tc>
          <w:tcPr>
            <w:tcW w:w="6449" w:type="dxa"/>
          </w:tcPr>
          <w:p w14:paraId="565577A0" w14:textId="77777777" w:rsidR="005675FB" w:rsidRPr="00CD6B7F" w:rsidRDefault="005675FB" w:rsidP="00177848">
            <w:pPr>
              <w:spacing w:after="0" w:line="240" w:lineRule="auto"/>
              <w:rPr>
                <w:sz w:val="24"/>
                <w:szCs w:val="24"/>
              </w:rPr>
            </w:pPr>
            <w:r>
              <w:rPr>
                <w:sz w:val="24"/>
                <w:szCs w:val="24"/>
              </w:rPr>
              <w:lastRenderedPageBreak/>
              <w:t>In this play, what does Little Red Ant want to find out? Pg. 160</w:t>
            </w:r>
          </w:p>
        </w:tc>
        <w:tc>
          <w:tcPr>
            <w:tcW w:w="6449" w:type="dxa"/>
          </w:tcPr>
          <w:p w14:paraId="27DB0706" w14:textId="77777777" w:rsidR="005675FB" w:rsidRPr="00CD6B7F" w:rsidRDefault="005675FB" w:rsidP="005B6C42">
            <w:pPr>
              <w:spacing w:after="0" w:line="240" w:lineRule="auto"/>
              <w:rPr>
                <w:sz w:val="24"/>
                <w:szCs w:val="24"/>
              </w:rPr>
            </w:pPr>
            <w:r>
              <w:rPr>
                <w:sz w:val="24"/>
                <w:szCs w:val="24"/>
              </w:rPr>
              <w:t>Little Red Ant wants to find out who in the world is the strongest one of all.</w:t>
            </w:r>
          </w:p>
        </w:tc>
      </w:tr>
      <w:tr w:rsidR="005675FB" w:rsidRPr="00CD6B7F" w14:paraId="10F7BA3D" w14:textId="77777777">
        <w:trPr>
          <w:trHeight w:val="147"/>
        </w:trPr>
        <w:tc>
          <w:tcPr>
            <w:tcW w:w="6449" w:type="dxa"/>
          </w:tcPr>
          <w:p w14:paraId="2F00CF66" w14:textId="77777777" w:rsidR="005675FB" w:rsidDel="003318DF" w:rsidRDefault="005675FB" w:rsidP="003669E1">
            <w:pPr>
              <w:spacing w:after="0" w:line="240" w:lineRule="auto"/>
              <w:rPr>
                <w:sz w:val="24"/>
                <w:szCs w:val="24"/>
              </w:rPr>
            </w:pPr>
            <w:r>
              <w:rPr>
                <w:sz w:val="24"/>
                <w:szCs w:val="24"/>
              </w:rPr>
              <w:t>What evidence does the author provide to show that the Little Red Ant is curious by nature? Pgs. 160-161</w:t>
            </w:r>
          </w:p>
        </w:tc>
        <w:tc>
          <w:tcPr>
            <w:tcW w:w="6449" w:type="dxa"/>
          </w:tcPr>
          <w:p w14:paraId="4D2148EE" w14:textId="77777777" w:rsidR="005675FB" w:rsidRDefault="005675FB" w:rsidP="005B6C42">
            <w:pPr>
              <w:spacing w:after="0" w:line="240" w:lineRule="auto"/>
              <w:rPr>
                <w:sz w:val="24"/>
                <w:szCs w:val="24"/>
              </w:rPr>
            </w:pPr>
            <w:r>
              <w:rPr>
                <w:sz w:val="24"/>
                <w:szCs w:val="24"/>
              </w:rPr>
              <w:t>The author writes that the Little Red Ant often wondered about the world outside, he wanted to find out who was the strongest, he was willing to go outside from under the rock in order to get his question answered, and he asked questions when he encountered the other characters in the story.</w:t>
            </w:r>
          </w:p>
        </w:tc>
      </w:tr>
      <w:tr w:rsidR="005675FB" w:rsidRPr="00CD6B7F" w14:paraId="59D76F31" w14:textId="77777777">
        <w:trPr>
          <w:trHeight w:val="147"/>
        </w:trPr>
        <w:tc>
          <w:tcPr>
            <w:tcW w:w="6449" w:type="dxa"/>
          </w:tcPr>
          <w:p w14:paraId="0AB07F98" w14:textId="77777777" w:rsidR="005675FB" w:rsidRDefault="005675FB" w:rsidP="009D602B">
            <w:pPr>
              <w:spacing w:after="0" w:line="240" w:lineRule="auto"/>
              <w:rPr>
                <w:sz w:val="24"/>
                <w:szCs w:val="24"/>
              </w:rPr>
            </w:pPr>
            <w:r>
              <w:rPr>
                <w:sz w:val="24"/>
                <w:szCs w:val="24"/>
              </w:rPr>
              <w:t>What is the setting in Scene 2 and how do you know?</w:t>
            </w:r>
          </w:p>
          <w:p w14:paraId="301B9DFF" w14:textId="77777777" w:rsidR="005675FB" w:rsidRPr="00CD6B7F" w:rsidRDefault="005675FB" w:rsidP="009D602B">
            <w:pPr>
              <w:spacing w:after="0" w:line="240" w:lineRule="auto"/>
              <w:rPr>
                <w:sz w:val="24"/>
                <w:szCs w:val="24"/>
              </w:rPr>
            </w:pPr>
            <w:r>
              <w:rPr>
                <w:sz w:val="24"/>
                <w:szCs w:val="24"/>
              </w:rPr>
              <w:t>Pg. 161</w:t>
            </w:r>
          </w:p>
        </w:tc>
        <w:tc>
          <w:tcPr>
            <w:tcW w:w="6449" w:type="dxa"/>
          </w:tcPr>
          <w:p w14:paraId="2E8906D2" w14:textId="77777777" w:rsidR="005675FB" w:rsidRPr="00CD6B7F" w:rsidRDefault="005675FB" w:rsidP="005B6C42">
            <w:pPr>
              <w:spacing w:after="0" w:line="240" w:lineRule="auto"/>
              <w:rPr>
                <w:sz w:val="24"/>
                <w:szCs w:val="24"/>
              </w:rPr>
            </w:pPr>
            <w:r>
              <w:rPr>
                <w:sz w:val="24"/>
                <w:szCs w:val="24"/>
              </w:rPr>
              <w:t>The title tells me the setting in Scene 2 is the mesa.</w:t>
            </w:r>
          </w:p>
        </w:tc>
      </w:tr>
      <w:tr w:rsidR="005675FB" w:rsidRPr="00CD6B7F" w14:paraId="3150B66C" w14:textId="77777777">
        <w:trPr>
          <w:trHeight w:val="147"/>
        </w:trPr>
        <w:tc>
          <w:tcPr>
            <w:tcW w:w="6449" w:type="dxa"/>
          </w:tcPr>
          <w:p w14:paraId="38D1A0E3" w14:textId="77777777" w:rsidR="005675FB" w:rsidRPr="00CD6B7F" w:rsidRDefault="005675FB" w:rsidP="005B6C42">
            <w:pPr>
              <w:spacing w:after="0" w:line="240" w:lineRule="auto"/>
              <w:rPr>
                <w:sz w:val="24"/>
                <w:szCs w:val="24"/>
              </w:rPr>
            </w:pPr>
            <w:r>
              <w:rPr>
                <w:sz w:val="24"/>
                <w:szCs w:val="24"/>
              </w:rPr>
              <w:t>How does Little Red Ant try to find the answer to his question, “Who is the strongest of all?” Pg. 161-163</w:t>
            </w:r>
          </w:p>
        </w:tc>
        <w:tc>
          <w:tcPr>
            <w:tcW w:w="6449" w:type="dxa"/>
          </w:tcPr>
          <w:p w14:paraId="5D16087E" w14:textId="77777777" w:rsidR="005675FB" w:rsidRPr="00CD6B7F" w:rsidRDefault="005675FB" w:rsidP="005B6C42">
            <w:pPr>
              <w:spacing w:after="0" w:line="240" w:lineRule="auto"/>
              <w:rPr>
                <w:sz w:val="24"/>
                <w:szCs w:val="24"/>
              </w:rPr>
            </w:pPr>
            <w:r>
              <w:rPr>
                <w:sz w:val="24"/>
                <w:szCs w:val="24"/>
              </w:rPr>
              <w:t>Little Red Ant tries to find the answer by asking other characters he meets, “Are you the strongest of all?”</w:t>
            </w:r>
          </w:p>
        </w:tc>
      </w:tr>
      <w:tr w:rsidR="005675FB" w:rsidRPr="00CD6B7F" w14:paraId="4ED141F4" w14:textId="77777777">
        <w:trPr>
          <w:trHeight w:val="147"/>
        </w:trPr>
        <w:tc>
          <w:tcPr>
            <w:tcW w:w="6449" w:type="dxa"/>
          </w:tcPr>
          <w:p w14:paraId="00730F40" w14:textId="77777777" w:rsidR="005675FB" w:rsidRDefault="005675FB" w:rsidP="003669E1">
            <w:pPr>
              <w:spacing w:after="0" w:line="240" w:lineRule="auto"/>
              <w:rPr>
                <w:sz w:val="24"/>
                <w:szCs w:val="24"/>
              </w:rPr>
            </w:pPr>
            <w:r>
              <w:rPr>
                <w:sz w:val="24"/>
                <w:szCs w:val="24"/>
              </w:rPr>
              <w:t>Why does Snow hurry offstage when it sees Sun?</w:t>
            </w:r>
          </w:p>
          <w:p w14:paraId="591CBEB3" w14:textId="77777777" w:rsidR="005675FB" w:rsidRDefault="005675FB" w:rsidP="003669E1">
            <w:pPr>
              <w:spacing w:after="0" w:line="240" w:lineRule="auto"/>
              <w:rPr>
                <w:sz w:val="24"/>
                <w:szCs w:val="24"/>
              </w:rPr>
            </w:pPr>
            <w:r>
              <w:rPr>
                <w:sz w:val="24"/>
                <w:szCs w:val="24"/>
              </w:rPr>
              <w:t>Pg. 161</w:t>
            </w:r>
          </w:p>
        </w:tc>
        <w:tc>
          <w:tcPr>
            <w:tcW w:w="6449" w:type="dxa"/>
          </w:tcPr>
          <w:p w14:paraId="3ECCB890" w14:textId="77777777" w:rsidR="005675FB" w:rsidRDefault="005675FB" w:rsidP="005B6C42">
            <w:pPr>
              <w:spacing w:after="0" w:line="240" w:lineRule="auto"/>
              <w:rPr>
                <w:sz w:val="24"/>
                <w:szCs w:val="24"/>
              </w:rPr>
            </w:pPr>
            <w:r>
              <w:rPr>
                <w:sz w:val="24"/>
                <w:szCs w:val="24"/>
              </w:rPr>
              <w:t>Snow hurries offstage when it sees Sun, because Snow knows Sun can melt Snow.</w:t>
            </w:r>
          </w:p>
        </w:tc>
      </w:tr>
      <w:tr w:rsidR="005675FB" w:rsidRPr="00CD6B7F" w14:paraId="4C858702" w14:textId="77777777">
        <w:trPr>
          <w:trHeight w:val="147"/>
        </w:trPr>
        <w:tc>
          <w:tcPr>
            <w:tcW w:w="6449" w:type="dxa"/>
          </w:tcPr>
          <w:p w14:paraId="4CDC1F15" w14:textId="77777777" w:rsidR="005675FB" w:rsidRPr="00CD6B7F" w:rsidRDefault="005675FB" w:rsidP="002D67EE">
            <w:pPr>
              <w:spacing w:after="0" w:line="240" w:lineRule="auto"/>
              <w:rPr>
                <w:sz w:val="24"/>
                <w:szCs w:val="24"/>
              </w:rPr>
            </w:pPr>
            <w:r>
              <w:rPr>
                <w:sz w:val="24"/>
                <w:szCs w:val="24"/>
              </w:rPr>
              <w:t xml:space="preserve">Personification is when the author describes an animal or object as if it were a person. How does the author use personification in order to make Little Red Ant and the other characters seem more like humans? </w:t>
            </w:r>
          </w:p>
        </w:tc>
        <w:tc>
          <w:tcPr>
            <w:tcW w:w="6449" w:type="dxa"/>
          </w:tcPr>
          <w:p w14:paraId="33A1429E" w14:textId="77777777" w:rsidR="005675FB" w:rsidRPr="00CD6B7F" w:rsidRDefault="005675FB" w:rsidP="002D67EE">
            <w:pPr>
              <w:spacing w:after="0" w:line="240" w:lineRule="auto"/>
              <w:rPr>
                <w:sz w:val="24"/>
                <w:szCs w:val="24"/>
              </w:rPr>
            </w:pPr>
            <w:r>
              <w:rPr>
                <w:sz w:val="24"/>
                <w:szCs w:val="24"/>
              </w:rPr>
              <w:t xml:space="preserve">The characters wear clothing, they talk, they show emotions like being scared and curious. </w:t>
            </w:r>
          </w:p>
        </w:tc>
      </w:tr>
      <w:tr w:rsidR="005675FB" w:rsidRPr="00CD6B7F" w14:paraId="00FB8969" w14:textId="77777777">
        <w:trPr>
          <w:trHeight w:val="917"/>
        </w:trPr>
        <w:tc>
          <w:tcPr>
            <w:tcW w:w="6449" w:type="dxa"/>
          </w:tcPr>
          <w:p w14:paraId="399928E0" w14:textId="77777777" w:rsidR="005675FB" w:rsidRPr="00CD6B7F" w:rsidRDefault="005675FB" w:rsidP="005675FB">
            <w:pPr>
              <w:spacing w:after="0" w:line="240" w:lineRule="auto"/>
              <w:rPr>
                <w:sz w:val="24"/>
                <w:szCs w:val="24"/>
              </w:rPr>
            </w:pPr>
            <w:r>
              <w:rPr>
                <w:sz w:val="24"/>
                <w:szCs w:val="24"/>
              </w:rPr>
              <w:t>What does the author tell us about the lesson Little Red Ant learned? Pg. 169</w:t>
            </w:r>
          </w:p>
        </w:tc>
        <w:tc>
          <w:tcPr>
            <w:tcW w:w="6449" w:type="dxa"/>
          </w:tcPr>
          <w:p w14:paraId="43C1E859" w14:textId="77777777" w:rsidR="005675FB" w:rsidRPr="00CD6B7F" w:rsidRDefault="005675FB" w:rsidP="005B6C42">
            <w:pPr>
              <w:spacing w:after="0" w:line="240" w:lineRule="auto"/>
              <w:rPr>
                <w:sz w:val="24"/>
                <w:szCs w:val="24"/>
              </w:rPr>
            </w:pPr>
            <w:r>
              <w:rPr>
                <w:sz w:val="24"/>
                <w:szCs w:val="24"/>
              </w:rPr>
              <w:t>Little Red Ant learned that everything is stronger than something else.</w:t>
            </w:r>
          </w:p>
        </w:tc>
      </w:tr>
    </w:tbl>
    <w:p w14:paraId="4CD323E9" w14:textId="77777777" w:rsidR="000B5786" w:rsidRDefault="000B5786" w:rsidP="001034D9">
      <w:pPr>
        <w:spacing w:after="0" w:line="360" w:lineRule="auto"/>
        <w:rPr>
          <w:rFonts w:asciiTheme="minorHAnsi" w:hAnsiTheme="minorHAnsi" w:cstheme="minorHAnsi"/>
          <w:sz w:val="32"/>
          <w:szCs w:val="32"/>
          <w:u w:val="single"/>
        </w:rPr>
      </w:pPr>
    </w:p>
    <w:p w14:paraId="5B158646" w14:textId="77777777" w:rsidR="005675FB" w:rsidRDefault="005675FB" w:rsidP="001034D9">
      <w:pPr>
        <w:spacing w:after="0" w:line="360" w:lineRule="auto"/>
        <w:rPr>
          <w:rFonts w:asciiTheme="minorHAnsi" w:hAnsiTheme="minorHAnsi" w:cstheme="minorHAnsi"/>
          <w:sz w:val="32"/>
          <w:szCs w:val="32"/>
          <w:u w:val="single"/>
        </w:rPr>
      </w:pPr>
    </w:p>
    <w:p w14:paraId="63CD0E8F" w14:textId="77777777" w:rsidR="005675FB" w:rsidRDefault="005675FB" w:rsidP="001034D9">
      <w:pPr>
        <w:spacing w:after="0" w:line="360" w:lineRule="auto"/>
        <w:rPr>
          <w:rFonts w:asciiTheme="minorHAnsi" w:hAnsiTheme="minorHAnsi" w:cstheme="minorHAnsi"/>
          <w:sz w:val="32"/>
          <w:szCs w:val="32"/>
          <w:u w:val="single"/>
        </w:rPr>
      </w:pPr>
    </w:p>
    <w:p w14:paraId="4CB469B4" w14:textId="77777777" w:rsidR="005675FB" w:rsidRDefault="005675FB" w:rsidP="001034D9">
      <w:pPr>
        <w:spacing w:after="0" w:line="360" w:lineRule="auto"/>
        <w:rPr>
          <w:rFonts w:asciiTheme="minorHAnsi" w:hAnsiTheme="minorHAnsi" w:cstheme="minorHAnsi"/>
          <w:sz w:val="32"/>
          <w:szCs w:val="32"/>
          <w:u w:val="single"/>
        </w:rPr>
      </w:pPr>
    </w:p>
    <w:p w14:paraId="4047EB7E" w14:textId="77777777" w:rsidR="00177848" w:rsidRDefault="00177848" w:rsidP="001034D9">
      <w:pPr>
        <w:spacing w:after="0" w:line="360" w:lineRule="auto"/>
        <w:rPr>
          <w:rFonts w:asciiTheme="minorHAnsi" w:hAnsiTheme="minorHAnsi" w:cstheme="minorHAnsi"/>
          <w:sz w:val="32"/>
          <w:szCs w:val="32"/>
          <w:u w:val="single"/>
        </w:rPr>
      </w:pPr>
    </w:p>
    <w:p w14:paraId="22221718" w14:textId="77777777" w:rsidR="00E22959" w:rsidRDefault="00E22959" w:rsidP="001034D9">
      <w:pPr>
        <w:spacing w:after="0" w:line="360" w:lineRule="auto"/>
        <w:rPr>
          <w:rFonts w:asciiTheme="minorHAnsi" w:hAnsiTheme="minorHAnsi" w:cstheme="minorHAnsi"/>
          <w:sz w:val="32"/>
          <w:szCs w:val="32"/>
          <w:u w:val="single"/>
        </w:rPr>
      </w:pPr>
    </w:p>
    <w:p w14:paraId="10DCB0CA" w14:textId="77777777" w:rsidR="00970D74" w:rsidRDefault="00853C5F"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132E18" w:rsidRPr="00D97E24" w14:paraId="5BDE601A" w14:textId="77777777">
        <w:trPr>
          <w:trHeight w:val="372"/>
        </w:trPr>
        <w:tc>
          <w:tcPr>
            <w:tcW w:w="1101" w:type="dxa"/>
          </w:tcPr>
          <w:p w14:paraId="7D76EA47" w14:textId="77777777" w:rsidR="00132E18" w:rsidRPr="00D97E24" w:rsidRDefault="00132E18" w:rsidP="007A6E02">
            <w:pPr>
              <w:spacing w:after="0" w:line="240" w:lineRule="auto"/>
              <w:jc w:val="center"/>
              <w:rPr>
                <w:b/>
                <w:sz w:val="20"/>
                <w:szCs w:val="20"/>
              </w:rPr>
            </w:pPr>
          </w:p>
        </w:tc>
        <w:tc>
          <w:tcPr>
            <w:tcW w:w="5953" w:type="dxa"/>
          </w:tcPr>
          <w:p w14:paraId="5606AF23" w14:textId="77777777" w:rsidR="00132E18" w:rsidRPr="00D97E24" w:rsidRDefault="00132E18" w:rsidP="007A6E02">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5979A99B" w14:textId="77777777" w:rsidR="00132E18" w:rsidRPr="00D97E24" w:rsidRDefault="00132E18" w:rsidP="007A6E02">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14:paraId="2B6C7B9F" w14:textId="77777777" w:rsidR="00132E18" w:rsidRDefault="00132E18" w:rsidP="007A6E02">
            <w:pPr>
              <w:spacing w:after="0" w:line="240" w:lineRule="auto"/>
              <w:ind w:left="113" w:right="113"/>
              <w:jc w:val="center"/>
              <w:rPr>
                <w:b/>
                <w:sz w:val="20"/>
                <w:szCs w:val="20"/>
              </w:rPr>
            </w:pPr>
            <w:r w:rsidRPr="00D97E24">
              <w:rPr>
                <w:b/>
                <w:sz w:val="20"/>
                <w:szCs w:val="20"/>
              </w:rPr>
              <w:t xml:space="preserve">WORDS WORTH KNOWING </w:t>
            </w:r>
          </w:p>
          <w:p w14:paraId="7BCF5435" w14:textId="77777777" w:rsidR="00132E18" w:rsidRPr="00D97E24" w:rsidRDefault="00132E18" w:rsidP="007A6E02">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132E18" w14:paraId="2461961A" w14:textId="77777777">
        <w:trPr>
          <w:cantSplit/>
          <w:trHeight w:val="3682"/>
        </w:trPr>
        <w:tc>
          <w:tcPr>
            <w:tcW w:w="1101" w:type="dxa"/>
            <w:textDirection w:val="btLr"/>
          </w:tcPr>
          <w:p w14:paraId="7D19A02E" w14:textId="77777777" w:rsidR="00132E18" w:rsidRPr="00D97E24" w:rsidRDefault="00132E18" w:rsidP="007A6E02">
            <w:pPr>
              <w:spacing w:after="0" w:line="240" w:lineRule="auto"/>
              <w:jc w:val="center"/>
              <w:rPr>
                <w:b/>
                <w:sz w:val="20"/>
                <w:szCs w:val="20"/>
              </w:rPr>
            </w:pPr>
            <w:r w:rsidRPr="00D97E24">
              <w:rPr>
                <w:b/>
                <w:sz w:val="20"/>
                <w:szCs w:val="20"/>
              </w:rPr>
              <w:t xml:space="preserve">TEACHER PROVIDES DEFINITION </w:t>
            </w:r>
          </w:p>
          <w:p w14:paraId="5B2303A3" w14:textId="77777777" w:rsidR="00132E18" w:rsidRPr="00D97E24" w:rsidRDefault="00132E18" w:rsidP="007A6E02">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694F7907" w14:textId="77777777" w:rsidR="00132E18" w:rsidRDefault="00132E18" w:rsidP="007A6E02">
            <w:pPr>
              <w:spacing w:after="0"/>
            </w:pPr>
          </w:p>
        </w:tc>
        <w:tc>
          <w:tcPr>
            <w:tcW w:w="5954" w:type="dxa"/>
            <w:vAlign w:val="center"/>
          </w:tcPr>
          <w:p w14:paraId="28E2E234" w14:textId="77777777" w:rsidR="00132E18" w:rsidRDefault="00132E18" w:rsidP="007A6E02">
            <w:pPr>
              <w:spacing w:after="0"/>
            </w:pPr>
          </w:p>
          <w:p w14:paraId="230CA482" w14:textId="77777777" w:rsidR="00132E18" w:rsidRDefault="00132E18" w:rsidP="007A6E02">
            <w:pPr>
              <w:spacing w:after="0"/>
            </w:pPr>
            <w:r>
              <w:t>Page 157 - adobe, sophisticated, dwelling</w:t>
            </w:r>
          </w:p>
          <w:p w14:paraId="370FCADF" w14:textId="77777777" w:rsidR="00132E18" w:rsidRDefault="00132E18" w:rsidP="007A6E02">
            <w:pPr>
              <w:spacing w:after="0"/>
            </w:pPr>
            <w:r>
              <w:t>Page 159 - secure, decorated, symbol, depict, suggested</w:t>
            </w:r>
          </w:p>
          <w:p w14:paraId="73E696F7" w14:textId="77777777" w:rsidR="00132E18" w:rsidRDefault="00132E18" w:rsidP="007A6E02">
            <w:pPr>
              <w:spacing w:after="0"/>
            </w:pPr>
            <w:r>
              <w:t>Page 160 - crouch, weak</w:t>
            </w:r>
          </w:p>
          <w:p w14:paraId="703A6648" w14:textId="77777777" w:rsidR="00132E18" w:rsidRDefault="00132E18" w:rsidP="007A6E02">
            <w:pPr>
              <w:spacing w:after="0"/>
            </w:pPr>
            <w:r>
              <w:t xml:space="preserve">Page 161 - Mesa </w:t>
            </w:r>
          </w:p>
          <w:p w14:paraId="0B72CF5F" w14:textId="77777777" w:rsidR="00132E18" w:rsidRDefault="00132E18" w:rsidP="007A6E02">
            <w:pPr>
              <w:spacing w:after="0"/>
            </w:pPr>
            <w:r>
              <w:t>Page 163 - gnaw</w:t>
            </w:r>
          </w:p>
          <w:p w14:paraId="4E8A22B0" w14:textId="77777777" w:rsidR="00132E18" w:rsidRDefault="00132E18" w:rsidP="007A6E02">
            <w:pPr>
              <w:spacing w:after="0"/>
            </w:pPr>
          </w:p>
        </w:tc>
      </w:tr>
      <w:tr w:rsidR="00132E18" w14:paraId="42F31A76" w14:textId="77777777">
        <w:trPr>
          <w:cantSplit/>
          <w:trHeight w:val="3682"/>
        </w:trPr>
        <w:tc>
          <w:tcPr>
            <w:tcW w:w="1101" w:type="dxa"/>
            <w:textDirection w:val="btLr"/>
          </w:tcPr>
          <w:p w14:paraId="4EC826F5" w14:textId="77777777" w:rsidR="00132E18" w:rsidRPr="00D97E24" w:rsidRDefault="00132E18" w:rsidP="007A6E02">
            <w:pPr>
              <w:spacing w:after="0" w:line="240" w:lineRule="auto"/>
              <w:jc w:val="center"/>
              <w:rPr>
                <w:b/>
                <w:sz w:val="20"/>
                <w:szCs w:val="20"/>
              </w:rPr>
            </w:pPr>
            <w:r w:rsidRPr="00D97E24">
              <w:rPr>
                <w:b/>
                <w:sz w:val="20"/>
                <w:szCs w:val="20"/>
              </w:rPr>
              <w:t>STUDENTS FIGURE OUT THE MEANING</w:t>
            </w:r>
          </w:p>
          <w:p w14:paraId="6F8B51BA" w14:textId="77777777" w:rsidR="00132E18" w:rsidRPr="00D97E24" w:rsidRDefault="00132E18" w:rsidP="007A6E02">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4ECB4CC6" w14:textId="77777777" w:rsidR="00132E18" w:rsidRPr="00D97E24" w:rsidRDefault="00132E18" w:rsidP="007A6E02">
            <w:pPr>
              <w:spacing w:after="0" w:line="240" w:lineRule="auto"/>
              <w:ind w:left="113" w:right="113"/>
              <w:jc w:val="center"/>
              <w:rPr>
                <w:sz w:val="20"/>
                <w:szCs w:val="20"/>
              </w:rPr>
            </w:pPr>
          </w:p>
          <w:p w14:paraId="684D19AD" w14:textId="77777777" w:rsidR="00132E18" w:rsidRPr="00D97E24" w:rsidRDefault="00132E18" w:rsidP="007A6E02">
            <w:pPr>
              <w:spacing w:after="0" w:line="240" w:lineRule="auto"/>
              <w:ind w:left="113" w:right="113"/>
              <w:jc w:val="center"/>
              <w:rPr>
                <w:sz w:val="20"/>
                <w:szCs w:val="20"/>
              </w:rPr>
            </w:pPr>
          </w:p>
          <w:p w14:paraId="70DEE234" w14:textId="77777777" w:rsidR="00132E18" w:rsidRPr="00D97E24" w:rsidRDefault="00132E18" w:rsidP="007A6E02">
            <w:pPr>
              <w:spacing w:after="0" w:line="240" w:lineRule="auto"/>
              <w:ind w:left="113" w:right="113"/>
              <w:jc w:val="center"/>
              <w:rPr>
                <w:sz w:val="20"/>
                <w:szCs w:val="20"/>
              </w:rPr>
            </w:pPr>
          </w:p>
          <w:p w14:paraId="3198D55C" w14:textId="77777777" w:rsidR="00132E18" w:rsidRPr="00D97E24" w:rsidRDefault="00132E18" w:rsidP="007A6E02">
            <w:pPr>
              <w:spacing w:after="0" w:line="240" w:lineRule="auto"/>
              <w:ind w:left="113" w:right="113"/>
              <w:jc w:val="center"/>
              <w:rPr>
                <w:sz w:val="20"/>
                <w:szCs w:val="20"/>
              </w:rPr>
            </w:pPr>
          </w:p>
          <w:p w14:paraId="4F3DF6A0" w14:textId="77777777" w:rsidR="00132E18" w:rsidRPr="00D97E24" w:rsidRDefault="00132E18" w:rsidP="007A6E02">
            <w:pPr>
              <w:spacing w:after="0" w:line="240" w:lineRule="auto"/>
              <w:ind w:left="113" w:right="113"/>
              <w:jc w:val="center"/>
              <w:rPr>
                <w:sz w:val="20"/>
                <w:szCs w:val="20"/>
              </w:rPr>
            </w:pPr>
          </w:p>
        </w:tc>
        <w:tc>
          <w:tcPr>
            <w:tcW w:w="5953" w:type="dxa"/>
            <w:vAlign w:val="center"/>
          </w:tcPr>
          <w:p w14:paraId="172B278D" w14:textId="77777777" w:rsidR="00132E18" w:rsidRDefault="00132E18" w:rsidP="007A6E02">
            <w:pPr>
              <w:spacing w:after="0"/>
            </w:pPr>
            <w:r>
              <w:t>Page 157 - Zuni</w:t>
            </w:r>
          </w:p>
          <w:p w14:paraId="6D991460" w14:textId="77777777" w:rsidR="00132E18" w:rsidRDefault="00132E18" w:rsidP="007A6E02">
            <w:pPr>
              <w:spacing w:after="0"/>
            </w:pPr>
          </w:p>
        </w:tc>
        <w:tc>
          <w:tcPr>
            <w:tcW w:w="5954" w:type="dxa"/>
            <w:vAlign w:val="center"/>
          </w:tcPr>
          <w:p w14:paraId="24AFA402" w14:textId="77777777" w:rsidR="00132E18" w:rsidRDefault="00132E18" w:rsidP="007A6E02">
            <w:pPr>
              <w:spacing w:after="0" w:line="240" w:lineRule="auto"/>
            </w:pPr>
            <w:r>
              <w:t>Page 157 - pueblo</w:t>
            </w:r>
          </w:p>
          <w:p w14:paraId="0133A165" w14:textId="77777777" w:rsidR="00132E18" w:rsidRDefault="00132E18" w:rsidP="007A6E02">
            <w:pPr>
              <w:spacing w:after="0" w:line="240" w:lineRule="auto"/>
            </w:pPr>
            <w:r>
              <w:t>Page 160 - darkened, dangerous</w:t>
            </w:r>
          </w:p>
          <w:p w14:paraId="34C349CD" w14:textId="77777777" w:rsidR="00132E18" w:rsidRDefault="00132E18" w:rsidP="007A6E02">
            <w:pPr>
              <w:spacing w:after="0" w:line="240" w:lineRule="auto"/>
            </w:pPr>
          </w:p>
        </w:tc>
      </w:tr>
    </w:tbl>
    <w:p w14:paraId="034AEFCF"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6CDE8634" w14:textId="77777777" w:rsidR="002C3D8C" w:rsidRPr="005675FB" w:rsidRDefault="005675FB" w:rsidP="005675FB">
      <w:pPr>
        <w:pStyle w:val="ListParagraph"/>
        <w:numPr>
          <w:ilvl w:val="0"/>
          <w:numId w:val="18"/>
        </w:numPr>
        <w:spacing w:after="0" w:line="360" w:lineRule="auto"/>
        <w:rPr>
          <w:rFonts w:asciiTheme="minorHAnsi" w:hAnsiTheme="minorHAnsi" w:cstheme="minorHAnsi"/>
          <w:sz w:val="32"/>
          <w:szCs w:val="32"/>
          <w:u w:val="single"/>
        </w:rPr>
      </w:pPr>
      <w:r>
        <w:rPr>
          <w:rFonts w:asciiTheme="minorHAnsi" w:hAnsiTheme="minorHAnsi" w:cstheme="minorHAnsi"/>
          <w:sz w:val="24"/>
          <w:szCs w:val="24"/>
        </w:rPr>
        <w:t>Re-Read, Think, Discuss, Write</w:t>
      </w:r>
    </w:p>
    <w:p w14:paraId="2FCF66F7" w14:textId="77777777" w:rsidR="00F9569F" w:rsidRDefault="005675FB" w:rsidP="005675FB">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Each character showed his/her own strengths and weaknesses.  Using evidence from the story to guide your thinking, create a book:  on each page, illustrate a picture of each character and summarize each character’s strengths and weaknesses.</w:t>
      </w:r>
    </w:p>
    <w:p w14:paraId="42ADD5B1" w14:textId="77777777" w:rsidR="005675FB" w:rsidRPr="005675FB" w:rsidRDefault="005675FB" w:rsidP="005675FB">
      <w:pPr>
        <w:spacing w:after="0" w:line="360" w:lineRule="auto"/>
        <w:ind w:left="720"/>
        <w:rPr>
          <w:rFonts w:asciiTheme="minorHAnsi" w:hAnsiTheme="minorHAnsi" w:cstheme="minorHAnsi"/>
          <w:sz w:val="24"/>
          <w:szCs w:val="24"/>
        </w:rPr>
      </w:pPr>
    </w:p>
    <w:p w14:paraId="21EBB77A" w14:textId="77777777"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6AEA846E" w14:textId="77777777" w:rsidR="005675FB" w:rsidRDefault="002C3D8C" w:rsidP="002C3D8C">
      <w:pPr>
        <w:pStyle w:val="ListParagraph"/>
        <w:numPr>
          <w:ilvl w:val="0"/>
          <w:numId w:val="6"/>
        </w:numPr>
        <w:spacing w:after="0" w:line="360" w:lineRule="auto"/>
        <w:rPr>
          <w:rFonts w:asciiTheme="minorHAnsi" w:hAnsiTheme="minorHAnsi" w:cstheme="minorHAnsi"/>
          <w:sz w:val="24"/>
          <w:szCs w:val="24"/>
        </w:rPr>
      </w:pPr>
      <w:r w:rsidRPr="002C3D8C">
        <w:rPr>
          <w:rFonts w:asciiTheme="minorHAnsi" w:hAnsiTheme="minorHAnsi" w:cstheme="minorHAnsi"/>
          <w:sz w:val="24"/>
          <w:szCs w:val="24"/>
        </w:rPr>
        <w:t xml:space="preserve">Students can use local animals or objects to create a new version of the play. </w:t>
      </w:r>
    </w:p>
    <w:p w14:paraId="41E76A3E" w14:textId="77777777" w:rsidR="002C3D8C" w:rsidRPr="002C3D8C" w:rsidRDefault="005675FB" w:rsidP="005675FB">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Have students plan and present a dramatic interpretation of </w:t>
      </w:r>
      <w:r w:rsidR="00F9569F">
        <w:rPr>
          <w:rFonts w:asciiTheme="minorHAnsi" w:hAnsiTheme="minorHAnsi" w:cstheme="minorHAnsi"/>
          <w:sz w:val="24"/>
          <w:szCs w:val="24"/>
        </w:rPr>
        <w:t>“</w:t>
      </w:r>
      <w:r w:rsidRPr="00F9569F">
        <w:rPr>
          <w:rFonts w:asciiTheme="minorHAnsi" w:hAnsiTheme="minorHAnsi" w:cstheme="minorHAnsi"/>
          <w:sz w:val="24"/>
          <w:szCs w:val="24"/>
        </w:rPr>
        <w:t>The Strongest One</w:t>
      </w:r>
      <w:r>
        <w:rPr>
          <w:rFonts w:asciiTheme="minorHAnsi" w:hAnsiTheme="minorHAnsi" w:cstheme="minorHAnsi"/>
          <w:sz w:val="24"/>
          <w:szCs w:val="24"/>
        </w:rPr>
        <w:t>,</w:t>
      </w:r>
      <w:r w:rsidR="00F9569F">
        <w:rPr>
          <w:rFonts w:asciiTheme="minorHAnsi" w:hAnsiTheme="minorHAnsi" w:cstheme="minorHAnsi"/>
          <w:sz w:val="24"/>
          <w:szCs w:val="24"/>
        </w:rPr>
        <w:t>”</w:t>
      </w:r>
      <w:r>
        <w:rPr>
          <w:rFonts w:asciiTheme="minorHAnsi" w:hAnsiTheme="minorHAnsi" w:cstheme="minorHAnsi"/>
          <w:sz w:val="24"/>
          <w:szCs w:val="24"/>
        </w:rPr>
        <w:t xml:space="preserve"> highlighting problem and solution.  Each student should take parts in the play and read it aloud with expression.</w:t>
      </w:r>
      <w:r w:rsidR="002C3D8C" w:rsidRPr="002C3D8C">
        <w:rPr>
          <w:rFonts w:asciiTheme="minorHAnsi" w:hAnsiTheme="minorHAnsi" w:cstheme="minorHAnsi"/>
          <w:sz w:val="24"/>
          <w:szCs w:val="24"/>
        </w:rPr>
        <w:t xml:space="preserve"> </w:t>
      </w:r>
    </w:p>
    <w:p w14:paraId="65E3B725" w14:textId="77777777" w:rsidR="005675FB" w:rsidRPr="00F9569F" w:rsidRDefault="005675FB" w:rsidP="00F9569F">
      <w:pPr>
        <w:pStyle w:val="ListParagraph"/>
        <w:numPr>
          <w:ilvl w:val="0"/>
          <w:numId w:val="6"/>
        </w:numPr>
        <w:spacing w:after="0" w:line="360" w:lineRule="auto"/>
        <w:rPr>
          <w:rFonts w:asciiTheme="minorHAnsi" w:hAnsiTheme="minorHAnsi" w:cstheme="minorHAnsi"/>
          <w:sz w:val="24"/>
          <w:szCs w:val="24"/>
        </w:rPr>
      </w:pPr>
      <w:r w:rsidRPr="00F9569F">
        <w:rPr>
          <w:rFonts w:asciiTheme="minorHAnsi" w:hAnsiTheme="minorHAnsi" w:cstheme="minorHAnsi"/>
          <w:sz w:val="24"/>
          <w:szCs w:val="24"/>
        </w:rPr>
        <w:t xml:space="preserve">Read The Strongest One and The Wind and the Sun.  Create a Double Bubble/Venn Diagram to compare and contrast the two stories. Use the graphic organizer to write a paragraph comparing and contrasting the stories.  </w:t>
      </w:r>
    </w:p>
    <w:p w14:paraId="6BF5F27C" w14:textId="77777777" w:rsidR="005675FB" w:rsidRDefault="005675FB" w:rsidP="00F9569F">
      <w:pPr>
        <w:spacing w:after="0" w:line="360" w:lineRule="auto"/>
        <w:ind w:left="1080"/>
        <w:rPr>
          <w:rFonts w:asciiTheme="minorHAnsi" w:hAnsiTheme="minorHAnsi" w:cstheme="minorHAnsi"/>
          <w:sz w:val="24"/>
          <w:szCs w:val="24"/>
        </w:rPr>
      </w:pPr>
      <w:r>
        <w:rPr>
          <w:rFonts w:asciiTheme="minorHAnsi" w:hAnsiTheme="minorHAnsi" w:cstheme="minorHAnsi"/>
          <w:sz w:val="24"/>
          <w:szCs w:val="24"/>
        </w:rPr>
        <w:t>Answer:  See attached Venn Diagram</w:t>
      </w:r>
    </w:p>
    <w:p w14:paraId="55647C67" w14:textId="77777777" w:rsidR="00CA07EF" w:rsidRPr="00CA07EF" w:rsidRDefault="00CA07EF" w:rsidP="00CA07EF">
      <w:pPr>
        <w:spacing w:after="0" w:line="360" w:lineRule="auto"/>
        <w:rPr>
          <w:rFonts w:asciiTheme="minorHAnsi" w:hAnsiTheme="minorHAnsi" w:cstheme="minorHAnsi"/>
          <w:sz w:val="24"/>
          <w:szCs w:val="24"/>
        </w:rPr>
      </w:pPr>
    </w:p>
    <w:p w14:paraId="0B0550EA" w14:textId="77777777" w:rsidR="004C1C79" w:rsidRDefault="004C1C79" w:rsidP="0018635B">
      <w:pPr>
        <w:spacing w:after="0" w:line="360" w:lineRule="auto"/>
        <w:rPr>
          <w:rFonts w:asciiTheme="minorHAnsi" w:hAnsiTheme="minorHAnsi" w:cstheme="minorHAnsi"/>
          <w:sz w:val="24"/>
          <w:szCs w:val="24"/>
        </w:rPr>
      </w:pPr>
    </w:p>
    <w:p w14:paraId="65FDDE26" w14:textId="77777777" w:rsidR="00F9569F" w:rsidRDefault="00F9569F" w:rsidP="0018635B">
      <w:pPr>
        <w:spacing w:after="0" w:line="360" w:lineRule="auto"/>
        <w:rPr>
          <w:rFonts w:asciiTheme="minorHAnsi" w:hAnsiTheme="minorHAnsi" w:cstheme="minorHAnsi"/>
          <w:sz w:val="24"/>
          <w:szCs w:val="24"/>
        </w:rPr>
      </w:pPr>
    </w:p>
    <w:p w14:paraId="57403A09" w14:textId="77777777" w:rsidR="00F9569F" w:rsidRDefault="00F9569F" w:rsidP="0018635B">
      <w:pPr>
        <w:spacing w:after="0" w:line="360" w:lineRule="auto"/>
        <w:rPr>
          <w:rFonts w:asciiTheme="minorHAnsi" w:hAnsiTheme="minorHAnsi" w:cstheme="minorHAnsi"/>
          <w:sz w:val="24"/>
          <w:szCs w:val="24"/>
        </w:rPr>
      </w:pPr>
    </w:p>
    <w:p w14:paraId="55FF4A21" w14:textId="77777777" w:rsidR="00F9569F" w:rsidRDefault="00F9569F" w:rsidP="0018635B">
      <w:pPr>
        <w:spacing w:after="0" w:line="360" w:lineRule="auto"/>
        <w:rPr>
          <w:rFonts w:asciiTheme="minorHAnsi" w:hAnsiTheme="minorHAnsi" w:cstheme="minorHAnsi"/>
          <w:sz w:val="24"/>
          <w:szCs w:val="24"/>
        </w:rPr>
      </w:pPr>
    </w:p>
    <w:p w14:paraId="3DCBAC2E" w14:textId="77777777" w:rsidR="00F9569F" w:rsidRDefault="00F9569F" w:rsidP="0018635B">
      <w:pPr>
        <w:spacing w:after="0" w:line="360" w:lineRule="auto"/>
        <w:rPr>
          <w:rFonts w:asciiTheme="minorHAnsi" w:hAnsiTheme="minorHAnsi" w:cstheme="minorHAnsi"/>
          <w:sz w:val="24"/>
          <w:szCs w:val="24"/>
        </w:rPr>
      </w:pPr>
    </w:p>
    <w:p w14:paraId="49993288" w14:textId="77777777" w:rsidR="00F9569F" w:rsidRDefault="00F9569F" w:rsidP="0018635B">
      <w:pPr>
        <w:spacing w:after="0" w:line="360" w:lineRule="auto"/>
        <w:rPr>
          <w:rFonts w:asciiTheme="minorHAnsi" w:hAnsiTheme="minorHAnsi" w:cstheme="minorHAnsi"/>
          <w:sz w:val="24"/>
          <w:szCs w:val="24"/>
        </w:rPr>
      </w:pPr>
    </w:p>
    <w:p w14:paraId="153472BC" w14:textId="77777777" w:rsidR="00F9569F" w:rsidRDefault="00F9569F" w:rsidP="0018635B">
      <w:pPr>
        <w:spacing w:after="0" w:line="360" w:lineRule="auto"/>
        <w:rPr>
          <w:rFonts w:asciiTheme="minorHAnsi" w:hAnsiTheme="minorHAnsi" w:cstheme="minorHAnsi"/>
          <w:sz w:val="24"/>
          <w:szCs w:val="24"/>
        </w:rPr>
      </w:pPr>
    </w:p>
    <w:p w14:paraId="18225C48" w14:textId="77777777" w:rsidR="00F9569F" w:rsidRDefault="00F9569F" w:rsidP="0018635B">
      <w:pPr>
        <w:spacing w:after="0" w:line="360" w:lineRule="auto"/>
        <w:rPr>
          <w:rFonts w:asciiTheme="minorHAnsi" w:hAnsiTheme="minorHAnsi" w:cstheme="minorHAnsi"/>
          <w:sz w:val="24"/>
          <w:szCs w:val="24"/>
        </w:rPr>
      </w:pPr>
      <w:r w:rsidRPr="00F9569F">
        <w:rPr>
          <w:rFonts w:asciiTheme="minorHAnsi" w:hAnsiTheme="minorHAnsi" w:cstheme="minorHAnsi"/>
          <w:noProof/>
          <w:sz w:val="24"/>
          <w:szCs w:val="24"/>
        </w:rPr>
        <w:lastRenderedPageBreak/>
        <w:drawing>
          <wp:anchor distT="0" distB="0" distL="114300" distR="114300" simplePos="0" relativeHeight="251668480" behindDoc="1" locked="0" layoutInCell="1" allowOverlap="1" wp14:anchorId="37EE539F" wp14:editId="4D0ACAA3">
            <wp:simplePos x="0" y="0"/>
            <wp:positionH relativeFrom="column">
              <wp:posOffset>25400</wp:posOffset>
            </wp:positionH>
            <wp:positionV relativeFrom="paragraph">
              <wp:posOffset>279400</wp:posOffset>
            </wp:positionV>
            <wp:extent cx="8549640" cy="5842000"/>
            <wp:effectExtent l="25400" t="0" r="10160" b="0"/>
            <wp:wrapNone/>
            <wp:docPr id="3" name="Picture 3" descr="http://i249.photobucket.com/albums/gg240/lokadin/edu_venn_diagram_blank.gif">
              <a:hlinkClick xmlns:a="http://schemas.openxmlformats.org/drawingml/2006/main" r:id="rId8" tgtFrame="_blank" tooltip="&quot;blank venn diagram templa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49.photobucket.com/albums/gg240/lokadin/edu_venn_diagram_blank.gif">
                      <a:hlinkClick r:id="rId8" tgtFrame="_blank" tooltip="&quot;blank venn diagram template&quot;"/>
                    </pic:cNvPr>
                    <pic:cNvPicPr>
                      <a:picLocks noChangeAspect="1" noChangeArrowheads="1"/>
                    </pic:cNvPicPr>
                  </pic:nvPicPr>
                  <pic:blipFill>
                    <a:blip r:embed="rId9" cstate="print"/>
                    <a:srcRect/>
                    <a:stretch>
                      <a:fillRect/>
                    </a:stretch>
                  </pic:blipFill>
                  <pic:spPr bwMode="auto">
                    <a:xfrm>
                      <a:off x="0" y="0"/>
                      <a:ext cx="8549640" cy="5842000"/>
                    </a:xfrm>
                    <a:prstGeom prst="rect">
                      <a:avLst/>
                    </a:prstGeom>
                    <a:noFill/>
                    <a:ln w="9525">
                      <a:noFill/>
                      <a:miter lim="800000"/>
                      <a:headEnd/>
                      <a:tailEnd/>
                    </a:ln>
                  </pic:spPr>
                </pic:pic>
              </a:graphicData>
            </a:graphic>
          </wp:anchor>
        </w:drawing>
      </w:r>
    </w:p>
    <w:p w14:paraId="793B02A8" w14:textId="77777777" w:rsidR="00F9569F" w:rsidRDefault="00F9569F" w:rsidP="0018635B">
      <w:pPr>
        <w:spacing w:after="0" w:line="360" w:lineRule="auto"/>
        <w:rPr>
          <w:rFonts w:asciiTheme="minorHAnsi" w:hAnsiTheme="minorHAnsi" w:cstheme="minorHAnsi"/>
          <w:sz w:val="24"/>
          <w:szCs w:val="24"/>
        </w:rPr>
      </w:pPr>
    </w:p>
    <w:p w14:paraId="67E1D254" w14:textId="77777777" w:rsidR="00F9569F" w:rsidRDefault="00F341BC" w:rsidP="0018635B">
      <w:pPr>
        <w:spacing w:after="0" w:line="360" w:lineRule="auto"/>
        <w:rPr>
          <w:rFonts w:asciiTheme="minorHAnsi" w:hAnsiTheme="minorHAnsi" w:cstheme="minorHAnsi"/>
          <w:sz w:val="24"/>
          <w:szCs w:val="24"/>
        </w:rPr>
      </w:pPr>
      <w:r>
        <w:rPr>
          <w:rFonts w:asciiTheme="minorHAnsi" w:hAnsiTheme="minorHAnsi" w:cstheme="minorHAnsi"/>
          <w:noProof/>
          <w:sz w:val="24"/>
          <w:szCs w:val="24"/>
        </w:rPr>
        <w:pict w14:anchorId="320C9AD2">
          <v:shapetype id="_x0000_t202" coordsize="21600,21600" o:spt="202" path="m,l,21600r21600,l21600,xe">
            <v:stroke joinstyle="miter"/>
            <v:path gradientshapeok="t" o:connecttype="rect"/>
          </v:shapetype>
          <v:shape id="Text Box 12" o:spid="_x0000_s1040" type="#_x0000_t202" style="position:absolute;margin-left:441pt;margin-top:19.05pt;width:162pt;height:30pt;z-index:25167360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00 0 -100 21060 21700 21060 21700 0 -1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">
            <v:textbox>
              <w:txbxContent>
                <w:p w14:paraId="06243F11" w14:textId="77777777" w:rsidR="00F9569F" w:rsidRPr="00625681" w:rsidRDefault="00F9569F" w:rsidP="00F9569F">
                  <w:pPr>
                    <w:jc w:val="center"/>
                    <w:rPr>
                      <w:sz w:val="28"/>
                      <w:szCs w:val="28"/>
                    </w:rPr>
                  </w:pPr>
                  <w:r>
                    <w:rPr>
                      <w:sz w:val="28"/>
                      <w:szCs w:val="28"/>
                    </w:rPr>
                    <w:t>The Strongest One</w:t>
                  </w:r>
                </w:p>
              </w:txbxContent>
            </v:textbox>
            <w10:wrap type="tight"/>
          </v:shape>
        </w:pict>
      </w:r>
    </w:p>
    <w:p w14:paraId="5D4EBE8D" w14:textId="77777777" w:rsidR="00F9569F" w:rsidRDefault="00F341BC" w:rsidP="0018635B">
      <w:pPr>
        <w:spacing w:after="0" w:line="360" w:lineRule="auto"/>
        <w:rPr>
          <w:rFonts w:asciiTheme="minorHAnsi" w:hAnsiTheme="minorHAnsi" w:cstheme="minorHAnsi"/>
          <w:sz w:val="24"/>
          <w:szCs w:val="24"/>
        </w:rPr>
      </w:pPr>
      <w:r>
        <w:rPr>
          <w:noProof/>
          <w:color w:val="0000FF"/>
        </w:rPr>
        <w:pict w14:anchorId="289C2855">
          <v:shape id="Text Box 11" o:spid="_x0000_s1041" type="#_x0000_t202" style="position:absolute;margin-left:306pt;margin-top:24.1pt;width:84pt;height:25.7pt;z-index:25167462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92 0 -192 20964 21792 20964 21792 0 -19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">
            <v:textbox style="mso-next-textbox:#Text Box 11">
              <w:txbxContent>
                <w:p w14:paraId="49B46A52" w14:textId="77777777" w:rsidR="00F9569F" w:rsidRPr="00625681" w:rsidRDefault="00F9569F" w:rsidP="00F9569F">
                  <w:pPr>
                    <w:jc w:val="center"/>
                    <w:rPr>
                      <w:sz w:val="28"/>
                      <w:szCs w:val="28"/>
                    </w:rPr>
                  </w:pPr>
                  <w:r w:rsidRPr="00625681">
                    <w:rPr>
                      <w:sz w:val="28"/>
                      <w:szCs w:val="28"/>
                    </w:rPr>
                    <w:t>Both</w:t>
                  </w:r>
                </w:p>
              </w:txbxContent>
            </v:textbox>
            <w10:wrap type="tight"/>
          </v:shape>
        </w:pict>
      </w:r>
      <w:r>
        <w:rPr>
          <w:rFonts w:asciiTheme="minorHAnsi" w:hAnsiTheme="minorHAnsi" w:cstheme="minorHAnsi"/>
          <w:noProof/>
          <w:sz w:val="24"/>
          <w:szCs w:val="24"/>
        </w:rPr>
        <w:pict w14:anchorId="09C407A5">
          <v:shape id="Text Box 10" o:spid="_x0000_s1038" type="#_x0000_t202" style="position:absolute;margin-left:117pt;margin-top:6.1pt;width:162pt;height:24pt;z-index:25167257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00 0 -100 20925 21700 20925 21700 0 -1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">
            <v:textbox>
              <w:txbxContent>
                <w:p w14:paraId="5744CD6F" w14:textId="77777777" w:rsidR="00F9569F" w:rsidRPr="00625681" w:rsidRDefault="00F9569F" w:rsidP="00F9569F">
                  <w:pPr>
                    <w:jc w:val="center"/>
                    <w:rPr>
                      <w:sz w:val="28"/>
                      <w:szCs w:val="28"/>
                    </w:rPr>
                  </w:pPr>
                  <w:r>
                    <w:rPr>
                      <w:sz w:val="28"/>
                      <w:szCs w:val="28"/>
                    </w:rPr>
                    <w:t>The Wind and the Sun</w:t>
                  </w:r>
                </w:p>
              </w:txbxContent>
            </v:textbox>
            <w10:wrap type="tight"/>
          </v:shape>
        </w:pict>
      </w:r>
    </w:p>
    <w:p w14:paraId="30F0FF7D" w14:textId="77777777" w:rsidR="00F9569F" w:rsidRDefault="00F9569F" w:rsidP="0018635B">
      <w:pPr>
        <w:spacing w:after="0" w:line="360" w:lineRule="auto"/>
        <w:rPr>
          <w:rFonts w:asciiTheme="minorHAnsi" w:hAnsiTheme="minorHAnsi" w:cstheme="minorHAnsi"/>
          <w:sz w:val="24"/>
          <w:szCs w:val="24"/>
        </w:rPr>
      </w:pPr>
    </w:p>
    <w:p w14:paraId="28863734" w14:textId="77777777" w:rsidR="00F9569F" w:rsidRDefault="00F341BC" w:rsidP="0018635B">
      <w:pPr>
        <w:spacing w:after="0" w:line="360" w:lineRule="auto"/>
        <w:rPr>
          <w:rFonts w:asciiTheme="minorHAnsi" w:hAnsiTheme="minorHAnsi" w:cstheme="minorHAnsi"/>
          <w:sz w:val="24"/>
          <w:szCs w:val="24"/>
        </w:rPr>
      </w:pPr>
      <w:r>
        <w:rPr>
          <w:rFonts w:asciiTheme="minorHAnsi" w:hAnsiTheme="minorHAnsi" w:cstheme="minorHAnsi"/>
          <w:noProof/>
          <w:sz w:val="24"/>
          <w:szCs w:val="24"/>
        </w:rPr>
        <w:pict w14:anchorId="4065F259">
          <v:shape id="Text Box 8" o:spid="_x0000_s1035" type="#_x0000_t202" style="position:absolute;margin-left:54pt;margin-top:16.15pt;width:156.85pt;height:273.45pt;z-index:25166950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03 0 -103 21540 21703 21540 21703 0 -10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">
            <v:textbox>
              <w:txbxContent>
                <w:p w14:paraId="1838E1D0" w14:textId="77777777" w:rsidR="00F9569F" w:rsidRDefault="00F9569F" w:rsidP="00F9569F">
                  <w:pPr>
                    <w:pStyle w:val="ListParagraph"/>
                    <w:numPr>
                      <w:ilvl w:val="0"/>
                      <w:numId w:val="15"/>
                    </w:numPr>
                  </w:pPr>
                  <w:r>
                    <w:t>has 2 characters</w:t>
                  </w:r>
                </w:p>
                <w:p w14:paraId="593BA421" w14:textId="77777777" w:rsidR="00F9569F" w:rsidRDefault="00F9569F" w:rsidP="00F9569F">
                  <w:pPr>
                    <w:pStyle w:val="ListParagraph"/>
                    <w:numPr>
                      <w:ilvl w:val="0"/>
                      <w:numId w:val="15"/>
                    </w:numPr>
                  </w:pPr>
                  <w:r>
                    <w:t>Aesop’s Fable</w:t>
                  </w:r>
                </w:p>
              </w:txbxContent>
            </v:textbox>
            <w10:wrap type="tight"/>
          </v:shape>
        </w:pict>
      </w:r>
      <w:r>
        <w:rPr>
          <w:rFonts w:asciiTheme="minorHAnsi" w:hAnsiTheme="minorHAnsi" w:cstheme="minorHAnsi"/>
          <w:noProof/>
          <w:sz w:val="24"/>
          <w:szCs w:val="24"/>
        </w:rPr>
        <w:pict w14:anchorId="220F1D05">
          <v:shape id="Text Box 9" o:spid="_x0000_s1037" type="#_x0000_t202" style="position:absolute;margin-left:477pt;margin-top:16.15pt;width:168pt;height:287.15pt;z-index:25167155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96 0 -96 21543 21696 21543 21696 0 -9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">
            <v:textbox>
              <w:txbxContent>
                <w:p w14:paraId="0B001EEC" w14:textId="77777777" w:rsidR="00F9569F" w:rsidRDefault="00F9569F" w:rsidP="00F9569F">
                  <w:pPr>
                    <w:pStyle w:val="ListParagraph"/>
                    <w:numPr>
                      <w:ilvl w:val="0"/>
                      <w:numId w:val="16"/>
                    </w:numPr>
                  </w:pPr>
                  <w:r>
                    <w:t>has 16 characters</w:t>
                  </w:r>
                </w:p>
                <w:p w14:paraId="1EAEEDB2" w14:textId="77777777" w:rsidR="00F9569F" w:rsidRDefault="00F9569F" w:rsidP="00F9569F">
                  <w:pPr>
                    <w:pStyle w:val="ListParagraph"/>
                    <w:numPr>
                      <w:ilvl w:val="0"/>
                      <w:numId w:val="16"/>
                    </w:numPr>
                  </w:pPr>
                  <w:r>
                    <w:t>multiple scenes</w:t>
                  </w:r>
                </w:p>
                <w:p w14:paraId="37E194B7" w14:textId="77777777" w:rsidR="00F9569F" w:rsidRDefault="00F9569F" w:rsidP="00F9569F">
                  <w:pPr>
                    <w:pStyle w:val="ListParagraph"/>
                    <w:numPr>
                      <w:ilvl w:val="0"/>
                      <w:numId w:val="16"/>
                    </w:numPr>
                  </w:pPr>
                  <w:r>
                    <w:t>stage directions</w:t>
                  </w:r>
                </w:p>
                <w:p w14:paraId="6412FC28" w14:textId="77777777" w:rsidR="00F9569F" w:rsidRDefault="00F9569F" w:rsidP="00F9569F">
                  <w:pPr>
                    <w:pStyle w:val="ListParagraph"/>
                    <w:numPr>
                      <w:ilvl w:val="0"/>
                      <w:numId w:val="16"/>
                    </w:numPr>
                  </w:pPr>
                  <w:r>
                    <w:t>Zuni Play</w:t>
                  </w:r>
                </w:p>
              </w:txbxContent>
            </v:textbox>
            <w10:wrap type="tight"/>
          </v:shape>
        </w:pict>
      </w:r>
    </w:p>
    <w:p w14:paraId="400082BC" w14:textId="77777777" w:rsidR="00F9569F" w:rsidRDefault="00F341BC" w:rsidP="0018635B">
      <w:pPr>
        <w:spacing w:after="0" w:line="360" w:lineRule="auto"/>
        <w:rPr>
          <w:rFonts w:asciiTheme="minorHAnsi" w:hAnsiTheme="minorHAnsi" w:cstheme="minorHAnsi"/>
          <w:sz w:val="24"/>
          <w:szCs w:val="24"/>
        </w:rPr>
      </w:pPr>
      <w:r>
        <w:rPr>
          <w:rFonts w:asciiTheme="minorHAnsi" w:hAnsiTheme="minorHAnsi" w:cstheme="minorHAnsi"/>
          <w:noProof/>
          <w:sz w:val="24"/>
          <w:szCs w:val="24"/>
        </w:rPr>
        <w:pict w14:anchorId="38D916BE">
          <v:shape id="Text Box 7" o:spid="_x0000_s1036" type="#_x0000_t202" style="position:absolute;margin-left:4in;margin-top:3.15pt;width:126pt;height:260.55pt;z-index:25167052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28 0 -128 21537 21728 21537 21728 0 -12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">
            <v:textbox>
              <w:txbxContent>
                <w:p w14:paraId="5A9803EC" w14:textId="77777777" w:rsidR="00F9569F" w:rsidRDefault="00F9569F" w:rsidP="00F9569F">
                  <w:pPr>
                    <w:pStyle w:val="ListParagraph"/>
                    <w:numPr>
                      <w:ilvl w:val="0"/>
                      <w:numId w:val="14"/>
                    </w:numPr>
                    <w:rPr>
                      <w:sz w:val="24"/>
                      <w:szCs w:val="24"/>
                    </w:rPr>
                  </w:pPr>
                  <w:r>
                    <w:rPr>
                      <w:sz w:val="24"/>
                      <w:szCs w:val="24"/>
                    </w:rPr>
                    <w:t>have Wind and Sun as characters</w:t>
                  </w:r>
                </w:p>
                <w:p w14:paraId="14DB48E2" w14:textId="77777777" w:rsidR="00F9569F" w:rsidRDefault="00F9569F" w:rsidP="00F9569F">
                  <w:pPr>
                    <w:pStyle w:val="ListParagraph"/>
                    <w:numPr>
                      <w:ilvl w:val="0"/>
                      <w:numId w:val="14"/>
                    </w:numPr>
                    <w:rPr>
                      <w:sz w:val="24"/>
                      <w:szCs w:val="24"/>
                    </w:rPr>
                  </w:pPr>
                  <w:proofErr w:type="gramStart"/>
                  <w:r>
                    <w:rPr>
                      <w:sz w:val="24"/>
                      <w:szCs w:val="24"/>
                    </w:rPr>
                    <w:t>have  narrators</w:t>
                  </w:r>
                  <w:proofErr w:type="gramEnd"/>
                </w:p>
                <w:p w14:paraId="3B87B8E7" w14:textId="77777777" w:rsidR="00F9569F" w:rsidRDefault="00F9569F" w:rsidP="00F9569F">
                  <w:pPr>
                    <w:pStyle w:val="ListParagraph"/>
                    <w:numPr>
                      <w:ilvl w:val="0"/>
                      <w:numId w:val="14"/>
                    </w:numPr>
                    <w:rPr>
                      <w:sz w:val="24"/>
                      <w:szCs w:val="24"/>
                    </w:rPr>
                  </w:pPr>
                  <w:r>
                    <w:rPr>
                      <w:sz w:val="24"/>
                      <w:szCs w:val="24"/>
                    </w:rPr>
                    <w:t>Play</w:t>
                  </w:r>
                </w:p>
                <w:p w14:paraId="60CD559A" w14:textId="77777777" w:rsidR="00F9569F" w:rsidRPr="00604D31" w:rsidRDefault="00F9569F" w:rsidP="00F9569F">
                  <w:pPr>
                    <w:pStyle w:val="ListParagraph"/>
                    <w:numPr>
                      <w:ilvl w:val="0"/>
                      <w:numId w:val="14"/>
                    </w:numPr>
                    <w:rPr>
                      <w:sz w:val="24"/>
                      <w:szCs w:val="24"/>
                    </w:rPr>
                  </w:pPr>
                  <w:r>
                    <w:rPr>
                      <w:sz w:val="24"/>
                      <w:szCs w:val="24"/>
                    </w:rPr>
                    <w:t>Similar vocabulary</w:t>
                  </w:r>
                </w:p>
              </w:txbxContent>
            </v:textbox>
            <w10:wrap type="tight"/>
          </v:shape>
        </w:pict>
      </w:r>
    </w:p>
    <w:p w14:paraId="6EA42CA7" w14:textId="77777777" w:rsidR="00F9569F" w:rsidRDefault="00F9569F" w:rsidP="0018635B">
      <w:pPr>
        <w:spacing w:after="0" w:line="360" w:lineRule="auto"/>
        <w:rPr>
          <w:rFonts w:asciiTheme="minorHAnsi" w:hAnsiTheme="minorHAnsi" w:cstheme="minorHAnsi"/>
          <w:sz w:val="24"/>
          <w:szCs w:val="24"/>
        </w:rPr>
      </w:pPr>
    </w:p>
    <w:p w14:paraId="2B51F203" w14:textId="77777777" w:rsidR="00F9569F" w:rsidRDefault="00F9569F" w:rsidP="0018635B">
      <w:pPr>
        <w:spacing w:after="0" w:line="360" w:lineRule="auto"/>
        <w:rPr>
          <w:rFonts w:asciiTheme="minorHAnsi" w:hAnsiTheme="minorHAnsi" w:cstheme="minorHAnsi"/>
          <w:sz w:val="24"/>
          <w:szCs w:val="24"/>
        </w:rPr>
      </w:pPr>
    </w:p>
    <w:p w14:paraId="01BE33F0" w14:textId="77777777" w:rsidR="00F9569F" w:rsidRDefault="00F9569F" w:rsidP="0018635B">
      <w:pPr>
        <w:spacing w:after="0" w:line="360" w:lineRule="auto"/>
        <w:rPr>
          <w:rFonts w:asciiTheme="minorHAnsi" w:hAnsiTheme="minorHAnsi" w:cstheme="minorHAnsi"/>
          <w:sz w:val="24"/>
          <w:szCs w:val="24"/>
        </w:rPr>
      </w:pPr>
    </w:p>
    <w:p w14:paraId="78DB1F4D" w14:textId="77777777" w:rsidR="00F9569F" w:rsidRDefault="00F9569F" w:rsidP="0018635B">
      <w:pPr>
        <w:spacing w:after="0" w:line="360" w:lineRule="auto"/>
        <w:rPr>
          <w:rFonts w:asciiTheme="minorHAnsi" w:hAnsiTheme="minorHAnsi" w:cstheme="minorHAnsi"/>
          <w:sz w:val="24"/>
          <w:szCs w:val="24"/>
        </w:rPr>
      </w:pPr>
    </w:p>
    <w:p w14:paraId="094CD81F" w14:textId="77777777" w:rsidR="00F9569F" w:rsidRDefault="00F9569F" w:rsidP="0018635B">
      <w:pPr>
        <w:spacing w:after="0" w:line="360" w:lineRule="auto"/>
        <w:rPr>
          <w:rFonts w:asciiTheme="minorHAnsi" w:hAnsiTheme="minorHAnsi" w:cstheme="minorHAnsi"/>
          <w:sz w:val="24"/>
          <w:szCs w:val="24"/>
        </w:rPr>
      </w:pPr>
    </w:p>
    <w:p w14:paraId="640BCD24" w14:textId="77777777" w:rsidR="00F9569F" w:rsidRDefault="00F9569F" w:rsidP="0018635B">
      <w:pPr>
        <w:spacing w:after="0" w:line="360" w:lineRule="auto"/>
        <w:rPr>
          <w:rFonts w:asciiTheme="minorHAnsi" w:hAnsiTheme="minorHAnsi" w:cstheme="minorHAnsi"/>
          <w:sz w:val="24"/>
          <w:szCs w:val="24"/>
        </w:rPr>
      </w:pPr>
    </w:p>
    <w:p w14:paraId="33C9BA8A" w14:textId="77777777" w:rsidR="00F9569F" w:rsidRDefault="00F9569F" w:rsidP="0018635B">
      <w:pPr>
        <w:spacing w:after="0" w:line="360" w:lineRule="auto"/>
        <w:rPr>
          <w:rFonts w:asciiTheme="minorHAnsi" w:hAnsiTheme="minorHAnsi" w:cstheme="minorHAnsi"/>
          <w:sz w:val="24"/>
          <w:szCs w:val="24"/>
        </w:rPr>
      </w:pPr>
    </w:p>
    <w:p w14:paraId="5D061F84" w14:textId="77777777" w:rsidR="00F9569F" w:rsidRDefault="00F9569F" w:rsidP="0018635B">
      <w:pPr>
        <w:spacing w:after="0" w:line="360" w:lineRule="auto"/>
        <w:rPr>
          <w:rFonts w:asciiTheme="minorHAnsi" w:hAnsiTheme="minorHAnsi" w:cstheme="minorHAnsi"/>
          <w:sz w:val="24"/>
          <w:szCs w:val="24"/>
        </w:rPr>
      </w:pPr>
    </w:p>
    <w:p w14:paraId="4EF3ED8F" w14:textId="77777777" w:rsidR="00F9569F" w:rsidRDefault="00F9569F" w:rsidP="0018635B">
      <w:pPr>
        <w:spacing w:after="0" w:line="360" w:lineRule="auto"/>
        <w:rPr>
          <w:rFonts w:asciiTheme="minorHAnsi" w:hAnsiTheme="minorHAnsi" w:cstheme="minorHAnsi"/>
          <w:sz w:val="24"/>
          <w:szCs w:val="24"/>
        </w:rPr>
      </w:pPr>
    </w:p>
    <w:p w14:paraId="7EED6249" w14:textId="77777777" w:rsidR="00F9569F" w:rsidRDefault="00F9569F" w:rsidP="0018635B">
      <w:pPr>
        <w:spacing w:after="0" w:line="360" w:lineRule="auto"/>
        <w:rPr>
          <w:rFonts w:asciiTheme="minorHAnsi" w:hAnsiTheme="minorHAnsi" w:cstheme="minorHAnsi"/>
          <w:sz w:val="24"/>
          <w:szCs w:val="24"/>
        </w:rPr>
      </w:pPr>
    </w:p>
    <w:p w14:paraId="73E07477" w14:textId="77777777" w:rsidR="00F9569F" w:rsidRDefault="00F9569F" w:rsidP="0018635B">
      <w:pPr>
        <w:spacing w:after="0" w:line="360" w:lineRule="auto"/>
        <w:rPr>
          <w:rFonts w:asciiTheme="minorHAnsi" w:hAnsiTheme="minorHAnsi" w:cstheme="minorHAnsi"/>
          <w:sz w:val="24"/>
          <w:szCs w:val="24"/>
        </w:rPr>
      </w:pPr>
    </w:p>
    <w:p w14:paraId="04E0F371" w14:textId="77777777" w:rsidR="00F9569F" w:rsidRDefault="00F9569F" w:rsidP="0018635B">
      <w:pPr>
        <w:spacing w:after="0" w:line="360" w:lineRule="auto"/>
        <w:rPr>
          <w:rFonts w:asciiTheme="minorHAnsi" w:hAnsiTheme="minorHAnsi" w:cstheme="minorHAnsi"/>
          <w:sz w:val="24"/>
          <w:szCs w:val="24"/>
        </w:rPr>
      </w:pPr>
    </w:p>
    <w:p w14:paraId="44E7F36B" w14:textId="77777777" w:rsidR="00F9569F" w:rsidRDefault="00F9569F" w:rsidP="0018635B">
      <w:pPr>
        <w:spacing w:after="0" w:line="360" w:lineRule="auto"/>
        <w:rPr>
          <w:rFonts w:asciiTheme="minorHAnsi" w:hAnsiTheme="minorHAnsi" w:cstheme="minorHAnsi"/>
          <w:sz w:val="24"/>
          <w:szCs w:val="24"/>
        </w:rPr>
      </w:pPr>
    </w:p>
    <w:p w14:paraId="117220A6" w14:textId="77777777" w:rsidR="00F9569F" w:rsidRDefault="00F9569F" w:rsidP="0018635B">
      <w:pPr>
        <w:spacing w:after="0" w:line="360" w:lineRule="auto"/>
        <w:rPr>
          <w:rFonts w:asciiTheme="minorHAnsi" w:hAnsiTheme="minorHAnsi" w:cstheme="minorHAnsi"/>
          <w:sz w:val="24"/>
          <w:szCs w:val="24"/>
        </w:rPr>
      </w:pPr>
    </w:p>
    <w:p w14:paraId="625B2C70" w14:textId="77777777" w:rsidR="00F9569F" w:rsidRDefault="00F9569F" w:rsidP="0018635B">
      <w:pPr>
        <w:spacing w:after="0" w:line="360" w:lineRule="auto"/>
        <w:rPr>
          <w:rFonts w:asciiTheme="minorHAnsi" w:hAnsiTheme="minorHAnsi" w:cstheme="minorHAnsi"/>
          <w:sz w:val="24"/>
          <w:szCs w:val="24"/>
        </w:rPr>
        <w:sectPr w:rsidR="00F9569F">
          <w:headerReference w:type="default" r:id="rId10"/>
          <w:footerReference w:type="default" r:id="rId11"/>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EC49E00" w14:textId="6671B036" w:rsidR="00EB3FA4" w:rsidRDefault="00EB3FA4">
      <w:p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br w:type="page"/>
      </w:r>
    </w:p>
    <w:p w14:paraId="56967933" w14:textId="77777777" w:rsidR="00EB3FA4" w:rsidRPr="00C35538" w:rsidRDefault="00EB3FA4" w:rsidP="00EB3FA4">
      <w:pPr>
        <w:jc w:val="center"/>
        <w:rPr>
          <w:rFonts w:cstheme="minorHAnsi"/>
          <w:sz w:val="36"/>
          <w:szCs w:val="36"/>
        </w:rPr>
      </w:pPr>
      <w:r w:rsidRPr="00C35538">
        <w:rPr>
          <w:rFonts w:cstheme="minorHAnsi"/>
          <w:sz w:val="36"/>
          <w:szCs w:val="36"/>
        </w:rPr>
        <w:lastRenderedPageBreak/>
        <w:t>Supports for English Language Learners (ELLs) to use with Basal Alignment Project Lessons</w:t>
      </w:r>
    </w:p>
    <w:p w14:paraId="65B489FE" w14:textId="77777777" w:rsidR="00EB3FA4" w:rsidRPr="00887983" w:rsidRDefault="00EB3FA4" w:rsidP="00EB3FA4">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0"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0"/>
    </w:p>
    <w:p w14:paraId="5A1EC7C3" w14:textId="77777777" w:rsidR="00EB3FA4" w:rsidRPr="00BB4479" w:rsidRDefault="00EB3FA4" w:rsidP="00EB3FA4">
      <w:pPr>
        <w:rPr>
          <w:rFonts w:cstheme="minorHAnsi"/>
          <w:b/>
          <w:sz w:val="28"/>
          <w:szCs w:val="28"/>
        </w:rPr>
      </w:pPr>
      <w:r w:rsidRPr="00C35538">
        <w:rPr>
          <w:rFonts w:cstheme="minorHAnsi"/>
          <w:b/>
          <w:sz w:val="28"/>
          <w:szCs w:val="28"/>
        </w:rPr>
        <w:t xml:space="preserve">Before the reading:  </w:t>
      </w:r>
    </w:p>
    <w:p w14:paraId="69E272A8" w14:textId="77777777" w:rsidR="00EB3FA4" w:rsidRPr="00C35538" w:rsidRDefault="00EB3FA4" w:rsidP="00EB3FA4">
      <w:pPr>
        <w:pStyle w:val="ListParagraph"/>
        <w:numPr>
          <w:ilvl w:val="0"/>
          <w:numId w:val="23"/>
        </w:numPr>
        <w:spacing w:after="160" w:line="254" w:lineRule="auto"/>
        <w:rPr>
          <w:rFonts w:cstheme="minorHAnsi"/>
        </w:rPr>
      </w:pPr>
      <w:r>
        <w:rPr>
          <w:rFonts w:cstheme="minorHAnsi"/>
        </w:rPr>
        <w:t xml:space="preserve">Read passages, sing songs, watch videos, view photographs, discuss topics (e.g., using the </w:t>
      </w:r>
      <w:hyperlink r:id="rId12"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2F5589AC" w14:textId="77777777" w:rsidR="00EB3FA4" w:rsidRPr="00C35538" w:rsidRDefault="00EB3FA4" w:rsidP="00EB3FA4">
      <w:pPr>
        <w:pStyle w:val="ListParagraph"/>
        <w:rPr>
          <w:rFonts w:cstheme="minorHAnsi"/>
        </w:rPr>
      </w:pPr>
    </w:p>
    <w:p w14:paraId="7F8F61E0" w14:textId="77777777" w:rsidR="00EB3FA4" w:rsidRDefault="00EB3FA4" w:rsidP="00EB3FA4">
      <w:pPr>
        <w:pStyle w:val="ListParagraph"/>
        <w:numPr>
          <w:ilvl w:val="0"/>
          <w:numId w:val="25"/>
        </w:numPr>
        <w:spacing w:after="160" w:line="256" w:lineRule="auto"/>
        <w:rPr>
          <w:rFonts w:cstheme="minorHAnsi"/>
        </w:rPr>
      </w:pPr>
      <w:bookmarkStart w:id="1"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3"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1"/>
    <w:p w14:paraId="3AAAB8C6" w14:textId="77777777" w:rsidR="00EB3FA4" w:rsidRPr="00C35538" w:rsidRDefault="00EB3FA4" w:rsidP="00EB3FA4">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427F5B12" w14:textId="77777777" w:rsidR="00EB3FA4" w:rsidRDefault="00EB3FA4" w:rsidP="00EB3FA4">
      <w:pPr>
        <w:pStyle w:val="ListParagraph"/>
        <w:numPr>
          <w:ilvl w:val="0"/>
          <w:numId w:val="29"/>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4"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2AD5A4E5" w14:textId="77777777" w:rsidR="00EB3FA4" w:rsidRDefault="00EB3FA4" w:rsidP="00EB3FA4">
      <w:pPr>
        <w:pStyle w:val="ListParagraph"/>
        <w:numPr>
          <w:ilvl w:val="0"/>
          <w:numId w:val="29"/>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6123B97C" w14:textId="77777777" w:rsidR="00EB3FA4" w:rsidRDefault="00EB3FA4" w:rsidP="00EB3FA4">
      <w:pPr>
        <w:pStyle w:val="ListParagraph"/>
        <w:numPr>
          <w:ilvl w:val="0"/>
          <w:numId w:val="29"/>
        </w:numPr>
        <w:spacing w:after="160" w:line="256" w:lineRule="auto"/>
        <w:rPr>
          <w:rFonts w:cstheme="minorHAnsi"/>
        </w:rPr>
      </w:pPr>
      <w:r>
        <w:rPr>
          <w:rFonts w:cstheme="minorHAnsi"/>
        </w:rPr>
        <w:t xml:space="preserve">Keep a word wall or word bank where these new words can be added and that students can access later. </w:t>
      </w:r>
    </w:p>
    <w:p w14:paraId="328FB126" w14:textId="77777777" w:rsidR="00EB3FA4" w:rsidRDefault="00EB3FA4" w:rsidP="00EB3FA4">
      <w:pPr>
        <w:pStyle w:val="ListParagraph"/>
        <w:numPr>
          <w:ilvl w:val="0"/>
          <w:numId w:val="29"/>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4D8BD63F" w14:textId="77777777" w:rsidR="00EB3FA4" w:rsidRDefault="00EB3FA4" w:rsidP="00EB3FA4">
      <w:pPr>
        <w:pStyle w:val="ListParagraph"/>
        <w:numPr>
          <w:ilvl w:val="0"/>
          <w:numId w:val="29"/>
        </w:numPr>
        <w:spacing w:after="160" w:line="256" w:lineRule="auto"/>
        <w:rPr>
          <w:rFonts w:cstheme="minorHAnsi"/>
        </w:rPr>
      </w:pPr>
      <w:r>
        <w:rPr>
          <w:rFonts w:cstheme="minorHAnsi"/>
        </w:rPr>
        <w:t>Create pictures using the word. These can even be added to your word wall!</w:t>
      </w:r>
    </w:p>
    <w:p w14:paraId="08A707C1" w14:textId="77777777" w:rsidR="00EB3FA4" w:rsidRDefault="00EB3FA4" w:rsidP="00EB3FA4">
      <w:pPr>
        <w:pStyle w:val="ListParagraph"/>
        <w:numPr>
          <w:ilvl w:val="0"/>
          <w:numId w:val="29"/>
        </w:numPr>
        <w:spacing w:after="160" w:line="256" w:lineRule="auto"/>
        <w:rPr>
          <w:rFonts w:cstheme="minorHAnsi"/>
        </w:rPr>
      </w:pPr>
      <w:r w:rsidRPr="00887983">
        <w:rPr>
          <w:rFonts w:cstheme="minorHAnsi"/>
        </w:rPr>
        <w:t xml:space="preserve">Create lists of synonyms and antonyms for the word. </w:t>
      </w:r>
      <w:bookmarkStart w:id="2" w:name="_Hlk525125549"/>
    </w:p>
    <w:p w14:paraId="0AE13AED" w14:textId="77777777" w:rsidR="00EB3FA4" w:rsidRPr="00887983" w:rsidRDefault="00EB3FA4" w:rsidP="00EB3FA4">
      <w:pPr>
        <w:pStyle w:val="ListParagraph"/>
        <w:numPr>
          <w:ilvl w:val="0"/>
          <w:numId w:val="29"/>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5" w:history="1">
        <w:r w:rsidRPr="00887983">
          <w:rPr>
            <w:rStyle w:val="Hyperlink"/>
            <w:rFonts w:cstheme="minorHAnsi"/>
          </w:rPr>
          <w:t>sentence frames</w:t>
        </w:r>
      </w:hyperlink>
      <w:r w:rsidRPr="00887983">
        <w:rPr>
          <w:rFonts w:cstheme="minorHAnsi"/>
        </w:rPr>
        <w:t xml:space="preserve"> to ensure they can participate in the conversation. </w:t>
      </w:r>
      <w:bookmarkEnd w:id="2"/>
    </w:p>
    <w:p w14:paraId="7D9E5855" w14:textId="77777777" w:rsidR="00EB3FA4" w:rsidRPr="00BA3B4C" w:rsidRDefault="00EB3FA4" w:rsidP="00EB3FA4">
      <w:pPr>
        <w:pStyle w:val="ListParagraph"/>
        <w:numPr>
          <w:ilvl w:val="1"/>
          <w:numId w:val="24"/>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3EAFA499" w14:textId="77777777" w:rsidR="00EB3FA4" w:rsidRDefault="00EB3FA4" w:rsidP="00EB3FA4">
      <w:pPr>
        <w:pStyle w:val="ListParagraph"/>
        <w:ind w:left="1440"/>
        <w:rPr>
          <w:rFonts w:cstheme="minorHAnsi"/>
        </w:rPr>
      </w:pPr>
    </w:p>
    <w:p w14:paraId="734A54D3" w14:textId="77777777" w:rsidR="00EB3FA4" w:rsidRPr="00580EBE" w:rsidRDefault="00EB3FA4" w:rsidP="00EB3FA4">
      <w:pPr>
        <w:pStyle w:val="ListParagraph"/>
        <w:numPr>
          <w:ilvl w:val="0"/>
          <w:numId w:val="24"/>
        </w:numPr>
        <w:spacing w:after="160" w:line="254" w:lineRule="auto"/>
        <w:rPr>
          <w:rFonts w:cstheme="minorHAnsi"/>
        </w:rPr>
      </w:pPr>
      <w:r w:rsidRPr="00580EBE">
        <w:rPr>
          <w:rFonts w:cstheme="minorHAnsi"/>
        </w:rPr>
        <w:lastRenderedPageBreak/>
        <w:t xml:space="preserve">Use graphic organizers to help introduce content. </w:t>
      </w:r>
    </w:p>
    <w:p w14:paraId="05A51B4A" w14:textId="77777777" w:rsidR="00EB3FA4" w:rsidRDefault="00EB3FA4" w:rsidP="00EB3FA4">
      <w:pPr>
        <w:pStyle w:val="ListParagraph"/>
        <w:rPr>
          <w:rFonts w:cstheme="minorHAnsi"/>
          <w:b/>
        </w:rPr>
      </w:pPr>
    </w:p>
    <w:p w14:paraId="2A14AA72" w14:textId="77777777" w:rsidR="00EB3FA4" w:rsidRDefault="00EB3FA4" w:rsidP="00EB3FA4">
      <w:pPr>
        <w:pStyle w:val="ListParagraph"/>
        <w:rPr>
          <w:rFonts w:cstheme="minorHAnsi"/>
          <w:b/>
        </w:rPr>
      </w:pPr>
      <w:r>
        <w:rPr>
          <w:rFonts w:cstheme="minorHAnsi"/>
          <w:b/>
        </w:rPr>
        <w:t xml:space="preserve">Examples of Activities:  </w:t>
      </w:r>
    </w:p>
    <w:p w14:paraId="75DB929B" w14:textId="77777777" w:rsidR="00EB3FA4" w:rsidRPr="00580EBE" w:rsidRDefault="00EB3FA4" w:rsidP="00EB3FA4">
      <w:pPr>
        <w:pStyle w:val="ListParagraph"/>
        <w:numPr>
          <w:ilvl w:val="0"/>
          <w:numId w:val="26"/>
        </w:numPr>
        <w:spacing w:after="160" w:line="254" w:lineRule="auto"/>
        <w:rPr>
          <w:rFonts w:cstheme="minorHAnsi"/>
          <w:b/>
        </w:rPr>
      </w:pPr>
      <w:r w:rsidRPr="00580EBE">
        <w:rPr>
          <w:rFonts w:cstheme="minorHAnsi"/>
        </w:rPr>
        <w:t xml:space="preserve">Have students fill in a </w:t>
      </w:r>
      <w:hyperlink r:id="rId16"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0394312F" w14:textId="77777777" w:rsidR="00EB3FA4" w:rsidRPr="00580EBE" w:rsidRDefault="00EB3FA4" w:rsidP="00EB3FA4">
      <w:pPr>
        <w:pStyle w:val="ListParagraph"/>
        <w:numPr>
          <w:ilvl w:val="0"/>
          <w:numId w:val="26"/>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672F88B3" w14:textId="77777777" w:rsidR="00EB3FA4" w:rsidRPr="00BB4479" w:rsidRDefault="00EB3FA4" w:rsidP="00EB3FA4">
      <w:pPr>
        <w:pStyle w:val="ListParagraph"/>
        <w:numPr>
          <w:ilvl w:val="0"/>
          <w:numId w:val="26"/>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259C36D0" w14:textId="77777777" w:rsidR="00EB3FA4" w:rsidRDefault="00EB3FA4" w:rsidP="00EB3FA4">
      <w:pPr>
        <w:pStyle w:val="ListParagraph"/>
        <w:rPr>
          <w:rFonts w:cstheme="minorHAnsi"/>
        </w:rPr>
      </w:pPr>
    </w:p>
    <w:p w14:paraId="74EF7FBC" w14:textId="77777777" w:rsidR="00EB3FA4" w:rsidRDefault="00EB3FA4" w:rsidP="00EB3FA4">
      <w:pPr>
        <w:rPr>
          <w:rFonts w:cstheme="minorHAnsi"/>
          <w:b/>
        </w:rPr>
      </w:pPr>
      <w:r w:rsidRPr="00580EBE">
        <w:rPr>
          <w:rFonts w:cstheme="minorHAnsi"/>
          <w:b/>
          <w:sz w:val="28"/>
          <w:szCs w:val="28"/>
        </w:rPr>
        <w:t>During reading</w:t>
      </w:r>
      <w:r>
        <w:rPr>
          <w:rFonts w:cstheme="minorHAnsi"/>
          <w:b/>
        </w:rPr>
        <w:t xml:space="preserve">:  </w:t>
      </w:r>
    </w:p>
    <w:p w14:paraId="230435A7" w14:textId="77777777" w:rsidR="00EB3FA4" w:rsidRDefault="00EB3FA4" w:rsidP="00EB3FA4">
      <w:pPr>
        <w:pStyle w:val="ListParagraph"/>
        <w:rPr>
          <w:rFonts w:cstheme="minorHAnsi"/>
        </w:rPr>
      </w:pPr>
    </w:p>
    <w:p w14:paraId="738AFFF0" w14:textId="77777777" w:rsidR="00EB3FA4" w:rsidRDefault="00EB3FA4" w:rsidP="00EB3FA4">
      <w:pPr>
        <w:pStyle w:val="ListParagraph"/>
        <w:numPr>
          <w:ilvl w:val="0"/>
          <w:numId w:val="28"/>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368983D6" w14:textId="77777777" w:rsidR="00EB3FA4" w:rsidRDefault="00EB3FA4" w:rsidP="00EB3FA4">
      <w:pPr>
        <w:pStyle w:val="ListParagraph"/>
        <w:rPr>
          <w:rFonts w:cstheme="minorHAnsi"/>
        </w:rPr>
      </w:pPr>
    </w:p>
    <w:p w14:paraId="54938713" w14:textId="77777777" w:rsidR="00EB3FA4" w:rsidRDefault="00EB3FA4" w:rsidP="00EB3FA4">
      <w:pPr>
        <w:pStyle w:val="ListParagraph"/>
        <w:numPr>
          <w:ilvl w:val="0"/>
          <w:numId w:val="28"/>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3AB1D80B" w14:textId="77777777" w:rsidR="00EB3FA4" w:rsidRDefault="00EB3FA4" w:rsidP="00EB3FA4">
      <w:pPr>
        <w:pStyle w:val="ListParagraph"/>
        <w:rPr>
          <w:rFonts w:cstheme="minorHAnsi"/>
        </w:rPr>
      </w:pPr>
    </w:p>
    <w:p w14:paraId="53B9E64D" w14:textId="77777777" w:rsidR="00EB3FA4" w:rsidRDefault="00EB3FA4" w:rsidP="00EB3FA4">
      <w:pPr>
        <w:pStyle w:val="ListParagraph"/>
        <w:numPr>
          <w:ilvl w:val="0"/>
          <w:numId w:val="27"/>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1DC4FCAE" w14:textId="77777777" w:rsidR="00EB3FA4" w:rsidRDefault="00EB3FA4" w:rsidP="00EB3FA4">
      <w:pPr>
        <w:pStyle w:val="ListParagraph"/>
        <w:rPr>
          <w:rFonts w:cstheme="minorHAnsi"/>
        </w:rPr>
      </w:pPr>
    </w:p>
    <w:p w14:paraId="291E577C" w14:textId="77777777" w:rsidR="00EB3FA4" w:rsidRDefault="00EB3FA4" w:rsidP="00EB3FA4">
      <w:pPr>
        <w:pStyle w:val="ListParagraph"/>
        <w:numPr>
          <w:ilvl w:val="0"/>
          <w:numId w:val="27"/>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7" w:history="1">
        <w:r w:rsidRPr="002822BB">
          <w:rPr>
            <w:rStyle w:val="Hyperlink"/>
            <w:rFonts w:cstheme="minorHAnsi"/>
          </w:rPr>
          <w:t>sentence stems</w:t>
        </w:r>
      </w:hyperlink>
      <w:r>
        <w:rPr>
          <w:rFonts w:cstheme="minorHAnsi"/>
        </w:rPr>
        <w:t>.</w:t>
      </w:r>
    </w:p>
    <w:p w14:paraId="0C0EF356" w14:textId="77777777" w:rsidR="00EB3FA4" w:rsidRDefault="00EB3FA4" w:rsidP="00EB3FA4">
      <w:pPr>
        <w:pStyle w:val="ListParagraph"/>
        <w:rPr>
          <w:rFonts w:cstheme="minorHAnsi"/>
        </w:rPr>
      </w:pPr>
    </w:p>
    <w:p w14:paraId="3499E211" w14:textId="77777777" w:rsidR="00EB3FA4" w:rsidRPr="002822BB" w:rsidRDefault="00EB3FA4" w:rsidP="00EB3FA4">
      <w:pPr>
        <w:pStyle w:val="ListParagraph"/>
        <w:numPr>
          <w:ilvl w:val="0"/>
          <w:numId w:val="27"/>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0E826605" w14:textId="77777777" w:rsidR="00EB3FA4" w:rsidRDefault="00EB3FA4" w:rsidP="00EB3FA4">
      <w:pPr>
        <w:pStyle w:val="ListParagraph"/>
        <w:rPr>
          <w:rFonts w:cstheme="minorHAnsi"/>
          <w:b/>
        </w:rPr>
      </w:pPr>
      <w:r>
        <w:rPr>
          <w:rFonts w:cstheme="minorHAnsi"/>
          <w:b/>
        </w:rPr>
        <w:t xml:space="preserve">Examples of Activities:  </w:t>
      </w:r>
    </w:p>
    <w:p w14:paraId="3B907800" w14:textId="77777777" w:rsidR="00EB3FA4" w:rsidRDefault="00EB3FA4" w:rsidP="00EB3FA4">
      <w:pPr>
        <w:pStyle w:val="ListParagraph"/>
        <w:numPr>
          <w:ilvl w:val="0"/>
          <w:numId w:val="31"/>
        </w:numPr>
        <w:spacing w:after="160" w:line="254" w:lineRule="auto"/>
        <w:rPr>
          <w:rFonts w:cstheme="minorHAnsi"/>
        </w:rPr>
      </w:pPr>
      <w:r>
        <w:rPr>
          <w:rFonts w:cstheme="minorHAnsi"/>
        </w:rPr>
        <w:t xml:space="preserve">Have students include the example from the text in their glossary that they created.  </w:t>
      </w:r>
    </w:p>
    <w:p w14:paraId="30587BF5" w14:textId="77777777" w:rsidR="00EB3FA4" w:rsidRDefault="00EB3FA4" w:rsidP="00EB3FA4">
      <w:pPr>
        <w:pStyle w:val="ListParagraph"/>
        <w:numPr>
          <w:ilvl w:val="0"/>
          <w:numId w:val="31"/>
        </w:numPr>
        <w:spacing w:after="160" w:line="254" w:lineRule="auto"/>
        <w:rPr>
          <w:rFonts w:cstheme="minorHAnsi"/>
        </w:rPr>
      </w:pPr>
      <w:r>
        <w:rPr>
          <w:rFonts w:cstheme="minorHAnsi"/>
        </w:rPr>
        <w:t xml:space="preserve">Create or find pictures that represent how the word was used in the passage.  </w:t>
      </w:r>
    </w:p>
    <w:p w14:paraId="4D982551" w14:textId="77777777" w:rsidR="00EB3FA4" w:rsidRDefault="00EB3FA4" w:rsidP="00EB3FA4">
      <w:pPr>
        <w:pStyle w:val="ListParagraph"/>
        <w:numPr>
          <w:ilvl w:val="0"/>
          <w:numId w:val="31"/>
        </w:numPr>
        <w:spacing w:after="160" w:line="254" w:lineRule="auto"/>
        <w:rPr>
          <w:rFonts w:cstheme="minorHAnsi"/>
        </w:rPr>
      </w:pPr>
      <w:r>
        <w:rPr>
          <w:rFonts w:cstheme="minorHAnsi"/>
        </w:rPr>
        <w:t xml:space="preserve">Practice creating sentences using the word in the way it was using in the passage.  </w:t>
      </w:r>
    </w:p>
    <w:p w14:paraId="60DC80EC" w14:textId="77777777" w:rsidR="00EB3FA4" w:rsidRDefault="00EB3FA4" w:rsidP="00EB3FA4">
      <w:pPr>
        <w:pStyle w:val="ListParagraph"/>
        <w:numPr>
          <w:ilvl w:val="0"/>
          <w:numId w:val="31"/>
        </w:numPr>
        <w:spacing w:after="160" w:line="254" w:lineRule="auto"/>
        <w:rPr>
          <w:rFonts w:cstheme="minorHAnsi"/>
        </w:rPr>
      </w:pPr>
      <w:r>
        <w:rPr>
          <w:rFonts w:cstheme="minorHAnsi"/>
        </w:rPr>
        <w:t xml:space="preserve">Have students discuss the author’s word choice.  </w:t>
      </w:r>
    </w:p>
    <w:p w14:paraId="064AB82D" w14:textId="77777777" w:rsidR="00EB3FA4" w:rsidRDefault="00EB3FA4" w:rsidP="00EB3FA4">
      <w:pPr>
        <w:pStyle w:val="ListParagraph"/>
        <w:rPr>
          <w:rFonts w:cstheme="minorHAnsi"/>
        </w:rPr>
      </w:pPr>
    </w:p>
    <w:p w14:paraId="7B885309" w14:textId="77777777" w:rsidR="00EB3FA4" w:rsidRDefault="00EB3FA4" w:rsidP="00EB3FA4">
      <w:pPr>
        <w:pStyle w:val="ListParagraph"/>
        <w:numPr>
          <w:ilvl w:val="0"/>
          <w:numId w:val="21"/>
        </w:numPr>
        <w:spacing w:after="160" w:line="254" w:lineRule="auto"/>
        <w:rPr>
          <w:rFonts w:cstheme="minorHAnsi"/>
        </w:rPr>
      </w:pPr>
      <w:r>
        <w:rPr>
          <w:rFonts w:cstheme="minorHAnsi"/>
        </w:rPr>
        <w:t xml:space="preserve">Use graphic organizers to help organize content and thinking.  </w:t>
      </w:r>
    </w:p>
    <w:p w14:paraId="37E6856B" w14:textId="77777777" w:rsidR="00EB3FA4" w:rsidRDefault="00EB3FA4" w:rsidP="00EB3FA4">
      <w:pPr>
        <w:pStyle w:val="ListParagraph"/>
        <w:rPr>
          <w:rFonts w:cstheme="minorHAnsi"/>
        </w:rPr>
      </w:pPr>
      <w:r>
        <w:rPr>
          <w:rFonts w:cstheme="minorHAnsi"/>
          <w:b/>
        </w:rPr>
        <w:t>Examples of Activities:</w:t>
      </w:r>
      <w:r>
        <w:rPr>
          <w:rFonts w:cstheme="minorHAnsi"/>
        </w:rPr>
        <w:t xml:space="preserve">  </w:t>
      </w:r>
    </w:p>
    <w:p w14:paraId="21992B2C" w14:textId="77777777" w:rsidR="00EB3FA4" w:rsidRDefault="00EB3FA4" w:rsidP="00EB3FA4">
      <w:pPr>
        <w:pStyle w:val="ListParagraph"/>
        <w:numPr>
          <w:ilvl w:val="0"/>
          <w:numId w:val="32"/>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0C19ED89" w14:textId="77777777" w:rsidR="00EB3FA4" w:rsidRDefault="00EB3FA4" w:rsidP="00EB3FA4">
      <w:pPr>
        <w:pStyle w:val="ListParagraph"/>
        <w:numPr>
          <w:ilvl w:val="0"/>
          <w:numId w:val="32"/>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59BA5D3C" w14:textId="77777777" w:rsidR="00EB3FA4" w:rsidRPr="003A0E41" w:rsidRDefault="00EB3FA4" w:rsidP="00EB3FA4">
      <w:pPr>
        <w:pStyle w:val="ListParagraph"/>
        <w:numPr>
          <w:ilvl w:val="0"/>
          <w:numId w:val="32"/>
        </w:numPr>
        <w:spacing w:after="160" w:line="254" w:lineRule="auto"/>
        <w:rPr>
          <w:rFonts w:cstheme="minorHAnsi"/>
          <w:b/>
        </w:rPr>
      </w:pPr>
      <w:r>
        <w:rPr>
          <w:rFonts w:cstheme="minorHAnsi"/>
        </w:rPr>
        <w:lastRenderedPageBreak/>
        <w:t xml:space="preserve">If you had students fill in a KWL, have them fill in the “L” section as they read the passage. </w:t>
      </w:r>
    </w:p>
    <w:p w14:paraId="5D97B70A" w14:textId="77777777" w:rsidR="00EB3FA4" w:rsidRDefault="00EB3FA4" w:rsidP="00EB3FA4">
      <w:pPr>
        <w:pStyle w:val="ListParagraph"/>
        <w:numPr>
          <w:ilvl w:val="0"/>
          <w:numId w:val="21"/>
        </w:numPr>
        <w:spacing w:after="160" w:line="254" w:lineRule="auto"/>
        <w:rPr>
          <w:rFonts w:cstheme="minorHAnsi"/>
        </w:rPr>
      </w:pPr>
      <w:r>
        <w:rPr>
          <w:rFonts w:cstheme="minorHAnsi"/>
        </w:rPr>
        <w:t>Utilize any illustrations or text features that come with the story or passage to better understand the reading.</w:t>
      </w:r>
    </w:p>
    <w:p w14:paraId="2055D838" w14:textId="77777777" w:rsidR="00EB3FA4" w:rsidRDefault="00EB3FA4" w:rsidP="00EB3FA4">
      <w:pPr>
        <w:pStyle w:val="ListParagraph"/>
        <w:numPr>
          <w:ilvl w:val="0"/>
          <w:numId w:val="21"/>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1854B12A" w14:textId="77777777" w:rsidR="00EB3FA4" w:rsidRPr="0059018A" w:rsidRDefault="00EB3FA4" w:rsidP="00EB3FA4">
      <w:pPr>
        <w:pStyle w:val="ListParagraph"/>
        <w:numPr>
          <w:ilvl w:val="0"/>
          <w:numId w:val="21"/>
        </w:numPr>
        <w:spacing w:after="160" w:line="254" w:lineRule="auto"/>
        <w:rPr>
          <w:rFonts w:cstheme="minorHAnsi"/>
        </w:rPr>
      </w:pPr>
      <w:r w:rsidRPr="0059018A">
        <w:rPr>
          <w:rFonts w:cstheme="minorHAnsi"/>
        </w:rPr>
        <w:t>Identify any text features such as captions and discuss how they contribute to meaning.</w:t>
      </w:r>
    </w:p>
    <w:p w14:paraId="041D636A" w14:textId="77777777" w:rsidR="00EB3FA4" w:rsidRPr="00782445" w:rsidRDefault="00EB3FA4" w:rsidP="00EB3FA4">
      <w:pPr>
        <w:pStyle w:val="ListParagraph"/>
        <w:rPr>
          <w:rFonts w:cstheme="minorHAnsi"/>
          <w:b/>
        </w:rPr>
      </w:pPr>
    </w:p>
    <w:p w14:paraId="767B9419" w14:textId="77777777" w:rsidR="00EB3FA4" w:rsidRPr="00FA3362" w:rsidRDefault="00EB3FA4" w:rsidP="00EB3FA4">
      <w:pPr>
        <w:rPr>
          <w:rFonts w:cstheme="minorHAnsi"/>
          <w:b/>
          <w:sz w:val="28"/>
          <w:szCs w:val="28"/>
        </w:rPr>
      </w:pPr>
      <w:r w:rsidRPr="00FA3362">
        <w:rPr>
          <w:rFonts w:cstheme="minorHAnsi"/>
          <w:b/>
          <w:sz w:val="28"/>
          <w:szCs w:val="28"/>
        </w:rPr>
        <w:t xml:space="preserve">After reading:  </w:t>
      </w:r>
    </w:p>
    <w:p w14:paraId="7DED84EE" w14:textId="77777777" w:rsidR="00EB3FA4" w:rsidRDefault="00EB3FA4" w:rsidP="00EB3FA4">
      <w:pPr>
        <w:pStyle w:val="ListParagraph"/>
        <w:numPr>
          <w:ilvl w:val="0"/>
          <w:numId w:val="22"/>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1C11966C" w14:textId="77777777" w:rsidR="00EB3FA4" w:rsidRPr="00A63EAE" w:rsidRDefault="00EB3FA4" w:rsidP="00EB3FA4">
      <w:pPr>
        <w:pStyle w:val="ListParagraph"/>
        <w:spacing w:line="256" w:lineRule="auto"/>
        <w:rPr>
          <w:rFonts w:cstheme="minorHAnsi"/>
        </w:rPr>
      </w:pPr>
    </w:p>
    <w:p w14:paraId="69C47FBA" w14:textId="77777777" w:rsidR="00EB3FA4" w:rsidRDefault="00EB3FA4" w:rsidP="00EB3FA4">
      <w:pPr>
        <w:pStyle w:val="ListParagraph"/>
        <w:numPr>
          <w:ilvl w:val="0"/>
          <w:numId w:val="27"/>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32650240" w14:textId="77777777" w:rsidR="00EB3FA4" w:rsidRDefault="00EB3FA4" w:rsidP="00EB3FA4">
      <w:pPr>
        <w:pStyle w:val="ListParagraph"/>
        <w:rPr>
          <w:rFonts w:cstheme="minorHAnsi"/>
        </w:rPr>
      </w:pPr>
    </w:p>
    <w:p w14:paraId="68141881" w14:textId="77777777" w:rsidR="00EB3FA4" w:rsidRPr="00FA3362" w:rsidRDefault="00EB3FA4" w:rsidP="00EB3FA4">
      <w:pPr>
        <w:pStyle w:val="ListParagraph"/>
        <w:numPr>
          <w:ilvl w:val="0"/>
          <w:numId w:val="22"/>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8" w:history="1">
        <w:r w:rsidRPr="00FA3362">
          <w:rPr>
            <w:rStyle w:val="Hyperlink"/>
            <w:rFonts w:cstheme="minorHAnsi"/>
          </w:rPr>
          <w:t>here</w:t>
        </w:r>
      </w:hyperlink>
      <w:r w:rsidRPr="00FA3362">
        <w:rPr>
          <w:rFonts w:cstheme="minorHAnsi"/>
        </w:rPr>
        <w:t>.</w:t>
      </w:r>
    </w:p>
    <w:p w14:paraId="65FD0319" w14:textId="77777777" w:rsidR="00EB3FA4" w:rsidRDefault="00EB3FA4" w:rsidP="00EB3FA4">
      <w:pPr>
        <w:pStyle w:val="ListParagraph"/>
        <w:rPr>
          <w:rFonts w:cstheme="minorHAnsi"/>
        </w:rPr>
      </w:pPr>
    </w:p>
    <w:p w14:paraId="366CC80D" w14:textId="77777777" w:rsidR="00EB3FA4" w:rsidRPr="00FA3362" w:rsidRDefault="00EB3FA4" w:rsidP="00EB3FA4">
      <w:pPr>
        <w:pStyle w:val="ListParagraph"/>
        <w:numPr>
          <w:ilvl w:val="0"/>
          <w:numId w:val="22"/>
        </w:numPr>
        <w:spacing w:after="160" w:line="254" w:lineRule="auto"/>
        <w:rPr>
          <w:rFonts w:cstheme="minorHAnsi"/>
          <w:b/>
        </w:rPr>
      </w:pPr>
      <w:r w:rsidRPr="00FA3362">
        <w:rPr>
          <w:rFonts w:cstheme="minorHAnsi"/>
        </w:rPr>
        <w:t>Reinforce new vocabulary using multiple modalities</w:t>
      </w:r>
    </w:p>
    <w:p w14:paraId="064358C4" w14:textId="77777777" w:rsidR="00EB3FA4" w:rsidRPr="00FA3362" w:rsidRDefault="00EB3FA4" w:rsidP="00EB3FA4">
      <w:pPr>
        <w:pStyle w:val="ListParagraph"/>
        <w:rPr>
          <w:rFonts w:cstheme="minorHAnsi"/>
          <w:b/>
        </w:rPr>
      </w:pPr>
    </w:p>
    <w:p w14:paraId="60B119F6" w14:textId="77777777" w:rsidR="00EB3FA4" w:rsidRPr="00FA3362" w:rsidRDefault="00EB3FA4" w:rsidP="00EB3FA4">
      <w:pPr>
        <w:pStyle w:val="ListParagraph"/>
        <w:rPr>
          <w:rFonts w:cstheme="minorHAnsi"/>
          <w:b/>
        </w:rPr>
      </w:pPr>
      <w:r w:rsidRPr="00FA3362">
        <w:rPr>
          <w:rFonts w:cstheme="minorHAnsi"/>
          <w:b/>
        </w:rPr>
        <w:t xml:space="preserve">Examples of activities: </w:t>
      </w:r>
    </w:p>
    <w:p w14:paraId="053DEC81" w14:textId="77777777" w:rsidR="00EB3FA4" w:rsidRDefault="00EB3FA4" w:rsidP="00EB3FA4">
      <w:pPr>
        <w:pStyle w:val="ListParagraph"/>
        <w:numPr>
          <w:ilvl w:val="0"/>
          <w:numId w:val="33"/>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33A6C730" w14:textId="77777777" w:rsidR="00EB3FA4" w:rsidRDefault="00EB3FA4" w:rsidP="00EB3FA4">
      <w:pPr>
        <w:pStyle w:val="ListParagraph"/>
        <w:numPr>
          <w:ilvl w:val="0"/>
          <w:numId w:val="33"/>
        </w:numPr>
        <w:spacing w:after="160" w:line="254" w:lineRule="auto"/>
        <w:rPr>
          <w:rFonts w:cstheme="minorHAnsi"/>
        </w:rPr>
      </w:pPr>
      <w:r>
        <w:rPr>
          <w:rFonts w:cstheme="minorHAnsi"/>
        </w:rPr>
        <w:t xml:space="preserve">Require students to include the words introduced before reading in the culminating writing task. </w:t>
      </w:r>
    </w:p>
    <w:p w14:paraId="20344A5D" w14:textId="77777777" w:rsidR="00EB3FA4" w:rsidRDefault="00EB3FA4" w:rsidP="00EB3FA4">
      <w:pPr>
        <w:pStyle w:val="ListParagraph"/>
        <w:numPr>
          <w:ilvl w:val="0"/>
          <w:numId w:val="33"/>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1115A808" w14:textId="77777777" w:rsidR="00EB3FA4" w:rsidRDefault="00EB3FA4" w:rsidP="00EB3FA4">
      <w:pPr>
        <w:pStyle w:val="ListParagraph"/>
        <w:numPr>
          <w:ilvl w:val="0"/>
          <w:numId w:val="33"/>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06DBF102" w14:textId="77777777" w:rsidR="00EB3FA4" w:rsidRPr="00AC4FB6" w:rsidRDefault="00EB3FA4" w:rsidP="00EB3FA4">
      <w:pPr>
        <w:pStyle w:val="ListParagraph"/>
        <w:ind w:left="1440"/>
        <w:rPr>
          <w:rFonts w:cstheme="minorHAnsi"/>
        </w:rPr>
      </w:pPr>
    </w:p>
    <w:p w14:paraId="3EB992BF" w14:textId="77777777" w:rsidR="00EB3FA4" w:rsidRDefault="00EB3FA4" w:rsidP="00EB3FA4">
      <w:pPr>
        <w:pStyle w:val="ListParagraph"/>
        <w:numPr>
          <w:ilvl w:val="0"/>
          <w:numId w:val="22"/>
        </w:numPr>
        <w:spacing w:after="160" w:line="254" w:lineRule="auto"/>
        <w:rPr>
          <w:rFonts w:cstheme="minorHAnsi"/>
        </w:rPr>
      </w:pPr>
      <w:bookmarkStart w:id="3"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9" w:history="1">
        <w:r w:rsidRPr="00A63EAE">
          <w:rPr>
            <w:rStyle w:val="Hyperlink"/>
            <w:rFonts w:cstheme="minorHAnsi"/>
          </w:rPr>
          <w:t>here</w:t>
        </w:r>
      </w:hyperlink>
      <w:r>
        <w:rPr>
          <w:rFonts w:cstheme="minorHAnsi"/>
        </w:rPr>
        <w:t>.</w:t>
      </w:r>
      <w:bookmarkEnd w:id="3"/>
    </w:p>
    <w:p w14:paraId="703F8BFD" w14:textId="77777777" w:rsidR="00EB3FA4" w:rsidRPr="00A63EAE" w:rsidRDefault="00EB3FA4" w:rsidP="00EB3FA4">
      <w:pPr>
        <w:pStyle w:val="ListParagraph"/>
        <w:rPr>
          <w:rFonts w:cstheme="minorHAnsi"/>
        </w:rPr>
      </w:pPr>
    </w:p>
    <w:p w14:paraId="50EA6A9C" w14:textId="77777777" w:rsidR="00EB3FA4" w:rsidRDefault="00EB3FA4" w:rsidP="00EB3FA4">
      <w:pPr>
        <w:pStyle w:val="ListParagraph"/>
        <w:numPr>
          <w:ilvl w:val="0"/>
          <w:numId w:val="22"/>
        </w:numPr>
        <w:spacing w:after="160" w:line="254" w:lineRule="auto"/>
        <w:rPr>
          <w:rFonts w:cstheme="minorHAnsi"/>
        </w:rPr>
      </w:pPr>
      <w:r>
        <w:rPr>
          <w:rFonts w:cstheme="minorHAnsi"/>
        </w:rPr>
        <w:lastRenderedPageBreak/>
        <w:t>Provide differentiated scaffolds for writing assignments based on students’ English language proficiency levels.</w:t>
      </w:r>
    </w:p>
    <w:p w14:paraId="4C08CCB2" w14:textId="77777777" w:rsidR="00EB3FA4" w:rsidRDefault="00EB3FA4" w:rsidP="00EB3FA4">
      <w:pPr>
        <w:pStyle w:val="ListParagraph"/>
        <w:rPr>
          <w:rFonts w:cstheme="minorHAnsi"/>
          <w:b/>
        </w:rPr>
      </w:pPr>
    </w:p>
    <w:p w14:paraId="08A1A355" w14:textId="77777777" w:rsidR="00EB3FA4" w:rsidRDefault="00EB3FA4" w:rsidP="00EB3FA4">
      <w:pPr>
        <w:pStyle w:val="ListParagraph"/>
        <w:rPr>
          <w:rFonts w:cstheme="minorHAnsi"/>
        </w:rPr>
      </w:pPr>
      <w:r>
        <w:rPr>
          <w:rFonts w:cstheme="minorHAnsi"/>
          <w:b/>
        </w:rPr>
        <w:t>Examples of Activities:</w:t>
      </w:r>
      <w:r>
        <w:rPr>
          <w:rFonts w:cstheme="minorHAnsi"/>
        </w:rPr>
        <w:t xml:space="preserve"> </w:t>
      </w:r>
    </w:p>
    <w:p w14:paraId="3C039F1D" w14:textId="77777777" w:rsidR="00EB3FA4" w:rsidRDefault="00EB3FA4" w:rsidP="00EB3FA4">
      <w:pPr>
        <w:pStyle w:val="ListParagraph"/>
        <w:numPr>
          <w:ilvl w:val="0"/>
          <w:numId w:val="30"/>
        </w:numPr>
        <w:spacing w:after="160" w:line="254" w:lineRule="auto"/>
        <w:rPr>
          <w:rFonts w:cstheme="minorHAnsi"/>
        </w:rPr>
      </w:pPr>
      <w:bookmarkStart w:id="4"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71FBEDF4" w14:textId="77777777" w:rsidR="00EB3FA4" w:rsidRDefault="00EB3FA4" w:rsidP="00EB3FA4">
      <w:pPr>
        <w:pStyle w:val="ListParagraph"/>
        <w:numPr>
          <w:ilvl w:val="0"/>
          <w:numId w:val="30"/>
        </w:numPr>
        <w:spacing w:after="160" w:line="254" w:lineRule="auto"/>
        <w:rPr>
          <w:rFonts w:cstheme="minorHAnsi"/>
        </w:rPr>
      </w:pPr>
      <w:bookmarkStart w:id="5"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5"/>
    <w:p w14:paraId="68E4A259" w14:textId="77777777" w:rsidR="00EB3FA4" w:rsidRDefault="00EB3FA4" w:rsidP="00EB3FA4">
      <w:pPr>
        <w:pStyle w:val="ListParagraph"/>
        <w:numPr>
          <w:ilvl w:val="0"/>
          <w:numId w:val="30"/>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26352226" w14:textId="77777777" w:rsidR="00EB3FA4" w:rsidRPr="00911037" w:rsidRDefault="00EB3FA4" w:rsidP="00EB3FA4">
      <w:pPr>
        <w:pStyle w:val="ListParagraph"/>
        <w:numPr>
          <w:ilvl w:val="0"/>
          <w:numId w:val="30"/>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4"/>
    <w:p w14:paraId="5F6BE245" w14:textId="77777777" w:rsidR="00EB3FA4" w:rsidRDefault="00EB3FA4" w:rsidP="00EB3FA4">
      <w:pPr>
        <w:pStyle w:val="ListParagraph"/>
        <w:numPr>
          <w:ilvl w:val="0"/>
          <w:numId w:val="22"/>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14:paraId="3281F1F1" w14:textId="77777777" w:rsidR="004C1C79" w:rsidRPr="0018635B" w:rsidRDefault="004C1C79" w:rsidP="0018635B">
      <w:pPr>
        <w:spacing w:after="0" w:line="360" w:lineRule="auto"/>
        <w:rPr>
          <w:rFonts w:asciiTheme="minorHAnsi" w:hAnsiTheme="minorHAnsi" w:cstheme="minorHAnsi"/>
          <w:sz w:val="24"/>
          <w:szCs w:val="24"/>
        </w:rPr>
      </w:pPr>
      <w:bookmarkStart w:id="6" w:name="_GoBack"/>
      <w:bookmarkEnd w:id="6"/>
    </w:p>
    <w:sectPr w:rsidR="004C1C79" w:rsidRPr="0018635B" w:rsidSect="00F9569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63AE1" w14:textId="77777777" w:rsidR="00F341BC" w:rsidRDefault="00F341BC" w:rsidP="007C5C7E">
      <w:pPr>
        <w:spacing w:after="0" w:line="240" w:lineRule="auto"/>
      </w:pPr>
      <w:r>
        <w:separator/>
      </w:r>
    </w:p>
  </w:endnote>
  <w:endnote w:type="continuationSeparator" w:id="0">
    <w:p w14:paraId="2DE8483C" w14:textId="77777777" w:rsidR="00F341BC" w:rsidRDefault="00F341BC"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445379"/>
      <w:docPartObj>
        <w:docPartGallery w:val="Page Numbers (Bottom of Page)"/>
        <w:docPartUnique/>
      </w:docPartObj>
    </w:sdtPr>
    <w:sdtEndPr/>
    <w:sdtContent>
      <w:p w14:paraId="396E06D0" w14:textId="77777777" w:rsidR="005675FB" w:rsidRDefault="002E795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D0819B3" w14:textId="77777777" w:rsidR="005675FB" w:rsidRDefault="00567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8ADBF" w14:textId="77777777" w:rsidR="00F341BC" w:rsidRDefault="00F341BC" w:rsidP="007C5C7E">
      <w:pPr>
        <w:spacing w:after="0" w:line="240" w:lineRule="auto"/>
      </w:pPr>
      <w:r>
        <w:separator/>
      </w:r>
    </w:p>
  </w:footnote>
  <w:footnote w:type="continuationSeparator" w:id="0">
    <w:p w14:paraId="1ECF2754" w14:textId="77777777" w:rsidR="00F341BC" w:rsidRDefault="00F341BC"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C9BB4" w14:textId="77777777" w:rsidR="005675FB" w:rsidRDefault="002E7950" w:rsidP="001034D9">
    <w:pPr>
      <w:pStyle w:val="Header"/>
      <w:jc w:val="center"/>
    </w:pPr>
    <w:r>
      <w:t xml:space="preserve">The Strongest One/ Joseph </w:t>
    </w:r>
    <w:proofErr w:type="spellStart"/>
    <w:r>
      <w:t>Bruchac</w:t>
    </w:r>
    <w:proofErr w:type="spellEnd"/>
    <w:r>
      <w:t>/ Created by East Baton Rouge Parish District</w:t>
    </w:r>
  </w:p>
  <w:p w14:paraId="760E0EAC" w14:textId="77777777" w:rsidR="005675FB" w:rsidRDefault="00567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00F7"/>
    <w:multiLevelType w:val="hybridMultilevel"/>
    <w:tmpl w:val="4994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A0671"/>
    <w:multiLevelType w:val="hybridMultilevel"/>
    <w:tmpl w:val="0B6ECD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E67AF7"/>
    <w:multiLevelType w:val="hybridMultilevel"/>
    <w:tmpl w:val="5BC8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0675C"/>
    <w:multiLevelType w:val="hybridMultilevel"/>
    <w:tmpl w:val="1A70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D1D4C"/>
    <w:multiLevelType w:val="hybridMultilevel"/>
    <w:tmpl w:val="0B6ECD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73C83"/>
    <w:multiLevelType w:val="hybridMultilevel"/>
    <w:tmpl w:val="4F1EB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AB1F3A"/>
    <w:multiLevelType w:val="multilevel"/>
    <w:tmpl w:val="46267C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Aria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Aria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Arial"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7111C45"/>
    <w:multiLevelType w:val="hybridMultilevel"/>
    <w:tmpl w:val="96E41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811BB2"/>
    <w:multiLevelType w:val="hybridMultilevel"/>
    <w:tmpl w:val="595E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12"/>
  </w:num>
  <w:num w:numId="3">
    <w:abstractNumId w:val="15"/>
  </w:num>
  <w:num w:numId="4">
    <w:abstractNumId w:val="14"/>
  </w:num>
  <w:num w:numId="5">
    <w:abstractNumId w:val="6"/>
  </w:num>
  <w:num w:numId="6">
    <w:abstractNumId w:val="16"/>
  </w:num>
  <w:num w:numId="7">
    <w:abstractNumId w:val="20"/>
  </w:num>
  <w:num w:numId="8">
    <w:abstractNumId w:val="1"/>
  </w:num>
  <w:num w:numId="9">
    <w:abstractNumId w:val="29"/>
  </w:num>
  <w:num w:numId="10">
    <w:abstractNumId w:val="22"/>
  </w:num>
  <w:num w:numId="11">
    <w:abstractNumId w:val="28"/>
  </w:num>
  <w:num w:numId="12">
    <w:abstractNumId w:val="7"/>
  </w:num>
  <w:num w:numId="13">
    <w:abstractNumId w:val="31"/>
  </w:num>
  <w:num w:numId="14">
    <w:abstractNumId w:val="0"/>
  </w:num>
  <w:num w:numId="15">
    <w:abstractNumId w:val="21"/>
  </w:num>
  <w:num w:numId="16">
    <w:abstractNumId w:val="8"/>
  </w:num>
  <w:num w:numId="17">
    <w:abstractNumId w:val="17"/>
  </w:num>
  <w:num w:numId="18">
    <w:abstractNumId w:val="9"/>
  </w:num>
  <w:num w:numId="19">
    <w:abstractNumId w:val="18"/>
  </w:num>
  <w:num w:numId="20">
    <w:abstractNumId w:val="10"/>
  </w:num>
  <w:num w:numId="21">
    <w:abstractNumId w:val="5"/>
  </w:num>
  <w:num w:numId="22">
    <w:abstractNumId w:val="13"/>
  </w:num>
  <w:num w:numId="23">
    <w:abstractNumId w:val="27"/>
  </w:num>
  <w:num w:numId="24">
    <w:abstractNumId w:val="26"/>
  </w:num>
  <w:num w:numId="25">
    <w:abstractNumId w:val="2"/>
  </w:num>
  <w:num w:numId="26">
    <w:abstractNumId w:val="4"/>
  </w:num>
  <w:num w:numId="27">
    <w:abstractNumId w:val="30"/>
  </w:num>
  <w:num w:numId="28">
    <w:abstractNumId w:val="11"/>
  </w:num>
  <w:num w:numId="29">
    <w:abstractNumId w:val="32"/>
  </w:num>
  <w:num w:numId="30">
    <w:abstractNumId w:val="23"/>
  </w:num>
  <w:num w:numId="31">
    <w:abstractNumId w:val="3"/>
  </w:num>
  <w:num w:numId="32">
    <w:abstractNumId w:val="1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23430"/>
    <w:rsid w:val="00026D6A"/>
    <w:rsid w:val="00052573"/>
    <w:rsid w:val="000601D8"/>
    <w:rsid w:val="000629C6"/>
    <w:rsid w:val="0007569E"/>
    <w:rsid w:val="00081A99"/>
    <w:rsid w:val="000B21CE"/>
    <w:rsid w:val="000B5786"/>
    <w:rsid w:val="001034D9"/>
    <w:rsid w:val="00132E18"/>
    <w:rsid w:val="00144A4B"/>
    <w:rsid w:val="00172736"/>
    <w:rsid w:val="00174578"/>
    <w:rsid w:val="00177848"/>
    <w:rsid w:val="0018635B"/>
    <w:rsid w:val="00193EB0"/>
    <w:rsid w:val="001957A8"/>
    <w:rsid w:val="001A37FA"/>
    <w:rsid w:val="001C1D02"/>
    <w:rsid w:val="001E3145"/>
    <w:rsid w:val="001F1840"/>
    <w:rsid w:val="002244C5"/>
    <w:rsid w:val="002269C7"/>
    <w:rsid w:val="00247713"/>
    <w:rsid w:val="002610F2"/>
    <w:rsid w:val="00286F6B"/>
    <w:rsid w:val="00293076"/>
    <w:rsid w:val="002A0863"/>
    <w:rsid w:val="002C3D8C"/>
    <w:rsid w:val="002C77A8"/>
    <w:rsid w:val="002D67EE"/>
    <w:rsid w:val="002E7950"/>
    <w:rsid w:val="002F4D99"/>
    <w:rsid w:val="00320A5A"/>
    <w:rsid w:val="003226F0"/>
    <w:rsid w:val="003318DF"/>
    <w:rsid w:val="003539FB"/>
    <w:rsid w:val="00355E27"/>
    <w:rsid w:val="00357D5B"/>
    <w:rsid w:val="003669E1"/>
    <w:rsid w:val="00382434"/>
    <w:rsid w:val="003C4B0D"/>
    <w:rsid w:val="003E0AAA"/>
    <w:rsid w:val="00433701"/>
    <w:rsid w:val="004429AB"/>
    <w:rsid w:val="004661F5"/>
    <w:rsid w:val="004A47B4"/>
    <w:rsid w:val="004B2372"/>
    <w:rsid w:val="004B53C1"/>
    <w:rsid w:val="004C1C79"/>
    <w:rsid w:val="004D3BFD"/>
    <w:rsid w:val="004D4480"/>
    <w:rsid w:val="004D62FC"/>
    <w:rsid w:val="004F5CAC"/>
    <w:rsid w:val="00501B75"/>
    <w:rsid w:val="00506FF9"/>
    <w:rsid w:val="00520548"/>
    <w:rsid w:val="005222B3"/>
    <w:rsid w:val="00545861"/>
    <w:rsid w:val="005464AA"/>
    <w:rsid w:val="00551164"/>
    <w:rsid w:val="005572B3"/>
    <w:rsid w:val="00557D31"/>
    <w:rsid w:val="005675FB"/>
    <w:rsid w:val="0058463C"/>
    <w:rsid w:val="00585417"/>
    <w:rsid w:val="0059136E"/>
    <w:rsid w:val="00595C59"/>
    <w:rsid w:val="005B6C42"/>
    <w:rsid w:val="005E4E08"/>
    <w:rsid w:val="005F445E"/>
    <w:rsid w:val="005F6F91"/>
    <w:rsid w:val="0060173A"/>
    <w:rsid w:val="00604D31"/>
    <w:rsid w:val="00625681"/>
    <w:rsid w:val="006A0D76"/>
    <w:rsid w:val="006B4055"/>
    <w:rsid w:val="006C2580"/>
    <w:rsid w:val="006F03E1"/>
    <w:rsid w:val="006F1321"/>
    <w:rsid w:val="00711F4B"/>
    <w:rsid w:val="007151EE"/>
    <w:rsid w:val="0071580F"/>
    <w:rsid w:val="00723A87"/>
    <w:rsid w:val="007750E5"/>
    <w:rsid w:val="007A6E02"/>
    <w:rsid w:val="007B449E"/>
    <w:rsid w:val="007C1EF1"/>
    <w:rsid w:val="007C2CF3"/>
    <w:rsid w:val="007C5C7E"/>
    <w:rsid w:val="007D339A"/>
    <w:rsid w:val="00813997"/>
    <w:rsid w:val="00816EE6"/>
    <w:rsid w:val="0082475F"/>
    <w:rsid w:val="008352B8"/>
    <w:rsid w:val="00841C15"/>
    <w:rsid w:val="008437BA"/>
    <w:rsid w:val="008517EB"/>
    <w:rsid w:val="0085224F"/>
    <w:rsid w:val="00853C5F"/>
    <w:rsid w:val="008566EE"/>
    <w:rsid w:val="008A3ED3"/>
    <w:rsid w:val="008D30C9"/>
    <w:rsid w:val="008E0D57"/>
    <w:rsid w:val="008E2FB2"/>
    <w:rsid w:val="00922685"/>
    <w:rsid w:val="0093038E"/>
    <w:rsid w:val="00932A71"/>
    <w:rsid w:val="0093474C"/>
    <w:rsid w:val="00936C00"/>
    <w:rsid w:val="00940943"/>
    <w:rsid w:val="0095234C"/>
    <w:rsid w:val="009678FE"/>
    <w:rsid w:val="00970D74"/>
    <w:rsid w:val="00986747"/>
    <w:rsid w:val="009B08A6"/>
    <w:rsid w:val="009B2F14"/>
    <w:rsid w:val="009D602B"/>
    <w:rsid w:val="009E6E94"/>
    <w:rsid w:val="009F65AA"/>
    <w:rsid w:val="00A1177C"/>
    <w:rsid w:val="00A32132"/>
    <w:rsid w:val="00A4516C"/>
    <w:rsid w:val="00A53CC7"/>
    <w:rsid w:val="00A56C98"/>
    <w:rsid w:val="00A74BCC"/>
    <w:rsid w:val="00A803B0"/>
    <w:rsid w:val="00AC0831"/>
    <w:rsid w:val="00AC67AC"/>
    <w:rsid w:val="00AD155A"/>
    <w:rsid w:val="00AE187D"/>
    <w:rsid w:val="00AF6459"/>
    <w:rsid w:val="00B0000C"/>
    <w:rsid w:val="00B02726"/>
    <w:rsid w:val="00B13FBF"/>
    <w:rsid w:val="00B260B2"/>
    <w:rsid w:val="00B3110F"/>
    <w:rsid w:val="00B349D2"/>
    <w:rsid w:val="00B44D3C"/>
    <w:rsid w:val="00B474EF"/>
    <w:rsid w:val="00B9763E"/>
    <w:rsid w:val="00BD74E0"/>
    <w:rsid w:val="00C4512D"/>
    <w:rsid w:val="00C53DAF"/>
    <w:rsid w:val="00C6107E"/>
    <w:rsid w:val="00C62ECC"/>
    <w:rsid w:val="00C67BC6"/>
    <w:rsid w:val="00C85F33"/>
    <w:rsid w:val="00CA07EF"/>
    <w:rsid w:val="00CA218E"/>
    <w:rsid w:val="00CC51A2"/>
    <w:rsid w:val="00CD3C10"/>
    <w:rsid w:val="00CD6B7F"/>
    <w:rsid w:val="00CF3DCC"/>
    <w:rsid w:val="00D04672"/>
    <w:rsid w:val="00D06B42"/>
    <w:rsid w:val="00D140AD"/>
    <w:rsid w:val="00D3629B"/>
    <w:rsid w:val="00D460BF"/>
    <w:rsid w:val="00D50B26"/>
    <w:rsid w:val="00D51F93"/>
    <w:rsid w:val="00D775C9"/>
    <w:rsid w:val="00DA55BE"/>
    <w:rsid w:val="00DA6AE5"/>
    <w:rsid w:val="00DB346C"/>
    <w:rsid w:val="00DD0D59"/>
    <w:rsid w:val="00DE3C6D"/>
    <w:rsid w:val="00E03BDB"/>
    <w:rsid w:val="00E15FAC"/>
    <w:rsid w:val="00E22959"/>
    <w:rsid w:val="00E40674"/>
    <w:rsid w:val="00E44C8B"/>
    <w:rsid w:val="00E652DA"/>
    <w:rsid w:val="00E7112C"/>
    <w:rsid w:val="00E765C2"/>
    <w:rsid w:val="00EB189B"/>
    <w:rsid w:val="00EB3FA4"/>
    <w:rsid w:val="00EB4332"/>
    <w:rsid w:val="00F06013"/>
    <w:rsid w:val="00F13AFC"/>
    <w:rsid w:val="00F147FE"/>
    <w:rsid w:val="00F341BC"/>
    <w:rsid w:val="00F37E68"/>
    <w:rsid w:val="00F8197E"/>
    <w:rsid w:val="00F87EC0"/>
    <w:rsid w:val="00F91E37"/>
    <w:rsid w:val="00F93D68"/>
    <w:rsid w:val="00F94157"/>
    <w:rsid w:val="00F9569F"/>
    <w:rsid w:val="00F975B9"/>
    <w:rsid w:val="00FA3194"/>
    <w:rsid w:val="00FB2380"/>
    <w:rsid w:val="00FC0021"/>
    <w:rsid w:val="00FC1400"/>
    <w:rsid w:val="00FD33F8"/>
    <w:rsid w:val="00FE44DA"/>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4B18DD"/>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3318DF"/>
    <w:rPr>
      <w:sz w:val="18"/>
      <w:szCs w:val="18"/>
    </w:rPr>
  </w:style>
  <w:style w:type="paragraph" w:styleId="CommentText">
    <w:name w:val="annotation text"/>
    <w:basedOn w:val="Normal"/>
    <w:link w:val="CommentTextChar"/>
    <w:uiPriority w:val="99"/>
    <w:semiHidden/>
    <w:unhideWhenUsed/>
    <w:rsid w:val="003318DF"/>
    <w:pPr>
      <w:spacing w:line="240" w:lineRule="auto"/>
    </w:pPr>
    <w:rPr>
      <w:sz w:val="24"/>
      <w:szCs w:val="24"/>
    </w:rPr>
  </w:style>
  <w:style w:type="character" w:customStyle="1" w:styleId="CommentTextChar">
    <w:name w:val="Comment Text Char"/>
    <w:basedOn w:val="DefaultParagraphFont"/>
    <w:link w:val="CommentText"/>
    <w:uiPriority w:val="99"/>
    <w:semiHidden/>
    <w:rsid w:val="003318DF"/>
    <w:rPr>
      <w:sz w:val="24"/>
      <w:szCs w:val="24"/>
    </w:rPr>
  </w:style>
  <w:style w:type="paragraph" w:styleId="CommentSubject">
    <w:name w:val="annotation subject"/>
    <w:basedOn w:val="CommentText"/>
    <w:next w:val="CommentText"/>
    <w:link w:val="CommentSubjectChar"/>
    <w:uiPriority w:val="99"/>
    <w:semiHidden/>
    <w:unhideWhenUsed/>
    <w:rsid w:val="003318DF"/>
    <w:rPr>
      <w:b/>
      <w:bCs/>
      <w:sz w:val="20"/>
      <w:szCs w:val="20"/>
    </w:rPr>
  </w:style>
  <w:style w:type="character" w:customStyle="1" w:styleId="CommentSubjectChar">
    <w:name w:val="Comment Subject Char"/>
    <w:basedOn w:val="CommentTextChar"/>
    <w:link w:val="CommentSubject"/>
    <w:uiPriority w:val="99"/>
    <w:semiHidden/>
    <w:rsid w:val="003318DF"/>
    <w:rPr>
      <w:b/>
      <w:bCs/>
      <w:sz w:val="24"/>
      <w:szCs w:val="24"/>
    </w:rPr>
  </w:style>
  <w:style w:type="character" w:styleId="Hyperlink">
    <w:name w:val="Hyperlink"/>
    <w:basedOn w:val="DefaultParagraphFont"/>
    <w:uiPriority w:val="99"/>
    <w:unhideWhenUsed/>
    <w:rsid w:val="00EB3F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picship.com/?vs" TargetMode="External"/><Relationship Id="rId13" Type="http://schemas.openxmlformats.org/officeDocument/2006/relationships/hyperlink" Target="https://achievethecore.org/page/3167/selecting-and-using-academic-vocabulary-in-instruction" TargetMode="External"/><Relationship Id="rId18" Type="http://schemas.openxmlformats.org/officeDocument/2006/relationships/hyperlink" Target="https://achievethecore.org/aligned/creating-sequencing-text-dependent-questions-support-english-language-learne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heteachertoolkit.com/index.php/tool/four-corners" TargetMode="External"/><Relationship Id="rId17" Type="http://schemas.openxmlformats.org/officeDocument/2006/relationships/hyperlink" Target="https://achievethecore.org/page/3159/ell-supports-for-writing-and-discussion" TargetMode="External"/><Relationship Id="rId2" Type="http://schemas.openxmlformats.org/officeDocument/2006/relationships/numbering" Target="numbering.xml"/><Relationship Id="rId16" Type="http://schemas.openxmlformats.org/officeDocument/2006/relationships/hyperlink" Target="http://www.nea.org/tools/k-w-l-know-want-to-know-learned.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chievethecore.org/page/3159/ell-supports-for-writing-and-discussion" TargetMode="External"/><Relationship Id="rId10" Type="http://schemas.openxmlformats.org/officeDocument/2006/relationships/header" Target="header1.xml"/><Relationship Id="rId19" Type="http://schemas.openxmlformats.org/officeDocument/2006/relationships/hyperlink" Target="https://achievethecore.org/page/3160/juicy-sentence-protoco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theteachertoolkit.com/index.php/tool/frayer-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8ADC6-97FB-41ED-9F6A-F1152CBA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2279</Words>
  <Characters>12992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Meredith</dc:creator>
  <cp:lastModifiedBy>Lorraine Farquharson</cp:lastModifiedBy>
  <cp:revision>2</cp:revision>
  <cp:lastPrinted>2012-04-11T15:34:00Z</cp:lastPrinted>
  <dcterms:created xsi:type="dcterms:W3CDTF">2019-01-07T20:50:00Z</dcterms:created>
  <dcterms:modified xsi:type="dcterms:W3CDTF">2019-01-07T20:50:00Z</dcterms:modified>
</cp:coreProperties>
</file>