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6306C"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ED0974">
        <w:rPr>
          <w:rFonts w:asciiTheme="minorHAnsi" w:hAnsiTheme="minorHAnsi" w:cstheme="minorHAnsi"/>
          <w:sz w:val="32"/>
          <w:szCs w:val="32"/>
        </w:rPr>
        <w:t>1</w:t>
      </w:r>
      <w:r>
        <w:rPr>
          <w:rFonts w:asciiTheme="minorHAnsi" w:hAnsiTheme="minorHAnsi" w:cstheme="minorHAnsi"/>
          <w:sz w:val="32"/>
          <w:szCs w:val="32"/>
        </w:rPr>
        <w:t xml:space="preserve">/Week </w:t>
      </w:r>
      <w:r w:rsidR="008B4BB5">
        <w:rPr>
          <w:rFonts w:asciiTheme="minorHAnsi" w:hAnsiTheme="minorHAnsi" w:cstheme="minorHAnsi"/>
          <w:sz w:val="32"/>
          <w:szCs w:val="32"/>
        </w:rPr>
        <w:t>2</w:t>
      </w:r>
    </w:p>
    <w:p w14:paraId="723C868F" w14:textId="77777777" w:rsidR="00144A4B" w:rsidRPr="00177848" w:rsidRDefault="002B151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Title:</w:t>
      </w:r>
      <w:r>
        <w:rPr>
          <w:rFonts w:asciiTheme="minorHAnsi" w:hAnsiTheme="minorHAnsi" w:cstheme="minorHAnsi"/>
          <w:sz w:val="32"/>
          <w:szCs w:val="32"/>
        </w:rPr>
        <w:t xml:space="preserve"> </w:t>
      </w:r>
      <w:r w:rsidRPr="002B1513">
        <w:rPr>
          <w:rFonts w:asciiTheme="minorHAnsi" w:hAnsiTheme="minorHAnsi" w:cstheme="minorHAnsi"/>
          <w:sz w:val="32"/>
          <w:szCs w:val="32"/>
        </w:rPr>
        <w:t>The Ballad of Mulan</w:t>
      </w:r>
    </w:p>
    <w:p w14:paraId="17030860"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51F2E">
        <w:rPr>
          <w:rFonts w:asciiTheme="minorHAnsi" w:hAnsiTheme="minorHAnsi" w:cstheme="minorHAnsi"/>
          <w:sz w:val="32"/>
          <w:szCs w:val="32"/>
        </w:rPr>
        <w:t xml:space="preserve"> </w:t>
      </w:r>
      <w:r w:rsidR="008D30C9" w:rsidRPr="00351F2E">
        <w:rPr>
          <w:rFonts w:asciiTheme="minorHAnsi" w:hAnsiTheme="minorHAnsi" w:cstheme="minorHAnsi"/>
          <w:sz w:val="32"/>
          <w:szCs w:val="32"/>
        </w:rPr>
        <w:t>5</w:t>
      </w:r>
      <w:r w:rsidR="00B474EF" w:rsidRPr="00351F2E">
        <w:rPr>
          <w:rFonts w:asciiTheme="minorHAnsi" w:hAnsiTheme="minorHAnsi" w:cstheme="minorHAnsi"/>
          <w:sz w:val="32"/>
          <w:szCs w:val="32"/>
        </w:rPr>
        <w:t xml:space="preserve"> days (</w:t>
      </w:r>
      <w:r w:rsidR="008D30C9" w:rsidRPr="00351F2E">
        <w:rPr>
          <w:rFonts w:asciiTheme="minorHAnsi" w:hAnsiTheme="minorHAnsi" w:cstheme="minorHAnsi"/>
          <w:sz w:val="32"/>
          <w:szCs w:val="32"/>
        </w:rPr>
        <w:t>45</w:t>
      </w:r>
      <w:r w:rsidR="00B474EF" w:rsidRPr="00351F2E">
        <w:rPr>
          <w:rFonts w:asciiTheme="minorHAnsi" w:hAnsiTheme="minorHAnsi" w:cstheme="minorHAnsi"/>
          <w:sz w:val="32"/>
          <w:szCs w:val="32"/>
        </w:rPr>
        <w:t xml:space="preserve"> minutes per day)</w:t>
      </w:r>
    </w:p>
    <w:p w14:paraId="6A64F80E" w14:textId="77777777" w:rsidR="001034D9" w:rsidRPr="002B1513"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B1513">
        <w:rPr>
          <w:rFonts w:asciiTheme="minorHAnsi" w:hAnsiTheme="minorHAnsi" w:cstheme="minorHAnsi"/>
          <w:sz w:val="32"/>
          <w:szCs w:val="32"/>
          <w:u w:val="single"/>
        </w:rPr>
        <w:t>:</w:t>
      </w:r>
      <w:r w:rsidR="002B1513">
        <w:rPr>
          <w:rFonts w:asciiTheme="minorHAnsi" w:hAnsiTheme="minorHAnsi" w:cstheme="minorHAnsi"/>
          <w:sz w:val="32"/>
          <w:szCs w:val="32"/>
        </w:rPr>
        <w:t xml:space="preserve"> RL.3.1, RL.3.3, RL.3.4, RL.3.7; RF.3.3, RF.3.4; W.3.1, W.3.4;</w:t>
      </w:r>
      <w:r w:rsidR="005C70F1">
        <w:rPr>
          <w:rFonts w:asciiTheme="minorHAnsi" w:hAnsiTheme="minorHAnsi" w:cstheme="minorHAnsi"/>
          <w:sz w:val="32"/>
          <w:szCs w:val="32"/>
        </w:rPr>
        <w:t xml:space="preserve"> S</w:t>
      </w:r>
      <w:r w:rsidR="002B1513">
        <w:rPr>
          <w:rFonts w:asciiTheme="minorHAnsi" w:hAnsiTheme="minorHAnsi" w:cstheme="minorHAnsi"/>
          <w:sz w:val="32"/>
          <w:szCs w:val="32"/>
        </w:rPr>
        <w:t xml:space="preserve">L.3.1, SL.3.2, </w:t>
      </w:r>
      <w:r w:rsidR="005C70F1">
        <w:rPr>
          <w:rFonts w:asciiTheme="minorHAnsi" w:hAnsiTheme="minorHAnsi" w:cstheme="minorHAnsi"/>
          <w:sz w:val="32"/>
          <w:szCs w:val="32"/>
        </w:rPr>
        <w:t>S</w:t>
      </w:r>
      <w:r w:rsidR="002B1513">
        <w:rPr>
          <w:rFonts w:asciiTheme="minorHAnsi" w:hAnsiTheme="minorHAnsi" w:cstheme="minorHAnsi"/>
          <w:sz w:val="32"/>
          <w:szCs w:val="32"/>
        </w:rPr>
        <w:t>L.3.6; L.3.1, L.3.2, L.3.3, L.3.4</w:t>
      </w:r>
    </w:p>
    <w:p w14:paraId="3E8D1F3B" w14:textId="77777777" w:rsidR="00264097" w:rsidRDefault="00264097" w:rsidP="001034D9">
      <w:pPr>
        <w:spacing w:after="0" w:line="360" w:lineRule="auto"/>
        <w:rPr>
          <w:rFonts w:asciiTheme="minorHAnsi" w:hAnsiTheme="minorHAnsi" w:cstheme="minorHAnsi"/>
          <w:sz w:val="32"/>
          <w:szCs w:val="32"/>
          <w:u w:val="single"/>
        </w:rPr>
      </w:pPr>
    </w:p>
    <w:p w14:paraId="46F3F4B9"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8003254"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5A97812D"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1439230"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84BF210"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4921340" w14:textId="77777777" w:rsidR="00264097" w:rsidRDefault="009230A9" w:rsidP="00444835">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Mulan showed true love and service by sacrificing herself and asking for nothing in return</w:t>
      </w:r>
      <w:r w:rsidR="00444835">
        <w:rPr>
          <w:rFonts w:asciiTheme="minorHAnsi" w:hAnsiTheme="minorHAnsi" w:cstheme="minorHAnsi"/>
          <w:sz w:val="24"/>
          <w:szCs w:val="24"/>
        </w:rPr>
        <w:t>.</w:t>
      </w:r>
    </w:p>
    <w:p w14:paraId="62F94F82" w14:textId="77777777" w:rsidR="00983919" w:rsidRPr="00983919" w:rsidRDefault="001F1840" w:rsidP="00983919">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16C1AD7" w14:textId="77777777" w:rsidR="00FB2380" w:rsidRPr="00444835" w:rsidRDefault="00563735" w:rsidP="0044483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When war breaks out in Mulan’s land and her father is drafted into the army, </w:t>
      </w:r>
      <w:r w:rsidR="008B4BB5">
        <w:rPr>
          <w:rFonts w:asciiTheme="minorHAnsi" w:hAnsiTheme="minorHAnsi" w:cstheme="minorHAnsi"/>
          <w:sz w:val="24"/>
          <w:szCs w:val="24"/>
        </w:rPr>
        <w:t>Mulan makes a great sacrifice when she disguises herself as a male to take her father’s place in the army. Despite her initial fears, Mulan proves herself to be a brave and courageous soldier, winning her the title of general. When the Emperor offers her any reward her heart desires, she wishes only to return to her family.</w:t>
      </w:r>
    </w:p>
    <w:p w14:paraId="7B4E5569"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072F9CE7"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48A2F1DB" w14:textId="77777777" w:rsidR="00841C15" w:rsidRPr="00444835" w:rsidRDefault="001F1840" w:rsidP="00081A99">
      <w:pPr>
        <w:spacing w:after="0" w:line="360" w:lineRule="auto"/>
        <w:rPr>
          <w:rFonts w:asciiTheme="minorHAnsi" w:hAnsiTheme="minorHAnsi" w:cstheme="minorHAnsi"/>
          <w:b/>
          <w:sz w:val="24"/>
          <w:szCs w:val="24"/>
        </w:rPr>
      </w:pPr>
      <w:r w:rsidRPr="00444835">
        <w:rPr>
          <w:rFonts w:asciiTheme="minorHAnsi" w:hAnsiTheme="minorHAnsi" w:cstheme="minorHAnsi"/>
          <w:b/>
          <w:sz w:val="24"/>
          <w:szCs w:val="24"/>
        </w:rPr>
        <w:t>During Teaching</w:t>
      </w:r>
    </w:p>
    <w:p w14:paraId="2E253148" w14:textId="77777777" w:rsidR="00081A99" w:rsidRPr="00444835" w:rsidRDefault="00081A99" w:rsidP="00081A99">
      <w:pPr>
        <w:pStyle w:val="ListParagraph"/>
        <w:numPr>
          <w:ilvl w:val="0"/>
          <w:numId w:val="12"/>
        </w:numPr>
        <w:spacing w:after="0" w:line="360" w:lineRule="auto"/>
        <w:rPr>
          <w:sz w:val="24"/>
        </w:rPr>
      </w:pPr>
      <w:r w:rsidRPr="00444835">
        <w:rPr>
          <w:rFonts w:asciiTheme="minorHAnsi" w:hAnsiTheme="minorHAnsi" w:cstheme="minorHAnsi"/>
          <w:sz w:val="24"/>
        </w:rPr>
        <w:t>Students read the entire main selection text independently.</w:t>
      </w:r>
    </w:p>
    <w:p w14:paraId="63E05F03" w14:textId="77777777" w:rsidR="00081A99" w:rsidRPr="00444835" w:rsidRDefault="00081A99" w:rsidP="00081A99">
      <w:pPr>
        <w:pStyle w:val="ListParagraph"/>
        <w:numPr>
          <w:ilvl w:val="0"/>
          <w:numId w:val="12"/>
        </w:numPr>
        <w:spacing w:after="0" w:line="360" w:lineRule="auto"/>
        <w:rPr>
          <w:sz w:val="24"/>
        </w:rPr>
      </w:pPr>
      <w:r w:rsidRPr="00444835">
        <w:rPr>
          <w:rFonts w:asciiTheme="minorHAnsi" w:hAnsiTheme="minorHAnsi" w:cstheme="minorHAnsi"/>
          <w:sz w:val="24"/>
        </w:rPr>
        <w:t>Teacher reads the main selection text aloud with students following along.</w:t>
      </w:r>
    </w:p>
    <w:p w14:paraId="31A9D759" w14:textId="77777777" w:rsidR="00444835" w:rsidRPr="00444835" w:rsidRDefault="00081A99" w:rsidP="00444835">
      <w:pPr>
        <w:spacing w:after="0" w:line="360" w:lineRule="auto"/>
        <w:ind w:left="360"/>
        <w:rPr>
          <w:sz w:val="24"/>
        </w:rPr>
      </w:pPr>
      <w:r w:rsidRPr="00444835">
        <w:rPr>
          <w:rFonts w:asciiTheme="minorHAnsi" w:hAnsiTheme="minorHAnsi" w:cstheme="minorHAnsi"/>
          <w:sz w:val="24"/>
        </w:rPr>
        <w:t xml:space="preserve">(Depending on how complex the text is and the amount of support needed by students, the teacher </w:t>
      </w:r>
      <w:r w:rsidR="00CA07EF" w:rsidRPr="00444835">
        <w:rPr>
          <w:rFonts w:asciiTheme="minorHAnsi" w:hAnsiTheme="minorHAnsi" w:cstheme="minorHAnsi"/>
          <w:sz w:val="24"/>
        </w:rPr>
        <w:t>may choose to reverse</w:t>
      </w:r>
      <w:r w:rsidRPr="00444835">
        <w:rPr>
          <w:rFonts w:asciiTheme="minorHAnsi" w:hAnsiTheme="minorHAnsi" w:cstheme="minorHAnsi"/>
          <w:sz w:val="24"/>
        </w:rPr>
        <w:t xml:space="preserve"> the order of steps 1 and 2.)</w:t>
      </w:r>
    </w:p>
    <w:p w14:paraId="5BB74254" w14:textId="77777777" w:rsidR="00081A99" w:rsidRPr="00444835" w:rsidRDefault="00081A99" w:rsidP="00444835">
      <w:pPr>
        <w:pStyle w:val="ListParagraph"/>
        <w:numPr>
          <w:ilvl w:val="0"/>
          <w:numId w:val="12"/>
        </w:numPr>
        <w:spacing w:after="0" w:line="360" w:lineRule="auto"/>
        <w:rPr>
          <w:sz w:val="24"/>
        </w:rPr>
      </w:pPr>
      <w:r w:rsidRPr="00444835">
        <w:rPr>
          <w:rFonts w:asciiTheme="minorHAnsi" w:hAnsiTheme="minorHAnsi" w:cstheme="minorHAnsi"/>
          <w:sz w:val="24"/>
        </w:rPr>
        <w:t>Students and teacher re-read the text while stopping to respond to</w:t>
      </w:r>
      <w:r w:rsidR="0095234C" w:rsidRPr="00444835">
        <w:rPr>
          <w:rFonts w:asciiTheme="minorHAnsi" w:hAnsiTheme="minorHAnsi" w:cstheme="minorHAnsi"/>
          <w:sz w:val="24"/>
        </w:rPr>
        <w:t xml:space="preserve"> and discuss</w:t>
      </w:r>
      <w:r w:rsidRPr="00444835">
        <w:rPr>
          <w:rFonts w:asciiTheme="minorHAnsi" w:hAnsiTheme="minorHAnsi" w:cstheme="minorHAnsi"/>
          <w:sz w:val="24"/>
        </w:rPr>
        <w:t xml:space="preserve"> </w:t>
      </w:r>
      <w:r w:rsidR="0095234C" w:rsidRPr="00444835">
        <w:rPr>
          <w:rFonts w:asciiTheme="minorHAnsi" w:hAnsiTheme="minorHAnsi" w:cstheme="minorHAnsi"/>
          <w:sz w:val="24"/>
        </w:rPr>
        <w:t xml:space="preserve">the </w:t>
      </w:r>
      <w:r w:rsidRPr="00444835">
        <w:rPr>
          <w:rFonts w:asciiTheme="minorHAnsi" w:hAnsiTheme="minorHAnsi" w:cstheme="minorHAnsi"/>
          <w:sz w:val="24"/>
        </w:rPr>
        <w:t>questions and returning to the text.  A variety of methods can be used to structure the reading</w:t>
      </w:r>
      <w:r w:rsidR="0095234C" w:rsidRPr="00444835">
        <w:rPr>
          <w:rFonts w:asciiTheme="minorHAnsi" w:hAnsiTheme="minorHAnsi" w:cstheme="minorHAnsi"/>
          <w:sz w:val="24"/>
        </w:rPr>
        <w:t xml:space="preserve"> and discussion</w:t>
      </w:r>
      <w:r w:rsidRPr="00444835">
        <w:rPr>
          <w:rFonts w:asciiTheme="minorHAnsi" w:hAnsiTheme="minorHAnsi" w:cstheme="minorHAnsi"/>
          <w:sz w:val="24"/>
        </w:rPr>
        <w:t xml:space="preserve"> (i.e.:  whole class discussion, think-pair-share, independent written response, group work, etc.)</w:t>
      </w:r>
    </w:p>
    <w:p w14:paraId="207877EB" w14:textId="77777777" w:rsidR="001F1840" w:rsidRDefault="001F1840" w:rsidP="00320A5A">
      <w:pPr>
        <w:spacing w:after="0" w:line="360" w:lineRule="auto"/>
        <w:rPr>
          <w:rFonts w:asciiTheme="minorHAnsi" w:hAnsiTheme="minorHAnsi" w:cstheme="minorHAnsi"/>
          <w:sz w:val="24"/>
          <w:szCs w:val="24"/>
        </w:rPr>
      </w:pPr>
    </w:p>
    <w:p w14:paraId="489D3F52" w14:textId="77777777" w:rsidR="000C4D5A"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60605C7" w14:textId="77777777">
        <w:trPr>
          <w:trHeight w:val="147"/>
        </w:trPr>
        <w:tc>
          <w:tcPr>
            <w:tcW w:w="6449" w:type="dxa"/>
          </w:tcPr>
          <w:p w14:paraId="53931B88"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4D941C14" w14:textId="77777777" w:rsidR="00CD6B7F" w:rsidRPr="00CD6B7F" w:rsidRDefault="00CD6B7F" w:rsidP="005B6C42">
            <w:pPr>
              <w:spacing w:after="0" w:line="240" w:lineRule="auto"/>
              <w:rPr>
                <w:b/>
                <w:sz w:val="24"/>
                <w:szCs w:val="24"/>
              </w:rPr>
            </w:pPr>
            <w:r w:rsidRPr="00CD6B7F">
              <w:rPr>
                <w:b/>
                <w:sz w:val="24"/>
                <w:szCs w:val="24"/>
              </w:rPr>
              <w:t>Answers</w:t>
            </w:r>
          </w:p>
        </w:tc>
      </w:tr>
      <w:tr w:rsidR="009230A9" w:rsidRPr="00CD6B7F" w14:paraId="7F383F19" w14:textId="77777777">
        <w:trPr>
          <w:trHeight w:val="147"/>
        </w:trPr>
        <w:tc>
          <w:tcPr>
            <w:tcW w:w="6449" w:type="dxa"/>
          </w:tcPr>
          <w:p w14:paraId="70188D50" w14:textId="77777777" w:rsidR="009230A9" w:rsidRDefault="00563735" w:rsidP="00E4222A">
            <w:pPr>
              <w:spacing w:after="0" w:line="240" w:lineRule="auto"/>
              <w:rPr>
                <w:sz w:val="24"/>
                <w:szCs w:val="24"/>
              </w:rPr>
            </w:pPr>
            <w:r>
              <w:rPr>
                <w:sz w:val="24"/>
                <w:szCs w:val="24"/>
              </w:rPr>
              <w:t>Re</w:t>
            </w:r>
            <w:r w:rsidR="009230A9">
              <w:rPr>
                <w:sz w:val="24"/>
                <w:szCs w:val="24"/>
              </w:rPr>
              <w:t>read the sentence, “One day she sat at her loom weaving cloth.” What is a loom? (page 58) Describe the loom from the illustration on page 58-59.</w:t>
            </w:r>
          </w:p>
        </w:tc>
        <w:tc>
          <w:tcPr>
            <w:tcW w:w="6449" w:type="dxa"/>
          </w:tcPr>
          <w:p w14:paraId="78F23716" w14:textId="77777777" w:rsidR="009230A9" w:rsidRPr="00444835" w:rsidRDefault="009230A9" w:rsidP="00444835">
            <w:pPr>
              <w:spacing w:after="0" w:line="240" w:lineRule="auto"/>
              <w:rPr>
                <w:sz w:val="24"/>
                <w:szCs w:val="24"/>
              </w:rPr>
            </w:pPr>
            <w:r w:rsidRPr="00444835">
              <w:rPr>
                <w:sz w:val="24"/>
                <w:szCs w:val="24"/>
              </w:rPr>
              <w:t xml:space="preserve">A loom is a machine that weaves (makes) cloth. It is large, </w:t>
            </w:r>
            <w:r w:rsidR="005C70F1" w:rsidRPr="00444835">
              <w:rPr>
                <w:sz w:val="24"/>
                <w:szCs w:val="24"/>
              </w:rPr>
              <w:t>wooden</w:t>
            </w:r>
            <w:r w:rsidRPr="00444835">
              <w:rPr>
                <w:sz w:val="24"/>
                <w:szCs w:val="24"/>
              </w:rPr>
              <w:t>, with thread and strings hanging on it.</w:t>
            </w:r>
          </w:p>
        </w:tc>
      </w:tr>
      <w:tr w:rsidR="00CD6B7F" w:rsidRPr="00CD6B7F" w14:paraId="5A332370" w14:textId="77777777">
        <w:trPr>
          <w:trHeight w:val="147"/>
        </w:trPr>
        <w:tc>
          <w:tcPr>
            <w:tcW w:w="6449" w:type="dxa"/>
          </w:tcPr>
          <w:p w14:paraId="2BD9A8E1" w14:textId="77777777" w:rsidR="00CD6B7F" w:rsidRPr="00CD6B7F" w:rsidRDefault="008B4BB5" w:rsidP="00E4222A">
            <w:pPr>
              <w:spacing w:after="0" w:line="240" w:lineRule="auto"/>
              <w:rPr>
                <w:sz w:val="24"/>
                <w:szCs w:val="24"/>
              </w:rPr>
            </w:pPr>
            <w:r>
              <w:rPr>
                <w:sz w:val="24"/>
                <w:szCs w:val="24"/>
              </w:rPr>
              <w:t>How does Mulan’s mother know that something is troubling Mulan?</w:t>
            </w:r>
            <w:r w:rsidR="00E4222A">
              <w:rPr>
                <w:sz w:val="24"/>
                <w:szCs w:val="24"/>
              </w:rPr>
              <w:t xml:space="preserve"> </w:t>
            </w:r>
            <w:r w:rsidR="0023425F">
              <w:rPr>
                <w:sz w:val="24"/>
                <w:szCs w:val="24"/>
              </w:rPr>
              <w:t xml:space="preserve"> </w:t>
            </w:r>
            <w:r>
              <w:rPr>
                <w:sz w:val="24"/>
                <w:szCs w:val="24"/>
              </w:rPr>
              <w:t>(pg 59)</w:t>
            </w:r>
          </w:p>
        </w:tc>
        <w:tc>
          <w:tcPr>
            <w:tcW w:w="6449" w:type="dxa"/>
          </w:tcPr>
          <w:p w14:paraId="583090E2" w14:textId="77777777" w:rsidR="00CD6B7F" w:rsidRPr="00444835" w:rsidRDefault="008B4BB5" w:rsidP="00444835">
            <w:pPr>
              <w:spacing w:after="0" w:line="240" w:lineRule="auto"/>
              <w:rPr>
                <w:sz w:val="24"/>
                <w:szCs w:val="24"/>
              </w:rPr>
            </w:pPr>
            <w:r w:rsidRPr="00444835">
              <w:rPr>
                <w:sz w:val="24"/>
                <w:szCs w:val="24"/>
              </w:rPr>
              <w:t>The sound of the weaving cannot be heard. Instead, only Mulan’s sorrowful sighs can be heard.</w:t>
            </w:r>
          </w:p>
        </w:tc>
      </w:tr>
      <w:tr w:rsidR="00E4222A" w:rsidRPr="00CD6B7F" w14:paraId="096AA5BA" w14:textId="77777777">
        <w:trPr>
          <w:trHeight w:val="147"/>
        </w:trPr>
        <w:tc>
          <w:tcPr>
            <w:tcW w:w="6449" w:type="dxa"/>
          </w:tcPr>
          <w:p w14:paraId="76E36AC2" w14:textId="77777777" w:rsidR="00E4222A" w:rsidRDefault="00563735" w:rsidP="009230A9">
            <w:pPr>
              <w:spacing w:after="0" w:line="240" w:lineRule="auto"/>
              <w:rPr>
                <w:sz w:val="24"/>
                <w:szCs w:val="24"/>
              </w:rPr>
            </w:pPr>
            <w:r>
              <w:rPr>
                <w:sz w:val="24"/>
                <w:szCs w:val="24"/>
              </w:rPr>
              <w:t>Re</w:t>
            </w:r>
            <w:r w:rsidR="009230A9" w:rsidRPr="009230A9">
              <w:rPr>
                <w:sz w:val="24"/>
                <w:szCs w:val="24"/>
              </w:rPr>
              <w:t>read pages 60-61.</w:t>
            </w:r>
            <w:r w:rsidR="009230A9">
              <w:rPr>
                <w:i/>
                <w:sz w:val="24"/>
                <w:szCs w:val="24"/>
              </w:rPr>
              <w:t xml:space="preserve"> </w:t>
            </w:r>
            <w:r w:rsidR="005E43DE" w:rsidRPr="005E43DE">
              <w:rPr>
                <w:i/>
                <w:sz w:val="24"/>
                <w:szCs w:val="24"/>
              </w:rPr>
              <w:t>Invaders</w:t>
            </w:r>
            <w:r w:rsidR="009230A9">
              <w:rPr>
                <w:sz w:val="24"/>
                <w:szCs w:val="24"/>
              </w:rPr>
              <w:t xml:space="preserve"> are enemies </w:t>
            </w:r>
            <w:r w:rsidR="005E43DE">
              <w:rPr>
                <w:sz w:val="24"/>
                <w:szCs w:val="24"/>
              </w:rPr>
              <w:t xml:space="preserve">that enter </w:t>
            </w:r>
            <w:r w:rsidR="009230A9">
              <w:rPr>
                <w:sz w:val="24"/>
                <w:szCs w:val="24"/>
              </w:rPr>
              <w:t xml:space="preserve">people’s land </w:t>
            </w:r>
            <w:r w:rsidR="005E43DE">
              <w:rPr>
                <w:sz w:val="24"/>
                <w:szCs w:val="24"/>
              </w:rPr>
              <w:t>without permission</w:t>
            </w:r>
            <w:r w:rsidR="009230A9">
              <w:rPr>
                <w:sz w:val="24"/>
                <w:szCs w:val="24"/>
              </w:rPr>
              <w:t xml:space="preserve"> and attack the people who live there. A draft poster lists the names of people who must go fight when there is war. What is the </w:t>
            </w:r>
            <w:r w:rsidR="005C70F1">
              <w:rPr>
                <w:sz w:val="24"/>
                <w:szCs w:val="24"/>
              </w:rPr>
              <w:t>emperor</w:t>
            </w:r>
            <w:r w:rsidR="009230A9">
              <w:rPr>
                <w:sz w:val="24"/>
                <w:szCs w:val="24"/>
              </w:rPr>
              <w:t xml:space="preserve"> telling certain people they </w:t>
            </w:r>
            <w:r w:rsidR="005C70F1">
              <w:rPr>
                <w:sz w:val="24"/>
                <w:szCs w:val="24"/>
              </w:rPr>
              <w:t>must</w:t>
            </w:r>
            <w:r w:rsidR="009230A9">
              <w:rPr>
                <w:sz w:val="24"/>
                <w:szCs w:val="24"/>
              </w:rPr>
              <w:t xml:space="preserve"> do to protect the land?</w:t>
            </w:r>
            <w:r w:rsidR="005E43DE">
              <w:rPr>
                <w:sz w:val="24"/>
                <w:szCs w:val="24"/>
              </w:rPr>
              <w:t xml:space="preserve"> </w:t>
            </w:r>
          </w:p>
        </w:tc>
        <w:tc>
          <w:tcPr>
            <w:tcW w:w="6449" w:type="dxa"/>
          </w:tcPr>
          <w:p w14:paraId="0D8383F9" w14:textId="77777777" w:rsidR="005E43DE" w:rsidRPr="00444835" w:rsidRDefault="009230A9" w:rsidP="00444835">
            <w:pPr>
              <w:spacing w:after="0" w:line="240" w:lineRule="auto"/>
              <w:rPr>
                <w:sz w:val="24"/>
                <w:szCs w:val="24"/>
              </w:rPr>
            </w:pPr>
            <w:r w:rsidRPr="00444835">
              <w:rPr>
                <w:sz w:val="24"/>
                <w:szCs w:val="24"/>
              </w:rPr>
              <w:t>The Emperor is calling for troops in defense to fight against the invaders.</w:t>
            </w:r>
          </w:p>
        </w:tc>
      </w:tr>
      <w:tr w:rsidR="00CD6B7F" w:rsidRPr="00CD6B7F" w14:paraId="62F56FD3" w14:textId="77777777">
        <w:trPr>
          <w:trHeight w:val="147"/>
        </w:trPr>
        <w:tc>
          <w:tcPr>
            <w:tcW w:w="6449" w:type="dxa"/>
          </w:tcPr>
          <w:p w14:paraId="5B6481DF" w14:textId="77777777" w:rsidR="00CD6B7F" w:rsidRPr="00A036E5" w:rsidRDefault="00563735" w:rsidP="005B6C42">
            <w:pPr>
              <w:spacing w:after="0" w:line="240" w:lineRule="auto"/>
              <w:rPr>
                <w:sz w:val="24"/>
                <w:szCs w:val="24"/>
              </w:rPr>
            </w:pPr>
            <w:r>
              <w:rPr>
                <w:sz w:val="24"/>
                <w:szCs w:val="24"/>
              </w:rPr>
              <w:t>Re</w:t>
            </w:r>
            <w:r w:rsidR="009230A9">
              <w:rPr>
                <w:sz w:val="24"/>
                <w:szCs w:val="24"/>
              </w:rPr>
              <w:t>r</w:t>
            </w:r>
            <w:r w:rsidR="005E43DE">
              <w:rPr>
                <w:sz w:val="24"/>
                <w:szCs w:val="24"/>
              </w:rPr>
              <w:t xml:space="preserve">ead </w:t>
            </w:r>
            <w:r w:rsidR="009230A9">
              <w:rPr>
                <w:sz w:val="24"/>
                <w:szCs w:val="24"/>
              </w:rPr>
              <w:t>pages 62-63</w:t>
            </w:r>
            <w:r w:rsidR="005E43DE">
              <w:rPr>
                <w:sz w:val="24"/>
                <w:szCs w:val="24"/>
              </w:rPr>
              <w:t xml:space="preserve">. Why does Mulan </w:t>
            </w:r>
            <w:r w:rsidR="009230A9">
              <w:rPr>
                <w:sz w:val="24"/>
                <w:szCs w:val="24"/>
              </w:rPr>
              <w:t>decide</w:t>
            </w:r>
            <w:r w:rsidR="005E43DE">
              <w:rPr>
                <w:sz w:val="24"/>
                <w:szCs w:val="24"/>
              </w:rPr>
              <w:t xml:space="preserve"> she has to fight in her father’s place?</w:t>
            </w:r>
          </w:p>
          <w:p w14:paraId="39D735C8" w14:textId="77777777" w:rsidR="00177848" w:rsidRPr="00A036E5" w:rsidRDefault="00177848" w:rsidP="005B6C42">
            <w:pPr>
              <w:spacing w:after="0" w:line="240" w:lineRule="auto"/>
              <w:rPr>
                <w:sz w:val="24"/>
                <w:szCs w:val="24"/>
              </w:rPr>
            </w:pPr>
          </w:p>
        </w:tc>
        <w:tc>
          <w:tcPr>
            <w:tcW w:w="6449" w:type="dxa"/>
          </w:tcPr>
          <w:p w14:paraId="10371778" w14:textId="77777777" w:rsidR="00CD6B7F" w:rsidRPr="00444835" w:rsidRDefault="005E43DE" w:rsidP="00444835">
            <w:pPr>
              <w:spacing w:after="0" w:line="240" w:lineRule="auto"/>
              <w:rPr>
                <w:sz w:val="24"/>
                <w:szCs w:val="24"/>
              </w:rPr>
            </w:pPr>
            <w:r w:rsidRPr="00444835">
              <w:rPr>
                <w:sz w:val="24"/>
                <w:szCs w:val="24"/>
              </w:rPr>
              <w:t>Her father is old and frail</w:t>
            </w:r>
          </w:p>
          <w:p w14:paraId="2C8C19F5" w14:textId="77777777" w:rsidR="005E43DE" w:rsidRPr="00444835" w:rsidRDefault="005E43DE" w:rsidP="00444835">
            <w:pPr>
              <w:spacing w:after="0" w:line="240" w:lineRule="auto"/>
              <w:rPr>
                <w:sz w:val="24"/>
                <w:szCs w:val="24"/>
              </w:rPr>
            </w:pPr>
            <w:r w:rsidRPr="00444835">
              <w:rPr>
                <w:sz w:val="24"/>
                <w:szCs w:val="24"/>
              </w:rPr>
              <w:t>Her father has no grown son</w:t>
            </w:r>
            <w:r w:rsidR="009230A9" w:rsidRPr="00444835">
              <w:rPr>
                <w:sz w:val="24"/>
                <w:szCs w:val="24"/>
              </w:rPr>
              <w:t xml:space="preserve"> who can fight in his place</w:t>
            </w:r>
          </w:p>
          <w:p w14:paraId="15CC8ACC" w14:textId="77777777" w:rsidR="005E43DE" w:rsidRPr="00444835" w:rsidRDefault="005E43DE" w:rsidP="00444835">
            <w:pPr>
              <w:spacing w:after="0" w:line="240" w:lineRule="auto"/>
              <w:rPr>
                <w:sz w:val="24"/>
                <w:szCs w:val="24"/>
              </w:rPr>
            </w:pPr>
            <w:r w:rsidRPr="00444835">
              <w:rPr>
                <w:sz w:val="24"/>
                <w:szCs w:val="24"/>
              </w:rPr>
              <w:t>Mulan has no elder brother</w:t>
            </w:r>
            <w:r w:rsidR="009230A9" w:rsidRPr="00444835">
              <w:rPr>
                <w:sz w:val="24"/>
                <w:szCs w:val="24"/>
              </w:rPr>
              <w:t xml:space="preserve"> who can fight in his place</w:t>
            </w:r>
          </w:p>
        </w:tc>
      </w:tr>
      <w:tr w:rsidR="00563735" w:rsidRPr="00CD6B7F" w14:paraId="5151E7E9" w14:textId="77777777">
        <w:trPr>
          <w:trHeight w:val="147"/>
        </w:trPr>
        <w:tc>
          <w:tcPr>
            <w:tcW w:w="6449" w:type="dxa"/>
          </w:tcPr>
          <w:p w14:paraId="7CCFE8EF" w14:textId="77777777" w:rsidR="00563735" w:rsidRDefault="00563735" w:rsidP="00563735">
            <w:pPr>
              <w:spacing w:after="0" w:line="240" w:lineRule="auto"/>
              <w:rPr>
                <w:sz w:val="24"/>
                <w:szCs w:val="24"/>
              </w:rPr>
            </w:pPr>
            <w:r>
              <w:rPr>
                <w:sz w:val="24"/>
                <w:szCs w:val="24"/>
              </w:rPr>
              <w:lastRenderedPageBreak/>
              <w:t xml:space="preserve">What does </w:t>
            </w:r>
            <w:r w:rsidR="00A913F1">
              <w:rPr>
                <w:sz w:val="24"/>
                <w:szCs w:val="24"/>
              </w:rPr>
              <w:t xml:space="preserve">the author tell us that </w:t>
            </w:r>
            <w:r>
              <w:rPr>
                <w:sz w:val="24"/>
                <w:szCs w:val="24"/>
              </w:rPr>
              <w:t>Mulan do</w:t>
            </w:r>
            <w:r w:rsidR="00A913F1">
              <w:rPr>
                <w:sz w:val="24"/>
                <w:szCs w:val="24"/>
              </w:rPr>
              <w:t>es</w:t>
            </w:r>
            <w:r>
              <w:rPr>
                <w:sz w:val="24"/>
                <w:szCs w:val="24"/>
              </w:rPr>
              <w:t xml:space="preserve"> in order to prepare for war</w:t>
            </w:r>
            <w:r w:rsidR="00A913F1">
              <w:rPr>
                <w:sz w:val="24"/>
                <w:szCs w:val="24"/>
              </w:rPr>
              <w:t xml:space="preserve">?  (pg. 64 – 65) </w:t>
            </w:r>
          </w:p>
        </w:tc>
        <w:tc>
          <w:tcPr>
            <w:tcW w:w="6449" w:type="dxa"/>
          </w:tcPr>
          <w:p w14:paraId="4F281F9F" w14:textId="77777777" w:rsidR="00563735" w:rsidRPr="00444835" w:rsidRDefault="00A913F1" w:rsidP="00444835">
            <w:pPr>
              <w:spacing w:after="0" w:line="240" w:lineRule="auto"/>
              <w:rPr>
                <w:sz w:val="24"/>
                <w:szCs w:val="24"/>
              </w:rPr>
            </w:pPr>
            <w:r w:rsidRPr="00444835">
              <w:rPr>
                <w:sz w:val="24"/>
                <w:szCs w:val="24"/>
              </w:rPr>
              <w:t>She buys a horse, saddle, bridle and whip and then at dawn she dressed in armor, bid everyone a farewell, and rode off with the soldiers.</w:t>
            </w:r>
          </w:p>
        </w:tc>
      </w:tr>
      <w:tr w:rsidR="009230A9" w:rsidRPr="00CD6B7F" w14:paraId="7918E715" w14:textId="77777777">
        <w:trPr>
          <w:trHeight w:val="147"/>
        </w:trPr>
        <w:tc>
          <w:tcPr>
            <w:tcW w:w="6449" w:type="dxa"/>
          </w:tcPr>
          <w:p w14:paraId="4E3AA49E" w14:textId="77777777" w:rsidR="009230A9" w:rsidRDefault="009230A9" w:rsidP="00563735">
            <w:pPr>
              <w:spacing w:after="0" w:line="240" w:lineRule="auto"/>
              <w:rPr>
                <w:sz w:val="24"/>
                <w:szCs w:val="24"/>
              </w:rPr>
            </w:pPr>
            <w:r>
              <w:rPr>
                <w:sz w:val="24"/>
                <w:szCs w:val="24"/>
              </w:rPr>
              <w:t xml:space="preserve">How </w:t>
            </w:r>
            <w:r w:rsidR="005C70F1">
              <w:rPr>
                <w:sz w:val="24"/>
                <w:szCs w:val="24"/>
              </w:rPr>
              <w:t>do</w:t>
            </w:r>
            <w:r>
              <w:rPr>
                <w:sz w:val="24"/>
                <w:szCs w:val="24"/>
              </w:rPr>
              <w:t xml:space="preserve"> Mulan and her family feel as she prepares for war?  Find evidence from the words and the </w:t>
            </w:r>
            <w:r w:rsidR="00563735">
              <w:rPr>
                <w:sz w:val="24"/>
                <w:szCs w:val="24"/>
              </w:rPr>
              <w:t>illustrations.</w:t>
            </w:r>
            <w:r>
              <w:rPr>
                <w:sz w:val="24"/>
                <w:szCs w:val="24"/>
              </w:rPr>
              <w:t xml:space="preserve"> (pg. 64-65)</w:t>
            </w:r>
          </w:p>
        </w:tc>
        <w:tc>
          <w:tcPr>
            <w:tcW w:w="6449" w:type="dxa"/>
          </w:tcPr>
          <w:p w14:paraId="3ACA2C79" w14:textId="77777777" w:rsidR="009230A9" w:rsidRPr="00444835" w:rsidRDefault="009230A9" w:rsidP="00444835">
            <w:pPr>
              <w:spacing w:after="0" w:line="240" w:lineRule="auto"/>
              <w:rPr>
                <w:sz w:val="24"/>
                <w:szCs w:val="24"/>
              </w:rPr>
            </w:pPr>
            <w:r w:rsidRPr="00444835">
              <w:rPr>
                <w:sz w:val="24"/>
                <w:szCs w:val="24"/>
              </w:rPr>
              <w:t xml:space="preserve">Sad, </w:t>
            </w:r>
            <w:r w:rsidR="00563735" w:rsidRPr="00444835">
              <w:rPr>
                <w:sz w:val="24"/>
                <w:szCs w:val="24"/>
              </w:rPr>
              <w:t xml:space="preserve">there is a </w:t>
            </w:r>
            <w:r w:rsidRPr="00444835">
              <w:rPr>
                <w:sz w:val="24"/>
                <w:szCs w:val="24"/>
              </w:rPr>
              <w:t xml:space="preserve">farewell, people </w:t>
            </w:r>
            <w:r w:rsidR="00563735" w:rsidRPr="00444835">
              <w:rPr>
                <w:sz w:val="24"/>
                <w:szCs w:val="24"/>
              </w:rPr>
              <w:t xml:space="preserve">are </w:t>
            </w:r>
            <w:r w:rsidRPr="00444835">
              <w:rPr>
                <w:sz w:val="24"/>
                <w:szCs w:val="24"/>
              </w:rPr>
              <w:t>crying</w:t>
            </w:r>
          </w:p>
        </w:tc>
      </w:tr>
      <w:tr w:rsidR="008F148E" w:rsidRPr="00CD6B7F" w14:paraId="31147EDA" w14:textId="77777777">
        <w:trPr>
          <w:trHeight w:val="147"/>
        </w:trPr>
        <w:tc>
          <w:tcPr>
            <w:tcW w:w="6449" w:type="dxa"/>
          </w:tcPr>
          <w:p w14:paraId="4B661B9F" w14:textId="77777777" w:rsidR="008F148E" w:rsidRDefault="00563735" w:rsidP="00563735">
            <w:pPr>
              <w:spacing w:after="0" w:line="240" w:lineRule="auto"/>
              <w:rPr>
                <w:sz w:val="24"/>
                <w:szCs w:val="24"/>
              </w:rPr>
            </w:pPr>
            <w:r>
              <w:rPr>
                <w:sz w:val="24"/>
                <w:szCs w:val="24"/>
              </w:rPr>
              <w:t>Re</w:t>
            </w:r>
            <w:r w:rsidR="009230A9">
              <w:rPr>
                <w:sz w:val="24"/>
                <w:szCs w:val="24"/>
              </w:rPr>
              <w:t xml:space="preserve">read pg. 66 -67. </w:t>
            </w:r>
            <w:r>
              <w:rPr>
                <w:sz w:val="24"/>
                <w:szCs w:val="24"/>
              </w:rPr>
              <w:t xml:space="preserve"> </w:t>
            </w:r>
            <w:r w:rsidR="009230A9">
              <w:rPr>
                <w:sz w:val="24"/>
                <w:szCs w:val="24"/>
              </w:rPr>
              <w:t>What clues do the author’s words give us about how she might be feeling?</w:t>
            </w:r>
          </w:p>
        </w:tc>
        <w:tc>
          <w:tcPr>
            <w:tcW w:w="6449" w:type="dxa"/>
          </w:tcPr>
          <w:p w14:paraId="273E7A81" w14:textId="77777777" w:rsidR="009230A9" w:rsidRPr="00444835" w:rsidRDefault="009230A9" w:rsidP="00444835">
            <w:pPr>
              <w:spacing w:after="0" w:line="240" w:lineRule="auto"/>
              <w:rPr>
                <w:sz w:val="24"/>
                <w:szCs w:val="24"/>
              </w:rPr>
            </w:pPr>
            <w:r w:rsidRPr="00444835">
              <w:rPr>
                <w:sz w:val="24"/>
                <w:szCs w:val="24"/>
              </w:rPr>
              <w:t>She thinks she hears her mother. This shows that she is feeling sad and misses her family.</w:t>
            </w:r>
          </w:p>
          <w:p w14:paraId="22EE753E" w14:textId="77777777" w:rsidR="00450C56" w:rsidRPr="00444835" w:rsidRDefault="009230A9" w:rsidP="00444835">
            <w:pPr>
              <w:spacing w:after="0" w:line="240" w:lineRule="auto"/>
              <w:rPr>
                <w:sz w:val="24"/>
                <w:szCs w:val="24"/>
              </w:rPr>
            </w:pPr>
            <w:r w:rsidRPr="00444835">
              <w:rPr>
                <w:sz w:val="24"/>
                <w:szCs w:val="24"/>
              </w:rPr>
              <w:t>The author means to show that Mulan is feeling sad and homesick. Her interpretation of the river as “crying” demonstrates her mood.</w:t>
            </w:r>
          </w:p>
        </w:tc>
      </w:tr>
      <w:tr w:rsidR="00CD6B7F" w:rsidRPr="00CD6B7F" w14:paraId="75331644" w14:textId="77777777" w:rsidTr="00444835">
        <w:trPr>
          <w:trHeight w:val="539"/>
        </w:trPr>
        <w:tc>
          <w:tcPr>
            <w:tcW w:w="6449" w:type="dxa"/>
          </w:tcPr>
          <w:p w14:paraId="7A5334ED" w14:textId="77777777" w:rsidR="00CD6B7F" w:rsidRPr="00CD6B7F" w:rsidRDefault="00450C56" w:rsidP="009230A9">
            <w:pPr>
              <w:spacing w:after="0" w:line="240" w:lineRule="auto"/>
              <w:rPr>
                <w:sz w:val="24"/>
                <w:szCs w:val="24"/>
              </w:rPr>
            </w:pPr>
            <w:r>
              <w:rPr>
                <w:sz w:val="24"/>
                <w:szCs w:val="24"/>
              </w:rPr>
              <w:t>R</w:t>
            </w:r>
            <w:r w:rsidR="008D2397">
              <w:rPr>
                <w:sz w:val="24"/>
                <w:szCs w:val="24"/>
              </w:rPr>
              <w:t>er</w:t>
            </w:r>
            <w:r>
              <w:rPr>
                <w:sz w:val="24"/>
                <w:szCs w:val="24"/>
              </w:rPr>
              <w:t>ead page 69. What words and phrases tell you that Mulan is still homesick?</w:t>
            </w:r>
          </w:p>
        </w:tc>
        <w:tc>
          <w:tcPr>
            <w:tcW w:w="6449" w:type="dxa"/>
          </w:tcPr>
          <w:p w14:paraId="65227017" w14:textId="77777777" w:rsidR="00CD6B7F" w:rsidRPr="00444835" w:rsidRDefault="00450C56" w:rsidP="00444835">
            <w:pPr>
              <w:spacing w:after="0" w:line="240" w:lineRule="auto"/>
              <w:rPr>
                <w:sz w:val="24"/>
                <w:szCs w:val="24"/>
              </w:rPr>
            </w:pPr>
            <w:r w:rsidRPr="00444835">
              <w:rPr>
                <w:sz w:val="24"/>
                <w:szCs w:val="24"/>
              </w:rPr>
              <w:t>“In the darkness she longed to hear her father’s voice.”</w:t>
            </w:r>
          </w:p>
        </w:tc>
      </w:tr>
      <w:tr w:rsidR="00CD6B7F" w:rsidRPr="00CD6B7F" w14:paraId="262BFEE2" w14:textId="77777777">
        <w:trPr>
          <w:trHeight w:val="901"/>
        </w:trPr>
        <w:tc>
          <w:tcPr>
            <w:tcW w:w="6449" w:type="dxa"/>
          </w:tcPr>
          <w:p w14:paraId="43EA2ED5" w14:textId="77777777" w:rsidR="00CD6B7F" w:rsidRPr="00CD6B7F" w:rsidRDefault="00450C56" w:rsidP="009230A9">
            <w:pPr>
              <w:spacing w:after="0" w:line="240" w:lineRule="auto"/>
              <w:rPr>
                <w:sz w:val="24"/>
                <w:szCs w:val="24"/>
              </w:rPr>
            </w:pPr>
            <w:r>
              <w:rPr>
                <w:sz w:val="24"/>
                <w:szCs w:val="24"/>
              </w:rPr>
              <w:t xml:space="preserve">On page 70, the author says, “She crossed peaks and passes like a bird in flight.” </w:t>
            </w:r>
            <w:r w:rsidR="009230A9">
              <w:rPr>
                <w:sz w:val="24"/>
                <w:szCs w:val="24"/>
              </w:rPr>
              <w:t>Why does the author compare Mulan to</w:t>
            </w:r>
            <w:r w:rsidR="00563735">
              <w:rPr>
                <w:sz w:val="24"/>
                <w:szCs w:val="24"/>
              </w:rPr>
              <w:t xml:space="preserve"> a</w:t>
            </w:r>
            <w:r>
              <w:rPr>
                <w:sz w:val="24"/>
                <w:szCs w:val="24"/>
              </w:rPr>
              <w:t xml:space="preserve"> “</w:t>
            </w:r>
            <w:r w:rsidRPr="00450C56">
              <w:rPr>
                <w:i/>
                <w:sz w:val="24"/>
                <w:szCs w:val="24"/>
              </w:rPr>
              <w:t>bird in flight</w:t>
            </w:r>
            <w:r>
              <w:rPr>
                <w:sz w:val="24"/>
                <w:szCs w:val="24"/>
              </w:rPr>
              <w:t>?”</w:t>
            </w:r>
          </w:p>
        </w:tc>
        <w:tc>
          <w:tcPr>
            <w:tcW w:w="6449" w:type="dxa"/>
          </w:tcPr>
          <w:p w14:paraId="0A136C3C" w14:textId="77777777" w:rsidR="00CD6B7F" w:rsidRPr="00444835" w:rsidRDefault="00450C56" w:rsidP="00444835">
            <w:pPr>
              <w:spacing w:after="0" w:line="240" w:lineRule="auto"/>
              <w:rPr>
                <w:sz w:val="24"/>
                <w:szCs w:val="24"/>
              </w:rPr>
            </w:pPr>
            <w:r w:rsidRPr="00444835">
              <w:rPr>
                <w:sz w:val="24"/>
                <w:szCs w:val="24"/>
              </w:rPr>
              <w:t>Like a bird, Mulan is fast and graceful. She is also traveling over peaks which are higher up.</w:t>
            </w:r>
          </w:p>
        </w:tc>
      </w:tr>
      <w:tr w:rsidR="00CD6B7F" w:rsidRPr="00CD6B7F" w14:paraId="680DEE06" w14:textId="77777777" w:rsidTr="00444835">
        <w:trPr>
          <w:trHeight w:val="1196"/>
        </w:trPr>
        <w:tc>
          <w:tcPr>
            <w:tcW w:w="6449" w:type="dxa"/>
          </w:tcPr>
          <w:p w14:paraId="00DDE9B7" w14:textId="77777777" w:rsidR="00CD6B7F" w:rsidRPr="00CD6B7F" w:rsidRDefault="005C70F1" w:rsidP="005B6C42">
            <w:pPr>
              <w:spacing w:after="0" w:line="240" w:lineRule="auto"/>
              <w:rPr>
                <w:sz w:val="24"/>
                <w:szCs w:val="24"/>
              </w:rPr>
            </w:pPr>
            <w:r>
              <w:rPr>
                <w:sz w:val="24"/>
                <w:szCs w:val="24"/>
              </w:rPr>
              <w:t>Describe the nights at camp for Mulan.  How does she get through (endure) it? (pg. 71)</w:t>
            </w:r>
          </w:p>
        </w:tc>
        <w:tc>
          <w:tcPr>
            <w:tcW w:w="6449" w:type="dxa"/>
          </w:tcPr>
          <w:p w14:paraId="5C5BBB24" w14:textId="77777777" w:rsidR="00CD6B7F" w:rsidRPr="00444835" w:rsidRDefault="00450C56" w:rsidP="00444835">
            <w:pPr>
              <w:spacing w:after="0" w:line="240" w:lineRule="auto"/>
              <w:rPr>
                <w:sz w:val="24"/>
                <w:szCs w:val="24"/>
              </w:rPr>
            </w:pPr>
            <w:r w:rsidRPr="00444835">
              <w:rPr>
                <w:sz w:val="24"/>
                <w:szCs w:val="24"/>
              </w:rPr>
              <w:t>Nights at camp were harsh and cold</w:t>
            </w:r>
          </w:p>
          <w:p w14:paraId="46272D9E" w14:textId="77777777" w:rsidR="00450C56" w:rsidRPr="00444835" w:rsidRDefault="00450C56" w:rsidP="00444835">
            <w:pPr>
              <w:spacing w:after="0" w:line="240" w:lineRule="auto"/>
              <w:rPr>
                <w:sz w:val="24"/>
                <w:szCs w:val="24"/>
              </w:rPr>
            </w:pPr>
            <w:r w:rsidRPr="00444835">
              <w:rPr>
                <w:sz w:val="24"/>
                <w:szCs w:val="24"/>
              </w:rPr>
              <w:t>Knowing her father was safe warmed her heart – this shows that instead of feeling homesick, Mulan is motivated to endure knowing that her family is safe.</w:t>
            </w:r>
          </w:p>
        </w:tc>
      </w:tr>
      <w:tr w:rsidR="00CD6B7F" w:rsidRPr="00CD6B7F" w14:paraId="411DDA27" w14:textId="77777777">
        <w:trPr>
          <w:trHeight w:val="638"/>
        </w:trPr>
        <w:tc>
          <w:tcPr>
            <w:tcW w:w="6449" w:type="dxa"/>
          </w:tcPr>
          <w:p w14:paraId="79713E08" w14:textId="77777777" w:rsidR="00CD6B7F" w:rsidRPr="00CD6B7F" w:rsidRDefault="005C70F1" w:rsidP="00206B8A">
            <w:pPr>
              <w:spacing w:after="0" w:line="240" w:lineRule="auto"/>
              <w:rPr>
                <w:sz w:val="24"/>
                <w:szCs w:val="24"/>
              </w:rPr>
            </w:pPr>
            <w:r>
              <w:rPr>
                <w:sz w:val="24"/>
                <w:szCs w:val="24"/>
              </w:rPr>
              <w:t xml:space="preserve">What did Mulan earn at the end of the </w:t>
            </w:r>
            <w:r w:rsidR="00A913F1">
              <w:rPr>
                <w:sz w:val="24"/>
                <w:szCs w:val="24"/>
              </w:rPr>
              <w:t xml:space="preserve">ten-year </w:t>
            </w:r>
            <w:r>
              <w:rPr>
                <w:sz w:val="24"/>
                <w:szCs w:val="24"/>
              </w:rPr>
              <w:t>war? (pg. 73)</w:t>
            </w:r>
          </w:p>
        </w:tc>
        <w:tc>
          <w:tcPr>
            <w:tcW w:w="6449" w:type="dxa"/>
          </w:tcPr>
          <w:p w14:paraId="0865C1A7" w14:textId="77777777" w:rsidR="00CD6B7F" w:rsidRPr="00444835" w:rsidRDefault="005C70F1" w:rsidP="00444835">
            <w:pPr>
              <w:spacing w:after="0" w:line="240" w:lineRule="auto"/>
              <w:rPr>
                <w:sz w:val="24"/>
                <w:szCs w:val="24"/>
              </w:rPr>
            </w:pPr>
            <w:r w:rsidRPr="00444835">
              <w:rPr>
                <w:sz w:val="24"/>
                <w:szCs w:val="24"/>
              </w:rPr>
              <w:t>Respect and moved up in the ranks</w:t>
            </w:r>
          </w:p>
          <w:p w14:paraId="42C2EA2D" w14:textId="77777777" w:rsidR="00F44B2E" w:rsidRPr="00444835" w:rsidRDefault="00F44B2E" w:rsidP="00444835">
            <w:pPr>
              <w:spacing w:after="0" w:line="240" w:lineRule="auto"/>
              <w:rPr>
                <w:sz w:val="24"/>
                <w:szCs w:val="24"/>
              </w:rPr>
            </w:pPr>
            <w:r w:rsidRPr="00444835">
              <w:rPr>
                <w:sz w:val="24"/>
                <w:szCs w:val="24"/>
              </w:rPr>
              <w:t>The post of general</w:t>
            </w:r>
          </w:p>
          <w:p w14:paraId="4A9E9744" w14:textId="77777777" w:rsidR="00F44B2E" w:rsidRPr="00444835" w:rsidRDefault="00F44B2E" w:rsidP="00444835">
            <w:pPr>
              <w:spacing w:after="0" w:line="240" w:lineRule="auto"/>
              <w:rPr>
                <w:sz w:val="24"/>
                <w:szCs w:val="24"/>
              </w:rPr>
            </w:pPr>
            <w:r w:rsidRPr="00444835">
              <w:rPr>
                <w:sz w:val="24"/>
                <w:szCs w:val="24"/>
              </w:rPr>
              <w:t>She was triumphant and victorious</w:t>
            </w:r>
          </w:p>
        </w:tc>
      </w:tr>
      <w:tr w:rsidR="00A913F1" w:rsidRPr="00A913F1" w14:paraId="3758B07F" w14:textId="77777777">
        <w:trPr>
          <w:trHeight w:val="980"/>
        </w:trPr>
        <w:tc>
          <w:tcPr>
            <w:tcW w:w="6449" w:type="dxa"/>
          </w:tcPr>
          <w:p w14:paraId="3146EAD4" w14:textId="77777777" w:rsidR="00A913F1" w:rsidRPr="00A913F1" w:rsidRDefault="00A913F1" w:rsidP="006A0D97">
            <w:pPr>
              <w:pStyle w:val="Heading3"/>
              <w:outlineLvl w:val="2"/>
              <w:rPr>
                <w:rFonts w:asciiTheme="minorHAnsi" w:hAnsiTheme="minorHAnsi"/>
                <w:b w:val="0"/>
                <w:sz w:val="24"/>
                <w:szCs w:val="24"/>
              </w:rPr>
            </w:pPr>
            <w:r>
              <w:rPr>
                <w:rFonts w:asciiTheme="minorHAnsi" w:hAnsiTheme="minorHAnsi"/>
                <w:b w:val="0"/>
                <w:sz w:val="24"/>
                <w:szCs w:val="24"/>
              </w:rPr>
              <w:t xml:space="preserve">The author states on page 74 that the Emperor “summoned” Mulan to the palace.  </w:t>
            </w:r>
            <w:r w:rsidR="006A0D97">
              <w:rPr>
                <w:rFonts w:asciiTheme="minorHAnsi" w:hAnsiTheme="minorHAnsi"/>
                <w:b w:val="0"/>
                <w:sz w:val="24"/>
                <w:szCs w:val="24"/>
              </w:rPr>
              <w:t>When a person is summoned, they are asked to go someplace.  Why did the Emperor summon Mulan to the palace?</w:t>
            </w:r>
          </w:p>
        </w:tc>
        <w:tc>
          <w:tcPr>
            <w:tcW w:w="6449" w:type="dxa"/>
          </w:tcPr>
          <w:p w14:paraId="08AB86A2" w14:textId="77777777" w:rsidR="00A913F1" w:rsidRPr="00A913F1" w:rsidRDefault="006A0D97" w:rsidP="00444835">
            <w:pPr>
              <w:pStyle w:val="Heading3"/>
              <w:outlineLvl w:val="2"/>
            </w:pPr>
            <w:r>
              <w:rPr>
                <w:rFonts w:asciiTheme="minorHAnsi" w:hAnsiTheme="minorHAnsi"/>
                <w:b w:val="0"/>
                <w:sz w:val="24"/>
                <w:szCs w:val="24"/>
              </w:rPr>
              <w:t>He wanted to reward her for her skill and courage.</w:t>
            </w:r>
          </w:p>
        </w:tc>
      </w:tr>
      <w:tr w:rsidR="00CD6B7F" w:rsidRPr="00CD6B7F" w14:paraId="55FFF32D" w14:textId="77777777">
        <w:trPr>
          <w:trHeight w:val="980"/>
        </w:trPr>
        <w:tc>
          <w:tcPr>
            <w:tcW w:w="6449" w:type="dxa"/>
          </w:tcPr>
          <w:p w14:paraId="6077C217" w14:textId="77777777" w:rsidR="00CD6B7F" w:rsidRPr="00CD6B7F" w:rsidRDefault="00F44B2E" w:rsidP="009F2753">
            <w:pPr>
              <w:spacing w:after="0" w:line="240" w:lineRule="auto"/>
              <w:rPr>
                <w:sz w:val="24"/>
                <w:szCs w:val="24"/>
              </w:rPr>
            </w:pPr>
            <w:r>
              <w:rPr>
                <w:sz w:val="24"/>
                <w:szCs w:val="24"/>
              </w:rPr>
              <w:t xml:space="preserve">How did the emperor reward Mulan for her skill and courage? (page 74, 75, </w:t>
            </w:r>
            <w:r w:rsidR="00623B4F">
              <w:rPr>
                <w:sz w:val="24"/>
                <w:szCs w:val="24"/>
              </w:rPr>
              <w:t>76)</w:t>
            </w:r>
          </w:p>
        </w:tc>
        <w:tc>
          <w:tcPr>
            <w:tcW w:w="6449" w:type="dxa"/>
          </w:tcPr>
          <w:p w14:paraId="6D5DD0E8" w14:textId="77777777" w:rsidR="00CD6B7F" w:rsidRPr="00444835" w:rsidRDefault="00623B4F" w:rsidP="00444835">
            <w:pPr>
              <w:spacing w:after="0" w:line="240" w:lineRule="auto"/>
              <w:rPr>
                <w:sz w:val="24"/>
                <w:szCs w:val="24"/>
              </w:rPr>
            </w:pPr>
            <w:r w:rsidRPr="00444835">
              <w:rPr>
                <w:sz w:val="24"/>
                <w:szCs w:val="24"/>
              </w:rPr>
              <w:t>He praised her</w:t>
            </w:r>
          </w:p>
          <w:p w14:paraId="43244B58" w14:textId="77777777" w:rsidR="00623B4F" w:rsidRPr="00444835" w:rsidRDefault="00623B4F" w:rsidP="00444835">
            <w:pPr>
              <w:spacing w:after="0" w:line="240" w:lineRule="auto"/>
              <w:rPr>
                <w:sz w:val="24"/>
                <w:szCs w:val="24"/>
              </w:rPr>
            </w:pPr>
            <w:r w:rsidRPr="00444835">
              <w:rPr>
                <w:sz w:val="24"/>
                <w:szCs w:val="24"/>
              </w:rPr>
              <w:t>Bestowed many titles upon her</w:t>
            </w:r>
          </w:p>
          <w:p w14:paraId="626B3A92" w14:textId="77777777" w:rsidR="00623B4F" w:rsidRPr="00444835" w:rsidRDefault="00623B4F" w:rsidP="00444835">
            <w:pPr>
              <w:spacing w:after="0" w:line="240" w:lineRule="auto"/>
              <w:rPr>
                <w:sz w:val="24"/>
                <w:szCs w:val="24"/>
              </w:rPr>
            </w:pPr>
            <w:r w:rsidRPr="00444835">
              <w:rPr>
                <w:sz w:val="24"/>
                <w:szCs w:val="24"/>
              </w:rPr>
              <w:t>Showered her with gifts of gold</w:t>
            </w:r>
          </w:p>
          <w:p w14:paraId="46B2D771" w14:textId="77777777" w:rsidR="00623B4F" w:rsidRPr="00444835" w:rsidRDefault="00623B4F" w:rsidP="00444835">
            <w:pPr>
              <w:spacing w:after="0" w:line="240" w:lineRule="auto"/>
              <w:rPr>
                <w:sz w:val="24"/>
                <w:szCs w:val="24"/>
              </w:rPr>
            </w:pPr>
            <w:r w:rsidRPr="00444835">
              <w:rPr>
                <w:sz w:val="24"/>
                <w:szCs w:val="24"/>
              </w:rPr>
              <w:t xml:space="preserve">Offered her </w:t>
            </w:r>
            <w:proofErr w:type="spellStart"/>
            <w:r w:rsidR="00A913F1" w:rsidRPr="00444835">
              <w:rPr>
                <w:sz w:val="24"/>
                <w:szCs w:val="24"/>
              </w:rPr>
              <w:t>her</w:t>
            </w:r>
            <w:proofErr w:type="spellEnd"/>
            <w:r w:rsidR="00A913F1" w:rsidRPr="00444835">
              <w:rPr>
                <w:sz w:val="24"/>
                <w:szCs w:val="24"/>
              </w:rPr>
              <w:t xml:space="preserve"> </w:t>
            </w:r>
            <w:r w:rsidRPr="00444835">
              <w:rPr>
                <w:sz w:val="24"/>
                <w:szCs w:val="24"/>
              </w:rPr>
              <w:t>heart’s desire</w:t>
            </w:r>
          </w:p>
        </w:tc>
      </w:tr>
      <w:tr w:rsidR="00206B8A" w:rsidRPr="00CD6B7F" w14:paraId="13F2B86C" w14:textId="77777777">
        <w:trPr>
          <w:trHeight w:val="305"/>
        </w:trPr>
        <w:tc>
          <w:tcPr>
            <w:tcW w:w="6449" w:type="dxa"/>
          </w:tcPr>
          <w:p w14:paraId="5720D91E" w14:textId="77777777" w:rsidR="00206B8A" w:rsidRDefault="00623B4F" w:rsidP="00A913F1">
            <w:pPr>
              <w:spacing w:after="0" w:line="240" w:lineRule="auto"/>
              <w:rPr>
                <w:sz w:val="24"/>
                <w:szCs w:val="24"/>
              </w:rPr>
            </w:pPr>
            <w:r>
              <w:rPr>
                <w:sz w:val="24"/>
                <w:szCs w:val="24"/>
              </w:rPr>
              <w:t xml:space="preserve">What </w:t>
            </w:r>
            <w:r w:rsidR="00A913F1">
              <w:rPr>
                <w:sz w:val="24"/>
                <w:szCs w:val="24"/>
              </w:rPr>
              <w:t>does Mulan ask for?</w:t>
            </w:r>
            <w:r>
              <w:rPr>
                <w:sz w:val="24"/>
                <w:szCs w:val="24"/>
              </w:rPr>
              <w:t xml:space="preserve"> (page 77)</w:t>
            </w:r>
          </w:p>
        </w:tc>
        <w:tc>
          <w:tcPr>
            <w:tcW w:w="6449" w:type="dxa"/>
          </w:tcPr>
          <w:p w14:paraId="22363096" w14:textId="77777777" w:rsidR="00206B8A" w:rsidRPr="00444835" w:rsidRDefault="00A913F1" w:rsidP="00444835">
            <w:pPr>
              <w:spacing w:after="0" w:line="240" w:lineRule="auto"/>
              <w:rPr>
                <w:sz w:val="24"/>
                <w:szCs w:val="24"/>
              </w:rPr>
            </w:pPr>
            <w:r w:rsidRPr="00444835">
              <w:rPr>
                <w:sz w:val="24"/>
                <w:szCs w:val="24"/>
              </w:rPr>
              <w:t>T</w:t>
            </w:r>
            <w:r w:rsidR="00623B4F" w:rsidRPr="00444835">
              <w:rPr>
                <w:sz w:val="24"/>
                <w:szCs w:val="24"/>
              </w:rPr>
              <w:t>o return home to her family</w:t>
            </w:r>
          </w:p>
        </w:tc>
      </w:tr>
      <w:tr w:rsidR="00A913F1" w:rsidRPr="00CD6B7F" w14:paraId="24F6A906" w14:textId="77777777">
        <w:trPr>
          <w:trHeight w:val="305"/>
        </w:trPr>
        <w:tc>
          <w:tcPr>
            <w:tcW w:w="6449" w:type="dxa"/>
          </w:tcPr>
          <w:p w14:paraId="6199B71D" w14:textId="77777777" w:rsidR="00A913F1" w:rsidRDefault="00A913F1" w:rsidP="00A913F1">
            <w:pPr>
              <w:spacing w:after="0" w:line="240" w:lineRule="auto"/>
              <w:rPr>
                <w:sz w:val="24"/>
                <w:szCs w:val="24"/>
              </w:rPr>
            </w:pPr>
            <w:r>
              <w:rPr>
                <w:sz w:val="24"/>
                <w:szCs w:val="24"/>
              </w:rPr>
              <w:lastRenderedPageBreak/>
              <w:t>Knowing that Mulan’s heart’s desire was to return home to her family, what does the phrase “heart’s desire” mean?</w:t>
            </w:r>
          </w:p>
        </w:tc>
        <w:tc>
          <w:tcPr>
            <w:tcW w:w="6449" w:type="dxa"/>
          </w:tcPr>
          <w:p w14:paraId="6112AFFF" w14:textId="77777777" w:rsidR="00A913F1" w:rsidRPr="00444835" w:rsidRDefault="00A913F1" w:rsidP="00444835">
            <w:pPr>
              <w:spacing w:after="0" w:line="240" w:lineRule="auto"/>
              <w:rPr>
                <w:sz w:val="24"/>
                <w:szCs w:val="24"/>
              </w:rPr>
            </w:pPr>
            <w:r w:rsidRPr="00444835">
              <w:rPr>
                <w:sz w:val="24"/>
                <w:szCs w:val="24"/>
              </w:rPr>
              <w:t>Heart’s desire means the thing that you want the most out of everything because it is the thing that will make you most happy.</w:t>
            </w:r>
          </w:p>
        </w:tc>
      </w:tr>
      <w:tr w:rsidR="005C70F1" w:rsidRPr="00CD6B7F" w14:paraId="2852EBFD" w14:textId="77777777">
        <w:trPr>
          <w:trHeight w:val="305"/>
        </w:trPr>
        <w:tc>
          <w:tcPr>
            <w:tcW w:w="6449" w:type="dxa"/>
          </w:tcPr>
          <w:p w14:paraId="25BF076D" w14:textId="77777777" w:rsidR="005C70F1" w:rsidRDefault="005C70F1">
            <w:pPr>
              <w:spacing w:after="0" w:line="240" w:lineRule="auto"/>
              <w:rPr>
                <w:sz w:val="24"/>
                <w:szCs w:val="24"/>
              </w:rPr>
            </w:pPr>
            <w:r>
              <w:rPr>
                <w:sz w:val="24"/>
                <w:szCs w:val="24"/>
              </w:rPr>
              <w:t>How does Mulan’s family feel about her coming home?  Use evidence from the text. (pg. 78-79)</w:t>
            </w:r>
          </w:p>
        </w:tc>
        <w:tc>
          <w:tcPr>
            <w:tcW w:w="6449" w:type="dxa"/>
          </w:tcPr>
          <w:p w14:paraId="2C8C9593" w14:textId="77777777" w:rsidR="005C70F1" w:rsidRPr="00444835" w:rsidRDefault="005C70F1" w:rsidP="00444835">
            <w:pPr>
              <w:spacing w:after="0" w:line="240" w:lineRule="auto"/>
              <w:rPr>
                <w:sz w:val="24"/>
                <w:szCs w:val="24"/>
              </w:rPr>
            </w:pPr>
            <w:r w:rsidRPr="00444835">
              <w:rPr>
                <w:sz w:val="24"/>
                <w:szCs w:val="24"/>
              </w:rPr>
              <w:t>Parents proud, sister and brother happy excited, getting beautiful and sharpening blade</w:t>
            </w:r>
          </w:p>
        </w:tc>
      </w:tr>
      <w:tr w:rsidR="00A913F1" w:rsidRPr="00CD6B7F" w14:paraId="671DAA96" w14:textId="77777777">
        <w:trPr>
          <w:trHeight w:val="305"/>
        </w:trPr>
        <w:tc>
          <w:tcPr>
            <w:tcW w:w="6449" w:type="dxa"/>
          </w:tcPr>
          <w:p w14:paraId="10341C9C" w14:textId="77777777" w:rsidR="00A913F1" w:rsidRDefault="00A913F1">
            <w:pPr>
              <w:spacing w:after="0" w:line="240" w:lineRule="auto"/>
              <w:rPr>
                <w:sz w:val="24"/>
                <w:szCs w:val="24"/>
              </w:rPr>
            </w:pPr>
            <w:r>
              <w:rPr>
                <w:sz w:val="24"/>
                <w:szCs w:val="24"/>
              </w:rPr>
              <w:t>When Mulan returns home, what does the author say about what she does first</w:t>
            </w:r>
            <w:r w:rsidR="006A0D97">
              <w:rPr>
                <w:sz w:val="24"/>
                <w:szCs w:val="24"/>
              </w:rPr>
              <w:t>?</w:t>
            </w:r>
          </w:p>
        </w:tc>
        <w:tc>
          <w:tcPr>
            <w:tcW w:w="6449" w:type="dxa"/>
          </w:tcPr>
          <w:p w14:paraId="3A3A3C07" w14:textId="77777777" w:rsidR="00A913F1" w:rsidRPr="00444835" w:rsidRDefault="006A0D97" w:rsidP="00444835">
            <w:pPr>
              <w:spacing w:after="0" w:line="240" w:lineRule="auto"/>
              <w:rPr>
                <w:sz w:val="24"/>
                <w:szCs w:val="24"/>
              </w:rPr>
            </w:pPr>
            <w:r w:rsidRPr="00444835">
              <w:rPr>
                <w:sz w:val="24"/>
                <w:szCs w:val="24"/>
              </w:rPr>
              <w:t>She goes into her bedroom, changes into her favorite dress, brushes her hair, and pastes on a flower on her face.  She changes from looking like a man to looking like a woman.</w:t>
            </w:r>
          </w:p>
        </w:tc>
      </w:tr>
      <w:tr w:rsidR="005C70F1" w:rsidRPr="00CD6B7F" w14:paraId="54E3B280" w14:textId="77777777">
        <w:trPr>
          <w:trHeight w:val="305"/>
        </w:trPr>
        <w:tc>
          <w:tcPr>
            <w:tcW w:w="6449" w:type="dxa"/>
          </w:tcPr>
          <w:p w14:paraId="782638B8" w14:textId="77777777" w:rsidR="005C70F1" w:rsidRDefault="005C70F1">
            <w:pPr>
              <w:spacing w:after="0" w:line="240" w:lineRule="auto"/>
              <w:rPr>
                <w:sz w:val="24"/>
                <w:szCs w:val="24"/>
              </w:rPr>
            </w:pPr>
            <w:r>
              <w:rPr>
                <w:sz w:val="24"/>
                <w:szCs w:val="24"/>
              </w:rPr>
              <w:t>Who are Mulan’s comrades?  Why were they so surprised? (pg. 82)</w:t>
            </w:r>
          </w:p>
        </w:tc>
        <w:tc>
          <w:tcPr>
            <w:tcW w:w="6449" w:type="dxa"/>
          </w:tcPr>
          <w:p w14:paraId="6D5AF130" w14:textId="77777777" w:rsidR="005C70F1" w:rsidRPr="00444835" w:rsidRDefault="005C70F1" w:rsidP="00444835">
            <w:pPr>
              <w:spacing w:after="0" w:line="240" w:lineRule="auto"/>
              <w:rPr>
                <w:sz w:val="24"/>
                <w:szCs w:val="24"/>
              </w:rPr>
            </w:pPr>
            <w:r w:rsidRPr="00444835">
              <w:rPr>
                <w:sz w:val="24"/>
                <w:szCs w:val="24"/>
              </w:rPr>
              <w:t>Her comrades are friends she fought with in war.  They were surprised to see that she was really a woman.</w:t>
            </w:r>
          </w:p>
        </w:tc>
      </w:tr>
      <w:tr w:rsidR="005C70F1" w:rsidRPr="00CD6B7F" w14:paraId="14B7BDD9" w14:textId="77777777">
        <w:trPr>
          <w:trHeight w:val="305"/>
        </w:trPr>
        <w:tc>
          <w:tcPr>
            <w:tcW w:w="6449" w:type="dxa"/>
          </w:tcPr>
          <w:p w14:paraId="3E43C047" w14:textId="77777777" w:rsidR="005C70F1" w:rsidRDefault="005C70F1">
            <w:pPr>
              <w:spacing w:after="0" w:line="240" w:lineRule="auto"/>
              <w:rPr>
                <w:sz w:val="24"/>
                <w:szCs w:val="24"/>
              </w:rPr>
            </w:pPr>
            <w:r>
              <w:rPr>
                <w:sz w:val="24"/>
                <w:szCs w:val="24"/>
              </w:rPr>
              <w:t>What was Mulan really talking about when she spoke about rabbits in times of danger?  (pg. 84)</w:t>
            </w:r>
          </w:p>
        </w:tc>
        <w:tc>
          <w:tcPr>
            <w:tcW w:w="6449" w:type="dxa"/>
          </w:tcPr>
          <w:p w14:paraId="48342D39" w14:textId="77777777" w:rsidR="005C70F1" w:rsidRPr="00444835" w:rsidRDefault="005C70F1" w:rsidP="00444835">
            <w:pPr>
              <w:spacing w:after="0" w:line="240" w:lineRule="auto"/>
              <w:rPr>
                <w:sz w:val="24"/>
                <w:szCs w:val="24"/>
              </w:rPr>
            </w:pPr>
            <w:r w:rsidRPr="00444835">
              <w:rPr>
                <w:sz w:val="24"/>
                <w:szCs w:val="24"/>
              </w:rPr>
              <w:t>She was really talking about the difference between herself (woman) and her comrades (men)</w:t>
            </w:r>
            <w:r w:rsidR="006A0D97" w:rsidRPr="00444835">
              <w:rPr>
                <w:sz w:val="24"/>
                <w:szCs w:val="24"/>
              </w:rPr>
              <w:t>, but that in battle, women and men can appear the same because they are both fighting together.</w:t>
            </w:r>
          </w:p>
        </w:tc>
      </w:tr>
      <w:tr w:rsidR="005C70F1" w:rsidRPr="00CD6B7F" w14:paraId="216E9026" w14:textId="77777777">
        <w:trPr>
          <w:trHeight w:val="305"/>
        </w:trPr>
        <w:tc>
          <w:tcPr>
            <w:tcW w:w="6449" w:type="dxa"/>
          </w:tcPr>
          <w:p w14:paraId="67FAF503" w14:textId="77777777" w:rsidR="005C70F1" w:rsidRDefault="005C70F1">
            <w:pPr>
              <w:spacing w:after="0" w:line="240" w:lineRule="auto"/>
              <w:rPr>
                <w:sz w:val="24"/>
                <w:szCs w:val="24"/>
              </w:rPr>
            </w:pPr>
            <w:r>
              <w:rPr>
                <w:sz w:val="24"/>
                <w:szCs w:val="24"/>
              </w:rPr>
              <w:t>What does it mean that “Mulan’s glory spread through the land?”</w:t>
            </w:r>
          </w:p>
        </w:tc>
        <w:tc>
          <w:tcPr>
            <w:tcW w:w="6449" w:type="dxa"/>
          </w:tcPr>
          <w:p w14:paraId="2196635C" w14:textId="77777777" w:rsidR="005C70F1" w:rsidRPr="00444835" w:rsidRDefault="006A0D97" w:rsidP="00444835">
            <w:pPr>
              <w:spacing w:after="0" w:line="240" w:lineRule="auto"/>
              <w:rPr>
                <w:sz w:val="24"/>
                <w:szCs w:val="24"/>
              </w:rPr>
            </w:pPr>
            <w:r w:rsidRPr="00444835">
              <w:rPr>
                <w:sz w:val="24"/>
                <w:szCs w:val="24"/>
              </w:rPr>
              <w:t>People all over hear</w:t>
            </w:r>
            <w:r w:rsidR="005C70F1" w:rsidRPr="00444835">
              <w:rPr>
                <w:sz w:val="24"/>
                <w:szCs w:val="24"/>
              </w:rPr>
              <w:t xml:space="preserve"> about her bravery and </w:t>
            </w:r>
            <w:r w:rsidRPr="00444835">
              <w:rPr>
                <w:sz w:val="24"/>
                <w:szCs w:val="24"/>
              </w:rPr>
              <w:t xml:space="preserve">are </w:t>
            </w:r>
            <w:r w:rsidR="005C70F1" w:rsidRPr="00444835">
              <w:rPr>
                <w:sz w:val="24"/>
                <w:szCs w:val="24"/>
              </w:rPr>
              <w:t>surprise</w:t>
            </w:r>
            <w:r w:rsidRPr="00444835">
              <w:rPr>
                <w:sz w:val="24"/>
                <w:szCs w:val="24"/>
              </w:rPr>
              <w:t>d that she i</w:t>
            </w:r>
            <w:r w:rsidR="005C70F1" w:rsidRPr="00444835">
              <w:rPr>
                <w:sz w:val="24"/>
                <w:szCs w:val="24"/>
              </w:rPr>
              <w:t>s a woman.</w:t>
            </w:r>
          </w:p>
        </w:tc>
      </w:tr>
    </w:tbl>
    <w:p w14:paraId="299CBF79" w14:textId="77777777" w:rsidR="00206B8A" w:rsidRDefault="00206B8A" w:rsidP="001034D9">
      <w:pPr>
        <w:spacing w:after="0" w:line="360" w:lineRule="auto"/>
        <w:rPr>
          <w:rFonts w:asciiTheme="minorHAnsi" w:hAnsiTheme="minorHAnsi" w:cstheme="minorHAnsi"/>
          <w:sz w:val="32"/>
          <w:szCs w:val="32"/>
          <w:u w:val="single"/>
        </w:rPr>
      </w:pPr>
    </w:p>
    <w:p w14:paraId="7D6A4B3D" w14:textId="77777777" w:rsidR="005C70F1" w:rsidRDefault="005C70F1" w:rsidP="001034D9">
      <w:pPr>
        <w:spacing w:after="0" w:line="360" w:lineRule="auto"/>
        <w:rPr>
          <w:rFonts w:asciiTheme="minorHAnsi" w:hAnsiTheme="minorHAnsi" w:cstheme="minorHAnsi"/>
          <w:sz w:val="32"/>
          <w:szCs w:val="32"/>
          <w:u w:val="single"/>
        </w:rPr>
      </w:pPr>
    </w:p>
    <w:p w14:paraId="71D54B88" w14:textId="77777777" w:rsidR="005C70F1" w:rsidRDefault="005C70F1" w:rsidP="001034D9">
      <w:pPr>
        <w:spacing w:after="0" w:line="360" w:lineRule="auto"/>
        <w:rPr>
          <w:rFonts w:asciiTheme="minorHAnsi" w:hAnsiTheme="minorHAnsi" w:cstheme="minorHAnsi"/>
          <w:sz w:val="32"/>
          <w:szCs w:val="32"/>
          <w:u w:val="single"/>
        </w:rPr>
      </w:pPr>
    </w:p>
    <w:p w14:paraId="1EBFA1A9" w14:textId="77777777" w:rsidR="005C70F1" w:rsidRDefault="005C70F1" w:rsidP="001034D9">
      <w:pPr>
        <w:spacing w:after="0" w:line="360" w:lineRule="auto"/>
        <w:rPr>
          <w:rFonts w:asciiTheme="minorHAnsi" w:hAnsiTheme="minorHAnsi" w:cstheme="minorHAnsi"/>
          <w:sz w:val="32"/>
          <w:szCs w:val="32"/>
          <w:u w:val="single"/>
        </w:rPr>
      </w:pPr>
    </w:p>
    <w:p w14:paraId="38A9909C" w14:textId="77777777" w:rsidR="005C70F1" w:rsidRDefault="005C70F1" w:rsidP="001034D9">
      <w:pPr>
        <w:spacing w:after="0" w:line="360" w:lineRule="auto"/>
        <w:rPr>
          <w:rFonts w:asciiTheme="minorHAnsi" w:hAnsiTheme="minorHAnsi" w:cstheme="minorHAnsi"/>
          <w:sz w:val="32"/>
          <w:szCs w:val="32"/>
          <w:u w:val="single"/>
        </w:rPr>
      </w:pPr>
    </w:p>
    <w:p w14:paraId="5C1D7DB2" w14:textId="77777777" w:rsidR="005C70F1" w:rsidRDefault="005C70F1" w:rsidP="001034D9">
      <w:pPr>
        <w:spacing w:after="0" w:line="360" w:lineRule="auto"/>
        <w:rPr>
          <w:rFonts w:asciiTheme="minorHAnsi" w:hAnsiTheme="minorHAnsi" w:cstheme="minorHAnsi"/>
          <w:sz w:val="32"/>
          <w:szCs w:val="32"/>
          <w:u w:val="single"/>
        </w:rPr>
      </w:pPr>
    </w:p>
    <w:p w14:paraId="726C0B60" w14:textId="77777777" w:rsidR="005C70F1" w:rsidRDefault="005C70F1" w:rsidP="001034D9">
      <w:pPr>
        <w:spacing w:after="0" w:line="360" w:lineRule="auto"/>
        <w:rPr>
          <w:rFonts w:asciiTheme="minorHAnsi" w:hAnsiTheme="minorHAnsi" w:cstheme="minorHAnsi"/>
          <w:sz w:val="32"/>
          <w:szCs w:val="32"/>
          <w:u w:val="single"/>
        </w:rPr>
      </w:pPr>
    </w:p>
    <w:p w14:paraId="35FD496D" w14:textId="77777777" w:rsidR="005C70F1" w:rsidRDefault="005C70F1" w:rsidP="001034D9">
      <w:pPr>
        <w:spacing w:after="0" w:line="360" w:lineRule="auto"/>
        <w:rPr>
          <w:rFonts w:asciiTheme="minorHAnsi" w:hAnsiTheme="minorHAnsi" w:cstheme="minorHAnsi"/>
          <w:sz w:val="32"/>
          <w:szCs w:val="32"/>
          <w:u w:val="single"/>
        </w:rPr>
      </w:pPr>
    </w:p>
    <w:p w14:paraId="50F6B5A3" w14:textId="77777777" w:rsidR="00177848" w:rsidRDefault="0044483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F71E8" w:rsidRPr="00D97E24" w14:paraId="3601A9A8" w14:textId="77777777">
        <w:trPr>
          <w:trHeight w:val="372"/>
        </w:trPr>
        <w:tc>
          <w:tcPr>
            <w:tcW w:w="1101" w:type="dxa"/>
          </w:tcPr>
          <w:p w14:paraId="23A2FC4B" w14:textId="77777777" w:rsidR="002F71E8" w:rsidRPr="00D97E24" w:rsidRDefault="002F71E8" w:rsidP="001D46DD">
            <w:pPr>
              <w:spacing w:after="0" w:line="240" w:lineRule="auto"/>
              <w:jc w:val="center"/>
              <w:rPr>
                <w:b/>
                <w:sz w:val="20"/>
                <w:szCs w:val="20"/>
              </w:rPr>
            </w:pPr>
          </w:p>
        </w:tc>
        <w:tc>
          <w:tcPr>
            <w:tcW w:w="5953" w:type="dxa"/>
          </w:tcPr>
          <w:p w14:paraId="3EB58710" w14:textId="77777777" w:rsidR="002F71E8" w:rsidRPr="00D97E24" w:rsidRDefault="002F71E8"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550B4508" w14:textId="77777777" w:rsidR="002F71E8" w:rsidRPr="00D97E24" w:rsidRDefault="002F71E8" w:rsidP="001D46DD">
            <w:pPr>
              <w:spacing w:after="0" w:line="240" w:lineRule="auto"/>
              <w:jc w:val="center"/>
              <w:rPr>
                <w:sz w:val="20"/>
                <w:szCs w:val="20"/>
              </w:rPr>
            </w:pPr>
          </w:p>
        </w:tc>
        <w:tc>
          <w:tcPr>
            <w:tcW w:w="5954" w:type="dxa"/>
          </w:tcPr>
          <w:p w14:paraId="2C64240A" w14:textId="77777777" w:rsidR="002F71E8" w:rsidRDefault="002F71E8" w:rsidP="001D46DD">
            <w:pPr>
              <w:spacing w:after="0" w:line="240" w:lineRule="auto"/>
              <w:ind w:left="113" w:right="113"/>
              <w:jc w:val="center"/>
              <w:rPr>
                <w:b/>
                <w:sz w:val="20"/>
                <w:szCs w:val="20"/>
              </w:rPr>
            </w:pPr>
            <w:r w:rsidRPr="00D97E24">
              <w:rPr>
                <w:b/>
                <w:sz w:val="20"/>
                <w:szCs w:val="20"/>
              </w:rPr>
              <w:t xml:space="preserve">WORDS WORTH KNOWING </w:t>
            </w:r>
          </w:p>
          <w:p w14:paraId="18C76F33" w14:textId="77777777" w:rsidR="002F71E8" w:rsidRPr="00D97E24" w:rsidRDefault="002F71E8"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F71E8" w14:paraId="5E59B93D" w14:textId="77777777">
        <w:trPr>
          <w:cantSplit/>
          <w:trHeight w:val="3682"/>
        </w:trPr>
        <w:tc>
          <w:tcPr>
            <w:tcW w:w="1101" w:type="dxa"/>
            <w:textDirection w:val="btLr"/>
          </w:tcPr>
          <w:p w14:paraId="78D6595C" w14:textId="77777777" w:rsidR="002F71E8" w:rsidRPr="00D97E24" w:rsidRDefault="002F71E8" w:rsidP="001D46DD">
            <w:pPr>
              <w:spacing w:after="0" w:line="240" w:lineRule="auto"/>
              <w:jc w:val="center"/>
              <w:rPr>
                <w:b/>
                <w:sz w:val="20"/>
                <w:szCs w:val="20"/>
              </w:rPr>
            </w:pPr>
            <w:r w:rsidRPr="00D97E24">
              <w:rPr>
                <w:b/>
                <w:sz w:val="20"/>
                <w:szCs w:val="20"/>
              </w:rPr>
              <w:t xml:space="preserve">TEACHER PROVIDES DEFINITION </w:t>
            </w:r>
          </w:p>
          <w:p w14:paraId="522F1BA0" w14:textId="77777777" w:rsidR="002F71E8" w:rsidRPr="00D97E24" w:rsidRDefault="002F71E8"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7443B70B" w14:textId="77777777" w:rsidR="002F71E8" w:rsidRDefault="002F71E8" w:rsidP="002378CA">
            <w:pPr>
              <w:spacing w:after="0"/>
            </w:pPr>
            <w:r>
              <w:t>Triumphant (pg 73)</w:t>
            </w:r>
          </w:p>
          <w:p w14:paraId="64D20CBE" w14:textId="77777777" w:rsidR="002F71E8" w:rsidRDefault="002F71E8" w:rsidP="002378CA">
            <w:pPr>
              <w:spacing w:after="0"/>
            </w:pPr>
            <w:r>
              <w:t>Victorious (pg 73)</w:t>
            </w:r>
          </w:p>
          <w:p w14:paraId="693FB6A7" w14:textId="77777777" w:rsidR="002F71E8" w:rsidRDefault="002F71E8" w:rsidP="002378CA">
            <w:pPr>
              <w:spacing w:after="0"/>
            </w:pPr>
            <w:r>
              <w:t>Summoned (pg 74)</w:t>
            </w:r>
          </w:p>
          <w:p w14:paraId="4C4F1882" w14:textId="77777777" w:rsidR="002F71E8" w:rsidRDefault="002F71E8" w:rsidP="002378CA">
            <w:pPr>
              <w:spacing w:after="0"/>
            </w:pPr>
            <w:r>
              <w:t>Bestow (pg 75)</w:t>
            </w:r>
          </w:p>
          <w:p w14:paraId="116C0607" w14:textId="77777777" w:rsidR="002F71E8" w:rsidRDefault="002F71E8" w:rsidP="002378CA">
            <w:pPr>
              <w:spacing w:after="0"/>
            </w:pPr>
          </w:p>
          <w:p w14:paraId="782FE300" w14:textId="77777777" w:rsidR="002F71E8" w:rsidRDefault="002F71E8" w:rsidP="002378CA">
            <w:pPr>
              <w:spacing w:after="0"/>
            </w:pPr>
          </w:p>
          <w:p w14:paraId="60247A7F" w14:textId="77777777" w:rsidR="002F71E8" w:rsidRDefault="002F71E8" w:rsidP="002378CA">
            <w:pPr>
              <w:spacing w:after="0"/>
            </w:pPr>
            <w:r>
              <w:t>Words not found in the text but critical to understanding the big idea:</w:t>
            </w:r>
          </w:p>
          <w:p w14:paraId="727C51F2" w14:textId="77777777" w:rsidR="002F71E8" w:rsidRDefault="002F71E8" w:rsidP="002378CA">
            <w:pPr>
              <w:spacing w:after="0"/>
            </w:pPr>
            <w:r>
              <w:t>Sacrifice</w:t>
            </w:r>
          </w:p>
          <w:p w14:paraId="26609BC4" w14:textId="77777777" w:rsidR="002F71E8" w:rsidRDefault="002F71E8" w:rsidP="002378CA">
            <w:pPr>
              <w:spacing w:after="0"/>
            </w:pPr>
            <w:r>
              <w:t xml:space="preserve">Homesick </w:t>
            </w:r>
          </w:p>
          <w:p w14:paraId="63446294" w14:textId="77777777" w:rsidR="002F71E8" w:rsidRDefault="002F71E8" w:rsidP="001C4F96">
            <w:pPr>
              <w:spacing w:after="0"/>
            </w:pPr>
          </w:p>
        </w:tc>
        <w:tc>
          <w:tcPr>
            <w:tcW w:w="5954" w:type="dxa"/>
            <w:vAlign w:val="center"/>
          </w:tcPr>
          <w:p w14:paraId="5186A055" w14:textId="77777777" w:rsidR="002F71E8" w:rsidRDefault="002F71E8" w:rsidP="001D46DD">
            <w:pPr>
              <w:spacing w:after="0"/>
            </w:pPr>
          </w:p>
          <w:p w14:paraId="34C1AB2E" w14:textId="77777777" w:rsidR="002F71E8" w:rsidRDefault="002F71E8" w:rsidP="002378CA">
            <w:pPr>
              <w:spacing w:after="0"/>
            </w:pPr>
            <w:r>
              <w:t>Loom (pg 58)</w:t>
            </w:r>
          </w:p>
          <w:p w14:paraId="04D0D670" w14:textId="77777777" w:rsidR="002F71E8" w:rsidRDefault="002F71E8" w:rsidP="002378CA">
            <w:pPr>
              <w:spacing w:after="0"/>
            </w:pPr>
            <w:r>
              <w:t>Draft (pg 61)</w:t>
            </w:r>
          </w:p>
          <w:p w14:paraId="5ABF282E" w14:textId="77777777" w:rsidR="002F71E8" w:rsidRDefault="002F71E8" w:rsidP="002378CA">
            <w:pPr>
              <w:spacing w:after="0"/>
            </w:pPr>
            <w:r>
              <w:t>Scrolls (pg 61)</w:t>
            </w:r>
          </w:p>
          <w:p w14:paraId="72754DF7" w14:textId="77777777" w:rsidR="002F71E8" w:rsidRDefault="002F71E8" w:rsidP="002378CA">
            <w:pPr>
              <w:spacing w:after="0"/>
            </w:pPr>
            <w:r>
              <w:t>Elder (pg 62)</w:t>
            </w:r>
          </w:p>
          <w:p w14:paraId="193CF418" w14:textId="77777777" w:rsidR="002F71E8" w:rsidRDefault="002F71E8" w:rsidP="002378CA">
            <w:pPr>
              <w:spacing w:after="0"/>
            </w:pPr>
            <w:r>
              <w:t>Bridle (pg 64)</w:t>
            </w:r>
          </w:p>
          <w:p w14:paraId="526CFDD5" w14:textId="77777777" w:rsidR="002F71E8" w:rsidRDefault="002F71E8" w:rsidP="002378CA">
            <w:pPr>
              <w:spacing w:after="0"/>
            </w:pPr>
            <w:r>
              <w:t>Bank (pg 66)</w:t>
            </w:r>
          </w:p>
          <w:p w14:paraId="3A52A84D" w14:textId="77777777" w:rsidR="002F71E8" w:rsidRDefault="002F71E8" w:rsidP="002378CA">
            <w:pPr>
              <w:spacing w:after="0"/>
            </w:pPr>
            <w:r>
              <w:t>Dusk (68)</w:t>
            </w:r>
          </w:p>
          <w:p w14:paraId="100F563C" w14:textId="77777777" w:rsidR="002F71E8" w:rsidRDefault="002F71E8" w:rsidP="002378CA">
            <w:pPr>
              <w:spacing w:after="0"/>
            </w:pPr>
            <w:r>
              <w:t>Ravaged (pg 72)</w:t>
            </w:r>
          </w:p>
          <w:p w14:paraId="376C017B" w14:textId="77777777" w:rsidR="002F71E8" w:rsidRDefault="002F71E8" w:rsidP="002378CA">
            <w:pPr>
              <w:spacing w:after="0"/>
            </w:pPr>
            <w:r>
              <w:t>Swift (pg 77)</w:t>
            </w:r>
          </w:p>
          <w:p w14:paraId="4581A2AD" w14:textId="77777777" w:rsidR="002F71E8" w:rsidRDefault="002F71E8" w:rsidP="002378CA">
            <w:pPr>
              <w:spacing w:after="0"/>
            </w:pPr>
            <w:r>
              <w:t>Comrades (pg 82)</w:t>
            </w:r>
          </w:p>
          <w:p w14:paraId="194A9C45" w14:textId="77777777" w:rsidR="002F71E8" w:rsidRDefault="002F71E8" w:rsidP="001D46DD">
            <w:pPr>
              <w:spacing w:after="0"/>
            </w:pPr>
          </w:p>
        </w:tc>
      </w:tr>
      <w:tr w:rsidR="002F71E8" w14:paraId="64BBA847" w14:textId="77777777">
        <w:trPr>
          <w:cantSplit/>
          <w:trHeight w:val="3682"/>
        </w:trPr>
        <w:tc>
          <w:tcPr>
            <w:tcW w:w="1101" w:type="dxa"/>
            <w:textDirection w:val="btLr"/>
          </w:tcPr>
          <w:p w14:paraId="33243F83" w14:textId="77777777" w:rsidR="002F71E8" w:rsidRPr="00D97E24" w:rsidRDefault="002F71E8" w:rsidP="001D46DD">
            <w:pPr>
              <w:spacing w:after="0" w:line="240" w:lineRule="auto"/>
              <w:jc w:val="center"/>
              <w:rPr>
                <w:b/>
                <w:sz w:val="20"/>
                <w:szCs w:val="20"/>
              </w:rPr>
            </w:pPr>
            <w:r w:rsidRPr="00D97E24">
              <w:rPr>
                <w:b/>
                <w:sz w:val="20"/>
                <w:szCs w:val="20"/>
              </w:rPr>
              <w:t>STUDENTS FIGURE OUT THE MEANING</w:t>
            </w:r>
          </w:p>
          <w:p w14:paraId="10A56314" w14:textId="77777777" w:rsidR="002F71E8" w:rsidRPr="00D97E24" w:rsidRDefault="002F71E8"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33D6AB9E" w14:textId="77777777" w:rsidR="002F71E8" w:rsidRPr="00D97E24" w:rsidRDefault="002F71E8" w:rsidP="001D46DD">
            <w:pPr>
              <w:spacing w:after="0" w:line="240" w:lineRule="auto"/>
              <w:ind w:left="113" w:right="113"/>
              <w:jc w:val="center"/>
              <w:rPr>
                <w:sz w:val="20"/>
                <w:szCs w:val="20"/>
              </w:rPr>
            </w:pPr>
          </w:p>
          <w:p w14:paraId="4D828C76" w14:textId="77777777" w:rsidR="002F71E8" w:rsidRPr="00D97E24" w:rsidRDefault="002F71E8" w:rsidP="001D46DD">
            <w:pPr>
              <w:spacing w:after="0" w:line="240" w:lineRule="auto"/>
              <w:ind w:left="113" w:right="113"/>
              <w:jc w:val="center"/>
              <w:rPr>
                <w:sz w:val="20"/>
                <w:szCs w:val="20"/>
              </w:rPr>
            </w:pPr>
          </w:p>
          <w:p w14:paraId="24537052" w14:textId="77777777" w:rsidR="002F71E8" w:rsidRPr="00D97E24" w:rsidRDefault="002F71E8" w:rsidP="001D46DD">
            <w:pPr>
              <w:spacing w:after="0" w:line="240" w:lineRule="auto"/>
              <w:ind w:left="113" w:right="113"/>
              <w:jc w:val="center"/>
              <w:rPr>
                <w:sz w:val="20"/>
                <w:szCs w:val="20"/>
              </w:rPr>
            </w:pPr>
          </w:p>
          <w:p w14:paraId="3008D162" w14:textId="77777777" w:rsidR="002F71E8" w:rsidRPr="00D97E24" w:rsidRDefault="002F71E8" w:rsidP="001D46DD">
            <w:pPr>
              <w:spacing w:after="0" w:line="240" w:lineRule="auto"/>
              <w:ind w:left="113" w:right="113"/>
              <w:jc w:val="center"/>
              <w:rPr>
                <w:sz w:val="20"/>
                <w:szCs w:val="20"/>
              </w:rPr>
            </w:pPr>
          </w:p>
          <w:p w14:paraId="5D555D0A" w14:textId="77777777" w:rsidR="002F71E8" w:rsidRPr="00D97E24" w:rsidRDefault="002F71E8" w:rsidP="001D46DD">
            <w:pPr>
              <w:spacing w:after="0" w:line="240" w:lineRule="auto"/>
              <w:ind w:left="113" w:right="113"/>
              <w:jc w:val="center"/>
              <w:rPr>
                <w:sz w:val="20"/>
                <w:szCs w:val="20"/>
              </w:rPr>
            </w:pPr>
          </w:p>
        </w:tc>
        <w:tc>
          <w:tcPr>
            <w:tcW w:w="5953" w:type="dxa"/>
            <w:vAlign w:val="center"/>
          </w:tcPr>
          <w:p w14:paraId="2EDF2A91" w14:textId="77777777" w:rsidR="002F71E8" w:rsidRDefault="002F71E8" w:rsidP="002378CA">
            <w:pPr>
              <w:spacing w:after="0"/>
            </w:pPr>
            <w:r>
              <w:t>Sorrowful signs (pg 59)</w:t>
            </w:r>
          </w:p>
          <w:p w14:paraId="4270BFA9" w14:textId="77777777" w:rsidR="002F71E8" w:rsidRDefault="002F71E8" w:rsidP="002378CA">
            <w:pPr>
              <w:spacing w:after="0"/>
            </w:pPr>
            <w:r>
              <w:t>Frail (pg 62)</w:t>
            </w:r>
          </w:p>
          <w:p w14:paraId="7A759F11" w14:textId="77777777" w:rsidR="002F71E8" w:rsidRDefault="002F71E8" w:rsidP="002378CA">
            <w:pPr>
              <w:spacing w:after="0"/>
            </w:pPr>
            <w:r>
              <w:t>Farewell (65)</w:t>
            </w:r>
          </w:p>
          <w:p w14:paraId="0D6445DE" w14:textId="77777777" w:rsidR="002F71E8" w:rsidRDefault="002F71E8" w:rsidP="002378CA">
            <w:pPr>
              <w:spacing w:after="0"/>
            </w:pPr>
            <w:r>
              <w:t>Harsh (71)</w:t>
            </w:r>
          </w:p>
          <w:p w14:paraId="5AD8FE55" w14:textId="77777777" w:rsidR="002F71E8" w:rsidRDefault="002F71E8" w:rsidP="002378CA">
            <w:pPr>
              <w:spacing w:after="0"/>
            </w:pPr>
            <w:r>
              <w:t>Endured (pg 71)</w:t>
            </w:r>
          </w:p>
          <w:p w14:paraId="51A1F4EB" w14:textId="77777777" w:rsidR="002F71E8" w:rsidRDefault="002F71E8" w:rsidP="002378CA">
            <w:pPr>
              <w:spacing w:after="0"/>
            </w:pPr>
            <w:r>
              <w:t>Triumphant (pg 73)</w:t>
            </w:r>
          </w:p>
          <w:p w14:paraId="4D3DC6BE" w14:textId="77777777" w:rsidR="002F71E8" w:rsidRDefault="002F71E8" w:rsidP="002378CA">
            <w:pPr>
              <w:spacing w:after="0"/>
            </w:pPr>
            <w:r>
              <w:t>Victorious (pg 73)</w:t>
            </w:r>
          </w:p>
          <w:p w14:paraId="55FE4C07" w14:textId="77777777" w:rsidR="002F71E8" w:rsidRDefault="002F71E8" w:rsidP="001D46DD">
            <w:pPr>
              <w:spacing w:after="0"/>
            </w:pPr>
          </w:p>
        </w:tc>
        <w:tc>
          <w:tcPr>
            <w:tcW w:w="5954" w:type="dxa"/>
            <w:vAlign w:val="center"/>
          </w:tcPr>
          <w:p w14:paraId="17B77CB1" w14:textId="77777777" w:rsidR="002F71E8" w:rsidRDefault="002F71E8" w:rsidP="002378CA">
            <w:pPr>
              <w:spacing w:after="0" w:line="240" w:lineRule="auto"/>
            </w:pPr>
            <w:r>
              <w:t>Invaders (pg 61)</w:t>
            </w:r>
          </w:p>
          <w:p w14:paraId="75374519" w14:textId="77777777" w:rsidR="002F71E8" w:rsidRDefault="002F71E8" w:rsidP="002378CA">
            <w:pPr>
              <w:spacing w:after="0" w:line="240" w:lineRule="auto"/>
            </w:pPr>
            <w:r>
              <w:t>Troops (pg 61)</w:t>
            </w:r>
          </w:p>
          <w:p w14:paraId="6462D620" w14:textId="77777777" w:rsidR="002F71E8" w:rsidRDefault="002F71E8" w:rsidP="002378CA">
            <w:pPr>
              <w:spacing w:after="0" w:line="240" w:lineRule="auto"/>
            </w:pPr>
            <w:r>
              <w:t>Armor (pg 65)</w:t>
            </w:r>
          </w:p>
          <w:p w14:paraId="3EBD882E" w14:textId="77777777" w:rsidR="002F71E8" w:rsidRDefault="002F71E8" w:rsidP="002378CA">
            <w:pPr>
              <w:spacing w:after="0" w:line="240" w:lineRule="auto"/>
            </w:pPr>
            <w:r>
              <w:t>Escort (pg 77)</w:t>
            </w:r>
          </w:p>
          <w:p w14:paraId="081E1E89" w14:textId="77777777" w:rsidR="002F71E8" w:rsidRDefault="002F71E8" w:rsidP="002378CA">
            <w:pPr>
              <w:spacing w:after="0" w:line="240" w:lineRule="auto"/>
            </w:pPr>
            <w:r>
              <w:t>Astonished (pg 82)</w:t>
            </w:r>
          </w:p>
          <w:p w14:paraId="06862EBC" w14:textId="77777777" w:rsidR="002F71E8" w:rsidRDefault="002F71E8" w:rsidP="001D46DD">
            <w:pPr>
              <w:spacing w:after="0" w:line="240" w:lineRule="auto"/>
            </w:pPr>
          </w:p>
        </w:tc>
      </w:tr>
    </w:tbl>
    <w:p w14:paraId="0E339EA9"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6D5A7E53" w14:textId="77777777" w:rsidR="00623B4F" w:rsidRPr="002F71E8" w:rsidRDefault="00623B4F" w:rsidP="002F71E8">
      <w:pPr>
        <w:pStyle w:val="ListParagraph"/>
        <w:numPr>
          <w:ilvl w:val="0"/>
          <w:numId w:val="28"/>
        </w:numPr>
        <w:spacing w:after="0" w:line="360" w:lineRule="auto"/>
        <w:rPr>
          <w:rFonts w:asciiTheme="minorHAnsi" w:hAnsiTheme="minorHAnsi" w:cstheme="minorHAnsi"/>
          <w:sz w:val="24"/>
          <w:szCs w:val="24"/>
        </w:rPr>
      </w:pPr>
      <w:r w:rsidRPr="002F71E8">
        <w:rPr>
          <w:rFonts w:asciiTheme="minorHAnsi" w:hAnsiTheme="minorHAnsi" w:cstheme="minorHAnsi"/>
          <w:sz w:val="24"/>
          <w:szCs w:val="24"/>
        </w:rPr>
        <w:t>The author concludes the story by stating that, “to this day, we sing of this brave woman who loved her family and served her country, asking for nothing in return.”</w:t>
      </w:r>
      <w:r w:rsidR="005C70F1" w:rsidRPr="002F71E8">
        <w:rPr>
          <w:rFonts w:asciiTheme="minorHAnsi" w:hAnsiTheme="minorHAnsi" w:cstheme="minorHAnsi"/>
          <w:sz w:val="24"/>
          <w:szCs w:val="24"/>
        </w:rPr>
        <w:t xml:space="preserve"> Describe all of the ways that Mulan showed love for her family and served her country.</w:t>
      </w:r>
    </w:p>
    <w:p w14:paraId="43AD3A8D" w14:textId="77777777" w:rsidR="0075487D" w:rsidRDefault="00545861" w:rsidP="002F71E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Answer: </w:t>
      </w:r>
    </w:p>
    <w:p w14:paraId="67AC0B90" w14:textId="77777777" w:rsidR="002F71E8" w:rsidRPr="002F71E8" w:rsidRDefault="00623B4F" w:rsidP="002F71E8">
      <w:pPr>
        <w:pStyle w:val="ListParagraph"/>
        <w:numPr>
          <w:ilvl w:val="1"/>
          <w:numId w:val="6"/>
        </w:numPr>
        <w:spacing w:after="0" w:line="360" w:lineRule="auto"/>
        <w:rPr>
          <w:rFonts w:asciiTheme="minorHAnsi" w:hAnsiTheme="minorHAnsi" w:cstheme="minorHAnsi"/>
          <w:sz w:val="24"/>
          <w:szCs w:val="32"/>
          <w:u w:val="single"/>
        </w:rPr>
      </w:pPr>
      <w:r w:rsidRPr="002F71E8">
        <w:rPr>
          <w:rFonts w:asciiTheme="minorHAnsi" w:hAnsiTheme="minorHAnsi" w:cstheme="minorHAnsi"/>
          <w:sz w:val="24"/>
          <w:szCs w:val="24"/>
        </w:rPr>
        <w:t>Mulan doesn’t hesitate to take her father’s place in army. (page 62 and 63)</w:t>
      </w:r>
    </w:p>
    <w:p w14:paraId="4E447312" w14:textId="77777777" w:rsidR="002F71E8" w:rsidRPr="002F71E8" w:rsidRDefault="00623B4F" w:rsidP="002F71E8">
      <w:pPr>
        <w:pStyle w:val="ListParagraph"/>
        <w:numPr>
          <w:ilvl w:val="1"/>
          <w:numId w:val="6"/>
        </w:numPr>
        <w:spacing w:after="0" w:line="360" w:lineRule="auto"/>
        <w:rPr>
          <w:rFonts w:asciiTheme="minorHAnsi" w:hAnsiTheme="minorHAnsi" w:cstheme="minorHAnsi"/>
          <w:sz w:val="24"/>
          <w:szCs w:val="32"/>
          <w:u w:val="single"/>
        </w:rPr>
      </w:pPr>
      <w:r w:rsidRPr="002F71E8">
        <w:rPr>
          <w:rFonts w:asciiTheme="minorHAnsi" w:hAnsiTheme="minorHAnsi" w:cstheme="minorHAnsi"/>
          <w:sz w:val="24"/>
          <w:szCs w:val="24"/>
        </w:rPr>
        <w:t>She thought of her family often during her journey in the army. (page 66, 69)</w:t>
      </w:r>
    </w:p>
    <w:p w14:paraId="32FF58A0" w14:textId="77777777" w:rsidR="002F71E8" w:rsidRPr="002F71E8" w:rsidRDefault="00623B4F" w:rsidP="002F71E8">
      <w:pPr>
        <w:pStyle w:val="ListParagraph"/>
        <w:numPr>
          <w:ilvl w:val="1"/>
          <w:numId w:val="6"/>
        </w:numPr>
        <w:spacing w:after="0" w:line="360" w:lineRule="auto"/>
        <w:rPr>
          <w:rFonts w:asciiTheme="minorHAnsi" w:hAnsiTheme="minorHAnsi" w:cstheme="minorHAnsi"/>
          <w:sz w:val="24"/>
          <w:szCs w:val="32"/>
          <w:u w:val="single"/>
        </w:rPr>
      </w:pPr>
      <w:r w:rsidRPr="002F71E8">
        <w:rPr>
          <w:rFonts w:asciiTheme="minorHAnsi" w:hAnsiTheme="minorHAnsi" w:cstheme="minorHAnsi"/>
          <w:sz w:val="24"/>
          <w:szCs w:val="24"/>
        </w:rPr>
        <w:t>Despite the hardships of war, Mulan was content knowing that her father was safe. (page 71)</w:t>
      </w:r>
    </w:p>
    <w:p w14:paraId="08F7B8DC" w14:textId="77777777" w:rsidR="002F71E8" w:rsidRPr="002F71E8" w:rsidRDefault="00623B4F" w:rsidP="002F71E8">
      <w:pPr>
        <w:pStyle w:val="ListParagraph"/>
        <w:numPr>
          <w:ilvl w:val="1"/>
          <w:numId w:val="6"/>
        </w:numPr>
        <w:spacing w:after="0" w:line="360" w:lineRule="auto"/>
        <w:rPr>
          <w:rFonts w:asciiTheme="minorHAnsi" w:hAnsiTheme="minorHAnsi" w:cstheme="minorHAnsi"/>
          <w:sz w:val="24"/>
          <w:szCs w:val="32"/>
          <w:u w:val="single"/>
        </w:rPr>
      </w:pPr>
      <w:r w:rsidRPr="002F71E8">
        <w:rPr>
          <w:rFonts w:asciiTheme="minorHAnsi" w:hAnsiTheme="minorHAnsi" w:cstheme="minorHAnsi"/>
          <w:sz w:val="24"/>
          <w:szCs w:val="24"/>
        </w:rPr>
        <w:t>Instead of accepting material gifts, Mulan asks only to return home to her family. (</w:t>
      </w:r>
      <w:r w:rsidR="000C4D5A" w:rsidRPr="002F71E8">
        <w:rPr>
          <w:rFonts w:asciiTheme="minorHAnsi" w:hAnsiTheme="minorHAnsi" w:cstheme="minorHAnsi"/>
          <w:sz w:val="24"/>
          <w:szCs w:val="24"/>
        </w:rPr>
        <w:t>pg 77)</w:t>
      </w:r>
    </w:p>
    <w:p w14:paraId="227B9562" w14:textId="77777777" w:rsidR="000C4D5A" w:rsidRPr="002F71E8" w:rsidRDefault="000C4D5A" w:rsidP="002F71E8">
      <w:pPr>
        <w:pStyle w:val="ListParagraph"/>
        <w:numPr>
          <w:ilvl w:val="1"/>
          <w:numId w:val="6"/>
        </w:numPr>
        <w:spacing w:after="0" w:line="360" w:lineRule="auto"/>
        <w:rPr>
          <w:rFonts w:asciiTheme="minorHAnsi" w:hAnsiTheme="minorHAnsi" w:cstheme="minorHAnsi"/>
          <w:sz w:val="24"/>
          <w:szCs w:val="32"/>
          <w:u w:val="single"/>
        </w:rPr>
      </w:pPr>
      <w:r w:rsidRPr="002F71E8">
        <w:rPr>
          <w:rFonts w:asciiTheme="minorHAnsi" w:hAnsiTheme="minorHAnsi" w:cstheme="minorHAnsi"/>
          <w:sz w:val="24"/>
          <w:szCs w:val="24"/>
        </w:rPr>
        <w:t xml:space="preserve">Even though she had received great titles and honor in the war, Mulan happily returns to her life as a woman. (pg 80, 81, </w:t>
      </w:r>
    </w:p>
    <w:p w14:paraId="7A1E92AF" w14:textId="77777777" w:rsidR="00264097" w:rsidRPr="002F71E8" w:rsidRDefault="00264097" w:rsidP="001034D9">
      <w:pPr>
        <w:spacing w:after="0" w:line="360" w:lineRule="auto"/>
        <w:rPr>
          <w:rFonts w:asciiTheme="minorHAnsi" w:hAnsiTheme="minorHAnsi" w:cstheme="minorHAnsi"/>
          <w:sz w:val="24"/>
          <w:szCs w:val="32"/>
          <w:u w:val="single"/>
        </w:rPr>
      </w:pPr>
    </w:p>
    <w:p w14:paraId="01EE4BB9" w14:textId="77777777" w:rsidR="00172736"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2DDBAD55" w14:textId="77777777" w:rsidR="000C4D5A" w:rsidRPr="002F71E8" w:rsidRDefault="000C4D5A" w:rsidP="000C4D5A">
      <w:pPr>
        <w:pStyle w:val="ListParagraph"/>
        <w:numPr>
          <w:ilvl w:val="0"/>
          <w:numId w:val="23"/>
        </w:numPr>
        <w:spacing w:after="0" w:line="360" w:lineRule="auto"/>
        <w:rPr>
          <w:rFonts w:asciiTheme="minorHAnsi" w:hAnsiTheme="minorHAnsi" w:cstheme="minorHAnsi"/>
          <w:sz w:val="24"/>
        </w:rPr>
      </w:pPr>
      <w:r w:rsidRPr="002F71E8">
        <w:rPr>
          <w:rFonts w:asciiTheme="minorHAnsi" w:hAnsiTheme="minorHAnsi" w:cstheme="minorHAnsi"/>
          <w:sz w:val="24"/>
        </w:rPr>
        <w:t xml:space="preserve">Throughout the story, the author uses figurative language to provide us information regarding Mulan’s feelings and moods. </w:t>
      </w:r>
      <w:r w:rsidR="005C70F1" w:rsidRPr="002F71E8">
        <w:rPr>
          <w:rFonts w:asciiTheme="minorHAnsi" w:hAnsiTheme="minorHAnsi" w:cstheme="minorHAnsi"/>
          <w:sz w:val="24"/>
        </w:rPr>
        <w:t>Identify</w:t>
      </w:r>
      <w:r w:rsidRPr="002F71E8">
        <w:rPr>
          <w:rFonts w:asciiTheme="minorHAnsi" w:hAnsiTheme="minorHAnsi" w:cstheme="minorHAnsi"/>
          <w:sz w:val="24"/>
        </w:rPr>
        <w:t xml:space="preserve"> the figurative language used and describe the literal and figurative meaning of the words and phrases.</w:t>
      </w:r>
    </w:p>
    <w:tbl>
      <w:tblPr>
        <w:tblStyle w:val="TableGrid"/>
        <w:tblW w:w="0" w:type="auto"/>
        <w:tblInd w:w="720" w:type="dxa"/>
        <w:tblLook w:val="04A0" w:firstRow="1" w:lastRow="0" w:firstColumn="1" w:lastColumn="0" w:noHBand="0" w:noVBand="1"/>
      </w:tblPr>
      <w:tblGrid>
        <w:gridCol w:w="4187"/>
        <w:gridCol w:w="4122"/>
        <w:gridCol w:w="4147"/>
      </w:tblGrid>
      <w:tr w:rsidR="00232599" w14:paraId="7862601F" w14:textId="77777777">
        <w:tc>
          <w:tcPr>
            <w:tcW w:w="4392" w:type="dxa"/>
          </w:tcPr>
          <w:p w14:paraId="5F956767"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Statement</w:t>
            </w:r>
          </w:p>
        </w:tc>
        <w:tc>
          <w:tcPr>
            <w:tcW w:w="4392" w:type="dxa"/>
          </w:tcPr>
          <w:p w14:paraId="01ACBCE1"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Literal</w:t>
            </w:r>
          </w:p>
        </w:tc>
        <w:tc>
          <w:tcPr>
            <w:tcW w:w="4392" w:type="dxa"/>
          </w:tcPr>
          <w:p w14:paraId="5AD6AAC6"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Figurative</w:t>
            </w:r>
          </w:p>
        </w:tc>
      </w:tr>
      <w:tr w:rsidR="00232599" w14:paraId="01D6765C" w14:textId="77777777">
        <w:tc>
          <w:tcPr>
            <w:tcW w:w="4392" w:type="dxa"/>
          </w:tcPr>
          <w:p w14:paraId="710E6F35"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 xml:space="preserve">“…But it was only the sound of the </w:t>
            </w:r>
            <w:r w:rsidR="00BC480C" w:rsidRPr="00232599">
              <w:rPr>
                <w:rFonts w:asciiTheme="minorHAnsi" w:hAnsiTheme="minorHAnsi" w:cstheme="minorHAnsi"/>
                <w:u w:val="single"/>
              </w:rPr>
              <w:t>river</w:t>
            </w:r>
            <w:r w:rsidRPr="00232599">
              <w:rPr>
                <w:rFonts w:asciiTheme="minorHAnsi" w:hAnsiTheme="minorHAnsi" w:cstheme="minorHAnsi"/>
                <w:u w:val="single"/>
              </w:rPr>
              <w:t xml:space="preserve"> crying</w:t>
            </w:r>
            <w:r>
              <w:rPr>
                <w:rFonts w:asciiTheme="minorHAnsi" w:hAnsiTheme="minorHAnsi" w:cstheme="minorHAnsi"/>
              </w:rPr>
              <w:t>.” (personification) Page 67</w:t>
            </w:r>
          </w:p>
        </w:tc>
        <w:tc>
          <w:tcPr>
            <w:tcW w:w="4392" w:type="dxa"/>
          </w:tcPr>
          <w:p w14:paraId="51CD3E76"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The river was crying.</w:t>
            </w:r>
          </w:p>
        </w:tc>
        <w:tc>
          <w:tcPr>
            <w:tcW w:w="4392" w:type="dxa"/>
          </w:tcPr>
          <w:p w14:paraId="49E21899"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 xml:space="preserve">To Mulan, the river sounded like it was </w:t>
            </w:r>
            <w:r w:rsidR="00BC480C">
              <w:rPr>
                <w:rFonts w:asciiTheme="minorHAnsi" w:hAnsiTheme="minorHAnsi" w:cstheme="minorHAnsi"/>
              </w:rPr>
              <w:t>crying</w:t>
            </w:r>
            <w:r>
              <w:rPr>
                <w:rFonts w:asciiTheme="minorHAnsi" w:hAnsiTheme="minorHAnsi" w:cstheme="minorHAnsi"/>
              </w:rPr>
              <w:t xml:space="preserve">. This </w:t>
            </w:r>
            <w:r w:rsidR="00BC480C">
              <w:rPr>
                <w:rFonts w:asciiTheme="minorHAnsi" w:hAnsiTheme="minorHAnsi" w:cstheme="minorHAnsi"/>
              </w:rPr>
              <w:t>reflects</w:t>
            </w:r>
            <w:r w:rsidR="006A0D97">
              <w:rPr>
                <w:rFonts w:asciiTheme="minorHAnsi" w:hAnsiTheme="minorHAnsi" w:cstheme="minorHAnsi"/>
              </w:rPr>
              <w:t xml:space="preserve"> M</w:t>
            </w:r>
            <w:r>
              <w:rPr>
                <w:rFonts w:asciiTheme="minorHAnsi" w:hAnsiTheme="minorHAnsi" w:cstheme="minorHAnsi"/>
              </w:rPr>
              <w:t>ulan’s feelings of being homesick.</w:t>
            </w:r>
          </w:p>
        </w:tc>
      </w:tr>
      <w:tr w:rsidR="00232599" w14:paraId="12A37685" w14:textId="77777777">
        <w:tc>
          <w:tcPr>
            <w:tcW w:w="4392" w:type="dxa"/>
          </w:tcPr>
          <w:p w14:paraId="1B87538F"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 xml:space="preserve">“Mulan rode then thousand miles to </w:t>
            </w:r>
            <w:r w:rsidR="00BC480C">
              <w:rPr>
                <w:rFonts w:asciiTheme="minorHAnsi" w:hAnsiTheme="minorHAnsi" w:cstheme="minorHAnsi"/>
              </w:rPr>
              <w:t>fight</w:t>
            </w:r>
            <w:r>
              <w:rPr>
                <w:rFonts w:asciiTheme="minorHAnsi" w:hAnsiTheme="minorHAnsi" w:cstheme="minorHAnsi"/>
              </w:rPr>
              <w:t xml:space="preserve"> in a hundred battles. She crossed peaks and passes </w:t>
            </w:r>
            <w:r w:rsidRPr="00232599">
              <w:rPr>
                <w:rFonts w:asciiTheme="minorHAnsi" w:hAnsiTheme="minorHAnsi" w:cstheme="minorHAnsi"/>
                <w:u w:val="single"/>
              </w:rPr>
              <w:t>like a bird in flight</w:t>
            </w:r>
            <w:r>
              <w:rPr>
                <w:rFonts w:asciiTheme="minorHAnsi" w:hAnsiTheme="minorHAnsi" w:cstheme="minorHAnsi"/>
              </w:rPr>
              <w:t>.”</w:t>
            </w:r>
          </w:p>
        </w:tc>
        <w:tc>
          <w:tcPr>
            <w:tcW w:w="4392" w:type="dxa"/>
          </w:tcPr>
          <w:p w14:paraId="319D47E7"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Mulan moved like a bird in flight.</w:t>
            </w:r>
          </w:p>
        </w:tc>
        <w:tc>
          <w:tcPr>
            <w:tcW w:w="4392" w:type="dxa"/>
          </w:tcPr>
          <w:p w14:paraId="79DC472D"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Mulan is compared to a bird in flight. This suggests that she is a graceful rider. It may also refer to the height of the peaks and mountains she crossed.</w:t>
            </w:r>
          </w:p>
        </w:tc>
      </w:tr>
    </w:tbl>
    <w:p w14:paraId="240698D2" w14:textId="77777777" w:rsidR="002F71E8" w:rsidRPr="002F71E8" w:rsidRDefault="002F71E8" w:rsidP="002F71E8">
      <w:pPr>
        <w:spacing w:after="0" w:line="360" w:lineRule="auto"/>
        <w:rPr>
          <w:rFonts w:asciiTheme="minorHAnsi" w:hAnsiTheme="minorHAnsi" w:cstheme="minorHAnsi"/>
          <w:sz w:val="24"/>
        </w:rPr>
      </w:pPr>
    </w:p>
    <w:p w14:paraId="2C21753A" w14:textId="77777777" w:rsidR="000C4D5A" w:rsidRPr="002F71E8" w:rsidRDefault="000C4D5A" w:rsidP="000C4D5A">
      <w:pPr>
        <w:pStyle w:val="ListParagraph"/>
        <w:numPr>
          <w:ilvl w:val="0"/>
          <w:numId w:val="23"/>
        </w:numPr>
        <w:spacing w:after="0" w:line="360" w:lineRule="auto"/>
        <w:rPr>
          <w:rFonts w:asciiTheme="minorHAnsi" w:hAnsiTheme="minorHAnsi" w:cstheme="minorHAnsi"/>
          <w:sz w:val="24"/>
        </w:rPr>
      </w:pPr>
      <w:r w:rsidRPr="002F71E8">
        <w:rPr>
          <w:rFonts w:asciiTheme="minorHAnsi" w:hAnsiTheme="minorHAnsi" w:cstheme="minorHAnsi"/>
          <w:sz w:val="24"/>
        </w:rPr>
        <w:t>On page 84, Mulan tells a parable of two rabbits to her comrades.  What does this parable mean and how does it explain why the soldiers did not notice that she was a female?</w:t>
      </w:r>
    </w:p>
    <w:p w14:paraId="1A9AE9BF" w14:textId="77777777" w:rsidR="00232599" w:rsidRPr="002F71E8" w:rsidRDefault="00BC480C" w:rsidP="002F71E8">
      <w:pPr>
        <w:pStyle w:val="ListParagraph"/>
        <w:spacing w:after="0" w:line="360" w:lineRule="auto"/>
        <w:ind w:left="1440"/>
        <w:rPr>
          <w:rFonts w:asciiTheme="minorHAnsi" w:hAnsiTheme="minorHAnsi" w:cstheme="minorHAnsi"/>
          <w:sz w:val="24"/>
        </w:rPr>
      </w:pPr>
      <w:r w:rsidRPr="002F71E8">
        <w:rPr>
          <w:rFonts w:asciiTheme="minorHAnsi" w:hAnsiTheme="minorHAnsi" w:cstheme="minorHAnsi"/>
          <w:sz w:val="24"/>
        </w:rPr>
        <w:t xml:space="preserve">Normally, the gender of a rabbit can be distinguished by their behavior. However, during times of danger, they both respond the same. This explains why no one may have noticed that Mulan was a woman. Her response to the challenge of the war and to the needs of her family had little to do with her gender and more to do with her character. During the war, the focus of fellow soldiers would be the task and not whether each soldier was male or female. </w:t>
      </w:r>
    </w:p>
    <w:p w14:paraId="4405F64A" w14:textId="77777777" w:rsidR="00BC480C" w:rsidRPr="002F71E8" w:rsidRDefault="00BC480C" w:rsidP="00BC480C">
      <w:pPr>
        <w:spacing w:after="0" w:line="360" w:lineRule="auto"/>
        <w:rPr>
          <w:rFonts w:asciiTheme="minorHAnsi" w:hAnsiTheme="minorHAnsi" w:cstheme="minorHAnsi"/>
          <w:sz w:val="24"/>
        </w:rPr>
      </w:pPr>
      <w:r w:rsidRPr="002F71E8">
        <w:rPr>
          <w:rFonts w:asciiTheme="minorHAnsi" w:hAnsiTheme="minorHAnsi" w:cstheme="minorHAnsi"/>
          <w:sz w:val="24"/>
        </w:rPr>
        <w:tab/>
      </w:r>
      <w:r w:rsidR="002F71E8">
        <w:rPr>
          <w:rFonts w:asciiTheme="minorHAnsi" w:hAnsiTheme="minorHAnsi" w:cstheme="minorHAnsi"/>
          <w:sz w:val="24"/>
        </w:rPr>
        <w:tab/>
      </w:r>
      <w:r w:rsidRPr="002F71E8">
        <w:rPr>
          <w:rFonts w:asciiTheme="minorHAnsi" w:hAnsiTheme="minorHAnsi" w:cstheme="minorHAnsi"/>
          <w:sz w:val="24"/>
        </w:rPr>
        <w:t>(*Also see page *84 of the TE for other possible explanations of the author’s use of the parable.)</w:t>
      </w:r>
    </w:p>
    <w:p w14:paraId="33C64DAD" w14:textId="77777777" w:rsidR="008D2397" w:rsidRDefault="008D2397" w:rsidP="00CA07EF">
      <w:pPr>
        <w:spacing w:after="0" w:line="360" w:lineRule="auto"/>
        <w:rPr>
          <w:rFonts w:asciiTheme="minorHAnsi" w:hAnsiTheme="minorHAnsi" w:cstheme="minorHAnsi"/>
          <w:sz w:val="24"/>
          <w:szCs w:val="24"/>
        </w:rPr>
      </w:pPr>
    </w:p>
    <w:p w14:paraId="599EA2B0" w14:textId="77777777" w:rsidR="008D2397" w:rsidRDefault="008D2397" w:rsidP="00CA07EF">
      <w:pPr>
        <w:spacing w:after="0" w:line="360" w:lineRule="auto"/>
        <w:rPr>
          <w:rFonts w:asciiTheme="minorHAnsi" w:hAnsiTheme="minorHAnsi" w:cstheme="minorHAnsi"/>
          <w:sz w:val="24"/>
          <w:szCs w:val="24"/>
        </w:rPr>
      </w:pPr>
    </w:p>
    <w:p w14:paraId="35D426A9" w14:textId="77777777" w:rsidR="008D2397" w:rsidRDefault="008D2397" w:rsidP="00CA07EF">
      <w:pPr>
        <w:spacing w:after="0" w:line="360" w:lineRule="auto"/>
        <w:rPr>
          <w:rFonts w:asciiTheme="minorHAnsi" w:hAnsiTheme="minorHAnsi" w:cstheme="minorHAnsi"/>
          <w:sz w:val="24"/>
          <w:szCs w:val="24"/>
        </w:rPr>
      </w:pPr>
    </w:p>
    <w:p w14:paraId="26DBEA60" w14:textId="77777777" w:rsidR="008D2397" w:rsidRDefault="008D2397" w:rsidP="00CA07EF">
      <w:pPr>
        <w:spacing w:after="0" w:line="360" w:lineRule="auto"/>
        <w:rPr>
          <w:rFonts w:asciiTheme="minorHAnsi" w:hAnsiTheme="minorHAnsi" w:cstheme="minorHAnsi"/>
          <w:sz w:val="24"/>
          <w:szCs w:val="24"/>
        </w:rPr>
      </w:pPr>
    </w:p>
    <w:p w14:paraId="5DBB3B91" w14:textId="77777777" w:rsidR="008D2397" w:rsidRDefault="008D2397" w:rsidP="00CA07EF">
      <w:pPr>
        <w:spacing w:after="0" w:line="360" w:lineRule="auto"/>
        <w:rPr>
          <w:rFonts w:asciiTheme="minorHAnsi" w:hAnsiTheme="minorHAnsi" w:cstheme="minorHAnsi"/>
          <w:sz w:val="24"/>
          <w:szCs w:val="24"/>
        </w:rPr>
      </w:pPr>
    </w:p>
    <w:p w14:paraId="72E90995" w14:textId="77777777" w:rsidR="008D2397" w:rsidRDefault="008D2397" w:rsidP="00CA07EF">
      <w:pPr>
        <w:spacing w:after="0" w:line="360" w:lineRule="auto"/>
        <w:rPr>
          <w:rFonts w:asciiTheme="minorHAnsi" w:hAnsiTheme="minorHAnsi" w:cstheme="minorHAnsi"/>
          <w:sz w:val="24"/>
          <w:szCs w:val="24"/>
        </w:rPr>
      </w:pPr>
    </w:p>
    <w:p w14:paraId="71218626" w14:textId="77777777" w:rsidR="008D2397" w:rsidRDefault="008D2397" w:rsidP="00CA07EF">
      <w:pPr>
        <w:spacing w:after="0" w:line="360" w:lineRule="auto"/>
        <w:rPr>
          <w:rFonts w:asciiTheme="minorHAnsi" w:hAnsiTheme="minorHAnsi" w:cstheme="minorHAnsi"/>
          <w:sz w:val="24"/>
          <w:szCs w:val="24"/>
        </w:rPr>
      </w:pPr>
    </w:p>
    <w:p w14:paraId="2E2444BC" w14:textId="77777777" w:rsidR="008D2397" w:rsidRDefault="008D2397" w:rsidP="00CA07EF">
      <w:pPr>
        <w:spacing w:after="0" w:line="360" w:lineRule="auto"/>
        <w:rPr>
          <w:rFonts w:asciiTheme="minorHAnsi" w:hAnsiTheme="minorHAnsi" w:cstheme="minorHAnsi"/>
          <w:sz w:val="24"/>
          <w:szCs w:val="24"/>
        </w:rPr>
      </w:pPr>
    </w:p>
    <w:p w14:paraId="406DAD8C" w14:textId="77777777" w:rsidR="008D2397" w:rsidRDefault="008D2397" w:rsidP="00CA07EF">
      <w:pPr>
        <w:spacing w:after="0" w:line="360" w:lineRule="auto"/>
        <w:rPr>
          <w:rFonts w:asciiTheme="minorHAnsi" w:hAnsiTheme="minorHAnsi" w:cstheme="minorHAnsi"/>
          <w:sz w:val="24"/>
          <w:szCs w:val="24"/>
        </w:rPr>
      </w:pPr>
    </w:p>
    <w:p w14:paraId="4AA7B81D" w14:textId="77777777" w:rsidR="008D2397" w:rsidRDefault="008D2397" w:rsidP="00CA07EF">
      <w:pPr>
        <w:spacing w:after="0" w:line="360" w:lineRule="auto"/>
        <w:rPr>
          <w:rFonts w:asciiTheme="minorHAnsi" w:hAnsiTheme="minorHAnsi" w:cstheme="minorHAnsi"/>
          <w:sz w:val="24"/>
          <w:szCs w:val="24"/>
        </w:rPr>
      </w:pPr>
    </w:p>
    <w:p w14:paraId="1F4F0BBA" w14:textId="77777777" w:rsidR="008D2397" w:rsidRDefault="008D2397" w:rsidP="00CA07EF">
      <w:pPr>
        <w:spacing w:after="0" w:line="360" w:lineRule="auto"/>
        <w:rPr>
          <w:rFonts w:asciiTheme="minorHAnsi" w:hAnsiTheme="minorHAnsi" w:cstheme="minorHAnsi"/>
          <w:sz w:val="24"/>
          <w:szCs w:val="24"/>
        </w:rPr>
      </w:pPr>
    </w:p>
    <w:p w14:paraId="36819438" w14:textId="77777777" w:rsidR="008D2397" w:rsidRDefault="008D2397" w:rsidP="00CA07EF">
      <w:pPr>
        <w:spacing w:after="0" w:line="360" w:lineRule="auto"/>
        <w:rPr>
          <w:rFonts w:asciiTheme="minorHAnsi" w:hAnsiTheme="minorHAnsi" w:cstheme="minorHAnsi"/>
          <w:sz w:val="24"/>
          <w:szCs w:val="24"/>
        </w:rPr>
      </w:pPr>
    </w:p>
    <w:p w14:paraId="24200448" w14:textId="77777777" w:rsidR="008D2397" w:rsidRDefault="008D2397" w:rsidP="00CA07EF">
      <w:pPr>
        <w:spacing w:after="0" w:line="360" w:lineRule="auto"/>
        <w:rPr>
          <w:rFonts w:asciiTheme="minorHAnsi" w:hAnsiTheme="minorHAnsi" w:cstheme="minorHAnsi"/>
          <w:sz w:val="24"/>
          <w:szCs w:val="24"/>
        </w:rPr>
        <w:sectPr w:rsidR="008D2397">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C8DF5CD" w14:textId="77777777" w:rsidR="00F57938" w:rsidRPr="00C35538" w:rsidRDefault="00F57938" w:rsidP="00F57938">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3D1B6694" w14:textId="77777777" w:rsidR="00F57938" w:rsidRPr="00887983" w:rsidRDefault="00F57938" w:rsidP="00F5793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5F3B22F1" w14:textId="77777777" w:rsidR="00F57938" w:rsidRPr="00BB4479" w:rsidRDefault="00F57938" w:rsidP="00F57938">
      <w:pPr>
        <w:rPr>
          <w:rFonts w:cstheme="minorHAnsi"/>
          <w:b/>
          <w:sz w:val="28"/>
          <w:szCs w:val="28"/>
        </w:rPr>
      </w:pPr>
      <w:r w:rsidRPr="00C35538">
        <w:rPr>
          <w:rFonts w:cstheme="minorHAnsi"/>
          <w:b/>
          <w:sz w:val="28"/>
          <w:szCs w:val="28"/>
        </w:rPr>
        <w:t xml:space="preserve">Before the reading:  </w:t>
      </w:r>
    </w:p>
    <w:p w14:paraId="7AB855F5" w14:textId="77777777" w:rsidR="00F57938" w:rsidRPr="00C35538" w:rsidRDefault="00F57938" w:rsidP="00F57938">
      <w:pPr>
        <w:pStyle w:val="ListParagraph"/>
        <w:numPr>
          <w:ilvl w:val="0"/>
          <w:numId w:val="32"/>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CC6931D" w14:textId="77777777" w:rsidR="00F57938" w:rsidRPr="00C35538" w:rsidRDefault="00F57938" w:rsidP="00F57938">
      <w:pPr>
        <w:pStyle w:val="ListParagraph"/>
        <w:rPr>
          <w:rFonts w:cstheme="minorHAnsi"/>
        </w:rPr>
      </w:pPr>
    </w:p>
    <w:p w14:paraId="390683CC" w14:textId="77777777" w:rsidR="00F57938" w:rsidRDefault="00F57938" w:rsidP="00F57938">
      <w:pPr>
        <w:pStyle w:val="ListParagraph"/>
        <w:numPr>
          <w:ilvl w:val="0"/>
          <w:numId w:val="34"/>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49FAEECB" w14:textId="77777777" w:rsidR="00F57938" w:rsidRPr="00C35538" w:rsidRDefault="00F57938" w:rsidP="00F5793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3AA7B8BD" w14:textId="77777777" w:rsidR="00F57938" w:rsidRDefault="00F57938" w:rsidP="00F57938">
      <w:pPr>
        <w:pStyle w:val="ListParagraph"/>
        <w:numPr>
          <w:ilvl w:val="0"/>
          <w:numId w:val="3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4F670014" w14:textId="77777777" w:rsidR="00F57938" w:rsidRDefault="00F57938" w:rsidP="00F57938">
      <w:pPr>
        <w:pStyle w:val="ListParagraph"/>
        <w:numPr>
          <w:ilvl w:val="0"/>
          <w:numId w:val="3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3D7ADBCD" w14:textId="77777777" w:rsidR="00F57938" w:rsidRDefault="00F57938" w:rsidP="00F57938">
      <w:pPr>
        <w:pStyle w:val="ListParagraph"/>
        <w:numPr>
          <w:ilvl w:val="0"/>
          <w:numId w:val="38"/>
        </w:numPr>
        <w:spacing w:after="160" w:line="256" w:lineRule="auto"/>
        <w:rPr>
          <w:rFonts w:cstheme="minorHAnsi"/>
        </w:rPr>
      </w:pPr>
      <w:r>
        <w:rPr>
          <w:rFonts w:cstheme="minorHAnsi"/>
        </w:rPr>
        <w:t xml:space="preserve">Keep a word wall or word bank where these new words can be added and that students can access later. </w:t>
      </w:r>
    </w:p>
    <w:p w14:paraId="2D4F2DD3" w14:textId="77777777" w:rsidR="00F57938" w:rsidRDefault="00F57938" w:rsidP="00F57938">
      <w:pPr>
        <w:pStyle w:val="ListParagraph"/>
        <w:numPr>
          <w:ilvl w:val="0"/>
          <w:numId w:val="3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19DD623" w14:textId="77777777" w:rsidR="00F57938" w:rsidRDefault="00F57938" w:rsidP="00F57938">
      <w:pPr>
        <w:pStyle w:val="ListParagraph"/>
        <w:numPr>
          <w:ilvl w:val="0"/>
          <w:numId w:val="38"/>
        </w:numPr>
        <w:spacing w:after="160" w:line="256" w:lineRule="auto"/>
        <w:rPr>
          <w:rFonts w:cstheme="minorHAnsi"/>
        </w:rPr>
      </w:pPr>
      <w:r>
        <w:rPr>
          <w:rFonts w:cstheme="minorHAnsi"/>
        </w:rPr>
        <w:t>Create pictures using the word. These can even be added to your word wall!</w:t>
      </w:r>
    </w:p>
    <w:p w14:paraId="2F2CD86E" w14:textId="77777777" w:rsidR="00F57938" w:rsidRDefault="00F57938" w:rsidP="00F57938">
      <w:pPr>
        <w:pStyle w:val="ListParagraph"/>
        <w:numPr>
          <w:ilvl w:val="0"/>
          <w:numId w:val="38"/>
        </w:numPr>
        <w:spacing w:after="160" w:line="256" w:lineRule="auto"/>
        <w:rPr>
          <w:rFonts w:cstheme="minorHAnsi"/>
        </w:rPr>
      </w:pPr>
      <w:r w:rsidRPr="00887983">
        <w:rPr>
          <w:rFonts w:cstheme="minorHAnsi"/>
        </w:rPr>
        <w:t xml:space="preserve">Create lists of synonyms and antonyms for the word. </w:t>
      </w:r>
      <w:bookmarkStart w:id="2" w:name="_Hlk525125549"/>
    </w:p>
    <w:p w14:paraId="6677B406" w14:textId="77777777" w:rsidR="00F57938" w:rsidRPr="00887983" w:rsidRDefault="00F57938" w:rsidP="00F57938">
      <w:pPr>
        <w:pStyle w:val="ListParagraph"/>
        <w:numPr>
          <w:ilvl w:val="0"/>
          <w:numId w:val="3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19422FA3" w14:textId="77777777" w:rsidR="00F57938" w:rsidRPr="00BA3B4C" w:rsidRDefault="00F57938" w:rsidP="00F57938">
      <w:pPr>
        <w:pStyle w:val="ListParagraph"/>
        <w:numPr>
          <w:ilvl w:val="1"/>
          <w:numId w:val="3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B2A3172" w14:textId="77777777" w:rsidR="00F57938" w:rsidRDefault="00F57938" w:rsidP="00F57938">
      <w:pPr>
        <w:pStyle w:val="ListParagraph"/>
        <w:ind w:left="1440"/>
        <w:rPr>
          <w:rFonts w:cstheme="minorHAnsi"/>
        </w:rPr>
      </w:pPr>
    </w:p>
    <w:p w14:paraId="3CB7A2DA" w14:textId="77777777" w:rsidR="00F57938" w:rsidRPr="00580EBE" w:rsidRDefault="00F57938" w:rsidP="00F57938">
      <w:pPr>
        <w:pStyle w:val="ListParagraph"/>
        <w:numPr>
          <w:ilvl w:val="0"/>
          <w:numId w:val="33"/>
        </w:numPr>
        <w:spacing w:after="160" w:line="254" w:lineRule="auto"/>
        <w:rPr>
          <w:rFonts w:cstheme="minorHAnsi"/>
        </w:rPr>
      </w:pPr>
      <w:r w:rsidRPr="00580EBE">
        <w:rPr>
          <w:rFonts w:cstheme="minorHAnsi"/>
        </w:rPr>
        <w:lastRenderedPageBreak/>
        <w:t xml:space="preserve">Use graphic organizers to help introduce content. </w:t>
      </w:r>
    </w:p>
    <w:p w14:paraId="6BEF6720" w14:textId="77777777" w:rsidR="00F57938" w:rsidRDefault="00F57938" w:rsidP="00F57938">
      <w:pPr>
        <w:pStyle w:val="ListParagraph"/>
        <w:rPr>
          <w:rFonts w:cstheme="minorHAnsi"/>
          <w:b/>
        </w:rPr>
      </w:pPr>
    </w:p>
    <w:p w14:paraId="5A541FF9" w14:textId="77777777" w:rsidR="00F57938" w:rsidRDefault="00F57938" w:rsidP="00F57938">
      <w:pPr>
        <w:pStyle w:val="ListParagraph"/>
        <w:rPr>
          <w:rFonts w:cstheme="minorHAnsi"/>
          <w:b/>
        </w:rPr>
      </w:pPr>
      <w:r>
        <w:rPr>
          <w:rFonts w:cstheme="minorHAnsi"/>
          <w:b/>
        </w:rPr>
        <w:t xml:space="preserve">Examples of Activities:  </w:t>
      </w:r>
    </w:p>
    <w:p w14:paraId="685B7C48" w14:textId="77777777" w:rsidR="00F57938" w:rsidRPr="00580EBE" w:rsidRDefault="00F57938" w:rsidP="00F57938">
      <w:pPr>
        <w:pStyle w:val="ListParagraph"/>
        <w:numPr>
          <w:ilvl w:val="0"/>
          <w:numId w:val="35"/>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18BBB46B" w14:textId="77777777" w:rsidR="00F57938" w:rsidRPr="00580EBE" w:rsidRDefault="00F57938" w:rsidP="00F57938">
      <w:pPr>
        <w:pStyle w:val="ListParagraph"/>
        <w:numPr>
          <w:ilvl w:val="0"/>
          <w:numId w:val="35"/>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740533AD" w14:textId="77777777" w:rsidR="00F57938" w:rsidRPr="00BB4479" w:rsidRDefault="00F57938" w:rsidP="00F57938">
      <w:pPr>
        <w:pStyle w:val="ListParagraph"/>
        <w:numPr>
          <w:ilvl w:val="0"/>
          <w:numId w:val="3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069C66A4" w14:textId="77777777" w:rsidR="00F57938" w:rsidRDefault="00F57938" w:rsidP="00F57938">
      <w:pPr>
        <w:pStyle w:val="ListParagraph"/>
        <w:rPr>
          <w:rFonts w:cstheme="minorHAnsi"/>
        </w:rPr>
      </w:pPr>
    </w:p>
    <w:p w14:paraId="391A5F8B" w14:textId="77777777" w:rsidR="00F57938" w:rsidRDefault="00F57938" w:rsidP="00F57938">
      <w:pPr>
        <w:rPr>
          <w:rFonts w:cstheme="minorHAnsi"/>
          <w:b/>
        </w:rPr>
      </w:pPr>
      <w:r w:rsidRPr="00580EBE">
        <w:rPr>
          <w:rFonts w:cstheme="minorHAnsi"/>
          <w:b/>
          <w:sz w:val="28"/>
          <w:szCs w:val="28"/>
        </w:rPr>
        <w:t>During reading</w:t>
      </w:r>
      <w:r>
        <w:rPr>
          <w:rFonts w:cstheme="minorHAnsi"/>
          <w:b/>
        </w:rPr>
        <w:t xml:space="preserve">:  </w:t>
      </w:r>
    </w:p>
    <w:p w14:paraId="43D039A7" w14:textId="77777777" w:rsidR="00F57938" w:rsidRDefault="00F57938" w:rsidP="00F57938">
      <w:pPr>
        <w:pStyle w:val="ListParagraph"/>
        <w:rPr>
          <w:rFonts w:cstheme="minorHAnsi"/>
        </w:rPr>
      </w:pPr>
    </w:p>
    <w:p w14:paraId="26409390" w14:textId="77777777" w:rsidR="00F57938" w:rsidRDefault="00F57938" w:rsidP="00F57938">
      <w:pPr>
        <w:pStyle w:val="ListParagraph"/>
        <w:numPr>
          <w:ilvl w:val="0"/>
          <w:numId w:val="3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669B144" w14:textId="77777777" w:rsidR="00F57938" w:rsidRDefault="00F57938" w:rsidP="00F57938">
      <w:pPr>
        <w:pStyle w:val="ListParagraph"/>
        <w:rPr>
          <w:rFonts w:cstheme="minorHAnsi"/>
        </w:rPr>
      </w:pPr>
    </w:p>
    <w:p w14:paraId="6FC228C9" w14:textId="77777777" w:rsidR="00F57938" w:rsidRDefault="00F57938" w:rsidP="00F57938">
      <w:pPr>
        <w:pStyle w:val="ListParagraph"/>
        <w:numPr>
          <w:ilvl w:val="0"/>
          <w:numId w:val="3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06A391DF" w14:textId="77777777" w:rsidR="00F57938" w:rsidRDefault="00F57938" w:rsidP="00F57938">
      <w:pPr>
        <w:pStyle w:val="ListParagraph"/>
        <w:rPr>
          <w:rFonts w:cstheme="minorHAnsi"/>
        </w:rPr>
      </w:pPr>
    </w:p>
    <w:p w14:paraId="4C1FCC63" w14:textId="77777777" w:rsidR="00F57938" w:rsidRDefault="00F57938" w:rsidP="00F57938">
      <w:pPr>
        <w:pStyle w:val="ListParagraph"/>
        <w:numPr>
          <w:ilvl w:val="0"/>
          <w:numId w:val="3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AF0CA87" w14:textId="77777777" w:rsidR="00F57938" w:rsidRDefault="00F57938" w:rsidP="00F57938">
      <w:pPr>
        <w:pStyle w:val="ListParagraph"/>
        <w:rPr>
          <w:rFonts w:cstheme="minorHAnsi"/>
        </w:rPr>
      </w:pPr>
    </w:p>
    <w:p w14:paraId="029691B6" w14:textId="77777777" w:rsidR="00F57938" w:rsidRDefault="00F57938" w:rsidP="00F57938">
      <w:pPr>
        <w:pStyle w:val="ListParagraph"/>
        <w:numPr>
          <w:ilvl w:val="0"/>
          <w:numId w:val="3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65609F8C" w14:textId="77777777" w:rsidR="00F57938" w:rsidRDefault="00F57938" w:rsidP="00F57938">
      <w:pPr>
        <w:pStyle w:val="ListParagraph"/>
        <w:rPr>
          <w:rFonts w:cstheme="minorHAnsi"/>
        </w:rPr>
      </w:pPr>
    </w:p>
    <w:p w14:paraId="46D5B30D" w14:textId="77777777" w:rsidR="00F57938" w:rsidRPr="002822BB" w:rsidRDefault="00F57938" w:rsidP="00F57938">
      <w:pPr>
        <w:pStyle w:val="ListParagraph"/>
        <w:numPr>
          <w:ilvl w:val="0"/>
          <w:numId w:val="3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0F42C780" w14:textId="77777777" w:rsidR="00F57938" w:rsidRDefault="00F57938" w:rsidP="00F57938">
      <w:pPr>
        <w:pStyle w:val="ListParagraph"/>
        <w:rPr>
          <w:rFonts w:cstheme="minorHAnsi"/>
          <w:b/>
        </w:rPr>
      </w:pPr>
      <w:r>
        <w:rPr>
          <w:rFonts w:cstheme="minorHAnsi"/>
          <w:b/>
        </w:rPr>
        <w:t xml:space="preserve">Examples of Activities:  </w:t>
      </w:r>
    </w:p>
    <w:p w14:paraId="0FEC41CF" w14:textId="77777777" w:rsidR="00F57938" w:rsidRDefault="00F57938" w:rsidP="00F57938">
      <w:pPr>
        <w:pStyle w:val="ListParagraph"/>
        <w:numPr>
          <w:ilvl w:val="0"/>
          <w:numId w:val="40"/>
        </w:numPr>
        <w:spacing w:after="160" w:line="254" w:lineRule="auto"/>
        <w:rPr>
          <w:rFonts w:cstheme="minorHAnsi"/>
        </w:rPr>
      </w:pPr>
      <w:r>
        <w:rPr>
          <w:rFonts w:cstheme="minorHAnsi"/>
        </w:rPr>
        <w:t xml:space="preserve">Have students include the example from the text in their glossary that they created.  </w:t>
      </w:r>
    </w:p>
    <w:p w14:paraId="75A56089" w14:textId="77777777" w:rsidR="00F57938" w:rsidRDefault="00F57938" w:rsidP="00F57938">
      <w:pPr>
        <w:pStyle w:val="ListParagraph"/>
        <w:numPr>
          <w:ilvl w:val="0"/>
          <w:numId w:val="40"/>
        </w:numPr>
        <w:spacing w:after="160" w:line="254" w:lineRule="auto"/>
        <w:rPr>
          <w:rFonts w:cstheme="minorHAnsi"/>
        </w:rPr>
      </w:pPr>
      <w:r>
        <w:rPr>
          <w:rFonts w:cstheme="minorHAnsi"/>
        </w:rPr>
        <w:t xml:space="preserve">Create or find pictures that represent how the word was used in the passage.  </w:t>
      </w:r>
    </w:p>
    <w:p w14:paraId="64756CC4" w14:textId="77777777" w:rsidR="00F57938" w:rsidRDefault="00F57938" w:rsidP="00F57938">
      <w:pPr>
        <w:pStyle w:val="ListParagraph"/>
        <w:numPr>
          <w:ilvl w:val="0"/>
          <w:numId w:val="40"/>
        </w:numPr>
        <w:spacing w:after="160" w:line="254" w:lineRule="auto"/>
        <w:rPr>
          <w:rFonts w:cstheme="minorHAnsi"/>
        </w:rPr>
      </w:pPr>
      <w:r>
        <w:rPr>
          <w:rFonts w:cstheme="minorHAnsi"/>
        </w:rPr>
        <w:t xml:space="preserve">Practice creating sentences using the word in the way it was using in the passage.  </w:t>
      </w:r>
    </w:p>
    <w:p w14:paraId="07DA84EE" w14:textId="77777777" w:rsidR="00F57938" w:rsidRDefault="00F57938" w:rsidP="00F57938">
      <w:pPr>
        <w:pStyle w:val="ListParagraph"/>
        <w:numPr>
          <w:ilvl w:val="0"/>
          <w:numId w:val="40"/>
        </w:numPr>
        <w:spacing w:after="160" w:line="254" w:lineRule="auto"/>
        <w:rPr>
          <w:rFonts w:cstheme="minorHAnsi"/>
        </w:rPr>
      </w:pPr>
      <w:r>
        <w:rPr>
          <w:rFonts w:cstheme="minorHAnsi"/>
        </w:rPr>
        <w:t xml:space="preserve">Have students discuss the author’s word choice.  </w:t>
      </w:r>
    </w:p>
    <w:p w14:paraId="652A5D40" w14:textId="77777777" w:rsidR="00F57938" w:rsidRDefault="00F57938" w:rsidP="00F57938">
      <w:pPr>
        <w:pStyle w:val="ListParagraph"/>
        <w:rPr>
          <w:rFonts w:cstheme="minorHAnsi"/>
        </w:rPr>
      </w:pPr>
    </w:p>
    <w:p w14:paraId="25484255" w14:textId="77777777" w:rsidR="00F57938" w:rsidRDefault="00F57938" w:rsidP="00F57938">
      <w:pPr>
        <w:pStyle w:val="ListParagraph"/>
        <w:numPr>
          <w:ilvl w:val="0"/>
          <w:numId w:val="30"/>
        </w:numPr>
        <w:spacing w:after="160" w:line="254" w:lineRule="auto"/>
        <w:rPr>
          <w:rFonts w:cstheme="minorHAnsi"/>
        </w:rPr>
      </w:pPr>
      <w:r>
        <w:rPr>
          <w:rFonts w:cstheme="minorHAnsi"/>
        </w:rPr>
        <w:t xml:space="preserve">Use graphic organizers to help organize content and thinking.  </w:t>
      </w:r>
    </w:p>
    <w:p w14:paraId="602587CD" w14:textId="77777777" w:rsidR="00F57938" w:rsidRDefault="00F57938" w:rsidP="00F57938">
      <w:pPr>
        <w:pStyle w:val="ListParagraph"/>
        <w:rPr>
          <w:rFonts w:cstheme="minorHAnsi"/>
        </w:rPr>
      </w:pPr>
      <w:r>
        <w:rPr>
          <w:rFonts w:cstheme="minorHAnsi"/>
          <w:b/>
        </w:rPr>
        <w:t>Examples of Activities:</w:t>
      </w:r>
      <w:r>
        <w:rPr>
          <w:rFonts w:cstheme="minorHAnsi"/>
        </w:rPr>
        <w:t xml:space="preserve">  </w:t>
      </w:r>
    </w:p>
    <w:p w14:paraId="1AD7A3E8" w14:textId="77777777" w:rsidR="00F57938" w:rsidRDefault="00F57938" w:rsidP="00F57938">
      <w:pPr>
        <w:pStyle w:val="ListParagraph"/>
        <w:numPr>
          <w:ilvl w:val="0"/>
          <w:numId w:val="4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DB7CC5A" w14:textId="77777777" w:rsidR="00F57938" w:rsidRDefault="00F57938" w:rsidP="00F57938">
      <w:pPr>
        <w:pStyle w:val="ListParagraph"/>
        <w:numPr>
          <w:ilvl w:val="0"/>
          <w:numId w:val="4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F278710" w14:textId="77777777" w:rsidR="00F57938" w:rsidRPr="003A0E41" w:rsidRDefault="00F57938" w:rsidP="00F57938">
      <w:pPr>
        <w:pStyle w:val="ListParagraph"/>
        <w:numPr>
          <w:ilvl w:val="0"/>
          <w:numId w:val="41"/>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5A756001" w14:textId="77777777" w:rsidR="00F57938" w:rsidRDefault="00F57938" w:rsidP="00F57938">
      <w:pPr>
        <w:pStyle w:val="ListParagraph"/>
        <w:numPr>
          <w:ilvl w:val="0"/>
          <w:numId w:val="30"/>
        </w:numPr>
        <w:spacing w:after="160" w:line="254" w:lineRule="auto"/>
        <w:rPr>
          <w:rFonts w:cstheme="minorHAnsi"/>
        </w:rPr>
      </w:pPr>
      <w:r>
        <w:rPr>
          <w:rFonts w:cstheme="minorHAnsi"/>
        </w:rPr>
        <w:t>Utilize any illustrations or text features that come with the story or passage to better understand the reading.</w:t>
      </w:r>
    </w:p>
    <w:p w14:paraId="63F0F57B" w14:textId="77777777" w:rsidR="00F57938" w:rsidRDefault="00F57938" w:rsidP="00F57938">
      <w:pPr>
        <w:pStyle w:val="ListParagraph"/>
        <w:numPr>
          <w:ilvl w:val="0"/>
          <w:numId w:val="3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E0657D6" w14:textId="77777777" w:rsidR="00F57938" w:rsidRPr="0059018A" w:rsidRDefault="00F57938" w:rsidP="00F57938">
      <w:pPr>
        <w:pStyle w:val="ListParagraph"/>
        <w:numPr>
          <w:ilvl w:val="0"/>
          <w:numId w:val="30"/>
        </w:numPr>
        <w:spacing w:after="160" w:line="254" w:lineRule="auto"/>
        <w:rPr>
          <w:rFonts w:cstheme="minorHAnsi"/>
        </w:rPr>
      </w:pPr>
      <w:r w:rsidRPr="0059018A">
        <w:rPr>
          <w:rFonts w:cstheme="minorHAnsi"/>
        </w:rPr>
        <w:t>Identify any text features such as captions and discuss how they contribute to meaning.</w:t>
      </w:r>
    </w:p>
    <w:p w14:paraId="446472A6" w14:textId="77777777" w:rsidR="00F57938" w:rsidRPr="00782445" w:rsidRDefault="00F57938" w:rsidP="00F57938">
      <w:pPr>
        <w:pStyle w:val="ListParagraph"/>
        <w:rPr>
          <w:rFonts w:cstheme="minorHAnsi"/>
          <w:b/>
        </w:rPr>
      </w:pPr>
    </w:p>
    <w:p w14:paraId="5C8F3633" w14:textId="77777777" w:rsidR="00F57938" w:rsidRPr="00FA3362" w:rsidRDefault="00F57938" w:rsidP="00F57938">
      <w:pPr>
        <w:rPr>
          <w:rFonts w:cstheme="minorHAnsi"/>
          <w:b/>
          <w:sz w:val="28"/>
          <w:szCs w:val="28"/>
        </w:rPr>
      </w:pPr>
      <w:r w:rsidRPr="00FA3362">
        <w:rPr>
          <w:rFonts w:cstheme="minorHAnsi"/>
          <w:b/>
          <w:sz w:val="28"/>
          <w:szCs w:val="28"/>
        </w:rPr>
        <w:t xml:space="preserve">After reading:  </w:t>
      </w:r>
    </w:p>
    <w:p w14:paraId="7D1F31F1" w14:textId="77777777" w:rsidR="00F57938" w:rsidRDefault="00F57938" w:rsidP="00F57938">
      <w:pPr>
        <w:pStyle w:val="ListParagraph"/>
        <w:numPr>
          <w:ilvl w:val="0"/>
          <w:numId w:val="3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0CBEE93" w14:textId="77777777" w:rsidR="00F57938" w:rsidRPr="00A63EAE" w:rsidRDefault="00F57938" w:rsidP="00F57938">
      <w:pPr>
        <w:pStyle w:val="ListParagraph"/>
        <w:spacing w:line="256" w:lineRule="auto"/>
        <w:rPr>
          <w:rFonts w:cstheme="minorHAnsi"/>
        </w:rPr>
      </w:pPr>
    </w:p>
    <w:p w14:paraId="1A8C5958" w14:textId="77777777" w:rsidR="00F57938" w:rsidRDefault="00F57938" w:rsidP="00F57938">
      <w:pPr>
        <w:pStyle w:val="ListParagraph"/>
        <w:numPr>
          <w:ilvl w:val="0"/>
          <w:numId w:val="3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w:t>
      </w:r>
      <w:bookmarkStart w:id="3" w:name="_GoBack"/>
      <w:bookmarkEnd w:id="3"/>
      <w:r w:rsidRPr="0005605C">
        <w:rPr>
          <w:rFonts w:cstheme="minorHAnsi"/>
        </w:rPr>
        <w:t>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154C3394" w14:textId="77777777" w:rsidR="00F57938" w:rsidRDefault="00F57938" w:rsidP="00F57938">
      <w:pPr>
        <w:pStyle w:val="ListParagraph"/>
        <w:rPr>
          <w:rFonts w:cstheme="minorHAnsi"/>
        </w:rPr>
      </w:pPr>
    </w:p>
    <w:p w14:paraId="2763677E" w14:textId="77777777" w:rsidR="00F57938" w:rsidRPr="00FA3362" w:rsidRDefault="00F57938" w:rsidP="00F57938">
      <w:pPr>
        <w:pStyle w:val="ListParagraph"/>
        <w:numPr>
          <w:ilvl w:val="0"/>
          <w:numId w:val="3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2B86257D" w14:textId="77777777" w:rsidR="00F57938" w:rsidRDefault="00F57938" w:rsidP="00F57938">
      <w:pPr>
        <w:pStyle w:val="ListParagraph"/>
        <w:rPr>
          <w:rFonts w:cstheme="minorHAnsi"/>
        </w:rPr>
      </w:pPr>
    </w:p>
    <w:p w14:paraId="545908A5" w14:textId="77777777" w:rsidR="00F57938" w:rsidRPr="00FA3362" w:rsidRDefault="00F57938" w:rsidP="00F57938">
      <w:pPr>
        <w:pStyle w:val="ListParagraph"/>
        <w:numPr>
          <w:ilvl w:val="0"/>
          <w:numId w:val="31"/>
        </w:numPr>
        <w:spacing w:after="160" w:line="254" w:lineRule="auto"/>
        <w:rPr>
          <w:rFonts w:cstheme="minorHAnsi"/>
          <w:b/>
        </w:rPr>
      </w:pPr>
      <w:r w:rsidRPr="00FA3362">
        <w:rPr>
          <w:rFonts w:cstheme="minorHAnsi"/>
        </w:rPr>
        <w:t>Reinforce new vocabulary using multiple modalities</w:t>
      </w:r>
    </w:p>
    <w:p w14:paraId="76AD92C8" w14:textId="77777777" w:rsidR="00F57938" w:rsidRPr="00FA3362" w:rsidRDefault="00F57938" w:rsidP="00F57938">
      <w:pPr>
        <w:pStyle w:val="ListParagraph"/>
        <w:rPr>
          <w:rFonts w:cstheme="minorHAnsi"/>
          <w:b/>
        </w:rPr>
      </w:pPr>
    </w:p>
    <w:p w14:paraId="7BE4F19F" w14:textId="77777777" w:rsidR="00F57938" w:rsidRPr="00FA3362" w:rsidRDefault="00F57938" w:rsidP="00F57938">
      <w:pPr>
        <w:pStyle w:val="ListParagraph"/>
        <w:rPr>
          <w:rFonts w:cstheme="minorHAnsi"/>
          <w:b/>
        </w:rPr>
      </w:pPr>
      <w:r w:rsidRPr="00FA3362">
        <w:rPr>
          <w:rFonts w:cstheme="minorHAnsi"/>
          <w:b/>
        </w:rPr>
        <w:t xml:space="preserve">Examples of activities: </w:t>
      </w:r>
    </w:p>
    <w:p w14:paraId="1916616B" w14:textId="77777777" w:rsidR="00F57938" w:rsidRDefault="00F57938" w:rsidP="00F57938">
      <w:pPr>
        <w:pStyle w:val="ListParagraph"/>
        <w:numPr>
          <w:ilvl w:val="0"/>
          <w:numId w:val="4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0AA3F4B4" w14:textId="77777777" w:rsidR="00F57938" w:rsidRDefault="00F57938" w:rsidP="00F57938">
      <w:pPr>
        <w:pStyle w:val="ListParagraph"/>
        <w:numPr>
          <w:ilvl w:val="0"/>
          <w:numId w:val="42"/>
        </w:numPr>
        <w:spacing w:after="160" w:line="254" w:lineRule="auto"/>
        <w:rPr>
          <w:rFonts w:cstheme="minorHAnsi"/>
        </w:rPr>
      </w:pPr>
      <w:r>
        <w:rPr>
          <w:rFonts w:cstheme="minorHAnsi"/>
        </w:rPr>
        <w:t xml:space="preserve">Require students to include the words introduced before reading in the culminating writing task. </w:t>
      </w:r>
    </w:p>
    <w:p w14:paraId="4EEF6506" w14:textId="77777777" w:rsidR="00F57938" w:rsidRDefault="00F57938" w:rsidP="00F57938">
      <w:pPr>
        <w:pStyle w:val="ListParagraph"/>
        <w:numPr>
          <w:ilvl w:val="0"/>
          <w:numId w:val="42"/>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51036388" w14:textId="77777777" w:rsidR="00F57938" w:rsidRDefault="00F57938" w:rsidP="00F57938">
      <w:pPr>
        <w:pStyle w:val="ListParagraph"/>
        <w:numPr>
          <w:ilvl w:val="0"/>
          <w:numId w:val="4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A0E35C5" w14:textId="77777777" w:rsidR="00F57938" w:rsidRPr="00AC4FB6" w:rsidRDefault="00F57938" w:rsidP="00F57938">
      <w:pPr>
        <w:pStyle w:val="ListParagraph"/>
        <w:ind w:left="1440"/>
        <w:rPr>
          <w:rFonts w:cstheme="minorHAnsi"/>
        </w:rPr>
      </w:pPr>
    </w:p>
    <w:p w14:paraId="5E31867B" w14:textId="77777777" w:rsidR="00F57938" w:rsidRDefault="00F57938" w:rsidP="00F57938">
      <w:pPr>
        <w:pStyle w:val="ListParagraph"/>
        <w:numPr>
          <w:ilvl w:val="0"/>
          <w:numId w:val="31"/>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2D00F434" w14:textId="77777777" w:rsidR="00F57938" w:rsidRPr="00A63EAE" w:rsidRDefault="00F57938" w:rsidP="00F57938">
      <w:pPr>
        <w:pStyle w:val="ListParagraph"/>
        <w:rPr>
          <w:rFonts w:cstheme="minorHAnsi"/>
        </w:rPr>
      </w:pPr>
    </w:p>
    <w:p w14:paraId="18A5285D" w14:textId="77777777" w:rsidR="00F57938" w:rsidRDefault="00F57938" w:rsidP="00F57938">
      <w:pPr>
        <w:pStyle w:val="ListParagraph"/>
        <w:numPr>
          <w:ilvl w:val="0"/>
          <w:numId w:val="31"/>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130A377A" w14:textId="77777777" w:rsidR="00F57938" w:rsidRDefault="00F57938" w:rsidP="00F57938">
      <w:pPr>
        <w:pStyle w:val="ListParagraph"/>
        <w:rPr>
          <w:rFonts w:cstheme="minorHAnsi"/>
          <w:b/>
        </w:rPr>
      </w:pPr>
    </w:p>
    <w:p w14:paraId="09FF05EF" w14:textId="77777777" w:rsidR="00F57938" w:rsidRDefault="00F57938" w:rsidP="00F57938">
      <w:pPr>
        <w:pStyle w:val="ListParagraph"/>
        <w:rPr>
          <w:rFonts w:cstheme="minorHAnsi"/>
        </w:rPr>
      </w:pPr>
      <w:r>
        <w:rPr>
          <w:rFonts w:cstheme="minorHAnsi"/>
          <w:b/>
        </w:rPr>
        <w:t>Examples of Activities:</w:t>
      </w:r>
      <w:r>
        <w:rPr>
          <w:rFonts w:cstheme="minorHAnsi"/>
        </w:rPr>
        <w:t xml:space="preserve"> </w:t>
      </w:r>
    </w:p>
    <w:p w14:paraId="179367A9" w14:textId="77777777" w:rsidR="00F57938" w:rsidRDefault="00F57938" w:rsidP="00F57938">
      <w:pPr>
        <w:pStyle w:val="ListParagraph"/>
        <w:numPr>
          <w:ilvl w:val="0"/>
          <w:numId w:val="39"/>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CFC7CF7" w14:textId="77777777" w:rsidR="00F57938" w:rsidRDefault="00F57938" w:rsidP="00F57938">
      <w:pPr>
        <w:pStyle w:val="ListParagraph"/>
        <w:numPr>
          <w:ilvl w:val="0"/>
          <w:numId w:val="39"/>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4D52B68B" w14:textId="77777777" w:rsidR="00F57938" w:rsidRDefault="00F57938" w:rsidP="00F57938">
      <w:pPr>
        <w:pStyle w:val="ListParagraph"/>
        <w:numPr>
          <w:ilvl w:val="0"/>
          <w:numId w:val="3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931CFC7" w14:textId="77777777" w:rsidR="00F57938" w:rsidRPr="00911037" w:rsidRDefault="00F57938" w:rsidP="00F57938">
      <w:pPr>
        <w:pStyle w:val="ListParagraph"/>
        <w:numPr>
          <w:ilvl w:val="0"/>
          <w:numId w:val="3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06FD0AF8" w14:textId="77777777" w:rsidR="00F57938" w:rsidRDefault="00F57938" w:rsidP="00F57938">
      <w:pPr>
        <w:pStyle w:val="ListParagraph"/>
        <w:numPr>
          <w:ilvl w:val="0"/>
          <w:numId w:val="3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7B51131F" w14:textId="77777777" w:rsidR="0018635B" w:rsidRPr="008D2397" w:rsidRDefault="0018635B" w:rsidP="008D2397">
      <w:pPr>
        <w:spacing w:after="0" w:line="360" w:lineRule="auto"/>
        <w:contextualSpacing/>
        <w:rPr>
          <w:rFonts w:asciiTheme="minorHAnsi" w:hAnsiTheme="minorHAnsi" w:cstheme="minorHAnsi"/>
          <w:sz w:val="24"/>
          <w:szCs w:val="24"/>
        </w:rPr>
      </w:pPr>
    </w:p>
    <w:sectPr w:rsidR="0018635B" w:rsidRPr="008D2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D220E" w14:textId="77777777" w:rsidR="002E370F" w:rsidRDefault="002E370F" w:rsidP="007C5C7E">
      <w:pPr>
        <w:spacing w:after="0" w:line="240" w:lineRule="auto"/>
      </w:pPr>
      <w:r>
        <w:separator/>
      </w:r>
    </w:p>
  </w:endnote>
  <w:endnote w:type="continuationSeparator" w:id="0">
    <w:p w14:paraId="60E244F8" w14:textId="77777777" w:rsidR="002E370F" w:rsidRDefault="002E370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5C2C" w14:textId="77777777" w:rsidR="002E370F" w:rsidRDefault="002E370F" w:rsidP="007C5C7E">
      <w:pPr>
        <w:spacing w:after="0" w:line="240" w:lineRule="auto"/>
      </w:pPr>
      <w:r>
        <w:separator/>
      </w:r>
    </w:p>
  </w:footnote>
  <w:footnote w:type="continuationSeparator" w:id="0">
    <w:p w14:paraId="5ED95B23" w14:textId="77777777" w:rsidR="002E370F" w:rsidRDefault="002E370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F65E" w14:textId="77777777" w:rsidR="00A913F1" w:rsidRDefault="00084498" w:rsidP="00084498">
    <w:pPr>
      <w:pStyle w:val="Header"/>
      <w:jc w:val="center"/>
    </w:pPr>
    <w:r>
      <w:t>The Ballad of Mulan/</w:t>
    </w:r>
    <w:r w:rsidR="009A1474">
      <w:t>Song Nan Zhang/Created by Fresno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5B7"/>
    <w:multiLevelType w:val="hybridMultilevel"/>
    <w:tmpl w:val="8C52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2E57"/>
    <w:multiLevelType w:val="hybridMultilevel"/>
    <w:tmpl w:val="96F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2C7E"/>
    <w:multiLevelType w:val="hybridMultilevel"/>
    <w:tmpl w:val="2354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4F6646"/>
    <w:multiLevelType w:val="hybridMultilevel"/>
    <w:tmpl w:val="C87E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E0B38"/>
    <w:multiLevelType w:val="hybridMultilevel"/>
    <w:tmpl w:val="2BB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A0671"/>
    <w:multiLevelType w:val="hybridMultilevel"/>
    <w:tmpl w:val="FE883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4B0FC3"/>
    <w:multiLevelType w:val="hybridMultilevel"/>
    <w:tmpl w:val="CFB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A2051"/>
    <w:multiLevelType w:val="hybridMultilevel"/>
    <w:tmpl w:val="D3C8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4CFA8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007FB0"/>
    <w:multiLevelType w:val="hybridMultilevel"/>
    <w:tmpl w:val="C696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A180640"/>
    <w:multiLevelType w:val="hybridMultilevel"/>
    <w:tmpl w:val="CE5AC6DA"/>
    <w:lvl w:ilvl="0" w:tplc="B5A654E2">
      <w:start w:val="1"/>
      <w:numFmt w:val="decimal"/>
      <w:lvlText w:val="%1."/>
      <w:lvlJc w:val="left"/>
      <w:pPr>
        <w:ind w:left="720" w:hanging="360"/>
      </w:pPr>
      <w:rPr>
        <w:rFonts w:ascii="Calibri"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253CE"/>
    <w:multiLevelType w:val="hybridMultilevel"/>
    <w:tmpl w:val="8B4A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A42DFC"/>
    <w:multiLevelType w:val="hybridMultilevel"/>
    <w:tmpl w:val="CBDC4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431D2A"/>
    <w:multiLevelType w:val="hybridMultilevel"/>
    <w:tmpl w:val="19B0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73A76"/>
    <w:multiLevelType w:val="hybridMultilevel"/>
    <w:tmpl w:val="FE883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AF497B"/>
    <w:multiLevelType w:val="hybridMultilevel"/>
    <w:tmpl w:val="705C0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5"/>
  </w:num>
  <w:num w:numId="3">
    <w:abstractNumId w:val="18"/>
  </w:num>
  <w:num w:numId="4">
    <w:abstractNumId w:val="17"/>
  </w:num>
  <w:num w:numId="5">
    <w:abstractNumId w:val="9"/>
  </w:num>
  <w:num w:numId="6">
    <w:abstractNumId w:val="19"/>
  </w:num>
  <w:num w:numId="7">
    <w:abstractNumId w:val="22"/>
  </w:num>
  <w:num w:numId="8">
    <w:abstractNumId w:val="3"/>
  </w:num>
  <w:num w:numId="9">
    <w:abstractNumId w:val="33"/>
  </w:num>
  <w:num w:numId="10">
    <w:abstractNumId w:val="23"/>
  </w:num>
  <w:num w:numId="11">
    <w:abstractNumId w:val="32"/>
  </w:num>
  <w:num w:numId="12">
    <w:abstractNumId w:val="11"/>
  </w:num>
  <w:num w:numId="13">
    <w:abstractNumId w:val="35"/>
  </w:num>
  <w:num w:numId="14">
    <w:abstractNumId w:val="25"/>
  </w:num>
  <w:num w:numId="15">
    <w:abstractNumId w:val="37"/>
  </w:num>
  <w:num w:numId="16">
    <w:abstractNumId w:val="1"/>
  </w:num>
  <w:num w:numId="17">
    <w:abstractNumId w:val="20"/>
  </w:num>
  <w:num w:numId="18">
    <w:abstractNumId w:val="0"/>
  </w:num>
  <w:num w:numId="19">
    <w:abstractNumId w:val="8"/>
  </w:num>
  <w:num w:numId="20">
    <w:abstractNumId w:val="13"/>
  </w:num>
  <w:num w:numId="21">
    <w:abstractNumId w:val="2"/>
  </w:num>
  <w:num w:numId="22">
    <w:abstractNumId w:val="12"/>
  </w:num>
  <w:num w:numId="23">
    <w:abstractNumId w:val="29"/>
  </w:num>
  <w:num w:numId="24">
    <w:abstractNumId w:val="0"/>
  </w:num>
  <w:num w:numId="25">
    <w:abstractNumId w:val="12"/>
  </w:num>
  <w:num w:numId="26">
    <w:abstractNumId w:val="10"/>
  </w:num>
  <w:num w:numId="27">
    <w:abstractNumId w:val="26"/>
  </w:num>
  <w:num w:numId="28">
    <w:abstractNumId w:val="39"/>
  </w:num>
  <w:num w:numId="29">
    <w:abstractNumId w:val="38"/>
  </w:num>
  <w:num w:numId="30">
    <w:abstractNumId w:val="7"/>
  </w:num>
  <w:num w:numId="31">
    <w:abstractNumId w:val="16"/>
  </w:num>
  <w:num w:numId="32">
    <w:abstractNumId w:val="31"/>
  </w:num>
  <w:num w:numId="33">
    <w:abstractNumId w:val="30"/>
  </w:num>
  <w:num w:numId="34">
    <w:abstractNumId w:val="4"/>
  </w:num>
  <w:num w:numId="35">
    <w:abstractNumId w:val="6"/>
  </w:num>
  <w:num w:numId="36">
    <w:abstractNumId w:val="34"/>
  </w:num>
  <w:num w:numId="37">
    <w:abstractNumId w:val="14"/>
  </w:num>
  <w:num w:numId="38">
    <w:abstractNumId w:val="36"/>
  </w:num>
  <w:num w:numId="39">
    <w:abstractNumId w:val="24"/>
  </w:num>
  <w:num w:numId="40">
    <w:abstractNumId w:val="5"/>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13"/>
    <w:rsid w:val="00023430"/>
    <w:rsid w:val="00026D6A"/>
    <w:rsid w:val="000601D8"/>
    <w:rsid w:val="000629C6"/>
    <w:rsid w:val="0007569E"/>
    <w:rsid w:val="00081A99"/>
    <w:rsid w:val="00084498"/>
    <w:rsid w:val="0008627B"/>
    <w:rsid w:val="00094BB0"/>
    <w:rsid w:val="00095BFE"/>
    <w:rsid w:val="000B21CE"/>
    <w:rsid w:val="000B5786"/>
    <w:rsid w:val="000C4D5A"/>
    <w:rsid w:val="001034D9"/>
    <w:rsid w:val="001059E7"/>
    <w:rsid w:val="00144A4B"/>
    <w:rsid w:val="00172736"/>
    <w:rsid w:val="00174578"/>
    <w:rsid w:val="00177848"/>
    <w:rsid w:val="0018635B"/>
    <w:rsid w:val="00193EB0"/>
    <w:rsid w:val="001B720E"/>
    <w:rsid w:val="001C1D02"/>
    <w:rsid w:val="001E3145"/>
    <w:rsid w:val="001E49D1"/>
    <w:rsid w:val="001E6131"/>
    <w:rsid w:val="001F1840"/>
    <w:rsid w:val="00206B8A"/>
    <w:rsid w:val="002269C7"/>
    <w:rsid w:val="00232599"/>
    <w:rsid w:val="0023425F"/>
    <w:rsid w:val="00247713"/>
    <w:rsid w:val="00264097"/>
    <w:rsid w:val="00286F6B"/>
    <w:rsid w:val="00293076"/>
    <w:rsid w:val="002B1513"/>
    <w:rsid w:val="002C1F2F"/>
    <w:rsid w:val="002C77A8"/>
    <w:rsid w:val="002E370F"/>
    <w:rsid w:val="002F4D99"/>
    <w:rsid w:val="002F71E8"/>
    <w:rsid w:val="00320A5A"/>
    <w:rsid w:val="003226F0"/>
    <w:rsid w:val="00351F2E"/>
    <w:rsid w:val="00357D5B"/>
    <w:rsid w:val="00382434"/>
    <w:rsid w:val="00390599"/>
    <w:rsid w:val="003B162E"/>
    <w:rsid w:val="003C4B0D"/>
    <w:rsid w:val="003E0AAA"/>
    <w:rsid w:val="00433701"/>
    <w:rsid w:val="00444835"/>
    <w:rsid w:val="00450C56"/>
    <w:rsid w:val="004661F5"/>
    <w:rsid w:val="004A47B4"/>
    <w:rsid w:val="004B2372"/>
    <w:rsid w:val="004B53C1"/>
    <w:rsid w:val="004D3BFD"/>
    <w:rsid w:val="004D4480"/>
    <w:rsid w:val="005222B3"/>
    <w:rsid w:val="00545861"/>
    <w:rsid w:val="005464AA"/>
    <w:rsid w:val="00551164"/>
    <w:rsid w:val="00557D31"/>
    <w:rsid w:val="00563735"/>
    <w:rsid w:val="005701FC"/>
    <w:rsid w:val="0058463C"/>
    <w:rsid w:val="00585417"/>
    <w:rsid w:val="0059136E"/>
    <w:rsid w:val="00595C59"/>
    <w:rsid w:val="005B6C42"/>
    <w:rsid w:val="005C70F1"/>
    <w:rsid w:val="005E43DE"/>
    <w:rsid w:val="005F445E"/>
    <w:rsid w:val="005F6F91"/>
    <w:rsid w:val="00623B4F"/>
    <w:rsid w:val="00645D79"/>
    <w:rsid w:val="006A0D76"/>
    <w:rsid w:val="006A0D97"/>
    <w:rsid w:val="006B4055"/>
    <w:rsid w:val="006F03E1"/>
    <w:rsid w:val="00706650"/>
    <w:rsid w:val="00711F4B"/>
    <w:rsid w:val="0071580F"/>
    <w:rsid w:val="00723A87"/>
    <w:rsid w:val="00741690"/>
    <w:rsid w:val="0075487D"/>
    <w:rsid w:val="00757C89"/>
    <w:rsid w:val="007B449E"/>
    <w:rsid w:val="007C1EF1"/>
    <w:rsid w:val="007C2CF3"/>
    <w:rsid w:val="007C5C7E"/>
    <w:rsid w:val="00813997"/>
    <w:rsid w:val="00816EE6"/>
    <w:rsid w:val="0082475F"/>
    <w:rsid w:val="00841C15"/>
    <w:rsid w:val="00842F75"/>
    <w:rsid w:val="008437BA"/>
    <w:rsid w:val="008517EB"/>
    <w:rsid w:val="0085224F"/>
    <w:rsid w:val="008A3ED3"/>
    <w:rsid w:val="008B4BB5"/>
    <w:rsid w:val="008C3184"/>
    <w:rsid w:val="008D2397"/>
    <w:rsid w:val="008D30C9"/>
    <w:rsid w:val="008E2FB2"/>
    <w:rsid w:val="008F148E"/>
    <w:rsid w:val="00901F74"/>
    <w:rsid w:val="00922685"/>
    <w:rsid w:val="009230A9"/>
    <w:rsid w:val="0093038E"/>
    <w:rsid w:val="0093474C"/>
    <w:rsid w:val="00940943"/>
    <w:rsid w:val="0095234C"/>
    <w:rsid w:val="00970D74"/>
    <w:rsid w:val="0097157E"/>
    <w:rsid w:val="00983919"/>
    <w:rsid w:val="00986747"/>
    <w:rsid w:val="009A1474"/>
    <w:rsid w:val="009B08A6"/>
    <w:rsid w:val="009B2F14"/>
    <w:rsid w:val="009B36E5"/>
    <w:rsid w:val="009D602B"/>
    <w:rsid w:val="009E6E94"/>
    <w:rsid w:val="009F2753"/>
    <w:rsid w:val="00A036E5"/>
    <w:rsid w:val="00A32132"/>
    <w:rsid w:val="00A4516C"/>
    <w:rsid w:val="00A463DE"/>
    <w:rsid w:val="00A74BCC"/>
    <w:rsid w:val="00A803B0"/>
    <w:rsid w:val="00A913F1"/>
    <w:rsid w:val="00AC0831"/>
    <w:rsid w:val="00AC67AC"/>
    <w:rsid w:val="00AD155A"/>
    <w:rsid w:val="00AE187D"/>
    <w:rsid w:val="00AE6077"/>
    <w:rsid w:val="00AF6459"/>
    <w:rsid w:val="00B0000C"/>
    <w:rsid w:val="00B02726"/>
    <w:rsid w:val="00B13FBF"/>
    <w:rsid w:val="00B44D3C"/>
    <w:rsid w:val="00B474EF"/>
    <w:rsid w:val="00B937AB"/>
    <w:rsid w:val="00B9763E"/>
    <w:rsid w:val="00BC480C"/>
    <w:rsid w:val="00C6107E"/>
    <w:rsid w:val="00C61B78"/>
    <w:rsid w:val="00C62ECC"/>
    <w:rsid w:val="00C67BC6"/>
    <w:rsid w:val="00C757A4"/>
    <w:rsid w:val="00CA07EF"/>
    <w:rsid w:val="00CA218E"/>
    <w:rsid w:val="00CC51A2"/>
    <w:rsid w:val="00CD3C10"/>
    <w:rsid w:val="00CD6B7F"/>
    <w:rsid w:val="00CE58C8"/>
    <w:rsid w:val="00CF3DCC"/>
    <w:rsid w:val="00D06B42"/>
    <w:rsid w:val="00D140AD"/>
    <w:rsid w:val="00D50B26"/>
    <w:rsid w:val="00D5779A"/>
    <w:rsid w:val="00DA31B7"/>
    <w:rsid w:val="00DA55BE"/>
    <w:rsid w:val="00DA6AE5"/>
    <w:rsid w:val="00DD0D4E"/>
    <w:rsid w:val="00E22959"/>
    <w:rsid w:val="00E30A85"/>
    <w:rsid w:val="00E40674"/>
    <w:rsid w:val="00E4222A"/>
    <w:rsid w:val="00E43AD8"/>
    <w:rsid w:val="00E44C8B"/>
    <w:rsid w:val="00E652DA"/>
    <w:rsid w:val="00E7112C"/>
    <w:rsid w:val="00E81E9E"/>
    <w:rsid w:val="00E8294D"/>
    <w:rsid w:val="00EB4332"/>
    <w:rsid w:val="00ED0974"/>
    <w:rsid w:val="00F06013"/>
    <w:rsid w:val="00F37E68"/>
    <w:rsid w:val="00F44B2E"/>
    <w:rsid w:val="00F57938"/>
    <w:rsid w:val="00F8197E"/>
    <w:rsid w:val="00F87EC0"/>
    <w:rsid w:val="00F93D68"/>
    <w:rsid w:val="00F94157"/>
    <w:rsid w:val="00F975B9"/>
    <w:rsid w:val="00FA3194"/>
    <w:rsid w:val="00FB20AC"/>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3B4C3"/>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A913F1"/>
    <w:pPr>
      <w:spacing w:before="100" w:beforeAutospacing="1" w:after="100" w:afterAutospacing="1" w:line="240" w:lineRule="auto"/>
      <w:outlineLvl w:val="2"/>
    </w:pPr>
    <w:rPr>
      <w:rFonts w:ascii="Times New Roman" w:eastAsiaTheme="minorHAnsi"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913F1"/>
    <w:rPr>
      <w:rFonts w:ascii="Times New Roman" w:eastAsiaTheme="minorHAnsi"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B720E"/>
    <w:rPr>
      <w:sz w:val="16"/>
      <w:szCs w:val="16"/>
    </w:rPr>
  </w:style>
  <w:style w:type="paragraph" w:styleId="CommentText">
    <w:name w:val="annotation text"/>
    <w:basedOn w:val="Normal"/>
    <w:link w:val="CommentTextChar"/>
    <w:uiPriority w:val="99"/>
    <w:semiHidden/>
    <w:unhideWhenUsed/>
    <w:rsid w:val="001B720E"/>
    <w:pPr>
      <w:spacing w:line="240" w:lineRule="auto"/>
    </w:pPr>
    <w:rPr>
      <w:sz w:val="20"/>
      <w:szCs w:val="20"/>
    </w:rPr>
  </w:style>
  <w:style w:type="character" w:customStyle="1" w:styleId="CommentTextChar">
    <w:name w:val="Comment Text Char"/>
    <w:basedOn w:val="DefaultParagraphFont"/>
    <w:link w:val="CommentText"/>
    <w:uiPriority w:val="99"/>
    <w:semiHidden/>
    <w:rsid w:val="001B720E"/>
  </w:style>
  <w:style w:type="paragraph" w:styleId="CommentSubject">
    <w:name w:val="annotation subject"/>
    <w:basedOn w:val="CommentText"/>
    <w:next w:val="CommentText"/>
    <w:link w:val="CommentSubjectChar"/>
    <w:uiPriority w:val="99"/>
    <w:semiHidden/>
    <w:unhideWhenUsed/>
    <w:rsid w:val="001B720E"/>
    <w:rPr>
      <w:b/>
      <w:bCs/>
    </w:rPr>
  </w:style>
  <w:style w:type="character" w:customStyle="1" w:styleId="CommentSubjectChar">
    <w:name w:val="Comment Subject Char"/>
    <w:basedOn w:val="CommentTextChar"/>
    <w:link w:val="CommentSubject"/>
    <w:uiPriority w:val="99"/>
    <w:semiHidden/>
    <w:rsid w:val="001B720E"/>
    <w:rPr>
      <w:b/>
      <w:bCs/>
    </w:rPr>
  </w:style>
  <w:style w:type="character" w:styleId="Hyperlink">
    <w:name w:val="Hyperlink"/>
    <w:basedOn w:val="DefaultParagraphFont"/>
    <w:uiPriority w:val="99"/>
    <w:unhideWhenUsed/>
    <w:rsid w:val="00F57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07590113">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B0DB-34BC-4C3B-A8E2-4B6AE90F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2012-05-15T17:11:00Z</cp:lastPrinted>
  <dcterms:created xsi:type="dcterms:W3CDTF">2019-01-07T15:32:00Z</dcterms:created>
  <dcterms:modified xsi:type="dcterms:W3CDTF">2019-01-07T15:32:00Z</dcterms:modified>
</cp:coreProperties>
</file>