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0EB2" w14:textId="77777777" w:rsidR="00604DB9" w:rsidRPr="0001010A" w:rsidRDefault="00604DB9">
      <w:pPr>
        <w:widowControl w:val="0"/>
        <w:pBdr>
          <w:top w:val="nil"/>
          <w:left w:val="nil"/>
          <w:bottom w:val="nil"/>
          <w:right w:val="nil"/>
          <w:between w:val="nil"/>
        </w:pBdr>
        <w:spacing w:after="0"/>
        <w:rPr>
          <w:rFonts w:asciiTheme="minorHAnsi" w:hAnsiTheme="minorHAnsi" w:cstheme="minorHAnsi"/>
        </w:rPr>
      </w:pPr>
    </w:p>
    <w:p w14:paraId="12AB9709" w14:textId="0F730F3A" w:rsidR="00604DB9" w:rsidRPr="0001010A" w:rsidRDefault="00C53BD8">
      <w:pPr>
        <w:spacing w:after="0" w:line="360" w:lineRule="auto"/>
        <w:rPr>
          <w:rFonts w:asciiTheme="minorHAnsi" w:hAnsiTheme="minorHAnsi" w:cstheme="minorHAnsi"/>
          <w:sz w:val="32"/>
          <w:szCs w:val="32"/>
        </w:rPr>
      </w:pPr>
      <w:r w:rsidRPr="0001010A">
        <w:rPr>
          <w:rFonts w:asciiTheme="minorHAnsi" w:hAnsiTheme="minorHAnsi" w:cstheme="minorHAnsi"/>
          <w:sz w:val="32"/>
          <w:szCs w:val="32"/>
          <w:u w:val="single"/>
        </w:rPr>
        <w:t xml:space="preserve">Título/Autor: </w:t>
      </w:r>
      <w:r w:rsidR="00742E48" w:rsidRPr="0001010A">
        <w:rPr>
          <w:rFonts w:asciiTheme="minorHAnsi" w:hAnsiTheme="minorHAnsi" w:cstheme="minorHAnsi"/>
          <w:sz w:val="32"/>
          <w:szCs w:val="32"/>
        </w:rPr>
        <w:t>La Isla</w:t>
      </w:r>
    </w:p>
    <w:p w14:paraId="5BCDFBF9" w14:textId="77777777" w:rsidR="00604DB9" w:rsidRPr="0001010A" w:rsidRDefault="00C53BD8">
      <w:pPr>
        <w:spacing w:after="0" w:line="360" w:lineRule="auto"/>
        <w:rPr>
          <w:rFonts w:asciiTheme="minorHAnsi" w:hAnsiTheme="minorHAnsi" w:cstheme="minorHAnsi"/>
          <w:sz w:val="32"/>
          <w:szCs w:val="32"/>
        </w:rPr>
      </w:pPr>
      <w:r w:rsidRPr="0001010A">
        <w:rPr>
          <w:rFonts w:asciiTheme="minorHAnsi" w:hAnsiTheme="minorHAnsi" w:cstheme="minorHAnsi"/>
          <w:sz w:val="32"/>
          <w:szCs w:val="32"/>
          <w:u w:val="single"/>
        </w:rPr>
        <w:t xml:space="preserve">Tiempo recomendado: </w:t>
      </w:r>
      <w:r w:rsidRPr="0001010A">
        <w:rPr>
          <w:rFonts w:asciiTheme="minorHAnsi" w:hAnsiTheme="minorHAnsi" w:cstheme="minorHAnsi"/>
          <w:sz w:val="32"/>
          <w:szCs w:val="32"/>
        </w:rPr>
        <w:t xml:space="preserve">5 días </w:t>
      </w:r>
    </w:p>
    <w:p w14:paraId="5F5C3351" w14:textId="22B9BE4E" w:rsidR="00604DB9" w:rsidRPr="0001010A" w:rsidRDefault="00C53BD8">
      <w:pPr>
        <w:spacing w:after="0" w:line="360" w:lineRule="auto"/>
        <w:rPr>
          <w:rFonts w:asciiTheme="minorHAnsi" w:hAnsiTheme="minorHAnsi" w:cstheme="minorHAnsi"/>
          <w:b/>
          <w:sz w:val="24"/>
          <w:szCs w:val="24"/>
        </w:rPr>
      </w:pPr>
      <w:r w:rsidRPr="0001010A">
        <w:rPr>
          <w:rFonts w:asciiTheme="minorHAnsi" w:hAnsiTheme="minorHAnsi" w:cstheme="minorHAnsi"/>
          <w:sz w:val="24"/>
          <w:szCs w:val="24"/>
        </w:rPr>
        <w:t>(Recomendación: una o dos sesiones por día, por lo menos 20 minutos al día)</w:t>
      </w:r>
    </w:p>
    <w:p w14:paraId="28AF8043" w14:textId="3508A571" w:rsidR="00604DB9" w:rsidRPr="0001010A" w:rsidRDefault="00C53BD8" w:rsidP="0001010A">
      <w:pPr>
        <w:rPr>
          <w:rFonts w:asciiTheme="minorHAnsi" w:hAnsiTheme="minorHAnsi" w:cstheme="minorHAnsi"/>
          <w:sz w:val="24"/>
          <w:szCs w:val="24"/>
        </w:rPr>
      </w:pPr>
      <w:r w:rsidRPr="0001010A">
        <w:rPr>
          <w:rFonts w:asciiTheme="minorHAnsi" w:hAnsiTheme="minorHAnsi" w:cstheme="minorHAnsi"/>
          <w:sz w:val="32"/>
          <w:szCs w:val="32"/>
          <w:u w:val="single"/>
        </w:rPr>
        <w:t xml:space="preserve">Objetivo de contenido: </w:t>
      </w:r>
      <w:r w:rsidR="0001010A" w:rsidRPr="0001010A">
        <w:rPr>
          <w:rFonts w:asciiTheme="minorHAnsi" w:hAnsiTheme="minorHAnsi" w:cstheme="minorHAnsi"/>
          <w:color w:val="000000"/>
          <w:sz w:val="24"/>
          <w:szCs w:val="24"/>
        </w:rPr>
        <w:t>Los estudiantes podrán usar las habilidades de lectura, escritura, expresión oral y comprensión auditiva para describir “la isla” y las historias que abuela le contó a su nieta.</w:t>
      </w:r>
    </w:p>
    <w:p w14:paraId="6FD855A4" w14:textId="77777777" w:rsidR="00604DB9" w:rsidRPr="0001010A" w:rsidRDefault="00C53BD8">
      <w:pPr>
        <w:spacing w:after="0" w:line="360" w:lineRule="auto"/>
        <w:rPr>
          <w:rFonts w:asciiTheme="minorHAnsi" w:hAnsiTheme="minorHAnsi" w:cstheme="minorHAnsi"/>
          <w:sz w:val="24"/>
          <w:szCs w:val="24"/>
          <w:u w:val="single"/>
        </w:rPr>
      </w:pPr>
      <w:r w:rsidRPr="0001010A">
        <w:rPr>
          <w:rFonts w:asciiTheme="minorHAnsi" w:hAnsiTheme="minorHAnsi" w:cstheme="minorHAnsi"/>
          <w:sz w:val="24"/>
          <w:szCs w:val="24"/>
          <w:u w:val="single"/>
        </w:rPr>
        <w:t xml:space="preserve">Instrucciones para el(la) maestro(a): </w:t>
      </w:r>
    </w:p>
    <w:p w14:paraId="595A6379" w14:textId="77777777" w:rsidR="00604DB9" w:rsidRPr="0001010A" w:rsidRDefault="00C53BD8">
      <w:pPr>
        <w:spacing w:after="0" w:line="360" w:lineRule="auto"/>
        <w:rPr>
          <w:rFonts w:asciiTheme="minorHAnsi" w:hAnsiTheme="minorHAnsi" w:cstheme="minorHAnsi"/>
          <w:b/>
          <w:sz w:val="24"/>
          <w:szCs w:val="24"/>
        </w:rPr>
      </w:pPr>
      <w:r w:rsidRPr="0001010A">
        <w:rPr>
          <w:rFonts w:asciiTheme="minorHAnsi" w:hAnsiTheme="minorHAnsi" w:cstheme="minorHAnsi"/>
          <w:b/>
          <w:sz w:val="24"/>
          <w:szCs w:val="24"/>
        </w:rPr>
        <w:t xml:space="preserve">Antes de la lección </w:t>
      </w:r>
    </w:p>
    <w:p w14:paraId="7BA6EC33" w14:textId="77777777" w:rsidR="00604DB9" w:rsidRPr="0001010A" w:rsidRDefault="00C53BD8">
      <w:pPr>
        <w:numPr>
          <w:ilvl w:val="0"/>
          <w:numId w:val="1"/>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Lea las ideas principales y el entendimiento clave con la </w:t>
      </w:r>
      <w:r w:rsidRPr="0001010A">
        <w:rPr>
          <w:rFonts w:asciiTheme="minorHAnsi" w:hAnsiTheme="minorHAnsi" w:cstheme="minorHAnsi"/>
          <w:i/>
          <w:color w:val="000000"/>
          <w:sz w:val="24"/>
          <w:szCs w:val="24"/>
        </w:rPr>
        <w:t>Sinopsis</w:t>
      </w:r>
      <w:r w:rsidRPr="0001010A">
        <w:rPr>
          <w:rFonts w:asciiTheme="minorHAnsi" w:hAnsiTheme="minorHAnsi" w:cstheme="minorHAnsi"/>
          <w:color w:val="000000"/>
          <w:sz w:val="24"/>
          <w:szCs w:val="24"/>
        </w:rPr>
        <w:t xml:space="preserve"> que se encuentra abajo.  </w:t>
      </w:r>
      <w:r w:rsidRPr="0001010A">
        <w:rPr>
          <w:rFonts w:asciiTheme="minorHAnsi" w:hAnsiTheme="minorHAnsi" w:cstheme="minorHAnsi"/>
          <w:b/>
          <w:color w:val="000000"/>
          <w:sz w:val="24"/>
          <w:szCs w:val="24"/>
        </w:rPr>
        <w:t>Por favor no le lea esto a sus estudiantes.</w:t>
      </w:r>
      <w:r w:rsidRPr="0001010A">
        <w:rPr>
          <w:rFonts w:asciiTheme="minorHAnsi" w:hAnsiTheme="minorHAnsi" w:cstheme="minorHAnsi"/>
          <w:color w:val="000000"/>
          <w:sz w:val="24"/>
          <w:szCs w:val="24"/>
        </w:rPr>
        <w:t xml:space="preserve"> Esta es una descripción para ayudarle a prepararse para enseñar la historia y tener una idea clara de qué es lo que los estudiantes tienen que aprender. </w:t>
      </w:r>
    </w:p>
    <w:p w14:paraId="4DC05929" w14:textId="77777777" w:rsidR="00604DB9" w:rsidRPr="0001010A" w:rsidRDefault="00604DB9">
      <w:pPr>
        <w:spacing w:after="0" w:line="360" w:lineRule="auto"/>
        <w:rPr>
          <w:rFonts w:asciiTheme="minorHAnsi" w:hAnsiTheme="minorHAnsi" w:cstheme="minorHAnsi"/>
          <w:color w:val="000000"/>
          <w:sz w:val="24"/>
          <w:szCs w:val="24"/>
        </w:rPr>
      </w:pPr>
    </w:p>
    <w:p w14:paraId="672964D1" w14:textId="77777777" w:rsidR="00604DB9" w:rsidRPr="0001010A" w:rsidRDefault="00C53BD8">
      <w:pPr>
        <w:pBdr>
          <w:top w:val="nil"/>
          <w:left w:val="nil"/>
          <w:bottom w:val="nil"/>
          <w:right w:val="nil"/>
          <w:between w:val="nil"/>
        </w:pBdr>
        <w:spacing w:after="0" w:line="240" w:lineRule="auto"/>
        <w:ind w:left="720" w:hanging="360"/>
        <w:rPr>
          <w:rFonts w:asciiTheme="minorHAnsi" w:hAnsiTheme="minorHAnsi" w:cstheme="minorHAnsi"/>
          <w:color w:val="000000"/>
          <w:sz w:val="24"/>
          <w:szCs w:val="24"/>
          <w:u w:val="single"/>
        </w:rPr>
      </w:pPr>
      <w:r w:rsidRPr="0001010A">
        <w:rPr>
          <w:rFonts w:asciiTheme="minorHAnsi" w:hAnsiTheme="minorHAnsi" w:cstheme="minorHAnsi"/>
          <w:color w:val="000000"/>
          <w:sz w:val="24"/>
          <w:szCs w:val="24"/>
          <w:u w:val="single"/>
        </w:rPr>
        <w:t>Ideas principales / Entendimiento clave / Pregunta de enfoque</w:t>
      </w:r>
    </w:p>
    <w:p w14:paraId="3A0D877C" w14:textId="77777777" w:rsidR="00604DB9" w:rsidRPr="0001010A" w:rsidRDefault="00C53BD8">
      <w:pPr>
        <w:pBdr>
          <w:top w:val="nil"/>
          <w:left w:val="nil"/>
          <w:bottom w:val="nil"/>
          <w:right w:val="nil"/>
          <w:between w:val="nil"/>
        </w:pBdr>
        <w:spacing w:after="0" w:line="240" w:lineRule="auto"/>
        <w:ind w:left="360"/>
        <w:rPr>
          <w:rFonts w:asciiTheme="minorHAnsi" w:hAnsiTheme="minorHAnsi" w:cstheme="minorHAnsi"/>
          <w:color w:val="000000"/>
          <w:sz w:val="24"/>
          <w:szCs w:val="24"/>
        </w:rPr>
      </w:pPr>
      <w:r w:rsidRPr="0001010A">
        <w:rPr>
          <w:rFonts w:asciiTheme="minorHAnsi" w:hAnsiTheme="minorHAnsi" w:cstheme="minorHAnsi"/>
          <w:color w:val="000000"/>
          <w:sz w:val="24"/>
          <w:szCs w:val="24"/>
        </w:rPr>
        <w:t>Toda familia tiene historias. Cuando los miembros de la familia se juntan, inevitablemente intercambian historias. Algunas historias son divertidas, otras no, algunas siempre se recuerdan, algunas son historias nuevas. Son una especie de pegamento que puede unir a las familias desde ambos lados. Seguramente tu familia también cuenta historias, ya sea al contar lo que le sucedió a alguien hoy o el año pasado. Esta historia es sobre Abuela contándole a Rosalba todo sobre la isla caribeña donde creció.</w:t>
      </w:r>
    </w:p>
    <w:p w14:paraId="3413668E" w14:textId="77777777" w:rsidR="00604DB9" w:rsidRPr="0001010A" w:rsidRDefault="00604DB9">
      <w:pPr>
        <w:spacing w:after="0" w:line="240" w:lineRule="auto"/>
        <w:rPr>
          <w:rFonts w:asciiTheme="minorHAnsi" w:hAnsiTheme="minorHAnsi" w:cstheme="minorHAnsi"/>
          <w:sz w:val="24"/>
          <w:szCs w:val="24"/>
        </w:rPr>
      </w:pPr>
    </w:p>
    <w:p w14:paraId="67522C80" w14:textId="77777777" w:rsidR="00604DB9" w:rsidRPr="0001010A" w:rsidRDefault="00C53BD8">
      <w:pPr>
        <w:spacing w:after="0" w:line="240" w:lineRule="auto"/>
        <w:ind w:left="360"/>
        <w:rPr>
          <w:rFonts w:asciiTheme="minorHAnsi" w:hAnsiTheme="minorHAnsi" w:cstheme="minorHAnsi"/>
          <w:sz w:val="24"/>
          <w:szCs w:val="24"/>
          <w:u w:val="single"/>
        </w:rPr>
      </w:pPr>
      <w:r w:rsidRPr="0001010A">
        <w:rPr>
          <w:rFonts w:asciiTheme="minorHAnsi" w:hAnsiTheme="minorHAnsi" w:cstheme="minorHAnsi"/>
          <w:sz w:val="24"/>
          <w:szCs w:val="24"/>
          <w:u w:val="single"/>
        </w:rPr>
        <w:t>Sinopsis</w:t>
      </w:r>
    </w:p>
    <w:p w14:paraId="56821F50" w14:textId="77777777" w:rsidR="00604DB9" w:rsidRPr="0001010A" w:rsidRDefault="00C53BD8">
      <w:pPr>
        <w:spacing w:after="0" w:line="240" w:lineRule="auto"/>
        <w:ind w:left="360"/>
        <w:rPr>
          <w:rFonts w:asciiTheme="minorHAnsi" w:hAnsiTheme="minorHAnsi" w:cstheme="minorHAnsi"/>
          <w:sz w:val="24"/>
          <w:szCs w:val="24"/>
        </w:rPr>
      </w:pPr>
      <w:r w:rsidRPr="0001010A">
        <w:rPr>
          <w:rFonts w:asciiTheme="minorHAnsi" w:hAnsiTheme="minorHAnsi" w:cstheme="minorHAnsi"/>
          <w:sz w:val="24"/>
          <w:szCs w:val="24"/>
        </w:rPr>
        <w:t>Girando por el aire "como grandes pájaros jugando", Rosalba y su abuela vuelven a volar sobre la magia de la narración de Abuela y la imaginación de Rosalba. Juntas vuelan a la isla, la isla donde creció Abuela. Exploran la brillante isla tropical, desde la concurrida ciudad vieja y la exuberante selva tropical hasta la acogedora casa de familiares donde comparten más historias familiares que pueden salvar el tiempo y las distancias.</w:t>
      </w:r>
    </w:p>
    <w:p w14:paraId="58F820B8" w14:textId="77777777" w:rsidR="00604DB9" w:rsidRPr="0001010A" w:rsidRDefault="00604DB9">
      <w:pPr>
        <w:spacing w:after="0" w:line="360" w:lineRule="auto"/>
        <w:rPr>
          <w:rFonts w:asciiTheme="minorHAnsi" w:hAnsiTheme="minorHAnsi" w:cstheme="minorHAnsi"/>
          <w:sz w:val="24"/>
          <w:szCs w:val="24"/>
        </w:rPr>
      </w:pPr>
    </w:p>
    <w:p w14:paraId="420C18D2" w14:textId="77777777" w:rsidR="00604DB9" w:rsidRPr="0001010A" w:rsidRDefault="00C53BD8">
      <w:pPr>
        <w:numPr>
          <w:ilvl w:val="0"/>
          <w:numId w:val="1"/>
        </w:num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Vaya a la última página de la lección y repase </w:t>
      </w:r>
      <w:r w:rsidRPr="0001010A">
        <w:rPr>
          <w:rFonts w:asciiTheme="minorHAnsi" w:hAnsiTheme="minorHAnsi" w:cstheme="minorHAnsi"/>
          <w:i/>
          <w:sz w:val="24"/>
          <w:szCs w:val="24"/>
        </w:rPr>
        <w:t>¿Qué hace que este cuento sea complejo?</w:t>
      </w:r>
      <w:r w:rsidRPr="0001010A">
        <w:rPr>
          <w:rFonts w:asciiTheme="minorHAnsi" w:hAnsiTheme="minorHAnsi" w:cstheme="minorHAnsi"/>
          <w:sz w:val="24"/>
          <w:szCs w:val="24"/>
        </w:rPr>
        <w:t xml:space="preserve">   Esto se creó como parte de la lección y le servirá como guía para entender lo que los autores de esta lección vieron como fuentes de complejidad o como puntos clave de acceso a esta historia.  Usted por supuesto evaluará la complejidad el texto con sus estudiantes en mente, y hará los ajustes necesarios para guiar el avance de la lección, las actividades y las preguntas sugeridas. </w:t>
      </w:r>
    </w:p>
    <w:p w14:paraId="6521124B" w14:textId="77777777" w:rsidR="00604DB9" w:rsidRPr="0001010A" w:rsidRDefault="00604DB9">
      <w:pPr>
        <w:pBdr>
          <w:top w:val="nil"/>
          <w:left w:val="nil"/>
          <w:bottom w:val="nil"/>
          <w:right w:val="nil"/>
          <w:between w:val="nil"/>
        </w:pBdr>
        <w:spacing w:after="0" w:line="240" w:lineRule="auto"/>
        <w:ind w:left="360"/>
        <w:rPr>
          <w:rFonts w:asciiTheme="minorHAnsi" w:hAnsiTheme="minorHAnsi" w:cstheme="minorHAnsi"/>
          <w:sz w:val="24"/>
          <w:szCs w:val="24"/>
        </w:rPr>
      </w:pPr>
    </w:p>
    <w:p w14:paraId="40C7B790" w14:textId="77777777" w:rsidR="00604DB9" w:rsidRPr="0001010A" w:rsidRDefault="00C53BD8">
      <w:pPr>
        <w:numPr>
          <w:ilvl w:val="0"/>
          <w:numId w:val="1"/>
        </w:num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Lea el libro entero y añada su propia percepción al entendimiento identificado. Ponga atención a los puntos en los que hay que hacer una pausa para repasar las preguntas y las actividades inspiradas en el texto. </w:t>
      </w:r>
      <w:r w:rsidRPr="0001010A">
        <w:rPr>
          <w:rFonts w:asciiTheme="minorHAnsi" w:hAnsiTheme="minorHAnsi" w:cstheme="minorHAnsi"/>
          <w:sz w:val="24"/>
          <w:szCs w:val="24"/>
        </w:rPr>
        <w:br/>
      </w:r>
      <w:r w:rsidRPr="0001010A">
        <w:rPr>
          <w:rFonts w:asciiTheme="minorHAnsi" w:hAnsiTheme="minorHAnsi" w:cstheme="minorHAnsi"/>
          <w:i/>
          <w:sz w:val="24"/>
          <w:szCs w:val="24"/>
        </w:rPr>
        <w:t>Nota: considere anotar las preguntas, el vocabulario y las actividades en un papelito adhesivo para que estén pegados en las páginas correctas para el trabajo de cada día.</w:t>
      </w:r>
      <w:r w:rsidRPr="0001010A">
        <w:rPr>
          <w:rFonts w:asciiTheme="minorHAnsi" w:hAnsiTheme="minorHAnsi" w:cstheme="minorHAnsi"/>
          <w:sz w:val="24"/>
          <w:szCs w:val="24"/>
        </w:rPr>
        <w:t xml:space="preserve"> </w:t>
      </w:r>
    </w:p>
    <w:p w14:paraId="48D9F3DE" w14:textId="77777777" w:rsidR="00604DB9" w:rsidRPr="0001010A" w:rsidRDefault="00604DB9">
      <w:pPr>
        <w:spacing w:after="0"/>
        <w:rPr>
          <w:rFonts w:asciiTheme="minorHAnsi" w:hAnsiTheme="minorHAnsi" w:cstheme="minorHAnsi"/>
          <w:sz w:val="24"/>
          <w:szCs w:val="24"/>
        </w:rPr>
      </w:pPr>
    </w:p>
    <w:p w14:paraId="6C6D5C58" w14:textId="77777777" w:rsidR="00604DB9" w:rsidRPr="0001010A" w:rsidRDefault="00C53BD8">
      <w:pPr>
        <w:spacing w:after="0" w:line="240" w:lineRule="auto"/>
        <w:rPr>
          <w:rFonts w:asciiTheme="minorHAnsi" w:hAnsiTheme="minorHAnsi" w:cstheme="minorHAnsi"/>
          <w:sz w:val="24"/>
          <w:szCs w:val="24"/>
          <w:u w:val="single"/>
        </w:rPr>
      </w:pPr>
      <w:r w:rsidRPr="0001010A">
        <w:rPr>
          <w:rFonts w:asciiTheme="minorHAnsi" w:hAnsiTheme="minorHAnsi" w:cstheme="minorHAnsi"/>
          <w:sz w:val="24"/>
          <w:szCs w:val="24"/>
          <w:u w:val="single"/>
        </w:rPr>
        <w:lastRenderedPageBreak/>
        <w:t xml:space="preserve">La lección – Preguntas, actividades, y tareas </w:t>
      </w:r>
    </w:p>
    <w:p w14:paraId="3A7C8DDC" w14:textId="77777777" w:rsidR="00604DB9" w:rsidRPr="0001010A" w:rsidRDefault="00604DB9">
      <w:pPr>
        <w:spacing w:after="0" w:line="240" w:lineRule="auto"/>
        <w:rPr>
          <w:rFonts w:asciiTheme="minorHAnsi" w:hAnsiTheme="minorHAnsi" w:cstheme="minorHAnsi"/>
          <w:sz w:val="24"/>
          <w:szCs w:val="24"/>
        </w:rPr>
      </w:pPr>
    </w:p>
    <w:p w14:paraId="575B0E5B"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La mayoría de las preguntas, actividades y tareas deben estar basadas en la escritura, los dibujos y las características únicas del libro. Las preguntas que apoyan el texto en sí o el texto con la conexión al mundo – lo cual llamamos preguntas o actividades inspiradas por el libro – se deben posponer hasta que los estudiantes hayan tenido el tiempo de conocer el libro.</w:t>
      </w:r>
    </w:p>
    <w:p w14:paraId="5B42A64D" w14:textId="77777777" w:rsidR="00604DB9" w:rsidRPr="0001010A" w:rsidRDefault="00604DB9">
      <w:pPr>
        <w:spacing w:after="0" w:line="240" w:lineRule="auto"/>
        <w:rPr>
          <w:rFonts w:asciiTheme="minorHAnsi" w:hAnsiTheme="minorHAnsi" w:cstheme="minorHAnsi"/>
          <w:sz w:val="24"/>
          <w:szCs w:val="24"/>
        </w:rPr>
      </w:pPr>
    </w:p>
    <w:p w14:paraId="26F2D1BC"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Este modelo está diseñado para ser flexible.  Tenga la confianza de añadir o quitar las hileras que necesiten de preguntas, actividades o tareas adicionales.  Las preguntas, las actividades y las tareas están alineadas con los TEKS para español y pueden enfatizar cualquiera de las siguientes a través de las lecturas seleccionadas para leer en voz alta:  </w:t>
      </w:r>
    </w:p>
    <w:p w14:paraId="4C64D324" w14:textId="77777777" w:rsidR="00604DB9" w:rsidRPr="0001010A" w:rsidRDefault="00C53BD8">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Exploración de lenguaje académico y del aprendizaje (vocabulario y sintaxis)</w:t>
      </w:r>
    </w:p>
    <w:p w14:paraId="5304EE9C" w14:textId="77777777" w:rsidR="00604DB9" w:rsidRPr="0001010A" w:rsidRDefault="00C53BD8">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Actividades que promueven hablar y escuchar </w:t>
      </w:r>
    </w:p>
    <w:p w14:paraId="7F42AB0A" w14:textId="77777777" w:rsidR="00604DB9" w:rsidRPr="0001010A" w:rsidRDefault="00C53BD8">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Actividades para la escritura </w:t>
      </w:r>
    </w:p>
    <w:p w14:paraId="3BA88CB4" w14:textId="77777777" w:rsidR="00604DB9" w:rsidRPr="0001010A" w:rsidRDefault="00C53BD8">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Actividades de lenguaje y preguntas </w:t>
      </w:r>
    </w:p>
    <w:p w14:paraId="4C2AA8C9" w14:textId="77777777" w:rsidR="00604DB9" w:rsidRPr="0001010A" w:rsidRDefault="00C53BD8">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Tareas de ejecutoria creativa y actividades que son específicas al texto o inspiradas por el texto.   </w:t>
      </w:r>
    </w:p>
    <w:p w14:paraId="1B9A073B" w14:textId="77777777" w:rsidR="00604DB9" w:rsidRPr="0001010A" w:rsidRDefault="00C53BD8">
      <w:pPr>
        <w:numPr>
          <w:ilvl w:val="0"/>
          <w:numId w:val="2"/>
        </w:numPr>
        <w:pBdr>
          <w:top w:val="nil"/>
          <w:left w:val="nil"/>
          <w:bottom w:val="nil"/>
          <w:right w:val="nil"/>
          <w:between w:val="nil"/>
        </w:pBdr>
        <w:spacing w:after="0"/>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Refuerzo de las destrezas fundamentales de la lectura cuando sea apropiado </w:t>
      </w:r>
      <w:r w:rsidRPr="0001010A">
        <w:rPr>
          <w:rFonts w:asciiTheme="minorHAnsi" w:hAnsiTheme="minorHAnsi" w:cstheme="minorHAnsi"/>
        </w:rPr>
        <w:br w:type="page"/>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604DB9" w:rsidRPr="0001010A" w14:paraId="4E85C148" w14:textId="77777777">
        <w:trPr>
          <w:trHeight w:val="140"/>
        </w:trPr>
        <w:tc>
          <w:tcPr>
            <w:tcW w:w="5395" w:type="dxa"/>
            <w:shd w:val="clear" w:color="auto" w:fill="DDD9C4"/>
          </w:tcPr>
          <w:p w14:paraId="7F141E99" w14:textId="77777777" w:rsidR="00604DB9" w:rsidRPr="0001010A" w:rsidRDefault="00C53BD8">
            <w:p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lastRenderedPageBreak/>
              <w:t>Preguntas/Actividades/Vocabulario/Tareas</w:t>
            </w:r>
          </w:p>
        </w:tc>
        <w:tc>
          <w:tcPr>
            <w:tcW w:w="5395" w:type="dxa"/>
            <w:shd w:val="clear" w:color="auto" w:fill="DDD9C4"/>
          </w:tcPr>
          <w:p w14:paraId="41E6CE51" w14:textId="77777777" w:rsidR="00604DB9" w:rsidRPr="0001010A" w:rsidRDefault="00C53BD8">
            <w:p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t xml:space="preserve">Resultado Previsto o Respuesta (para cada uno)  </w:t>
            </w:r>
          </w:p>
        </w:tc>
      </w:tr>
      <w:tr w:rsidR="00604DB9" w:rsidRPr="0001010A" w14:paraId="24B81505" w14:textId="77777777">
        <w:trPr>
          <w:trHeight w:val="140"/>
        </w:trPr>
        <w:tc>
          <w:tcPr>
            <w:tcW w:w="5395" w:type="dxa"/>
          </w:tcPr>
          <w:p w14:paraId="7C54C869" w14:textId="77777777" w:rsidR="00604DB9" w:rsidRPr="0001010A" w:rsidRDefault="00C53BD8">
            <w:p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t>Primera Lectura:</w:t>
            </w:r>
          </w:p>
          <w:p w14:paraId="5B995B81"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Lea el libro por completo en voz alta con el menor número de interrupciones. Deténgase para proveer el significado de palabras o para clarificar solo cuando sepa que la mayoría de sus estudiantes se confundirán.</w:t>
            </w:r>
          </w:p>
        </w:tc>
        <w:tc>
          <w:tcPr>
            <w:tcW w:w="5395" w:type="dxa"/>
          </w:tcPr>
          <w:p w14:paraId="25584B57"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La meta aquí es que sus estudiantes puedan disfrutar del libro tanto la escritura como las fotografías, y que puedan experimentarlo como un todo.  Esto les dará contexto y sentido de compleción antes que se sumerjan en examinar las partes del libro con más cuidado.  </w:t>
            </w:r>
          </w:p>
          <w:p w14:paraId="474F1C86" w14:textId="77777777" w:rsidR="00604DB9" w:rsidRPr="0001010A" w:rsidRDefault="00604DB9">
            <w:pPr>
              <w:spacing w:after="0" w:line="240" w:lineRule="auto"/>
              <w:rPr>
                <w:rFonts w:asciiTheme="minorHAnsi" w:hAnsiTheme="minorHAnsi" w:cstheme="minorHAnsi"/>
                <w:sz w:val="24"/>
                <w:szCs w:val="24"/>
              </w:rPr>
            </w:pPr>
          </w:p>
          <w:p w14:paraId="41062B4E" w14:textId="77777777" w:rsidR="00604DB9" w:rsidRPr="0001010A" w:rsidRDefault="00604DB9">
            <w:pPr>
              <w:spacing w:after="0" w:line="240" w:lineRule="auto"/>
              <w:rPr>
                <w:rFonts w:asciiTheme="minorHAnsi" w:hAnsiTheme="minorHAnsi" w:cstheme="minorHAnsi"/>
                <w:sz w:val="24"/>
                <w:szCs w:val="24"/>
              </w:rPr>
            </w:pPr>
          </w:p>
        </w:tc>
      </w:tr>
      <w:tr w:rsidR="00604DB9" w:rsidRPr="0001010A" w14:paraId="09F30C32" w14:textId="77777777">
        <w:trPr>
          <w:trHeight w:val="140"/>
        </w:trPr>
        <w:tc>
          <w:tcPr>
            <w:tcW w:w="5395" w:type="dxa"/>
          </w:tcPr>
          <w:p w14:paraId="450B37CF" w14:textId="77777777" w:rsidR="00604DB9" w:rsidRPr="0001010A" w:rsidRDefault="00C53BD8">
            <w:p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t>Segunda Lectura:</w:t>
            </w:r>
          </w:p>
          <w:p w14:paraId="5A68D59E"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Vocabulario:</w:t>
            </w:r>
          </w:p>
          <w:p w14:paraId="02D7EAF0"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Haga que los estudiantes tomen tarjetas postales, escojan dos o tres de las palabras de este vocabulario, y le escriban a alguien sobre estas palabras. Los estudiantes pueden decorar sus postales usando las increíbles ilustraciones de Elisa </w:t>
            </w:r>
            <w:proofErr w:type="spellStart"/>
            <w:r w:rsidRPr="0001010A">
              <w:rPr>
                <w:rFonts w:asciiTheme="minorHAnsi" w:hAnsiTheme="minorHAnsi" w:cstheme="minorHAnsi"/>
                <w:sz w:val="24"/>
                <w:szCs w:val="24"/>
              </w:rPr>
              <w:t>Kleven</w:t>
            </w:r>
            <w:proofErr w:type="spellEnd"/>
            <w:r w:rsidRPr="0001010A">
              <w:rPr>
                <w:rFonts w:asciiTheme="minorHAnsi" w:hAnsiTheme="minorHAnsi" w:cstheme="minorHAnsi"/>
                <w:sz w:val="24"/>
                <w:szCs w:val="24"/>
              </w:rPr>
              <w:t>.</w:t>
            </w:r>
          </w:p>
          <w:p w14:paraId="305CB92D" w14:textId="77777777" w:rsidR="00604DB9" w:rsidRPr="0001010A" w:rsidRDefault="00604DB9">
            <w:pPr>
              <w:spacing w:after="0" w:line="240" w:lineRule="auto"/>
              <w:rPr>
                <w:rFonts w:asciiTheme="minorHAnsi" w:hAnsiTheme="minorHAnsi" w:cstheme="minorHAnsi"/>
                <w:sz w:val="24"/>
                <w:szCs w:val="24"/>
              </w:rPr>
            </w:pPr>
          </w:p>
          <w:p w14:paraId="7038D1D5"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Aquí hay algunas preguntas de comprensión general para hacer a los estudiantes después de la segunda lectura. Las preguntas dependientes de texto más específicas se resaltarán en la tercera lectura.</w:t>
            </w:r>
          </w:p>
          <w:p w14:paraId="4ED6CB18" w14:textId="77777777" w:rsidR="00604DB9" w:rsidRPr="0001010A" w:rsidRDefault="00C53BD8">
            <w:pPr>
              <w:numPr>
                <w:ilvl w:val="0"/>
                <w:numId w:val="5"/>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¿Qué hicieron los personajes principales de este libro?</w:t>
            </w:r>
          </w:p>
          <w:p w14:paraId="213A3528" w14:textId="77777777" w:rsidR="00604DB9" w:rsidRPr="0001010A" w:rsidRDefault="00C53BD8">
            <w:pPr>
              <w:numPr>
                <w:ilvl w:val="0"/>
                <w:numId w:val="5"/>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¿Qué hicieron en el patio trasero? </w:t>
            </w:r>
          </w:p>
          <w:p w14:paraId="5116066A" w14:textId="77777777" w:rsidR="00604DB9" w:rsidRPr="0001010A" w:rsidRDefault="00C53BD8">
            <w:pPr>
              <w:numPr>
                <w:ilvl w:val="0"/>
                <w:numId w:val="5"/>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¿Qué vieron en la selva tropical?</w:t>
            </w:r>
          </w:p>
          <w:p w14:paraId="5500E3E7" w14:textId="77777777" w:rsidR="00604DB9" w:rsidRPr="0001010A" w:rsidRDefault="00C53BD8">
            <w:pPr>
              <w:numPr>
                <w:ilvl w:val="0"/>
                <w:numId w:val="5"/>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¿Qué vieron en el puerto?</w:t>
            </w:r>
          </w:p>
          <w:p w14:paraId="1E33F521" w14:textId="77777777" w:rsidR="00604DB9" w:rsidRPr="0001010A" w:rsidRDefault="00C53BD8">
            <w:pPr>
              <w:numPr>
                <w:ilvl w:val="0"/>
                <w:numId w:val="5"/>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¿Por qué fueron al mercado? </w:t>
            </w:r>
          </w:p>
          <w:p w14:paraId="4A4FAF28" w14:textId="77777777" w:rsidR="00604DB9" w:rsidRPr="0001010A" w:rsidRDefault="00C53BD8">
            <w:pPr>
              <w:numPr>
                <w:ilvl w:val="0"/>
                <w:numId w:val="5"/>
              </w:numPr>
              <w:pBdr>
                <w:top w:val="nil"/>
                <w:left w:val="nil"/>
                <w:bottom w:val="nil"/>
                <w:right w:val="nil"/>
                <w:between w:val="nil"/>
              </w:pBdr>
              <w:spacing w:after="0" w:line="240" w:lineRule="auto"/>
              <w:rPr>
                <w:rFonts w:asciiTheme="minorHAnsi" w:hAnsiTheme="minorHAnsi" w:cstheme="minorHAnsi"/>
                <w:b/>
                <w:color w:val="000000"/>
                <w:sz w:val="24"/>
                <w:szCs w:val="24"/>
              </w:rPr>
            </w:pPr>
            <w:r w:rsidRPr="0001010A">
              <w:rPr>
                <w:rFonts w:asciiTheme="minorHAnsi" w:hAnsiTheme="minorHAnsi" w:cstheme="minorHAnsi"/>
                <w:color w:val="000000"/>
                <w:sz w:val="24"/>
                <w:szCs w:val="24"/>
              </w:rPr>
              <w:t>¿Qué hicieron para cenar?</w:t>
            </w:r>
          </w:p>
          <w:p w14:paraId="6DFF65E6" w14:textId="77777777" w:rsidR="00604DB9" w:rsidRPr="0001010A" w:rsidRDefault="00C53BD8">
            <w:pPr>
              <w:numPr>
                <w:ilvl w:val="0"/>
                <w:numId w:val="5"/>
              </w:numPr>
              <w:pBdr>
                <w:top w:val="nil"/>
                <w:left w:val="nil"/>
                <w:bottom w:val="nil"/>
                <w:right w:val="nil"/>
                <w:between w:val="nil"/>
              </w:pBdr>
              <w:spacing w:after="0" w:line="240" w:lineRule="auto"/>
              <w:rPr>
                <w:rFonts w:asciiTheme="minorHAnsi" w:hAnsiTheme="minorHAnsi" w:cstheme="minorHAnsi"/>
                <w:b/>
                <w:color w:val="000000"/>
                <w:sz w:val="24"/>
                <w:szCs w:val="24"/>
              </w:rPr>
            </w:pPr>
            <w:r w:rsidRPr="0001010A">
              <w:rPr>
                <w:rFonts w:asciiTheme="minorHAnsi" w:hAnsiTheme="minorHAnsi" w:cstheme="minorHAnsi"/>
                <w:color w:val="000000"/>
                <w:sz w:val="24"/>
                <w:szCs w:val="24"/>
              </w:rPr>
              <w:t xml:space="preserve">¿Cuándo se fueron a casa Abuela y Rosalba? </w:t>
            </w:r>
          </w:p>
        </w:tc>
        <w:tc>
          <w:tcPr>
            <w:tcW w:w="5395" w:type="dxa"/>
          </w:tcPr>
          <w:p w14:paraId="79F5169F" w14:textId="77777777" w:rsidR="00604DB9" w:rsidRPr="0001010A" w:rsidRDefault="00604DB9">
            <w:pPr>
              <w:spacing w:after="0" w:line="240" w:lineRule="auto"/>
              <w:rPr>
                <w:rFonts w:asciiTheme="minorHAnsi" w:hAnsiTheme="minorHAnsi" w:cstheme="minorHAnsi"/>
                <w:sz w:val="24"/>
                <w:szCs w:val="24"/>
              </w:rPr>
            </w:pPr>
          </w:p>
          <w:p w14:paraId="4A71CB85"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noProof/>
                <w:sz w:val="24"/>
                <w:szCs w:val="24"/>
              </w:rPr>
              <w:drawing>
                <wp:inline distT="0" distB="0" distL="0" distR="0" wp14:anchorId="2F409CC5" wp14:editId="5CCB0ACE">
                  <wp:extent cx="2167591" cy="10279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7591" cy="1027980"/>
                          </a:xfrm>
                          <a:prstGeom prst="rect">
                            <a:avLst/>
                          </a:prstGeom>
                          <a:ln/>
                        </pic:spPr>
                      </pic:pic>
                    </a:graphicData>
                  </a:graphic>
                </wp:inline>
              </w:drawing>
            </w:r>
          </w:p>
          <w:p w14:paraId="0A998D9A" w14:textId="77777777" w:rsidR="00604DB9" w:rsidRPr="0001010A" w:rsidRDefault="00604DB9">
            <w:pPr>
              <w:spacing w:after="0" w:line="240" w:lineRule="auto"/>
              <w:rPr>
                <w:rFonts w:asciiTheme="minorHAnsi" w:hAnsiTheme="minorHAnsi" w:cstheme="minorHAnsi"/>
                <w:sz w:val="24"/>
                <w:szCs w:val="24"/>
              </w:rPr>
            </w:pPr>
          </w:p>
          <w:p w14:paraId="3FDA1015"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Respuestas posibles:</w:t>
            </w:r>
          </w:p>
          <w:p w14:paraId="2BA7C5E1" w14:textId="77777777" w:rsidR="00604DB9" w:rsidRPr="0001010A" w:rsidRDefault="00C53BD8">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Hicieron un viaje imaginario a la isla donde creció Abuela.</w:t>
            </w:r>
          </w:p>
          <w:p w14:paraId="5E5F10D1" w14:textId="77777777" w:rsidR="00604DB9" w:rsidRPr="0001010A" w:rsidRDefault="00C53BD8">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proofErr w:type="spellStart"/>
            <w:r w:rsidRPr="0001010A">
              <w:rPr>
                <w:rFonts w:asciiTheme="minorHAnsi" w:hAnsiTheme="minorHAnsi" w:cstheme="minorHAnsi"/>
                <w:color w:val="000000"/>
                <w:sz w:val="24"/>
                <w:szCs w:val="24"/>
              </w:rPr>
              <w:t>Juegaron</w:t>
            </w:r>
            <w:proofErr w:type="spellEnd"/>
            <w:r w:rsidRPr="0001010A">
              <w:rPr>
                <w:rFonts w:asciiTheme="minorHAnsi" w:hAnsiTheme="minorHAnsi" w:cstheme="minorHAnsi"/>
                <w:color w:val="000000"/>
                <w:sz w:val="24"/>
                <w:szCs w:val="24"/>
              </w:rPr>
              <w:t xml:space="preserve"> en una fuente.</w:t>
            </w:r>
          </w:p>
          <w:p w14:paraId="00151818" w14:textId="77777777" w:rsidR="00604DB9" w:rsidRPr="0001010A" w:rsidRDefault="00C53BD8">
            <w:pPr>
              <w:numPr>
                <w:ilvl w:val="0"/>
                <w:numId w:val="3"/>
              </w:numPr>
              <w:pBdr>
                <w:top w:val="nil"/>
                <w:left w:val="nil"/>
                <w:bottom w:val="nil"/>
                <w:right w:val="nil"/>
                <w:between w:val="nil"/>
              </w:pBdr>
              <w:spacing w:after="0"/>
              <w:rPr>
                <w:rFonts w:asciiTheme="minorHAnsi" w:hAnsiTheme="minorHAnsi" w:cstheme="minorHAnsi"/>
                <w:color w:val="000000"/>
                <w:sz w:val="24"/>
                <w:szCs w:val="24"/>
              </w:rPr>
            </w:pPr>
            <w:r w:rsidRPr="0001010A">
              <w:rPr>
                <w:rFonts w:asciiTheme="minorHAnsi" w:hAnsiTheme="minorHAnsi" w:cstheme="minorHAnsi"/>
                <w:color w:val="000000"/>
                <w:sz w:val="24"/>
                <w:szCs w:val="24"/>
              </w:rPr>
              <w:t>Vieron loros, lagartos, ranas y muchas plantas.</w:t>
            </w:r>
          </w:p>
          <w:p w14:paraId="4449EEFD" w14:textId="77777777" w:rsidR="00604DB9" w:rsidRPr="0001010A" w:rsidRDefault="00C53BD8">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Vieron grandes barcos.</w:t>
            </w:r>
          </w:p>
          <w:p w14:paraId="6362486F" w14:textId="77777777" w:rsidR="00604DB9" w:rsidRPr="0001010A" w:rsidRDefault="00C53BD8">
            <w:pPr>
              <w:numPr>
                <w:ilvl w:val="0"/>
                <w:numId w:val="3"/>
              </w:numPr>
              <w:pBdr>
                <w:top w:val="nil"/>
                <w:left w:val="nil"/>
                <w:bottom w:val="nil"/>
                <w:right w:val="nil"/>
                <w:between w:val="nil"/>
              </w:pBdr>
              <w:spacing w:after="0"/>
              <w:rPr>
                <w:rFonts w:asciiTheme="minorHAnsi" w:hAnsiTheme="minorHAnsi" w:cstheme="minorHAnsi"/>
                <w:color w:val="000000"/>
                <w:sz w:val="24"/>
                <w:szCs w:val="24"/>
              </w:rPr>
            </w:pPr>
            <w:r w:rsidRPr="0001010A">
              <w:rPr>
                <w:rFonts w:asciiTheme="minorHAnsi" w:hAnsiTheme="minorHAnsi" w:cstheme="minorHAnsi"/>
                <w:color w:val="000000"/>
                <w:sz w:val="24"/>
                <w:szCs w:val="24"/>
              </w:rPr>
              <w:t xml:space="preserve">Porque </w:t>
            </w:r>
            <w:proofErr w:type="gramStart"/>
            <w:r w:rsidRPr="0001010A">
              <w:rPr>
                <w:rFonts w:asciiTheme="minorHAnsi" w:hAnsiTheme="minorHAnsi" w:cstheme="minorHAnsi"/>
                <w:color w:val="000000"/>
                <w:sz w:val="24"/>
                <w:szCs w:val="24"/>
              </w:rPr>
              <w:t>la familia de Abuela iban</w:t>
            </w:r>
            <w:proofErr w:type="gramEnd"/>
            <w:r w:rsidRPr="0001010A">
              <w:rPr>
                <w:rFonts w:asciiTheme="minorHAnsi" w:hAnsiTheme="minorHAnsi" w:cstheme="minorHAnsi"/>
                <w:color w:val="000000"/>
                <w:sz w:val="24"/>
                <w:szCs w:val="24"/>
              </w:rPr>
              <w:t xml:space="preserve"> a vender piñas allí cuando ella era una niña pequeña.</w:t>
            </w:r>
          </w:p>
          <w:p w14:paraId="4C81C0B6" w14:textId="77777777" w:rsidR="00604DB9" w:rsidRPr="0001010A" w:rsidRDefault="00C53BD8">
            <w:pPr>
              <w:numPr>
                <w:ilvl w:val="0"/>
                <w:numId w:val="3"/>
              </w:numPr>
              <w:pBdr>
                <w:top w:val="nil"/>
                <w:left w:val="nil"/>
                <w:bottom w:val="nil"/>
                <w:right w:val="nil"/>
                <w:between w:val="nil"/>
              </w:pBdr>
              <w:spacing w:after="0"/>
              <w:rPr>
                <w:rFonts w:asciiTheme="minorHAnsi" w:hAnsiTheme="minorHAnsi" w:cstheme="minorHAnsi"/>
                <w:color w:val="000000"/>
                <w:sz w:val="24"/>
                <w:szCs w:val="24"/>
              </w:rPr>
            </w:pPr>
            <w:r w:rsidRPr="0001010A">
              <w:rPr>
                <w:rFonts w:asciiTheme="minorHAnsi" w:hAnsiTheme="minorHAnsi" w:cstheme="minorHAnsi"/>
                <w:color w:val="000000"/>
                <w:sz w:val="24"/>
                <w:szCs w:val="24"/>
              </w:rPr>
              <w:t>Hicieron una ensalada de frutas.</w:t>
            </w:r>
          </w:p>
          <w:p w14:paraId="28CADFA9" w14:textId="77777777" w:rsidR="00604DB9" w:rsidRPr="0001010A" w:rsidRDefault="00C53BD8">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Se fueron a casa por la noche.</w:t>
            </w:r>
          </w:p>
        </w:tc>
      </w:tr>
      <w:tr w:rsidR="00604DB9" w:rsidRPr="0001010A" w14:paraId="4DA24CD1" w14:textId="77777777">
        <w:trPr>
          <w:trHeight w:val="140"/>
        </w:trPr>
        <w:tc>
          <w:tcPr>
            <w:tcW w:w="5395" w:type="dxa"/>
          </w:tcPr>
          <w:p w14:paraId="4C279DAD" w14:textId="77777777" w:rsidR="00604DB9" w:rsidRPr="0001010A" w:rsidRDefault="00C53BD8">
            <w:p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t>Tercera Lectura:</w:t>
            </w:r>
          </w:p>
          <w:p w14:paraId="26D8C293"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Esta lectura es enfocarse en el contexto de la historia y profundizar en la comprensión enfocada en las experiencias de Rosalba y Abuela.</w:t>
            </w:r>
          </w:p>
          <w:p w14:paraId="64AD5B3D" w14:textId="77777777" w:rsidR="00604DB9" w:rsidRPr="0001010A" w:rsidRDefault="00604DB9">
            <w:pPr>
              <w:spacing w:after="0" w:line="240" w:lineRule="auto"/>
              <w:rPr>
                <w:rFonts w:asciiTheme="minorHAnsi" w:hAnsiTheme="minorHAnsi" w:cstheme="minorHAnsi"/>
                <w:sz w:val="24"/>
                <w:szCs w:val="24"/>
              </w:rPr>
            </w:pPr>
          </w:p>
          <w:p w14:paraId="69922B31" w14:textId="77777777" w:rsidR="00604DB9" w:rsidRPr="0001010A" w:rsidRDefault="00C53BD8">
            <w:p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t>Preguntas dependientes del texto:</w:t>
            </w:r>
          </w:p>
          <w:p w14:paraId="278FF68E"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 xml:space="preserve">Página 1: ¿Qué está pasando en el dibujo de la página 1? </w:t>
            </w:r>
          </w:p>
          <w:p w14:paraId="58F273CF"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 xml:space="preserve">Página 4: ¿Dónde están en el dibujo de la página 4? </w:t>
            </w:r>
          </w:p>
          <w:p w14:paraId="6851BE50"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4: ¿Cómo llegan Abuela y Rosalba a la isla?</w:t>
            </w:r>
          </w:p>
          <w:p w14:paraId="22FEF568"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5: ¿Quién vive en la isla?</w:t>
            </w:r>
          </w:p>
          <w:p w14:paraId="2A19514D"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6: ¿Qué hacen el tío Fernando, la tía Isabel y la prima Elena?</w:t>
            </w:r>
          </w:p>
          <w:p w14:paraId="2850CB7E"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9-10: ¿Quiénes están en la pintura que Rosalba y Abuela están mirando?</w:t>
            </w:r>
          </w:p>
          <w:p w14:paraId="3E9B766B"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lastRenderedPageBreak/>
              <w:t>Página 12: ¿De dónde sacaron Abuelo y Abuela piedras para construir la fuente?</w:t>
            </w:r>
          </w:p>
          <w:p w14:paraId="6D1AB1F2"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13: ¿Quién vuela con Abuela y Rosalba a la selva?</w:t>
            </w:r>
          </w:p>
          <w:p w14:paraId="34299144"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 xml:space="preserve">Página 15-16: ¿Qué ven ellas? </w:t>
            </w:r>
          </w:p>
          <w:p w14:paraId="39B6BD63"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 xml:space="preserve">Página 17-18: ¿Qué están </w:t>
            </w:r>
            <w:proofErr w:type="spellStart"/>
            <w:r w:rsidRPr="0001010A">
              <w:rPr>
                <w:rFonts w:asciiTheme="minorHAnsi" w:hAnsiTheme="minorHAnsi" w:cstheme="minorHAnsi"/>
                <w:color w:val="000000"/>
                <w:sz w:val="24"/>
                <w:szCs w:val="24"/>
              </w:rPr>
              <w:t>haciedo</w:t>
            </w:r>
            <w:proofErr w:type="spellEnd"/>
            <w:r w:rsidRPr="0001010A">
              <w:rPr>
                <w:rFonts w:asciiTheme="minorHAnsi" w:hAnsiTheme="minorHAnsi" w:cstheme="minorHAnsi"/>
                <w:color w:val="000000"/>
                <w:sz w:val="24"/>
                <w:szCs w:val="24"/>
              </w:rPr>
              <w:t xml:space="preserve"> Abuela y Rosalba?</w:t>
            </w:r>
          </w:p>
          <w:p w14:paraId="328C5715"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19-20: ¿Que ven Rosalba y Abuela?</w:t>
            </w:r>
          </w:p>
          <w:p w14:paraId="4CF58B7B"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21-22: ¿Es ésta la ciudad de Nueva York donde viven Abuela y Rosalba?</w:t>
            </w:r>
          </w:p>
          <w:p w14:paraId="02F4D923"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24: Cuando Abuela era pequeña, ¿qué vendía su familia en el mercado?</w:t>
            </w:r>
          </w:p>
          <w:p w14:paraId="063AB2F7"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 xml:space="preserve">Página 25-26: Abuela y Rosalba están nadando. ¿Qué tipo de peces están nadando con ellas? </w:t>
            </w:r>
          </w:p>
          <w:p w14:paraId="14F05765"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27-28: ¿Cómo dice Abuela que se ve tío Fernando con sus gafas de bucear?</w:t>
            </w:r>
          </w:p>
          <w:p w14:paraId="635587DC"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Página 29: ¿Cómo se ponen tan pegajosas las manos de Rosalba y Abuela?</w:t>
            </w:r>
          </w:p>
          <w:p w14:paraId="6349ED22" w14:textId="77777777" w:rsidR="00604DB9" w:rsidRPr="0001010A" w:rsidRDefault="00C53BD8">
            <w:pPr>
              <w:numPr>
                <w:ilvl w:val="0"/>
                <w:numId w:val="6"/>
              </w:numPr>
              <w:pBdr>
                <w:top w:val="nil"/>
                <w:left w:val="nil"/>
                <w:bottom w:val="nil"/>
                <w:right w:val="nil"/>
                <w:between w:val="nil"/>
              </w:pBdr>
              <w:spacing w:after="0" w:line="240" w:lineRule="auto"/>
              <w:rPr>
                <w:rFonts w:asciiTheme="minorHAnsi" w:hAnsiTheme="minorHAnsi" w:cstheme="minorHAnsi"/>
                <w:sz w:val="24"/>
                <w:szCs w:val="24"/>
              </w:rPr>
            </w:pPr>
            <w:proofErr w:type="spellStart"/>
            <w:r w:rsidRPr="0001010A">
              <w:rPr>
                <w:rFonts w:asciiTheme="minorHAnsi" w:hAnsiTheme="minorHAnsi" w:cstheme="minorHAnsi"/>
                <w:color w:val="000000"/>
                <w:sz w:val="24"/>
                <w:szCs w:val="24"/>
              </w:rPr>
              <w:t>Pagina</w:t>
            </w:r>
            <w:proofErr w:type="spellEnd"/>
            <w:r w:rsidRPr="0001010A">
              <w:rPr>
                <w:rFonts w:asciiTheme="minorHAnsi" w:hAnsiTheme="minorHAnsi" w:cstheme="minorHAnsi"/>
                <w:color w:val="000000"/>
                <w:sz w:val="24"/>
                <w:szCs w:val="24"/>
              </w:rPr>
              <w:t xml:space="preserve"> 33-34: ¿Qué “es mágica” para Rosalba cuando vuela por el cielo de noche sobre la ciudad de Nueva York?</w:t>
            </w:r>
          </w:p>
          <w:p w14:paraId="261B0A38" w14:textId="77777777" w:rsidR="00604DB9" w:rsidRPr="0001010A" w:rsidRDefault="00604DB9">
            <w:pPr>
              <w:pBdr>
                <w:top w:val="nil"/>
                <w:left w:val="nil"/>
                <w:bottom w:val="nil"/>
                <w:right w:val="nil"/>
                <w:between w:val="nil"/>
              </w:pBdr>
              <w:spacing w:after="0" w:line="240" w:lineRule="auto"/>
              <w:ind w:left="360" w:hanging="720"/>
              <w:rPr>
                <w:rFonts w:asciiTheme="minorHAnsi" w:hAnsiTheme="minorHAnsi" w:cstheme="minorHAnsi"/>
                <w:color w:val="000000"/>
                <w:sz w:val="24"/>
                <w:szCs w:val="24"/>
              </w:rPr>
            </w:pPr>
          </w:p>
          <w:p w14:paraId="7663CA27" w14:textId="77777777" w:rsidR="00604DB9" w:rsidRPr="0001010A" w:rsidRDefault="00604DB9">
            <w:pPr>
              <w:spacing w:after="0" w:line="240" w:lineRule="auto"/>
              <w:rPr>
                <w:rFonts w:asciiTheme="minorHAnsi" w:hAnsiTheme="minorHAnsi" w:cstheme="minorHAnsi"/>
                <w:sz w:val="24"/>
                <w:szCs w:val="24"/>
              </w:rPr>
            </w:pPr>
          </w:p>
          <w:p w14:paraId="6D4F22C4" w14:textId="77777777" w:rsidR="00604DB9" w:rsidRPr="0001010A" w:rsidRDefault="00604DB9">
            <w:pPr>
              <w:spacing w:after="0" w:line="240" w:lineRule="auto"/>
              <w:rPr>
                <w:rFonts w:asciiTheme="minorHAnsi" w:hAnsiTheme="minorHAnsi" w:cstheme="minorHAnsi"/>
                <w:sz w:val="24"/>
                <w:szCs w:val="24"/>
              </w:rPr>
            </w:pPr>
          </w:p>
          <w:p w14:paraId="0FF5A8ED" w14:textId="77777777" w:rsidR="00604DB9" w:rsidRPr="0001010A" w:rsidRDefault="00604DB9">
            <w:pPr>
              <w:pBdr>
                <w:top w:val="nil"/>
                <w:left w:val="nil"/>
                <w:bottom w:val="nil"/>
                <w:right w:val="nil"/>
                <w:between w:val="nil"/>
              </w:pBdr>
              <w:spacing w:after="0" w:line="240" w:lineRule="auto"/>
              <w:rPr>
                <w:rFonts w:asciiTheme="minorHAnsi" w:hAnsiTheme="minorHAnsi" w:cstheme="minorHAnsi"/>
                <w:sz w:val="24"/>
                <w:szCs w:val="24"/>
              </w:rPr>
            </w:pPr>
          </w:p>
        </w:tc>
        <w:tc>
          <w:tcPr>
            <w:tcW w:w="5395" w:type="dxa"/>
          </w:tcPr>
          <w:p w14:paraId="5E5E38FA" w14:textId="77777777" w:rsidR="00604DB9" w:rsidRPr="0001010A" w:rsidRDefault="00604DB9">
            <w:pPr>
              <w:spacing w:after="0" w:line="240" w:lineRule="auto"/>
              <w:rPr>
                <w:rFonts w:asciiTheme="minorHAnsi" w:hAnsiTheme="minorHAnsi" w:cstheme="minorHAnsi"/>
                <w:b/>
                <w:sz w:val="24"/>
                <w:szCs w:val="24"/>
              </w:rPr>
            </w:pPr>
          </w:p>
          <w:p w14:paraId="5FBCC774" w14:textId="77777777" w:rsidR="00604DB9" w:rsidRPr="0001010A" w:rsidRDefault="00604DB9">
            <w:pPr>
              <w:spacing w:after="0" w:line="240" w:lineRule="auto"/>
              <w:rPr>
                <w:rFonts w:asciiTheme="minorHAnsi" w:hAnsiTheme="minorHAnsi" w:cstheme="minorHAnsi"/>
                <w:b/>
                <w:sz w:val="24"/>
                <w:szCs w:val="24"/>
              </w:rPr>
            </w:pPr>
          </w:p>
          <w:p w14:paraId="683C97E9" w14:textId="77777777" w:rsidR="00604DB9" w:rsidRPr="0001010A" w:rsidRDefault="00604DB9">
            <w:pPr>
              <w:spacing w:after="0" w:line="240" w:lineRule="auto"/>
              <w:rPr>
                <w:rFonts w:asciiTheme="minorHAnsi" w:hAnsiTheme="minorHAnsi" w:cstheme="minorHAnsi"/>
                <w:b/>
                <w:sz w:val="24"/>
                <w:szCs w:val="24"/>
              </w:rPr>
            </w:pPr>
          </w:p>
          <w:p w14:paraId="779CBFA0" w14:textId="77777777" w:rsidR="00604DB9" w:rsidRPr="0001010A" w:rsidRDefault="00604DB9">
            <w:pPr>
              <w:spacing w:after="0" w:line="240" w:lineRule="auto"/>
              <w:rPr>
                <w:rFonts w:asciiTheme="minorHAnsi" w:hAnsiTheme="minorHAnsi" w:cstheme="minorHAnsi"/>
                <w:b/>
                <w:sz w:val="24"/>
                <w:szCs w:val="24"/>
              </w:rPr>
            </w:pPr>
          </w:p>
          <w:p w14:paraId="5370523D" w14:textId="77777777" w:rsidR="00604DB9" w:rsidRPr="0001010A" w:rsidRDefault="00C53BD8">
            <w:p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t>Posibles respuestas:</w:t>
            </w:r>
          </w:p>
          <w:p w14:paraId="170FC468"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Abuela le cuenta a Rosalba una historia sobre la isla donde creció.</w:t>
            </w:r>
          </w:p>
          <w:p w14:paraId="52EE7FE1" w14:textId="77777777" w:rsidR="00604DB9" w:rsidRPr="0001010A" w:rsidRDefault="00C53BD8">
            <w:pPr>
              <w:numPr>
                <w:ilvl w:val="0"/>
                <w:numId w:val="7"/>
              </w:numPr>
              <w:pBdr>
                <w:top w:val="nil"/>
                <w:left w:val="nil"/>
                <w:bottom w:val="nil"/>
                <w:right w:val="nil"/>
                <w:between w:val="nil"/>
              </w:pBdr>
              <w:spacing w:after="0"/>
              <w:rPr>
                <w:rFonts w:asciiTheme="minorHAnsi" w:hAnsiTheme="minorHAnsi" w:cstheme="minorHAnsi"/>
                <w:sz w:val="24"/>
                <w:szCs w:val="24"/>
              </w:rPr>
            </w:pPr>
            <w:r w:rsidRPr="0001010A">
              <w:rPr>
                <w:rFonts w:asciiTheme="minorHAnsi" w:hAnsiTheme="minorHAnsi" w:cstheme="minorHAnsi"/>
                <w:color w:val="000000"/>
                <w:sz w:val="24"/>
                <w:szCs w:val="24"/>
              </w:rPr>
              <w:t>Ellas están volando sobre el océano y sobre la isla verde.</w:t>
            </w:r>
          </w:p>
          <w:p w14:paraId="22ACBA20"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Ellas vuelan en su imaginación.</w:t>
            </w:r>
          </w:p>
          <w:p w14:paraId="576D19DE" w14:textId="77777777" w:rsidR="00604DB9" w:rsidRPr="0001010A" w:rsidRDefault="00C53BD8">
            <w:pPr>
              <w:numPr>
                <w:ilvl w:val="0"/>
                <w:numId w:val="7"/>
              </w:numPr>
              <w:pBdr>
                <w:top w:val="nil"/>
                <w:left w:val="nil"/>
                <w:bottom w:val="nil"/>
                <w:right w:val="nil"/>
                <w:between w:val="nil"/>
              </w:pBdr>
              <w:spacing w:after="0"/>
              <w:rPr>
                <w:rFonts w:asciiTheme="minorHAnsi" w:hAnsiTheme="minorHAnsi" w:cstheme="minorHAnsi"/>
                <w:sz w:val="24"/>
                <w:szCs w:val="24"/>
              </w:rPr>
            </w:pPr>
            <w:r w:rsidRPr="0001010A">
              <w:rPr>
                <w:rFonts w:asciiTheme="minorHAnsi" w:hAnsiTheme="minorHAnsi" w:cstheme="minorHAnsi"/>
                <w:color w:val="000000"/>
                <w:sz w:val="24"/>
                <w:szCs w:val="24"/>
              </w:rPr>
              <w:t>El tío Fernando, la tía Isabel y la prima Elena.</w:t>
            </w:r>
          </w:p>
          <w:p w14:paraId="0F8634FD" w14:textId="77777777" w:rsidR="00604DB9" w:rsidRPr="0001010A" w:rsidRDefault="00C53BD8">
            <w:pPr>
              <w:numPr>
                <w:ilvl w:val="0"/>
                <w:numId w:val="7"/>
              </w:numPr>
              <w:pBdr>
                <w:top w:val="nil"/>
                <w:left w:val="nil"/>
                <w:bottom w:val="nil"/>
                <w:right w:val="nil"/>
                <w:between w:val="nil"/>
              </w:pBdr>
              <w:spacing w:after="0"/>
              <w:rPr>
                <w:rFonts w:asciiTheme="minorHAnsi" w:hAnsiTheme="minorHAnsi" w:cstheme="minorHAnsi"/>
                <w:sz w:val="24"/>
                <w:szCs w:val="24"/>
              </w:rPr>
            </w:pPr>
            <w:r w:rsidRPr="0001010A">
              <w:rPr>
                <w:rFonts w:asciiTheme="minorHAnsi" w:hAnsiTheme="minorHAnsi" w:cstheme="minorHAnsi"/>
                <w:color w:val="000000"/>
                <w:sz w:val="24"/>
                <w:szCs w:val="24"/>
              </w:rPr>
              <w:t xml:space="preserve">Están mirando hacia el cielo con los brazos en alto. </w:t>
            </w:r>
          </w:p>
          <w:p w14:paraId="2AAB917F" w14:textId="77777777" w:rsidR="00604DB9" w:rsidRPr="0001010A" w:rsidRDefault="00C53BD8">
            <w:pPr>
              <w:numPr>
                <w:ilvl w:val="0"/>
                <w:numId w:val="7"/>
              </w:numPr>
              <w:pBdr>
                <w:top w:val="nil"/>
                <w:left w:val="nil"/>
                <w:bottom w:val="nil"/>
                <w:right w:val="nil"/>
                <w:between w:val="nil"/>
              </w:pBdr>
              <w:spacing w:after="0"/>
              <w:rPr>
                <w:rFonts w:asciiTheme="minorHAnsi" w:hAnsiTheme="minorHAnsi" w:cstheme="minorHAnsi"/>
                <w:sz w:val="24"/>
                <w:szCs w:val="24"/>
              </w:rPr>
            </w:pPr>
            <w:r w:rsidRPr="0001010A">
              <w:rPr>
                <w:rFonts w:asciiTheme="minorHAnsi" w:hAnsiTheme="minorHAnsi" w:cstheme="minorHAnsi"/>
                <w:color w:val="000000"/>
                <w:sz w:val="24"/>
                <w:szCs w:val="24"/>
              </w:rPr>
              <w:t>El tío Fernando y un gran pez que tuvo como mascota por un tiempo.</w:t>
            </w:r>
          </w:p>
          <w:p w14:paraId="12F988D6" w14:textId="77777777" w:rsidR="00604DB9" w:rsidRPr="0001010A" w:rsidRDefault="00C53BD8">
            <w:pPr>
              <w:numPr>
                <w:ilvl w:val="0"/>
                <w:numId w:val="7"/>
              </w:numPr>
              <w:pBdr>
                <w:top w:val="nil"/>
                <w:left w:val="nil"/>
                <w:bottom w:val="nil"/>
                <w:right w:val="nil"/>
                <w:between w:val="nil"/>
              </w:pBdr>
              <w:spacing w:after="0"/>
              <w:rPr>
                <w:rFonts w:asciiTheme="minorHAnsi" w:hAnsiTheme="minorHAnsi" w:cstheme="minorHAnsi"/>
                <w:sz w:val="24"/>
                <w:szCs w:val="24"/>
              </w:rPr>
            </w:pPr>
            <w:r w:rsidRPr="0001010A">
              <w:rPr>
                <w:rFonts w:asciiTheme="minorHAnsi" w:hAnsiTheme="minorHAnsi" w:cstheme="minorHAnsi"/>
                <w:color w:val="000000"/>
                <w:sz w:val="24"/>
                <w:szCs w:val="24"/>
              </w:rPr>
              <w:t>Ellos las sacaron de la selva.</w:t>
            </w:r>
          </w:p>
          <w:p w14:paraId="0A03291A"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Los loros.</w:t>
            </w:r>
          </w:p>
          <w:p w14:paraId="364C7621"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lastRenderedPageBreak/>
              <w:t>Ranas y lagartijas.</w:t>
            </w:r>
          </w:p>
          <w:p w14:paraId="2E5CA5DC"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 xml:space="preserve">Están dando vueltas en el aire sobre las personas en la plaza. </w:t>
            </w:r>
          </w:p>
          <w:p w14:paraId="3353A28B"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 xml:space="preserve">Ellas ven </w:t>
            </w:r>
            <w:proofErr w:type="gramStart"/>
            <w:r w:rsidRPr="0001010A">
              <w:rPr>
                <w:rFonts w:asciiTheme="minorHAnsi" w:hAnsiTheme="minorHAnsi" w:cstheme="minorHAnsi"/>
                <w:color w:val="000000"/>
                <w:sz w:val="24"/>
                <w:szCs w:val="24"/>
              </w:rPr>
              <w:t>barcos grandes y un edificio grande</w:t>
            </w:r>
            <w:proofErr w:type="gramEnd"/>
            <w:r w:rsidRPr="0001010A">
              <w:rPr>
                <w:rFonts w:asciiTheme="minorHAnsi" w:hAnsiTheme="minorHAnsi" w:cstheme="minorHAnsi"/>
                <w:color w:val="000000"/>
                <w:sz w:val="24"/>
                <w:szCs w:val="24"/>
              </w:rPr>
              <w:t xml:space="preserve"> que hicieron los españoles hace mucho tiempo.</w:t>
            </w:r>
          </w:p>
          <w:p w14:paraId="2A8F7C20"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No, es la ciudad donde Abuela y Abuelo solían comprar cosas para su tienda.</w:t>
            </w:r>
          </w:p>
          <w:p w14:paraId="5D9991FE"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Ellos vendían piñas dulces.</w:t>
            </w:r>
          </w:p>
          <w:p w14:paraId="6782AA38"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color w:val="000000"/>
                <w:sz w:val="24"/>
                <w:szCs w:val="24"/>
              </w:rPr>
            </w:pPr>
            <w:r w:rsidRPr="0001010A">
              <w:rPr>
                <w:rFonts w:asciiTheme="minorHAnsi" w:hAnsiTheme="minorHAnsi" w:cstheme="minorHAnsi"/>
                <w:color w:val="000000"/>
                <w:sz w:val="24"/>
                <w:szCs w:val="24"/>
              </w:rPr>
              <w:t>Peces redondos, finos, con rayas y con lunares.</w:t>
            </w:r>
          </w:p>
          <w:p w14:paraId="1AC9043B" w14:textId="77777777" w:rsidR="00604DB9" w:rsidRPr="0001010A" w:rsidRDefault="00C53BD8">
            <w:pPr>
              <w:numPr>
                <w:ilvl w:val="0"/>
                <w:numId w:val="7"/>
              </w:numPr>
              <w:pBdr>
                <w:top w:val="nil"/>
                <w:left w:val="nil"/>
                <w:bottom w:val="nil"/>
                <w:right w:val="nil"/>
                <w:between w:val="nil"/>
              </w:pBdr>
              <w:spacing w:after="0"/>
              <w:rPr>
                <w:rFonts w:asciiTheme="minorHAnsi" w:hAnsiTheme="minorHAnsi" w:cstheme="minorHAnsi"/>
                <w:color w:val="000000"/>
                <w:sz w:val="24"/>
                <w:szCs w:val="24"/>
              </w:rPr>
            </w:pPr>
            <w:r w:rsidRPr="0001010A">
              <w:rPr>
                <w:rFonts w:asciiTheme="minorHAnsi" w:hAnsiTheme="minorHAnsi" w:cstheme="minorHAnsi"/>
                <w:color w:val="000000"/>
                <w:sz w:val="24"/>
                <w:szCs w:val="24"/>
              </w:rPr>
              <w:t>Abuela dice que se parece a una rana de la selva.</w:t>
            </w:r>
          </w:p>
          <w:p w14:paraId="2CB415C4" w14:textId="77777777" w:rsidR="00604DB9" w:rsidRPr="0001010A" w:rsidRDefault="00C53BD8">
            <w:pPr>
              <w:numPr>
                <w:ilvl w:val="0"/>
                <w:numId w:val="7"/>
              </w:num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color w:val="000000"/>
                <w:sz w:val="24"/>
                <w:szCs w:val="24"/>
              </w:rPr>
              <w:t>Sus manos se ponen pegajosas por el jugo de los mangos.</w:t>
            </w:r>
          </w:p>
          <w:p w14:paraId="13B3BAE0" w14:textId="77777777" w:rsidR="00604DB9" w:rsidRPr="0001010A" w:rsidRDefault="00C53BD8">
            <w:pPr>
              <w:numPr>
                <w:ilvl w:val="0"/>
                <w:numId w:val="7"/>
              </w:numPr>
              <w:pBdr>
                <w:top w:val="nil"/>
                <w:left w:val="nil"/>
                <w:bottom w:val="nil"/>
                <w:right w:val="nil"/>
                <w:between w:val="nil"/>
              </w:pBdr>
              <w:spacing w:after="0"/>
              <w:rPr>
                <w:rFonts w:asciiTheme="minorHAnsi" w:hAnsiTheme="minorHAnsi" w:cstheme="minorHAnsi"/>
                <w:color w:val="000000"/>
                <w:sz w:val="24"/>
                <w:szCs w:val="24"/>
              </w:rPr>
            </w:pPr>
            <w:r w:rsidRPr="0001010A">
              <w:rPr>
                <w:rFonts w:asciiTheme="minorHAnsi" w:hAnsiTheme="minorHAnsi" w:cstheme="minorHAnsi"/>
                <w:color w:val="000000"/>
                <w:sz w:val="24"/>
                <w:szCs w:val="24"/>
              </w:rPr>
              <w:t>Rosalba habla sobre la ciudad de Nueva York.</w:t>
            </w:r>
          </w:p>
          <w:p w14:paraId="7114DF77" w14:textId="77777777" w:rsidR="00604DB9" w:rsidRPr="0001010A" w:rsidRDefault="00604DB9">
            <w:pPr>
              <w:pBdr>
                <w:top w:val="nil"/>
                <w:left w:val="nil"/>
                <w:bottom w:val="nil"/>
                <w:right w:val="nil"/>
                <w:between w:val="nil"/>
              </w:pBdr>
              <w:spacing w:after="0" w:line="240" w:lineRule="auto"/>
              <w:ind w:left="360" w:hanging="720"/>
              <w:rPr>
                <w:rFonts w:asciiTheme="minorHAnsi" w:hAnsiTheme="minorHAnsi" w:cstheme="minorHAnsi"/>
                <w:b/>
                <w:color w:val="000000"/>
                <w:sz w:val="24"/>
                <w:szCs w:val="24"/>
              </w:rPr>
            </w:pPr>
          </w:p>
          <w:p w14:paraId="48CDCBFF" w14:textId="77777777" w:rsidR="00604DB9" w:rsidRPr="0001010A" w:rsidRDefault="00604DB9">
            <w:pPr>
              <w:pBdr>
                <w:top w:val="nil"/>
                <w:left w:val="nil"/>
                <w:bottom w:val="nil"/>
                <w:right w:val="nil"/>
                <w:between w:val="nil"/>
              </w:pBdr>
              <w:spacing w:after="0" w:line="240" w:lineRule="auto"/>
              <w:ind w:left="360" w:hanging="720"/>
              <w:rPr>
                <w:rFonts w:asciiTheme="minorHAnsi" w:hAnsiTheme="minorHAnsi" w:cstheme="minorHAnsi"/>
                <w:b/>
                <w:color w:val="000000"/>
                <w:sz w:val="24"/>
                <w:szCs w:val="24"/>
              </w:rPr>
            </w:pPr>
          </w:p>
          <w:p w14:paraId="1A17C18B" w14:textId="77777777" w:rsidR="00604DB9" w:rsidRPr="0001010A" w:rsidRDefault="00C53BD8">
            <w:p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t>Escritura:</w:t>
            </w:r>
          </w:p>
          <w:p w14:paraId="1C68A50D" w14:textId="77777777" w:rsidR="00604DB9" w:rsidRPr="0001010A" w:rsidRDefault="00C53BD8">
            <w:pPr>
              <w:spacing w:after="0" w:line="240" w:lineRule="auto"/>
              <w:ind w:left="6"/>
              <w:rPr>
                <w:rFonts w:asciiTheme="minorHAnsi" w:hAnsiTheme="minorHAnsi" w:cstheme="minorHAnsi"/>
                <w:sz w:val="24"/>
                <w:szCs w:val="24"/>
              </w:rPr>
            </w:pPr>
            <w:r w:rsidRPr="0001010A">
              <w:rPr>
                <w:rFonts w:asciiTheme="minorHAnsi" w:hAnsiTheme="minorHAnsi" w:cstheme="minorHAnsi"/>
                <w:sz w:val="24"/>
                <w:szCs w:val="24"/>
              </w:rPr>
              <w:t>Haga que los niños imaginen cómo sería volar sobre otros lugares. Comience preguntando, “¿Qué verías si volaras sobre el Polo Norte?</w:t>
            </w:r>
          </w:p>
          <w:p w14:paraId="759095FF"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Los niños pueden hacer dibujos de personas en sus familias. Ayúdelos a identificar la imagen con los nombres de los miembros de la familia.</w:t>
            </w:r>
          </w:p>
          <w:p w14:paraId="46D75345" w14:textId="77777777" w:rsidR="00604DB9" w:rsidRPr="0001010A" w:rsidRDefault="00604DB9">
            <w:pPr>
              <w:spacing w:after="0" w:line="240" w:lineRule="auto"/>
              <w:rPr>
                <w:rFonts w:asciiTheme="minorHAnsi" w:hAnsiTheme="minorHAnsi" w:cstheme="minorHAnsi"/>
                <w:sz w:val="24"/>
                <w:szCs w:val="24"/>
              </w:rPr>
            </w:pPr>
          </w:p>
        </w:tc>
      </w:tr>
    </w:tbl>
    <w:p w14:paraId="6669C417" w14:textId="77777777" w:rsidR="00604DB9" w:rsidRPr="0001010A" w:rsidRDefault="00604DB9">
      <w:pPr>
        <w:spacing w:after="0" w:line="360" w:lineRule="auto"/>
        <w:rPr>
          <w:rFonts w:asciiTheme="minorHAnsi" w:hAnsiTheme="minorHAnsi" w:cstheme="minorHAnsi"/>
          <w:sz w:val="24"/>
          <w:szCs w:val="24"/>
          <w:u w:val="single"/>
        </w:rPr>
      </w:pPr>
    </w:p>
    <w:p w14:paraId="0294A237" w14:textId="77777777" w:rsidR="00604DB9" w:rsidRPr="0001010A" w:rsidRDefault="00C53BD8">
      <w:pPr>
        <w:spacing w:after="0" w:line="360" w:lineRule="auto"/>
        <w:rPr>
          <w:rFonts w:asciiTheme="minorHAnsi" w:hAnsiTheme="minorHAnsi" w:cstheme="minorHAnsi"/>
          <w:sz w:val="24"/>
          <w:szCs w:val="24"/>
          <w:u w:val="single"/>
        </w:rPr>
      </w:pPr>
      <w:r w:rsidRPr="0001010A">
        <w:rPr>
          <w:rFonts w:asciiTheme="minorHAnsi" w:hAnsiTheme="minorHAnsi" w:cstheme="minorHAnsi"/>
          <w:sz w:val="24"/>
          <w:szCs w:val="24"/>
          <w:u w:val="single"/>
        </w:rPr>
        <w:t>Día Final con el libro: Tarea Culminante</w:t>
      </w:r>
    </w:p>
    <w:p w14:paraId="1B1FD520"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Haga que los estudiantes en trabajen en parejas para dibujar un diagrama de </w:t>
      </w:r>
      <w:proofErr w:type="spellStart"/>
      <w:r w:rsidRPr="0001010A">
        <w:rPr>
          <w:rFonts w:asciiTheme="minorHAnsi" w:hAnsiTheme="minorHAnsi" w:cstheme="minorHAnsi"/>
          <w:sz w:val="24"/>
          <w:szCs w:val="24"/>
        </w:rPr>
        <w:t>Venn</w:t>
      </w:r>
      <w:proofErr w:type="spellEnd"/>
      <w:r w:rsidRPr="0001010A">
        <w:rPr>
          <w:rFonts w:asciiTheme="minorHAnsi" w:hAnsiTheme="minorHAnsi" w:cstheme="minorHAnsi"/>
          <w:sz w:val="24"/>
          <w:szCs w:val="24"/>
        </w:rPr>
        <w:t xml:space="preserve">, comparando y contrastando los dos libros, </w:t>
      </w:r>
      <w:r w:rsidRPr="0001010A">
        <w:rPr>
          <w:rFonts w:asciiTheme="minorHAnsi" w:hAnsiTheme="minorHAnsi" w:cstheme="minorHAnsi"/>
          <w:i/>
          <w:sz w:val="24"/>
          <w:szCs w:val="24"/>
        </w:rPr>
        <w:t>Abuela</w:t>
      </w:r>
      <w:r w:rsidRPr="0001010A">
        <w:rPr>
          <w:rFonts w:asciiTheme="minorHAnsi" w:hAnsiTheme="minorHAnsi" w:cstheme="minorHAnsi"/>
          <w:sz w:val="24"/>
          <w:szCs w:val="24"/>
        </w:rPr>
        <w:t xml:space="preserve"> y </w:t>
      </w:r>
      <w:r w:rsidRPr="0001010A">
        <w:rPr>
          <w:rFonts w:asciiTheme="minorHAnsi" w:hAnsiTheme="minorHAnsi" w:cstheme="minorHAnsi"/>
          <w:i/>
          <w:sz w:val="24"/>
          <w:szCs w:val="24"/>
        </w:rPr>
        <w:t>La Isla</w:t>
      </w:r>
      <w:r w:rsidRPr="0001010A">
        <w:rPr>
          <w:rFonts w:asciiTheme="minorHAnsi" w:hAnsiTheme="minorHAnsi" w:cstheme="minorHAnsi"/>
          <w:sz w:val="24"/>
          <w:szCs w:val="24"/>
        </w:rPr>
        <w:t xml:space="preserve">, ya que estos dos libros están en una serie. Haga que los estudiantes usen papel para dibujar su diagrama de </w:t>
      </w:r>
      <w:proofErr w:type="spellStart"/>
      <w:r w:rsidRPr="0001010A">
        <w:rPr>
          <w:rFonts w:asciiTheme="minorHAnsi" w:hAnsiTheme="minorHAnsi" w:cstheme="minorHAnsi"/>
          <w:sz w:val="24"/>
          <w:szCs w:val="24"/>
        </w:rPr>
        <w:t>Venn</w:t>
      </w:r>
      <w:proofErr w:type="spellEnd"/>
      <w:r w:rsidRPr="0001010A">
        <w:rPr>
          <w:rFonts w:asciiTheme="minorHAnsi" w:hAnsiTheme="minorHAnsi" w:cstheme="minorHAnsi"/>
          <w:sz w:val="24"/>
          <w:szCs w:val="24"/>
        </w:rPr>
        <w:t xml:space="preserve"> y colocarlos en el salón o en el pasillo. Haga que la clase lea los diagramas de los otros compañeros de clase para ver cómo compararon los dos libros de la serie.</w:t>
      </w:r>
    </w:p>
    <w:p w14:paraId="2F3FE87F"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sz w:val="24"/>
          <w:szCs w:val="24"/>
        </w:rPr>
        <w:t>Ejemplo:</w:t>
      </w:r>
    </w:p>
    <w:p w14:paraId="41C71FA3" w14:textId="77777777" w:rsidR="00604DB9" w:rsidRPr="0001010A" w:rsidRDefault="00C53BD8">
      <w:pPr>
        <w:spacing w:after="0" w:line="240" w:lineRule="auto"/>
        <w:rPr>
          <w:rFonts w:asciiTheme="minorHAnsi" w:hAnsiTheme="minorHAnsi" w:cstheme="minorHAnsi"/>
          <w:sz w:val="24"/>
          <w:szCs w:val="24"/>
        </w:rPr>
      </w:pPr>
      <w:r w:rsidRPr="0001010A">
        <w:rPr>
          <w:rFonts w:asciiTheme="minorHAnsi" w:hAnsiTheme="minorHAnsi" w:cstheme="minorHAnsi"/>
          <w:noProof/>
          <w:sz w:val="24"/>
          <w:szCs w:val="24"/>
        </w:rPr>
        <w:lastRenderedPageBreak/>
        <mc:AlternateContent>
          <mc:Choice Requires="wpg">
            <w:drawing>
              <wp:inline distT="0" distB="0" distL="114300" distR="114300" wp14:anchorId="746A677C" wp14:editId="3110FA68">
                <wp:extent cx="4159250" cy="3195955"/>
                <wp:effectExtent l="0" t="0" r="0" b="0"/>
                <wp:docPr id="3" name="Group 3"/>
                <wp:cNvGraphicFramePr/>
                <a:graphic xmlns:a="http://schemas.openxmlformats.org/drawingml/2006/main">
                  <a:graphicData uri="http://schemas.microsoft.com/office/word/2010/wordprocessingGroup">
                    <wpg:wgp>
                      <wpg:cNvGrpSpPr/>
                      <wpg:grpSpPr>
                        <a:xfrm>
                          <a:off x="0" y="0"/>
                          <a:ext cx="4159250" cy="3195955"/>
                          <a:chOff x="3266375" y="2182023"/>
                          <a:chExt cx="4159349" cy="3196354"/>
                        </a:xfrm>
                      </wpg:grpSpPr>
                      <wpg:grpSp>
                        <wpg:cNvPr id="1" name="Group 1"/>
                        <wpg:cNvGrpSpPr/>
                        <wpg:grpSpPr>
                          <a:xfrm>
                            <a:off x="3266375" y="2182023"/>
                            <a:ext cx="4159349" cy="3196354"/>
                            <a:chOff x="0" y="0"/>
                            <a:chExt cx="4159349" cy="3196354"/>
                          </a:xfrm>
                        </wpg:grpSpPr>
                        <wps:wsp>
                          <wps:cNvPr id="2" name="Rectangle 2"/>
                          <wps:cNvSpPr/>
                          <wps:spPr>
                            <a:xfrm>
                              <a:off x="0" y="0"/>
                              <a:ext cx="4159250" cy="3195950"/>
                            </a:xfrm>
                            <a:prstGeom prst="rect">
                              <a:avLst/>
                            </a:prstGeom>
                            <a:noFill/>
                            <a:ln>
                              <a:noFill/>
                            </a:ln>
                          </wps:spPr>
                          <wps:txbx>
                            <w:txbxContent>
                              <w:p w14:paraId="57D79CA5" w14:textId="77777777" w:rsidR="00604DB9" w:rsidRDefault="00604DB9">
                                <w:pPr>
                                  <w:spacing w:after="0" w:line="240" w:lineRule="auto"/>
                                  <w:textDirection w:val="btLr"/>
                                </w:pPr>
                              </w:p>
                            </w:txbxContent>
                          </wps:txbx>
                          <wps:bodyPr spcFirstLastPara="1" wrap="square" lIns="91425" tIns="91425" rIns="91425" bIns="91425" anchor="ctr" anchorCtr="0">
                            <a:noAutofit/>
                          </wps:bodyPr>
                        </wps:wsp>
                        <wps:wsp>
                          <wps:cNvPr id="4" name="Oval 4"/>
                          <wps:cNvSpPr/>
                          <wps:spPr>
                            <a:xfrm>
                              <a:off x="35900" y="452592"/>
                              <a:ext cx="2743232" cy="2743762"/>
                            </a:xfrm>
                            <a:prstGeom prst="ellipse">
                              <a:avLst/>
                            </a:prstGeom>
                            <a:noFill/>
                            <a:ln w="25400" cap="flat" cmpd="sng">
                              <a:solidFill>
                                <a:srgbClr val="000000"/>
                              </a:solidFill>
                              <a:prstDash val="solid"/>
                              <a:round/>
                              <a:headEnd type="none" w="sm" len="sm"/>
                              <a:tailEnd type="none" w="sm" len="sm"/>
                            </a:ln>
                          </wps:spPr>
                          <wps:txbx>
                            <w:txbxContent>
                              <w:p w14:paraId="1A90B9DC" w14:textId="77777777" w:rsidR="00604DB9" w:rsidRDefault="00604DB9">
                                <w:pPr>
                                  <w:spacing w:after="0" w:line="240" w:lineRule="auto"/>
                                  <w:textDirection w:val="btLr"/>
                                </w:pPr>
                              </w:p>
                            </w:txbxContent>
                          </wps:txbx>
                          <wps:bodyPr spcFirstLastPara="1" wrap="square" lIns="91425" tIns="91425" rIns="91425" bIns="91425" anchor="ctr" anchorCtr="0">
                            <a:noAutofit/>
                          </wps:bodyPr>
                        </wps:wsp>
                        <wps:wsp>
                          <wps:cNvPr id="6" name="Oval 6"/>
                          <wps:cNvSpPr/>
                          <wps:spPr>
                            <a:xfrm>
                              <a:off x="1416117" y="420886"/>
                              <a:ext cx="2743232" cy="2743762"/>
                            </a:xfrm>
                            <a:prstGeom prst="ellipse">
                              <a:avLst/>
                            </a:prstGeom>
                            <a:noFill/>
                            <a:ln w="25400" cap="flat" cmpd="sng">
                              <a:solidFill>
                                <a:srgbClr val="000000"/>
                              </a:solidFill>
                              <a:prstDash val="solid"/>
                              <a:round/>
                              <a:headEnd type="none" w="sm" len="sm"/>
                              <a:tailEnd type="none" w="sm" len="sm"/>
                            </a:ln>
                          </wps:spPr>
                          <wps:txbx>
                            <w:txbxContent>
                              <w:p w14:paraId="7EA46B34" w14:textId="77777777" w:rsidR="00604DB9" w:rsidRDefault="00604DB9">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1015112" y="35907"/>
                              <a:ext cx="731508" cy="274456"/>
                            </a:xfrm>
                            <a:custGeom>
                              <a:avLst/>
                              <a:gdLst/>
                              <a:ahLst/>
                              <a:cxnLst/>
                              <a:rect l="l" t="t" r="r" b="b"/>
                              <a:pathLst>
                                <a:path w="731508" h="274456" extrusionOk="0">
                                  <a:moveTo>
                                    <a:pt x="0" y="0"/>
                                  </a:moveTo>
                                  <a:lnTo>
                                    <a:pt x="0" y="274456"/>
                                  </a:lnTo>
                                  <a:lnTo>
                                    <a:pt x="731508" y="274456"/>
                                  </a:lnTo>
                                  <a:lnTo>
                                    <a:pt x="731508"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2F66E600" w14:textId="77777777" w:rsidR="00604DB9" w:rsidRDefault="00C53BD8">
                                <w:pPr>
                                  <w:spacing w:line="275" w:lineRule="auto"/>
                                  <w:jc w:val="center"/>
                                  <w:textDirection w:val="btLr"/>
                                </w:pPr>
                                <w:r>
                                  <w:rPr>
                                    <w:color w:val="000000"/>
                                  </w:rPr>
                                  <w:t>Abuela</w:t>
                                </w:r>
                              </w:p>
                            </w:txbxContent>
                          </wps:txbx>
                          <wps:bodyPr spcFirstLastPara="1" wrap="square" lIns="88900" tIns="38100" rIns="88900" bIns="38100" anchor="t" anchorCtr="0">
                            <a:noAutofit/>
                          </wps:bodyPr>
                        </wps:wsp>
                        <wps:wsp>
                          <wps:cNvPr id="8" name="Freeform: Shape 8"/>
                          <wps:cNvSpPr/>
                          <wps:spPr>
                            <a:xfrm>
                              <a:off x="2451529" y="35907"/>
                              <a:ext cx="731508" cy="274456"/>
                            </a:xfrm>
                            <a:custGeom>
                              <a:avLst/>
                              <a:gdLst/>
                              <a:ahLst/>
                              <a:cxnLst/>
                              <a:rect l="l" t="t" r="r" b="b"/>
                              <a:pathLst>
                                <a:path w="731508" h="274456" extrusionOk="0">
                                  <a:moveTo>
                                    <a:pt x="0" y="0"/>
                                  </a:moveTo>
                                  <a:lnTo>
                                    <a:pt x="0" y="274456"/>
                                  </a:lnTo>
                                  <a:lnTo>
                                    <a:pt x="731508" y="274456"/>
                                  </a:lnTo>
                                  <a:lnTo>
                                    <a:pt x="731508"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1F7E621A" w14:textId="77777777" w:rsidR="00604DB9" w:rsidRDefault="00C53BD8">
                                <w:pPr>
                                  <w:spacing w:line="275" w:lineRule="auto"/>
                                  <w:jc w:val="center"/>
                                  <w:textDirection w:val="btLr"/>
                                </w:pPr>
                                <w:r>
                                  <w:rPr>
                                    <w:color w:val="000000"/>
                                  </w:rPr>
                                  <w:t>La Isla</w:t>
                                </w:r>
                              </w:p>
                            </w:txbxContent>
                          </wps:txbx>
                          <wps:bodyPr spcFirstLastPara="1" wrap="square" lIns="88900" tIns="38100" rIns="88900" bIns="38100" anchor="t" anchorCtr="0">
                            <a:noAutofit/>
                          </wps:bodyPr>
                        </wps:wsp>
                        <wps:wsp>
                          <wps:cNvPr id="9" name="Freeform: Shape 9"/>
                          <wps:cNvSpPr/>
                          <wps:spPr>
                            <a:xfrm>
                              <a:off x="1700920" y="1064818"/>
                              <a:ext cx="800109" cy="1371881"/>
                            </a:xfrm>
                            <a:custGeom>
                              <a:avLst/>
                              <a:gdLst/>
                              <a:ahLst/>
                              <a:cxnLst/>
                              <a:rect l="l" t="t" r="r" b="b"/>
                              <a:pathLst>
                                <a:path w="800109" h="1371881" extrusionOk="0">
                                  <a:moveTo>
                                    <a:pt x="0" y="0"/>
                                  </a:moveTo>
                                  <a:lnTo>
                                    <a:pt x="0" y="1371881"/>
                                  </a:lnTo>
                                  <a:lnTo>
                                    <a:pt x="800109" y="1371881"/>
                                  </a:lnTo>
                                  <a:lnTo>
                                    <a:pt x="800109" y="0"/>
                                  </a:lnTo>
                                  <a:close/>
                                </a:path>
                              </a:pathLst>
                            </a:custGeom>
                            <a:solidFill>
                              <a:srgbClr val="FFFFFF"/>
                            </a:solidFill>
                            <a:ln>
                              <a:noFill/>
                            </a:ln>
                          </wps:spPr>
                          <wps:txbx>
                            <w:txbxContent>
                              <w:p w14:paraId="0DA9F5EB" w14:textId="77777777" w:rsidR="00604DB9" w:rsidRDefault="00C53BD8">
                                <w:pPr>
                                  <w:spacing w:after="0" w:line="275" w:lineRule="auto"/>
                                  <w:jc w:val="center"/>
                                  <w:textDirection w:val="btLr"/>
                                </w:pPr>
                                <w:r>
                                  <w:rPr>
                                    <w:rFonts w:ascii="Comic Sans MS" w:eastAsia="Comic Sans MS" w:hAnsi="Comic Sans MS" w:cs="Comic Sans MS"/>
                                    <w:color w:val="000000"/>
                                    <w:sz w:val="20"/>
                                  </w:rPr>
                                  <w:t>Abuela</w:t>
                                </w:r>
                              </w:p>
                              <w:p w14:paraId="4C4BEF38" w14:textId="77777777" w:rsidR="00604DB9" w:rsidRDefault="00C53BD8">
                                <w:pPr>
                                  <w:spacing w:after="0" w:line="275" w:lineRule="auto"/>
                                  <w:jc w:val="center"/>
                                  <w:textDirection w:val="btLr"/>
                                </w:pPr>
                                <w:r>
                                  <w:rPr>
                                    <w:rFonts w:ascii="Comic Sans MS" w:eastAsia="Comic Sans MS" w:hAnsi="Comic Sans MS" w:cs="Comic Sans MS"/>
                                    <w:color w:val="000000"/>
                                    <w:sz w:val="20"/>
                                  </w:rPr>
                                  <w:t>Rosalba</w:t>
                                </w:r>
                              </w:p>
                              <w:p w14:paraId="18250FB0" w14:textId="77777777" w:rsidR="00604DB9" w:rsidRDefault="00C53BD8">
                                <w:pPr>
                                  <w:spacing w:after="0" w:line="275" w:lineRule="auto"/>
                                  <w:jc w:val="center"/>
                                  <w:textDirection w:val="btLr"/>
                                </w:pPr>
                                <w:r>
                                  <w:rPr>
                                    <w:rFonts w:ascii="Comic Sans MS" w:eastAsia="Comic Sans MS" w:hAnsi="Comic Sans MS" w:cs="Comic Sans MS"/>
                                    <w:color w:val="000000"/>
                                    <w:sz w:val="20"/>
                                  </w:rPr>
                                  <w:t>La isla</w:t>
                                </w:r>
                              </w:p>
                              <w:p w14:paraId="60D78C55" w14:textId="77777777" w:rsidR="00604DB9" w:rsidRDefault="00C53BD8">
                                <w:pPr>
                                  <w:spacing w:after="0" w:line="275" w:lineRule="auto"/>
                                  <w:jc w:val="center"/>
                                  <w:textDirection w:val="btLr"/>
                                </w:pPr>
                                <w:r>
                                  <w:rPr>
                                    <w:rFonts w:ascii="Comic Sans MS" w:eastAsia="Comic Sans MS" w:hAnsi="Comic Sans MS" w:cs="Comic Sans MS"/>
                                    <w:color w:val="000000"/>
                                    <w:sz w:val="20"/>
                                  </w:rPr>
                                  <w:t>Nueva York</w:t>
                                </w:r>
                              </w:p>
                              <w:p w14:paraId="482F77F6" w14:textId="77777777" w:rsidR="00604DB9" w:rsidRDefault="00C53BD8">
                                <w:pPr>
                                  <w:spacing w:after="0" w:line="275" w:lineRule="auto"/>
                                  <w:jc w:val="center"/>
                                  <w:textDirection w:val="btLr"/>
                                </w:pPr>
                                <w:r>
                                  <w:rPr>
                                    <w:rFonts w:ascii="Comic Sans MS" w:eastAsia="Comic Sans MS" w:hAnsi="Comic Sans MS" w:cs="Comic Sans MS"/>
                                    <w:color w:val="000000"/>
                                    <w:sz w:val="20"/>
                                  </w:rPr>
                                  <w:t>Familiares</w:t>
                                </w:r>
                              </w:p>
                              <w:p w14:paraId="601A0576" w14:textId="77777777" w:rsidR="00604DB9" w:rsidRDefault="00C53BD8">
                                <w:pPr>
                                  <w:spacing w:after="0" w:line="275" w:lineRule="auto"/>
                                  <w:jc w:val="center"/>
                                  <w:textDirection w:val="btLr"/>
                                </w:pPr>
                                <w:r>
                                  <w:rPr>
                                    <w:rFonts w:ascii="Comic Sans MS" w:eastAsia="Comic Sans MS" w:hAnsi="Comic Sans MS" w:cs="Comic Sans MS"/>
                                    <w:color w:val="000000"/>
                                    <w:sz w:val="20"/>
                                  </w:rPr>
                                  <w:t>La ciudad</w:t>
                                </w:r>
                              </w:p>
                              <w:p w14:paraId="61506BB0" w14:textId="77777777" w:rsidR="00604DB9" w:rsidRDefault="00C53BD8">
                                <w:pPr>
                                  <w:spacing w:after="0" w:line="275" w:lineRule="auto"/>
                                  <w:jc w:val="center"/>
                                  <w:textDirection w:val="btLr"/>
                                </w:pPr>
                                <w:r>
                                  <w:rPr>
                                    <w:rFonts w:ascii="Comic Sans MS" w:eastAsia="Comic Sans MS" w:hAnsi="Comic Sans MS" w:cs="Comic Sans MS"/>
                                    <w:color w:val="000000"/>
                                    <w:sz w:val="20"/>
                                  </w:rPr>
                                  <w:t>Barcos</w:t>
                                </w:r>
                              </w:p>
                              <w:p w14:paraId="65402763" w14:textId="77777777" w:rsidR="00604DB9" w:rsidRDefault="00604DB9">
                                <w:pPr>
                                  <w:spacing w:after="0" w:line="275" w:lineRule="auto"/>
                                  <w:jc w:val="center"/>
                                  <w:textDirection w:val="btLr"/>
                                </w:pPr>
                              </w:p>
                            </w:txbxContent>
                          </wps:txbx>
                          <wps:bodyPr spcFirstLastPara="1" wrap="square" lIns="88900" tIns="38100" rIns="88900" bIns="38100" anchor="t" anchorCtr="0">
                            <a:noAutofit/>
                          </wps:bodyPr>
                        </wps:wsp>
                        <wps:wsp>
                          <wps:cNvPr id="10" name="Freeform: Shape 10"/>
                          <wps:cNvSpPr/>
                          <wps:spPr>
                            <a:xfrm>
                              <a:off x="2843934" y="1064818"/>
                              <a:ext cx="800109" cy="1486204"/>
                            </a:xfrm>
                            <a:custGeom>
                              <a:avLst/>
                              <a:gdLst/>
                              <a:ahLst/>
                              <a:cxnLst/>
                              <a:rect l="l" t="t" r="r" b="b"/>
                              <a:pathLst>
                                <a:path w="800109" h="1486204" extrusionOk="0">
                                  <a:moveTo>
                                    <a:pt x="0" y="0"/>
                                  </a:moveTo>
                                  <a:lnTo>
                                    <a:pt x="0" y="1486204"/>
                                  </a:lnTo>
                                  <a:lnTo>
                                    <a:pt x="800109" y="1486204"/>
                                  </a:lnTo>
                                  <a:lnTo>
                                    <a:pt x="800109" y="0"/>
                                  </a:lnTo>
                                  <a:close/>
                                </a:path>
                              </a:pathLst>
                            </a:custGeom>
                            <a:solidFill>
                              <a:srgbClr val="FFFFFF"/>
                            </a:solidFill>
                            <a:ln>
                              <a:noFill/>
                            </a:ln>
                          </wps:spPr>
                          <wps:txbx>
                            <w:txbxContent>
                              <w:p w14:paraId="068E94CE" w14:textId="77777777" w:rsidR="00604DB9" w:rsidRDefault="00C53BD8">
                                <w:pPr>
                                  <w:spacing w:after="0" w:line="275" w:lineRule="auto"/>
                                  <w:jc w:val="center"/>
                                  <w:textDirection w:val="btLr"/>
                                </w:pPr>
                                <w:r>
                                  <w:rPr>
                                    <w:rFonts w:ascii="Comic Sans MS" w:eastAsia="Comic Sans MS" w:hAnsi="Comic Sans MS" w:cs="Comic Sans MS"/>
                                    <w:color w:val="000000"/>
                                    <w:sz w:val="20"/>
                                  </w:rPr>
                                  <w:t>Selva</w:t>
                                </w:r>
                              </w:p>
                              <w:p w14:paraId="26EF4707" w14:textId="77777777" w:rsidR="00604DB9" w:rsidRDefault="00C53BD8">
                                <w:pPr>
                                  <w:spacing w:after="0" w:line="275" w:lineRule="auto"/>
                                  <w:jc w:val="center"/>
                                  <w:textDirection w:val="btLr"/>
                                </w:pPr>
                                <w:r>
                                  <w:rPr>
                                    <w:rFonts w:ascii="Comic Sans MS" w:eastAsia="Comic Sans MS" w:hAnsi="Comic Sans MS" w:cs="Comic Sans MS"/>
                                    <w:color w:val="000000"/>
                                    <w:sz w:val="20"/>
                                  </w:rPr>
                                  <w:t>Mango</w:t>
                                </w:r>
                              </w:p>
                              <w:p w14:paraId="4484A71E" w14:textId="77777777" w:rsidR="00604DB9" w:rsidRDefault="00C53BD8">
                                <w:pPr>
                                  <w:spacing w:after="0" w:line="275" w:lineRule="auto"/>
                                  <w:jc w:val="center"/>
                                  <w:textDirection w:val="btLr"/>
                                </w:pPr>
                                <w:r>
                                  <w:rPr>
                                    <w:rFonts w:ascii="Comic Sans MS" w:eastAsia="Comic Sans MS" w:hAnsi="Comic Sans MS" w:cs="Comic Sans MS"/>
                                    <w:color w:val="000000"/>
                                    <w:sz w:val="20"/>
                                  </w:rPr>
                                  <w:t>Ranas</w:t>
                                </w:r>
                              </w:p>
                              <w:p w14:paraId="300BFFFE" w14:textId="77777777" w:rsidR="00604DB9" w:rsidRDefault="00C53BD8">
                                <w:pPr>
                                  <w:spacing w:after="0" w:line="275" w:lineRule="auto"/>
                                  <w:jc w:val="center"/>
                                  <w:textDirection w:val="btLr"/>
                                </w:pPr>
                                <w:r>
                                  <w:rPr>
                                    <w:rFonts w:ascii="Comic Sans MS" w:eastAsia="Comic Sans MS" w:hAnsi="Comic Sans MS" w:cs="Comic Sans MS"/>
                                    <w:color w:val="000000"/>
                                    <w:sz w:val="20"/>
                                  </w:rPr>
                                  <w:t>Lagartijas</w:t>
                                </w:r>
                              </w:p>
                              <w:p w14:paraId="576881CC" w14:textId="77777777" w:rsidR="00604DB9" w:rsidRDefault="00C53BD8">
                                <w:pPr>
                                  <w:spacing w:after="0" w:line="275" w:lineRule="auto"/>
                                  <w:jc w:val="center"/>
                                  <w:textDirection w:val="btLr"/>
                                </w:pPr>
                                <w:r>
                                  <w:rPr>
                                    <w:rFonts w:ascii="Comic Sans MS" w:eastAsia="Comic Sans MS" w:hAnsi="Comic Sans MS" w:cs="Comic Sans MS"/>
                                    <w:color w:val="000000"/>
                                    <w:sz w:val="20"/>
                                  </w:rPr>
                                  <w:t>Playas</w:t>
                                </w:r>
                              </w:p>
                              <w:p w14:paraId="5F4856BC" w14:textId="77777777" w:rsidR="00604DB9" w:rsidRDefault="00C53BD8">
                                <w:pPr>
                                  <w:spacing w:after="0" w:line="275" w:lineRule="auto"/>
                                  <w:jc w:val="center"/>
                                  <w:textDirection w:val="btLr"/>
                                </w:pPr>
                                <w:r>
                                  <w:rPr>
                                    <w:rFonts w:ascii="Comic Sans MS" w:eastAsia="Comic Sans MS" w:hAnsi="Comic Sans MS" w:cs="Comic Sans MS"/>
                                    <w:color w:val="000000"/>
                                    <w:sz w:val="20"/>
                                  </w:rPr>
                                  <w:t>Loros</w:t>
                                </w:r>
                              </w:p>
                            </w:txbxContent>
                          </wps:txbx>
                          <wps:bodyPr spcFirstLastPara="1" wrap="square" lIns="88900" tIns="38100" rIns="88900" bIns="38100" anchor="t" anchorCtr="0">
                            <a:noAutofit/>
                          </wps:bodyPr>
                        </wps:wsp>
                        <wps:wsp>
                          <wps:cNvPr id="11" name="Freeform: Shape 11"/>
                          <wps:cNvSpPr/>
                          <wps:spPr>
                            <a:xfrm>
                              <a:off x="329303" y="1009906"/>
                              <a:ext cx="959811" cy="1486204"/>
                            </a:xfrm>
                            <a:custGeom>
                              <a:avLst/>
                              <a:gdLst/>
                              <a:ahLst/>
                              <a:cxnLst/>
                              <a:rect l="l" t="t" r="r" b="b"/>
                              <a:pathLst>
                                <a:path w="959811" h="1486204" extrusionOk="0">
                                  <a:moveTo>
                                    <a:pt x="0" y="0"/>
                                  </a:moveTo>
                                  <a:lnTo>
                                    <a:pt x="0" y="1486204"/>
                                  </a:lnTo>
                                  <a:lnTo>
                                    <a:pt x="959811" y="1486204"/>
                                  </a:lnTo>
                                  <a:lnTo>
                                    <a:pt x="959811" y="0"/>
                                  </a:lnTo>
                                  <a:close/>
                                </a:path>
                              </a:pathLst>
                            </a:custGeom>
                            <a:solidFill>
                              <a:srgbClr val="FFFFFF"/>
                            </a:solidFill>
                            <a:ln>
                              <a:noFill/>
                            </a:ln>
                          </wps:spPr>
                          <wps:txbx>
                            <w:txbxContent>
                              <w:p w14:paraId="725A568C" w14:textId="77777777" w:rsidR="00604DB9" w:rsidRDefault="00C53BD8">
                                <w:pPr>
                                  <w:spacing w:after="0" w:line="275" w:lineRule="auto"/>
                                  <w:jc w:val="center"/>
                                  <w:textDirection w:val="btLr"/>
                                </w:pPr>
                                <w:r>
                                  <w:rPr>
                                    <w:rFonts w:ascii="Comic Sans MS" w:eastAsia="Comic Sans MS" w:hAnsi="Comic Sans MS" w:cs="Comic Sans MS"/>
                                    <w:color w:val="000000"/>
                                    <w:sz w:val="20"/>
                                  </w:rPr>
                                  <w:t>Lago</w:t>
                                </w:r>
                              </w:p>
                              <w:p w14:paraId="0EB725BC" w14:textId="77777777" w:rsidR="00604DB9" w:rsidRDefault="00C53BD8">
                                <w:pPr>
                                  <w:spacing w:after="0" w:line="275" w:lineRule="auto"/>
                                  <w:jc w:val="center"/>
                                  <w:textDirection w:val="btLr"/>
                                </w:pPr>
                                <w:r>
                                  <w:rPr>
                                    <w:rFonts w:ascii="Comic Sans MS" w:eastAsia="Comic Sans MS" w:hAnsi="Comic Sans MS" w:cs="Comic Sans MS"/>
                                    <w:color w:val="000000"/>
                                    <w:sz w:val="20"/>
                                  </w:rPr>
                                  <w:t>Parque</w:t>
                                </w:r>
                              </w:p>
                              <w:p w14:paraId="232F4DED" w14:textId="77777777" w:rsidR="00604DB9" w:rsidRDefault="00C53BD8">
                                <w:pPr>
                                  <w:spacing w:after="0" w:line="275" w:lineRule="auto"/>
                                  <w:jc w:val="center"/>
                                  <w:textDirection w:val="btLr"/>
                                </w:pPr>
                                <w:r>
                                  <w:rPr>
                                    <w:rFonts w:ascii="Comic Sans MS" w:eastAsia="Comic Sans MS" w:hAnsi="Comic Sans MS" w:cs="Comic Sans MS"/>
                                    <w:color w:val="000000"/>
                                    <w:sz w:val="20"/>
                                  </w:rPr>
                                  <w:t>Nubes</w:t>
                                </w:r>
                              </w:p>
                              <w:p w14:paraId="68CD5284" w14:textId="77777777" w:rsidR="00604DB9" w:rsidRDefault="00C53BD8">
                                <w:pPr>
                                  <w:spacing w:after="0" w:line="275" w:lineRule="auto"/>
                                  <w:jc w:val="center"/>
                                  <w:textDirection w:val="btLr"/>
                                </w:pPr>
                                <w:r>
                                  <w:rPr>
                                    <w:rFonts w:ascii="Comic Sans MS" w:eastAsia="Comic Sans MS" w:hAnsi="Comic Sans MS" w:cs="Comic Sans MS"/>
                                    <w:color w:val="000000"/>
                                    <w:sz w:val="20"/>
                                  </w:rPr>
                                  <w:t>Aeropuerto</w:t>
                                </w:r>
                              </w:p>
                              <w:p w14:paraId="27E36E7E" w14:textId="77777777" w:rsidR="00604DB9" w:rsidRDefault="00C53BD8">
                                <w:pPr>
                                  <w:spacing w:after="0" w:line="275" w:lineRule="auto"/>
                                  <w:jc w:val="center"/>
                                  <w:textDirection w:val="btLr"/>
                                </w:pPr>
                                <w:r>
                                  <w:rPr>
                                    <w:rFonts w:ascii="Comic Sans MS" w:eastAsia="Comic Sans MS" w:hAnsi="Comic Sans MS" w:cs="Comic Sans MS"/>
                                    <w:color w:val="000000"/>
                                    <w:sz w:val="20"/>
                                  </w:rPr>
                                  <w:t>Avión</w:t>
                                </w:r>
                              </w:p>
                              <w:p w14:paraId="5B1297C3" w14:textId="77777777" w:rsidR="00604DB9" w:rsidRDefault="00C53BD8">
                                <w:pPr>
                                  <w:spacing w:after="0" w:line="275" w:lineRule="auto"/>
                                  <w:jc w:val="center"/>
                                  <w:textDirection w:val="btLr"/>
                                </w:pPr>
                                <w:r>
                                  <w:rPr>
                                    <w:rFonts w:ascii="Comic Sans MS" w:eastAsia="Comic Sans MS" w:hAnsi="Comic Sans MS" w:cs="Comic Sans MS"/>
                                    <w:color w:val="000000"/>
                                    <w:sz w:val="20"/>
                                  </w:rPr>
                                  <w:t>Estatua de la Libertad</w:t>
                                </w:r>
                              </w:p>
                            </w:txbxContent>
                          </wps:txbx>
                          <wps:bodyPr spcFirstLastPara="1" wrap="square" lIns="88900" tIns="38100" rIns="88900" bIns="38100" anchor="t" anchorCtr="0">
                            <a:noAutofit/>
                          </wps:bodyPr>
                        </wps:wsp>
                      </wpg:grpSp>
                    </wpg:wgp>
                  </a:graphicData>
                </a:graphic>
              </wp:inline>
            </w:drawing>
          </mc:Choice>
          <mc:Fallback>
            <w:pict>
              <v:group w14:anchorId="746A677C" id="Group 3" o:spid="_x0000_s1026" style="width:327.5pt;height:251.65pt;mso-position-horizontal-relative:char;mso-position-vertical-relative:line" coordorigin="32663,21820" coordsize="41593,3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">
                <v:group id="Group 1" o:spid="_x0000_s1027" style="position:absolute;left:32663;top:21820;width:41594;height:31963" coordsize="41593,3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1592;height:3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7D79CA5" w14:textId="77777777" w:rsidR="00604DB9" w:rsidRDefault="00604DB9">
                          <w:pPr>
                            <w:spacing w:after="0" w:line="240" w:lineRule="auto"/>
                            <w:textDirection w:val="btLr"/>
                          </w:pPr>
                        </w:p>
                      </w:txbxContent>
                    </v:textbox>
                  </v:rect>
                  <v:oval id="Oval 4" o:spid="_x0000_s1029" style="position:absolute;left:359;top:4525;width:27432;height:2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" filled="f" strokeweight="2pt">
                    <v:stroke startarrowwidth="narrow" startarrowlength="short" endarrowwidth="narrow" endarrowlength="short"/>
                    <v:textbox inset="2.53958mm,2.53958mm,2.53958mm,2.53958mm">
                      <w:txbxContent>
                        <w:p w14:paraId="1A90B9DC" w14:textId="77777777" w:rsidR="00604DB9" w:rsidRDefault="00604DB9">
                          <w:pPr>
                            <w:spacing w:after="0" w:line="240" w:lineRule="auto"/>
                            <w:textDirection w:val="btLr"/>
                          </w:pPr>
                        </w:p>
                      </w:txbxContent>
                    </v:textbox>
                  </v:oval>
                  <v:oval id="Oval 6" o:spid="_x0000_s1030" style="position:absolute;left:14161;top:4208;width:27432;height:2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" filled="f" strokeweight="2pt">
                    <v:stroke startarrowwidth="narrow" startarrowlength="short" endarrowwidth="narrow" endarrowlength="short"/>
                    <v:textbox inset="2.53958mm,2.53958mm,2.53958mm,2.53958mm">
                      <w:txbxContent>
                        <w:p w14:paraId="7EA46B34" w14:textId="77777777" w:rsidR="00604DB9" w:rsidRDefault="00604DB9">
                          <w:pPr>
                            <w:spacing w:after="0" w:line="240" w:lineRule="auto"/>
                            <w:textDirection w:val="btLr"/>
                          </w:pPr>
                        </w:p>
                      </w:txbxContent>
                    </v:textbox>
                  </v:oval>
                  <v:shape id="Freeform: Shape 7" o:spid="_x0000_s1031" style="position:absolute;left:10151;top:359;width:7315;height:2744;visibility:visible;mso-wrap-style:square;v-text-anchor:top" coordsize="731508,274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" adj="-11796480,,5400" path="m,l,274456r731508,l731508,,,xe">
                    <v:stroke startarrowwidth="narrow" startarrowlength="short" endarrowwidth="narrow" endarrowlength="short" miterlimit="5243f" joinstyle="miter"/>
                    <v:formulas/>
                    <v:path arrowok="t" o:extrusionok="f" o:connecttype="custom" textboxrect="0,0,731508,274456"/>
                    <v:textbox inset="7pt,3pt,7pt,3pt">
                      <w:txbxContent>
                        <w:p w14:paraId="2F66E600" w14:textId="77777777" w:rsidR="00604DB9" w:rsidRDefault="00C53BD8">
                          <w:pPr>
                            <w:spacing w:line="275" w:lineRule="auto"/>
                            <w:jc w:val="center"/>
                            <w:textDirection w:val="btLr"/>
                          </w:pPr>
                          <w:r>
                            <w:rPr>
                              <w:color w:val="000000"/>
                            </w:rPr>
                            <w:t>Abuela</w:t>
                          </w:r>
                        </w:p>
                      </w:txbxContent>
                    </v:textbox>
                  </v:shape>
                  <v:shape id="Freeform: Shape 8" o:spid="_x0000_s1032" style="position:absolute;left:24515;top:359;width:7315;height:2744;visibility:visible;mso-wrap-style:square;v-text-anchor:top" coordsize="731508,274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" adj="-11796480,,5400" path="m,l,274456r731508,l731508,,,xe">
                    <v:stroke startarrowwidth="narrow" startarrowlength="short" endarrowwidth="narrow" endarrowlength="short" miterlimit="5243f" joinstyle="miter"/>
                    <v:formulas/>
                    <v:path arrowok="t" o:extrusionok="f" o:connecttype="custom" textboxrect="0,0,731508,274456"/>
                    <v:textbox inset="7pt,3pt,7pt,3pt">
                      <w:txbxContent>
                        <w:p w14:paraId="1F7E621A" w14:textId="77777777" w:rsidR="00604DB9" w:rsidRDefault="00C53BD8">
                          <w:pPr>
                            <w:spacing w:line="275" w:lineRule="auto"/>
                            <w:jc w:val="center"/>
                            <w:textDirection w:val="btLr"/>
                          </w:pPr>
                          <w:r>
                            <w:rPr>
                              <w:color w:val="000000"/>
                            </w:rPr>
                            <w:t>La Isla</w:t>
                          </w:r>
                        </w:p>
                      </w:txbxContent>
                    </v:textbox>
                  </v:shape>
                  <v:shape id="Freeform: Shape 9" o:spid="_x0000_s1033" style="position:absolute;left:17009;top:10648;width:8001;height:13718;visibility:visible;mso-wrap-style:square;v-text-anchor:top" coordsize="800109,13718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" adj="-11796480,,5400" path="m,l,1371881r800109,l800109,,,xe" stroked="f">
                    <v:stroke joinstyle="miter"/>
                    <v:formulas/>
                    <v:path arrowok="t" o:extrusionok="f" o:connecttype="custom" textboxrect="0,0,800109,1371881"/>
                    <v:textbox inset="7pt,3pt,7pt,3pt">
                      <w:txbxContent>
                        <w:p w14:paraId="0DA9F5EB" w14:textId="77777777" w:rsidR="00604DB9" w:rsidRDefault="00C53BD8">
                          <w:pPr>
                            <w:spacing w:after="0" w:line="275" w:lineRule="auto"/>
                            <w:jc w:val="center"/>
                            <w:textDirection w:val="btLr"/>
                          </w:pPr>
                          <w:r>
                            <w:rPr>
                              <w:rFonts w:ascii="Comic Sans MS" w:eastAsia="Comic Sans MS" w:hAnsi="Comic Sans MS" w:cs="Comic Sans MS"/>
                              <w:color w:val="000000"/>
                              <w:sz w:val="20"/>
                            </w:rPr>
                            <w:t>Abuela</w:t>
                          </w:r>
                        </w:p>
                        <w:p w14:paraId="4C4BEF38" w14:textId="77777777" w:rsidR="00604DB9" w:rsidRDefault="00C53BD8">
                          <w:pPr>
                            <w:spacing w:after="0" w:line="275" w:lineRule="auto"/>
                            <w:jc w:val="center"/>
                            <w:textDirection w:val="btLr"/>
                          </w:pPr>
                          <w:r>
                            <w:rPr>
                              <w:rFonts w:ascii="Comic Sans MS" w:eastAsia="Comic Sans MS" w:hAnsi="Comic Sans MS" w:cs="Comic Sans MS"/>
                              <w:color w:val="000000"/>
                              <w:sz w:val="20"/>
                            </w:rPr>
                            <w:t>Rosalba</w:t>
                          </w:r>
                        </w:p>
                        <w:p w14:paraId="18250FB0" w14:textId="77777777" w:rsidR="00604DB9" w:rsidRDefault="00C53BD8">
                          <w:pPr>
                            <w:spacing w:after="0" w:line="275" w:lineRule="auto"/>
                            <w:jc w:val="center"/>
                            <w:textDirection w:val="btLr"/>
                          </w:pPr>
                          <w:r>
                            <w:rPr>
                              <w:rFonts w:ascii="Comic Sans MS" w:eastAsia="Comic Sans MS" w:hAnsi="Comic Sans MS" w:cs="Comic Sans MS"/>
                              <w:color w:val="000000"/>
                              <w:sz w:val="20"/>
                            </w:rPr>
                            <w:t>La isla</w:t>
                          </w:r>
                        </w:p>
                        <w:p w14:paraId="60D78C55" w14:textId="77777777" w:rsidR="00604DB9" w:rsidRDefault="00C53BD8">
                          <w:pPr>
                            <w:spacing w:after="0" w:line="275" w:lineRule="auto"/>
                            <w:jc w:val="center"/>
                            <w:textDirection w:val="btLr"/>
                          </w:pPr>
                          <w:r>
                            <w:rPr>
                              <w:rFonts w:ascii="Comic Sans MS" w:eastAsia="Comic Sans MS" w:hAnsi="Comic Sans MS" w:cs="Comic Sans MS"/>
                              <w:color w:val="000000"/>
                              <w:sz w:val="20"/>
                            </w:rPr>
                            <w:t>Nueva York</w:t>
                          </w:r>
                        </w:p>
                        <w:p w14:paraId="482F77F6" w14:textId="77777777" w:rsidR="00604DB9" w:rsidRDefault="00C53BD8">
                          <w:pPr>
                            <w:spacing w:after="0" w:line="275" w:lineRule="auto"/>
                            <w:jc w:val="center"/>
                            <w:textDirection w:val="btLr"/>
                          </w:pPr>
                          <w:r>
                            <w:rPr>
                              <w:rFonts w:ascii="Comic Sans MS" w:eastAsia="Comic Sans MS" w:hAnsi="Comic Sans MS" w:cs="Comic Sans MS"/>
                              <w:color w:val="000000"/>
                              <w:sz w:val="20"/>
                            </w:rPr>
                            <w:t>Familiares</w:t>
                          </w:r>
                        </w:p>
                        <w:p w14:paraId="601A0576" w14:textId="77777777" w:rsidR="00604DB9" w:rsidRDefault="00C53BD8">
                          <w:pPr>
                            <w:spacing w:after="0" w:line="275" w:lineRule="auto"/>
                            <w:jc w:val="center"/>
                            <w:textDirection w:val="btLr"/>
                          </w:pPr>
                          <w:r>
                            <w:rPr>
                              <w:rFonts w:ascii="Comic Sans MS" w:eastAsia="Comic Sans MS" w:hAnsi="Comic Sans MS" w:cs="Comic Sans MS"/>
                              <w:color w:val="000000"/>
                              <w:sz w:val="20"/>
                            </w:rPr>
                            <w:t>La ciudad</w:t>
                          </w:r>
                        </w:p>
                        <w:p w14:paraId="61506BB0" w14:textId="77777777" w:rsidR="00604DB9" w:rsidRDefault="00C53BD8">
                          <w:pPr>
                            <w:spacing w:after="0" w:line="275" w:lineRule="auto"/>
                            <w:jc w:val="center"/>
                            <w:textDirection w:val="btLr"/>
                          </w:pPr>
                          <w:r>
                            <w:rPr>
                              <w:rFonts w:ascii="Comic Sans MS" w:eastAsia="Comic Sans MS" w:hAnsi="Comic Sans MS" w:cs="Comic Sans MS"/>
                              <w:color w:val="000000"/>
                              <w:sz w:val="20"/>
                            </w:rPr>
                            <w:t>Barcos</w:t>
                          </w:r>
                        </w:p>
                        <w:p w14:paraId="65402763" w14:textId="77777777" w:rsidR="00604DB9" w:rsidRDefault="00604DB9">
                          <w:pPr>
                            <w:spacing w:after="0" w:line="275" w:lineRule="auto"/>
                            <w:jc w:val="center"/>
                            <w:textDirection w:val="btLr"/>
                          </w:pPr>
                        </w:p>
                      </w:txbxContent>
                    </v:textbox>
                  </v:shape>
                  <v:shape id="Freeform: Shape 10" o:spid="_x0000_s1034" style="position:absolute;left:28439;top:10648;width:8001;height:14862;visibility:visible;mso-wrap-style:square;v-text-anchor:top" coordsize="800109,1486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" adj="-11796480,,5400" path="m,l,1486204r800109,l800109,,,xe" stroked="f">
                    <v:stroke joinstyle="miter"/>
                    <v:formulas/>
                    <v:path arrowok="t" o:extrusionok="f" o:connecttype="custom" textboxrect="0,0,800109,1486204"/>
                    <v:textbox inset="7pt,3pt,7pt,3pt">
                      <w:txbxContent>
                        <w:p w14:paraId="068E94CE" w14:textId="77777777" w:rsidR="00604DB9" w:rsidRDefault="00C53BD8">
                          <w:pPr>
                            <w:spacing w:after="0" w:line="275" w:lineRule="auto"/>
                            <w:jc w:val="center"/>
                            <w:textDirection w:val="btLr"/>
                          </w:pPr>
                          <w:r>
                            <w:rPr>
                              <w:rFonts w:ascii="Comic Sans MS" w:eastAsia="Comic Sans MS" w:hAnsi="Comic Sans MS" w:cs="Comic Sans MS"/>
                              <w:color w:val="000000"/>
                              <w:sz w:val="20"/>
                            </w:rPr>
                            <w:t>Selva</w:t>
                          </w:r>
                        </w:p>
                        <w:p w14:paraId="26EF4707" w14:textId="77777777" w:rsidR="00604DB9" w:rsidRDefault="00C53BD8">
                          <w:pPr>
                            <w:spacing w:after="0" w:line="275" w:lineRule="auto"/>
                            <w:jc w:val="center"/>
                            <w:textDirection w:val="btLr"/>
                          </w:pPr>
                          <w:r>
                            <w:rPr>
                              <w:rFonts w:ascii="Comic Sans MS" w:eastAsia="Comic Sans MS" w:hAnsi="Comic Sans MS" w:cs="Comic Sans MS"/>
                              <w:color w:val="000000"/>
                              <w:sz w:val="20"/>
                            </w:rPr>
                            <w:t>Mango</w:t>
                          </w:r>
                        </w:p>
                        <w:p w14:paraId="4484A71E" w14:textId="77777777" w:rsidR="00604DB9" w:rsidRDefault="00C53BD8">
                          <w:pPr>
                            <w:spacing w:after="0" w:line="275" w:lineRule="auto"/>
                            <w:jc w:val="center"/>
                            <w:textDirection w:val="btLr"/>
                          </w:pPr>
                          <w:r>
                            <w:rPr>
                              <w:rFonts w:ascii="Comic Sans MS" w:eastAsia="Comic Sans MS" w:hAnsi="Comic Sans MS" w:cs="Comic Sans MS"/>
                              <w:color w:val="000000"/>
                              <w:sz w:val="20"/>
                            </w:rPr>
                            <w:t>Ranas</w:t>
                          </w:r>
                        </w:p>
                        <w:p w14:paraId="300BFFFE" w14:textId="77777777" w:rsidR="00604DB9" w:rsidRDefault="00C53BD8">
                          <w:pPr>
                            <w:spacing w:after="0" w:line="275" w:lineRule="auto"/>
                            <w:jc w:val="center"/>
                            <w:textDirection w:val="btLr"/>
                          </w:pPr>
                          <w:r>
                            <w:rPr>
                              <w:rFonts w:ascii="Comic Sans MS" w:eastAsia="Comic Sans MS" w:hAnsi="Comic Sans MS" w:cs="Comic Sans MS"/>
                              <w:color w:val="000000"/>
                              <w:sz w:val="20"/>
                            </w:rPr>
                            <w:t>Lagartijas</w:t>
                          </w:r>
                        </w:p>
                        <w:p w14:paraId="576881CC" w14:textId="77777777" w:rsidR="00604DB9" w:rsidRDefault="00C53BD8">
                          <w:pPr>
                            <w:spacing w:after="0" w:line="275" w:lineRule="auto"/>
                            <w:jc w:val="center"/>
                            <w:textDirection w:val="btLr"/>
                          </w:pPr>
                          <w:r>
                            <w:rPr>
                              <w:rFonts w:ascii="Comic Sans MS" w:eastAsia="Comic Sans MS" w:hAnsi="Comic Sans MS" w:cs="Comic Sans MS"/>
                              <w:color w:val="000000"/>
                              <w:sz w:val="20"/>
                            </w:rPr>
                            <w:t>Playas</w:t>
                          </w:r>
                        </w:p>
                        <w:p w14:paraId="5F4856BC" w14:textId="77777777" w:rsidR="00604DB9" w:rsidRDefault="00C53BD8">
                          <w:pPr>
                            <w:spacing w:after="0" w:line="275" w:lineRule="auto"/>
                            <w:jc w:val="center"/>
                            <w:textDirection w:val="btLr"/>
                          </w:pPr>
                          <w:r>
                            <w:rPr>
                              <w:rFonts w:ascii="Comic Sans MS" w:eastAsia="Comic Sans MS" w:hAnsi="Comic Sans MS" w:cs="Comic Sans MS"/>
                              <w:color w:val="000000"/>
                              <w:sz w:val="20"/>
                            </w:rPr>
                            <w:t>Loros</w:t>
                          </w:r>
                        </w:p>
                      </w:txbxContent>
                    </v:textbox>
                  </v:shape>
                  <v:shape id="Freeform: Shape 11" o:spid="_x0000_s1035" style="position:absolute;left:3293;top:10099;width:9598;height:14862;visibility:visible;mso-wrap-style:square;v-text-anchor:top" coordsize="959811,1486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" adj="-11796480,,5400" path="m,l,1486204r959811,l959811,,,xe" stroked="f">
                    <v:stroke joinstyle="miter"/>
                    <v:formulas/>
                    <v:path arrowok="t" o:extrusionok="f" o:connecttype="custom" textboxrect="0,0,959811,1486204"/>
                    <v:textbox inset="7pt,3pt,7pt,3pt">
                      <w:txbxContent>
                        <w:p w14:paraId="725A568C" w14:textId="77777777" w:rsidR="00604DB9" w:rsidRDefault="00C53BD8">
                          <w:pPr>
                            <w:spacing w:after="0" w:line="275" w:lineRule="auto"/>
                            <w:jc w:val="center"/>
                            <w:textDirection w:val="btLr"/>
                          </w:pPr>
                          <w:r>
                            <w:rPr>
                              <w:rFonts w:ascii="Comic Sans MS" w:eastAsia="Comic Sans MS" w:hAnsi="Comic Sans MS" w:cs="Comic Sans MS"/>
                              <w:color w:val="000000"/>
                              <w:sz w:val="20"/>
                            </w:rPr>
                            <w:t>Lago</w:t>
                          </w:r>
                        </w:p>
                        <w:p w14:paraId="0EB725BC" w14:textId="77777777" w:rsidR="00604DB9" w:rsidRDefault="00C53BD8">
                          <w:pPr>
                            <w:spacing w:after="0" w:line="275" w:lineRule="auto"/>
                            <w:jc w:val="center"/>
                            <w:textDirection w:val="btLr"/>
                          </w:pPr>
                          <w:r>
                            <w:rPr>
                              <w:rFonts w:ascii="Comic Sans MS" w:eastAsia="Comic Sans MS" w:hAnsi="Comic Sans MS" w:cs="Comic Sans MS"/>
                              <w:color w:val="000000"/>
                              <w:sz w:val="20"/>
                            </w:rPr>
                            <w:t>Parque</w:t>
                          </w:r>
                        </w:p>
                        <w:p w14:paraId="232F4DED" w14:textId="77777777" w:rsidR="00604DB9" w:rsidRDefault="00C53BD8">
                          <w:pPr>
                            <w:spacing w:after="0" w:line="275" w:lineRule="auto"/>
                            <w:jc w:val="center"/>
                            <w:textDirection w:val="btLr"/>
                          </w:pPr>
                          <w:r>
                            <w:rPr>
                              <w:rFonts w:ascii="Comic Sans MS" w:eastAsia="Comic Sans MS" w:hAnsi="Comic Sans MS" w:cs="Comic Sans MS"/>
                              <w:color w:val="000000"/>
                              <w:sz w:val="20"/>
                            </w:rPr>
                            <w:t>Nubes</w:t>
                          </w:r>
                        </w:p>
                        <w:p w14:paraId="68CD5284" w14:textId="77777777" w:rsidR="00604DB9" w:rsidRDefault="00C53BD8">
                          <w:pPr>
                            <w:spacing w:after="0" w:line="275" w:lineRule="auto"/>
                            <w:jc w:val="center"/>
                            <w:textDirection w:val="btLr"/>
                          </w:pPr>
                          <w:r>
                            <w:rPr>
                              <w:rFonts w:ascii="Comic Sans MS" w:eastAsia="Comic Sans MS" w:hAnsi="Comic Sans MS" w:cs="Comic Sans MS"/>
                              <w:color w:val="000000"/>
                              <w:sz w:val="20"/>
                            </w:rPr>
                            <w:t>Aeropuerto</w:t>
                          </w:r>
                        </w:p>
                        <w:p w14:paraId="27E36E7E" w14:textId="77777777" w:rsidR="00604DB9" w:rsidRDefault="00C53BD8">
                          <w:pPr>
                            <w:spacing w:after="0" w:line="275" w:lineRule="auto"/>
                            <w:jc w:val="center"/>
                            <w:textDirection w:val="btLr"/>
                          </w:pPr>
                          <w:r>
                            <w:rPr>
                              <w:rFonts w:ascii="Comic Sans MS" w:eastAsia="Comic Sans MS" w:hAnsi="Comic Sans MS" w:cs="Comic Sans MS"/>
                              <w:color w:val="000000"/>
                              <w:sz w:val="20"/>
                            </w:rPr>
                            <w:t>Avión</w:t>
                          </w:r>
                        </w:p>
                        <w:p w14:paraId="5B1297C3" w14:textId="77777777" w:rsidR="00604DB9" w:rsidRDefault="00C53BD8">
                          <w:pPr>
                            <w:spacing w:after="0" w:line="275" w:lineRule="auto"/>
                            <w:jc w:val="center"/>
                            <w:textDirection w:val="btLr"/>
                          </w:pPr>
                          <w:r>
                            <w:rPr>
                              <w:rFonts w:ascii="Comic Sans MS" w:eastAsia="Comic Sans MS" w:hAnsi="Comic Sans MS" w:cs="Comic Sans MS"/>
                              <w:color w:val="000000"/>
                              <w:sz w:val="20"/>
                            </w:rPr>
                            <w:t>Estatua de la Libertad</w:t>
                          </w:r>
                        </w:p>
                      </w:txbxContent>
                    </v:textbox>
                  </v:shape>
                </v:group>
                <w10:anchorlock/>
              </v:group>
            </w:pict>
          </mc:Fallback>
        </mc:AlternateContent>
      </w:r>
    </w:p>
    <w:p w14:paraId="0F157F58" w14:textId="77777777" w:rsidR="00604DB9" w:rsidRPr="0001010A" w:rsidRDefault="00604DB9">
      <w:pPr>
        <w:spacing w:after="0" w:line="360" w:lineRule="auto"/>
        <w:rPr>
          <w:rFonts w:asciiTheme="minorHAnsi" w:hAnsiTheme="minorHAnsi" w:cstheme="minorHAnsi"/>
          <w:sz w:val="24"/>
          <w:szCs w:val="24"/>
          <w:u w:val="single"/>
        </w:rPr>
      </w:pPr>
    </w:p>
    <w:p w14:paraId="46C2FF40" w14:textId="77777777" w:rsidR="00604DB9" w:rsidRPr="0001010A" w:rsidRDefault="00604DB9">
      <w:pPr>
        <w:spacing w:after="0" w:line="360" w:lineRule="auto"/>
        <w:rPr>
          <w:rFonts w:asciiTheme="minorHAnsi" w:hAnsiTheme="minorHAnsi" w:cstheme="minorHAnsi"/>
          <w:sz w:val="24"/>
          <w:szCs w:val="24"/>
          <w:u w:val="single"/>
        </w:rPr>
        <w:sectPr w:rsidR="00604DB9" w:rsidRPr="0001010A" w:rsidSect="00DE068A">
          <w:footerReference w:type="default" r:id="rId9"/>
          <w:pgSz w:w="12240" w:h="15840"/>
          <w:pgMar w:top="720" w:right="720" w:bottom="720" w:left="720" w:header="720" w:footer="432" w:gutter="0"/>
          <w:pgNumType w:start="1"/>
          <w:cols w:space="720" w:equalWidth="0">
            <w:col w:w="9360"/>
          </w:cols>
          <w:docGrid w:linePitch="299"/>
        </w:sectPr>
      </w:pPr>
    </w:p>
    <w:p w14:paraId="41C72180" w14:textId="77777777" w:rsidR="00604DB9" w:rsidRPr="0001010A" w:rsidRDefault="00C53BD8">
      <w:pPr>
        <w:spacing w:after="0" w:line="360" w:lineRule="auto"/>
        <w:rPr>
          <w:rFonts w:asciiTheme="minorHAnsi" w:hAnsiTheme="minorHAnsi" w:cstheme="minorHAnsi"/>
          <w:sz w:val="24"/>
          <w:szCs w:val="24"/>
          <w:u w:val="single"/>
        </w:rPr>
      </w:pPr>
      <w:r w:rsidRPr="0001010A">
        <w:rPr>
          <w:rFonts w:asciiTheme="minorHAnsi" w:hAnsiTheme="minorHAnsi" w:cstheme="minorHAnsi"/>
          <w:sz w:val="24"/>
          <w:szCs w:val="24"/>
          <w:u w:val="single"/>
        </w:rPr>
        <w:lastRenderedPageBreak/>
        <w:t>Vocabulario</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0"/>
        <w:gridCol w:w="5370"/>
      </w:tblGrid>
      <w:tr w:rsidR="00604DB9" w:rsidRPr="0001010A" w14:paraId="138D48EC" w14:textId="77777777">
        <w:trPr>
          <w:trHeight w:val="360"/>
        </w:trPr>
        <w:tc>
          <w:tcPr>
            <w:tcW w:w="5420" w:type="dxa"/>
          </w:tcPr>
          <w:p w14:paraId="0F5D10E2" w14:textId="77777777" w:rsidR="00604DB9" w:rsidRPr="0001010A" w:rsidRDefault="00C53BD8">
            <w:pPr>
              <w:spacing w:after="0" w:line="240" w:lineRule="auto"/>
              <w:jc w:val="center"/>
              <w:rPr>
                <w:rFonts w:asciiTheme="minorHAnsi" w:hAnsiTheme="minorHAnsi" w:cstheme="minorHAnsi"/>
                <w:b/>
                <w:sz w:val="24"/>
                <w:szCs w:val="24"/>
              </w:rPr>
            </w:pPr>
            <w:r w:rsidRPr="0001010A">
              <w:rPr>
                <w:rFonts w:asciiTheme="minorHAnsi" w:hAnsiTheme="minorHAnsi" w:cstheme="minorHAnsi"/>
                <w:b/>
                <w:sz w:val="24"/>
                <w:szCs w:val="24"/>
              </w:rPr>
              <w:t>Estas palabras merecen menos tiempo</w:t>
            </w:r>
          </w:p>
          <w:p w14:paraId="005D585E" w14:textId="77777777" w:rsidR="00604DB9" w:rsidRPr="0001010A" w:rsidRDefault="00C53BD8">
            <w:pPr>
              <w:spacing w:after="0" w:line="240" w:lineRule="auto"/>
              <w:jc w:val="center"/>
              <w:rPr>
                <w:rFonts w:asciiTheme="minorHAnsi" w:hAnsiTheme="minorHAnsi" w:cstheme="minorHAnsi"/>
                <w:sz w:val="24"/>
                <w:szCs w:val="24"/>
              </w:rPr>
            </w:pPr>
            <w:r w:rsidRPr="0001010A">
              <w:rPr>
                <w:rFonts w:asciiTheme="minorHAnsi" w:hAnsiTheme="minorHAnsi" w:cstheme="minorHAnsi"/>
                <w:sz w:val="24"/>
                <w:szCs w:val="24"/>
              </w:rPr>
              <w:t>(Estas palabras son concretas y fácil de explicar describir los eventos/procesos, conceptos, o experiencias que sus estudiantes se pueden relacionar con ellas)</w:t>
            </w:r>
          </w:p>
        </w:tc>
        <w:tc>
          <w:tcPr>
            <w:tcW w:w="5370" w:type="dxa"/>
          </w:tcPr>
          <w:p w14:paraId="1813AC59" w14:textId="77777777" w:rsidR="00604DB9" w:rsidRPr="0001010A" w:rsidRDefault="00C53BD8">
            <w:pPr>
              <w:spacing w:after="0" w:line="240" w:lineRule="auto"/>
              <w:jc w:val="center"/>
              <w:rPr>
                <w:rFonts w:asciiTheme="minorHAnsi" w:hAnsiTheme="minorHAnsi" w:cstheme="minorHAnsi"/>
                <w:b/>
                <w:sz w:val="24"/>
                <w:szCs w:val="24"/>
              </w:rPr>
            </w:pPr>
            <w:r w:rsidRPr="0001010A">
              <w:rPr>
                <w:rFonts w:asciiTheme="minorHAnsi" w:hAnsiTheme="minorHAnsi" w:cstheme="minorHAnsi"/>
                <w:b/>
                <w:sz w:val="24"/>
                <w:szCs w:val="24"/>
              </w:rPr>
              <w:t>Estas palabras merecen más tiempo</w:t>
            </w:r>
          </w:p>
          <w:p w14:paraId="45C78D87" w14:textId="77777777" w:rsidR="00604DB9" w:rsidRPr="0001010A" w:rsidRDefault="00C53BD8">
            <w:pPr>
              <w:spacing w:after="0" w:line="240" w:lineRule="auto"/>
              <w:jc w:val="center"/>
              <w:rPr>
                <w:rFonts w:asciiTheme="minorHAnsi" w:hAnsiTheme="minorHAnsi" w:cstheme="minorHAnsi"/>
                <w:sz w:val="24"/>
                <w:szCs w:val="24"/>
              </w:rPr>
            </w:pPr>
            <w:r w:rsidRPr="0001010A">
              <w:rPr>
                <w:rFonts w:asciiTheme="minorHAnsi" w:hAnsiTheme="minorHAnsi" w:cstheme="minorHAnsi"/>
                <w:sz w:val="24"/>
                <w:szCs w:val="24"/>
              </w:rPr>
              <w:t>(Estas palabras son más abstractas y tienen significados múltiple, o parte de grupo de familias con significados similares.)  Estas palabras son más difíciles de procesar.</w:t>
            </w:r>
          </w:p>
        </w:tc>
      </w:tr>
      <w:tr w:rsidR="00604DB9" w:rsidRPr="0001010A" w14:paraId="5D6B82F7" w14:textId="77777777">
        <w:trPr>
          <w:trHeight w:val="1900"/>
        </w:trPr>
        <w:tc>
          <w:tcPr>
            <w:tcW w:w="5420" w:type="dxa"/>
          </w:tcPr>
          <w:p w14:paraId="5CF3DCCB"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 isla – tierra rodeada de agua</w:t>
            </w:r>
          </w:p>
          <w:p w14:paraId="126A3556"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[3] – esmeralda – piedra verde muy brillosa</w:t>
            </w:r>
          </w:p>
          <w:p w14:paraId="0F8CD2B3"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[3] – joya – piedra muy brillosa</w:t>
            </w:r>
          </w:p>
          <w:p w14:paraId="287BE82F"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[12] – fuente - aparato con que se hace salir el agua de la tierra</w:t>
            </w:r>
          </w:p>
          <w:p w14:paraId="34870DAB"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[12] – selva – bosque; terreno con muchos árboles</w:t>
            </w:r>
          </w:p>
          <w:p w14:paraId="3C24349C"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[13] – loros - cotorras</w:t>
            </w:r>
          </w:p>
          <w:p w14:paraId="54031631"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[13] – copas de los árboles – parte de arriba de los árboles que parece una sombrilla</w:t>
            </w:r>
          </w:p>
          <w:p w14:paraId="1577479F"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[17] – plaza – área en el centro de la ciudad</w:t>
            </w:r>
          </w:p>
          <w:p w14:paraId="1C034EDE"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[22] – supermercado – tiendas en edificios grandes para comprar alimentos</w:t>
            </w:r>
          </w:p>
          <w:p w14:paraId="45F565A7"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[22] – mercado – tiendas al aire libre para comprar alimentos</w:t>
            </w:r>
          </w:p>
          <w:p w14:paraId="72498AB0"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[23] – campo – terreno al aire libre fuera de la ciudad</w:t>
            </w:r>
          </w:p>
          <w:p w14:paraId="0A5A65AC"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página [26] – lunares </w:t>
            </w:r>
            <w:proofErr w:type="gramStart"/>
            <w:r w:rsidRPr="0001010A">
              <w:rPr>
                <w:rFonts w:asciiTheme="minorHAnsi" w:hAnsiTheme="minorHAnsi" w:cstheme="minorHAnsi"/>
                <w:sz w:val="24"/>
                <w:szCs w:val="24"/>
              </w:rPr>
              <w:t>-  pequeñas</w:t>
            </w:r>
            <w:proofErr w:type="gramEnd"/>
            <w:r w:rsidRPr="0001010A">
              <w:rPr>
                <w:rFonts w:asciiTheme="minorHAnsi" w:hAnsiTheme="minorHAnsi" w:cstheme="minorHAnsi"/>
                <w:sz w:val="24"/>
                <w:szCs w:val="24"/>
              </w:rPr>
              <w:t xml:space="preserve"> manchas que tienen forma redonda, como la luna</w:t>
            </w:r>
          </w:p>
          <w:p w14:paraId="48FB21F8"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[27] – gafas de bucear – lentes que se usa para proteger los ojos cuando se nada con todo el cuerpo debajo del agua</w:t>
            </w:r>
          </w:p>
        </w:tc>
        <w:tc>
          <w:tcPr>
            <w:tcW w:w="5370" w:type="dxa"/>
          </w:tcPr>
          <w:p w14:paraId="68FAC9C4"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[3] – profundamente – muy hondo</w:t>
            </w:r>
          </w:p>
          <w:p w14:paraId="781B41DC"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[12] – salpica – salta en gotitas</w:t>
            </w:r>
          </w:p>
          <w:p w14:paraId="48BA9712"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[16] – despegar – volver a volar</w:t>
            </w:r>
          </w:p>
          <w:p w14:paraId="39427B03"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[17] – revoloteando – volar dando giros en el aire</w:t>
            </w:r>
          </w:p>
          <w:p w14:paraId="4675E407"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página [18] – piruetas – vueltas en el </w:t>
            </w:r>
            <w:proofErr w:type="spellStart"/>
            <w:r w:rsidRPr="0001010A">
              <w:rPr>
                <w:rFonts w:asciiTheme="minorHAnsi" w:hAnsiTheme="minorHAnsi" w:cstheme="minorHAnsi"/>
                <w:sz w:val="24"/>
                <w:szCs w:val="24"/>
              </w:rPr>
              <w:t>el</w:t>
            </w:r>
            <w:proofErr w:type="spellEnd"/>
            <w:r w:rsidRPr="0001010A">
              <w:rPr>
                <w:rFonts w:asciiTheme="minorHAnsi" w:hAnsiTheme="minorHAnsi" w:cstheme="minorHAnsi"/>
                <w:sz w:val="24"/>
                <w:szCs w:val="24"/>
              </w:rPr>
              <w:t xml:space="preserve"> aire</w:t>
            </w:r>
          </w:p>
          <w:p w14:paraId="33B9B464"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[19] – puerto – orilla a donde llegan los barcos</w:t>
            </w:r>
          </w:p>
          <w:p w14:paraId="764A1D9E"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[20] – cientos de años – mucho tiempo</w:t>
            </w:r>
          </w:p>
          <w:p w14:paraId="145F2692"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[24] – cultivaba – sembraba y recogía</w:t>
            </w:r>
          </w:p>
          <w:p w14:paraId="21575F5F"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[26] – se zambulle – se mete debajo del agua de golpe</w:t>
            </w:r>
          </w:p>
          <w:p w14:paraId="2FF2790F"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página [29] – maduros – que está listo para comer</w:t>
            </w:r>
          </w:p>
          <w:p w14:paraId="041AFB1C" w14:textId="77777777" w:rsidR="00604DB9" w:rsidRPr="0001010A" w:rsidRDefault="00C53BD8">
            <w:pPr>
              <w:pBdr>
                <w:top w:val="nil"/>
                <w:left w:val="nil"/>
                <w:bottom w:val="nil"/>
                <w:right w:val="nil"/>
                <w:between w:val="nil"/>
              </w:pBdr>
              <w:spacing w:after="0" w:line="240" w:lineRule="auto"/>
              <w:rPr>
                <w:rFonts w:asciiTheme="minorHAnsi" w:hAnsiTheme="minorHAnsi" w:cstheme="minorHAnsi"/>
                <w:sz w:val="24"/>
                <w:szCs w:val="24"/>
              </w:rPr>
            </w:pPr>
            <w:r w:rsidRPr="0001010A">
              <w:rPr>
                <w:rFonts w:asciiTheme="minorHAnsi" w:hAnsiTheme="minorHAnsi" w:cstheme="minorHAnsi"/>
                <w:sz w:val="24"/>
                <w:szCs w:val="24"/>
              </w:rPr>
              <w:t xml:space="preserve">página [29] </w:t>
            </w:r>
            <w:proofErr w:type="gramStart"/>
            <w:r w:rsidRPr="0001010A">
              <w:rPr>
                <w:rFonts w:asciiTheme="minorHAnsi" w:hAnsiTheme="minorHAnsi" w:cstheme="minorHAnsi"/>
                <w:sz w:val="24"/>
                <w:szCs w:val="24"/>
              </w:rPr>
              <w:t>–  pegajosas</w:t>
            </w:r>
            <w:proofErr w:type="gramEnd"/>
            <w:r w:rsidRPr="0001010A">
              <w:rPr>
                <w:rFonts w:asciiTheme="minorHAnsi" w:hAnsiTheme="minorHAnsi" w:cstheme="minorHAnsi"/>
                <w:sz w:val="24"/>
                <w:szCs w:val="24"/>
              </w:rPr>
              <w:t xml:space="preserve"> – que se le pega todo muy fácilmente</w:t>
            </w:r>
          </w:p>
          <w:p w14:paraId="1A201FAA" w14:textId="77777777" w:rsidR="00604DB9" w:rsidRPr="0001010A" w:rsidRDefault="00604DB9">
            <w:pPr>
              <w:pBdr>
                <w:top w:val="nil"/>
                <w:left w:val="nil"/>
                <w:bottom w:val="nil"/>
                <w:right w:val="nil"/>
                <w:between w:val="nil"/>
              </w:pBdr>
              <w:spacing w:after="0" w:line="240" w:lineRule="auto"/>
              <w:rPr>
                <w:rFonts w:asciiTheme="minorHAnsi" w:hAnsiTheme="minorHAnsi" w:cstheme="minorHAnsi"/>
                <w:sz w:val="24"/>
                <w:szCs w:val="24"/>
              </w:rPr>
            </w:pPr>
          </w:p>
        </w:tc>
      </w:tr>
    </w:tbl>
    <w:p w14:paraId="008C1F24" w14:textId="77777777" w:rsidR="00604DB9" w:rsidRPr="0001010A" w:rsidRDefault="00604DB9">
      <w:pPr>
        <w:spacing w:after="0" w:line="360" w:lineRule="auto"/>
        <w:rPr>
          <w:rFonts w:asciiTheme="minorHAnsi" w:hAnsiTheme="minorHAnsi" w:cstheme="minorHAnsi"/>
          <w:sz w:val="24"/>
          <w:szCs w:val="24"/>
          <w:u w:val="single"/>
        </w:rPr>
      </w:pPr>
    </w:p>
    <w:p w14:paraId="1A9360A7" w14:textId="6B4E6395" w:rsidR="00604DB9" w:rsidRPr="0001010A" w:rsidRDefault="0001010A">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p>
    <w:p w14:paraId="22EF9F78" w14:textId="77777777" w:rsidR="00604DB9" w:rsidRPr="0001010A" w:rsidRDefault="00604DB9">
      <w:pPr>
        <w:pBdr>
          <w:top w:val="nil"/>
          <w:left w:val="nil"/>
          <w:bottom w:val="nil"/>
          <w:right w:val="nil"/>
          <w:between w:val="nil"/>
        </w:pBdr>
        <w:spacing w:after="280" w:line="360" w:lineRule="auto"/>
        <w:ind w:left="360" w:hanging="360"/>
        <w:rPr>
          <w:rFonts w:asciiTheme="minorHAnsi" w:hAnsiTheme="minorHAnsi" w:cstheme="minorHAnsi"/>
          <w:color w:val="000000"/>
          <w:sz w:val="24"/>
          <w:szCs w:val="24"/>
        </w:rPr>
      </w:pPr>
    </w:p>
    <w:p w14:paraId="5DC5716E" w14:textId="77777777" w:rsidR="00604DB9" w:rsidRPr="0001010A" w:rsidRDefault="00C53BD8">
      <w:pPr>
        <w:rPr>
          <w:rFonts w:asciiTheme="minorHAnsi" w:hAnsiTheme="minorHAnsi" w:cstheme="minorHAnsi"/>
          <w:b/>
          <w:sz w:val="24"/>
          <w:szCs w:val="24"/>
        </w:rPr>
      </w:pPr>
      <w:r w:rsidRPr="0001010A">
        <w:rPr>
          <w:rFonts w:asciiTheme="minorHAnsi" w:hAnsiTheme="minorHAnsi" w:cstheme="minorHAnsi"/>
        </w:rPr>
        <w:br w:type="page"/>
      </w:r>
    </w:p>
    <w:p w14:paraId="7A9D7F4F" w14:textId="77777777" w:rsidR="00604DB9" w:rsidRPr="0001010A" w:rsidRDefault="00C53BD8">
      <w:pPr>
        <w:jc w:val="center"/>
        <w:rPr>
          <w:rFonts w:asciiTheme="minorHAnsi" w:hAnsiTheme="minorHAnsi" w:cstheme="minorHAnsi"/>
          <w:b/>
          <w:sz w:val="24"/>
          <w:szCs w:val="24"/>
        </w:rPr>
      </w:pPr>
      <w:r w:rsidRPr="0001010A">
        <w:rPr>
          <w:rFonts w:asciiTheme="minorHAnsi" w:hAnsiTheme="minorHAnsi" w:cstheme="minorHAnsi"/>
          <w:b/>
          <w:sz w:val="24"/>
          <w:szCs w:val="24"/>
        </w:rPr>
        <w:lastRenderedPageBreak/>
        <w:t>¿Qué hace que éste sea un libro complejo?</w:t>
      </w:r>
    </w:p>
    <w:p w14:paraId="0729E2E7" w14:textId="77777777" w:rsidR="00604DB9" w:rsidRPr="0001010A" w:rsidRDefault="00604DB9">
      <w:pPr>
        <w:jc w:val="center"/>
        <w:rPr>
          <w:rFonts w:asciiTheme="minorHAnsi" w:hAnsiTheme="minorHAnsi" w:cstheme="minorHAnsi"/>
          <w:b/>
          <w:sz w:val="24"/>
          <w:szCs w:val="24"/>
        </w:rPr>
      </w:pPr>
    </w:p>
    <w:p w14:paraId="6CF26C4A" w14:textId="77777777" w:rsidR="00604DB9" w:rsidRPr="0001010A" w:rsidRDefault="00C53BD8">
      <w:pPr>
        <w:numPr>
          <w:ilvl w:val="0"/>
          <w:numId w:val="4"/>
        </w:numPr>
        <w:pBdr>
          <w:top w:val="nil"/>
          <w:left w:val="nil"/>
          <w:bottom w:val="nil"/>
          <w:right w:val="nil"/>
          <w:between w:val="nil"/>
        </w:pBdr>
        <w:spacing w:after="0" w:line="240" w:lineRule="auto"/>
        <w:rPr>
          <w:rFonts w:asciiTheme="minorHAnsi" w:hAnsiTheme="minorHAnsi" w:cstheme="minorHAnsi"/>
          <w:b/>
          <w:color w:val="000000"/>
          <w:sz w:val="24"/>
          <w:szCs w:val="24"/>
        </w:rPr>
      </w:pPr>
      <w:r w:rsidRPr="0001010A">
        <w:rPr>
          <w:rFonts w:asciiTheme="minorHAnsi" w:hAnsiTheme="minorHAnsi" w:cstheme="minorHAnsi"/>
          <w:b/>
          <w:color w:val="000000"/>
          <w:sz w:val="24"/>
          <w:szCs w:val="24"/>
        </w:rPr>
        <w:t xml:space="preserve">Medidas cualitativas </w:t>
      </w:r>
      <w:r w:rsidRPr="0001010A">
        <w:rPr>
          <w:rFonts w:asciiTheme="minorHAnsi" w:hAnsiTheme="minorHAnsi" w:cstheme="minorHAnsi"/>
          <w:b/>
          <w:color w:val="000000"/>
          <w:sz w:val="24"/>
          <w:szCs w:val="24"/>
        </w:rPr>
        <w:br/>
      </w:r>
      <w:r w:rsidRPr="0001010A">
        <w:rPr>
          <w:rFonts w:asciiTheme="minorHAnsi" w:hAnsiTheme="minorHAnsi" w:cstheme="minorHAnsi"/>
          <w:color w:val="000000"/>
          <w:sz w:val="24"/>
          <w:szCs w:val="24"/>
        </w:rPr>
        <w:t>Vaya a la página</w:t>
      </w:r>
      <w:r w:rsidRPr="0001010A">
        <w:rPr>
          <w:rFonts w:asciiTheme="minorHAnsi" w:hAnsiTheme="minorHAnsi" w:cstheme="minorHAnsi"/>
          <w:b/>
          <w:color w:val="000000"/>
          <w:sz w:val="24"/>
          <w:szCs w:val="24"/>
        </w:rPr>
        <w:t xml:space="preserve"> </w:t>
      </w:r>
      <w:hyperlink r:id="rId10">
        <w:r w:rsidRPr="0001010A">
          <w:rPr>
            <w:rFonts w:asciiTheme="minorHAnsi" w:hAnsiTheme="minorHAnsi" w:cstheme="minorHAnsi"/>
            <w:color w:val="0000FF"/>
            <w:sz w:val="24"/>
            <w:szCs w:val="24"/>
            <w:u w:val="single"/>
          </w:rPr>
          <w:t>http://www.lexile.com/</w:t>
        </w:r>
      </w:hyperlink>
      <w:r w:rsidRPr="0001010A">
        <w:rPr>
          <w:rFonts w:asciiTheme="minorHAnsi" w:hAnsiTheme="minorHAnsi" w:cstheme="minorHAnsi"/>
          <w:color w:val="000000"/>
          <w:sz w:val="24"/>
          <w:szCs w:val="24"/>
        </w:rPr>
        <w:t xml:space="preserve"> y escriba el título del libro que leerá en voz alta en el </w:t>
      </w:r>
      <w:r w:rsidRPr="0001010A">
        <w:rPr>
          <w:rFonts w:asciiTheme="minorHAnsi" w:hAnsiTheme="minorHAnsi" w:cstheme="minorHAnsi"/>
          <w:i/>
          <w:color w:val="000000"/>
          <w:sz w:val="24"/>
          <w:szCs w:val="24"/>
        </w:rPr>
        <w:t xml:space="preserve">Quick Book </w:t>
      </w:r>
      <w:proofErr w:type="spellStart"/>
      <w:r w:rsidRPr="0001010A">
        <w:rPr>
          <w:rFonts w:asciiTheme="minorHAnsi" w:hAnsiTheme="minorHAnsi" w:cstheme="minorHAnsi"/>
          <w:i/>
          <w:color w:val="000000"/>
          <w:sz w:val="24"/>
          <w:szCs w:val="24"/>
        </w:rPr>
        <w:t>Search</w:t>
      </w:r>
      <w:proofErr w:type="spellEnd"/>
      <w:r w:rsidRPr="0001010A">
        <w:rPr>
          <w:rFonts w:asciiTheme="minorHAnsi" w:hAnsiTheme="minorHAnsi" w:cstheme="minorHAnsi"/>
          <w:color w:val="000000"/>
          <w:sz w:val="24"/>
          <w:szCs w:val="24"/>
        </w:rPr>
        <w:t xml:space="preserve"> que se encuentra en la esquina superior derecha de la página. La mayoría de los textos tendrán la medida </w:t>
      </w:r>
      <w:proofErr w:type="spellStart"/>
      <w:r w:rsidRPr="0001010A">
        <w:rPr>
          <w:rFonts w:asciiTheme="minorHAnsi" w:hAnsiTheme="minorHAnsi" w:cstheme="minorHAnsi"/>
          <w:color w:val="000000"/>
          <w:sz w:val="24"/>
          <w:szCs w:val="24"/>
        </w:rPr>
        <w:t>Lexile</w:t>
      </w:r>
      <w:proofErr w:type="spellEnd"/>
      <w:r w:rsidRPr="0001010A">
        <w:rPr>
          <w:rFonts w:asciiTheme="minorHAnsi" w:hAnsiTheme="minorHAnsi" w:cstheme="minorHAnsi"/>
          <w:color w:val="000000"/>
          <w:sz w:val="24"/>
          <w:szCs w:val="24"/>
        </w:rPr>
        <w:t xml:space="preserve"> en esta base de datos.</w:t>
      </w:r>
    </w:p>
    <w:p w14:paraId="2B3151D0" w14:textId="77777777" w:rsidR="00604DB9" w:rsidRPr="0001010A" w:rsidRDefault="00C53BD8">
      <w:pPr>
        <w:pBdr>
          <w:top w:val="nil"/>
          <w:left w:val="nil"/>
          <w:bottom w:val="nil"/>
          <w:right w:val="nil"/>
          <w:between w:val="nil"/>
        </w:pBdr>
        <w:spacing w:after="0" w:line="240" w:lineRule="auto"/>
        <w:ind w:left="720"/>
        <w:rPr>
          <w:rFonts w:asciiTheme="minorHAnsi" w:hAnsiTheme="minorHAnsi" w:cstheme="minorHAnsi"/>
          <w:b/>
          <w:color w:val="000000"/>
          <w:sz w:val="24"/>
          <w:szCs w:val="24"/>
        </w:rPr>
      </w:pPr>
      <w:r w:rsidRPr="0001010A">
        <w:rPr>
          <w:rFonts w:asciiTheme="minorHAnsi" w:hAnsiTheme="minorHAnsi" w:cstheme="minorHAnsi"/>
          <w:b/>
          <w:noProof/>
          <w:color w:val="000000"/>
          <w:sz w:val="24"/>
          <w:szCs w:val="24"/>
        </w:rPr>
        <mc:AlternateContent>
          <mc:Choice Requires="wpg">
            <w:drawing>
              <wp:inline distT="0" distB="0" distL="114300" distR="114300" wp14:anchorId="73633315" wp14:editId="3FAB9B86">
                <wp:extent cx="6096000" cy="1510030"/>
                <wp:effectExtent l="0" t="0" r="0" b="0"/>
                <wp:docPr id="12" name="Group 12"/>
                <wp:cNvGraphicFramePr/>
                <a:graphic xmlns:a="http://schemas.openxmlformats.org/drawingml/2006/main">
                  <a:graphicData uri="http://schemas.microsoft.com/office/word/2010/wordprocessingGroup">
                    <wpg:wgp>
                      <wpg:cNvGrpSpPr/>
                      <wpg:grpSpPr>
                        <a:xfrm>
                          <a:off x="0" y="0"/>
                          <a:ext cx="6096000" cy="1510030"/>
                          <a:chOff x="2298000" y="3024985"/>
                          <a:chExt cx="6096000" cy="1510025"/>
                        </a:xfrm>
                      </wpg:grpSpPr>
                      <wpg:grpSp>
                        <wpg:cNvPr id="13" name="Group 13"/>
                        <wpg:cNvGrpSpPr/>
                        <wpg:grpSpPr>
                          <a:xfrm>
                            <a:off x="2298000" y="3024985"/>
                            <a:ext cx="6096000" cy="1510025"/>
                            <a:chOff x="0" y="0"/>
                            <a:chExt cx="6096000" cy="1510025"/>
                          </a:xfrm>
                        </wpg:grpSpPr>
                        <wps:wsp>
                          <wps:cNvPr id="14" name="Rectangle 14"/>
                          <wps:cNvSpPr/>
                          <wps:spPr>
                            <a:xfrm>
                              <a:off x="0" y="0"/>
                              <a:ext cx="6096000" cy="1510025"/>
                            </a:xfrm>
                            <a:prstGeom prst="rect">
                              <a:avLst/>
                            </a:prstGeom>
                            <a:noFill/>
                            <a:ln>
                              <a:noFill/>
                            </a:ln>
                          </wps:spPr>
                          <wps:txbx>
                            <w:txbxContent>
                              <w:p w14:paraId="1CE135DE" w14:textId="77777777" w:rsidR="00604DB9" w:rsidRDefault="00604DB9">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180000" y="180003"/>
                              <a:ext cx="1057200" cy="847716"/>
                            </a:xfrm>
                            <a:prstGeom prst="rect">
                              <a:avLst/>
                            </a:prstGeom>
                            <a:solidFill>
                              <a:srgbClr val="FFFFFF"/>
                            </a:solidFill>
                            <a:ln w="19050" cap="flat" cmpd="sng">
                              <a:solidFill>
                                <a:srgbClr val="000000"/>
                              </a:solidFill>
                              <a:prstDash val="solid"/>
                              <a:round/>
                              <a:headEnd type="none" w="sm" len="sm"/>
                              <a:tailEnd type="none" w="sm" len="sm"/>
                            </a:ln>
                          </wps:spPr>
                          <wps:txbx>
                            <w:txbxContent>
                              <w:p w14:paraId="4B6B3C92" w14:textId="77777777" w:rsidR="00604DB9" w:rsidRDefault="00C53BD8">
                                <w:pPr>
                                  <w:spacing w:line="273" w:lineRule="auto"/>
                                  <w:textDirection w:val="btLr"/>
                                </w:pPr>
                                <w:r>
                                  <w:rPr>
                                    <w:color w:val="000000"/>
                                  </w:rPr>
                                  <w:t> </w:t>
                                </w:r>
                              </w:p>
                              <w:p w14:paraId="6BFF84A1" w14:textId="77777777" w:rsidR="00604DB9" w:rsidRDefault="00C53BD8">
                                <w:pPr>
                                  <w:spacing w:line="273" w:lineRule="auto"/>
                                  <w:jc w:val="center"/>
                                  <w:textDirection w:val="btLr"/>
                                </w:pPr>
                                <w:r>
                                  <w:rPr>
                                    <w:color w:val="000000"/>
                                    <w:u w:val="single"/>
                                  </w:rPr>
                                  <w:t>___520__L</w:t>
                                </w:r>
                                <w:r>
                                  <w:rPr>
                                    <w:color w:val="000000"/>
                                  </w:rPr>
                                  <w:t>___</w:t>
                                </w:r>
                              </w:p>
                            </w:txbxContent>
                          </wps:txbx>
                          <wps:bodyPr spcFirstLastPara="1" wrap="square" lIns="88900" tIns="38100" rIns="88900" bIns="38100" anchor="t" anchorCtr="0">
                            <a:noAutofit/>
                          </wps:bodyPr>
                        </wps:wsp>
                        <wps:wsp>
                          <wps:cNvPr id="16" name="Rectangle 16"/>
                          <wps:cNvSpPr/>
                          <wps:spPr>
                            <a:xfrm>
                              <a:off x="1311500" y="125402"/>
                              <a:ext cx="4142199" cy="941418"/>
                            </a:xfrm>
                            <a:prstGeom prst="rect">
                              <a:avLst/>
                            </a:prstGeom>
                            <a:solidFill>
                              <a:srgbClr val="FFFFFF"/>
                            </a:solidFill>
                            <a:ln>
                              <a:noFill/>
                            </a:ln>
                          </wps:spPr>
                          <wps:txbx>
                            <w:txbxContent>
                              <w:p w14:paraId="62A827D0" w14:textId="77777777" w:rsidR="00604DB9" w:rsidRPr="00DE068A" w:rsidRDefault="00C53BD8">
                                <w:pPr>
                                  <w:spacing w:line="273" w:lineRule="auto"/>
                                  <w:textDirection w:val="btLr"/>
                                  <w:rPr>
                                    <w:lang w:val="en-US"/>
                                  </w:rPr>
                                </w:pPr>
                                <w:r w:rsidRPr="00DE068A">
                                  <w:rPr>
                                    <w:color w:val="000000"/>
                                    <w:sz w:val="20"/>
                                    <w:lang w:val="en-US"/>
                                  </w:rPr>
                                  <w:t xml:space="preserve">Most of the texts that we read aloud in K-2 should be in the 2-3 or 4-5 band, more complex than the students can read themselves. </w:t>
                                </w:r>
                              </w:p>
                              <w:p w14:paraId="680C3FE9" w14:textId="77777777" w:rsidR="00604DB9" w:rsidRDefault="00C53BD8">
                                <w:pPr>
                                  <w:spacing w:after="0" w:line="275" w:lineRule="auto"/>
                                  <w:ind w:firstLine="720"/>
                                  <w:textDirection w:val="btLr"/>
                                </w:pPr>
                                <w:r>
                                  <w:rPr>
                                    <w:color w:val="000000"/>
                                    <w:sz w:val="20"/>
                                    <w:highlight w:val="yellow"/>
                                  </w:rPr>
                                  <w:t xml:space="preserve">2-3 band </w:t>
                                </w:r>
                                <w:r>
                                  <w:rPr>
                                    <w:color w:val="000000"/>
                                    <w:sz w:val="20"/>
                                    <w:highlight w:val="yellow"/>
                                  </w:rPr>
                                  <w:tab/>
                                  <w:t>420-820L</w:t>
                                </w:r>
                              </w:p>
                              <w:p w14:paraId="38FCB652" w14:textId="77777777" w:rsidR="00604DB9" w:rsidRDefault="00C53BD8">
                                <w:pPr>
                                  <w:spacing w:after="0" w:line="275" w:lineRule="auto"/>
                                  <w:ind w:firstLine="720"/>
                                  <w:textDirection w:val="btLr"/>
                                </w:pPr>
                                <w:r>
                                  <w:rPr>
                                    <w:color w:val="000000"/>
                                    <w:sz w:val="20"/>
                                  </w:rPr>
                                  <w:t>4-5 band</w:t>
                                </w:r>
                                <w:r>
                                  <w:rPr>
                                    <w:color w:val="000000"/>
                                    <w:sz w:val="20"/>
                                  </w:rPr>
                                  <w:tab/>
                                  <w:t>740-1010L</w:t>
                                </w:r>
                              </w:p>
                            </w:txbxContent>
                          </wps:txbx>
                          <wps:bodyPr spcFirstLastPara="1" wrap="square" lIns="88900" tIns="38100" rIns="88900" bIns="38100" anchor="t" anchorCtr="0">
                            <a:noAutofit/>
                          </wps:bodyPr>
                        </wps:wsp>
                      </wpg:grpSp>
                    </wpg:wgp>
                  </a:graphicData>
                </a:graphic>
              </wp:inline>
            </w:drawing>
          </mc:Choice>
          <mc:Fallback>
            <w:pict>
              <v:group w14:anchorId="73633315" id="Group 12" o:spid="_x0000_s1036" style="width:480pt;height:118.9pt;mso-position-horizontal-relative:char;mso-position-vertical-relative:line" coordorigin="22980,30249" coordsize="60960,1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">
                <v:group id="Group 13" o:spid="_x0000_s1037" style="position:absolute;left:22980;top:30249;width:60960;height:15101" coordsize="60960,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8" style="position:absolute;width:60960;height:1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CE135DE" w14:textId="77777777" w:rsidR="00604DB9" w:rsidRDefault="00604DB9">
                          <w:pPr>
                            <w:spacing w:after="0" w:line="240" w:lineRule="auto"/>
                            <w:textDirection w:val="btLr"/>
                          </w:pPr>
                        </w:p>
                      </w:txbxContent>
                    </v:textbox>
                  </v:rect>
                  <v:rect id="Rectangle 15" o:spid="_x0000_s1039" style="position:absolute;left:1800;top:1800;width:1057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" strokeweight="1.5pt">
                    <v:stroke startarrowwidth="narrow" startarrowlength="short" endarrowwidth="narrow" endarrowlength="short" joinstyle="round"/>
                    <v:textbox inset="7pt,3pt,7pt,3pt">
                      <w:txbxContent>
                        <w:p w14:paraId="4B6B3C92" w14:textId="77777777" w:rsidR="00604DB9" w:rsidRDefault="00C53BD8">
                          <w:pPr>
                            <w:spacing w:line="273" w:lineRule="auto"/>
                            <w:textDirection w:val="btLr"/>
                          </w:pPr>
                          <w:r>
                            <w:rPr>
                              <w:color w:val="000000"/>
                            </w:rPr>
                            <w:t> </w:t>
                          </w:r>
                        </w:p>
                        <w:p w14:paraId="6BFF84A1" w14:textId="77777777" w:rsidR="00604DB9" w:rsidRDefault="00C53BD8">
                          <w:pPr>
                            <w:spacing w:line="273" w:lineRule="auto"/>
                            <w:jc w:val="center"/>
                            <w:textDirection w:val="btLr"/>
                          </w:pPr>
                          <w:r>
                            <w:rPr>
                              <w:color w:val="000000"/>
                              <w:u w:val="single"/>
                            </w:rPr>
                            <w:t>___520__L</w:t>
                          </w:r>
                          <w:r>
                            <w:rPr>
                              <w:color w:val="000000"/>
                            </w:rPr>
                            <w:t>___</w:t>
                          </w:r>
                        </w:p>
                      </w:txbxContent>
                    </v:textbox>
                  </v:rect>
                  <v:rect id="Rectangle 16" o:spid="_x0000_s1040" style="position:absolute;left:13115;top:1254;width:41421;height:9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" stroked="f">
                    <v:textbox inset="7pt,3pt,7pt,3pt">
                      <w:txbxContent>
                        <w:p w14:paraId="62A827D0" w14:textId="77777777" w:rsidR="00604DB9" w:rsidRPr="00DE068A" w:rsidRDefault="00C53BD8">
                          <w:pPr>
                            <w:spacing w:line="273" w:lineRule="auto"/>
                            <w:textDirection w:val="btLr"/>
                            <w:rPr>
                              <w:lang w:val="en-US"/>
                            </w:rPr>
                          </w:pPr>
                          <w:r w:rsidRPr="00DE068A">
                            <w:rPr>
                              <w:color w:val="000000"/>
                              <w:sz w:val="20"/>
                              <w:lang w:val="en-US"/>
                            </w:rPr>
                            <w:t xml:space="preserve">Most of the texts that we read aloud in K-2 should be in the 2-3 or 4-5 band, more complex than the students can read themselves. </w:t>
                          </w:r>
                        </w:p>
                        <w:p w14:paraId="680C3FE9" w14:textId="77777777" w:rsidR="00604DB9" w:rsidRDefault="00C53BD8">
                          <w:pPr>
                            <w:spacing w:after="0" w:line="275" w:lineRule="auto"/>
                            <w:ind w:firstLine="720"/>
                            <w:textDirection w:val="btLr"/>
                          </w:pPr>
                          <w:r>
                            <w:rPr>
                              <w:color w:val="000000"/>
                              <w:sz w:val="20"/>
                              <w:highlight w:val="yellow"/>
                            </w:rPr>
                            <w:t xml:space="preserve">2-3 band </w:t>
                          </w:r>
                          <w:r>
                            <w:rPr>
                              <w:color w:val="000000"/>
                              <w:sz w:val="20"/>
                              <w:highlight w:val="yellow"/>
                            </w:rPr>
                            <w:tab/>
                            <w:t>420-820L</w:t>
                          </w:r>
                        </w:p>
                        <w:p w14:paraId="38FCB652" w14:textId="77777777" w:rsidR="00604DB9" w:rsidRDefault="00C53BD8">
                          <w:pPr>
                            <w:spacing w:after="0" w:line="275" w:lineRule="auto"/>
                            <w:ind w:firstLine="720"/>
                            <w:textDirection w:val="btLr"/>
                          </w:pPr>
                          <w:r>
                            <w:rPr>
                              <w:color w:val="000000"/>
                              <w:sz w:val="20"/>
                            </w:rPr>
                            <w:t>4-5 band</w:t>
                          </w:r>
                          <w:r>
                            <w:rPr>
                              <w:color w:val="000000"/>
                              <w:sz w:val="20"/>
                            </w:rPr>
                            <w:tab/>
                            <w:t>740-1010L</w:t>
                          </w:r>
                        </w:p>
                      </w:txbxContent>
                    </v:textbox>
                  </v:rect>
                </v:group>
                <w10:anchorlock/>
              </v:group>
            </w:pict>
          </mc:Fallback>
        </mc:AlternateContent>
      </w:r>
    </w:p>
    <w:p w14:paraId="1E1C6704" w14:textId="77777777" w:rsidR="00604DB9" w:rsidRPr="0001010A" w:rsidRDefault="00C53BD8">
      <w:pPr>
        <w:numPr>
          <w:ilvl w:val="0"/>
          <w:numId w:val="4"/>
        </w:numPr>
        <w:pBdr>
          <w:top w:val="nil"/>
          <w:left w:val="nil"/>
          <w:bottom w:val="nil"/>
          <w:right w:val="nil"/>
          <w:between w:val="nil"/>
        </w:pBdr>
        <w:spacing w:after="0" w:line="240" w:lineRule="auto"/>
        <w:rPr>
          <w:rFonts w:asciiTheme="minorHAnsi" w:hAnsiTheme="minorHAnsi" w:cstheme="minorHAnsi"/>
          <w:b/>
          <w:color w:val="000000"/>
          <w:sz w:val="24"/>
          <w:szCs w:val="24"/>
        </w:rPr>
      </w:pPr>
      <w:r w:rsidRPr="0001010A">
        <w:rPr>
          <w:rFonts w:asciiTheme="minorHAnsi" w:hAnsiTheme="minorHAnsi" w:cstheme="minorHAnsi"/>
          <w:b/>
          <w:color w:val="000000"/>
          <w:sz w:val="24"/>
          <w:szCs w:val="24"/>
        </w:rPr>
        <w:t xml:space="preserve">Características cualitativas  </w:t>
      </w:r>
    </w:p>
    <w:p w14:paraId="42A8BEBF" w14:textId="77777777" w:rsidR="00604DB9" w:rsidRPr="0001010A" w:rsidRDefault="00C53BD8">
      <w:pPr>
        <w:spacing w:after="0" w:line="240" w:lineRule="auto"/>
        <w:ind w:left="720"/>
        <w:rPr>
          <w:rFonts w:asciiTheme="minorHAnsi" w:hAnsiTheme="minorHAnsi" w:cstheme="minorHAnsi"/>
          <w:sz w:val="24"/>
          <w:szCs w:val="24"/>
        </w:rPr>
      </w:pPr>
      <w:r w:rsidRPr="0001010A">
        <w:rPr>
          <w:rFonts w:asciiTheme="minorHAnsi" w:hAnsiTheme="minorHAnsi" w:cstheme="minorHAnsi"/>
          <w:sz w:val="24"/>
          <w:szCs w:val="24"/>
        </w:rPr>
        <w:t>Considere las cuatro dimensiones del texto complejo de abajo. Para cada dimensión</w:t>
      </w:r>
      <w:r w:rsidRPr="0001010A">
        <w:rPr>
          <w:rFonts w:asciiTheme="minorHAnsi" w:hAnsiTheme="minorHAnsi" w:cstheme="minorHAnsi"/>
          <w:sz w:val="24"/>
          <w:szCs w:val="24"/>
          <w:vertAlign w:val="superscript"/>
        </w:rPr>
        <w:footnoteReference w:id="1"/>
      </w:r>
      <w:r w:rsidRPr="0001010A">
        <w:rPr>
          <w:rFonts w:asciiTheme="minorHAnsi" w:hAnsiTheme="minorHAnsi" w:cstheme="minorHAnsi"/>
          <w:sz w:val="24"/>
          <w:szCs w:val="24"/>
        </w:rPr>
        <w:t xml:space="preserve"> anote ejemplos específicos del texto que lo harán tener mayor o menor complejidad.   </w:t>
      </w:r>
    </w:p>
    <w:p w14:paraId="5EAA8B5D" w14:textId="77777777" w:rsidR="00604DB9" w:rsidRPr="0001010A" w:rsidRDefault="00604DB9">
      <w:pPr>
        <w:spacing w:after="0" w:line="240" w:lineRule="auto"/>
        <w:ind w:left="720"/>
        <w:rPr>
          <w:rFonts w:asciiTheme="minorHAnsi" w:hAnsiTheme="minorHAnsi" w:cstheme="minorHAnsi"/>
          <w:sz w:val="24"/>
          <w:szCs w:val="24"/>
        </w:rPr>
      </w:pPr>
    </w:p>
    <w:p w14:paraId="4FB150CA" w14:textId="77777777" w:rsidR="00604DB9" w:rsidRPr="0001010A" w:rsidRDefault="00604DB9">
      <w:pPr>
        <w:spacing w:after="0" w:line="240" w:lineRule="auto"/>
        <w:ind w:left="720"/>
        <w:rPr>
          <w:rFonts w:asciiTheme="minorHAnsi" w:hAnsiTheme="minorHAnsi" w:cstheme="minorHAnsi"/>
          <w:sz w:val="24"/>
          <w:szCs w:val="24"/>
        </w:rPr>
      </w:pPr>
    </w:p>
    <w:p w14:paraId="607545B3" w14:textId="77777777" w:rsidR="00604DB9" w:rsidRPr="0001010A" w:rsidRDefault="00C53BD8">
      <w:pPr>
        <w:spacing w:after="0" w:line="240" w:lineRule="auto"/>
        <w:ind w:left="720"/>
        <w:rPr>
          <w:rFonts w:asciiTheme="minorHAnsi" w:hAnsiTheme="minorHAnsi" w:cstheme="minorHAnsi"/>
          <w:sz w:val="24"/>
          <w:szCs w:val="24"/>
        </w:rPr>
      </w:pPr>
      <w:r w:rsidRPr="0001010A">
        <w:rPr>
          <w:rFonts w:asciiTheme="minorHAnsi" w:hAnsiTheme="minorHAnsi" w:cstheme="minorHAnsi"/>
          <w:noProof/>
          <w:sz w:val="24"/>
          <w:szCs w:val="24"/>
        </w:rPr>
        <mc:AlternateContent>
          <mc:Choice Requires="wpg">
            <w:drawing>
              <wp:inline distT="0" distB="0" distL="114300" distR="114300" wp14:anchorId="357A36ED" wp14:editId="2C99F45F">
                <wp:extent cx="5943600" cy="3084195"/>
                <wp:effectExtent l="0" t="0" r="0" b="0"/>
                <wp:docPr id="17" name="Group 17"/>
                <wp:cNvGraphicFramePr/>
                <a:graphic xmlns:a="http://schemas.openxmlformats.org/drawingml/2006/main">
                  <a:graphicData uri="http://schemas.microsoft.com/office/word/2010/wordprocessingGroup">
                    <wpg:wgp>
                      <wpg:cNvGrpSpPr/>
                      <wpg:grpSpPr>
                        <a:xfrm>
                          <a:off x="0" y="0"/>
                          <a:ext cx="5943600" cy="3084195"/>
                          <a:chOff x="2374200" y="2237903"/>
                          <a:chExt cx="5943600" cy="3084495"/>
                        </a:xfrm>
                      </wpg:grpSpPr>
                      <wpg:grpSp>
                        <wpg:cNvPr id="18" name="Group 18"/>
                        <wpg:cNvGrpSpPr/>
                        <wpg:grpSpPr>
                          <a:xfrm>
                            <a:off x="2374200" y="2237903"/>
                            <a:ext cx="5943600" cy="3084495"/>
                            <a:chOff x="0" y="0"/>
                            <a:chExt cx="5943600" cy="3084495"/>
                          </a:xfrm>
                        </wpg:grpSpPr>
                        <wps:wsp>
                          <wps:cNvPr id="19" name="Rectangle 19"/>
                          <wps:cNvSpPr/>
                          <wps:spPr>
                            <a:xfrm>
                              <a:off x="0" y="0"/>
                              <a:ext cx="5943600" cy="3084175"/>
                            </a:xfrm>
                            <a:prstGeom prst="rect">
                              <a:avLst/>
                            </a:prstGeom>
                            <a:noFill/>
                            <a:ln>
                              <a:noFill/>
                            </a:ln>
                          </wps:spPr>
                          <wps:txbx>
                            <w:txbxContent>
                              <w:p w14:paraId="47D47F96" w14:textId="77777777" w:rsidR="00604DB9" w:rsidRDefault="00604DB9">
                                <w:pPr>
                                  <w:spacing w:after="0" w:line="240" w:lineRule="auto"/>
                                  <w:textDirection w:val="btLr"/>
                                </w:pPr>
                              </w:p>
                            </w:txbxContent>
                          </wps:txbx>
                          <wps:bodyPr spcFirstLastPara="1" wrap="square" lIns="91425" tIns="91425" rIns="91425" bIns="91425" anchor="ctr" anchorCtr="0">
                            <a:noAutofit/>
                          </wps:bodyPr>
                        </wps:wsp>
                        <wps:wsp>
                          <wps:cNvPr id="20" name="Rectangle: Rounded Corners 20"/>
                          <wps:cNvSpPr/>
                          <wps:spPr>
                            <a:xfrm>
                              <a:off x="19500" y="0"/>
                              <a:ext cx="5924100" cy="3084495"/>
                            </a:xfrm>
                            <a:prstGeom prst="roundRect">
                              <a:avLst>
                                <a:gd name="adj" fmla="val 16667"/>
                              </a:avLst>
                            </a:prstGeom>
                            <a:noFill/>
                            <a:ln w="25400" cap="flat" cmpd="sng">
                              <a:solidFill>
                                <a:srgbClr val="000000"/>
                              </a:solidFill>
                              <a:prstDash val="solid"/>
                              <a:round/>
                              <a:headEnd type="none" w="sm" len="sm"/>
                              <a:tailEnd type="none" w="sm" len="sm"/>
                            </a:ln>
                          </wps:spPr>
                          <wps:txbx>
                            <w:txbxContent>
                              <w:p w14:paraId="3BE281FE" w14:textId="77777777" w:rsidR="00604DB9" w:rsidRDefault="00604DB9">
                                <w:pPr>
                                  <w:spacing w:after="0" w:line="240" w:lineRule="auto"/>
                                  <w:textDirection w:val="btLr"/>
                                </w:pPr>
                              </w:p>
                            </w:txbxContent>
                          </wps:txbx>
                          <wps:bodyPr spcFirstLastPara="1" wrap="square" lIns="91425" tIns="91425" rIns="91425" bIns="91425" anchor="ctr" anchorCtr="0">
                            <a:noAutofit/>
                          </wps:bodyPr>
                        </wps:wsp>
                        <wps:wsp>
                          <wps:cNvPr id="21" name="Freeform: Shape 21"/>
                          <wps:cNvSpPr/>
                          <wps:spPr>
                            <a:xfrm>
                              <a:off x="2981500" y="0"/>
                              <a:ext cx="0" cy="3084495"/>
                            </a:xfrm>
                            <a:custGeom>
                              <a:avLst/>
                              <a:gdLst/>
                              <a:ahLst/>
                              <a:cxnLst/>
                              <a:rect l="l" t="t" r="r" b="b"/>
                              <a:pathLst>
                                <a:path w="1" h="3084495" extrusionOk="0">
                                  <a:moveTo>
                                    <a:pt x="0" y="0"/>
                                  </a:moveTo>
                                  <a:lnTo>
                                    <a:pt x="0" y="3084495"/>
                                  </a:lnTo>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2" name="Freeform: Shape 22"/>
                          <wps:cNvSpPr/>
                          <wps:spPr>
                            <a:xfrm>
                              <a:off x="4800" y="1547047"/>
                              <a:ext cx="5938800" cy="0"/>
                            </a:xfrm>
                            <a:custGeom>
                              <a:avLst/>
                              <a:gdLst/>
                              <a:ahLst/>
                              <a:cxnLst/>
                              <a:rect l="l" t="t" r="r" b="b"/>
                              <a:pathLst>
                                <a:path w="5938800" h="1" extrusionOk="0">
                                  <a:moveTo>
                                    <a:pt x="0" y="0"/>
                                  </a:moveTo>
                                  <a:lnTo>
                                    <a:pt x="5938800" y="0"/>
                                  </a:lnTo>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3" name="Rectangle 23"/>
                          <wps:cNvSpPr/>
                          <wps:spPr>
                            <a:xfrm>
                              <a:off x="1432000" y="1209237"/>
                              <a:ext cx="1439400" cy="318309"/>
                            </a:xfrm>
                            <a:prstGeom prst="rect">
                              <a:avLst/>
                            </a:prstGeom>
                            <a:noFill/>
                            <a:ln>
                              <a:noFill/>
                            </a:ln>
                          </wps:spPr>
                          <wps:txbx>
                            <w:txbxContent>
                              <w:p w14:paraId="0A0CC1F1" w14:textId="77777777" w:rsidR="00604DB9" w:rsidRDefault="00C53BD8">
                                <w:pPr>
                                  <w:spacing w:after="0" w:line="273" w:lineRule="auto"/>
                                  <w:jc w:val="right"/>
                                  <w:textDirection w:val="btLr"/>
                                </w:pPr>
                                <w:r>
                                  <w:rPr>
                                    <w:b/>
                                    <w:color w:val="000000"/>
                                  </w:rPr>
                                  <w:t>Significado/Propósito</w:t>
                                </w:r>
                              </w:p>
                            </w:txbxContent>
                          </wps:txbx>
                          <wps:bodyPr spcFirstLastPara="1" wrap="square" lIns="88900" tIns="38100" rIns="88900" bIns="38100" anchor="ctr" anchorCtr="0">
                            <a:noAutofit/>
                          </wps:bodyPr>
                        </wps:wsp>
                        <wps:wsp>
                          <wps:cNvPr id="24" name="Rectangle 24"/>
                          <wps:cNvSpPr/>
                          <wps:spPr>
                            <a:xfrm>
                              <a:off x="3084400" y="1209237"/>
                              <a:ext cx="837800" cy="330510"/>
                            </a:xfrm>
                            <a:prstGeom prst="rect">
                              <a:avLst/>
                            </a:prstGeom>
                            <a:noFill/>
                            <a:ln>
                              <a:noFill/>
                            </a:ln>
                          </wps:spPr>
                          <wps:txbx>
                            <w:txbxContent>
                              <w:p w14:paraId="08395541" w14:textId="77777777" w:rsidR="00604DB9" w:rsidRDefault="00C53BD8">
                                <w:pPr>
                                  <w:spacing w:after="0" w:line="273" w:lineRule="auto"/>
                                  <w:textDirection w:val="btLr"/>
                                </w:pPr>
                                <w:r>
                                  <w:rPr>
                                    <w:b/>
                                    <w:color w:val="000000"/>
                                  </w:rPr>
                                  <w:t>Estructura</w:t>
                                </w:r>
                              </w:p>
                            </w:txbxContent>
                          </wps:txbx>
                          <wps:bodyPr spcFirstLastPara="1" wrap="square" lIns="88900" tIns="38100" rIns="88900" bIns="38100" anchor="ctr" anchorCtr="0">
                            <a:noAutofit/>
                          </wps:bodyPr>
                        </wps:wsp>
                        <wps:wsp>
                          <wps:cNvPr id="25" name="Rectangle 25"/>
                          <wps:cNvSpPr/>
                          <wps:spPr>
                            <a:xfrm>
                              <a:off x="1982800" y="1600249"/>
                              <a:ext cx="881199" cy="220406"/>
                            </a:xfrm>
                            <a:prstGeom prst="rect">
                              <a:avLst/>
                            </a:prstGeom>
                            <a:noFill/>
                            <a:ln>
                              <a:noFill/>
                            </a:ln>
                          </wps:spPr>
                          <wps:txbx>
                            <w:txbxContent>
                              <w:p w14:paraId="79E1D81D" w14:textId="77777777" w:rsidR="00604DB9" w:rsidRDefault="00C53BD8">
                                <w:pPr>
                                  <w:spacing w:after="0" w:line="273" w:lineRule="auto"/>
                                  <w:jc w:val="right"/>
                                  <w:textDirection w:val="btLr"/>
                                </w:pPr>
                                <w:r>
                                  <w:rPr>
                                    <w:b/>
                                    <w:color w:val="000000"/>
                                  </w:rPr>
                                  <w:t>Lenguaje</w:t>
                                </w:r>
                              </w:p>
                            </w:txbxContent>
                          </wps:txbx>
                          <wps:bodyPr spcFirstLastPara="1" wrap="square" lIns="88900" tIns="38100" rIns="88900" bIns="38100" anchor="ctr" anchorCtr="0">
                            <a:noAutofit/>
                          </wps:bodyPr>
                        </wps:wsp>
                        <wps:wsp>
                          <wps:cNvPr id="26" name="Rectangle 26"/>
                          <wps:cNvSpPr/>
                          <wps:spPr>
                            <a:xfrm>
                              <a:off x="3084400" y="1605449"/>
                              <a:ext cx="1596000" cy="220306"/>
                            </a:xfrm>
                            <a:prstGeom prst="rect">
                              <a:avLst/>
                            </a:prstGeom>
                            <a:noFill/>
                            <a:ln>
                              <a:noFill/>
                            </a:ln>
                          </wps:spPr>
                          <wps:txbx>
                            <w:txbxContent>
                              <w:p w14:paraId="16AD5E50" w14:textId="77777777" w:rsidR="00604DB9" w:rsidRDefault="00C53BD8">
                                <w:pPr>
                                  <w:spacing w:after="0" w:line="273" w:lineRule="auto"/>
                                  <w:jc w:val="both"/>
                                  <w:textDirection w:val="btLr"/>
                                </w:pPr>
                                <w:r>
                                  <w:rPr>
                                    <w:b/>
                                    <w:color w:val="000000"/>
                                  </w:rPr>
                                  <w:t>Conocimiento requerido</w:t>
                                </w:r>
                              </w:p>
                            </w:txbxContent>
                          </wps:txbx>
                          <wps:bodyPr spcFirstLastPara="1" wrap="square" lIns="88900" tIns="38100" rIns="88900" bIns="38100" anchor="ctr" anchorCtr="0">
                            <a:noAutofit/>
                          </wps:bodyPr>
                        </wps:wsp>
                        <wps:wsp>
                          <wps:cNvPr id="27" name="Rectangle 27"/>
                          <wps:cNvSpPr/>
                          <wps:spPr>
                            <a:xfrm>
                              <a:off x="180000" y="50701"/>
                              <a:ext cx="2803100" cy="1199036"/>
                            </a:xfrm>
                            <a:prstGeom prst="rect">
                              <a:avLst/>
                            </a:prstGeom>
                            <a:noFill/>
                            <a:ln>
                              <a:noFill/>
                            </a:ln>
                          </wps:spPr>
                          <wps:txbx>
                            <w:txbxContent>
                              <w:p w14:paraId="0B98DF7D" w14:textId="77777777" w:rsidR="00604DB9" w:rsidRDefault="00C53BD8">
                                <w:pPr>
                                  <w:spacing w:after="0" w:line="240" w:lineRule="auto"/>
                                  <w:textDirection w:val="btLr"/>
                                </w:pPr>
                                <w:r>
                                  <w:rPr>
                                    <w:color w:val="000000"/>
                                    <w:sz w:val="16"/>
                                  </w:rPr>
                                  <w:t xml:space="preserve">Cuando los miembros de la familia se juntan, inevitablemente intercambian historias. Algunas historias son divertidas, otras no, algunas siempre se recuerdan, algunas son historias nuevas. Son una especie de pegamento que puede unir a las familias y unirlas de </w:t>
                                </w:r>
                                <w:r>
                                  <w:rPr>
                                    <w:color w:val="000000"/>
                                    <w:sz w:val="16"/>
                                  </w:rPr>
                                  <w:t>de ambos lados. Seguramente tu familia también cuenta historias, ya sea al contar lo que le sucedió a alguien hoy o el año pasado. Esta historia es sobre Abuela contándole a Rosalba todo sobre la isla caribeña donde creció. </w:t>
                                </w:r>
                              </w:p>
                            </w:txbxContent>
                          </wps:txbx>
                          <wps:bodyPr spcFirstLastPara="1" wrap="square" lIns="88900" tIns="38100" rIns="88900" bIns="38100" anchor="t" anchorCtr="0">
                            <a:noAutofit/>
                          </wps:bodyPr>
                        </wps:wsp>
                        <wps:wsp>
                          <wps:cNvPr id="28" name="Rectangle 28"/>
                          <wps:cNvSpPr/>
                          <wps:spPr>
                            <a:xfrm>
                              <a:off x="3055200" y="50701"/>
                              <a:ext cx="2360000" cy="1198836"/>
                            </a:xfrm>
                            <a:prstGeom prst="rect">
                              <a:avLst/>
                            </a:prstGeom>
                            <a:noFill/>
                            <a:ln>
                              <a:noFill/>
                            </a:ln>
                          </wps:spPr>
                          <wps:txbx>
                            <w:txbxContent>
                              <w:p w14:paraId="7ACE29A8" w14:textId="77777777" w:rsidR="00604DB9" w:rsidRDefault="00C53BD8">
                                <w:pPr>
                                  <w:spacing w:after="0" w:line="240" w:lineRule="auto"/>
                                  <w:textDirection w:val="btLr"/>
                                </w:pPr>
                                <w:r>
                                  <w:rPr>
                                    <w:color w:val="000000"/>
                                    <w:sz w:val="16"/>
                                  </w:rPr>
                                  <w:t>Ficción</w:t>
                                </w:r>
                              </w:p>
                              <w:p w14:paraId="52210B91" w14:textId="77777777" w:rsidR="00604DB9" w:rsidRDefault="00C53BD8">
                                <w:pPr>
                                  <w:spacing w:after="0" w:line="240" w:lineRule="auto"/>
                                  <w:textDirection w:val="btLr"/>
                                </w:pPr>
                                <w:r>
                                  <w:rPr>
                                    <w:color w:val="000000"/>
                                    <w:sz w:val="16"/>
                                  </w:rPr>
                                  <w:t>El texto alterna entre inglés y español, por ejemplo:</w:t>
                                </w:r>
                              </w:p>
                              <w:p w14:paraId="58C59C0E" w14:textId="77777777" w:rsidR="00604DB9" w:rsidRDefault="00C53BD8">
                                <w:pPr>
                                  <w:spacing w:after="0" w:line="240" w:lineRule="auto"/>
                                  <w:textDirection w:val="btLr"/>
                                </w:pPr>
                                <w:r>
                                  <w:rPr>
                                    <w:color w:val="000000"/>
                                    <w:sz w:val="16"/>
                                  </w:rPr>
                                  <w:t xml:space="preserve">mi esmeralda </w:t>
                                </w:r>
                              </w:p>
                              <w:p w14:paraId="3000B1E2" w14:textId="77777777" w:rsidR="00604DB9" w:rsidRDefault="00C53BD8">
                                <w:pPr>
                                  <w:spacing w:after="0" w:line="240" w:lineRule="auto"/>
                                  <w:textDirection w:val="btLr"/>
                                </w:pPr>
                                <w:r>
                                  <w:rPr>
                                    <w:color w:val="000000"/>
                                    <w:sz w:val="16"/>
                                  </w:rPr>
                                  <w:t>el osito</w:t>
                                </w:r>
                              </w:p>
                              <w:p w14:paraId="25B4FB0D" w14:textId="77777777" w:rsidR="00604DB9" w:rsidRDefault="00C53BD8">
                                <w:pPr>
                                  <w:spacing w:after="0" w:line="240" w:lineRule="auto"/>
                                  <w:textDirection w:val="btLr"/>
                                </w:pPr>
                                <w:r>
                                  <w:rPr>
                                    <w:color w:val="000000"/>
                                    <w:sz w:val="16"/>
                                  </w:rPr>
                                  <w:t>qué pescado</w:t>
                                </w:r>
                              </w:p>
                              <w:p w14:paraId="2B0FF44C" w14:textId="77777777" w:rsidR="00604DB9" w:rsidRDefault="00C53BD8">
                                <w:pPr>
                                  <w:spacing w:after="0" w:line="240" w:lineRule="auto"/>
                                  <w:textDirection w:val="btLr"/>
                                </w:pPr>
                                <w:r>
                                  <w:rPr>
                                    <w:color w:val="000000"/>
                                    <w:sz w:val="16"/>
                                  </w:rPr>
                                  <w:t>que disfruten</w:t>
                                </w:r>
                              </w:p>
                              <w:p w14:paraId="1E1BC188" w14:textId="77777777" w:rsidR="00604DB9" w:rsidRDefault="00C53BD8">
                                <w:pPr>
                                  <w:spacing w:after="0" w:line="240" w:lineRule="auto"/>
                                  <w:textDirection w:val="btLr"/>
                                </w:pPr>
                                <w:r>
                                  <w:rPr>
                                    <w:color w:val="000000"/>
                                    <w:sz w:val="16"/>
                                  </w:rPr>
                                  <w:t xml:space="preserve">y una sombrilla </w:t>
                                </w:r>
                              </w:p>
                              <w:p w14:paraId="29DC418B" w14:textId="77777777" w:rsidR="00604DB9" w:rsidRDefault="00C53BD8">
                                <w:pPr>
                                  <w:spacing w:after="0" w:line="240" w:lineRule="auto"/>
                                  <w:textDirection w:val="btLr"/>
                                </w:pPr>
                                <w:r>
                                  <w:rPr>
                                    <w:color w:val="000000"/>
                                    <w:sz w:val="16"/>
                                  </w:rPr>
                                  <w:t>como la noche</w:t>
                                </w:r>
                              </w:p>
                              <w:p w14:paraId="01CB41C0" w14:textId="77777777" w:rsidR="00604DB9" w:rsidRDefault="00C53BD8">
                                <w:pPr>
                                  <w:spacing w:after="0" w:line="240" w:lineRule="auto"/>
                                  <w:textDirection w:val="btLr"/>
                                </w:pPr>
                                <w:r>
                                  <w:rPr>
                                    <w:color w:val="000000"/>
                                    <w:sz w:val="16"/>
                                  </w:rPr>
                                  <w:t> </w:t>
                                </w:r>
                              </w:p>
                            </w:txbxContent>
                          </wps:txbx>
                          <wps:bodyPr spcFirstLastPara="1" wrap="square" lIns="88900" tIns="38100" rIns="88900" bIns="38100" anchor="t" anchorCtr="0">
                            <a:noAutofit/>
                          </wps:bodyPr>
                        </wps:wsp>
                        <wps:wsp>
                          <wps:cNvPr id="29" name="Rectangle 29"/>
                          <wps:cNvSpPr/>
                          <wps:spPr>
                            <a:xfrm>
                              <a:off x="179600" y="1859157"/>
                              <a:ext cx="2691800" cy="1218337"/>
                            </a:xfrm>
                            <a:prstGeom prst="rect">
                              <a:avLst/>
                            </a:prstGeom>
                            <a:noFill/>
                            <a:ln>
                              <a:noFill/>
                            </a:ln>
                          </wps:spPr>
                          <wps:txbx>
                            <w:txbxContent>
                              <w:p w14:paraId="15063F66" w14:textId="77777777" w:rsidR="00604DB9" w:rsidRDefault="00C53BD8">
                                <w:pPr>
                                  <w:spacing w:after="0" w:line="240" w:lineRule="auto"/>
                                  <w:textDirection w:val="btLr"/>
                                </w:pPr>
                                <w:r>
                                  <w:rPr>
                                    <w:color w:val="000000"/>
                                    <w:sz w:val="16"/>
                                  </w:rPr>
                                  <w:t xml:space="preserve">Hay metáforas y símiles en el libro que realmente se conectan con las bellas ilustraciones. </w:t>
                                </w:r>
                              </w:p>
                              <w:p w14:paraId="2BBAE155" w14:textId="77777777" w:rsidR="00604DB9" w:rsidRDefault="00C53BD8">
                                <w:pPr>
                                  <w:spacing w:after="0" w:line="240" w:lineRule="auto"/>
                                  <w:textDirection w:val="btLr"/>
                                </w:pPr>
                                <w:r>
                                  <w:rPr>
                                    <w:color w:val="000000"/>
                                    <w:sz w:val="16"/>
                                  </w:rPr>
                                  <w:t>Por ejemplo:</w:t>
                                </w:r>
                              </w:p>
                              <w:p w14:paraId="3B6332FA" w14:textId="77777777" w:rsidR="00604DB9" w:rsidRDefault="00C53BD8">
                                <w:pPr>
                                  <w:spacing w:after="0" w:line="240" w:lineRule="auto"/>
                                  <w:textDirection w:val="btLr"/>
                                </w:pPr>
                                <w:r>
                                  <w:rPr>
                                    <w:color w:val="000000"/>
                                    <w:sz w:val="16"/>
                                  </w:rPr>
                                  <w:t>las copas de los árboles son un jardín brillante</w:t>
                                </w:r>
                              </w:p>
                              <w:p w14:paraId="67A76407" w14:textId="77777777" w:rsidR="00604DB9" w:rsidRDefault="00C53BD8">
                                <w:pPr>
                                  <w:spacing w:after="0" w:line="240" w:lineRule="auto"/>
                                  <w:textDirection w:val="btLr"/>
                                </w:pPr>
                                <w:r>
                                  <w:rPr>
                                    <w:color w:val="000000"/>
                                    <w:sz w:val="16"/>
                                  </w:rPr>
                                  <w:t>La isla de Abuela brilla como una joya verde en el mar</w:t>
                                </w:r>
                              </w:p>
                              <w:p w14:paraId="1BB55E20" w14:textId="77777777" w:rsidR="00604DB9" w:rsidRDefault="00C53BD8">
                                <w:pPr>
                                  <w:spacing w:after="0" w:line="240" w:lineRule="auto"/>
                                  <w:textDirection w:val="btLr"/>
                                </w:pPr>
                                <w:r>
                                  <w:rPr>
                                    <w:color w:val="000000"/>
                                    <w:sz w:val="16"/>
                                  </w:rPr>
                                  <w:t>el aire caliente y húmedo huele a sal</w:t>
                                </w:r>
                              </w:p>
                            </w:txbxContent>
                          </wps:txbx>
                          <wps:bodyPr spcFirstLastPara="1" wrap="square" lIns="88900" tIns="38100" rIns="88900" bIns="38100" anchor="t" anchorCtr="0">
                            <a:noAutofit/>
                          </wps:bodyPr>
                        </wps:wsp>
                        <wps:wsp>
                          <wps:cNvPr id="30" name="Rectangle 30"/>
                          <wps:cNvSpPr/>
                          <wps:spPr>
                            <a:xfrm>
                              <a:off x="3055200" y="1920259"/>
                              <a:ext cx="2888300" cy="1163635"/>
                            </a:xfrm>
                            <a:prstGeom prst="rect">
                              <a:avLst/>
                            </a:prstGeom>
                            <a:noFill/>
                            <a:ln>
                              <a:noFill/>
                            </a:ln>
                          </wps:spPr>
                          <wps:txbx>
                            <w:txbxContent>
                              <w:p w14:paraId="558B0BAA" w14:textId="77777777" w:rsidR="00604DB9" w:rsidRDefault="00C53BD8">
                                <w:pPr>
                                  <w:spacing w:after="0" w:line="240" w:lineRule="auto"/>
                                  <w:textDirection w:val="btLr"/>
                                </w:pPr>
                                <w:r>
                                  <w:rPr>
                                    <w:color w:val="000000"/>
                                    <w:sz w:val="16"/>
                                  </w:rPr>
                                  <w:t>Los estudiantes deberán desarrollar conocimientos básicos sobre la familiaridad de la isla y las características tropicales que rodean a los animales y la vida vegetal.</w:t>
                                </w:r>
                              </w:p>
                            </w:txbxContent>
                          </wps:txbx>
                          <wps:bodyPr spcFirstLastPara="1" wrap="square" lIns="88900" tIns="38100" rIns="88900" bIns="38100" anchor="t" anchorCtr="0">
                            <a:noAutofit/>
                          </wps:bodyPr>
                        </wps:wsp>
                      </wpg:grpSp>
                    </wpg:wgp>
                  </a:graphicData>
                </a:graphic>
              </wp:inline>
            </w:drawing>
          </mc:Choice>
          <mc:Fallback>
            <w:pict>
              <v:group w14:anchorId="357A36ED" id="Group 17" o:spid="_x0000_s1041" style="width:468pt;height:242.85pt;mso-position-horizontal-relative:char;mso-position-vertical-relative:line" coordorigin="23742,22379" coordsize="59436,3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">
                <v:group id="Group 18" o:spid="_x0000_s1042" style="position:absolute;left:23742;top:22379;width:59436;height:30844" coordsize="59436,30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3" style="position:absolute;width:59436;height:30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47D47F96" w14:textId="77777777" w:rsidR="00604DB9" w:rsidRDefault="00604DB9">
                          <w:pPr>
                            <w:spacing w:after="0" w:line="240" w:lineRule="auto"/>
                            <w:textDirection w:val="btLr"/>
                          </w:pPr>
                        </w:p>
                      </w:txbxContent>
                    </v:textbox>
                  </v:rect>
                  <v:roundrect id="Rectangle: Rounded Corners 20" o:spid="_x0000_s1044" style="position:absolute;left:195;width:59241;height:308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" filled="f" strokeweight="2pt">
                    <v:stroke startarrowwidth="narrow" startarrowlength="short" endarrowwidth="narrow" endarrowlength="short"/>
                    <v:textbox inset="2.53958mm,2.53958mm,2.53958mm,2.53958mm">
                      <w:txbxContent>
                        <w:p w14:paraId="3BE281FE" w14:textId="77777777" w:rsidR="00604DB9" w:rsidRDefault="00604DB9">
                          <w:pPr>
                            <w:spacing w:after="0" w:line="240" w:lineRule="auto"/>
                            <w:textDirection w:val="btLr"/>
                          </w:pPr>
                        </w:p>
                      </w:txbxContent>
                    </v:textbox>
                  </v:roundrect>
                  <v:shape id="Freeform: Shape 21" o:spid="_x0000_s1045" style="position:absolute;left:29815;width:0;height:30844;visibility:visible;mso-wrap-style:square;v-text-anchor:middle" coordsize="1,308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" path="m,l,3084495e" filled="f" strokeweight="2pt">
                    <v:stroke startarrowwidth="narrow" startarrowlength="short" endarrowwidth="narrow" endarrowlength="short"/>
                    <v:path arrowok="t" o:extrusionok="f"/>
                  </v:shape>
                  <v:shape id="Freeform: Shape 22" o:spid="_x0000_s1046" style="position:absolute;left:48;top:15470;width:59388;height:0;visibility:visible;mso-wrap-style:square;v-text-anchor:middle" coordsize="5938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" path="m,l5938800,e" filled="f" strokeweight="2pt">
                    <v:stroke startarrowwidth="narrow" startarrowlength="short" endarrowwidth="narrow" endarrowlength="short"/>
                    <v:path arrowok="t" o:extrusionok="f"/>
                  </v:shape>
                  <v:rect id="Rectangle 23" o:spid="_x0000_s1047" style="position:absolute;left:14320;top:12092;width:14394;height:3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" filled="f" stroked="f">
                    <v:textbox inset="7pt,3pt,7pt,3pt">
                      <w:txbxContent>
                        <w:p w14:paraId="0A0CC1F1" w14:textId="77777777" w:rsidR="00604DB9" w:rsidRDefault="00C53BD8">
                          <w:pPr>
                            <w:spacing w:after="0" w:line="273" w:lineRule="auto"/>
                            <w:jc w:val="right"/>
                            <w:textDirection w:val="btLr"/>
                          </w:pPr>
                          <w:r>
                            <w:rPr>
                              <w:b/>
                              <w:color w:val="000000"/>
                            </w:rPr>
                            <w:t>Significado/Propósito</w:t>
                          </w:r>
                        </w:p>
                      </w:txbxContent>
                    </v:textbox>
                  </v:rect>
                  <v:rect id="Rectangle 24" o:spid="_x0000_s1048" style="position:absolute;left:30844;top:12092;width:8378;height:3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" filled="f" stroked="f">
                    <v:textbox inset="7pt,3pt,7pt,3pt">
                      <w:txbxContent>
                        <w:p w14:paraId="08395541" w14:textId="77777777" w:rsidR="00604DB9" w:rsidRDefault="00C53BD8">
                          <w:pPr>
                            <w:spacing w:after="0" w:line="273" w:lineRule="auto"/>
                            <w:textDirection w:val="btLr"/>
                          </w:pPr>
                          <w:r>
                            <w:rPr>
                              <w:b/>
                              <w:color w:val="000000"/>
                            </w:rPr>
                            <w:t>Estructura</w:t>
                          </w:r>
                        </w:p>
                      </w:txbxContent>
                    </v:textbox>
                  </v:rect>
                  <v:rect id="Rectangle 25" o:spid="_x0000_s1049" style="position:absolute;left:19828;top:16002;width:8811;height:2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" filled="f" stroked="f">
                    <v:textbox inset="7pt,3pt,7pt,3pt">
                      <w:txbxContent>
                        <w:p w14:paraId="79E1D81D" w14:textId="77777777" w:rsidR="00604DB9" w:rsidRDefault="00C53BD8">
                          <w:pPr>
                            <w:spacing w:after="0" w:line="273" w:lineRule="auto"/>
                            <w:jc w:val="right"/>
                            <w:textDirection w:val="btLr"/>
                          </w:pPr>
                          <w:r>
                            <w:rPr>
                              <w:b/>
                              <w:color w:val="000000"/>
                            </w:rPr>
                            <w:t>Lenguaje</w:t>
                          </w:r>
                        </w:p>
                      </w:txbxContent>
                    </v:textbox>
                  </v:rect>
                  <v:rect id="Rectangle 26" o:spid="_x0000_s1050" style="position:absolute;left:30844;top:16054;width:15960;height: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" filled="f" stroked="f">
                    <v:textbox inset="7pt,3pt,7pt,3pt">
                      <w:txbxContent>
                        <w:p w14:paraId="16AD5E50" w14:textId="77777777" w:rsidR="00604DB9" w:rsidRDefault="00C53BD8">
                          <w:pPr>
                            <w:spacing w:after="0" w:line="273" w:lineRule="auto"/>
                            <w:jc w:val="both"/>
                            <w:textDirection w:val="btLr"/>
                          </w:pPr>
                          <w:r>
                            <w:rPr>
                              <w:b/>
                              <w:color w:val="000000"/>
                            </w:rPr>
                            <w:t>Conocimiento requerido</w:t>
                          </w:r>
                        </w:p>
                      </w:txbxContent>
                    </v:textbox>
                  </v:rect>
                  <v:rect id="Rectangle 27" o:spid="_x0000_s1051" style="position:absolute;left:1800;top:507;width:28031;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" filled="f" stroked="f">
                    <v:textbox inset="7pt,3pt,7pt,3pt">
                      <w:txbxContent>
                        <w:p w14:paraId="0B98DF7D" w14:textId="77777777" w:rsidR="00604DB9" w:rsidRDefault="00C53BD8">
                          <w:pPr>
                            <w:spacing w:after="0" w:line="240" w:lineRule="auto"/>
                            <w:textDirection w:val="btLr"/>
                          </w:pPr>
                          <w:r>
                            <w:rPr>
                              <w:color w:val="000000"/>
                              <w:sz w:val="16"/>
                            </w:rPr>
                            <w:t xml:space="preserve">Cuando los miembros de la familia se juntan, inevitablemente intercambian historias. Algunas historias son divertidas, otras no, algunas siempre se recuerdan, algunas son historias nuevas. Son una especie de pegamento que puede unir a las familias y unirlas de </w:t>
                          </w:r>
                          <w:proofErr w:type="spellStart"/>
                          <w:r>
                            <w:rPr>
                              <w:color w:val="000000"/>
                              <w:sz w:val="16"/>
                            </w:rPr>
                            <w:t>de</w:t>
                          </w:r>
                          <w:proofErr w:type="spellEnd"/>
                          <w:r>
                            <w:rPr>
                              <w:color w:val="000000"/>
                              <w:sz w:val="16"/>
                            </w:rPr>
                            <w:t xml:space="preserve"> ambos lados. Seguramente tu familia también cuenta historias, ya sea al contar lo que le sucedió a alguien hoy o el año pasado. Esta historia es sobre Abuela contándole a Rosalba todo sobre la isla caribeña donde creció. </w:t>
                          </w:r>
                        </w:p>
                      </w:txbxContent>
                    </v:textbox>
                  </v:rect>
                  <v:rect id="Rectangle 28" o:spid="_x0000_s1052" style="position:absolute;left:30552;top:507;width:2360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" filled="f" stroked="f">
                    <v:textbox inset="7pt,3pt,7pt,3pt">
                      <w:txbxContent>
                        <w:p w14:paraId="7ACE29A8" w14:textId="77777777" w:rsidR="00604DB9" w:rsidRDefault="00C53BD8">
                          <w:pPr>
                            <w:spacing w:after="0" w:line="240" w:lineRule="auto"/>
                            <w:textDirection w:val="btLr"/>
                          </w:pPr>
                          <w:r>
                            <w:rPr>
                              <w:color w:val="000000"/>
                              <w:sz w:val="16"/>
                            </w:rPr>
                            <w:t>Ficción</w:t>
                          </w:r>
                        </w:p>
                        <w:p w14:paraId="52210B91" w14:textId="77777777" w:rsidR="00604DB9" w:rsidRDefault="00C53BD8">
                          <w:pPr>
                            <w:spacing w:after="0" w:line="240" w:lineRule="auto"/>
                            <w:textDirection w:val="btLr"/>
                          </w:pPr>
                          <w:r>
                            <w:rPr>
                              <w:color w:val="000000"/>
                              <w:sz w:val="16"/>
                            </w:rPr>
                            <w:t>El texto alterna entre inglés y español, por ejemplo:</w:t>
                          </w:r>
                        </w:p>
                        <w:p w14:paraId="58C59C0E" w14:textId="77777777" w:rsidR="00604DB9" w:rsidRDefault="00C53BD8">
                          <w:pPr>
                            <w:spacing w:after="0" w:line="240" w:lineRule="auto"/>
                            <w:textDirection w:val="btLr"/>
                          </w:pPr>
                          <w:r>
                            <w:rPr>
                              <w:color w:val="000000"/>
                              <w:sz w:val="16"/>
                            </w:rPr>
                            <w:t xml:space="preserve">mi esmeralda </w:t>
                          </w:r>
                        </w:p>
                        <w:p w14:paraId="3000B1E2" w14:textId="77777777" w:rsidR="00604DB9" w:rsidRDefault="00C53BD8">
                          <w:pPr>
                            <w:spacing w:after="0" w:line="240" w:lineRule="auto"/>
                            <w:textDirection w:val="btLr"/>
                          </w:pPr>
                          <w:r>
                            <w:rPr>
                              <w:color w:val="000000"/>
                              <w:sz w:val="16"/>
                            </w:rPr>
                            <w:t>el osito</w:t>
                          </w:r>
                        </w:p>
                        <w:p w14:paraId="25B4FB0D" w14:textId="77777777" w:rsidR="00604DB9" w:rsidRDefault="00C53BD8">
                          <w:pPr>
                            <w:spacing w:after="0" w:line="240" w:lineRule="auto"/>
                            <w:textDirection w:val="btLr"/>
                          </w:pPr>
                          <w:r>
                            <w:rPr>
                              <w:color w:val="000000"/>
                              <w:sz w:val="16"/>
                            </w:rPr>
                            <w:t>qué pescado</w:t>
                          </w:r>
                        </w:p>
                        <w:p w14:paraId="2B0FF44C" w14:textId="77777777" w:rsidR="00604DB9" w:rsidRDefault="00C53BD8">
                          <w:pPr>
                            <w:spacing w:after="0" w:line="240" w:lineRule="auto"/>
                            <w:textDirection w:val="btLr"/>
                          </w:pPr>
                          <w:r>
                            <w:rPr>
                              <w:color w:val="000000"/>
                              <w:sz w:val="16"/>
                            </w:rPr>
                            <w:t>que disfruten</w:t>
                          </w:r>
                        </w:p>
                        <w:p w14:paraId="1E1BC188" w14:textId="77777777" w:rsidR="00604DB9" w:rsidRDefault="00C53BD8">
                          <w:pPr>
                            <w:spacing w:after="0" w:line="240" w:lineRule="auto"/>
                            <w:textDirection w:val="btLr"/>
                          </w:pPr>
                          <w:r>
                            <w:rPr>
                              <w:color w:val="000000"/>
                              <w:sz w:val="16"/>
                            </w:rPr>
                            <w:t xml:space="preserve">y una sombrilla </w:t>
                          </w:r>
                        </w:p>
                        <w:p w14:paraId="29DC418B" w14:textId="77777777" w:rsidR="00604DB9" w:rsidRDefault="00C53BD8">
                          <w:pPr>
                            <w:spacing w:after="0" w:line="240" w:lineRule="auto"/>
                            <w:textDirection w:val="btLr"/>
                          </w:pPr>
                          <w:r>
                            <w:rPr>
                              <w:color w:val="000000"/>
                              <w:sz w:val="16"/>
                            </w:rPr>
                            <w:t>como la noche</w:t>
                          </w:r>
                        </w:p>
                        <w:p w14:paraId="01CB41C0" w14:textId="77777777" w:rsidR="00604DB9" w:rsidRDefault="00C53BD8">
                          <w:pPr>
                            <w:spacing w:after="0" w:line="240" w:lineRule="auto"/>
                            <w:textDirection w:val="btLr"/>
                          </w:pPr>
                          <w:r>
                            <w:rPr>
                              <w:color w:val="000000"/>
                              <w:sz w:val="16"/>
                            </w:rPr>
                            <w:t> </w:t>
                          </w:r>
                        </w:p>
                      </w:txbxContent>
                    </v:textbox>
                  </v:rect>
                  <v:rect id="Rectangle 29" o:spid="_x0000_s1053" style="position:absolute;left:1796;top:18591;width:26918;height:1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" filled="f" stroked="f">
                    <v:textbox inset="7pt,3pt,7pt,3pt">
                      <w:txbxContent>
                        <w:p w14:paraId="15063F66" w14:textId="77777777" w:rsidR="00604DB9" w:rsidRDefault="00C53BD8">
                          <w:pPr>
                            <w:spacing w:after="0" w:line="240" w:lineRule="auto"/>
                            <w:textDirection w:val="btLr"/>
                          </w:pPr>
                          <w:r>
                            <w:rPr>
                              <w:color w:val="000000"/>
                              <w:sz w:val="16"/>
                            </w:rPr>
                            <w:t xml:space="preserve">Hay metáforas y símiles en el libro que realmente se conectan con las bellas ilustraciones. </w:t>
                          </w:r>
                        </w:p>
                        <w:p w14:paraId="2BBAE155" w14:textId="77777777" w:rsidR="00604DB9" w:rsidRDefault="00C53BD8">
                          <w:pPr>
                            <w:spacing w:after="0" w:line="240" w:lineRule="auto"/>
                            <w:textDirection w:val="btLr"/>
                          </w:pPr>
                          <w:r>
                            <w:rPr>
                              <w:color w:val="000000"/>
                              <w:sz w:val="16"/>
                            </w:rPr>
                            <w:t>Por ejemplo:</w:t>
                          </w:r>
                        </w:p>
                        <w:p w14:paraId="3B6332FA" w14:textId="77777777" w:rsidR="00604DB9" w:rsidRDefault="00C53BD8">
                          <w:pPr>
                            <w:spacing w:after="0" w:line="240" w:lineRule="auto"/>
                            <w:textDirection w:val="btLr"/>
                          </w:pPr>
                          <w:r>
                            <w:rPr>
                              <w:color w:val="000000"/>
                              <w:sz w:val="16"/>
                            </w:rPr>
                            <w:t>las copas de los árboles son un jardín brillante</w:t>
                          </w:r>
                        </w:p>
                        <w:p w14:paraId="67A76407" w14:textId="77777777" w:rsidR="00604DB9" w:rsidRDefault="00C53BD8">
                          <w:pPr>
                            <w:spacing w:after="0" w:line="240" w:lineRule="auto"/>
                            <w:textDirection w:val="btLr"/>
                          </w:pPr>
                          <w:r>
                            <w:rPr>
                              <w:color w:val="000000"/>
                              <w:sz w:val="16"/>
                            </w:rPr>
                            <w:t>La isla de Abuela brilla como una joya verde en el mar</w:t>
                          </w:r>
                        </w:p>
                        <w:p w14:paraId="1BB55E20" w14:textId="77777777" w:rsidR="00604DB9" w:rsidRDefault="00C53BD8">
                          <w:pPr>
                            <w:spacing w:after="0" w:line="240" w:lineRule="auto"/>
                            <w:textDirection w:val="btLr"/>
                          </w:pPr>
                          <w:r>
                            <w:rPr>
                              <w:color w:val="000000"/>
                              <w:sz w:val="16"/>
                            </w:rPr>
                            <w:t>el aire caliente y húmedo huele a sal</w:t>
                          </w:r>
                        </w:p>
                      </w:txbxContent>
                    </v:textbox>
                  </v:rect>
                  <v:rect id="Rectangle 30" o:spid="_x0000_s1054" style="position:absolute;left:30552;top:19202;width:28883;height:1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" filled="f" stroked="f">
                    <v:textbox inset="7pt,3pt,7pt,3pt">
                      <w:txbxContent>
                        <w:p w14:paraId="558B0BAA" w14:textId="77777777" w:rsidR="00604DB9" w:rsidRDefault="00C53BD8">
                          <w:pPr>
                            <w:spacing w:after="0" w:line="240" w:lineRule="auto"/>
                            <w:textDirection w:val="btLr"/>
                          </w:pPr>
                          <w:r>
                            <w:rPr>
                              <w:color w:val="000000"/>
                              <w:sz w:val="16"/>
                            </w:rPr>
                            <w:t>Los estudiantes deberán desarrollar conocimientos básicos sobre la familiaridad de la isla y las características tropicales que rodean a los animales y la vida vegetal.</w:t>
                          </w:r>
                        </w:p>
                      </w:txbxContent>
                    </v:textbox>
                  </v:rect>
                </v:group>
                <w10:anchorlock/>
              </v:group>
            </w:pict>
          </mc:Fallback>
        </mc:AlternateContent>
      </w:r>
    </w:p>
    <w:p w14:paraId="0DFFC896" w14:textId="77777777" w:rsidR="00604DB9" w:rsidRPr="0001010A" w:rsidRDefault="00C53BD8">
      <w:pPr>
        <w:rPr>
          <w:rFonts w:asciiTheme="minorHAnsi" w:hAnsiTheme="minorHAnsi" w:cstheme="minorHAnsi"/>
          <w:sz w:val="24"/>
          <w:szCs w:val="24"/>
        </w:rPr>
      </w:pPr>
      <w:r w:rsidRPr="0001010A">
        <w:rPr>
          <w:rFonts w:asciiTheme="minorHAnsi" w:hAnsiTheme="minorHAnsi" w:cstheme="minorHAnsi"/>
        </w:rPr>
        <w:br w:type="page"/>
      </w:r>
    </w:p>
    <w:p w14:paraId="28BECCD4" w14:textId="77777777" w:rsidR="00604DB9" w:rsidRPr="0001010A" w:rsidRDefault="00C53BD8">
      <w:pPr>
        <w:numPr>
          <w:ilvl w:val="0"/>
          <w:numId w:val="4"/>
        </w:numPr>
        <w:spacing w:after="0" w:line="240" w:lineRule="auto"/>
        <w:rPr>
          <w:rFonts w:asciiTheme="minorHAnsi" w:hAnsiTheme="minorHAnsi" w:cstheme="minorHAnsi"/>
          <w:b/>
          <w:sz w:val="24"/>
          <w:szCs w:val="24"/>
        </w:rPr>
      </w:pPr>
      <w:r w:rsidRPr="0001010A">
        <w:rPr>
          <w:rFonts w:asciiTheme="minorHAnsi" w:hAnsiTheme="minorHAnsi" w:cstheme="minorHAnsi"/>
          <w:b/>
          <w:sz w:val="24"/>
          <w:szCs w:val="24"/>
        </w:rPr>
        <w:lastRenderedPageBreak/>
        <w:t xml:space="preserve">Lector y consideraciones para las tareas </w:t>
      </w:r>
    </w:p>
    <w:p w14:paraId="3AC4AC8B" w14:textId="77777777" w:rsidR="00604DB9" w:rsidRPr="0001010A" w:rsidRDefault="00C53BD8">
      <w:pPr>
        <w:spacing w:after="0" w:line="240" w:lineRule="auto"/>
        <w:ind w:left="720"/>
        <w:rPr>
          <w:rFonts w:asciiTheme="minorHAnsi" w:hAnsiTheme="minorHAnsi" w:cstheme="minorHAnsi"/>
          <w:sz w:val="24"/>
          <w:szCs w:val="24"/>
        </w:rPr>
      </w:pPr>
      <w:r w:rsidRPr="0001010A">
        <w:rPr>
          <w:rFonts w:asciiTheme="minorHAnsi" w:hAnsiTheme="minorHAnsi" w:cstheme="minorHAnsi"/>
          <w:sz w:val="24"/>
          <w:szCs w:val="24"/>
        </w:rPr>
        <w:t>¿Qué desafiará más a mis estudiantes en este texto? ¿Qué apoyos puedo proveer?</w:t>
      </w:r>
    </w:p>
    <w:p w14:paraId="261C2DEF" w14:textId="77777777" w:rsidR="00604DB9" w:rsidRPr="0001010A" w:rsidRDefault="00C53BD8">
      <w:pPr>
        <w:spacing w:after="0" w:line="240" w:lineRule="auto"/>
        <w:ind w:left="720"/>
        <w:rPr>
          <w:rFonts w:asciiTheme="minorHAnsi" w:hAnsiTheme="minorHAnsi" w:cstheme="minorHAnsi"/>
          <w:sz w:val="24"/>
          <w:szCs w:val="24"/>
        </w:rPr>
      </w:pPr>
      <w:r w:rsidRPr="0001010A">
        <w:rPr>
          <w:rFonts w:asciiTheme="minorHAnsi" w:hAnsiTheme="minorHAnsi" w:cstheme="minorHAnsi"/>
          <w:sz w:val="24"/>
          <w:szCs w:val="24"/>
        </w:rPr>
        <w:t>Las palabras de vocabulario que requieren más mérito y tiempo para que los estudiantes usen pistas de contexto para ayudarlos a comprender lo que Rosalba y Abuela están haciendo en su aventura de la isla.</w:t>
      </w:r>
    </w:p>
    <w:p w14:paraId="221AF0B5" w14:textId="77777777" w:rsidR="00604DB9" w:rsidRPr="0001010A" w:rsidRDefault="00604DB9">
      <w:pPr>
        <w:spacing w:after="0" w:line="240" w:lineRule="auto"/>
        <w:ind w:left="720"/>
        <w:rPr>
          <w:rFonts w:asciiTheme="minorHAnsi" w:hAnsiTheme="minorHAnsi" w:cstheme="minorHAnsi"/>
          <w:sz w:val="24"/>
          <w:szCs w:val="24"/>
        </w:rPr>
      </w:pPr>
    </w:p>
    <w:p w14:paraId="7E912325" w14:textId="77777777" w:rsidR="00604DB9" w:rsidRPr="0001010A" w:rsidRDefault="00C53BD8">
      <w:pPr>
        <w:spacing w:after="0" w:line="240" w:lineRule="auto"/>
        <w:ind w:left="720"/>
        <w:rPr>
          <w:rFonts w:asciiTheme="minorHAnsi" w:hAnsiTheme="minorHAnsi" w:cstheme="minorHAnsi"/>
          <w:sz w:val="24"/>
          <w:szCs w:val="24"/>
        </w:rPr>
      </w:pPr>
      <w:bookmarkStart w:id="0" w:name="_heading=h.gjdgxs" w:colFirst="0" w:colLast="0"/>
      <w:bookmarkEnd w:id="0"/>
      <w:r w:rsidRPr="0001010A">
        <w:rPr>
          <w:rFonts w:asciiTheme="minorHAnsi" w:hAnsiTheme="minorHAnsi" w:cstheme="minorHAnsi"/>
          <w:sz w:val="24"/>
          <w:szCs w:val="24"/>
        </w:rPr>
        <w:t xml:space="preserve">¿Cómo ayudará este texto a mis estudiantes construir conocimiento sobre el mundo? </w:t>
      </w:r>
      <w:r w:rsidRPr="0001010A">
        <w:rPr>
          <w:rFonts w:asciiTheme="minorHAnsi" w:hAnsiTheme="minorHAnsi" w:cstheme="minorHAnsi"/>
          <w:sz w:val="24"/>
          <w:szCs w:val="24"/>
        </w:rPr>
        <w:br/>
        <w:t>Los estudiantes podrán ver que el mundo en que vivimos incluye muchas culturas diversas, lo que también brinda la oportunidad de aprender diferentes idiomas.</w:t>
      </w:r>
    </w:p>
    <w:p w14:paraId="20FE4904" w14:textId="77777777" w:rsidR="00604DB9" w:rsidRPr="0001010A" w:rsidRDefault="00604DB9">
      <w:pPr>
        <w:spacing w:after="0" w:line="240" w:lineRule="auto"/>
        <w:ind w:left="720"/>
        <w:rPr>
          <w:rFonts w:asciiTheme="minorHAnsi" w:hAnsiTheme="minorHAnsi" w:cstheme="minorHAnsi"/>
          <w:sz w:val="24"/>
          <w:szCs w:val="24"/>
        </w:rPr>
      </w:pPr>
    </w:p>
    <w:p w14:paraId="5643DA9F" w14:textId="77777777" w:rsidR="00604DB9" w:rsidRPr="0001010A" w:rsidRDefault="00604DB9">
      <w:pPr>
        <w:spacing w:after="0" w:line="240" w:lineRule="auto"/>
        <w:ind w:firstLine="720"/>
        <w:rPr>
          <w:rFonts w:asciiTheme="minorHAnsi" w:hAnsiTheme="minorHAnsi" w:cstheme="minorHAnsi"/>
          <w:sz w:val="24"/>
          <w:szCs w:val="24"/>
        </w:rPr>
      </w:pPr>
    </w:p>
    <w:p w14:paraId="0426DA23" w14:textId="77777777" w:rsidR="00604DB9" w:rsidRPr="0001010A" w:rsidRDefault="00C53BD8">
      <w:pPr>
        <w:numPr>
          <w:ilvl w:val="0"/>
          <w:numId w:val="4"/>
        </w:numPr>
        <w:pBdr>
          <w:top w:val="nil"/>
          <w:left w:val="nil"/>
          <w:bottom w:val="nil"/>
          <w:right w:val="nil"/>
          <w:between w:val="nil"/>
        </w:pBdr>
        <w:spacing w:after="0" w:line="240" w:lineRule="auto"/>
        <w:rPr>
          <w:rFonts w:asciiTheme="minorHAnsi" w:hAnsiTheme="minorHAnsi" w:cstheme="minorHAnsi"/>
          <w:b/>
          <w:color w:val="000000"/>
          <w:sz w:val="24"/>
          <w:szCs w:val="24"/>
        </w:rPr>
      </w:pPr>
      <w:r w:rsidRPr="0001010A">
        <w:rPr>
          <w:rFonts w:asciiTheme="minorHAnsi" w:hAnsiTheme="minorHAnsi" w:cstheme="minorHAnsi"/>
          <w:b/>
          <w:color w:val="000000"/>
          <w:sz w:val="24"/>
          <w:szCs w:val="24"/>
        </w:rPr>
        <w:t xml:space="preserve"> Nivel </w:t>
      </w:r>
      <w:r w:rsidRPr="0001010A">
        <w:rPr>
          <w:rFonts w:asciiTheme="minorHAnsi" w:hAnsiTheme="minorHAnsi" w:cstheme="minorHAnsi"/>
          <w:b/>
          <w:color w:val="000000"/>
          <w:sz w:val="24"/>
          <w:szCs w:val="24"/>
        </w:rPr>
        <w:br/>
      </w:r>
      <w:r w:rsidRPr="0001010A">
        <w:rPr>
          <w:rFonts w:asciiTheme="minorHAnsi" w:hAnsiTheme="minorHAnsi" w:cstheme="minorHAnsi"/>
          <w:color w:val="000000"/>
          <w:sz w:val="24"/>
          <w:szCs w:val="24"/>
        </w:rPr>
        <w:t>¿A cuál nivel pertenece este libro?</w:t>
      </w:r>
      <w:r w:rsidRPr="0001010A">
        <w:rPr>
          <w:rFonts w:asciiTheme="minorHAnsi" w:hAnsiTheme="minorHAnsi" w:cstheme="minorHAnsi"/>
          <w:b/>
          <w:color w:val="000000"/>
          <w:sz w:val="24"/>
          <w:szCs w:val="24"/>
        </w:rPr>
        <w:t xml:space="preserve"> </w:t>
      </w:r>
    </w:p>
    <w:p w14:paraId="618B120E" w14:textId="77777777" w:rsidR="00604DB9" w:rsidRPr="0001010A" w:rsidRDefault="00C53BD8">
      <w:pPr>
        <w:pBdr>
          <w:top w:val="nil"/>
          <w:left w:val="nil"/>
          <w:bottom w:val="nil"/>
          <w:right w:val="nil"/>
          <w:between w:val="nil"/>
        </w:pBdr>
        <w:spacing w:after="0" w:line="240" w:lineRule="auto"/>
        <w:ind w:left="1440" w:hanging="720"/>
        <w:rPr>
          <w:rFonts w:asciiTheme="minorHAnsi" w:hAnsiTheme="minorHAnsi" w:cstheme="minorHAnsi"/>
          <w:color w:val="000000"/>
          <w:sz w:val="24"/>
          <w:szCs w:val="24"/>
        </w:rPr>
      </w:pPr>
      <w:bookmarkStart w:id="1" w:name="_heading=h.30j0zll" w:colFirst="0" w:colLast="0"/>
      <w:bookmarkEnd w:id="1"/>
      <w:r w:rsidRPr="0001010A">
        <w:rPr>
          <w:rFonts w:asciiTheme="minorHAnsi" w:hAnsiTheme="minorHAnsi" w:cstheme="minorHAnsi"/>
          <w:color w:val="000000"/>
          <w:sz w:val="24"/>
          <w:szCs w:val="24"/>
        </w:rPr>
        <w:t>Es apropiado para el Kindergarten.</w:t>
      </w:r>
    </w:p>
    <w:sectPr w:rsidR="00604DB9" w:rsidRPr="0001010A">
      <w:pgSz w:w="12240" w:h="158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0D62" w14:textId="77777777" w:rsidR="00EF370D" w:rsidRDefault="00EF370D">
      <w:pPr>
        <w:spacing w:after="0" w:line="240" w:lineRule="auto"/>
      </w:pPr>
      <w:r>
        <w:separator/>
      </w:r>
    </w:p>
  </w:endnote>
  <w:endnote w:type="continuationSeparator" w:id="0">
    <w:p w14:paraId="384B1422" w14:textId="77777777" w:rsidR="00EF370D" w:rsidRDefault="00EF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594F" w14:textId="728E51B8" w:rsidR="00DE068A" w:rsidRDefault="00DE068A" w:rsidP="00DE068A">
    <w:pPr>
      <w:pStyle w:val="Footer"/>
      <w:jc w:val="center"/>
    </w:pPr>
    <w:r>
      <w:rPr>
        <w:noProof/>
        <w:color w:val="000000"/>
        <w:bdr w:val="none" w:sz="0" w:space="0" w:color="auto" w:frame="1"/>
      </w:rPr>
      <w:drawing>
        <wp:inline distT="0" distB="0" distL="0" distR="0" wp14:anchorId="58E20404" wp14:editId="71C0F72D">
          <wp:extent cx="4032250" cy="253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5ACE" w14:textId="77777777" w:rsidR="00EF370D" w:rsidRDefault="00EF370D">
      <w:pPr>
        <w:spacing w:after="0" w:line="240" w:lineRule="auto"/>
      </w:pPr>
      <w:r>
        <w:separator/>
      </w:r>
    </w:p>
  </w:footnote>
  <w:footnote w:type="continuationSeparator" w:id="0">
    <w:p w14:paraId="7BC49DCD" w14:textId="77777777" w:rsidR="00EF370D" w:rsidRDefault="00EF370D">
      <w:pPr>
        <w:spacing w:after="0" w:line="240" w:lineRule="auto"/>
      </w:pPr>
      <w:r>
        <w:continuationSeparator/>
      </w:r>
    </w:p>
  </w:footnote>
  <w:footnote w:id="1">
    <w:p w14:paraId="7F74771E" w14:textId="77777777" w:rsidR="00604DB9" w:rsidRPr="00DE068A" w:rsidRDefault="00C53BD8">
      <w:pPr>
        <w:pBdr>
          <w:top w:val="nil"/>
          <w:left w:val="nil"/>
          <w:bottom w:val="nil"/>
          <w:right w:val="nil"/>
          <w:between w:val="nil"/>
        </w:pBdr>
        <w:tabs>
          <w:tab w:val="center" w:pos="4680"/>
          <w:tab w:val="right" w:pos="9360"/>
        </w:tabs>
        <w:spacing w:after="0" w:line="240" w:lineRule="auto"/>
        <w:ind w:left="180" w:hanging="90"/>
        <w:rPr>
          <w:color w:val="000000"/>
          <w:sz w:val="18"/>
          <w:szCs w:val="18"/>
          <w:lang w:val="en-US"/>
        </w:rPr>
      </w:pPr>
      <w:r>
        <w:rPr>
          <w:rStyle w:val="FootnoteReference"/>
        </w:rPr>
        <w:footnoteRef/>
      </w:r>
      <w:r w:rsidRPr="00DE068A">
        <w:rPr>
          <w:lang w:val="en-US"/>
        </w:rPr>
        <w:t xml:space="preserve"> </w:t>
      </w:r>
      <w:r w:rsidRPr="00DE068A">
        <w:rPr>
          <w:color w:val="000000"/>
          <w:sz w:val="18"/>
          <w:szCs w:val="18"/>
          <w:lang w:val="en-US"/>
        </w:rPr>
        <w:t>For more information on the qualitative dimensions of text complexity, visit</w:t>
      </w:r>
      <w:r w:rsidRPr="00DE068A">
        <w:rPr>
          <w:color w:val="000000"/>
          <w:lang w:val="en-US"/>
        </w:rPr>
        <w:t xml:space="preserve"> </w:t>
      </w:r>
      <w:hyperlink r:id="rId1">
        <w:r w:rsidRPr="00DE068A">
          <w:rPr>
            <w:color w:val="0000FF"/>
            <w:sz w:val="18"/>
            <w:szCs w:val="18"/>
            <w:u w:val="single"/>
            <w:lang w:val="en-US"/>
          </w:rPr>
          <w:t>http://www.achievethecore.org/content/upload/Companion_to_Qualitative_Scale_Features_Explained.pdf</w:t>
        </w:r>
      </w:hyperlink>
    </w:p>
    <w:p w14:paraId="320AA486" w14:textId="77777777" w:rsidR="00604DB9" w:rsidRPr="00DE068A" w:rsidRDefault="00604DB9">
      <w:pPr>
        <w:pBdr>
          <w:top w:val="nil"/>
          <w:left w:val="nil"/>
          <w:bottom w:val="nil"/>
          <w:right w:val="nil"/>
          <w:between w:val="nil"/>
        </w:pBdr>
        <w:spacing w:after="0" w:line="240" w:lineRule="auto"/>
        <w:rPr>
          <w:color w:val="000000"/>
          <w:sz w:val="20"/>
          <w:szCs w:val="2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3DBD"/>
    <w:multiLevelType w:val="multilevel"/>
    <w:tmpl w:val="78189B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1F7DA0"/>
    <w:multiLevelType w:val="multilevel"/>
    <w:tmpl w:val="93F81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7B70BC"/>
    <w:multiLevelType w:val="multilevel"/>
    <w:tmpl w:val="7138FA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6F1A0A"/>
    <w:multiLevelType w:val="multilevel"/>
    <w:tmpl w:val="61266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6165B84"/>
    <w:multiLevelType w:val="multilevel"/>
    <w:tmpl w:val="52A4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D36C20"/>
    <w:multiLevelType w:val="multilevel"/>
    <w:tmpl w:val="947E33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D903FC"/>
    <w:multiLevelType w:val="multilevel"/>
    <w:tmpl w:val="03D668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B9"/>
    <w:rsid w:val="0001010A"/>
    <w:rsid w:val="00604DB9"/>
    <w:rsid w:val="00742E48"/>
    <w:rsid w:val="00AA21D1"/>
    <w:rsid w:val="00AB7E85"/>
    <w:rsid w:val="00AD2EC0"/>
    <w:rsid w:val="00C53BD8"/>
    <w:rsid w:val="00DE068A"/>
    <w:rsid w:val="00EB374F"/>
    <w:rsid w:val="00EF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657D"/>
  <w15:docId w15:val="{7C9579C3-5F6D-48E5-BE5D-F33562FA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style>
  <w:style w:type="table" w:customStyle="1" w:styleId="TableGrid2">
    <w:name w:val="Table Grid2"/>
    <w:basedOn w:val="TableNormal"/>
    <w:next w:val="TableGrid"/>
    <w:uiPriority w:val="59"/>
    <w:rsid w:val="000C1F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hvr">
    <w:name w:val="hvr"/>
    <w:basedOn w:val="DefaultParagraphFont"/>
    <w:rsid w:val="00174A16"/>
  </w:style>
  <w:style w:type="paragraph" w:styleId="NormalWeb">
    <w:name w:val="Normal (Web)"/>
    <w:basedOn w:val="Normal"/>
    <w:uiPriority w:val="99"/>
    <w:unhideWhenUsed/>
    <w:rsid w:val="003B2569"/>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19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19F2"/>
    <w:rPr>
      <w:rFonts w:ascii="Consolas" w:hAnsi="Consola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noteText">
    <w:name w:val="footnote text"/>
    <w:basedOn w:val="Normal"/>
    <w:link w:val="FootnoteTextChar"/>
    <w:uiPriority w:val="99"/>
    <w:unhideWhenUsed/>
    <w:rsid w:val="00FD0D28"/>
    <w:pPr>
      <w:spacing w:after="0" w:line="240" w:lineRule="auto"/>
    </w:pPr>
    <w:rPr>
      <w:sz w:val="20"/>
      <w:szCs w:val="20"/>
    </w:rPr>
  </w:style>
  <w:style w:type="character" w:customStyle="1" w:styleId="FootnoteTextChar">
    <w:name w:val="Footnote Text Char"/>
    <w:basedOn w:val="DefaultParagraphFont"/>
    <w:link w:val="FootnoteText"/>
    <w:uiPriority w:val="99"/>
    <w:rsid w:val="00FD0D28"/>
    <w:rPr>
      <w:sz w:val="20"/>
      <w:szCs w:val="20"/>
    </w:rPr>
  </w:style>
  <w:style w:type="character" w:styleId="FootnoteReference">
    <w:name w:val="footnote reference"/>
    <w:basedOn w:val="DefaultParagraphFont"/>
    <w:uiPriority w:val="99"/>
    <w:semiHidden/>
    <w:unhideWhenUsed/>
    <w:rsid w:val="00FD0D28"/>
    <w:rPr>
      <w:vertAlign w:val="superscript"/>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xile.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GQS6EXf20L0P/1ypDosrg5oTg==">AMUW2mU7ubwpDFkqfqF+D8VNqwO0gN/ViKaNlxANu4MLIvCOTC7a9zw89pe104jQn2qcX2J1Q1/yjiuBKq2wkPDqbtlkfxCQ4jdWPYiK5JeWWcoY3/uvsGebW7zOoVsS/1bPHGyFPiMPej223Ri63ZolpUbGqp39nA==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Sultana Salma</cp:lastModifiedBy>
  <cp:revision>3</cp:revision>
  <dcterms:created xsi:type="dcterms:W3CDTF">2021-04-02T13:08:00Z</dcterms:created>
  <dcterms:modified xsi:type="dcterms:W3CDTF">2021-04-20T19:50:00Z</dcterms:modified>
</cp:coreProperties>
</file>