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852C8C">
        <w:rPr>
          <w:rFonts w:asciiTheme="minorHAnsi" w:hAnsiTheme="minorHAnsi" w:cstheme="minorHAnsi"/>
          <w:sz w:val="32"/>
          <w:szCs w:val="32"/>
        </w:rPr>
        <w:t xml:space="preserve">1 </w:t>
      </w:r>
      <w:r w:rsidR="000C50F5">
        <w:rPr>
          <w:rFonts w:asciiTheme="minorHAnsi" w:hAnsiTheme="minorHAnsi" w:cstheme="minorHAnsi"/>
          <w:sz w:val="32"/>
          <w:szCs w:val="32"/>
        </w:rPr>
        <w:t>Part 2</w:t>
      </w:r>
      <w:r w:rsidR="00852C8C">
        <w:rPr>
          <w:rFonts w:asciiTheme="minorHAnsi" w:hAnsiTheme="minorHAnsi" w:cstheme="minorHAnsi"/>
          <w:sz w:val="32"/>
          <w:szCs w:val="32"/>
        </w:rPr>
        <w:t>/Week 8</w:t>
      </w:r>
    </w:p>
    <w:p w:rsidR="00144A4B" w:rsidRPr="000C50F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C50F5">
        <w:rPr>
          <w:rFonts w:asciiTheme="minorHAnsi" w:hAnsiTheme="minorHAnsi" w:cstheme="minorHAnsi"/>
          <w:sz w:val="32"/>
          <w:szCs w:val="32"/>
        </w:rPr>
        <w:t xml:space="preserve"> Rikki-tikki-tavi</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C50F5">
        <w:rPr>
          <w:rFonts w:asciiTheme="minorHAnsi" w:hAnsiTheme="minorHAnsi" w:cstheme="minorHAnsi"/>
          <w:sz w:val="32"/>
          <w:szCs w:val="32"/>
        </w:rPr>
        <w:t xml:space="preserve"> </w:t>
      </w:r>
      <w:r w:rsidR="002A5C61">
        <w:rPr>
          <w:rFonts w:asciiTheme="minorHAnsi" w:hAnsiTheme="minorHAnsi" w:cstheme="minorHAnsi"/>
          <w:sz w:val="32"/>
          <w:szCs w:val="32"/>
        </w:rPr>
        <w:t>4-</w:t>
      </w:r>
      <w:r w:rsidR="000C50F5">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.1,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.2, </w:t>
      </w:r>
      <w:r w:rsidR="00E2017B">
        <w:rPr>
          <w:rFonts w:asciiTheme="minorHAnsi" w:hAnsiTheme="minorHAnsi" w:cstheme="minorHAnsi"/>
          <w:sz w:val="32"/>
          <w:szCs w:val="32"/>
        </w:rPr>
        <w:t>RL.7.3, RL.7.4,</w:t>
      </w:r>
      <w:r w:rsidR="00666F49">
        <w:rPr>
          <w:rFonts w:asciiTheme="minorHAnsi" w:hAnsiTheme="minorHAnsi" w:cstheme="minorHAnsi"/>
          <w:sz w:val="32"/>
          <w:szCs w:val="32"/>
        </w:rPr>
        <w:t xml:space="preserve"> RL.7.6;</w:t>
      </w:r>
      <w:r w:rsidR="00B75089">
        <w:rPr>
          <w:rFonts w:asciiTheme="minorHAnsi" w:hAnsiTheme="minorHAnsi" w:cstheme="minorHAnsi"/>
          <w:sz w:val="32"/>
          <w:szCs w:val="32"/>
        </w:rPr>
        <w:t xml:space="preserve"> W.7.1, W.7.4</w:t>
      </w:r>
      <w:r w:rsidR="00970938">
        <w:rPr>
          <w:rFonts w:asciiTheme="minorHAnsi" w:hAnsiTheme="minorHAnsi" w:cstheme="minorHAnsi"/>
          <w:sz w:val="32"/>
          <w:szCs w:val="32"/>
        </w:rPr>
        <w:t>, W.7</w:t>
      </w:r>
      <w:r w:rsidR="00666F49">
        <w:rPr>
          <w:rFonts w:asciiTheme="minorHAnsi" w:hAnsiTheme="minorHAnsi" w:cstheme="minorHAnsi"/>
          <w:sz w:val="32"/>
          <w:szCs w:val="32"/>
        </w:rPr>
        <w:t xml:space="preserve">.9; SL.7.1, </w:t>
      </w:r>
      <w:r w:rsidR="00970938">
        <w:rPr>
          <w:rFonts w:asciiTheme="minorHAnsi" w:hAnsiTheme="minorHAnsi" w:cstheme="minorHAnsi"/>
          <w:sz w:val="32"/>
          <w:szCs w:val="32"/>
        </w:rPr>
        <w:t>SL.7</w:t>
      </w:r>
      <w:r w:rsidR="002337A6">
        <w:rPr>
          <w:rFonts w:asciiTheme="minorHAnsi" w:hAnsiTheme="minorHAnsi" w:cstheme="minorHAnsi"/>
          <w:sz w:val="32"/>
          <w:szCs w:val="32"/>
        </w:rPr>
        <w:t>.4,</w:t>
      </w:r>
      <w:r w:rsidR="00666F49">
        <w:rPr>
          <w:rFonts w:asciiTheme="minorHAnsi" w:hAnsiTheme="minorHAnsi" w:cstheme="minorHAnsi"/>
          <w:sz w:val="32"/>
          <w:szCs w:val="32"/>
        </w:rPr>
        <w:t xml:space="preserve"> SL.7.6;</w:t>
      </w:r>
      <w:r w:rsidR="002337A6">
        <w:rPr>
          <w:rFonts w:asciiTheme="minorHAnsi" w:hAnsiTheme="minorHAnsi" w:cstheme="minorHAnsi"/>
          <w:sz w:val="32"/>
          <w:szCs w:val="32"/>
        </w:rPr>
        <w:t xml:space="preserve"> </w:t>
      </w:r>
      <w:r w:rsidR="00B454AA">
        <w:rPr>
          <w:rFonts w:asciiTheme="minorHAnsi" w:hAnsiTheme="minorHAnsi" w:cstheme="minorHAnsi"/>
          <w:sz w:val="32"/>
          <w:szCs w:val="32"/>
        </w:rPr>
        <w:t xml:space="preserve">L.7.1, </w:t>
      </w:r>
      <w:r w:rsidR="00B75089">
        <w:rPr>
          <w:rFonts w:asciiTheme="minorHAnsi" w:hAnsiTheme="minorHAnsi" w:cstheme="minorHAnsi"/>
          <w:sz w:val="32"/>
          <w:szCs w:val="32"/>
        </w:rPr>
        <w:t>L.7.2</w:t>
      </w:r>
      <w:r w:rsidR="00666F49">
        <w:rPr>
          <w:rFonts w:asciiTheme="minorHAnsi" w:hAnsiTheme="minorHAnsi" w:cstheme="minorHAnsi"/>
          <w:sz w:val="32"/>
          <w:szCs w:val="32"/>
        </w:rPr>
        <w:t xml:space="preserve">, </w:t>
      </w:r>
      <w:r w:rsidR="00B454AA">
        <w:rPr>
          <w:rFonts w:asciiTheme="minorHAnsi" w:hAnsiTheme="minorHAnsi" w:cstheme="minorHAnsi"/>
          <w:sz w:val="32"/>
          <w:szCs w:val="32"/>
        </w:rPr>
        <w:t>L.7.4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343CAB">
        <w:rPr>
          <w:rFonts w:asciiTheme="minorHAnsi" w:hAnsiTheme="minorHAnsi" w:cstheme="minorHAnsi"/>
          <w:sz w:val="24"/>
          <w:szCs w:val="24"/>
        </w:rPr>
        <w:t xml:space="preserve">Loyalty </w:t>
      </w:r>
      <w:r w:rsidR="00A17FBC">
        <w:rPr>
          <w:rFonts w:asciiTheme="minorHAnsi" w:hAnsiTheme="minorHAnsi" w:cstheme="minorHAnsi"/>
          <w:sz w:val="24"/>
          <w:szCs w:val="24"/>
        </w:rPr>
        <w:t xml:space="preserve">and nature </w:t>
      </w:r>
      <w:r w:rsidR="00343CAB">
        <w:rPr>
          <w:rFonts w:asciiTheme="minorHAnsi" w:hAnsiTheme="minorHAnsi" w:cstheme="minorHAnsi"/>
          <w:sz w:val="24"/>
          <w:szCs w:val="24"/>
        </w:rPr>
        <w:t>can drive one to commit</w:t>
      </w:r>
      <w:r w:rsidR="002E62F3">
        <w:rPr>
          <w:rFonts w:asciiTheme="minorHAnsi" w:hAnsiTheme="minorHAnsi" w:cstheme="minorHAnsi"/>
          <w:sz w:val="24"/>
          <w:szCs w:val="24"/>
        </w:rPr>
        <w:t xml:space="preserve"> bold and fearless actions, whether right or wrong.</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2A5C61" w:rsidP="002A5C6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mongoose, Rikki-tikki-tavi, comes to live with an English family in their bungalow in colonial India. </w:t>
      </w:r>
      <w:r w:rsidR="00343CAB">
        <w:rPr>
          <w:rFonts w:asciiTheme="minorHAnsi" w:hAnsiTheme="minorHAnsi" w:cstheme="minorHAnsi"/>
          <w:sz w:val="24"/>
          <w:szCs w:val="24"/>
        </w:rPr>
        <w:t xml:space="preserve">Two cobras—Nag and Nagaina—live in the garden surrounding the bungalow and threaten the lives of Rikki-tikki’s human family. </w:t>
      </w:r>
      <w:r>
        <w:rPr>
          <w:rFonts w:asciiTheme="minorHAnsi" w:hAnsiTheme="minorHAnsi" w:cstheme="minorHAnsi"/>
          <w:sz w:val="24"/>
          <w:szCs w:val="24"/>
        </w:rPr>
        <w:t xml:space="preserve"> Through a series of battles, Rikki-tikki-tavi kills Nag and Nagaina, protecting his human family and winning their trust and affection.</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F1840" w:rsidRPr="009C7D81"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F9379C">
        <w:trPr>
          <w:trHeight w:val="147"/>
        </w:trPr>
        <w:tc>
          <w:tcPr>
            <w:tcW w:w="6449" w:type="dxa"/>
          </w:tcPr>
          <w:p w:rsidR="00CD6B7F" w:rsidRPr="00F9379C" w:rsidRDefault="006B4373" w:rsidP="00F9379C">
            <w:pPr>
              <w:spacing w:after="0" w:line="240" w:lineRule="auto"/>
              <w:contextualSpacing/>
              <w:rPr>
                <w:b/>
                <w:sz w:val="24"/>
                <w:szCs w:val="24"/>
              </w:rPr>
            </w:pPr>
            <w:r w:rsidRPr="00F9379C">
              <w:rPr>
                <w:b/>
                <w:sz w:val="24"/>
                <w:szCs w:val="24"/>
              </w:rPr>
              <w:t>Text-d</w:t>
            </w:r>
            <w:r w:rsidR="00CD6B7F" w:rsidRPr="00F9379C">
              <w:rPr>
                <w:b/>
                <w:sz w:val="24"/>
                <w:szCs w:val="24"/>
              </w:rPr>
              <w:t>ependent Questions</w:t>
            </w:r>
          </w:p>
        </w:tc>
        <w:tc>
          <w:tcPr>
            <w:tcW w:w="6449" w:type="dxa"/>
          </w:tcPr>
          <w:p w:rsidR="00CD6B7F" w:rsidRPr="00F9379C" w:rsidRDefault="006B4373" w:rsidP="00F9379C">
            <w:pPr>
              <w:spacing w:after="0" w:line="240" w:lineRule="auto"/>
              <w:contextualSpacing/>
              <w:rPr>
                <w:b/>
                <w:sz w:val="24"/>
                <w:szCs w:val="24"/>
              </w:rPr>
            </w:pPr>
            <w:r w:rsidRPr="00F9379C">
              <w:rPr>
                <w:b/>
                <w:sz w:val="24"/>
                <w:szCs w:val="24"/>
              </w:rPr>
              <w:t xml:space="preserve">Evidence-based </w:t>
            </w:r>
            <w:r w:rsidR="00CD6B7F" w:rsidRPr="00F9379C">
              <w:rPr>
                <w:b/>
                <w:sz w:val="24"/>
                <w:szCs w:val="24"/>
              </w:rPr>
              <w:t>Answers</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Reread the first two paragraphs of the text. Name three things that we know about Rikki-</w:t>
            </w:r>
            <w:proofErr w:type="spellStart"/>
            <w:r w:rsidRPr="00F9379C">
              <w:rPr>
                <w:sz w:val="24"/>
              </w:rPr>
              <w:t>tikki</w:t>
            </w:r>
            <w:proofErr w:type="spellEnd"/>
            <w:r w:rsidRPr="00F9379C">
              <w:rPr>
                <w:sz w:val="24"/>
              </w:rPr>
              <w:t>-</w:t>
            </w:r>
            <w:proofErr w:type="spellStart"/>
            <w:r w:rsidRPr="00F9379C">
              <w:rPr>
                <w:sz w:val="24"/>
              </w:rPr>
              <w:t>tavi</w:t>
            </w:r>
            <w:proofErr w:type="spellEnd"/>
            <w:r w:rsidRPr="00F9379C">
              <w:rPr>
                <w:sz w:val="24"/>
              </w:rPr>
              <w:t xml:space="preserve"> from the outset of the story. Cite details directly from the text.</w:t>
            </w:r>
            <w:r w:rsidR="00F9379C">
              <w:rPr>
                <w:sz w:val="24"/>
              </w:rPr>
              <w:t xml:space="preserve"> (Pg</w:t>
            </w:r>
            <w:r w:rsidR="00835FD0" w:rsidRPr="00F9379C">
              <w:rPr>
                <w:sz w:val="24"/>
              </w:rPr>
              <w:t xml:space="preserve">. </w:t>
            </w:r>
            <w:r w:rsidR="005B29B2" w:rsidRPr="00F9379C">
              <w:rPr>
                <w:sz w:val="24"/>
              </w:rPr>
              <w:t>123)</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From the first two paragrap</w:t>
            </w:r>
            <w:r w:rsidR="00BB0B5D" w:rsidRPr="00F9379C">
              <w:rPr>
                <w:sz w:val="24"/>
                <w:szCs w:val="24"/>
              </w:rPr>
              <w:t>hs, we know that Rikki-</w:t>
            </w:r>
            <w:proofErr w:type="spellStart"/>
            <w:r w:rsidR="00BB0B5D" w:rsidRPr="00F9379C">
              <w:rPr>
                <w:sz w:val="24"/>
                <w:szCs w:val="24"/>
              </w:rPr>
              <w:t>tikki</w:t>
            </w:r>
            <w:proofErr w:type="spellEnd"/>
            <w:r w:rsidR="00BB0B5D" w:rsidRPr="00F9379C">
              <w:rPr>
                <w:sz w:val="24"/>
                <w:szCs w:val="24"/>
              </w:rPr>
              <w:t xml:space="preserve"> was a mongoose, he lived </w:t>
            </w:r>
            <w:r w:rsidRPr="00F9379C">
              <w:rPr>
                <w:sz w:val="24"/>
                <w:szCs w:val="24"/>
              </w:rPr>
              <w:t>in a cantonment in India, he fought some sort of big battle, he has a pink nose and eyes, a long tail, and a war cry “</w:t>
            </w:r>
            <w:proofErr w:type="spellStart"/>
            <w:r w:rsidRPr="00F9379C">
              <w:rPr>
                <w:sz w:val="24"/>
                <w:szCs w:val="24"/>
              </w:rPr>
              <w:t>Rikk-tikk-tikki-tikki-tchk</w:t>
            </w:r>
            <w:proofErr w:type="spellEnd"/>
            <w:r w:rsidRPr="00F9379C">
              <w:rPr>
                <w:sz w:val="24"/>
                <w:szCs w:val="24"/>
              </w:rPr>
              <w:t>!”</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A cantonment is a military base in India. Based on the language in the first paragraph describing Rikki’s actions, why is it fitting that this story takes place in a cantonment?</w:t>
            </w:r>
            <w:r w:rsidR="00F9379C">
              <w:rPr>
                <w:sz w:val="24"/>
              </w:rPr>
              <w:t xml:space="preserve"> (Pg</w:t>
            </w:r>
            <w:r w:rsidR="00835FD0" w:rsidRPr="00F9379C">
              <w:rPr>
                <w:sz w:val="24"/>
              </w:rPr>
              <w:t xml:space="preserve">. </w:t>
            </w:r>
            <w:r w:rsidR="005B29B2" w:rsidRPr="00F9379C">
              <w:rPr>
                <w:sz w:val="24"/>
              </w:rPr>
              <w:t>123)</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The first paragrap</w:t>
            </w:r>
            <w:r w:rsidR="00E725CD" w:rsidRPr="00F9379C">
              <w:rPr>
                <w:sz w:val="24"/>
                <w:szCs w:val="24"/>
              </w:rPr>
              <w:t>h tells us that Rikki-</w:t>
            </w:r>
            <w:proofErr w:type="spellStart"/>
            <w:r w:rsidR="00E725CD" w:rsidRPr="00F9379C">
              <w:rPr>
                <w:sz w:val="24"/>
                <w:szCs w:val="24"/>
              </w:rPr>
              <w:t>tikki</w:t>
            </w:r>
            <w:proofErr w:type="spellEnd"/>
            <w:r w:rsidRPr="00F9379C">
              <w:rPr>
                <w:sz w:val="24"/>
                <w:szCs w:val="24"/>
              </w:rPr>
              <w:t xml:space="preserve"> was in a “great war” that he fought “single-handed.”</w:t>
            </w:r>
            <w:r w:rsidR="00E725CD" w:rsidRPr="00F9379C">
              <w:rPr>
                <w:sz w:val="24"/>
                <w:szCs w:val="24"/>
              </w:rPr>
              <w:t xml:space="preserve"> It makes sens</w:t>
            </w:r>
            <w:r w:rsidRPr="00F9379C">
              <w:rPr>
                <w:sz w:val="24"/>
                <w:szCs w:val="24"/>
              </w:rPr>
              <w:t>e that this story about a great battle takes place in a military base.</w:t>
            </w:r>
          </w:p>
        </w:tc>
      </w:tr>
      <w:tr w:rsidR="00CD6B7F" w:rsidRPr="00F9379C">
        <w:trPr>
          <w:trHeight w:val="147"/>
        </w:trPr>
        <w:tc>
          <w:tcPr>
            <w:tcW w:w="6449" w:type="dxa"/>
          </w:tcPr>
          <w:p w:rsidR="00177848" w:rsidRPr="00F9379C" w:rsidRDefault="00F333DB" w:rsidP="00F9379C">
            <w:pPr>
              <w:spacing w:after="0" w:line="240" w:lineRule="auto"/>
              <w:contextualSpacing/>
              <w:rPr>
                <w:sz w:val="24"/>
              </w:rPr>
            </w:pPr>
            <w:r w:rsidRPr="00F9379C">
              <w:rPr>
                <w:sz w:val="24"/>
              </w:rPr>
              <w:t>How does Rikki come to live in the bungalow? In what ways does Rikki exemplify the curiosity of a true mongoose in his first days in the bungalow? Cite three specific examples from the text.</w:t>
            </w:r>
            <w:r w:rsidR="00F9379C">
              <w:rPr>
                <w:sz w:val="24"/>
              </w:rPr>
              <w:t xml:space="preserve"> (Pg</w:t>
            </w:r>
            <w:r w:rsidR="00835FD0" w:rsidRPr="00F9379C">
              <w:rPr>
                <w:sz w:val="24"/>
              </w:rPr>
              <w:t xml:space="preserve">. </w:t>
            </w:r>
            <w:r w:rsidR="005B29B2" w:rsidRPr="00F9379C">
              <w:rPr>
                <w:sz w:val="24"/>
              </w:rPr>
              <w:t>124)</w:t>
            </w:r>
          </w:p>
        </w:tc>
        <w:tc>
          <w:tcPr>
            <w:tcW w:w="6449" w:type="dxa"/>
          </w:tcPr>
          <w:p w:rsidR="00CD6B7F" w:rsidRPr="00F9379C" w:rsidRDefault="000846C3" w:rsidP="00F9379C">
            <w:pPr>
              <w:spacing w:after="0" w:line="240" w:lineRule="auto"/>
              <w:contextualSpacing/>
              <w:rPr>
                <w:sz w:val="24"/>
                <w:szCs w:val="24"/>
              </w:rPr>
            </w:pPr>
            <w:r w:rsidRPr="00F9379C">
              <w:rPr>
                <w:sz w:val="24"/>
                <w:szCs w:val="24"/>
              </w:rPr>
              <w:t xml:space="preserve">Rikki is washed away from his burrow by a flood. An English family discovers him, almost dead, and takes him into their home. Rikki exemplifies the fearless curiosity of a mongoose when he </w:t>
            </w:r>
            <w:r w:rsidR="003B6B68" w:rsidRPr="00F9379C">
              <w:rPr>
                <w:sz w:val="24"/>
                <w:szCs w:val="24"/>
              </w:rPr>
              <w:t>nearly drowns himself in the bath</w:t>
            </w:r>
            <w:r w:rsidRPr="00F9379C">
              <w:rPr>
                <w:sz w:val="24"/>
                <w:szCs w:val="24"/>
              </w:rPr>
              <w:t xml:space="preserve">, puts his nose in </w:t>
            </w:r>
            <w:r w:rsidR="003B6B68" w:rsidRPr="00F9379C">
              <w:rPr>
                <w:sz w:val="24"/>
                <w:szCs w:val="24"/>
              </w:rPr>
              <w:t>the ink on the</w:t>
            </w:r>
            <w:r w:rsidRPr="00F9379C">
              <w:rPr>
                <w:sz w:val="24"/>
                <w:szCs w:val="24"/>
              </w:rPr>
              <w:t xml:space="preserve"> table, and climbs up to see how the big man writes.</w:t>
            </w:r>
          </w:p>
        </w:tc>
      </w:tr>
      <w:tr w:rsidR="00CD6B7F" w:rsidRPr="00F9379C">
        <w:trPr>
          <w:trHeight w:val="147"/>
        </w:trPr>
        <w:tc>
          <w:tcPr>
            <w:tcW w:w="6449" w:type="dxa"/>
          </w:tcPr>
          <w:p w:rsidR="00177848" w:rsidRPr="00F9379C" w:rsidRDefault="005B29B2" w:rsidP="00F9379C">
            <w:pPr>
              <w:spacing w:after="0" w:line="240" w:lineRule="auto"/>
              <w:contextualSpacing/>
              <w:rPr>
                <w:sz w:val="24"/>
              </w:rPr>
            </w:pPr>
            <w:r w:rsidRPr="00F9379C">
              <w:rPr>
                <w:sz w:val="24"/>
              </w:rPr>
              <w:t xml:space="preserve">Reread the first paragraph on page 125. </w:t>
            </w:r>
            <w:r w:rsidR="00F333DB" w:rsidRPr="00F9379C">
              <w:rPr>
                <w:sz w:val="24"/>
              </w:rPr>
              <w:t>How does Rikki know how to behave in the bungalow? What do Rikki’s actions in this paragraph demonstrate about his attitude toward being there?</w:t>
            </w:r>
          </w:p>
        </w:tc>
        <w:tc>
          <w:tcPr>
            <w:tcW w:w="6449" w:type="dxa"/>
          </w:tcPr>
          <w:p w:rsidR="00CD6B7F" w:rsidRPr="00F9379C" w:rsidRDefault="009C7D81" w:rsidP="00F9379C">
            <w:pPr>
              <w:spacing w:after="0" w:line="240" w:lineRule="auto"/>
              <w:contextualSpacing/>
              <w:rPr>
                <w:sz w:val="24"/>
                <w:szCs w:val="24"/>
              </w:rPr>
            </w:pPr>
            <w:r w:rsidRPr="00F9379C">
              <w:rPr>
                <w:sz w:val="24"/>
                <w:szCs w:val="24"/>
              </w:rPr>
              <w:t xml:space="preserve">Rikki’s mother, who used to live in a white man’s house, taught him what to do if he was ever in that </w:t>
            </w:r>
            <w:r w:rsidR="00BB0B5D" w:rsidRPr="00F9379C">
              <w:rPr>
                <w:sz w:val="24"/>
                <w:szCs w:val="24"/>
              </w:rPr>
              <w:t>situation. Rikki acts very well-</w:t>
            </w:r>
            <w:r w:rsidRPr="00F9379C">
              <w:rPr>
                <w:sz w:val="24"/>
                <w:szCs w:val="24"/>
              </w:rPr>
              <w:t>behaved because “</w:t>
            </w:r>
            <w:proofErr w:type="gramStart"/>
            <w:r w:rsidRPr="00F9379C">
              <w:rPr>
                <w:sz w:val="24"/>
                <w:szCs w:val="24"/>
              </w:rPr>
              <w:t>….every</w:t>
            </w:r>
            <w:proofErr w:type="gramEnd"/>
            <w:r w:rsidRPr="00F9379C">
              <w:rPr>
                <w:sz w:val="24"/>
                <w:szCs w:val="24"/>
              </w:rPr>
              <w:t xml:space="preserve"> well-brought-up mongoose always hopes to be a house mongoose some day…”</w:t>
            </w:r>
          </w:p>
        </w:tc>
      </w:tr>
      <w:tr w:rsidR="00CD6B7F" w:rsidRPr="00F9379C">
        <w:trPr>
          <w:trHeight w:val="791"/>
        </w:trPr>
        <w:tc>
          <w:tcPr>
            <w:tcW w:w="6449" w:type="dxa"/>
          </w:tcPr>
          <w:p w:rsidR="00CD6B7F" w:rsidRPr="00F9379C" w:rsidRDefault="00F333DB" w:rsidP="00F9379C">
            <w:pPr>
              <w:spacing w:after="0" w:line="240" w:lineRule="auto"/>
              <w:contextualSpacing/>
              <w:rPr>
                <w:sz w:val="24"/>
              </w:rPr>
            </w:pPr>
            <w:r w:rsidRPr="00F9379C">
              <w:rPr>
                <w:sz w:val="24"/>
              </w:rPr>
              <w:lastRenderedPageBreak/>
              <w:t>What is Rikki’s first impre</w:t>
            </w:r>
            <w:r w:rsidR="002E1CD6" w:rsidRPr="00F9379C">
              <w:rPr>
                <w:sz w:val="24"/>
              </w:rPr>
              <w:t>ssion of the garden? How does this change</w:t>
            </w:r>
            <w:r w:rsidRPr="00F9379C">
              <w:rPr>
                <w:sz w:val="24"/>
              </w:rPr>
              <w:t xml:space="preserve"> when he meets Darzee?</w:t>
            </w:r>
            <w:r w:rsidR="00F9379C">
              <w:rPr>
                <w:sz w:val="24"/>
              </w:rPr>
              <w:t xml:space="preserve"> (Pg</w:t>
            </w:r>
            <w:r w:rsidR="00835FD0" w:rsidRPr="00F9379C">
              <w:rPr>
                <w:sz w:val="24"/>
              </w:rPr>
              <w:t xml:space="preserve">. </w:t>
            </w:r>
            <w:r w:rsidR="005B29B2" w:rsidRPr="00F9379C">
              <w:rPr>
                <w:sz w:val="24"/>
              </w:rPr>
              <w:t>125)</w:t>
            </w:r>
          </w:p>
        </w:tc>
        <w:tc>
          <w:tcPr>
            <w:tcW w:w="6449" w:type="dxa"/>
          </w:tcPr>
          <w:p w:rsidR="00CD6B7F" w:rsidRPr="00F9379C" w:rsidRDefault="009C7D81" w:rsidP="00F9379C">
            <w:pPr>
              <w:spacing w:after="0" w:line="240" w:lineRule="auto"/>
              <w:contextualSpacing/>
              <w:rPr>
                <w:sz w:val="24"/>
                <w:szCs w:val="24"/>
              </w:rPr>
            </w:pPr>
            <w:r w:rsidRPr="00F9379C">
              <w:rPr>
                <w:sz w:val="24"/>
                <w:szCs w:val="24"/>
              </w:rPr>
              <w:t>Rikki</w:t>
            </w:r>
            <w:r w:rsidR="002E1CD6" w:rsidRPr="00F9379C">
              <w:rPr>
                <w:sz w:val="24"/>
                <w:szCs w:val="24"/>
              </w:rPr>
              <w:t xml:space="preserve"> is delighted</w:t>
            </w:r>
            <w:r w:rsidRPr="00F9379C">
              <w:rPr>
                <w:sz w:val="24"/>
                <w:szCs w:val="24"/>
              </w:rPr>
              <w:t xml:space="preserve"> by the garden and finds it to be “…a splendid hunting ground…”</w:t>
            </w:r>
            <w:r w:rsidR="00732B67" w:rsidRPr="00F9379C">
              <w:rPr>
                <w:sz w:val="24"/>
                <w:szCs w:val="24"/>
              </w:rPr>
              <w:t xml:space="preserve"> Then, Rikki hears the sorrowful voices of Darzee and his wife mourning the loss of one of their babies (eaten by</w:t>
            </w:r>
            <w:r w:rsidR="002E1CD6" w:rsidRPr="00F9379C">
              <w:rPr>
                <w:sz w:val="24"/>
                <w:szCs w:val="24"/>
              </w:rPr>
              <w:t xml:space="preserve"> Nag), and knows that there is an evil force in the garden</w:t>
            </w:r>
            <w:r w:rsidR="00732B67" w:rsidRPr="00F9379C">
              <w:rPr>
                <w:sz w:val="24"/>
                <w:szCs w:val="24"/>
              </w:rPr>
              <w:t>.</w:t>
            </w:r>
          </w:p>
        </w:tc>
      </w:tr>
      <w:tr w:rsidR="000D5207" w:rsidRPr="00F9379C">
        <w:trPr>
          <w:trHeight w:val="791"/>
        </w:trPr>
        <w:tc>
          <w:tcPr>
            <w:tcW w:w="6449" w:type="dxa"/>
          </w:tcPr>
          <w:p w:rsidR="000D5207" w:rsidRPr="00F9379C" w:rsidRDefault="000D5207" w:rsidP="00F9379C">
            <w:pPr>
              <w:spacing w:after="0" w:line="240" w:lineRule="auto"/>
              <w:contextualSpacing/>
              <w:rPr>
                <w:sz w:val="24"/>
              </w:rPr>
            </w:pPr>
            <w:r w:rsidRPr="00F9379C">
              <w:rPr>
                <w:sz w:val="24"/>
              </w:rPr>
              <w:t>When Rikki-</w:t>
            </w:r>
            <w:proofErr w:type="spellStart"/>
            <w:r w:rsidRPr="00F9379C">
              <w:rPr>
                <w:sz w:val="24"/>
              </w:rPr>
              <w:t>tikki</w:t>
            </w:r>
            <w:proofErr w:type="spellEnd"/>
            <w:r w:rsidRPr="00F9379C">
              <w:rPr>
                <w:sz w:val="24"/>
              </w:rPr>
              <w:t xml:space="preserve"> asks about Nag, “</w:t>
            </w:r>
            <w:r w:rsidR="001F6FC2" w:rsidRPr="00F9379C">
              <w:rPr>
                <w:sz w:val="24"/>
              </w:rPr>
              <w:t>Darzee and his wif</w:t>
            </w:r>
            <w:r w:rsidRPr="00F9379C">
              <w:rPr>
                <w:sz w:val="24"/>
              </w:rPr>
              <w:t xml:space="preserve">e only </w:t>
            </w:r>
            <w:r w:rsidRPr="00F9379C">
              <w:rPr>
                <w:sz w:val="24"/>
                <w:u w:val="single"/>
              </w:rPr>
              <w:t xml:space="preserve">cowered </w:t>
            </w:r>
            <w:r w:rsidR="00053A2F" w:rsidRPr="00F9379C">
              <w:rPr>
                <w:sz w:val="24"/>
              </w:rPr>
              <w:t xml:space="preserve">down in the nest without answering” (p. 125). Based on what you learn about Nag in the next few sentences, why would Darzee and his wife have </w:t>
            </w:r>
            <w:r w:rsidR="00053A2F" w:rsidRPr="00F9379C">
              <w:rPr>
                <w:i/>
                <w:sz w:val="24"/>
              </w:rPr>
              <w:t>cowered</w:t>
            </w:r>
            <w:r w:rsidR="00053A2F" w:rsidRPr="00F9379C">
              <w:rPr>
                <w:sz w:val="24"/>
              </w:rPr>
              <w:t xml:space="preserve">? </w:t>
            </w:r>
          </w:p>
        </w:tc>
        <w:tc>
          <w:tcPr>
            <w:tcW w:w="6449" w:type="dxa"/>
          </w:tcPr>
          <w:p w:rsidR="000D5207" w:rsidRPr="00F9379C" w:rsidRDefault="00053A2F" w:rsidP="00F9379C">
            <w:pPr>
              <w:spacing w:after="0" w:line="240" w:lineRule="auto"/>
              <w:contextualSpacing/>
              <w:rPr>
                <w:sz w:val="24"/>
                <w:szCs w:val="24"/>
              </w:rPr>
            </w:pPr>
            <w:r w:rsidRPr="00F9379C">
              <w:rPr>
                <w:sz w:val="24"/>
                <w:szCs w:val="24"/>
              </w:rPr>
              <w:t>To cower is to crouch or shrink down in fear. Darzee and his wide cowered down in the nest because of their deep fear of Nag. Nag is a giant cobra that threatens the lives of many in the garden.</w:t>
            </w:r>
          </w:p>
        </w:tc>
      </w:tr>
      <w:tr w:rsidR="00CD6B7F" w:rsidRPr="00F9379C">
        <w:trPr>
          <w:trHeight w:val="901"/>
        </w:trPr>
        <w:tc>
          <w:tcPr>
            <w:tcW w:w="6449" w:type="dxa"/>
          </w:tcPr>
          <w:p w:rsidR="00CD6B7F" w:rsidRPr="00F9379C" w:rsidRDefault="00F333DB" w:rsidP="00F9379C">
            <w:pPr>
              <w:spacing w:after="0" w:line="240" w:lineRule="auto"/>
              <w:contextualSpacing/>
              <w:rPr>
                <w:sz w:val="24"/>
              </w:rPr>
            </w:pPr>
            <w:r w:rsidRPr="00F9379C">
              <w:rPr>
                <w:sz w:val="24"/>
              </w:rPr>
              <w:t>Nag introduces himself to Rikki</w:t>
            </w:r>
            <w:r w:rsidR="005B29B2" w:rsidRPr="00F9379C">
              <w:rPr>
                <w:sz w:val="24"/>
              </w:rPr>
              <w:t xml:space="preserve"> in the last paragraph on page 125</w:t>
            </w:r>
            <w:r w:rsidRPr="00F9379C">
              <w:rPr>
                <w:sz w:val="24"/>
              </w:rPr>
              <w:t xml:space="preserve">. Read his introduction aloud to a partner. What does Nag want Rikki to know about him and how does his language exaggerate this? </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 xml:space="preserve">Nag wants Rikki to know that he has power in the garden and that Rikki should be fearful of him. Nag says in a grand tone that the god </w:t>
            </w:r>
            <w:proofErr w:type="spellStart"/>
            <w:r w:rsidRPr="00F9379C">
              <w:rPr>
                <w:sz w:val="24"/>
                <w:szCs w:val="24"/>
              </w:rPr>
              <w:t>Brahm</w:t>
            </w:r>
            <w:proofErr w:type="spellEnd"/>
            <w:r w:rsidRPr="00F9379C">
              <w:rPr>
                <w:sz w:val="24"/>
                <w:szCs w:val="24"/>
              </w:rPr>
              <w:t xml:space="preserve"> “…put his mark upon all our people…”His language is elevated, formal, and self-important: “</w:t>
            </w:r>
            <w:r w:rsidRPr="00F9379C">
              <w:rPr>
                <w:i/>
                <w:sz w:val="24"/>
                <w:szCs w:val="24"/>
              </w:rPr>
              <w:t xml:space="preserve">I </w:t>
            </w:r>
            <w:r w:rsidRPr="00F9379C">
              <w:rPr>
                <w:sz w:val="24"/>
                <w:szCs w:val="24"/>
              </w:rPr>
              <w:t>am Nag… Look, and be afraid!”</w:t>
            </w:r>
          </w:p>
        </w:tc>
      </w:tr>
      <w:tr w:rsidR="00CD6B7F" w:rsidRPr="00F9379C">
        <w:trPr>
          <w:trHeight w:val="890"/>
        </w:trPr>
        <w:tc>
          <w:tcPr>
            <w:tcW w:w="6449" w:type="dxa"/>
          </w:tcPr>
          <w:p w:rsidR="00CD6B7F" w:rsidRPr="00F9379C" w:rsidRDefault="00610109" w:rsidP="00F9379C">
            <w:pPr>
              <w:spacing w:after="0" w:line="240" w:lineRule="auto"/>
              <w:contextualSpacing/>
              <w:rPr>
                <w:sz w:val="24"/>
              </w:rPr>
            </w:pPr>
            <w:r w:rsidRPr="00F9379C">
              <w:rPr>
                <w:sz w:val="24"/>
              </w:rPr>
              <w:t>What</w:t>
            </w:r>
            <w:r w:rsidR="00F333DB" w:rsidRPr="00F9379C">
              <w:rPr>
                <w:sz w:val="24"/>
              </w:rPr>
              <w:t xml:space="preserve"> do we find out about the inherent relationship between a mongoose and a cobra? What conflict does this establish between Rikki and Nag?</w:t>
            </w:r>
            <w:r w:rsidR="00F9379C">
              <w:rPr>
                <w:sz w:val="24"/>
              </w:rPr>
              <w:t xml:space="preserve"> (Pg</w:t>
            </w:r>
            <w:r w:rsidR="00835FD0" w:rsidRPr="00F9379C">
              <w:rPr>
                <w:sz w:val="24"/>
              </w:rPr>
              <w:t>.</w:t>
            </w:r>
            <w:r w:rsidR="005B29B2" w:rsidRPr="00F9379C">
              <w:rPr>
                <w:sz w:val="24"/>
              </w:rPr>
              <w:t xml:space="preserve"> 126)</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The mongoose and the cobra are natural enemies. Rikki-</w:t>
            </w:r>
            <w:proofErr w:type="spellStart"/>
            <w:r w:rsidRPr="00F9379C">
              <w:rPr>
                <w:sz w:val="24"/>
                <w:szCs w:val="24"/>
              </w:rPr>
              <w:t>tikki</w:t>
            </w:r>
            <w:proofErr w:type="spellEnd"/>
            <w:r w:rsidRPr="00F9379C">
              <w:rPr>
                <w:sz w:val="24"/>
                <w:szCs w:val="24"/>
              </w:rPr>
              <w:t xml:space="preserve"> “…knew that all a grown mongoose’s business in life was to fight and eat snakes.” This sets up the expectation that Rikki and Nag will battle to take control over the garden.</w:t>
            </w:r>
          </w:p>
        </w:tc>
      </w:tr>
      <w:tr w:rsidR="00CD6B7F" w:rsidRPr="00F9379C">
        <w:trPr>
          <w:trHeight w:val="899"/>
        </w:trPr>
        <w:tc>
          <w:tcPr>
            <w:tcW w:w="6449" w:type="dxa"/>
          </w:tcPr>
          <w:p w:rsidR="00CD6B7F" w:rsidRPr="00F9379C" w:rsidRDefault="00F333DB" w:rsidP="00F9379C">
            <w:pPr>
              <w:spacing w:after="0" w:line="240" w:lineRule="auto"/>
              <w:contextualSpacing/>
              <w:rPr>
                <w:sz w:val="24"/>
              </w:rPr>
            </w:pPr>
            <w:r w:rsidRPr="00F9379C">
              <w:rPr>
                <w:sz w:val="24"/>
              </w:rPr>
              <w:t>How does the family treat Rikki after he kills Karait? Cite specific examples from the text. Still, why can’t Rikki fully enjoy his triumph?</w:t>
            </w:r>
            <w:r w:rsidR="00F9379C">
              <w:rPr>
                <w:sz w:val="24"/>
              </w:rPr>
              <w:t xml:space="preserve"> (Pgs</w:t>
            </w:r>
            <w:r w:rsidR="00835FD0" w:rsidRPr="00F9379C">
              <w:rPr>
                <w:sz w:val="24"/>
              </w:rPr>
              <w:t>.</w:t>
            </w:r>
            <w:r w:rsidR="005B29B2" w:rsidRPr="00F9379C">
              <w:rPr>
                <w:sz w:val="24"/>
              </w:rPr>
              <w:t xml:space="preserve"> 127-128)</w:t>
            </w:r>
          </w:p>
        </w:tc>
        <w:tc>
          <w:tcPr>
            <w:tcW w:w="6449" w:type="dxa"/>
          </w:tcPr>
          <w:p w:rsidR="003B6B68" w:rsidRPr="00F9379C" w:rsidRDefault="004D4C3A" w:rsidP="00F9379C">
            <w:pPr>
              <w:spacing w:after="0" w:line="240" w:lineRule="auto"/>
              <w:contextualSpacing/>
              <w:rPr>
                <w:sz w:val="24"/>
                <w:szCs w:val="24"/>
              </w:rPr>
            </w:pPr>
            <w:r w:rsidRPr="00F9379C">
              <w:rPr>
                <w:sz w:val="24"/>
                <w:szCs w:val="24"/>
              </w:rPr>
              <w:t xml:space="preserve">Teddy’s mother “… hugged him, crying that he had saved Teddy from death…” and Teddy’s father said that he was a providence, a blessing from God. </w:t>
            </w:r>
            <w:r w:rsidR="003B6B68" w:rsidRPr="00F9379C">
              <w:rPr>
                <w:sz w:val="24"/>
                <w:szCs w:val="24"/>
              </w:rPr>
              <w:t>Rikki-</w:t>
            </w:r>
            <w:proofErr w:type="spellStart"/>
            <w:r w:rsidR="003B6B68" w:rsidRPr="00F9379C">
              <w:rPr>
                <w:sz w:val="24"/>
                <w:szCs w:val="24"/>
              </w:rPr>
              <w:t>tikki</w:t>
            </w:r>
            <w:proofErr w:type="spellEnd"/>
            <w:r w:rsidR="003B6B68" w:rsidRPr="00F9379C">
              <w:rPr>
                <w:sz w:val="24"/>
                <w:szCs w:val="24"/>
              </w:rPr>
              <w:t xml:space="preserve"> enjoys the praise, but cannot fully enjoy it because he remembers Nag and Nagaina are still out there.</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What warning does </w:t>
            </w:r>
            <w:proofErr w:type="spellStart"/>
            <w:r w:rsidRPr="00F9379C">
              <w:rPr>
                <w:sz w:val="24"/>
              </w:rPr>
              <w:t>Chu</w:t>
            </w:r>
            <w:r w:rsidR="00C66219" w:rsidRPr="00F9379C">
              <w:rPr>
                <w:sz w:val="24"/>
              </w:rPr>
              <w:t>chundr</w:t>
            </w:r>
            <w:r w:rsidRPr="00F9379C">
              <w:rPr>
                <w:sz w:val="24"/>
              </w:rPr>
              <w:t>a</w:t>
            </w:r>
            <w:proofErr w:type="spellEnd"/>
            <w:r w:rsidRPr="00F9379C">
              <w:rPr>
                <w:sz w:val="24"/>
              </w:rPr>
              <w:t xml:space="preserve"> issue to Rikki? </w:t>
            </w:r>
            <w:r w:rsidR="00C66219" w:rsidRPr="00F9379C">
              <w:rPr>
                <w:sz w:val="24"/>
              </w:rPr>
              <w:t xml:space="preserve">How does Rikki treat </w:t>
            </w:r>
            <w:proofErr w:type="spellStart"/>
            <w:r w:rsidR="00C66219" w:rsidRPr="00F9379C">
              <w:rPr>
                <w:sz w:val="24"/>
              </w:rPr>
              <w:t>Chuchu</w:t>
            </w:r>
            <w:r w:rsidR="002750CE" w:rsidRPr="00F9379C">
              <w:rPr>
                <w:sz w:val="24"/>
              </w:rPr>
              <w:t>ndra</w:t>
            </w:r>
            <w:proofErr w:type="spellEnd"/>
            <w:r w:rsidR="002750CE" w:rsidRPr="00F9379C">
              <w:rPr>
                <w:sz w:val="24"/>
              </w:rPr>
              <w:t xml:space="preserve"> in this section? Point to a specific example</w:t>
            </w:r>
            <w:r w:rsidR="00F9379C">
              <w:rPr>
                <w:sz w:val="24"/>
              </w:rPr>
              <w:t xml:space="preserve"> (Pg</w:t>
            </w:r>
            <w:r w:rsidR="00835FD0" w:rsidRPr="00F9379C">
              <w:rPr>
                <w:sz w:val="24"/>
              </w:rPr>
              <w:t>.</w:t>
            </w:r>
            <w:r w:rsidR="005B29B2" w:rsidRPr="00F9379C">
              <w:rPr>
                <w:sz w:val="24"/>
              </w:rPr>
              <w:t xml:space="preserve"> 128)</w:t>
            </w:r>
          </w:p>
        </w:tc>
        <w:tc>
          <w:tcPr>
            <w:tcW w:w="6449" w:type="dxa"/>
          </w:tcPr>
          <w:p w:rsidR="00F333DB" w:rsidRPr="00F9379C" w:rsidRDefault="002750CE" w:rsidP="00F9379C">
            <w:pPr>
              <w:spacing w:after="0" w:line="240" w:lineRule="auto"/>
              <w:contextualSpacing/>
              <w:rPr>
                <w:sz w:val="24"/>
                <w:szCs w:val="24"/>
              </w:rPr>
            </w:pPr>
            <w:proofErr w:type="spellStart"/>
            <w:r w:rsidRPr="00F9379C">
              <w:rPr>
                <w:sz w:val="24"/>
                <w:szCs w:val="24"/>
              </w:rPr>
              <w:t>Chuchundra</w:t>
            </w:r>
            <w:proofErr w:type="spellEnd"/>
            <w:r w:rsidRPr="00F9379C">
              <w:rPr>
                <w:sz w:val="24"/>
                <w:szCs w:val="24"/>
              </w:rPr>
              <w:t xml:space="preserve"> tries to warn Rikki-</w:t>
            </w:r>
            <w:proofErr w:type="spellStart"/>
            <w:r w:rsidRPr="00F9379C">
              <w:rPr>
                <w:sz w:val="24"/>
                <w:szCs w:val="24"/>
              </w:rPr>
              <w:t>tikki</w:t>
            </w:r>
            <w:proofErr w:type="spellEnd"/>
            <w:r w:rsidRPr="00F9379C">
              <w:rPr>
                <w:sz w:val="24"/>
                <w:szCs w:val="24"/>
              </w:rPr>
              <w:t xml:space="preserve"> that Nag and Nagaina are plotting against him and his family</w:t>
            </w:r>
            <w:r w:rsidR="00D6016F" w:rsidRPr="00F9379C">
              <w:rPr>
                <w:sz w:val="24"/>
                <w:szCs w:val="24"/>
              </w:rPr>
              <w:t>. Rikki is harsh and impatient with</w:t>
            </w:r>
            <w:r w:rsidRPr="00F9379C">
              <w:rPr>
                <w:sz w:val="24"/>
                <w:szCs w:val="24"/>
              </w:rPr>
              <w:t xml:space="preserve"> </w:t>
            </w:r>
            <w:proofErr w:type="spellStart"/>
            <w:r w:rsidRPr="00F9379C">
              <w:rPr>
                <w:sz w:val="24"/>
                <w:szCs w:val="24"/>
              </w:rPr>
              <w:t>Chuchundra</w:t>
            </w:r>
            <w:proofErr w:type="spellEnd"/>
            <w:r w:rsidRPr="00F9379C">
              <w:rPr>
                <w:sz w:val="24"/>
                <w:szCs w:val="24"/>
              </w:rPr>
              <w:t>, even threatening to bit</w:t>
            </w:r>
            <w:r w:rsidR="001726C9" w:rsidRPr="00F9379C">
              <w:rPr>
                <w:sz w:val="24"/>
                <w:szCs w:val="24"/>
              </w:rPr>
              <w:t>e</w:t>
            </w:r>
            <w:r w:rsidRPr="00F9379C">
              <w:rPr>
                <w:sz w:val="24"/>
                <w:szCs w:val="24"/>
              </w:rPr>
              <w:t xml:space="preserve"> him at one point.</w:t>
            </w:r>
            <w:r w:rsidR="003B6B68" w:rsidRPr="00F9379C">
              <w:rPr>
                <w:sz w:val="24"/>
                <w:szCs w:val="24"/>
              </w:rPr>
              <w:t xml:space="preserve"> </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Reread the section in which Nag and Nagaina scheme to </w:t>
            </w:r>
            <w:r w:rsidR="00CC6A22" w:rsidRPr="00F9379C">
              <w:rPr>
                <w:sz w:val="24"/>
              </w:rPr>
              <w:t xml:space="preserve">kill Teddy and his </w:t>
            </w:r>
            <w:r w:rsidRPr="00F9379C">
              <w:rPr>
                <w:sz w:val="24"/>
              </w:rPr>
              <w:t>family. What does this conversation reveal about their differences? Who is the</w:t>
            </w:r>
            <w:r w:rsidR="002750CE" w:rsidRPr="00F9379C">
              <w:rPr>
                <w:sz w:val="24"/>
              </w:rPr>
              <w:t xml:space="preserve"> true mastermind</w:t>
            </w:r>
            <w:r w:rsidRPr="00F9379C">
              <w:rPr>
                <w:sz w:val="24"/>
              </w:rPr>
              <w:t>?</w:t>
            </w:r>
            <w:r w:rsidR="00F9379C">
              <w:rPr>
                <w:sz w:val="24"/>
              </w:rPr>
              <w:t xml:space="preserve"> (Pgs</w:t>
            </w:r>
            <w:r w:rsidR="00835FD0" w:rsidRPr="00F9379C">
              <w:rPr>
                <w:sz w:val="24"/>
              </w:rPr>
              <w:t>.</w:t>
            </w:r>
            <w:r w:rsidR="005B29B2" w:rsidRPr="00F9379C">
              <w:rPr>
                <w:sz w:val="24"/>
              </w:rPr>
              <w:t xml:space="preserve"> 128-129)</w:t>
            </w:r>
          </w:p>
        </w:tc>
        <w:tc>
          <w:tcPr>
            <w:tcW w:w="6449" w:type="dxa"/>
          </w:tcPr>
          <w:p w:rsidR="00F333DB" w:rsidRPr="00F9379C" w:rsidRDefault="00BB0B5D" w:rsidP="00F9379C">
            <w:pPr>
              <w:spacing w:after="0" w:line="240" w:lineRule="auto"/>
              <w:contextualSpacing/>
              <w:rPr>
                <w:sz w:val="24"/>
                <w:szCs w:val="24"/>
              </w:rPr>
            </w:pPr>
            <w:r w:rsidRPr="00F9379C">
              <w:rPr>
                <w:sz w:val="24"/>
                <w:szCs w:val="24"/>
              </w:rPr>
              <w:t>In this conversation, it is</w:t>
            </w:r>
            <w:r w:rsidR="002750CE" w:rsidRPr="00F9379C">
              <w:rPr>
                <w:sz w:val="24"/>
                <w:szCs w:val="24"/>
              </w:rPr>
              <w:t xml:space="preserve"> Nagaina who comes up with the plan against Rikki and his human family. Nag questions the decision to kill the people, but Nagaina is adamant: “When there were no people in the bungalow</w:t>
            </w:r>
            <w:r w:rsidR="00691D39" w:rsidRPr="00F9379C">
              <w:rPr>
                <w:sz w:val="24"/>
                <w:szCs w:val="24"/>
              </w:rPr>
              <w:t xml:space="preserve">, did we have any mongoose?” </w:t>
            </w:r>
          </w:p>
        </w:tc>
      </w:tr>
      <w:tr w:rsidR="00F333DB" w:rsidRPr="00F9379C">
        <w:trPr>
          <w:trHeight w:val="899"/>
        </w:trPr>
        <w:tc>
          <w:tcPr>
            <w:tcW w:w="6449" w:type="dxa"/>
          </w:tcPr>
          <w:p w:rsidR="00F333DB" w:rsidRPr="00F9379C" w:rsidRDefault="00DC453D" w:rsidP="00F9379C">
            <w:pPr>
              <w:spacing w:after="0" w:line="240" w:lineRule="auto"/>
              <w:contextualSpacing/>
              <w:rPr>
                <w:sz w:val="24"/>
              </w:rPr>
            </w:pPr>
            <w:r w:rsidRPr="00F9379C">
              <w:rPr>
                <w:sz w:val="24"/>
              </w:rPr>
              <w:lastRenderedPageBreak/>
              <w:t>Reread the description of the fight between Nag and Rikki</w:t>
            </w:r>
            <w:r w:rsidR="00F9379C">
              <w:rPr>
                <w:sz w:val="24"/>
              </w:rPr>
              <w:t xml:space="preserve"> (first two paragraphs on page</w:t>
            </w:r>
            <w:r w:rsidR="005B29B2" w:rsidRPr="00F9379C">
              <w:rPr>
                <w:sz w:val="24"/>
              </w:rPr>
              <w:t xml:space="preserve"> 130)</w:t>
            </w:r>
            <w:r w:rsidRPr="00F9379C">
              <w:rPr>
                <w:sz w:val="24"/>
              </w:rPr>
              <w:t>. What do you notice about the length of the sentences in this description?  Does this contribute to the feeling of this section?</w:t>
            </w:r>
            <w:r w:rsidR="00F333DB" w:rsidRPr="00F9379C">
              <w:rPr>
                <w:sz w:val="24"/>
              </w:rPr>
              <w:t xml:space="preserve"> </w:t>
            </w:r>
          </w:p>
        </w:tc>
        <w:tc>
          <w:tcPr>
            <w:tcW w:w="6449" w:type="dxa"/>
          </w:tcPr>
          <w:p w:rsidR="00691D39" w:rsidRPr="00F9379C" w:rsidRDefault="00691D39" w:rsidP="00F9379C">
            <w:pPr>
              <w:spacing w:after="0" w:line="240" w:lineRule="auto"/>
              <w:contextualSpacing/>
              <w:rPr>
                <w:sz w:val="24"/>
                <w:szCs w:val="24"/>
              </w:rPr>
            </w:pPr>
            <w:r w:rsidRPr="00F9379C">
              <w:rPr>
                <w:sz w:val="24"/>
                <w:szCs w:val="24"/>
              </w:rPr>
              <w:t xml:space="preserve">The sentences describing the fight scene are quite long and include lots of small descriptive phrases. For example, “Then he was battered to and fro as a rat is shaken by a dog—to and fro on the floor, up and down, and round in great circles; but his eyes were red, and he held on as the body cart-whipped over the floor, upsetting the tin dipper and the soap dish and the flesh brush, and banged against the tin side of the bath.” </w:t>
            </w:r>
            <w:r w:rsidR="00D73A70" w:rsidRPr="00F9379C">
              <w:rPr>
                <w:sz w:val="24"/>
                <w:szCs w:val="24"/>
              </w:rPr>
              <w:t>These longs sentences create a sense of drive and momentum, and allow the reader to feel the intensity and rhythm of the fight.</w:t>
            </w:r>
          </w:p>
        </w:tc>
      </w:tr>
      <w:tr w:rsidR="00FB447F" w:rsidRPr="00F9379C">
        <w:trPr>
          <w:trHeight w:val="899"/>
        </w:trPr>
        <w:tc>
          <w:tcPr>
            <w:tcW w:w="6449" w:type="dxa"/>
          </w:tcPr>
          <w:p w:rsidR="00FB447F" w:rsidRPr="00F9379C" w:rsidRDefault="00FB447F" w:rsidP="00F9379C">
            <w:pPr>
              <w:spacing w:after="0" w:line="240" w:lineRule="auto"/>
              <w:contextualSpacing/>
              <w:rPr>
                <w:sz w:val="24"/>
              </w:rPr>
            </w:pPr>
            <w:r w:rsidRPr="00F9379C">
              <w:rPr>
                <w:sz w:val="24"/>
              </w:rPr>
              <w:t>What does Rikki call Darzee at the start of the new section on page 130? Why is he so frustrated with Darzee at this point?</w:t>
            </w:r>
          </w:p>
        </w:tc>
        <w:tc>
          <w:tcPr>
            <w:tcW w:w="6449" w:type="dxa"/>
          </w:tcPr>
          <w:p w:rsidR="00FB447F" w:rsidRPr="00F9379C" w:rsidRDefault="00FB447F" w:rsidP="00F9379C">
            <w:pPr>
              <w:spacing w:after="0" w:line="240" w:lineRule="auto"/>
              <w:contextualSpacing/>
              <w:rPr>
                <w:sz w:val="24"/>
                <w:szCs w:val="24"/>
              </w:rPr>
            </w:pPr>
            <w:r w:rsidRPr="00F9379C">
              <w:rPr>
                <w:sz w:val="24"/>
                <w:szCs w:val="24"/>
              </w:rPr>
              <w:t>Rikki calls Darzee a “…stupid tuft of feathers.” He is frustrated that Darzee is singing when he is still facing the wrath of Nagaina. “You’re safe enough in your ne</w:t>
            </w:r>
            <w:r w:rsidR="001726C9" w:rsidRPr="00F9379C">
              <w:rPr>
                <w:sz w:val="24"/>
                <w:szCs w:val="24"/>
              </w:rPr>
              <w:t>s</w:t>
            </w:r>
            <w:r w:rsidRPr="00F9379C">
              <w:rPr>
                <w:sz w:val="24"/>
                <w:szCs w:val="24"/>
              </w:rPr>
              <w:t xml:space="preserve">t there, but it’s war for me down here,” Rikki claims. </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r w:rsidRPr="00F9379C">
              <w:rPr>
                <w:sz w:val="24"/>
              </w:rPr>
              <w:t xml:space="preserve">On page 132, Rikki demands of Nagaina, </w:t>
            </w:r>
            <w:r w:rsidR="00F333DB" w:rsidRPr="00F9379C">
              <w:rPr>
                <w:sz w:val="24"/>
              </w:rPr>
              <w:t>“What price for a young snake’s egg? For a young cobra? For a young king cobra? For the la</w:t>
            </w:r>
            <w:r w:rsidRPr="00F9379C">
              <w:rPr>
                <w:sz w:val="24"/>
              </w:rPr>
              <w:t xml:space="preserve">st—the very last of the brood?” </w:t>
            </w:r>
            <w:r w:rsidR="00F333DB" w:rsidRPr="00F9379C">
              <w:rPr>
                <w:sz w:val="24"/>
              </w:rPr>
              <w:t>What point is Rikki making to Nagaina? How do</w:t>
            </w:r>
            <w:r w:rsidR="00DC453D" w:rsidRPr="00F9379C">
              <w:rPr>
                <w:sz w:val="24"/>
              </w:rPr>
              <w:t xml:space="preserve"> these four questions </w:t>
            </w:r>
            <w:r w:rsidR="00DC453D" w:rsidRPr="00F9379C">
              <w:rPr>
                <w:b/>
                <w:sz w:val="24"/>
              </w:rPr>
              <w:t>build</w:t>
            </w:r>
            <w:r w:rsidR="00DC453D" w:rsidRPr="00F9379C">
              <w:rPr>
                <w:sz w:val="24"/>
              </w:rPr>
              <w:t xml:space="preserve"> to emphasize</w:t>
            </w:r>
            <w:r w:rsidR="00F333DB" w:rsidRPr="00F9379C">
              <w:rPr>
                <w:sz w:val="24"/>
              </w:rPr>
              <w:t xml:space="preserve"> his point? </w:t>
            </w:r>
          </w:p>
        </w:tc>
        <w:tc>
          <w:tcPr>
            <w:tcW w:w="6449" w:type="dxa"/>
          </w:tcPr>
          <w:p w:rsidR="00F333DB" w:rsidRPr="00F9379C" w:rsidRDefault="00FB447F" w:rsidP="00F9379C">
            <w:pPr>
              <w:spacing w:after="0" w:line="240" w:lineRule="auto"/>
              <w:contextualSpacing/>
              <w:rPr>
                <w:sz w:val="24"/>
                <w:szCs w:val="24"/>
              </w:rPr>
            </w:pPr>
            <w:r w:rsidRPr="00F9379C">
              <w:rPr>
                <w:sz w:val="24"/>
                <w:szCs w:val="24"/>
              </w:rPr>
              <w:t>With each sentence, Rikki’s point becomes clearer and more poignant. The structure of the question stays the same, but the language changes from</w:t>
            </w:r>
            <w:r w:rsidRPr="00F9379C">
              <w:rPr>
                <w:i/>
                <w:sz w:val="24"/>
                <w:szCs w:val="24"/>
              </w:rPr>
              <w:t xml:space="preserve"> egg </w:t>
            </w:r>
            <w:r w:rsidRPr="00F9379C">
              <w:rPr>
                <w:sz w:val="24"/>
                <w:szCs w:val="24"/>
              </w:rPr>
              <w:t xml:space="preserve">to </w:t>
            </w:r>
            <w:r w:rsidRPr="00F9379C">
              <w:rPr>
                <w:i/>
                <w:sz w:val="24"/>
                <w:szCs w:val="24"/>
              </w:rPr>
              <w:t>young cobra</w:t>
            </w:r>
            <w:r w:rsidRPr="00F9379C">
              <w:rPr>
                <w:sz w:val="24"/>
                <w:szCs w:val="24"/>
              </w:rPr>
              <w:t xml:space="preserve"> to </w:t>
            </w:r>
            <w:r w:rsidRPr="00F9379C">
              <w:rPr>
                <w:i/>
                <w:sz w:val="24"/>
                <w:szCs w:val="24"/>
              </w:rPr>
              <w:t>young king cobra</w:t>
            </w:r>
            <w:r w:rsidRPr="00F9379C">
              <w:rPr>
                <w:sz w:val="24"/>
                <w:szCs w:val="24"/>
              </w:rPr>
              <w:t>… the very last possible young cobra to be born of Nag. Nagaina will be losing all that she has left.</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proofErr w:type="spellStart"/>
            <w:r w:rsidRPr="00F9379C">
              <w:rPr>
                <w:sz w:val="24"/>
              </w:rPr>
              <w:t>Darzee’s</w:t>
            </w:r>
            <w:proofErr w:type="spellEnd"/>
            <w:r w:rsidRPr="00F9379C">
              <w:rPr>
                <w:sz w:val="24"/>
              </w:rPr>
              <w:t xml:space="preserve"> wife helps Rikki defeat Nagaina in two ways. What are these two ways?</w:t>
            </w:r>
            <w:r w:rsidR="00314087" w:rsidRPr="00F9379C">
              <w:rPr>
                <w:sz w:val="24"/>
              </w:rPr>
              <w:t xml:space="preserve"> Why is </w:t>
            </w:r>
            <w:proofErr w:type="spellStart"/>
            <w:r w:rsidR="00314087" w:rsidRPr="00F9379C">
              <w:rPr>
                <w:sz w:val="24"/>
              </w:rPr>
              <w:t>Darzee’s</w:t>
            </w:r>
            <w:proofErr w:type="spellEnd"/>
            <w:r w:rsidR="00314087" w:rsidRPr="00F9379C">
              <w:rPr>
                <w:sz w:val="24"/>
              </w:rPr>
              <w:t xml:space="preserve"> wife wiser than Darzee?</w:t>
            </w:r>
            <w:r w:rsidRPr="00F9379C">
              <w:rPr>
                <w:sz w:val="24"/>
              </w:rPr>
              <w:t xml:space="preserve"> </w:t>
            </w:r>
            <w:r w:rsidR="00F9379C">
              <w:rPr>
                <w:sz w:val="24"/>
              </w:rPr>
              <w:t>(Pgs</w:t>
            </w:r>
            <w:r w:rsidR="00835FD0" w:rsidRPr="00F9379C">
              <w:rPr>
                <w:sz w:val="24"/>
              </w:rPr>
              <w:t>.</w:t>
            </w:r>
            <w:r w:rsidR="00A72845" w:rsidRPr="00F9379C">
              <w:rPr>
                <w:sz w:val="24"/>
              </w:rPr>
              <w:t xml:space="preserve"> 131-133)</w:t>
            </w:r>
          </w:p>
        </w:tc>
        <w:tc>
          <w:tcPr>
            <w:tcW w:w="6449" w:type="dxa"/>
          </w:tcPr>
          <w:p w:rsidR="00F333DB" w:rsidRPr="00F9379C" w:rsidRDefault="00156609" w:rsidP="00F9379C">
            <w:pPr>
              <w:spacing w:after="0" w:line="240" w:lineRule="auto"/>
              <w:contextualSpacing/>
              <w:rPr>
                <w:sz w:val="24"/>
                <w:szCs w:val="24"/>
              </w:rPr>
            </w:pPr>
            <w:r w:rsidRPr="00F9379C">
              <w:rPr>
                <w:sz w:val="24"/>
                <w:szCs w:val="24"/>
              </w:rPr>
              <w:t xml:space="preserve">First, </w:t>
            </w:r>
            <w:proofErr w:type="spellStart"/>
            <w:r w:rsidRPr="00F9379C">
              <w:rPr>
                <w:sz w:val="24"/>
                <w:szCs w:val="24"/>
              </w:rPr>
              <w:t>Darzee’s</w:t>
            </w:r>
            <w:proofErr w:type="spellEnd"/>
            <w:r w:rsidRPr="00F9379C">
              <w:rPr>
                <w:sz w:val="24"/>
                <w:szCs w:val="24"/>
              </w:rPr>
              <w:t xml:space="preserve"> wife </w:t>
            </w:r>
            <w:r w:rsidR="00314087" w:rsidRPr="00F9379C">
              <w:rPr>
                <w:sz w:val="24"/>
                <w:szCs w:val="24"/>
              </w:rPr>
              <w:t>preten</w:t>
            </w:r>
            <w:r w:rsidR="00D6016F" w:rsidRPr="00F9379C">
              <w:rPr>
                <w:sz w:val="24"/>
                <w:szCs w:val="24"/>
              </w:rPr>
              <w:t>ds</w:t>
            </w:r>
            <w:r w:rsidR="00314087" w:rsidRPr="00F9379C">
              <w:rPr>
                <w:sz w:val="24"/>
                <w:szCs w:val="24"/>
              </w:rPr>
              <w:t xml:space="preserve"> she has a broken wing and lets Nagaina chase her away while Rikki destroys her </w:t>
            </w:r>
            <w:r w:rsidR="00D6016F" w:rsidRPr="00F9379C">
              <w:rPr>
                <w:sz w:val="24"/>
                <w:szCs w:val="24"/>
              </w:rPr>
              <w:t xml:space="preserve">eggs. </w:t>
            </w:r>
            <w:r w:rsidR="00314087" w:rsidRPr="00F9379C">
              <w:rPr>
                <w:sz w:val="24"/>
                <w:szCs w:val="24"/>
              </w:rPr>
              <w:t xml:space="preserve">Then, in Rikki’s final chase of </w:t>
            </w:r>
            <w:proofErr w:type="spellStart"/>
            <w:r w:rsidR="00314087" w:rsidRPr="00F9379C">
              <w:rPr>
                <w:sz w:val="24"/>
                <w:szCs w:val="24"/>
              </w:rPr>
              <w:t>Nagaina</w:t>
            </w:r>
            <w:proofErr w:type="spellEnd"/>
            <w:r w:rsidR="00314087" w:rsidRPr="00F9379C">
              <w:rPr>
                <w:sz w:val="24"/>
                <w:szCs w:val="24"/>
              </w:rPr>
              <w:t xml:space="preserve">, </w:t>
            </w:r>
            <w:proofErr w:type="spellStart"/>
            <w:r w:rsidR="00314087" w:rsidRPr="00F9379C">
              <w:rPr>
                <w:sz w:val="24"/>
                <w:szCs w:val="24"/>
              </w:rPr>
              <w:t>Darzee’s</w:t>
            </w:r>
            <w:proofErr w:type="spellEnd"/>
            <w:r w:rsidR="00314087" w:rsidRPr="00F9379C">
              <w:rPr>
                <w:sz w:val="24"/>
                <w:szCs w:val="24"/>
              </w:rPr>
              <w:t xml:space="preserve"> wife flaps her wings about </w:t>
            </w:r>
            <w:proofErr w:type="spellStart"/>
            <w:r w:rsidR="00314087" w:rsidRPr="00F9379C">
              <w:rPr>
                <w:sz w:val="24"/>
                <w:szCs w:val="24"/>
              </w:rPr>
              <w:t>Nagaina’s</w:t>
            </w:r>
            <w:proofErr w:type="spellEnd"/>
            <w:r w:rsidR="00314087" w:rsidRPr="00F9379C">
              <w:rPr>
                <w:sz w:val="24"/>
                <w:szCs w:val="24"/>
              </w:rPr>
              <w:t xml:space="preserve"> head</w:t>
            </w:r>
            <w:r w:rsidR="00D6016F" w:rsidRPr="00F9379C">
              <w:rPr>
                <w:sz w:val="24"/>
                <w:szCs w:val="24"/>
              </w:rPr>
              <w:t>, distracting</w:t>
            </w:r>
            <w:r w:rsidR="00314087" w:rsidRPr="00F9379C">
              <w:rPr>
                <w:sz w:val="24"/>
                <w:szCs w:val="24"/>
              </w:rPr>
              <w:t xml:space="preserve"> her for just long enough to allow Rikki to catch up to her. </w:t>
            </w:r>
            <w:proofErr w:type="spellStart"/>
            <w:r w:rsidR="00314087" w:rsidRPr="00F9379C">
              <w:rPr>
                <w:sz w:val="24"/>
                <w:szCs w:val="24"/>
              </w:rPr>
              <w:t>Darzee’s</w:t>
            </w:r>
            <w:proofErr w:type="spellEnd"/>
            <w:r w:rsidR="00314087" w:rsidRPr="00F9379C">
              <w:rPr>
                <w:sz w:val="24"/>
                <w:szCs w:val="24"/>
              </w:rPr>
              <w:t xml:space="preserve"> wife is smarter than Darzee because she contributes to Rikki’s battle, while </w:t>
            </w:r>
            <w:proofErr w:type="spellStart"/>
            <w:r w:rsidR="00314087" w:rsidRPr="00F9379C">
              <w:rPr>
                <w:sz w:val="24"/>
                <w:szCs w:val="24"/>
              </w:rPr>
              <w:t>Darzee</w:t>
            </w:r>
            <w:proofErr w:type="spellEnd"/>
            <w:r w:rsidR="00314087" w:rsidRPr="00F9379C">
              <w:rPr>
                <w:sz w:val="24"/>
                <w:szCs w:val="24"/>
              </w:rPr>
              <w:t xml:space="preserve"> just sits around and sings</w:t>
            </w:r>
            <w:r w:rsidR="00D6016F" w:rsidRPr="00F9379C">
              <w:rPr>
                <w:sz w:val="24"/>
                <w:szCs w:val="24"/>
              </w:rPr>
              <w:t xml:space="preserve"> about it. Rikki-</w:t>
            </w:r>
            <w:proofErr w:type="spellStart"/>
            <w:r w:rsidR="00D6016F" w:rsidRPr="00F9379C">
              <w:rPr>
                <w:sz w:val="24"/>
                <w:szCs w:val="24"/>
              </w:rPr>
              <w:t>tikki</w:t>
            </w:r>
            <w:proofErr w:type="spellEnd"/>
            <w:r w:rsidR="00D6016F" w:rsidRPr="00F9379C">
              <w:rPr>
                <w:sz w:val="24"/>
                <w:szCs w:val="24"/>
              </w:rPr>
              <w:t xml:space="preserve"> says</w:t>
            </w:r>
            <w:r w:rsidR="00314087" w:rsidRPr="00F9379C">
              <w:rPr>
                <w:sz w:val="24"/>
                <w:szCs w:val="24"/>
              </w:rPr>
              <w:t xml:space="preserve"> </w:t>
            </w:r>
            <w:proofErr w:type="spellStart"/>
            <w:r w:rsidR="00314087" w:rsidRPr="00F9379C">
              <w:rPr>
                <w:sz w:val="24"/>
                <w:szCs w:val="24"/>
              </w:rPr>
              <w:t>Darzee</w:t>
            </w:r>
            <w:proofErr w:type="spellEnd"/>
            <w:r w:rsidR="00314087" w:rsidRPr="00F9379C">
              <w:rPr>
                <w:sz w:val="24"/>
                <w:szCs w:val="24"/>
              </w:rPr>
              <w:t xml:space="preserve"> “…doesn’t know how to do the right thing at the right time.” </w:t>
            </w:r>
            <w:proofErr w:type="spellStart"/>
            <w:r w:rsidR="00314087" w:rsidRPr="00F9379C">
              <w:rPr>
                <w:sz w:val="24"/>
                <w:szCs w:val="24"/>
              </w:rPr>
              <w:t>Darzee’s</w:t>
            </w:r>
            <w:proofErr w:type="spellEnd"/>
            <w:r w:rsidR="00314087" w:rsidRPr="00F9379C">
              <w:rPr>
                <w:sz w:val="24"/>
                <w:szCs w:val="24"/>
              </w:rPr>
              <w:t xml:space="preserve"> wife does.</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r w:rsidRPr="00F9379C">
              <w:rPr>
                <w:sz w:val="24"/>
              </w:rPr>
              <w:t>When Teddy’s parents wake Rikki-</w:t>
            </w:r>
            <w:proofErr w:type="spellStart"/>
            <w:r w:rsidRPr="00F9379C">
              <w:rPr>
                <w:sz w:val="24"/>
              </w:rPr>
              <w:t>tikki</w:t>
            </w:r>
            <w:proofErr w:type="spellEnd"/>
            <w:r w:rsidRPr="00F9379C">
              <w:rPr>
                <w:sz w:val="24"/>
              </w:rPr>
              <w:t xml:space="preserve"> from his sleep following the battle with Nagaina, what does he say? What does this </w:t>
            </w:r>
            <w:r w:rsidR="00C66219" w:rsidRPr="00F9379C">
              <w:rPr>
                <w:sz w:val="24"/>
              </w:rPr>
              <w:t>reveal about how he feels about the battle</w:t>
            </w:r>
            <w:r w:rsidR="00F9379C">
              <w:rPr>
                <w:sz w:val="24"/>
              </w:rPr>
              <w:t xml:space="preserve"> (Pg</w:t>
            </w:r>
            <w:r w:rsidR="00835FD0" w:rsidRPr="00F9379C">
              <w:rPr>
                <w:sz w:val="24"/>
              </w:rPr>
              <w:t>.</w:t>
            </w:r>
            <w:r w:rsidRPr="00F9379C">
              <w:rPr>
                <w:sz w:val="24"/>
              </w:rPr>
              <w:t xml:space="preserve"> 134)</w:t>
            </w:r>
          </w:p>
        </w:tc>
        <w:tc>
          <w:tcPr>
            <w:tcW w:w="6449" w:type="dxa"/>
          </w:tcPr>
          <w:p w:rsidR="00F333DB" w:rsidRPr="00F9379C" w:rsidRDefault="00945731" w:rsidP="00F9379C">
            <w:pPr>
              <w:spacing w:after="0" w:line="240" w:lineRule="auto"/>
              <w:contextualSpacing/>
              <w:rPr>
                <w:sz w:val="24"/>
                <w:szCs w:val="24"/>
              </w:rPr>
            </w:pPr>
            <w:r w:rsidRPr="00F9379C">
              <w:rPr>
                <w:sz w:val="24"/>
                <w:szCs w:val="24"/>
              </w:rPr>
              <w:t>“’Oh, it’s you,’ he said. ‘What are you bothering for? All the cobras are dead; and if they weren’t, I’m here.’” This reveals that Rikki is quite proud and nonchalant about his accomplishments, perhaps even a bit arrogant.</w:t>
            </w:r>
          </w:p>
        </w:tc>
      </w:tr>
    </w:tbl>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2771D5">
            <w:pPr>
              <w:spacing w:after="0" w:line="240" w:lineRule="auto"/>
              <w:contextualSpacing/>
            </w:pPr>
          </w:p>
        </w:tc>
        <w:tc>
          <w:tcPr>
            <w:tcW w:w="5885" w:type="dxa"/>
          </w:tcPr>
          <w:p w:rsidR="00F02887" w:rsidRPr="00F02887" w:rsidRDefault="00F02887" w:rsidP="002771D5">
            <w:pPr>
              <w:spacing w:after="0" w:line="240" w:lineRule="auto"/>
              <w:contextualSpacing/>
              <w:jc w:val="center"/>
              <w:rPr>
                <w:b/>
              </w:rPr>
            </w:pPr>
            <w:r w:rsidRPr="00F02887">
              <w:rPr>
                <w:b/>
              </w:rPr>
              <w:t>These words require less time to learn</w:t>
            </w:r>
          </w:p>
          <w:p w:rsidR="00F02887" w:rsidRDefault="00F02887" w:rsidP="002771D5">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2771D5">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2771D5">
            <w:pPr>
              <w:spacing w:after="0" w:line="240" w:lineRule="auto"/>
              <w:contextualSpacing/>
              <w:jc w:val="center"/>
              <w:rPr>
                <w:b/>
              </w:rPr>
            </w:pPr>
            <w:r w:rsidRPr="00F02887">
              <w:rPr>
                <w:b/>
              </w:rPr>
              <w:t>These words require more time to learn</w:t>
            </w:r>
          </w:p>
          <w:p w:rsidR="00F02887" w:rsidRDefault="00F02887" w:rsidP="002771D5">
            <w:pPr>
              <w:spacing w:after="0" w:line="240" w:lineRule="auto"/>
              <w:contextualSpacing/>
              <w:jc w:val="center"/>
              <w:rPr>
                <w:sz w:val="20"/>
              </w:rPr>
            </w:pPr>
            <w:r>
              <w:rPr>
                <w:sz w:val="20"/>
              </w:rPr>
              <w:t xml:space="preserve">(They are abstract, have multiple meanings, are a part </w:t>
            </w:r>
          </w:p>
          <w:p w:rsidR="00F02887" w:rsidRDefault="00F02887" w:rsidP="002771D5">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2771D5">
            <w:pPr>
              <w:spacing w:after="0" w:line="240" w:lineRule="auto"/>
              <w:contextualSpacing/>
            </w:pPr>
          </w:p>
          <w:p w:rsidR="00BF4E04" w:rsidRDefault="00BF4E04" w:rsidP="002771D5">
            <w:pPr>
              <w:spacing w:after="0" w:line="240" w:lineRule="auto"/>
              <w:contextualSpacing/>
            </w:pPr>
            <w:r>
              <w:t xml:space="preserve">Page 124 </w:t>
            </w:r>
            <w:r w:rsidR="002771D5">
              <w:t xml:space="preserve">- </w:t>
            </w:r>
            <w:r>
              <w:t>immensely</w:t>
            </w:r>
          </w:p>
          <w:p w:rsidR="001726C9" w:rsidRDefault="006356C0" w:rsidP="002771D5">
            <w:pPr>
              <w:spacing w:after="0" w:line="240" w:lineRule="auto"/>
              <w:contextualSpacing/>
            </w:pPr>
            <w:r>
              <w:t>Page</w:t>
            </w:r>
            <w:r w:rsidR="00D6016F">
              <w:t xml:space="preserve"> 124 -</w:t>
            </w:r>
            <w:r w:rsidR="001726C9">
              <w:t xml:space="preserve"> cotton wool</w:t>
            </w:r>
          </w:p>
          <w:p w:rsidR="00391EE2" w:rsidRDefault="006356C0" w:rsidP="002771D5">
            <w:pPr>
              <w:spacing w:after="0" w:line="240" w:lineRule="auto"/>
              <w:contextualSpacing/>
            </w:pPr>
            <w:r>
              <w:t>Page</w:t>
            </w:r>
            <w:r w:rsidR="00391EE2">
              <w:t xml:space="preserve"> 124 </w:t>
            </w:r>
            <w:r w:rsidR="00D6016F">
              <w:t xml:space="preserve">- </w:t>
            </w:r>
            <w:r w:rsidR="00391EE2">
              <w:t>nursery</w:t>
            </w:r>
          </w:p>
          <w:p w:rsidR="00337F77" w:rsidRDefault="00D6016F" w:rsidP="002771D5">
            <w:pPr>
              <w:spacing w:after="0" w:line="240" w:lineRule="auto"/>
              <w:contextualSpacing/>
            </w:pPr>
            <w:r>
              <w:t>Page 126 - fledg</w:t>
            </w:r>
            <w:r w:rsidR="00337F77">
              <w:t>lings</w:t>
            </w:r>
          </w:p>
          <w:p w:rsidR="008B4B23" w:rsidRDefault="008B4B23" w:rsidP="002771D5">
            <w:pPr>
              <w:spacing w:after="0" w:line="240" w:lineRule="auto"/>
              <w:contextualSpacing/>
            </w:pPr>
            <w:r>
              <w:t>Page 127 - paralyzed</w:t>
            </w:r>
          </w:p>
          <w:p w:rsidR="00F02887" w:rsidRDefault="002F4BAE" w:rsidP="002771D5">
            <w:pPr>
              <w:spacing w:after="0" w:line="240" w:lineRule="auto"/>
              <w:contextualSpacing/>
            </w:pPr>
            <w:r>
              <w:t xml:space="preserve">Page </w:t>
            </w:r>
            <w:r w:rsidR="00A60FAB">
              <w:t>128 - insisted</w:t>
            </w:r>
          </w:p>
          <w:p w:rsidR="00F02887" w:rsidRDefault="00A60FAB" w:rsidP="002771D5">
            <w:pPr>
              <w:spacing w:after="0" w:line="240" w:lineRule="auto"/>
              <w:contextualSpacing/>
            </w:pPr>
            <w:r>
              <w:t>Page 128 - whimpers</w:t>
            </w:r>
          </w:p>
          <w:p w:rsidR="00F02887" w:rsidRDefault="00A60FAB" w:rsidP="002771D5">
            <w:pPr>
              <w:spacing w:after="0" w:line="240" w:lineRule="auto"/>
              <w:contextualSpacing/>
            </w:pPr>
            <w:r>
              <w:t xml:space="preserve">Page 128 </w:t>
            </w:r>
            <w:r w:rsidR="00D6016F">
              <w:t>-</w:t>
            </w:r>
            <w:r>
              <w:t xml:space="preserve"> sorrowfully</w:t>
            </w:r>
          </w:p>
          <w:p w:rsidR="00FE6CA9" w:rsidRDefault="00FE6CA9" w:rsidP="002771D5">
            <w:pPr>
              <w:spacing w:after="0" w:line="240" w:lineRule="auto"/>
              <w:contextualSpacing/>
            </w:pPr>
            <w:r>
              <w:t>Page 130 - valiant</w:t>
            </w:r>
          </w:p>
          <w:p w:rsidR="002771D5" w:rsidRDefault="003A1FA0" w:rsidP="002771D5">
            <w:pPr>
              <w:spacing w:after="0" w:line="240" w:lineRule="auto"/>
              <w:contextualSpacing/>
            </w:pPr>
            <w:r>
              <w:t xml:space="preserve">Page 134 </w:t>
            </w:r>
            <w:r w:rsidR="00D6016F">
              <w:t>-</w:t>
            </w:r>
            <w:r>
              <w:t xml:space="preserve"> mournful</w:t>
            </w:r>
          </w:p>
          <w:p w:rsidR="00B47C86" w:rsidRPr="00A60FAB" w:rsidRDefault="00D6016F" w:rsidP="002771D5">
            <w:pPr>
              <w:spacing w:after="0" w:line="240" w:lineRule="auto"/>
              <w:contextualSpacing/>
            </w:pPr>
            <w:r>
              <w:t>Page 134 -</w:t>
            </w:r>
            <w:r w:rsidR="00B47C86">
              <w:t xml:space="preserve"> touching part</w:t>
            </w:r>
          </w:p>
          <w:p w:rsidR="00F02887" w:rsidRPr="00A60FAB" w:rsidRDefault="00F02887" w:rsidP="002771D5">
            <w:pPr>
              <w:spacing w:after="0" w:line="240" w:lineRule="auto"/>
              <w:ind w:firstLine="720"/>
              <w:contextualSpacing/>
            </w:pPr>
          </w:p>
        </w:tc>
        <w:tc>
          <w:tcPr>
            <w:tcW w:w="6553" w:type="dxa"/>
          </w:tcPr>
          <w:p w:rsidR="005F77F9" w:rsidRDefault="005F77F9" w:rsidP="002771D5">
            <w:pPr>
              <w:spacing w:after="0" w:line="240" w:lineRule="auto"/>
              <w:contextualSpacing/>
            </w:pPr>
          </w:p>
          <w:p w:rsidR="005F77F9" w:rsidRDefault="002F4BAE" w:rsidP="002771D5">
            <w:pPr>
              <w:spacing w:after="0" w:line="240" w:lineRule="auto"/>
              <w:contextualSpacing/>
            </w:pPr>
            <w:r>
              <w:t>Page 123 - scuttled</w:t>
            </w:r>
          </w:p>
          <w:p w:rsidR="005F77F9" w:rsidRDefault="002F4BAE" w:rsidP="002771D5">
            <w:pPr>
              <w:spacing w:after="0" w:line="240" w:lineRule="auto"/>
              <w:contextualSpacing/>
            </w:pPr>
            <w:r>
              <w:t>Page 124 - revived</w:t>
            </w:r>
          </w:p>
          <w:p w:rsidR="002F4BAE" w:rsidRDefault="002F4BAE" w:rsidP="002771D5">
            <w:pPr>
              <w:spacing w:after="0" w:line="240" w:lineRule="auto"/>
              <w:contextualSpacing/>
            </w:pPr>
            <w:r>
              <w:t>Page 124 - roaming</w:t>
            </w:r>
          </w:p>
          <w:p w:rsidR="00F02887" w:rsidRDefault="002F4BAE" w:rsidP="002771D5">
            <w:pPr>
              <w:spacing w:after="0" w:line="240" w:lineRule="auto"/>
              <w:contextualSpacing/>
            </w:pPr>
            <w:r>
              <w:t xml:space="preserve">Page 125 </w:t>
            </w:r>
            <w:r w:rsidR="00A60FAB">
              <w:t xml:space="preserve">- </w:t>
            </w:r>
            <w:r>
              <w:t>cowered</w:t>
            </w:r>
          </w:p>
          <w:p w:rsidR="00BF4E04" w:rsidRDefault="00BF4E04" w:rsidP="002771D5">
            <w:pPr>
              <w:spacing w:after="0" w:line="240" w:lineRule="auto"/>
              <w:contextualSpacing/>
            </w:pPr>
            <w:r>
              <w:t xml:space="preserve">Page 126 </w:t>
            </w:r>
            <w:r w:rsidR="00D6016F">
              <w:t>-</w:t>
            </w:r>
            <w:r>
              <w:t xml:space="preserve"> chattered</w:t>
            </w:r>
          </w:p>
          <w:p w:rsidR="00A60FAB" w:rsidRDefault="00F9379C" w:rsidP="002771D5">
            <w:pPr>
              <w:spacing w:after="0" w:line="240" w:lineRule="auto"/>
              <w:contextualSpacing/>
            </w:pPr>
            <w:r>
              <w:t xml:space="preserve">Page 131 - </w:t>
            </w:r>
            <w:r w:rsidR="00A60FAB">
              <w:t>cunningly</w:t>
            </w:r>
          </w:p>
          <w:p w:rsidR="00A60FAB" w:rsidRDefault="00A60FAB" w:rsidP="002771D5">
            <w:pPr>
              <w:spacing w:after="0" w:line="240" w:lineRule="auto"/>
              <w:contextualSpacing/>
            </w:pPr>
            <w:r>
              <w:t>Page 131 - consolation</w:t>
            </w:r>
          </w:p>
          <w:p w:rsidR="00A60FAB" w:rsidRDefault="00A60FAB" w:rsidP="002771D5">
            <w:pPr>
              <w:spacing w:after="0" w:line="240" w:lineRule="auto"/>
              <w:contextualSpacing/>
            </w:pPr>
          </w:p>
        </w:tc>
      </w:tr>
      <w:tr w:rsidR="00F02887">
        <w:trPr>
          <w:cantSplit/>
          <w:trHeight w:val="3860"/>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2771D5">
            <w:pPr>
              <w:spacing w:after="0" w:line="240" w:lineRule="auto"/>
              <w:contextualSpacing/>
            </w:pPr>
          </w:p>
          <w:p w:rsidR="00F02887" w:rsidRDefault="00F02887" w:rsidP="002771D5">
            <w:pPr>
              <w:spacing w:after="0" w:line="240" w:lineRule="auto"/>
              <w:contextualSpacing/>
            </w:pPr>
          </w:p>
          <w:p w:rsidR="005F77F9" w:rsidRDefault="002F4BAE" w:rsidP="002771D5">
            <w:pPr>
              <w:spacing w:after="0" w:line="240" w:lineRule="auto"/>
              <w:contextualSpacing/>
            </w:pPr>
            <w:r>
              <w:t>Page 123 - cantonment</w:t>
            </w:r>
          </w:p>
          <w:p w:rsidR="005F77F9" w:rsidRDefault="005F77F9" w:rsidP="002771D5">
            <w:pPr>
              <w:spacing w:after="0" w:line="240" w:lineRule="auto"/>
              <w:contextualSpacing/>
            </w:pPr>
            <w:r>
              <w:t xml:space="preserve">Page </w:t>
            </w:r>
            <w:r w:rsidR="002F4BAE">
              <w:t xml:space="preserve">123 </w:t>
            </w:r>
            <w:r w:rsidR="00D6016F">
              <w:t>-</w:t>
            </w:r>
            <w:r w:rsidR="002F4BAE">
              <w:t xml:space="preserve"> bungalow</w:t>
            </w:r>
          </w:p>
          <w:p w:rsidR="007A73B3" w:rsidRDefault="006356C0" w:rsidP="002771D5">
            <w:pPr>
              <w:spacing w:after="0" w:line="240" w:lineRule="auto"/>
              <w:contextualSpacing/>
            </w:pPr>
            <w:r>
              <w:t xml:space="preserve">Page </w:t>
            </w:r>
            <w:r w:rsidR="007A73B3">
              <w:t xml:space="preserve">124 </w:t>
            </w:r>
            <w:r w:rsidR="00D6016F">
              <w:t>-</w:t>
            </w:r>
            <w:r w:rsidR="007A73B3">
              <w:t xml:space="preserve"> veranda</w:t>
            </w:r>
          </w:p>
          <w:p w:rsidR="006356C0" w:rsidRDefault="00D6016F" w:rsidP="002771D5">
            <w:pPr>
              <w:spacing w:after="0" w:line="240" w:lineRule="auto"/>
              <w:contextualSpacing/>
            </w:pPr>
            <w:r>
              <w:t>Page 124 -</w:t>
            </w:r>
            <w:r w:rsidR="006356C0">
              <w:t xml:space="preserve"> kerosene lamps</w:t>
            </w:r>
          </w:p>
          <w:p w:rsidR="00BF4E04" w:rsidRDefault="00BF4E04" w:rsidP="002771D5">
            <w:pPr>
              <w:spacing w:after="0" w:line="240" w:lineRule="auto"/>
              <w:contextualSpacing/>
            </w:pPr>
            <w:r>
              <w:t xml:space="preserve">Page 125 </w:t>
            </w:r>
            <w:r w:rsidR="00D6016F">
              <w:t>-</w:t>
            </w:r>
            <w:r>
              <w:t xml:space="preserve"> Brahm</w:t>
            </w:r>
          </w:p>
          <w:p w:rsidR="00537077" w:rsidRDefault="00537077" w:rsidP="002771D5">
            <w:pPr>
              <w:spacing w:after="0" w:line="240" w:lineRule="auto"/>
              <w:contextualSpacing/>
            </w:pPr>
            <w:r>
              <w:t>Page 125 - hood</w:t>
            </w:r>
          </w:p>
          <w:p w:rsidR="00A60FAB" w:rsidRDefault="00A60FAB" w:rsidP="002771D5">
            <w:pPr>
              <w:spacing w:after="0" w:line="240" w:lineRule="auto"/>
              <w:contextualSpacing/>
            </w:pPr>
            <w:r>
              <w:t>Page 128 - bathroom sluice</w:t>
            </w: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tc>
        <w:tc>
          <w:tcPr>
            <w:tcW w:w="6553" w:type="dxa"/>
          </w:tcPr>
          <w:p w:rsidR="005F77F9" w:rsidRDefault="005F77F9" w:rsidP="002771D5">
            <w:pPr>
              <w:spacing w:after="0" w:line="240" w:lineRule="auto"/>
              <w:contextualSpacing/>
            </w:pPr>
          </w:p>
          <w:p w:rsidR="005F77F9" w:rsidRDefault="005F77F9" w:rsidP="002771D5">
            <w:pPr>
              <w:spacing w:after="0" w:line="240" w:lineRule="auto"/>
              <w:contextualSpacing/>
            </w:pPr>
          </w:p>
          <w:p w:rsidR="00BF4E04" w:rsidRDefault="00BF4E04" w:rsidP="002771D5">
            <w:pPr>
              <w:spacing w:after="0" w:line="240" w:lineRule="auto"/>
              <w:contextualSpacing/>
            </w:pPr>
            <w:r>
              <w:t>Page 124 - draggled</w:t>
            </w:r>
          </w:p>
          <w:p w:rsidR="00BF4E04" w:rsidRDefault="00BF4E04" w:rsidP="002771D5">
            <w:pPr>
              <w:spacing w:after="0" w:line="240" w:lineRule="auto"/>
              <w:contextualSpacing/>
            </w:pPr>
            <w:r>
              <w:t>Page 125 - cultivated</w:t>
            </w:r>
          </w:p>
          <w:p w:rsidR="005F77F9" w:rsidRDefault="00A60FAB" w:rsidP="002771D5">
            <w:pPr>
              <w:spacing w:after="0" w:line="240" w:lineRule="auto"/>
              <w:contextualSpacing/>
            </w:pPr>
            <w:r>
              <w:t>Page 127 - providence</w:t>
            </w:r>
          </w:p>
          <w:p w:rsidR="00A60FAB" w:rsidRDefault="00A60FAB" w:rsidP="002771D5">
            <w:pPr>
              <w:spacing w:after="0" w:line="240" w:lineRule="auto"/>
              <w:contextualSpacing/>
            </w:pPr>
            <w:r>
              <w:t>Page 130 -  purchase</w:t>
            </w:r>
          </w:p>
          <w:p w:rsidR="0029719F" w:rsidRDefault="0029719F" w:rsidP="002771D5">
            <w:pPr>
              <w:spacing w:after="0" w:line="240" w:lineRule="auto"/>
              <w:contextualSpacing/>
            </w:pPr>
            <w:r>
              <w:t xml:space="preserve">Page 130 </w:t>
            </w:r>
            <w:r w:rsidR="00BF4E04">
              <w:t xml:space="preserve">- </w:t>
            </w:r>
            <w:r>
              <w:t>singed</w:t>
            </w:r>
          </w:p>
          <w:p w:rsidR="00BF4E04" w:rsidRDefault="00BF4E04" w:rsidP="002771D5">
            <w:pPr>
              <w:spacing w:after="0" w:line="240" w:lineRule="auto"/>
              <w:contextualSpacing/>
            </w:pPr>
          </w:p>
          <w:p w:rsidR="00F02887" w:rsidRDefault="00F02887" w:rsidP="002771D5">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F9379C">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Prompt</w:t>
      </w:r>
    </w:p>
    <w:p w:rsidR="00500B23" w:rsidRPr="002337A6" w:rsidRDefault="00F333DB" w:rsidP="00F9379C">
      <w:pPr>
        <w:pStyle w:val="ListParagraph"/>
        <w:spacing w:after="0" w:line="360" w:lineRule="auto"/>
        <w:rPr>
          <w:i/>
          <w:sz w:val="24"/>
          <w:szCs w:val="24"/>
        </w:rPr>
      </w:pPr>
      <w:r w:rsidRPr="00CC6A22">
        <w:rPr>
          <w:i/>
          <w:sz w:val="24"/>
          <w:szCs w:val="24"/>
        </w:rPr>
        <w:t xml:space="preserve">“Rikki-tikki had a right to be proud of himself; but he did not grow too proud…” </w:t>
      </w:r>
      <w:r w:rsidR="00F9379C">
        <w:rPr>
          <w:i/>
          <w:sz w:val="24"/>
          <w:szCs w:val="24"/>
        </w:rPr>
        <w:t>(</w:t>
      </w:r>
      <w:r w:rsidR="00343CAB">
        <w:rPr>
          <w:i/>
          <w:sz w:val="24"/>
          <w:szCs w:val="24"/>
        </w:rPr>
        <w:t xml:space="preserve">134). </w:t>
      </w:r>
      <w:r w:rsidR="000F7DB0" w:rsidRPr="00CC6A22">
        <w:rPr>
          <w:i/>
          <w:sz w:val="24"/>
          <w:szCs w:val="24"/>
        </w:rPr>
        <w:t xml:space="preserve">Compose a concise argument, </w:t>
      </w:r>
      <w:r w:rsidR="00482160" w:rsidRPr="00CC6A22">
        <w:rPr>
          <w:i/>
          <w:sz w:val="24"/>
          <w:szCs w:val="24"/>
        </w:rPr>
        <w:t>2-3 paragraphs</w:t>
      </w:r>
      <w:r w:rsidR="008272CE" w:rsidRPr="00CC6A22">
        <w:rPr>
          <w:i/>
          <w:sz w:val="24"/>
          <w:szCs w:val="24"/>
        </w:rPr>
        <w:t xml:space="preserve"> in length</w:t>
      </w:r>
      <w:r w:rsidR="000F7DB0" w:rsidRPr="00CC6A22">
        <w:rPr>
          <w:i/>
          <w:sz w:val="24"/>
          <w:szCs w:val="24"/>
        </w:rPr>
        <w:t>,</w:t>
      </w:r>
      <w:r w:rsidR="008272CE" w:rsidRPr="00CC6A22">
        <w:rPr>
          <w:i/>
          <w:sz w:val="24"/>
          <w:szCs w:val="24"/>
        </w:rPr>
        <w:t xml:space="preserve"> articulating whether or not you agree with the statement that </w:t>
      </w:r>
      <w:r w:rsidR="000F7DB0" w:rsidRPr="00CC6A22">
        <w:rPr>
          <w:i/>
          <w:sz w:val="24"/>
          <w:szCs w:val="24"/>
        </w:rPr>
        <w:t>Rikki had a right to be proud of himself</w:t>
      </w:r>
      <w:r w:rsidR="008272CE" w:rsidRPr="00CC6A22">
        <w:rPr>
          <w:i/>
          <w:sz w:val="24"/>
          <w:szCs w:val="24"/>
        </w:rPr>
        <w:t xml:space="preserve">. Support your claim </w:t>
      </w:r>
      <w:r w:rsidRPr="00CC6A22">
        <w:rPr>
          <w:i/>
          <w:sz w:val="24"/>
          <w:szCs w:val="24"/>
        </w:rPr>
        <w:t>with</w:t>
      </w:r>
      <w:r w:rsidR="008272CE" w:rsidRPr="00CC6A22">
        <w:rPr>
          <w:i/>
          <w:sz w:val="24"/>
          <w:szCs w:val="24"/>
        </w:rPr>
        <w:t xml:space="preserve"> at least 2-3 specific </w:t>
      </w:r>
      <w:r w:rsidR="00482160" w:rsidRPr="00CC6A22">
        <w:rPr>
          <w:i/>
          <w:sz w:val="24"/>
          <w:szCs w:val="24"/>
        </w:rPr>
        <w:t xml:space="preserve">examples </w:t>
      </w:r>
      <w:r w:rsidR="008272CE" w:rsidRPr="00CC6A22">
        <w:rPr>
          <w:i/>
          <w:sz w:val="24"/>
          <w:szCs w:val="24"/>
        </w:rPr>
        <w:t>from the text</w:t>
      </w:r>
      <w:r w:rsidRPr="00CC6A22">
        <w:rPr>
          <w:i/>
          <w:sz w:val="24"/>
          <w:szCs w:val="24"/>
        </w:rPr>
        <w:t>, including direct quotes and page numbers.</w:t>
      </w:r>
    </w:p>
    <w:p w:rsidR="00172563" w:rsidRPr="00F333DB" w:rsidRDefault="00172563" w:rsidP="00F333DB">
      <w:pPr>
        <w:pStyle w:val="ListParagraph"/>
        <w:rPr>
          <w:i/>
        </w:rPr>
      </w:pP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416C41" w:rsidP="00EC159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went away for a dust bath under the castor-oil bushes, while Teddy’s father beat the dead Karait. “What is the use of that?” though</w:t>
            </w:r>
            <w:r w:rsidR="00500B23">
              <w:rPr>
                <w:rFonts w:asciiTheme="minorHAnsi" w:hAnsiTheme="minorHAnsi" w:cstheme="minorHAnsi"/>
                <w:sz w:val="24"/>
                <w:szCs w:val="24"/>
              </w:rPr>
              <w:t>t</w:t>
            </w:r>
            <w:r>
              <w:rPr>
                <w:rFonts w:asciiTheme="minorHAnsi" w:hAnsiTheme="minorHAnsi" w:cstheme="minorHAnsi"/>
                <w:sz w:val="24"/>
                <w:szCs w:val="24"/>
              </w:rPr>
              <w:t xml:space="preserve"> Rikki-tikki; “I have settled it all.”</w:t>
            </w: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416C41"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127</w:t>
            </w:r>
          </w:p>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Pr="00416C41" w:rsidRDefault="00416C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After Rikki-tikki kills Karait, Teddy’s father continues to beat the dead snake. Rikki-tikki’s comment on this demonstrates his arrogance: </w:t>
            </w:r>
            <w:r>
              <w:rPr>
                <w:rFonts w:asciiTheme="minorHAnsi" w:hAnsiTheme="minorHAnsi" w:cstheme="minorHAnsi"/>
                <w:i/>
                <w:sz w:val="24"/>
                <w:szCs w:val="24"/>
              </w:rPr>
              <w:t xml:space="preserve">he </w:t>
            </w:r>
            <w:r>
              <w:rPr>
                <w:rFonts w:asciiTheme="minorHAnsi" w:hAnsiTheme="minorHAnsi" w:cstheme="minorHAnsi"/>
                <w:sz w:val="24"/>
                <w:szCs w:val="24"/>
              </w:rPr>
              <w:t>was the one who took care of the problem, not Teddy’s father.</w:t>
            </w:r>
          </w:p>
        </w:tc>
      </w:tr>
      <w:tr w:rsidR="001E286D">
        <w:trPr>
          <w:jc w:val="center"/>
        </w:trPr>
        <w:tc>
          <w:tcPr>
            <w:tcW w:w="5148" w:type="dxa"/>
          </w:tcPr>
          <w:p w:rsidR="002A7668" w:rsidRDefault="00416C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didn’t—so you must tell me. Quick, Chuchundra, or I’ll bite you!”</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416C41" w:rsidRDefault="00416C41" w:rsidP="00416C41">
            <w:pPr>
              <w:spacing w:after="0" w:line="240" w:lineRule="auto"/>
              <w:contextualSpacing/>
              <w:jc w:val="center"/>
              <w:rPr>
                <w:rFonts w:asciiTheme="minorHAnsi" w:hAnsiTheme="minorHAnsi" w:cstheme="minorHAnsi"/>
                <w:sz w:val="24"/>
                <w:szCs w:val="24"/>
              </w:rPr>
            </w:pPr>
          </w:p>
          <w:p w:rsidR="001E286D" w:rsidRDefault="00416C41" w:rsidP="00416C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128</w:t>
            </w:r>
          </w:p>
        </w:tc>
        <w:tc>
          <w:tcPr>
            <w:tcW w:w="5220" w:type="dxa"/>
          </w:tcPr>
          <w:p w:rsidR="001E286D" w:rsidRDefault="00FA3001" w:rsidP="00FA300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Rikki-tikki threatens to bite an already crying Chuchundra unless he tells him what he heard about Nag from his cousin Chua.</w:t>
            </w:r>
          </w:p>
        </w:tc>
      </w:tr>
      <w:tr w:rsidR="001E286D">
        <w:trPr>
          <w:jc w:val="center"/>
        </w:trPr>
        <w:tc>
          <w:tcPr>
            <w:tcW w:w="5148" w:type="dxa"/>
          </w:tcPr>
          <w:p w:rsidR="001E286D" w:rsidRDefault="00FA30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bit off the tops of the eggs as fast as he could, taking care to crush the young cobras, and turned over the litter from time to time to see whether he had missed any. Rikki-tikki began to chuckle to himself when he heard Darzee’s wife screaming.</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FA3001" w:rsidRDefault="00FA3001" w:rsidP="00FA3001">
            <w:pPr>
              <w:spacing w:after="0" w:line="240" w:lineRule="auto"/>
              <w:contextualSpacing/>
              <w:jc w:val="center"/>
              <w:rPr>
                <w:rFonts w:asciiTheme="minorHAnsi" w:hAnsiTheme="minorHAnsi" w:cstheme="minorHAnsi"/>
                <w:sz w:val="24"/>
                <w:szCs w:val="24"/>
              </w:rPr>
            </w:pPr>
          </w:p>
          <w:p w:rsidR="001E286D" w:rsidRDefault="00FA3001" w:rsidP="00FA30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1E286D" w:rsidRDefault="00FA3001" w:rsidP="00343CA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Perhaps his most merciless act, Rikki-tikki destroys all of Nagaina’s e</w:t>
            </w:r>
            <w:r w:rsidR="00343CAB">
              <w:rPr>
                <w:rFonts w:asciiTheme="minorHAnsi" w:hAnsiTheme="minorHAnsi" w:cstheme="minorHAnsi"/>
                <w:sz w:val="24"/>
                <w:szCs w:val="24"/>
              </w:rPr>
              <w:t>ggs—the eggs made with Nag, who</w:t>
            </w:r>
            <w:r>
              <w:rPr>
                <w:rFonts w:asciiTheme="minorHAnsi" w:hAnsiTheme="minorHAnsi" w:cstheme="minorHAnsi"/>
                <w:sz w:val="24"/>
                <w:szCs w:val="24"/>
              </w:rPr>
              <w:t xml:space="preserve"> Rikki has also just murdered. While Rikki was doing this to protect his family and those in the garden from being attacked by the cobras, this act is br</w:t>
            </w:r>
            <w:r w:rsidR="00343CAB">
              <w:rPr>
                <w:rFonts w:asciiTheme="minorHAnsi" w:hAnsiTheme="minorHAnsi" w:cstheme="minorHAnsi"/>
                <w:sz w:val="24"/>
                <w:szCs w:val="24"/>
              </w:rPr>
              <w:t xml:space="preserve">utal and heartless. Particularly distasteful is </w:t>
            </w:r>
            <w:r w:rsidR="00343CAB">
              <w:rPr>
                <w:rFonts w:asciiTheme="minorHAnsi" w:hAnsiTheme="minorHAnsi" w:cstheme="minorHAnsi"/>
                <w:sz w:val="24"/>
                <w:szCs w:val="24"/>
              </w:rPr>
              <w:lastRenderedPageBreak/>
              <w:t>the fact that he chuckles while doing so.</w:t>
            </w:r>
            <w:r>
              <w:rPr>
                <w:rFonts w:asciiTheme="minorHAnsi" w:hAnsiTheme="minorHAnsi" w:cstheme="minorHAnsi"/>
                <w:sz w:val="24"/>
                <w:szCs w:val="24"/>
              </w:rPr>
              <w:t xml:space="preserve"> </w:t>
            </w:r>
          </w:p>
        </w:tc>
      </w:tr>
      <w:tr w:rsidR="001E286D">
        <w:trPr>
          <w:jc w:val="center"/>
        </w:trPr>
        <w:tc>
          <w:tcPr>
            <w:tcW w:w="5148" w:type="dxa"/>
          </w:tcPr>
          <w:p w:rsidR="001E286D" w:rsidRDefault="00FA30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 boy is safe, and it was I—I—I that caught Nag by the hood last night in the bathroom.</w:t>
            </w:r>
            <w:r w:rsidR="00C226A8">
              <w:rPr>
                <w:rFonts w:asciiTheme="minorHAnsi" w:hAnsiTheme="minorHAnsi" w:cstheme="minorHAnsi"/>
                <w:sz w:val="24"/>
                <w:szCs w:val="24"/>
              </w:rPr>
              <w:t>” Then he began to jump up and down, all four feet together, his head close to the floor.</w:t>
            </w:r>
          </w:p>
        </w:tc>
        <w:tc>
          <w:tcPr>
            <w:tcW w:w="1440" w:type="dxa"/>
          </w:tcPr>
          <w:p w:rsidR="00C226A8" w:rsidRDefault="00C226A8" w:rsidP="002A7668">
            <w:pPr>
              <w:spacing w:after="0" w:line="240" w:lineRule="auto"/>
              <w:contextualSpacing/>
              <w:rPr>
                <w:rFonts w:asciiTheme="minorHAnsi" w:hAnsiTheme="minorHAnsi" w:cstheme="minorHAnsi"/>
                <w:sz w:val="24"/>
                <w:szCs w:val="24"/>
              </w:rPr>
            </w:pPr>
          </w:p>
          <w:p w:rsidR="00C226A8" w:rsidRDefault="00C226A8" w:rsidP="002A7668">
            <w:pPr>
              <w:spacing w:after="0" w:line="240" w:lineRule="auto"/>
              <w:contextualSpacing/>
              <w:rPr>
                <w:rFonts w:asciiTheme="minorHAnsi" w:hAnsiTheme="minorHAnsi" w:cstheme="minorHAnsi"/>
                <w:sz w:val="24"/>
                <w:szCs w:val="24"/>
              </w:rPr>
            </w:pPr>
          </w:p>
          <w:p w:rsidR="001E286D" w:rsidRDefault="00C226A8" w:rsidP="00C226A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1E286D"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Rikki brags to Nagaina that he was the one who killed her beloved Nag. </w:t>
            </w:r>
          </w:p>
        </w:tc>
      </w:tr>
      <w:tr w:rsidR="00C226A8">
        <w:trPr>
          <w:jc w:val="center"/>
        </w:trPr>
        <w:tc>
          <w:tcPr>
            <w:tcW w:w="5148" w:type="dxa"/>
          </w:tcPr>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“Give me the egg, Rikki-tikki. Give me the last of my eggs, and I will go away and never come back,” she said, lowering her hood.</w:t>
            </w:r>
          </w:p>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“Yes, you will go away, and you will never come back, for you will go to the rubbish heap with Nag…”</w:t>
            </w:r>
          </w:p>
        </w:tc>
        <w:tc>
          <w:tcPr>
            <w:tcW w:w="1440" w:type="dxa"/>
          </w:tcPr>
          <w:p w:rsidR="00C226A8" w:rsidRDefault="00C226A8" w:rsidP="00C226A8">
            <w:pPr>
              <w:spacing w:after="0" w:line="240" w:lineRule="auto"/>
              <w:contextualSpacing/>
              <w:jc w:val="center"/>
              <w:rPr>
                <w:rFonts w:asciiTheme="minorHAnsi" w:hAnsiTheme="minorHAnsi" w:cstheme="minorHAnsi"/>
                <w:sz w:val="24"/>
                <w:szCs w:val="24"/>
              </w:rPr>
            </w:pPr>
          </w:p>
          <w:p w:rsidR="00C226A8" w:rsidRDefault="00C226A8" w:rsidP="00C226A8">
            <w:pPr>
              <w:spacing w:after="0" w:line="240" w:lineRule="auto"/>
              <w:contextualSpacing/>
              <w:jc w:val="center"/>
              <w:rPr>
                <w:rFonts w:asciiTheme="minorHAnsi" w:hAnsiTheme="minorHAnsi" w:cstheme="minorHAnsi"/>
                <w:sz w:val="24"/>
                <w:szCs w:val="24"/>
              </w:rPr>
            </w:pPr>
          </w:p>
          <w:p w:rsidR="00C226A8" w:rsidRDefault="00C226A8" w:rsidP="00C226A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Nagaina asks Rikki for mercy, he shows her none. Perhaps Rikki doubts her sincerity, but he gives this plea not even a second of consideration.</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2337A6" w:rsidRPr="002337A6" w:rsidRDefault="002337A6" w:rsidP="00343CAB">
      <w:pPr>
        <w:pStyle w:val="ListParagraph"/>
        <w:spacing w:line="360" w:lineRule="auto"/>
        <w:ind w:left="1440"/>
        <w:rPr>
          <w:sz w:val="24"/>
          <w:szCs w:val="24"/>
        </w:rPr>
      </w:pPr>
      <w:r w:rsidRPr="002337A6">
        <w:rPr>
          <w:sz w:val="24"/>
          <w:szCs w:val="24"/>
        </w:rPr>
        <w:t xml:space="preserve">The narrator of </w:t>
      </w:r>
      <w:r w:rsidR="00F9379C">
        <w:rPr>
          <w:sz w:val="24"/>
          <w:szCs w:val="24"/>
        </w:rPr>
        <w:t>“</w:t>
      </w:r>
      <w:r w:rsidRPr="00F9379C">
        <w:rPr>
          <w:sz w:val="24"/>
          <w:szCs w:val="24"/>
        </w:rPr>
        <w:t>Rikki-</w:t>
      </w:r>
      <w:proofErr w:type="spellStart"/>
      <w:r w:rsidRPr="00F9379C">
        <w:rPr>
          <w:sz w:val="24"/>
          <w:szCs w:val="24"/>
        </w:rPr>
        <w:t>tikki</w:t>
      </w:r>
      <w:proofErr w:type="spellEnd"/>
      <w:r w:rsidRPr="00F9379C">
        <w:rPr>
          <w:sz w:val="24"/>
          <w:szCs w:val="24"/>
        </w:rPr>
        <w:t>-</w:t>
      </w:r>
      <w:proofErr w:type="spellStart"/>
      <w:r w:rsidRPr="00F9379C">
        <w:rPr>
          <w:sz w:val="24"/>
          <w:szCs w:val="24"/>
        </w:rPr>
        <w:t>tavi</w:t>
      </w:r>
      <w:proofErr w:type="spellEnd"/>
      <w:r w:rsidR="00F9379C">
        <w:rPr>
          <w:sz w:val="24"/>
          <w:szCs w:val="24"/>
        </w:rPr>
        <w:t>”</w:t>
      </w:r>
      <w:r w:rsidRPr="002337A6">
        <w:rPr>
          <w:i/>
          <w:sz w:val="24"/>
          <w:szCs w:val="24"/>
        </w:rPr>
        <w:t xml:space="preserve"> </w:t>
      </w:r>
      <w:r w:rsidRPr="002337A6">
        <w:rPr>
          <w:sz w:val="24"/>
          <w:szCs w:val="24"/>
        </w:rPr>
        <w:t>concludes the telling of the story with the following claim: “Rikki-tikki had a right to be proud of himself; but he did not grow too proud…”</w:t>
      </w:r>
      <w:r w:rsidR="00835FD0">
        <w:rPr>
          <w:sz w:val="24"/>
          <w:szCs w:val="24"/>
        </w:rPr>
        <w:t xml:space="preserve"> (</w:t>
      </w:r>
      <w:r w:rsidR="00343CAB">
        <w:rPr>
          <w:sz w:val="24"/>
          <w:szCs w:val="24"/>
        </w:rPr>
        <w:t>134).</w:t>
      </w:r>
      <w:r w:rsidRPr="002337A6">
        <w:rPr>
          <w:sz w:val="24"/>
          <w:szCs w:val="24"/>
        </w:rPr>
        <w:t xml:space="preserve"> While Rikki protected his family honorably against the </w:t>
      </w:r>
      <w:r w:rsidRPr="002337A6">
        <w:rPr>
          <w:sz w:val="24"/>
          <w:szCs w:val="24"/>
        </w:rPr>
        <w:lastRenderedPageBreak/>
        <w:t xml:space="preserve">cobras, he should not necessarily be proud of all of his actions. In addition to demonstrating courage and fearlessness, Rikki also demonstrated arrogance and mercilessness. A hint of Rikki’s arrogance emerges early on in the story. After Rikki-tikki kills Karait, Teddy’s father continues to beat the </w:t>
      </w:r>
      <w:r w:rsidR="00343CAB">
        <w:rPr>
          <w:sz w:val="24"/>
          <w:szCs w:val="24"/>
        </w:rPr>
        <w:t>dead snake. Rikki</w:t>
      </w:r>
      <w:r w:rsidR="00B474E6">
        <w:rPr>
          <w:sz w:val="24"/>
          <w:szCs w:val="24"/>
        </w:rPr>
        <w:t>-tikki</w:t>
      </w:r>
      <w:r w:rsidR="00343CAB">
        <w:rPr>
          <w:sz w:val="24"/>
          <w:szCs w:val="24"/>
        </w:rPr>
        <w:t>’s response: “’</w:t>
      </w:r>
      <w:r w:rsidRPr="002337A6">
        <w:rPr>
          <w:sz w:val="24"/>
          <w:szCs w:val="24"/>
        </w:rPr>
        <w:t xml:space="preserve">What is the use of that?’ thought Rikki-tikki; </w:t>
      </w:r>
      <w:r w:rsidR="00835FD0">
        <w:rPr>
          <w:sz w:val="24"/>
          <w:szCs w:val="24"/>
        </w:rPr>
        <w:t>‘I have settled it all’” (127).</w:t>
      </w:r>
      <w:r w:rsidR="00B474E6">
        <w:rPr>
          <w:sz w:val="24"/>
          <w:szCs w:val="24"/>
        </w:rPr>
        <w:t xml:space="preserve"> Rikki-tikki </w:t>
      </w:r>
      <w:r w:rsidRPr="002337A6">
        <w:rPr>
          <w:sz w:val="24"/>
          <w:szCs w:val="24"/>
        </w:rPr>
        <w:t xml:space="preserve">asserts that </w:t>
      </w:r>
      <w:r w:rsidRPr="002337A6">
        <w:rPr>
          <w:i/>
          <w:sz w:val="24"/>
          <w:szCs w:val="24"/>
        </w:rPr>
        <w:t xml:space="preserve">he </w:t>
      </w:r>
      <w:r w:rsidRPr="002337A6">
        <w:rPr>
          <w:sz w:val="24"/>
          <w:szCs w:val="24"/>
        </w:rPr>
        <w:t xml:space="preserve">was the one who took care of the problem, not Teddy’s father. While this is not horrific in itself, it demonstrates an arrogance that grows in Rikki as the story </w:t>
      </w:r>
      <w:r w:rsidR="00343CAB">
        <w:rPr>
          <w:sz w:val="24"/>
          <w:szCs w:val="24"/>
        </w:rPr>
        <w:t>arrives at its climax.</w:t>
      </w:r>
    </w:p>
    <w:p w:rsidR="002337A6" w:rsidRDefault="002337A6" w:rsidP="00343CAB">
      <w:pPr>
        <w:pStyle w:val="ListParagraph"/>
        <w:spacing w:after="0" w:line="360" w:lineRule="auto"/>
        <w:ind w:left="360"/>
        <w:rPr>
          <w:sz w:val="24"/>
          <w:szCs w:val="24"/>
        </w:rPr>
      </w:pPr>
    </w:p>
    <w:p w:rsidR="002337A6" w:rsidRPr="002337A6" w:rsidRDefault="00B474E6" w:rsidP="00343CAB">
      <w:pPr>
        <w:pStyle w:val="ListParagraph"/>
        <w:spacing w:after="0" w:line="360" w:lineRule="auto"/>
        <w:ind w:left="1440"/>
        <w:rPr>
          <w:rFonts w:asciiTheme="minorHAnsi" w:hAnsiTheme="minorHAnsi" w:cstheme="minorHAnsi"/>
          <w:sz w:val="24"/>
          <w:szCs w:val="24"/>
        </w:rPr>
      </w:pPr>
      <w:r>
        <w:rPr>
          <w:sz w:val="24"/>
          <w:szCs w:val="24"/>
        </w:rPr>
        <w:t xml:space="preserve">Rikki-tikki’s final battle with Nagaina demonstrates most clearly elements of his behavior that should not inspire pride. </w:t>
      </w:r>
      <w:r w:rsidR="002337A6" w:rsidRPr="002337A6">
        <w:rPr>
          <w:rFonts w:asciiTheme="minorHAnsi" w:hAnsiTheme="minorHAnsi" w:cstheme="minorHAnsi"/>
          <w:sz w:val="24"/>
          <w:szCs w:val="24"/>
        </w:rPr>
        <w:t>Perhaps his most merciless act, Rikki-tikki destroys all of Nagaina’s e</w:t>
      </w:r>
      <w:r>
        <w:rPr>
          <w:rFonts w:asciiTheme="minorHAnsi" w:hAnsiTheme="minorHAnsi" w:cstheme="minorHAnsi"/>
          <w:sz w:val="24"/>
          <w:szCs w:val="24"/>
        </w:rPr>
        <w:t>ggs—the eggs made with Nag, who</w:t>
      </w:r>
      <w:r w:rsidR="002337A6" w:rsidRPr="002337A6">
        <w:rPr>
          <w:rFonts w:asciiTheme="minorHAnsi" w:hAnsiTheme="minorHAnsi" w:cstheme="minorHAnsi"/>
          <w:sz w:val="24"/>
          <w:szCs w:val="24"/>
        </w:rPr>
        <w:t xml:space="preserve"> Rikki has also just murdered. While Rikki was doing this to protect his family and those in the garden from being attacked by the cobras, this act is brutal and heartless, especially in light of the fact that “…he began to chuckle to himself…” afterwards</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xml:space="preserve">. Later in the scene, Rikki-tikki brags to Nagaina that he was the one who killed her beloved Nag: “The boy is safe, and it was I—I—I that caught Nag by the </w:t>
      </w:r>
      <w:r>
        <w:rPr>
          <w:rFonts w:asciiTheme="minorHAnsi" w:hAnsiTheme="minorHAnsi" w:cstheme="minorHAnsi"/>
          <w:sz w:val="24"/>
          <w:szCs w:val="24"/>
        </w:rPr>
        <w:t>hood last night in the bathroom</w:t>
      </w:r>
      <w:r w:rsidR="002337A6" w:rsidRPr="002337A6">
        <w:rPr>
          <w:rFonts w:asciiTheme="minorHAnsi" w:hAnsiTheme="minorHAnsi" w:cstheme="minorHAnsi"/>
          <w:sz w:val="24"/>
          <w:szCs w:val="24"/>
        </w:rPr>
        <w:t>”</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xml:space="preserve"> Then he began to jump up and down, all four feet together, his head close to the floor. </w:t>
      </w:r>
      <w:r>
        <w:rPr>
          <w:rFonts w:asciiTheme="minorHAnsi" w:hAnsiTheme="minorHAnsi" w:cstheme="minorHAnsi"/>
          <w:sz w:val="24"/>
          <w:szCs w:val="24"/>
        </w:rPr>
        <w:t xml:space="preserve">Finally, </w:t>
      </w:r>
      <w:r w:rsidR="002337A6" w:rsidRPr="002337A6">
        <w:rPr>
          <w:rFonts w:asciiTheme="minorHAnsi" w:hAnsiTheme="minorHAnsi" w:cstheme="minorHAnsi"/>
          <w:sz w:val="24"/>
          <w:szCs w:val="24"/>
        </w:rPr>
        <w:t>when Nagaina asks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for mercy, promising to go away with the egg and never return again, Rikki-tikki refuses</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Perhaps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doubts her sincerity, but he gives this plea not even a second of consideration.</w:t>
      </w:r>
    </w:p>
    <w:p w:rsidR="002337A6" w:rsidRPr="002337A6" w:rsidRDefault="002337A6" w:rsidP="00343CAB">
      <w:pPr>
        <w:pStyle w:val="ListParagraph"/>
        <w:spacing w:after="0" w:line="360" w:lineRule="auto"/>
        <w:ind w:left="360"/>
        <w:rPr>
          <w:rFonts w:asciiTheme="minorHAnsi" w:hAnsiTheme="minorHAnsi" w:cstheme="minorHAnsi"/>
          <w:sz w:val="24"/>
          <w:szCs w:val="24"/>
        </w:rPr>
      </w:pPr>
    </w:p>
    <w:p w:rsidR="002337A6" w:rsidRPr="002337A6" w:rsidRDefault="002337A6" w:rsidP="00343CAB">
      <w:pPr>
        <w:pStyle w:val="ListParagraph"/>
        <w:spacing w:after="0" w:line="360" w:lineRule="auto"/>
        <w:ind w:left="1440"/>
        <w:rPr>
          <w:rFonts w:asciiTheme="minorHAnsi" w:hAnsiTheme="minorHAnsi" w:cstheme="minorHAnsi"/>
          <w:sz w:val="24"/>
          <w:szCs w:val="24"/>
        </w:rPr>
      </w:pPr>
      <w:r w:rsidRPr="002337A6">
        <w:rPr>
          <w:rFonts w:asciiTheme="minorHAnsi" w:hAnsiTheme="minorHAnsi" w:cstheme="minorHAnsi"/>
          <w:sz w:val="24"/>
          <w:szCs w:val="24"/>
        </w:rPr>
        <w:t>While Rikki-tikki was perhaps right in the end to attack the cobras to defend his family, there are small details in his actions that suggest arrogance</w:t>
      </w:r>
      <w:r w:rsidR="00B474E6">
        <w:rPr>
          <w:rFonts w:asciiTheme="minorHAnsi" w:hAnsiTheme="minorHAnsi" w:cstheme="minorHAnsi"/>
          <w:sz w:val="24"/>
          <w:szCs w:val="24"/>
        </w:rPr>
        <w:t xml:space="preserve"> and heartlessness</w:t>
      </w:r>
      <w:r w:rsidRPr="002337A6">
        <w:rPr>
          <w:rFonts w:asciiTheme="minorHAnsi" w:hAnsiTheme="minorHAnsi" w:cstheme="minorHAnsi"/>
          <w:sz w:val="24"/>
          <w:szCs w:val="24"/>
        </w:rPr>
        <w:t xml:space="preserve">. In particular, the way that Rikki-tikki chuckles when he kills Nagaina’s eggs and brags to her about killing Nag are actions </w:t>
      </w:r>
      <w:r w:rsidR="00B474E6">
        <w:rPr>
          <w:rFonts w:asciiTheme="minorHAnsi" w:hAnsiTheme="minorHAnsi" w:cstheme="minorHAnsi"/>
          <w:sz w:val="24"/>
          <w:szCs w:val="24"/>
        </w:rPr>
        <w:t>for which he should not feel pride, but rather shame.</w:t>
      </w:r>
    </w:p>
    <w:p w:rsidR="000B5786" w:rsidRPr="002337A6" w:rsidRDefault="000B5786" w:rsidP="00343CAB">
      <w:pPr>
        <w:spacing w:after="0" w:line="360" w:lineRule="auto"/>
        <w:rPr>
          <w:rFonts w:asciiTheme="minorHAnsi" w:hAnsiTheme="minorHAnsi" w:cstheme="minorHAnsi"/>
          <w:b/>
          <w:sz w:val="24"/>
          <w:szCs w:val="24"/>
        </w:rPr>
      </w:pPr>
    </w:p>
    <w:p w:rsidR="00172736" w:rsidRPr="00171708"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1708" w:rsidRPr="00F9379C" w:rsidRDefault="00171708" w:rsidP="00171708">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Have students complete the “Grammar in Context: Varying Sentence Length” activity from the anthology. The anthology does an adequate job of drawing student attent</w:t>
      </w:r>
      <w:r w:rsidR="00F9379C" w:rsidRPr="00F9379C">
        <w:rPr>
          <w:rFonts w:asciiTheme="minorHAnsi" w:hAnsiTheme="minorHAnsi" w:cstheme="minorHAnsi"/>
          <w:i/>
          <w:sz w:val="24"/>
          <w:szCs w:val="24"/>
        </w:rPr>
        <w:t>ion to syntax in this selection</w:t>
      </w:r>
      <w:r w:rsidRPr="00F9379C">
        <w:rPr>
          <w:rFonts w:asciiTheme="minorHAnsi" w:hAnsiTheme="minorHAnsi" w:cstheme="minorHAnsi"/>
          <w:i/>
          <w:sz w:val="24"/>
          <w:szCs w:val="24"/>
        </w:rPr>
        <w:t xml:space="preserve"> and gives them a useful task that allows them to play with breaking apart longer sentences and combining shorter sentences. </w:t>
      </w:r>
    </w:p>
    <w:p w:rsidR="00F9379C" w:rsidRDefault="00545861" w:rsidP="00F9379C">
      <w:pPr>
        <w:pStyle w:val="ListParagraph"/>
        <w:spacing w:after="100" w:afterAutospacing="1" w:line="360" w:lineRule="auto"/>
        <w:ind w:left="360" w:firstLine="360"/>
        <w:rPr>
          <w:rFonts w:asciiTheme="minorHAnsi" w:hAnsiTheme="minorHAnsi" w:cstheme="minorHAnsi"/>
          <w:sz w:val="24"/>
          <w:szCs w:val="24"/>
        </w:rPr>
      </w:pPr>
      <w:r w:rsidRPr="00171708">
        <w:rPr>
          <w:rFonts w:asciiTheme="minorHAnsi" w:hAnsiTheme="minorHAnsi" w:cstheme="minorHAnsi"/>
          <w:sz w:val="24"/>
          <w:szCs w:val="24"/>
        </w:rPr>
        <w:t xml:space="preserve">Answer:  </w:t>
      </w:r>
      <w:r w:rsidR="00171708">
        <w:rPr>
          <w:rFonts w:asciiTheme="minorHAnsi" w:hAnsiTheme="minorHAnsi" w:cstheme="minorHAnsi"/>
          <w:sz w:val="24"/>
          <w:szCs w:val="24"/>
        </w:rPr>
        <w:t>Tasks and answers available in the anthology on page 137.</w:t>
      </w:r>
    </w:p>
    <w:p w:rsidR="00CA07EF" w:rsidRDefault="00CA07EF" w:rsidP="00F9379C">
      <w:pPr>
        <w:pStyle w:val="ListParagraph"/>
        <w:spacing w:after="100" w:afterAutospacing="1" w:line="360" w:lineRule="auto"/>
        <w:ind w:left="360" w:firstLine="360"/>
        <w:rPr>
          <w:rFonts w:asciiTheme="minorHAnsi" w:hAnsiTheme="minorHAnsi" w:cstheme="minorHAnsi"/>
          <w:sz w:val="24"/>
          <w:szCs w:val="24"/>
        </w:rPr>
      </w:pPr>
    </w:p>
    <w:p w:rsidR="00E309F7" w:rsidRPr="00F9379C" w:rsidRDefault="00E309F7" w:rsidP="00E309F7">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After working on the 2-3 paragraph essays, have students divide into teams based on whether they agreed that Rikki-tikki was right to be proud of his actions in the story. Have each group compile the strongest evidence in support of their position and draft an opening statement. Moderate a 20-30 minute debate between the two groups.</w:t>
      </w: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E244CD" w:rsidRDefault="00C26590" w:rsidP="00D46B88">
      <w:pPr>
        <w:pStyle w:val="ListParagraph"/>
        <w:numPr>
          <w:ilvl w:val="0"/>
          <w:numId w:val="6"/>
        </w:numPr>
        <w:spacing w:after="100" w:afterAutospacing="1" w:line="360" w:lineRule="auto"/>
        <w:rPr>
          <w:rFonts w:asciiTheme="minorHAnsi" w:hAnsiTheme="minorHAnsi" w:cstheme="minorHAnsi"/>
          <w:sz w:val="24"/>
        </w:rPr>
      </w:pPr>
      <w:r>
        <w:rPr>
          <w:rFonts w:asciiTheme="minorHAnsi" w:hAnsiTheme="minorHAnsi" w:cstheme="minorHAnsi"/>
          <w:sz w:val="24"/>
        </w:rPr>
        <w:t>This text does not meet the quantitative complexity demands of the Common Core State Standards for the 6-8 band. For this reason, we recommend paying particular attention to the amount of cla</w:t>
      </w:r>
      <w:r w:rsidR="00BB0B5D">
        <w:rPr>
          <w:rFonts w:asciiTheme="minorHAnsi" w:hAnsiTheme="minorHAnsi" w:cstheme="minorHAnsi"/>
          <w:sz w:val="24"/>
        </w:rPr>
        <w:t>ss time spent on this passage. You</w:t>
      </w:r>
      <w:r w:rsidR="00964328" w:rsidRPr="002771D5">
        <w:rPr>
          <w:rFonts w:asciiTheme="minorHAnsi" w:hAnsiTheme="minorHAnsi" w:cstheme="minorHAnsi"/>
          <w:sz w:val="24"/>
        </w:rPr>
        <w:t xml:space="preserve"> may want to consider having students do the first read independently, and then choose critical sections of the text to read aloud to each </w:t>
      </w:r>
      <w:r w:rsidR="00E309F7" w:rsidRPr="002771D5">
        <w:rPr>
          <w:rFonts w:asciiTheme="minorHAnsi" w:hAnsiTheme="minorHAnsi" w:cstheme="minorHAnsi"/>
          <w:sz w:val="24"/>
        </w:rPr>
        <w:t xml:space="preserve">other while working on the series of text-dependent questions. The culminating task intends to be a brief essay. Challenge students to strive towards succinctness and brevity in this short essay by holding to the 2-3 paragraph limit. </w:t>
      </w: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sectPr w:rsidR="00E244C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E5C37" w:rsidRDefault="000E5C37" w:rsidP="000E5C37">
      <w:pPr>
        <w:jc w:val="center"/>
        <w:rPr>
          <w:rFonts w:cstheme="minorHAnsi"/>
          <w:sz w:val="36"/>
          <w:szCs w:val="36"/>
        </w:rPr>
      </w:pPr>
      <w:r>
        <w:rPr>
          <w:rFonts w:cstheme="minorHAnsi"/>
          <w:sz w:val="36"/>
          <w:szCs w:val="36"/>
        </w:rPr>
        <w:lastRenderedPageBreak/>
        <w:t>Supports for English Language Learners (ELLs) to use with Anthology Alignment Lessons</w:t>
      </w:r>
    </w:p>
    <w:p w:rsidR="000E5C37" w:rsidRDefault="000E5C37" w:rsidP="000E5C3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0E5C37" w:rsidRDefault="000E5C37" w:rsidP="000E5C37">
      <w:pPr>
        <w:rPr>
          <w:rFonts w:cstheme="minorHAnsi"/>
          <w:b/>
          <w:sz w:val="28"/>
          <w:szCs w:val="28"/>
        </w:rPr>
      </w:pPr>
      <w:r>
        <w:rPr>
          <w:rFonts w:cstheme="minorHAnsi"/>
          <w:b/>
          <w:sz w:val="28"/>
          <w:szCs w:val="28"/>
        </w:rPr>
        <w:t xml:space="preserve">Before reading:  </w:t>
      </w:r>
    </w:p>
    <w:p w:rsidR="000E5C37" w:rsidRDefault="000E5C37" w:rsidP="000E5C37">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E5C37" w:rsidRDefault="000E5C37" w:rsidP="000E5C37">
      <w:pPr>
        <w:pStyle w:val="ListParagraph"/>
        <w:rPr>
          <w:rFonts w:cstheme="minorHAnsi"/>
        </w:rPr>
      </w:pPr>
    </w:p>
    <w:p w:rsidR="000E5C37" w:rsidRDefault="000E5C37" w:rsidP="000E5C37">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0E5C37" w:rsidRDefault="000E5C37" w:rsidP="000E5C37">
      <w:pPr>
        <w:pStyle w:val="ListParagraph"/>
        <w:rPr>
          <w:rFonts w:cstheme="minorHAnsi"/>
        </w:rPr>
      </w:pPr>
    </w:p>
    <w:p w:rsidR="000E5C37" w:rsidRDefault="000E5C37" w:rsidP="000E5C37">
      <w:pPr>
        <w:pStyle w:val="ListParagraph"/>
        <w:rPr>
          <w:rFonts w:cstheme="minorHAnsi"/>
        </w:rPr>
      </w:pPr>
      <w:r>
        <w:rPr>
          <w:rFonts w:cstheme="minorHAnsi"/>
          <w:b/>
        </w:rPr>
        <w:t>Examples of Activities:</w:t>
      </w:r>
      <w:r>
        <w:rPr>
          <w:rFonts w:cstheme="minorHAnsi"/>
        </w:rPr>
        <w:t xml:space="preserve"> </w:t>
      </w:r>
    </w:p>
    <w:p w:rsidR="000E5C37" w:rsidRDefault="000E5C37" w:rsidP="000E5C37">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0E5C37" w:rsidRDefault="000E5C37" w:rsidP="000E5C37">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E5C37" w:rsidRDefault="000E5C37" w:rsidP="000E5C37">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0E5C37" w:rsidRDefault="000E5C37" w:rsidP="000E5C37">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E5C37" w:rsidRDefault="000E5C37" w:rsidP="000E5C37">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0E5C37" w:rsidRDefault="000E5C37" w:rsidP="000E5C37">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0E5C37" w:rsidRDefault="000E5C37" w:rsidP="000E5C37">
      <w:pPr>
        <w:pStyle w:val="ListParagraph"/>
        <w:numPr>
          <w:ilvl w:val="0"/>
          <w:numId w:val="2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0E5C37" w:rsidRDefault="000E5C37" w:rsidP="000E5C37">
      <w:pPr>
        <w:pStyle w:val="ListParagraph"/>
        <w:ind w:left="360"/>
        <w:rPr>
          <w:rFonts w:cstheme="minorHAnsi"/>
        </w:rPr>
      </w:pPr>
    </w:p>
    <w:bookmarkEnd w:id="0"/>
    <w:p w:rsidR="000E5C37" w:rsidRDefault="000E5C37" w:rsidP="000E5C37">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0E5C37" w:rsidRDefault="000E5C37" w:rsidP="000E5C37">
      <w:pPr>
        <w:pStyle w:val="ListParagraph"/>
        <w:rPr>
          <w:rFonts w:cstheme="minorHAnsi"/>
          <w:b/>
        </w:rPr>
      </w:pPr>
    </w:p>
    <w:p w:rsidR="000E5C37" w:rsidRDefault="000E5C37" w:rsidP="000E5C37">
      <w:pPr>
        <w:pStyle w:val="ListParagraph"/>
        <w:rPr>
          <w:rFonts w:cstheme="minorHAnsi"/>
          <w:b/>
        </w:rPr>
      </w:pPr>
    </w:p>
    <w:p w:rsidR="000E5C37" w:rsidRDefault="000E5C37" w:rsidP="000E5C37">
      <w:pPr>
        <w:pStyle w:val="ListParagraph"/>
        <w:rPr>
          <w:rFonts w:cstheme="minorHAnsi"/>
          <w:b/>
        </w:rPr>
      </w:pPr>
      <w:r>
        <w:rPr>
          <w:rFonts w:cstheme="minorHAnsi"/>
          <w:b/>
        </w:rPr>
        <w:t xml:space="preserve">Examples of Activities:  </w:t>
      </w:r>
    </w:p>
    <w:p w:rsidR="000E5C37" w:rsidRDefault="000E5C37" w:rsidP="000E5C37">
      <w:pPr>
        <w:pStyle w:val="ListParagraph"/>
        <w:numPr>
          <w:ilvl w:val="0"/>
          <w:numId w:val="22"/>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0E5C37" w:rsidRDefault="000E5C37" w:rsidP="000E5C37">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0E5C37" w:rsidRDefault="000E5C37" w:rsidP="000E5C37">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0E5C37" w:rsidRDefault="000E5C37" w:rsidP="000E5C37">
      <w:pPr>
        <w:pStyle w:val="ListParagraph"/>
        <w:rPr>
          <w:rFonts w:cstheme="minorHAnsi"/>
        </w:rPr>
      </w:pPr>
    </w:p>
    <w:p w:rsidR="000E5C37" w:rsidRDefault="000E5C37" w:rsidP="000E5C37">
      <w:pPr>
        <w:rPr>
          <w:rFonts w:cstheme="minorHAnsi"/>
          <w:b/>
          <w:sz w:val="28"/>
          <w:szCs w:val="28"/>
        </w:rPr>
      </w:pPr>
      <w:r>
        <w:rPr>
          <w:rFonts w:cstheme="minorHAnsi"/>
          <w:b/>
          <w:sz w:val="28"/>
          <w:szCs w:val="28"/>
        </w:rPr>
        <w:t xml:space="preserve">During reading:  </w:t>
      </w:r>
    </w:p>
    <w:p w:rsidR="000E5C37" w:rsidRDefault="000E5C37" w:rsidP="000E5C37">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0E5C37" w:rsidRDefault="000E5C37" w:rsidP="000E5C37">
      <w:pPr>
        <w:pStyle w:val="ListParagraph"/>
        <w:rPr>
          <w:rFonts w:cstheme="minorHAnsi"/>
        </w:rPr>
      </w:pPr>
    </w:p>
    <w:p w:rsidR="000E5C37" w:rsidRDefault="000E5C37" w:rsidP="000E5C37">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0E5C37" w:rsidRDefault="000E5C37" w:rsidP="000E5C37">
      <w:pPr>
        <w:pStyle w:val="ListParagraph"/>
        <w:rPr>
          <w:rFonts w:cstheme="minorHAnsi"/>
        </w:rPr>
      </w:pPr>
    </w:p>
    <w:p w:rsidR="000E5C37" w:rsidRDefault="000E5C37" w:rsidP="000E5C37">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0E5C37" w:rsidRDefault="000E5C37" w:rsidP="000E5C37">
      <w:pPr>
        <w:pStyle w:val="ListParagraph"/>
        <w:rPr>
          <w:rFonts w:cstheme="minorHAnsi"/>
        </w:rPr>
      </w:pPr>
    </w:p>
    <w:p w:rsidR="000E5C37" w:rsidRDefault="000E5C37" w:rsidP="000E5C37">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0E5C37" w:rsidRDefault="000E5C37" w:rsidP="000E5C37">
      <w:pPr>
        <w:pStyle w:val="ListParagraph"/>
        <w:rPr>
          <w:rFonts w:cstheme="minorHAnsi"/>
        </w:rPr>
      </w:pPr>
    </w:p>
    <w:p w:rsidR="000E5C37" w:rsidRDefault="000E5C37" w:rsidP="000E5C37">
      <w:pPr>
        <w:pStyle w:val="ListParagraph"/>
        <w:rPr>
          <w:rFonts w:cstheme="minorHAnsi"/>
          <w:b/>
        </w:rPr>
      </w:pPr>
      <w:r>
        <w:rPr>
          <w:rFonts w:cstheme="minorHAnsi"/>
          <w:b/>
        </w:rPr>
        <w:t xml:space="preserve">Examples of Activities:  </w:t>
      </w:r>
    </w:p>
    <w:p w:rsidR="000E5C37" w:rsidRDefault="000E5C37" w:rsidP="000E5C37">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0E5C37" w:rsidRDefault="000E5C37" w:rsidP="000E5C37">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0E5C37" w:rsidRDefault="000E5C37" w:rsidP="000E5C37">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0E5C37" w:rsidRDefault="000E5C37" w:rsidP="000E5C37">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0E5C37" w:rsidRDefault="000E5C37" w:rsidP="000E5C37">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0E5C37" w:rsidRDefault="000E5C37" w:rsidP="000E5C37">
      <w:pPr>
        <w:pStyle w:val="ListParagraph"/>
        <w:spacing w:after="0"/>
        <w:ind w:left="1440"/>
        <w:rPr>
          <w:rFonts w:cstheme="minorHAnsi"/>
        </w:rPr>
      </w:pPr>
    </w:p>
    <w:p w:rsidR="000E5C37" w:rsidRDefault="000E5C37" w:rsidP="000E5C37">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0E5C37" w:rsidRDefault="000E5C37" w:rsidP="000E5C37">
      <w:pPr>
        <w:pStyle w:val="ListParagraph"/>
        <w:rPr>
          <w:rFonts w:cstheme="minorHAnsi"/>
          <w:b/>
        </w:rPr>
      </w:pPr>
    </w:p>
    <w:p w:rsidR="000E5C37" w:rsidRDefault="000E5C37" w:rsidP="000E5C37">
      <w:pPr>
        <w:pStyle w:val="ListParagraph"/>
        <w:numPr>
          <w:ilvl w:val="0"/>
          <w:numId w:val="27"/>
        </w:numPr>
        <w:spacing w:after="160" w:line="254" w:lineRule="auto"/>
        <w:ind w:left="720"/>
        <w:rPr>
          <w:rFonts w:cstheme="minorHAnsi"/>
        </w:rPr>
      </w:pPr>
      <w:r>
        <w:rPr>
          <w:rFonts w:cstheme="minorHAnsi"/>
        </w:rPr>
        <w:lastRenderedPageBreak/>
        <w:t xml:space="preserve">Use graphic organizers to help organize content and thinking.  </w:t>
      </w:r>
    </w:p>
    <w:p w:rsidR="000E5C37" w:rsidRDefault="000E5C37" w:rsidP="000E5C37">
      <w:pPr>
        <w:pStyle w:val="ListParagraph"/>
        <w:ind w:left="0"/>
        <w:rPr>
          <w:rFonts w:cstheme="minorHAnsi"/>
          <w:b/>
        </w:rPr>
      </w:pPr>
    </w:p>
    <w:p w:rsidR="000E5C37" w:rsidRDefault="000E5C37" w:rsidP="000E5C37">
      <w:pPr>
        <w:pStyle w:val="ListParagraph"/>
        <w:rPr>
          <w:rFonts w:cstheme="minorHAnsi"/>
        </w:rPr>
      </w:pPr>
      <w:r>
        <w:rPr>
          <w:rFonts w:cstheme="minorHAnsi"/>
          <w:b/>
        </w:rPr>
        <w:t>Examples of Activities:</w:t>
      </w:r>
      <w:r>
        <w:rPr>
          <w:rFonts w:cstheme="minorHAnsi"/>
        </w:rPr>
        <w:t xml:space="preserve">  </w:t>
      </w:r>
    </w:p>
    <w:p w:rsidR="000E5C37" w:rsidRDefault="000E5C37" w:rsidP="000E5C37">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0E5C37" w:rsidRDefault="000E5C37" w:rsidP="000E5C37">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0E5C37" w:rsidRDefault="000E5C37" w:rsidP="000E5C37">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0E5C37" w:rsidRDefault="000E5C37" w:rsidP="000E5C37">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0E5C37" w:rsidRDefault="000E5C37" w:rsidP="000E5C37">
      <w:pPr>
        <w:rPr>
          <w:rFonts w:cstheme="minorHAnsi"/>
        </w:rPr>
      </w:pPr>
      <w:r>
        <w:rPr>
          <w:rFonts w:cstheme="minorHAnsi"/>
          <w:b/>
          <w:sz w:val="28"/>
          <w:szCs w:val="28"/>
        </w:rPr>
        <w:t xml:space="preserve">After reading:  </w:t>
      </w:r>
    </w:p>
    <w:p w:rsidR="000E5C37" w:rsidRDefault="000E5C37" w:rsidP="000E5C37">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0E5C37" w:rsidRDefault="000E5C37" w:rsidP="000E5C37">
      <w:pPr>
        <w:pStyle w:val="ListParagraph"/>
        <w:spacing w:after="0" w:line="240" w:lineRule="auto"/>
        <w:rPr>
          <w:rFonts w:cstheme="minorHAnsi"/>
          <w:b/>
        </w:rPr>
      </w:pPr>
      <w:r>
        <w:rPr>
          <w:rFonts w:cstheme="minorHAnsi"/>
          <w:b/>
        </w:rPr>
        <w:t xml:space="preserve">Examples of activities: </w:t>
      </w:r>
    </w:p>
    <w:p w:rsidR="000E5C37" w:rsidRDefault="000E5C37" w:rsidP="000E5C37">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0E5C37" w:rsidRDefault="000E5C37" w:rsidP="000E5C37">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0E5C37" w:rsidRDefault="000E5C37" w:rsidP="000E5C37">
      <w:pPr>
        <w:pStyle w:val="ListParagraph"/>
        <w:ind w:left="1440"/>
        <w:rPr>
          <w:rFonts w:cstheme="minorHAnsi"/>
        </w:rPr>
      </w:pPr>
    </w:p>
    <w:p w:rsidR="000E5C37" w:rsidRDefault="000E5C37" w:rsidP="000E5C37">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0E5C37" w:rsidRDefault="000E5C37" w:rsidP="000E5C37">
      <w:pPr>
        <w:pStyle w:val="ListParagraph"/>
        <w:rPr>
          <w:rFonts w:cstheme="minorHAnsi"/>
        </w:rPr>
      </w:pPr>
    </w:p>
    <w:p w:rsidR="000E5C37" w:rsidRDefault="000E5C37" w:rsidP="000E5C37">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0E5C37" w:rsidRDefault="000E5C37" w:rsidP="000E5C37">
      <w:pPr>
        <w:pStyle w:val="ListParagraph"/>
        <w:rPr>
          <w:rFonts w:cstheme="minorHAnsi"/>
        </w:rPr>
      </w:pPr>
      <w:r>
        <w:rPr>
          <w:rFonts w:cstheme="minorHAnsi"/>
          <w:b/>
        </w:rPr>
        <w:t>Examples of Activities:</w:t>
      </w:r>
      <w:r>
        <w:rPr>
          <w:rFonts w:cstheme="minorHAnsi"/>
        </w:rPr>
        <w:t xml:space="preserve"> </w:t>
      </w:r>
    </w:p>
    <w:p w:rsidR="000E5C37" w:rsidRDefault="000E5C37" w:rsidP="000E5C37">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0E5C37" w:rsidRDefault="000E5C37" w:rsidP="000E5C37">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0E5C37" w:rsidRDefault="000E5C37" w:rsidP="000E5C37">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0E5C37" w:rsidRDefault="000E5C37" w:rsidP="000E5C37">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0E5C37" w:rsidRDefault="000E5C37" w:rsidP="000E5C37">
      <w:pPr>
        <w:pStyle w:val="ListParagraph"/>
        <w:ind w:left="1440"/>
        <w:rPr>
          <w:rFonts w:cstheme="minorHAnsi"/>
        </w:rPr>
      </w:pPr>
      <w:bookmarkStart w:id="5" w:name="_GoBack"/>
      <w:bookmarkEnd w:id="5"/>
    </w:p>
    <w:sectPr w:rsidR="000E5C37" w:rsidSect="00E244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E0D" w:rsidRDefault="00301E0D" w:rsidP="007C5C7E">
      <w:pPr>
        <w:spacing w:after="0" w:line="240" w:lineRule="auto"/>
      </w:pPr>
      <w:r>
        <w:separator/>
      </w:r>
    </w:p>
  </w:endnote>
  <w:endnote w:type="continuationSeparator" w:id="0">
    <w:p w:rsidR="00301E0D" w:rsidRDefault="00301E0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E0D" w:rsidRDefault="00301E0D" w:rsidP="007C5C7E">
      <w:pPr>
        <w:spacing w:after="0" w:line="240" w:lineRule="auto"/>
      </w:pPr>
      <w:r>
        <w:separator/>
      </w:r>
    </w:p>
  </w:footnote>
  <w:footnote w:type="continuationSeparator" w:id="0">
    <w:p w:rsidR="00301E0D" w:rsidRDefault="00301E0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CD" w:rsidRDefault="00EB2AA4" w:rsidP="001034D9">
    <w:pPr>
      <w:pStyle w:val="Header"/>
      <w:jc w:val="center"/>
    </w:pPr>
    <w:r>
      <w:t xml:space="preserve">Rikki </w:t>
    </w:r>
    <w:proofErr w:type="spellStart"/>
    <w:r>
      <w:t>Tikki</w:t>
    </w:r>
    <w:proofErr w:type="spellEnd"/>
    <w:r>
      <w:t xml:space="preserve"> </w:t>
    </w:r>
    <w:proofErr w:type="spellStart"/>
    <w:r>
      <w:t>Tavi</w:t>
    </w:r>
    <w:proofErr w:type="spellEnd"/>
    <w:r>
      <w:t xml:space="preserve">/ </w:t>
    </w:r>
    <w:proofErr w:type="spellStart"/>
    <w:r>
      <w:t>Ruyard</w:t>
    </w:r>
    <w:proofErr w:type="spellEnd"/>
    <w:r>
      <w:t xml:space="preserve"> </w:t>
    </w:r>
    <w:proofErr w:type="spellStart"/>
    <w:r>
      <w:t>Kipiling</w:t>
    </w:r>
    <w:proofErr w:type="spellEnd"/>
    <w:r>
      <w:t>/ Created by SAP District</w:t>
    </w:r>
  </w:p>
  <w:p w:rsidR="00E244CD" w:rsidRDefault="00E24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56EAB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667EF1"/>
    <w:multiLevelType w:val="hybridMultilevel"/>
    <w:tmpl w:val="756E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7"/>
  </w:num>
  <w:num w:numId="10">
    <w:abstractNumId w:val="21"/>
  </w:num>
  <w:num w:numId="11">
    <w:abstractNumId w:val="26"/>
  </w:num>
  <w:num w:numId="12">
    <w:abstractNumId w:val="9"/>
  </w:num>
  <w:num w:numId="13">
    <w:abstractNumId w:val="29"/>
  </w:num>
  <w:num w:numId="14">
    <w:abstractNumId w:val="13"/>
  </w:num>
  <w:num w:numId="15">
    <w:abstractNumId w:val="24"/>
  </w:num>
  <w:num w:numId="16">
    <w:abstractNumId w:val="20"/>
  </w:num>
  <w:num w:numId="17">
    <w:abstractNumId w:val="12"/>
  </w:num>
  <w:num w:numId="18">
    <w:abstractNumId w:val="2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40E03"/>
    <w:rsid w:val="00053A2F"/>
    <w:rsid w:val="000601D8"/>
    <w:rsid w:val="000629C6"/>
    <w:rsid w:val="0007569E"/>
    <w:rsid w:val="00081A99"/>
    <w:rsid w:val="000846C3"/>
    <w:rsid w:val="000B21CE"/>
    <w:rsid w:val="000B4941"/>
    <w:rsid w:val="000B5786"/>
    <w:rsid w:val="000C4E51"/>
    <w:rsid w:val="000C50F5"/>
    <w:rsid w:val="000D5207"/>
    <w:rsid w:val="000E5C37"/>
    <w:rsid w:val="000F7DB0"/>
    <w:rsid w:val="001034D9"/>
    <w:rsid w:val="001320B6"/>
    <w:rsid w:val="00134292"/>
    <w:rsid w:val="00144A4B"/>
    <w:rsid w:val="00156609"/>
    <w:rsid w:val="00171708"/>
    <w:rsid w:val="00172563"/>
    <w:rsid w:val="001726C9"/>
    <w:rsid w:val="00172736"/>
    <w:rsid w:val="00174578"/>
    <w:rsid w:val="00177848"/>
    <w:rsid w:val="0018635B"/>
    <w:rsid w:val="00193EB0"/>
    <w:rsid w:val="001970FE"/>
    <w:rsid w:val="001B3754"/>
    <w:rsid w:val="001B4130"/>
    <w:rsid w:val="001C1D02"/>
    <w:rsid w:val="001E286D"/>
    <w:rsid w:val="001E2B69"/>
    <w:rsid w:val="001E3145"/>
    <w:rsid w:val="001F1840"/>
    <w:rsid w:val="001F62CB"/>
    <w:rsid w:val="001F6FC2"/>
    <w:rsid w:val="00203AEC"/>
    <w:rsid w:val="002269C7"/>
    <w:rsid w:val="002337A6"/>
    <w:rsid w:val="00247713"/>
    <w:rsid w:val="002750CE"/>
    <w:rsid w:val="002771D5"/>
    <w:rsid w:val="00286F6B"/>
    <w:rsid w:val="00293076"/>
    <w:rsid w:val="0029719F"/>
    <w:rsid w:val="002A5C61"/>
    <w:rsid w:val="002A7668"/>
    <w:rsid w:val="002C77A8"/>
    <w:rsid w:val="002E1CD6"/>
    <w:rsid w:val="002E62F3"/>
    <w:rsid w:val="002F25C6"/>
    <w:rsid w:val="002F4BAE"/>
    <w:rsid w:val="002F4D99"/>
    <w:rsid w:val="002F58BD"/>
    <w:rsid w:val="00301E0D"/>
    <w:rsid w:val="00314087"/>
    <w:rsid w:val="00320A5A"/>
    <w:rsid w:val="003226F0"/>
    <w:rsid w:val="003342CF"/>
    <w:rsid w:val="00337F77"/>
    <w:rsid w:val="00343CAB"/>
    <w:rsid w:val="00357D5B"/>
    <w:rsid w:val="00382434"/>
    <w:rsid w:val="00391EE2"/>
    <w:rsid w:val="003A1FA0"/>
    <w:rsid w:val="003B6B68"/>
    <w:rsid w:val="003C4B0D"/>
    <w:rsid w:val="003E0AAA"/>
    <w:rsid w:val="00416C41"/>
    <w:rsid w:val="004305DB"/>
    <w:rsid w:val="00433701"/>
    <w:rsid w:val="004661F5"/>
    <w:rsid w:val="00482160"/>
    <w:rsid w:val="004A47B4"/>
    <w:rsid w:val="004B2372"/>
    <w:rsid w:val="004B53C1"/>
    <w:rsid w:val="004D3BFD"/>
    <w:rsid w:val="004D4480"/>
    <w:rsid w:val="004D4C3A"/>
    <w:rsid w:val="00500B23"/>
    <w:rsid w:val="005222B3"/>
    <w:rsid w:val="00537077"/>
    <w:rsid w:val="00544138"/>
    <w:rsid w:val="00545861"/>
    <w:rsid w:val="005464AA"/>
    <w:rsid w:val="00551164"/>
    <w:rsid w:val="00552E43"/>
    <w:rsid w:val="00557D31"/>
    <w:rsid w:val="005632E5"/>
    <w:rsid w:val="0058463C"/>
    <w:rsid w:val="00585417"/>
    <w:rsid w:val="0059136E"/>
    <w:rsid w:val="00595C59"/>
    <w:rsid w:val="005B29B2"/>
    <w:rsid w:val="005B62EE"/>
    <w:rsid w:val="005B6C42"/>
    <w:rsid w:val="005F445E"/>
    <w:rsid w:val="005F6F91"/>
    <w:rsid w:val="005F77F9"/>
    <w:rsid w:val="00610109"/>
    <w:rsid w:val="006356C0"/>
    <w:rsid w:val="00666F49"/>
    <w:rsid w:val="00671249"/>
    <w:rsid w:val="00691D39"/>
    <w:rsid w:val="006A0D76"/>
    <w:rsid w:val="006B4055"/>
    <w:rsid w:val="006B4373"/>
    <w:rsid w:val="006B4FCA"/>
    <w:rsid w:val="006D2751"/>
    <w:rsid w:val="006D7F54"/>
    <w:rsid w:val="006F03E1"/>
    <w:rsid w:val="006F5AC2"/>
    <w:rsid w:val="00704ABA"/>
    <w:rsid w:val="00711F4B"/>
    <w:rsid w:val="0071580F"/>
    <w:rsid w:val="00723A87"/>
    <w:rsid w:val="00732B67"/>
    <w:rsid w:val="00761B0B"/>
    <w:rsid w:val="007A677C"/>
    <w:rsid w:val="007A73B3"/>
    <w:rsid w:val="007B449E"/>
    <w:rsid w:val="007C1EF1"/>
    <w:rsid w:val="007C2CF3"/>
    <w:rsid w:val="007C5C7E"/>
    <w:rsid w:val="007D6275"/>
    <w:rsid w:val="007F6299"/>
    <w:rsid w:val="00813997"/>
    <w:rsid w:val="00814487"/>
    <w:rsid w:val="00816EE6"/>
    <w:rsid w:val="008239BD"/>
    <w:rsid w:val="0082475F"/>
    <w:rsid w:val="008272CE"/>
    <w:rsid w:val="0083224A"/>
    <w:rsid w:val="00835FD0"/>
    <w:rsid w:val="00841C15"/>
    <w:rsid w:val="008437BA"/>
    <w:rsid w:val="008517EB"/>
    <w:rsid w:val="0085224F"/>
    <w:rsid w:val="00852415"/>
    <w:rsid w:val="00852C8C"/>
    <w:rsid w:val="00854641"/>
    <w:rsid w:val="00856446"/>
    <w:rsid w:val="00861F55"/>
    <w:rsid w:val="00884258"/>
    <w:rsid w:val="008A3ED3"/>
    <w:rsid w:val="008B4B23"/>
    <w:rsid w:val="008C1254"/>
    <w:rsid w:val="008C359B"/>
    <w:rsid w:val="008D30C9"/>
    <w:rsid w:val="008D3588"/>
    <w:rsid w:val="008E2FB2"/>
    <w:rsid w:val="008E5640"/>
    <w:rsid w:val="009026AC"/>
    <w:rsid w:val="00906206"/>
    <w:rsid w:val="00922685"/>
    <w:rsid w:val="00924805"/>
    <w:rsid w:val="0093038E"/>
    <w:rsid w:val="0093474C"/>
    <w:rsid w:val="00940943"/>
    <w:rsid w:val="00945731"/>
    <w:rsid w:val="0095234C"/>
    <w:rsid w:val="00964328"/>
    <w:rsid w:val="00970938"/>
    <w:rsid w:val="00970D74"/>
    <w:rsid w:val="00986747"/>
    <w:rsid w:val="009A5C63"/>
    <w:rsid w:val="009B08A6"/>
    <w:rsid w:val="009B2F14"/>
    <w:rsid w:val="009C7D81"/>
    <w:rsid w:val="009D602B"/>
    <w:rsid w:val="009E59C4"/>
    <w:rsid w:val="009E6E94"/>
    <w:rsid w:val="00A17FBC"/>
    <w:rsid w:val="00A32132"/>
    <w:rsid w:val="00A4516C"/>
    <w:rsid w:val="00A60FAB"/>
    <w:rsid w:val="00A63210"/>
    <w:rsid w:val="00A63B89"/>
    <w:rsid w:val="00A72845"/>
    <w:rsid w:val="00A74BCC"/>
    <w:rsid w:val="00A803B0"/>
    <w:rsid w:val="00AC0831"/>
    <w:rsid w:val="00AC0AAE"/>
    <w:rsid w:val="00AC67AC"/>
    <w:rsid w:val="00AD155A"/>
    <w:rsid w:val="00AE187D"/>
    <w:rsid w:val="00AF6459"/>
    <w:rsid w:val="00B0000C"/>
    <w:rsid w:val="00B02726"/>
    <w:rsid w:val="00B13FBF"/>
    <w:rsid w:val="00B327DC"/>
    <w:rsid w:val="00B35E4D"/>
    <w:rsid w:val="00B44D3C"/>
    <w:rsid w:val="00B454AA"/>
    <w:rsid w:val="00B474E6"/>
    <w:rsid w:val="00B474EF"/>
    <w:rsid w:val="00B47C86"/>
    <w:rsid w:val="00B75089"/>
    <w:rsid w:val="00B9763E"/>
    <w:rsid w:val="00BB0B5D"/>
    <w:rsid w:val="00BC198F"/>
    <w:rsid w:val="00BD5821"/>
    <w:rsid w:val="00BF4E04"/>
    <w:rsid w:val="00C03C96"/>
    <w:rsid w:val="00C16827"/>
    <w:rsid w:val="00C226A8"/>
    <w:rsid w:val="00C26590"/>
    <w:rsid w:val="00C6107E"/>
    <w:rsid w:val="00C62ECC"/>
    <w:rsid w:val="00C66219"/>
    <w:rsid w:val="00C67BC6"/>
    <w:rsid w:val="00CA07EF"/>
    <w:rsid w:val="00CA218E"/>
    <w:rsid w:val="00CA7D18"/>
    <w:rsid w:val="00CC51A2"/>
    <w:rsid w:val="00CC660B"/>
    <w:rsid w:val="00CC6A22"/>
    <w:rsid w:val="00CD3C10"/>
    <w:rsid w:val="00CD6B7F"/>
    <w:rsid w:val="00CF3DCC"/>
    <w:rsid w:val="00D06B42"/>
    <w:rsid w:val="00D140AD"/>
    <w:rsid w:val="00D15A17"/>
    <w:rsid w:val="00D23B05"/>
    <w:rsid w:val="00D26F4C"/>
    <w:rsid w:val="00D278B2"/>
    <w:rsid w:val="00D46B88"/>
    <w:rsid w:val="00D507D1"/>
    <w:rsid w:val="00D50B26"/>
    <w:rsid w:val="00D6016F"/>
    <w:rsid w:val="00D73A70"/>
    <w:rsid w:val="00DA46E5"/>
    <w:rsid w:val="00DA55BE"/>
    <w:rsid w:val="00DA6AE5"/>
    <w:rsid w:val="00DC453D"/>
    <w:rsid w:val="00DC71C1"/>
    <w:rsid w:val="00DD55B2"/>
    <w:rsid w:val="00DD7B5F"/>
    <w:rsid w:val="00DF3D55"/>
    <w:rsid w:val="00E03703"/>
    <w:rsid w:val="00E140DB"/>
    <w:rsid w:val="00E2017B"/>
    <w:rsid w:val="00E22959"/>
    <w:rsid w:val="00E244CD"/>
    <w:rsid w:val="00E25AB3"/>
    <w:rsid w:val="00E309F7"/>
    <w:rsid w:val="00E40674"/>
    <w:rsid w:val="00E44C8B"/>
    <w:rsid w:val="00E6019B"/>
    <w:rsid w:val="00E60423"/>
    <w:rsid w:val="00E652DA"/>
    <w:rsid w:val="00E66010"/>
    <w:rsid w:val="00E7112C"/>
    <w:rsid w:val="00E725CD"/>
    <w:rsid w:val="00E82D91"/>
    <w:rsid w:val="00E92AE6"/>
    <w:rsid w:val="00EA338F"/>
    <w:rsid w:val="00EB2AA4"/>
    <w:rsid w:val="00EB4332"/>
    <w:rsid w:val="00EC159C"/>
    <w:rsid w:val="00ED04B9"/>
    <w:rsid w:val="00F02887"/>
    <w:rsid w:val="00F06013"/>
    <w:rsid w:val="00F333DB"/>
    <w:rsid w:val="00F37D5C"/>
    <w:rsid w:val="00F37E68"/>
    <w:rsid w:val="00F57746"/>
    <w:rsid w:val="00F8197E"/>
    <w:rsid w:val="00F87EC0"/>
    <w:rsid w:val="00F9379C"/>
    <w:rsid w:val="00F93D68"/>
    <w:rsid w:val="00F94157"/>
    <w:rsid w:val="00F975B9"/>
    <w:rsid w:val="00FA3001"/>
    <w:rsid w:val="00FA3194"/>
    <w:rsid w:val="00FB2380"/>
    <w:rsid w:val="00FB447F"/>
    <w:rsid w:val="00FC0021"/>
    <w:rsid w:val="00FC59C1"/>
    <w:rsid w:val="00FD33F8"/>
    <w:rsid w:val="00FE6CA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EEFF2"/>
  <w15:docId w15:val="{7FA8777A-929B-45C5-AE0E-79D6C79F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0E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411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D809-759D-4E6F-9D3C-4F92E8ED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2013-03-13T23:44:00Z</cp:lastPrinted>
  <dcterms:created xsi:type="dcterms:W3CDTF">2019-01-10T20:58:00Z</dcterms:created>
  <dcterms:modified xsi:type="dcterms:W3CDTF">2019-01-10T20:58:00Z</dcterms:modified>
</cp:coreProperties>
</file>