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6AB" w:rsidRDefault="006F26AB" w:rsidP="006F26AB">
      <w:pPr>
        <w:spacing w:after="0" w:line="360" w:lineRule="auto"/>
        <w:rPr>
          <w:rFonts w:asciiTheme="minorHAnsi" w:hAnsiTheme="minorHAnsi" w:cstheme="minorHAnsi"/>
          <w:sz w:val="32"/>
          <w:szCs w:val="32"/>
        </w:rPr>
      </w:pPr>
      <w:r>
        <w:rPr>
          <w:rFonts w:asciiTheme="minorHAnsi" w:hAnsiTheme="minorHAnsi" w:cstheme="minorHAnsi"/>
          <w:sz w:val="32"/>
          <w:szCs w:val="32"/>
        </w:rPr>
        <w:t>Unit 2 / Week 11</w:t>
      </w:r>
    </w:p>
    <w:p w:rsidR="006F26AB" w:rsidRPr="00177848" w:rsidRDefault="006F26AB" w:rsidP="006F26AB">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4B4056">
        <w:rPr>
          <w:rFonts w:asciiTheme="minorHAnsi" w:hAnsiTheme="minorHAnsi" w:cstheme="minorHAnsi"/>
          <w:sz w:val="32"/>
          <w:szCs w:val="32"/>
        </w:rPr>
        <w:t>:  Summer of Fire</w:t>
      </w:r>
    </w:p>
    <w:p w:rsidR="006F26AB" w:rsidRPr="00144A4B" w:rsidRDefault="006F26AB" w:rsidP="006F26AB">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w:t>
      </w:r>
      <w:r>
        <w:rPr>
          <w:rFonts w:asciiTheme="minorHAnsi" w:hAnsiTheme="minorHAnsi" w:cstheme="minorHAnsi"/>
          <w:sz w:val="32"/>
          <w:szCs w:val="32"/>
          <w:u w:val="single"/>
        </w:rPr>
        <w:tab/>
      </w:r>
      <w:r>
        <w:rPr>
          <w:rFonts w:asciiTheme="minorHAnsi" w:hAnsiTheme="minorHAnsi" w:cstheme="minorHAnsi"/>
          <w:sz w:val="32"/>
          <w:szCs w:val="32"/>
        </w:rPr>
        <w:t xml:space="preserve"> 5</w:t>
      </w:r>
      <w:r w:rsidRPr="005B6C42">
        <w:rPr>
          <w:rFonts w:asciiTheme="minorHAnsi" w:hAnsiTheme="minorHAnsi" w:cstheme="minorHAnsi"/>
          <w:sz w:val="32"/>
          <w:szCs w:val="32"/>
        </w:rPr>
        <w:t xml:space="preserve"> days (</w:t>
      </w:r>
      <w:r>
        <w:rPr>
          <w:rFonts w:asciiTheme="minorHAnsi" w:hAnsiTheme="minorHAnsi" w:cstheme="minorHAnsi"/>
          <w:sz w:val="32"/>
          <w:szCs w:val="32"/>
        </w:rPr>
        <w:t>45</w:t>
      </w:r>
      <w:r w:rsidRPr="005B6C42">
        <w:rPr>
          <w:rFonts w:asciiTheme="minorHAnsi" w:hAnsiTheme="minorHAnsi" w:cstheme="minorHAnsi"/>
          <w:sz w:val="32"/>
          <w:szCs w:val="32"/>
        </w:rPr>
        <w:t xml:space="preserve"> minutes per day)</w:t>
      </w:r>
    </w:p>
    <w:p w:rsidR="006F26AB" w:rsidRPr="00F146E0" w:rsidRDefault="006F26AB" w:rsidP="006F26AB">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Pr>
          <w:rFonts w:asciiTheme="minorHAnsi" w:hAnsiTheme="minorHAnsi" w:cstheme="minorHAnsi"/>
          <w:sz w:val="32"/>
          <w:szCs w:val="32"/>
          <w:u w:val="single"/>
        </w:rPr>
        <w:t>:</w:t>
      </w:r>
      <w:r>
        <w:rPr>
          <w:rFonts w:asciiTheme="minorHAnsi" w:hAnsiTheme="minorHAnsi" w:cstheme="minorHAnsi"/>
          <w:sz w:val="32"/>
          <w:szCs w:val="32"/>
        </w:rPr>
        <w:t xml:space="preserve"> RI</w:t>
      </w:r>
      <w:r w:rsidR="00884186">
        <w:rPr>
          <w:rFonts w:asciiTheme="minorHAnsi" w:hAnsiTheme="minorHAnsi" w:cstheme="minorHAnsi"/>
          <w:sz w:val="32"/>
          <w:szCs w:val="32"/>
        </w:rPr>
        <w:t>.</w:t>
      </w:r>
      <w:r>
        <w:rPr>
          <w:rFonts w:asciiTheme="minorHAnsi" w:hAnsiTheme="minorHAnsi" w:cstheme="minorHAnsi"/>
          <w:sz w:val="32"/>
          <w:szCs w:val="32"/>
        </w:rPr>
        <w:t>6.1, RI</w:t>
      </w:r>
      <w:r w:rsidR="00921EC8">
        <w:rPr>
          <w:rFonts w:asciiTheme="minorHAnsi" w:hAnsiTheme="minorHAnsi" w:cstheme="minorHAnsi"/>
          <w:sz w:val="32"/>
          <w:szCs w:val="32"/>
        </w:rPr>
        <w:t>.</w:t>
      </w:r>
      <w:r>
        <w:rPr>
          <w:rFonts w:asciiTheme="minorHAnsi" w:hAnsiTheme="minorHAnsi" w:cstheme="minorHAnsi"/>
          <w:sz w:val="32"/>
          <w:szCs w:val="32"/>
        </w:rPr>
        <w:t>6.2, RI</w:t>
      </w:r>
      <w:r w:rsidR="00921EC8">
        <w:rPr>
          <w:rFonts w:asciiTheme="minorHAnsi" w:hAnsiTheme="minorHAnsi" w:cstheme="minorHAnsi"/>
          <w:sz w:val="32"/>
          <w:szCs w:val="32"/>
        </w:rPr>
        <w:t>.</w:t>
      </w:r>
      <w:r>
        <w:rPr>
          <w:rFonts w:asciiTheme="minorHAnsi" w:hAnsiTheme="minorHAnsi" w:cstheme="minorHAnsi"/>
          <w:sz w:val="32"/>
          <w:szCs w:val="32"/>
        </w:rPr>
        <w:t>6.4, RI</w:t>
      </w:r>
      <w:r w:rsidR="00921EC8">
        <w:rPr>
          <w:rFonts w:asciiTheme="minorHAnsi" w:hAnsiTheme="minorHAnsi" w:cstheme="minorHAnsi"/>
          <w:sz w:val="32"/>
          <w:szCs w:val="32"/>
        </w:rPr>
        <w:t xml:space="preserve">.6.6; </w:t>
      </w:r>
      <w:r w:rsidR="005C7AD2">
        <w:rPr>
          <w:rFonts w:asciiTheme="minorHAnsi" w:hAnsiTheme="minorHAnsi" w:cstheme="minorHAnsi"/>
          <w:sz w:val="32"/>
          <w:szCs w:val="32"/>
        </w:rPr>
        <w:t>W</w:t>
      </w:r>
      <w:r w:rsidR="00921EC8">
        <w:rPr>
          <w:rFonts w:asciiTheme="minorHAnsi" w:hAnsiTheme="minorHAnsi" w:cstheme="minorHAnsi"/>
          <w:sz w:val="32"/>
          <w:szCs w:val="32"/>
        </w:rPr>
        <w:t>.</w:t>
      </w:r>
      <w:r w:rsidR="005C7AD2">
        <w:rPr>
          <w:rFonts w:asciiTheme="minorHAnsi" w:hAnsiTheme="minorHAnsi" w:cstheme="minorHAnsi"/>
          <w:sz w:val="32"/>
          <w:szCs w:val="32"/>
        </w:rPr>
        <w:t xml:space="preserve">6.1, </w:t>
      </w:r>
      <w:r>
        <w:rPr>
          <w:rFonts w:asciiTheme="minorHAnsi" w:hAnsiTheme="minorHAnsi" w:cstheme="minorHAnsi"/>
          <w:sz w:val="32"/>
          <w:szCs w:val="32"/>
        </w:rPr>
        <w:t>W</w:t>
      </w:r>
      <w:r w:rsidR="00921EC8">
        <w:rPr>
          <w:rFonts w:asciiTheme="minorHAnsi" w:hAnsiTheme="minorHAnsi" w:cstheme="minorHAnsi"/>
          <w:sz w:val="32"/>
          <w:szCs w:val="32"/>
        </w:rPr>
        <w:t>.</w:t>
      </w:r>
      <w:r>
        <w:rPr>
          <w:rFonts w:asciiTheme="minorHAnsi" w:hAnsiTheme="minorHAnsi" w:cstheme="minorHAnsi"/>
          <w:sz w:val="32"/>
          <w:szCs w:val="32"/>
        </w:rPr>
        <w:t>6.</w:t>
      </w:r>
      <w:r w:rsidR="00647FDA">
        <w:rPr>
          <w:rFonts w:asciiTheme="minorHAnsi" w:hAnsiTheme="minorHAnsi" w:cstheme="minorHAnsi"/>
          <w:sz w:val="32"/>
          <w:szCs w:val="32"/>
        </w:rPr>
        <w:t>2,</w:t>
      </w:r>
      <w:r>
        <w:rPr>
          <w:rFonts w:asciiTheme="minorHAnsi" w:hAnsiTheme="minorHAnsi" w:cstheme="minorHAnsi"/>
          <w:sz w:val="32"/>
          <w:szCs w:val="32"/>
        </w:rPr>
        <w:t xml:space="preserve"> W</w:t>
      </w:r>
      <w:r w:rsidR="00921EC8">
        <w:rPr>
          <w:rFonts w:asciiTheme="minorHAnsi" w:hAnsiTheme="minorHAnsi" w:cstheme="minorHAnsi"/>
          <w:sz w:val="32"/>
          <w:szCs w:val="32"/>
        </w:rPr>
        <w:t>.</w:t>
      </w:r>
      <w:r>
        <w:rPr>
          <w:rFonts w:asciiTheme="minorHAnsi" w:hAnsiTheme="minorHAnsi" w:cstheme="minorHAnsi"/>
          <w:sz w:val="32"/>
          <w:szCs w:val="32"/>
        </w:rPr>
        <w:t>6.4</w:t>
      </w:r>
      <w:r w:rsidR="00921EC8">
        <w:rPr>
          <w:rFonts w:asciiTheme="minorHAnsi" w:hAnsiTheme="minorHAnsi" w:cstheme="minorHAnsi"/>
          <w:sz w:val="32"/>
          <w:szCs w:val="32"/>
        </w:rPr>
        <w:t>;</w:t>
      </w:r>
      <w:r w:rsidR="00647FDA">
        <w:rPr>
          <w:rFonts w:asciiTheme="minorHAnsi" w:hAnsiTheme="minorHAnsi" w:cstheme="minorHAnsi"/>
          <w:sz w:val="32"/>
          <w:szCs w:val="32"/>
        </w:rPr>
        <w:t xml:space="preserve"> SL</w:t>
      </w:r>
      <w:r w:rsidR="00921EC8">
        <w:rPr>
          <w:rFonts w:asciiTheme="minorHAnsi" w:hAnsiTheme="minorHAnsi" w:cstheme="minorHAnsi"/>
          <w:sz w:val="32"/>
          <w:szCs w:val="32"/>
        </w:rPr>
        <w:t>.</w:t>
      </w:r>
      <w:r w:rsidR="00647FDA">
        <w:rPr>
          <w:rFonts w:asciiTheme="minorHAnsi" w:hAnsiTheme="minorHAnsi" w:cstheme="minorHAnsi"/>
          <w:sz w:val="32"/>
          <w:szCs w:val="32"/>
        </w:rPr>
        <w:t xml:space="preserve">6.1, </w:t>
      </w:r>
      <w:r w:rsidR="002B086F">
        <w:rPr>
          <w:rFonts w:asciiTheme="minorHAnsi" w:hAnsiTheme="minorHAnsi" w:cstheme="minorHAnsi"/>
          <w:sz w:val="32"/>
          <w:szCs w:val="32"/>
        </w:rPr>
        <w:t>L</w:t>
      </w:r>
      <w:r w:rsidR="00921EC8">
        <w:rPr>
          <w:rFonts w:asciiTheme="minorHAnsi" w:hAnsiTheme="minorHAnsi" w:cstheme="minorHAnsi"/>
          <w:sz w:val="32"/>
          <w:szCs w:val="32"/>
        </w:rPr>
        <w:t xml:space="preserve">.6.1, L.6.2, </w:t>
      </w:r>
      <w:r w:rsidR="002B086F">
        <w:rPr>
          <w:rFonts w:asciiTheme="minorHAnsi" w:hAnsiTheme="minorHAnsi" w:cstheme="minorHAnsi"/>
          <w:sz w:val="32"/>
          <w:szCs w:val="32"/>
        </w:rPr>
        <w:t>6.</w:t>
      </w:r>
      <w:r w:rsidR="00921EC8">
        <w:rPr>
          <w:rFonts w:asciiTheme="minorHAnsi" w:hAnsiTheme="minorHAnsi" w:cstheme="minorHAnsi"/>
          <w:sz w:val="32"/>
          <w:szCs w:val="32"/>
        </w:rPr>
        <w:t>5</w:t>
      </w:r>
    </w:p>
    <w:p w:rsidR="001034D9" w:rsidRDefault="001034D9" w:rsidP="001034D9">
      <w:pPr>
        <w:spacing w:after="0" w:line="360" w:lineRule="auto"/>
        <w:rPr>
          <w:rFonts w:asciiTheme="minorHAnsi" w:hAnsiTheme="minorHAnsi" w:cstheme="minorHAnsi"/>
          <w:sz w:val="32"/>
          <w:szCs w:val="32"/>
          <w:u w:val="single"/>
        </w:rPr>
      </w:pPr>
    </w:p>
    <w:p w:rsidR="001615D4" w:rsidRDefault="001615D4" w:rsidP="001615D4">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rsidR="001615D4" w:rsidRPr="001615D4" w:rsidRDefault="001615D4" w:rsidP="001615D4">
      <w:pPr>
        <w:spacing w:after="0" w:line="360" w:lineRule="auto"/>
        <w:contextualSpacing/>
        <w:rPr>
          <w:rFonts w:asciiTheme="minorHAnsi" w:hAnsiTheme="minorHAnsi" w:cstheme="minorHAnsi"/>
          <w:b/>
          <w:sz w:val="24"/>
          <w:szCs w:val="24"/>
        </w:rPr>
      </w:pPr>
      <w:r w:rsidRPr="001615D4">
        <w:rPr>
          <w:rFonts w:asciiTheme="minorHAnsi" w:hAnsiTheme="minorHAnsi" w:cstheme="minorHAnsi"/>
          <w:b/>
          <w:sz w:val="24"/>
          <w:szCs w:val="24"/>
        </w:rPr>
        <w:t>Preparing for Teaching</w:t>
      </w:r>
    </w:p>
    <w:p w:rsidR="001615D4" w:rsidRPr="001615D4" w:rsidRDefault="001615D4" w:rsidP="001615D4">
      <w:pPr>
        <w:pStyle w:val="ListParagraph"/>
        <w:numPr>
          <w:ilvl w:val="0"/>
          <w:numId w:val="13"/>
        </w:numPr>
        <w:spacing w:after="0" w:line="360" w:lineRule="auto"/>
        <w:rPr>
          <w:rFonts w:asciiTheme="minorHAnsi" w:hAnsiTheme="minorHAnsi" w:cstheme="minorHAnsi"/>
          <w:sz w:val="24"/>
          <w:szCs w:val="24"/>
        </w:rPr>
      </w:pPr>
      <w:r w:rsidRPr="001615D4">
        <w:rPr>
          <w:rFonts w:asciiTheme="minorHAnsi" w:hAnsiTheme="minorHAnsi" w:cstheme="minorHAnsi"/>
          <w:sz w:val="24"/>
          <w:szCs w:val="24"/>
        </w:rPr>
        <w:t xml:space="preserve">Read the Big Ideas and Key Understandings and the Synopsis. Please do </w:t>
      </w:r>
      <w:r w:rsidRPr="001615D4">
        <w:rPr>
          <w:rFonts w:asciiTheme="minorHAnsi" w:hAnsiTheme="minorHAnsi" w:cstheme="minorHAnsi"/>
          <w:b/>
          <w:sz w:val="24"/>
          <w:szCs w:val="24"/>
        </w:rPr>
        <w:t>not</w:t>
      </w:r>
      <w:r w:rsidRPr="001615D4">
        <w:rPr>
          <w:rFonts w:asciiTheme="minorHAnsi" w:hAnsiTheme="minorHAnsi" w:cstheme="minorHAnsi"/>
          <w:sz w:val="24"/>
          <w:szCs w:val="24"/>
        </w:rPr>
        <w:t xml:space="preserve"> read this to the students. This is a description for teachers about the big ideas and key understanding that students should take away </w:t>
      </w:r>
      <w:r w:rsidRPr="001615D4">
        <w:rPr>
          <w:rFonts w:asciiTheme="minorHAnsi" w:hAnsiTheme="minorHAnsi" w:cstheme="minorHAnsi"/>
          <w:b/>
          <w:sz w:val="24"/>
          <w:szCs w:val="24"/>
        </w:rPr>
        <w:t>after</w:t>
      </w:r>
      <w:r w:rsidRPr="001615D4">
        <w:rPr>
          <w:rFonts w:asciiTheme="minorHAnsi" w:hAnsiTheme="minorHAnsi" w:cstheme="minorHAnsi"/>
          <w:sz w:val="24"/>
          <w:szCs w:val="24"/>
        </w:rPr>
        <w:t xml:space="preserve"> completing this task.</w:t>
      </w:r>
    </w:p>
    <w:p w:rsidR="008C1254" w:rsidRPr="001615D4" w:rsidRDefault="001F1840" w:rsidP="001615D4">
      <w:pPr>
        <w:spacing w:after="0" w:line="360" w:lineRule="auto"/>
        <w:ind w:firstLine="720"/>
        <w:contextualSpacing/>
        <w:rPr>
          <w:rFonts w:asciiTheme="minorHAnsi" w:hAnsiTheme="minorHAnsi" w:cstheme="minorHAnsi"/>
          <w:sz w:val="24"/>
          <w:szCs w:val="24"/>
          <w:u w:val="single"/>
        </w:rPr>
      </w:pPr>
      <w:r w:rsidRPr="001615D4">
        <w:rPr>
          <w:rFonts w:asciiTheme="minorHAnsi" w:hAnsiTheme="minorHAnsi" w:cstheme="minorHAnsi"/>
          <w:sz w:val="24"/>
          <w:szCs w:val="24"/>
          <w:u w:val="single"/>
        </w:rPr>
        <w:t>Big Ideas and Key Understandings</w:t>
      </w:r>
    </w:p>
    <w:p w:rsidR="00421A91" w:rsidRPr="001615D4" w:rsidRDefault="00421A91" w:rsidP="001615D4">
      <w:pPr>
        <w:spacing w:after="0" w:line="360" w:lineRule="auto"/>
        <w:ind w:left="720"/>
        <w:contextualSpacing/>
        <w:rPr>
          <w:rFonts w:asciiTheme="minorHAnsi" w:hAnsiTheme="minorHAnsi" w:cs="Arial"/>
          <w:color w:val="333333"/>
          <w:sz w:val="24"/>
        </w:rPr>
      </w:pPr>
      <w:r w:rsidRPr="001615D4">
        <w:rPr>
          <w:rFonts w:asciiTheme="minorHAnsi" w:hAnsiTheme="minorHAnsi" w:cs="Arial"/>
          <w:color w:val="333333"/>
          <w:sz w:val="24"/>
          <w:szCs w:val="24"/>
        </w:rPr>
        <w:t xml:space="preserve">A catalyst is something that causes activity </w:t>
      </w:r>
      <w:r w:rsidRPr="001615D4">
        <w:rPr>
          <w:rFonts w:asciiTheme="minorHAnsi" w:hAnsiTheme="minorHAnsi" w:cs="Arial"/>
          <w:sz w:val="24"/>
          <w:szCs w:val="24"/>
        </w:rPr>
        <w:t>between</w:t>
      </w:r>
      <w:r w:rsidRPr="001615D4">
        <w:rPr>
          <w:rFonts w:asciiTheme="minorHAnsi" w:hAnsiTheme="minorHAnsi" w:cs="Arial"/>
          <w:color w:val="333333"/>
          <w:sz w:val="24"/>
          <w:szCs w:val="24"/>
        </w:rPr>
        <w:t xml:space="preserve"> two or more persons or forces without itself being affected.  Sometimes forces of nature, although harmful, prove to be a catalyst for renewal</w:t>
      </w:r>
      <w:r w:rsidRPr="001615D4">
        <w:rPr>
          <w:rFonts w:asciiTheme="minorHAnsi" w:hAnsiTheme="minorHAnsi" w:cs="Arial"/>
          <w:color w:val="333333"/>
          <w:sz w:val="24"/>
        </w:rPr>
        <w:t>.</w:t>
      </w:r>
    </w:p>
    <w:p w:rsidR="008C1254" w:rsidRPr="001615D4" w:rsidRDefault="001F1840" w:rsidP="001615D4">
      <w:pPr>
        <w:spacing w:after="0" w:line="360" w:lineRule="auto"/>
        <w:ind w:left="360" w:firstLine="360"/>
        <w:contextualSpacing/>
        <w:rPr>
          <w:rFonts w:asciiTheme="minorHAnsi" w:hAnsiTheme="minorHAnsi" w:cstheme="minorHAnsi"/>
          <w:sz w:val="24"/>
          <w:szCs w:val="24"/>
          <w:u w:val="single"/>
        </w:rPr>
      </w:pPr>
      <w:r w:rsidRPr="001615D4">
        <w:rPr>
          <w:rFonts w:asciiTheme="minorHAnsi" w:hAnsiTheme="minorHAnsi" w:cstheme="minorHAnsi"/>
          <w:sz w:val="24"/>
          <w:szCs w:val="24"/>
          <w:u w:val="single"/>
        </w:rPr>
        <w:t>Synopsis</w:t>
      </w:r>
    </w:p>
    <w:p w:rsidR="00FB2380" w:rsidRPr="001615D4" w:rsidRDefault="008807F0" w:rsidP="001615D4">
      <w:pPr>
        <w:spacing w:after="0" w:line="360" w:lineRule="auto"/>
        <w:ind w:left="720"/>
        <w:contextualSpacing/>
        <w:rPr>
          <w:rFonts w:asciiTheme="minorHAnsi" w:hAnsiTheme="minorHAnsi" w:cstheme="minorHAnsi"/>
          <w:sz w:val="24"/>
          <w:szCs w:val="24"/>
        </w:rPr>
      </w:pPr>
      <w:r w:rsidRPr="001615D4">
        <w:rPr>
          <w:rFonts w:asciiTheme="minorHAnsi" w:hAnsiTheme="minorHAnsi" w:cstheme="minorHAnsi"/>
          <w:sz w:val="24"/>
          <w:szCs w:val="24"/>
        </w:rPr>
        <w:t>In the summer of 1988, fires raged out of control in Yellowstone National Park.  Though it seemed like total devastation to outsiders, the fires burned in only one-third of the park, and the new growth that resulted promoted the flourishing of certain birds, animals, and plants.</w:t>
      </w:r>
    </w:p>
    <w:p w:rsidR="001615D4" w:rsidRPr="001615D4" w:rsidRDefault="001615D4" w:rsidP="001615D4">
      <w:pPr>
        <w:pStyle w:val="ListParagraph"/>
        <w:numPr>
          <w:ilvl w:val="0"/>
          <w:numId w:val="13"/>
        </w:numPr>
        <w:spacing w:after="0" w:line="360" w:lineRule="auto"/>
        <w:rPr>
          <w:rFonts w:asciiTheme="minorHAnsi" w:hAnsiTheme="minorHAnsi" w:cstheme="minorHAnsi"/>
          <w:sz w:val="24"/>
          <w:szCs w:val="24"/>
        </w:rPr>
      </w:pPr>
      <w:r w:rsidRPr="001615D4">
        <w:rPr>
          <w:rFonts w:asciiTheme="minorHAnsi" w:hAnsiTheme="minorHAnsi" w:cstheme="minorHAnsi"/>
          <w:sz w:val="24"/>
          <w:szCs w:val="24"/>
        </w:rPr>
        <w:t>Read the entire selection, keeping in mind the Big Ideas and Key Understandings.</w:t>
      </w:r>
    </w:p>
    <w:p w:rsidR="001615D4" w:rsidRPr="001615D4" w:rsidRDefault="001615D4" w:rsidP="001615D4">
      <w:pPr>
        <w:pStyle w:val="ListParagraph"/>
        <w:numPr>
          <w:ilvl w:val="0"/>
          <w:numId w:val="13"/>
        </w:numPr>
        <w:spacing w:after="0" w:line="360" w:lineRule="auto"/>
        <w:rPr>
          <w:rFonts w:asciiTheme="minorHAnsi" w:hAnsiTheme="minorHAnsi" w:cstheme="minorHAnsi"/>
          <w:sz w:val="24"/>
          <w:szCs w:val="24"/>
        </w:rPr>
      </w:pPr>
      <w:r w:rsidRPr="001615D4">
        <w:rPr>
          <w:rFonts w:asciiTheme="minorHAnsi" w:hAnsiTheme="minorHAnsi" w:cstheme="minorHAnsi"/>
          <w:sz w:val="24"/>
          <w:szCs w:val="24"/>
        </w:rPr>
        <w:t>Re-read the text while noting the stopping points for the Text Dependent Questions and teaching Tier II/academic vocabulary.</w:t>
      </w:r>
    </w:p>
    <w:p w:rsidR="001615D4" w:rsidRPr="001615D4" w:rsidRDefault="001615D4" w:rsidP="001615D4">
      <w:pPr>
        <w:spacing w:after="0" w:line="360" w:lineRule="auto"/>
        <w:contextualSpacing/>
        <w:rPr>
          <w:rFonts w:asciiTheme="minorHAnsi" w:hAnsiTheme="minorHAnsi" w:cstheme="minorHAnsi"/>
          <w:b/>
          <w:sz w:val="24"/>
          <w:szCs w:val="24"/>
        </w:rPr>
      </w:pPr>
      <w:r w:rsidRPr="001615D4">
        <w:rPr>
          <w:rFonts w:asciiTheme="minorHAnsi" w:hAnsiTheme="minorHAnsi" w:cstheme="minorHAnsi"/>
          <w:b/>
          <w:sz w:val="24"/>
          <w:szCs w:val="24"/>
        </w:rPr>
        <w:lastRenderedPageBreak/>
        <w:t>During Teaching</w:t>
      </w:r>
    </w:p>
    <w:p w:rsidR="001615D4" w:rsidRPr="001615D4" w:rsidRDefault="001615D4" w:rsidP="001615D4">
      <w:pPr>
        <w:pStyle w:val="ListParagraph"/>
        <w:numPr>
          <w:ilvl w:val="0"/>
          <w:numId w:val="12"/>
        </w:numPr>
        <w:spacing w:after="0" w:line="360" w:lineRule="auto"/>
        <w:rPr>
          <w:sz w:val="24"/>
        </w:rPr>
      </w:pPr>
      <w:r w:rsidRPr="001615D4">
        <w:rPr>
          <w:rFonts w:asciiTheme="minorHAnsi" w:hAnsiTheme="minorHAnsi" w:cstheme="minorHAnsi"/>
          <w:sz w:val="24"/>
        </w:rPr>
        <w:t>Students read the entire selection independently.</w:t>
      </w:r>
    </w:p>
    <w:p w:rsidR="001615D4" w:rsidRPr="001615D4" w:rsidRDefault="001615D4" w:rsidP="001615D4">
      <w:pPr>
        <w:pStyle w:val="ListParagraph"/>
        <w:numPr>
          <w:ilvl w:val="0"/>
          <w:numId w:val="12"/>
        </w:numPr>
        <w:spacing w:after="0" w:line="360" w:lineRule="auto"/>
        <w:rPr>
          <w:sz w:val="24"/>
        </w:rPr>
      </w:pPr>
      <w:r w:rsidRPr="001615D4">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1615D4" w:rsidRPr="001615D4" w:rsidRDefault="001615D4" w:rsidP="001615D4">
      <w:pPr>
        <w:pStyle w:val="ListParagraph"/>
        <w:numPr>
          <w:ilvl w:val="0"/>
          <w:numId w:val="12"/>
        </w:numPr>
        <w:spacing w:after="0" w:line="360" w:lineRule="auto"/>
        <w:rPr>
          <w:sz w:val="24"/>
        </w:rPr>
      </w:pPr>
      <w:r w:rsidRPr="001615D4">
        <w:rPr>
          <w:rFonts w:asciiTheme="minorHAnsi" w:hAnsiTheme="min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1615D4">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1615D4">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5006FE" w:rsidRDefault="001615D4" w:rsidP="001615D4">
            <w:pPr>
              <w:spacing w:after="0" w:line="240" w:lineRule="auto"/>
              <w:contextualSpacing/>
              <w:rPr>
                <w:sz w:val="24"/>
                <w:szCs w:val="24"/>
              </w:rPr>
            </w:pPr>
            <w:r>
              <w:rPr>
                <w:sz w:val="24"/>
                <w:szCs w:val="24"/>
              </w:rPr>
              <w:t xml:space="preserve">Reread page </w:t>
            </w:r>
            <w:r w:rsidR="005006FE" w:rsidRPr="005006FE">
              <w:rPr>
                <w:sz w:val="24"/>
                <w:szCs w:val="24"/>
              </w:rPr>
              <w:t>116. Use evidence from the text to describe the setting. Why does the author start with this description?</w:t>
            </w:r>
          </w:p>
        </w:tc>
        <w:tc>
          <w:tcPr>
            <w:tcW w:w="6449" w:type="dxa"/>
          </w:tcPr>
          <w:p w:rsidR="00CD6B7F" w:rsidRPr="00CD6B7F" w:rsidRDefault="00B60D21" w:rsidP="001615D4">
            <w:pPr>
              <w:spacing w:after="0" w:line="240" w:lineRule="auto"/>
              <w:contextualSpacing/>
              <w:rPr>
                <w:sz w:val="24"/>
                <w:szCs w:val="24"/>
              </w:rPr>
            </w:pPr>
            <w:r>
              <w:rPr>
                <w:sz w:val="24"/>
                <w:szCs w:val="24"/>
              </w:rPr>
              <w:t xml:space="preserve">The author describes the setting </w:t>
            </w:r>
            <w:r w:rsidR="001615D4">
              <w:rPr>
                <w:sz w:val="24"/>
                <w:szCs w:val="24"/>
              </w:rPr>
              <w:t>by saying, “</w:t>
            </w:r>
            <w:r w:rsidR="005006FE">
              <w:rPr>
                <w:sz w:val="24"/>
                <w:szCs w:val="24"/>
              </w:rPr>
              <w:t>the sun blazed…, baking fields and withering crops.  Ponds and streams dried up.  Rivers shrank.  In places the very earth cracked open as underground water supplies dwindled away…forests were tinder dry…little rain fell.” The autho</w:t>
            </w:r>
            <w:r>
              <w:rPr>
                <w:sz w:val="24"/>
                <w:szCs w:val="24"/>
              </w:rPr>
              <w:t>r</w:t>
            </w:r>
            <w:r w:rsidR="005006FE">
              <w:rPr>
                <w:sz w:val="24"/>
                <w:szCs w:val="24"/>
              </w:rPr>
              <w:t xml:space="preserve"> was very intentional when describing the </w:t>
            </w:r>
            <w:r>
              <w:rPr>
                <w:sz w:val="24"/>
                <w:szCs w:val="24"/>
              </w:rPr>
              <w:t>summer conditions that contributed to the wildfires</w:t>
            </w:r>
            <w:r w:rsidR="005006FE">
              <w:rPr>
                <w:sz w:val="24"/>
                <w:szCs w:val="24"/>
              </w:rPr>
              <w:t xml:space="preserve"> so that readers would be able to understand </w:t>
            </w:r>
            <w:r>
              <w:rPr>
                <w:sz w:val="24"/>
                <w:szCs w:val="24"/>
              </w:rPr>
              <w:t xml:space="preserve">why </w:t>
            </w:r>
            <w:r w:rsidR="005006FE">
              <w:rPr>
                <w:sz w:val="24"/>
                <w:szCs w:val="24"/>
              </w:rPr>
              <w:t>l</w:t>
            </w:r>
            <w:r w:rsidR="008807F0">
              <w:rPr>
                <w:sz w:val="24"/>
                <w:szCs w:val="24"/>
              </w:rPr>
              <w:t xml:space="preserve">ightning strikes </w:t>
            </w:r>
            <w:r>
              <w:rPr>
                <w:sz w:val="24"/>
                <w:szCs w:val="24"/>
              </w:rPr>
              <w:t xml:space="preserve">were able to start </w:t>
            </w:r>
            <w:r w:rsidR="008807F0">
              <w:rPr>
                <w:sz w:val="24"/>
                <w:szCs w:val="24"/>
              </w:rPr>
              <w:t>the first fires of the summer.</w:t>
            </w:r>
            <w:r w:rsidR="00F02887">
              <w:rPr>
                <w:sz w:val="24"/>
                <w:szCs w:val="24"/>
              </w:rPr>
              <w:t xml:space="preserve"> </w:t>
            </w:r>
          </w:p>
        </w:tc>
      </w:tr>
      <w:tr w:rsidR="00CD6B7F" w:rsidRPr="00CD6B7F">
        <w:trPr>
          <w:trHeight w:val="147"/>
        </w:trPr>
        <w:tc>
          <w:tcPr>
            <w:tcW w:w="6449" w:type="dxa"/>
          </w:tcPr>
          <w:p w:rsidR="00177848" w:rsidRPr="001C7C87" w:rsidRDefault="001615D4" w:rsidP="001615D4">
            <w:pPr>
              <w:spacing w:after="0" w:line="240" w:lineRule="auto"/>
              <w:contextualSpacing/>
              <w:rPr>
                <w:sz w:val="24"/>
                <w:szCs w:val="24"/>
              </w:rPr>
            </w:pPr>
            <w:r>
              <w:rPr>
                <w:sz w:val="24"/>
                <w:szCs w:val="24"/>
              </w:rPr>
              <w:t>On page</w:t>
            </w:r>
            <w:r w:rsidR="001C7C87">
              <w:rPr>
                <w:sz w:val="24"/>
                <w:szCs w:val="24"/>
              </w:rPr>
              <w:t xml:space="preserve"> 117</w:t>
            </w:r>
            <w:r>
              <w:rPr>
                <w:sz w:val="24"/>
                <w:szCs w:val="24"/>
              </w:rPr>
              <w:t>,</w:t>
            </w:r>
            <w:r w:rsidR="001C7C87">
              <w:rPr>
                <w:sz w:val="24"/>
                <w:szCs w:val="24"/>
              </w:rPr>
              <w:t xml:space="preserve"> the author says, </w:t>
            </w:r>
            <w:r w:rsidR="001C7C87" w:rsidRPr="001C7C87">
              <w:rPr>
                <w:sz w:val="24"/>
                <w:szCs w:val="24"/>
              </w:rPr>
              <w:t>“Many people thought you couldn’t set fire to the forest if you tried”</w:t>
            </w:r>
            <w:r w:rsidR="001C7C87">
              <w:rPr>
                <w:sz w:val="24"/>
                <w:szCs w:val="24"/>
              </w:rPr>
              <w:t>.</w:t>
            </w:r>
            <w:r w:rsidR="001C7C87" w:rsidRPr="001C7C87">
              <w:rPr>
                <w:sz w:val="24"/>
                <w:szCs w:val="24"/>
              </w:rPr>
              <w:t xml:space="preserve"> </w:t>
            </w:r>
            <w:r w:rsidR="001C7C87">
              <w:rPr>
                <w:sz w:val="24"/>
                <w:szCs w:val="24"/>
              </w:rPr>
              <w:t>U</w:t>
            </w:r>
            <w:r w:rsidR="001C7C87" w:rsidRPr="001C7C87">
              <w:rPr>
                <w:sz w:val="24"/>
                <w:szCs w:val="24"/>
              </w:rPr>
              <w:t xml:space="preserve">se evidence from the text to explain </w:t>
            </w:r>
            <w:r>
              <w:rPr>
                <w:sz w:val="24"/>
                <w:szCs w:val="24"/>
              </w:rPr>
              <w:t>what this means.</w:t>
            </w:r>
          </w:p>
        </w:tc>
        <w:tc>
          <w:tcPr>
            <w:tcW w:w="6449" w:type="dxa"/>
          </w:tcPr>
          <w:p w:rsidR="00CD6B7F" w:rsidRPr="00CD6B7F" w:rsidRDefault="00F60DB3" w:rsidP="001615D4">
            <w:pPr>
              <w:spacing w:after="0" w:line="240" w:lineRule="auto"/>
              <w:contextualSpacing/>
              <w:rPr>
                <w:sz w:val="24"/>
                <w:szCs w:val="24"/>
              </w:rPr>
            </w:pPr>
            <w:r>
              <w:rPr>
                <w:sz w:val="24"/>
                <w:szCs w:val="24"/>
              </w:rPr>
              <w:t xml:space="preserve">It would be difficult to set fire to the forest because, </w:t>
            </w:r>
            <w:r w:rsidR="00A36CCD">
              <w:rPr>
                <w:sz w:val="24"/>
                <w:szCs w:val="24"/>
              </w:rPr>
              <w:t>“In Yellowstone, winters are long and cold, summers short and often rainy.” Students may also use the quote right before that, “The fire stayed small. Rain fell later in the day and put it out. That was what usually happened”.</w:t>
            </w:r>
          </w:p>
        </w:tc>
      </w:tr>
      <w:tr w:rsidR="00CD6B7F" w:rsidRPr="00CD6B7F">
        <w:trPr>
          <w:trHeight w:val="755"/>
        </w:trPr>
        <w:tc>
          <w:tcPr>
            <w:tcW w:w="6449" w:type="dxa"/>
          </w:tcPr>
          <w:p w:rsidR="00CD6B7F" w:rsidRDefault="00323179" w:rsidP="001615D4">
            <w:pPr>
              <w:spacing w:after="0" w:line="240" w:lineRule="auto"/>
              <w:contextualSpacing/>
              <w:rPr>
                <w:sz w:val="24"/>
                <w:szCs w:val="24"/>
              </w:rPr>
            </w:pPr>
            <w:r>
              <w:rPr>
                <w:sz w:val="24"/>
                <w:szCs w:val="24"/>
              </w:rPr>
              <w:lastRenderedPageBreak/>
              <w:t xml:space="preserve">In this selection, what is the policy toward fires in Yellowstone? </w:t>
            </w:r>
            <w:r w:rsidR="002732C3">
              <w:rPr>
                <w:sz w:val="24"/>
                <w:szCs w:val="24"/>
              </w:rPr>
              <w:t>Why did park officials decide to change the policy in 1988?</w:t>
            </w:r>
            <w:r w:rsidR="001615D4">
              <w:rPr>
                <w:sz w:val="24"/>
                <w:szCs w:val="24"/>
              </w:rPr>
              <w:t xml:space="preserve"> (Pg. 117)</w:t>
            </w:r>
          </w:p>
          <w:p w:rsidR="00177848" w:rsidRPr="00CD6B7F" w:rsidRDefault="00177848" w:rsidP="001615D4">
            <w:pPr>
              <w:spacing w:after="0" w:line="240" w:lineRule="auto"/>
              <w:contextualSpacing/>
              <w:rPr>
                <w:sz w:val="24"/>
                <w:szCs w:val="24"/>
              </w:rPr>
            </w:pPr>
          </w:p>
        </w:tc>
        <w:tc>
          <w:tcPr>
            <w:tcW w:w="6449" w:type="dxa"/>
          </w:tcPr>
          <w:p w:rsidR="00CD6B7F" w:rsidRPr="00CD6B7F" w:rsidRDefault="00323179" w:rsidP="001615D4">
            <w:pPr>
              <w:spacing w:after="0" w:line="240" w:lineRule="auto"/>
              <w:contextualSpacing/>
              <w:rPr>
                <w:sz w:val="24"/>
                <w:szCs w:val="24"/>
              </w:rPr>
            </w:pPr>
            <w:r>
              <w:rPr>
                <w:sz w:val="24"/>
                <w:szCs w:val="24"/>
              </w:rPr>
              <w:t>The policy is to let fires burn unless they threatened lives or property.</w:t>
            </w:r>
            <w:r w:rsidR="002732C3">
              <w:rPr>
                <w:sz w:val="24"/>
                <w:szCs w:val="24"/>
              </w:rPr>
              <w:t xml:space="preserve"> In 1988</w:t>
            </w:r>
            <w:r w:rsidR="001615D4">
              <w:rPr>
                <w:sz w:val="24"/>
                <w:szCs w:val="24"/>
              </w:rPr>
              <w:t>,</w:t>
            </w:r>
            <w:r w:rsidR="002732C3">
              <w:rPr>
                <w:sz w:val="24"/>
                <w:szCs w:val="24"/>
              </w:rPr>
              <w:t xml:space="preserve"> park officials changed the policy because, “…the rains of summer did not come. The Shoshone and other fires blazed and spread. By mid-July, 8,600 acres had burned.”</w:t>
            </w:r>
            <w:r w:rsidR="00290FEB">
              <w:rPr>
                <w:sz w:val="24"/>
                <w:szCs w:val="24"/>
              </w:rPr>
              <w:t xml:space="preserve"> </w:t>
            </w:r>
          </w:p>
        </w:tc>
      </w:tr>
      <w:tr w:rsidR="00CD6B7F" w:rsidRPr="00CD6B7F">
        <w:trPr>
          <w:trHeight w:val="147"/>
        </w:trPr>
        <w:tc>
          <w:tcPr>
            <w:tcW w:w="6449" w:type="dxa"/>
          </w:tcPr>
          <w:p w:rsidR="00177848" w:rsidRPr="002C7FA2" w:rsidRDefault="001615D4" w:rsidP="001615D4">
            <w:pPr>
              <w:spacing w:after="0" w:line="240" w:lineRule="auto"/>
              <w:contextualSpacing/>
              <w:rPr>
                <w:sz w:val="24"/>
                <w:szCs w:val="24"/>
              </w:rPr>
            </w:pPr>
            <w:r>
              <w:rPr>
                <w:sz w:val="24"/>
                <w:szCs w:val="24"/>
              </w:rPr>
              <w:t xml:space="preserve">Reread page </w:t>
            </w:r>
            <w:r w:rsidR="002C7FA2" w:rsidRPr="002C7FA2">
              <w:rPr>
                <w:sz w:val="24"/>
                <w:szCs w:val="24"/>
              </w:rPr>
              <w:t>118. What is the s</w:t>
            </w:r>
            <w:r w:rsidR="002C7FA2">
              <w:rPr>
                <w:sz w:val="24"/>
                <w:szCs w:val="24"/>
              </w:rPr>
              <w:t>ignificance of the cold fronts?</w:t>
            </w:r>
          </w:p>
        </w:tc>
        <w:tc>
          <w:tcPr>
            <w:tcW w:w="6449" w:type="dxa"/>
          </w:tcPr>
          <w:p w:rsidR="00CD6B7F" w:rsidRPr="00CD6B7F" w:rsidRDefault="00323179" w:rsidP="001615D4">
            <w:pPr>
              <w:spacing w:after="0" w:line="240" w:lineRule="auto"/>
              <w:contextualSpacing/>
              <w:rPr>
                <w:sz w:val="24"/>
                <w:szCs w:val="24"/>
              </w:rPr>
            </w:pPr>
            <w:r>
              <w:rPr>
                <w:sz w:val="24"/>
                <w:szCs w:val="24"/>
              </w:rPr>
              <w:t>As the cold fronts passed through the park, with strong forceful winds of 60-80 miles per hour</w:t>
            </w:r>
            <w:r w:rsidR="008A260D">
              <w:rPr>
                <w:sz w:val="24"/>
                <w:szCs w:val="24"/>
              </w:rPr>
              <w:t>,</w:t>
            </w:r>
            <w:r>
              <w:rPr>
                <w:sz w:val="24"/>
                <w:szCs w:val="24"/>
              </w:rPr>
              <w:t xml:space="preserve"> they spread the fires and gave them oxygen. The oxygen helped to fuel the fires</w:t>
            </w:r>
            <w:r w:rsidR="008A260D">
              <w:rPr>
                <w:sz w:val="24"/>
                <w:szCs w:val="24"/>
              </w:rPr>
              <w:t>,</w:t>
            </w:r>
            <w:r>
              <w:rPr>
                <w:sz w:val="24"/>
                <w:szCs w:val="24"/>
              </w:rPr>
              <w:t xml:space="preserve"> which leaped everywhere in the forests.  </w:t>
            </w:r>
          </w:p>
        </w:tc>
      </w:tr>
      <w:tr w:rsidR="00CD6B7F" w:rsidRPr="00CD6B7F">
        <w:trPr>
          <w:trHeight w:val="791"/>
        </w:trPr>
        <w:tc>
          <w:tcPr>
            <w:tcW w:w="6449" w:type="dxa"/>
          </w:tcPr>
          <w:p w:rsidR="00CD6B7F" w:rsidRPr="00CD6B7F" w:rsidRDefault="00323179" w:rsidP="001615D4">
            <w:pPr>
              <w:spacing w:after="0" w:line="240" w:lineRule="auto"/>
              <w:contextualSpacing/>
              <w:rPr>
                <w:sz w:val="24"/>
                <w:szCs w:val="24"/>
              </w:rPr>
            </w:pPr>
            <w:r>
              <w:rPr>
                <w:sz w:val="24"/>
                <w:szCs w:val="24"/>
              </w:rPr>
              <w:t xml:space="preserve">What picture does the author attempt to create on </w:t>
            </w:r>
            <w:r w:rsidR="001615D4">
              <w:rPr>
                <w:sz w:val="24"/>
                <w:szCs w:val="24"/>
              </w:rPr>
              <w:t xml:space="preserve">page 118 in the third paragraph with language </w:t>
            </w:r>
            <w:proofErr w:type="gramStart"/>
            <w:r w:rsidR="001615D4">
              <w:rPr>
                <w:sz w:val="24"/>
                <w:szCs w:val="24"/>
              </w:rPr>
              <w:t>like,</w:t>
            </w:r>
            <w:r>
              <w:rPr>
                <w:sz w:val="24"/>
                <w:szCs w:val="24"/>
              </w:rPr>
              <w:t xml:space="preserve">  </w:t>
            </w:r>
            <w:r w:rsidR="008A260D">
              <w:rPr>
                <w:sz w:val="24"/>
                <w:szCs w:val="24"/>
              </w:rPr>
              <w:t>“</w:t>
            </w:r>
            <w:proofErr w:type="gramEnd"/>
            <w:r>
              <w:rPr>
                <w:sz w:val="24"/>
                <w:szCs w:val="24"/>
              </w:rPr>
              <w:t>…In forest</w:t>
            </w:r>
            <w:r w:rsidR="002C7FA2">
              <w:rPr>
                <w:sz w:val="24"/>
                <w:szCs w:val="24"/>
              </w:rPr>
              <w:t>s</w:t>
            </w:r>
            <w:r>
              <w:rPr>
                <w:sz w:val="24"/>
                <w:szCs w:val="24"/>
              </w:rPr>
              <w:t xml:space="preserve"> flames galloped through the tops, or crowns, of trees, through the canopy.”  </w:t>
            </w:r>
          </w:p>
        </w:tc>
        <w:tc>
          <w:tcPr>
            <w:tcW w:w="6449" w:type="dxa"/>
          </w:tcPr>
          <w:p w:rsidR="00CD6B7F" w:rsidRPr="00CD6B7F" w:rsidRDefault="00323179" w:rsidP="001615D4">
            <w:pPr>
              <w:spacing w:after="0" w:line="240" w:lineRule="auto"/>
              <w:contextualSpacing/>
              <w:rPr>
                <w:sz w:val="24"/>
                <w:szCs w:val="24"/>
              </w:rPr>
            </w:pPr>
            <w:r>
              <w:rPr>
                <w:sz w:val="24"/>
                <w:szCs w:val="24"/>
              </w:rPr>
              <w:t xml:space="preserve">The author </w:t>
            </w:r>
            <w:r w:rsidR="001615D4">
              <w:rPr>
                <w:sz w:val="24"/>
                <w:szCs w:val="24"/>
              </w:rPr>
              <w:t>wants</w:t>
            </w:r>
            <w:r>
              <w:rPr>
                <w:sz w:val="24"/>
                <w:szCs w:val="24"/>
              </w:rPr>
              <w:t xml:space="preserve"> to show readers the force and quickness of the fires.</w:t>
            </w:r>
            <w:r w:rsidR="001615D4">
              <w:rPr>
                <w:sz w:val="24"/>
                <w:szCs w:val="24"/>
              </w:rPr>
              <w:t xml:space="preserve"> When a horse gallops, it is moving quickly. Readers </w:t>
            </w:r>
            <w:proofErr w:type="gramStart"/>
            <w:r w:rsidR="001615D4">
              <w:rPr>
                <w:sz w:val="24"/>
                <w:szCs w:val="24"/>
              </w:rPr>
              <w:t>are able to</w:t>
            </w:r>
            <w:proofErr w:type="gramEnd"/>
            <w:r w:rsidR="001615D4">
              <w:rPr>
                <w:sz w:val="24"/>
                <w:szCs w:val="24"/>
              </w:rPr>
              <w:t xml:space="preserve"> picture the flames galloping or moving quickly through the tops of the trees that looked like a canopy.</w:t>
            </w:r>
          </w:p>
        </w:tc>
      </w:tr>
      <w:tr w:rsidR="002C7FA2" w:rsidRPr="00CD6B7F">
        <w:trPr>
          <w:trHeight w:val="901"/>
        </w:trPr>
        <w:tc>
          <w:tcPr>
            <w:tcW w:w="6449" w:type="dxa"/>
          </w:tcPr>
          <w:p w:rsidR="002C7FA2" w:rsidRDefault="001615D4" w:rsidP="001615D4">
            <w:pPr>
              <w:spacing w:after="0" w:line="240" w:lineRule="auto"/>
              <w:contextualSpacing/>
              <w:rPr>
                <w:sz w:val="24"/>
                <w:szCs w:val="24"/>
              </w:rPr>
            </w:pPr>
            <w:r>
              <w:rPr>
                <w:sz w:val="24"/>
                <w:szCs w:val="24"/>
              </w:rPr>
              <w:t>What</w:t>
            </w:r>
            <w:r w:rsidR="002C7FA2">
              <w:rPr>
                <w:sz w:val="24"/>
                <w:szCs w:val="24"/>
              </w:rPr>
              <w:t xml:space="preserve"> details does the author include to show us how devastating and harmful this fire was? </w:t>
            </w:r>
            <w:r>
              <w:rPr>
                <w:sz w:val="24"/>
                <w:szCs w:val="24"/>
              </w:rPr>
              <w:t>(Pg. 118)</w:t>
            </w:r>
          </w:p>
        </w:tc>
        <w:tc>
          <w:tcPr>
            <w:tcW w:w="6449" w:type="dxa"/>
          </w:tcPr>
          <w:p w:rsidR="002C7FA2" w:rsidRDefault="00D413E6" w:rsidP="001615D4">
            <w:pPr>
              <w:spacing w:after="0" w:line="240" w:lineRule="auto"/>
              <w:contextualSpacing/>
              <w:rPr>
                <w:sz w:val="24"/>
                <w:szCs w:val="24"/>
              </w:rPr>
            </w:pPr>
            <w:r>
              <w:rPr>
                <w:sz w:val="24"/>
                <w:szCs w:val="24"/>
              </w:rPr>
              <w:t>“Snags</w:t>
            </w:r>
            <w:proofErr w:type="gramStart"/>
            <w:r>
              <w:rPr>
                <w:sz w:val="24"/>
                <w:szCs w:val="24"/>
              </w:rPr>
              <w:t>….burned</w:t>
            </w:r>
            <w:proofErr w:type="gramEnd"/>
            <w:r>
              <w:rPr>
                <w:sz w:val="24"/>
                <w:szCs w:val="24"/>
              </w:rPr>
              <w:t xml:space="preserve"> like Roman candles. Boulders exploded in the heat. Sheets of flame leaped forward. Gigantic clouds of smoke ringed the horizon…</w:t>
            </w:r>
            <w:r w:rsidR="00AD10B9">
              <w:rPr>
                <w:sz w:val="24"/>
                <w:szCs w:val="24"/>
              </w:rPr>
              <w:t>.</w:t>
            </w:r>
            <w:r>
              <w:rPr>
                <w:sz w:val="24"/>
                <w:szCs w:val="24"/>
              </w:rPr>
              <w:t>”  “Fires jumped rivers, roads, canyons, parking lots. Glowing embers, some the size of a man’s fist shot a mile or more ahead, starting new fires.”</w:t>
            </w:r>
          </w:p>
        </w:tc>
      </w:tr>
      <w:tr w:rsidR="005C7AD2" w:rsidRPr="00CD6B7F">
        <w:trPr>
          <w:trHeight w:val="901"/>
        </w:trPr>
        <w:tc>
          <w:tcPr>
            <w:tcW w:w="6449" w:type="dxa"/>
          </w:tcPr>
          <w:p w:rsidR="005C7AD2" w:rsidRDefault="005C7AD2" w:rsidP="001615D4">
            <w:pPr>
              <w:spacing w:after="0" w:line="240" w:lineRule="auto"/>
              <w:contextualSpacing/>
              <w:rPr>
                <w:sz w:val="24"/>
                <w:szCs w:val="24"/>
              </w:rPr>
            </w:pPr>
            <w:r>
              <w:rPr>
                <w:sz w:val="24"/>
                <w:szCs w:val="24"/>
              </w:rPr>
              <w:t xml:space="preserve">Personification means </w:t>
            </w:r>
            <w:r w:rsidR="001615D4">
              <w:rPr>
                <w:sz w:val="24"/>
                <w:szCs w:val="24"/>
              </w:rPr>
              <w:t>giving</w:t>
            </w:r>
            <w:r>
              <w:rPr>
                <w:sz w:val="24"/>
                <w:szCs w:val="24"/>
              </w:rPr>
              <w:t xml:space="preserve"> human characteristics to something nonhuman. </w:t>
            </w:r>
            <w:r w:rsidR="001615D4">
              <w:rPr>
                <w:sz w:val="24"/>
                <w:szCs w:val="24"/>
              </w:rPr>
              <w:t xml:space="preserve">What are some examples of personification on page 118? What is the effect of personifying the fire? </w:t>
            </w:r>
          </w:p>
        </w:tc>
        <w:tc>
          <w:tcPr>
            <w:tcW w:w="6449" w:type="dxa"/>
          </w:tcPr>
          <w:p w:rsidR="001615D4" w:rsidRDefault="005C7AD2" w:rsidP="001615D4">
            <w:pPr>
              <w:spacing w:after="0" w:line="240" w:lineRule="auto"/>
              <w:contextualSpacing/>
              <w:rPr>
                <w:sz w:val="24"/>
                <w:szCs w:val="24"/>
              </w:rPr>
            </w:pPr>
            <w:r>
              <w:rPr>
                <w:sz w:val="24"/>
                <w:szCs w:val="24"/>
              </w:rPr>
              <w:t>“Winds whipped</w:t>
            </w:r>
            <w:proofErr w:type="gramStart"/>
            <w:r>
              <w:rPr>
                <w:sz w:val="24"/>
                <w:szCs w:val="24"/>
              </w:rPr>
              <w:t>….</w:t>
            </w:r>
            <w:r w:rsidRPr="002264C9">
              <w:rPr>
                <w:b/>
                <w:sz w:val="24"/>
                <w:szCs w:val="24"/>
              </w:rPr>
              <w:t>fed</w:t>
            </w:r>
            <w:proofErr w:type="gramEnd"/>
            <w:r w:rsidRPr="002264C9">
              <w:rPr>
                <w:b/>
                <w:sz w:val="24"/>
                <w:szCs w:val="24"/>
              </w:rPr>
              <w:t xml:space="preserve"> </w:t>
            </w:r>
            <w:r w:rsidR="001615D4">
              <w:rPr>
                <w:sz w:val="24"/>
                <w:szCs w:val="24"/>
              </w:rPr>
              <w:t>them …”</w:t>
            </w:r>
          </w:p>
          <w:p w:rsidR="001615D4" w:rsidRDefault="005C7AD2" w:rsidP="001615D4">
            <w:pPr>
              <w:spacing w:after="0" w:line="240" w:lineRule="auto"/>
              <w:contextualSpacing/>
              <w:rPr>
                <w:sz w:val="24"/>
                <w:szCs w:val="24"/>
              </w:rPr>
            </w:pPr>
            <w:r>
              <w:rPr>
                <w:sz w:val="24"/>
                <w:szCs w:val="24"/>
              </w:rPr>
              <w:t xml:space="preserve">“In forests flames </w:t>
            </w:r>
            <w:r w:rsidRPr="002264C9">
              <w:rPr>
                <w:b/>
                <w:sz w:val="24"/>
                <w:szCs w:val="24"/>
              </w:rPr>
              <w:t>galloped</w:t>
            </w:r>
            <w:r w:rsidR="001615D4">
              <w:rPr>
                <w:sz w:val="24"/>
                <w:szCs w:val="24"/>
              </w:rPr>
              <w:t>…”</w:t>
            </w:r>
          </w:p>
          <w:p w:rsidR="001615D4" w:rsidRDefault="005C7AD2" w:rsidP="001615D4">
            <w:pPr>
              <w:spacing w:after="0" w:line="240" w:lineRule="auto"/>
              <w:contextualSpacing/>
              <w:rPr>
                <w:sz w:val="24"/>
                <w:szCs w:val="24"/>
              </w:rPr>
            </w:pPr>
            <w:r>
              <w:rPr>
                <w:sz w:val="24"/>
                <w:szCs w:val="24"/>
              </w:rPr>
              <w:t xml:space="preserve">“Fires </w:t>
            </w:r>
            <w:r w:rsidRPr="002264C9">
              <w:rPr>
                <w:b/>
                <w:sz w:val="24"/>
                <w:szCs w:val="24"/>
              </w:rPr>
              <w:t>jumped</w:t>
            </w:r>
            <w:r>
              <w:rPr>
                <w:sz w:val="24"/>
                <w:szCs w:val="24"/>
              </w:rPr>
              <w:t>…”</w:t>
            </w:r>
          </w:p>
          <w:p w:rsidR="005C7AD2" w:rsidRDefault="001615D4" w:rsidP="001615D4">
            <w:pPr>
              <w:spacing w:after="0" w:line="240" w:lineRule="auto"/>
              <w:contextualSpacing/>
              <w:rPr>
                <w:sz w:val="24"/>
                <w:szCs w:val="24"/>
              </w:rPr>
            </w:pPr>
            <w:r>
              <w:rPr>
                <w:sz w:val="24"/>
                <w:szCs w:val="24"/>
              </w:rPr>
              <w:t xml:space="preserve">By personifying the fire, the author </w:t>
            </w:r>
            <w:proofErr w:type="gramStart"/>
            <w:r>
              <w:rPr>
                <w:sz w:val="24"/>
                <w:szCs w:val="24"/>
              </w:rPr>
              <w:t>is able to</w:t>
            </w:r>
            <w:proofErr w:type="gramEnd"/>
            <w:r>
              <w:rPr>
                <w:sz w:val="24"/>
                <w:szCs w:val="24"/>
              </w:rPr>
              <w:t xml:space="preserve"> make it seem alive, as if it had a mind of its own and was able to make decisions about where and how to move, just like we can. </w:t>
            </w:r>
          </w:p>
        </w:tc>
      </w:tr>
      <w:tr w:rsidR="005C7AD2" w:rsidRPr="00CD6B7F">
        <w:trPr>
          <w:trHeight w:val="901"/>
        </w:trPr>
        <w:tc>
          <w:tcPr>
            <w:tcW w:w="6449" w:type="dxa"/>
          </w:tcPr>
          <w:p w:rsidR="005C7AD2" w:rsidRPr="00CD6B7F" w:rsidRDefault="005C7AD2" w:rsidP="001615D4">
            <w:pPr>
              <w:spacing w:after="0" w:line="240" w:lineRule="auto"/>
              <w:contextualSpacing/>
              <w:rPr>
                <w:sz w:val="24"/>
                <w:szCs w:val="24"/>
              </w:rPr>
            </w:pPr>
            <w:r>
              <w:rPr>
                <w:sz w:val="24"/>
                <w:szCs w:val="24"/>
              </w:rPr>
              <w:t>As the fire approached Old Faithful</w:t>
            </w:r>
            <w:r w:rsidR="008A260D">
              <w:rPr>
                <w:sz w:val="24"/>
                <w:szCs w:val="24"/>
              </w:rPr>
              <w:t>,</w:t>
            </w:r>
            <w:r>
              <w:rPr>
                <w:sz w:val="24"/>
                <w:szCs w:val="24"/>
              </w:rPr>
              <w:t xml:space="preserve"> it was especially horrifying. How does the author convey that horror to the reader</w:t>
            </w:r>
            <w:r w:rsidR="008A260D">
              <w:rPr>
                <w:sz w:val="24"/>
                <w:szCs w:val="24"/>
              </w:rPr>
              <w:t>?</w:t>
            </w:r>
            <w:r w:rsidR="001615D4">
              <w:rPr>
                <w:sz w:val="24"/>
                <w:szCs w:val="24"/>
              </w:rPr>
              <w:t xml:space="preserve"> (Pg. </w:t>
            </w:r>
            <w:r>
              <w:rPr>
                <w:sz w:val="24"/>
                <w:szCs w:val="24"/>
              </w:rPr>
              <w:t>119)</w:t>
            </w:r>
          </w:p>
        </w:tc>
        <w:tc>
          <w:tcPr>
            <w:tcW w:w="6449" w:type="dxa"/>
          </w:tcPr>
          <w:p w:rsidR="005C7AD2" w:rsidRPr="00CD6B7F" w:rsidRDefault="005C7AD2" w:rsidP="001615D4">
            <w:pPr>
              <w:spacing w:after="0" w:line="240" w:lineRule="auto"/>
              <w:contextualSpacing/>
              <w:rPr>
                <w:sz w:val="24"/>
                <w:szCs w:val="24"/>
              </w:rPr>
            </w:pPr>
            <w:r>
              <w:rPr>
                <w:sz w:val="24"/>
                <w:szCs w:val="24"/>
              </w:rPr>
              <w:t>“There it jumped roads and rivers, snarling its way through the crossroads…”. “Long before they could see the flames, fire fighters heard the deep rumble and saw a churning wall of dark smoke towering skyward.” “The fire came on, a mass of red flames whipped by winds gusting up to 50 miles an hour. Sparks and embers were everywhere, flying over the inn, parking lots, and geyser, and setting fire to the woods beyond.”</w:t>
            </w:r>
          </w:p>
        </w:tc>
      </w:tr>
      <w:tr w:rsidR="005C7AD2" w:rsidRPr="00CD6B7F">
        <w:trPr>
          <w:trHeight w:val="890"/>
        </w:trPr>
        <w:tc>
          <w:tcPr>
            <w:tcW w:w="6449" w:type="dxa"/>
          </w:tcPr>
          <w:p w:rsidR="005C7AD2" w:rsidRPr="00CD6B7F" w:rsidRDefault="005C7AD2" w:rsidP="001615D4">
            <w:pPr>
              <w:spacing w:after="0" w:line="240" w:lineRule="auto"/>
              <w:contextualSpacing/>
              <w:rPr>
                <w:sz w:val="24"/>
                <w:szCs w:val="24"/>
              </w:rPr>
            </w:pPr>
            <w:r>
              <w:rPr>
                <w:sz w:val="24"/>
                <w:szCs w:val="24"/>
              </w:rPr>
              <w:lastRenderedPageBreak/>
              <w:t>As devastating as these fires appeared to be</w:t>
            </w:r>
            <w:r w:rsidR="008A260D">
              <w:rPr>
                <w:sz w:val="24"/>
                <w:szCs w:val="24"/>
              </w:rPr>
              <w:t>,</w:t>
            </w:r>
            <w:r>
              <w:rPr>
                <w:sz w:val="24"/>
                <w:szCs w:val="24"/>
              </w:rPr>
              <w:t xml:space="preserve"> there was hope for the forests and for Yellowstone. Use evidence from the text to explain why there was hope</w:t>
            </w:r>
            <w:r w:rsidR="001615D4">
              <w:rPr>
                <w:sz w:val="24"/>
                <w:szCs w:val="24"/>
              </w:rPr>
              <w:t>. (Pg</w:t>
            </w:r>
            <w:r>
              <w:rPr>
                <w:sz w:val="24"/>
                <w:szCs w:val="24"/>
              </w:rPr>
              <w:t>. 120)</w:t>
            </w:r>
          </w:p>
        </w:tc>
        <w:tc>
          <w:tcPr>
            <w:tcW w:w="6449" w:type="dxa"/>
          </w:tcPr>
          <w:p w:rsidR="005C7AD2" w:rsidRPr="00CD6B7F" w:rsidRDefault="005C7AD2" w:rsidP="001615D4">
            <w:pPr>
              <w:spacing w:after="0" w:line="240" w:lineRule="auto"/>
              <w:contextualSpacing/>
              <w:rPr>
                <w:sz w:val="24"/>
                <w:szCs w:val="24"/>
              </w:rPr>
            </w:pPr>
            <w:r>
              <w:rPr>
                <w:sz w:val="24"/>
                <w:szCs w:val="24"/>
              </w:rPr>
              <w:t>“The geysers, steam vents, and hot springs were unharmed. Park communities had been saved. Nearly two-thirds of the park had not even been touched by the fire.”</w:t>
            </w:r>
            <w:r w:rsidR="008A260D">
              <w:rPr>
                <w:sz w:val="24"/>
                <w:szCs w:val="24"/>
              </w:rPr>
              <w:t xml:space="preserve"> </w:t>
            </w:r>
            <w:r>
              <w:rPr>
                <w:sz w:val="24"/>
                <w:szCs w:val="24"/>
              </w:rPr>
              <w:t xml:space="preserve">Within two weeks after the fire, new plant life was taking root </w:t>
            </w:r>
            <w:proofErr w:type="gramStart"/>
            <w:r>
              <w:rPr>
                <w:sz w:val="24"/>
                <w:szCs w:val="24"/>
              </w:rPr>
              <w:t>and in some areas</w:t>
            </w:r>
            <w:proofErr w:type="gramEnd"/>
            <w:r>
              <w:rPr>
                <w:sz w:val="24"/>
                <w:szCs w:val="24"/>
              </w:rPr>
              <w:t>, green grass started to shoot up.  The wildfire had shaped the landscape and renewed it.</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F02887" w:rsidRDefault="00F02887" w:rsidP="001034D9">
      <w:pPr>
        <w:spacing w:after="0" w:line="360" w:lineRule="auto"/>
        <w:rPr>
          <w:rFonts w:asciiTheme="minorHAnsi" w:hAnsiTheme="minorHAnsi" w:cstheme="minorHAnsi"/>
          <w:sz w:val="32"/>
          <w:szCs w:val="32"/>
          <w:u w:val="single"/>
        </w:rPr>
      </w:pPr>
    </w:p>
    <w:p w:rsidR="00F02887" w:rsidRDefault="00F02887" w:rsidP="001034D9">
      <w:pPr>
        <w:spacing w:after="0" w:line="360" w:lineRule="auto"/>
        <w:rPr>
          <w:rFonts w:asciiTheme="minorHAnsi" w:hAnsiTheme="minorHAnsi" w:cstheme="minorHAnsi"/>
          <w:sz w:val="32"/>
          <w:szCs w:val="32"/>
          <w:u w:val="single"/>
        </w:rPr>
      </w:pPr>
    </w:p>
    <w:p w:rsidR="00F02887" w:rsidRDefault="00F02887" w:rsidP="001034D9">
      <w:pPr>
        <w:spacing w:after="0" w:line="360" w:lineRule="auto"/>
        <w:rPr>
          <w:rFonts w:asciiTheme="minorHAnsi" w:hAnsiTheme="minorHAnsi" w:cstheme="minorHAnsi"/>
          <w:sz w:val="32"/>
          <w:szCs w:val="32"/>
          <w:u w:val="single"/>
        </w:rPr>
      </w:pPr>
    </w:p>
    <w:p w:rsidR="00F02887" w:rsidRDefault="00F02887" w:rsidP="001034D9">
      <w:pPr>
        <w:spacing w:after="0" w:line="360" w:lineRule="auto"/>
        <w:rPr>
          <w:rFonts w:asciiTheme="minorHAnsi" w:hAnsiTheme="minorHAnsi" w:cstheme="minorHAnsi"/>
          <w:sz w:val="32"/>
          <w:szCs w:val="32"/>
          <w:u w:val="single"/>
        </w:rPr>
      </w:pPr>
    </w:p>
    <w:p w:rsidR="008A260D" w:rsidRDefault="008A260D" w:rsidP="001034D9">
      <w:pPr>
        <w:spacing w:after="0" w:line="360" w:lineRule="auto"/>
        <w:rPr>
          <w:rFonts w:asciiTheme="minorHAnsi" w:hAnsiTheme="minorHAnsi" w:cstheme="minorHAnsi"/>
          <w:sz w:val="32"/>
          <w:szCs w:val="32"/>
          <w:u w:val="single"/>
        </w:rPr>
      </w:pPr>
    </w:p>
    <w:p w:rsidR="008A260D" w:rsidRDefault="008A260D" w:rsidP="001034D9">
      <w:pPr>
        <w:spacing w:after="0" w:line="360" w:lineRule="auto"/>
        <w:rPr>
          <w:rFonts w:asciiTheme="minorHAnsi" w:hAnsiTheme="minorHAnsi" w:cstheme="minorHAnsi"/>
          <w:sz w:val="32"/>
          <w:szCs w:val="32"/>
          <w:u w:val="single"/>
        </w:rPr>
      </w:pPr>
    </w:p>
    <w:p w:rsidR="008A260D" w:rsidRDefault="008A260D" w:rsidP="001034D9">
      <w:pPr>
        <w:spacing w:after="0" w:line="360" w:lineRule="auto"/>
        <w:rPr>
          <w:rFonts w:asciiTheme="minorHAnsi" w:hAnsiTheme="minorHAnsi" w:cstheme="minorHAnsi"/>
          <w:sz w:val="32"/>
          <w:szCs w:val="32"/>
          <w:u w:val="single"/>
        </w:rPr>
      </w:pPr>
    </w:p>
    <w:p w:rsidR="008C1254" w:rsidRDefault="008C1254" w:rsidP="001034D9">
      <w:pPr>
        <w:spacing w:after="0" w:line="360" w:lineRule="auto"/>
        <w:rPr>
          <w:rFonts w:asciiTheme="minorHAnsi" w:hAnsiTheme="minorHAnsi" w:cstheme="minorHAnsi"/>
          <w:sz w:val="32"/>
          <w:szCs w:val="32"/>
          <w:u w:val="single"/>
        </w:rPr>
      </w:pPr>
    </w:p>
    <w:p w:rsidR="00970D74" w:rsidRDefault="001B3754"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Tier II 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0D0C98" w:rsidRDefault="000D0C98" w:rsidP="00F15111">
            <w:pPr>
              <w:spacing w:after="0"/>
            </w:pPr>
          </w:p>
          <w:p w:rsidR="000D0C98" w:rsidRDefault="000D0C98" w:rsidP="00F15111">
            <w:pPr>
              <w:spacing w:after="0"/>
            </w:pPr>
          </w:p>
          <w:p w:rsidR="000D0C98" w:rsidRDefault="000D0C98" w:rsidP="00F15111">
            <w:pPr>
              <w:spacing w:after="0"/>
            </w:pPr>
          </w:p>
          <w:p w:rsidR="00F15111" w:rsidRPr="008A260D" w:rsidRDefault="00A13E38" w:rsidP="00F15111">
            <w:pPr>
              <w:spacing w:after="0"/>
            </w:pPr>
            <w:r w:rsidRPr="00A13E38">
              <w:t xml:space="preserve">Page 116 </w:t>
            </w:r>
            <w:r w:rsidR="000D0C98">
              <w:t xml:space="preserve">- </w:t>
            </w:r>
            <w:r w:rsidRPr="00A13E38">
              <w:t>tinder</w:t>
            </w:r>
            <w:r w:rsidR="000D0C98">
              <w:t>, dwindled</w:t>
            </w:r>
          </w:p>
          <w:p w:rsidR="003E36CA" w:rsidRPr="008A260D" w:rsidRDefault="003E36CA" w:rsidP="003E36CA">
            <w:pPr>
              <w:spacing w:after="0"/>
            </w:pPr>
            <w:r w:rsidRPr="008A260D">
              <w:t xml:space="preserve">Page 117 </w:t>
            </w:r>
            <w:r w:rsidR="000D0C98">
              <w:t xml:space="preserve">- </w:t>
            </w:r>
            <w:r w:rsidRPr="008A260D">
              <w:t>policy</w:t>
            </w:r>
          </w:p>
          <w:p w:rsidR="00F15111" w:rsidRPr="008A260D" w:rsidRDefault="00A13E38" w:rsidP="00F15111">
            <w:pPr>
              <w:spacing w:after="0"/>
            </w:pPr>
            <w:r w:rsidRPr="00A13E38">
              <w:t xml:space="preserve">Page 118 </w:t>
            </w:r>
            <w:r w:rsidR="000D0C98">
              <w:t xml:space="preserve">- </w:t>
            </w:r>
            <w:r w:rsidRPr="00A13E38">
              <w:t>canopy</w:t>
            </w:r>
            <w:r w:rsidR="000D0C98">
              <w:t>, embers, whipped, merged</w:t>
            </w:r>
          </w:p>
          <w:p w:rsidR="00F15111" w:rsidRPr="008A260D" w:rsidRDefault="00A13E38" w:rsidP="00F15111">
            <w:pPr>
              <w:spacing w:after="0"/>
            </w:pPr>
            <w:r w:rsidRPr="00A13E38">
              <w:t xml:space="preserve">Page 119 </w:t>
            </w:r>
            <w:r w:rsidR="000D0C98">
              <w:t xml:space="preserve">- </w:t>
            </w:r>
            <w:r w:rsidRPr="00A13E38">
              <w:t>veered</w:t>
            </w:r>
            <w:r w:rsidR="000D0C98">
              <w:t>, snarling</w:t>
            </w:r>
          </w:p>
          <w:p w:rsidR="00F02887" w:rsidRDefault="00F15111" w:rsidP="000D0C98">
            <w:pPr>
              <w:spacing w:after="0"/>
            </w:pPr>
            <w:r w:rsidRPr="008A260D">
              <w:t xml:space="preserve">Page 120 </w:t>
            </w:r>
            <w:r w:rsidR="000D0C98">
              <w:t xml:space="preserve">- </w:t>
            </w:r>
            <w:r w:rsidRPr="008A260D">
              <w:t>drenching</w:t>
            </w:r>
          </w:p>
        </w:tc>
        <w:tc>
          <w:tcPr>
            <w:tcW w:w="6553" w:type="dxa"/>
          </w:tcPr>
          <w:p w:rsidR="00BC1D65" w:rsidRDefault="00BC1D65" w:rsidP="00F15111">
            <w:pPr>
              <w:spacing w:after="0"/>
            </w:pPr>
          </w:p>
          <w:p w:rsidR="00BC1D65" w:rsidRDefault="00BC1D65" w:rsidP="00F15111">
            <w:pPr>
              <w:spacing w:after="0"/>
            </w:pPr>
          </w:p>
          <w:p w:rsidR="00BC1D65" w:rsidRDefault="00BC1D65" w:rsidP="00F15111">
            <w:pPr>
              <w:spacing w:after="0"/>
            </w:pPr>
          </w:p>
          <w:p w:rsidR="00F15111" w:rsidRPr="008A260D" w:rsidRDefault="00A13E38" w:rsidP="00F15111">
            <w:pPr>
              <w:spacing w:after="0"/>
            </w:pPr>
            <w:r w:rsidRPr="00A13E38">
              <w:t xml:space="preserve">Page 116 </w:t>
            </w:r>
            <w:r w:rsidR="00BC1D65">
              <w:t xml:space="preserve">- </w:t>
            </w:r>
            <w:r w:rsidR="000D0C98">
              <w:t>raged</w:t>
            </w:r>
          </w:p>
          <w:p w:rsidR="00E40AAD" w:rsidRPr="008A260D" w:rsidRDefault="00A13E38" w:rsidP="00E40AAD">
            <w:pPr>
              <w:spacing w:after="0"/>
            </w:pPr>
            <w:r w:rsidRPr="00A13E38">
              <w:t xml:space="preserve">Page 119 </w:t>
            </w:r>
            <w:r w:rsidR="00BC1D65">
              <w:t xml:space="preserve">- </w:t>
            </w:r>
            <w:r w:rsidRPr="00A13E38">
              <w:t>bearing</w:t>
            </w:r>
          </w:p>
          <w:p w:rsidR="00F02887" w:rsidRPr="008A260D" w:rsidRDefault="00F15111" w:rsidP="00F15111">
            <w:pPr>
              <w:spacing w:after="0" w:line="240" w:lineRule="auto"/>
              <w:contextualSpacing/>
            </w:pPr>
            <w:r w:rsidRPr="008A260D">
              <w:t xml:space="preserve">Page 120 </w:t>
            </w:r>
            <w:r w:rsidR="00BC1D65">
              <w:t xml:space="preserve">- </w:t>
            </w:r>
            <w:r w:rsidRPr="008A260D">
              <w:t xml:space="preserve">sifted </w:t>
            </w:r>
          </w:p>
          <w:p w:rsidR="00F15111" w:rsidRPr="008A260D" w:rsidRDefault="00F15111" w:rsidP="00F15111">
            <w:pPr>
              <w:spacing w:after="0" w:line="240" w:lineRule="auto"/>
            </w:pPr>
            <w:r w:rsidRPr="008A260D">
              <w:t xml:space="preserve">Page 117 </w:t>
            </w:r>
            <w:r w:rsidR="00BC1D65">
              <w:t xml:space="preserve">- </w:t>
            </w:r>
            <w:r w:rsidRPr="008A260D">
              <w:t>threatened</w:t>
            </w:r>
          </w:p>
          <w:p w:rsidR="00F15111" w:rsidRPr="008A260D" w:rsidRDefault="00F15111" w:rsidP="00F15111">
            <w:pPr>
              <w:spacing w:after="0" w:line="240" w:lineRule="auto"/>
            </w:pPr>
            <w:r w:rsidRPr="008A260D">
              <w:t xml:space="preserve">Page 118 </w:t>
            </w:r>
            <w:r w:rsidR="00BC1D65">
              <w:t xml:space="preserve">- </w:t>
            </w:r>
            <w:r w:rsidRPr="008A260D">
              <w:t>galloped</w:t>
            </w:r>
          </w:p>
          <w:p w:rsidR="00F15111" w:rsidRPr="008A260D" w:rsidRDefault="00F15111" w:rsidP="00F15111">
            <w:pPr>
              <w:spacing w:after="0" w:line="240" w:lineRule="auto"/>
            </w:pPr>
            <w:r w:rsidRPr="008A260D">
              <w:t xml:space="preserve">Page 120 </w:t>
            </w:r>
            <w:r w:rsidR="00BC1D65">
              <w:t xml:space="preserve">- </w:t>
            </w:r>
            <w:r w:rsidRPr="008A260D">
              <w:t>blanketed</w:t>
            </w:r>
            <w:r w:rsidR="000D0C98">
              <w:t>, landscape, renew</w:t>
            </w:r>
          </w:p>
          <w:p w:rsidR="00F15111" w:rsidRDefault="00F15111" w:rsidP="00F15111">
            <w:pPr>
              <w:spacing w:after="0" w:line="240" w:lineRule="auto"/>
              <w:contextualSpacing/>
            </w:pPr>
          </w:p>
          <w:p w:rsidR="00F15111" w:rsidRDefault="00F15111" w:rsidP="00F15111">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Pr="008A260D" w:rsidRDefault="00F02887" w:rsidP="00F02887">
            <w:pPr>
              <w:spacing w:after="0" w:line="240" w:lineRule="auto"/>
              <w:contextualSpacing/>
            </w:pPr>
          </w:p>
          <w:p w:rsidR="00F02887" w:rsidRPr="008A260D" w:rsidRDefault="00F02887" w:rsidP="00F02887">
            <w:pPr>
              <w:spacing w:after="0" w:line="240" w:lineRule="auto"/>
              <w:contextualSpacing/>
            </w:pPr>
          </w:p>
          <w:p w:rsidR="00BC1D65" w:rsidRDefault="00BC1D65" w:rsidP="00E40AAD">
            <w:pPr>
              <w:spacing w:after="0"/>
            </w:pPr>
          </w:p>
          <w:p w:rsidR="00BC1D65" w:rsidRDefault="00BC1D65" w:rsidP="00E40AAD">
            <w:pPr>
              <w:spacing w:after="0"/>
            </w:pPr>
          </w:p>
          <w:p w:rsidR="00E40AAD" w:rsidRPr="008A260D" w:rsidRDefault="00A13E38" w:rsidP="00E40AAD">
            <w:pPr>
              <w:spacing w:after="0"/>
            </w:pPr>
            <w:r w:rsidRPr="00A13E38">
              <w:t xml:space="preserve">Page 119 </w:t>
            </w:r>
            <w:r w:rsidR="00BC1D65">
              <w:t xml:space="preserve">- </w:t>
            </w:r>
            <w:r w:rsidRPr="00A13E38">
              <w:t>geyser</w:t>
            </w:r>
          </w:p>
          <w:p w:rsidR="00E40AAD" w:rsidRPr="008A260D" w:rsidRDefault="00E40AAD" w:rsidP="003E36CA">
            <w:pPr>
              <w:spacing w:after="0"/>
            </w:pPr>
          </w:p>
          <w:p w:rsidR="00F02887" w:rsidRPr="008A260D" w:rsidRDefault="00F02887" w:rsidP="00F02887">
            <w:pPr>
              <w:spacing w:after="0" w:line="240" w:lineRule="auto"/>
              <w:contextualSpacing/>
            </w:pPr>
          </w:p>
          <w:p w:rsidR="00F02887" w:rsidRPr="008A260D"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B73733" w:rsidRDefault="00B73733" w:rsidP="00E40AAD">
            <w:pPr>
              <w:spacing w:after="0" w:line="240" w:lineRule="auto"/>
              <w:contextualSpacing/>
            </w:pPr>
          </w:p>
          <w:p w:rsidR="00B73733" w:rsidRDefault="00B73733" w:rsidP="00E40AAD">
            <w:pPr>
              <w:spacing w:after="0" w:line="240" w:lineRule="auto"/>
              <w:contextualSpacing/>
            </w:pPr>
          </w:p>
          <w:p w:rsidR="00B73733" w:rsidRDefault="00B73733" w:rsidP="00E40AAD">
            <w:pPr>
              <w:spacing w:after="0" w:line="240" w:lineRule="auto"/>
              <w:contextualSpacing/>
            </w:pPr>
            <w:r>
              <w:t>Page 116 - withering</w:t>
            </w:r>
          </w:p>
          <w:p w:rsidR="00F02887" w:rsidRDefault="00B73733" w:rsidP="00E40AAD">
            <w:pPr>
              <w:spacing w:after="0" w:line="240" w:lineRule="auto"/>
              <w:contextualSpacing/>
            </w:pPr>
            <w:r>
              <w:t>Page 119 - churning</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4412AE" w:rsidRPr="00611F28" w:rsidRDefault="004412AE" w:rsidP="00B73733">
      <w:pPr>
        <w:spacing w:after="0" w:line="360" w:lineRule="auto"/>
        <w:ind w:left="720"/>
        <w:rPr>
          <w:rFonts w:asciiTheme="minorHAnsi" w:hAnsiTheme="minorHAnsi" w:cs="Arial"/>
          <w:i/>
          <w:color w:val="333333"/>
          <w:sz w:val="24"/>
          <w:szCs w:val="24"/>
        </w:rPr>
      </w:pPr>
      <w:r>
        <w:rPr>
          <w:rFonts w:asciiTheme="minorHAnsi" w:hAnsiTheme="minorHAnsi" w:cs="Arial"/>
          <w:i/>
          <w:color w:val="333333"/>
          <w:sz w:val="24"/>
          <w:szCs w:val="24"/>
        </w:rPr>
        <w:t>In “Summer of Fire”</w:t>
      </w:r>
      <w:r w:rsidR="00B73733">
        <w:rPr>
          <w:rFonts w:asciiTheme="minorHAnsi" w:hAnsiTheme="minorHAnsi" w:cs="Arial"/>
          <w:i/>
          <w:color w:val="333333"/>
          <w:sz w:val="24"/>
          <w:szCs w:val="24"/>
        </w:rPr>
        <w:t>,</w:t>
      </w:r>
      <w:r>
        <w:rPr>
          <w:rFonts w:asciiTheme="minorHAnsi" w:hAnsiTheme="minorHAnsi" w:cs="Arial"/>
          <w:i/>
          <w:color w:val="333333"/>
          <w:sz w:val="24"/>
          <w:szCs w:val="24"/>
        </w:rPr>
        <w:t xml:space="preserve"> the author </w:t>
      </w:r>
      <w:r w:rsidR="00611F28">
        <w:rPr>
          <w:rFonts w:asciiTheme="minorHAnsi" w:hAnsiTheme="minorHAnsi" w:cs="Arial"/>
          <w:i/>
          <w:color w:val="333333"/>
          <w:sz w:val="24"/>
          <w:szCs w:val="24"/>
        </w:rPr>
        <w:t>describes</w:t>
      </w:r>
      <w:r>
        <w:rPr>
          <w:rFonts w:asciiTheme="minorHAnsi" w:hAnsiTheme="minorHAnsi" w:cs="Arial"/>
          <w:i/>
          <w:color w:val="333333"/>
          <w:sz w:val="24"/>
          <w:szCs w:val="24"/>
        </w:rPr>
        <w:t xml:space="preserve"> how s</w:t>
      </w:r>
      <w:r w:rsidRPr="004412AE">
        <w:rPr>
          <w:rFonts w:asciiTheme="minorHAnsi" w:hAnsiTheme="minorHAnsi" w:cs="Arial"/>
          <w:i/>
          <w:color w:val="333333"/>
          <w:sz w:val="24"/>
          <w:szCs w:val="24"/>
        </w:rPr>
        <w:t>ometimes forces of nature, although harmful, prove to be a catalyst for renewal</w:t>
      </w:r>
      <w:r w:rsidRPr="004412AE">
        <w:rPr>
          <w:rFonts w:asciiTheme="minorHAnsi" w:hAnsiTheme="minorHAnsi" w:cs="Arial"/>
          <w:i/>
          <w:color w:val="333333"/>
        </w:rPr>
        <w:t>.</w:t>
      </w:r>
      <w:r>
        <w:rPr>
          <w:rFonts w:asciiTheme="minorHAnsi" w:hAnsiTheme="minorHAnsi" w:cs="Arial"/>
          <w:i/>
          <w:color w:val="333333"/>
        </w:rPr>
        <w:t xml:space="preserve"> </w:t>
      </w:r>
      <w:r w:rsidR="00611F28" w:rsidRPr="00611F28">
        <w:rPr>
          <w:rFonts w:asciiTheme="minorHAnsi" w:hAnsiTheme="minorHAnsi" w:cs="Arial"/>
          <w:i/>
          <w:color w:val="333333"/>
          <w:sz w:val="24"/>
          <w:szCs w:val="24"/>
        </w:rPr>
        <w:t xml:space="preserve">Use evidence from the text </w:t>
      </w:r>
      <w:r w:rsidR="00611F28">
        <w:rPr>
          <w:rFonts w:asciiTheme="minorHAnsi" w:hAnsiTheme="minorHAnsi" w:cs="Arial"/>
          <w:i/>
          <w:color w:val="333333"/>
          <w:sz w:val="24"/>
          <w:szCs w:val="24"/>
        </w:rPr>
        <w:t xml:space="preserve">to write a one-page paper explaining </w:t>
      </w:r>
      <w:r w:rsidR="008A260D">
        <w:rPr>
          <w:rFonts w:asciiTheme="minorHAnsi" w:hAnsiTheme="minorHAnsi" w:cs="Arial"/>
          <w:i/>
          <w:color w:val="333333"/>
          <w:sz w:val="24"/>
          <w:szCs w:val="24"/>
        </w:rPr>
        <w:t xml:space="preserve">how the forest fires, while horrifying, were also a catalyst for renewal. </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B96A00" w:rsidRPr="00B73733" w:rsidRDefault="001E286D" w:rsidP="00B96A00">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p w:rsidR="00B96A00" w:rsidRPr="00B96A00" w:rsidRDefault="00B96A00" w:rsidP="00B96A00">
      <w:pPr>
        <w:spacing w:after="0" w:line="360" w:lineRule="auto"/>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B73733">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1E1B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“Night skies turned red and yellow where flames soared 300 feet into the air.” Airline passengers could smell the smoke. “…</w:t>
            </w:r>
            <w:r w:rsidR="008A260D">
              <w:rPr>
                <w:rFonts w:asciiTheme="minorHAnsi" w:hAnsiTheme="minorHAnsi" w:cstheme="minorHAnsi"/>
                <w:sz w:val="24"/>
                <w:szCs w:val="24"/>
              </w:rPr>
              <w:t xml:space="preserve"> </w:t>
            </w:r>
            <w:r>
              <w:rPr>
                <w:rFonts w:asciiTheme="minorHAnsi" w:hAnsiTheme="minorHAnsi" w:cstheme="minorHAnsi"/>
                <w:sz w:val="24"/>
                <w:szCs w:val="24"/>
              </w:rPr>
              <w:t>2,600,000 acres had burned…”</w:t>
            </w:r>
          </w:p>
        </w:tc>
        <w:tc>
          <w:tcPr>
            <w:tcW w:w="1440" w:type="dxa"/>
          </w:tcPr>
          <w:p w:rsidR="00B73733" w:rsidRDefault="00B73733" w:rsidP="00B73733">
            <w:pPr>
              <w:spacing w:after="0" w:line="240" w:lineRule="auto"/>
              <w:contextualSpacing/>
              <w:jc w:val="center"/>
              <w:rPr>
                <w:rFonts w:asciiTheme="minorHAnsi" w:hAnsiTheme="minorHAnsi" w:cstheme="minorHAnsi"/>
                <w:sz w:val="24"/>
                <w:szCs w:val="24"/>
              </w:rPr>
            </w:pPr>
          </w:p>
          <w:p w:rsidR="00D26F4C" w:rsidRDefault="004511C4" w:rsidP="00B73733">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116</w:t>
            </w:r>
          </w:p>
          <w:p w:rsidR="001E286D" w:rsidRDefault="001E286D" w:rsidP="00B73733">
            <w:pPr>
              <w:spacing w:after="0" w:line="240" w:lineRule="auto"/>
              <w:contextualSpacing/>
              <w:jc w:val="center"/>
              <w:rPr>
                <w:rFonts w:asciiTheme="minorHAnsi" w:hAnsiTheme="minorHAnsi" w:cstheme="minorHAnsi"/>
                <w:sz w:val="24"/>
                <w:szCs w:val="24"/>
              </w:rPr>
            </w:pPr>
          </w:p>
        </w:tc>
        <w:tc>
          <w:tcPr>
            <w:tcW w:w="5220" w:type="dxa"/>
          </w:tcPr>
          <w:p w:rsidR="001E286D" w:rsidRDefault="001E1B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shows how far-reaching the fires were</w:t>
            </w:r>
            <w:r w:rsidR="004511C4">
              <w:rPr>
                <w:rFonts w:asciiTheme="minorHAnsi" w:hAnsiTheme="minorHAnsi" w:cstheme="minorHAnsi"/>
                <w:sz w:val="24"/>
                <w:szCs w:val="24"/>
              </w:rPr>
              <w:t xml:space="preserve"> and what a huge area was impacted by the fires.</w:t>
            </w:r>
          </w:p>
        </w:tc>
      </w:tr>
      <w:tr w:rsidR="001E286D">
        <w:trPr>
          <w:jc w:val="center"/>
        </w:trPr>
        <w:tc>
          <w:tcPr>
            <w:tcW w:w="5148" w:type="dxa"/>
          </w:tcPr>
          <w:p w:rsidR="001E286D" w:rsidRDefault="001E1B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“By mid-July 8,600 acres had burned.” It took hundreds of fire-fighters had to fight the fires.</w:t>
            </w:r>
          </w:p>
        </w:tc>
        <w:tc>
          <w:tcPr>
            <w:tcW w:w="1440" w:type="dxa"/>
          </w:tcPr>
          <w:p w:rsidR="00B73733" w:rsidRDefault="00B73733" w:rsidP="00B73733">
            <w:pPr>
              <w:spacing w:after="0" w:line="240" w:lineRule="auto"/>
              <w:contextualSpacing/>
              <w:jc w:val="center"/>
              <w:rPr>
                <w:rFonts w:asciiTheme="minorHAnsi" w:hAnsiTheme="minorHAnsi" w:cstheme="minorHAnsi"/>
                <w:sz w:val="24"/>
                <w:szCs w:val="24"/>
              </w:rPr>
            </w:pPr>
          </w:p>
          <w:p w:rsidR="001E286D" w:rsidRDefault="001E1BB1" w:rsidP="00B73733">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118</w:t>
            </w:r>
          </w:p>
        </w:tc>
        <w:tc>
          <w:tcPr>
            <w:tcW w:w="5220" w:type="dxa"/>
          </w:tcPr>
          <w:p w:rsidR="001E286D" w:rsidRDefault="001E1B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also shows how massive an area the fires covered.</w:t>
            </w:r>
            <w:r w:rsidR="004511C4">
              <w:rPr>
                <w:rFonts w:asciiTheme="minorHAnsi" w:hAnsiTheme="minorHAnsi" w:cstheme="minorHAnsi"/>
                <w:sz w:val="24"/>
                <w:szCs w:val="24"/>
              </w:rPr>
              <w:t xml:space="preserve"> It is hard to conceive of a fire that would require hundreds of firefighters to fight it.</w:t>
            </w:r>
          </w:p>
        </w:tc>
      </w:tr>
      <w:tr w:rsidR="001E286D">
        <w:trPr>
          <w:jc w:val="center"/>
        </w:trPr>
        <w:tc>
          <w:tcPr>
            <w:tcW w:w="5148" w:type="dxa"/>
          </w:tcPr>
          <w:p w:rsidR="001E286D" w:rsidRDefault="00F031D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w:t>
            </w:r>
            <w:r w:rsidR="0010051F">
              <w:rPr>
                <w:rFonts w:asciiTheme="minorHAnsi" w:hAnsiTheme="minorHAnsi" w:cstheme="minorHAnsi"/>
                <w:sz w:val="24"/>
                <w:szCs w:val="24"/>
              </w:rPr>
              <w:t xml:space="preserve"> forest</w:t>
            </w:r>
            <w:r>
              <w:rPr>
                <w:rFonts w:asciiTheme="minorHAnsi" w:hAnsiTheme="minorHAnsi" w:cstheme="minorHAnsi"/>
                <w:sz w:val="24"/>
                <w:szCs w:val="24"/>
              </w:rPr>
              <w:t>s</w:t>
            </w:r>
            <w:r w:rsidR="0010051F">
              <w:rPr>
                <w:rFonts w:asciiTheme="minorHAnsi" w:hAnsiTheme="minorHAnsi" w:cstheme="minorHAnsi"/>
                <w:sz w:val="24"/>
                <w:szCs w:val="24"/>
              </w:rPr>
              <w:t xml:space="preserve"> flames galloped through the</w:t>
            </w:r>
            <w:r>
              <w:rPr>
                <w:rFonts w:asciiTheme="minorHAnsi" w:hAnsiTheme="minorHAnsi" w:cstheme="minorHAnsi"/>
                <w:sz w:val="24"/>
                <w:szCs w:val="24"/>
              </w:rPr>
              <w:t xml:space="preserve"> tops, or crowns, of trees, through the canopy.”</w:t>
            </w:r>
          </w:p>
        </w:tc>
        <w:tc>
          <w:tcPr>
            <w:tcW w:w="1440" w:type="dxa"/>
          </w:tcPr>
          <w:p w:rsidR="00B73733" w:rsidRDefault="00B73733" w:rsidP="00B73733">
            <w:pPr>
              <w:spacing w:after="0" w:line="240" w:lineRule="auto"/>
              <w:contextualSpacing/>
              <w:jc w:val="center"/>
              <w:rPr>
                <w:rFonts w:asciiTheme="minorHAnsi" w:hAnsiTheme="minorHAnsi" w:cstheme="minorHAnsi"/>
                <w:sz w:val="24"/>
                <w:szCs w:val="24"/>
              </w:rPr>
            </w:pPr>
          </w:p>
          <w:p w:rsidR="001E286D" w:rsidRDefault="002E1BBA" w:rsidP="00B73733">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118</w:t>
            </w:r>
          </w:p>
        </w:tc>
        <w:tc>
          <w:tcPr>
            <w:tcW w:w="5220" w:type="dxa"/>
          </w:tcPr>
          <w:p w:rsidR="001E286D" w:rsidRDefault="004511C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Part of the reason these fires were so devastating was that they moved </w:t>
            </w:r>
            <w:proofErr w:type="gramStart"/>
            <w:r>
              <w:rPr>
                <w:rFonts w:asciiTheme="minorHAnsi" w:hAnsiTheme="minorHAnsi" w:cstheme="minorHAnsi"/>
                <w:sz w:val="24"/>
                <w:szCs w:val="24"/>
              </w:rPr>
              <w:t>quickly</w:t>
            </w:r>
            <w:proofErr w:type="gramEnd"/>
            <w:r>
              <w:rPr>
                <w:rFonts w:asciiTheme="minorHAnsi" w:hAnsiTheme="minorHAnsi" w:cstheme="minorHAnsi"/>
                <w:sz w:val="24"/>
                <w:szCs w:val="24"/>
              </w:rPr>
              <w:t xml:space="preserve"> and it was all but impossible to get ahead of them.</w:t>
            </w:r>
          </w:p>
        </w:tc>
      </w:tr>
      <w:tr w:rsidR="001E286D">
        <w:trPr>
          <w:jc w:val="center"/>
        </w:trPr>
        <w:tc>
          <w:tcPr>
            <w:tcW w:w="5148" w:type="dxa"/>
          </w:tcPr>
          <w:p w:rsidR="001E286D" w:rsidRDefault="002E1BBA" w:rsidP="002A7668">
            <w:pPr>
              <w:spacing w:after="0" w:line="240" w:lineRule="auto"/>
              <w:contextualSpacing/>
              <w:rPr>
                <w:rFonts w:asciiTheme="minorHAnsi" w:hAnsiTheme="minorHAnsi" w:cstheme="minorHAnsi"/>
                <w:sz w:val="24"/>
                <w:szCs w:val="24"/>
              </w:rPr>
            </w:pPr>
            <w:r>
              <w:rPr>
                <w:sz w:val="24"/>
                <w:szCs w:val="24"/>
              </w:rPr>
              <w:t>“Snags</w:t>
            </w:r>
            <w:proofErr w:type="gramStart"/>
            <w:r>
              <w:rPr>
                <w:sz w:val="24"/>
                <w:szCs w:val="24"/>
              </w:rPr>
              <w:t>….burned</w:t>
            </w:r>
            <w:proofErr w:type="gramEnd"/>
            <w:r>
              <w:rPr>
                <w:sz w:val="24"/>
                <w:szCs w:val="24"/>
              </w:rPr>
              <w:t xml:space="preserve"> like Roman candles. Boulders exploded in the heat. Sheets of flame leaped forward. Gigantic clouds of smoke ringed the horizon…</w:t>
            </w:r>
            <w:r w:rsidR="00AD10B9">
              <w:rPr>
                <w:sz w:val="24"/>
                <w:szCs w:val="24"/>
              </w:rPr>
              <w:t>.</w:t>
            </w:r>
            <w:r>
              <w:rPr>
                <w:sz w:val="24"/>
                <w:szCs w:val="24"/>
              </w:rPr>
              <w:t xml:space="preserve">”  “Fires jumped rivers, roads, canyons, </w:t>
            </w:r>
            <w:r>
              <w:rPr>
                <w:sz w:val="24"/>
                <w:szCs w:val="24"/>
              </w:rPr>
              <w:lastRenderedPageBreak/>
              <w:t>parking lots. Glowing embers, some the size of a man’s fist shot a mile or more ahead, starting new fires.”</w:t>
            </w:r>
          </w:p>
        </w:tc>
        <w:tc>
          <w:tcPr>
            <w:tcW w:w="1440" w:type="dxa"/>
          </w:tcPr>
          <w:p w:rsidR="00B73733" w:rsidRDefault="00B73733" w:rsidP="00B73733">
            <w:pPr>
              <w:spacing w:after="0" w:line="240" w:lineRule="auto"/>
              <w:contextualSpacing/>
              <w:rPr>
                <w:rFonts w:asciiTheme="minorHAnsi" w:hAnsiTheme="minorHAnsi" w:cstheme="minorHAnsi"/>
                <w:sz w:val="24"/>
                <w:szCs w:val="24"/>
              </w:rPr>
            </w:pPr>
          </w:p>
          <w:p w:rsidR="001E286D" w:rsidRDefault="002E1BBA" w:rsidP="00B73733">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118</w:t>
            </w:r>
          </w:p>
        </w:tc>
        <w:tc>
          <w:tcPr>
            <w:tcW w:w="5220" w:type="dxa"/>
          </w:tcPr>
          <w:p w:rsidR="001E286D" w:rsidRDefault="00466AF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author uses these words to describe how devastating and harmful the fire was it so that the reader can picture it.</w:t>
            </w:r>
          </w:p>
        </w:tc>
      </w:tr>
      <w:tr w:rsidR="001E286D">
        <w:trPr>
          <w:jc w:val="center"/>
        </w:trPr>
        <w:tc>
          <w:tcPr>
            <w:tcW w:w="5148" w:type="dxa"/>
          </w:tcPr>
          <w:p w:rsidR="001E286D" w:rsidRDefault="00713F2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2,000 firefighters were fighting fires on 150,000 acres</w:t>
            </w:r>
          </w:p>
        </w:tc>
        <w:tc>
          <w:tcPr>
            <w:tcW w:w="1440" w:type="dxa"/>
          </w:tcPr>
          <w:p w:rsidR="001E286D" w:rsidRDefault="00713F26" w:rsidP="00B73733">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118</w:t>
            </w:r>
          </w:p>
        </w:tc>
        <w:tc>
          <w:tcPr>
            <w:tcW w:w="5220" w:type="dxa"/>
          </w:tcPr>
          <w:p w:rsidR="001E286D" w:rsidRDefault="003B6E07" w:rsidP="003B6E0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These numbers show how massive the fires were and how many people it took to fight them. </w:t>
            </w:r>
          </w:p>
        </w:tc>
      </w:tr>
      <w:tr w:rsidR="00CD059A">
        <w:trPr>
          <w:jc w:val="center"/>
        </w:trPr>
        <w:tc>
          <w:tcPr>
            <w:tcW w:w="5148" w:type="dxa"/>
          </w:tcPr>
          <w:p w:rsidR="00CD059A" w:rsidRDefault="00CD059A" w:rsidP="002A7668">
            <w:pPr>
              <w:spacing w:after="0" w:line="240" w:lineRule="auto"/>
              <w:contextualSpacing/>
              <w:rPr>
                <w:rFonts w:asciiTheme="minorHAnsi" w:hAnsiTheme="minorHAnsi" w:cstheme="minorHAnsi"/>
                <w:sz w:val="24"/>
                <w:szCs w:val="24"/>
              </w:rPr>
            </w:pPr>
            <w:r>
              <w:rPr>
                <w:sz w:val="24"/>
                <w:szCs w:val="24"/>
              </w:rPr>
              <w:t>“There it jumped roads and rivers, snarling its way through the crossroads…</w:t>
            </w:r>
            <w:r w:rsidR="00AD10B9">
              <w:rPr>
                <w:sz w:val="24"/>
                <w:szCs w:val="24"/>
              </w:rPr>
              <w:t>.</w:t>
            </w:r>
            <w:r>
              <w:rPr>
                <w:sz w:val="24"/>
                <w:szCs w:val="24"/>
              </w:rPr>
              <w:t>” “Long before they could see the flames, fire fighters heard the deep rumble and saw a churning wall of dark smoke towering skyward.” “The fire came on, a mass of red flames whipped by winds gusting up to 50 miles an hour. Sparks and embers were everywhere, flying over the inn, parking lots, and geyser, and setting fire to the woods beyond.”</w:t>
            </w:r>
          </w:p>
        </w:tc>
        <w:tc>
          <w:tcPr>
            <w:tcW w:w="1440" w:type="dxa"/>
          </w:tcPr>
          <w:p w:rsidR="00B73733" w:rsidRDefault="00B73733" w:rsidP="00B73733">
            <w:pPr>
              <w:spacing w:after="0" w:line="240" w:lineRule="auto"/>
              <w:contextualSpacing/>
              <w:jc w:val="center"/>
              <w:rPr>
                <w:rFonts w:asciiTheme="minorHAnsi" w:hAnsiTheme="minorHAnsi" w:cstheme="minorHAnsi"/>
                <w:sz w:val="24"/>
                <w:szCs w:val="24"/>
              </w:rPr>
            </w:pPr>
          </w:p>
          <w:p w:rsidR="00B73733" w:rsidRDefault="00B73733" w:rsidP="00B73733">
            <w:pPr>
              <w:spacing w:after="0" w:line="240" w:lineRule="auto"/>
              <w:contextualSpacing/>
              <w:jc w:val="center"/>
              <w:rPr>
                <w:rFonts w:asciiTheme="minorHAnsi" w:hAnsiTheme="minorHAnsi" w:cstheme="minorHAnsi"/>
                <w:sz w:val="24"/>
                <w:szCs w:val="24"/>
              </w:rPr>
            </w:pPr>
          </w:p>
          <w:p w:rsidR="00B73733" w:rsidRDefault="00B73733" w:rsidP="00B73733">
            <w:pPr>
              <w:spacing w:after="0" w:line="240" w:lineRule="auto"/>
              <w:contextualSpacing/>
              <w:jc w:val="center"/>
              <w:rPr>
                <w:rFonts w:asciiTheme="minorHAnsi" w:hAnsiTheme="minorHAnsi" w:cstheme="minorHAnsi"/>
                <w:sz w:val="24"/>
                <w:szCs w:val="24"/>
              </w:rPr>
            </w:pPr>
          </w:p>
          <w:p w:rsidR="00CD059A" w:rsidRDefault="00CD059A" w:rsidP="00B73733">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119</w:t>
            </w:r>
          </w:p>
        </w:tc>
        <w:tc>
          <w:tcPr>
            <w:tcW w:w="5220" w:type="dxa"/>
          </w:tcPr>
          <w:p w:rsidR="003B6E07" w:rsidRDefault="003B6E0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These descriptions bring the fire to life and show how quick, powerful, and scary it was. </w:t>
            </w:r>
          </w:p>
          <w:p w:rsidR="00CD059A" w:rsidRDefault="00CD059A" w:rsidP="002A7668">
            <w:pPr>
              <w:spacing w:after="0" w:line="240" w:lineRule="auto"/>
              <w:contextualSpacing/>
              <w:rPr>
                <w:rFonts w:asciiTheme="minorHAnsi" w:hAnsiTheme="minorHAnsi" w:cstheme="minorHAnsi"/>
                <w:sz w:val="24"/>
                <w:szCs w:val="24"/>
              </w:rPr>
            </w:pPr>
          </w:p>
        </w:tc>
      </w:tr>
      <w:tr w:rsidR="004511C4">
        <w:trPr>
          <w:jc w:val="center"/>
        </w:trPr>
        <w:tc>
          <w:tcPr>
            <w:tcW w:w="5148" w:type="dxa"/>
          </w:tcPr>
          <w:p w:rsidR="004511C4" w:rsidRDefault="004511C4" w:rsidP="002A7668">
            <w:pPr>
              <w:spacing w:after="0" w:line="240" w:lineRule="auto"/>
              <w:contextualSpacing/>
              <w:rPr>
                <w:sz w:val="24"/>
                <w:szCs w:val="24"/>
              </w:rPr>
            </w:pPr>
            <w:r>
              <w:rPr>
                <w:sz w:val="24"/>
                <w:szCs w:val="24"/>
              </w:rPr>
              <w:t>“The geysers, steam vents, and hot springs were unharmed. Park communities had been saved. Nearly two-thirds of the park had not even been touched by the fire.”</w:t>
            </w:r>
            <w:r w:rsidR="00AD10B9">
              <w:rPr>
                <w:sz w:val="24"/>
                <w:szCs w:val="24"/>
              </w:rPr>
              <w:t xml:space="preserve"> </w:t>
            </w:r>
            <w:r>
              <w:rPr>
                <w:sz w:val="24"/>
                <w:szCs w:val="24"/>
              </w:rPr>
              <w:t xml:space="preserve">Within two weeks after the fire, new plant life was taking root </w:t>
            </w:r>
            <w:proofErr w:type="gramStart"/>
            <w:r>
              <w:rPr>
                <w:sz w:val="24"/>
                <w:szCs w:val="24"/>
              </w:rPr>
              <w:t>and in some areas</w:t>
            </w:r>
            <w:proofErr w:type="gramEnd"/>
            <w:r>
              <w:rPr>
                <w:sz w:val="24"/>
                <w:szCs w:val="24"/>
              </w:rPr>
              <w:t>, green grass started to shoot up.  The wildfire had shaped the landscape and renewed it.</w:t>
            </w:r>
          </w:p>
        </w:tc>
        <w:tc>
          <w:tcPr>
            <w:tcW w:w="1440" w:type="dxa"/>
          </w:tcPr>
          <w:p w:rsidR="00B73733" w:rsidRDefault="00B73733" w:rsidP="00B73733">
            <w:pPr>
              <w:spacing w:after="0" w:line="240" w:lineRule="auto"/>
              <w:contextualSpacing/>
              <w:jc w:val="center"/>
              <w:rPr>
                <w:rFonts w:asciiTheme="minorHAnsi" w:hAnsiTheme="minorHAnsi" w:cstheme="minorHAnsi"/>
                <w:sz w:val="24"/>
                <w:szCs w:val="24"/>
              </w:rPr>
            </w:pPr>
          </w:p>
          <w:p w:rsidR="00B73733" w:rsidRDefault="00B73733" w:rsidP="00B73733">
            <w:pPr>
              <w:spacing w:after="0" w:line="240" w:lineRule="auto"/>
              <w:contextualSpacing/>
              <w:jc w:val="center"/>
              <w:rPr>
                <w:rFonts w:asciiTheme="minorHAnsi" w:hAnsiTheme="minorHAnsi" w:cstheme="minorHAnsi"/>
                <w:sz w:val="24"/>
                <w:szCs w:val="24"/>
              </w:rPr>
            </w:pPr>
          </w:p>
          <w:p w:rsidR="004511C4" w:rsidRDefault="004511C4" w:rsidP="00B73733">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120</w:t>
            </w:r>
          </w:p>
        </w:tc>
        <w:tc>
          <w:tcPr>
            <w:tcW w:w="5220" w:type="dxa"/>
          </w:tcPr>
          <w:p w:rsidR="004511C4" w:rsidRDefault="00466AF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Despite all the evidence above</w:t>
            </w:r>
            <w:r w:rsidR="00AD10B9">
              <w:rPr>
                <w:rFonts w:asciiTheme="minorHAnsi" w:hAnsiTheme="minorHAnsi" w:cstheme="minorHAnsi"/>
                <w:sz w:val="24"/>
                <w:szCs w:val="24"/>
              </w:rPr>
              <w:t>,</w:t>
            </w:r>
            <w:r>
              <w:rPr>
                <w:rFonts w:asciiTheme="minorHAnsi" w:hAnsiTheme="minorHAnsi" w:cstheme="minorHAnsi"/>
                <w:sz w:val="24"/>
                <w:szCs w:val="24"/>
              </w:rPr>
              <w:t xml:space="preserve"> the </w:t>
            </w:r>
            <w:r w:rsidR="009872C5">
              <w:rPr>
                <w:rFonts w:asciiTheme="minorHAnsi" w:hAnsiTheme="minorHAnsi" w:cstheme="minorHAnsi"/>
                <w:sz w:val="24"/>
                <w:szCs w:val="24"/>
              </w:rPr>
              <w:t xml:space="preserve">horrifying fires </w:t>
            </w:r>
            <w:proofErr w:type="gramStart"/>
            <w:r w:rsidR="009872C5">
              <w:rPr>
                <w:rFonts w:asciiTheme="minorHAnsi" w:hAnsiTheme="minorHAnsi" w:cstheme="minorHAnsi"/>
                <w:sz w:val="24"/>
                <w:szCs w:val="24"/>
              </w:rPr>
              <w:t>actually became</w:t>
            </w:r>
            <w:proofErr w:type="gramEnd"/>
            <w:r w:rsidR="009872C5">
              <w:rPr>
                <w:rFonts w:asciiTheme="minorHAnsi" w:hAnsiTheme="minorHAnsi" w:cstheme="minorHAnsi"/>
                <w:sz w:val="24"/>
                <w:szCs w:val="24"/>
              </w:rPr>
              <w:t xml:space="preserve"> a catalyst for renewal.</w:t>
            </w:r>
            <w:r w:rsidR="00B73733">
              <w:rPr>
                <w:rFonts w:asciiTheme="minorHAnsi" w:hAnsiTheme="minorHAnsi" w:cstheme="minorHAnsi"/>
                <w:sz w:val="24"/>
                <w:szCs w:val="24"/>
              </w:rPr>
              <w:t xml:space="preserve"> </w:t>
            </w:r>
            <w:r w:rsidR="003B6E07">
              <w:rPr>
                <w:rFonts w:asciiTheme="minorHAnsi" w:hAnsiTheme="minorHAnsi" w:cstheme="minorHAnsi"/>
                <w:sz w:val="24"/>
                <w:szCs w:val="24"/>
              </w:rPr>
              <w:t>It shaped the landscape in new ways, and new life began to take over: new plant life and green grass came up.</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w:t>
      </w:r>
      <w:r w:rsidR="00E03703" w:rsidRPr="00E03703">
        <w:rPr>
          <w:rFonts w:asciiTheme="minorHAnsi" w:hAnsiTheme="minorHAnsi" w:cstheme="minorHAnsi"/>
          <w:sz w:val="24"/>
          <w:szCs w:val="24"/>
        </w:rPr>
        <w:lastRenderedPageBreak/>
        <w:t>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96A00" w:rsidRPr="00233178" w:rsidRDefault="00B96A00" w:rsidP="00233178">
      <w:pPr>
        <w:spacing w:after="0" w:line="360" w:lineRule="auto"/>
        <w:ind w:left="720"/>
        <w:rPr>
          <w:rFonts w:asciiTheme="minorHAnsi" w:hAnsiTheme="minorHAnsi" w:cstheme="minorHAnsi"/>
          <w:sz w:val="24"/>
          <w:szCs w:val="24"/>
        </w:rPr>
      </w:pP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4F2852" w:rsidRDefault="00AF6623" w:rsidP="003B6E07">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The summer of 1988 was a particularly devastat</w:t>
      </w:r>
      <w:r w:rsidR="004F2852">
        <w:rPr>
          <w:rFonts w:asciiTheme="minorHAnsi" w:hAnsiTheme="minorHAnsi" w:cstheme="minorHAnsi"/>
          <w:sz w:val="24"/>
          <w:szCs w:val="24"/>
        </w:rPr>
        <w:t xml:space="preserve">ing one as far as wildfires go, especially for the western part of the United States. </w:t>
      </w:r>
      <w:r>
        <w:rPr>
          <w:rFonts w:asciiTheme="minorHAnsi" w:hAnsiTheme="minorHAnsi" w:cstheme="minorHAnsi"/>
          <w:sz w:val="24"/>
          <w:szCs w:val="24"/>
        </w:rPr>
        <w:t>As massive and destructive as the wildfires were</w:t>
      </w:r>
      <w:r w:rsidR="00AD10B9">
        <w:rPr>
          <w:rFonts w:asciiTheme="minorHAnsi" w:hAnsiTheme="minorHAnsi" w:cstheme="minorHAnsi"/>
          <w:sz w:val="24"/>
          <w:szCs w:val="24"/>
        </w:rPr>
        <w:t>,</w:t>
      </w:r>
      <w:r>
        <w:rPr>
          <w:rFonts w:asciiTheme="minorHAnsi" w:hAnsiTheme="minorHAnsi" w:cstheme="minorHAnsi"/>
          <w:sz w:val="24"/>
          <w:szCs w:val="24"/>
        </w:rPr>
        <w:t xml:space="preserve"> they were </w:t>
      </w:r>
      <w:proofErr w:type="gramStart"/>
      <w:r>
        <w:rPr>
          <w:rFonts w:asciiTheme="minorHAnsi" w:hAnsiTheme="minorHAnsi" w:cstheme="minorHAnsi"/>
          <w:sz w:val="24"/>
          <w:szCs w:val="24"/>
        </w:rPr>
        <w:t>actually a</w:t>
      </w:r>
      <w:proofErr w:type="gramEnd"/>
      <w:r>
        <w:rPr>
          <w:rFonts w:asciiTheme="minorHAnsi" w:hAnsiTheme="minorHAnsi" w:cstheme="minorHAnsi"/>
          <w:sz w:val="24"/>
          <w:szCs w:val="24"/>
        </w:rPr>
        <w:t xml:space="preserve"> catalyst for renewal. </w:t>
      </w:r>
      <w:r w:rsidR="004F2852">
        <w:rPr>
          <w:rFonts w:asciiTheme="minorHAnsi" w:hAnsiTheme="minorHAnsi" w:cstheme="minorHAnsi"/>
          <w:sz w:val="24"/>
          <w:szCs w:val="24"/>
        </w:rPr>
        <w:t>The horror and devastation of the fires was almost unbelievable, yet out of the horror a new landscape appeared.</w:t>
      </w:r>
      <w:r>
        <w:rPr>
          <w:rFonts w:asciiTheme="minorHAnsi" w:hAnsiTheme="minorHAnsi" w:cstheme="minorHAnsi"/>
          <w:sz w:val="24"/>
          <w:szCs w:val="24"/>
        </w:rPr>
        <w:t xml:space="preserve"> </w:t>
      </w:r>
    </w:p>
    <w:p w:rsidR="00AE70FE" w:rsidRDefault="000520C3" w:rsidP="003B6E07">
      <w:pPr>
        <w:spacing w:after="0" w:line="360" w:lineRule="auto"/>
        <w:ind w:left="360" w:firstLine="360"/>
        <w:contextualSpacing/>
        <w:rPr>
          <w:sz w:val="24"/>
          <w:szCs w:val="24"/>
        </w:rPr>
      </w:pPr>
      <w:r>
        <w:rPr>
          <w:rFonts w:asciiTheme="minorHAnsi" w:hAnsiTheme="minorHAnsi" w:cstheme="minorHAnsi"/>
          <w:sz w:val="24"/>
          <w:szCs w:val="24"/>
        </w:rPr>
        <w:t>During that summer</w:t>
      </w:r>
      <w:r w:rsidR="00F2090B">
        <w:rPr>
          <w:rFonts w:asciiTheme="minorHAnsi" w:hAnsiTheme="minorHAnsi" w:cstheme="minorHAnsi"/>
          <w:sz w:val="24"/>
          <w:szCs w:val="24"/>
        </w:rPr>
        <w:t>, over 2,</w:t>
      </w:r>
      <w:r>
        <w:rPr>
          <w:rFonts w:asciiTheme="minorHAnsi" w:hAnsiTheme="minorHAnsi" w:cstheme="minorHAnsi"/>
          <w:sz w:val="24"/>
          <w:szCs w:val="24"/>
        </w:rPr>
        <w:t xml:space="preserve">600,000 acres in the western United States burned. </w:t>
      </w:r>
      <w:r w:rsidR="004F2852">
        <w:rPr>
          <w:rFonts w:asciiTheme="minorHAnsi" w:hAnsiTheme="minorHAnsi" w:cstheme="minorHAnsi"/>
          <w:sz w:val="24"/>
          <w:szCs w:val="24"/>
        </w:rPr>
        <w:t>At the fires’ worst</w:t>
      </w:r>
      <w:r w:rsidR="00AE70FE">
        <w:rPr>
          <w:rFonts w:asciiTheme="minorHAnsi" w:hAnsiTheme="minorHAnsi" w:cstheme="minorHAnsi"/>
          <w:sz w:val="24"/>
          <w:szCs w:val="24"/>
        </w:rPr>
        <w:t>,</w:t>
      </w:r>
      <w:r w:rsidR="004F2852">
        <w:rPr>
          <w:rFonts w:asciiTheme="minorHAnsi" w:hAnsiTheme="minorHAnsi" w:cstheme="minorHAnsi"/>
          <w:sz w:val="24"/>
          <w:szCs w:val="24"/>
        </w:rPr>
        <w:t xml:space="preserve"> the flames </w:t>
      </w:r>
      <w:r w:rsidR="00154E71">
        <w:rPr>
          <w:rFonts w:asciiTheme="minorHAnsi" w:hAnsiTheme="minorHAnsi" w:cstheme="minorHAnsi"/>
          <w:sz w:val="24"/>
          <w:szCs w:val="24"/>
        </w:rPr>
        <w:t>soared</w:t>
      </w:r>
      <w:r w:rsidR="004F2852">
        <w:rPr>
          <w:rFonts w:asciiTheme="minorHAnsi" w:hAnsiTheme="minorHAnsi" w:cstheme="minorHAnsi"/>
          <w:sz w:val="24"/>
          <w:szCs w:val="24"/>
        </w:rPr>
        <w:t xml:space="preserve"> 300 feet into the air and</w:t>
      </w:r>
      <w:r w:rsidR="00154E71">
        <w:rPr>
          <w:rFonts w:asciiTheme="minorHAnsi" w:hAnsiTheme="minorHAnsi" w:cstheme="minorHAnsi"/>
          <w:sz w:val="24"/>
          <w:szCs w:val="24"/>
        </w:rPr>
        <w:t xml:space="preserve"> turned the night skies yellow and red</w:t>
      </w:r>
      <w:r w:rsidR="00AD10B9">
        <w:rPr>
          <w:rFonts w:asciiTheme="minorHAnsi" w:hAnsiTheme="minorHAnsi" w:cstheme="minorHAnsi"/>
          <w:sz w:val="24"/>
          <w:szCs w:val="24"/>
        </w:rPr>
        <w:t xml:space="preserve"> </w:t>
      </w:r>
      <w:r w:rsidR="00154E71">
        <w:rPr>
          <w:rFonts w:asciiTheme="minorHAnsi" w:hAnsiTheme="minorHAnsi" w:cstheme="minorHAnsi"/>
          <w:sz w:val="24"/>
          <w:szCs w:val="24"/>
        </w:rPr>
        <w:t>(116)</w:t>
      </w:r>
      <w:r w:rsidR="00AD10B9">
        <w:rPr>
          <w:rFonts w:asciiTheme="minorHAnsi" w:hAnsiTheme="minorHAnsi" w:cstheme="minorHAnsi"/>
          <w:sz w:val="24"/>
          <w:szCs w:val="24"/>
        </w:rPr>
        <w:t>.</w:t>
      </w:r>
      <w:r>
        <w:rPr>
          <w:rFonts w:asciiTheme="minorHAnsi" w:hAnsiTheme="minorHAnsi" w:cstheme="minorHAnsi"/>
          <w:sz w:val="24"/>
          <w:szCs w:val="24"/>
        </w:rPr>
        <w:t xml:space="preserve"> At one point i</w:t>
      </w:r>
      <w:r w:rsidR="00154E71">
        <w:rPr>
          <w:rFonts w:asciiTheme="minorHAnsi" w:hAnsiTheme="minorHAnsi" w:cstheme="minorHAnsi"/>
          <w:sz w:val="24"/>
          <w:szCs w:val="24"/>
        </w:rPr>
        <w:t xml:space="preserve">t took hundreds of firefighters to fight fires that spanned 8,600 acres. </w:t>
      </w:r>
      <w:r w:rsidR="0010051F">
        <w:rPr>
          <w:rFonts w:asciiTheme="minorHAnsi" w:hAnsiTheme="minorHAnsi" w:cstheme="minorHAnsi"/>
          <w:sz w:val="24"/>
          <w:szCs w:val="24"/>
        </w:rPr>
        <w:t>Part of the reason these fires were so devastating was that they moved quickly</w:t>
      </w:r>
      <w:r w:rsidR="00AE70FE">
        <w:rPr>
          <w:rFonts w:asciiTheme="minorHAnsi" w:hAnsiTheme="minorHAnsi" w:cstheme="minorHAnsi"/>
          <w:sz w:val="24"/>
          <w:szCs w:val="24"/>
        </w:rPr>
        <w:t>,</w:t>
      </w:r>
      <w:r w:rsidR="0010051F">
        <w:rPr>
          <w:rFonts w:asciiTheme="minorHAnsi" w:hAnsiTheme="minorHAnsi" w:cstheme="minorHAnsi"/>
          <w:sz w:val="24"/>
          <w:szCs w:val="24"/>
        </w:rPr>
        <w:t xml:space="preserve"> and it was all but impossibl</w:t>
      </w:r>
      <w:r w:rsidR="00AE70FE">
        <w:rPr>
          <w:rFonts w:asciiTheme="minorHAnsi" w:hAnsiTheme="minorHAnsi" w:cstheme="minorHAnsi"/>
          <w:sz w:val="24"/>
          <w:szCs w:val="24"/>
        </w:rPr>
        <w:t xml:space="preserve">e to get ahead of them: </w:t>
      </w:r>
      <w:r w:rsidR="00F031DF">
        <w:rPr>
          <w:rFonts w:asciiTheme="minorHAnsi" w:hAnsiTheme="minorHAnsi" w:cstheme="minorHAnsi"/>
          <w:sz w:val="24"/>
          <w:szCs w:val="24"/>
        </w:rPr>
        <w:t>“In forests flames galloped through the tops, or crowns, of trees, through the canopy</w:t>
      </w:r>
      <w:r w:rsidR="00AD10B9">
        <w:rPr>
          <w:rFonts w:asciiTheme="minorHAnsi" w:hAnsiTheme="minorHAnsi" w:cstheme="minorHAnsi"/>
          <w:sz w:val="24"/>
          <w:szCs w:val="24"/>
        </w:rPr>
        <w:t>” (118).</w:t>
      </w:r>
      <w:r w:rsidR="003B6E07">
        <w:rPr>
          <w:rFonts w:asciiTheme="minorHAnsi" w:hAnsiTheme="minorHAnsi" w:cstheme="minorHAnsi"/>
          <w:sz w:val="24"/>
          <w:szCs w:val="24"/>
        </w:rPr>
        <w:t xml:space="preserve"> </w:t>
      </w:r>
      <w:r w:rsidR="005E5C08">
        <w:rPr>
          <w:rFonts w:asciiTheme="minorHAnsi" w:hAnsiTheme="minorHAnsi" w:cstheme="minorHAnsi"/>
          <w:sz w:val="24"/>
          <w:szCs w:val="24"/>
        </w:rPr>
        <w:t>The fires were horrifying, almost unimaginable</w:t>
      </w:r>
      <w:r w:rsidR="006C16B5">
        <w:rPr>
          <w:rFonts w:asciiTheme="minorHAnsi" w:hAnsiTheme="minorHAnsi" w:cstheme="minorHAnsi"/>
          <w:sz w:val="24"/>
          <w:szCs w:val="24"/>
        </w:rPr>
        <w:t>:</w:t>
      </w:r>
      <w:r w:rsidR="005E5C08">
        <w:rPr>
          <w:rFonts w:asciiTheme="minorHAnsi" w:hAnsiTheme="minorHAnsi" w:cstheme="minorHAnsi"/>
          <w:sz w:val="24"/>
          <w:szCs w:val="24"/>
        </w:rPr>
        <w:t xml:space="preserve"> “</w:t>
      </w:r>
      <w:r w:rsidR="00AE70FE">
        <w:rPr>
          <w:sz w:val="24"/>
          <w:szCs w:val="24"/>
        </w:rPr>
        <w:t xml:space="preserve">Snags . . . </w:t>
      </w:r>
      <w:r w:rsidR="005E5C08">
        <w:rPr>
          <w:sz w:val="24"/>
          <w:szCs w:val="24"/>
        </w:rPr>
        <w:t>burned like Roman candles. Boulders exploded in the heat. Sheets of flame leaped forward. Gigantic clo</w:t>
      </w:r>
      <w:r w:rsidR="00AE70FE">
        <w:rPr>
          <w:sz w:val="24"/>
          <w:szCs w:val="24"/>
        </w:rPr>
        <w:t xml:space="preserve">uds of smoke ringed the horizon . . . </w:t>
      </w:r>
      <w:r w:rsidR="005E5C08">
        <w:rPr>
          <w:sz w:val="24"/>
          <w:szCs w:val="24"/>
        </w:rPr>
        <w:t>Fires jumped rivers, roads, canyons, parking lots. Glowing embers, some the size of a man’s fist shot a mile or more ahead, starting new fires” (118)</w:t>
      </w:r>
      <w:r w:rsidR="00D70001">
        <w:rPr>
          <w:sz w:val="24"/>
          <w:szCs w:val="24"/>
        </w:rPr>
        <w:t>.</w:t>
      </w:r>
      <w:r w:rsidR="00CA4C43">
        <w:rPr>
          <w:sz w:val="24"/>
          <w:szCs w:val="24"/>
        </w:rPr>
        <w:t xml:space="preserve"> </w:t>
      </w:r>
      <w:r w:rsidR="00AE70FE">
        <w:rPr>
          <w:sz w:val="24"/>
          <w:szCs w:val="24"/>
        </w:rPr>
        <w:t xml:space="preserve">These descriptions help to bring the fires to life for readers, as the author gives them human-like qualities, detailing the ways in which the mammoth fire moved and just how powerful it was. </w:t>
      </w:r>
      <w:r w:rsidR="00CA4C43">
        <w:rPr>
          <w:sz w:val="24"/>
          <w:szCs w:val="24"/>
        </w:rPr>
        <w:t>By this time over 2,000 firefighters were fighting fires on over 150,000 acres</w:t>
      </w:r>
      <w:r w:rsidR="00D70001">
        <w:rPr>
          <w:sz w:val="24"/>
          <w:szCs w:val="24"/>
        </w:rPr>
        <w:t xml:space="preserve"> (118)</w:t>
      </w:r>
      <w:r w:rsidR="00CA4C43">
        <w:rPr>
          <w:sz w:val="24"/>
          <w:szCs w:val="24"/>
        </w:rPr>
        <w:t>.</w:t>
      </w:r>
      <w:r w:rsidR="005F26D1">
        <w:rPr>
          <w:sz w:val="24"/>
          <w:szCs w:val="24"/>
        </w:rPr>
        <w:t xml:space="preserve"> As the fire swept through Yellowstone National Park</w:t>
      </w:r>
      <w:r w:rsidR="00D70001">
        <w:rPr>
          <w:sz w:val="24"/>
          <w:szCs w:val="24"/>
        </w:rPr>
        <w:t>,</w:t>
      </w:r>
      <w:r w:rsidR="005F26D1">
        <w:rPr>
          <w:sz w:val="24"/>
          <w:szCs w:val="24"/>
        </w:rPr>
        <w:t xml:space="preserve"> it continued to grow and to destroy</w:t>
      </w:r>
      <w:r w:rsidR="00D70001">
        <w:rPr>
          <w:sz w:val="24"/>
          <w:szCs w:val="24"/>
        </w:rPr>
        <w:t>:</w:t>
      </w:r>
      <w:r w:rsidR="005F26D1">
        <w:rPr>
          <w:sz w:val="24"/>
          <w:szCs w:val="24"/>
        </w:rPr>
        <w:t xml:space="preserve"> “There it jumped roads and rivers, snarling</w:t>
      </w:r>
      <w:r w:rsidR="00AE70FE">
        <w:rPr>
          <w:sz w:val="24"/>
          <w:szCs w:val="24"/>
        </w:rPr>
        <w:t xml:space="preserve"> its way through the crossroads . . . </w:t>
      </w:r>
      <w:r w:rsidR="005F26D1">
        <w:rPr>
          <w:sz w:val="24"/>
          <w:szCs w:val="24"/>
        </w:rPr>
        <w:t xml:space="preserve">Long before they could see the flames, fire fighters heard the deep rumble and saw a churning wall of </w:t>
      </w:r>
      <w:r w:rsidR="005F26D1">
        <w:rPr>
          <w:sz w:val="24"/>
          <w:szCs w:val="24"/>
        </w:rPr>
        <w:lastRenderedPageBreak/>
        <w:t xml:space="preserve">dark smoke towering skyward.” </w:t>
      </w:r>
      <w:r w:rsidR="00AE70FE">
        <w:rPr>
          <w:sz w:val="24"/>
          <w:szCs w:val="24"/>
        </w:rPr>
        <w:t xml:space="preserve">The use of the word “towering” is important to note. It puts the fire in perspective with relation to the fire fighters. If something towers over somebody, it is a lot bigger than him/her, and it is as if it is looking down on him/her. So, because the fire was towering over the firefighters, readers get the image of them being small and powerless to stop it. </w:t>
      </w:r>
    </w:p>
    <w:p w:rsidR="003B6E07" w:rsidRPr="00AE70FE" w:rsidRDefault="00AE70FE" w:rsidP="00AE70FE">
      <w:pPr>
        <w:spacing w:after="0" w:line="360" w:lineRule="auto"/>
        <w:ind w:left="360" w:firstLine="360"/>
        <w:contextualSpacing/>
        <w:rPr>
          <w:sz w:val="24"/>
          <w:szCs w:val="24"/>
        </w:rPr>
      </w:pPr>
      <w:r>
        <w:rPr>
          <w:sz w:val="24"/>
          <w:szCs w:val="24"/>
        </w:rPr>
        <w:t>After such devastation, i</w:t>
      </w:r>
      <w:r w:rsidR="00E50F06">
        <w:rPr>
          <w:sz w:val="24"/>
          <w:szCs w:val="24"/>
        </w:rPr>
        <w:t>t was feared th</w:t>
      </w:r>
      <w:r w:rsidR="00F2090B">
        <w:rPr>
          <w:sz w:val="24"/>
          <w:szCs w:val="24"/>
        </w:rPr>
        <w:t xml:space="preserve">at the park would never recover, but people soon discovered that there was hope. </w:t>
      </w:r>
      <w:r w:rsidR="00F2090B">
        <w:rPr>
          <w:rFonts w:asciiTheme="minorHAnsi" w:hAnsiTheme="minorHAnsi" w:cstheme="minorHAnsi"/>
          <w:sz w:val="24"/>
          <w:szCs w:val="24"/>
        </w:rPr>
        <w:t>Despite the massive damage done, many parts of the park were untouched by the destructive fires</w:t>
      </w:r>
      <w:r>
        <w:rPr>
          <w:rFonts w:asciiTheme="minorHAnsi" w:hAnsiTheme="minorHAnsi" w:cstheme="minorHAnsi"/>
          <w:sz w:val="24"/>
          <w:szCs w:val="24"/>
        </w:rPr>
        <w:t xml:space="preserve">. While the fire was huge in scope, </w:t>
      </w:r>
      <w:r w:rsidR="00F2090B">
        <w:rPr>
          <w:sz w:val="24"/>
          <w:szCs w:val="24"/>
        </w:rPr>
        <w:t>“The geysers, steam vents, and hot springs were unharmed. Park communities had been saved. Nearly two-thirds of the park had not even been touched by the fire”</w:t>
      </w:r>
      <w:r w:rsidR="0003787E">
        <w:rPr>
          <w:sz w:val="24"/>
          <w:szCs w:val="24"/>
        </w:rPr>
        <w:t xml:space="preserve"> (120).</w:t>
      </w:r>
      <w:r w:rsidR="00F2090B">
        <w:rPr>
          <w:sz w:val="24"/>
          <w:szCs w:val="24"/>
        </w:rPr>
        <w:t xml:space="preserve"> </w:t>
      </w:r>
      <w:r w:rsidR="00F2090B">
        <w:rPr>
          <w:rFonts w:asciiTheme="minorHAnsi" w:hAnsiTheme="minorHAnsi" w:cstheme="minorHAnsi"/>
          <w:sz w:val="24"/>
          <w:szCs w:val="24"/>
        </w:rPr>
        <w:t>Although black and charred</w:t>
      </w:r>
      <w:r w:rsidR="0003787E">
        <w:rPr>
          <w:rFonts w:asciiTheme="minorHAnsi" w:hAnsiTheme="minorHAnsi" w:cstheme="minorHAnsi"/>
          <w:sz w:val="24"/>
          <w:szCs w:val="24"/>
        </w:rPr>
        <w:t>,</w:t>
      </w:r>
      <w:r>
        <w:rPr>
          <w:rFonts w:asciiTheme="minorHAnsi" w:hAnsiTheme="minorHAnsi" w:cstheme="minorHAnsi"/>
          <w:sz w:val="24"/>
          <w:szCs w:val="24"/>
        </w:rPr>
        <w:t xml:space="preserve"> the wildlife was not dead. </w:t>
      </w:r>
      <w:r w:rsidR="00F2090B">
        <w:rPr>
          <w:rFonts w:asciiTheme="minorHAnsi" w:hAnsiTheme="minorHAnsi" w:cstheme="minorHAnsi"/>
          <w:sz w:val="24"/>
          <w:szCs w:val="24"/>
        </w:rPr>
        <w:t xml:space="preserve">Life began to regenerate as it had </w:t>
      </w:r>
      <w:r w:rsidR="00D946C4">
        <w:rPr>
          <w:rFonts w:asciiTheme="minorHAnsi" w:hAnsiTheme="minorHAnsi" w:cstheme="minorHAnsi"/>
          <w:sz w:val="24"/>
          <w:szCs w:val="24"/>
        </w:rPr>
        <w:t>after past fires</w:t>
      </w:r>
      <w:r w:rsidR="00F2090B">
        <w:rPr>
          <w:rFonts w:asciiTheme="minorHAnsi" w:hAnsiTheme="minorHAnsi" w:cstheme="minorHAnsi"/>
          <w:sz w:val="24"/>
          <w:szCs w:val="24"/>
        </w:rPr>
        <w:t xml:space="preserve">. </w:t>
      </w:r>
      <w:r w:rsidR="00F2090B">
        <w:rPr>
          <w:sz w:val="24"/>
          <w:szCs w:val="24"/>
        </w:rPr>
        <w:t xml:space="preserve">Within two weeks after the fire, new plant life was taking root </w:t>
      </w:r>
      <w:proofErr w:type="gramStart"/>
      <w:r w:rsidR="00F2090B">
        <w:rPr>
          <w:sz w:val="24"/>
          <w:szCs w:val="24"/>
        </w:rPr>
        <w:t>and in some areas</w:t>
      </w:r>
      <w:proofErr w:type="gramEnd"/>
      <w:r w:rsidR="00F2090B">
        <w:rPr>
          <w:sz w:val="24"/>
          <w:szCs w:val="24"/>
        </w:rPr>
        <w:t>, green grass started to shoot</w:t>
      </w:r>
      <w:r w:rsidR="00D946C4">
        <w:rPr>
          <w:sz w:val="24"/>
          <w:szCs w:val="24"/>
        </w:rPr>
        <w:t xml:space="preserve"> up </w:t>
      </w:r>
      <w:r w:rsidR="00F2090B">
        <w:rPr>
          <w:sz w:val="24"/>
          <w:szCs w:val="24"/>
        </w:rPr>
        <w:t>(120)</w:t>
      </w:r>
      <w:r w:rsidR="0003787E">
        <w:rPr>
          <w:sz w:val="24"/>
          <w:szCs w:val="24"/>
        </w:rPr>
        <w:t>.</w:t>
      </w:r>
      <w:r w:rsidR="00F2090B">
        <w:rPr>
          <w:sz w:val="24"/>
          <w:szCs w:val="24"/>
        </w:rPr>
        <w:t xml:space="preserve"> </w:t>
      </w:r>
      <w:r w:rsidR="000B4647">
        <w:rPr>
          <w:sz w:val="24"/>
          <w:szCs w:val="24"/>
        </w:rPr>
        <w:t>So, although the authors descriptions help readers to understand just how massive and destructive the fires were in the summer of 1988, the evidence of renewal reminds us that destruction can give way to regeneration.</w:t>
      </w:r>
    </w:p>
    <w:p w:rsidR="00063838" w:rsidRDefault="00063838" w:rsidP="003B6E07">
      <w:pPr>
        <w:spacing w:after="0" w:line="360" w:lineRule="auto"/>
        <w:ind w:left="360" w:firstLine="360"/>
        <w:contextualSpacing/>
        <w:rPr>
          <w:rFonts w:asciiTheme="minorHAnsi" w:hAnsiTheme="minorHAnsi" w:cstheme="minorHAnsi"/>
          <w:sz w:val="24"/>
          <w:szCs w:val="24"/>
        </w:rPr>
      </w:pPr>
    </w:p>
    <w:p w:rsidR="00172736" w:rsidRPr="006E3AFB"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2F4086" w:rsidRPr="002F4086" w:rsidRDefault="003B6E07" w:rsidP="002F4086">
      <w:pPr>
        <w:pStyle w:val="ListParagraph"/>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Have students track the cause and effect relationships in the story. </w:t>
      </w:r>
    </w:p>
    <w:p w:rsidR="002F4086" w:rsidRDefault="00545861" w:rsidP="003B6E07">
      <w:pPr>
        <w:spacing w:after="100" w:afterAutospacing="1" w:line="360" w:lineRule="auto"/>
        <w:ind w:left="360" w:firstLine="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3B6E07">
        <w:rPr>
          <w:rFonts w:asciiTheme="minorHAnsi" w:hAnsiTheme="minorHAnsi" w:cstheme="minorHAnsi"/>
          <w:sz w:val="24"/>
          <w:szCs w:val="24"/>
        </w:rPr>
        <w:t>This table shows the beginning of the table</w:t>
      </w:r>
    </w:p>
    <w:tbl>
      <w:tblPr>
        <w:tblStyle w:val="TableGrid"/>
        <w:tblW w:w="0" w:type="auto"/>
        <w:tblInd w:w="360" w:type="dxa"/>
        <w:tblLook w:val="04A0" w:firstRow="1" w:lastRow="0" w:firstColumn="1" w:lastColumn="0" w:noHBand="0" w:noVBand="1"/>
      </w:tblPr>
      <w:tblGrid>
        <w:gridCol w:w="6404"/>
        <w:gridCol w:w="6412"/>
      </w:tblGrid>
      <w:tr w:rsidR="002F4086" w:rsidRPr="003B6E07">
        <w:tc>
          <w:tcPr>
            <w:tcW w:w="6588" w:type="dxa"/>
          </w:tcPr>
          <w:p w:rsidR="002F4086" w:rsidRPr="003B6E07" w:rsidRDefault="002F4086" w:rsidP="002F4086">
            <w:pPr>
              <w:spacing w:after="100" w:afterAutospacing="1" w:line="360" w:lineRule="auto"/>
              <w:jc w:val="center"/>
              <w:rPr>
                <w:rFonts w:asciiTheme="minorHAnsi" w:hAnsiTheme="minorHAnsi" w:cstheme="minorHAnsi"/>
                <w:b/>
                <w:sz w:val="24"/>
                <w:szCs w:val="24"/>
              </w:rPr>
            </w:pPr>
            <w:r w:rsidRPr="003B6E07">
              <w:rPr>
                <w:rFonts w:asciiTheme="minorHAnsi" w:hAnsiTheme="minorHAnsi" w:cstheme="minorHAnsi"/>
                <w:b/>
                <w:sz w:val="24"/>
                <w:szCs w:val="24"/>
              </w:rPr>
              <w:t>Cause</w:t>
            </w:r>
          </w:p>
        </w:tc>
        <w:tc>
          <w:tcPr>
            <w:tcW w:w="6588" w:type="dxa"/>
          </w:tcPr>
          <w:p w:rsidR="002F4086" w:rsidRPr="003B6E07" w:rsidRDefault="002F4086" w:rsidP="002F4086">
            <w:pPr>
              <w:spacing w:after="100" w:afterAutospacing="1" w:line="360" w:lineRule="auto"/>
              <w:jc w:val="center"/>
              <w:rPr>
                <w:rFonts w:asciiTheme="minorHAnsi" w:hAnsiTheme="minorHAnsi" w:cstheme="minorHAnsi"/>
                <w:b/>
                <w:sz w:val="24"/>
                <w:szCs w:val="24"/>
              </w:rPr>
            </w:pPr>
            <w:r w:rsidRPr="003B6E07">
              <w:rPr>
                <w:rFonts w:asciiTheme="minorHAnsi" w:hAnsiTheme="minorHAnsi" w:cstheme="minorHAnsi"/>
                <w:b/>
                <w:sz w:val="24"/>
                <w:szCs w:val="24"/>
              </w:rPr>
              <w:t>Effect</w:t>
            </w:r>
          </w:p>
        </w:tc>
      </w:tr>
      <w:tr w:rsidR="002F4086">
        <w:tc>
          <w:tcPr>
            <w:tcW w:w="6588" w:type="dxa"/>
          </w:tcPr>
          <w:p w:rsidR="002F4086" w:rsidRDefault="00061BC9" w:rsidP="0018635B">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Forests were tinder dry</w:t>
            </w:r>
          </w:p>
        </w:tc>
        <w:tc>
          <w:tcPr>
            <w:tcW w:w="6588" w:type="dxa"/>
          </w:tcPr>
          <w:p w:rsidR="002F4086" w:rsidRDefault="00061BC9" w:rsidP="0018635B">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Lightning strikes caused forest fires</w:t>
            </w:r>
          </w:p>
        </w:tc>
      </w:tr>
      <w:tr w:rsidR="002F4086">
        <w:tc>
          <w:tcPr>
            <w:tcW w:w="6588" w:type="dxa"/>
          </w:tcPr>
          <w:p w:rsidR="002F4086" w:rsidRDefault="000E21CC" w:rsidP="0018635B">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Flames soared 300 ft. into the air</w:t>
            </w:r>
          </w:p>
        </w:tc>
        <w:tc>
          <w:tcPr>
            <w:tcW w:w="6588" w:type="dxa"/>
          </w:tcPr>
          <w:p w:rsidR="002F4086" w:rsidRDefault="000E21CC" w:rsidP="0018635B">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Airline passengers could smell the smoke</w:t>
            </w:r>
          </w:p>
        </w:tc>
      </w:tr>
      <w:tr w:rsidR="002F4086">
        <w:tc>
          <w:tcPr>
            <w:tcW w:w="6588" w:type="dxa"/>
          </w:tcPr>
          <w:p w:rsidR="002F4086" w:rsidRDefault="000E21CC" w:rsidP="0018635B">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Summer rains did not come</w:t>
            </w:r>
          </w:p>
        </w:tc>
        <w:tc>
          <w:tcPr>
            <w:tcW w:w="6588" w:type="dxa"/>
          </w:tcPr>
          <w:p w:rsidR="002F4086" w:rsidRDefault="000E21CC" w:rsidP="0018635B">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By mid-July 8,600 acres had burned</w:t>
            </w:r>
          </w:p>
        </w:tc>
      </w:tr>
    </w:tbl>
    <w:p w:rsidR="00F8197E" w:rsidRDefault="00F8197E" w:rsidP="0018635B">
      <w:pPr>
        <w:spacing w:after="100" w:afterAutospacing="1" w:line="360" w:lineRule="auto"/>
        <w:ind w:left="360"/>
        <w:rPr>
          <w:rFonts w:asciiTheme="minorHAnsi" w:hAnsiTheme="minorHAnsi" w:cstheme="minorHAnsi"/>
          <w:sz w:val="24"/>
          <w:szCs w:val="24"/>
        </w:rPr>
      </w:pPr>
    </w:p>
    <w:p w:rsidR="002F4086" w:rsidRPr="002F4086" w:rsidRDefault="002F4086" w:rsidP="002F4086">
      <w:pPr>
        <w:pStyle w:val="ListParagraph"/>
        <w:numPr>
          <w:ilvl w:val="0"/>
          <w:numId w:val="6"/>
        </w:numPr>
        <w:spacing w:after="0" w:line="360" w:lineRule="auto"/>
        <w:rPr>
          <w:rFonts w:asciiTheme="minorHAnsi" w:hAnsiTheme="minorHAnsi" w:cstheme="minorHAnsi"/>
          <w:i/>
          <w:sz w:val="24"/>
          <w:szCs w:val="24"/>
        </w:rPr>
      </w:pPr>
      <w:r w:rsidRPr="002F4086">
        <w:rPr>
          <w:rFonts w:asciiTheme="minorHAnsi" w:hAnsiTheme="minorHAnsi" w:cstheme="minorHAnsi"/>
          <w:i/>
          <w:sz w:val="24"/>
          <w:szCs w:val="24"/>
        </w:rPr>
        <w:t xml:space="preserve">Reread the policy about </w:t>
      </w:r>
      <w:r w:rsidR="00AE70FE">
        <w:rPr>
          <w:rFonts w:asciiTheme="minorHAnsi" w:hAnsiTheme="minorHAnsi" w:cstheme="minorHAnsi"/>
          <w:i/>
          <w:sz w:val="24"/>
          <w:szCs w:val="24"/>
        </w:rPr>
        <w:t xml:space="preserve">fires in the “Summer of Fire.” </w:t>
      </w:r>
      <w:r w:rsidRPr="002F4086">
        <w:rPr>
          <w:rFonts w:asciiTheme="minorHAnsi" w:hAnsiTheme="minorHAnsi" w:cstheme="minorHAnsi"/>
          <w:i/>
          <w:sz w:val="24"/>
          <w:szCs w:val="24"/>
        </w:rPr>
        <w:t>Do you agree or disagree with this polic</w:t>
      </w:r>
      <w:r w:rsidR="00AE70FE">
        <w:rPr>
          <w:rFonts w:asciiTheme="minorHAnsi" w:hAnsiTheme="minorHAnsi" w:cstheme="minorHAnsi"/>
          <w:i/>
          <w:sz w:val="24"/>
          <w:szCs w:val="24"/>
        </w:rPr>
        <w:t>y?  Write an argumentative paragraph</w:t>
      </w:r>
      <w:r w:rsidRPr="002F4086">
        <w:rPr>
          <w:rFonts w:asciiTheme="minorHAnsi" w:hAnsiTheme="minorHAnsi" w:cstheme="minorHAnsi"/>
          <w:i/>
          <w:sz w:val="24"/>
          <w:szCs w:val="24"/>
        </w:rPr>
        <w:t xml:space="preserve"> to support your position.  Cite from the text and/or additional resources to support your viewpoint.</w:t>
      </w:r>
    </w:p>
    <w:p w:rsidR="00137501" w:rsidRDefault="00E22959" w:rsidP="00AE70FE">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0E21CC">
        <w:rPr>
          <w:rFonts w:asciiTheme="minorHAnsi" w:hAnsiTheme="minorHAnsi" w:cstheme="minorHAnsi"/>
          <w:sz w:val="24"/>
          <w:szCs w:val="24"/>
        </w:rPr>
        <w:t>Those who agree might cite the following points: historically</w:t>
      </w:r>
      <w:r w:rsidR="0003787E">
        <w:rPr>
          <w:rFonts w:asciiTheme="minorHAnsi" w:hAnsiTheme="minorHAnsi" w:cstheme="minorHAnsi"/>
          <w:sz w:val="24"/>
          <w:szCs w:val="24"/>
        </w:rPr>
        <w:t>,</w:t>
      </w:r>
      <w:r w:rsidR="00AE70FE">
        <w:rPr>
          <w:rFonts w:asciiTheme="minorHAnsi" w:hAnsiTheme="minorHAnsi" w:cstheme="minorHAnsi"/>
          <w:sz w:val="24"/>
          <w:szCs w:val="24"/>
        </w:rPr>
        <w:t xml:space="preserve"> the policy was successful, i</w:t>
      </w:r>
      <w:r w:rsidR="000E21CC">
        <w:rPr>
          <w:rFonts w:asciiTheme="minorHAnsi" w:hAnsiTheme="minorHAnsi" w:cstheme="minorHAnsi"/>
          <w:sz w:val="24"/>
          <w:szCs w:val="24"/>
        </w:rPr>
        <w:t>t had be</w:t>
      </w:r>
      <w:r w:rsidR="00A179C4">
        <w:rPr>
          <w:rFonts w:asciiTheme="minorHAnsi" w:hAnsiTheme="minorHAnsi" w:cstheme="minorHAnsi"/>
          <w:sz w:val="24"/>
          <w:szCs w:val="24"/>
        </w:rPr>
        <w:t xml:space="preserve">en proven to be healthy for </w:t>
      </w:r>
      <w:r w:rsidR="000E21CC">
        <w:rPr>
          <w:rFonts w:asciiTheme="minorHAnsi" w:hAnsiTheme="minorHAnsi" w:cstheme="minorHAnsi"/>
          <w:sz w:val="24"/>
          <w:szCs w:val="24"/>
        </w:rPr>
        <w:t>forest</w:t>
      </w:r>
      <w:r w:rsidR="00A179C4">
        <w:rPr>
          <w:rFonts w:asciiTheme="minorHAnsi" w:hAnsiTheme="minorHAnsi" w:cstheme="minorHAnsi"/>
          <w:sz w:val="24"/>
          <w:szCs w:val="24"/>
        </w:rPr>
        <w:t xml:space="preserve">s to burn and renew themselves </w:t>
      </w:r>
      <w:r w:rsidR="00AE70FE">
        <w:rPr>
          <w:rFonts w:asciiTheme="minorHAnsi" w:hAnsiTheme="minorHAnsi" w:cstheme="minorHAnsi"/>
          <w:sz w:val="24"/>
          <w:szCs w:val="24"/>
        </w:rPr>
        <w:t>naturally, w</w:t>
      </w:r>
      <w:r w:rsidR="00A179C4">
        <w:rPr>
          <w:rFonts w:asciiTheme="minorHAnsi" w:hAnsiTheme="minorHAnsi" w:cstheme="minorHAnsi"/>
          <w:sz w:val="24"/>
          <w:szCs w:val="24"/>
        </w:rPr>
        <w:t>inters are usually long and cold and summers short and rainy in</w:t>
      </w:r>
      <w:r w:rsidR="00AE70FE">
        <w:rPr>
          <w:rFonts w:asciiTheme="minorHAnsi" w:hAnsiTheme="minorHAnsi" w:cstheme="minorHAnsi"/>
          <w:sz w:val="24"/>
          <w:szCs w:val="24"/>
        </w:rPr>
        <w:t xml:space="preserve"> this area of the country. </w:t>
      </w:r>
      <w:r w:rsidR="00A179C4">
        <w:rPr>
          <w:rFonts w:asciiTheme="minorHAnsi" w:hAnsiTheme="minorHAnsi" w:cstheme="minorHAnsi"/>
          <w:sz w:val="24"/>
          <w:szCs w:val="24"/>
        </w:rPr>
        <w:t>An argument that disagrees might include the points that as the country undergoes climate change the policy should be reviewed, if a fire is started by human carelessness it should always be put out because that does not have to do with nature, the possibility of fires becoming uncontrollable is too great to take a chance on not extinguishing them, etc.</w:t>
      </w:r>
    </w:p>
    <w:p w:rsidR="00137501" w:rsidRDefault="00137501">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137501" w:rsidRDefault="00137501" w:rsidP="00137501">
      <w:pPr>
        <w:jc w:val="center"/>
        <w:rPr>
          <w:rFonts w:cstheme="minorHAnsi"/>
          <w:sz w:val="36"/>
          <w:szCs w:val="36"/>
        </w:rPr>
      </w:pPr>
      <w:r>
        <w:rPr>
          <w:rFonts w:cstheme="minorHAnsi"/>
          <w:sz w:val="36"/>
          <w:szCs w:val="36"/>
        </w:rPr>
        <w:lastRenderedPageBreak/>
        <w:t>Supports for English Language Learners (ELLs) to use with Anthology Alignment Lessons</w:t>
      </w:r>
    </w:p>
    <w:p w:rsidR="00137501" w:rsidRDefault="00137501" w:rsidP="0013750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137501" w:rsidRDefault="00137501" w:rsidP="00137501">
      <w:pPr>
        <w:rPr>
          <w:rFonts w:cstheme="minorHAnsi"/>
          <w:b/>
          <w:sz w:val="28"/>
          <w:szCs w:val="28"/>
        </w:rPr>
      </w:pPr>
      <w:r>
        <w:rPr>
          <w:rFonts w:cstheme="minorHAnsi"/>
          <w:b/>
          <w:sz w:val="28"/>
          <w:szCs w:val="28"/>
        </w:rPr>
        <w:t xml:space="preserve">Before reading:  </w:t>
      </w:r>
    </w:p>
    <w:p w:rsidR="00137501" w:rsidRDefault="00137501" w:rsidP="00137501">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137501" w:rsidRDefault="00137501" w:rsidP="00137501">
      <w:pPr>
        <w:pStyle w:val="ListParagraph"/>
        <w:rPr>
          <w:rFonts w:cstheme="minorHAnsi"/>
        </w:rPr>
      </w:pPr>
    </w:p>
    <w:p w:rsidR="00137501" w:rsidRDefault="00137501" w:rsidP="00137501">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137501" w:rsidRDefault="00137501" w:rsidP="00137501">
      <w:pPr>
        <w:pStyle w:val="ListParagraph"/>
        <w:rPr>
          <w:rFonts w:cstheme="minorHAnsi"/>
        </w:rPr>
      </w:pPr>
    </w:p>
    <w:p w:rsidR="00137501" w:rsidRDefault="00137501" w:rsidP="00137501">
      <w:pPr>
        <w:pStyle w:val="ListParagraph"/>
        <w:rPr>
          <w:rFonts w:cstheme="minorHAnsi"/>
        </w:rPr>
      </w:pPr>
      <w:r>
        <w:rPr>
          <w:rFonts w:cstheme="minorHAnsi"/>
          <w:b/>
        </w:rPr>
        <w:t>Examples of Activities:</w:t>
      </w:r>
      <w:r>
        <w:rPr>
          <w:rFonts w:cstheme="minorHAnsi"/>
        </w:rPr>
        <w:t xml:space="preserve"> </w:t>
      </w:r>
    </w:p>
    <w:p w:rsidR="00137501" w:rsidRDefault="00137501" w:rsidP="00137501">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137501" w:rsidRDefault="00137501" w:rsidP="00137501">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137501" w:rsidRDefault="00137501" w:rsidP="00137501">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137501" w:rsidRDefault="00137501" w:rsidP="00137501">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137501" w:rsidRDefault="00137501" w:rsidP="00137501">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137501" w:rsidRDefault="00137501" w:rsidP="00137501">
      <w:pPr>
        <w:pStyle w:val="ListParagraph"/>
        <w:numPr>
          <w:ilvl w:val="0"/>
          <w:numId w:val="20"/>
        </w:numPr>
        <w:spacing w:after="160" w:line="254" w:lineRule="auto"/>
        <w:rPr>
          <w:rFonts w:cstheme="minorHAnsi"/>
        </w:rPr>
      </w:pPr>
      <w:r>
        <w:rPr>
          <w:rFonts w:cstheme="minorHAnsi"/>
        </w:rPr>
        <w:t xml:space="preserve">Create lists of synonyms and antonyms for the word. </w:t>
      </w:r>
    </w:p>
    <w:p w:rsidR="00137501" w:rsidRDefault="00137501" w:rsidP="00137501">
      <w:pPr>
        <w:pStyle w:val="ListParagraph"/>
        <w:numPr>
          <w:ilvl w:val="0"/>
          <w:numId w:val="20"/>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rsidR="00137501" w:rsidRDefault="00137501" w:rsidP="00137501">
      <w:pPr>
        <w:pStyle w:val="ListParagraph"/>
        <w:ind w:left="360"/>
        <w:rPr>
          <w:rFonts w:cstheme="minorHAnsi"/>
        </w:rPr>
      </w:pPr>
    </w:p>
    <w:bookmarkEnd w:id="0"/>
    <w:p w:rsidR="00137501" w:rsidRDefault="00137501" w:rsidP="00137501">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rsidR="00137501" w:rsidRDefault="00137501" w:rsidP="00137501">
      <w:pPr>
        <w:pStyle w:val="ListParagraph"/>
        <w:rPr>
          <w:rFonts w:cstheme="minorHAnsi"/>
          <w:b/>
        </w:rPr>
      </w:pPr>
    </w:p>
    <w:p w:rsidR="00137501" w:rsidRDefault="00137501" w:rsidP="00137501">
      <w:pPr>
        <w:pStyle w:val="ListParagraph"/>
        <w:rPr>
          <w:rFonts w:cstheme="minorHAnsi"/>
          <w:b/>
        </w:rPr>
      </w:pPr>
      <w:r>
        <w:rPr>
          <w:rFonts w:cstheme="minorHAnsi"/>
          <w:b/>
        </w:rPr>
        <w:t xml:space="preserve">Examples of Activities:  </w:t>
      </w:r>
    </w:p>
    <w:p w:rsidR="00137501" w:rsidRDefault="00137501" w:rsidP="00137501">
      <w:pPr>
        <w:pStyle w:val="ListParagraph"/>
        <w:numPr>
          <w:ilvl w:val="0"/>
          <w:numId w:val="22"/>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137501" w:rsidRDefault="00137501" w:rsidP="00137501">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137501" w:rsidRDefault="00137501" w:rsidP="00137501">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137501" w:rsidRDefault="00137501" w:rsidP="00137501">
      <w:pPr>
        <w:pStyle w:val="ListParagraph"/>
        <w:rPr>
          <w:rFonts w:cstheme="minorHAnsi"/>
        </w:rPr>
      </w:pPr>
    </w:p>
    <w:p w:rsidR="00137501" w:rsidRDefault="00137501" w:rsidP="00137501">
      <w:pPr>
        <w:rPr>
          <w:rFonts w:cstheme="minorHAnsi"/>
          <w:b/>
          <w:sz w:val="28"/>
          <w:szCs w:val="28"/>
        </w:rPr>
      </w:pPr>
      <w:r>
        <w:rPr>
          <w:rFonts w:cstheme="minorHAnsi"/>
          <w:b/>
          <w:sz w:val="28"/>
          <w:szCs w:val="28"/>
        </w:rPr>
        <w:t xml:space="preserve">During reading:  </w:t>
      </w:r>
    </w:p>
    <w:p w:rsidR="00137501" w:rsidRDefault="00137501" w:rsidP="00137501">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137501" w:rsidRDefault="00137501" w:rsidP="00137501">
      <w:pPr>
        <w:pStyle w:val="ListParagraph"/>
        <w:rPr>
          <w:rFonts w:cstheme="minorHAnsi"/>
        </w:rPr>
      </w:pPr>
    </w:p>
    <w:p w:rsidR="00137501" w:rsidRDefault="00137501" w:rsidP="00137501">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137501" w:rsidRDefault="00137501" w:rsidP="00137501">
      <w:pPr>
        <w:pStyle w:val="ListParagraph"/>
        <w:rPr>
          <w:rFonts w:cstheme="minorHAnsi"/>
        </w:rPr>
      </w:pPr>
    </w:p>
    <w:p w:rsidR="00137501" w:rsidRDefault="00137501" w:rsidP="00137501">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rsidR="00137501" w:rsidRDefault="00137501" w:rsidP="00137501">
      <w:pPr>
        <w:pStyle w:val="ListParagraph"/>
        <w:rPr>
          <w:rFonts w:cstheme="minorHAnsi"/>
        </w:rPr>
      </w:pPr>
    </w:p>
    <w:p w:rsidR="00137501" w:rsidRDefault="00137501" w:rsidP="00137501">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137501" w:rsidRDefault="00137501" w:rsidP="00137501">
      <w:pPr>
        <w:pStyle w:val="ListParagraph"/>
        <w:rPr>
          <w:rFonts w:cstheme="minorHAnsi"/>
        </w:rPr>
      </w:pPr>
    </w:p>
    <w:p w:rsidR="00137501" w:rsidRDefault="00137501" w:rsidP="00137501">
      <w:pPr>
        <w:pStyle w:val="ListParagraph"/>
        <w:rPr>
          <w:rFonts w:cstheme="minorHAnsi"/>
          <w:b/>
        </w:rPr>
      </w:pPr>
      <w:r>
        <w:rPr>
          <w:rFonts w:cstheme="minorHAnsi"/>
          <w:b/>
        </w:rPr>
        <w:lastRenderedPageBreak/>
        <w:t xml:space="preserve">Examples of Activities:  </w:t>
      </w:r>
    </w:p>
    <w:p w:rsidR="00137501" w:rsidRDefault="00137501" w:rsidP="00137501">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rsidR="00137501" w:rsidRDefault="00137501" w:rsidP="00137501">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rsidR="00137501" w:rsidRDefault="00137501" w:rsidP="00137501">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rsidR="00137501" w:rsidRDefault="00137501" w:rsidP="00137501">
      <w:pPr>
        <w:pStyle w:val="ListParagraph"/>
        <w:numPr>
          <w:ilvl w:val="0"/>
          <w:numId w:val="24"/>
        </w:numPr>
        <w:spacing w:after="160" w:line="254" w:lineRule="auto"/>
        <w:rPr>
          <w:rFonts w:cstheme="minorHAnsi"/>
        </w:rPr>
      </w:pPr>
      <w:r>
        <w:rPr>
          <w:rFonts w:cstheme="minorHAnsi"/>
        </w:rPr>
        <w:t xml:space="preserve">Have students discuss the author’s word choice.  </w:t>
      </w:r>
    </w:p>
    <w:p w:rsidR="00137501" w:rsidRDefault="00137501" w:rsidP="00137501">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rsidR="00137501" w:rsidRDefault="00137501" w:rsidP="00137501">
      <w:pPr>
        <w:pStyle w:val="ListParagraph"/>
        <w:spacing w:after="0"/>
        <w:ind w:left="1440"/>
        <w:rPr>
          <w:rFonts w:cstheme="minorHAnsi"/>
        </w:rPr>
      </w:pPr>
    </w:p>
    <w:p w:rsidR="00137501" w:rsidRDefault="00137501" w:rsidP="00137501">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137501" w:rsidRDefault="00137501" w:rsidP="00137501">
      <w:pPr>
        <w:pStyle w:val="ListParagraph"/>
        <w:rPr>
          <w:rFonts w:cstheme="minorHAnsi"/>
          <w:b/>
        </w:rPr>
      </w:pPr>
    </w:p>
    <w:p w:rsidR="00137501" w:rsidRDefault="00137501" w:rsidP="00137501">
      <w:pPr>
        <w:pStyle w:val="ListParagraph"/>
        <w:numPr>
          <w:ilvl w:val="0"/>
          <w:numId w:val="27"/>
        </w:numPr>
        <w:spacing w:after="160" w:line="254" w:lineRule="auto"/>
        <w:ind w:left="720"/>
        <w:rPr>
          <w:rFonts w:cstheme="minorHAnsi"/>
        </w:rPr>
      </w:pPr>
      <w:r>
        <w:rPr>
          <w:rFonts w:cstheme="minorHAnsi"/>
        </w:rPr>
        <w:t xml:space="preserve">Use graphic organizers to help organize content and thinking.  </w:t>
      </w:r>
    </w:p>
    <w:p w:rsidR="00137501" w:rsidRDefault="00137501" w:rsidP="00137501">
      <w:pPr>
        <w:pStyle w:val="ListParagraph"/>
        <w:ind w:left="0"/>
        <w:rPr>
          <w:rFonts w:cstheme="minorHAnsi"/>
          <w:b/>
        </w:rPr>
      </w:pPr>
    </w:p>
    <w:p w:rsidR="00137501" w:rsidRDefault="00137501" w:rsidP="00137501">
      <w:pPr>
        <w:pStyle w:val="ListParagraph"/>
        <w:rPr>
          <w:rFonts w:cstheme="minorHAnsi"/>
        </w:rPr>
      </w:pPr>
      <w:r>
        <w:rPr>
          <w:rFonts w:cstheme="minorHAnsi"/>
          <w:b/>
        </w:rPr>
        <w:t>Examples of Activities:</w:t>
      </w:r>
      <w:r>
        <w:rPr>
          <w:rFonts w:cstheme="minorHAnsi"/>
        </w:rPr>
        <w:t xml:space="preserve">  </w:t>
      </w:r>
    </w:p>
    <w:p w:rsidR="00137501" w:rsidRDefault="00137501" w:rsidP="00137501">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rsidR="00137501" w:rsidRDefault="00137501" w:rsidP="00137501">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137501" w:rsidRDefault="00137501" w:rsidP="00137501">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137501" w:rsidRDefault="00137501" w:rsidP="00137501">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rsidR="00137501" w:rsidRDefault="00137501" w:rsidP="00137501">
      <w:pPr>
        <w:rPr>
          <w:rFonts w:cstheme="minorHAnsi"/>
        </w:rPr>
      </w:pPr>
      <w:r>
        <w:rPr>
          <w:rFonts w:cstheme="minorHAnsi"/>
          <w:b/>
          <w:sz w:val="28"/>
          <w:szCs w:val="28"/>
        </w:rPr>
        <w:t xml:space="preserve">After reading:  </w:t>
      </w:r>
    </w:p>
    <w:p w:rsidR="00137501" w:rsidRDefault="00137501" w:rsidP="00137501">
      <w:pPr>
        <w:pStyle w:val="ListParagraph"/>
        <w:numPr>
          <w:ilvl w:val="0"/>
          <w:numId w:val="27"/>
        </w:numPr>
        <w:spacing w:after="0" w:line="240" w:lineRule="auto"/>
        <w:ind w:left="720"/>
        <w:rPr>
          <w:rFonts w:cstheme="minorHAnsi"/>
          <w:b/>
        </w:rPr>
      </w:pPr>
      <w:r>
        <w:rPr>
          <w:rFonts w:cstheme="minorHAnsi"/>
        </w:rPr>
        <w:t>Reinforce new vocabulary using multiple modalities.</w:t>
      </w:r>
    </w:p>
    <w:p w:rsidR="00137501" w:rsidRDefault="00137501" w:rsidP="00137501">
      <w:pPr>
        <w:pStyle w:val="ListParagraph"/>
        <w:spacing w:after="0" w:line="240" w:lineRule="auto"/>
        <w:rPr>
          <w:rFonts w:cstheme="minorHAnsi"/>
          <w:b/>
        </w:rPr>
      </w:pPr>
      <w:r>
        <w:rPr>
          <w:rFonts w:cstheme="minorHAnsi"/>
          <w:b/>
        </w:rPr>
        <w:t xml:space="preserve">Examples of activities: </w:t>
      </w:r>
    </w:p>
    <w:p w:rsidR="00137501" w:rsidRDefault="00137501" w:rsidP="00137501">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137501" w:rsidRDefault="00137501" w:rsidP="00137501">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137501" w:rsidRDefault="00137501" w:rsidP="00137501">
      <w:pPr>
        <w:pStyle w:val="ListParagraph"/>
        <w:ind w:left="1440"/>
        <w:rPr>
          <w:rFonts w:cstheme="minorHAnsi"/>
        </w:rPr>
      </w:pPr>
    </w:p>
    <w:p w:rsidR="00137501" w:rsidRDefault="00137501" w:rsidP="00137501">
      <w:pPr>
        <w:pStyle w:val="ListParagraph"/>
        <w:numPr>
          <w:ilvl w:val="0"/>
          <w:numId w:val="31"/>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137501" w:rsidRDefault="00137501" w:rsidP="00137501">
      <w:pPr>
        <w:pStyle w:val="ListParagraph"/>
        <w:rPr>
          <w:rFonts w:cstheme="minorHAnsi"/>
        </w:rPr>
      </w:pPr>
    </w:p>
    <w:p w:rsidR="00137501" w:rsidRDefault="00137501" w:rsidP="00137501">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137501" w:rsidRDefault="00137501" w:rsidP="00137501">
      <w:pPr>
        <w:pStyle w:val="ListParagraph"/>
        <w:rPr>
          <w:rFonts w:cstheme="minorHAnsi"/>
        </w:rPr>
      </w:pPr>
      <w:r>
        <w:rPr>
          <w:rFonts w:cstheme="minorHAnsi"/>
          <w:b/>
        </w:rPr>
        <w:t>Examples of Activities:</w:t>
      </w:r>
      <w:r>
        <w:rPr>
          <w:rFonts w:cstheme="minorHAnsi"/>
        </w:rPr>
        <w:t xml:space="preserve"> </w:t>
      </w:r>
    </w:p>
    <w:p w:rsidR="00137501" w:rsidRDefault="00137501" w:rsidP="00137501">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137501" w:rsidRDefault="00137501" w:rsidP="00137501">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137501" w:rsidRDefault="00137501" w:rsidP="00137501">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137501" w:rsidRDefault="00137501" w:rsidP="00137501">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rsidR="00137501" w:rsidRDefault="00137501" w:rsidP="00137501">
      <w:pPr>
        <w:pStyle w:val="ListParagraph"/>
        <w:ind w:left="1440"/>
        <w:rPr>
          <w:rFonts w:cstheme="minorHAnsi"/>
        </w:rPr>
      </w:pPr>
    </w:p>
    <w:p w:rsidR="00137501" w:rsidRDefault="00137501" w:rsidP="00137501">
      <w:pPr>
        <w:jc w:val="center"/>
        <w:rPr>
          <w:rFonts w:cstheme="minorBidi"/>
        </w:rPr>
      </w:pPr>
    </w:p>
    <w:p w:rsidR="00137501" w:rsidRDefault="00137501" w:rsidP="00137501">
      <w:pPr>
        <w:jc w:val="center"/>
      </w:pPr>
    </w:p>
    <w:p w:rsidR="00FE71F4" w:rsidRDefault="00FE71F4" w:rsidP="00AE70FE">
      <w:pPr>
        <w:spacing w:after="100" w:afterAutospacing="1" w:line="360" w:lineRule="auto"/>
        <w:ind w:left="720"/>
        <w:rPr>
          <w:rFonts w:asciiTheme="minorHAnsi" w:hAnsiTheme="minorHAnsi" w:cstheme="minorHAnsi"/>
          <w:sz w:val="24"/>
          <w:szCs w:val="24"/>
        </w:rPr>
      </w:pPr>
    </w:p>
    <w:p w:rsidR="00FE71F4" w:rsidRDefault="00FE71F4" w:rsidP="00FE71F4">
      <w:pPr>
        <w:spacing w:after="100" w:afterAutospacing="1" w:line="360" w:lineRule="auto"/>
        <w:rPr>
          <w:rFonts w:asciiTheme="minorHAnsi" w:hAnsiTheme="minorHAnsi" w:cstheme="minorHAnsi"/>
          <w:sz w:val="24"/>
          <w:szCs w:val="24"/>
        </w:rPr>
      </w:pPr>
    </w:p>
    <w:p w:rsidR="00FE71F4" w:rsidRDefault="00FE71F4" w:rsidP="00FE71F4">
      <w:pPr>
        <w:spacing w:after="100" w:afterAutospacing="1" w:line="360" w:lineRule="auto"/>
        <w:rPr>
          <w:rFonts w:asciiTheme="minorHAnsi" w:hAnsiTheme="minorHAnsi" w:cstheme="minorHAnsi"/>
          <w:sz w:val="24"/>
          <w:szCs w:val="24"/>
        </w:rPr>
      </w:pPr>
    </w:p>
    <w:p w:rsidR="00FE71F4" w:rsidRDefault="00FE71F4" w:rsidP="00FE71F4">
      <w:pPr>
        <w:spacing w:after="100" w:afterAutospacing="1" w:line="360" w:lineRule="auto"/>
        <w:rPr>
          <w:rFonts w:asciiTheme="minorHAnsi" w:hAnsiTheme="minorHAnsi" w:cstheme="minorHAnsi"/>
          <w:sz w:val="24"/>
          <w:szCs w:val="24"/>
        </w:rPr>
      </w:pPr>
      <w:bookmarkStart w:id="5" w:name="_GoBack"/>
      <w:bookmarkEnd w:id="5"/>
    </w:p>
    <w:p w:rsidR="00FE71F4" w:rsidRDefault="00FE71F4" w:rsidP="00FE71F4">
      <w:pPr>
        <w:spacing w:after="100" w:afterAutospacing="1" w:line="360" w:lineRule="auto"/>
        <w:rPr>
          <w:rFonts w:asciiTheme="minorHAnsi" w:hAnsiTheme="minorHAnsi" w:cstheme="minorHAnsi"/>
          <w:sz w:val="24"/>
          <w:szCs w:val="24"/>
        </w:rPr>
      </w:pPr>
    </w:p>
    <w:sectPr w:rsidR="00FE71F4" w:rsidSect="008345D7">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3B6" w:rsidRDefault="00DF63B6" w:rsidP="007C5C7E">
      <w:pPr>
        <w:spacing w:after="0" w:line="240" w:lineRule="auto"/>
      </w:pPr>
      <w:r>
        <w:separator/>
      </w:r>
    </w:p>
  </w:endnote>
  <w:endnote w:type="continuationSeparator" w:id="0">
    <w:p w:rsidR="00DF63B6" w:rsidRDefault="00DF63B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3B6" w:rsidRDefault="00DF63B6" w:rsidP="007C5C7E">
      <w:pPr>
        <w:spacing w:after="0" w:line="240" w:lineRule="auto"/>
      </w:pPr>
      <w:r>
        <w:separator/>
      </w:r>
    </w:p>
  </w:footnote>
  <w:footnote w:type="continuationSeparator" w:id="0">
    <w:p w:rsidR="00DF63B6" w:rsidRDefault="00DF63B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FE" w:rsidRDefault="008345D7" w:rsidP="001034D9">
    <w:pPr>
      <w:pStyle w:val="Header"/>
      <w:jc w:val="center"/>
    </w:pPr>
    <w:r>
      <w:t>Summer of Fire/Patricia Lauber/Created by Newark District</w:t>
    </w:r>
  </w:p>
  <w:p w:rsidR="00AE70FE" w:rsidRDefault="00AE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317B0"/>
    <w:multiLevelType w:val="hybridMultilevel"/>
    <w:tmpl w:val="F4725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17"/>
  </w:num>
  <w:num w:numId="4">
    <w:abstractNumId w:val="16"/>
  </w:num>
  <w:num w:numId="5">
    <w:abstractNumId w:val="8"/>
  </w:num>
  <w:num w:numId="6">
    <w:abstractNumId w:val="18"/>
  </w:num>
  <w:num w:numId="7">
    <w:abstractNumId w:val="19"/>
  </w:num>
  <w:num w:numId="8">
    <w:abstractNumId w:val="1"/>
  </w:num>
  <w:num w:numId="9">
    <w:abstractNumId w:val="26"/>
  </w:num>
  <w:num w:numId="10">
    <w:abstractNumId w:val="21"/>
  </w:num>
  <w:num w:numId="11">
    <w:abstractNumId w:val="25"/>
  </w:num>
  <w:num w:numId="12">
    <w:abstractNumId w:val="9"/>
  </w:num>
  <w:num w:numId="13">
    <w:abstractNumId w:val="29"/>
  </w:num>
  <w:num w:numId="14">
    <w:abstractNumId w:val="13"/>
  </w:num>
  <w:num w:numId="15">
    <w:abstractNumId w:val="24"/>
  </w:num>
  <w:num w:numId="16">
    <w:abstractNumId w:val="20"/>
  </w:num>
  <w:num w:numId="17">
    <w:abstractNumId w:val="12"/>
  </w:num>
  <w:num w:numId="18">
    <w:abstractNumId w:val="27"/>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6D6A"/>
    <w:rsid w:val="0003787E"/>
    <w:rsid w:val="000520C3"/>
    <w:rsid w:val="000601D8"/>
    <w:rsid w:val="00061BC9"/>
    <w:rsid w:val="000629C6"/>
    <w:rsid w:val="00063838"/>
    <w:rsid w:val="0007569E"/>
    <w:rsid w:val="00081A99"/>
    <w:rsid w:val="000B21CE"/>
    <w:rsid w:val="000B4647"/>
    <w:rsid w:val="000B5786"/>
    <w:rsid w:val="000D0C98"/>
    <w:rsid w:val="000E21CC"/>
    <w:rsid w:val="000F74B3"/>
    <w:rsid w:val="0010051F"/>
    <w:rsid w:val="001034D9"/>
    <w:rsid w:val="001320B6"/>
    <w:rsid w:val="00137501"/>
    <w:rsid w:val="00144A4B"/>
    <w:rsid w:val="00154E71"/>
    <w:rsid w:val="001615D4"/>
    <w:rsid w:val="00172736"/>
    <w:rsid w:val="00174578"/>
    <w:rsid w:val="00177848"/>
    <w:rsid w:val="0018635B"/>
    <w:rsid w:val="0019120D"/>
    <w:rsid w:val="00193EB0"/>
    <w:rsid w:val="001B3754"/>
    <w:rsid w:val="001C1D02"/>
    <w:rsid w:val="001C7C87"/>
    <w:rsid w:val="001E1BB1"/>
    <w:rsid w:val="001E286D"/>
    <w:rsid w:val="001E2B69"/>
    <w:rsid w:val="001E3145"/>
    <w:rsid w:val="001F1840"/>
    <w:rsid w:val="002264C9"/>
    <w:rsid w:val="002269C7"/>
    <w:rsid w:val="002274E2"/>
    <w:rsid w:val="00233178"/>
    <w:rsid w:val="00247713"/>
    <w:rsid w:val="002732C3"/>
    <w:rsid w:val="00286F6B"/>
    <w:rsid w:val="00290FEB"/>
    <w:rsid w:val="00293076"/>
    <w:rsid w:val="002A7668"/>
    <w:rsid w:val="002B086F"/>
    <w:rsid w:val="002C77A8"/>
    <w:rsid w:val="002C7FA2"/>
    <w:rsid w:val="002E1BBA"/>
    <w:rsid w:val="002F4086"/>
    <w:rsid w:val="002F4D99"/>
    <w:rsid w:val="00320A5A"/>
    <w:rsid w:val="00321793"/>
    <w:rsid w:val="003226F0"/>
    <w:rsid w:val="00323179"/>
    <w:rsid w:val="003342CF"/>
    <w:rsid w:val="00357D5B"/>
    <w:rsid w:val="00376FFF"/>
    <w:rsid w:val="00382434"/>
    <w:rsid w:val="003B6E07"/>
    <w:rsid w:val="003C4B0D"/>
    <w:rsid w:val="003C6655"/>
    <w:rsid w:val="003E0AAA"/>
    <w:rsid w:val="003E36CA"/>
    <w:rsid w:val="00421A91"/>
    <w:rsid w:val="00433701"/>
    <w:rsid w:val="004361CF"/>
    <w:rsid w:val="004412AE"/>
    <w:rsid w:val="004511C4"/>
    <w:rsid w:val="004661F5"/>
    <w:rsid w:val="00466AFC"/>
    <w:rsid w:val="004A47B4"/>
    <w:rsid w:val="004B2372"/>
    <w:rsid w:val="004B53C1"/>
    <w:rsid w:val="004D3BFD"/>
    <w:rsid w:val="004D4480"/>
    <w:rsid w:val="004D5A3F"/>
    <w:rsid w:val="004F2852"/>
    <w:rsid w:val="005006FE"/>
    <w:rsid w:val="005222B3"/>
    <w:rsid w:val="00544138"/>
    <w:rsid w:val="00545861"/>
    <w:rsid w:val="005464AA"/>
    <w:rsid w:val="00551164"/>
    <w:rsid w:val="00557D31"/>
    <w:rsid w:val="005632E5"/>
    <w:rsid w:val="0058463C"/>
    <w:rsid w:val="00585417"/>
    <w:rsid w:val="0059136E"/>
    <w:rsid w:val="00595C59"/>
    <w:rsid w:val="005B62EE"/>
    <w:rsid w:val="005B6C42"/>
    <w:rsid w:val="005C7AD2"/>
    <w:rsid w:val="005E5C08"/>
    <w:rsid w:val="005F26D1"/>
    <w:rsid w:val="005F445E"/>
    <w:rsid w:val="005F6F91"/>
    <w:rsid w:val="005F77F9"/>
    <w:rsid w:val="00611F28"/>
    <w:rsid w:val="00647FDA"/>
    <w:rsid w:val="006A0D76"/>
    <w:rsid w:val="006B4055"/>
    <w:rsid w:val="006B4373"/>
    <w:rsid w:val="006C16B5"/>
    <w:rsid w:val="006E3AFB"/>
    <w:rsid w:val="006F03E1"/>
    <w:rsid w:val="006F26AB"/>
    <w:rsid w:val="00711F4B"/>
    <w:rsid w:val="00713F26"/>
    <w:rsid w:val="0071580F"/>
    <w:rsid w:val="00717372"/>
    <w:rsid w:val="00723A87"/>
    <w:rsid w:val="00731ED6"/>
    <w:rsid w:val="00740225"/>
    <w:rsid w:val="007A677C"/>
    <w:rsid w:val="007B449E"/>
    <w:rsid w:val="007C1EF1"/>
    <w:rsid w:val="007C2CF3"/>
    <w:rsid w:val="007C5C7E"/>
    <w:rsid w:val="007F6299"/>
    <w:rsid w:val="00813997"/>
    <w:rsid w:val="00814487"/>
    <w:rsid w:val="00816EE6"/>
    <w:rsid w:val="008239BD"/>
    <w:rsid w:val="0082475F"/>
    <w:rsid w:val="008345D7"/>
    <w:rsid w:val="00841C15"/>
    <w:rsid w:val="008437BA"/>
    <w:rsid w:val="008517EB"/>
    <w:rsid w:val="0085224F"/>
    <w:rsid w:val="008807F0"/>
    <w:rsid w:val="00884186"/>
    <w:rsid w:val="008A260D"/>
    <w:rsid w:val="008A3ED3"/>
    <w:rsid w:val="008C1254"/>
    <w:rsid w:val="008D30C9"/>
    <w:rsid w:val="008D3588"/>
    <w:rsid w:val="008E2FB2"/>
    <w:rsid w:val="009026AC"/>
    <w:rsid w:val="00921EC8"/>
    <w:rsid w:val="00922685"/>
    <w:rsid w:val="0093038E"/>
    <w:rsid w:val="00930B27"/>
    <w:rsid w:val="0093474C"/>
    <w:rsid w:val="00940943"/>
    <w:rsid w:val="0095234C"/>
    <w:rsid w:val="00970D74"/>
    <w:rsid w:val="0098396E"/>
    <w:rsid w:val="00986747"/>
    <w:rsid w:val="009872C5"/>
    <w:rsid w:val="009B08A6"/>
    <w:rsid w:val="009B2F14"/>
    <w:rsid w:val="009C1525"/>
    <w:rsid w:val="009D602B"/>
    <w:rsid w:val="009E6E94"/>
    <w:rsid w:val="00A13E38"/>
    <w:rsid w:val="00A179C4"/>
    <w:rsid w:val="00A27BA4"/>
    <w:rsid w:val="00A32132"/>
    <w:rsid w:val="00A36CCD"/>
    <w:rsid w:val="00A4516C"/>
    <w:rsid w:val="00A62F20"/>
    <w:rsid w:val="00A74BCC"/>
    <w:rsid w:val="00A7701C"/>
    <w:rsid w:val="00A803B0"/>
    <w:rsid w:val="00AB0656"/>
    <w:rsid w:val="00AC0831"/>
    <w:rsid w:val="00AC67AC"/>
    <w:rsid w:val="00AD10B9"/>
    <w:rsid w:val="00AD155A"/>
    <w:rsid w:val="00AE187D"/>
    <w:rsid w:val="00AE70FE"/>
    <w:rsid w:val="00AF6459"/>
    <w:rsid w:val="00AF6623"/>
    <w:rsid w:val="00B0000C"/>
    <w:rsid w:val="00B02726"/>
    <w:rsid w:val="00B13FBF"/>
    <w:rsid w:val="00B327DC"/>
    <w:rsid w:val="00B35E4D"/>
    <w:rsid w:val="00B44D3C"/>
    <w:rsid w:val="00B474EF"/>
    <w:rsid w:val="00B60D21"/>
    <w:rsid w:val="00B6399E"/>
    <w:rsid w:val="00B73733"/>
    <w:rsid w:val="00B96A00"/>
    <w:rsid w:val="00B9763E"/>
    <w:rsid w:val="00BC198F"/>
    <w:rsid w:val="00BC1D65"/>
    <w:rsid w:val="00BD5821"/>
    <w:rsid w:val="00C16827"/>
    <w:rsid w:val="00C55DDF"/>
    <w:rsid w:val="00C6107E"/>
    <w:rsid w:val="00C62ECC"/>
    <w:rsid w:val="00C67BC6"/>
    <w:rsid w:val="00C8651D"/>
    <w:rsid w:val="00CA07EF"/>
    <w:rsid w:val="00CA218E"/>
    <w:rsid w:val="00CA4C43"/>
    <w:rsid w:val="00CC51A2"/>
    <w:rsid w:val="00CD059A"/>
    <w:rsid w:val="00CD3C10"/>
    <w:rsid w:val="00CD6B7F"/>
    <w:rsid w:val="00CF3DCC"/>
    <w:rsid w:val="00D06B42"/>
    <w:rsid w:val="00D140AD"/>
    <w:rsid w:val="00D14BD4"/>
    <w:rsid w:val="00D15A17"/>
    <w:rsid w:val="00D26F4C"/>
    <w:rsid w:val="00D278B2"/>
    <w:rsid w:val="00D413E6"/>
    <w:rsid w:val="00D50B26"/>
    <w:rsid w:val="00D70001"/>
    <w:rsid w:val="00D946C4"/>
    <w:rsid w:val="00DA46E5"/>
    <w:rsid w:val="00DA55BE"/>
    <w:rsid w:val="00DA6AE5"/>
    <w:rsid w:val="00DC71C1"/>
    <w:rsid w:val="00DD55B2"/>
    <w:rsid w:val="00DE79BF"/>
    <w:rsid w:val="00DF63B6"/>
    <w:rsid w:val="00E03703"/>
    <w:rsid w:val="00E1171D"/>
    <w:rsid w:val="00E140DB"/>
    <w:rsid w:val="00E22959"/>
    <w:rsid w:val="00E25AB3"/>
    <w:rsid w:val="00E40674"/>
    <w:rsid w:val="00E40AAD"/>
    <w:rsid w:val="00E44C8B"/>
    <w:rsid w:val="00E50F06"/>
    <w:rsid w:val="00E528EE"/>
    <w:rsid w:val="00E6019B"/>
    <w:rsid w:val="00E652DA"/>
    <w:rsid w:val="00E66010"/>
    <w:rsid w:val="00E7112C"/>
    <w:rsid w:val="00E82D91"/>
    <w:rsid w:val="00EB4332"/>
    <w:rsid w:val="00ED04B9"/>
    <w:rsid w:val="00F02887"/>
    <w:rsid w:val="00F031DF"/>
    <w:rsid w:val="00F06013"/>
    <w:rsid w:val="00F15111"/>
    <w:rsid w:val="00F2090B"/>
    <w:rsid w:val="00F37D5C"/>
    <w:rsid w:val="00F37E68"/>
    <w:rsid w:val="00F57746"/>
    <w:rsid w:val="00F60DB3"/>
    <w:rsid w:val="00F8197E"/>
    <w:rsid w:val="00F87EC0"/>
    <w:rsid w:val="00F93D68"/>
    <w:rsid w:val="00F94157"/>
    <w:rsid w:val="00F975B9"/>
    <w:rsid w:val="00FA3194"/>
    <w:rsid w:val="00FB2380"/>
    <w:rsid w:val="00FC0021"/>
    <w:rsid w:val="00FC59C1"/>
    <w:rsid w:val="00FD33F8"/>
    <w:rsid w:val="00FE4C25"/>
    <w:rsid w:val="00FE71F4"/>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E33A0"/>
  <w15:docId w15:val="{54253C55-A5A6-46BD-993F-B89108AD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137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025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F193-7EE1-471F-881E-BB750181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2019-01-10T19:49:00Z</dcterms:created>
  <dcterms:modified xsi:type="dcterms:W3CDTF">2019-01-10T19:49:00Z</dcterms:modified>
</cp:coreProperties>
</file>