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3A" w:rsidRDefault="00281DCA">
      <w:pPr>
        <w:pBdr>
          <w:top w:val="nil"/>
          <w:left w:val="nil"/>
          <w:bottom w:val="nil"/>
          <w:right w:val="nil"/>
          <w:between w:val="nil"/>
          <w:bar w:val="nil"/>
        </w:pBdr>
        <w:spacing w:after="0" w:line="360" w:lineRule="auto"/>
      </w:pPr>
      <w:r>
        <w:rPr>
          <w:sz w:val="32"/>
          <w:szCs w:val="32"/>
        </w:rPr>
        <w:t>Unit 5/Week 1</w:t>
      </w: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t>Title:</w:t>
      </w:r>
      <w:r>
        <w:rPr>
          <w:sz w:val="32"/>
          <w:szCs w:val="32"/>
          <w:shd w:val="solid" w:color="FFFFFF" w:fill="FFFFFF"/>
        </w:rPr>
        <w:t xml:space="preserve"> </w:t>
      </w:r>
      <w:r w:rsidRPr="00687925">
        <w:rPr>
          <w:sz w:val="32"/>
          <w:szCs w:val="32"/>
          <w:shd w:val="solid" w:color="FFFFFF" w:fill="FFFFFF"/>
        </w:rPr>
        <w:t>Fire!</w:t>
      </w:r>
    </w:p>
    <w:p w:rsidR="00DE613A" w:rsidRPr="00A614A2" w:rsidRDefault="00281DCA">
      <w:pPr>
        <w:pBdr>
          <w:top w:val="nil"/>
          <w:left w:val="nil"/>
          <w:bottom w:val="nil"/>
          <w:right w:val="nil"/>
          <w:between w:val="nil"/>
          <w:bar w:val="nil"/>
        </w:pBdr>
        <w:spacing w:after="0" w:line="360" w:lineRule="auto"/>
        <w:rPr>
          <w:sz w:val="32"/>
          <w:szCs w:val="32"/>
        </w:rPr>
      </w:pPr>
      <w:r>
        <w:rPr>
          <w:sz w:val="32"/>
          <w:szCs w:val="32"/>
          <w:u w:val="single"/>
        </w:rPr>
        <w:t>Suggested Time:</w:t>
      </w:r>
      <w:r>
        <w:rPr>
          <w:sz w:val="32"/>
          <w:szCs w:val="32"/>
          <w:u w:val="single"/>
        </w:rPr>
        <w:tab/>
      </w:r>
      <w:r>
        <w:rPr>
          <w:sz w:val="32"/>
          <w:szCs w:val="32"/>
        </w:rPr>
        <w:t xml:space="preserve"> 5</w:t>
      </w:r>
      <w:r w:rsidR="00A614A2">
        <w:rPr>
          <w:sz w:val="32"/>
          <w:szCs w:val="32"/>
        </w:rPr>
        <w:t xml:space="preserve"> </w:t>
      </w:r>
      <w:r>
        <w:rPr>
          <w:sz w:val="32"/>
          <w:szCs w:val="32"/>
        </w:rPr>
        <w:t>days (45 minutes per day)</w:t>
      </w:r>
    </w:p>
    <w:p w:rsidR="00DE613A" w:rsidRPr="002F101F" w:rsidRDefault="00281DCA">
      <w:pPr>
        <w:pBdr>
          <w:top w:val="nil"/>
          <w:left w:val="nil"/>
          <w:bottom w:val="nil"/>
          <w:right w:val="nil"/>
          <w:between w:val="nil"/>
          <w:bar w:val="nil"/>
        </w:pBdr>
        <w:spacing w:after="0" w:line="360" w:lineRule="auto"/>
        <w:rPr>
          <w:sz w:val="32"/>
          <w:szCs w:val="32"/>
        </w:rPr>
      </w:pPr>
      <w:r>
        <w:rPr>
          <w:sz w:val="32"/>
          <w:szCs w:val="32"/>
          <w:u w:val="single"/>
        </w:rPr>
        <w:t>Common Core ELA Standards</w:t>
      </w:r>
      <w:r w:rsidR="0035657E">
        <w:rPr>
          <w:sz w:val="32"/>
          <w:szCs w:val="32"/>
          <w:u w:val="single"/>
        </w:rPr>
        <w:t>:</w:t>
      </w:r>
      <w:r w:rsidR="0035657E">
        <w:rPr>
          <w:sz w:val="32"/>
          <w:szCs w:val="32"/>
        </w:rPr>
        <w:t xml:space="preserve"> RI.4.1, RI.4.2, RI.4.3, RI.4.7; </w:t>
      </w:r>
      <w:r w:rsidR="002F101F">
        <w:rPr>
          <w:sz w:val="32"/>
          <w:szCs w:val="32"/>
        </w:rPr>
        <w:t xml:space="preserve">RF.4.3, RF.4.4; W.4.1, W.4.4, W.4.9; SL.4.1, SL.4.2; SL.4.4; L.4.1, L.4.2 </w:t>
      </w:r>
    </w:p>
    <w:p w:rsidR="00DE613A" w:rsidRDefault="00DE613A">
      <w:pPr>
        <w:pBdr>
          <w:top w:val="nil"/>
          <w:left w:val="nil"/>
          <w:bottom w:val="nil"/>
          <w:right w:val="nil"/>
          <w:between w:val="nil"/>
          <w:bar w:val="nil"/>
        </w:pBdr>
        <w:spacing w:after="0" w:line="360" w:lineRule="auto"/>
        <w:rPr>
          <w:sz w:val="32"/>
          <w:szCs w:val="32"/>
          <w:u w:val="single"/>
        </w:rPr>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t>Teacher Instructions</w:t>
      </w:r>
    </w:p>
    <w:p w:rsidR="00DE613A" w:rsidRDefault="00281DCA">
      <w:pPr>
        <w:pBdr>
          <w:top w:val="nil"/>
          <w:left w:val="nil"/>
          <w:bottom w:val="nil"/>
          <w:right w:val="nil"/>
          <w:between w:val="nil"/>
          <w:bar w:val="nil"/>
        </w:pBdr>
        <w:spacing w:after="0" w:line="360" w:lineRule="auto"/>
        <w:rPr>
          <w:i/>
          <w:iCs/>
          <w:sz w:val="24"/>
          <w:szCs w:val="24"/>
        </w:rPr>
      </w:pPr>
      <w:r>
        <w:rPr>
          <w:i/>
          <w:iCs/>
          <w:sz w:val="24"/>
          <w:szCs w:val="24"/>
        </w:rPr>
        <w:t>Refer to the Introduction for further details.</w:t>
      </w:r>
    </w:p>
    <w:p w:rsidR="00DE613A" w:rsidRDefault="00281DCA">
      <w:pPr>
        <w:pBdr>
          <w:top w:val="nil"/>
          <w:left w:val="nil"/>
          <w:bottom w:val="nil"/>
          <w:right w:val="nil"/>
          <w:between w:val="nil"/>
          <w:bar w:val="nil"/>
        </w:pBdr>
        <w:spacing w:after="0" w:line="360" w:lineRule="auto"/>
        <w:rPr>
          <w:b/>
          <w:bCs/>
          <w:sz w:val="24"/>
          <w:szCs w:val="24"/>
        </w:rPr>
      </w:pPr>
      <w:r>
        <w:rPr>
          <w:b/>
          <w:bCs/>
          <w:sz w:val="24"/>
          <w:szCs w:val="24"/>
        </w:rPr>
        <w:t>Before Teaching</w:t>
      </w:r>
    </w:p>
    <w:p w:rsidR="00DE613A" w:rsidRPr="00687925" w:rsidRDefault="00281DCA" w:rsidP="00687925">
      <w:pPr>
        <w:numPr>
          <w:ilvl w:val="0"/>
          <w:numId w:val="1"/>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 xml:space="preserve">Read the Big Ideas and Key Understandings and the Synopsis.  Please do </w:t>
      </w:r>
      <w:r w:rsidRPr="00687925">
        <w:rPr>
          <w:b/>
          <w:bCs/>
          <w:color w:val="auto"/>
          <w:sz w:val="24"/>
          <w:szCs w:val="24"/>
        </w:rPr>
        <w:t>not</w:t>
      </w:r>
      <w:r w:rsidRPr="00687925">
        <w:rPr>
          <w:color w:val="auto"/>
          <w:sz w:val="24"/>
          <w:szCs w:val="24"/>
        </w:rPr>
        <w:t xml:space="preserve"> read this to the students.  This is a description for teachers, about the big ideas and key understanding that students should take away </w:t>
      </w:r>
      <w:r w:rsidRPr="00687925">
        <w:rPr>
          <w:b/>
          <w:bCs/>
          <w:color w:val="auto"/>
          <w:sz w:val="24"/>
          <w:szCs w:val="24"/>
        </w:rPr>
        <w:t>after</w:t>
      </w:r>
      <w:r w:rsidRPr="00687925">
        <w:rPr>
          <w:color w:val="auto"/>
          <w:sz w:val="24"/>
          <w:szCs w:val="24"/>
        </w:rPr>
        <w:t xml:space="preserve"> completing this task.</w:t>
      </w:r>
    </w:p>
    <w:p w:rsidR="00DE613A" w:rsidRPr="00687925" w:rsidRDefault="00281DCA" w:rsidP="00687925">
      <w:pPr>
        <w:pBdr>
          <w:top w:val="nil"/>
          <w:left w:val="nil"/>
          <w:bottom w:val="nil"/>
          <w:right w:val="nil"/>
          <w:between w:val="nil"/>
          <w:bar w:val="nil"/>
        </w:pBdr>
        <w:spacing w:after="0" w:line="360" w:lineRule="auto"/>
        <w:ind w:firstLine="600"/>
        <w:contextualSpacing/>
        <w:rPr>
          <w:color w:val="auto"/>
          <w:sz w:val="24"/>
          <w:szCs w:val="24"/>
          <w:u w:val="single"/>
        </w:rPr>
      </w:pPr>
      <w:r w:rsidRPr="00687925">
        <w:rPr>
          <w:color w:val="auto"/>
          <w:sz w:val="24"/>
          <w:szCs w:val="24"/>
          <w:u w:val="single"/>
        </w:rPr>
        <w:t>Big Ideas and Key Understandings</w:t>
      </w:r>
    </w:p>
    <w:p w:rsidR="00687925" w:rsidRDefault="00105B19" w:rsidP="00687925">
      <w:pPr>
        <w:pBdr>
          <w:top w:val="nil"/>
          <w:left w:val="nil"/>
          <w:bottom w:val="nil"/>
          <w:right w:val="nil"/>
          <w:between w:val="nil"/>
          <w:bar w:val="nil"/>
        </w:pBdr>
        <w:spacing w:after="0" w:line="360" w:lineRule="auto"/>
        <w:ind w:left="600"/>
        <w:contextualSpacing/>
        <w:rPr>
          <w:color w:val="auto"/>
          <w:sz w:val="24"/>
          <w:shd w:val="solid" w:color="FFFFFF" w:fill="FFFFFF"/>
        </w:rPr>
      </w:pPr>
      <w:r w:rsidRPr="00687925">
        <w:rPr>
          <w:color w:val="auto"/>
          <w:sz w:val="24"/>
          <w:shd w:val="solid" w:color="FFFFFF" w:fill="FFFFFF"/>
        </w:rPr>
        <w:t>Throughout history, f</w:t>
      </w:r>
      <w:r w:rsidR="00281DCA" w:rsidRPr="00687925">
        <w:rPr>
          <w:color w:val="auto"/>
          <w:sz w:val="24"/>
          <w:shd w:val="solid" w:color="FFFFFF" w:fill="FFFFFF"/>
        </w:rPr>
        <w:t>irefighters have always been an important part of communitie</w:t>
      </w:r>
      <w:r w:rsidRPr="00687925">
        <w:rPr>
          <w:color w:val="auto"/>
          <w:sz w:val="24"/>
          <w:shd w:val="solid" w:color="FFFFFF" w:fill="FFFFFF"/>
        </w:rPr>
        <w:t>s. The work is important to firefighters themselves along with the satisfaction of saving lives.</w:t>
      </w:r>
    </w:p>
    <w:p w:rsidR="00DE613A" w:rsidRPr="00687925" w:rsidRDefault="00281DCA" w:rsidP="00687925">
      <w:pPr>
        <w:pBdr>
          <w:top w:val="nil"/>
          <w:left w:val="nil"/>
          <w:bottom w:val="nil"/>
          <w:right w:val="nil"/>
          <w:between w:val="nil"/>
          <w:bar w:val="nil"/>
        </w:pBdr>
        <w:spacing w:after="0" w:line="360" w:lineRule="auto"/>
        <w:ind w:left="600"/>
        <w:contextualSpacing/>
        <w:rPr>
          <w:color w:val="auto"/>
          <w:sz w:val="24"/>
          <w:shd w:val="solid" w:color="FFFFFF" w:fill="FFFFFF"/>
        </w:rPr>
      </w:pPr>
      <w:r w:rsidRPr="00687925">
        <w:rPr>
          <w:color w:val="auto"/>
          <w:sz w:val="24"/>
          <w:szCs w:val="24"/>
          <w:u w:val="single"/>
        </w:rPr>
        <w:t>Synopsis</w:t>
      </w:r>
    </w:p>
    <w:p w:rsidR="00DE613A" w:rsidRPr="00687925" w:rsidRDefault="00281DCA" w:rsidP="00687925">
      <w:pPr>
        <w:pBdr>
          <w:top w:val="nil"/>
          <w:left w:val="nil"/>
          <w:bottom w:val="nil"/>
          <w:right w:val="nil"/>
          <w:between w:val="nil"/>
          <w:bar w:val="nil"/>
        </w:pBdr>
        <w:spacing w:after="0" w:line="360" w:lineRule="auto"/>
        <w:ind w:left="360" w:firstLine="240"/>
        <w:contextualSpacing/>
        <w:rPr>
          <w:color w:val="auto"/>
          <w:sz w:val="24"/>
          <w:shd w:val="solid" w:color="FFFFFF" w:fill="FFFFFF"/>
        </w:rPr>
      </w:pPr>
      <w:r w:rsidRPr="00687925">
        <w:rPr>
          <w:color w:val="auto"/>
          <w:sz w:val="24"/>
          <w:shd w:val="solid" w:color="FFFFFF" w:fill="FFFFFF"/>
        </w:rPr>
        <w:t>In this text, students learn about the</w:t>
      </w:r>
      <w:r w:rsidR="0039574E" w:rsidRPr="00687925">
        <w:rPr>
          <w:color w:val="auto"/>
          <w:sz w:val="24"/>
          <w:shd w:val="solid" w:color="FFFFFF" w:fill="FFFFFF"/>
        </w:rPr>
        <w:t xml:space="preserve"> daily role of a firefighter and the</w:t>
      </w:r>
      <w:r w:rsidRPr="00687925">
        <w:rPr>
          <w:color w:val="auto"/>
          <w:sz w:val="24"/>
          <w:shd w:val="solid" w:color="FFFFFF" w:fill="FFFFFF"/>
        </w:rPr>
        <w:t xml:space="preserve"> importance of firefighters in </w:t>
      </w:r>
      <w:r w:rsidR="0039574E" w:rsidRPr="00687925">
        <w:rPr>
          <w:color w:val="auto"/>
          <w:sz w:val="24"/>
          <w:shd w:val="solid" w:color="FFFFFF" w:fill="FFFFFF"/>
        </w:rPr>
        <w:t>co</w:t>
      </w:r>
      <w:r w:rsidR="005910B7" w:rsidRPr="00687925">
        <w:rPr>
          <w:color w:val="auto"/>
          <w:sz w:val="24"/>
          <w:shd w:val="solid" w:color="FFFFFF" w:fill="FFFFFF"/>
        </w:rPr>
        <w:t>mmunities</w:t>
      </w:r>
      <w:r w:rsidRPr="00687925">
        <w:rPr>
          <w:color w:val="auto"/>
          <w:sz w:val="24"/>
          <w:shd w:val="solid" w:color="FFFFFF" w:fill="FFFFFF"/>
        </w:rPr>
        <w:t xml:space="preserve"> </w:t>
      </w:r>
      <w:r w:rsidR="0039574E" w:rsidRPr="00687925">
        <w:rPr>
          <w:color w:val="auto"/>
          <w:sz w:val="24"/>
          <w:shd w:val="solid" w:color="FFFFFF" w:fill="FFFFFF"/>
        </w:rPr>
        <w:t>past and present.</w:t>
      </w:r>
      <w:r w:rsidRPr="00687925">
        <w:rPr>
          <w:color w:val="auto"/>
          <w:sz w:val="24"/>
          <w:shd w:val="solid" w:color="FFFFFF" w:fill="FFFFFF"/>
        </w:rPr>
        <w:t xml:space="preserve"> </w:t>
      </w:r>
    </w:p>
    <w:p w:rsidR="00DE613A" w:rsidRPr="00687925" w:rsidRDefault="00281DCA" w:rsidP="00687925">
      <w:pPr>
        <w:numPr>
          <w:ilvl w:val="0"/>
          <w:numId w:val="1"/>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 xml:space="preserve">Read entire main selection text, keeping in mind the Big Ideas and Key Understandings. </w:t>
      </w:r>
    </w:p>
    <w:p w:rsidR="00DE613A" w:rsidRPr="00687925" w:rsidRDefault="00281DCA" w:rsidP="00687925">
      <w:pPr>
        <w:numPr>
          <w:ilvl w:val="0"/>
          <w:numId w:val="1"/>
        </w:numPr>
        <w:pBdr>
          <w:top w:val="nil"/>
          <w:left w:val="nil"/>
          <w:bottom w:val="nil"/>
          <w:right w:val="nil"/>
          <w:between w:val="nil"/>
          <w:bar w:val="nil"/>
        </w:pBdr>
        <w:tabs>
          <w:tab w:val="num" w:pos="360"/>
        </w:tabs>
        <w:spacing w:after="0" w:line="360" w:lineRule="auto"/>
        <w:ind w:hanging="360"/>
        <w:contextualSpacing/>
        <w:rPr>
          <w:color w:val="auto"/>
          <w:sz w:val="24"/>
          <w:szCs w:val="24"/>
          <w:shd w:val="solid" w:color="FFFFFF" w:fill="FFFFFF"/>
        </w:rPr>
      </w:pPr>
      <w:r w:rsidRPr="00687925">
        <w:rPr>
          <w:color w:val="auto"/>
          <w:sz w:val="24"/>
          <w:szCs w:val="24"/>
        </w:rPr>
        <w:t>Re-read the main selection text while noting the stopping points for the Text Dependent Questions and teaching Vocabulary</w:t>
      </w:r>
      <w:r w:rsidR="002026F3" w:rsidRPr="00687925">
        <w:rPr>
          <w:color w:val="auto"/>
          <w:sz w:val="24"/>
          <w:szCs w:val="24"/>
        </w:rPr>
        <w:t>.</w:t>
      </w:r>
      <w:r w:rsidR="002026F3" w:rsidRPr="00687925">
        <w:rPr>
          <w:color w:val="auto"/>
          <w:sz w:val="24"/>
          <w:szCs w:val="24"/>
          <w:shd w:val="solid" w:color="FFFFFF" w:fill="FFFFFF"/>
        </w:rPr>
        <w:t xml:space="preserve"> </w:t>
      </w:r>
    </w:p>
    <w:p w:rsidR="00DE613A" w:rsidRPr="00687925" w:rsidRDefault="00281DCA" w:rsidP="00687925">
      <w:pPr>
        <w:pBdr>
          <w:top w:val="nil"/>
          <w:left w:val="nil"/>
          <w:bottom w:val="nil"/>
          <w:right w:val="nil"/>
          <w:between w:val="nil"/>
          <w:bar w:val="nil"/>
        </w:pBdr>
        <w:spacing w:after="0" w:line="360" w:lineRule="auto"/>
        <w:contextualSpacing/>
        <w:rPr>
          <w:b/>
          <w:bCs/>
          <w:color w:val="auto"/>
          <w:sz w:val="24"/>
          <w:szCs w:val="24"/>
        </w:rPr>
      </w:pPr>
      <w:r w:rsidRPr="00687925">
        <w:rPr>
          <w:b/>
          <w:bCs/>
          <w:color w:val="auto"/>
          <w:sz w:val="24"/>
          <w:szCs w:val="24"/>
        </w:rPr>
        <w:lastRenderedPageBreak/>
        <w:t>During Teaching</w:t>
      </w:r>
    </w:p>
    <w:p w:rsidR="00687925" w:rsidRDefault="00281DCA" w:rsidP="00687925">
      <w:pPr>
        <w:numPr>
          <w:ilvl w:val="0"/>
          <w:numId w:val="2"/>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Students read the entire main selection text independently.</w:t>
      </w:r>
      <w:r w:rsidRPr="00687925">
        <w:rPr>
          <w:color w:val="auto"/>
          <w:sz w:val="24"/>
          <w:szCs w:val="24"/>
          <w:shd w:val="solid" w:color="FFFFFF" w:fill="FFFFFF"/>
        </w:rPr>
        <w:t xml:space="preserve"> </w:t>
      </w:r>
      <w:r w:rsidR="002026F3" w:rsidRPr="00687925">
        <w:rPr>
          <w:color w:val="auto"/>
          <w:sz w:val="24"/>
          <w:szCs w:val="24"/>
        </w:rPr>
        <w:t xml:space="preserve"> </w:t>
      </w:r>
    </w:p>
    <w:p w:rsidR="00DE613A" w:rsidRPr="00687925" w:rsidRDefault="00281DCA" w:rsidP="00687925">
      <w:pPr>
        <w:numPr>
          <w:ilvl w:val="0"/>
          <w:numId w:val="2"/>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 xml:space="preserve">Teacher reads the main selection text aloud with students following along. (Depending on how complex the text </w:t>
      </w:r>
      <w:proofErr w:type="gramStart"/>
      <w:r w:rsidRPr="00687925">
        <w:rPr>
          <w:color w:val="auto"/>
          <w:sz w:val="24"/>
          <w:szCs w:val="24"/>
        </w:rPr>
        <w:t>is</w:t>
      </w:r>
      <w:proofErr w:type="gramEnd"/>
      <w:r w:rsidRPr="00687925">
        <w:rPr>
          <w:color w:val="auto"/>
          <w:sz w:val="24"/>
          <w:szCs w:val="24"/>
        </w:rPr>
        <w:t xml:space="preserve"> and the amount of support needed by students, the teacher may choose to reverse the order of steps 1 and 2.)</w:t>
      </w:r>
    </w:p>
    <w:p w:rsidR="00DE613A" w:rsidRPr="00687925" w:rsidRDefault="00281DCA" w:rsidP="00687925">
      <w:pPr>
        <w:numPr>
          <w:ilvl w:val="0"/>
          <w:numId w:val="2"/>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687925" w:rsidRDefault="00687925">
      <w:pPr>
        <w:pBdr>
          <w:top w:val="nil"/>
          <w:left w:val="nil"/>
          <w:bottom w:val="nil"/>
          <w:right w:val="nil"/>
          <w:between w:val="nil"/>
          <w:bar w:val="nil"/>
        </w:pBdr>
        <w:spacing w:line="360" w:lineRule="auto"/>
        <w:rPr>
          <w:sz w:val="24"/>
          <w:szCs w:val="24"/>
        </w:rPr>
      </w:pPr>
    </w:p>
    <w:p w:rsidR="00983E18" w:rsidRPr="00284258" w:rsidRDefault="00281DCA" w:rsidP="00284258">
      <w:pPr>
        <w:pBdr>
          <w:top w:val="nil"/>
          <w:left w:val="nil"/>
          <w:bottom w:val="nil"/>
          <w:right w:val="nil"/>
          <w:between w:val="nil"/>
          <w:bar w:val="nil"/>
        </w:pBdr>
        <w:spacing w:line="360" w:lineRule="auto"/>
        <w:rPr>
          <w:sz w:val="32"/>
          <w:szCs w:val="32"/>
          <w:u w:val="single"/>
        </w:rPr>
      </w:pPr>
      <w:r>
        <w:rPr>
          <w:sz w:val="32"/>
          <w:szCs w:val="32"/>
          <w:u w:val="single"/>
        </w:rPr>
        <w:t>Text Dependent Questions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6414"/>
      </w:tblGrid>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b/>
                <w:bCs/>
                <w:sz w:val="24"/>
                <w:szCs w:val="24"/>
              </w:rPr>
              <w:t>Text-dependent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b/>
                <w:bCs/>
                <w:sz w:val="24"/>
                <w:szCs w:val="24"/>
              </w:rPr>
              <w:t>Evidence-based Answers</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Using the main text and captions on page 506, identify and list some of the differences the author mentions between firefighting in big cities and small towns.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In big cities firefighters can answer a dozen calls a day, they stay at the fire station. In small towns many firefighters are volunteers.</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If something is </w:t>
            </w:r>
            <w:r w:rsidRPr="00284258">
              <w:rPr>
                <w:rFonts w:asciiTheme="minorHAnsi" w:hAnsiTheme="minorHAnsi"/>
                <w:sz w:val="24"/>
                <w:u w:val="single"/>
              </w:rPr>
              <w:t>demanding</w:t>
            </w:r>
            <w:r w:rsidRPr="00284258">
              <w:rPr>
                <w:rFonts w:asciiTheme="minorHAnsi" w:hAnsiTheme="minorHAnsi"/>
                <w:sz w:val="24"/>
              </w:rPr>
              <w:t xml:space="preserve">, it requires much skill or effort. The author says on pg. 506 that firefighting is “always challenging, always demanding… always thrilling.” </w:t>
            </w:r>
            <w:r w:rsidR="00284258" w:rsidRPr="00284258">
              <w:rPr>
                <w:rFonts w:asciiTheme="minorHAnsi" w:hAnsiTheme="minorHAnsi"/>
                <w:sz w:val="24"/>
              </w:rPr>
              <w:t>Re-read the first column on page 507. W</w:t>
            </w:r>
            <w:r w:rsidRPr="00284258">
              <w:rPr>
                <w:rFonts w:asciiTheme="minorHAnsi" w:hAnsiTheme="minorHAnsi"/>
                <w:sz w:val="24"/>
              </w:rPr>
              <w:t xml:space="preserve">hat are three </w:t>
            </w:r>
            <w:r w:rsidRPr="00284258">
              <w:rPr>
                <w:rFonts w:asciiTheme="minorHAnsi" w:hAnsiTheme="minorHAnsi"/>
                <w:sz w:val="24"/>
                <w:u w:val="single"/>
              </w:rPr>
              <w:t>demanding</w:t>
            </w:r>
            <w:r w:rsidRPr="00284258">
              <w:rPr>
                <w:rFonts w:asciiTheme="minorHAnsi" w:hAnsiTheme="minorHAnsi"/>
                <w:sz w:val="24"/>
              </w:rPr>
              <w:t xml:space="preserve"> things a firefighter does?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Checking equipment so they are always ready, being ready at night by sleeping at the fire station or with a beeper at your bedside, having the people you work with get on your nerves, and practicing. </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hd w:val="solid" w:color="FFFFFF" w:fill="FFFFFF"/>
              </w:rPr>
              <w:t>What evi</w:t>
            </w:r>
            <w:r w:rsidR="002F101F">
              <w:rPr>
                <w:rFonts w:asciiTheme="minorHAnsi" w:hAnsiTheme="minorHAnsi"/>
                <w:sz w:val="24"/>
                <w:shd w:val="solid" w:color="FFFFFF" w:fill="FFFFFF"/>
              </w:rPr>
              <w:t>dence from page</w:t>
            </w:r>
            <w:r w:rsidRPr="00284258">
              <w:rPr>
                <w:rFonts w:asciiTheme="minorHAnsi" w:hAnsiTheme="minorHAnsi"/>
                <w:sz w:val="24"/>
                <w:shd w:val="solid" w:color="FFFFFF" w:fill="FFFFFF"/>
              </w:rPr>
              <w:t xml:space="preserve"> 507 explains why a firefighter </w:t>
            </w:r>
            <w:proofErr w:type="gramStart"/>
            <w:r w:rsidRPr="00284258">
              <w:rPr>
                <w:rFonts w:asciiTheme="minorHAnsi" w:hAnsiTheme="minorHAnsi"/>
                <w:sz w:val="24"/>
                <w:shd w:val="solid" w:color="FFFFFF" w:fill="FFFFFF"/>
              </w:rPr>
              <w:t>has to</w:t>
            </w:r>
            <w:proofErr w:type="gramEnd"/>
            <w:r w:rsidRPr="00284258">
              <w:rPr>
                <w:rFonts w:asciiTheme="minorHAnsi" w:hAnsiTheme="minorHAnsi"/>
                <w:sz w:val="24"/>
                <w:shd w:val="solid" w:color="FFFFFF" w:fill="FFFFFF"/>
              </w:rPr>
              <w:t xml:space="preserve"> be “always ready” and what do they have to do to make sure they are?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3BE"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shd w:val="solid" w:color="FFFFFF" w:fill="FFFFFF"/>
              </w:rPr>
            </w:pPr>
            <w:r w:rsidRPr="00284258">
              <w:rPr>
                <w:rFonts w:asciiTheme="minorHAnsi" w:hAnsiTheme="minorHAnsi"/>
                <w:sz w:val="24"/>
                <w:shd w:val="solid" w:color="FFFFFF" w:fill="FFFFFF"/>
              </w:rPr>
              <w:t>“People count on you to come the moment they call. But you never know when that call will hap</w:t>
            </w:r>
            <w:r w:rsidR="00687925" w:rsidRPr="00284258">
              <w:rPr>
                <w:rFonts w:asciiTheme="minorHAnsi" w:hAnsiTheme="minorHAnsi"/>
                <w:sz w:val="24"/>
                <w:shd w:val="solid" w:color="FFFFFF" w:fill="FFFFFF"/>
              </w:rPr>
              <w:t>pen, so you are always ready.”</w:t>
            </w:r>
          </w:p>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hd w:val="solid" w:color="FFFFFF" w:fill="FFFFFF"/>
              </w:rPr>
              <w:t xml:space="preserve">You check your equipment.  You check your equipment again.” “You might sleep at the fire station a few nights each month or </w:t>
            </w:r>
            <w:r w:rsidRPr="00284258">
              <w:rPr>
                <w:rFonts w:asciiTheme="minorHAnsi" w:hAnsiTheme="minorHAnsi"/>
                <w:sz w:val="24"/>
                <w:shd w:val="solid" w:color="FFFFFF" w:fill="FFFFFF"/>
              </w:rPr>
              <w:lastRenderedPageBreak/>
              <w:t>you might sleep in your house with a beeper at your bedside.”</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6D7EC4" w:rsidP="00687925">
            <w:pPr>
              <w:pBdr>
                <w:top w:val="nil"/>
                <w:left w:val="nil"/>
                <w:bottom w:val="nil"/>
                <w:right w:val="nil"/>
                <w:between w:val="nil"/>
                <w:bar w:val="nil"/>
              </w:pBdr>
              <w:spacing w:after="0" w:line="240" w:lineRule="auto"/>
              <w:contextualSpacing/>
              <w:rPr>
                <w:rFonts w:asciiTheme="minorHAnsi" w:hAnsiTheme="minorHAnsi"/>
                <w:sz w:val="24"/>
                <w:shd w:val="solid" w:color="FFFFFF" w:fill="FFFFFF"/>
              </w:rPr>
            </w:pPr>
            <w:r w:rsidRPr="00284258">
              <w:rPr>
                <w:rFonts w:asciiTheme="minorHAnsi" w:hAnsiTheme="minorHAnsi"/>
                <w:sz w:val="24"/>
                <w:shd w:val="solid" w:color="FFFFFF" w:fill="FFFFFF"/>
              </w:rPr>
              <w:lastRenderedPageBreak/>
              <w:t xml:space="preserve">The author states that the station house is a second home to firefighters. </w:t>
            </w:r>
            <w:r w:rsidR="00281DCA" w:rsidRPr="00284258">
              <w:rPr>
                <w:rFonts w:asciiTheme="minorHAnsi" w:hAnsiTheme="minorHAnsi"/>
                <w:sz w:val="24"/>
                <w:shd w:val="solid" w:color="FFFFFF" w:fill="FFFFFF"/>
              </w:rPr>
              <w:t xml:space="preserve">What evidence </w:t>
            </w:r>
            <w:r w:rsidRPr="00284258">
              <w:rPr>
                <w:rFonts w:asciiTheme="minorHAnsi" w:hAnsiTheme="minorHAnsi"/>
                <w:sz w:val="24"/>
                <w:shd w:val="solid" w:color="FFFFFF" w:fill="FFFFFF"/>
              </w:rPr>
              <w:t xml:space="preserve">can you cite to support that claim? </w:t>
            </w:r>
            <w:r w:rsidR="00110437" w:rsidRPr="00284258">
              <w:rPr>
                <w:rFonts w:asciiTheme="minorHAnsi" w:hAnsiTheme="minorHAnsi"/>
                <w:sz w:val="24"/>
                <w:shd w:val="solid" w:color="FFFFFF" w:fill="FFFFFF"/>
              </w:rPr>
              <w:t>(</w:t>
            </w:r>
            <w:r w:rsidR="00284258" w:rsidRPr="00284258">
              <w:rPr>
                <w:rFonts w:asciiTheme="minorHAnsi" w:hAnsiTheme="minorHAnsi"/>
                <w:sz w:val="24"/>
                <w:shd w:val="solid" w:color="FFFFFF" w:fill="FFFFFF"/>
              </w:rPr>
              <w:t>P</w:t>
            </w:r>
            <w:r w:rsidR="00281DCA" w:rsidRPr="00284258">
              <w:rPr>
                <w:rFonts w:asciiTheme="minorHAnsi" w:hAnsiTheme="minorHAnsi"/>
                <w:sz w:val="24"/>
                <w:shd w:val="solid" w:color="FFFFFF" w:fill="FFFFFF"/>
              </w:rPr>
              <w:t>g. 507</w:t>
            </w:r>
            <w:r w:rsidR="00110437" w:rsidRPr="00284258">
              <w:rPr>
                <w:rFonts w:asciiTheme="minorHAnsi" w:hAnsiTheme="minorHAnsi"/>
                <w:sz w:val="24"/>
                <w:shd w:val="solid" w:color="FFFFFF"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shd w:val="solid" w:color="FFFFFF" w:fill="FFFFFF"/>
              </w:rPr>
            </w:pPr>
            <w:r w:rsidRPr="00284258">
              <w:rPr>
                <w:rFonts w:asciiTheme="minorHAnsi" w:hAnsiTheme="minorHAnsi"/>
                <w:sz w:val="24"/>
                <w:shd w:val="solid" w:color="FFFFFF" w:fill="FFFFFF"/>
              </w:rPr>
              <w:t xml:space="preserve">“The people you work with are more than just your co-workers. They are the people you trust with your life. They have become like family- brothers and sisters you love fiercely, even if sometimes you get on one another’s nerves.” </w:t>
            </w:r>
          </w:p>
        </w:tc>
      </w:tr>
      <w:tr w:rsidR="009D0ED6"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ED6" w:rsidRPr="00284258" w:rsidRDefault="00AF214C"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Each truck has a team</w:t>
            </w:r>
            <w:r w:rsidR="002915D2" w:rsidRPr="00284258">
              <w:rPr>
                <w:rFonts w:asciiTheme="minorHAnsi" w:hAnsiTheme="minorHAnsi"/>
                <w:sz w:val="24"/>
              </w:rPr>
              <w:t>. U</w:t>
            </w:r>
            <w:r w:rsidRPr="00284258">
              <w:rPr>
                <w:rFonts w:asciiTheme="minorHAnsi" w:hAnsiTheme="minorHAnsi"/>
                <w:sz w:val="24"/>
              </w:rPr>
              <w:t>sing the text, describe</w:t>
            </w:r>
            <w:r w:rsidR="009D0ED6" w:rsidRPr="00284258">
              <w:rPr>
                <w:rFonts w:asciiTheme="minorHAnsi" w:hAnsiTheme="minorHAnsi"/>
                <w:sz w:val="24"/>
              </w:rPr>
              <w:t xml:space="preserve"> the </w:t>
            </w:r>
            <w:r w:rsidRPr="00284258">
              <w:rPr>
                <w:rFonts w:asciiTheme="minorHAnsi" w:hAnsiTheme="minorHAnsi"/>
                <w:sz w:val="24"/>
              </w:rPr>
              <w:t>three assignments</w:t>
            </w:r>
            <w:r w:rsidR="002915D2" w:rsidRPr="00284258">
              <w:rPr>
                <w:rFonts w:asciiTheme="minorHAnsi" w:hAnsiTheme="minorHAnsi"/>
                <w:sz w:val="24"/>
              </w:rPr>
              <w:t xml:space="preserve"> on each truck team. </w:t>
            </w:r>
            <w:r w:rsidR="00284258" w:rsidRPr="00284258">
              <w:rPr>
                <w:rFonts w:asciiTheme="minorHAnsi" w:hAnsiTheme="minorHAnsi"/>
                <w:sz w:val="24"/>
              </w:rPr>
              <w:t>(P</w:t>
            </w:r>
            <w:r w:rsidR="00383E87" w:rsidRPr="00284258">
              <w:rPr>
                <w:rFonts w:asciiTheme="minorHAnsi" w:hAnsiTheme="minorHAnsi"/>
                <w:sz w:val="24"/>
              </w:rPr>
              <w:t>g. 507)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ED6" w:rsidRPr="00284258" w:rsidRDefault="000338E3"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The driver takes care of the rig, an officer </w:t>
            </w:r>
            <w:proofErr w:type="gramStart"/>
            <w:r w:rsidRPr="00284258">
              <w:rPr>
                <w:rFonts w:asciiTheme="minorHAnsi" w:hAnsiTheme="minorHAnsi"/>
                <w:sz w:val="24"/>
              </w:rPr>
              <w:t>is in charge of</w:t>
            </w:r>
            <w:proofErr w:type="gramEnd"/>
            <w:r w:rsidRPr="00284258">
              <w:rPr>
                <w:rFonts w:asciiTheme="minorHAnsi" w:hAnsiTheme="minorHAnsi"/>
                <w:sz w:val="24"/>
              </w:rPr>
              <w:t xml:space="preserve"> the crew, and the firefighters tackle the flames or mount the rescues. </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 </w:t>
            </w:r>
            <w:r w:rsidR="00AF214C" w:rsidRPr="00284258">
              <w:rPr>
                <w:rFonts w:asciiTheme="minorHAnsi" w:hAnsiTheme="minorHAnsi"/>
                <w:sz w:val="24"/>
              </w:rPr>
              <w:t>List some reasons dispatch</w:t>
            </w:r>
            <w:r w:rsidRPr="00284258">
              <w:rPr>
                <w:rFonts w:asciiTheme="minorHAnsi" w:hAnsiTheme="minorHAnsi"/>
                <w:sz w:val="24"/>
              </w:rPr>
              <w:t xml:space="preserve"> cal</w:t>
            </w:r>
            <w:r w:rsidR="00AF214C" w:rsidRPr="00284258">
              <w:rPr>
                <w:rFonts w:asciiTheme="minorHAnsi" w:hAnsiTheme="minorHAnsi"/>
                <w:sz w:val="24"/>
              </w:rPr>
              <w:t>ls</w:t>
            </w:r>
            <w:r w:rsidRPr="00284258">
              <w:rPr>
                <w:rFonts w:asciiTheme="minorHAnsi" w:hAnsiTheme="minorHAnsi"/>
                <w:sz w:val="24"/>
              </w:rPr>
              <w:t xml:space="preserve"> the fire department.</w:t>
            </w:r>
            <w:r w:rsidR="00284258" w:rsidRPr="00284258">
              <w:rPr>
                <w:rFonts w:asciiTheme="minorHAnsi" w:hAnsiTheme="minorHAnsi"/>
                <w:sz w:val="24"/>
              </w:rPr>
              <w:t xml:space="preserve"> </w:t>
            </w:r>
            <w:r w:rsidR="007E652A" w:rsidRPr="00284258">
              <w:rPr>
                <w:rFonts w:asciiTheme="minorHAnsi" w:hAnsiTheme="minorHAnsi"/>
                <w:sz w:val="24"/>
              </w:rPr>
              <w:t>(</w:t>
            </w:r>
            <w:r w:rsidR="00284258" w:rsidRPr="00284258">
              <w:rPr>
                <w:rFonts w:asciiTheme="minorHAnsi" w:hAnsiTheme="minorHAnsi"/>
                <w:sz w:val="24"/>
              </w:rPr>
              <w:t>P</w:t>
            </w:r>
            <w:r w:rsidR="005A3DDB" w:rsidRPr="00284258">
              <w:rPr>
                <w:rFonts w:asciiTheme="minorHAnsi" w:hAnsiTheme="minorHAnsi"/>
                <w:sz w:val="24"/>
              </w:rPr>
              <w:t>g.</w:t>
            </w:r>
            <w:r w:rsidR="007E652A" w:rsidRPr="00284258">
              <w:rPr>
                <w:rFonts w:asciiTheme="minorHAnsi" w:hAnsiTheme="minorHAnsi"/>
                <w:sz w:val="24"/>
              </w:rPr>
              <w:t xml:space="preserve"> 508)</w:t>
            </w:r>
            <w:r w:rsidRPr="00284258">
              <w:rPr>
                <w:rFonts w:asciiTheme="minorHAnsi" w:hAnsiTheme="minorHAnsi"/>
                <w:sz w:val="24"/>
              </w:rPr>
              <w:t xml:space="preserve"> </w:t>
            </w:r>
            <w:r w:rsidRPr="00284258">
              <w:rPr>
                <w:rFonts w:asciiTheme="minorHAnsi" w:eastAsia="Arial" w:hAnsiTheme="minorHAnsi" w:cs="Arial"/>
                <w:sz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14C" w:rsidRPr="00284258" w:rsidRDefault="00AF214C"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*Teacher discuss: The 911 network is an important part of the community. This is how emergencies are communicated (dispatched) to firefighters.</w:t>
            </w:r>
          </w:p>
          <w:p w:rsidR="00AF214C" w:rsidRPr="00284258" w:rsidRDefault="00AF214C"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 </w:t>
            </w:r>
          </w:p>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If a child is locked in the bathroom, a car hit a stop sign, a pipe burst, a funny smell, and a cat got stuck in the wall. </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4258"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The selection on page</w:t>
            </w:r>
            <w:r w:rsidR="00281DCA" w:rsidRPr="00284258">
              <w:rPr>
                <w:rFonts w:asciiTheme="minorHAnsi" w:hAnsiTheme="minorHAnsi"/>
                <w:sz w:val="24"/>
              </w:rPr>
              <w:t xml:space="preserve"> 510 is titled “OUT OF CONTROL”, what are three things firefighters do to “control” the flames?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Possible answers: Cool the flames with attack hoses, set bigger discharge lines, ventilate the building by breaking windows or cutting holes in the roof, shovel up cinders and toss outside anything that might still burn, soak it until you can touch it with your bare </w:t>
            </w:r>
            <w:proofErr w:type="gramStart"/>
            <w:r w:rsidRPr="00284258">
              <w:rPr>
                <w:rFonts w:asciiTheme="minorHAnsi" w:hAnsiTheme="minorHAnsi"/>
                <w:sz w:val="24"/>
              </w:rPr>
              <w:t>hands</w:t>
            </w:r>
            <w:proofErr w:type="gramEnd"/>
            <w:r w:rsidRPr="00284258">
              <w:rPr>
                <w:rFonts w:asciiTheme="minorHAnsi" w:hAnsiTheme="minorHAnsi"/>
                <w:sz w:val="24"/>
              </w:rPr>
              <w:t xml:space="preserve"> so it won’t rekindle. </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10170"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Use the text to explain w</w:t>
            </w:r>
            <w:r w:rsidR="00281DCA" w:rsidRPr="00284258">
              <w:rPr>
                <w:rFonts w:asciiTheme="minorHAnsi" w:hAnsiTheme="minorHAnsi"/>
                <w:sz w:val="24"/>
              </w:rPr>
              <w:t xml:space="preserve">hy </w:t>
            </w:r>
            <w:r w:rsidR="005A3DDB" w:rsidRPr="00284258">
              <w:rPr>
                <w:rFonts w:asciiTheme="minorHAnsi" w:hAnsiTheme="minorHAnsi"/>
                <w:sz w:val="24"/>
              </w:rPr>
              <w:t>a firefighter doesn’t</w:t>
            </w:r>
            <w:r w:rsidR="00281DCA" w:rsidRPr="00284258">
              <w:rPr>
                <w:rFonts w:asciiTheme="minorHAnsi" w:hAnsiTheme="minorHAnsi"/>
                <w:sz w:val="24"/>
              </w:rPr>
              <w:t xml:space="preserve"> want to hear the word rekindle</w:t>
            </w:r>
            <w:r w:rsidR="005A3DDB" w:rsidRPr="00284258">
              <w:rPr>
                <w:rFonts w:asciiTheme="minorHAnsi" w:hAnsiTheme="minorHAnsi"/>
                <w:sz w:val="24"/>
              </w:rPr>
              <w:t>.</w:t>
            </w:r>
            <w:r w:rsidR="00281DCA" w:rsidRPr="00284258">
              <w:rPr>
                <w:rFonts w:asciiTheme="minorHAnsi" w:hAnsiTheme="minorHAnsi"/>
                <w:sz w:val="24"/>
              </w:rPr>
              <w:t xml:space="preserve"> (</w:t>
            </w:r>
            <w:r w:rsidR="00284258" w:rsidRPr="00284258">
              <w:rPr>
                <w:rFonts w:asciiTheme="minorHAnsi" w:hAnsiTheme="minorHAnsi"/>
                <w:sz w:val="24"/>
              </w:rPr>
              <w:t>P</w:t>
            </w:r>
            <w:r w:rsidR="00575099" w:rsidRPr="00284258">
              <w:rPr>
                <w:rFonts w:asciiTheme="minorHAnsi" w:hAnsiTheme="minorHAnsi"/>
                <w:sz w:val="24"/>
              </w:rPr>
              <w:t xml:space="preserve">g. </w:t>
            </w:r>
            <w:r w:rsidR="00281DCA" w:rsidRPr="00284258">
              <w:rPr>
                <w:rFonts w:asciiTheme="minorHAnsi" w:hAnsiTheme="minorHAnsi"/>
                <w:sz w:val="24"/>
              </w:rPr>
              <w:t>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10170"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It</w:t>
            </w:r>
            <w:r w:rsidR="00281DCA" w:rsidRPr="00284258">
              <w:rPr>
                <w:rFonts w:asciiTheme="minorHAnsi" w:hAnsiTheme="minorHAnsi"/>
                <w:sz w:val="24"/>
              </w:rPr>
              <w:t xml:space="preserve"> means the fire has started back up and is not out.</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4258"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Use evidence from the text on pages 512 and</w:t>
            </w:r>
            <w:r w:rsidR="00281DCA" w:rsidRPr="00284258">
              <w:rPr>
                <w:rFonts w:asciiTheme="minorHAnsi" w:hAnsiTheme="minorHAnsi"/>
                <w:sz w:val="24"/>
              </w:rPr>
              <w:t xml:space="preserve"> 513 to explain why “if you lived in the 1600’s you would have been a part of the firefighting force.”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It took the whole town to stop a blaze. Children would send the empty buckets back to be filled in a bucket brigade. </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BF0829"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A Bucket Brigade consisted of two lines stretched from the town’s </w:t>
            </w:r>
            <w:r w:rsidRPr="00284258">
              <w:rPr>
                <w:rFonts w:asciiTheme="minorHAnsi" w:hAnsiTheme="minorHAnsi"/>
                <w:sz w:val="24"/>
              </w:rPr>
              <w:lastRenderedPageBreak/>
              <w:t xml:space="preserve">water source, everyone armed with a bucket. The men would fill the buckets and pass them toward the fire; the women and children would send the empty ones back to be filled. </w:t>
            </w:r>
            <w:r w:rsidRPr="00284258">
              <w:rPr>
                <w:rFonts w:asciiTheme="minorHAnsi" w:hAnsiTheme="minorHAnsi"/>
                <w:sz w:val="24"/>
                <w:shd w:val="solid" w:color="FFFFFF" w:fill="FFFFFF"/>
              </w:rPr>
              <w:t xml:space="preserve">Looking at the text on page 514, was this an </w:t>
            </w:r>
            <w:r w:rsidR="00281DCA" w:rsidRPr="00284258">
              <w:rPr>
                <w:rFonts w:asciiTheme="minorHAnsi" w:hAnsiTheme="minorHAnsi"/>
                <w:sz w:val="24"/>
                <w:shd w:val="solid" w:color="FFFFFF" w:fill="FFFFFF"/>
              </w:rPr>
              <w:t>effective way to put out a fire</w:t>
            </w:r>
            <w:r w:rsidR="007E652A" w:rsidRPr="00284258">
              <w:rPr>
                <w:rFonts w:asciiTheme="minorHAnsi" w:hAnsiTheme="minorHAnsi"/>
                <w:sz w:val="24"/>
                <w:shd w:val="solid" w:color="FFFFFF" w:fill="FFFFFF"/>
              </w:rPr>
              <w:t>?</w:t>
            </w:r>
            <w:r w:rsidR="00281DCA" w:rsidRPr="00284258">
              <w:rPr>
                <w:rFonts w:asciiTheme="minorHAnsi" w:hAnsiTheme="minorHAnsi"/>
                <w:sz w:val="24"/>
                <w:shd w:val="solid" w:color="FFFFFF" w:fill="FFFFFF"/>
              </w:rPr>
              <w:t xml:space="preserve"> (</w:t>
            </w:r>
            <w:r w:rsidR="00284258" w:rsidRPr="00284258">
              <w:rPr>
                <w:rFonts w:asciiTheme="minorHAnsi" w:hAnsiTheme="minorHAnsi"/>
                <w:sz w:val="24"/>
                <w:shd w:val="solid" w:color="FFFFFF" w:fill="FFFFFF"/>
              </w:rPr>
              <w:t>P</w:t>
            </w:r>
            <w:r w:rsidR="00003B2E" w:rsidRPr="00284258">
              <w:rPr>
                <w:rFonts w:asciiTheme="minorHAnsi" w:hAnsiTheme="minorHAnsi"/>
                <w:sz w:val="24"/>
                <w:shd w:val="solid" w:color="FFFFFF" w:fill="FFFFFF"/>
              </w:rPr>
              <w:t xml:space="preserve">gs. </w:t>
            </w:r>
            <w:r w:rsidR="00281DCA" w:rsidRPr="00284258">
              <w:rPr>
                <w:rFonts w:asciiTheme="minorHAnsi" w:hAnsiTheme="minorHAnsi"/>
                <w:sz w:val="24"/>
                <w:shd w:val="solid" w:color="FFFFFF" w:fill="FFFFFF"/>
              </w:rPr>
              <w:t>512-514)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BF0829"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lastRenderedPageBreak/>
              <w:t xml:space="preserve">No, it was not an effective way to put out fires. Most times it </w:t>
            </w:r>
            <w:r w:rsidRPr="00284258">
              <w:rPr>
                <w:rFonts w:asciiTheme="minorHAnsi" w:hAnsiTheme="minorHAnsi"/>
                <w:sz w:val="24"/>
              </w:rPr>
              <w:lastRenderedPageBreak/>
              <w:t>was too little water, too late</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shd w:val="solid" w:color="FFFFFF" w:fill="FFFFFF"/>
              </w:rPr>
              <w:lastRenderedPageBreak/>
              <w:t>Houses were built close together as cities grew. Some houses were built out of flammable materials,</w:t>
            </w:r>
            <w:r w:rsidRPr="00284258">
              <w:rPr>
                <w:rFonts w:asciiTheme="minorHAnsi" w:hAnsiTheme="minorHAnsi"/>
                <w:sz w:val="24"/>
                <w:shd w:val="solid" w:color="FFFFFF" w:fill="FFFFFF"/>
              </w:rPr>
              <w:t xml:space="preserve"> why was this dangerous? (</w:t>
            </w:r>
            <w:r w:rsidR="00284258" w:rsidRPr="00284258">
              <w:rPr>
                <w:rFonts w:asciiTheme="minorHAnsi" w:hAnsiTheme="minorHAnsi"/>
                <w:sz w:val="24"/>
                <w:shd w:val="solid" w:color="FFFFFF" w:fill="FFFFFF"/>
              </w:rPr>
              <w:t>P</w:t>
            </w:r>
            <w:r w:rsidR="00F94717" w:rsidRPr="00284258">
              <w:rPr>
                <w:rFonts w:asciiTheme="minorHAnsi" w:hAnsiTheme="minorHAnsi"/>
                <w:sz w:val="24"/>
                <w:shd w:val="solid" w:color="FFFFFF" w:fill="FFFFFF"/>
              </w:rPr>
              <w:t xml:space="preserve">gs. </w:t>
            </w:r>
            <w:r w:rsidRPr="00284258">
              <w:rPr>
                <w:rFonts w:asciiTheme="minorHAnsi" w:hAnsiTheme="minorHAnsi"/>
                <w:sz w:val="24"/>
                <w:shd w:val="solid" w:color="FFFFFF" w:fill="FFFFFF"/>
              </w:rPr>
              <w:t>512</w:t>
            </w:r>
            <w:r w:rsidR="00F94717" w:rsidRPr="00284258">
              <w:rPr>
                <w:rFonts w:asciiTheme="minorHAnsi" w:hAnsiTheme="minorHAnsi"/>
                <w:sz w:val="24"/>
                <w:shd w:val="solid" w:color="FFFFFF" w:fill="FFFFFF"/>
              </w:rPr>
              <w:t>-515</w:t>
            </w:r>
            <w:r w:rsidRPr="00284258">
              <w:rPr>
                <w:rFonts w:asciiTheme="minorHAnsi" w:hAnsiTheme="minorHAnsi"/>
                <w:sz w:val="24"/>
                <w:shd w:val="solid" w:color="FFFFFF"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shd w:val="solid" w:color="FFFFFF" w:fill="FFFFFF"/>
              </w:rPr>
              <w:t xml:space="preserve">If houses were built out of flammable materials such as thatch, they caught on fire easily. Because they were close together, </w:t>
            </w:r>
            <w:r w:rsidR="00F94717" w:rsidRPr="00284258">
              <w:rPr>
                <w:rFonts w:asciiTheme="minorHAnsi" w:hAnsiTheme="minorHAnsi"/>
                <w:sz w:val="24"/>
                <w:szCs w:val="24"/>
                <w:shd w:val="solid" w:color="FFFFFF" w:fill="FFFFFF"/>
              </w:rPr>
              <w:t>“when one caught on fire, dozens ended up burning.”</w:t>
            </w:r>
            <w:r w:rsidRPr="00284258">
              <w:rPr>
                <w:rFonts w:asciiTheme="minorHAnsi" w:hAnsiTheme="minorHAnsi"/>
                <w:sz w:val="24"/>
                <w:szCs w:val="24"/>
                <w:shd w:val="solid" w:color="FFFFFF" w:fill="FFFFFF"/>
              </w:rPr>
              <w:t xml:space="preserve">  </w:t>
            </w: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B8284D"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rPr>
              <w:t xml:space="preserve"> Reread the text and captions on page 514. Who was the first female firefighter on record and when did she live?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84D" w:rsidRPr="00284258" w:rsidRDefault="008E29A3"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w:t>
            </w:r>
            <w:r w:rsidR="00B8284D" w:rsidRPr="00284258">
              <w:rPr>
                <w:rFonts w:asciiTheme="minorHAnsi" w:hAnsiTheme="minorHAnsi"/>
                <w:sz w:val="24"/>
                <w:szCs w:val="24"/>
              </w:rPr>
              <w:t>Molly Williams. She lived in the early 1700’s.</w:t>
            </w:r>
          </w:p>
          <w:p w:rsidR="00DE613A" w:rsidRPr="00284258" w:rsidRDefault="00DE613A" w:rsidP="00687925">
            <w:pPr>
              <w:pBdr>
                <w:top w:val="nil"/>
                <w:left w:val="nil"/>
                <w:bottom w:val="nil"/>
                <w:right w:val="nil"/>
                <w:between w:val="nil"/>
                <w:bar w:val="nil"/>
              </w:pBdr>
              <w:spacing w:after="0" w:line="240" w:lineRule="auto"/>
              <w:contextualSpacing/>
              <w:rPr>
                <w:rFonts w:asciiTheme="minorHAnsi" w:hAnsiTheme="minorHAnsi"/>
                <w:sz w:val="24"/>
                <w:szCs w:val="24"/>
              </w:rPr>
            </w:pPr>
          </w:p>
        </w:tc>
      </w:tr>
      <w:tr w:rsidR="005A3DDB" w:rsidRPr="0028425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613A" w:rsidRPr="00284258" w:rsidRDefault="00B8284D"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U</w:t>
            </w:r>
            <w:r w:rsidRPr="00284258">
              <w:rPr>
                <w:rFonts w:asciiTheme="minorHAnsi" w:hAnsiTheme="minorHAnsi"/>
                <w:sz w:val="24"/>
              </w:rPr>
              <w:t>sing the text, explain the importance of the Rattle Watch. Why did these men wander the streets at night to watch for fires and what did they</w:t>
            </w:r>
            <w:r w:rsidR="00284258" w:rsidRPr="00284258">
              <w:rPr>
                <w:rFonts w:asciiTheme="minorHAnsi" w:hAnsiTheme="minorHAnsi"/>
                <w:sz w:val="24"/>
              </w:rPr>
              <w:t xml:space="preserve"> do when they spotted a fire? (P</w:t>
            </w:r>
            <w:r w:rsidRPr="00284258">
              <w:rPr>
                <w:rFonts w:asciiTheme="minorHAnsi" w:hAnsiTheme="minorHAnsi"/>
                <w:sz w:val="24"/>
              </w:rPr>
              <w:t>g. 515)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613A" w:rsidRPr="00284258" w:rsidRDefault="00B8284D"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rPr>
              <w:t>Men were appointed to wander the streets at night to watch for fires.” “In the quickly growing cities, more and more houses were built, all packed in close together. When one caught on fire, dozens ended up burning”. The men “carried big wooden rattles</w:t>
            </w:r>
            <w:r w:rsidR="005A3DDB" w:rsidRPr="00284258">
              <w:rPr>
                <w:rFonts w:asciiTheme="minorHAnsi" w:hAnsiTheme="minorHAnsi"/>
                <w:sz w:val="24"/>
              </w:rPr>
              <w:t xml:space="preserve"> </w:t>
            </w:r>
            <w:r w:rsidRPr="00284258">
              <w:rPr>
                <w:rFonts w:asciiTheme="minorHAnsi" w:hAnsiTheme="minorHAnsi"/>
                <w:sz w:val="24"/>
                <w:szCs w:val="24"/>
              </w:rPr>
              <w:t>that made an alarming sound when twirled”.</w:t>
            </w:r>
          </w:p>
        </w:tc>
      </w:tr>
      <w:tr w:rsidR="00A15271" w:rsidRPr="0028425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271" w:rsidRPr="00284258" w:rsidRDefault="00A15271" w:rsidP="00687925">
            <w:pPr>
              <w:pBdr>
                <w:top w:val="nil"/>
                <w:left w:val="nil"/>
                <w:bottom w:val="nil"/>
                <w:right w:val="nil"/>
                <w:between w:val="nil"/>
                <w:bar w:val="nil"/>
              </w:pBdr>
              <w:spacing w:after="0" w:line="240" w:lineRule="auto"/>
              <w:contextualSpacing/>
              <w:rPr>
                <w:rFonts w:asciiTheme="minorHAnsi" w:hAnsiTheme="minorHAnsi"/>
                <w:sz w:val="24"/>
                <w:szCs w:val="24"/>
              </w:rPr>
            </w:pPr>
            <w:r>
              <w:rPr>
                <w:rFonts w:asciiTheme="minorHAnsi" w:hAnsiTheme="minorHAnsi"/>
                <w:sz w:val="24"/>
                <w:szCs w:val="24"/>
              </w:rPr>
              <w:t>Ben Franklin was an amazing American. Use the text on page 515 to explain his contribution to early American firefighting. What qualities did his volunteers bring to firefighting that exist to this 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271" w:rsidRPr="00284258" w:rsidRDefault="00A15271" w:rsidP="00687925">
            <w:pPr>
              <w:pBdr>
                <w:top w:val="nil"/>
                <w:left w:val="nil"/>
                <w:bottom w:val="nil"/>
                <w:right w:val="nil"/>
                <w:between w:val="nil"/>
                <w:bar w:val="nil"/>
              </w:pBdr>
              <w:spacing w:after="0" w:line="240" w:lineRule="auto"/>
              <w:contextualSpacing/>
              <w:rPr>
                <w:rFonts w:asciiTheme="minorHAnsi" w:hAnsiTheme="minorHAnsi"/>
                <w:sz w:val="24"/>
                <w:szCs w:val="24"/>
              </w:rPr>
            </w:pPr>
            <w:r>
              <w:rPr>
                <w:rFonts w:asciiTheme="minorHAnsi" w:hAnsiTheme="minorHAnsi"/>
                <w:sz w:val="24"/>
                <w:szCs w:val="24"/>
              </w:rPr>
              <w:t>Ben Franklin formed the Union Fire Company in Philadelphia. His volunteers “brought with them a great sense of dedication and loyalty--the true spirit of firefighting to this day.”</w:t>
            </w:r>
          </w:p>
        </w:tc>
      </w:tr>
      <w:tr w:rsidR="009D1D15" w:rsidRPr="0028425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613A" w:rsidRPr="00284258" w:rsidRDefault="009D1D15"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rPr>
              <w:t xml:space="preserve">Reread </w:t>
            </w:r>
            <w:r w:rsidR="0029405F" w:rsidRPr="00284258">
              <w:rPr>
                <w:rFonts w:asciiTheme="minorHAnsi" w:hAnsiTheme="minorHAnsi"/>
                <w:sz w:val="24"/>
                <w:szCs w:val="24"/>
              </w:rPr>
              <w:t>the section “Wh</w:t>
            </w:r>
            <w:r w:rsidR="002F101F">
              <w:rPr>
                <w:rFonts w:asciiTheme="minorHAnsi" w:hAnsiTheme="minorHAnsi"/>
                <w:sz w:val="24"/>
                <w:szCs w:val="24"/>
              </w:rPr>
              <w:t xml:space="preserve">o Invented </w:t>
            </w:r>
            <w:proofErr w:type="gramStart"/>
            <w:r w:rsidR="002F101F">
              <w:rPr>
                <w:rFonts w:asciiTheme="minorHAnsi" w:hAnsiTheme="minorHAnsi"/>
                <w:sz w:val="24"/>
                <w:szCs w:val="24"/>
              </w:rPr>
              <w:t>The</w:t>
            </w:r>
            <w:proofErr w:type="gramEnd"/>
            <w:r w:rsidR="002F101F">
              <w:rPr>
                <w:rFonts w:asciiTheme="minorHAnsi" w:hAnsiTheme="minorHAnsi"/>
                <w:sz w:val="24"/>
                <w:szCs w:val="24"/>
              </w:rPr>
              <w:t xml:space="preserve"> Fire Department?” o</w:t>
            </w:r>
            <w:r w:rsidR="0011380A" w:rsidRPr="00284258">
              <w:rPr>
                <w:rFonts w:asciiTheme="minorHAnsi" w:hAnsiTheme="minorHAnsi"/>
                <w:sz w:val="24"/>
                <w:szCs w:val="24"/>
              </w:rPr>
              <w:t>n</w:t>
            </w:r>
            <w:r w:rsidR="0029405F" w:rsidRPr="00284258">
              <w:rPr>
                <w:rFonts w:asciiTheme="minorHAnsi" w:hAnsiTheme="minorHAnsi"/>
                <w:sz w:val="24"/>
                <w:szCs w:val="24"/>
              </w:rPr>
              <w:t xml:space="preserve"> </w:t>
            </w:r>
            <w:r w:rsidRPr="00284258">
              <w:rPr>
                <w:rFonts w:asciiTheme="minorHAnsi" w:hAnsiTheme="minorHAnsi"/>
                <w:sz w:val="24"/>
                <w:szCs w:val="24"/>
              </w:rPr>
              <w:t>page 515.</w:t>
            </w:r>
            <w:r w:rsidR="00284258" w:rsidRPr="00284258">
              <w:rPr>
                <w:rFonts w:asciiTheme="minorHAnsi" w:hAnsiTheme="minorHAnsi"/>
                <w:sz w:val="24"/>
                <w:szCs w:val="24"/>
              </w:rPr>
              <w:t xml:space="preserve"> </w:t>
            </w:r>
            <w:r w:rsidRPr="00284258">
              <w:rPr>
                <w:rFonts w:asciiTheme="minorHAnsi" w:hAnsiTheme="minorHAnsi"/>
                <w:sz w:val="24"/>
                <w:szCs w:val="24"/>
              </w:rPr>
              <w:t>What did Ben Franklin mean when he wrote his famous phrase</w:t>
            </w:r>
            <w:r w:rsidR="00284258" w:rsidRPr="00284258">
              <w:rPr>
                <w:rFonts w:asciiTheme="minorHAnsi" w:hAnsiTheme="minorHAnsi"/>
                <w:sz w:val="24"/>
                <w:szCs w:val="24"/>
              </w:rPr>
              <w:t>,</w:t>
            </w:r>
            <w:r w:rsidRPr="00284258">
              <w:rPr>
                <w:rFonts w:asciiTheme="minorHAnsi" w:hAnsiTheme="minorHAnsi"/>
                <w:sz w:val="24"/>
                <w:szCs w:val="24"/>
              </w:rPr>
              <w:t xml:space="preserve"> “An ounce of prevention is worth a pound of cure</w:t>
            </w:r>
            <w:r w:rsidR="0011380A" w:rsidRPr="00284258">
              <w:rPr>
                <w:rFonts w:asciiTheme="minorHAnsi" w:hAnsiTheme="minorHAnsi"/>
                <w:sz w:val="24"/>
                <w:szCs w:val="24"/>
              </w:rPr>
              <w:t>” and</w:t>
            </w:r>
            <w:r w:rsidR="0029405F" w:rsidRPr="00284258">
              <w:rPr>
                <w:rFonts w:asciiTheme="minorHAnsi" w:hAnsiTheme="minorHAnsi"/>
                <w:sz w:val="24"/>
                <w:szCs w:val="24"/>
              </w:rPr>
              <w:t xml:space="preserve"> why did he write it? </w:t>
            </w:r>
            <w:r w:rsidRPr="00284258">
              <w:rPr>
                <w:rFonts w:asciiTheme="minorHAnsi" w:hAnsiTheme="minorHAnsi"/>
                <w:sz w:val="24"/>
                <w:szCs w:val="24"/>
              </w:rPr>
              <w:t xml:space="preserve">Pull details from the text to </w:t>
            </w:r>
            <w:r w:rsidR="00E57744" w:rsidRPr="00284258">
              <w:rPr>
                <w:rFonts w:asciiTheme="minorHAnsi" w:hAnsiTheme="minorHAnsi"/>
                <w:sz w:val="24"/>
                <w:szCs w:val="24"/>
              </w:rPr>
              <w:t>support your</w:t>
            </w:r>
            <w:r w:rsidRPr="00284258">
              <w:rPr>
                <w:rFonts w:asciiTheme="minorHAnsi" w:hAnsiTheme="minorHAnsi"/>
                <w:sz w:val="24"/>
                <w:szCs w:val="24"/>
              </w:rPr>
              <w:t xml:space="preserve"> answer</w:t>
            </w:r>
            <w:r w:rsidR="0029405F" w:rsidRPr="00284258">
              <w:rPr>
                <w:rFonts w:asciiTheme="minorHAnsi" w:hAnsiTheme="minorHAnsi"/>
                <w:sz w:val="24"/>
                <w:szCs w:val="24"/>
              </w:rPr>
              <w:t>.</w:t>
            </w:r>
            <w:r w:rsidRPr="00284258">
              <w:rPr>
                <w:rFonts w:asciiTheme="minorHAnsi" w:hAnsiTheme="minorHAnsi"/>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405F" w:rsidRPr="00284258" w:rsidRDefault="009D1D15"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Ben Franklin</w:t>
            </w:r>
            <w:r w:rsidR="0029405F" w:rsidRPr="00284258">
              <w:rPr>
                <w:rFonts w:asciiTheme="minorHAnsi" w:hAnsiTheme="minorHAnsi"/>
                <w:sz w:val="24"/>
                <w:szCs w:val="24"/>
              </w:rPr>
              <w:t xml:space="preserve"> “frequently printed articles urging people to be more careful.” He </w:t>
            </w:r>
            <w:r w:rsidRPr="00284258">
              <w:rPr>
                <w:rFonts w:asciiTheme="minorHAnsi" w:hAnsiTheme="minorHAnsi"/>
                <w:sz w:val="24"/>
                <w:szCs w:val="24"/>
              </w:rPr>
              <w:t xml:space="preserve">didn’t want people to carry hot coals on a shovel from room to room. The coals could drop on the floor and start a fire. </w:t>
            </w:r>
          </w:p>
          <w:p w:rsidR="00DE613A" w:rsidRPr="00284258" w:rsidRDefault="009D1D15"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If people are careful and keep from starting fires, there won’t be a need to put them out.</w:t>
            </w:r>
          </w:p>
        </w:tc>
      </w:tr>
    </w:tbl>
    <w:p w:rsidR="00DE613A" w:rsidRDefault="00DE613A">
      <w:pPr>
        <w:pBdr>
          <w:top w:val="nil"/>
          <w:left w:val="nil"/>
          <w:bottom w:val="nil"/>
          <w:right w:val="nil"/>
          <w:between w:val="nil"/>
          <w:bar w:val="nil"/>
        </w:pBdr>
        <w:spacing w:after="0" w:line="360" w:lineRule="auto"/>
      </w:pPr>
    </w:p>
    <w:p w:rsidR="00DE613A" w:rsidRDefault="00DE613A">
      <w:pPr>
        <w:pBdr>
          <w:top w:val="nil"/>
          <w:left w:val="nil"/>
          <w:bottom w:val="nil"/>
          <w:right w:val="nil"/>
          <w:between w:val="nil"/>
          <w:bar w:val="nil"/>
        </w:pBdr>
        <w:spacing w:after="0" w:line="360" w:lineRule="auto"/>
      </w:pPr>
    </w:p>
    <w:p w:rsidR="00DE613A" w:rsidRDefault="00DE613A">
      <w:pPr>
        <w:pBdr>
          <w:top w:val="nil"/>
          <w:left w:val="nil"/>
          <w:bottom w:val="nil"/>
          <w:right w:val="nil"/>
          <w:between w:val="nil"/>
          <w:bar w:val="nil"/>
        </w:pBdr>
        <w:spacing w:after="0" w:line="360" w:lineRule="auto"/>
        <w:rPr>
          <w:sz w:val="24"/>
          <w:szCs w:val="24"/>
        </w:rPr>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84258" w:rsidRPr="00D97E24">
        <w:trPr>
          <w:trHeight w:val="372"/>
        </w:trPr>
        <w:tc>
          <w:tcPr>
            <w:tcW w:w="1101" w:type="dxa"/>
          </w:tcPr>
          <w:p w:rsidR="00284258" w:rsidRPr="00D97E24" w:rsidRDefault="00284258" w:rsidP="00284258">
            <w:pPr>
              <w:spacing w:after="0" w:line="240" w:lineRule="auto"/>
              <w:jc w:val="center"/>
              <w:rPr>
                <w:b/>
                <w:sz w:val="20"/>
                <w:szCs w:val="20"/>
              </w:rPr>
            </w:pPr>
          </w:p>
        </w:tc>
        <w:tc>
          <w:tcPr>
            <w:tcW w:w="5953" w:type="dxa"/>
          </w:tcPr>
          <w:p w:rsidR="00284258" w:rsidRPr="00D97E24" w:rsidRDefault="00284258" w:rsidP="0028425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84258" w:rsidRPr="00D97E24" w:rsidRDefault="00284258" w:rsidP="00284258">
            <w:pPr>
              <w:spacing w:after="0" w:line="240" w:lineRule="auto"/>
              <w:jc w:val="center"/>
              <w:rPr>
                <w:sz w:val="20"/>
                <w:szCs w:val="20"/>
              </w:rPr>
            </w:pPr>
          </w:p>
        </w:tc>
        <w:tc>
          <w:tcPr>
            <w:tcW w:w="5954" w:type="dxa"/>
          </w:tcPr>
          <w:p w:rsidR="00284258" w:rsidRDefault="00284258" w:rsidP="00284258">
            <w:pPr>
              <w:spacing w:after="0" w:line="240" w:lineRule="auto"/>
              <w:ind w:left="113" w:right="113"/>
              <w:jc w:val="center"/>
              <w:rPr>
                <w:b/>
                <w:sz w:val="20"/>
                <w:szCs w:val="20"/>
              </w:rPr>
            </w:pPr>
            <w:r w:rsidRPr="00D97E24">
              <w:rPr>
                <w:b/>
                <w:sz w:val="20"/>
                <w:szCs w:val="20"/>
              </w:rPr>
              <w:t xml:space="preserve">WORDS WORTH KNOWING </w:t>
            </w:r>
          </w:p>
          <w:p w:rsidR="00284258" w:rsidRPr="00D97E24" w:rsidRDefault="00284258" w:rsidP="0028425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84258">
        <w:trPr>
          <w:cantSplit/>
          <w:trHeight w:val="3682"/>
        </w:trPr>
        <w:tc>
          <w:tcPr>
            <w:tcW w:w="1101" w:type="dxa"/>
            <w:textDirection w:val="btLr"/>
          </w:tcPr>
          <w:p w:rsidR="00284258" w:rsidRPr="00D97E24" w:rsidRDefault="00284258" w:rsidP="00284258">
            <w:pPr>
              <w:spacing w:after="0" w:line="240" w:lineRule="auto"/>
              <w:jc w:val="center"/>
              <w:rPr>
                <w:b/>
                <w:sz w:val="20"/>
                <w:szCs w:val="20"/>
              </w:rPr>
            </w:pPr>
            <w:r w:rsidRPr="00D97E24">
              <w:rPr>
                <w:b/>
                <w:sz w:val="20"/>
                <w:szCs w:val="20"/>
              </w:rPr>
              <w:t xml:space="preserve">TEACHER PROVIDES DEFINITION </w:t>
            </w:r>
          </w:p>
          <w:p w:rsidR="00284258" w:rsidRPr="00D97E24" w:rsidRDefault="00284258" w:rsidP="0028425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84258" w:rsidRDefault="00284258" w:rsidP="00284258">
            <w:pPr>
              <w:spacing w:after="0"/>
            </w:pPr>
            <w:r>
              <w:t>Page 508 - dispatch</w:t>
            </w:r>
          </w:p>
          <w:p w:rsidR="00284258" w:rsidRDefault="00284258" w:rsidP="00284258">
            <w:pPr>
              <w:spacing w:after="0"/>
            </w:pPr>
            <w:r>
              <w:t>Page 512 - brigade, hearth</w:t>
            </w:r>
          </w:p>
          <w:p w:rsidR="00284258" w:rsidRDefault="00284258" w:rsidP="00284258">
            <w:pPr>
              <w:spacing w:after="0"/>
            </w:pPr>
            <w:r>
              <w:t>Page 514 - curfew, flammable</w:t>
            </w:r>
          </w:p>
          <w:p w:rsidR="00284258" w:rsidRDefault="00284258" w:rsidP="00284258">
            <w:pPr>
              <w:spacing w:after="0"/>
            </w:pPr>
            <w:r>
              <w:t>Page 515 - prevention, dedication, loyalty</w:t>
            </w:r>
          </w:p>
          <w:p w:rsidR="00284258" w:rsidRDefault="00284258" w:rsidP="00284258">
            <w:pPr>
              <w:spacing w:after="0"/>
            </w:pPr>
          </w:p>
        </w:tc>
        <w:tc>
          <w:tcPr>
            <w:tcW w:w="5954" w:type="dxa"/>
            <w:vAlign w:val="center"/>
          </w:tcPr>
          <w:p w:rsidR="00284258" w:rsidRDefault="00284258" w:rsidP="00284258">
            <w:pPr>
              <w:spacing w:after="0"/>
            </w:pPr>
          </w:p>
          <w:p w:rsidR="00284258" w:rsidRDefault="00284258" w:rsidP="00284258">
            <w:pPr>
              <w:spacing w:after="0"/>
            </w:pPr>
            <w:r>
              <w:t>Page 510 - knocked down</w:t>
            </w:r>
          </w:p>
          <w:p w:rsidR="00284258" w:rsidRDefault="00284258" w:rsidP="00284258">
            <w:pPr>
              <w:spacing w:after="0"/>
            </w:pPr>
            <w:r>
              <w:t xml:space="preserve">Page 514 - forbidding, </w:t>
            </w:r>
            <w:proofErr w:type="spellStart"/>
            <w:r>
              <w:t>edler</w:t>
            </w:r>
            <w:proofErr w:type="spellEnd"/>
          </w:p>
          <w:p w:rsidR="00284258" w:rsidRDefault="00284258" w:rsidP="00284258">
            <w:pPr>
              <w:spacing w:after="0"/>
            </w:pPr>
          </w:p>
        </w:tc>
      </w:tr>
      <w:tr w:rsidR="00284258">
        <w:trPr>
          <w:cantSplit/>
          <w:trHeight w:val="3682"/>
        </w:trPr>
        <w:tc>
          <w:tcPr>
            <w:tcW w:w="1101" w:type="dxa"/>
            <w:textDirection w:val="btLr"/>
          </w:tcPr>
          <w:p w:rsidR="00284258" w:rsidRPr="00D97E24" w:rsidRDefault="00284258" w:rsidP="00284258">
            <w:pPr>
              <w:spacing w:after="0" w:line="240" w:lineRule="auto"/>
              <w:jc w:val="center"/>
              <w:rPr>
                <w:b/>
                <w:sz w:val="20"/>
                <w:szCs w:val="20"/>
              </w:rPr>
            </w:pPr>
            <w:r w:rsidRPr="00D97E24">
              <w:rPr>
                <w:b/>
                <w:sz w:val="20"/>
                <w:szCs w:val="20"/>
              </w:rPr>
              <w:t>STUDENTS FIGURE OUT THE MEANING</w:t>
            </w:r>
          </w:p>
          <w:p w:rsidR="00284258" w:rsidRPr="00D97E24" w:rsidRDefault="00284258" w:rsidP="00284258">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tc>
        <w:tc>
          <w:tcPr>
            <w:tcW w:w="5953" w:type="dxa"/>
            <w:vAlign w:val="center"/>
          </w:tcPr>
          <w:p w:rsidR="00284258" w:rsidRDefault="00284258" w:rsidP="00284258">
            <w:pPr>
              <w:spacing w:after="0"/>
            </w:pPr>
            <w:r>
              <w:t>Page 507 - dangerous</w:t>
            </w:r>
          </w:p>
          <w:p w:rsidR="00284258" w:rsidRDefault="00284258" w:rsidP="00284258">
            <w:pPr>
              <w:spacing w:after="0"/>
            </w:pPr>
            <w:r>
              <w:t>Page 508 - rig, shift</w:t>
            </w:r>
          </w:p>
          <w:p w:rsidR="00284258" w:rsidRDefault="00284258" w:rsidP="00284258">
            <w:pPr>
              <w:spacing w:after="0"/>
            </w:pPr>
            <w:r>
              <w:t>Page 510 - search and rescue</w:t>
            </w:r>
          </w:p>
          <w:p w:rsidR="00284258" w:rsidRDefault="00284258" w:rsidP="00284258">
            <w:pPr>
              <w:spacing w:after="0"/>
            </w:pPr>
            <w:r>
              <w:t>Page 510 - ventilate, overhaul, rekindle</w:t>
            </w:r>
          </w:p>
          <w:p w:rsidR="00284258" w:rsidRDefault="00284258" w:rsidP="00284258">
            <w:pPr>
              <w:spacing w:after="0"/>
            </w:pPr>
            <w:r>
              <w:t>Page 516 - gear</w:t>
            </w:r>
          </w:p>
          <w:p w:rsidR="00284258" w:rsidRDefault="00284258" w:rsidP="00284258">
            <w:pPr>
              <w:spacing w:after="0"/>
            </w:pPr>
          </w:p>
          <w:p w:rsidR="00284258" w:rsidRDefault="00284258" w:rsidP="00284258">
            <w:pPr>
              <w:spacing w:after="0"/>
            </w:pPr>
          </w:p>
        </w:tc>
        <w:tc>
          <w:tcPr>
            <w:tcW w:w="5954" w:type="dxa"/>
            <w:vAlign w:val="center"/>
          </w:tcPr>
          <w:p w:rsidR="00284258" w:rsidRDefault="00284258" w:rsidP="00284258">
            <w:pPr>
              <w:spacing w:after="0" w:line="240" w:lineRule="auto"/>
            </w:pPr>
            <w:r>
              <w:t>Page 507 - back stepper, fiercely</w:t>
            </w:r>
          </w:p>
          <w:p w:rsidR="00284258" w:rsidRDefault="00284258" w:rsidP="00284258">
            <w:pPr>
              <w:spacing w:after="0" w:line="240" w:lineRule="auto"/>
            </w:pPr>
            <w:r>
              <w:t>Page 508 - billowing</w:t>
            </w:r>
          </w:p>
          <w:p w:rsidR="00284258" w:rsidRDefault="00284258" w:rsidP="00284258">
            <w:pPr>
              <w:spacing w:after="0" w:line="240" w:lineRule="auto"/>
            </w:pPr>
            <w:r>
              <w:t>Page 510 - coal</w:t>
            </w:r>
          </w:p>
          <w:p w:rsidR="00284258" w:rsidRDefault="00284258" w:rsidP="00284258">
            <w:pPr>
              <w:spacing w:after="0" w:line="240" w:lineRule="auto"/>
            </w:pPr>
            <w:r>
              <w:t>Page 511 - ingredients</w:t>
            </w:r>
          </w:p>
          <w:p w:rsidR="00284258" w:rsidRDefault="00284258" w:rsidP="00284258">
            <w:pPr>
              <w:spacing w:after="0" w:line="240" w:lineRule="auto"/>
            </w:pPr>
            <w:r>
              <w:t>Page 515 - frequently, patriots</w:t>
            </w:r>
          </w:p>
          <w:p w:rsidR="00284258" w:rsidRDefault="00284258" w:rsidP="00284258">
            <w:pPr>
              <w:spacing w:after="0" w:line="240" w:lineRule="auto"/>
            </w:pPr>
            <w:r>
              <w:t>Page 516 - disaster, fire-resistant</w:t>
            </w:r>
          </w:p>
          <w:p w:rsidR="00284258" w:rsidRDefault="00284258" w:rsidP="00284258">
            <w:pPr>
              <w:spacing w:after="0" w:line="240" w:lineRule="auto"/>
            </w:pPr>
          </w:p>
          <w:p w:rsidR="00284258" w:rsidRDefault="00284258" w:rsidP="00284258">
            <w:pPr>
              <w:spacing w:after="0" w:line="240" w:lineRule="auto"/>
            </w:pPr>
          </w:p>
        </w:tc>
      </w:tr>
    </w:tbl>
    <w:p w:rsidR="00DE613A" w:rsidRDefault="00DE613A">
      <w:pPr>
        <w:pBdr>
          <w:top w:val="nil"/>
          <w:left w:val="nil"/>
          <w:bottom w:val="nil"/>
          <w:right w:val="nil"/>
          <w:between w:val="nil"/>
          <w:bar w:val="nil"/>
        </w:pBdr>
        <w:spacing w:after="0" w:line="360" w:lineRule="auto"/>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lastRenderedPageBreak/>
        <w:t>Culminating Task</w:t>
      </w:r>
    </w:p>
    <w:p w:rsidR="00DE613A" w:rsidRPr="00284258" w:rsidRDefault="00117355">
      <w:pPr>
        <w:numPr>
          <w:ilvl w:val="0"/>
          <w:numId w:val="3"/>
        </w:numPr>
        <w:pBdr>
          <w:top w:val="nil"/>
          <w:left w:val="nil"/>
          <w:bottom w:val="nil"/>
          <w:right w:val="nil"/>
          <w:between w:val="nil"/>
          <w:bar w:val="nil"/>
        </w:pBdr>
        <w:tabs>
          <w:tab w:val="num" w:pos="360"/>
        </w:tabs>
        <w:spacing w:after="0" w:line="360" w:lineRule="auto"/>
        <w:ind w:hanging="360"/>
        <w:rPr>
          <w:i/>
          <w:sz w:val="24"/>
          <w:szCs w:val="24"/>
        </w:rPr>
      </w:pPr>
      <w:r w:rsidRPr="00284258">
        <w:rPr>
          <w:i/>
          <w:sz w:val="24"/>
          <w:szCs w:val="24"/>
        </w:rPr>
        <w:t>Support the claim that firefighters have always been an important part of communities</w:t>
      </w:r>
      <w:r w:rsidR="00284258" w:rsidRPr="00284258">
        <w:rPr>
          <w:i/>
          <w:sz w:val="24"/>
          <w:szCs w:val="24"/>
        </w:rPr>
        <w:t xml:space="preserve">. Within your answer, you must cite </w:t>
      </w:r>
      <w:r w:rsidRPr="00284258">
        <w:rPr>
          <w:i/>
          <w:sz w:val="24"/>
          <w:szCs w:val="24"/>
        </w:rPr>
        <w:t>3-5 details from the text</w:t>
      </w:r>
      <w:r w:rsidR="00284258" w:rsidRPr="00284258">
        <w:rPr>
          <w:i/>
          <w:sz w:val="24"/>
          <w:szCs w:val="24"/>
        </w:rPr>
        <w:t xml:space="preserve"> that help to prove your point</w:t>
      </w:r>
      <w:r w:rsidRPr="00284258">
        <w:rPr>
          <w:i/>
          <w:sz w:val="24"/>
          <w:szCs w:val="24"/>
        </w:rPr>
        <w:t>.</w:t>
      </w:r>
    </w:p>
    <w:p w:rsidR="00DE613A" w:rsidRPr="00284258" w:rsidRDefault="00281DCA" w:rsidP="00284258">
      <w:pPr>
        <w:pBdr>
          <w:top w:val="nil"/>
          <w:left w:val="nil"/>
          <w:bottom w:val="nil"/>
          <w:right w:val="nil"/>
          <w:between w:val="nil"/>
          <w:bar w:val="nil"/>
        </w:pBdr>
        <w:spacing w:after="0" w:line="360" w:lineRule="auto"/>
        <w:ind w:firstLine="720"/>
        <w:rPr>
          <w:bCs/>
          <w:sz w:val="24"/>
          <w:szCs w:val="24"/>
        </w:rPr>
      </w:pPr>
      <w:r w:rsidRPr="00284258">
        <w:rPr>
          <w:bCs/>
          <w:sz w:val="24"/>
          <w:szCs w:val="24"/>
        </w:rPr>
        <w:t xml:space="preserve">Answer: </w:t>
      </w:r>
    </w:p>
    <w:p w:rsidR="00284258" w:rsidRDefault="008B6158"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bCs/>
          <w:sz w:val="24"/>
          <w:szCs w:val="24"/>
        </w:rPr>
        <w:t xml:space="preserve">People call the fire department for more many reasons besides fighting fires. </w:t>
      </w:r>
      <w:r w:rsidR="00A614A2" w:rsidRPr="00284258">
        <w:rPr>
          <w:bCs/>
          <w:sz w:val="24"/>
          <w:szCs w:val="24"/>
        </w:rPr>
        <w:t>P</w:t>
      </w:r>
      <w:r w:rsidR="00F45C2E" w:rsidRPr="00284258">
        <w:rPr>
          <w:bCs/>
          <w:sz w:val="24"/>
          <w:szCs w:val="24"/>
        </w:rPr>
        <w:t>eopl</w:t>
      </w:r>
      <w:r w:rsidR="00A614A2" w:rsidRPr="00284258">
        <w:rPr>
          <w:bCs/>
          <w:sz w:val="24"/>
          <w:szCs w:val="24"/>
        </w:rPr>
        <w:t xml:space="preserve">e call the department for help. For example, if </w:t>
      </w:r>
      <w:r w:rsidR="00F45C2E" w:rsidRPr="00284258">
        <w:rPr>
          <w:bCs/>
          <w:sz w:val="24"/>
          <w:szCs w:val="24"/>
        </w:rPr>
        <w:t xml:space="preserve">a child is locked in a bathroom, </w:t>
      </w:r>
      <w:r w:rsidR="00A614A2" w:rsidRPr="00284258">
        <w:rPr>
          <w:bCs/>
          <w:sz w:val="24"/>
          <w:szCs w:val="24"/>
        </w:rPr>
        <w:t xml:space="preserve">a </w:t>
      </w:r>
      <w:r w:rsidR="00F45C2E" w:rsidRPr="00284258">
        <w:rPr>
          <w:bCs/>
          <w:sz w:val="24"/>
          <w:szCs w:val="24"/>
        </w:rPr>
        <w:t xml:space="preserve">car hits a stop sign, </w:t>
      </w:r>
      <w:r w:rsidR="00A614A2" w:rsidRPr="00284258">
        <w:rPr>
          <w:bCs/>
          <w:sz w:val="24"/>
          <w:szCs w:val="24"/>
        </w:rPr>
        <w:t xml:space="preserve">a </w:t>
      </w:r>
      <w:r w:rsidR="00F45C2E" w:rsidRPr="00284258">
        <w:rPr>
          <w:bCs/>
          <w:sz w:val="24"/>
          <w:szCs w:val="24"/>
        </w:rPr>
        <w:t>pipe bursts,</w:t>
      </w:r>
      <w:r w:rsidR="00A614A2" w:rsidRPr="00284258">
        <w:rPr>
          <w:bCs/>
          <w:sz w:val="24"/>
          <w:szCs w:val="24"/>
        </w:rPr>
        <w:t xml:space="preserve"> a</w:t>
      </w:r>
      <w:r w:rsidR="00F45C2E" w:rsidRPr="00284258">
        <w:rPr>
          <w:bCs/>
          <w:sz w:val="24"/>
          <w:szCs w:val="24"/>
        </w:rPr>
        <w:t xml:space="preserve"> cat gets stuck inside of a wall, or </w:t>
      </w:r>
      <w:r w:rsidR="00A614A2" w:rsidRPr="00284258">
        <w:rPr>
          <w:bCs/>
          <w:sz w:val="24"/>
          <w:szCs w:val="24"/>
        </w:rPr>
        <w:t xml:space="preserve">if </w:t>
      </w:r>
      <w:r w:rsidR="00F45C2E" w:rsidRPr="00284258">
        <w:rPr>
          <w:bCs/>
          <w:sz w:val="24"/>
          <w:szCs w:val="24"/>
        </w:rPr>
        <w:t>there is a funny smell</w:t>
      </w:r>
      <w:r w:rsidR="00A614A2" w:rsidRPr="00284258">
        <w:rPr>
          <w:bCs/>
          <w:sz w:val="24"/>
          <w:szCs w:val="24"/>
        </w:rPr>
        <w:t xml:space="preserve">, people can count on the firefighters for help. </w:t>
      </w:r>
      <w:r w:rsidR="00284258">
        <w:rPr>
          <w:bCs/>
          <w:sz w:val="24"/>
          <w:szCs w:val="24"/>
        </w:rPr>
        <w:t>(P</w:t>
      </w:r>
      <w:r w:rsidR="0048174B" w:rsidRPr="00284258">
        <w:rPr>
          <w:bCs/>
          <w:sz w:val="24"/>
          <w:szCs w:val="24"/>
        </w:rPr>
        <w:t xml:space="preserve">g. 508)  </w:t>
      </w:r>
    </w:p>
    <w:p w:rsidR="00284258" w:rsidRPr="00284258" w:rsidRDefault="00281DCA"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sz w:val="24"/>
          <w:szCs w:val="24"/>
        </w:rPr>
        <w:t xml:space="preserve">Fire fighters have always been an important part of communities because they are willing to drop everything and go to the scene of a fire to help the people in their towns. Fires have always been a </w:t>
      </w:r>
      <w:proofErr w:type="gramStart"/>
      <w:r w:rsidRPr="00284258">
        <w:rPr>
          <w:sz w:val="24"/>
          <w:szCs w:val="24"/>
        </w:rPr>
        <w:t>danger communities</w:t>
      </w:r>
      <w:proofErr w:type="gramEnd"/>
      <w:r w:rsidRPr="00284258">
        <w:rPr>
          <w:sz w:val="24"/>
          <w:szCs w:val="24"/>
        </w:rPr>
        <w:t xml:space="preserve"> have faced. Throughout time, volunteers have been needed to respond to fires.</w:t>
      </w:r>
      <w:r w:rsidR="008B6158" w:rsidRPr="00284258">
        <w:rPr>
          <w:sz w:val="24"/>
          <w:szCs w:val="24"/>
        </w:rPr>
        <w:t xml:space="preserve"> </w:t>
      </w:r>
      <w:r w:rsidR="00284258">
        <w:rPr>
          <w:sz w:val="24"/>
          <w:szCs w:val="24"/>
        </w:rPr>
        <w:t>(P</w:t>
      </w:r>
      <w:r w:rsidR="00E57744" w:rsidRPr="00284258">
        <w:rPr>
          <w:sz w:val="24"/>
          <w:szCs w:val="24"/>
        </w:rPr>
        <w:t>g.506)</w:t>
      </w:r>
    </w:p>
    <w:p w:rsidR="00284258" w:rsidRPr="00284258" w:rsidRDefault="008B6158"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sz w:val="24"/>
          <w:szCs w:val="24"/>
        </w:rPr>
        <w:t>In the past, communities used a bucket brigade to help put out fires. People formed a line and passed buckets of water to the men standing.</w:t>
      </w:r>
      <w:r w:rsidR="00284258">
        <w:rPr>
          <w:sz w:val="24"/>
          <w:szCs w:val="24"/>
        </w:rPr>
        <w:t xml:space="preserve"> (P</w:t>
      </w:r>
      <w:r w:rsidR="00E57744" w:rsidRPr="00284258">
        <w:rPr>
          <w:sz w:val="24"/>
          <w:szCs w:val="24"/>
        </w:rPr>
        <w:t>g</w:t>
      </w:r>
      <w:r w:rsidR="00284258">
        <w:rPr>
          <w:sz w:val="24"/>
          <w:szCs w:val="24"/>
        </w:rPr>
        <w:t>s</w:t>
      </w:r>
      <w:r w:rsidR="00E57744" w:rsidRPr="00284258">
        <w:rPr>
          <w:sz w:val="24"/>
          <w:szCs w:val="24"/>
        </w:rPr>
        <w:t>.</w:t>
      </w:r>
      <w:r w:rsidR="00284258">
        <w:rPr>
          <w:sz w:val="24"/>
          <w:szCs w:val="24"/>
        </w:rPr>
        <w:t xml:space="preserve"> </w:t>
      </w:r>
      <w:r w:rsidR="00E57744" w:rsidRPr="00284258">
        <w:rPr>
          <w:sz w:val="24"/>
          <w:szCs w:val="24"/>
        </w:rPr>
        <w:t>512-513)</w:t>
      </w:r>
    </w:p>
    <w:p w:rsidR="00DE613A" w:rsidRPr="00284258" w:rsidRDefault="00281DCA"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sz w:val="24"/>
          <w:szCs w:val="24"/>
        </w:rPr>
        <w:t xml:space="preserve">In the past and present, firefighters have shown a sense of dedication and loyalty. These are important qualities in all firefighters. </w:t>
      </w:r>
      <w:proofErr w:type="gramStart"/>
      <w:r w:rsidRPr="00284258">
        <w:rPr>
          <w:sz w:val="24"/>
          <w:szCs w:val="24"/>
        </w:rPr>
        <w:t>As long as</w:t>
      </w:r>
      <w:proofErr w:type="gramEnd"/>
      <w:r w:rsidRPr="00284258">
        <w:rPr>
          <w:sz w:val="24"/>
          <w:szCs w:val="24"/>
        </w:rPr>
        <w:t xml:space="preserve"> there are fires and accidents, firefighters will always be an important part of communities</w:t>
      </w:r>
      <w:r w:rsidR="005C6FD8" w:rsidRPr="00284258">
        <w:rPr>
          <w:sz w:val="24"/>
          <w:szCs w:val="24"/>
        </w:rPr>
        <w:t>. (</w:t>
      </w:r>
      <w:r w:rsidR="00284258">
        <w:rPr>
          <w:sz w:val="24"/>
          <w:szCs w:val="24"/>
        </w:rPr>
        <w:t>P</w:t>
      </w:r>
      <w:r w:rsidR="00E57744" w:rsidRPr="00284258">
        <w:rPr>
          <w:sz w:val="24"/>
          <w:szCs w:val="24"/>
        </w:rPr>
        <w:t>g.</w:t>
      </w:r>
      <w:r w:rsidR="00284258">
        <w:rPr>
          <w:sz w:val="24"/>
          <w:szCs w:val="24"/>
        </w:rPr>
        <w:t xml:space="preserve"> </w:t>
      </w:r>
      <w:r w:rsidR="005C6FD8" w:rsidRPr="00284258">
        <w:rPr>
          <w:sz w:val="24"/>
          <w:szCs w:val="24"/>
        </w:rPr>
        <w:t>515)</w:t>
      </w:r>
    </w:p>
    <w:p w:rsidR="00DE613A" w:rsidRDefault="00DE613A">
      <w:pPr>
        <w:pBdr>
          <w:top w:val="nil"/>
          <w:left w:val="nil"/>
          <w:bottom w:val="nil"/>
          <w:right w:val="nil"/>
          <w:between w:val="nil"/>
          <w:bar w:val="nil"/>
        </w:pBdr>
        <w:spacing w:after="0" w:line="360" w:lineRule="auto"/>
        <w:rPr>
          <w:sz w:val="24"/>
          <w:szCs w:val="24"/>
        </w:rPr>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t>Additional Tasks</w:t>
      </w:r>
    </w:p>
    <w:p w:rsidR="00DE613A" w:rsidRPr="00284258" w:rsidRDefault="00281DCA" w:rsidP="00D11E4F">
      <w:pPr>
        <w:numPr>
          <w:ilvl w:val="0"/>
          <w:numId w:val="3"/>
        </w:numPr>
        <w:pBdr>
          <w:top w:val="nil"/>
          <w:left w:val="nil"/>
          <w:bottom w:val="nil"/>
          <w:right w:val="nil"/>
          <w:between w:val="nil"/>
          <w:bar w:val="nil"/>
        </w:pBdr>
        <w:tabs>
          <w:tab w:val="num" w:pos="360"/>
        </w:tabs>
        <w:spacing w:after="0" w:line="360" w:lineRule="auto"/>
        <w:ind w:hanging="360"/>
        <w:rPr>
          <w:i/>
          <w:sz w:val="24"/>
          <w:szCs w:val="24"/>
          <w:shd w:val="solid" w:color="FFFFFF" w:fill="FFFFFF"/>
        </w:rPr>
      </w:pPr>
      <w:r w:rsidRPr="00284258">
        <w:rPr>
          <w:i/>
          <w:sz w:val="24"/>
          <w:szCs w:val="24"/>
          <w:shd w:val="solid" w:color="FFFFFF" w:fill="FFFFFF"/>
        </w:rPr>
        <w:t>The text says Benjamin Franklin was one of the greatest Americans ever.</w:t>
      </w:r>
      <w:r w:rsidR="00D11E4F" w:rsidRPr="00284258">
        <w:rPr>
          <w:i/>
          <w:sz w:val="24"/>
          <w:szCs w:val="24"/>
          <w:shd w:val="solid" w:color="FFFFFF" w:fill="FFFFFF"/>
        </w:rPr>
        <w:t xml:space="preserve"> Work with partners</w:t>
      </w:r>
      <w:r w:rsidR="00A83B37" w:rsidRPr="00284258">
        <w:rPr>
          <w:i/>
          <w:sz w:val="24"/>
          <w:szCs w:val="24"/>
          <w:shd w:val="solid" w:color="FFFFFF" w:fill="FFFFFF"/>
        </w:rPr>
        <w:t xml:space="preserve"> or small groups to</w:t>
      </w:r>
      <w:r w:rsidRPr="00284258">
        <w:rPr>
          <w:i/>
          <w:sz w:val="24"/>
          <w:szCs w:val="24"/>
          <w:shd w:val="solid" w:color="FFFFFF" w:fill="FFFFFF"/>
        </w:rPr>
        <w:t xml:space="preserve"> </w:t>
      </w:r>
      <w:r w:rsidR="007E3639" w:rsidRPr="00284258">
        <w:rPr>
          <w:i/>
          <w:sz w:val="24"/>
          <w:szCs w:val="24"/>
          <w:shd w:val="solid" w:color="FFFFFF" w:fill="FFFFFF"/>
        </w:rPr>
        <w:t>t</w:t>
      </w:r>
      <w:r w:rsidRPr="00284258">
        <w:rPr>
          <w:i/>
          <w:sz w:val="24"/>
          <w:szCs w:val="24"/>
          <w:shd w:val="solid" w:color="FFFFFF" w:fill="FFFFFF"/>
        </w:rPr>
        <w:t>race Benjamin Franklin’s improvements on day-to-day life</w:t>
      </w:r>
      <w:r w:rsidR="007E3639" w:rsidRPr="00284258">
        <w:rPr>
          <w:i/>
          <w:sz w:val="24"/>
          <w:szCs w:val="24"/>
          <w:shd w:val="solid" w:color="FFFFFF" w:fill="FFFFFF"/>
        </w:rPr>
        <w:t>.</w:t>
      </w:r>
      <w:r w:rsidR="00D11E4F" w:rsidRPr="00284258">
        <w:rPr>
          <w:i/>
          <w:sz w:val="24"/>
          <w:szCs w:val="24"/>
          <w:shd w:val="solid" w:color="FFFFFF" w:fill="FFFFFF"/>
        </w:rPr>
        <w:t xml:space="preserve"> Research more information (research suggestions below) about Benjamin Franklin and present findings to the class in one of the following ways: </w:t>
      </w:r>
    </w:p>
    <w:p w:rsidR="00D11E4F" w:rsidRDefault="00D11E4F" w:rsidP="00D11E4F">
      <w:pPr>
        <w:numPr>
          <w:ilvl w:val="0"/>
          <w:numId w:val="5"/>
        </w:numPr>
        <w:pBdr>
          <w:top w:val="nil"/>
          <w:left w:val="nil"/>
          <w:bottom w:val="nil"/>
          <w:right w:val="nil"/>
          <w:between w:val="nil"/>
          <w:bar w:val="nil"/>
        </w:pBdr>
        <w:tabs>
          <w:tab w:val="num" w:pos="360"/>
        </w:tabs>
        <w:spacing w:after="0" w:line="360" w:lineRule="auto"/>
        <w:rPr>
          <w:sz w:val="24"/>
          <w:szCs w:val="24"/>
          <w:shd w:val="solid" w:color="FFFFFF" w:fill="FFFFFF"/>
        </w:rPr>
      </w:pPr>
      <w:r>
        <w:rPr>
          <w:sz w:val="24"/>
          <w:szCs w:val="24"/>
          <w:shd w:val="solid" w:color="FFFFFF" w:fill="FFFFFF"/>
        </w:rPr>
        <w:lastRenderedPageBreak/>
        <w:t xml:space="preserve">Illustrate a Ben Franklin fact booklet </w:t>
      </w:r>
    </w:p>
    <w:p w:rsidR="00D11E4F" w:rsidRDefault="00F45C2E" w:rsidP="00D11E4F">
      <w:pPr>
        <w:numPr>
          <w:ilvl w:val="0"/>
          <w:numId w:val="5"/>
        </w:numPr>
        <w:pBdr>
          <w:top w:val="nil"/>
          <w:left w:val="nil"/>
          <w:bottom w:val="nil"/>
          <w:right w:val="nil"/>
          <w:between w:val="nil"/>
          <w:bar w:val="nil"/>
        </w:pBdr>
        <w:tabs>
          <w:tab w:val="num" w:pos="360"/>
        </w:tabs>
        <w:spacing w:after="0" w:line="360" w:lineRule="auto"/>
        <w:rPr>
          <w:sz w:val="24"/>
          <w:szCs w:val="24"/>
          <w:shd w:val="solid" w:color="FFFFFF" w:fill="FFFFFF"/>
        </w:rPr>
      </w:pPr>
      <w:r>
        <w:rPr>
          <w:sz w:val="24"/>
          <w:szCs w:val="24"/>
          <w:shd w:val="solid" w:color="FFFFFF" w:fill="FFFFFF"/>
        </w:rPr>
        <w:t>Write a dialogue between B</w:t>
      </w:r>
      <w:r w:rsidR="007E3639">
        <w:rPr>
          <w:sz w:val="24"/>
          <w:szCs w:val="24"/>
          <w:shd w:val="solid" w:color="FFFFFF" w:fill="FFFFFF"/>
        </w:rPr>
        <w:t>en Fra</w:t>
      </w:r>
      <w:r w:rsidR="005A3DDB">
        <w:rPr>
          <w:sz w:val="24"/>
          <w:szCs w:val="24"/>
          <w:shd w:val="solid" w:color="FFFFFF" w:fill="FFFFFF"/>
        </w:rPr>
        <w:t>nklin and community member from his time period</w:t>
      </w:r>
      <w:r w:rsidR="007E3639">
        <w:rPr>
          <w:sz w:val="24"/>
          <w:szCs w:val="24"/>
          <w:shd w:val="solid" w:color="FFFFFF" w:fill="FFFFFF"/>
        </w:rPr>
        <w:t xml:space="preserve"> where he</w:t>
      </w:r>
      <w:r>
        <w:rPr>
          <w:sz w:val="24"/>
          <w:szCs w:val="24"/>
          <w:shd w:val="solid" w:color="FFFFFF" w:fill="FFFFFF"/>
        </w:rPr>
        <w:t xml:space="preserve"> gives important advice. </w:t>
      </w:r>
    </w:p>
    <w:p w:rsidR="00F45C2E" w:rsidRDefault="007E3639" w:rsidP="00D11E4F">
      <w:pPr>
        <w:numPr>
          <w:ilvl w:val="0"/>
          <w:numId w:val="5"/>
        </w:numPr>
        <w:pBdr>
          <w:top w:val="nil"/>
          <w:left w:val="nil"/>
          <w:bottom w:val="nil"/>
          <w:right w:val="nil"/>
          <w:between w:val="nil"/>
          <w:bar w:val="nil"/>
        </w:pBdr>
        <w:tabs>
          <w:tab w:val="num" w:pos="360"/>
        </w:tabs>
        <w:spacing w:after="0" w:line="360" w:lineRule="auto"/>
        <w:rPr>
          <w:sz w:val="24"/>
          <w:szCs w:val="24"/>
          <w:shd w:val="solid" w:color="FFFFFF" w:fill="FFFFFF"/>
        </w:rPr>
      </w:pPr>
      <w:r>
        <w:rPr>
          <w:sz w:val="24"/>
          <w:szCs w:val="24"/>
          <w:shd w:val="solid" w:color="FFFFFF" w:fill="FFFFFF"/>
        </w:rPr>
        <w:t>Write a</w:t>
      </w:r>
      <w:r w:rsidR="005A3DDB">
        <w:rPr>
          <w:sz w:val="24"/>
          <w:szCs w:val="24"/>
          <w:shd w:val="solid" w:color="FFFFFF" w:fill="FFFFFF"/>
        </w:rPr>
        <w:t xml:space="preserve"> paragraph about a problem that could </w:t>
      </w:r>
      <w:r w:rsidR="00F45C2E">
        <w:rPr>
          <w:sz w:val="24"/>
          <w:szCs w:val="24"/>
          <w:shd w:val="solid" w:color="FFFFFF" w:fill="FFFFFF"/>
        </w:rPr>
        <w:t xml:space="preserve">happen today if not for Ben Franklin’s improvements on day-to-day life. </w:t>
      </w:r>
    </w:p>
    <w:p w:rsidR="00284258" w:rsidRDefault="007E3639" w:rsidP="007E3639">
      <w:pPr>
        <w:pBdr>
          <w:top w:val="nil"/>
          <w:left w:val="nil"/>
          <w:bottom w:val="nil"/>
          <w:right w:val="nil"/>
          <w:between w:val="nil"/>
          <w:bar w:val="nil"/>
        </w:pBdr>
        <w:tabs>
          <w:tab w:val="num" w:pos="360"/>
        </w:tabs>
        <w:spacing w:after="0" w:line="360" w:lineRule="auto"/>
        <w:ind w:left="720"/>
        <w:rPr>
          <w:sz w:val="24"/>
          <w:szCs w:val="24"/>
          <w:shd w:val="solid" w:color="FFFFFF" w:fill="FFFFFF"/>
        </w:rPr>
      </w:pPr>
      <w:r>
        <w:rPr>
          <w:sz w:val="24"/>
          <w:szCs w:val="24"/>
          <w:shd w:val="solid" w:color="FFFFFF" w:fill="FFFFFF"/>
        </w:rPr>
        <w:t xml:space="preserve">Research sites archive: </w:t>
      </w:r>
      <w:hyperlink r:id="rId8" w:history="1">
        <w:r w:rsidRPr="000B4846">
          <w:rPr>
            <w:rStyle w:val="Hyperlink"/>
            <w:sz w:val="24"/>
            <w:szCs w:val="24"/>
            <w:shd w:val="solid" w:color="FFFFFF" w:fill="FFFFFF"/>
          </w:rPr>
          <w:t>http://www.benfranklin300.org/etc_websites.htm</w:t>
        </w:r>
      </w:hyperlink>
      <w:r>
        <w:rPr>
          <w:sz w:val="24"/>
          <w:szCs w:val="24"/>
          <w:shd w:val="solid" w:color="FFFFFF" w:fill="FFFFFF"/>
        </w:rPr>
        <w:t xml:space="preserve"> </w:t>
      </w:r>
    </w:p>
    <w:p w:rsidR="007E3639" w:rsidRPr="00D11E4F" w:rsidRDefault="007E3639" w:rsidP="007E3639">
      <w:pPr>
        <w:pBdr>
          <w:top w:val="nil"/>
          <w:left w:val="nil"/>
          <w:bottom w:val="nil"/>
          <w:right w:val="nil"/>
          <w:between w:val="nil"/>
          <w:bar w:val="nil"/>
        </w:pBdr>
        <w:tabs>
          <w:tab w:val="num" w:pos="360"/>
        </w:tabs>
        <w:spacing w:after="0" w:line="360" w:lineRule="auto"/>
        <w:ind w:left="720"/>
        <w:rPr>
          <w:sz w:val="24"/>
          <w:szCs w:val="24"/>
          <w:shd w:val="solid" w:color="FFFFFF" w:fill="FFFFFF"/>
        </w:rPr>
      </w:pPr>
    </w:p>
    <w:p w:rsidR="002026F3" w:rsidRPr="00D2205B" w:rsidRDefault="002026F3" w:rsidP="00D2205B">
      <w:pPr>
        <w:numPr>
          <w:ilvl w:val="0"/>
          <w:numId w:val="3"/>
        </w:numPr>
        <w:pBdr>
          <w:top w:val="nil"/>
          <w:left w:val="nil"/>
          <w:bottom w:val="nil"/>
          <w:right w:val="nil"/>
          <w:between w:val="nil"/>
          <w:bar w:val="nil"/>
        </w:pBdr>
        <w:tabs>
          <w:tab w:val="num" w:pos="360"/>
        </w:tabs>
        <w:spacing w:after="0" w:line="360" w:lineRule="auto"/>
        <w:ind w:hanging="360"/>
        <w:contextualSpacing/>
        <w:rPr>
          <w:i/>
          <w:sz w:val="24"/>
          <w:szCs w:val="24"/>
          <w:shd w:val="solid" w:color="FFFFFF" w:fill="FFFFFF"/>
        </w:rPr>
      </w:pPr>
      <w:r w:rsidRPr="00D2205B">
        <w:rPr>
          <w:i/>
          <w:sz w:val="24"/>
          <w:szCs w:val="24"/>
          <w:shd w:val="solid" w:color="FFFFFF" w:fill="FFFFFF"/>
        </w:rPr>
        <w:t xml:space="preserve">Have the students make the graphic organizer </w:t>
      </w:r>
      <w:proofErr w:type="gramStart"/>
      <w:r w:rsidRPr="00D2205B">
        <w:rPr>
          <w:i/>
          <w:sz w:val="24"/>
          <w:szCs w:val="24"/>
          <w:shd w:val="solid" w:color="FFFFFF" w:fill="FFFFFF"/>
        </w:rPr>
        <w:t>below.</w:t>
      </w:r>
      <w:proofErr w:type="gramEnd"/>
      <w:r w:rsidRPr="00D2205B">
        <w:rPr>
          <w:i/>
          <w:sz w:val="24"/>
          <w:szCs w:val="24"/>
          <w:shd w:val="solid" w:color="FFFFFF" w:fill="FFFFFF"/>
        </w:rPr>
        <w:t xml:space="preserve"> As students are reading and working with the story, have students record their thoughts on how firefighters now are both the same as they were in the past and how are they different.</w:t>
      </w:r>
    </w:p>
    <w:p w:rsidR="009061DF" w:rsidRDefault="009061DF" w:rsidP="000B298D">
      <w:pPr>
        <w:pBdr>
          <w:top w:val="nil"/>
          <w:left w:val="nil"/>
          <w:bottom w:val="nil"/>
          <w:right w:val="nil"/>
          <w:between w:val="nil"/>
          <w:bar w:val="nil"/>
        </w:pBdr>
        <w:tabs>
          <w:tab w:val="num" w:pos="360"/>
        </w:tabs>
        <w:spacing w:after="0" w:line="240" w:lineRule="auto"/>
        <w:ind w:left="360"/>
        <w:rPr>
          <w:sz w:val="24"/>
          <w:szCs w:val="24"/>
          <w:shd w:val="solid" w:color="FFFFFF" w:fill="FFFFFF"/>
        </w:rPr>
      </w:pPr>
    </w:p>
    <w:p w:rsidR="00D2205B" w:rsidRPr="00D2205B" w:rsidRDefault="00D2205B" w:rsidP="00D2205B">
      <w:pPr>
        <w:pBdr>
          <w:top w:val="nil"/>
          <w:left w:val="nil"/>
          <w:bottom w:val="nil"/>
          <w:right w:val="nil"/>
          <w:between w:val="nil"/>
          <w:bar w:val="nil"/>
        </w:pBdr>
        <w:spacing w:after="0" w:line="360" w:lineRule="auto"/>
        <w:ind w:left="360"/>
        <w:contextualSpacing/>
        <w:rPr>
          <w:i/>
        </w:rPr>
      </w:pPr>
    </w:p>
    <w:tbl>
      <w:tblPr>
        <w:tblpPr w:leftFromText="180" w:rightFromText="180" w:vertAnchor="text" w:horzAnchor="page" w:tblpX="1901" w:tblpY="10"/>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0"/>
      </w:tblGrid>
      <w:tr w:rsidR="00D220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05B" w:rsidRDefault="00D2205B" w:rsidP="00D2205B">
            <w:pPr>
              <w:pBdr>
                <w:top w:val="nil"/>
                <w:left w:val="nil"/>
                <w:bottom w:val="nil"/>
                <w:right w:val="nil"/>
                <w:between w:val="nil"/>
                <w:bar w:val="nil"/>
              </w:pBdr>
              <w:spacing w:after="0" w:line="240" w:lineRule="auto"/>
            </w:pPr>
            <w:r>
              <w:rPr>
                <w:sz w:val="24"/>
                <w:szCs w:val="24"/>
                <w:u w:val="single"/>
                <w:shd w:val="solid" w:color="FFFFFF" w:fill="FFFFFF"/>
              </w:rPr>
              <w:t>Similarities:</w:t>
            </w: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tc>
      </w:tr>
      <w:tr w:rsidR="00D220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r>
              <w:rPr>
                <w:sz w:val="24"/>
                <w:szCs w:val="24"/>
                <w:u w:val="single"/>
                <w:shd w:val="solid" w:color="FFFFFF" w:fill="FFFFFF"/>
              </w:rPr>
              <w:t>Firefighters today:</w:t>
            </w:r>
          </w:p>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p>
        </w:tc>
      </w:tr>
      <w:tr w:rsidR="00D220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05B" w:rsidRDefault="00D2205B" w:rsidP="00D2205B">
            <w:pPr>
              <w:pBdr>
                <w:top w:val="nil"/>
                <w:left w:val="nil"/>
                <w:bottom w:val="nil"/>
                <w:right w:val="nil"/>
                <w:between w:val="nil"/>
                <w:bar w:val="nil"/>
              </w:pBdr>
              <w:spacing w:after="0" w:line="240" w:lineRule="auto"/>
            </w:pPr>
            <w:r>
              <w:rPr>
                <w:sz w:val="24"/>
                <w:szCs w:val="24"/>
                <w:u w:val="single"/>
                <w:shd w:val="solid" w:color="FFFFFF" w:fill="FFFFFF"/>
              </w:rPr>
              <w:t>Firefighters in the past:</w:t>
            </w: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r>
              <w:rPr>
                <w:sz w:val="24"/>
                <w:szCs w:val="24"/>
                <w:shd w:val="solid" w:color="FFFFFF" w:fill="FFFFFF"/>
              </w:rPr>
              <w:t xml:space="preserve">                                                                                                      </w:t>
            </w: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tc>
      </w:tr>
    </w:tbl>
    <w:p w:rsidR="00D2205B" w:rsidRPr="00D2205B" w:rsidRDefault="00D2205B" w:rsidP="00D2205B">
      <w:pPr>
        <w:pBdr>
          <w:top w:val="nil"/>
          <w:left w:val="nil"/>
          <w:bottom w:val="nil"/>
          <w:right w:val="nil"/>
          <w:between w:val="nil"/>
          <w:bar w:val="nil"/>
        </w:pBdr>
        <w:spacing w:after="0" w:line="360" w:lineRule="auto"/>
        <w:ind w:left="360"/>
        <w:contextualSpacing/>
        <w:rPr>
          <w:i/>
        </w:rPr>
      </w:pPr>
    </w:p>
    <w:p w:rsidR="00D2205B" w:rsidRPr="00D2205B" w:rsidRDefault="00D2205B" w:rsidP="00D2205B">
      <w:pPr>
        <w:pBdr>
          <w:top w:val="nil"/>
          <w:left w:val="nil"/>
          <w:bottom w:val="nil"/>
          <w:right w:val="nil"/>
          <w:between w:val="nil"/>
          <w:bar w:val="nil"/>
        </w:pBdr>
        <w:spacing w:after="0" w:line="360" w:lineRule="auto"/>
        <w:ind w:left="360"/>
        <w:contextualSpacing/>
        <w:rPr>
          <w:i/>
        </w:rPr>
      </w:pPr>
    </w:p>
    <w:p w:rsidR="00D2205B" w:rsidRPr="00D2205B" w:rsidRDefault="00D2205B" w:rsidP="00D2205B">
      <w:pPr>
        <w:pBdr>
          <w:top w:val="nil"/>
          <w:left w:val="nil"/>
          <w:bottom w:val="nil"/>
          <w:right w:val="nil"/>
          <w:between w:val="nil"/>
          <w:bar w:val="nil"/>
        </w:pBdr>
        <w:spacing w:after="0" w:line="360" w:lineRule="auto"/>
        <w:ind w:left="360"/>
        <w:contextualSpacing/>
        <w:rPr>
          <w:i/>
        </w:rPr>
      </w:pPr>
    </w:p>
    <w:p w:rsidR="00D2205B" w:rsidRPr="00D2205B" w:rsidRDefault="00D2205B" w:rsidP="00D2205B">
      <w:pPr>
        <w:pBdr>
          <w:top w:val="nil"/>
          <w:left w:val="nil"/>
          <w:bottom w:val="nil"/>
          <w:right w:val="nil"/>
          <w:between w:val="nil"/>
          <w:bar w:val="nil"/>
        </w:pBdr>
        <w:spacing w:after="0" w:line="360" w:lineRule="auto"/>
        <w:contextualSpacing/>
        <w:rPr>
          <w:i/>
        </w:rPr>
      </w:pPr>
    </w:p>
    <w:p w:rsidR="00D2205B" w:rsidRPr="00D2205B" w:rsidRDefault="00EE66B0" w:rsidP="00D2205B">
      <w:pPr>
        <w:numPr>
          <w:ilvl w:val="0"/>
          <w:numId w:val="3"/>
        </w:numPr>
        <w:pBdr>
          <w:top w:val="nil"/>
          <w:left w:val="nil"/>
          <w:bottom w:val="nil"/>
          <w:right w:val="nil"/>
          <w:between w:val="nil"/>
          <w:bar w:val="nil"/>
        </w:pBdr>
        <w:spacing w:after="0" w:line="360" w:lineRule="auto"/>
        <w:ind w:hanging="360"/>
        <w:contextualSpacing/>
        <w:rPr>
          <w:i/>
        </w:rPr>
      </w:pPr>
      <w:r w:rsidRPr="00D2205B">
        <w:rPr>
          <w:i/>
          <w:sz w:val="24"/>
          <w:szCs w:val="24"/>
        </w:rPr>
        <w:lastRenderedPageBreak/>
        <w:t>Why was Benjamin Franklin an important person in firefighting history? Give specific examples.</w:t>
      </w:r>
    </w:p>
    <w:p w:rsidR="00EE66B0" w:rsidRPr="00D2205B" w:rsidRDefault="00D2205B" w:rsidP="00D2205B">
      <w:pPr>
        <w:pBdr>
          <w:top w:val="nil"/>
          <w:left w:val="nil"/>
          <w:bottom w:val="nil"/>
          <w:right w:val="nil"/>
          <w:between w:val="nil"/>
          <w:bar w:val="nil"/>
        </w:pBdr>
        <w:spacing w:after="0" w:line="360" w:lineRule="auto"/>
        <w:ind w:left="720"/>
        <w:contextualSpacing/>
      </w:pPr>
      <w:r w:rsidRPr="00D2205B">
        <w:rPr>
          <w:sz w:val="24"/>
          <w:szCs w:val="24"/>
        </w:rPr>
        <w:t>Answer:</w:t>
      </w:r>
      <w:r w:rsidR="00EE66B0" w:rsidRPr="00D2205B">
        <w:rPr>
          <w:sz w:val="24"/>
          <w:szCs w:val="24"/>
        </w:rPr>
        <w:t xml:space="preserve"> Franklin convinced citizens in Philadelphia to form the Union Fire Company. They were willing to drop everything they were doing to fight fires. This gave them a sense of loyalty and dedication, which is the true spirit of firefighters today. He also wrote articles urging people to be more careful and help prevent fires.</w:t>
      </w:r>
      <w:r w:rsidRPr="00D2205B">
        <w:rPr>
          <w:sz w:val="24"/>
          <w:szCs w:val="24"/>
        </w:rPr>
        <w:t xml:space="preserve"> (Pg. 515)</w:t>
      </w:r>
    </w:p>
    <w:p w:rsidR="000B298D" w:rsidRDefault="000B298D" w:rsidP="00D2205B">
      <w:pPr>
        <w:pBdr>
          <w:top w:val="nil"/>
          <w:left w:val="nil"/>
          <w:bottom w:val="nil"/>
          <w:right w:val="nil"/>
          <w:between w:val="nil"/>
          <w:bar w:val="nil"/>
        </w:pBdr>
        <w:spacing w:after="0" w:line="360" w:lineRule="auto"/>
        <w:contextualSpacing/>
      </w:pPr>
    </w:p>
    <w:p w:rsidR="00340204" w:rsidRPr="00D2205B" w:rsidRDefault="000B298D" w:rsidP="00D2205B">
      <w:pPr>
        <w:numPr>
          <w:ilvl w:val="0"/>
          <w:numId w:val="3"/>
        </w:numPr>
        <w:pBdr>
          <w:top w:val="nil"/>
          <w:left w:val="nil"/>
          <w:bottom w:val="nil"/>
          <w:right w:val="nil"/>
          <w:between w:val="nil"/>
          <w:bar w:val="nil"/>
        </w:pBdr>
        <w:spacing w:after="0" w:line="360" w:lineRule="auto"/>
        <w:ind w:hanging="360"/>
        <w:contextualSpacing/>
        <w:rPr>
          <w:i/>
          <w:sz w:val="24"/>
          <w:szCs w:val="24"/>
        </w:rPr>
      </w:pPr>
      <w:r w:rsidRPr="00D2205B">
        <w:rPr>
          <w:i/>
          <w:sz w:val="24"/>
          <w:szCs w:val="24"/>
        </w:rPr>
        <w:t>The author states on page 516 that protective gear can mean the difference between a successful rescue and disaster. Looking at the picture on page 516, research and discuss why each piece of equipment would be important when fighting a fire.</w:t>
      </w:r>
    </w:p>
    <w:p w:rsidR="008B3A6F"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Answer</w:t>
      </w:r>
      <w:r w:rsidR="005C6FD8">
        <w:rPr>
          <w:sz w:val="24"/>
          <w:szCs w:val="24"/>
        </w:rPr>
        <w:t>s</w:t>
      </w:r>
      <w:r>
        <w:rPr>
          <w:sz w:val="24"/>
          <w:szCs w:val="24"/>
        </w:rPr>
        <w:t>:</w:t>
      </w:r>
      <w:r w:rsidRPr="00EE66B0">
        <w:rPr>
          <w:sz w:val="24"/>
          <w:szCs w:val="24"/>
        </w:rPr>
        <w:t xml:space="preserve"> </w:t>
      </w:r>
    </w:p>
    <w:p w:rsidR="00EE66B0" w:rsidRDefault="00EE66B0" w:rsidP="00D2205B">
      <w:pPr>
        <w:pBdr>
          <w:top w:val="nil"/>
          <w:left w:val="nil"/>
          <w:bottom w:val="nil"/>
          <w:right w:val="nil"/>
          <w:between w:val="nil"/>
          <w:bar w:val="nil"/>
        </w:pBdr>
        <w:spacing w:after="0" w:line="360" w:lineRule="auto"/>
        <w:ind w:firstLine="720"/>
        <w:contextualSpacing/>
      </w:pPr>
      <w:r>
        <w:rPr>
          <w:sz w:val="24"/>
          <w:szCs w:val="24"/>
        </w:rPr>
        <w:t>Hood-</w:t>
      </w:r>
      <w:r w:rsidR="008B3A6F">
        <w:rPr>
          <w:sz w:val="24"/>
          <w:szCs w:val="24"/>
        </w:rPr>
        <w:t>-</w:t>
      </w:r>
      <w:r w:rsidR="005A3DDB">
        <w:rPr>
          <w:sz w:val="24"/>
          <w:szCs w:val="24"/>
        </w:rPr>
        <w:t>keeps</w:t>
      </w:r>
      <w:r>
        <w:rPr>
          <w:sz w:val="24"/>
          <w:szCs w:val="24"/>
        </w:rPr>
        <w:t xml:space="preserve"> hair covered and protect</w:t>
      </w:r>
      <w:r w:rsidR="008B3A6F">
        <w:rPr>
          <w:sz w:val="24"/>
          <w:szCs w:val="24"/>
        </w:rPr>
        <w:t>ed</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Helmet-</w:t>
      </w:r>
      <w:r w:rsidR="008B3A6F">
        <w:rPr>
          <w:sz w:val="24"/>
          <w:szCs w:val="24"/>
        </w:rPr>
        <w:t xml:space="preserve">-provides </w:t>
      </w:r>
      <w:r>
        <w:rPr>
          <w:sz w:val="24"/>
          <w:szCs w:val="24"/>
        </w:rPr>
        <w:t>protect</w:t>
      </w:r>
      <w:r w:rsidR="008B3A6F">
        <w:rPr>
          <w:sz w:val="24"/>
          <w:szCs w:val="24"/>
        </w:rPr>
        <w:t>ion</w:t>
      </w:r>
      <w:r>
        <w:rPr>
          <w:sz w:val="24"/>
          <w:szCs w:val="24"/>
        </w:rPr>
        <w:t xml:space="preserve"> </w:t>
      </w:r>
      <w:r w:rsidR="008B3A6F">
        <w:rPr>
          <w:sz w:val="24"/>
          <w:szCs w:val="24"/>
        </w:rPr>
        <w:t xml:space="preserve">from </w:t>
      </w:r>
      <w:r>
        <w:rPr>
          <w:sz w:val="24"/>
          <w:szCs w:val="24"/>
        </w:rPr>
        <w:t>heavy or burning objects</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Eye shield/face mask</w:t>
      </w:r>
      <w:r w:rsidR="008B3A6F">
        <w:rPr>
          <w:sz w:val="24"/>
          <w:szCs w:val="24"/>
        </w:rPr>
        <w:t>--</w:t>
      </w:r>
      <w:r>
        <w:rPr>
          <w:sz w:val="24"/>
          <w:szCs w:val="24"/>
        </w:rPr>
        <w:t>pr</w:t>
      </w:r>
      <w:r w:rsidR="008B3A6F">
        <w:rPr>
          <w:sz w:val="24"/>
          <w:szCs w:val="24"/>
        </w:rPr>
        <w:t xml:space="preserve">events </w:t>
      </w:r>
      <w:r>
        <w:rPr>
          <w:sz w:val="24"/>
          <w:szCs w:val="24"/>
        </w:rPr>
        <w:t>fire and smoke from entering</w:t>
      </w:r>
      <w:r w:rsidR="00F0354B">
        <w:rPr>
          <w:sz w:val="24"/>
          <w:szCs w:val="24"/>
        </w:rPr>
        <w:t xml:space="preserve"> eyes and lungs</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Fire tool-</w:t>
      </w:r>
      <w:r w:rsidR="008B3A6F">
        <w:rPr>
          <w:sz w:val="24"/>
          <w:szCs w:val="24"/>
        </w:rPr>
        <w:t>-</w:t>
      </w:r>
      <w:r>
        <w:rPr>
          <w:sz w:val="24"/>
          <w:szCs w:val="24"/>
        </w:rPr>
        <w:t xml:space="preserve">allows fire fighters to knock down or break </w:t>
      </w:r>
      <w:r w:rsidR="00F0354B">
        <w:rPr>
          <w:sz w:val="24"/>
          <w:szCs w:val="24"/>
        </w:rPr>
        <w:t>through</w:t>
      </w:r>
      <w:r>
        <w:rPr>
          <w:sz w:val="24"/>
          <w:szCs w:val="24"/>
        </w:rPr>
        <w:t xml:space="preserve"> windows, walls, etc.</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Regulator-</w:t>
      </w:r>
      <w:r w:rsidR="008B3A6F">
        <w:rPr>
          <w:sz w:val="24"/>
          <w:szCs w:val="24"/>
        </w:rPr>
        <w:t>-</w:t>
      </w:r>
      <w:r>
        <w:rPr>
          <w:sz w:val="24"/>
          <w:szCs w:val="24"/>
        </w:rPr>
        <w:t>provides the firefighter with clean air from the oxygen tank</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Gloves-</w:t>
      </w:r>
      <w:r w:rsidR="008B3A6F">
        <w:rPr>
          <w:sz w:val="24"/>
          <w:szCs w:val="24"/>
        </w:rPr>
        <w:t>-</w:t>
      </w:r>
      <w:r>
        <w:rPr>
          <w:sz w:val="24"/>
          <w:szCs w:val="24"/>
        </w:rPr>
        <w:t xml:space="preserve">protects </w:t>
      </w:r>
      <w:r w:rsidR="00F0354B">
        <w:rPr>
          <w:sz w:val="24"/>
          <w:szCs w:val="24"/>
        </w:rPr>
        <w:t>firefighters’</w:t>
      </w:r>
      <w:r>
        <w:rPr>
          <w:sz w:val="24"/>
          <w:szCs w:val="24"/>
        </w:rPr>
        <w:t xml:space="preserve"> hands, allow the</w:t>
      </w:r>
      <w:r w:rsidR="00F0354B">
        <w:rPr>
          <w:sz w:val="24"/>
          <w:szCs w:val="24"/>
        </w:rPr>
        <w:t>m to</w:t>
      </w:r>
      <w:r>
        <w:rPr>
          <w:sz w:val="24"/>
          <w:szCs w:val="24"/>
        </w:rPr>
        <w:t xml:space="preserve"> touch hot things</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Bunker pants-</w:t>
      </w:r>
      <w:r w:rsidR="008B3A6F">
        <w:rPr>
          <w:sz w:val="24"/>
          <w:szCs w:val="24"/>
        </w:rPr>
        <w:t>-firefighters</w:t>
      </w:r>
      <w:r>
        <w:rPr>
          <w:sz w:val="24"/>
          <w:szCs w:val="24"/>
        </w:rPr>
        <w:t xml:space="preserve"> can put them on quickly (508) protects their bodies from fire</w:t>
      </w:r>
    </w:p>
    <w:p w:rsidR="008B3A6F"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Boots-</w:t>
      </w:r>
      <w:r w:rsidR="008B3A6F">
        <w:rPr>
          <w:sz w:val="24"/>
          <w:szCs w:val="24"/>
        </w:rPr>
        <w:t>-</w:t>
      </w:r>
      <w:r>
        <w:rPr>
          <w:sz w:val="24"/>
          <w:szCs w:val="24"/>
        </w:rPr>
        <w:t>protects feet from</w:t>
      </w:r>
      <w:r w:rsidR="008B3A6F">
        <w:rPr>
          <w:sz w:val="24"/>
          <w:szCs w:val="24"/>
        </w:rPr>
        <w:t xml:space="preserve"> </w:t>
      </w:r>
      <w:r>
        <w:rPr>
          <w:sz w:val="24"/>
          <w:szCs w:val="24"/>
        </w:rPr>
        <w:t>heat</w:t>
      </w:r>
      <w:r w:rsidR="008B3A6F">
        <w:rPr>
          <w:sz w:val="24"/>
          <w:szCs w:val="24"/>
        </w:rPr>
        <w:t>, fire</w:t>
      </w:r>
      <w:r>
        <w:rPr>
          <w:sz w:val="24"/>
          <w:szCs w:val="24"/>
        </w:rPr>
        <w:t xml:space="preserve"> and f</w:t>
      </w:r>
      <w:r w:rsidR="008B3A6F">
        <w:rPr>
          <w:sz w:val="24"/>
          <w:szCs w:val="24"/>
        </w:rPr>
        <w:t>alling</w:t>
      </w:r>
      <w:r>
        <w:rPr>
          <w:sz w:val="24"/>
          <w:szCs w:val="24"/>
        </w:rPr>
        <w:t xml:space="preserve"> heavy objects </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Gear Pocket-</w:t>
      </w:r>
      <w:r w:rsidR="008B3A6F">
        <w:rPr>
          <w:sz w:val="24"/>
          <w:szCs w:val="24"/>
        </w:rPr>
        <w:t>-holds</w:t>
      </w:r>
      <w:r>
        <w:rPr>
          <w:sz w:val="24"/>
          <w:szCs w:val="24"/>
        </w:rPr>
        <w:t xml:space="preserve"> any small tools </w:t>
      </w:r>
      <w:r w:rsidR="008B3A6F">
        <w:rPr>
          <w:sz w:val="24"/>
          <w:szCs w:val="24"/>
        </w:rPr>
        <w:t>firefighters</w:t>
      </w:r>
      <w:r>
        <w:rPr>
          <w:sz w:val="24"/>
          <w:szCs w:val="24"/>
        </w:rPr>
        <w:t xml:space="preserve"> might need</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Pressure Gauge-</w:t>
      </w:r>
      <w:r w:rsidR="008B3A6F">
        <w:rPr>
          <w:sz w:val="24"/>
          <w:szCs w:val="24"/>
        </w:rPr>
        <w:t>-</w:t>
      </w:r>
      <w:r>
        <w:rPr>
          <w:sz w:val="24"/>
          <w:szCs w:val="24"/>
        </w:rPr>
        <w:t>shows how much air is left in tank</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Walkie Talkie-</w:t>
      </w:r>
      <w:r w:rsidR="008B3A6F">
        <w:rPr>
          <w:sz w:val="24"/>
          <w:szCs w:val="24"/>
        </w:rPr>
        <w:t>-</w:t>
      </w:r>
      <w:r>
        <w:rPr>
          <w:sz w:val="24"/>
          <w:szCs w:val="24"/>
        </w:rPr>
        <w:t xml:space="preserve">allows </w:t>
      </w:r>
      <w:r w:rsidR="008B3A6F">
        <w:rPr>
          <w:sz w:val="24"/>
          <w:szCs w:val="24"/>
        </w:rPr>
        <w:t xml:space="preserve">communication between </w:t>
      </w:r>
      <w:r>
        <w:rPr>
          <w:sz w:val="24"/>
          <w:szCs w:val="24"/>
        </w:rPr>
        <w:t>firefighters</w:t>
      </w:r>
    </w:p>
    <w:p w:rsidR="002F101F"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Air Cylinder-</w:t>
      </w:r>
      <w:r w:rsidR="008B3A6F">
        <w:rPr>
          <w:sz w:val="24"/>
          <w:szCs w:val="24"/>
        </w:rPr>
        <w:t>-</w:t>
      </w:r>
      <w:r>
        <w:rPr>
          <w:sz w:val="24"/>
          <w:szCs w:val="24"/>
        </w:rPr>
        <w:t>provides the firefighter with clean air</w:t>
      </w:r>
    </w:p>
    <w:p w:rsidR="00162511" w:rsidRDefault="00162511" w:rsidP="00D2205B">
      <w:pPr>
        <w:pBdr>
          <w:top w:val="nil"/>
          <w:left w:val="nil"/>
          <w:bottom w:val="nil"/>
          <w:right w:val="nil"/>
          <w:between w:val="nil"/>
          <w:bar w:val="nil"/>
        </w:pBdr>
        <w:spacing w:after="0" w:line="360" w:lineRule="auto"/>
        <w:ind w:firstLine="720"/>
        <w:contextualSpacing/>
        <w:rPr>
          <w:sz w:val="24"/>
          <w:szCs w:val="24"/>
        </w:rPr>
      </w:pPr>
    </w:p>
    <w:p w:rsidR="00162511" w:rsidRDefault="00162511" w:rsidP="00162511">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162511" w:rsidRPr="00C35538" w:rsidRDefault="00162511" w:rsidP="00162511">
      <w:pPr>
        <w:jc w:val="center"/>
        <w:rPr>
          <w:rFonts w:cstheme="minorHAnsi"/>
          <w:sz w:val="36"/>
          <w:szCs w:val="36"/>
        </w:rPr>
      </w:pPr>
      <w:r w:rsidRPr="00C35538">
        <w:rPr>
          <w:rFonts w:cstheme="minorHAnsi"/>
          <w:sz w:val="36"/>
          <w:szCs w:val="36"/>
        </w:rPr>
        <w:t>to use with Basal Alignment Project Lessons</w:t>
      </w:r>
    </w:p>
    <w:p w:rsidR="00162511" w:rsidRPr="00887983" w:rsidRDefault="00162511" w:rsidP="0016251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162511" w:rsidRPr="00BB4479" w:rsidRDefault="00162511" w:rsidP="00162511">
      <w:pPr>
        <w:rPr>
          <w:rFonts w:cstheme="minorHAnsi"/>
          <w:b/>
          <w:sz w:val="28"/>
          <w:szCs w:val="28"/>
        </w:rPr>
      </w:pPr>
      <w:r w:rsidRPr="00C35538">
        <w:rPr>
          <w:rFonts w:cstheme="minorHAnsi"/>
          <w:b/>
          <w:sz w:val="28"/>
          <w:szCs w:val="28"/>
        </w:rPr>
        <w:t xml:space="preserve">Before the reading:  </w:t>
      </w:r>
    </w:p>
    <w:p w:rsidR="00162511" w:rsidRPr="00C35538" w:rsidRDefault="00162511" w:rsidP="00162511">
      <w:pPr>
        <w:pStyle w:val="ListParagraph"/>
        <w:numPr>
          <w:ilvl w:val="0"/>
          <w:numId w:val="1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162511" w:rsidRPr="00C35538" w:rsidRDefault="00162511" w:rsidP="00162511">
      <w:pPr>
        <w:pStyle w:val="ListParagraph"/>
        <w:rPr>
          <w:rFonts w:cstheme="minorHAnsi"/>
        </w:rPr>
      </w:pPr>
    </w:p>
    <w:p w:rsidR="00162511" w:rsidRDefault="00162511" w:rsidP="00162511">
      <w:pPr>
        <w:pStyle w:val="ListParagraph"/>
        <w:numPr>
          <w:ilvl w:val="0"/>
          <w:numId w:val="1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162511" w:rsidRPr="00C35538" w:rsidRDefault="00162511" w:rsidP="0016251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162511" w:rsidRDefault="00162511" w:rsidP="00162511">
      <w:pPr>
        <w:pStyle w:val="ListParagraph"/>
        <w:numPr>
          <w:ilvl w:val="0"/>
          <w:numId w:val="1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162511" w:rsidRDefault="00162511" w:rsidP="00162511">
      <w:pPr>
        <w:pStyle w:val="ListParagraph"/>
        <w:numPr>
          <w:ilvl w:val="0"/>
          <w:numId w:val="1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162511" w:rsidRDefault="00162511" w:rsidP="00162511">
      <w:pPr>
        <w:pStyle w:val="ListParagraph"/>
        <w:numPr>
          <w:ilvl w:val="0"/>
          <w:numId w:val="16"/>
        </w:numPr>
        <w:spacing w:after="160" w:line="256" w:lineRule="auto"/>
        <w:rPr>
          <w:rFonts w:cstheme="minorHAnsi"/>
        </w:rPr>
      </w:pPr>
      <w:r>
        <w:rPr>
          <w:rFonts w:cstheme="minorHAnsi"/>
        </w:rPr>
        <w:t xml:space="preserve">Keep a word wall or word bank where these new words can be added and that students can access later. </w:t>
      </w:r>
    </w:p>
    <w:p w:rsidR="00162511" w:rsidRDefault="00162511" w:rsidP="00162511">
      <w:pPr>
        <w:pStyle w:val="ListParagraph"/>
        <w:numPr>
          <w:ilvl w:val="0"/>
          <w:numId w:val="1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162511" w:rsidRDefault="00162511" w:rsidP="00162511">
      <w:pPr>
        <w:pStyle w:val="ListParagraph"/>
        <w:numPr>
          <w:ilvl w:val="0"/>
          <w:numId w:val="16"/>
        </w:numPr>
        <w:spacing w:after="160" w:line="256" w:lineRule="auto"/>
        <w:rPr>
          <w:rFonts w:cstheme="minorHAnsi"/>
        </w:rPr>
      </w:pPr>
      <w:r>
        <w:rPr>
          <w:rFonts w:cstheme="minorHAnsi"/>
        </w:rPr>
        <w:t>Create pictures using the word. These can even be added to your word wall!</w:t>
      </w:r>
    </w:p>
    <w:p w:rsidR="00162511" w:rsidRDefault="00162511" w:rsidP="00162511">
      <w:pPr>
        <w:pStyle w:val="ListParagraph"/>
        <w:numPr>
          <w:ilvl w:val="0"/>
          <w:numId w:val="16"/>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162511" w:rsidRPr="00887983" w:rsidRDefault="00162511" w:rsidP="00162511">
      <w:pPr>
        <w:pStyle w:val="ListParagraph"/>
        <w:numPr>
          <w:ilvl w:val="0"/>
          <w:numId w:val="1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162511" w:rsidRPr="00BA3B4C" w:rsidRDefault="00162511" w:rsidP="00162511">
      <w:pPr>
        <w:pStyle w:val="ListParagraph"/>
        <w:numPr>
          <w:ilvl w:val="1"/>
          <w:numId w:val="1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162511" w:rsidRDefault="00162511" w:rsidP="00162511">
      <w:pPr>
        <w:pStyle w:val="ListParagraph"/>
        <w:ind w:left="1440"/>
        <w:rPr>
          <w:rFonts w:cstheme="minorHAnsi"/>
        </w:rPr>
      </w:pPr>
    </w:p>
    <w:p w:rsidR="00162511" w:rsidRPr="00580EBE" w:rsidRDefault="00162511" w:rsidP="00162511">
      <w:pPr>
        <w:pStyle w:val="ListParagraph"/>
        <w:numPr>
          <w:ilvl w:val="0"/>
          <w:numId w:val="11"/>
        </w:numPr>
        <w:spacing w:after="160" w:line="254" w:lineRule="auto"/>
        <w:rPr>
          <w:rFonts w:cstheme="minorHAnsi"/>
        </w:rPr>
      </w:pPr>
      <w:r w:rsidRPr="00580EBE">
        <w:rPr>
          <w:rFonts w:cstheme="minorHAnsi"/>
        </w:rPr>
        <w:t xml:space="preserve">Use graphic organizers to help introduce content. </w:t>
      </w:r>
    </w:p>
    <w:p w:rsidR="00162511" w:rsidRDefault="00162511" w:rsidP="00162511">
      <w:pPr>
        <w:pStyle w:val="ListParagraph"/>
        <w:rPr>
          <w:rFonts w:cstheme="minorHAnsi"/>
          <w:b/>
        </w:rPr>
      </w:pPr>
    </w:p>
    <w:p w:rsidR="00162511" w:rsidRDefault="00162511" w:rsidP="00162511">
      <w:pPr>
        <w:pStyle w:val="ListParagraph"/>
        <w:rPr>
          <w:rFonts w:cstheme="minorHAnsi"/>
          <w:b/>
        </w:rPr>
      </w:pPr>
      <w:r>
        <w:rPr>
          <w:rFonts w:cstheme="minorHAnsi"/>
          <w:b/>
        </w:rPr>
        <w:t xml:space="preserve">Examples of Activities:  </w:t>
      </w:r>
    </w:p>
    <w:p w:rsidR="00162511" w:rsidRPr="00580EBE" w:rsidRDefault="00162511" w:rsidP="00162511">
      <w:pPr>
        <w:pStyle w:val="ListParagraph"/>
        <w:numPr>
          <w:ilvl w:val="0"/>
          <w:numId w:val="1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162511" w:rsidRPr="00580EBE" w:rsidRDefault="00162511" w:rsidP="00162511">
      <w:pPr>
        <w:pStyle w:val="ListParagraph"/>
        <w:numPr>
          <w:ilvl w:val="0"/>
          <w:numId w:val="1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162511" w:rsidRPr="00BB4479" w:rsidRDefault="00162511" w:rsidP="00162511">
      <w:pPr>
        <w:pStyle w:val="ListParagraph"/>
        <w:numPr>
          <w:ilvl w:val="0"/>
          <w:numId w:val="1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162511" w:rsidRDefault="00162511" w:rsidP="00162511">
      <w:pPr>
        <w:pStyle w:val="ListParagraph"/>
        <w:rPr>
          <w:rFonts w:cstheme="minorHAnsi"/>
        </w:rPr>
      </w:pPr>
    </w:p>
    <w:p w:rsidR="00162511" w:rsidRDefault="00162511" w:rsidP="00162511">
      <w:pPr>
        <w:rPr>
          <w:rFonts w:cstheme="minorHAnsi"/>
          <w:b/>
        </w:rPr>
      </w:pPr>
      <w:r w:rsidRPr="00580EBE">
        <w:rPr>
          <w:rFonts w:cstheme="minorHAnsi"/>
          <w:b/>
          <w:sz w:val="28"/>
          <w:szCs w:val="28"/>
        </w:rPr>
        <w:t>During reading</w:t>
      </w:r>
      <w:r>
        <w:rPr>
          <w:rFonts w:cstheme="minorHAnsi"/>
          <w:b/>
        </w:rPr>
        <w:t xml:space="preserve">:  </w:t>
      </w:r>
    </w:p>
    <w:p w:rsidR="00162511" w:rsidRDefault="00162511" w:rsidP="00162511">
      <w:pPr>
        <w:pStyle w:val="ListParagraph"/>
        <w:rPr>
          <w:rFonts w:cstheme="minorHAnsi"/>
        </w:rPr>
      </w:pPr>
    </w:p>
    <w:p w:rsidR="00162511" w:rsidRDefault="00162511" w:rsidP="00162511">
      <w:pPr>
        <w:pStyle w:val="ListParagraph"/>
        <w:numPr>
          <w:ilvl w:val="0"/>
          <w:numId w:val="1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162511" w:rsidRDefault="00162511" w:rsidP="00162511">
      <w:pPr>
        <w:pStyle w:val="ListParagraph"/>
        <w:rPr>
          <w:rFonts w:cstheme="minorHAnsi"/>
        </w:rPr>
      </w:pPr>
    </w:p>
    <w:p w:rsidR="00162511" w:rsidRDefault="00162511" w:rsidP="00162511">
      <w:pPr>
        <w:pStyle w:val="ListParagraph"/>
        <w:numPr>
          <w:ilvl w:val="0"/>
          <w:numId w:val="1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162511" w:rsidRDefault="00162511" w:rsidP="00162511">
      <w:pPr>
        <w:pStyle w:val="ListParagraph"/>
        <w:rPr>
          <w:rFonts w:cstheme="minorHAnsi"/>
        </w:rPr>
      </w:pPr>
    </w:p>
    <w:p w:rsidR="00162511" w:rsidRDefault="00162511" w:rsidP="00162511">
      <w:pPr>
        <w:pStyle w:val="ListParagraph"/>
        <w:numPr>
          <w:ilvl w:val="0"/>
          <w:numId w:val="1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162511" w:rsidRDefault="00162511" w:rsidP="00162511">
      <w:pPr>
        <w:pStyle w:val="ListParagraph"/>
        <w:rPr>
          <w:rFonts w:cstheme="minorHAnsi"/>
        </w:rPr>
      </w:pPr>
    </w:p>
    <w:p w:rsidR="00162511" w:rsidRDefault="00162511" w:rsidP="00162511">
      <w:pPr>
        <w:pStyle w:val="ListParagraph"/>
        <w:numPr>
          <w:ilvl w:val="0"/>
          <w:numId w:val="1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162511" w:rsidRDefault="00162511" w:rsidP="00162511">
      <w:pPr>
        <w:pStyle w:val="ListParagraph"/>
        <w:rPr>
          <w:rFonts w:cstheme="minorHAnsi"/>
        </w:rPr>
      </w:pPr>
    </w:p>
    <w:p w:rsidR="00162511" w:rsidRPr="002822BB" w:rsidRDefault="00162511" w:rsidP="00162511">
      <w:pPr>
        <w:pStyle w:val="ListParagraph"/>
        <w:numPr>
          <w:ilvl w:val="0"/>
          <w:numId w:val="1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162511" w:rsidRDefault="00162511" w:rsidP="00162511">
      <w:pPr>
        <w:pStyle w:val="ListParagraph"/>
        <w:rPr>
          <w:rFonts w:cstheme="minorHAnsi"/>
          <w:b/>
        </w:rPr>
      </w:pPr>
      <w:r>
        <w:rPr>
          <w:rFonts w:cstheme="minorHAnsi"/>
          <w:b/>
        </w:rPr>
        <w:lastRenderedPageBreak/>
        <w:t xml:space="preserve">Examples of Activities:  </w:t>
      </w:r>
    </w:p>
    <w:p w:rsidR="00162511" w:rsidRDefault="00162511" w:rsidP="00162511">
      <w:pPr>
        <w:pStyle w:val="ListParagraph"/>
        <w:numPr>
          <w:ilvl w:val="0"/>
          <w:numId w:val="18"/>
        </w:numPr>
        <w:spacing w:after="160" w:line="254" w:lineRule="auto"/>
        <w:rPr>
          <w:rFonts w:cstheme="minorHAnsi"/>
        </w:rPr>
      </w:pPr>
      <w:r>
        <w:rPr>
          <w:rFonts w:cstheme="minorHAnsi"/>
        </w:rPr>
        <w:t xml:space="preserve">Have students include the example from the text in their glossary that they created.  </w:t>
      </w:r>
    </w:p>
    <w:p w:rsidR="00162511" w:rsidRDefault="00162511" w:rsidP="00162511">
      <w:pPr>
        <w:pStyle w:val="ListParagraph"/>
        <w:numPr>
          <w:ilvl w:val="0"/>
          <w:numId w:val="18"/>
        </w:numPr>
        <w:spacing w:after="160" w:line="254" w:lineRule="auto"/>
        <w:rPr>
          <w:rFonts w:cstheme="minorHAnsi"/>
        </w:rPr>
      </w:pPr>
      <w:r>
        <w:rPr>
          <w:rFonts w:cstheme="minorHAnsi"/>
        </w:rPr>
        <w:t xml:space="preserve">Create or find pictures that represent how the word was used in the passage.  </w:t>
      </w:r>
    </w:p>
    <w:p w:rsidR="00162511" w:rsidRDefault="00162511" w:rsidP="00162511">
      <w:pPr>
        <w:pStyle w:val="ListParagraph"/>
        <w:numPr>
          <w:ilvl w:val="0"/>
          <w:numId w:val="18"/>
        </w:numPr>
        <w:spacing w:after="160" w:line="254" w:lineRule="auto"/>
        <w:rPr>
          <w:rFonts w:cstheme="minorHAnsi"/>
        </w:rPr>
      </w:pPr>
      <w:r>
        <w:rPr>
          <w:rFonts w:cstheme="minorHAnsi"/>
        </w:rPr>
        <w:t xml:space="preserve">Practice creating sentences using the word in the way it was using in the passage.  </w:t>
      </w:r>
    </w:p>
    <w:p w:rsidR="00162511" w:rsidRDefault="00162511" w:rsidP="00162511">
      <w:pPr>
        <w:pStyle w:val="ListParagraph"/>
        <w:numPr>
          <w:ilvl w:val="0"/>
          <w:numId w:val="18"/>
        </w:numPr>
        <w:spacing w:after="160" w:line="254" w:lineRule="auto"/>
        <w:rPr>
          <w:rFonts w:cstheme="minorHAnsi"/>
        </w:rPr>
      </w:pPr>
      <w:r>
        <w:rPr>
          <w:rFonts w:cstheme="minorHAnsi"/>
        </w:rPr>
        <w:t xml:space="preserve">Have students discuss the author’s word choice.  </w:t>
      </w:r>
    </w:p>
    <w:p w:rsidR="00162511" w:rsidRDefault="00162511" w:rsidP="00162511">
      <w:pPr>
        <w:pStyle w:val="ListParagraph"/>
        <w:rPr>
          <w:rFonts w:cstheme="minorHAnsi"/>
        </w:rPr>
      </w:pPr>
    </w:p>
    <w:p w:rsidR="00162511" w:rsidRDefault="00162511" w:rsidP="00162511">
      <w:pPr>
        <w:pStyle w:val="ListParagraph"/>
        <w:numPr>
          <w:ilvl w:val="0"/>
          <w:numId w:val="8"/>
        </w:numPr>
        <w:spacing w:after="160" w:line="254" w:lineRule="auto"/>
        <w:rPr>
          <w:rFonts w:cstheme="minorHAnsi"/>
        </w:rPr>
      </w:pPr>
      <w:r>
        <w:rPr>
          <w:rFonts w:cstheme="minorHAnsi"/>
        </w:rPr>
        <w:t xml:space="preserve">Use graphic organizers to help organize content and thinking.  </w:t>
      </w:r>
    </w:p>
    <w:p w:rsidR="00162511" w:rsidRDefault="00162511" w:rsidP="00162511">
      <w:pPr>
        <w:pStyle w:val="ListParagraph"/>
        <w:rPr>
          <w:rFonts w:cstheme="minorHAnsi"/>
        </w:rPr>
      </w:pPr>
      <w:r>
        <w:rPr>
          <w:rFonts w:cstheme="minorHAnsi"/>
          <w:b/>
        </w:rPr>
        <w:t>Examples of Activities:</w:t>
      </w:r>
      <w:r>
        <w:rPr>
          <w:rFonts w:cstheme="minorHAnsi"/>
        </w:rPr>
        <w:t xml:space="preserve">  </w:t>
      </w:r>
    </w:p>
    <w:p w:rsidR="00162511" w:rsidRDefault="00162511" w:rsidP="00162511">
      <w:pPr>
        <w:pStyle w:val="ListParagraph"/>
        <w:numPr>
          <w:ilvl w:val="0"/>
          <w:numId w:val="1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162511" w:rsidRDefault="00162511" w:rsidP="00162511">
      <w:pPr>
        <w:pStyle w:val="ListParagraph"/>
        <w:numPr>
          <w:ilvl w:val="0"/>
          <w:numId w:val="1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162511" w:rsidRPr="003A0E41" w:rsidRDefault="00162511" w:rsidP="00162511">
      <w:pPr>
        <w:pStyle w:val="ListParagraph"/>
        <w:numPr>
          <w:ilvl w:val="0"/>
          <w:numId w:val="19"/>
        </w:numPr>
        <w:spacing w:after="160" w:line="254" w:lineRule="auto"/>
        <w:rPr>
          <w:rFonts w:cstheme="minorHAnsi"/>
          <w:b/>
        </w:rPr>
      </w:pPr>
      <w:r>
        <w:rPr>
          <w:rFonts w:cstheme="minorHAnsi"/>
        </w:rPr>
        <w:t xml:space="preserve">If you had students fill in a KWL, have them fill in the “L” section as they read the passage. </w:t>
      </w:r>
    </w:p>
    <w:p w:rsidR="00162511" w:rsidRDefault="00162511" w:rsidP="00162511">
      <w:pPr>
        <w:pStyle w:val="ListParagraph"/>
        <w:numPr>
          <w:ilvl w:val="0"/>
          <w:numId w:val="8"/>
        </w:numPr>
        <w:spacing w:after="160" w:line="254" w:lineRule="auto"/>
        <w:rPr>
          <w:rFonts w:cstheme="minorHAnsi"/>
        </w:rPr>
      </w:pPr>
      <w:r>
        <w:rPr>
          <w:rFonts w:cstheme="minorHAnsi"/>
        </w:rPr>
        <w:t>Utilize any illustrations or text features that come with the story or passage to better understand the reading.</w:t>
      </w:r>
    </w:p>
    <w:p w:rsidR="00162511" w:rsidRDefault="00162511" w:rsidP="00162511">
      <w:pPr>
        <w:pStyle w:val="ListParagraph"/>
        <w:numPr>
          <w:ilvl w:val="0"/>
          <w:numId w:val="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162511" w:rsidRPr="0059018A" w:rsidRDefault="00162511" w:rsidP="00162511">
      <w:pPr>
        <w:pStyle w:val="ListParagraph"/>
        <w:numPr>
          <w:ilvl w:val="0"/>
          <w:numId w:val="8"/>
        </w:numPr>
        <w:spacing w:after="160" w:line="254" w:lineRule="auto"/>
        <w:rPr>
          <w:rFonts w:cstheme="minorHAnsi"/>
        </w:rPr>
      </w:pPr>
      <w:r w:rsidRPr="0059018A">
        <w:rPr>
          <w:rFonts w:cstheme="minorHAnsi"/>
        </w:rPr>
        <w:t>Identify any text features such as captions and discuss how they contribute to meaning.</w:t>
      </w:r>
    </w:p>
    <w:p w:rsidR="00162511" w:rsidRPr="00782445" w:rsidRDefault="00162511" w:rsidP="00162511">
      <w:pPr>
        <w:pStyle w:val="ListParagraph"/>
        <w:rPr>
          <w:rFonts w:cstheme="minorHAnsi"/>
          <w:b/>
        </w:rPr>
      </w:pPr>
    </w:p>
    <w:p w:rsidR="00162511" w:rsidRPr="00FA3362" w:rsidRDefault="00162511" w:rsidP="00162511">
      <w:pPr>
        <w:rPr>
          <w:rFonts w:cstheme="minorHAnsi"/>
          <w:b/>
          <w:sz w:val="28"/>
          <w:szCs w:val="28"/>
        </w:rPr>
      </w:pPr>
      <w:r w:rsidRPr="00FA3362">
        <w:rPr>
          <w:rFonts w:cstheme="minorHAnsi"/>
          <w:b/>
          <w:sz w:val="28"/>
          <w:szCs w:val="28"/>
        </w:rPr>
        <w:t xml:space="preserve">After reading:  </w:t>
      </w:r>
    </w:p>
    <w:p w:rsidR="00162511" w:rsidRDefault="00162511" w:rsidP="00162511">
      <w:pPr>
        <w:pStyle w:val="ListParagraph"/>
        <w:numPr>
          <w:ilvl w:val="0"/>
          <w:numId w:val="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162511" w:rsidRPr="00A63EAE" w:rsidRDefault="00162511" w:rsidP="00162511">
      <w:pPr>
        <w:pStyle w:val="ListParagraph"/>
        <w:spacing w:line="256" w:lineRule="auto"/>
        <w:rPr>
          <w:rFonts w:cstheme="minorHAnsi"/>
        </w:rPr>
      </w:pPr>
    </w:p>
    <w:p w:rsidR="00162511" w:rsidRDefault="00162511" w:rsidP="00162511">
      <w:pPr>
        <w:pStyle w:val="ListParagraph"/>
        <w:numPr>
          <w:ilvl w:val="0"/>
          <w:numId w:val="1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162511" w:rsidRDefault="00162511" w:rsidP="00162511">
      <w:pPr>
        <w:pStyle w:val="ListParagraph"/>
        <w:rPr>
          <w:rFonts w:cstheme="minorHAnsi"/>
        </w:rPr>
      </w:pPr>
    </w:p>
    <w:p w:rsidR="00162511" w:rsidRPr="00FA3362" w:rsidRDefault="00162511" w:rsidP="00162511">
      <w:pPr>
        <w:pStyle w:val="ListParagraph"/>
        <w:numPr>
          <w:ilvl w:val="0"/>
          <w:numId w:val="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162511" w:rsidRDefault="00162511" w:rsidP="00162511">
      <w:pPr>
        <w:pStyle w:val="ListParagraph"/>
        <w:rPr>
          <w:rFonts w:cstheme="minorHAnsi"/>
        </w:rPr>
      </w:pPr>
    </w:p>
    <w:p w:rsidR="00162511" w:rsidRPr="00FA3362" w:rsidRDefault="00162511" w:rsidP="00162511">
      <w:pPr>
        <w:pStyle w:val="ListParagraph"/>
        <w:numPr>
          <w:ilvl w:val="0"/>
          <w:numId w:val="9"/>
        </w:numPr>
        <w:spacing w:after="160" w:line="254" w:lineRule="auto"/>
        <w:rPr>
          <w:rFonts w:cstheme="minorHAnsi"/>
          <w:b/>
        </w:rPr>
      </w:pPr>
      <w:r w:rsidRPr="00FA3362">
        <w:rPr>
          <w:rFonts w:cstheme="minorHAnsi"/>
        </w:rPr>
        <w:lastRenderedPageBreak/>
        <w:t>Reinforce new vocabulary using multiple modalities</w:t>
      </w:r>
    </w:p>
    <w:p w:rsidR="00162511" w:rsidRPr="00FA3362" w:rsidRDefault="00162511" w:rsidP="00162511">
      <w:pPr>
        <w:pStyle w:val="ListParagraph"/>
        <w:rPr>
          <w:rFonts w:cstheme="minorHAnsi"/>
          <w:b/>
        </w:rPr>
      </w:pPr>
    </w:p>
    <w:p w:rsidR="00162511" w:rsidRPr="00FA3362" w:rsidRDefault="00162511" w:rsidP="00162511">
      <w:pPr>
        <w:pStyle w:val="ListParagraph"/>
        <w:rPr>
          <w:rFonts w:cstheme="minorHAnsi"/>
          <w:b/>
        </w:rPr>
      </w:pPr>
      <w:r w:rsidRPr="00FA3362">
        <w:rPr>
          <w:rFonts w:cstheme="minorHAnsi"/>
          <w:b/>
        </w:rPr>
        <w:t xml:space="preserve">Examples of activities: </w:t>
      </w:r>
    </w:p>
    <w:p w:rsidR="00162511" w:rsidRDefault="00162511" w:rsidP="00162511">
      <w:pPr>
        <w:pStyle w:val="ListParagraph"/>
        <w:numPr>
          <w:ilvl w:val="0"/>
          <w:numId w:val="2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162511" w:rsidRDefault="00162511" w:rsidP="00162511">
      <w:pPr>
        <w:pStyle w:val="ListParagraph"/>
        <w:numPr>
          <w:ilvl w:val="0"/>
          <w:numId w:val="20"/>
        </w:numPr>
        <w:spacing w:after="160" w:line="254" w:lineRule="auto"/>
        <w:rPr>
          <w:rFonts w:cstheme="minorHAnsi"/>
        </w:rPr>
      </w:pPr>
      <w:r>
        <w:rPr>
          <w:rFonts w:cstheme="minorHAnsi"/>
        </w:rPr>
        <w:t xml:space="preserve">Require students to include the words introduced before reading in the culminating writing task. </w:t>
      </w:r>
    </w:p>
    <w:p w:rsidR="00162511" w:rsidRDefault="00162511" w:rsidP="00162511">
      <w:pPr>
        <w:pStyle w:val="ListParagraph"/>
        <w:numPr>
          <w:ilvl w:val="0"/>
          <w:numId w:val="2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162511" w:rsidRDefault="00162511" w:rsidP="00162511">
      <w:pPr>
        <w:pStyle w:val="ListParagraph"/>
        <w:numPr>
          <w:ilvl w:val="0"/>
          <w:numId w:val="2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162511" w:rsidRPr="00AC4FB6" w:rsidRDefault="00162511" w:rsidP="00162511">
      <w:pPr>
        <w:pStyle w:val="ListParagraph"/>
        <w:ind w:left="1440"/>
        <w:rPr>
          <w:rFonts w:cstheme="minorHAnsi"/>
        </w:rPr>
      </w:pPr>
    </w:p>
    <w:p w:rsidR="00162511" w:rsidRDefault="00162511" w:rsidP="00162511">
      <w:pPr>
        <w:pStyle w:val="ListParagraph"/>
        <w:numPr>
          <w:ilvl w:val="0"/>
          <w:numId w:val="9"/>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162511" w:rsidRPr="00A63EAE" w:rsidRDefault="00162511" w:rsidP="00162511">
      <w:pPr>
        <w:pStyle w:val="ListParagraph"/>
        <w:rPr>
          <w:rFonts w:cstheme="minorHAnsi"/>
        </w:rPr>
      </w:pPr>
    </w:p>
    <w:p w:rsidR="00162511" w:rsidRDefault="00162511" w:rsidP="00162511">
      <w:pPr>
        <w:pStyle w:val="ListParagraph"/>
        <w:numPr>
          <w:ilvl w:val="0"/>
          <w:numId w:val="9"/>
        </w:numPr>
        <w:spacing w:after="160" w:line="254" w:lineRule="auto"/>
        <w:rPr>
          <w:rFonts w:cstheme="minorHAnsi"/>
        </w:rPr>
      </w:pPr>
      <w:r>
        <w:rPr>
          <w:rFonts w:cstheme="minorHAnsi"/>
        </w:rPr>
        <w:t>Provide differentiated scaffolds for writing assignments based on students’ English language proficiency levels.</w:t>
      </w:r>
    </w:p>
    <w:p w:rsidR="00162511" w:rsidRDefault="00162511" w:rsidP="00162511">
      <w:pPr>
        <w:pStyle w:val="ListParagraph"/>
        <w:rPr>
          <w:rFonts w:cstheme="minorHAnsi"/>
          <w:b/>
        </w:rPr>
      </w:pPr>
    </w:p>
    <w:p w:rsidR="00162511" w:rsidRDefault="00162511" w:rsidP="00162511">
      <w:pPr>
        <w:pStyle w:val="ListParagraph"/>
        <w:rPr>
          <w:rFonts w:cstheme="minorHAnsi"/>
        </w:rPr>
      </w:pPr>
      <w:r>
        <w:rPr>
          <w:rFonts w:cstheme="minorHAnsi"/>
          <w:b/>
        </w:rPr>
        <w:t>Examples of Activities:</w:t>
      </w:r>
      <w:r>
        <w:rPr>
          <w:rFonts w:cstheme="minorHAnsi"/>
        </w:rPr>
        <w:t xml:space="preserve"> </w:t>
      </w:r>
    </w:p>
    <w:p w:rsidR="00162511" w:rsidRDefault="00162511" w:rsidP="00162511">
      <w:pPr>
        <w:pStyle w:val="ListParagraph"/>
        <w:numPr>
          <w:ilvl w:val="0"/>
          <w:numId w:val="1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162511" w:rsidRDefault="00162511" w:rsidP="00162511">
      <w:pPr>
        <w:pStyle w:val="ListParagraph"/>
        <w:numPr>
          <w:ilvl w:val="0"/>
          <w:numId w:val="1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162511" w:rsidRDefault="00162511" w:rsidP="00162511">
      <w:pPr>
        <w:pStyle w:val="ListParagraph"/>
        <w:numPr>
          <w:ilvl w:val="0"/>
          <w:numId w:val="1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162511" w:rsidRPr="00911037" w:rsidRDefault="00162511" w:rsidP="00162511">
      <w:pPr>
        <w:pStyle w:val="ListParagraph"/>
        <w:numPr>
          <w:ilvl w:val="0"/>
          <w:numId w:val="1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162511" w:rsidRDefault="00162511" w:rsidP="00162511">
      <w:pPr>
        <w:pStyle w:val="ListParagraph"/>
        <w:numPr>
          <w:ilvl w:val="0"/>
          <w:numId w:val="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62511" w:rsidRDefault="00162511" w:rsidP="00D2205B">
      <w:pPr>
        <w:pBdr>
          <w:top w:val="nil"/>
          <w:left w:val="nil"/>
          <w:bottom w:val="nil"/>
          <w:right w:val="nil"/>
          <w:between w:val="nil"/>
          <w:bar w:val="nil"/>
        </w:pBdr>
        <w:spacing w:after="0" w:line="360" w:lineRule="auto"/>
        <w:ind w:firstLine="720"/>
        <w:contextualSpacing/>
        <w:rPr>
          <w:sz w:val="24"/>
          <w:szCs w:val="24"/>
        </w:rPr>
      </w:pPr>
      <w:bookmarkStart w:id="7" w:name="_GoBack"/>
      <w:bookmarkEnd w:id="7"/>
    </w:p>
    <w:p w:rsidR="00DE613A" w:rsidRPr="002F101F" w:rsidRDefault="002F101F" w:rsidP="00F451D6">
      <w:pPr>
        <w:pBdr>
          <w:top w:val="nil"/>
          <w:left w:val="nil"/>
          <w:bottom w:val="nil"/>
          <w:right w:val="nil"/>
          <w:between w:val="nil"/>
          <w:bar w:val="nil"/>
        </w:pBdr>
        <w:spacing w:after="0" w:line="360" w:lineRule="auto"/>
        <w:contextualSpacing/>
        <w:rPr>
          <w:sz w:val="24"/>
          <w:szCs w:val="32"/>
        </w:rPr>
      </w:pPr>
      <w:r w:rsidRPr="00284258">
        <w:rPr>
          <w:rFonts w:asciiTheme="minorHAnsi" w:hAnsiTheme="minorHAnsi"/>
          <w:sz w:val="24"/>
          <w:szCs w:val="24"/>
        </w:rPr>
        <w:t xml:space="preserve"> </w:t>
      </w:r>
    </w:p>
    <w:sectPr w:rsidR="00DE613A" w:rsidRPr="002F101F" w:rsidSect="00F451D6">
      <w:headerReference w:type="default" r:id="rId17"/>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A09" w:rsidRDefault="00946A09" w:rsidP="00160B18">
      <w:pPr>
        <w:spacing w:after="0" w:line="240" w:lineRule="auto"/>
      </w:pPr>
      <w:r>
        <w:separator/>
      </w:r>
    </w:p>
  </w:endnote>
  <w:endnote w:type="continuationSeparator" w:id="0">
    <w:p w:rsidR="00946A09" w:rsidRDefault="00946A09" w:rsidP="001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A09" w:rsidRDefault="00946A09" w:rsidP="00160B18">
      <w:pPr>
        <w:spacing w:after="0" w:line="240" w:lineRule="auto"/>
      </w:pPr>
      <w:r>
        <w:separator/>
      </w:r>
    </w:p>
  </w:footnote>
  <w:footnote w:type="continuationSeparator" w:id="0">
    <w:p w:rsidR="00946A09" w:rsidRDefault="00946A09" w:rsidP="00160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57E" w:rsidRPr="00621D08" w:rsidRDefault="00F451D6" w:rsidP="00621D08">
    <w:pPr>
      <w:pBdr>
        <w:top w:val="nil"/>
        <w:left w:val="nil"/>
        <w:bottom w:val="nil"/>
        <w:right w:val="nil"/>
        <w:between w:val="nil"/>
        <w:bar w:val="nil"/>
      </w:pBdr>
      <w:spacing w:after="0" w:line="240" w:lineRule="auto"/>
      <w:jc w:val="center"/>
      <w:rPr>
        <w:shd w:val="solid" w:color="FFFFFF" w:fill="FFFFFF"/>
      </w:rPr>
    </w:pPr>
    <w:proofErr w:type="gramStart"/>
    <w:r>
      <w:rPr>
        <w:shd w:val="solid" w:color="FFFFFF" w:fill="FFFFFF"/>
      </w:rPr>
      <w:t>Fire!/</w:t>
    </w:r>
    <w:proofErr w:type="gramEnd"/>
    <w:r>
      <w:rPr>
        <w:shd w:val="solid" w:color="FFFFFF" w:fill="FFFFFF"/>
      </w:rPr>
      <w:t xml:space="preserve">Joy </w:t>
    </w:r>
    <w:proofErr w:type="spellStart"/>
    <w:r>
      <w:rPr>
        <w:shd w:val="solid" w:color="FFFFFF" w:fill="FFFFFF"/>
      </w:rPr>
      <w:t>Masoff</w:t>
    </w:r>
    <w:proofErr w:type="spellEnd"/>
    <w:r>
      <w:rPr>
        <w:shd w:val="solid" w:color="FFFFFF" w:fill="FFFFFF"/>
      </w:rPr>
      <w:t>/Created by West Virginia District</w:t>
    </w:r>
  </w:p>
  <w:p w:rsidR="0035657E" w:rsidRDefault="0035657E">
    <w:pPr>
      <w:pBdr>
        <w:top w:val="nil"/>
        <w:left w:val="nil"/>
        <w:bottom w:val="nil"/>
        <w:right w:val="nil"/>
        <w:between w:val="nil"/>
        <w:bar w:val="nil"/>
      </w:pBdr>
      <w:spacing w:after="0" w:line="240" w:lineRule="auto"/>
      <w:rPr>
        <w:shd w:val="solid" w:color="C0C0C0" w:fil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9A63DC">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830CD788">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28F6CE82">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EAF41130">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A5182652">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818415F8">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20B04CF4">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A4BC28F4">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9AEE013A">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377CE058">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1E004BDC">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86D05E2A">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11A3A88">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8D47D0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B301CF8">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C82E1DEC">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95037F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407C2294">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95B824E4"/>
    <w:lvl w:ilvl="0" w:tplc="D380915A">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916428E0">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7354DE5C">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02A6170A">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4CFA983E">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9B6722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BBFC5BC8">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87485EF2">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D0FAB1E0">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7D11B68"/>
    <w:multiLevelType w:val="hybridMultilevel"/>
    <w:tmpl w:val="3E70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1D581C"/>
    <w:multiLevelType w:val="hybridMultilevel"/>
    <w:tmpl w:val="DA186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76C5F"/>
    <w:multiLevelType w:val="hybridMultilevel"/>
    <w:tmpl w:val="8144AFBC"/>
    <w:lvl w:ilvl="0" w:tplc="2F08BA10">
      <w:start w:val="9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1782764"/>
    <w:multiLevelType w:val="hybridMultilevel"/>
    <w:tmpl w:val="E97CFC56"/>
    <w:lvl w:ilvl="0" w:tplc="E5FC8320">
      <w:start w:val="9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9"/>
  </w:num>
  <w:num w:numId="6">
    <w:abstractNumId w:val="3"/>
  </w:num>
  <w:num w:numId="7">
    <w:abstractNumId w:val="8"/>
  </w:num>
  <w:num w:numId="8">
    <w:abstractNumId w:val="7"/>
  </w:num>
  <w:num w:numId="9">
    <w:abstractNumId w:val="11"/>
  </w:num>
  <w:num w:numId="10">
    <w:abstractNumId w:val="17"/>
  </w:num>
  <w:num w:numId="11">
    <w:abstractNumId w:val="16"/>
  </w:num>
  <w:num w:numId="12">
    <w:abstractNumId w:val="4"/>
  </w:num>
  <w:num w:numId="13">
    <w:abstractNumId w:val="6"/>
  </w:num>
  <w:num w:numId="14">
    <w:abstractNumId w:val="18"/>
  </w:num>
  <w:num w:numId="15">
    <w:abstractNumId w:val="10"/>
  </w:num>
  <w:num w:numId="16">
    <w:abstractNumId w:val="19"/>
  </w:num>
  <w:num w:numId="17">
    <w:abstractNumId w:val="14"/>
  </w:num>
  <w:num w:numId="18">
    <w:abstractNumId w:val="5"/>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B18"/>
    <w:rsid w:val="00003B2E"/>
    <w:rsid w:val="000338E3"/>
    <w:rsid w:val="00093EA2"/>
    <w:rsid w:val="000A4B8D"/>
    <w:rsid w:val="000B298D"/>
    <w:rsid w:val="000E005B"/>
    <w:rsid w:val="00104F26"/>
    <w:rsid w:val="00105B19"/>
    <w:rsid w:val="00110437"/>
    <w:rsid w:val="0011380A"/>
    <w:rsid w:val="00117355"/>
    <w:rsid w:val="00122CAF"/>
    <w:rsid w:val="00160B18"/>
    <w:rsid w:val="00162511"/>
    <w:rsid w:val="002026F3"/>
    <w:rsid w:val="00210170"/>
    <w:rsid w:val="0021022E"/>
    <w:rsid w:val="00225656"/>
    <w:rsid w:val="0023798A"/>
    <w:rsid w:val="00266515"/>
    <w:rsid w:val="00281DCA"/>
    <w:rsid w:val="00284258"/>
    <w:rsid w:val="002915D2"/>
    <w:rsid w:val="0029405F"/>
    <w:rsid w:val="00297495"/>
    <w:rsid w:val="002F101F"/>
    <w:rsid w:val="00340204"/>
    <w:rsid w:val="0035657E"/>
    <w:rsid w:val="003654B5"/>
    <w:rsid w:val="00367CD2"/>
    <w:rsid w:val="00383E87"/>
    <w:rsid w:val="0039574E"/>
    <w:rsid w:val="003F64B9"/>
    <w:rsid w:val="00427DEA"/>
    <w:rsid w:val="00433025"/>
    <w:rsid w:val="004403BE"/>
    <w:rsid w:val="00443F71"/>
    <w:rsid w:val="0044753D"/>
    <w:rsid w:val="00476AEE"/>
    <w:rsid w:val="0048174B"/>
    <w:rsid w:val="00505FAE"/>
    <w:rsid w:val="00575099"/>
    <w:rsid w:val="005910B7"/>
    <w:rsid w:val="005A3DDB"/>
    <w:rsid w:val="005C5228"/>
    <w:rsid w:val="005C6FD8"/>
    <w:rsid w:val="0060793A"/>
    <w:rsid w:val="00621D08"/>
    <w:rsid w:val="00627107"/>
    <w:rsid w:val="00687925"/>
    <w:rsid w:val="006B5940"/>
    <w:rsid w:val="006D7EC4"/>
    <w:rsid w:val="00726FF3"/>
    <w:rsid w:val="00750F69"/>
    <w:rsid w:val="00771796"/>
    <w:rsid w:val="007E3639"/>
    <w:rsid w:val="007E50C2"/>
    <w:rsid w:val="007E652A"/>
    <w:rsid w:val="00820821"/>
    <w:rsid w:val="008300FD"/>
    <w:rsid w:val="008804FB"/>
    <w:rsid w:val="008B3A6F"/>
    <w:rsid w:val="008B6158"/>
    <w:rsid w:val="008E29A3"/>
    <w:rsid w:val="008E5EEE"/>
    <w:rsid w:val="009061DF"/>
    <w:rsid w:val="0094041F"/>
    <w:rsid w:val="00946A09"/>
    <w:rsid w:val="00983E18"/>
    <w:rsid w:val="009D0ED6"/>
    <w:rsid w:val="009D1D15"/>
    <w:rsid w:val="009E3B4A"/>
    <w:rsid w:val="00A15271"/>
    <w:rsid w:val="00A614A2"/>
    <w:rsid w:val="00A83B37"/>
    <w:rsid w:val="00AA096B"/>
    <w:rsid w:val="00AD2997"/>
    <w:rsid w:val="00AF015C"/>
    <w:rsid w:val="00AF15CD"/>
    <w:rsid w:val="00AF214C"/>
    <w:rsid w:val="00B6789C"/>
    <w:rsid w:val="00B746EA"/>
    <w:rsid w:val="00B80F79"/>
    <w:rsid w:val="00B8284D"/>
    <w:rsid w:val="00B9053F"/>
    <w:rsid w:val="00B92F23"/>
    <w:rsid w:val="00BD071A"/>
    <w:rsid w:val="00BF0829"/>
    <w:rsid w:val="00C131F4"/>
    <w:rsid w:val="00C23CBE"/>
    <w:rsid w:val="00C92678"/>
    <w:rsid w:val="00CB077F"/>
    <w:rsid w:val="00CC19A6"/>
    <w:rsid w:val="00CD084D"/>
    <w:rsid w:val="00CE4712"/>
    <w:rsid w:val="00D11E4F"/>
    <w:rsid w:val="00D2205B"/>
    <w:rsid w:val="00DE613A"/>
    <w:rsid w:val="00E003E5"/>
    <w:rsid w:val="00E071CA"/>
    <w:rsid w:val="00E23E26"/>
    <w:rsid w:val="00E32AE7"/>
    <w:rsid w:val="00E50132"/>
    <w:rsid w:val="00E57744"/>
    <w:rsid w:val="00E71915"/>
    <w:rsid w:val="00ED2908"/>
    <w:rsid w:val="00EE66B0"/>
    <w:rsid w:val="00F0354B"/>
    <w:rsid w:val="00F44B58"/>
    <w:rsid w:val="00F451D6"/>
    <w:rsid w:val="00F45C2E"/>
    <w:rsid w:val="00F94717"/>
    <w:rsid w:val="00FA2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5C23"/>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0B18"/>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100" w:after="10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DE61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DE613A"/>
    <w:rPr>
      <w:rFonts w:ascii="Lucida Grande" w:eastAsia="Calibri" w:hAnsi="Lucida Grande" w:cs="Calibri"/>
      <w:color w:val="000000"/>
      <w:sz w:val="18"/>
      <w:szCs w:val="18"/>
    </w:rPr>
  </w:style>
  <w:style w:type="character" w:styleId="CommentReference">
    <w:name w:val="annotation reference"/>
    <w:basedOn w:val="DefaultParagraphFont"/>
    <w:rsid w:val="00DE613A"/>
    <w:rPr>
      <w:sz w:val="18"/>
      <w:szCs w:val="18"/>
    </w:rPr>
  </w:style>
  <w:style w:type="paragraph" w:styleId="CommentText">
    <w:name w:val="annotation text"/>
    <w:basedOn w:val="Normal"/>
    <w:link w:val="CommentTextChar"/>
    <w:rsid w:val="00DE613A"/>
    <w:pPr>
      <w:spacing w:line="240" w:lineRule="auto"/>
    </w:pPr>
    <w:rPr>
      <w:sz w:val="24"/>
      <w:szCs w:val="24"/>
    </w:rPr>
  </w:style>
  <w:style w:type="character" w:customStyle="1" w:styleId="CommentTextChar">
    <w:name w:val="Comment Text Char"/>
    <w:basedOn w:val="DefaultParagraphFont"/>
    <w:link w:val="CommentText"/>
    <w:rsid w:val="00DE613A"/>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E613A"/>
    <w:rPr>
      <w:b/>
      <w:bCs/>
      <w:sz w:val="20"/>
      <w:szCs w:val="20"/>
    </w:rPr>
  </w:style>
  <w:style w:type="character" w:customStyle="1" w:styleId="CommentSubjectChar">
    <w:name w:val="Comment Subject Char"/>
    <w:basedOn w:val="CommentTextChar"/>
    <w:link w:val="CommentSubject"/>
    <w:rsid w:val="00DE613A"/>
    <w:rPr>
      <w:rFonts w:ascii="Calibri" w:eastAsia="Calibri" w:hAnsi="Calibri" w:cs="Calibri"/>
      <w:b/>
      <w:bCs/>
      <w:color w:val="000000"/>
      <w:sz w:val="24"/>
      <w:szCs w:val="24"/>
    </w:rPr>
  </w:style>
  <w:style w:type="paragraph" w:styleId="Revision">
    <w:name w:val="Revision"/>
    <w:hidden/>
    <w:uiPriority w:val="99"/>
    <w:semiHidden/>
    <w:rsid w:val="005C5228"/>
    <w:rPr>
      <w:rFonts w:ascii="Calibri" w:eastAsia="Calibri" w:hAnsi="Calibri" w:cs="Calibri"/>
      <w:color w:val="000000"/>
      <w:sz w:val="22"/>
      <w:szCs w:val="22"/>
    </w:rPr>
  </w:style>
  <w:style w:type="paragraph" w:styleId="Header">
    <w:name w:val="header"/>
    <w:basedOn w:val="Normal"/>
    <w:link w:val="HeaderChar"/>
    <w:rsid w:val="00093EA2"/>
    <w:pPr>
      <w:tabs>
        <w:tab w:val="center" w:pos="4320"/>
        <w:tab w:val="right" w:pos="8640"/>
      </w:tabs>
      <w:spacing w:after="0" w:line="240" w:lineRule="auto"/>
    </w:pPr>
  </w:style>
  <w:style w:type="character" w:customStyle="1" w:styleId="HeaderChar">
    <w:name w:val="Header Char"/>
    <w:basedOn w:val="DefaultParagraphFont"/>
    <w:link w:val="Header"/>
    <w:rsid w:val="00093EA2"/>
    <w:rPr>
      <w:rFonts w:ascii="Calibri" w:eastAsia="Calibri" w:hAnsi="Calibri" w:cs="Calibri"/>
      <w:color w:val="000000"/>
      <w:sz w:val="22"/>
      <w:szCs w:val="22"/>
    </w:rPr>
  </w:style>
  <w:style w:type="paragraph" w:styleId="Footer">
    <w:name w:val="footer"/>
    <w:basedOn w:val="Normal"/>
    <w:link w:val="FooterChar"/>
    <w:rsid w:val="00093EA2"/>
    <w:pPr>
      <w:tabs>
        <w:tab w:val="center" w:pos="4320"/>
        <w:tab w:val="right" w:pos="8640"/>
      </w:tabs>
      <w:spacing w:after="0" w:line="240" w:lineRule="auto"/>
    </w:pPr>
  </w:style>
  <w:style w:type="character" w:customStyle="1" w:styleId="FooterChar">
    <w:name w:val="Footer Char"/>
    <w:basedOn w:val="DefaultParagraphFont"/>
    <w:link w:val="Footer"/>
    <w:rsid w:val="00093EA2"/>
    <w:rPr>
      <w:rFonts w:ascii="Calibri" w:eastAsia="Calibri" w:hAnsi="Calibri" w:cs="Calibri"/>
      <w:color w:val="000000"/>
      <w:sz w:val="22"/>
      <w:szCs w:val="22"/>
    </w:rPr>
  </w:style>
  <w:style w:type="character" w:styleId="Hyperlink">
    <w:name w:val="Hyperlink"/>
    <w:basedOn w:val="DefaultParagraphFont"/>
    <w:uiPriority w:val="99"/>
    <w:rsid w:val="007E3639"/>
    <w:rPr>
      <w:color w:val="0000FF" w:themeColor="hyperlink"/>
      <w:u w:val="single"/>
    </w:rPr>
  </w:style>
  <w:style w:type="table" w:styleId="TableGrid">
    <w:name w:val="Table Grid"/>
    <w:basedOn w:val="TableNormal"/>
    <w:uiPriority w:val="59"/>
    <w:rsid w:val="00284258"/>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nfranklin300.org/etc_websites.htm" TargetMode="External"/><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D198-693D-45E3-8831-BE7C3CAA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Hull</dc:creator>
  <cp:lastModifiedBy>Lorraine Farquharson</cp:lastModifiedBy>
  <cp:revision>2</cp:revision>
  <dcterms:created xsi:type="dcterms:W3CDTF">2019-01-09T17:43:00Z</dcterms:created>
  <dcterms:modified xsi:type="dcterms:W3CDTF">2019-01-09T17:43:00Z</dcterms:modified>
</cp:coreProperties>
</file>