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34C7" w14:textId="77777777" w:rsidR="0057360F" w:rsidRPr="00A4558A" w:rsidRDefault="00177848" w:rsidP="00A05A6D">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5C5DEF">
        <w:rPr>
          <w:rFonts w:asciiTheme="minorHAnsi" w:hAnsiTheme="minorHAnsi" w:cstheme="minorHAnsi"/>
          <w:sz w:val="32"/>
          <w:szCs w:val="32"/>
        </w:rPr>
        <w:t xml:space="preserve"> “Jackrabbit</w:t>
      </w:r>
      <w:r w:rsidR="00A4558A">
        <w:rPr>
          <w:rFonts w:asciiTheme="minorHAnsi" w:hAnsiTheme="minorHAnsi" w:cstheme="minorHAnsi"/>
          <w:sz w:val="32"/>
          <w:szCs w:val="32"/>
        </w:rPr>
        <w:t>”</w:t>
      </w:r>
      <w:r w:rsidR="005C5DEF">
        <w:rPr>
          <w:rFonts w:asciiTheme="minorHAnsi" w:hAnsiTheme="minorHAnsi" w:cstheme="minorHAnsi"/>
          <w:sz w:val="32"/>
          <w:szCs w:val="32"/>
        </w:rPr>
        <w:t>,</w:t>
      </w:r>
      <w:r w:rsidR="00A4558A">
        <w:rPr>
          <w:rFonts w:asciiTheme="minorHAnsi" w:hAnsiTheme="minorHAnsi" w:cstheme="minorHAnsi"/>
          <w:sz w:val="32"/>
          <w:szCs w:val="32"/>
        </w:rPr>
        <w:t xml:space="preserve"> </w:t>
      </w:r>
      <w:r w:rsidR="005E040F">
        <w:rPr>
          <w:rFonts w:asciiTheme="minorHAnsi" w:hAnsiTheme="minorHAnsi" w:cstheme="minorHAnsi"/>
          <w:sz w:val="32"/>
          <w:szCs w:val="32"/>
        </w:rPr>
        <w:t xml:space="preserve">a poem </w:t>
      </w:r>
      <w:r w:rsidR="00A4558A">
        <w:rPr>
          <w:rFonts w:asciiTheme="minorHAnsi" w:hAnsiTheme="minorHAnsi" w:cstheme="minorHAnsi"/>
          <w:sz w:val="32"/>
          <w:szCs w:val="32"/>
        </w:rPr>
        <w:t xml:space="preserve">from </w:t>
      </w:r>
      <w:r w:rsidR="00A4558A" w:rsidRPr="005C5DEF">
        <w:rPr>
          <w:rFonts w:asciiTheme="minorHAnsi" w:hAnsiTheme="minorHAnsi" w:cstheme="minorHAnsi"/>
          <w:i/>
          <w:sz w:val="32"/>
          <w:szCs w:val="32"/>
        </w:rPr>
        <w:t>Desert Voices</w:t>
      </w:r>
      <w:r w:rsidR="00A4558A">
        <w:rPr>
          <w:rFonts w:asciiTheme="minorHAnsi" w:hAnsiTheme="minorHAnsi" w:cstheme="minorHAnsi"/>
          <w:sz w:val="32"/>
          <w:szCs w:val="32"/>
        </w:rPr>
        <w:t xml:space="preserve"> by Byrd Baylor</w:t>
      </w:r>
    </w:p>
    <w:p w14:paraId="7D37A6C2" w14:textId="77777777" w:rsidR="00247713" w:rsidRPr="00457D5F" w:rsidRDefault="0093038E" w:rsidP="00A05A6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5E040F">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5E040F">
        <w:rPr>
          <w:rFonts w:asciiTheme="minorHAnsi" w:hAnsiTheme="minorHAnsi" w:cstheme="minorHAnsi"/>
          <w:sz w:val="24"/>
          <w:szCs w:val="24"/>
        </w:rPr>
        <w:t>Recommendation: one</w:t>
      </w:r>
      <w:r w:rsidR="00AC350E" w:rsidRPr="00457D5F">
        <w:rPr>
          <w:rFonts w:asciiTheme="minorHAnsi" w:hAnsiTheme="minorHAnsi" w:cstheme="minorHAnsi"/>
          <w:sz w:val="24"/>
          <w:szCs w:val="24"/>
        </w:rPr>
        <w:t xml:space="preserv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5E040F">
        <w:rPr>
          <w:rFonts w:asciiTheme="minorHAnsi" w:hAnsiTheme="minorHAnsi" w:cstheme="minorHAnsi"/>
          <w:sz w:val="24"/>
          <w:szCs w:val="24"/>
        </w:rPr>
        <w:t xml:space="preserve"> minutes</w:t>
      </w:r>
      <w:r w:rsidR="00B474EF" w:rsidRPr="00457D5F">
        <w:rPr>
          <w:rFonts w:asciiTheme="minorHAnsi" w:hAnsiTheme="minorHAnsi" w:cstheme="minorHAnsi"/>
          <w:sz w:val="24"/>
          <w:szCs w:val="24"/>
        </w:rPr>
        <w:t>)</w:t>
      </w:r>
    </w:p>
    <w:p w14:paraId="5B0552F7" w14:textId="0FA14A7F" w:rsidR="000A3B9E" w:rsidRPr="005C5DEF" w:rsidRDefault="001F1840"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A05A6D">
        <w:rPr>
          <w:rFonts w:asciiTheme="minorHAnsi" w:hAnsiTheme="minorHAnsi" w:cstheme="minorHAnsi"/>
          <w:sz w:val="32"/>
          <w:szCs w:val="32"/>
          <w:u w:val="single"/>
        </w:rPr>
        <w:t>:</w:t>
      </w:r>
      <w:r w:rsidR="00A05A6D">
        <w:rPr>
          <w:rFonts w:asciiTheme="minorHAnsi" w:hAnsiTheme="minorHAnsi" w:cstheme="minorHAnsi"/>
          <w:sz w:val="32"/>
          <w:szCs w:val="32"/>
        </w:rPr>
        <w:t xml:space="preserve"> </w:t>
      </w:r>
      <w:r w:rsidRPr="00EF1A61">
        <w:rPr>
          <w:rFonts w:asciiTheme="minorHAnsi" w:hAnsiTheme="minorHAnsi" w:cstheme="minorHAnsi"/>
          <w:sz w:val="32"/>
          <w:szCs w:val="32"/>
        </w:rPr>
        <w:t>RL.</w:t>
      </w:r>
      <w:r w:rsidR="00B23668" w:rsidRPr="00EF1A61">
        <w:rPr>
          <w:rFonts w:asciiTheme="minorHAnsi" w:hAnsiTheme="minorHAnsi" w:cstheme="minorHAnsi"/>
          <w:sz w:val="32"/>
          <w:szCs w:val="32"/>
        </w:rPr>
        <w:t>K</w:t>
      </w:r>
      <w:r w:rsidRPr="00EF1A61">
        <w:rPr>
          <w:rFonts w:asciiTheme="minorHAnsi" w:hAnsiTheme="minorHAnsi" w:cstheme="minorHAnsi"/>
          <w:sz w:val="32"/>
          <w:szCs w:val="32"/>
        </w:rPr>
        <w:t>.1</w:t>
      </w:r>
      <w:r w:rsidR="00C52005">
        <w:rPr>
          <w:rFonts w:asciiTheme="minorHAnsi" w:hAnsiTheme="minorHAnsi" w:cstheme="minorHAnsi"/>
          <w:sz w:val="32"/>
          <w:szCs w:val="32"/>
        </w:rPr>
        <w:t xml:space="preserve">, RL.K.2, RL.K.3, </w:t>
      </w:r>
      <w:r w:rsidR="00B23668" w:rsidRPr="00EF1A61">
        <w:rPr>
          <w:rFonts w:asciiTheme="minorHAnsi" w:hAnsiTheme="minorHAnsi" w:cstheme="minorHAnsi"/>
          <w:sz w:val="32"/>
          <w:szCs w:val="32"/>
        </w:rPr>
        <w:t>RL.K.</w:t>
      </w:r>
      <w:r w:rsidR="00C52005">
        <w:rPr>
          <w:rFonts w:asciiTheme="minorHAnsi" w:hAnsiTheme="minorHAnsi" w:cstheme="minorHAnsi"/>
          <w:sz w:val="32"/>
          <w:szCs w:val="32"/>
        </w:rPr>
        <w:t>7,</w:t>
      </w:r>
      <w:r w:rsidR="000A3B9E" w:rsidRPr="00EF1A61">
        <w:rPr>
          <w:rFonts w:asciiTheme="minorHAnsi" w:hAnsiTheme="minorHAnsi" w:cstheme="minorHAnsi"/>
          <w:sz w:val="32"/>
          <w:szCs w:val="32"/>
        </w:rPr>
        <w:t xml:space="preserve"> RL.K.10</w:t>
      </w:r>
      <w:r w:rsidR="00C52005">
        <w:rPr>
          <w:rFonts w:asciiTheme="minorHAnsi" w:hAnsiTheme="minorHAnsi" w:cstheme="minorHAnsi"/>
          <w:sz w:val="32"/>
          <w:szCs w:val="32"/>
        </w:rPr>
        <w:t xml:space="preserve">; </w:t>
      </w:r>
      <w:r w:rsidR="000A3B9E">
        <w:rPr>
          <w:rFonts w:asciiTheme="minorHAnsi" w:hAnsiTheme="minorHAnsi" w:cstheme="minorHAnsi"/>
          <w:sz w:val="32"/>
          <w:szCs w:val="32"/>
        </w:rPr>
        <w:t>W.K.2, W.K.8</w:t>
      </w:r>
      <w:r w:rsidR="00E95B09">
        <w:rPr>
          <w:rFonts w:asciiTheme="minorHAnsi" w:hAnsiTheme="minorHAnsi" w:cstheme="minorHAnsi"/>
          <w:sz w:val="32"/>
          <w:szCs w:val="32"/>
        </w:rPr>
        <w:t xml:space="preserve">; </w:t>
      </w:r>
      <w:r w:rsidR="000A3B9E">
        <w:rPr>
          <w:rFonts w:asciiTheme="minorHAnsi" w:hAnsiTheme="minorHAnsi" w:cstheme="minorHAnsi"/>
          <w:sz w:val="32"/>
          <w:szCs w:val="32"/>
        </w:rPr>
        <w:t>SL.K.1,</w:t>
      </w:r>
      <w:r w:rsidR="000A3B9E" w:rsidRPr="000A3B9E">
        <w:rPr>
          <w:rFonts w:asciiTheme="minorHAnsi" w:hAnsiTheme="minorHAnsi" w:cstheme="minorHAnsi"/>
          <w:sz w:val="32"/>
          <w:szCs w:val="32"/>
        </w:rPr>
        <w:t xml:space="preserve"> </w:t>
      </w:r>
      <w:r w:rsidR="000A3B9E">
        <w:rPr>
          <w:rFonts w:asciiTheme="minorHAnsi" w:hAnsiTheme="minorHAnsi" w:cstheme="minorHAnsi"/>
          <w:sz w:val="32"/>
          <w:szCs w:val="32"/>
        </w:rPr>
        <w:t>SL.K.</w:t>
      </w:r>
      <w:r w:rsidR="00EF1A61">
        <w:rPr>
          <w:rFonts w:asciiTheme="minorHAnsi" w:hAnsiTheme="minorHAnsi" w:cstheme="minorHAnsi"/>
          <w:sz w:val="32"/>
          <w:szCs w:val="32"/>
        </w:rPr>
        <w:t>2,</w:t>
      </w:r>
      <w:r w:rsidR="00EF1A61" w:rsidRPr="00EF1A61">
        <w:rPr>
          <w:rFonts w:asciiTheme="minorHAnsi" w:hAnsiTheme="minorHAnsi" w:cstheme="minorHAnsi"/>
          <w:sz w:val="32"/>
          <w:szCs w:val="32"/>
        </w:rPr>
        <w:t xml:space="preserve"> </w:t>
      </w:r>
      <w:r w:rsidR="00EF1A61">
        <w:rPr>
          <w:rFonts w:asciiTheme="minorHAnsi" w:hAnsiTheme="minorHAnsi" w:cstheme="minorHAnsi"/>
          <w:sz w:val="32"/>
          <w:szCs w:val="32"/>
        </w:rPr>
        <w:t>SL.K.5,</w:t>
      </w:r>
      <w:r w:rsidR="00EF1A61" w:rsidRPr="00EF1A61">
        <w:rPr>
          <w:rFonts w:asciiTheme="minorHAnsi" w:hAnsiTheme="minorHAnsi" w:cstheme="minorHAnsi"/>
          <w:sz w:val="32"/>
          <w:szCs w:val="32"/>
        </w:rPr>
        <w:t xml:space="preserve"> </w:t>
      </w:r>
      <w:r w:rsidR="00EF1A61">
        <w:rPr>
          <w:rFonts w:asciiTheme="minorHAnsi" w:hAnsiTheme="minorHAnsi" w:cstheme="minorHAnsi"/>
          <w:sz w:val="32"/>
          <w:szCs w:val="32"/>
        </w:rPr>
        <w:t>SL.K.6</w:t>
      </w:r>
      <w:r w:rsidR="00C52005">
        <w:rPr>
          <w:rFonts w:asciiTheme="minorHAnsi" w:hAnsiTheme="minorHAnsi" w:cstheme="minorHAnsi"/>
          <w:sz w:val="32"/>
          <w:szCs w:val="32"/>
        </w:rPr>
        <w:t>, L.K.1</w:t>
      </w:r>
    </w:p>
    <w:p w14:paraId="764CBC8C" w14:textId="77777777" w:rsidR="00E95B09" w:rsidRPr="005818BC" w:rsidRDefault="00E95B09" w:rsidP="00A05A6D">
      <w:pPr>
        <w:spacing w:after="0" w:line="360" w:lineRule="auto"/>
        <w:contextualSpacing/>
        <w:rPr>
          <w:rFonts w:asciiTheme="minorHAnsi" w:hAnsiTheme="minorHAnsi" w:cstheme="minorHAnsi"/>
          <w:sz w:val="32"/>
          <w:szCs w:val="32"/>
        </w:rPr>
      </w:pPr>
      <w:r w:rsidRPr="005C5DEF">
        <w:rPr>
          <w:rFonts w:asciiTheme="minorHAnsi" w:hAnsiTheme="minorHAnsi" w:cstheme="minorHAnsi"/>
          <w:sz w:val="32"/>
          <w:szCs w:val="32"/>
          <w:u w:val="single"/>
        </w:rPr>
        <w:t>Next Generation Science Standards:</w:t>
      </w:r>
      <w:r>
        <w:rPr>
          <w:rFonts w:asciiTheme="minorHAnsi" w:hAnsiTheme="minorHAnsi" w:cstheme="minorHAnsi"/>
          <w:sz w:val="32"/>
          <w:szCs w:val="32"/>
        </w:rPr>
        <w:t xml:space="preserve"> K-LS1-1;</w:t>
      </w:r>
      <w:r w:rsidRPr="00E95B09">
        <w:rPr>
          <w:rFonts w:ascii="Arial" w:hAnsi="Arial" w:cs="Arial"/>
          <w:b/>
          <w:bCs/>
          <w:color w:val="444444"/>
          <w:sz w:val="20"/>
          <w:szCs w:val="20"/>
        </w:rPr>
        <w:t xml:space="preserve"> </w:t>
      </w:r>
      <w:r w:rsidRPr="00E95B09">
        <w:rPr>
          <w:rFonts w:asciiTheme="minorHAnsi" w:hAnsiTheme="minorHAnsi" w:cstheme="minorHAnsi"/>
          <w:sz w:val="32"/>
          <w:szCs w:val="32"/>
        </w:rPr>
        <w:t>K-ESS3-1</w:t>
      </w:r>
    </w:p>
    <w:p w14:paraId="4CACBA0B" w14:textId="4DD27E81" w:rsidR="005818BC" w:rsidRDefault="00AD0170"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96A0A0C" w14:textId="77777777" w:rsidR="00F600FD" w:rsidRPr="00C343E1" w:rsidRDefault="00EF1A61" w:rsidP="00A05A6D">
      <w:pPr>
        <w:pStyle w:val="ListParagraph"/>
        <w:numPr>
          <w:ilvl w:val="0"/>
          <w:numId w:val="21"/>
        </w:numPr>
        <w:spacing w:after="0" w:line="360" w:lineRule="auto"/>
        <w:rPr>
          <w:rFonts w:asciiTheme="minorHAnsi" w:hAnsiTheme="minorHAnsi" w:cstheme="minorHAnsi"/>
          <w:sz w:val="24"/>
          <w:szCs w:val="24"/>
        </w:rPr>
      </w:pPr>
      <w:r w:rsidRPr="00C343E1">
        <w:rPr>
          <w:rFonts w:asciiTheme="minorHAnsi" w:hAnsiTheme="minorHAnsi" w:cs="Arial"/>
          <w:sz w:val="24"/>
          <w:szCs w:val="24"/>
          <w:shd w:val="clear" w:color="auto" w:fill="FFFFFF"/>
        </w:rPr>
        <w:t>Students will listen to a poem read aloud</w:t>
      </w:r>
      <w:r w:rsidR="005C5DEF" w:rsidRPr="00C343E1">
        <w:rPr>
          <w:rFonts w:asciiTheme="minorHAnsi" w:hAnsiTheme="minorHAnsi" w:cs="Arial"/>
          <w:sz w:val="24"/>
          <w:szCs w:val="24"/>
          <w:shd w:val="clear" w:color="auto" w:fill="FFFFFF"/>
        </w:rPr>
        <w:t>,</w:t>
      </w:r>
      <w:r w:rsidR="00F600FD" w:rsidRPr="00C343E1">
        <w:rPr>
          <w:rFonts w:asciiTheme="minorHAnsi" w:hAnsiTheme="minorHAnsi" w:cs="Arial"/>
          <w:sz w:val="24"/>
          <w:szCs w:val="24"/>
          <w:shd w:val="clear" w:color="auto" w:fill="FFFFFF"/>
        </w:rPr>
        <w:t xml:space="preserve"> d</w:t>
      </w:r>
      <w:r w:rsidR="00A4477F" w:rsidRPr="00C343E1">
        <w:rPr>
          <w:rFonts w:asciiTheme="minorHAnsi" w:hAnsiTheme="minorHAnsi" w:cs="Arial"/>
          <w:sz w:val="24"/>
          <w:szCs w:val="24"/>
          <w:shd w:val="clear" w:color="auto" w:fill="FFFFFF"/>
        </w:rPr>
        <w:t xml:space="preserve">etermining the central idea and </w:t>
      </w:r>
      <w:r w:rsidR="00F600FD" w:rsidRPr="00C343E1">
        <w:rPr>
          <w:rFonts w:asciiTheme="minorHAnsi" w:hAnsiTheme="minorHAnsi" w:cs="Arial"/>
          <w:sz w:val="24"/>
          <w:szCs w:val="24"/>
          <w:shd w:val="clear" w:color="auto" w:fill="FFFFFF"/>
        </w:rPr>
        <w:t>identifying and summarizing key ideas and details that support them in their analysis.</w:t>
      </w:r>
    </w:p>
    <w:p w14:paraId="14101DDE" w14:textId="77777777" w:rsidR="00F600FD" w:rsidRPr="00C343E1" w:rsidRDefault="00F600FD" w:rsidP="00A05A6D">
      <w:pPr>
        <w:pStyle w:val="ListParagraph"/>
        <w:numPr>
          <w:ilvl w:val="0"/>
          <w:numId w:val="21"/>
        </w:numPr>
        <w:spacing w:after="0" w:line="360" w:lineRule="auto"/>
        <w:rPr>
          <w:rFonts w:asciiTheme="minorHAnsi" w:hAnsiTheme="minorHAnsi" w:cstheme="minorHAnsi"/>
          <w:sz w:val="24"/>
          <w:szCs w:val="24"/>
        </w:rPr>
      </w:pPr>
      <w:r w:rsidRPr="00C343E1">
        <w:rPr>
          <w:rFonts w:asciiTheme="minorHAnsi" w:hAnsiTheme="minorHAnsi" w:cs="Arial"/>
          <w:sz w:val="24"/>
          <w:szCs w:val="24"/>
          <w:shd w:val="clear" w:color="auto" w:fill="FFFFFF"/>
        </w:rPr>
        <w:t>Students will compare two texts, extracting details that support a main topic.</w:t>
      </w:r>
    </w:p>
    <w:p w14:paraId="49568745" w14:textId="77777777" w:rsidR="006C51F9" w:rsidRPr="00C343E1" w:rsidRDefault="00F600FD" w:rsidP="00A05A6D">
      <w:pPr>
        <w:pStyle w:val="ListParagraph"/>
        <w:spacing w:after="0" w:line="360" w:lineRule="auto"/>
        <w:rPr>
          <w:rFonts w:asciiTheme="minorHAnsi" w:hAnsiTheme="minorHAnsi" w:cstheme="minorHAnsi"/>
          <w:sz w:val="24"/>
          <w:szCs w:val="24"/>
        </w:rPr>
      </w:pPr>
      <w:r w:rsidRPr="00C343E1">
        <w:rPr>
          <w:rFonts w:asciiTheme="minorHAnsi" w:hAnsiTheme="minorHAnsi" w:cs="Arial"/>
          <w:sz w:val="24"/>
          <w:szCs w:val="24"/>
          <w:shd w:val="clear" w:color="auto" w:fill="FFFFFF"/>
        </w:rPr>
        <w:t xml:space="preserve">(Clarification: </w:t>
      </w:r>
      <w:r w:rsidR="007D483A" w:rsidRPr="00C343E1">
        <w:rPr>
          <w:rFonts w:asciiTheme="minorHAnsi" w:hAnsiTheme="minorHAnsi" w:cstheme="minorHAnsi"/>
          <w:sz w:val="24"/>
          <w:szCs w:val="24"/>
        </w:rPr>
        <w:t xml:space="preserve">This poem is intended to be the second part of a paired reading and should follow the RAP lesson on the book: </w:t>
      </w:r>
      <w:r w:rsidR="007D483A" w:rsidRPr="00C343E1">
        <w:rPr>
          <w:rFonts w:asciiTheme="minorHAnsi" w:hAnsiTheme="minorHAnsi" w:cstheme="minorHAnsi"/>
          <w:i/>
          <w:sz w:val="24"/>
          <w:szCs w:val="24"/>
        </w:rPr>
        <w:t>Cactus Hotel</w:t>
      </w:r>
      <w:r w:rsidR="007D483A" w:rsidRPr="00C343E1">
        <w:rPr>
          <w:rFonts w:asciiTheme="minorHAnsi" w:hAnsiTheme="minorHAnsi" w:cstheme="minorHAnsi"/>
          <w:sz w:val="24"/>
          <w:szCs w:val="24"/>
        </w:rPr>
        <w:t xml:space="preserve">. </w:t>
      </w:r>
      <w:r w:rsidR="007D483A" w:rsidRPr="00C343E1">
        <w:rPr>
          <w:rFonts w:asciiTheme="minorHAnsi" w:hAnsiTheme="minorHAnsi" w:cs="Arial"/>
          <w:sz w:val="24"/>
          <w:szCs w:val="24"/>
          <w:shd w:val="clear" w:color="auto" w:fill="FFFFFF"/>
        </w:rPr>
        <w:t>S</w:t>
      </w:r>
      <w:r w:rsidRPr="00C343E1">
        <w:rPr>
          <w:rFonts w:asciiTheme="minorHAnsi" w:hAnsiTheme="minorHAnsi" w:cs="Arial"/>
          <w:sz w:val="24"/>
          <w:szCs w:val="24"/>
          <w:shd w:val="clear" w:color="auto" w:fill="FFFFFF"/>
        </w:rPr>
        <w:t>tudents will identify physical traits and characteristics of organisms</w:t>
      </w:r>
      <w:r w:rsidR="007D483A" w:rsidRPr="00C343E1">
        <w:rPr>
          <w:rFonts w:asciiTheme="minorHAnsi" w:hAnsiTheme="minorHAnsi" w:cs="Arial"/>
          <w:sz w:val="24"/>
          <w:szCs w:val="24"/>
          <w:shd w:val="clear" w:color="auto" w:fill="FFFFFF"/>
        </w:rPr>
        <w:t xml:space="preserve"> </w:t>
      </w:r>
      <w:r w:rsidR="00A4477F" w:rsidRPr="00C343E1">
        <w:rPr>
          <w:rFonts w:asciiTheme="minorHAnsi" w:hAnsiTheme="minorHAnsi" w:cs="Arial"/>
          <w:sz w:val="24"/>
          <w:szCs w:val="24"/>
          <w:shd w:val="clear" w:color="auto" w:fill="FFFFFF"/>
        </w:rPr>
        <w:t xml:space="preserve">that </w:t>
      </w:r>
      <w:r w:rsidRPr="00C343E1">
        <w:rPr>
          <w:rFonts w:asciiTheme="minorHAnsi" w:hAnsiTheme="minorHAnsi" w:cs="Arial"/>
          <w:sz w:val="24"/>
          <w:szCs w:val="24"/>
          <w:shd w:val="clear" w:color="auto" w:fill="FFFFFF"/>
        </w:rPr>
        <w:t>support survival in an interdependent ecosystem.)</w:t>
      </w:r>
    </w:p>
    <w:p w14:paraId="17902FB2" w14:textId="77777777" w:rsidR="00131678" w:rsidRDefault="00131678" w:rsidP="00A05A6D">
      <w:pPr>
        <w:spacing w:after="0" w:line="360" w:lineRule="auto"/>
        <w:contextualSpacing/>
        <w:rPr>
          <w:rFonts w:asciiTheme="minorHAnsi" w:hAnsiTheme="minorHAnsi" w:cstheme="minorHAnsi"/>
          <w:sz w:val="32"/>
          <w:szCs w:val="32"/>
          <w:u w:val="single"/>
        </w:rPr>
      </w:pPr>
    </w:p>
    <w:p w14:paraId="216C9615" w14:textId="188F5592" w:rsidR="001F1840" w:rsidRDefault="000B5786"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325B4D">
        <w:rPr>
          <w:rFonts w:asciiTheme="minorHAnsi" w:hAnsiTheme="minorHAnsi" w:cstheme="minorHAnsi"/>
          <w:sz w:val="32"/>
          <w:szCs w:val="32"/>
          <w:u w:val="single"/>
        </w:rPr>
        <w:t>:</w:t>
      </w:r>
    </w:p>
    <w:p w14:paraId="5DC66DF5" w14:textId="77777777" w:rsidR="00325B4D" w:rsidRPr="005C5DEF" w:rsidRDefault="00325B4D" w:rsidP="00A05A6D">
      <w:pPr>
        <w:spacing w:after="0" w:line="360" w:lineRule="auto"/>
        <w:contextualSpacing/>
        <w:rPr>
          <w:rFonts w:asciiTheme="minorHAnsi" w:hAnsiTheme="minorHAnsi" w:cstheme="minorHAnsi"/>
          <w:b/>
          <w:i/>
          <w:sz w:val="24"/>
          <w:szCs w:val="24"/>
        </w:rPr>
      </w:pPr>
      <w:r w:rsidRPr="005C5DEF">
        <w:rPr>
          <w:rFonts w:asciiTheme="minorHAnsi" w:hAnsiTheme="minorHAnsi" w:cstheme="minorHAnsi"/>
          <w:b/>
          <w:i/>
          <w:sz w:val="24"/>
          <w:szCs w:val="24"/>
        </w:rPr>
        <w:t xml:space="preserve">NOTE: </w:t>
      </w:r>
      <w:r w:rsidR="00131678" w:rsidRPr="005C5DEF">
        <w:rPr>
          <w:rFonts w:asciiTheme="minorHAnsi" w:hAnsiTheme="minorHAnsi" w:cstheme="minorHAnsi"/>
          <w:b/>
          <w:i/>
          <w:sz w:val="24"/>
          <w:szCs w:val="24"/>
        </w:rPr>
        <w:t xml:space="preserve">Samples of </w:t>
      </w:r>
      <w:r w:rsidRPr="005C5DEF">
        <w:rPr>
          <w:rFonts w:asciiTheme="minorHAnsi" w:hAnsiTheme="minorHAnsi" w:cstheme="minorHAnsi"/>
          <w:b/>
          <w:i/>
          <w:sz w:val="24"/>
          <w:szCs w:val="24"/>
        </w:rPr>
        <w:t xml:space="preserve">student work </w:t>
      </w:r>
      <w:r w:rsidR="000225B0" w:rsidRPr="005C5DEF">
        <w:rPr>
          <w:rFonts w:asciiTheme="minorHAnsi" w:hAnsiTheme="minorHAnsi" w:cstheme="minorHAnsi"/>
          <w:b/>
          <w:i/>
          <w:sz w:val="24"/>
          <w:szCs w:val="24"/>
        </w:rPr>
        <w:t xml:space="preserve">are </w:t>
      </w:r>
      <w:r w:rsidRPr="005C5DEF">
        <w:rPr>
          <w:rFonts w:asciiTheme="minorHAnsi" w:hAnsiTheme="minorHAnsi" w:cstheme="minorHAnsi"/>
          <w:b/>
          <w:i/>
          <w:sz w:val="24"/>
          <w:szCs w:val="24"/>
        </w:rPr>
        <w:t xml:space="preserve">provided in the final pages of this packet.  </w:t>
      </w:r>
    </w:p>
    <w:p w14:paraId="2075310A" w14:textId="77777777" w:rsidR="008101BC" w:rsidRPr="0095234C" w:rsidRDefault="0095234C" w:rsidP="00A05A6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AE708BA" w14:textId="77777777" w:rsidR="00101696" w:rsidRPr="00A05A6D" w:rsidRDefault="001F1840" w:rsidP="00A05A6D">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sidRPr="00A05A6D">
        <w:rPr>
          <w:rFonts w:asciiTheme="minorHAnsi" w:hAnsiTheme="minorHAnsi" w:cstheme="minorHAnsi"/>
          <w:color w:val="000000" w:themeColor="text1"/>
          <w:sz w:val="24"/>
          <w:szCs w:val="24"/>
        </w:rPr>
        <w:t>description</w:t>
      </w:r>
      <w:r w:rsidR="00101696" w:rsidRPr="00A05A6D">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C4694F9" w14:textId="77777777" w:rsidR="001F1840" w:rsidRPr="00A05A6D" w:rsidRDefault="00792B6D" w:rsidP="00A05A6D">
      <w:pPr>
        <w:spacing w:after="0" w:line="360" w:lineRule="auto"/>
        <w:ind w:firstLine="720"/>
        <w:contextualSpacing/>
        <w:rPr>
          <w:rFonts w:asciiTheme="minorHAnsi" w:hAnsiTheme="minorHAnsi" w:cstheme="minorHAnsi"/>
          <w:sz w:val="24"/>
          <w:szCs w:val="24"/>
          <w:u w:val="single"/>
        </w:rPr>
      </w:pPr>
      <w:r w:rsidRPr="00A05A6D">
        <w:rPr>
          <w:rFonts w:asciiTheme="minorHAnsi" w:hAnsiTheme="minorHAnsi" w:cstheme="minorHAnsi"/>
          <w:sz w:val="24"/>
          <w:szCs w:val="24"/>
          <w:u w:val="single"/>
        </w:rPr>
        <w:lastRenderedPageBreak/>
        <w:t>Big Ideas/</w:t>
      </w:r>
      <w:r w:rsidR="001F1840" w:rsidRPr="00A05A6D">
        <w:rPr>
          <w:rFonts w:asciiTheme="minorHAnsi" w:hAnsiTheme="minorHAnsi" w:cstheme="minorHAnsi"/>
          <w:sz w:val="24"/>
          <w:szCs w:val="24"/>
          <w:u w:val="single"/>
        </w:rPr>
        <w:t>Key Understandings</w:t>
      </w:r>
      <w:r w:rsidRPr="00A05A6D">
        <w:rPr>
          <w:rFonts w:asciiTheme="minorHAnsi" w:hAnsiTheme="minorHAnsi" w:cstheme="minorHAnsi"/>
          <w:sz w:val="24"/>
          <w:szCs w:val="24"/>
          <w:u w:val="single"/>
        </w:rPr>
        <w:t>/Focusing Question</w:t>
      </w:r>
    </w:p>
    <w:p w14:paraId="5ACDE048" w14:textId="77777777" w:rsidR="00C50E8F" w:rsidRPr="001D4F0D" w:rsidRDefault="001D4F0D" w:rsidP="001D4F0D">
      <w:pPr>
        <w:pStyle w:val="ListParagraph"/>
        <w:numPr>
          <w:ilvl w:val="0"/>
          <w:numId w:val="26"/>
        </w:numPr>
        <w:spacing w:after="0" w:line="360" w:lineRule="auto"/>
        <w:rPr>
          <w:rFonts w:asciiTheme="minorHAnsi" w:hAnsiTheme="minorHAnsi" w:cstheme="minorHAnsi"/>
          <w:sz w:val="24"/>
          <w:szCs w:val="24"/>
        </w:rPr>
      </w:pPr>
      <w:r w:rsidRPr="001D4F0D">
        <w:rPr>
          <w:rFonts w:asciiTheme="minorHAnsi" w:hAnsiTheme="minorHAnsi" w:cstheme="minorHAnsi"/>
          <w:sz w:val="24"/>
          <w:szCs w:val="24"/>
          <w:u w:val="single"/>
        </w:rPr>
        <w:t>Big Idea</w:t>
      </w:r>
      <w:r w:rsidRPr="001D4F0D">
        <w:rPr>
          <w:rFonts w:asciiTheme="minorHAnsi" w:hAnsiTheme="minorHAnsi" w:cstheme="minorHAnsi"/>
          <w:sz w:val="24"/>
          <w:szCs w:val="24"/>
        </w:rPr>
        <w:t xml:space="preserve">: </w:t>
      </w:r>
      <w:r w:rsidR="00960B12" w:rsidRPr="001D4F0D">
        <w:rPr>
          <w:rFonts w:asciiTheme="minorHAnsi" w:hAnsiTheme="minorHAnsi" w:cstheme="minorHAnsi"/>
          <w:sz w:val="24"/>
          <w:szCs w:val="24"/>
        </w:rPr>
        <w:t xml:space="preserve">Physical traits and characteristics of organisms </w:t>
      </w:r>
      <w:r w:rsidR="00F16AC2" w:rsidRPr="001D4F0D">
        <w:rPr>
          <w:rFonts w:asciiTheme="minorHAnsi" w:hAnsiTheme="minorHAnsi" w:cstheme="minorHAnsi"/>
          <w:sz w:val="24"/>
          <w:szCs w:val="24"/>
        </w:rPr>
        <w:t>support their</w:t>
      </w:r>
      <w:r w:rsidR="00960B12" w:rsidRPr="001D4F0D">
        <w:rPr>
          <w:rFonts w:asciiTheme="minorHAnsi" w:hAnsiTheme="minorHAnsi" w:cstheme="minorHAnsi"/>
          <w:sz w:val="24"/>
          <w:szCs w:val="24"/>
        </w:rPr>
        <w:t xml:space="preserve"> survival in an interdependent ecosystem.</w:t>
      </w:r>
    </w:p>
    <w:p w14:paraId="27222378" w14:textId="77777777" w:rsidR="0056545F" w:rsidRPr="001D4F0D" w:rsidRDefault="001D4F0D" w:rsidP="001D4F0D">
      <w:pPr>
        <w:pStyle w:val="ListParagraph"/>
        <w:numPr>
          <w:ilvl w:val="0"/>
          <w:numId w:val="26"/>
        </w:numPr>
        <w:spacing w:after="0" w:line="360" w:lineRule="auto"/>
        <w:rPr>
          <w:rFonts w:asciiTheme="minorHAnsi" w:hAnsiTheme="minorHAnsi" w:cstheme="minorHAnsi"/>
          <w:sz w:val="24"/>
          <w:szCs w:val="24"/>
        </w:rPr>
      </w:pPr>
      <w:r w:rsidRPr="001D4F0D">
        <w:rPr>
          <w:rFonts w:asciiTheme="minorHAnsi" w:hAnsiTheme="minorHAnsi" w:cstheme="minorHAnsi"/>
          <w:sz w:val="24"/>
          <w:szCs w:val="24"/>
          <w:u w:val="single"/>
        </w:rPr>
        <w:t>Focusing Question</w:t>
      </w:r>
      <w:r w:rsidRPr="001D4F0D">
        <w:rPr>
          <w:rFonts w:asciiTheme="minorHAnsi" w:hAnsiTheme="minorHAnsi" w:cstheme="minorHAnsi"/>
          <w:sz w:val="24"/>
          <w:szCs w:val="24"/>
        </w:rPr>
        <w:t xml:space="preserve">: </w:t>
      </w:r>
      <w:r w:rsidR="00C50E8F" w:rsidRPr="001D4F0D">
        <w:rPr>
          <w:rFonts w:asciiTheme="minorHAnsi" w:hAnsiTheme="minorHAnsi" w:cstheme="minorHAnsi"/>
          <w:sz w:val="24"/>
          <w:szCs w:val="24"/>
        </w:rPr>
        <w:t>How do physical traits and characteristics of organisms help them survive within an interdependent ecosystem?</w:t>
      </w:r>
      <w:r w:rsidR="00960B12" w:rsidRPr="001D4F0D">
        <w:rPr>
          <w:rFonts w:asciiTheme="minorHAnsi" w:hAnsiTheme="minorHAnsi" w:cstheme="minorHAnsi"/>
          <w:sz w:val="24"/>
          <w:szCs w:val="24"/>
        </w:rPr>
        <w:t xml:space="preserve"> </w:t>
      </w:r>
    </w:p>
    <w:p w14:paraId="63B768FD" w14:textId="77777777" w:rsidR="001F1840" w:rsidRPr="00A05A6D" w:rsidRDefault="001F1840" w:rsidP="00A05A6D">
      <w:pPr>
        <w:spacing w:after="0" w:line="360" w:lineRule="auto"/>
        <w:ind w:left="360" w:firstLine="360"/>
        <w:contextualSpacing/>
        <w:rPr>
          <w:rFonts w:asciiTheme="minorHAnsi" w:hAnsiTheme="minorHAnsi" w:cstheme="minorHAnsi"/>
          <w:sz w:val="24"/>
          <w:szCs w:val="24"/>
          <w:u w:val="single"/>
        </w:rPr>
      </w:pPr>
      <w:r w:rsidRPr="00A05A6D">
        <w:rPr>
          <w:rFonts w:asciiTheme="minorHAnsi" w:hAnsiTheme="minorHAnsi" w:cstheme="minorHAnsi"/>
          <w:sz w:val="24"/>
          <w:szCs w:val="24"/>
          <w:u w:val="single"/>
        </w:rPr>
        <w:t>Synopsis</w:t>
      </w:r>
    </w:p>
    <w:p w14:paraId="0E43AD2C" w14:textId="77777777" w:rsidR="00B23668" w:rsidRDefault="0021258B" w:rsidP="00A05A6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     </w:t>
      </w:r>
      <w:r w:rsidR="00344719" w:rsidRPr="00A05A6D">
        <w:rPr>
          <w:rFonts w:asciiTheme="minorHAnsi" w:hAnsiTheme="minorHAnsi" w:cstheme="minorHAnsi"/>
          <w:sz w:val="24"/>
          <w:szCs w:val="24"/>
        </w:rPr>
        <w:t>Within the context of a predator and prey scenario, th</w:t>
      </w:r>
      <w:r w:rsidR="00131678">
        <w:rPr>
          <w:rFonts w:asciiTheme="minorHAnsi" w:hAnsiTheme="minorHAnsi" w:cstheme="minorHAnsi"/>
          <w:sz w:val="24"/>
          <w:szCs w:val="24"/>
        </w:rPr>
        <w:t>e</w:t>
      </w:r>
      <w:r w:rsidR="00344719" w:rsidRPr="00A05A6D">
        <w:rPr>
          <w:rFonts w:asciiTheme="minorHAnsi" w:hAnsiTheme="minorHAnsi" w:cstheme="minorHAnsi"/>
          <w:sz w:val="24"/>
          <w:szCs w:val="24"/>
        </w:rPr>
        <w:t xml:space="preserve"> poem</w:t>
      </w:r>
      <w:r w:rsidR="00131678">
        <w:rPr>
          <w:rFonts w:asciiTheme="minorHAnsi" w:hAnsiTheme="minorHAnsi" w:cstheme="minorHAnsi"/>
          <w:sz w:val="24"/>
          <w:szCs w:val="24"/>
        </w:rPr>
        <w:t>, “Jackrabbit,”</w:t>
      </w:r>
      <w:r w:rsidR="005C5DEF">
        <w:rPr>
          <w:rFonts w:asciiTheme="minorHAnsi" w:hAnsiTheme="minorHAnsi" w:cstheme="minorHAnsi"/>
          <w:sz w:val="24"/>
          <w:szCs w:val="24"/>
        </w:rPr>
        <w:t xml:space="preserve"> </w:t>
      </w:r>
      <w:r w:rsidR="00344719" w:rsidRPr="00A05A6D">
        <w:rPr>
          <w:rFonts w:asciiTheme="minorHAnsi" w:hAnsiTheme="minorHAnsi" w:cstheme="minorHAnsi"/>
          <w:sz w:val="24"/>
          <w:szCs w:val="24"/>
        </w:rPr>
        <w:t xml:space="preserve">conveys how physical traits and characteristics of </w:t>
      </w:r>
      <w:r w:rsidR="001D4F0D">
        <w:rPr>
          <w:rFonts w:asciiTheme="minorHAnsi" w:hAnsiTheme="minorHAnsi" w:cstheme="minorHAnsi"/>
          <w:sz w:val="24"/>
          <w:szCs w:val="24"/>
        </w:rPr>
        <w:t xml:space="preserve">a </w:t>
      </w:r>
      <w:r w:rsidR="00344719" w:rsidRPr="00A05A6D">
        <w:rPr>
          <w:rFonts w:asciiTheme="minorHAnsi" w:hAnsiTheme="minorHAnsi" w:cstheme="minorHAnsi"/>
          <w:sz w:val="24"/>
          <w:szCs w:val="24"/>
        </w:rPr>
        <w:t xml:space="preserve">jackrabbit help </w:t>
      </w:r>
      <w:r w:rsidR="00D54BBC">
        <w:rPr>
          <w:rFonts w:asciiTheme="minorHAnsi" w:hAnsiTheme="minorHAnsi" w:cstheme="minorHAnsi"/>
          <w:sz w:val="24"/>
          <w:szCs w:val="24"/>
        </w:rPr>
        <w:t>it</w:t>
      </w:r>
      <w:r w:rsidR="00911376">
        <w:rPr>
          <w:rFonts w:asciiTheme="minorHAnsi" w:hAnsiTheme="minorHAnsi" w:cstheme="minorHAnsi"/>
          <w:sz w:val="24"/>
          <w:szCs w:val="24"/>
        </w:rPr>
        <w:t xml:space="preserve"> to</w:t>
      </w:r>
      <w:r w:rsidR="00344719" w:rsidRPr="00A05A6D">
        <w:rPr>
          <w:rFonts w:asciiTheme="minorHAnsi" w:hAnsiTheme="minorHAnsi" w:cstheme="minorHAnsi"/>
          <w:sz w:val="24"/>
          <w:szCs w:val="24"/>
        </w:rPr>
        <w:t xml:space="preserve"> survive. </w:t>
      </w:r>
      <w:r w:rsidR="006E5662">
        <w:rPr>
          <w:rFonts w:asciiTheme="minorHAnsi" w:hAnsiTheme="minorHAnsi" w:cstheme="minorHAnsi"/>
          <w:sz w:val="24"/>
          <w:szCs w:val="24"/>
        </w:rPr>
        <w:t xml:space="preserve">The jackrabbit uses stealthy behaviors, </w:t>
      </w:r>
      <w:r w:rsidR="001D4F0D">
        <w:rPr>
          <w:rFonts w:asciiTheme="minorHAnsi" w:hAnsiTheme="minorHAnsi" w:cstheme="minorHAnsi"/>
          <w:sz w:val="24"/>
          <w:szCs w:val="24"/>
        </w:rPr>
        <w:t>such as</w:t>
      </w:r>
      <w:r w:rsidR="006E5662">
        <w:rPr>
          <w:rFonts w:asciiTheme="minorHAnsi" w:hAnsiTheme="minorHAnsi" w:cstheme="minorHAnsi"/>
          <w:sz w:val="24"/>
          <w:szCs w:val="24"/>
        </w:rPr>
        <w:t xml:space="preserve"> hiding in holes to avoid predators.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 xml:space="preserve">body structure allows </w:t>
      </w:r>
      <w:r w:rsidR="005B069B">
        <w:rPr>
          <w:rFonts w:asciiTheme="minorHAnsi" w:hAnsiTheme="minorHAnsi" w:cstheme="minorHAnsi"/>
          <w:sz w:val="24"/>
          <w:szCs w:val="24"/>
        </w:rPr>
        <w:t>it</w:t>
      </w:r>
      <w:r w:rsidR="006E5662">
        <w:rPr>
          <w:rFonts w:asciiTheme="minorHAnsi" w:hAnsiTheme="minorHAnsi" w:cstheme="minorHAnsi"/>
          <w:sz w:val="24"/>
          <w:szCs w:val="24"/>
        </w:rPr>
        <w:t xml:space="preserve"> to quickly adjust </w:t>
      </w:r>
      <w:r w:rsidR="005B069B">
        <w:rPr>
          <w:rFonts w:asciiTheme="minorHAnsi" w:hAnsiTheme="minorHAnsi" w:cstheme="minorHAnsi"/>
          <w:sz w:val="24"/>
          <w:szCs w:val="24"/>
        </w:rPr>
        <w:t>its</w:t>
      </w:r>
      <w:r w:rsidR="006E5662">
        <w:rPr>
          <w:rFonts w:asciiTheme="minorHAnsi" w:hAnsiTheme="minorHAnsi" w:cstheme="minorHAnsi"/>
          <w:sz w:val="24"/>
          <w:szCs w:val="24"/>
        </w:rPr>
        <w:t xml:space="preserve"> movements to help </w:t>
      </w:r>
      <w:r w:rsidR="005B069B">
        <w:rPr>
          <w:rFonts w:asciiTheme="minorHAnsi" w:hAnsiTheme="minorHAnsi" w:cstheme="minorHAnsi"/>
          <w:sz w:val="24"/>
          <w:szCs w:val="24"/>
        </w:rPr>
        <w:t xml:space="preserve">it </w:t>
      </w:r>
      <w:r w:rsidR="006E5662">
        <w:rPr>
          <w:rFonts w:asciiTheme="minorHAnsi" w:hAnsiTheme="minorHAnsi" w:cstheme="minorHAnsi"/>
          <w:sz w:val="24"/>
          <w:szCs w:val="24"/>
        </w:rPr>
        <w:t xml:space="preserve">avoid predators. </w:t>
      </w:r>
      <w:r w:rsidR="005B069B">
        <w:rPr>
          <w:rFonts w:asciiTheme="minorHAnsi" w:hAnsiTheme="minorHAnsi" w:cstheme="minorHAnsi"/>
          <w:sz w:val="24"/>
          <w:szCs w:val="24"/>
        </w:rPr>
        <w:t>As suggested by the poem, a</w:t>
      </w:r>
      <w:r w:rsidR="001D4F0D">
        <w:rPr>
          <w:rFonts w:asciiTheme="minorHAnsi" w:hAnsiTheme="minorHAnsi" w:cstheme="minorHAnsi"/>
          <w:sz w:val="24"/>
          <w:szCs w:val="24"/>
        </w:rPr>
        <w:t>lmost</w:t>
      </w:r>
      <w:r w:rsidR="006E5662">
        <w:rPr>
          <w:rFonts w:asciiTheme="minorHAnsi" w:hAnsiTheme="minorHAnsi" w:cstheme="minorHAnsi"/>
          <w:sz w:val="24"/>
          <w:szCs w:val="24"/>
        </w:rPr>
        <w:t xml:space="preserve"> instinctively </w:t>
      </w:r>
      <w:r w:rsidR="005B069B">
        <w:rPr>
          <w:rFonts w:asciiTheme="minorHAnsi" w:hAnsiTheme="minorHAnsi" w:cstheme="minorHAnsi"/>
          <w:sz w:val="24"/>
          <w:szCs w:val="24"/>
        </w:rPr>
        <w:t>the jackrabbit knows</w:t>
      </w:r>
      <w:r w:rsidR="001D4F0D">
        <w:rPr>
          <w:rFonts w:asciiTheme="minorHAnsi" w:hAnsiTheme="minorHAnsi" w:cstheme="minorHAnsi"/>
          <w:sz w:val="24"/>
          <w:szCs w:val="24"/>
        </w:rPr>
        <w:t xml:space="preserve"> </w:t>
      </w:r>
      <w:r w:rsidR="006E5662">
        <w:rPr>
          <w:rFonts w:asciiTheme="minorHAnsi" w:hAnsiTheme="minorHAnsi" w:cstheme="minorHAnsi"/>
          <w:sz w:val="24"/>
          <w:szCs w:val="24"/>
        </w:rPr>
        <w:t xml:space="preserve">when to run and when to hide. </w:t>
      </w:r>
      <w:r w:rsidR="005B069B">
        <w:rPr>
          <w:rFonts w:asciiTheme="minorHAnsi" w:hAnsiTheme="minorHAnsi" w:cstheme="minorHAnsi"/>
          <w:sz w:val="24"/>
          <w:szCs w:val="24"/>
        </w:rPr>
        <w:t>Its</w:t>
      </w:r>
      <w:r w:rsidR="006E5662">
        <w:rPr>
          <w:rFonts w:asciiTheme="minorHAnsi" w:hAnsiTheme="minorHAnsi" w:cstheme="minorHAnsi"/>
          <w:sz w:val="24"/>
          <w:szCs w:val="24"/>
        </w:rPr>
        <w:t xml:space="preserve"> long ears </w:t>
      </w:r>
      <w:r w:rsidR="00E84CC1">
        <w:rPr>
          <w:rFonts w:asciiTheme="minorHAnsi" w:hAnsiTheme="minorHAnsi" w:cstheme="minorHAnsi"/>
          <w:sz w:val="24"/>
          <w:szCs w:val="24"/>
        </w:rPr>
        <w:t xml:space="preserve">not only </w:t>
      </w:r>
      <w:r w:rsidR="005B069B">
        <w:rPr>
          <w:rFonts w:asciiTheme="minorHAnsi" w:hAnsiTheme="minorHAnsi" w:cstheme="minorHAnsi"/>
          <w:sz w:val="24"/>
          <w:szCs w:val="24"/>
        </w:rPr>
        <w:t xml:space="preserve">help it </w:t>
      </w:r>
      <w:r w:rsidR="006E5662">
        <w:rPr>
          <w:rFonts w:asciiTheme="minorHAnsi" w:hAnsiTheme="minorHAnsi" w:cstheme="minorHAnsi"/>
          <w:sz w:val="24"/>
          <w:szCs w:val="24"/>
        </w:rPr>
        <w:t>hear “every sound”</w:t>
      </w:r>
      <w:r w:rsidR="00911376">
        <w:rPr>
          <w:rFonts w:asciiTheme="minorHAnsi" w:hAnsiTheme="minorHAnsi" w:cstheme="minorHAnsi"/>
          <w:sz w:val="24"/>
          <w:szCs w:val="24"/>
        </w:rPr>
        <w:t>;</w:t>
      </w:r>
      <w:r w:rsidR="00E84CC1">
        <w:rPr>
          <w:rFonts w:asciiTheme="minorHAnsi" w:hAnsiTheme="minorHAnsi" w:cstheme="minorHAnsi"/>
          <w:sz w:val="24"/>
          <w:szCs w:val="24"/>
        </w:rPr>
        <w:t xml:space="preserve"> but</w:t>
      </w:r>
      <w:r w:rsidR="00911376">
        <w:rPr>
          <w:rFonts w:asciiTheme="minorHAnsi" w:hAnsiTheme="minorHAnsi" w:cstheme="minorHAnsi"/>
          <w:sz w:val="24"/>
          <w:szCs w:val="24"/>
        </w:rPr>
        <w:t>,</w:t>
      </w:r>
      <w:r w:rsidR="00E84CC1">
        <w:rPr>
          <w:rFonts w:asciiTheme="minorHAnsi" w:hAnsiTheme="minorHAnsi" w:cstheme="minorHAnsi"/>
          <w:sz w:val="24"/>
          <w:szCs w:val="24"/>
        </w:rPr>
        <w:t xml:space="preserve"> by </w:t>
      </w:r>
      <w:r w:rsidR="006E5662">
        <w:rPr>
          <w:rFonts w:asciiTheme="minorHAnsi" w:hAnsiTheme="minorHAnsi" w:cstheme="minorHAnsi"/>
          <w:sz w:val="24"/>
          <w:szCs w:val="24"/>
        </w:rPr>
        <w:t>adjust</w:t>
      </w:r>
      <w:r w:rsidR="00E84CC1">
        <w:rPr>
          <w:rFonts w:asciiTheme="minorHAnsi" w:hAnsiTheme="minorHAnsi" w:cstheme="minorHAnsi"/>
          <w:sz w:val="24"/>
          <w:szCs w:val="24"/>
        </w:rPr>
        <w:t>ing</w:t>
      </w:r>
      <w:r w:rsidR="006E5662">
        <w:rPr>
          <w:rFonts w:asciiTheme="minorHAnsi" w:hAnsiTheme="minorHAnsi" w:cstheme="minorHAnsi"/>
          <w:sz w:val="24"/>
          <w:szCs w:val="24"/>
        </w:rPr>
        <w:t xml:space="preserve">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ears when running</w:t>
      </w:r>
      <w:r w:rsidR="00911376">
        <w:rPr>
          <w:rFonts w:asciiTheme="minorHAnsi" w:hAnsiTheme="minorHAnsi" w:cstheme="minorHAnsi"/>
          <w:sz w:val="24"/>
          <w:szCs w:val="24"/>
        </w:rPr>
        <w:t>,</w:t>
      </w:r>
      <w:r w:rsidR="006E5662">
        <w:rPr>
          <w:rFonts w:asciiTheme="minorHAnsi" w:hAnsiTheme="minorHAnsi" w:cstheme="minorHAnsi"/>
          <w:sz w:val="24"/>
          <w:szCs w:val="24"/>
        </w:rPr>
        <w:t xml:space="preserve">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 xml:space="preserve">body </w:t>
      </w:r>
      <w:r w:rsidR="005B069B">
        <w:rPr>
          <w:rFonts w:asciiTheme="minorHAnsi" w:hAnsiTheme="minorHAnsi" w:cstheme="minorHAnsi"/>
          <w:sz w:val="24"/>
          <w:szCs w:val="24"/>
        </w:rPr>
        <w:t xml:space="preserve">becomes more </w:t>
      </w:r>
      <w:r w:rsidR="006E5662">
        <w:rPr>
          <w:rFonts w:asciiTheme="minorHAnsi" w:hAnsiTheme="minorHAnsi" w:cstheme="minorHAnsi"/>
          <w:sz w:val="24"/>
          <w:szCs w:val="24"/>
        </w:rPr>
        <w:t xml:space="preserve">streamline </w:t>
      </w:r>
      <w:r w:rsidR="005B069B">
        <w:rPr>
          <w:rFonts w:asciiTheme="minorHAnsi" w:hAnsiTheme="minorHAnsi" w:cstheme="minorHAnsi"/>
          <w:sz w:val="24"/>
          <w:szCs w:val="24"/>
        </w:rPr>
        <w:t>allowing it to</w:t>
      </w:r>
      <w:r w:rsidR="006E5662">
        <w:rPr>
          <w:rFonts w:asciiTheme="minorHAnsi" w:hAnsiTheme="minorHAnsi" w:cstheme="minorHAnsi"/>
          <w:sz w:val="24"/>
          <w:szCs w:val="24"/>
        </w:rPr>
        <w:t xml:space="preserve"> move quickly. </w:t>
      </w:r>
    </w:p>
    <w:p w14:paraId="55571CBE" w14:textId="77777777" w:rsidR="0021258B" w:rsidRPr="0021258B" w:rsidRDefault="0021258B" w:rsidP="0021258B">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911376">
        <w:rPr>
          <w:rFonts w:asciiTheme="minorHAnsi" w:hAnsiTheme="minorHAnsi" w:cstheme="minorHAnsi"/>
          <w:sz w:val="24"/>
          <w:szCs w:val="24"/>
        </w:rPr>
        <w:t>Additional f</w:t>
      </w:r>
      <w:r>
        <w:rPr>
          <w:rFonts w:asciiTheme="minorHAnsi" w:hAnsiTheme="minorHAnsi" w:cstheme="minorHAnsi"/>
          <w:sz w:val="24"/>
          <w:szCs w:val="24"/>
        </w:rPr>
        <w:t>acts</w:t>
      </w:r>
      <w:r w:rsidR="000225B0">
        <w:rPr>
          <w:rFonts w:asciiTheme="minorHAnsi" w:hAnsiTheme="minorHAnsi" w:cstheme="minorHAnsi"/>
          <w:sz w:val="24"/>
          <w:szCs w:val="24"/>
        </w:rPr>
        <w:t xml:space="preserve"> </w:t>
      </w:r>
      <w:r w:rsidR="00131678">
        <w:rPr>
          <w:rFonts w:asciiTheme="minorHAnsi" w:hAnsiTheme="minorHAnsi" w:cstheme="minorHAnsi"/>
          <w:sz w:val="24"/>
          <w:szCs w:val="24"/>
        </w:rPr>
        <w:t>about the jackrabbit</w:t>
      </w:r>
      <w:r>
        <w:rPr>
          <w:rFonts w:asciiTheme="minorHAnsi" w:hAnsiTheme="minorHAnsi" w:cstheme="minorHAnsi"/>
          <w:sz w:val="24"/>
          <w:szCs w:val="24"/>
        </w:rPr>
        <w:t xml:space="preserve"> are identified in the </w:t>
      </w:r>
      <w:r w:rsidR="006E5662">
        <w:rPr>
          <w:rFonts w:asciiTheme="minorHAnsi" w:hAnsiTheme="minorHAnsi" w:cstheme="minorHAnsi"/>
          <w:sz w:val="24"/>
          <w:szCs w:val="24"/>
        </w:rPr>
        <w:t>“Culminating Activity” section of this lesson template. After reading and discussing this</w:t>
      </w:r>
      <w:r>
        <w:rPr>
          <w:rFonts w:asciiTheme="minorHAnsi" w:hAnsiTheme="minorHAnsi" w:cstheme="minorHAnsi"/>
          <w:sz w:val="24"/>
          <w:szCs w:val="24"/>
        </w:rPr>
        <w:t xml:space="preserve"> p</w:t>
      </w:r>
      <w:r w:rsidR="006E5662">
        <w:rPr>
          <w:rFonts w:asciiTheme="minorHAnsi" w:hAnsiTheme="minorHAnsi" w:cstheme="minorHAnsi"/>
          <w:sz w:val="24"/>
          <w:szCs w:val="24"/>
        </w:rPr>
        <w:t>oem</w:t>
      </w:r>
      <w:r w:rsidR="00D03774">
        <w:rPr>
          <w:rFonts w:asciiTheme="minorHAnsi" w:hAnsiTheme="minorHAnsi" w:cstheme="minorHAnsi"/>
          <w:sz w:val="24"/>
          <w:szCs w:val="24"/>
        </w:rPr>
        <w:t>,</w:t>
      </w:r>
      <w:r>
        <w:rPr>
          <w:rFonts w:asciiTheme="minorHAnsi" w:hAnsiTheme="minorHAnsi" w:cstheme="minorHAnsi"/>
          <w:sz w:val="24"/>
          <w:szCs w:val="24"/>
        </w:rPr>
        <w:t xml:space="preserve"> as well as reading </w:t>
      </w:r>
      <w:r w:rsidR="00A00006">
        <w:rPr>
          <w:rFonts w:asciiTheme="minorHAnsi" w:hAnsiTheme="minorHAnsi" w:cstheme="minorHAnsi"/>
          <w:sz w:val="24"/>
          <w:szCs w:val="24"/>
        </w:rPr>
        <w:t xml:space="preserve">the book </w:t>
      </w:r>
      <w:r>
        <w:rPr>
          <w:rFonts w:asciiTheme="minorHAnsi" w:hAnsiTheme="minorHAnsi" w:cstheme="minorHAnsi"/>
          <w:sz w:val="24"/>
          <w:szCs w:val="24"/>
        </w:rPr>
        <w:t>“Cactus Hotel</w:t>
      </w:r>
      <w:r w:rsidR="00D03774">
        <w:rPr>
          <w:rFonts w:asciiTheme="minorHAnsi" w:hAnsiTheme="minorHAnsi" w:cstheme="minorHAnsi"/>
          <w:sz w:val="24"/>
          <w:szCs w:val="24"/>
        </w:rPr>
        <w:t>”</w:t>
      </w:r>
      <w:r>
        <w:rPr>
          <w:rFonts w:asciiTheme="minorHAnsi" w:hAnsiTheme="minorHAnsi" w:cstheme="minorHAnsi"/>
          <w:sz w:val="24"/>
          <w:szCs w:val="24"/>
        </w:rPr>
        <w:t>, the class will develop a chart identifying survival traits and characteristics of cacti and jackrabbits.  Students will then draw two pictures</w:t>
      </w:r>
      <w:r w:rsidR="00D03774">
        <w:rPr>
          <w:rFonts w:asciiTheme="minorHAnsi" w:hAnsiTheme="minorHAnsi" w:cstheme="minorHAnsi"/>
          <w:sz w:val="24"/>
          <w:szCs w:val="24"/>
        </w:rPr>
        <w:t xml:space="preserve"> using two separate sheets of paper</w:t>
      </w:r>
      <w:r>
        <w:rPr>
          <w:rFonts w:asciiTheme="minorHAnsi" w:hAnsiTheme="minorHAnsi" w:cstheme="minorHAnsi"/>
          <w:sz w:val="24"/>
          <w:szCs w:val="24"/>
        </w:rPr>
        <w:t xml:space="preserve">. </w:t>
      </w:r>
      <w:r w:rsidRPr="0021258B">
        <w:rPr>
          <w:rFonts w:asciiTheme="minorHAnsi" w:hAnsiTheme="minorHAnsi" w:cstheme="minorHAnsi"/>
          <w:sz w:val="24"/>
          <w:szCs w:val="24"/>
        </w:rPr>
        <w:t xml:space="preserve">On one sheet, students will draw a picture and write one sentence describing a physical trait or characteristic that helps cacti survive. On the other sheet, students will draw a picture and write a sentence describing a physical trait or characteristic that helps jackrabbits survive in their ecosystem. </w:t>
      </w:r>
    </w:p>
    <w:p w14:paraId="09F681DD" w14:textId="77777777" w:rsidR="006E5662" w:rsidRPr="00A05A6D" w:rsidRDefault="006E5662" w:rsidP="0021258B">
      <w:pPr>
        <w:spacing w:after="0" w:line="360" w:lineRule="auto"/>
        <w:ind w:left="705"/>
        <w:contextualSpacing/>
        <w:rPr>
          <w:rFonts w:asciiTheme="minorHAnsi" w:hAnsiTheme="minorHAnsi" w:cstheme="minorHAnsi"/>
          <w:sz w:val="24"/>
          <w:szCs w:val="24"/>
        </w:rPr>
      </w:pPr>
    </w:p>
    <w:p w14:paraId="50E0B0C9" w14:textId="77777777" w:rsidR="00344719" w:rsidRPr="00A05A6D" w:rsidRDefault="005C5DEF" w:rsidP="00A05A6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t>
      </w:r>
      <w:r w:rsidR="00344719" w:rsidRPr="00A05A6D">
        <w:rPr>
          <w:rFonts w:asciiTheme="minorHAnsi" w:hAnsiTheme="minorHAnsi" w:cstheme="minorHAnsi"/>
          <w:sz w:val="24"/>
          <w:szCs w:val="24"/>
        </w:rPr>
        <w:t xml:space="preserve">This poem is intended to be the second part of a paired reading </w:t>
      </w:r>
      <w:r w:rsidR="00B519FC" w:rsidRPr="00A05A6D">
        <w:rPr>
          <w:rFonts w:asciiTheme="minorHAnsi" w:hAnsiTheme="minorHAnsi" w:cstheme="minorHAnsi"/>
          <w:sz w:val="24"/>
          <w:szCs w:val="24"/>
        </w:rPr>
        <w:t xml:space="preserve">and should follow the RAP lesson on the book: </w:t>
      </w:r>
      <w:r w:rsidR="00337D97" w:rsidRPr="00A05A6D">
        <w:rPr>
          <w:rFonts w:asciiTheme="minorHAnsi" w:hAnsiTheme="minorHAnsi" w:cstheme="minorHAnsi"/>
          <w:sz w:val="24"/>
          <w:szCs w:val="24"/>
        </w:rPr>
        <w:t>“</w:t>
      </w:r>
      <w:r w:rsidR="007D483A" w:rsidRPr="00A05A6D">
        <w:rPr>
          <w:rFonts w:asciiTheme="minorHAnsi" w:hAnsiTheme="minorHAnsi" w:cstheme="minorHAnsi"/>
          <w:sz w:val="24"/>
          <w:szCs w:val="24"/>
        </w:rPr>
        <w:t>Cactus Hotel</w:t>
      </w:r>
      <w:r w:rsidR="00337D97" w:rsidRPr="00A05A6D">
        <w:rPr>
          <w:rFonts w:asciiTheme="minorHAnsi" w:hAnsiTheme="minorHAnsi" w:cstheme="minorHAnsi"/>
          <w:sz w:val="24"/>
          <w:szCs w:val="24"/>
        </w:rPr>
        <w:t>”</w:t>
      </w:r>
      <w:r w:rsidR="00A00006">
        <w:rPr>
          <w:rFonts w:asciiTheme="minorHAnsi" w:hAnsiTheme="minorHAnsi" w:cstheme="minorHAnsi"/>
          <w:sz w:val="24"/>
          <w:szCs w:val="24"/>
        </w:rPr>
        <w:t>.</w:t>
      </w:r>
      <w:r w:rsidR="00337D97" w:rsidRPr="00A05A6D">
        <w:rPr>
          <w:rFonts w:asciiTheme="minorHAnsi" w:hAnsiTheme="minorHAnsi" w:cstheme="minorHAnsi"/>
          <w:sz w:val="24"/>
          <w:szCs w:val="24"/>
        </w:rPr>
        <w:t xml:space="preserve"> </w:t>
      </w:r>
      <w:r w:rsidR="00344719" w:rsidRPr="00A05A6D">
        <w:rPr>
          <w:rFonts w:asciiTheme="minorHAnsi" w:hAnsiTheme="minorHAnsi" w:cstheme="minorHAnsi"/>
          <w:sz w:val="24"/>
          <w:szCs w:val="24"/>
        </w:rPr>
        <w:t>Th</w:t>
      </w:r>
      <w:r w:rsidR="00B23668" w:rsidRPr="00A05A6D">
        <w:rPr>
          <w:rFonts w:asciiTheme="minorHAnsi" w:hAnsiTheme="minorHAnsi" w:cstheme="minorHAnsi"/>
          <w:sz w:val="24"/>
          <w:szCs w:val="24"/>
        </w:rPr>
        <w:t>is</w:t>
      </w:r>
      <w:r w:rsidR="00344719" w:rsidRPr="00A05A6D">
        <w:rPr>
          <w:rFonts w:asciiTheme="minorHAnsi" w:hAnsiTheme="minorHAnsi" w:cstheme="minorHAnsi"/>
          <w:sz w:val="24"/>
          <w:szCs w:val="24"/>
        </w:rPr>
        <w:t xml:space="preserve"> lesson will focus </w:t>
      </w:r>
      <w:r w:rsidR="00B23668" w:rsidRPr="00A05A6D">
        <w:rPr>
          <w:rFonts w:asciiTheme="minorHAnsi" w:hAnsiTheme="minorHAnsi" w:cstheme="minorHAnsi"/>
          <w:sz w:val="24"/>
          <w:szCs w:val="24"/>
        </w:rPr>
        <w:t xml:space="preserve">on </w:t>
      </w:r>
      <w:r w:rsidR="00960B12" w:rsidRPr="00A05A6D">
        <w:rPr>
          <w:rFonts w:asciiTheme="minorHAnsi" w:hAnsiTheme="minorHAnsi" w:cstheme="minorHAnsi"/>
          <w:sz w:val="24"/>
          <w:szCs w:val="24"/>
        </w:rPr>
        <w:t xml:space="preserve">the main topic, being how </w:t>
      </w:r>
      <w:r w:rsidR="00B23668" w:rsidRPr="00A05A6D">
        <w:rPr>
          <w:rFonts w:asciiTheme="minorHAnsi" w:hAnsiTheme="minorHAnsi" w:cstheme="minorHAnsi"/>
          <w:sz w:val="24"/>
          <w:szCs w:val="24"/>
        </w:rPr>
        <w:t xml:space="preserve">physical traits and characteristics help </w:t>
      </w:r>
      <w:r w:rsidR="00960B12" w:rsidRPr="00A05A6D">
        <w:rPr>
          <w:rFonts w:asciiTheme="minorHAnsi" w:hAnsiTheme="minorHAnsi" w:cstheme="minorHAnsi"/>
          <w:sz w:val="24"/>
          <w:szCs w:val="24"/>
        </w:rPr>
        <w:t>organisms</w:t>
      </w:r>
      <w:r w:rsidR="00B23668" w:rsidRPr="00A05A6D">
        <w:rPr>
          <w:rFonts w:asciiTheme="minorHAnsi" w:hAnsiTheme="minorHAnsi" w:cstheme="minorHAnsi"/>
          <w:sz w:val="24"/>
          <w:szCs w:val="24"/>
        </w:rPr>
        <w:t xml:space="preserve"> survive </w:t>
      </w:r>
      <w:r w:rsidR="00543CDB">
        <w:rPr>
          <w:rFonts w:asciiTheme="minorHAnsi" w:hAnsiTheme="minorHAnsi" w:cstheme="minorHAnsi"/>
          <w:sz w:val="24"/>
          <w:szCs w:val="24"/>
        </w:rPr>
        <w:t>in an interdependent ecosystem.</w:t>
      </w:r>
      <w:r w:rsidR="00B23668" w:rsidRPr="00A05A6D">
        <w:rPr>
          <w:rFonts w:asciiTheme="minorHAnsi" w:hAnsiTheme="minorHAnsi" w:cstheme="minorHAnsi"/>
          <w:sz w:val="24"/>
          <w:szCs w:val="24"/>
        </w:rPr>
        <w:t>]</w:t>
      </w:r>
      <w:r w:rsidR="00344719" w:rsidRPr="00A05A6D">
        <w:rPr>
          <w:rFonts w:asciiTheme="minorHAnsi" w:hAnsiTheme="minorHAnsi" w:cstheme="minorHAnsi"/>
          <w:sz w:val="24"/>
          <w:szCs w:val="24"/>
        </w:rPr>
        <w:t xml:space="preserve"> </w:t>
      </w:r>
    </w:p>
    <w:p w14:paraId="56EADD05" w14:textId="4352E865" w:rsidR="00317539" w:rsidRPr="00607349" w:rsidRDefault="00317539" w:rsidP="00A05A6D">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4C7B0D">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B2DE608" w14:textId="77777777" w:rsidR="000C1F21" w:rsidRPr="009A5C5D" w:rsidRDefault="000C1F21" w:rsidP="00A05A6D">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00337D97">
        <w:rPr>
          <w:rFonts w:asciiTheme="minorHAnsi" w:hAnsiTheme="minorHAnsi" w:cstheme="minorHAnsi"/>
          <w:sz w:val="24"/>
          <w:szCs w:val="24"/>
        </w:rPr>
        <w:t>poem</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5B41CC">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5B41C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5B41CC">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w:t>
      </w:r>
      <w:r w:rsidR="005B41CC">
        <w:rPr>
          <w:rFonts w:asciiTheme="minorHAnsi" w:hAnsiTheme="minorHAnsi" w:cstheme="minorHAnsi"/>
          <w:i/>
          <w:sz w:val="24"/>
          <w:szCs w:val="24"/>
        </w:rPr>
        <w:t>appropriate</w:t>
      </w:r>
      <w:r w:rsidR="005B41CC" w:rsidRPr="009A5C5D">
        <w:rPr>
          <w:rFonts w:asciiTheme="minorHAnsi" w:hAnsiTheme="minorHAnsi" w:cstheme="minorHAnsi"/>
          <w:i/>
          <w:sz w:val="24"/>
          <w:szCs w:val="24"/>
        </w:rPr>
        <w:t xml:space="preserve"> </w:t>
      </w:r>
      <w:r w:rsidR="005B41CC">
        <w:rPr>
          <w:rFonts w:asciiTheme="minorHAnsi" w:hAnsiTheme="minorHAnsi" w:cstheme="minorHAnsi"/>
          <w:i/>
          <w:sz w:val="24"/>
          <w:szCs w:val="24"/>
        </w:rPr>
        <w:t>sections of the poem</w:t>
      </w:r>
      <w:r w:rsidR="005B41CC" w:rsidRPr="009A5C5D">
        <w:rPr>
          <w:rFonts w:asciiTheme="minorHAnsi" w:hAnsiTheme="minorHAnsi" w:cstheme="minorHAnsi"/>
          <w:i/>
          <w:sz w:val="24"/>
          <w:szCs w:val="24"/>
        </w:rPr>
        <w:t xml:space="preserve"> </w:t>
      </w:r>
      <w:r w:rsidRPr="009A5C5D">
        <w:rPr>
          <w:rFonts w:asciiTheme="minorHAnsi" w:hAnsiTheme="minorHAnsi" w:cstheme="minorHAnsi"/>
          <w:i/>
          <w:sz w:val="24"/>
          <w:szCs w:val="24"/>
        </w:rPr>
        <w:t>for each day’s questions and vocabulary work.</w:t>
      </w:r>
    </w:p>
    <w:p w14:paraId="7ADE72E1" w14:textId="43D09C02" w:rsidR="000C1F21" w:rsidRDefault="000C1F21" w:rsidP="000C1F21">
      <w:pPr>
        <w:spacing w:after="0" w:line="360" w:lineRule="auto"/>
        <w:rPr>
          <w:rFonts w:asciiTheme="minorHAnsi" w:hAnsiTheme="minorHAnsi" w:cstheme="minorHAnsi"/>
          <w:sz w:val="24"/>
          <w:szCs w:val="24"/>
        </w:rPr>
      </w:pPr>
    </w:p>
    <w:p w14:paraId="610BEA3C" w14:textId="77777777" w:rsidR="00C343E1" w:rsidRDefault="00C343E1" w:rsidP="00C343E1">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0BFE7A7" w14:textId="77777777" w:rsidR="004C7B0D" w:rsidRPr="00AB1D8B" w:rsidRDefault="004C7B0D" w:rsidP="004C7B0D">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D26C36A" w14:textId="77777777" w:rsidR="004C7B0D" w:rsidRPr="00AB1D8B" w:rsidRDefault="004C7B0D" w:rsidP="004C7B0D">
      <w:pPr>
        <w:spacing w:after="0" w:line="240" w:lineRule="auto"/>
        <w:rPr>
          <w:i/>
          <w:sz w:val="24"/>
          <w:szCs w:val="24"/>
        </w:rPr>
      </w:pPr>
    </w:p>
    <w:p w14:paraId="632399DD" w14:textId="77777777" w:rsidR="004C7B0D" w:rsidRPr="00630357" w:rsidRDefault="004C7B0D" w:rsidP="004C7B0D">
      <w:pPr>
        <w:pStyle w:val="ListParagraph"/>
        <w:numPr>
          <w:ilvl w:val="0"/>
          <w:numId w:val="3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7D2A3C0" w14:textId="77777777" w:rsidR="004C7B0D" w:rsidRPr="00630357" w:rsidRDefault="004C7B0D" w:rsidP="004C7B0D">
      <w:pPr>
        <w:pStyle w:val="ListParagraph"/>
        <w:numPr>
          <w:ilvl w:val="0"/>
          <w:numId w:val="3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6E0EF3E" w14:textId="77777777" w:rsidR="004C7B0D" w:rsidRPr="00630357" w:rsidRDefault="004C7B0D" w:rsidP="004C7B0D">
      <w:pPr>
        <w:pStyle w:val="ListParagraph"/>
        <w:numPr>
          <w:ilvl w:val="0"/>
          <w:numId w:val="3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34FDC42E" w14:textId="77777777" w:rsidR="004C7B0D" w:rsidRDefault="004C7B0D" w:rsidP="000C1F21">
      <w:pPr>
        <w:spacing w:after="0" w:line="360" w:lineRule="auto"/>
        <w:rPr>
          <w:rFonts w:asciiTheme="minorHAnsi" w:hAnsiTheme="minorHAnsi" w:cstheme="minorHAnsi"/>
          <w:sz w:val="24"/>
          <w:szCs w:val="24"/>
        </w:rPr>
      </w:pPr>
    </w:p>
    <w:p w14:paraId="42EA27DC" w14:textId="77777777" w:rsidR="00131678" w:rsidRDefault="00131678" w:rsidP="000C1F21">
      <w:pPr>
        <w:spacing w:after="0" w:line="360" w:lineRule="auto"/>
        <w:rPr>
          <w:rFonts w:asciiTheme="minorHAnsi" w:hAnsiTheme="minorHAnsi" w:cstheme="minorHAnsi"/>
          <w:sz w:val="24"/>
          <w:szCs w:val="24"/>
        </w:rPr>
      </w:pPr>
    </w:p>
    <w:p w14:paraId="2C080228" w14:textId="77777777" w:rsidR="00F53905" w:rsidRDefault="00785F98" w:rsidP="008333C2">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A478D33" w14:textId="77777777" w:rsidR="00F53905" w:rsidRPr="00131678" w:rsidRDefault="00131678" w:rsidP="001E1114">
      <w:pPr>
        <w:rPr>
          <w:rFonts w:asciiTheme="minorHAnsi" w:hAnsiTheme="minorHAnsi" w:cstheme="minorHAnsi"/>
          <w:b/>
          <w:sz w:val="28"/>
          <w:szCs w:val="28"/>
        </w:rPr>
      </w:pPr>
      <w:r>
        <w:rPr>
          <w:rFonts w:asciiTheme="minorHAnsi" w:hAnsiTheme="minorHAnsi" w:cstheme="minorHAnsi"/>
          <w:b/>
          <w:sz w:val="28"/>
          <w:szCs w:val="28"/>
        </w:rPr>
        <w:t>*W</w:t>
      </w:r>
      <w:r w:rsidR="001E1114" w:rsidRPr="00131678">
        <w:rPr>
          <w:rFonts w:asciiTheme="minorHAnsi" w:hAnsiTheme="minorHAnsi" w:cstheme="minorHAnsi"/>
          <w:b/>
          <w:sz w:val="28"/>
          <w:szCs w:val="28"/>
        </w:rPr>
        <w:t>hen referring to line numbers</w:t>
      </w:r>
      <w:r>
        <w:rPr>
          <w:rFonts w:asciiTheme="minorHAnsi" w:hAnsiTheme="minorHAnsi" w:cstheme="minorHAnsi"/>
          <w:b/>
          <w:sz w:val="28"/>
          <w:szCs w:val="28"/>
        </w:rPr>
        <w:t>,</w:t>
      </w:r>
      <w:r w:rsidR="001E1114" w:rsidRPr="00131678">
        <w:rPr>
          <w:rFonts w:asciiTheme="minorHAnsi" w:hAnsiTheme="minorHAnsi" w:cstheme="minorHAnsi"/>
          <w:b/>
          <w:sz w:val="28"/>
          <w:szCs w:val="28"/>
        </w:rPr>
        <w:t xml:space="preserve"> note that blank lines between stanzas were </w:t>
      </w:r>
      <w:r w:rsidR="00E91232" w:rsidRPr="00131678">
        <w:rPr>
          <w:rFonts w:asciiTheme="minorHAnsi" w:hAnsiTheme="minorHAnsi" w:cstheme="minorHAnsi"/>
          <w:b/>
          <w:sz w:val="28"/>
          <w:szCs w:val="28"/>
        </w:rPr>
        <w:t>assigned</w:t>
      </w:r>
      <w:r w:rsidR="001E1114" w:rsidRPr="00131678">
        <w:rPr>
          <w:rFonts w:asciiTheme="minorHAnsi" w:hAnsiTheme="minorHAnsi" w:cstheme="minorHAnsi"/>
          <w:b/>
          <w:sz w:val="28"/>
          <w:szCs w:val="28"/>
        </w:rPr>
        <w:t xml:space="preserve"> line number</w:t>
      </w:r>
      <w:r w:rsidR="00E91232" w:rsidRPr="00131678">
        <w:rPr>
          <w:rFonts w:asciiTheme="minorHAnsi" w:hAnsiTheme="minorHAnsi" w:cstheme="minorHAnsi"/>
          <w:b/>
          <w:sz w:val="28"/>
          <w:szCs w:val="28"/>
        </w:rPr>
        <w:t>s</w:t>
      </w:r>
      <w:r w:rsidR="001E1114" w:rsidRPr="00131678">
        <w:rPr>
          <w:rFonts w:asciiTheme="minorHAnsi" w:hAnsiTheme="minorHAnsi" w:cstheme="minorHAnsi"/>
          <w:b/>
          <w:sz w:val="28"/>
          <w:szCs w:val="28"/>
        </w:rPr>
        <w:t xml:space="preserve">. </w:t>
      </w:r>
    </w:p>
    <w:tbl>
      <w:tblPr>
        <w:tblStyle w:val="TableGrid1"/>
        <w:tblW w:w="0" w:type="auto"/>
        <w:tblLook w:val="04A0" w:firstRow="1" w:lastRow="0" w:firstColumn="1" w:lastColumn="0" w:noHBand="0" w:noVBand="1"/>
      </w:tblPr>
      <w:tblGrid>
        <w:gridCol w:w="6327"/>
        <w:gridCol w:w="6623"/>
      </w:tblGrid>
      <w:tr w:rsidR="00CD6B7F" w:rsidRPr="007B4E0A" w14:paraId="68A8B176" w14:textId="77777777" w:rsidTr="00DB1EAE">
        <w:trPr>
          <w:trHeight w:val="147"/>
        </w:trPr>
        <w:tc>
          <w:tcPr>
            <w:tcW w:w="6449" w:type="dxa"/>
          </w:tcPr>
          <w:p w14:paraId="3600C11C" w14:textId="77777777" w:rsidR="00CD6B7F" w:rsidRPr="007B4E0A" w:rsidRDefault="00F12AEB" w:rsidP="005B6C42">
            <w:pPr>
              <w:spacing w:after="0" w:line="240" w:lineRule="auto"/>
              <w:rPr>
                <w:b/>
                <w:sz w:val="24"/>
                <w:szCs w:val="24"/>
              </w:rPr>
            </w:pPr>
            <w:r w:rsidRPr="007B4E0A">
              <w:rPr>
                <w:b/>
                <w:sz w:val="24"/>
                <w:szCs w:val="24"/>
              </w:rPr>
              <w:t>Questions/Activities</w:t>
            </w:r>
            <w:r w:rsidR="004C328D" w:rsidRPr="007B4E0A">
              <w:rPr>
                <w:b/>
                <w:sz w:val="24"/>
                <w:szCs w:val="24"/>
              </w:rPr>
              <w:t>/</w:t>
            </w:r>
            <w:r w:rsidR="002F6E5E" w:rsidRPr="007B4E0A">
              <w:rPr>
                <w:b/>
                <w:sz w:val="24"/>
                <w:szCs w:val="24"/>
              </w:rPr>
              <w:t>Vocabulary/</w:t>
            </w:r>
            <w:r w:rsidR="002B4002" w:rsidRPr="007B4E0A">
              <w:rPr>
                <w:b/>
                <w:sz w:val="24"/>
                <w:szCs w:val="24"/>
              </w:rPr>
              <w:t>Task</w:t>
            </w:r>
            <w:r w:rsidRPr="007B4E0A">
              <w:rPr>
                <w:b/>
                <w:sz w:val="24"/>
                <w:szCs w:val="24"/>
              </w:rPr>
              <w:t>s</w:t>
            </w:r>
          </w:p>
        </w:tc>
        <w:tc>
          <w:tcPr>
            <w:tcW w:w="6671" w:type="dxa"/>
          </w:tcPr>
          <w:p w14:paraId="55FD1202" w14:textId="77777777" w:rsidR="00CD6B7F" w:rsidRPr="007B4E0A" w:rsidRDefault="008101BC" w:rsidP="00CD4D12">
            <w:pPr>
              <w:spacing w:after="0" w:line="240" w:lineRule="auto"/>
              <w:rPr>
                <w:b/>
                <w:sz w:val="24"/>
                <w:szCs w:val="24"/>
              </w:rPr>
            </w:pPr>
            <w:r w:rsidRPr="007B4E0A">
              <w:rPr>
                <w:b/>
                <w:sz w:val="24"/>
                <w:szCs w:val="24"/>
              </w:rPr>
              <w:t>Expected Outcome</w:t>
            </w:r>
            <w:r w:rsidR="003C1ABD" w:rsidRPr="007B4E0A">
              <w:rPr>
                <w:b/>
                <w:sz w:val="24"/>
                <w:szCs w:val="24"/>
              </w:rPr>
              <w:t xml:space="preserve"> or Response</w:t>
            </w:r>
            <w:r w:rsidR="00F12AEB" w:rsidRPr="007B4E0A">
              <w:rPr>
                <w:b/>
                <w:sz w:val="24"/>
                <w:szCs w:val="24"/>
              </w:rPr>
              <w:t xml:space="preserve"> (for each)</w:t>
            </w:r>
          </w:p>
        </w:tc>
      </w:tr>
      <w:tr w:rsidR="00CD6B7F" w:rsidRPr="007B4E0A" w14:paraId="2ADFED31" w14:textId="77777777" w:rsidTr="00DB1EAE">
        <w:trPr>
          <w:trHeight w:val="147"/>
        </w:trPr>
        <w:tc>
          <w:tcPr>
            <w:tcW w:w="6449" w:type="dxa"/>
          </w:tcPr>
          <w:p w14:paraId="2AACFACC" w14:textId="77777777" w:rsidR="006B0EFD" w:rsidRPr="007B4E0A" w:rsidRDefault="002F6E5E" w:rsidP="00177848">
            <w:pPr>
              <w:spacing w:after="0" w:line="240" w:lineRule="auto"/>
              <w:rPr>
                <w:sz w:val="24"/>
                <w:szCs w:val="24"/>
              </w:rPr>
            </w:pPr>
            <w:r w:rsidRPr="007B4E0A">
              <w:rPr>
                <w:sz w:val="24"/>
                <w:szCs w:val="24"/>
              </w:rPr>
              <w:t>FIRST READING:</w:t>
            </w:r>
          </w:p>
          <w:p w14:paraId="491E3269" w14:textId="77777777" w:rsidR="005818BC" w:rsidRDefault="0085291B" w:rsidP="0057360F">
            <w:pPr>
              <w:spacing w:after="0" w:line="240" w:lineRule="auto"/>
              <w:rPr>
                <w:sz w:val="24"/>
                <w:szCs w:val="24"/>
              </w:rPr>
            </w:pPr>
            <w:r w:rsidRPr="007B4E0A">
              <w:rPr>
                <w:sz w:val="24"/>
                <w:szCs w:val="24"/>
              </w:rPr>
              <w:t xml:space="preserve">Read aloud </w:t>
            </w:r>
            <w:r w:rsidR="005E040F" w:rsidRPr="007B4E0A">
              <w:rPr>
                <w:sz w:val="24"/>
                <w:szCs w:val="24"/>
              </w:rPr>
              <w:t>poem</w:t>
            </w:r>
            <w:r w:rsidRPr="007B4E0A">
              <w:rPr>
                <w:sz w:val="24"/>
                <w:szCs w:val="24"/>
              </w:rPr>
              <w:t xml:space="preserve"> with minimal interruptions.</w:t>
            </w:r>
            <w:r w:rsidR="002F6E5E" w:rsidRPr="007B4E0A">
              <w:rPr>
                <w:sz w:val="24"/>
                <w:szCs w:val="24"/>
              </w:rPr>
              <w:t xml:space="preserve"> Stop to provide word meanings or clarify only when you know the majority of your students will be confused.</w:t>
            </w:r>
          </w:p>
          <w:p w14:paraId="2680B8DE" w14:textId="77777777" w:rsidR="005C5DEF" w:rsidRDefault="005C5DEF" w:rsidP="0057360F">
            <w:pPr>
              <w:spacing w:after="0" w:line="240" w:lineRule="auto"/>
              <w:rPr>
                <w:sz w:val="24"/>
                <w:szCs w:val="24"/>
              </w:rPr>
            </w:pPr>
          </w:p>
          <w:p w14:paraId="3340E481" w14:textId="77777777" w:rsidR="005C5DEF" w:rsidRPr="007B4E0A" w:rsidRDefault="005C5DEF" w:rsidP="0057360F">
            <w:pPr>
              <w:spacing w:after="0" w:line="240" w:lineRule="auto"/>
              <w:rPr>
                <w:sz w:val="24"/>
                <w:szCs w:val="24"/>
              </w:rPr>
            </w:pPr>
          </w:p>
          <w:p w14:paraId="5B8B0A1E" w14:textId="77777777" w:rsidR="0085291B" w:rsidRPr="007B4E0A" w:rsidRDefault="0085291B" w:rsidP="0057360F">
            <w:pPr>
              <w:spacing w:after="0" w:line="240" w:lineRule="auto"/>
              <w:rPr>
                <w:sz w:val="24"/>
                <w:szCs w:val="24"/>
              </w:rPr>
            </w:pPr>
          </w:p>
        </w:tc>
        <w:tc>
          <w:tcPr>
            <w:tcW w:w="6671" w:type="dxa"/>
          </w:tcPr>
          <w:p w14:paraId="00101843" w14:textId="77777777" w:rsidR="00CD6B7F" w:rsidRPr="007B4E0A" w:rsidRDefault="00CD6B7F" w:rsidP="003C1ABD">
            <w:pPr>
              <w:spacing w:after="0" w:line="240" w:lineRule="auto"/>
              <w:rPr>
                <w:sz w:val="24"/>
                <w:szCs w:val="24"/>
              </w:rPr>
            </w:pPr>
          </w:p>
          <w:p w14:paraId="047F8362" w14:textId="77777777" w:rsidR="002F6E5E" w:rsidRPr="007B4E0A" w:rsidRDefault="002F6E5E" w:rsidP="00542F43">
            <w:pPr>
              <w:spacing w:after="0" w:line="240" w:lineRule="auto"/>
              <w:rPr>
                <w:sz w:val="24"/>
                <w:szCs w:val="24"/>
              </w:rPr>
            </w:pPr>
            <w:r w:rsidRPr="007B4E0A">
              <w:rPr>
                <w:sz w:val="24"/>
                <w:szCs w:val="24"/>
              </w:rPr>
              <w:t xml:space="preserve">The goal here is for students to enjoy the </w:t>
            </w:r>
            <w:r w:rsidR="005E040F" w:rsidRPr="007B4E0A">
              <w:rPr>
                <w:sz w:val="24"/>
                <w:szCs w:val="24"/>
              </w:rPr>
              <w:t>poem</w:t>
            </w:r>
            <w:r w:rsidRPr="007B4E0A">
              <w:rPr>
                <w:sz w:val="24"/>
                <w:szCs w:val="24"/>
              </w:rPr>
              <w:t>,</w:t>
            </w:r>
            <w:r w:rsidR="00FF6184">
              <w:rPr>
                <w:sz w:val="24"/>
                <w:szCs w:val="24"/>
              </w:rPr>
              <w:t xml:space="preserve"> both text and pictures that accompany the text</w:t>
            </w:r>
            <w:r w:rsidRPr="007B4E0A">
              <w:rPr>
                <w:sz w:val="24"/>
                <w:szCs w:val="24"/>
              </w:rPr>
              <w:t xml:space="preserve">, and to experience it as a whole. This will give them some context and sense of completion before they dive into examining </w:t>
            </w:r>
            <w:r w:rsidR="005E040F" w:rsidRPr="007B4E0A">
              <w:rPr>
                <w:sz w:val="24"/>
                <w:szCs w:val="24"/>
              </w:rPr>
              <w:t>it</w:t>
            </w:r>
            <w:r w:rsidRPr="007B4E0A">
              <w:rPr>
                <w:sz w:val="24"/>
                <w:szCs w:val="24"/>
              </w:rPr>
              <w:t xml:space="preserve"> more carefully.</w:t>
            </w:r>
          </w:p>
        </w:tc>
      </w:tr>
      <w:tr w:rsidR="00CD6B7F" w:rsidRPr="007B4E0A" w14:paraId="0143CF88" w14:textId="77777777" w:rsidTr="00DB1EAE">
        <w:trPr>
          <w:trHeight w:val="147"/>
        </w:trPr>
        <w:tc>
          <w:tcPr>
            <w:tcW w:w="6449" w:type="dxa"/>
          </w:tcPr>
          <w:p w14:paraId="6B9B46D6" w14:textId="77777777" w:rsidR="006B0EFD" w:rsidRPr="007B4E0A" w:rsidRDefault="002F6E5E" w:rsidP="005818BC">
            <w:pPr>
              <w:spacing w:after="0" w:line="240" w:lineRule="auto"/>
              <w:rPr>
                <w:sz w:val="24"/>
                <w:szCs w:val="24"/>
              </w:rPr>
            </w:pPr>
            <w:r w:rsidRPr="007B4E0A">
              <w:rPr>
                <w:sz w:val="24"/>
                <w:szCs w:val="24"/>
              </w:rPr>
              <w:t>SECOND READING:</w:t>
            </w:r>
          </w:p>
          <w:p w14:paraId="3EF965CC" w14:textId="77777777" w:rsidR="005818BC" w:rsidRPr="007B4E0A" w:rsidRDefault="005818BC" w:rsidP="005818BC">
            <w:pPr>
              <w:spacing w:after="0" w:line="240" w:lineRule="auto"/>
              <w:rPr>
                <w:sz w:val="24"/>
                <w:szCs w:val="24"/>
              </w:rPr>
            </w:pPr>
          </w:p>
          <w:p w14:paraId="00C305E0" w14:textId="77777777" w:rsidR="00531AED" w:rsidRDefault="007C46F4" w:rsidP="005818BC">
            <w:pPr>
              <w:spacing w:after="0" w:line="240" w:lineRule="auto"/>
              <w:rPr>
                <w:sz w:val="24"/>
                <w:szCs w:val="24"/>
              </w:rPr>
            </w:pPr>
            <w:r w:rsidRPr="007B4E0A">
              <w:rPr>
                <w:sz w:val="24"/>
                <w:szCs w:val="24"/>
              </w:rPr>
              <w:t xml:space="preserve">Lines 1-4 </w:t>
            </w:r>
          </w:p>
          <w:p w14:paraId="54C50FC8" w14:textId="77777777" w:rsidR="00337D97" w:rsidRPr="007B4E0A" w:rsidRDefault="00337D97" w:rsidP="005818BC">
            <w:pPr>
              <w:spacing w:after="0" w:line="240" w:lineRule="auto"/>
              <w:rPr>
                <w:sz w:val="24"/>
                <w:szCs w:val="24"/>
              </w:rPr>
            </w:pPr>
            <w:r>
              <w:rPr>
                <w:sz w:val="24"/>
                <w:szCs w:val="24"/>
              </w:rPr>
              <w:t>What w</w:t>
            </w:r>
            <w:r w:rsidRPr="007B4E0A">
              <w:rPr>
                <w:sz w:val="24"/>
                <w:szCs w:val="24"/>
              </w:rPr>
              <w:t>ords does the author use to show jackrabbit is quick?</w:t>
            </w:r>
          </w:p>
          <w:p w14:paraId="26FB4858" w14:textId="77777777" w:rsidR="007C46F4" w:rsidRPr="007B4E0A" w:rsidRDefault="007C46F4" w:rsidP="005818BC">
            <w:pPr>
              <w:spacing w:after="0" w:line="240" w:lineRule="auto"/>
              <w:rPr>
                <w:sz w:val="24"/>
                <w:szCs w:val="24"/>
              </w:rPr>
            </w:pPr>
            <w:r w:rsidRPr="007B4E0A">
              <w:rPr>
                <w:sz w:val="24"/>
                <w:szCs w:val="24"/>
              </w:rPr>
              <w:t>What is</w:t>
            </w:r>
            <w:r w:rsidR="00BA0248">
              <w:rPr>
                <w:sz w:val="24"/>
                <w:szCs w:val="24"/>
              </w:rPr>
              <w:t xml:space="preserve"> a</w:t>
            </w:r>
            <w:r w:rsidRPr="007B4E0A">
              <w:rPr>
                <w:sz w:val="24"/>
                <w:szCs w:val="24"/>
              </w:rPr>
              <w:t xml:space="preserve"> </w:t>
            </w:r>
            <w:r w:rsidRPr="007B4E0A">
              <w:rPr>
                <w:sz w:val="24"/>
                <w:szCs w:val="24"/>
                <w:u w:val="single"/>
              </w:rPr>
              <w:t>leap</w:t>
            </w:r>
            <w:r w:rsidRPr="007B4E0A">
              <w:rPr>
                <w:sz w:val="24"/>
                <w:szCs w:val="24"/>
              </w:rPr>
              <w:t>?</w:t>
            </w:r>
          </w:p>
          <w:p w14:paraId="1113315D" w14:textId="77777777" w:rsidR="007C46F4" w:rsidRDefault="007C46F4" w:rsidP="005818BC">
            <w:pPr>
              <w:spacing w:after="0" w:line="240" w:lineRule="auto"/>
              <w:rPr>
                <w:sz w:val="24"/>
                <w:szCs w:val="24"/>
              </w:rPr>
            </w:pPr>
          </w:p>
          <w:p w14:paraId="285964A6" w14:textId="77777777" w:rsidR="00131678" w:rsidRPr="007B4E0A" w:rsidRDefault="00131678" w:rsidP="005818BC">
            <w:pPr>
              <w:spacing w:after="0" w:line="240" w:lineRule="auto"/>
              <w:rPr>
                <w:sz w:val="24"/>
                <w:szCs w:val="24"/>
              </w:rPr>
            </w:pPr>
          </w:p>
          <w:p w14:paraId="08770010" w14:textId="77777777" w:rsidR="007C46F4" w:rsidRPr="007B4E0A" w:rsidRDefault="007C46F4" w:rsidP="007C46F4">
            <w:pPr>
              <w:pBdr>
                <w:bottom w:val="single" w:sz="12" w:space="1" w:color="auto"/>
              </w:pBdr>
              <w:rPr>
                <w:sz w:val="24"/>
                <w:szCs w:val="24"/>
              </w:rPr>
            </w:pPr>
          </w:p>
          <w:p w14:paraId="584A0B6D" w14:textId="77777777" w:rsidR="007C46F4" w:rsidRPr="007B4E0A" w:rsidRDefault="007C46F4" w:rsidP="007C46F4">
            <w:pPr>
              <w:rPr>
                <w:sz w:val="24"/>
                <w:szCs w:val="24"/>
              </w:rPr>
            </w:pPr>
            <w:r w:rsidRPr="007B4E0A">
              <w:rPr>
                <w:sz w:val="24"/>
                <w:szCs w:val="24"/>
              </w:rPr>
              <w:t xml:space="preserve">Lines 4-6 </w:t>
            </w:r>
          </w:p>
          <w:p w14:paraId="2BA5357B" w14:textId="77777777" w:rsidR="002768FE" w:rsidRDefault="002768FE" w:rsidP="002768FE">
            <w:pPr>
              <w:rPr>
                <w:sz w:val="24"/>
                <w:szCs w:val="24"/>
              </w:rPr>
            </w:pPr>
            <w:r w:rsidRPr="007B4E0A">
              <w:rPr>
                <w:sz w:val="24"/>
                <w:szCs w:val="24"/>
              </w:rPr>
              <w:t xml:space="preserve">What does jackrabbit need to know? </w:t>
            </w:r>
          </w:p>
          <w:p w14:paraId="7C018433" w14:textId="77777777" w:rsidR="002768FE" w:rsidRDefault="002768FE" w:rsidP="002768FE">
            <w:pPr>
              <w:rPr>
                <w:sz w:val="24"/>
                <w:szCs w:val="24"/>
              </w:rPr>
            </w:pPr>
            <w:r w:rsidRPr="007B4E0A">
              <w:rPr>
                <w:sz w:val="24"/>
                <w:szCs w:val="24"/>
              </w:rPr>
              <w:lastRenderedPageBreak/>
              <w:t>Why does the jackrabbit need to know these things?</w:t>
            </w:r>
          </w:p>
          <w:p w14:paraId="61399488" w14:textId="77777777" w:rsidR="007B4E0A" w:rsidRPr="007B4E0A" w:rsidRDefault="007B4E0A" w:rsidP="002768FE">
            <w:pPr>
              <w:rPr>
                <w:sz w:val="24"/>
                <w:szCs w:val="24"/>
              </w:rPr>
            </w:pPr>
            <w:r>
              <w:rPr>
                <w:sz w:val="24"/>
                <w:szCs w:val="24"/>
              </w:rPr>
              <w:t>____________________________________________________</w:t>
            </w:r>
          </w:p>
          <w:p w14:paraId="790416EB" w14:textId="77777777" w:rsidR="00531AED" w:rsidRPr="007B4E0A" w:rsidRDefault="00531AED" w:rsidP="002768FE">
            <w:pPr>
              <w:rPr>
                <w:sz w:val="24"/>
                <w:szCs w:val="24"/>
              </w:rPr>
            </w:pPr>
            <w:r w:rsidRPr="007B4E0A">
              <w:rPr>
                <w:sz w:val="24"/>
                <w:szCs w:val="24"/>
              </w:rPr>
              <w:t>Lines 11-14</w:t>
            </w:r>
          </w:p>
          <w:p w14:paraId="2CF03CB1" w14:textId="5AA9685B" w:rsidR="002768FE" w:rsidRPr="007B4E0A" w:rsidRDefault="00F801D5" w:rsidP="002768FE">
            <w:pPr>
              <w:pBdr>
                <w:bottom w:val="single" w:sz="12" w:space="1" w:color="auto"/>
              </w:pBdr>
              <w:rPr>
                <w:sz w:val="24"/>
                <w:szCs w:val="24"/>
              </w:rPr>
            </w:pPr>
            <w:r>
              <w:rPr>
                <w:sz w:val="24"/>
                <w:szCs w:val="24"/>
              </w:rPr>
              <w:t>Optional (See comments.)</w:t>
            </w:r>
            <w:r w:rsidR="004C7B0D">
              <w:rPr>
                <w:sz w:val="24"/>
                <w:szCs w:val="24"/>
              </w:rPr>
              <w:t xml:space="preserve"> </w:t>
            </w:r>
            <w:r w:rsidR="002768FE" w:rsidRPr="007B4E0A">
              <w:rPr>
                <w:sz w:val="24"/>
                <w:szCs w:val="24"/>
              </w:rPr>
              <w:t xml:space="preserve">When did jackrabbit learn these things? </w:t>
            </w:r>
          </w:p>
          <w:p w14:paraId="17552DF1" w14:textId="77777777" w:rsidR="007B4E0A" w:rsidRDefault="00C20880" w:rsidP="007B4E0A">
            <w:pPr>
              <w:pBdr>
                <w:bottom w:val="single" w:sz="12" w:space="1" w:color="auto"/>
              </w:pBdr>
              <w:rPr>
                <w:sz w:val="24"/>
                <w:szCs w:val="24"/>
              </w:rPr>
            </w:pPr>
            <w:r w:rsidRPr="007B4E0A">
              <w:rPr>
                <w:sz w:val="24"/>
                <w:szCs w:val="24"/>
              </w:rPr>
              <w:t>Who is the “I” (on line 13)?</w:t>
            </w:r>
          </w:p>
          <w:p w14:paraId="39D02FA6" w14:textId="77777777" w:rsidR="00F801D5" w:rsidRDefault="00F801D5" w:rsidP="007B4E0A">
            <w:pPr>
              <w:pBdr>
                <w:bottom w:val="single" w:sz="12" w:space="1" w:color="auto"/>
              </w:pBdr>
              <w:rPr>
                <w:sz w:val="24"/>
                <w:szCs w:val="24"/>
              </w:rPr>
            </w:pPr>
          </w:p>
          <w:p w14:paraId="02C0B685" w14:textId="77777777" w:rsidR="007B4E0A" w:rsidRDefault="007B4E0A" w:rsidP="002768FE">
            <w:pPr>
              <w:rPr>
                <w:sz w:val="24"/>
                <w:szCs w:val="24"/>
              </w:rPr>
            </w:pPr>
            <w:r>
              <w:rPr>
                <w:sz w:val="24"/>
                <w:szCs w:val="24"/>
              </w:rPr>
              <w:t>Lines 16-23</w:t>
            </w:r>
          </w:p>
          <w:p w14:paraId="3626BD2C" w14:textId="77777777" w:rsidR="002768FE" w:rsidRPr="007B4E0A" w:rsidRDefault="002768FE" w:rsidP="002768FE">
            <w:pPr>
              <w:rPr>
                <w:sz w:val="24"/>
                <w:szCs w:val="24"/>
              </w:rPr>
            </w:pPr>
            <w:r w:rsidRPr="007B4E0A">
              <w:rPr>
                <w:sz w:val="24"/>
                <w:szCs w:val="24"/>
              </w:rPr>
              <w:t xml:space="preserve">The author says the jackrabbit lies “…on the shadow-side of a clump of grass.” Why does </w:t>
            </w:r>
            <w:r w:rsidR="00F35858">
              <w:rPr>
                <w:sz w:val="24"/>
                <w:szCs w:val="24"/>
              </w:rPr>
              <w:t>the j</w:t>
            </w:r>
            <w:r w:rsidRPr="007B4E0A">
              <w:rPr>
                <w:sz w:val="24"/>
                <w:szCs w:val="24"/>
              </w:rPr>
              <w:t>ackrabbit cho</w:t>
            </w:r>
            <w:r w:rsidR="00FA77EC">
              <w:rPr>
                <w:sz w:val="24"/>
                <w:szCs w:val="24"/>
              </w:rPr>
              <w:t>o</w:t>
            </w:r>
            <w:r w:rsidRPr="007B4E0A">
              <w:rPr>
                <w:sz w:val="24"/>
                <w:szCs w:val="24"/>
              </w:rPr>
              <w:t>se the shadow-side?</w:t>
            </w:r>
          </w:p>
          <w:p w14:paraId="073404F3" w14:textId="77777777" w:rsidR="002768FE" w:rsidRPr="007B4E0A" w:rsidRDefault="002768FE" w:rsidP="002768FE">
            <w:pPr>
              <w:rPr>
                <w:sz w:val="24"/>
                <w:szCs w:val="24"/>
              </w:rPr>
            </w:pPr>
            <w:r w:rsidRPr="007B4E0A">
              <w:rPr>
                <w:sz w:val="24"/>
                <w:szCs w:val="24"/>
              </w:rPr>
              <w:t>What physical characteristics help the jackrabbit to hear?</w:t>
            </w:r>
          </w:p>
          <w:p w14:paraId="71AE9F16" w14:textId="77777777" w:rsidR="007B4E0A" w:rsidRDefault="00531AED" w:rsidP="002768FE">
            <w:pPr>
              <w:rPr>
                <w:sz w:val="24"/>
                <w:szCs w:val="24"/>
              </w:rPr>
            </w:pPr>
            <w:r w:rsidRPr="007B4E0A">
              <w:rPr>
                <w:sz w:val="24"/>
                <w:szCs w:val="24"/>
              </w:rPr>
              <w:t xml:space="preserve">What does the jackrabbit hear? </w:t>
            </w:r>
            <w:r w:rsidR="001F42D3">
              <w:rPr>
                <w:sz w:val="24"/>
                <w:szCs w:val="24"/>
              </w:rPr>
              <w:t>Why does the author choose these examples?</w:t>
            </w:r>
          </w:p>
          <w:p w14:paraId="531A13C4" w14:textId="77777777" w:rsidR="001F42D3" w:rsidRDefault="001F42D3" w:rsidP="002768FE">
            <w:pPr>
              <w:rPr>
                <w:sz w:val="24"/>
                <w:szCs w:val="24"/>
              </w:rPr>
            </w:pPr>
          </w:p>
          <w:p w14:paraId="2A751AF3" w14:textId="77777777" w:rsidR="00531AED" w:rsidRPr="007B4E0A" w:rsidRDefault="00531AED" w:rsidP="002768FE">
            <w:pPr>
              <w:rPr>
                <w:sz w:val="24"/>
                <w:szCs w:val="24"/>
              </w:rPr>
            </w:pPr>
            <w:r w:rsidRPr="007B4E0A">
              <w:rPr>
                <w:sz w:val="24"/>
                <w:szCs w:val="24"/>
              </w:rPr>
              <w:t>Why are hearing these sounds important?</w:t>
            </w:r>
          </w:p>
          <w:p w14:paraId="6997A076" w14:textId="77777777" w:rsidR="00531AED" w:rsidRPr="007B4E0A" w:rsidRDefault="007B4E0A" w:rsidP="002768FE">
            <w:pPr>
              <w:rPr>
                <w:sz w:val="24"/>
                <w:szCs w:val="24"/>
              </w:rPr>
            </w:pPr>
            <w:r>
              <w:rPr>
                <w:sz w:val="24"/>
                <w:szCs w:val="24"/>
              </w:rPr>
              <w:t>____________________________________________________</w:t>
            </w:r>
          </w:p>
          <w:p w14:paraId="78F3B3F1" w14:textId="77777777" w:rsidR="00531AED" w:rsidRPr="007B4E0A" w:rsidRDefault="00531AED" w:rsidP="002768FE">
            <w:pPr>
              <w:rPr>
                <w:sz w:val="24"/>
                <w:szCs w:val="24"/>
              </w:rPr>
            </w:pPr>
            <w:r w:rsidRPr="007B4E0A">
              <w:rPr>
                <w:sz w:val="24"/>
                <w:szCs w:val="24"/>
              </w:rPr>
              <w:lastRenderedPageBreak/>
              <w:t>Lines 25-33</w:t>
            </w:r>
          </w:p>
          <w:p w14:paraId="384B2607" w14:textId="77777777" w:rsidR="00531AED" w:rsidRDefault="00531AED" w:rsidP="002768FE">
            <w:pPr>
              <w:rPr>
                <w:sz w:val="24"/>
                <w:szCs w:val="24"/>
              </w:rPr>
            </w:pPr>
            <w:r w:rsidRPr="007B4E0A">
              <w:rPr>
                <w:sz w:val="24"/>
                <w:szCs w:val="24"/>
              </w:rPr>
              <w:t xml:space="preserve">How do the words, phases, and blank lines change the way the reader reads this </w:t>
            </w:r>
            <w:r w:rsidR="00930BFE">
              <w:rPr>
                <w:sz w:val="24"/>
                <w:szCs w:val="24"/>
              </w:rPr>
              <w:t>text</w:t>
            </w:r>
            <w:r w:rsidRPr="007B4E0A">
              <w:rPr>
                <w:sz w:val="24"/>
                <w:szCs w:val="24"/>
              </w:rPr>
              <w:t xml:space="preserve">? </w:t>
            </w:r>
          </w:p>
          <w:p w14:paraId="35FEAF96" w14:textId="77777777" w:rsidR="00930BFE" w:rsidRDefault="00930BFE" w:rsidP="002768FE">
            <w:pPr>
              <w:rPr>
                <w:sz w:val="24"/>
                <w:szCs w:val="24"/>
              </w:rPr>
            </w:pPr>
            <w:r>
              <w:rPr>
                <w:sz w:val="24"/>
                <w:szCs w:val="24"/>
              </w:rPr>
              <w:t xml:space="preserve">How do you know that this is a </w:t>
            </w:r>
            <w:r w:rsidRPr="00930BFE">
              <w:rPr>
                <w:b/>
                <w:sz w:val="24"/>
                <w:szCs w:val="24"/>
              </w:rPr>
              <w:t>poem</w:t>
            </w:r>
            <w:r>
              <w:rPr>
                <w:sz w:val="24"/>
                <w:szCs w:val="24"/>
              </w:rPr>
              <w:t>?</w:t>
            </w:r>
          </w:p>
          <w:p w14:paraId="06A2ED8E" w14:textId="77777777" w:rsidR="009D26E4" w:rsidRDefault="009D26E4" w:rsidP="002768FE">
            <w:pPr>
              <w:rPr>
                <w:sz w:val="24"/>
                <w:szCs w:val="24"/>
              </w:rPr>
            </w:pPr>
          </w:p>
          <w:p w14:paraId="33800ED1" w14:textId="77777777" w:rsidR="00E519C8" w:rsidRDefault="00E519C8" w:rsidP="002768FE">
            <w:pPr>
              <w:rPr>
                <w:sz w:val="24"/>
                <w:szCs w:val="24"/>
              </w:rPr>
            </w:pPr>
          </w:p>
          <w:p w14:paraId="52C54489" w14:textId="77777777" w:rsidR="00531AED" w:rsidRPr="007B4E0A" w:rsidRDefault="007B4E0A" w:rsidP="002768FE">
            <w:pPr>
              <w:rPr>
                <w:sz w:val="24"/>
                <w:szCs w:val="24"/>
              </w:rPr>
            </w:pPr>
            <w:r>
              <w:rPr>
                <w:sz w:val="24"/>
                <w:szCs w:val="24"/>
              </w:rPr>
              <w:t>__________________________________________________</w:t>
            </w:r>
          </w:p>
          <w:p w14:paraId="74E32916" w14:textId="77777777" w:rsidR="00531AED" w:rsidRPr="007B4E0A" w:rsidRDefault="00C20880" w:rsidP="002768FE">
            <w:pPr>
              <w:rPr>
                <w:sz w:val="24"/>
                <w:szCs w:val="24"/>
              </w:rPr>
            </w:pPr>
            <w:r w:rsidRPr="007B4E0A">
              <w:rPr>
                <w:sz w:val="24"/>
                <w:szCs w:val="24"/>
              </w:rPr>
              <w:t>Lines 34-54</w:t>
            </w:r>
          </w:p>
          <w:p w14:paraId="49AC31B8" w14:textId="77777777" w:rsidR="002768FE" w:rsidRPr="007B4E0A" w:rsidRDefault="00C20880" w:rsidP="002768FE">
            <w:pPr>
              <w:rPr>
                <w:sz w:val="24"/>
                <w:szCs w:val="24"/>
              </w:rPr>
            </w:pPr>
            <w:r w:rsidRPr="007B4E0A">
              <w:rPr>
                <w:sz w:val="24"/>
                <w:szCs w:val="24"/>
              </w:rPr>
              <w:t>How does the jackrabbit move?</w:t>
            </w:r>
          </w:p>
          <w:p w14:paraId="6DFC3C14" w14:textId="77777777" w:rsidR="00C20880" w:rsidRPr="007B4E0A" w:rsidRDefault="00C20880" w:rsidP="002768FE">
            <w:pPr>
              <w:rPr>
                <w:sz w:val="24"/>
                <w:szCs w:val="24"/>
              </w:rPr>
            </w:pPr>
          </w:p>
          <w:p w14:paraId="0099BC1D" w14:textId="77777777" w:rsidR="0086407F" w:rsidRPr="007B4E0A" w:rsidRDefault="0086407F" w:rsidP="002768FE">
            <w:pPr>
              <w:rPr>
                <w:sz w:val="24"/>
                <w:szCs w:val="24"/>
              </w:rPr>
            </w:pPr>
          </w:p>
          <w:p w14:paraId="24D246EE" w14:textId="77777777" w:rsidR="00C20880" w:rsidRPr="007B4E0A" w:rsidRDefault="00C20880" w:rsidP="002768FE">
            <w:pPr>
              <w:rPr>
                <w:sz w:val="24"/>
                <w:szCs w:val="24"/>
              </w:rPr>
            </w:pPr>
            <w:r w:rsidRPr="007B4E0A">
              <w:rPr>
                <w:sz w:val="24"/>
                <w:szCs w:val="24"/>
              </w:rPr>
              <w:t>What else does the jackrabbit do on his way?</w:t>
            </w:r>
          </w:p>
          <w:p w14:paraId="31F7DA40" w14:textId="77777777" w:rsidR="005818BC" w:rsidRPr="007B4E0A" w:rsidRDefault="005818BC" w:rsidP="007C46F4">
            <w:pPr>
              <w:spacing w:after="0" w:line="240" w:lineRule="auto"/>
              <w:rPr>
                <w:sz w:val="24"/>
                <w:szCs w:val="24"/>
              </w:rPr>
            </w:pPr>
          </w:p>
          <w:p w14:paraId="0C7C9AAA" w14:textId="77777777" w:rsidR="00C20880" w:rsidRPr="007B4E0A" w:rsidRDefault="00C20880" w:rsidP="007C46F4">
            <w:pPr>
              <w:spacing w:after="0" w:line="240" w:lineRule="auto"/>
              <w:rPr>
                <w:sz w:val="24"/>
                <w:szCs w:val="24"/>
              </w:rPr>
            </w:pPr>
          </w:p>
          <w:p w14:paraId="23461994" w14:textId="77777777" w:rsidR="00C20880" w:rsidRPr="007B4E0A" w:rsidRDefault="00C20880" w:rsidP="007C46F4">
            <w:pPr>
              <w:spacing w:after="0" w:line="240" w:lineRule="auto"/>
              <w:rPr>
                <w:sz w:val="24"/>
                <w:szCs w:val="24"/>
              </w:rPr>
            </w:pPr>
            <w:r w:rsidRPr="007B4E0A">
              <w:rPr>
                <w:sz w:val="24"/>
                <w:szCs w:val="24"/>
              </w:rPr>
              <w:t xml:space="preserve">Who is jackrabbit’s enemy? </w:t>
            </w:r>
          </w:p>
          <w:p w14:paraId="53500C3B" w14:textId="77777777" w:rsidR="00F5532A" w:rsidRDefault="00F5532A" w:rsidP="007C46F4">
            <w:pPr>
              <w:spacing w:after="0" w:line="240" w:lineRule="auto"/>
              <w:rPr>
                <w:sz w:val="24"/>
                <w:szCs w:val="24"/>
              </w:rPr>
            </w:pPr>
            <w:r>
              <w:rPr>
                <w:sz w:val="24"/>
                <w:szCs w:val="24"/>
              </w:rPr>
              <w:t>What did you hear in the poem that helped you to understand that the coyote and jackrabbit are enemies?</w:t>
            </w:r>
          </w:p>
          <w:p w14:paraId="40F2243D" w14:textId="77777777" w:rsidR="003E3EF4" w:rsidRPr="007B4E0A" w:rsidRDefault="003E3EF4" w:rsidP="007C46F4">
            <w:pPr>
              <w:spacing w:after="0" w:line="240" w:lineRule="auto"/>
              <w:rPr>
                <w:sz w:val="24"/>
                <w:szCs w:val="24"/>
              </w:rPr>
            </w:pPr>
            <w:r w:rsidRPr="007B4E0A">
              <w:rPr>
                <w:sz w:val="24"/>
                <w:szCs w:val="24"/>
              </w:rPr>
              <w:t>What does coyote want to do?</w:t>
            </w:r>
          </w:p>
          <w:p w14:paraId="2465106D" w14:textId="77777777" w:rsidR="00C20880" w:rsidRDefault="00C20880" w:rsidP="007C46F4">
            <w:pPr>
              <w:spacing w:after="0" w:line="240" w:lineRule="auto"/>
              <w:rPr>
                <w:sz w:val="24"/>
                <w:szCs w:val="24"/>
              </w:rPr>
            </w:pPr>
          </w:p>
          <w:p w14:paraId="5433FE63" w14:textId="77777777" w:rsidR="008164FA" w:rsidRPr="007B4E0A" w:rsidRDefault="008164FA" w:rsidP="007C46F4">
            <w:pPr>
              <w:spacing w:after="0" w:line="240" w:lineRule="auto"/>
              <w:rPr>
                <w:sz w:val="24"/>
                <w:szCs w:val="24"/>
              </w:rPr>
            </w:pPr>
          </w:p>
          <w:p w14:paraId="69B2FF2B" w14:textId="77777777" w:rsidR="00131678" w:rsidRDefault="00131678" w:rsidP="00A568F7">
            <w:pPr>
              <w:spacing w:after="0" w:line="240" w:lineRule="auto"/>
              <w:ind w:left="60"/>
              <w:rPr>
                <w:sz w:val="24"/>
                <w:szCs w:val="24"/>
              </w:rPr>
            </w:pPr>
            <w:r>
              <w:rPr>
                <w:sz w:val="24"/>
                <w:szCs w:val="24"/>
              </w:rPr>
              <w:t xml:space="preserve">Show pictures from the poem and from pages 10, 11, 20, and 21 in the book: </w:t>
            </w:r>
            <w:r w:rsidRPr="00131678">
              <w:rPr>
                <w:i/>
                <w:sz w:val="24"/>
                <w:szCs w:val="24"/>
              </w:rPr>
              <w:t>Cactus Hotel.</w:t>
            </w:r>
          </w:p>
          <w:p w14:paraId="12F40158" w14:textId="77777777" w:rsidR="00E960E9" w:rsidRDefault="00E960E9" w:rsidP="00A568F7">
            <w:pPr>
              <w:spacing w:after="0" w:line="240" w:lineRule="auto"/>
              <w:ind w:left="60"/>
              <w:rPr>
                <w:i/>
                <w:sz w:val="24"/>
                <w:szCs w:val="24"/>
              </w:rPr>
            </w:pPr>
          </w:p>
          <w:p w14:paraId="35E455F3" w14:textId="77777777" w:rsidR="00E91232" w:rsidRDefault="00E91232" w:rsidP="00A568F7">
            <w:pPr>
              <w:spacing w:after="0" w:line="240" w:lineRule="auto"/>
              <w:ind w:left="60"/>
              <w:rPr>
                <w:i/>
                <w:sz w:val="24"/>
                <w:szCs w:val="24"/>
              </w:rPr>
            </w:pPr>
          </w:p>
          <w:p w14:paraId="13C221F9" w14:textId="77777777" w:rsidR="00E91232" w:rsidRDefault="00E91232" w:rsidP="00A568F7">
            <w:pPr>
              <w:spacing w:after="0" w:line="240" w:lineRule="auto"/>
              <w:ind w:left="60"/>
              <w:rPr>
                <w:i/>
                <w:sz w:val="24"/>
                <w:szCs w:val="24"/>
              </w:rPr>
            </w:pPr>
          </w:p>
          <w:p w14:paraId="199E0701" w14:textId="77777777" w:rsidR="00E91232" w:rsidRDefault="00E91232" w:rsidP="00A568F7">
            <w:pPr>
              <w:spacing w:after="0" w:line="240" w:lineRule="auto"/>
              <w:ind w:left="60"/>
              <w:rPr>
                <w:i/>
                <w:sz w:val="24"/>
                <w:szCs w:val="24"/>
              </w:rPr>
            </w:pPr>
          </w:p>
          <w:p w14:paraId="5E7F7805" w14:textId="77777777" w:rsidR="00E91232" w:rsidRDefault="00E91232" w:rsidP="00A568F7">
            <w:pPr>
              <w:spacing w:after="0" w:line="240" w:lineRule="auto"/>
              <w:ind w:left="60"/>
              <w:rPr>
                <w:i/>
                <w:sz w:val="24"/>
                <w:szCs w:val="24"/>
              </w:rPr>
            </w:pPr>
          </w:p>
          <w:p w14:paraId="5B2C3CAB" w14:textId="77777777" w:rsidR="00E91232" w:rsidRDefault="00E91232" w:rsidP="00A568F7">
            <w:pPr>
              <w:spacing w:after="0" w:line="240" w:lineRule="auto"/>
              <w:ind w:left="60"/>
              <w:rPr>
                <w:i/>
                <w:sz w:val="24"/>
                <w:szCs w:val="24"/>
              </w:rPr>
            </w:pPr>
          </w:p>
          <w:p w14:paraId="4B2058B1" w14:textId="77777777" w:rsidR="00A21371" w:rsidRDefault="00131678" w:rsidP="007C46F4">
            <w:pPr>
              <w:pBdr>
                <w:bottom w:val="single" w:sz="12" w:space="1" w:color="auto"/>
              </w:pBdr>
              <w:spacing w:after="0" w:line="240" w:lineRule="auto"/>
              <w:rPr>
                <w:sz w:val="24"/>
                <w:szCs w:val="24"/>
              </w:rPr>
            </w:pPr>
            <w:r>
              <w:rPr>
                <w:sz w:val="24"/>
                <w:szCs w:val="24"/>
              </w:rPr>
              <w:t>W</w:t>
            </w:r>
            <w:r w:rsidR="00A21371" w:rsidRPr="007B4E0A">
              <w:rPr>
                <w:sz w:val="24"/>
                <w:szCs w:val="24"/>
              </w:rPr>
              <w:t xml:space="preserve">here does he go when he disappears? </w:t>
            </w:r>
          </w:p>
          <w:p w14:paraId="32F75FB5" w14:textId="77777777" w:rsidR="00E960E9" w:rsidRDefault="00E960E9" w:rsidP="007C46F4">
            <w:pPr>
              <w:pBdr>
                <w:bottom w:val="single" w:sz="12" w:space="1" w:color="auto"/>
              </w:pBdr>
              <w:spacing w:after="0" w:line="240" w:lineRule="auto"/>
              <w:rPr>
                <w:sz w:val="24"/>
                <w:szCs w:val="24"/>
              </w:rPr>
            </w:pPr>
          </w:p>
          <w:p w14:paraId="571F81B0" w14:textId="77777777" w:rsidR="00E960E9" w:rsidRDefault="00E960E9" w:rsidP="007C46F4">
            <w:pPr>
              <w:pBdr>
                <w:bottom w:val="single" w:sz="12" w:space="1" w:color="auto"/>
              </w:pBdr>
              <w:spacing w:after="0" w:line="240" w:lineRule="auto"/>
              <w:rPr>
                <w:sz w:val="24"/>
                <w:szCs w:val="24"/>
              </w:rPr>
            </w:pPr>
          </w:p>
          <w:p w14:paraId="6EBF1C18" w14:textId="77777777" w:rsidR="008164FA" w:rsidRDefault="008164FA" w:rsidP="007C46F4">
            <w:pPr>
              <w:pBdr>
                <w:bottom w:val="single" w:sz="12" w:space="1" w:color="auto"/>
              </w:pBdr>
              <w:spacing w:after="0" w:line="240" w:lineRule="auto"/>
              <w:rPr>
                <w:sz w:val="24"/>
                <w:szCs w:val="24"/>
              </w:rPr>
            </w:pPr>
          </w:p>
          <w:p w14:paraId="34A5B8C9" w14:textId="77777777" w:rsidR="00131678" w:rsidRDefault="00131678" w:rsidP="007C46F4">
            <w:pPr>
              <w:pBdr>
                <w:bottom w:val="single" w:sz="12" w:space="1" w:color="auto"/>
              </w:pBdr>
              <w:spacing w:after="0" w:line="240" w:lineRule="auto"/>
              <w:rPr>
                <w:sz w:val="24"/>
                <w:szCs w:val="24"/>
              </w:rPr>
            </w:pPr>
          </w:p>
          <w:p w14:paraId="54AEB86E" w14:textId="77777777" w:rsidR="008164FA" w:rsidRDefault="008164FA" w:rsidP="007C46F4">
            <w:pPr>
              <w:pBdr>
                <w:bottom w:val="single" w:sz="12" w:space="1" w:color="auto"/>
              </w:pBdr>
              <w:spacing w:after="0" w:line="240" w:lineRule="auto"/>
              <w:rPr>
                <w:sz w:val="24"/>
                <w:szCs w:val="24"/>
              </w:rPr>
            </w:pPr>
          </w:p>
          <w:p w14:paraId="4DE643C1" w14:textId="77777777" w:rsidR="005C5DEF" w:rsidRDefault="005C5DEF" w:rsidP="007C46F4">
            <w:pPr>
              <w:pBdr>
                <w:bottom w:val="single" w:sz="12" w:space="1" w:color="auto"/>
              </w:pBdr>
              <w:spacing w:after="0" w:line="240" w:lineRule="auto"/>
              <w:rPr>
                <w:sz w:val="24"/>
                <w:szCs w:val="24"/>
              </w:rPr>
            </w:pPr>
          </w:p>
          <w:p w14:paraId="15C21D41" w14:textId="77777777" w:rsidR="005C5DEF" w:rsidRPr="007B4E0A" w:rsidRDefault="005C5DEF" w:rsidP="007C46F4">
            <w:pPr>
              <w:pBdr>
                <w:bottom w:val="single" w:sz="12" w:space="1" w:color="auto"/>
              </w:pBdr>
              <w:spacing w:after="0" w:line="240" w:lineRule="auto"/>
              <w:rPr>
                <w:sz w:val="24"/>
                <w:szCs w:val="24"/>
              </w:rPr>
            </w:pPr>
          </w:p>
          <w:p w14:paraId="52E90DCB" w14:textId="77777777" w:rsidR="009B1DE9" w:rsidRDefault="009B1DE9" w:rsidP="007C46F4">
            <w:pPr>
              <w:spacing w:after="0" w:line="240" w:lineRule="auto"/>
              <w:rPr>
                <w:sz w:val="24"/>
                <w:szCs w:val="24"/>
              </w:rPr>
            </w:pPr>
          </w:p>
          <w:p w14:paraId="51C31404" w14:textId="77777777" w:rsidR="00B011BC" w:rsidRDefault="00B011BC" w:rsidP="007C46F4">
            <w:pPr>
              <w:spacing w:after="0" w:line="240" w:lineRule="auto"/>
              <w:rPr>
                <w:sz w:val="24"/>
                <w:szCs w:val="24"/>
              </w:rPr>
            </w:pPr>
          </w:p>
          <w:p w14:paraId="43E3AD2D" w14:textId="77777777" w:rsidR="00C20880" w:rsidRPr="007B4E0A" w:rsidRDefault="0086407F" w:rsidP="007C46F4">
            <w:pPr>
              <w:spacing w:after="0" w:line="240" w:lineRule="auto"/>
              <w:rPr>
                <w:sz w:val="24"/>
                <w:szCs w:val="24"/>
              </w:rPr>
            </w:pPr>
            <w:r w:rsidRPr="007B4E0A">
              <w:rPr>
                <w:sz w:val="24"/>
                <w:szCs w:val="24"/>
              </w:rPr>
              <w:t>Lines 55-62</w:t>
            </w:r>
          </w:p>
          <w:p w14:paraId="10777B61" w14:textId="77777777" w:rsidR="0086407F" w:rsidRDefault="003E3EF4" w:rsidP="007C46F4">
            <w:pPr>
              <w:spacing w:after="0" w:line="240" w:lineRule="auto"/>
              <w:rPr>
                <w:sz w:val="24"/>
                <w:szCs w:val="24"/>
              </w:rPr>
            </w:pPr>
            <w:r w:rsidRPr="007B4E0A">
              <w:rPr>
                <w:sz w:val="24"/>
                <w:szCs w:val="24"/>
              </w:rPr>
              <w:t>What does jackrabbit mean by, “Let Coyote stand there sniffing old jackrabbit trails?”</w:t>
            </w:r>
          </w:p>
          <w:p w14:paraId="52C4FE85" w14:textId="77777777" w:rsidR="002F7955" w:rsidRPr="007B4E0A" w:rsidRDefault="002F7955" w:rsidP="007C46F4">
            <w:pPr>
              <w:spacing w:after="0" w:line="240" w:lineRule="auto"/>
              <w:rPr>
                <w:sz w:val="24"/>
                <w:szCs w:val="24"/>
              </w:rPr>
            </w:pPr>
          </w:p>
          <w:p w14:paraId="6A651CB0" w14:textId="77777777" w:rsidR="003E3EF4" w:rsidRPr="007B4E0A" w:rsidRDefault="003E3EF4" w:rsidP="007C46F4">
            <w:pPr>
              <w:spacing w:after="0" w:line="240" w:lineRule="auto"/>
              <w:rPr>
                <w:sz w:val="24"/>
                <w:szCs w:val="24"/>
              </w:rPr>
            </w:pPr>
          </w:p>
          <w:p w14:paraId="440A8D1D" w14:textId="77777777" w:rsidR="003E3EF4" w:rsidRPr="007B4E0A" w:rsidRDefault="003E3EF4" w:rsidP="007C46F4">
            <w:pPr>
              <w:spacing w:after="0" w:line="240" w:lineRule="auto"/>
              <w:rPr>
                <w:sz w:val="24"/>
                <w:szCs w:val="24"/>
              </w:rPr>
            </w:pPr>
            <w:r w:rsidRPr="007B4E0A">
              <w:rPr>
                <w:sz w:val="24"/>
                <w:szCs w:val="24"/>
              </w:rPr>
              <w:t xml:space="preserve">What is jackrabbit’s secret?  </w:t>
            </w:r>
          </w:p>
          <w:p w14:paraId="63D47111" w14:textId="77777777" w:rsidR="003E3EF4" w:rsidRPr="007B4E0A" w:rsidRDefault="003E3EF4" w:rsidP="007C46F4">
            <w:pPr>
              <w:spacing w:after="0" w:line="240" w:lineRule="auto"/>
              <w:rPr>
                <w:sz w:val="24"/>
                <w:szCs w:val="24"/>
              </w:rPr>
            </w:pPr>
          </w:p>
          <w:p w14:paraId="680289B7" w14:textId="77777777" w:rsidR="00C20880" w:rsidRPr="007B4E0A" w:rsidRDefault="00C20880" w:rsidP="007C46F4">
            <w:pPr>
              <w:spacing w:after="0" w:line="240" w:lineRule="auto"/>
              <w:rPr>
                <w:sz w:val="24"/>
                <w:szCs w:val="24"/>
              </w:rPr>
            </w:pPr>
          </w:p>
        </w:tc>
        <w:tc>
          <w:tcPr>
            <w:tcW w:w="6671" w:type="dxa"/>
          </w:tcPr>
          <w:p w14:paraId="446A2AF0" w14:textId="77777777" w:rsidR="003C1ABD" w:rsidRPr="007B4E0A" w:rsidRDefault="003C1ABD" w:rsidP="005B6C42">
            <w:pPr>
              <w:spacing w:after="0" w:line="240" w:lineRule="auto"/>
              <w:rPr>
                <w:color w:val="FF0000"/>
                <w:sz w:val="24"/>
                <w:szCs w:val="24"/>
              </w:rPr>
            </w:pPr>
          </w:p>
          <w:p w14:paraId="37FE23E3" w14:textId="77777777" w:rsidR="007C46F4" w:rsidRPr="007B4E0A" w:rsidRDefault="007C46F4" w:rsidP="005B6C42">
            <w:pPr>
              <w:spacing w:after="0" w:line="240" w:lineRule="auto"/>
              <w:rPr>
                <w:color w:val="FF0000"/>
                <w:sz w:val="24"/>
                <w:szCs w:val="24"/>
              </w:rPr>
            </w:pPr>
          </w:p>
          <w:p w14:paraId="2BB3881E" w14:textId="77777777" w:rsidR="007C46F4" w:rsidRPr="007B4E0A" w:rsidRDefault="007C46F4" w:rsidP="005B6C42">
            <w:pPr>
              <w:spacing w:after="0" w:line="240" w:lineRule="auto"/>
              <w:rPr>
                <w:color w:val="FF0000"/>
                <w:sz w:val="24"/>
                <w:szCs w:val="24"/>
              </w:rPr>
            </w:pPr>
          </w:p>
          <w:p w14:paraId="2179B9C5" w14:textId="77777777" w:rsidR="00337D97" w:rsidRPr="00337D97" w:rsidRDefault="00337D97" w:rsidP="00337D97">
            <w:pPr>
              <w:pStyle w:val="ListParagraph"/>
              <w:numPr>
                <w:ilvl w:val="0"/>
                <w:numId w:val="18"/>
              </w:numPr>
              <w:pBdr>
                <w:bottom w:val="single" w:sz="12" w:space="1" w:color="auto"/>
              </w:pBdr>
              <w:spacing w:after="0" w:line="240" w:lineRule="auto"/>
              <w:rPr>
                <w:rFonts w:cstheme="minorBidi"/>
                <w:sz w:val="24"/>
                <w:szCs w:val="24"/>
              </w:rPr>
            </w:pPr>
            <w:r w:rsidRPr="00337D97">
              <w:rPr>
                <w:rFonts w:cstheme="minorBidi"/>
                <w:sz w:val="24"/>
                <w:szCs w:val="24"/>
              </w:rPr>
              <w:t>sudden leap, instant start, burst of speed</w:t>
            </w:r>
          </w:p>
          <w:p w14:paraId="55D8905C" w14:textId="77777777" w:rsidR="00C20880" w:rsidRPr="007B4E0A" w:rsidRDefault="005E040F" w:rsidP="005E040F">
            <w:pPr>
              <w:pStyle w:val="ListParagraph"/>
              <w:numPr>
                <w:ilvl w:val="0"/>
                <w:numId w:val="18"/>
              </w:numPr>
              <w:spacing w:after="0" w:line="240" w:lineRule="auto"/>
              <w:rPr>
                <w:rFonts w:cstheme="minorBidi"/>
                <w:sz w:val="24"/>
                <w:szCs w:val="24"/>
              </w:rPr>
            </w:pPr>
            <w:r w:rsidRPr="007B4E0A">
              <w:rPr>
                <w:rFonts w:cstheme="minorBidi"/>
                <w:sz w:val="24"/>
                <w:szCs w:val="24"/>
              </w:rPr>
              <w:t>a  jump with a long high arch</w:t>
            </w:r>
          </w:p>
          <w:p w14:paraId="7026F26F" w14:textId="77777777" w:rsidR="007C46F4" w:rsidRPr="007B4E0A" w:rsidRDefault="007C46F4" w:rsidP="005B6C42">
            <w:pPr>
              <w:spacing w:after="0" w:line="240" w:lineRule="auto"/>
              <w:rPr>
                <w:color w:val="FF0000"/>
                <w:sz w:val="24"/>
                <w:szCs w:val="24"/>
              </w:rPr>
            </w:pPr>
          </w:p>
          <w:p w14:paraId="212F8470" w14:textId="77777777" w:rsidR="004A0642" w:rsidRDefault="004A0642" w:rsidP="005B6C42">
            <w:pPr>
              <w:pBdr>
                <w:bottom w:val="single" w:sz="12" w:space="1" w:color="auto"/>
              </w:pBdr>
              <w:spacing w:after="0" w:line="240" w:lineRule="auto"/>
              <w:rPr>
                <w:sz w:val="24"/>
                <w:szCs w:val="24"/>
              </w:rPr>
            </w:pPr>
          </w:p>
          <w:p w14:paraId="36F876C2" w14:textId="77777777" w:rsidR="00131678" w:rsidRPr="007B4E0A" w:rsidRDefault="00131678" w:rsidP="005B6C42">
            <w:pPr>
              <w:pBdr>
                <w:bottom w:val="single" w:sz="12" w:space="1" w:color="auto"/>
              </w:pBdr>
              <w:spacing w:after="0" w:line="240" w:lineRule="auto"/>
              <w:rPr>
                <w:sz w:val="24"/>
                <w:szCs w:val="24"/>
              </w:rPr>
            </w:pPr>
          </w:p>
          <w:p w14:paraId="74F0C18C" w14:textId="77777777" w:rsidR="005E040F" w:rsidRPr="007B4E0A" w:rsidRDefault="005E040F" w:rsidP="005B6C42">
            <w:pPr>
              <w:spacing w:after="0" w:line="240" w:lineRule="auto"/>
              <w:rPr>
                <w:sz w:val="24"/>
                <w:szCs w:val="24"/>
              </w:rPr>
            </w:pPr>
          </w:p>
          <w:p w14:paraId="533E063A" w14:textId="77777777" w:rsidR="00C20880" w:rsidRPr="007B4E0A" w:rsidRDefault="00C20880" w:rsidP="005B6C42">
            <w:pPr>
              <w:spacing w:after="0" w:line="240" w:lineRule="auto"/>
              <w:rPr>
                <w:sz w:val="24"/>
                <w:szCs w:val="24"/>
              </w:rPr>
            </w:pPr>
          </w:p>
          <w:p w14:paraId="0D81CE58" w14:textId="77777777" w:rsidR="002768FE" w:rsidRPr="007B4E0A" w:rsidRDefault="002768FE" w:rsidP="005B6C42">
            <w:pPr>
              <w:spacing w:after="0" w:line="240" w:lineRule="auto"/>
              <w:rPr>
                <w:sz w:val="24"/>
                <w:szCs w:val="24"/>
              </w:rPr>
            </w:pPr>
            <w:r w:rsidRPr="007B4E0A">
              <w:rPr>
                <w:sz w:val="24"/>
                <w:szCs w:val="24"/>
              </w:rPr>
              <w:t>- “when to run and when to freeze, how to become a shadow”  (Clarify freeze is to stay still</w:t>
            </w:r>
            <w:r w:rsidR="007B4E0A" w:rsidRPr="007B4E0A">
              <w:rPr>
                <w:sz w:val="24"/>
                <w:szCs w:val="24"/>
              </w:rPr>
              <w:t>,</w:t>
            </w:r>
            <w:r w:rsidRPr="007B4E0A">
              <w:rPr>
                <w:sz w:val="24"/>
                <w:szCs w:val="24"/>
              </w:rPr>
              <w:t xml:space="preserve"> not cold)</w:t>
            </w:r>
          </w:p>
          <w:p w14:paraId="47D5AF54" w14:textId="77777777" w:rsidR="002768FE" w:rsidRPr="007B4E0A" w:rsidRDefault="002768FE" w:rsidP="005B6C42">
            <w:pPr>
              <w:spacing w:after="0" w:line="240" w:lineRule="auto"/>
              <w:rPr>
                <w:sz w:val="24"/>
                <w:szCs w:val="24"/>
              </w:rPr>
            </w:pPr>
          </w:p>
          <w:p w14:paraId="6BB40D8B" w14:textId="77777777" w:rsidR="00337D97" w:rsidRDefault="002768FE" w:rsidP="005B6C42">
            <w:pPr>
              <w:spacing w:after="0" w:line="240" w:lineRule="auto"/>
              <w:rPr>
                <w:sz w:val="24"/>
                <w:szCs w:val="24"/>
              </w:rPr>
            </w:pPr>
            <w:r w:rsidRPr="007B4E0A">
              <w:rPr>
                <w:sz w:val="24"/>
                <w:szCs w:val="24"/>
              </w:rPr>
              <w:lastRenderedPageBreak/>
              <w:t>- For protection and survival</w:t>
            </w:r>
          </w:p>
          <w:p w14:paraId="75787A24" w14:textId="77777777" w:rsidR="007B4E0A" w:rsidRPr="007B4E0A" w:rsidRDefault="007B4E0A" w:rsidP="005B6C42">
            <w:pPr>
              <w:spacing w:after="0" w:line="240" w:lineRule="auto"/>
              <w:rPr>
                <w:sz w:val="24"/>
                <w:szCs w:val="24"/>
              </w:rPr>
            </w:pPr>
            <w:r>
              <w:rPr>
                <w:sz w:val="24"/>
                <w:szCs w:val="24"/>
              </w:rPr>
              <w:t>____________________________________________________</w:t>
            </w:r>
          </w:p>
          <w:p w14:paraId="29F29F9B" w14:textId="77777777" w:rsidR="007B4E0A" w:rsidRDefault="007B4E0A" w:rsidP="005B6C42">
            <w:pPr>
              <w:spacing w:after="0" w:line="240" w:lineRule="auto"/>
              <w:rPr>
                <w:sz w:val="24"/>
                <w:szCs w:val="24"/>
              </w:rPr>
            </w:pPr>
          </w:p>
          <w:p w14:paraId="5BE1BFC5" w14:textId="77777777" w:rsidR="007B4E0A" w:rsidRDefault="007B4E0A" w:rsidP="005B6C42">
            <w:pPr>
              <w:spacing w:after="0" w:line="240" w:lineRule="auto"/>
              <w:rPr>
                <w:sz w:val="24"/>
                <w:szCs w:val="24"/>
              </w:rPr>
            </w:pPr>
          </w:p>
          <w:p w14:paraId="7E86C6D3" w14:textId="77777777" w:rsidR="00977C31" w:rsidRDefault="00977C31" w:rsidP="005B6C42">
            <w:pPr>
              <w:spacing w:after="0" w:line="240" w:lineRule="auto"/>
              <w:rPr>
                <w:sz w:val="24"/>
                <w:szCs w:val="24"/>
              </w:rPr>
            </w:pPr>
          </w:p>
          <w:p w14:paraId="138679D3" w14:textId="77777777" w:rsidR="00F801D5" w:rsidRPr="00F801D5" w:rsidRDefault="002768FE" w:rsidP="00F801D5">
            <w:pPr>
              <w:pStyle w:val="CommentText"/>
              <w:rPr>
                <w:sz w:val="24"/>
                <w:szCs w:val="24"/>
              </w:rPr>
            </w:pPr>
            <w:r w:rsidRPr="007B4E0A">
              <w:rPr>
                <w:sz w:val="24"/>
                <w:szCs w:val="24"/>
              </w:rPr>
              <w:t xml:space="preserve">– “almost at birth” </w:t>
            </w:r>
            <w:r w:rsidRPr="00F801D5">
              <w:rPr>
                <w:sz w:val="24"/>
                <w:szCs w:val="24"/>
              </w:rPr>
              <w:t>(</w:t>
            </w:r>
            <w:r w:rsidR="00F801D5" w:rsidRPr="00F801D5">
              <w:rPr>
                <w:sz w:val="24"/>
                <w:szCs w:val="24"/>
              </w:rPr>
              <w:t xml:space="preserve">Learned behavior vs. </w:t>
            </w:r>
            <w:r w:rsidRPr="00F801D5">
              <w:rPr>
                <w:sz w:val="24"/>
                <w:szCs w:val="24"/>
              </w:rPr>
              <w:t>Instinc</w:t>
            </w:r>
            <w:r w:rsidR="00F801D5" w:rsidRPr="00F801D5">
              <w:rPr>
                <w:sz w:val="24"/>
                <w:szCs w:val="24"/>
              </w:rPr>
              <w:t xml:space="preserve">tual - Teachers have the autonomy to pull address this concept based on their students and standards.) </w:t>
            </w:r>
          </w:p>
          <w:p w14:paraId="28FC6028" w14:textId="77777777" w:rsidR="00C20880" w:rsidRDefault="00C20880" w:rsidP="00F801D5">
            <w:pPr>
              <w:pStyle w:val="CommentText"/>
              <w:rPr>
                <w:sz w:val="24"/>
                <w:szCs w:val="24"/>
              </w:rPr>
            </w:pPr>
            <w:r w:rsidRPr="007B4E0A">
              <w:rPr>
                <w:sz w:val="24"/>
                <w:szCs w:val="24"/>
              </w:rPr>
              <w:t>-the jackrabbit</w:t>
            </w:r>
          </w:p>
          <w:p w14:paraId="7501A376" w14:textId="77777777" w:rsidR="007B4E0A" w:rsidRDefault="007B4E0A" w:rsidP="005B6C42">
            <w:pPr>
              <w:spacing w:after="0" w:line="240" w:lineRule="auto"/>
              <w:rPr>
                <w:sz w:val="24"/>
                <w:szCs w:val="24"/>
              </w:rPr>
            </w:pPr>
            <w:r>
              <w:rPr>
                <w:sz w:val="24"/>
                <w:szCs w:val="24"/>
              </w:rPr>
              <w:t>____________________________________________________</w:t>
            </w:r>
          </w:p>
          <w:p w14:paraId="5AE8EA44" w14:textId="77777777" w:rsidR="00531AED" w:rsidRPr="007B4E0A" w:rsidRDefault="00531AED" w:rsidP="005B6C42">
            <w:pPr>
              <w:spacing w:after="0" w:line="240" w:lineRule="auto"/>
              <w:rPr>
                <w:sz w:val="24"/>
                <w:szCs w:val="24"/>
              </w:rPr>
            </w:pPr>
          </w:p>
          <w:p w14:paraId="34700B0B" w14:textId="77777777" w:rsidR="00531AED" w:rsidRDefault="00531AED" w:rsidP="005B6C42">
            <w:pPr>
              <w:spacing w:after="0" w:line="240" w:lineRule="auto"/>
              <w:rPr>
                <w:sz w:val="24"/>
                <w:szCs w:val="24"/>
              </w:rPr>
            </w:pPr>
          </w:p>
          <w:p w14:paraId="496484C1" w14:textId="77777777" w:rsidR="002768FE" w:rsidRDefault="002768FE" w:rsidP="005B6C42">
            <w:pPr>
              <w:spacing w:after="0" w:line="240" w:lineRule="auto"/>
              <w:rPr>
                <w:sz w:val="24"/>
                <w:szCs w:val="24"/>
              </w:rPr>
            </w:pPr>
            <w:r w:rsidRPr="007B4E0A">
              <w:rPr>
                <w:sz w:val="24"/>
                <w:szCs w:val="24"/>
              </w:rPr>
              <w:t>-dark, hidden</w:t>
            </w:r>
          </w:p>
          <w:p w14:paraId="3045BF33" w14:textId="77777777" w:rsidR="00930BFE" w:rsidRDefault="00930BFE" w:rsidP="005B6C42">
            <w:pPr>
              <w:spacing w:after="0" w:line="240" w:lineRule="auto"/>
              <w:rPr>
                <w:sz w:val="24"/>
                <w:szCs w:val="24"/>
              </w:rPr>
            </w:pPr>
          </w:p>
          <w:p w14:paraId="7EC4CE42" w14:textId="77777777" w:rsidR="00930BFE" w:rsidRDefault="00930BFE" w:rsidP="005B6C42">
            <w:pPr>
              <w:spacing w:after="0" w:line="240" w:lineRule="auto"/>
              <w:rPr>
                <w:sz w:val="24"/>
                <w:szCs w:val="24"/>
              </w:rPr>
            </w:pPr>
          </w:p>
          <w:p w14:paraId="5F29A5CC" w14:textId="77777777" w:rsidR="002768FE" w:rsidRDefault="002768FE" w:rsidP="005B6C42">
            <w:pPr>
              <w:spacing w:after="0" w:line="240" w:lineRule="auto"/>
              <w:rPr>
                <w:sz w:val="24"/>
                <w:szCs w:val="24"/>
              </w:rPr>
            </w:pPr>
          </w:p>
          <w:p w14:paraId="5BCA6BA2" w14:textId="77777777" w:rsidR="001F184F" w:rsidRPr="007B4E0A" w:rsidRDefault="001F184F" w:rsidP="005B6C42">
            <w:pPr>
              <w:spacing w:after="0" w:line="240" w:lineRule="auto"/>
              <w:rPr>
                <w:sz w:val="24"/>
                <w:szCs w:val="24"/>
              </w:rPr>
            </w:pPr>
          </w:p>
          <w:p w14:paraId="7F900E99" w14:textId="77777777" w:rsidR="002768FE" w:rsidRDefault="002768FE" w:rsidP="005B6C42">
            <w:pPr>
              <w:spacing w:after="0" w:line="240" w:lineRule="auto"/>
              <w:rPr>
                <w:sz w:val="24"/>
                <w:szCs w:val="24"/>
              </w:rPr>
            </w:pPr>
            <w:r w:rsidRPr="007B4E0A">
              <w:rPr>
                <w:sz w:val="24"/>
                <w:szCs w:val="24"/>
              </w:rPr>
              <w:t>-long ears</w:t>
            </w:r>
          </w:p>
          <w:p w14:paraId="548D013C" w14:textId="77777777" w:rsidR="001F42D3" w:rsidRPr="007B4E0A" w:rsidRDefault="001F42D3" w:rsidP="005B6C42">
            <w:pPr>
              <w:spacing w:after="0" w:line="240" w:lineRule="auto"/>
              <w:rPr>
                <w:sz w:val="24"/>
                <w:szCs w:val="24"/>
              </w:rPr>
            </w:pPr>
          </w:p>
          <w:p w14:paraId="40754C2A" w14:textId="77777777" w:rsidR="007B4E0A" w:rsidRDefault="007B4E0A" w:rsidP="007B4E0A">
            <w:pPr>
              <w:pStyle w:val="PlainText"/>
            </w:pPr>
            <w:r>
              <w:rPr>
                <w:sz w:val="24"/>
                <w:szCs w:val="24"/>
              </w:rPr>
              <w:t>-</w:t>
            </w:r>
            <w:r w:rsidR="001F42D3" w:rsidRPr="001F42D3">
              <w:rPr>
                <w:sz w:val="24"/>
                <w:szCs w:val="24"/>
              </w:rPr>
              <w:t xml:space="preserve">The jackrabbit hears </w:t>
            </w:r>
            <w:r w:rsidRPr="001F42D3">
              <w:rPr>
                <w:sz w:val="24"/>
                <w:szCs w:val="24"/>
              </w:rPr>
              <w:t>every far-off footstep, every twig that snaps, every rustle in the weeds.</w:t>
            </w:r>
            <w:r>
              <w:t xml:space="preserve"> </w:t>
            </w:r>
            <w:r w:rsidR="001F42D3">
              <w:t xml:space="preserve">The author choses these examples to convey the exceptional hearing that the jackrabbit has. </w:t>
            </w:r>
          </w:p>
          <w:p w14:paraId="6EF7BA47" w14:textId="77777777" w:rsidR="00930BFE" w:rsidRDefault="00930BFE" w:rsidP="007B4E0A">
            <w:pPr>
              <w:pStyle w:val="PlainText"/>
            </w:pPr>
          </w:p>
          <w:p w14:paraId="30B21986" w14:textId="77777777" w:rsidR="001F42D3" w:rsidRDefault="001F42D3" w:rsidP="007B4E0A">
            <w:pPr>
              <w:pStyle w:val="PlainText"/>
            </w:pPr>
          </w:p>
          <w:p w14:paraId="3B89FA87" w14:textId="77777777" w:rsidR="00531AED" w:rsidRDefault="007B4E0A" w:rsidP="005B6C42">
            <w:pPr>
              <w:spacing w:after="0" w:line="240" w:lineRule="auto"/>
              <w:rPr>
                <w:sz w:val="24"/>
                <w:szCs w:val="24"/>
              </w:rPr>
            </w:pPr>
            <w:r>
              <w:rPr>
                <w:sz w:val="24"/>
                <w:szCs w:val="24"/>
              </w:rPr>
              <w:t>- so the jackrabbit can stay safe</w:t>
            </w:r>
            <w:r w:rsidR="001033F6">
              <w:rPr>
                <w:sz w:val="24"/>
                <w:szCs w:val="24"/>
              </w:rPr>
              <w:t xml:space="preserve"> from predators and survive in the ecosystem</w:t>
            </w:r>
          </w:p>
          <w:p w14:paraId="375CE682" w14:textId="77777777" w:rsidR="007B4E0A" w:rsidRPr="007B4E0A" w:rsidRDefault="007B4E0A" w:rsidP="005B6C42">
            <w:pPr>
              <w:spacing w:after="0" w:line="240" w:lineRule="auto"/>
              <w:rPr>
                <w:sz w:val="24"/>
                <w:szCs w:val="24"/>
              </w:rPr>
            </w:pPr>
            <w:r>
              <w:rPr>
                <w:sz w:val="24"/>
                <w:szCs w:val="24"/>
              </w:rPr>
              <w:t>______________________________________________________</w:t>
            </w:r>
          </w:p>
          <w:p w14:paraId="0203DE6D" w14:textId="77777777" w:rsidR="00531AED" w:rsidRPr="007B4E0A" w:rsidRDefault="00531AED" w:rsidP="005B6C42">
            <w:pPr>
              <w:spacing w:after="0" w:line="240" w:lineRule="auto"/>
              <w:rPr>
                <w:sz w:val="24"/>
                <w:szCs w:val="24"/>
              </w:rPr>
            </w:pPr>
          </w:p>
          <w:p w14:paraId="69789CDD" w14:textId="77777777" w:rsidR="00531AED" w:rsidRDefault="00531AED" w:rsidP="00531AED">
            <w:pPr>
              <w:pStyle w:val="ListParagraph"/>
              <w:numPr>
                <w:ilvl w:val="0"/>
                <w:numId w:val="16"/>
              </w:numPr>
              <w:spacing w:after="0" w:line="240" w:lineRule="auto"/>
              <w:rPr>
                <w:rFonts w:cstheme="minorBidi"/>
                <w:sz w:val="24"/>
                <w:szCs w:val="24"/>
              </w:rPr>
            </w:pPr>
            <w:r w:rsidRPr="007B4E0A">
              <w:rPr>
                <w:rFonts w:cstheme="minorBidi"/>
                <w:sz w:val="24"/>
                <w:szCs w:val="24"/>
              </w:rPr>
              <w:lastRenderedPageBreak/>
              <w:t>To slow the reader down. And to build suspense – a feeling or state of nervousness or excitement caused by wondering what will happen</w:t>
            </w:r>
          </w:p>
          <w:p w14:paraId="5326BD00" w14:textId="77777777" w:rsidR="009B1DE9" w:rsidRPr="009B1DE9" w:rsidRDefault="009B1DE9" w:rsidP="009B1DE9">
            <w:pPr>
              <w:spacing w:after="0" w:line="240" w:lineRule="auto"/>
              <w:rPr>
                <w:sz w:val="24"/>
                <w:szCs w:val="24"/>
              </w:rPr>
            </w:pPr>
          </w:p>
          <w:p w14:paraId="102D9D5E" w14:textId="77777777" w:rsidR="00E519C8" w:rsidRDefault="00E519C8" w:rsidP="00E519C8">
            <w:pPr>
              <w:pStyle w:val="ListParagraph"/>
              <w:numPr>
                <w:ilvl w:val="0"/>
                <w:numId w:val="16"/>
              </w:numPr>
              <w:spacing w:after="0" w:line="240" w:lineRule="auto"/>
              <w:rPr>
                <w:rFonts w:cstheme="minorBidi"/>
                <w:sz w:val="24"/>
                <w:szCs w:val="24"/>
              </w:rPr>
            </w:pPr>
            <w:r>
              <w:rPr>
                <w:rFonts w:cstheme="minorBidi"/>
                <w:sz w:val="24"/>
                <w:szCs w:val="24"/>
              </w:rPr>
              <w:t xml:space="preserve">The ability for students to answer this question will depend on the background knowledge of poetry elements and structure. Teachers may need to provide direct instruction on elements and structure of poetry prior to asking this question. </w:t>
            </w:r>
            <w:r w:rsidR="009D26E4">
              <w:rPr>
                <w:rFonts w:cstheme="minorBidi"/>
                <w:sz w:val="24"/>
                <w:szCs w:val="24"/>
              </w:rPr>
              <w:t xml:space="preserve">(rhythm, patterns, imagery etc.) </w:t>
            </w:r>
          </w:p>
          <w:p w14:paraId="40FAD5FF" w14:textId="77777777" w:rsidR="006A67C3" w:rsidRPr="006A67C3" w:rsidRDefault="006A67C3" w:rsidP="006A67C3">
            <w:pPr>
              <w:pStyle w:val="ListParagraph"/>
              <w:rPr>
                <w:rFonts w:cstheme="minorBidi"/>
                <w:sz w:val="24"/>
                <w:szCs w:val="24"/>
              </w:rPr>
            </w:pPr>
          </w:p>
          <w:p w14:paraId="71F06FF9" w14:textId="77777777" w:rsidR="006A67C3" w:rsidRPr="00E519C8" w:rsidRDefault="006A67C3" w:rsidP="006A67C3">
            <w:pPr>
              <w:pStyle w:val="ListParagraph"/>
              <w:spacing w:after="0" w:line="240" w:lineRule="auto"/>
              <w:ind w:left="420"/>
              <w:rPr>
                <w:rFonts w:cstheme="minorBidi"/>
                <w:sz w:val="24"/>
                <w:szCs w:val="24"/>
              </w:rPr>
            </w:pPr>
          </w:p>
          <w:p w14:paraId="3004A994" w14:textId="77777777" w:rsidR="00531AED" w:rsidRPr="00E519C8" w:rsidRDefault="007B4E0A" w:rsidP="00E519C8">
            <w:pPr>
              <w:pStyle w:val="ListParagraph"/>
              <w:spacing w:after="0" w:line="240" w:lineRule="auto"/>
              <w:ind w:left="420"/>
              <w:rPr>
                <w:rFonts w:cstheme="minorBidi"/>
                <w:sz w:val="24"/>
                <w:szCs w:val="24"/>
              </w:rPr>
            </w:pPr>
            <w:r w:rsidRPr="00E519C8">
              <w:rPr>
                <w:rFonts w:cstheme="minorBidi"/>
                <w:sz w:val="24"/>
                <w:szCs w:val="24"/>
              </w:rPr>
              <w:t>___________________________________________________</w:t>
            </w:r>
          </w:p>
          <w:p w14:paraId="3DEA7200" w14:textId="77777777" w:rsidR="00A83F1D" w:rsidRDefault="00A83F1D" w:rsidP="00A83F1D">
            <w:pPr>
              <w:pStyle w:val="ListParagraph"/>
              <w:spacing w:after="0" w:line="240" w:lineRule="auto"/>
              <w:ind w:left="420"/>
              <w:rPr>
                <w:rFonts w:cstheme="minorBidi"/>
                <w:sz w:val="24"/>
                <w:szCs w:val="24"/>
              </w:rPr>
            </w:pPr>
          </w:p>
          <w:p w14:paraId="66243EAB" w14:textId="77777777" w:rsidR="00DC4BDC" w:rsidRDefault="00DC4BDC" w:rsidP="00A83F1D">
            <w:pPr>
              <w:pStyle w:val="ListParagraph"/>
              <w:spacing w:after="0" w:line="240" w:lineRule="auto"/>
              <w:ind w:left="420"/>
              <w:rPr>
                <w:rFonts w:cstheme="minorBidi"/>
                <w:sz w:val="24"/>
                <w:szCs w:val="24"/>
              </w:rPr>
            </w:pPr>
          </w:p>
          <w:p w14:paraId="178509B4" w14:textId="77777777" w:rsidR="00C20880" w:rsidRDefault="009B1DE9" w:rsidP="00C20880">
            <w:pPr>
              <w:pStyle w:val="ListParagraph"/>
              <w:numPr>
                <w:ilvl w:val="0"/>
                <w:numId w:val="16"/>
              </w:numPr>
              <w:spacing w:after="0" w:line="240" w:lineRule="auto"/>
              <w:rPr>
                <w:rFonts w:cstheme="minorBidi"/>
                <w:sz w:val="24"/>
                <w:szCs w:val="24"/>
              </w:rPr>
            </w:pPr>
            <w:r>
              <w:rPr>
                <w:rFonts w:cstheme="minorBidi"/>
                <w:sz w:val="24"/>
                <w:szCs w:val="24"/>
              </w:rPr>
              <w:t xml:space="preserve">Jumping high, doubling back, circling. </w:t>
            </w:r>
            <w:r w:rsidR="00C20880" w:rsidRPr="007B4E0A">
              <w:rPr>
                <w:rFonts w:cstheme="minorBidi"/>
                <w:sz w:val="24"/>
                <w:szCs w:val="24"/>
              </w:rPr>
              <w:t>Explain vocabulary: zig-zag, sail, doubling back, and circling. Consider having students draw and/or act out movements</w:t>
            </w:r>
            <w:r w:rsidR="001033F6">
              <w:rPr>
                <w:rFonts w:cstheme="minorBidi"/>
                <w:sz w:val="24"/>
                <w:szCs w:val="24"/>
              </w:rPr>
              <w:t>.</w:t>
            </w:r>
          </w:p>
          <w:p w14:paraId="65D2013A" w14:textId="77777777" w:rsidR="00A10BE8" w:rsidRDefault="00A10BE8" w:rsidP="00A10BE8">
            <w:pPr>
              <w:pStyle w:val="ListParagraph"/>
              <w:spacing w:after="0" w:line="240" w:lineRule="auto"/>
              <w:ind w:left="420"/>
              <w:rPr>
                <w:rFonts w:cstheme="minorBidi"/>
                <w:sz w:val="24"/>
                <w:szCs w:val="24"/>
              </w:rPr>
            </w:pPr>
          </w:p>
          <w:p w14:paraId="4485E8CF" w14:textId="77777777" w:rsidR="006A67C3" w:rsidRDefault="006A67C3" w:rsidP="006A67C3">
            <w:pPr>
              <w:pStyle w:val="ListParagraph"/>
              <w:spacing w:after="0" w:line="240" w:lineRule="auto"/>
              <w:ind w:left="420"/>
              <w:rPr>
                <w:rFonts w:cstheme="minorBidi"/>
                <w:sz w:val="24"/>
                <w:szCs w:val="24"/>
              </w:rPr>
            </w:pPr>
          </w:p>
          <w:p w14:paraId="604125C3" w14:textId="77777777" w:rsidR="00131678" w:rsidRDefault="00131678" w:rsidP="006A67C3">
            <w:pPr>
              <w:pStyle w:val="ListParagraph"/>
              <w:spacing w:after="0" w:line="240" w:lineRule="auto"/>
              <w:ind w:left="420"/>
              <w:rPr>
                <w:rFonts w:cstheme="minorBidi"/>
                <w:sz w:val="24"/>
                <w:szCs w:val="24"/>
              </w:rPr>
            </w:pPr>
          </w:p>
          <w:p w14:paraId="3E529E81" w14:textId="77777777" w:rsidR="00C20880" w:rsidRPr="007B4E0A" w:rsidRDefault="006A67C3" w:rsidP="005B6C42">
            <w:pPr>
              <w:spacing w:after="0" w:line="240" w:lineRule="auto"/>
              <w:rPr>
                <w:sz w:val="24"/>
                <w:szCs w:val="24"/>
              </w:rPr>
            </w:pPr>
            <w:r>
              <w:rPr>
                <w:sz w:val="24"/>
                <w:szCs w:val="24"/>
              </w:rPr>
              <w:t>-</w:t>
            </w:r>
            <w:r w:rsidR="00C20880" w:rsidRPr="007B4E0A">
              <w:rPr>
                <w:sz w:val="24"/>
                <w:szCs w:val="24"/>
              </w:rPr>
              <w:t>He jumps high to see his enemy, he warns other jackrabbits, and he disappears</w:t>
            </w:r>
          </w:p>
          <w:p w14:paraId="02978D97" w14:textId="77777777" w:rsidR="00C20880" w:rsidRPr="007B4E0A" w:rsidRDefault="00C20880" w:rsidP="005B6C42">
            <w:pPr>
              <w:spacing w:after="0" w:line="240" w:lineRule="auto"/>
              <w:rPr>
                <w:sz w:val="24"/>
                <w:szCs w:val="24"/>
              </w:rPr>
            </w:pPr>
          </w:p>
          <w:p w14:paraId="0B1F7B5A" w14:textId="77777777" w:rsidR="00DA4702" w:rsidRDefault="00DA4702" w:rsidP="00DA4702">
            <w:pPr>
              <w:pStyle w:val="ListParagraph"/>
              <w:spacing w:after="0" w:line="240" w:lineRule="auto"/>
              <w:ind w:left="420"/>
              <w:rPr>
                <w:rFonts w:cstheme="minorBidi"/>
                <w:sz w:val="24"/>
                <w:szCs w:val="24"/>
              </w:rPr>
            </w:pPr>
          </w:p>
          <w:p w14:paraId="51CBE697" w14:textId="77777777" w:rsidR="00C20880" w:rsidRDefault="00C20880" w:rsidP="00C20880">
            <w:pPr>
              <w:pStyle w:val="ListParagraph"/>
              <w:numPr>
                <w:ilvl w:val="0"/>
                <w:numId w:val="16"/>
              </w:numPr>
              <w:spacing w:after="0" w:line="240" w:lineRule="auto"/>
              <w:rPr>
                <w:rFonts w:cstheme="minorBidi"/>
                <w:sz w:val="24"/>
                <w:szCs w:val="24"/>
              </w:rPr>
            </w:pPr>
            <w:r w:rsidRPr="007B4E0A">
              <w:rPr>
                <w:rFonts w:cstheme="minorBidi"/>
                <w:sz w:val="24"/>
                <w:szCs w:val="24"/>
              </w:rPr>
              <w:t>Coyote</w:t>
            </w:r>
          </w:p>
          <w:p w14:paraId="165A16D9" w14:textId="77777777" w:rsidR="00F5532A" w:rsidRPr="007B4E0A" w:rsidRDefault="00F5532A" w:rsidP="00C20880">
            <w:pPr>
              <w:pStyle w:val="ListParagraph"/>
              <w:numPr>
                <w:ilvl w:val="0"/>
                <w:numId w:val="16"/>
              </w:numPr>
              <w:spacing w:after="0" w:line="240" w:lineRule="auto"/>
              <w:rPr>
                <w:rFonts w:cstheme="minorBidi"/>
                <w:sz w:val="24"/>
                <w:szCs w:val="24"/>
              </w:rPr>
            </w:pPr>
            <w:r>
              <w:rPr>
                <w:rFonts w:cstheme="minorBidi"/>
                <w:sz w:val="24"/>
                <w:szCs w:val="24"/>
              </w:rPr>
              <w:t xml:space="preserve">The jackrabbit is hiding from the coyote. The jackrabbit is running from the coyote. </w:t>
            </w:r>
          </w:p>
          <w:p w14:paraId="192B51E2" w14:textId="77777777" w:rsidR="003E3EF4" w:rsidRPr="007B4E0A" w:rsidRDefault="00DA4702" w:rsidP="003E3EF4">
            <w:pPr>
              <w:pStyle w:val="ListParagraph"/>
              <w:numPr>
                <w:ilvl w:val="0"/>
                <w:numId w:val="16"/>
              </w:numPr>
              <w:spacing w:after="0" w:line="240" w:lineRule="auto"/>
              <w:rPr>
                <w:rFonts w:cstheme="minorBidi"/>
                <w:sz w:val="24"/>
                <w:szCs w:val="24"/>
              </w:rPr>
            </w:pPr>
            <w:r>
              <w:rPr>
                <w:rFonts w:cstheme="minorBidi"/>
                <w:sz w:val="24"/>
                <w:szCs w:val="24"/>
              </w:rPr>
              <w:t>The coyote wants to eat J</w:t>
            </w:r>
            <w:r w:rsidR="003E3EF4" w:rsidRPr="007B4E0A">
              <w:rPr>
                <w:rFonts w:cstheme="minorBidi"/>
                <w:sz w:val="24"/>
                <w:szCs w:val="24"/>
              </w:rPr>
              <w:t>ackrabbit</w:t>
            </w:r>
            <w:r>
              <w:rPr>
                <w:rFonts w:cstheme="minorBidi"/>
                <w:sz w:val="24"/>
                <w:szCs w:val="24"/>
              </w:rPr>
              <w:t>.</w:t>
            </w:r>
          </w:p>
          <w:p w14:paraId="2DF116C8" w14:textId="77777777" w:rsidR="008164FA" w:rsidRDefault="008164FA" w:rsidP="00F5532A">
            <w:pPr>
              <w:spacing w:after="0" w:line="240" w:lineRule="auto"/>
              <w:ind w:left="60"/>
              <w:rPr>
                <w:sz w:val="24"/>
                <w:szCs w:val="24"/>
              </w:rPr>
            </w:pPr>
          </w:p>
          <w:p w14:paraId="1503BBAB" w14:textId="77777777" w:rsidR="00A568F7" w:rsidRDefault="00A568F7" w:rsidP="00F5532A">
            <w:pPr>
              <w:spacing w:after="0" w:line="240" w:lineRule="auto"/>
              <w:ind w:left="60"/>
              <w:rPr>
                <w:i/>
                <w:sz w:val="24"/>
                <w:szCs w:val="24"/>
              </w:rPr>
            </w:pPr>
          </w:p>
          <w:p w14:paraId="4B434DC3" w14:textId="77777777" w:rsidR="00A568F7" w:rsidRDefault="00E960E9" w:rsidP="00F5532A">
            <w:pPr>
              <w:spacing w:after="0" w:line="240" w:lineRule="auto"/>
              <w:ind w:left="60"/>
              <w:rPr>
                <w:i/>
                <w:sz w:val="24"/>
                <w:szCs w:val="24"/>
              </w:rPr>
            </w:pPr>
            <w:r>
              <w:rPr>
                <w:i/>
                <w:sz w:val="24"/>
                <w:szCs w:val="24"/>
              </w:rPr>
              <w:lastRenderedPageBreak/>
              <w:t xml:space="preserve">Students will describe Jackrabbits behaviors on each page. </w:t>
            </w:r>
          </w:p>
          <w:p w14:paraId="700B05FB" w14:textId="77777777" w:rsidR="00E91232" w:rsidRPr="00E91232" w:rsidRDefault="00E91232" w:rsidP="00F5532A">
            <w:pPr>
              <w:spacing w:after="0" w:line="240" w:lineRule="auto"/>
              <w:ind w:left="60"/>
              <w:rPr>
                <w:sz w:val="24"/>
                <w:szCs w:val="24"/>
              </w:rPr>
            </w:pPr>
            <w:r w:rsidRPr="00E91232">
              <w:rPr>
                <w:sz w:val="24"/>
                <w:szCs w:val="24"/>
              </w:rPr>
              <w:t>Pages 10-11:  “When the coyote moves in the distance, the jackrabbit disappears into a nearby hole.</w:t>
            </w:r>
          </w:p>
          <w:p w14:paraId="71F16DB5" w14:textId="77777777" w:rsidR="00E91232" w:rsidRPr="00E91232" w:rsidRDefault="00E91232" w:rsidP="00F5532A">
            <w:pPr>
              <w:spacing w:after="0" w:line="240" w:lineRule="auto"/>
              <w:ind w:left="60"/>
              <w:rPr>
                <w:sz w:val="24"/>
                <w:szCs w:val="24"/>
              </w:rPr>
            </w:pPr>
            <w:r w:rsidRPr="00E91232">
              <w:rPr>
                <w:sz w:val="24"/>
                <w:szCs w:val="24"/>
              </w:rPr>
              <w:t xml:space="preserve">Pages 20-21: “All around the desert there are holes of every size” offering shelter and protection for many insects and animals. A jackrabbit can be seen in a hole. </w:t>
            </w:r>
          </w:p>
          <w:p w14:paraId="560ABEF3" w14:textId="77777777" w:rsidR="00E91232" w:rsidRDefault="00E91232" w:rsidP="00F5532A">
            <w:pPr>
              <w:spacing w:after="0" w:line="240" w:lineRule="auto"/>
              <w:ind w:left="60"/>
              <w:rPr>
                <w:i/>
                <w:sz w:val="24"/>
                <w:szCs w:val="24"/>
              </w:rPr>
            </w:pPr>
          </w:p>
          <w:p w14:paraId="754C5667" w14:textId="77777777" w:rsidR="00E960E9" w:rsidRDefault="00E960E9" w:rsidP="00F5532A">
            <w:pPr>
              <w:spacing w:after="0" w:line="240" w:lineRule="auto"/>
              <w:ind w:left="60"/>
              <w:rPr>
                <w:i/>
                <w:sz w:val="24"/>
                <w:szCs w:val="24"/>
              </w:rPr>
            </w:pPr>
          </w:p>
          <w:p w14:paraId="0C9B9D5D" w14:textId="77777777" w:rsidR="00A568F7" w:rsidRDefault="00DA4702" w:rsidP="00F5532A">
            <w:pPr>
              <w:spacing w:after="0" w:line="240" w:lineRule="auto"/>
              <w:ind w:left="60"/>
              <w:rPr>
                <w:i/>
                <w:sz w:val="24"/>
                <w:szCs w:val="24"/>
              </w:rPr>
            </w:pPr>
            <w:r>
              <w:rPr>
                <w:i/>
                <w:sz w:val="24"/>
                <w:szCs w:val="24"/>
              </w:rPr>
              <w:t xml:space="preserve">In the </w:t>
            </w:r>
            <w:r w:rsidR="00E960E9">
              <w:rPr>
                <w:i/>
                <w:sz w:val="24"/>
                <w:szCs w:val="24"/>
              </w:rPr>
              <w:t>“</w:t>
            </w:r>
            <w:r>
              <w:rPr>
                <w:i/>
                <w:sz w:val="24"/>
                <w:szCs w:val="24"/>
              </w:rPr>
              <w:t>Cactus Hotel</w:t>
            </w:r>
            <w:r w:rsidR="00E960E9">
              <w:rPr>
                <w:i/>
                <w:sz w:val="24"/>
                <w:szCs w:val="24"/>
              </w:rPr>
              <w:t>”</w:t>
            </w:r>
            <w:r>
              <w:rPr>
                <w:i/>
                <w:sz w:val="24"/>
                <w:szCs w:val="24"/>
              </w:rPr>
              <w:t>, the jackrabbit hides in a hole. The poem does not specifically state where the jackrabbit hides. He is stealth like. He is very adept at hiding and fleeing predators. Ja</w:t>
            </w:r>
            <w:r w:rsidR="00E960E9">
              <w:rPr>
                <w:i/>
                <w:sz w:val="24"/>
                <w:szCs w:val="24"/>
              </w:rPr>
              <w:t xml:space="preserve">ckrabbit is tricky …it’s a secret as to where he might be. </w:t>
            </w:r>
          </w:p>
          <w:p w14:paraId="48F0BAA6" w14:textId="77777777" w:rsidR="00B72D80" w:rsidRDefault="00B72D80" w:rsidP="00F5532A">
            <w:pPr>
              <w:spacing w:after="0" w:line="240" w:lineRule="auto"/>
              <w:ind w:left="60"/>
              <w:rPr>
                <w:i/>
                <w:sz w:val="24"/>
                <w:szCs w:val="24"/>
              </w:rPr>
            </w:pPr>
          </w:p>
          <w:p w14:paraId="56353F2E" w14:textId="77777777" w:rsidR="00F5532A" w:rsidRPr="007B4E0A" w:rsidRDefault="00F5532A" w:rsidP="00F5532A">
            <w:pPr>
              <w:spacing w:after="0" w:line="240" w:lineRule="auto"/>
              <w:ind w:left="60"/>
              <w:rPr>
                <w:sz w:val="24"/>
                <w:szCs w:val="24"/>
              </w:rPr>
            </w:pPr>
            <w:r w:rsidRPr="008164FA">
              <w:rPr>
                <w:i/>
                <w:sz w:val="24"/>
                <w:szCs w:val="24"/>
              </w:rPr>
              <w:t>____</w:t>
            </w:r>
            <w:r>
              <w:rPr>
                <w:sz w:val="24"/>
                <w:szCs w:val="24"/>
              </w:rPr>
              <w:t>______________________________________________</w:t>
            </w:r>
          </w:p>
          <w:p w14:paraId="53C5AF7C" w14:textId="77777777" w:rsidR="009B1DE9" w:rsidRDefault="009B1DE9" w:rsidP="009B1DE9">
            <w:pPr>
              <w:spacing w:after="0" w:line="240" w:lineRule="auto"/>
              <w:rPr>
                <w:sz w:val="24"/>
                <w:szCs w:val="24"/>
              </w:rPr>
            </w:pPr>
          </w:p>
          <w:p w14:paraId="61EA17D7" w14:textId="77777777" w:rsidR="008164FA" w:rsidRPr="009B1DE9" w:rsidRDefault="008164FA" w:rsidP="009B1DE9">
            <w:pPr>
              <w:spacing w:after="0" w:line="240" w:lineRule="auto"/>
              <w:rPr>
                <w:sz w:val="24"/>
                <w:szCs w:val="24"/>
              </w:rPr>
            </w:pPr>
          </w:p>
          <w:p w14:paraId="6CA16D3E" w14:textId="77777777" w:rsidR="003E3EF4" w:rsidRDefault="00F27075" w:rsidP="003E3EF4">
            <w:pPr>
              <w:pStyle w:val="ListParagraph"/>
              <w:numPr>
                <w:ilvl w:val="0"/>
                <w:numId w:val="16"/>
              </w:numPr>
              <w:spacing w:after="0" w:line="240" w:lineRule="auto"/>
              <w:rPr>
                <w:rFonts w:cstheme="minorBidi"/>
                <w:sz w:val="24"/>
                <w:szCs w:val="24"/>
              </w:rPr>
            </w:pPr>
            <w:r>
              <w:rPr>
                <w:rFonts w:cstheme="minorBidi"/>
                <w:sz w:val="24"/>
                <w:szCs w:val="24"/>
              </w:rPr>
              <w:t>The coyote is standing there unsure of where to look next because the jackrabbit is so quick. J</w:t>
            </w:r>
            <w:r w:rsidR="003E3EF4" w:rsidRPr="007B4E0A">
              <w:rPr>
                <w:rFonts w:cstheme="minorBidi"/>
                <w:sz w:val="24"/>
                <w:szCs w:val="24"/>
              </w:rPr>
              <w:t>ackrabbit knows that coyote is off his trail because his is sniffing “old” trails.</w:t>
            </w:r>
          </w:p>
          <w:p w14:paraId="07E8D113" w14:textId="77777777" w:rsidR="002F7955" w:rsidRDefault="002F7955" w:rsidP="002F7955">
            <w:pPr>
              <w:pStyle w:val="ListParagraph"/>
              <w:spacing w:after="0" w:line="240" w:lineRule="auto"/>
              <w:ind w:left="420"/>
              <w:rPr>
                <w:rFonts w:cstheme="minorBidi"/>
                <w:sz w:val="24"/>
                <w:szCs w:val="24"/>
              </w:rPr>
            </w:pPr>
          </w:p>
          <w:p w14:paraId="09A96899" w14:textId="77777777" w:rsidR="005C5DEF" w:rsidRDefault="005C5DEF" w:rsidP="002F7955">
            <w:pPr>
              <w:pStyle w:val="ListParagraph"/>
              <w:spacing w:after="0" w:line="240" w:lineRule="auto"/>
              <w:ind w:left="420"/>
              <w:rPr>
                <w:rFonts w:cstheme="minorBidi"/>
                <w:sz w:val="24"/>
                <w:szCs w:val="24"/>
              </w:rPr>
            </w:pPr>
          </w:p>
          <w:p w14:paraId="431E6CE1" w14:textId="77777777" w:rsidR="009B1DE9" w:rsidRPr="00CE1B89" w:rsidRDefault="00CE1B89" w:rsidP="009C1021">
            <w:pPr>
              <w:pStyle w:val="ListParagraph"/>
              <w:numPr>
                <w:ilvl w:val="0"/>
                <w:numId w:val="16"/>
              </w:numPr>
              <w:spacing w:after="0" w:line="240" w:lineRule="auto"/>
              <w:rPr>
                <w:rFonts w:cstheme="minorBidi"/>
                <w:sz w:val="24"/>
                <w:szCs w:val="24"/>
              </w:rPr>
            </w:pPr>
            <w:r>
              <w:rPr>
                <w:rFonts w:cstheme="minorBidi"/>
                <w:sz w:val="24"/>
                <w:szCs w:val="24"/>
              </w:rPr>
              <w:t>Jackrabbit’s secret is that no one knows where Jackrabbit is due to his ability to escape from danger. He may be in a ho</w:t>
            </w:r>
            <w:r w:rsidR="009C1021">
              <w:rPr>
                <w:rFonts w:cstheme="minorBidi"/>
                <w:sz w:val="24"/>
                <w:szCs w:val="24"/>
              </w:rPr>
              <w:t xml:space="preserve">le, hiding in brush, or increasing </w:t>
            </w:r>
            <w:r>
              <w:rPr>
                <w:rFonts w:cstheme="minorBidi"/>
                <w:sz w:val="24"/>
                <w:szCs w:val="24"/>
              </w:rPr>
              <w:t xml:space="preserve">the distance between he and his predator using stealthy moves. </w:t>
            </w:r>
          </w:p>
        </w:tc>
      </w:tr>
      <w:tr w:rsidR="00CD6B7F" w:rsidRPr="007B4E0A" w14:paraId="214E6198" w14:textId="77777777" w:rsidTr="00DB1EAE">
        <w:trPr>
          <w:trHeight w:val="147"/>
        </w:trPr>
        <w:tc>
          <w:tcPr>
            <w:tcW w:w="6449" w:type="dxa"/>
          </w:tcPr>
          <w:p w14:paraId="217D3514" w14:textId="77777777" w:rsidR="00177848" w:rsidRPr="007B4E0A" w:rsidRDefault="007C46F4" w:rsidP="005B6C42">
            <w:pPr>
              <w:spacing w:after="0" w:line="240" w:lineRule="auto"/>
              <w:rPr>
                <w:sz w:val="24"/>
                <w:szCs w:val="24"/>
              </w:rPr>
            </w:pPr>
            <w:r w:rsidRPr="007B4E0A">
              <w:rPr>
                <w:sz w:val="24"/>
                <w:szCs w:val="24"/>
              </w:rPr>
              <w:lastRenderedPageBreak/>
              <w:t>THIRD READI</w:t>
            </w:r>
            <w:r w:rsidR="002F6E5E" w:rsidRPr="007B4E0A">
              <w:rPr>
                <w:sz w:val="24"/>
                <w:szCs w:val="24"/>
              </w:rPr>
              <w:t>NG:</w:t>
            </w:r>
          </w:p>
          <w:p w14:paraId="5B69FB3C" w14:textId="77777777" w:rsidR="003C1ABD" w:rsidRPr="007B4E0A" w:rsidRDefault="003C1ABD" w:rsidP="005B6C42">
            <w:pPr>
              <w:spacing w:after="0" w:line="240" w:lineRule="auto"/>
              <w:rPr>
                <w:sz w:val="24"/>
                <w:szCs w:val="24"/>
              </w:rPr>
            </w:pPr>
          </w:p>
          <w:p w14:paraId="0BD81045" w14:textId="77777777" w:rsidR="004A0642" w:rsidRPr="007B4E0A" w:rsidRDefault="003E3EF4" w:rsidP="004A0642">
            <w:pPr>
              <w:spacing w:after="0" w:line="240" w:lineRule="auto"/>
              <w:rPr>
                <w:sz w:val="24"/>
                <w:szCs w:val="24"/>
              </w:rPr>
            </w:pPr>
            <w:r w:rsidRPr="007B4E0A">
              <w:rPr>
                <w:sz w:val="24"/>
                <w:szCs w:val="24"/>
              </w:rPr>
              <w:t>Culminating Activity</w:t>
            </w:r>
          </w:p>
          <w:p w14:paraId="7AF4CC3A" w14:textId="77777777" w:rsidR="005818BC" w:rsidRPr="007B4E0A" w:rsidRDefault="005818BC" w:rsidP="0057360F">
            <w:pPr>
              <w:spacing w:after="0" w:line="240" w:lineRule="auto"/>
              <w:rPr>
                <w:sz w:val="24"/>
                <w:szCs w:val="24"/>
              </w:rPr>
            </w:pPr>
          </w:p>
        </w:tc>
        <w:tc>
          <w:tcPr>
            <w:tcW w:w="6671" w:type="dxa"/>
          </w:tcPr>
          <w:p w14:paraId="1C4BD0DF" w14:textId="77777777" w:rsidR="00CD6B7F" w:rsidRPr="007B4E0A" w:rsidRDefault="00CD6B7F" w:rsidP="0057360F">
            <w:pPr>
              <w:spacing w:after="0" w:line="240" w:lineRule="auto"/>
              <w:rPr>
                <w:sz w:val="24"/>
                <w:szCs w:val="24"/>
              </w:rPr>
            </w:pPr>
          </w:p>
          <w:p w14:paraId="2398C1F9" w14:textId="77777777" w:rsidR="004A0642" w:rsidRPr="007B4E0A" w:rsidRDefault="004A0642" w:rsidP="0057360F">
            <w:pPr>
              <w:spacing w:after="0" w:line="240" w:lineRule="auto"/>
              <w:rPr>
                <w:sz w:val="24"/>
                <w:szCs w:val="24"/>
              </w:rPr>
            </w:pPr>
          </w:p>
          <w:p w14:paraId="36562175" w14:textId="77777777" w:rsidR="004A0642" w:rsidRPr="007B4E0A" w:rsidRDefault="004A0642" w:rsidP="0057360F">
            <w:pPr>
              <w:spacing w:after="0" w:line="240" w:lineRule="auto"/>
              <w:rPr>
                <w:sz w:val="24"/>
                <w:szCs w:val="24"/>
              </w:rPr>
            </w:pPr>
          </w:p>
        </w:tc>
      </w:tr>
    </w:tbl>
    <w:p w14:paraId="5702C0C2" w14:textId="77777777" w:rsidR="009A5C5D" w:rsidRDefault="009A5C5D" w:rsidP="001034D9">
      <w:pPr>
        <w:spacing w:after="0" w:line="360" w:lineRule="auto"/>
        <w:rPr>
          <w:rFonts w:asciiTheme="minorHAnsi" w:hAnsiTheme="minorHAnsi" w:cstheme="minorHAnsi"/>
          <w:sz w:val="32"/>
          <w:szCs w:val="32"/>
          <w:u w:val="single"/>
        </w:rPr>
      </w:pPr>
    </w:p>
    <w:p w14:paraId="70223B1B" w14:textId="77777777" w:rsidR="004C7B0D" w:rsidRDefault="004C7B0D" w:rsidP="001034D9">
      <w:pPr>
        <w:spacing w:after="0" w:line="360" w:lineRule="auto"/>
        <w:contextualSpacing/>
        <w:rPr>
          <w:rFonts w:asciiTheme="minorHAnsi" w:hAnsiTheme="minorHAnsi" w:cstheme="minorHAnsi"/>
          <w:sz w:val="32"/>
          <w:szCs w:val="32"/>
          <w:u w:val="single"/>
        </w:rPr>
      </w:pPr>
    </w:p>
    <w:p w14:paraId="1FA9C9B1" w14:textId="123E03BE" w:rsidR="00286F6B" w:rsidRDefault="004A0642"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sidR="00466F71">
        <w:rPr>
          <w:rFonts w:asciiTheme="minorHAnsi" w:hAnsiTheme="minorHAnsi" w:cstheme="minorHAnsi"/>
          <w:sz w:val="32"/>
          <w:szCs w:val="32"/>
          <w:u w:val="single"/>
        </w:rPr>
        <w:t xml:space="preserve"> (Days 3 and 4)</w:t>
      </w:r>
    </w:p>
    <w:p w14:paraId="4FAB3E67" w14:textId="77777777" w:rsidR="0032000D" w:rsidRDefault="0032000D"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Making Connections: (2 Activities)</w:t>
      </w:r>
    </w:p>
    <w:p w14:paraId="7785CA9C" w14:textId="77777777" w:rsidR="0032000D" w:rsidRPr="004A3622" w:rsidRDefault="0032000D" w:rsidP="0032000D">
      <w:pPr>
        <w:pStyle w:val="ListParagraph"/>
        <w:numPr>
          <w:ilvl w:val="0"/>
          <w:numId w:val="17"/>
        </w:numPr>
        <w:spacing w:after="0" w:line="360" w:lineRule="auto"/>
        <w:rPr>
          <w:rFonts w:asciiTheme="minorHAnsi" w:hAnsiTheme="minorHAnsi" w:cstheme="minorHAnsi"/>
          <w:sz w:val="24"/>
          <w:szCs w:val="24"/>
          <w:u w:val="single"/>
        </w:rPr>
      </w:pPr>
      <w:r w:rsidRPr="004A3622">
        <w:rPr>
          <w:rFonts w:asciiTheme="minorHAnsi" w:hAnsiTheme="minorHAnsi" w:cstheme="minorHAnsi"/>
          <w:sz w:val="24"/>
          <w:szCs w:val="24"/>
        </w:rPr>
        <w:t xml:space="preserve">Activity 1: </w:t>
      </w:r>
    </w:p>
    <w:p w14:paraId="62BAB0AA" w14:textId="0A87113D" w:rsidR="0032000D" w:rsidRPr="004A3622" w:rsidRDefault="00145C9F" w:rsidP="008333C2">
      <w:pPr>
        <w:pStyle w:val="ListParagraph"/>
        <w:spacing w:after="0" w:line="360" w:lineRule="auto"/>
        <w:ind w:left="420"/>
        <w:rPr>
          <w:rFonts w:asciiTheme="minorHAnsi" w:hAnsiTheme="minorHAnsi" w:cstheme="minorHAnsi"/>
          <w:sz w:val="24"/>
          <w:szCs w:val="24"/>
        </w:rPr>
      </w:pPr>
      <w:r w:rsidRPr="004A3622">
        <w:rPr>
          <w:rFonts w:asciiTheme="minorHAnsi" w:hAnsiTheme="minorHAnsi" w:cstheme="minorHAnsi"/>
          <w:sz w:val="24"/>
          <w:szCs w:val="24"/>
        </w:rPr>
        <w:t>This activity is designed to make</w:t>
      </w:r>
      <w:r w:rsidR="004A3622">
        <w:rPr>
          <w:rFonts w:asciiTheme="minorHAnsi" w:hAnsiTheme="minorHAnsi" w:cstheme="minorHAnsi"/>
          <w:sz w:val="24"/>
          <w:szCs w:val="24"/>
        </w:rPr>
        <w:t xml:space="preserve"> connections between the book, </w:t>
      </w:r>
      <w:r w:rsidR="004A3622" w:rsidRPr="004A3622">
        <w:rPr>
          <w:rFonts w:asciiTheme="minorHAnsi" w:hAnsiTheme="minorHAnsi" w:cstheme="minorHAnsi"/>
          <w:i/>
          <w:sz w:val="24"/>
          <w:szCs w:val="24"/>
        </w:rPr>
        <w:t>Cactus Hotel</w:t>
      </w:r>
      <w:r w:rsidRPr="004A3622">
        <w:rPr>
          <w:rFonts w:asciiTheme="minorHAnsi" w:hAnsiTheme="minorHAnsi" w:cstheme="minorHAnsi"/>
          <w:sz w:val="24"/>
          <w:szCs w:val="24"/>
        </w:rPr>
        <w:t xml:space="preserve"> and the poem, “Jackrabbit”. In this activity students will identify physical </w:t>
      </w:r>
      <w:r w:rsidR="00886F40" w:rsidRPr="004A3622">
        <w:rPr>
          <w:rFonts w:asciiTheme="minorHAnsi" w:hAnsiTheme="minorHAnsi" w:cstheme="minorHAnsi"/>
          <w:sz w:val="24"/>
          <w:szCs w:val="24"/>
        </w:rPr>
        <w:t>and/or behavioral characteristics and traits o</w:t>
      </w:r>
      <w:r w:rsidR="0032000D" w:rsidRPr="004A3622">
        <w:rPr>
          <w:rFonts w:asciiTheme="minorHAnsi" w:hAnsiTheme="minorHAnsi" w:cstheme="minorHAnsi"/>
          <w:sz w:val="24"/>
          <w:szCs w:val="24"/>
        </w:rPr>
        <w:t xml:space="preserve">f </w:t>
      </w:r>
      <w:r w:rsidR="00B67740" w:rsidRPr="004A3622">
        <w:rPr>
          <w:rFonts w:asciiTheme="minorHAnsi" w:hAnsiTheme="minorHAnsi" w:cstheme="minorHAnsi"/>
          <w:sz w:val="24"/>
          <w:szCs w:val="24"/>
        </w:rPr>
        <w:t>cacti</w:t>
      </w:r>
      <w:r w:rsidR="0032000D" w:rsidRPr="004A3622">
        <w:rPr>
          <w:rFonts w:asciiTheme="minorHAnsi" w:hAnsiTheme="minorHAnsi" w:cstheme="minorHAnsi"/>
          <w:sz w:val="24"/>
          <w:szCs w:val="24"/>
        </w:rPr>
        <w:t xml:space="preserve"> and jackrabbits that allow survival within their ecosystem. </w:t>
      </w:r>
    </w:p>
    <w:p w14:paraId="6F80D3E9" w14:textId="77777777" w:rsidR="00344600" w:rsidRDefault="008B7AE1" w:rsidP="008333C2">
      <w:pPr>
        <w:pStyle w:val="ListParagraph"/>
        <w:spacing w:after="0" w:line="360" w:lineRule="auto"/>
        <w:ind w:left="420"/>
        <w:rPr>
          <w:rFonts w:asciiTheme="minorHAnsi" w:hAnsiTheme="minorHAnsi" w:cstheme="minorHAnsi"/>
          <w:sz w:val="24"/>
          <w:szCs w:val="24"/>
        </w:rPr>
      </w:pPr>
      <w:r w:rsidRPr="004A3622">
        <w:rPr>
          <w:rFonts w:asciiTheme="minorHAnsi" w:hAnsiTheme="minorHAnsi" w:cstheme="minorHAnsi"/>
          <w:b/>
          <w:i/>
          <w:sz w:val="24"/>
          <w:szCs w:val="24"/>
          <w:u w:val="single"/>
        </w:rPr>
        <w:t>Step 1</w:t>
      </w:r>
      <w:r w:rsidR="004A3622">
        <w:rPr>
          <w:rFonts w:asciiTheme="minorHAnsi" w:hAnsiTheme="minorHAnsi" w:cstheme="minorHAnsi"/>
          <w:b/>
          <w:i/>
          <w:sz w:val="24"/>
          <w:szCs w:val="24"/>
          <w:u w:val="single"/>
        </w:rPr>
        <w:t xml:space="preserve"> </w:t>
      </w:r>
      <w:r w:rsidR="00466F71" w:rsidRPr="004A3622">
        <w:rPr>
          <w:rFonts w:asciiTheme="minorHAnsi" w:hAnsiTheme="minorHAnsi" w:cstheme="minorHAnsi"/>
          <w:b/>
          <w:i/>
          <w:sz w:val="24"/>
          <w:szCs w:val="24"/>
          <w:u w:val="single"/>
        </w:rPr>
        <w:t>(Day 3)</w:t>
      </w:r>
      <w:r w:rsidRPr="004A3622">
        <w:rPr>
          <w:rFonts w:asciiTheme="minorHAnsi" w:hAnsiTheme="minorHAnsi" w:cstheme="minorHAnsi"/>
          <w:b/>
          <w:i/>
          <w:sz w:val="24"/>
          <w:szCs w:val="24"/>
          <w:u w:val="single"/>
        </w:rPr>
        <w:t>:</w:t>
      </w:r>
      <w:r w:rsidRPr="004A3622">
        <w:rPr>
          <w:rFonts w:asciiTheme="minorHAnsi" w:hAnsiTheme="minorHAnsi" w:cstheme="minorHAnsi"/>
          <w:sz w:val="24"/>
          <w:szCs w:val="24"/>
        </w:rPr>
        <w:t xml:space="preserve"> </w:t>
      </w:r>
    </w:p>
    <w:p w14:paraId="5AB54EBE" w14:textId="77777777" w:rsidR="00344600" w:rsidRDefault="008B7AE1" w:rsidP="00344600">
      <w:pPr>
        <w:pStyle w:val="ListParagraph"/>
        <w:numPr>
          <w:ilvl w:val="0"/>
          <w:numId w:val="28"/>
        </w:numPr>
        <w:spacing w:after="0" w:line="360" w:lineRule="auto"/>
        <w:rPr>
          <w:rFonts w:asciiTheme="minorHAnsi" w:hAnsiTheme="minorHAnsi" w:cstheme="minorHAnsi"/>
          <w:sz w:val="24"/>
          <w:szCs w:val="24"/>
        </w:rPr>
      </w:pPr>
      <w:r w:rsidRPr="004A3622">
        <w:rPr>
          <w:rFonts w:asciiTheme="minorHAnsi" w:hAnsiTheme="minorHAnsi" w:cstheme="minorHAnsi"/>
          <w:sz w:val="24"/>
          <w:szCs w:val="24"/>
        </w:rPr>
        <w:t xml:space="preserve">Develop and complete a chart with content information similar to the one below. </w:t>
      </w:r>
      <w:r w:rsidR="003612A6" w:rsidRPr="004A3622">
        <w:rPr>
          <w:rFonts w:asciiTheme="minorHAnsi" w:hAnsiTheme="minorHAnsi" w:cstheme="minorHAnsi"/>
          <w:sz w:val="24"/>
          <w:szCs w:val="24"/>
        </w:rPr>
        <w:t>Include</w:t>
      </w:r>
      <w:r w:rsidRPr="004A3622">
        <w:rPr>
          <w:rFonts w:asciiTheme="minorHAnsi" w:hAnsiTheme="minorHAnsi" w:cstheme="minorHAnsi"/>
          <w:sz w:val="24"/>
          <w:szCs w:val="24"/>
        </w:rPr>
        <w:t xml:space="preserve"> pictures and illustrations, </w:t>
      </w:r>
      <w:r w:rsidR="003612A6" w:rsidRPr="004A3622">
        <w:rPr>
          <w:rFonts w:asciiTheme="minorHAnsi" w:hAnsiTheme="minorHAnsi" w:cstheme="minorHAnsi"/>
          <w:sz w:val="24"/>
          <w:szCs w:val="24"/>
        </w:rPr>
        <w:t>to help complete</w:t>
      </w:r>
      <w:r w:rsidRPr="004A3622">
        <w:rPr>
          <w:rFonts w:asciiTheme="minorHAnsi" w:hAnsiTheme="minorHAnsi" w:cstheme="minorHAnsi"/>
          <w:sz w:val="24"/>
          <w:szCs w:val="24"/>
        </w:rPr>
        <w:t xml:space="preserve"> the chart, </w:t>
      </w:r>
      <w:r w:rsidR="003612A6" w:rsidRPr="004A3622">
        <w:rPr>
          <w:rFonts w:asciiTheme="minorHAnsi" w:hAnsiTheme="minorHAnsi" w:cstheme="minorHAnsi"/>
          <w:sz w:val="24"/>
          <w:szCs w:val="24"/>
        </w:rPr>
        <w:t>when possible</w:t>
      </w:r>
      <w:r w:rsidRPr="004A3622">
        <w:rPr>
          <w:rFonts w:asciiTheme="minorHAnsi" w:hAnsiTheme="minorHAnsi" w:cstheme="minorHAnsi"/>
          <w:sz w:val="24"/>
          <w:szCs w:val="24"/>
        </w:rPr>
        <w:t xml:space="preserve">. </w:t>
      </w:r>
      <w:r w:rsidR="00963A29" w:rsidRPr="004A3622">
        <w:rPr>
          <w:rFonts w:asciiTheme="minorHAnsi" w:hAnsiTheme="minorHAnsi" w:cstheme="minorHAnsi"/>
          <w:sz w:val="24"/>
          <w:szCs w:val="24"/>
        </w:rPr>
        <w:t>(Broaden to plural form to develop their skill of generalization.)</w:t>
      </w:r>
    </w:p>
    <w:p w14:paraId="54A06B51" w14:textId="789ABAD8" w:rsidR="00DB1EAE" w:rsidRPr="00344600" w:rsidRDefault="002F7955" w:rsidP="00344600">
      <w:pPr>
        <w:pStyle w:val="ListParagraph"/>
        <w:numPr>
          <w:ilvl w:val="0"/>
          <w:numId w:val="28"/>
        </w:numPr>
        <w:spacing w:after="0" w:line="360" w:lineRule="auto"/>
        <w:rPr>
          <w:rFonts w:asciiTheme="minorHAnsi" w:hAnsiTheme="minorHAnsi" w:cstheme="minorHAnsi"/>
          <w:sz w:val="24"/>
          <w:szCs w:val="24"/>
        </w:rPr>
      </w:pPr>
      <w:r w:rsidRPr="00344600">
        <w:rPr>
          <w:rFonts w:asciiTheme="minorHAnsi" w:hAnsiTheme="minorHAnsi" w:cstheme="minorHAnsi"/>
          <w:sz w:val="24"/>
          <w:szCs w:val="24"/>
        </w:rPr>
        <w:t xml:space="preserve">Please note, teachers may consider rereading </w:t>
      </w:r>
      <w:r w:rsidRPr="00344600">
        <w:rPr>
          <w:rFonts w:asciiTheme="minorHAnsi" w:hAnsiTheme="minorHAnsi" w:cstheme="minorHAnsi"/>
          <w:i/>
          <w:sz w:val="24"/>
          <w:szCs w:val="24"/>
        </w:rPr>
        <w:t>Cactus Hotel</w:t>
      </w:r>
      <w:r w:rsidRPr="00344600">
        <w:rPr>
          <w:rFonts w:asciiTheme="minorHAnsi" w:hAnsiTheme="minorHAnsi" w:cstheme="minorHAnsi"/>
          <w:sz w:val="24"/>
          <w:szCs w:val="24"/>
        </w:rPr>
        <w:t xml:space="preserve"> before completing this chart. </w:t>
      </w:r>
    </w:p>
    <w:p w14:paraId="2941E8B4" w14:textId="77777777" w:rsidR="00F25F33" w:rsidRDefault="00DB59E9" w:rsidP="0032000D">
      <w:pPr>
        <w:pStyle w:val="ListParagraph"/>
        <w:spacing w:after="0" w:line="360" w:lineRule="auto"/>
        <w:ind w:left="420" w:firstLine="300"/>
        <w:rPr>
          <w:rFonts w:asciiTheme="minorHAnsi" w:hAnsiTheme="minorHAnsi" w:cstheme="minorHAnsi"/>
          <w:sz w:val="32"/>
          <w:szCs w:val="32"/>
        </w:rPr>
      </w:pPr>
      <w:r>
        <w:rPr>
          <w:noProof/>
        </w:rPr>
        <w:lastRenderedPageBreak/>
        <w:drawing>
          <wp:anchor distT="0" distB="0" distL="114300" distR="114300" simplePos="0" relativeHeight="251674624" behindDoc="1" locked="0" layoutInCell="1" allowOverlap="1" wp14:anchorId="6CB1B0EA" wp14:editId="77DCF9F0">
            <wp:simplePos x="0" y="0"/>
            <wp:positionH relativeFrom="column">
              <wp:posOffset>315595</wp:posOffset>
            </wp:positionH>
            <wp:positionV relativeFrom="paragraph">
              <wp:posOffset>-635</wp:posOffset>
            </wp:positionV>
            <wp:extent cx="7235190" cy="3769995"/>
            <wp:effectExtent l="0" t="0" r="3810" b="0"/>
            <wp:wrapTight wrapText="bothSides">
              <wp:wrapPolygon edited="0">
                <wp:start x="0" y="0"/>
                <wp:lineTo x="0" y="21393"/>
                <wp:lineTo x="21536" y="21393"/>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235190" cy="3769995"/>
                    </a:xfrm>
                    <a:prstGeom prst="rect">
                      <a:avLst/>
                    </a:prstGeom>
                  </pic:spPr>
                </pic:pic>
              </a:graphicData>
            </a:graphic>
            <wp14:sizeRelH relativeFrom="page">
              <wp14:pctWidth>0</wp14:pctWidth>
            </wp14:sizeRelH>
            <wp14:sizeRelV relativeFrom="page">
              <wp14:pctHeight>0</wp14:pctHeight>
            </wp14:sizeRelV>
          </wp:anchor>
        </w:drawing>
      </w:r>
      <w:r w:rsidR="00CF1EDE">
        <w:rPr>
          <w:rFonts w:asciiTheme="minorHAnsi" w:hAnsiTheme="minorHAnsi" w:cstheme="minorHAnsi"/>
          <w:sz w:val="32"/>
          <w:szCs w:val="32"/>
        </w:rPr>
        <w:t xml:space="preserve">                         </w:t>
      </w:r>
    </w:p>
    <w:p w14:paraId="608918E8" w14:textId="77777777" w:rsidR="00F25F33" w:rsidRDefault="00F25F33" w:rsidP="0032000D">
      <w:pPr>
        <w:pStyle w:val="ListParagraph"/>
        <w:spacing w:after="0" w:line="360" w:lineRule="auto"/>
        <w:ind w:left="420" w:firstLine="300"/>
        <w:rPr>
          <w:rFonts w:asciiTheme="minorHAnsi" w:hAnsiTheme="minorHAnsi" w:cstheme="minorHAnsi"/>
          <w:sz w:val="32"/>
          <w:szCs w:val="32"/>
        </w:rPr>
      </w:pPr>
    </w:p>
    <w:p w14:paraId="068D5C1E" w14:textId="77777777" w:rsidR="00F17A84" w:rsidRDefault="00F17A84" w:rsidP="00730C17">
      <w:pPr>
        <w:spacing w:after="0" w:line="240" w:lineRule="auto"/>
        <w:rPr>
          <w:rFonts w:ascii="Goudy Old Style" w:hAnsi="Goudy Old Style" w:cstheme="minorHAnsi"/>
          <w:color w:val="FF0000"/>
          <w:sz w:val="32"/>
          <w:szCs w:val="32"/>
        </w:rPr>
      </w:pPr>
    </w:p>
    <w:p w14:paraId="7813AA96" w14:textId="77777777" w:rsidR="00F17A84" w:rsidRDefault="00F17A84" w:rsidP="00730C17">
      <w:pPr>
        <w:spacing w:after="0" w:line="240" w:lineRule="auto"/>
        <w:rPr>
          <w:rFonts w:ascii="Goudy Old Style" w:hAnsi="Goudy Old Style" w:cstheme="minorHAnsi"/>
          <w:color w:val="FF0000"/>
          <w:sz w:val="32"/>
          <w:szCs w:val="32"/>
        </w:rPr>
      </w:pPr>
    </w:p>
    <w:p w14:paraId="25842578" w14:textId="77777777" w:rsidR="00F17A84" w:rsidRDefault="00F17A84" w:rsidP="00730C17">
      <w:pPr>
        <w:spacing w:after="0" w:line="240" w:lineRule="auto"/>
        <w:rPr>
          <w:rFonts w:ascii="Goudy Old Style" w:hAnsi="Goudy Old Style" w:cstheme="minorHAnsi"/>
          <w:color w:val="FF0000"/>
          <w:sz w:val="32"/>
          <w:szCs w:val="32"/>
        </w:rPr>
      </w:pPr>
    </w:p>
    <w:p w14:paraId="599E3280" w14:textId="77777777" w:rsidR="00F17A84" w:rsidRDefault="00F17A84" w:rsidP="00730C17">
      <w:pPr>
        <w:spacing w:after="0" w:line="240" w:lineRule="auto"/>
        <w:rPr>
          <w:rFonts w:ascii="Goudy Old Style" w:hAnsi="Goudy Old Style" w:cstheme="minorHAnsi"/>
          <w:color w:val="FF0000"/>
          <w:sz w:val="32"/>
          <w:szCs w:val="32"/>
        </w:rPr>
      </w:pPr>
    </w:p>
    <w:p w14:paraId="25044466" w14:textId="77777777" w:rsidR="00F17A84" w:rsidRDefault="00F17A84" w:rsidP="00730C17">
      <w:pPr>
        <w:spacing w:after="0" w:line="240" w:lineRule="auto"/>
        <w:rPr>
          <w:rFonts w:ascii="Goudy Old Style" w:hAnsi="Goudy Old Style" w:cstheme="minorHAnsi"/>
          <w:color w:val="FF0000"/>
          <w:sz w:val="32"/>
          <w:szCs w:val="32"/>
        </w:rPr>
      </w:pPr>
    </w:p>
    <w:p w14:paraId="2FC0C61C" w14:textId="77777777" w:rsidR="00F17A84" w:rsidRDefault="00F17A84" w:rsidP="00730C17">
      <w:pPr>
        <w:spacing w:after="0" w:line="240" w:lineRule="auto"/>
        <w:rPr>
          <w:rFonts w:ascii="Goudy Old Style" w:hAnsi="Goudy Old Style" w:cstheme="minorHAnsi"/>
          <w:color w:val="FF0000"/>
          <w:sz w:val="32"/>
          <w:szCs w:val="32"/>
        </w:rPr>
      </w:pPr>
    </w:p>
    <w:p w14:paraId="117CFDD6" w14:textId="77777777" w:rsidR="00F17A84" w:rsidRDefault="00F17A84" w:rsidP="00730C17">
      <w:pPr>
        <w:spacing w:after="0" w:line="240" w:lineRule="auto"/>
        <w:rPr>
          <w:rFonts w:ascii="Goudy Old Style" w:hAnsi="Goudy Old Style" w:cstheme="minorHAnsi"/>
          <w:color w:val="FF0000"/>
          <w:sz w:val="32"/>
          <w:szCs w:val="32"/>
        </w:rPr>
      </w:pPr>
    </w:p>
    <w:p w14:paraId="0322B02C" w14:textId="77777777" w:rsidR="00F17A84" w:rsidRDefault="00F17A84" w:rsidP="00730C17">
      <w:pPr>
        <w:spacing w:after="0" w:line="240" w:lineRule="auto"/>
        <w:rPr>
          <w:rFonts w:ascii="Goudy Old Style" w:hAnsi="Goudy Old Style" w:cstheme="minorHAnsi"/>
          <w:color w:val="FF0000"/>
          <w:sz w:val="32"/>
          <w:szCs w:val="32"/>
        </w:rPr>
      </w:pPr>
    </w:p>
    <w:p w14:paraId="64CD28A7" w14:textId="77777777" w:rsidR="00F17A84" w:rsidRDefault="00F17A84" w:rsidP="00730C17">
      <w:pPr>
        <w:spacing w:after="0" w:line="240" w:lineRule="auto"/>
        <w:rPr>
          <w:rFonts w:ascii="Goudy Old Style" w:hAnsi="Goudy Old Style" w:cstheme="minorHAnsi"/>
          <w:color w:val="FF0000"/>
          <w:sz w:val="32"/>
          <w:szCs w:val="32"/>
        </w:rPr>
      </w:pPr>
    </w:p>
    <w:p w14:paraId="2D9D7001" w14:textId="77777777" w:rsidR="00F17A84" w:rsidRDefault="00F17A84" w:rsidP="00730C17">
      <w:pPr>
        <w:spacing w:after="0" w:line="240" w:lineRule="auto"/>
        <w:rPr>
          <w:rFonts w:ascii="Goudy Old Style" w:hAnsi="Goudy Old Style" w:cstheme="minorHAnsi"/>
          <w:color w:val="FF0000"/>
          <w:sz w:val="32"/>
          <w:szCs w:val="32"/>
        </w:rPr>
      </w:pPr>
    </w:p>
    <w:p w14:paraId="0BDE9EF9" w14:textId="77777777" w:rsidR="00F17A84" w:rsidRDefault="00F17A84" w:rsidP="00730C17">
      <w:pPr>
        <w:spacing w:after="0" w:line="240" w:lineRule="auto"/>
        <w:rPr>
          <w:rFonts w:ascii="Goudy Old Style" w:hAnsi="Goudy Old Style" w:cstheme="minorHAnsi"/>
          <w:color w:val="FF0000"/>
          <w:sz w:val="32"/>
          <w:szCs w:val="32"/>
        </w:rPr>
      </w:pPr>
    </w:p>
    <w:p w14:paraId="76856A4E" w14:textId="77777777" w:rsidR="00DB59E9" w:rsidRDefault="00DB59E9" w:rsidP="00730C17">
      <w:pPr>
        <w:spacing w:after="0" w:line="240" w:lineRule="auto"/>
        <w:rPr>
          <w:rFonts w:ascii="Goudy Old Style" w:hAnsi="Goudy Old Style" w:cstheme="minorHAnsi"/>
          <w:color w:val="FF0000"/>
          <w:sz w:val="32"/>
          <w:szCs w:val="32"/>
        </w:rPr>
      </w:pPr>
    </w:p>
    <w:p w14:paraId="774C26D9" w14:textId="77777777" w:rsidR="00DB59E9" w:rsidRDefault="00DB59E9" w:rsidP="00730C17">
      <w:pPr>
        <w:spacing w:after="0" w:line="240" w:lineRule="auto"/>
        <w:rPr>
          <w:rFonts w:ascii="Goudy Old Style" w:hAnsi="Goudy Old Style" w:cstheme="minorHAnsi"/>
          <w:color w:val="FF0000"/>
          <w:sz w:val="32"/>
          <w:szCs w:val="32"/>
        </w:rPr>
      </w:pPr>
    </w:p>
    <w:p w14:paraId="3F7B3E0E" w14:textId="77777777" w:rsidR="00F25F33" w:rsidRPr="00730C17" w:rsidRDefault="00DA00B3" w:rsidP="00730C17">
      <w:pPr>
        <w:spacing w:after="0" w:line="240" w:lineRule="auto"/>
        <w:rPr>
          <w:rFonts w:ascii="Goudy Old Style" w:hAnsi="Goudy Old Style"/>
          <w:sz w:val="24"/>
          <w:szCs w:val="24"/>
          <w:lang w:val="en"/>
        </w:rPr>
      </w:pPr>
      <w:r w:rsidRPr="00BD4E6C">
        <w:rPr>
          <w:rFonts w:ascii="Goudy Old Style" w:hAnsi="Goudy Old Style" w:cstheme="minorHAnsi"/>
          <w:color w:val="FF0000"/>
          <w:sz w:val="32"/>
          <w:szCs w:val="32"/>
        </w:rPr>
        <w:t>*</w:t>
      </w:r>
      <w:r w:rsidRPr="00730C17">
        <w:rPr>
          <w:rFonts w:ascii="Goudy Old Style" w:hAnsi="Goudy Old Style" w:cstheme="minorHAnsi"/>
          <w:sz w:val="24"/>
          <w:szCs w:val="24"/>
        </w:rPr>
        <w:t xml:space="preserve">Fun </w:t>
      </w:r>
      <w:r w:rsidR="00886F40" w:rsidRPr="00730C17">
        <w:rPr>
          <w:rFonts w:ascii="Goudy Old Style" w:hAnsi="Goudy Old Style" w:cstheme="minorHAnsi"/>
          <w:sz w:val="24"/>
          <w:szCs w:val="24"/>
        </w:rPr>
        <w:t>F</w:t>
      </w:r>
      <w:r w:rsidRPr="00730C17">
        <w:rPr>
          <w:rFonts w:ascii="Goudy Old Style" w:hAnsi="Goudy Old Style" w:cstheme="minorHAnsi"/>
          <w:sz w:val="24"/>
          <w:szCs w:val="24"/>
        </w:rPr>
        <w:t xml:space="preserve">act – </w:t>
      </w:r>
      <w:r w:rsidR="00F25F33" w:rsidRPr="00730C17">
        <w:rPr>
          <w:rFonts w:ascii="Goudy Old Style" w:hAnsi="Goudy Old Style" w:cstheme="minorHAnsi"/>
          <w:sz w:val="24"/>
          <w:szCs w:val="24"/>
        </w:rPr>
        <w:t xml:space="preserve">Jackrabbits can reach speeds of up to </w:t>
      </w:r>
      <w:r w:rsidRPr="00730C17">
        <w:rPr>
          <w:rFonts w:ascii="Goudy Old Style" w:hAnsi="Goudy Old Style"/>
          <w:sz w:val="24"/>
          <w:szCs w:val="24"/>
          <w:lang w:val="en"/>
        </w:rPr>
        <w:t xml:space="preserve">40 </w:t>
      </w:r>
      <w:r w:rsidR="00730C17" w:rsidRPr="00730C17">
        <w:rPr>
          <w:rFonts w:ascii="Goudy Old Style" w:hAnsi="Goudy Old Style"/>
          <w:sz w:val="24"/>
          <w:szCs w:val="24"/>
          <w:lang w:val="en"/>
        </w:rPr>
        <w:t>mph. “Their</w:t>
      </w:r>
      <w:r w:rsidRPr="00730C17">
        <w:rPr>
          <w:rFonts w:ascii="Goudy Old Style" w:hAnsi="Goudy Old Style"/>
          <w:sz w:val="24"/>
          <w:szCs w:val="24"/>
          <w:lang w:val="en"/>
        </w:rPr>
        <w:t xml:space="preserve"> powerful hind legs can propel them on leaps of more than ten feet They use these leaps and a zigzag running style to evade their many predators.”</w:t>
      </w:r>
      <w:r w:rsidR="00886F40" w:rsidRPr="00730C17">
        <w:rPr>
          <w:rFonts w:ascii="Goudy Old Style" w:hAnsi="Goudy Old Style"/>
          <w:sz w:val="24"/>
          <w:szCs w:val="24"/>
          <w:lang w:val="en"/>
        </w:rPr>
        <w:t>(“Jackrabbit”, National Geographic online)</w:t>
      </w:r>
    </w:p>
    <w:p w14:paraId="76087639" w14:textId="77777777" w:rsidR="00730C17" w:rsidRDefault="00886F40" w:rsidP="00BD4E6C">
      <w:pPr>
        <w:spacing w:after="0" w:line="240" w:lineRule="auto"/>
        <w:contextualSpacing/>
        <w:rPr>
          <w:rFonts w:ascii="Goudy Old Style" w:hAnsi="Goudy Old Style" w:cs="Times New Roman"/>
          <w:color w:val="000000"/>
          <w:sz w:val="24"/>
          <w:szCs w:val="24"/>
        </w:rPr>
      </w:pPr>
      <w:r w:rsidRPr="00BD4E6C">
        <w:rPr>
          <w:rFonts w:ascii="Goudy Old Style" w:hAnsi="Goudy Old Style" w:cstheme="minorHAnsi"/>
          <w:color w:val="FF0000"/>
          <w:sz w:val="32"/>
          <w:szCs w:val="32"/>
        </w:rPr>
        <w:t>**</w:t>
      </w:r>
      <w:r w:rsidRPr="00730C17">
        <w:rPr>
          <w:rFonts w:ascii="Goudy Old Style" w:hAnsi="Goudy Old Style" w:cstheme="minorHAnsi"/>
          <w:sz w:val="24"/>
          <w:szCs w:val="24"/>
        </w:rPr>
        <w:t xml:space="preserve">Fun Fact - </w:t>
      </w:r>
      <w:r w:rsidRPr="00730C17">
        <w:rPr>
          <w:rFonts w:ascii="Goudy Old Style" w:hAnsi="Goudy Old Style" w:cs="Times New Roman"/>
          <w:color w:val="000000"/>
          <w:sz w:val="24"/>
          <w:szCs w:val="24"/>
        </w:rPr>
        <w:t xml:space="preserve">Jackrabbits </w:t>
      </w:r>
      <w:r w:rsidR="00BD4E6C">
        <w:rPr>
          <w:rFonts w:ascii="Goudy Old Style" w:hAnsi="Goudy Old Style" w:cs="Times New Roman"/>
          <w:color w:val="000000"/>
          <w:sz w:val="24"/>
          <w:szCs w:val="24"/>
        </w:rPr>
        <w:t>…</w:t>
      </w:r>
      <w:r w:rsidRPr="00730C17">
        <w:rPr>
          <w:rFonts w:ascii="Goudy Old Style" w:hAnsi="Goudy Old Style" w:cs="Times New Roman"/>
          <w:color w:val="000000"/>
          <w:sz w:val="24"/>
          <w:szCs w:val="24"/>
        </w:rPr>
        <w:t xml:space="preserve"> often rest in the shade during the heat of the day in a shallow depression under gr</w:t>
      </w:r>
      <w:r w:rsidR="00730C17">
        <w:rPr>
          <w:rFonts w:ascii="Goudy Old Style" w:hAnsi="Goudy Old Style" w:cs="Times New Roman"/>
          <w:color w:val="000000"/>
          <w:sz w:val="24"/>
          <w:szCs w:val="24"/>
        </w:rPr>
        <w:t xml:space="preserve">ass or bushes. They do not live </w:t>
      </w:r>
      <w:r w:rsidRPr="00730C17">
        <w:rPr>
          <w:rFonts w:ascii="Goudy Old Style" w:hAnsi="Goudy Old Style" w:cs="Times New Roman"/>
          <w:color w:val="000000"/>
          <w:sz w:val="24"/>
          <w:szCs w:val="24"/>
        </w:rPr>
        <w:t xml:space="preserve">in burrows. They will often forage or rest in groups relying on the eyes and ears of each other for protection. </w:t>
      </w:r>
      <w:r w:rsidR="00BD4E6C" w:rsidRPr="00730C17">
        <w:rPr>
          <w:rFonts w:ascii="Goudy Old Style" w:hAnsi="Goudy Old Style" w:cs="Times New Roman"/>
          <w:color w:val="000000"/>
          <w:sz w:val="24"/>
          <w:szCs w:val="24"/>
        </w:rPr>
        <w:t>(“</w:t>
      </w:r>
      <w:r w:rsidR="00BD4E6C" w:rsidRPr="00730C17">
        <w:rPr>
          <w:rStyle w:val="style25"/>
          <w:rFonts w:ascii="Goudy Old Style" w:hAnsi="Goudy Old Style"/>
          <w:color w:val="000000"/>
          <w:sz w:val="24"/>
          <w:szCs w:val="24"/>
        </w:rPr>
        <w:t xml:space="preserve">Animal Fact Sheet:  Black-tailed Jackrabbit”, </w:t>
      </w:r>
      <w:r w:rsidR="00BD4E6C" w:rsidRPr="00730C17">
        <w:rPr>
          <w:rFonts w:ascii="Goudy Old Style" w:hAnsi="Goudy Old Style" w:cs="Times New Roman"/>
          <w:color w:val="000000"/>
          <w:sz w:val="24"/>
          <w:szCs w:val="24"/>
        </w:rPr>
        <w:t>Arizona-Sonora Desert Museum)</w:t>
      </w:r>
    </w:p>
    <w:p w14:paraId="3DAC726D" w14:textId="088EB5D1" w:rsidR="00DA00B3" w:rsidRPr="00730C17" w:rsidRDefault="00BD4E6C" w:rsidP="00BD4E6C">
      <w:pPr>
        <w:spacing w:after="0" w:line="240" w:lineRule="auto"/>
        <w:contextualSpacing/>
        <w:rPr>
          <w:rFonts w:ascii="Goudy Old Style" w:hAnsi="Goudy Old Style" w:cs="Times New Roman"/>
          <w:color w:val="000000"/>
          <w:sz w:val="24"/>
          <w:szCs w:val="24"/>
        </w:rPr>
      </w:pPr>
      <w:r>
        <w:rPr>
          <w:rFonts w:ascii="Goudy Old Style" w:hAnsi="Goudy Old Style" w:cstheme="minorHAnsi"/>
          <w:color w:val="FF0000"/>
          <w:sz w:val="32"/>
          <w:szCs w:val="32"/>
        </w:rPr>
        <w:t>*</w:t>
      </w:r>
      <w:r w:rsidR="00DA00B3" w:rsidRPr="00BD4E6C">
        <w:rPr>
          <w:rFonts w:ascii="Goudy Old Style" w:hAnsi="Goudy Old Style" w:cstheme="minorHAnsi"/>
          <w:color w:val="FF0000"/>
          <w:sz w:val="32"/>
          <w:szCs w:val="32"/>
        </w:rPr>
        <w:t>**</w:t>
      </w:r>
      <w:r w:rsidR="00DA00B3" w:rsidRPr="00730C17">
        <w:rPr>
          <w:rFonts w:ascii="Goudy Old Style" w:hAnsi="Goudy Old Style" w:cs="Times New Roman"/>
          <w:color w:val="000000"/>
          <w:sz w:val="24"/>
          <w:szCs w:val="24"/>
        </w:rPr>
        <w:t xml:space="preserve">Fun Fact: </w:t>
      </w:r>
      <w:r w:rsidR="00886F40" w:rsidRPr="00730C17">
        <w:rPr>
          <w:rFonts w:ascii="Goudy Old Style" w:hAnsi="Goudy Old Style" w:cs="Times New Roman"/>
          <w:color w:val="000000"/>
          <w:sz w:val="24"/>
          <w:szCs w:val="24"/>
        </w:rPr>
        <w:t>“</w:t>
      </w:r>
      <w:r>
        <w:rPr>
          <w:rFonts w:ascii="Goudy Old Style" w:hAnsi="Goudy Old Style" w:cs="Times New Roman"/>
          <w:color w:val="000000"/>
          <w:sz w:val="24"/>
          <w:szCs w:val="24"/>
        </w:rPr>
        <w:t>…</w:t>
      </w:r>
      <w:r w:rsidR="00DA00B3" w:rsidRPr="00DA00B3">
        <w:rPr>
          <w:rFonts w:ascii="Goudy Old Style" w:hAnsi="Goudy Old Style" w:cs="Times New Roman"/>
          <w:color w:val="000000"/>
          <w:sz w:val="24"/>
          <w:szCs w:val="24"/>
        </w:rPr>
        <w:t xml:space="preserve"> large </w:t>
      </w:r>
      <w:r w:rsidR="004C7B0D">
        <w:rPr>
          <w:rFonts w:ascii="Goudy Old Style" w:hAnsi="Goudy Old Style" w:cs="Times New Roman"/>
          <w:color w:val="000000"/>
          <w:sz w:val="24"/>
          <w:szCs w:val="24"/>
        </w:rPr>
        <w:t>ears of this hare help it to lo</w:t>
      </w:r>
      <w:r w:rsidR="00DA00B3" w:rsidRPr="00DA00B3">
        <w:rPr>
          <w:rFonts w:ascii="Goudy Old Style" w:hAnsi="Goudy Old Style" w:cs="Times New Roman"/>
          <w:color w:val="000000"/>
          <w:sz w:val="24"/>
          <w:szCs w:val="24"/>
        </w:rPr>
        <w:t>se heat and thereby cooling its body temperature. They have large eyes that are high on their head and placed toward the side. This along with the fact that their head is slightly flat allows them to see almost 360</w:t>
      </w:r>
      <w:r>
        <w:rPr>
          <w:rFonts w:ascii="Goudy Old Style" w:hAnsi="Goudy Old Style" w:cs="Times New Roman"/>
          <w:color w:val="000000"/>
          <w:sz w:val="24"/>
          <w:szCs w:val="24"/>
        </w:rPr>
        <w:t xml:space="preserve"> degrees </w:t>
      </w:r>
      <w:r w:rsidR="00DA00B3" w:rsidRPr="00DA00B3">
        <w:rPr>
          <w:rFonts w:ascii="Goudy Old Style" w:hAnsi="Goudy Old Style" w:cs="Times New Roman"/>
          <w:color w:val="000000"/>
          <w:sz w:val="24"/>
          <w:szCs w:val="24"/>
        </w:rPr>
        <w:t>helping to spot predators.</w:t>
      </w:r>
      <w:r w:rsidR="00886F40" w:rsidRPr="00730C17">
        <w:rPr>
          <w:rFonts w:ascii="Goudy Old Style" w:hAnsi="Goudy Old Style" w:cs="Times New Roman"/>
          <w:color w:val="000000"/>
          <w:sz w:val="24"/>
          <w:szCs w:val="24"/>
        </w:rPr>
        <w:t>”</w:t>
      </w:r>
      <w:r w:rsidR="00DA00B3" w:rsidRPr="00DA00B3">
        <w:rPr>
          <w:rFonts w:ascii="Goudy Old Style" w:hAnsi="Goudy Old Style" w:cs="Times New Roman"/>
          <w:color w:val="000000"/>
          <w:sz w:val="24"/>
          <w:szCs w:val="24"/>
        </w:rPr>
        <w:t xml:space="preserve"> </w:t>
      </w:r>
      <w:r w:rsidR="00DA00B3" w:rsidRPr="00730C17">
        <w:rPr>
          <w:rFonts w:ascii="Goudy Old Style" w:hAnsi="Goudy Old Style" w:cs="Times New Roman"/>
          <w:color w:val="000000"/>
          <w:sz w:val="24"/>
          <w:szCs w:val="24"/>
        </w:rPr>
        <w:t>(</w:t>
      </w:r>
      <w:r w:rsidR="00886F40" w:rsidRPr="00730C17">
        <w:rPr>
          <w:rFonts w:ascii="Goudy Old Style" w:hAnsi="Goudy Old Style" w:cs="Times New Roman"/>
          <w:color w:val="000000"/>
          <w:sz w:val="24"/>
          <w:szCs w:val="24"/>
        </w:rPr>
        <w:t>“</w:t>
      </w:r>
      <w:r w:rsidR="00886F40" w:rsidRPr="00730C17">
        <w:rPr>
          <w:rStyle w:val="style25"/>
          <w:rFonts w:ascii="Goudy Old Style" w:hAnsi="Goudy Old Style"/>
          <w:color w:val="000000"/>
          <w:sz w:val="24"/>
          <w:szCs w:val="24"/>
        </w:rPr>
        <w:t xml:space="preserve">Animal Fact Sheet:  Black-tailed Jackrabbit”, </w:t>
      </w:r>
      <w:r w:rsidR="00886F40" w:rsidRPr="00730C17">
        <w:rPr>
          <w:rFonts w:ascii="Goudy Old Style" w:hAnsi="Goudy Old Style" w:cs="Times New Roman"/>
          <w:color w:val="000000"/>
          <w:sz w:val="24"/>
          <w:szCs w:val="24"/>
        </w:rPr>
        <w:t>Arizona-Sonora Desert Museum)</w:t>
      </w:r>
    </w:p>
    <w:p w14:paraId="1BAE940B" w14:textId="77777777" w:rsidR="00DA00B3" w:rsidRPr="00730C17" w:rsidRDefault="00DA00B3" w:rsidP="004A3622">
      <w:pPr>
        <w:spacing w:after="0" w:line="360" w:lineRule="auto"/>
        <w:contextualSpacing/>
        <w:rPr>
          <w:rFonts w:ascii="Goudy Old Style" w:hAnsi="Goudy Old Style" w:cstheme="minorHAnsi"/>
          <w:sz w:val="24"/>
          <w:szCs w:val="24"/>
        </w:rPr>
      </w:pPr>
      <w:r w:rsidRPr="00730C17">
        <w:rPr>
          <w:rFonts w:ascii="Goudy Old Style" w:hAnsi="Goudy Old Style" w:cstheme="minorHAnsi"/>
          <w:sz w:val="24"/>
          <w:szCs w:val="24"/>
        </w:rPr>
        <w:lastRenderedPageBreak/>
        <w:t>Fun Facts taken from National Geographic and Arizona-Sonora Desert Museum:</w:t>
      </w:r>
      <w:r w:rsidRPr="00730C17">
        <w:rPr>
          <w:rFonts w:ascii="Goudy Old Style" w:hAnsi="Goudy Old Style"/>
          <w:sz w:val="24"/>
          <w:szCs w:val="24"/>
        </w:rPr>
        <w:t xml:space="preserve"> </w:t>
      </w:r>
      <w:hyperlink r:id="rId11" w:history="1">
        <w:r w:rsidRPr="00730C17">
          <w:rPr>
            <w:rStyle w:val="Hyperlink"/>
            <w:rFonts w:ascii="Goudy Old Style" w:hAnsi="Goudy Old Style" w:cstheme="minorHAnsi"/>
            <w:sz w:val="24"/>
            <w:szCs w:val="24"/>
          </w:rPr>
          <w:t>http://animals.nationalgeographic.com/animals/mammals/jackrabbit/</w:t>
        </w:r>
      </w:hyperlink>
    </w:p>
    <w:p w14:paraId="137238AD" w14:textId="77777777" w:rsidR="00DA00B3" w:rsidRPr="00730C17" w:rsidRDefault="00E146E0" w:rsidP="004A3622">
      <w:pPr>
        <w:spacing w:after="0" w:line="360" w:lineRule="auto"/>
        <w:contextualSpacing/>
        <w:rPr>
          <w:rFonts w:ascii="Goudy Old Style" w:hAnsi="Goudy Old Style" w:cs="Times New Roman"/>
          <w:color w:val="000000"/>
          <w:sz w:val="24"/>
          <w:szCs w:val="24"/>
        </w:rPr>
      </w:pPr>
      <w:hyperlink r:id="rId12" w:history="1">
        <w:r w:rsidR="00DA00B3" w:rsidRPr="00730C17">
          <w:rPr>
            <w:rStyle w:val="Hyperlink"/>
            <w:rFonts w:ascii="Goudy Old Style" w:hAnsi="Goudy Old Style" w:cstheme="minorHAnsi"/>
            <w:sz w:val="24"/>
            <w:szCs w:val="24"/>
          </w:rPr>
          <w:t>https://www.desertmuseum.org/kids/oz/long-fact-sheets/Jackrabbit.php</w:t>
        </w:r>
      </w:hyperlink>
    </w:p>
    <w:p w14:paraId="0D8B538A" w14:textId="77777777" w:rsidR="004A3622" w:rsidRDefault="004A3622" w:rsidP="004A3622">
      <w:pPr>
        <w:spacing w:after="0" w:line="360" w:lineRule="auto"/>
        <w:contextualSpacing/>
        <w:rPr>
          <w:rFonts w:asciiTheme="minorHAnsi" w:hAnsiTheme="minorHAnsi" w:cs="Times New Roman"/>
          <w:b/>
          <w:i/>
          <w:color w:val="000000"/>
          <w:sz w:val="24"/>
          <w:szCs w:val="24"/>
          <w:u w:val="single"/>
        </w:rPr>
      </w:pPr>
    </w:p>
    <w:p w14:paraId="53E981D8" w14:textId="77777777" w:rsidR="00344600" w:rsidRDefault="008B7AE1" w:rsidP="004A3622">
      <w:pPr>
        <w:spacing w:after="0" w:line="360" w:lineRule="auto"/>
        <w:contextualSpacing/>
        <w:rPr>
          <w:rFonts w:asciiTheme="minorHAnsi" w:hAnsiTheme="minorHAnsi" w:cs="Times New Roman"/>
          <w:color w:val="000000"/>
          <w:sz w:val="24"/>
          <w:szCs w:val="24"/>
        </w:rPr>
      </w:pPr>
      <w:r w:rsidRPr="004A3622">
        <w:rPr>
          <w:rFonts w:asciiTheme="minorHAnsi" w:hAnsiTheme="minorHAnsi" w:cs="Times New Roman"/>
          <w:b/>
          <w:i/>
          <w:color w:val="000000"/>
          <w:sz w:val="24"/>
          <w:szCs w:val="24"/>
          <w:u w:val="single"/>
        </w:rPr>
        <w:t>Step 2</w:t>
      </w:r>
      <w:r w:rsidR="00B12695" w:rsidRPr="004A3622">
        <w:rPr>
          <w:rFonts w:asciiTheme="minorHAnsi" w:hAnsiTheme="minorHAnsi" w:cs="Times New Roman"/>
          <w:b/>
          <w:i/>
          <w:color w:val="000000"/>
          <w:sz w:val="24"/>
          <w:szCs w:val="24"/>
          <w:u w:val="single"/>
        </w:rPr>
        <w:t xml:space="preserve"> (Day 4)</w:t>
      </w:r>
      <w:r w:rsidRPr="004A3622">
        <w:rPr>
          <w:rFonts w:asciiTheme="minorHAnsi" w:hAnsiTheme="minorHAnsi" w:cs="Times New Roman"/>
          <w:b/>
          <w:i/>
          <w:color w:val="000000"/>
          <w:sz w:val="24"/>
          <w:szCs w:val="24"/>
          <w:u w:val="single"/>
        </w:rPr>
        <w:t>:</w:t>
      </w:r>
      <w:r w:rsidRPr="004A3622">
        <w:rPr>
          <w:rFonts w:asciiTheme="minorHAnsi" w:hAnsiTheme="minorHAnsi" w:cs="Times New Roman"/>
          <w:color w:val="000000"/>
          <w:sz w:val="24"/>
          <w:szCs w:val="24"/>
        </w:rPr>
        <w:t xml:space="preserve"> </w:t>
      </w:r>
    </w:p>
    <w:p w14:paraId="4635ED7E" w14:textId="77777777" w:rsidR="00344600" w:rsidRDefault="00D83275" w:rsidP="004A3622">
      <w:pPr>
        <w:pStyle w:val="ListParagraph"/>
        <w:numPr>
          <w:ilvl w:val="0"/>
          <w:numId w:val="27"/>
        </w:numPr>
        <w:spacing w:after="0" w:line="360" w:lineRule="auto"/>
        <w:rPr>
          <w:rFonts w:asciiTheme="minorHAnsi" w:hAnsiTheme="minorHAnsi"/>
          <w:color w:val="000000"/>
          <w:sz w:val="24"/>
          <w:szCs w:val="24"/>
        </w:rPr>
      </w:pPr>
      <w:r w:rsidRPr="00344600">
        <w:rPr>
          <w:rFonts w:asciiTheme="minorHAnsi" w:hAnsiTheme="minorHAnsi"/>
          <w:color w:val="000000"/>
          <w:sz w:val="24"/>
          <w:szCs w:val="24"/>
        </w:rPr>
        <w:t>Students w</w:t>
      </w:r>
      <w:r w:rsidR="008B7AE1" w:rsidRPr="00344600">
        <w:rPr>
          <w:rFonts w:asciiTheme="minorHAnsi" w:hAnsiTheme="minorHAnsi"/>
          <w:color w:val="000000"/>
          <w:sz w:val="24"/>
          <w:szCs w:val="24"/>
        </w:rPr>
        <w:t>ill need 2 pieces of line</w:t>
      </w:r>
      <w:r w:rsidR="00EB06F8" w:rsidRPr="00344600">
        <w:rPr>
          <w:rFonts w:asciiTheme="minorHAnsi" w:hAnsiTheme="minorHAnsi"/>
          <w:color w:val="000000"/>
          <w:sz w:val="24"/>
          <w:szCs w:val="24"/>
        </w:rPr>
        <w:t>d</w:t>
      </w:r>
      <w:r w:rsidR="008B7AE1" w:rsidRPr="00344600">
        <w:rPr>
          <w:rFonts w:asciiTheme="minorHAnsi" w:hAnsiTheme="minorHAnsi"/>
          <w:color w:val="000000"/>
          <w:sz w:val="24"/>
          <w:szCs w:val="24"/>
        </w:rPr>
        <w:t xml:space="preserve"> paper with space provided for an illustration. </w:t>
      </w:r>
      <w:r w:rsidR="00344600" w:rsidRPr="00344600">
        <w:rPr>
          <w:rFonts w:asciiTheme="minorHAnsi" w:hAnsiTheme="minorHAnsi"/>
          <w:color w:val="000000"/>
          <w:sz w:val="24"/>
          <w:szCs w:val="24"/>
        </w:rPr>
        <w:t xml:space="preserve">See below for an example. </w:t>
      </w:r>
      <w:r w:rsidR="008B7AE1" w:rsidRPr="00344600">
        <w:rPr>
          <w:rFonts w:asciiTheme="minorHAnsi" w:hAnsiTheme="minorHAnsi"/>
          <w:color w:val="000000"/>
          <w:sz w:val="24"/>
          <w:szCs w:val="24"/>
        </w:rPr>
        <w:t xml:space="preserve">On one sheet, students will draw a picture </w:t>
      </w:r>
      <w:r w:rsidR="000F3886" w:rsidRPr="00344600">
        <w:rPr>
          <w:rFonts w:asciiTheme="minorHAnsi" w:hAnsiTheme="minorHAnsi"/>
          <w:color w:val="000000"/>
          <w:sz w:val="24"/>
          <w:szCs w:val="24"/>
        </w:rPr>
        <w:t xml:space="preserve">and write one sentence describing a </w:t>
      </w:r>
      <w:r w:rsidR="008B7AE1" w:rsidRPr="00344600">
        <w:rPr>
          <w:rFonts w:asciiTheme="minorHAnsi" w:hAnsiTheme="minorHAnsi"/>
          <w:color w:val="000000"/>
          <w:sz w:val="24"/>
          <w:szCs w:val="24"/>
        </w:rPr>
        <w:t>physical trait or characteristic that helps cacti survive</w:t>
      </w:r>
      <w:r w:rsidR="000F3886" w:rsidRPr="00344600">
        <w:rPr>
          <w:rFonts w:asciiTheme="minorHAnsi" w:hAnsiTheme="minorHAnsi"/>
          <w:color w:val="000000"/>
          <w:sz w:val="24"/>
          <w:szCs w:val="24"/>
        </w:rPr>
        <w:t xml:space="preserve">. On the other sheet, students will draw a picture and write a sentence describing a physical trait or characteristic that helps jackrabbits survive in their ecosystem. </w:t>
      </w:r>
    </w:p>
    <w:p w14:paraId="7A7AE0DD" w14:textId="1DE4D9B6" w:rsidR="00344600" w:rsidRPr="00344600" w:rsidRDefault="00344600" w:rsidP="004A3622">
      <w:pPr>
        <w:pStyle w:val="ListParagraph"/>
        <w:numPr>
          <w:ilvl w:val="0"/>
          <w:numId w:val="27"/>
        </w:numPr>
        <w:spacing w:after="0" w:line="360" w:lineRule="auto"/>
        <w:rPr>
          <w:rFonts w:asciiTheme="minorHAnsi" w:hAnsiTheme="minorHAnsi"/>
          <w:color w:val="000000"/>
          <w:sz w:val="24"/>
          <w:szCs w:val="24"/>
        </w:rPr>
      </w:pPr>
      <w:r w:rsidRPr="00344600">
        <w:rPr>
          <w:rFonts w:asciiTheme="minorHAnsi" w:hAnsiTheme="minorHAnsi"/>
          <w:color w:val="000000"/>
          <w:sz w:val="24"/>
          <w:szCs w:val="24"/>
        </w:rPr>
        <w:t>Sample answers: Provided below.</w:t>
      </w:r>
    </w:p>
    <w:p w14:paraId="59EDC0E5" w14:textId="3CBBCBB5" w:rsidR="004A3622" w:rsidRDefault="004A3622" w:rsidP="00A05A6D">
      <w:pPr>
        <w:spacing w:after="0" w:line="360" w:lineRule="auto"/>
        <w:rPr>
          <w:rFonts w:asciiTheme="minorHAnsi" w:hAnsiTheme="minorHAnsi" w:cstheme="minorHAnsi"/>
          <w:sz w:val="32"/>
          <w:szCs w:val="32"/>
          <w:u w:val="single"/>
        </w:rPr>
      </w:pPr>
    </w:p>
    <w:p w14:paraId="110DFE37" w14:textId="719203D1" w:rsidR="004A3622" w:rsidRDefault="004A3622" w:rsidP="00A05A6D">
      <w:pPr>
        <w:spacing w:after="0" w:line="360" w:lineRule="auto"/>
        <w:rPr>
          <w:rFonts w:asciiTheme="minorHAnsi" w:hAnsiTheme="minorHAnsi" w:cstheme="minorHAnsi"/>
          <w:sz w:val="32"/>
          <w:szCs w:val="32"/>
          <w:u w:val="single"/>
        </w:rPr>
      </w:pPr>
      <w:r>
        <w:rPr>
          <w:noProof/>
        </w:rPr>
        <w:lastRenderedPageBreak/>
        <w:drawing>
          <wp:anchor distT="0" distB="0" distL="114300" distR="114300" simplePos="0" relativeHeight="251706368" behindDoc="1" locked="0" layoutInCell="1" allowOverlap="1" wp14:anchorId="09A94D55" wp14:editId="05C195D6">
            <wp:simplePos x="0" y="0"/>
            <wp:positionH relativeFrom="column">
              <wp:posOffset>982980</wp:posOffset>
            </wp:positionH>
            <wp:positionV relativeFrom="paragraph">
              <wp:posOffset>-982980</wp:posOffset>
            </wp:positionV>
            <wp:extent cx="5975350" cy="8174355"/>
            <wp:effectExtent l="5397" t="0" r="0" b="0"/>
            <wp:wrapTight wrapText="bothSides">
              <wp:wrapPolygon edited="0">
                <wp:start x="21580" y="-14"/>
                <wp:lineTo x="95" y="-14"/>
                <wp:lineTo x="95" y="21530"/>
                <wp:lineTo x="21580" y="21530"/>
                <wp:lineTo x="21580" y="-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5975350" cy="8174355"/>
                    </a:xfrm>
                    <a:prstGeom prst="rect">
                      <a:avLst/>
                    </a:prstGeom>
                  </pic:spPr>
                </pic:pic>
              </a:graphicData>
            </a:graphic>
            <wp14:sizeRelH relativeFrom="page">
              <wp14:pctWidth>0</wp14:pctWidth>
            </wp14:sizeRelH>
            <wp14:sizeRelV relativeFrom="page">
              <wp14:pctHeight>0</wp14:pctHeight>
            </wp14:sizeRelV>
          </wp:anchor>
        </w:drawing>
      </w:r>
    </w:p>
    <w:p w14:paraId="60F814FA" w14:textId="7101D200" w:rsidR="004A3622" w:rsidRDefault="004A3622" w:rsidP="00A05A6D">
      <w:pPr>
        <w:spacing w:after="0" w:line="360" w:lineRule="auto"/>
        <w:rPr>
          <w:rFonts w:asciiTheme="minorHAnsi" w:hAnsiTheme="minorHAnsi" w:cstheme="minorHAnsi"/>
          <w:sz w:val="32"/>
          <w:szCs w:val="32"/>
          <w:u w:val="single"/>
        </w:rPr>
      </w:pPr>
      <w:r>
        <w:rPr>
          <w:noProof/>
        </w:rPr>
        <w:lastRenderedPageBreak/>
        <w:drawing>
          <wp:anchor distT="0" distB="0" distL="114300" distR="114300" simplePos="0" relativeHeight="251708416" behindDoc="1" locked="0" layoutInCell="1" allowOverlap="1" wp14:anchorId="38C3EB3A" wp14:editId="36269217">
            <wp:simplePos x="0" y="0"/>
            <wp:positionH relativeFrom="column">
              <wp:posOffset>1125855</wp:posOffset>
            </wp:positionH>
            <wp:positionV relativeFrom="paragraph">
              <wp:posOffset>-783590</wp:posOffset>
            </wp:positionV>
            <wp:extent cx="5730240" cy="7980045"/>
            <wp:effectExtent l="0" t="953" r="2858" b="2857"/>
            <wp:wrapTight wrapText="bothSides">
              <wp:wrapPolygon edited="0">
                <wp:start x="21604" y="3"/>
                <wp:lineTo x="61" y="3"/>
                <wp:lineTo x="61" y="21556"/>
                <wp:lineTo x="21604" y="21556"/>
                <wp:lineTo x="21604" y="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5730240" cy="7980045"/>
                    </a:xfrm>
                    <a:prstGeom prst="rect">
                      <a:avLst/>
                    </a:prstGeom>
                  </pic:spPr>
                </pic:pic>
              </a:graphicData>
            </a:graphic>
            <wp14:sizeRelH relativeFrom="page">
              <wp14:pctWidth>0</wp14:pctWidth>
            </wp14:sizeRelH>
            <wp14:sizeRelV relativeFrom="page">
              <wp14:pctHeight>0</wp14:pctHeight>
            </wp14:sizeRelV>
          </wp:anchor>
        </w:drawing>
      </w:r>
    </w:p>
    <w:p w14:paraId="09F2C53C" w14:textId="62FED8EB" w:rsidR="00344600" w:rsidRDefault="00344600" w:rsidP="00A05A6D">
      <w:pPr>
        <w:spacing w:after="0" w:line="360" w:lineRule="auto"/>
        <w:rPr>
          <w:rFonts w:asciiTheme="minorHAnsi" w:hAnsiTheme="minorHAnsi" w:cstheme="minorHAnsi"/>
          <w:sz w:val="32"/>
          <w:szCs w:val="32"/>
          <w:u w:val="single"/>
        </w:rPr>
      </w:pPr>
      <w:r>
        <w:rPr>
          <w:noProof/>
        </w:rPr>
        <w:lastRenderedPageBreak/>
        <w:drawing>
          <wp:anchor distT="0" distB="0" distL="114300" distR="114300" simplePos="0" relativeHeight="251710464" behindDoc="1" locked="0" layoutInCell="1" allowOverlap="1" wp14:anchorId="59577C1C" wp14:editId="222D1074">
            <wp:simplePos x="0" y="0"/>
            <wp:positionH relativeFrom="column">
              <wp:posOffset>342900</wp:posOffset>
            </wp:positionH>
            <wp:positionV relativeFrom="paragraph">
              <wp:posOffset>342900</wp:posOffset>
            </wp:positionV>
            <wp:extent cx="7429500" cy="5257800"/>
            <wp:effectExtent l="177800" t="177800" r="393700" b="381000"/>
            <wp:wrapTight wrapText="bothSides">
              <wp:wrapPolygon edited="0">
                <wp:start x="369" y="-730"/>
                <wp:lineTo x="-517" y="-522"/>
                <wp:lineTo x="-517" y="21913"/>
                <wp:lineTo x="517" y="22852"/>
                <wp:lineTo x="517" y="23061"/>
                <wp:lineTo x="21563" y="23061"/>
                <wp:lineTo x="21637" y="22852"/>
                <wp:lineTo x="22671" y="21287"/>
                <wp:lineTo x="22671" y="1043"/>
                <wp:lineTo x="21858" y="-522"/>
                <wp:lineTo x="21785" y="-730"/>
                <wp:lineTo x="369" y="-73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429500" cy="5257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9919AB7" w14:textId="4F85A3BF" w:rsidR="00AD0170" w:rsidRPr="00A05A6D" w:rsidRDefault="00AD0170" w:rsidP="00A05A6D">
      <w:pPr>
        <w:spacing w:after="0" w:line="360" w:lineRule="auto"/>
        <w:rPr>
          <w:rFonts w:asciiTheme="minorHAnsi" w:hAnsiTheme="minorHAnsi" w:cstheme="minorHAnsi"/>
          <w:sz w:val="32"/>
          <w:szCs w:val="32"/>
          <w:u w:val="single"/>
        </w:rPr>
      </w:pPr>
      <w:r w:rsidRPr="00A05A6D">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653"/>
        <w:gridCol w:w="6297"/>
      </w:tblGrid>
      <w:tr w:rsidR="000C1F21" w:rsidRPr="000C1F21" w14:paraId="0064ACE4" w14:textId="77777777" w:rsidTr="00DB1EAE">
        <w:trPr>
          <w:trHeight w:val="357"/>
        </w:trPr>
        <w:tc>
          <w:tcPr>
            <w:tcW w:w="7254" w:type="dxa"/>
          </w:tcPr>
          <w:p w14:paraId="21E93A92"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B78AF9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FF4B7FA" w14:textId="344C825B"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4C7B0D">
              <w:rPr>
                <w:sz w:val="20"/>
              </w:rPr>
              <w:t>students.</w:t>
            </w:r>
            <w:r w:rsidRPr="000C1F21">
              <w:rPr>
                <w:sz w:val="20"/>
              </w:rPr>
              <w:t>)</w:t>
            </w:r>
            <w:r w:rsidRPr="000C1F21">
              <w:rPr>
                <w:color w:val="1F497D"/>
              </w:rPr>
              <w:t xml:space="preserve"> </w:t>
            </w:r>
          </w:p>
        </w:tc>
        <w:tc>
          <w:tcPr>
            <w:tcW w:w="7233" w:type="dxa"/>
          </w:tcPr>
          <w:p w14:paraId="5A42CB4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F7D84B6"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D59281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D931A0" w14:textId="77777777" w:rsidTr="00DB1EAE">
        <w:trPr>
          <w:cantSplit/>
          <w:trHeight w:val="1805"/>
        </w:trPr>
        <w:tc>
          <w:tcPr>
            <w:tcW w:w="7254" w:type="dxa"/>
          </w:tcPr>
          <w:p w14:paraId="31495DD4" w14:textId="77777777" w:rsidR="003A729D" w:rsidRPr="003A729D" w:rsidRDefault="003A729D" w:rsidP="003A729D">
            <w:pPr>
              <w:spacing w:after="0" w:line="240" w:lineRule="auto"/>
              <w:rPr>
                <w:b/>
                <w:u w:val="single"/>
              </w:rPr>
            </w:pPr>
            <w:r>
              <w:rPr>
                <w:b/>
                <w:u w:val="single"/>
              </w:rPr>
              <w:t>*</w:t>
            </w:r>
            <w:r w:rsidRPr="003A729D">
              <w:rPr>
                <w:b/>
                <w:u w:val="single"/>
              </w:rPr>
              <w:t>Essential to Understanding: Make sure the students understand the meaning or the word, “survive</w:t>
            </w:r>
            <w:r>
              <w:rPr>
                <w:b/>
                <w:u w:val="single"/>
              </w:rPr>
              <w:t>”(not specifically in the text)</w:t>
            </w:r>
          </w:p>
          <w:p w14:paraId="66A14DEE" w14:textId="77777777" w:rsidR="003A729D" w:rsidRDefault="003A729D" w:rsidP="003A729D">
            <w:pPr>
              <w:pStyle w:val="ListParagraph"/>
              <w:spacing w:after="0" w:line="240" w:lineRule="auto"/>
              <w:rPr>
                <w:rFonts w:cstheme="minorBidi"/>
                <w:b/>
                <w:u w:val="single"/>
              </w:rPr>
            </w:pPr>
          </w:p>
          <w:p w14:paraId="5537895D" w14:textId="77777777" w:rsidR="00BA6EE7" w:rsidRPr="00BA6EE7" w:rsidRDefault="00BA6EE7" w:rsidP="00BA6EE7">
            <w:pPr>
              <w:pStyle w:val="ListParagraph"/>
              <w:numPr>
                <w:ilvl w:val="0"/>
                <w:numId w:val="24"/>
              </w:numPr>
              <w:spacing w:after="0" w:line="240" w:lineRule="auto"/>
              <w:rPr>
                <w:rFonts w:cstheme="minorBidi"/>
                <w:b/>
                <w:u w:val="single"/>
              </w:rPr>
            </w:pPr>
            <w:r w:rsidRPr="00BA6EE7">
              <w:rPr>
                <w:rFonts w:cstheme="minorBidi"/>
                <w:b/>
                <w:u w:val="single"/>
              </w:rPr>
              <w:t>Active verbs that specifically describe movements:</w:t>
            </w:r>
          </w:p>
          <w:p w14:paraId="4E9D8FD3" w14:textId="77777777" w:rsidR="000C1F21" w:rsidRDefault="00F444AC" w:rsidP="000C1F21">
            <w:pPr>
              <w:spacing w:after="0" w:line="240" w:lineRule="auto"/>
              <w:rPr>
                <w:sz w:val="24"/>
                <w:szCs w:val="24"/>
              </w:rPr>
            </w:pPr>
            <w:r>
              <w:t xml:space="preserve">              </w:t>
            </w:r>
            <w:r w:rsidR="00B775A4" w:rsidRPr="00744BDF">
              <w:t xml:space="preserve">Line </w:t>
            </w:r>
            <w:r w:rsidR="00B775A4">
              <w:t>#</w:t>
            </w:r>
            <w:r w:rsidR="00B775A4" w:rsidRPr="00744BDF">
              <w:t xml:space="preserve"> </w:t>
            </w:r>
            <w:r w:rsidR="00B775A4">
              <w:t>1</w:t>
            </w:r>
            <w:r w:rsidR="00B775A4" w:rsidRPr="00744BDF">
              <w:t xml:space="preserve"> – leap– </w:t>
            </w:r>
            <w:r w:rsidR="00B775A4" w:rsidRPr="00744BDF">
              <w:rPr>
                <w:sz w:val="24"/>
                <w:szCs w:val="24"/>
              </w:rPr>
              <w:t>To make a  jump with a long high arch</w:t>
            </w:r>
          </w:p>
          <w:p w14:paraId="0DA35FBB" w14:textId="77777777" w:rsidR="00BA6EE7" w:rsidRPr="000C1F21" w:rsidRDefault="00F444AC" w:rsidP="000C1F21">
            <w:pPr>
              <w:spacing w:after="0" w:line="240" w:lineRule="auto"/>
            </w:pPr>
            <w:r>
              <w:rPr>
                <w:sz w:val="24"/>
                <w:szCs w:val="24"/>
              </w:rPr>
              <w:t xml:space="preserve">             </w:t>
            </w:r>
            <w:r w:rsidR="00BA6EE7">
              <w:rPr>
                <w:sz w:val="24"/>
                <w:szCs w:val="24"/>
              </w:rPr>
              <w:t>Line 43 - circling</w:t>
            </w:r>
          </w:p>
          <w:p w14:paraId="4F9C46C0" w14:textId="77777777" w:rsidR="000C1F21" w:rsidRDefault="00F444AC" w:rsidP="000C1F21">
            <w:pPr>
              <w:spacing w:after="0" w:line="240" w:lineRule="auto"/>
            </w:pPr>
            <w:r>
              <w:t xml:space="preserve">              </w:t>
            </w:r>
            <w:r w:rsidR="009B1DE9">
              <w:t xml:space="preserve">Line </w:t>
            </w:r>
            <w:r w:rsidR="00BA6EE7">
              <w:t># 35</w:t>
            </w:r>
            <w:r w:rsidR="009B1DE9">
              <w:t xml:space="preserve"> </w:t>
            </w:r>
            <w:r w:rsidR="003A1199">
              <w:t xml:space="preserve"> – zig-zag</w:t>
            </w:r>
            <w:r w:rsidR="00513826">
              <w:t xml:space="preserve"> </w:t>
            </w:r>
          </w:p>
          <w:p w14:paraId="395307F8" w14:textId="77777777" w:rsidR="00BA6EE7" w:rsidRDefault="00BA6EE7" w:rsidP="00BA6EE7">
            <w:pPr>
              <w:pStyle w:val="ListParagraph"/>
              <w:numPr>
                <w:ilvl w:val="0"/>
                <w:numId w:val="24"/>
              </w:numPr>
              <w:spacing w:after="0" w:line="240" w:lineRule="auto"/>
              <w:rPr>
                <w:rFonts w:cstheme="minorBidi"/>
                <w:b/>
                <w:u w:val="single"/>
              </w:rPr>
            </w:pPr>
            <w:r w:rsidRPr="003A729D">
              <w:rPr>
                <w:rFonts w:cstheme="minorBidi"/>
                <w:b/>
                <w:u w:val="single"/>
              </w:rPr>
              <w:t>Other words:</w:t>
            </w:r>
          </w:p>
          <w:p w14:paraId="4165953A" w14:textId="77777777" w:rsidR="00B600C5" w:rsidRPr="00B600C5" w:rsidRDefault="00B600C5" w:rsidP="00BA6EE7">
            <w:pPr>
              <w:pStyle w:val="ListParagraph"/>
              <w:numPr>
                <w:ilvl w:val="0"/>
                <w:numId w:val="24"/>
              </w:numPr>
              <w:spacing w:after="0" w:line="240" w:lineRule="auto"/>
              <w:rPr>
                <w:rFonts w:cstheme="minorBidi"/>
              </w:rPr>
            </w:pPr>
            <w:r w:rsidRPr="00B600C5">
              <w:rPr>
                <w:rFonts w:cstheme="minorBidi"/>
              </w:rPr>
              <w:t>Line # 10</w:t>
            </w:r>
            <w:r>
              <w:rPr>
                <w:rFonts w:cstheme="minorBidi"/>
              </w:rPr>
              <w:t xml:space="preserve"> – greasewood bush</w:t>
            </w:r>
          </w:p>
          <w:p w14:paraId="711AADA1" w14:textId="77777777" w:rsidR="00BA6EE7" w:rsidRPr="00BA6EE7" w:rsidRDefault="00F444AC" w:rsidP="00BA6EE7">
            <w:pPr>
              <w:spacing w:after="0" w:line="240" w:lineRule="auto"/>
            </w:pPr>
            <w:r>
              <w:t xml:space="preserve">               </w:t>
            </w:r>
            <w:r w:rsidR="00BA6EE7" w:rsidRPr="00BA6EE7">
              <w:t>Line # 45 – enemy</w:t>
            </w:r>
          </w:p>
          <w:p w14:paraId="2783F858" w14:textId="77777777" w:rsidR="00BA6EE7" w:rsidRDefault="00F444AC" w:rsidP="00BA6EE7">
            <w:pPr>
              <w:spacing w:after="0" w:line="240" w:lineRule="auto"/>
            </w:pPr>
            <w:r>
              <w:t xml:space="preserve">               </w:t>
            </w:r>
            <w:r w:rsidR="00BA6EE7" w:rsidRPr="00BA6EE7">
              <w:t xml:space="preserve">Line#54 – </w:t>
            </w:r>
            <w:r w:rsidR="00BA6EE7">
              <w:t>d</w:t>
            </w:r>
            <w:r w:rsidR="00BA6EE7" w:rsidRPr="00BA6EE7">
              <w:t xml:space="preserve">isappear </w:t>
            </w:r>
            <w:r w:rsidR="00BA6EE7">
              <w:t>–</w:t>
            </w:r>
            <w:r w:rsidR="00BA6EE7" w:rsidRPr="00BA6EE7">
              <w:t xml:space="preserve"> </w:t>
            </w:r>
            <w:r w:rsidR="00BA6EE7">
              <w:t xml:space="preserve">point out prefix “dis” root word </w:t>
            </w:r>
            <w:r>
              <w:t xml:space="preserve"> </w:t>
            </w:r>
            <w:r w:rsidR="00BA6EE7">
              <w:t>“appear”</w:t>
            </w:r>
          </w:p>
          <w:p w14:paraId="0CDB0F61" w14:textId="77777777" w:rsidR="00DB1EAE" w:rsidRDefault="00DB1EAE" w:rsidP="00BA6EE7">
            <w:pPr>
              <w:spacing w:after="0" w:line="240" w:lineRule="auto"/>
            </w:pPr>
            <w:r>
              <w:t xml:space="preserve">               Line # 40 </w:t>
            </w:r>
            <w:r w:rsidR="00B600C5">
              <w:t>–</w:t>
            </w:r>
            <w:r>
              <w:t xml:space="preserve"> Gullies</w:t>
            </w:r>
          </w:p>
          <w:p w14:paraId="4AE9B3AF" w14:textId="77777777" w:rsidR="00B600C5" w:rsidRDefault="00B600C5" w:rsidP="00BA6EE7">
            <w:pPr>
              <w:spacing w:after="0" w:line="240" w:lineRule="auto"/>
            </w:pPr>
            <w:r>
              <w:t xml:space="preserve">               Line # 58 -  trials</w:t>
            </w:r>
          </w:p>
          <w:p w14:paraId="029F2A4D" w14:textId="77777777" w:rsidR="00BA6EE7" w:rsidRPr="00BA6EE7" w:rsidRDefault="00BA6EE7" w:rsidP="00BA6EE7">
            <w:pPr>
              <w:pStyle w:val="ListParagraph"/>
              <w:spacing w:after="0" w:line="240" w:lineRule="auto"/>
              <w:rPr>
                <w:rFonts w:cstheme="minorBidi"/>
              </w:rPr>
            </w:pPr>
          </w:p>
          <w:p w14:paraId="2F268AC4" w14:textId="77777777" w:rsidR="00B775A4" w:rsidRDefault="00B775A4" w:rsidP="000C1F21">
            <w:pPr>
              <w:spacing w:after="0" w:line="240" w:lineRule="auto"/>
            </w:pPr>
          </w:p>
          <w:p w14:paraId="74A63CEC" w14:textId="77777777" w:rsidR="000C1F21" w:rsidRPr="000C1F21" w:rsidRDefault="000C1F21" w:rsidP="00BA6EE7">
            <w:pPr>
              <w:spacing w:after="0" w:line="240" w:lineRule="auto"/>
            </w:pPr>
          </w:p>
        </w:tc>
        <w:tc>
          <w:tcPr>
            <w:tcW w:w="7233" w:type="dxa"/>
          </w:tcPr>
          <w:p w14:paraId="287C11A9" w14:textId="77777777" w:rsidR="000C1F21" w:rsidRDefault="00B775A4" w:rsidP="000C1F21">
            <w:pPr>
              <w:spacing w:after="0" w:line="240" w:lineRule="auto"/>
            </w:pPr>
            <w:r>
              <w:t>These words have multiple meanings</w:t>
            </w:r>
            <w:r w:rsidR="00BA6EE7">
              <w:t xml:space="preserve"> in English</w:t>
            </w:r>
            <w:r>
              <w:t>:</w:t>
            </w:r>
          </w:p>
          <w:p w14:paraId="3ABE57D6" w14:textId="77777777" w:rsidR="00B775A4" w:rsidRPr="000C1F21" w:rsidRDefault="00B775A4" w:rsidP="000C1F21">
            <w:pPr>
              <w:spacing w:after="0" w:line="240" w:lineRule="auto"/>
            </w:pPr>
          </w:p>
          <w:p w14:paraId="333C859C" w14:textId="77777777" w:rsidR="00B775A4" w:rsidRDefault="00B775A4" w:rsidP="00B775A4">
            <w:pPr>
              <w:spacing w:after="0" w:line="240" w:lineRule="auto"/>
            </w:pPr>
            <w:r w:rsidRPr="00744BDF">
              <w:t xml:space="preserve">Line </w:t>
            </w:r>
            <w:r>
              <w:t># 6</w:t>
            </w:r>
            <w:r w:rsidRPr="00744BDF">
              <w:t xml:space="preserve">  – </w:t>
            </w:r>
            <w:r>
              <w:t>freeze</w:t>
            </w:r>
            <w:r w:rsidRPr="00744BDF">
              <w:t xml:space="preserve">– </w:t>
            </w:r>
            <w:r>
              <w:t xml:space="preserve">to stop or remain still </w:t>
            </w:r>
          </w:p>
          <w:p w14:paraId="33DE757C" w14:textId="77777777" w:rsidR="000C1F21" w:rsidRDefault="00744BDF" w:rsidP="00B775A4">
            <w:pPr>
              <w:spacing w:after="0" w:line="240" w:lineRule="auto"/>
              <w:rPr>
                <w:sz w:val="24"/>
                <w:szCs w:val="24"/>
              </w:rPr>
            </w:pPr>
            <w:r w:rsidRPr="00744BDF">
              <w:t xml:space="preserve">Line </w:t>
            </w:r>
            <w:r w:rsidR="00B775A4">
              <w:t>#</w:t>
            </w:r>
            <w:r w:rsidRPr="00744BDF">
              <w:t xml:space="preserve"> </w:t>
            </w:r>
            <w:r w:rsidR="00B775A4">
              <w:t>23</w:t>
            </w:r>
            <w:r w:rsidRPr="00744BDF">
              <w:t xml:space="preserve"> – </w:t>
            </w:r>
            <w:r w:rsidR="00BE37E7">
              <w:t>rustle</w:t>
            </w:r>
            <w:r w:rsidRPr="00744BDF">
              <w:t xml:space="preserve">– </w:t>
            </w:r>
            <w:r w:rsidR="000437AC">
              <w:rPr>
                <w:sz w:val="24"/>
                <w:szCs w:val="24"/>
              </w:rPr>
              <w:t>a swishing or soft crackling sound</w:t>
            </w:r>
            <w:r w:rsidR="00B775A4">
              <w:rPr>
                <w:sz w:val="24"/>
                <w:szCs w:val="24"/>
              </w:rPr>
              <w:t xml:space="preserve"> </w:t>
            </w:r>
          </w:p>
          <w:p w14:paraId="784DD848" w14:textId="77777777" w:rsidR="00B775A4" w:rsidRDefault="00B775A4" w:rsidP="00B775A4">
            <w:pPr>
              <w:spacing w:after="0" w:line="240" w:lineRule="auto"/>
              <w:rPr>
                <w:b/>
              </w:rPr>
            </w:pPr>
            <w:r w:rsidRPr="00744BDF">
              <w:t xml:space="preserve">Line </w:t>
            </w:r>
            <w:r>
              <w:t>#19</w:t>
            </w:r>
            <w:r w:rsidRPr="00744BDF">
              <w:t xml:space="preserve">  – </w:t>
            </w:r>
            <w:r>
              <w:t>clump</w:t>
            </w:r>
            <w:r w:rsidRPr="00744BDF">
              <w:t>–</w:t>
            </w:r>
            <w:r w:rsidRPr="00BA6EE7">
              <w:t>a group of growing things</w:t>
            </w:r>
            <w:r w:rsidR="00BA6EE7">
              <w:rPr>
                <w:b/>
              </w:rPr>
              <w:t xml:space="preserve"> </w:t>
            </w:r>
          </w:p>
          <w:p w14:paraId="5D6F31DF" w14:textId="77777777" w:rsidR="00B775A4" w:rsidRPr="000C1F21" w:rsidRDefault="00B775A4" w:rsidP="00BA6EE7">
            <w:pPr>
              <w:spacing w:after="0" w:line="240" w:lineRule="auto"/>
            </w:pPr>
          </w:p>
        </w:tc>
      </w:tr>
    </w:tbl>
    <w:p w14:paraId="60517308" w14:textId="77777777" w:rsidR="00A05A6D" w:rsidRDefault="00A05A6D" w:rsidP="00CA07EF">
      <w:pPr>
        <w:spacing w:after="0" w:line="360" w:lineRule="auto"/>
        <w:rPr>
          <w:rFonts w:asciiTheme="minorHAnsi" w:hAnsiTheme="minorHAnsi" w:cstheme="minorHAnsi"/>
          <w:sz w:val="32"/>
          <w:szCs w:val="32"/>
          <w:u w:val="single"/>
        </w:rPr>
      </w:pPr>
    </w:p>
    <w:p w14:paraId="2FB6E4AE" w14:textId="77777777" w:rsidR="00A05A6D" w:rsidRDefault="00A05A6D" w:rsidP="00CA07EF">
      <w:pPr>
        <w:spacing w:after="0" w:line="360" w:lineRule="auto"/>
        <w:rPr>
          <w:rFonts w:asciiTheme="minorHAnsi" w:hAnsiTheme="minorHAnsi" w:cstheme="minorHAnsi"/>
          <w:sz w:val="32"/>
          <w:szCs w:val="32"/>
          <w:u w:val="single"/>
        </w:rPr>
      </w:pPr>
    </w:p>
    <w:p w14:paraId="166FBAD5" w14:textId="77777777" w:rsidR="00A05A6D" w:rsidRDefault="00A05A6D" w:rsidP="00CA07EF">
      <w:pPr>
        <w:spacing w:after="0" w:line="360" w:lineRule="auto"/>
        <w:rPr>
          <w:rFonts w:asciiTheme="minorHAnsi" w:hAnsiTheme="minorHAnsi" w:cstheme="minorHAnsi"/>
          <w:sz w:val="32"/>
          <w:szCs w:val="32"/>
          <w:u w:val="single"/>
        </w:rPr>
      </w:pPr>
    </w:p>
    <w:p w14:paraId="575F4C21" w14:textId="77777777" w:rsidR="00A05A6D" w:rsidRDefault="00A05A6D" w:rsidP="00CA07EF">
      <w:pPr>
        <w:spacing w:after="0" w:line="360" w:lineRule="auto"/>
        <w:rPr>
          <w:rFonts w:asciiTheme="minorHAnsi" w:hAnsiTheme="minorHAnsi" w:cstheme="minorHAnsi"/>
          <w:sz w:val="32"/>
          <w:szCs w:val="32"/>
          <w:u w:val="single"/>
        </w:rPr>
      </w:pPr>
    </w:p>
    <w:p w14:paraId="7DF86427" w14:textId="77777777" w:rsidR="00A05A6D" w:rsidRDefault="00A05A6D" w:rsidP="00CA07EF">
      <w:pPr>
        <w:spacing w:after="0" w:line="360" w:lineRule="auto"/>
        <w:rPr>
          <w:rFonts w:asciiTheme="minorHAnsi" w:hAnsiTheme="minorHAnsi" w:cstheme="minorHAnsi"/>
          <w:sz w:val="32"/>
          <w:szCs w:val="32"/>
          <w:u w:val="single"/>
        </w:rPr>
      </w:pPr>
    </w:p>
    <w:p w14:paraId="3A4BAF11" w14:textId="77777777" w:rsidR="004C7B0D" w:rsidRDefault="004C7B0D" w:rsidP="004C7B0D">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03C6B07F" w14:textId="077A9B7E" w:rsidR="00344600" w:rsidRDefault="000437AC" w:rsidP="00CA07EF">
      <w:pPr>
        <w:pStyle w:val="ListParagraph"/>
        <w:numPr>
          <w:ilvl w:val="0"/>
          <w:numId w:val="29"/>
        </w:numPr>
        <w:spacing w:after="0" w:line="360" w:lineRule="auto"/>
        <w:rPr>
          <w:rFonts w:asciiTheme="minorHAnsi" w:hAnsiTheme="minorHAnsi" w:cstheme="minorHAnsi"/>
          <w:sz w:val="24"/>
          <w:szCs w:val="24"/>
        </w:rPr>
      </w:pPr>
      <w:r w:rsidRPr="00344600">
        <w:rPr>
          <w:rFonts w:asciiTheme="minorHAnsi" w:hAnsiTheme="minorHAnsi" w:cstheme="minorHAnsi"/>
          <w:sz w:val="24"/>
          <w:szCs w:val="24"/>
        </w:rPr>
        <w:t>Jackrabbit Video (50 sec)</w:t>
      </w:r>
      <w:r w:rsidR="008B7AE1" w:rsidRPr="00344600">
        <w:rPr>
          <w:rFonts w:asciiTheme="minorHAnsi" w:hAnsiTheme="minorHAnsi" w:cstheme="minorHAnsi"/>
          <w:sz w:val="24"/>
          <w:szCs w:val="24"/>
        </w:rPr>
        <w:t>: This video provides a visual representation of action verbs/movements described in the poem.</w:t>
      </w:r>
      <w:r w:rsidR="00A96729">
        <w:rPr>
          <w:rFonts w:asciiTheme="minorHAnsi" w:hAnsiTheme="minorHAnsi" w:cstheme="minorHAnsi"/>
          <w:sz w:val="24"/>
          <w:szCs w:val="24"/>
        </w:rPr>
        <w:t xml:space="preserve"> Provide a vocabulary word bank from the text for students to use in describing the video. Have them practice the various movements themselves. </w:t>
      </w:r>
      <w:r w:rsidR="00A96729" w:rsidRPr="00CF45A6">
        <w:rPr>
          <w:rFonts w:asciiTheme="minorHAnsi" w:hAnsiTheme="minorHAnsi" w:cstheme="minorHAnsi"/>
          <w:i/>
          <w:sz w:val="24"/>
          <w:szCs w:val="24"/>
        </w:rPr>
        <w:t xml:space="preserve">Note: </w:t>
      </w:r>
      <w:r w:rsidR="00A96729" w:rsidRPr="00CF45A6">
        <w:rPr>
          <w:i/>
          <w:sz w:val="24"/>
          <w:szCs w:val="24"/>
        </w:rPr>
        <w:t>This is particularly supportive of English Language Learners.</w:t>
      </w:r>
      <w:r w:rsidR="008B7AE1" w:rsidRPr="00344600">
        <w:rPr>
          <w:rFonts w:asciiTheme="minorHAnsi" w:hAnsiTheme="minorHAnsi" w:cstheme="minorHAnsi"/>
          <w:sz w:val="24"/>
          <w:szCs w:val="24"/>
        </w:rPr>
        <w:t xml:space="preserve"> </w:t>
      </w:r>
    </w:p>
    <w:p w14:paraId="57E48F96" w14:textId="167AF390" w:rsidR="00A05A6D" w:rsidRDefault="00E146E0" w:rsidP="000F0D62">
      <w:pPr>
        <w:spacing w:after="0" w:line="360" w:lineRule="auto"/>
        <w:ind w:firstLine="720"/>
        <w:rPr>
          <w:rFonts w:asciiTheme="minorHAnsi" w:hAnsiTheme="minorHAnsi" w:cstheme="minorHAnsi"/>
          <w:sz w:val="24"/>
          <w:szCs w:val="24"/>
        </w:rPr>
      </w:pPr>
      <w:hyperlink r:id="rId16" w:history="1">
        <w:r w:rsidR="000F0D62" w:rsidRPr="008635F8">
          <w:rPr>
            <w:rStyle w:val="Hyperlink"/>
            <w:rFonts w:asciiTheme="minorHAnsi" w:hAnsiTheme="minorHAnsi" w:cstheme="minorHAnsi"/>
            <w:sz w:val="24"/>
            <w:szCs w:val="24"/>
          </w:rPr>
          <w:t>https://video.nationalgeographic.com/video/jackrabbit</w:t>
        </w:r>
      </w:hyperlink>
    </w:p>
    <w:p w14:paraId="7665460E"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AE28F9F" w14:textId="77777777" w:rsidR="00344600" w:rsidRDefault="008B7AE1" w:rsidP="00344600">
      <w:pPr>
        <w:pStyle w:val="ListParagraph"/>
        <w:numPr>
          <w:ilvl w:val="0"/>
          <w:numId w:val="29"/>
        </w:numPr>
        <w:rPr>
          <w:rFonts w:asciiTheme="minorHAnsi" w:hAnsiTheme="minorHAnsi" w:cstheme="minorHAnsi"/>
          <w:sz w:val="24"/>
          <w:szCs w:val="24"/>
        </w:rPr>
      </w:pPr>
      <w:r w:rsidRPr="00344600">
        <w:rPr>
          <w:rFonts w:asciiTheme="minorHAnsi" w:hAnsiTheme="minorHAnsi" w:cstheme="minorHAnsi"/>
          <w:sz w:val="24"/>
          <w:szCs w:val="24"/>
        </w:rPr>
        <w:t xml:space="preserve">This is the second part of a paired reading. The intent of the pairing is to build students’ understanding of how physical traits and characteristics of organisms support survival in an interdependent ecosystem.  Make sure that illustrations </w:t>
      </w:r>
      <w:r w:rsidR="00FF20C2" w:rsidRPr="00344600">
        <w:rPr>
          <w:rFonts w:asciiTheme="minorHAnsi" w:hAnsiTheme="minorHAnsi" w:cstheme="minorHAnsi"/>
          <w:sz w:val="24"/>
          <w:szCs w:val="24"/>
        </w:rPr>
        <w:t>that accompany the text (</w:t>
      </w:r>
      <w:r w:rsidR="00FF20C2">
        <w:t xml:space="preserve">Baylor, Byrd &amp; Parnall, Peter. (1993). </w:t>
      </w:r>
      <w:r w:rsidR="00FF20C2" w:rsidRPr="00344600">
        <w:rPr>
          <w:u w:val="single"/>
        </w:rPr>
        <w:t>Desert Voices.</w:t>
      </w:r>
      <w:r w:rsidR="00FF20C2">
        <w:t xml:space="preserve"> :New York, New York: Aladdin.</w:t>
      </w:r>
      <w:r w:rsidR="0097271B">
        <w:t xml:space="preserve">) </w:t>
      </w:r>
      <w:r w:rsidRPr="00344600">
        <w:rPr>
          <w:rFonts w:asciiTheme="minorHAnsi" w:hAnsiTheme="minorHAnsi" w:cstheme="minorHAnsi"/>
          <w:sz w:val="24"/>
          <w:szCs w:val="24"/>
        </w:rPr>
        <w:t xml:space="preserve">are shown to and used by the students to support comprehension. </w:t>
      </w:r>
    </w:p>
    <w:p w14:paraId="56F0EDDA" w14:textId="77777777" w:rsidR="00344600" w:rsidRDefault="00DB1EAE" w:rsidP="00344600">
      <w:pPr>
        <w:pStyle w:val="ListParagraph"/>
        <w:numPr>
          <w:ilvl w:val="0"/>
          <w:numId w:val="29"/>
        </w:numPr>
        <w:rPr>
          <w:rFonts w:asciiTheme="minorHAnsi" w:hAnsiTheme="minorHAnsi" w:cstheme="minorHAnsi"/>
          <w:sz w:val="24"/>
          <w:szCs w:val="24"/>
        </w:rPr>
      </w:pPr>
      <w:r w:rsidRPr="00344600">
        <w:rPr>
          <w:rFonts w:asciiTheme="minorHAnsi" w:hAnsiTheme="minorHAnsi" w:cstheme="minorHAnsi"/>
          <w:sz w:val="24"/>
          <w:szCs w:val="24"/>
        </w:rPr>
        <w:t xml:space="preserve">When referencing line numbers, note that blank lines also have an assigned number. </w:t>
      </w:r>
    </w:p>
    <w:p w14:paraId="1EC9497E" w14:textId="1BF39333" w:rsidR="00C573B5" w:rsidRPr="00344600" w:rsidRDefault="00C573B5" w:rsidP="00E95EE3">
      <w:pPr>
        <w:pStyle w:val="ListParagraph"/>
        <w:rPr>
          <w:rFonts w:asciiTheme="minorHAnsi" w:hAnsiTheme="minorHAnsi" w:cstheme="minorHAnsi"/>
          <w:sz w:val="24"/>
          <w:szCs w:val="24"/>
        </w:rPr>
        <w:sectPr w:rsidR="00C573B5" w:rsidRPr="00344600" w:rsidSect="004C7B0D">
          <w:headerReference w:type="default" r:id="rId17"/>
          <w:footerReference w:type="default" r:id="rId18"/>
          <w:pgSz w:w="15840" w:h="12240" w:orient="landscape"/>
          <w:pgMar w:top="1440" w:right="1440" w:bottom="1440" w:left="1440" w:header="720" w:footer="720" w:gutter="0"/>
          <w:cols w:space="720"/>
          <w:docGrid w:linePitch="360"/>
        </w:sectPr>
      </w:pPr>
    </w:p>
    <w:p w14:paraId="2B15244B"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51E099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C62D679"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6CABA06" w14:textId="77777777" w:rsidR="005825A3" w:rsidRPr="004E3662" w:rsidRDefault="005825A3" w:rsidP="005825A3">
      <w:pPr>
        <w:pStyle w:val="ListParagraph"/>
        <w:spacing w:after="0" w:line="240" w:lineRule="auto"/>
        <w:rPr>
          <w:b/>
          <w:sz w:val="24"/>
          <w:szCs w:val="24"/>
        </w:rPr>
      </w:pPr>
    </w:p>
    <w:p w14:paraId="2A4F3865"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7A97C1B6" wp14:editId="2AEF5529">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6B4D21D" w14:textId="77777777" w:rsidR="00C52005" w:rsidRPr="007D3083" w:rsidRDefault="00C5200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1ED6227" w14:textId="77777777" w:rsidR="00C52005" w:rsidRPr="007D3083" w:rsidRDefault="00C5200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DB2DCF" w14:textId="77777777" w:rsidR="00C52005" w:rsidRPr="007D3083" w:rsidRDefault="00C52005"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794E84" w14:textId="77777777" w:rsidR="00C52005" w:rsidRDefault="00C52005"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97C1B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16B4D21D" w14:textId="77777777" w:rsidR="00C52005" w:rsidRPr="007D3083" w:rsidRDefault="00C5200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1ED6227" w14:textId="77777777" w:rsidR="00C52005" w:rsidRPr="007D3083" w:rsidRDefault="00C5200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DB2DCF" w14:textId="77777777" w:rsidR="00C52005" w:rsidRPr="007D3083" w:rsidRDefault="00C52005"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794E84" w14:textId="77777777" w:rsidR="00C52005" w:rsidRDefault="00C52005"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AA2CB0E" wp14:editId="1254A4A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C5DE5CC" w14:textId="77777777" w:rsidR="00C52005" w:rsidRDefault="00C52005" w:rsidP="005825A3"/>
                          <w:p w14:paraId="59458A84" w14:textId="77777777" w:rsidR="00C52005" w:rsidRDefault="00C52005" w:rsidP="005825A3">
                            <w:pPr>
                              <w:jc w:val="center"/>
                            </w:pPr>
                            <w:r>
                              <w:t>__710__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A2CB0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C5DE5CC" w14:textId="77777777" w:rsidR="00C52005" w:rsidRDefault="00C52005" w:rsidP="005825A3"/>
                    <w:p w14:paraId="59458A84" w14:textId="77777777" w:rsidR="00C52005" w:rsidRDefault="00C52005" w:rsidP="005825A3">
                      <w:pPr>
                        <w:jc w:val="center"/>
                      </w:pPr>
                      <w:r>
                        <w:t>__710__</w:t>
                      </w:r>
                    </w:p>
                  </w:txbxContent>
                </v:textbox>
              </v:shape>
            </w:pict>
          </mc:Fallback>
        </mc:AlternateContent>
      </w:r>
      <w:r w:rsidRPr="004E3662">
        <w:rPr>
          <w:sz w:val="24"/>
          <w:szCs w:val="24"/>
        </w:rPr>
        <w:tab/>
      </w:r>
    </w:p>
    <w:p w14:paraId="3C3347B8" w14:textId="77777777" w:rsidR="005825A3" w:rsidRPr="004E3662" w:rsidRDefault="005825A3" w:rsidP="005825A3">
      <w:pPr>
        <w:rPr>
          <w:sz w:val="24"/>
          <w:szCs w:val="24"/>
        </w:rPr>
      </w:pPr>
    </w:p>
    <w:p w14:paraId="16532D32" w14:textId="77777777" w:rsidR="005825A3" w:rsidRPr="004E3662" w:rsidRDefault="005825A3" w:rsidP="005825A3">
      <w:pPr>
        <w:spacing w:after="0"/>
        <w:rPr>
          <w:sz w:val="24"/>
          <w:szCs w:val="24"/>
        </w:rPr>
      </w:pPr>
    </w:p>
    <w:p w14:paraId="0FF9985B" w14:textId="77777777" w:rsidR="005825A3" w:rsidRDefault="005825A3" w:rsidP="005825A3">
      <w:pPr>
        <w:spacing w:after="0" w:line="240" w:lineRule="auto"/>
        <w:ind w:firstLine="720"/>
        <w:rPr>
          <w:sz w:val="24"/>
          <w:szCs w:val="24"/>
        </w:rPr>
      </w:pPr>
    </w:p>
    <w:p w14:paraId="75568F95" w14:textId="77777777" w:rsidR="00AD692C" w:rsidRPr="00DB1EAE" w:rsidRDefault="00AD692C" w:rsidP="00AD692C">
      <w:pPr>
        <w:spacing w:after="0" w:line="240" w:lineRule="auto"/>
        <w:ind w:firstLine="720"/>
        <w:rPr>
          <w:i/>
          <w:sz w:val="24"/>
          <w:szCs w:val="24"/>
        </w:rPr>
      </w:pPr>
      <w:r w:rsidRPr="00DB1EAE">
        <w:rPr>
          <w:i/>
          <w:sz w:val="24"/>
          <w:szCs w:val="24"/>
        </w:rPr>
        <w:t xml:space="preserve">*PLEASE NOTE: Quantitative measures are often derived from factors such as length of sentences, word frequency, syllabication etc. For this reason, it is often difficult for quantitative measures to accurately identify the text complexity. Therefore, determining the appropriate complexity may more heavily rely on qualitative features as well as task considerations. </w:t>
      </w:r>
    </w:p>
    <w:p w14:paraId="14CF2DA2" w14:textId="77777777" w:rsidR="00AD692C" w:rsidRDefault="00AD692C" w:rsidP="00AD692C">
      <w:pPr>
        <w:spacing w:after="0" w:line="240" w:lineRule="auto"/>
        <w:ind w:firstLine="720"/>
        <w:rPr>
          <w:sz w:val="24"/>
          <w:szCs w:val="24"/>
        </w:rPr>
      </w:pPr>
    </w:p>
    <w:p w14:paraId="6B1665E8" w14:textId="6A07FC10" w:rsidR="005825A3" w:rsidRPr="004C7B0D" w:rsidRDefault="005825A3" w:rsidP="004C7B0D">
      <w:pPr>
        <w:pStyle w:val="ListParagraph"/>
        <w:numPr>
          <w:ilvl w:val="0"/>
          <w:numId w:val="15"/>
        </w:numPr>
        <w:spacing w:after="0" w:line="240" w:lineRule="auto"/>
        <w:rPr>
          <w:b/>
          <w:sz w:val="24"/>
          <w:szCs w:val="24"/>
        </w:rPr>
      </w:pPr>
      <w:r w:rsidRPr="004C7B0D">
        <w:rPr>
          <w:b/>
          <w:sz w:val="24"/>
          <w:szCs w:val="24"/>
        </w:rPr>
        <w:t>Qualitative Features</w:t>
      </w:r>
    </w:p>
    <w:p w14:paraId="55506F1D" w14:textId="77777777" w:rsidR="00974932" w:rsidRDefault="005825A3" w:rsidP="00AD692C">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9C392DD" w14:textId="77777777" w:rsidR="00B21322" w:rsidRPr="00B67B1A" w:rsidRDefault="00B67B1A" w:rsidP="00B67B1A">
      <w:pPr>
        <w:spacing w:after="0" w:line="240" w:lineRule="auto"/>
        <w:rPr>
          <w:sz w:val="24"/>
          <w:szCs w:val="24"/>
        </w:rPr>
      </w:pPr>
      <w:r>
        <w:rPr>
          <w:noProof/>
        </w:rPr>
        <w:drawing>
          <wp:anchor distT="0" distB="0" distL="114300" distR="114300" simplePos="0" relativeHeight="251704320" behindDoc="1" locked="0" layoutInCell="1" allowOverlap="1" wp14:anchorId="543DD9A9" wp14:editId="7BAC888C">
            <wp:simplePos x="0" y="0"/>
            <wp:positionH relativeFrom="column">
              <wp:posOffset>340995</wp:posOffset>
            </wp:positionH>
            <wp:positionV relativeFrom="paragraph">
              <wp:posOffset>102870</wp:posOffset>
            </wp:positionV>
            <wp:extent cx="5676900" cy="3743325"/>
            <wp:effectExtent l="0" t="0" r="0" b="9525"/>
            <wp:wrapTight wrapText="bothSides">
              <wp:wrapPolygon edited="0">
                <wp:start x="0" y="0"/>
                <wp:lineTo x="0" y="21545"/>
                <wp:lineTo x="21528" y="21545"/>
                <wp:lineTo x="2152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676900" cy="3743325"/>
                    </a:xfrm>
                    <a:prstGeom prst="rect">
                      <a:avLst/>
                    </a:prstGeom>
                  </pic:spPr>
                </pic:pic>
              </a:graphicData>
            </a:graphic>
            <wp14:sizeRelH relativeFrom="page">
              <wp14:pctWidth>0</wp14:pctWidth>
            </wp14:sizeRelH>
            <wp14:sizeRelV relativeFrom="page">
              <wp14:pctHeight>0</wp14:pctHeight>
            </wp14:sizeRelV>
          </wp:anchor>
        </w:drawing>
      </w:r>
    </w:p>
    <w:p w14:paraId="2EE5EE45" w14:textId="77777777" w:rsidR="00B21322" w:rsidRPr="00B67B1A" w:rsidRDefault="00B21322" w:rsidP="00B67B1A">
      <w:pPr>
        <w:spacing w:after="0" w:line="240" w:lineRule="auto"/>
        <w:ind w:left="360"/>
        <w:rPr>
          <w:b/>
          <w:sz w:val="24"/>
          <w:szCs w:val="24"/>
        </w:rPr>
      </w:pPr>
    </w:p>
    <w:p w14:paraId="473856B8" w14:textId="77777777" w:rsidR="004C7B0D" w:rsidRPr="000F0D62" w:rsidRDefault="004C7B0D" w:rsidP="000F0D62">
      <w:pPr>
        <w:spacing w:after="0" w:line="240" w:lineRule="auto"/>
        <w:rPr>
          <w:b/>
          <w:sz w:val="24"/>
          <w:szCs w:val="24"/>
        </w:rPr>
      </w:pPr>
    </w:p>
    <w:p w14:paraId="61DF921F" w14:textId="77777777" w:rsidR="004C7B0D" w:rsidRPr="004E3662" w:rsidRDefault="004C7B0D" w:rsidP="004C7B0D">
      <w:pPr>
        <w:pStyle w:val="Footer"/>
        <w:ind w:left="720"/>
        <w:rPr>
          <w:sz w:val="18"/>
          <w:szCs w:val="18"/>
        </w:rPr>
      </w:pPr>
      <w:r w:rsidRPr="004E3662">
        <w:rPr>
          <w:sz w:val="18"/>
          <w:szCs w:val="18"/>
        </w:rPr>
        <w:t>*For more information on the qualitative dimensions of text complexity, visit</w:t>
      </w:r>
      <w:r w:rsidRPr="00DD1885">
        <w:t xml:space="preserve"> </w:t>
      </w:r>
      <w:hyperlink r:id="rId21" w:history="1">
        <w:r w:rsidRPr="0041303A">
          <w:rPr>
            <w:rStyle w:val="Hyperlink"/>
            <w:sz w:val="18"/>
            <w:szCs w:val="18"/>
          </w:rPr>
          <w:t>http://www.achievethecore.org/content/upload/Companion_to_Qualitative_Scale_Features_Explained.pdf</w:t>
        </w:r>
      </w:hyperlink>
    </w:p>
    <w:p w14:paraId="478A30F8" w14:textId="77777777" w:rsidR="004C7B0D" w:rsidRDefault="004C7B0D" w:rsidP="004C7B0D">
      <w:pPr>
        <w:pStyle w:val="ListParagraph"/>
        <w:spacing w:after="0" w:line="240" w:lineRule="auto"/>
        <w:rPr>
          <w:b/>
          <w:sz w:val="24"/>
          <w:szCs w:val="24"/>
        </w:rPr>
      </w:pPr>
    </w:p>
    <w:p w14:paraId="06FA3AFA" w14:textId="66EC1C20" w:rsidR="005825A3" w:rsidRPr="004C7B0D" w:rsidRDefault="004C7B0D" w:rsidP="004C7B0D">
      <w:pPr>
        <w:spacing w:after="0" w:line="240" w:lineRule="auto"/>
        <w:ind w:left="720" w:hanging="360"/>
        <w:rPr>
          <w:b/>
          <w:sz w:val="24"/>
          <w:szCs w:val="24"/>
        </w:rPr>
      </w:pPr>
      <w:r>
        <w:rPr>
          <w:b/>
          <w:sz w:val="24"/>
          <w:szCs w:val="24"/>
        </w:rPr>
        <w:t xml:space="preserve">3.  </w:t>
      </w:r>
      <w:r w:rsidR="005825A3" w:rsidRPr="004C7B0D">
        <w:rPr>
          <w:b/>
          <w:sz w:val="24"/>
          <w:szCs w:val="24"/>
        </w:rPr>
        <w:t>Reader and Task Considerations</w:t>
      </w:r>
    </w:p>
    <w:p w14:paraId="48B5407E"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C77FA09" w14:textId="77777777" w:rsidR="00C573B5" w:rsidRDefault="00C573B5" w:rsidP="00C573B5">
      <w:pPr>
        <w:spacing w:after="0" w:line="240" w:lineRule="auto"/>
        <w:ind w:left="720"/>
        <w:rPr>
          <w:sz w:val="24"/>
          <w:szCs w:val="24"/>
        </w:rPr>
      </w:pPr>
    </w:p>
    <w:p w14:paraId="51C02A6C" w14:textId="77777777" w:rsidR="005825A3" w:rsidRDefault="00BF31D3" w:rsidP="00C573B5">
      <w:pPr>
        <w:spacing w:after="0" w:line="240" w:lineRule="auto"/>
        <w:ind w:left="720"/>
        <w:rPr>
          <w:sz w:val="24"/>
          <w:szCs w:val="24"/>
        </w:rPr>
      </w:pPr>
      <w:r>
        <w:rPr>
          <w:sz w:val="24"/>
          <w:szCs w:val="24"/>
        </w:rPr>
        <w:t>Most kindergarten st</w:t>
      </w:r>
      <w:r w:rsidR="00C573B5">
        <w:rPr>
          <w:sz w:val="24"/>
          <w:szCs w:val="24"/>
        </w:rPr>
        <w:t>udents correlate poems with rhyming. This poem does not rhyme. Questions about the author’s purpose around the</w:t>
      </w:r>
      <w:r>
        <w:rPr>
          <w:sz w:val="24"/>
          <w:szCs w:val="24"/>
        </w:rPr>
        <w:t xml:space="preserve"> free structure of this poem will be unfamiliar.</w:t>
      </w:r>
    </w:p>
    <w:p w14:paraId="54285483" w14:textId="77777777" w:rsidR="0041303A" w:rsidRDefault="0041303A" w:rsidP="005825A3">
      <w:pPr>
        <w:spacing w:after="0" w:line="240" w:lineRule="auto"/>
        <w:ind w:firstLine="720"/>
        <w:rPr>
          <w:sz w:val="24"/>
          <w:szCs w:val="24"/>
        </w:rPr>
      </w:pPr>
    </w:p>
    <w:p w14:paraId="2A3F1948" w14:textId="77777777" w:rsidR="009E0473" w:rsidRDefault="00FA723B" w:rsidP="005825A3">
      <w:pPr>
        <w:spacing w:after="0" w:line="240" w:lineRule="auto"/>
        <w:ind w:firstLine="720"/>
        <w:rPr>
          <w:sz w:val="24"/>
          <w:szCs w:val="24"/>
        </w:rPr>
      </w:pPr>
      <w:r>
        <w:rPr>
          <w:sz w:val="24"/>
          <w:szCs w:val="24"/>
        </w:rPr>
        <w:t>It will require guidance to assist students in determining the central idea using supporting ideas and details. It will be important to highlight key ideas and details as the group collective</w:t>
      </w:r>
      <w:r w:rsidR="008B7AE1">
        <w:rPr>
          <w:sz w:val="24"/>
          <w:szCs w:val="24"/>
        </w:rPr>
        <w:t>ly determines the central idea. Repeat question stem throughout the reading…How does ___________ help Jackrabbit survive?</w:t>
      </w:r>
    </w:p>
    <w:p w14:paraId="51B9A404" w14:textId="77777777" w:rsidR="009E0473" w:rsidRDefault="009E0473" w:rsidP="005825A3">
      <w:pPr>
        <w:spacing w:after="0" w:line="240" w:lineRule="auto"/>
        <w:ind w:firstLine="720"/>
        <w:rPr>
          <w:sz w:val="24"/>
          <w:szCs w:val="24"/>
        </w:rPr>
      </w:pPr>
    </w:p>
    <w:p w14:paraId="59D60485" w14:textId="093DAE44" w:rsidR="009E0473" w:rsidRPr="004C7B0D" w:rsidRDefault="009E0473" w:rsidP="004C7B0D">
      <w:pPr>
        <w:pStyle w:val="ListParagraph"/>
        <w:numPr>
          <w:ilvl w:val="0"/>
          <w:numId w:val="24"/>
        </w:numPr>
        <w:spacing w:after="0" w:line="240" w:lineRule="auto"/>
        <w:rPr>
          <w:b/>
          <w:sz w:val="24"/>
          <w:szCs w:val="24"/>
        </w:rPr>
      </w:pPr>
      <w:r w:rsidRPr="004C7B0D">
        <w:rPr>
          <w:b/>
          <w:sz w:val="24"/>
          <w:szCs w:val="24"/>
        </w:rPr>
        <w:t xml:space="preserve">Grade level </w:t>
      </w:r>
    </w:p>
    <w:p w14:paraId="02783EB5" w14:textId="77777777" w:rsidR="00B67DD9" w:rsidRDefault="009E0473" w:rsidP="00B67DD9">
      <w:pPr>
        <w:pStyle w:val="ListParagraph"/>
        <w:spacing w:after="0" w:line="240" w:lineRule="auto"/>
        <w:rPr>
          <w:sz w:val="24"/>
          <w:szCs w:val="24"/>
        </w:rPr>
      </w:pPr>
      <w:r>
        <w:rPr>
          <w:sz w:val="24"/>
          <w:szCs w:val="24"/>
        </w:rPr>
        <w:t>What grade does this book best belong in?</w:t>
      </w:r>
      <w:r w:rsidR="00B67DD9">
        <w:rPr>
          <w:sz w:val="24"/>
          <w:szCs w:val="24"/>
        </w:rPr>
        <w:t xml:space="preserve"> Kindergarte</w:t>
      </w:r>
      <w:r w:rsidR="00E25CDC">
        <w:rPr>
          <w:sz w:val="24"/>
          <w:szCs w:val="24"/>
        </w:rPr>
        <w:t>n</w:t>
      </w:r>
    </w:p>
    <w:p w14:paraId="5A0A57CE" w14:textId="77777777" w:rsidR="00E960E9" w:rsidRDefault="00E960E9" w:rsidP="00B67DD9">
      <w:pPr>
        <w:pStyle w:val="ListParagraph"/>
        <w:spacing w:after="0" w:line="240" w:lineRule="auto"/>
        <w:rPr>
          <w:sz w:val="24"/>
          <w:szCs w:val="24"/>
        </w:rPr>
      </w:pPr>
    </w:p>
    <w:p w14:paraId="59D76090" w14:textId="77777777" w:rsidR="00E960E9" w:rsidRDefault="00E960E9" w:rsidP="00B67DD9">
      <w:pPr>
        <w:pStyle w:val="ListParagraph"/>
        <w:spacing w:after="0" w:line="240" w:lineRule="auto"/>
        <w:rPr>
          <w:sz w:val="24"/>
          <w:szCs w:val="24"/>
        </w:rPr>
      </w:pPr>
    </w:p>
    <w:p w14:paraId="36A06648" w14:textId="77777777" w:rsidR="00E960E9" w:rsidRDefault="00E960E9" w:rsidP="00B67DD9">
      <w:pPr>
        <w:pStyle w:val="ListParagraph"/>
        <w:spacing w:after="0" w:line="240" w:lineRule="auto"/>
        <w:rPr>
          <w:sz w:val="24"/>
          <w:szCs w:val="24"/>
        </w:rPr>
      </w:pPr>
    </w:p>
    <w:p w14:paraId="1AF96558" w14:textId="5D127984" w:rsidR="004C7B0D" w:rsidRDefault="004C7B0D" w:rsidP="00766000"/>
    <w:p w14:paraId="05B2FD7C" w14:textId="77777777" w:rsidR="004C7B0D" w:rsidRPr="004C7B0D" w:rsidRDefault="004C7B0D" w:rsidP="004C7B0D"/>
    <w:p w14:paraId="79A568B0" w14:textId="77777777" w:rsidR="004C7B0D" w:rsidRPr="004C7B0D" w:rsidRDefault="004C7B0D" w:rsidP="004C7B0D"/>
    <w:p w14:paraId="07A031C4" w14:textId="77777777" w:rsidR="004C7B0D" w:rsidRPr="004C7B0D" w:rsidRDefault="004C7B0D" w:rsidP="004C7B0D"/>
    <w:p w14:paraId="06CA1680" w14:textId="77777777" w:rsidR="004C7B0D" w:rsidRPr="004C7B0D" w:rsidRDefault="004C7B0D" w:rsidP="004C7B0D"/>
    <w:p w14:paraId="22D12317" w14:textId="77777777" w:rsidR="004C7B0D" w:rsidRPr="004C7B0D" w:rsidRDefault="004C7B0D" w:rsidP="004C7B0D"/>
    <w:p w14:paraId="2F9C48AA" w14:textId="77777777" w:rsidR="004C7B0D" w:rsidRPr="004C7B0D" w:rsidRDefault="004C7B0D" w:rsidP="004C7B0D"/>
    <w:p w14:paraId="2152E45F" w14:textId="77777777" w:rsidR="004C7B0D" w:rsidRPr="004C7B0D" w:rsidRDefault="004C7B0D" w:rsidP="004C7B0D"/>
    <w:p w14:paraId="28CC96A5" w14:textId="28FFE983" w:rsidR="004C7B0D" w:rsidRDefault="004C7B0D" w:rsidP="004C7B0D"/>
    <w:p w14:paraId="41DB696D" w14:textId="77777777" w:rsidR="004C7B0D" w:rsidRDefault="004C7B0D" w:rsidP="004C7B0D">
      <w:bookmarkStart w:id="3" w:name="_Hlk509078348"/>
    </w:p>
    <w:p w14:paraId="03D2DE96" w14:textId="77777777" w:rsidR="004C7B0D" w:rsidRDefault="004C7B0D" w:rsidP="004C7B0D"/>
    <w:p w14:paraId="2C8FBB14" w14:textId="29B4454A" w:rsidR="004C7B0D" w:rsidRDefault="004C7B0D" w:rsidP="004C7B0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2" w:history="1">
        <w:r>
          <w:rPr>
            <w:rStyle w:val="Hyperlink"/>
          </w:rPr>
          <w:t>info@studentsachieve.net</w:t>
        </w:r>
      </w:hyperlink>
      <w:r w:rsidRPr="00710901">
        <w:rPr>
          <w:color w:val="1F497D"/>
        </w:rPr>
        <w:t>.</w:t>
      </w:r>
    </w:p>
    <w:bookmarkEnd w:id="3"/>
    <w:p w14:paraId="7CAE0CA5" w14:textId="77777777" w:rsidR="00987DE3" w:rsidRPr="004C7B0D" w:rsidRDefault="00987DE3" w:rsidP="004C7B0D">
      <w:pPr>
        <w:ind w:firstLine="720"/>
      </w:pPr>
    </w:p>
    <w:sectPr w:rsidR="00987DE3" w:rsidRPr="004C7B0D" w:rsidSect="004C7B0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6C83B" w16cid:durableId="1E590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9793" w14:textId="77777777" w:rsidR="00E146E0" w:rsidRDefault="00E146E0" w:rsidP="007C5C7E">
      <w:pPr>
        <w:spacing w:after="0" w:line="240" w:lineRule="auto"/>
      </w:pPr>
      <w:r>
        <w:separator/>
      </w:r>
    </w:p>
  </w:endnote>
  <w:endnote w:type="continuationSeparator" w:id="0">
    <w:p w14:paraId="0A3ED704" w14:textId="77777777" w:rsidR="00E146E0" w:rsidRDefault="00E146E0" w:rsidP="007C5C7E">
      <w:pPr>
        <w:spacing w:after="0" w:line="240" w:lineRule="auto"/>
      </w:pPr>
      <w:r>
        <w:continuationSeparator/>
      </w:r>
    </w:p>
  </w:endnote>
  <w:endnote w:type="continuationNotice" w:id="1">
    <w:p w14:paraId="40A6EF69" w14:textId="77777777" w:rsidR="00E146E0" w:rsidRDefault="00E14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6335"/>
      <w:docPartObj>
        <w:docPartGallery w:val="Page Numbers (Bottom of Page)"/>
        <w:docPartUnique/>
      </w:docPartObj>
    </w:sdtPr>
    <w:sdtEndPr>
      <w:rPr>
        <w:rFonts w:ascii="Lucida Sans" w:hAnsi="Lucida Sans"/>
        <w:noProof/>
        <w:sz w:val="16"/>
        <w:szCs w:val="16"/>
      </w:rPr>
    </w:sdtEndPr>
    <w:sdtContent>
      <w:p w14:paraId="73C34530" w14:textId="648420DE" w:rsidR="004C7B0D" w:rsidRPr="004C7B0D" w:rsidRDefault="004C7B0D">
        <w:pPr>
          <w:pStyle w:val="Footer"/>
          <w:jc w:val="right"/>
          <w:rPr>
            <w:rFonts w:ascii="Lucida Sans" w:hAnsi="Lucida Sans"/>
            <w:sz w:val="16"/>
            <w:szCs w:val="16"/>
          </w:rPr>
        </w:pPr>
        <w:r w:rsidRPr="004C7B0D">
          <w:rPr>
            <w:rFonts w:ascii="Lucida Sans" w:hAnsi="Lucida Sans"/>
            <w:sz w:val="16"/>
            <w:szCs w:val="16"/>
          </w:rPr>
          <w:fldChar w:fldCharType="begin"/>
        </w:r>
        <w:r w:rsidRPr="004C7B0D">
          <w:rPr>
            <w:rFonts w:ascii="Lucida Sans" w:hAnsi="Lucida Sans"/>
            <w:sz w:val="16"/>
            <w:szCs w:val="16"/>
          </w:rPr>
          <w:instrText xml:space="preserve"> PAGE   \* MERGEFORMAT </w:instrText>
        </w:r>
        <w:r w:rsidRPr="004C7B0D">
          <w:rPr>
            <w:rFonts w:ascii="Lucida Sans" w:hAnsi="Lucida Sans"/>
            <w:sz w:val="16"/>
            <w:szCs w:val="16"/>
          </w:rPr>
          <w:fldChar w:fldCharType="separate"/>
        </w:r>
        <w:r w:rsidR="00C343E1">
          <w:rPr>
            <w:rFonts w:ascii="Lucida Sans" w:hAnsi="Lucida Sans"/>
            <w:noProof/>
            <w:sz w:val="16"/>
            <w:szCs w:val="16"/>
          </w:rPr>
          <w:t>18</w:t>
        </w:r>
        <w:r w:rsidRPr="004C7B0D">
          <w:rPr>
            <w:rFonts w:ascii="Lucida Sans" w:hAnsi="Lucida Sans"/>
            <w:noProof/>
            <w:sz w:val="16"/>
            <w:szCs w:val="16"/>
          </w:rPr>
          <w:fldChar w:fldCharType="end"/>
        </w:r>
      </w:p>
    </w:sdtContent>
  </w:sdt>
  <w:p w14:paraId="17E216AE" w14:textId="32586E38" w:rsidR="004C7B0D" w:rsidRDefault="004C7B0D" w:rsidP="004C7B0D">
    <w:pPr>
      <w:pStyle w:val="Footer"/>
      <w:jc w:val="center"/>
    </w:pPr>
    <w:r>
      <w:rPr>
        <w:noProof/>
      </w:rPr>
      <w:drawing>
        <wp:inline distT="0" distB="0" distL="0" distR="0" wp14:anchorId="05891ED5" wp14:editId="7870859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208D" w14:textId="77777777" w:rsidR="00E146E0" w:rsidRDefault="00E146E0" w:rsidP="007C5C7E">
      <w:pPr>
        <w:spacing w:after="0" w:line="240" w:lineRule="auto"/>
      </w:pPr>
      <w:r>
        <w:separator/>
      </w:r>
    </w:p>
  </w:footnote>
  <w:footnote w:type="continuationSeparator" w:id="0">
    <w:p w14:paraId="61AE1261" w14:textId="77777777" w:rsidR="00E146E0" w:rsidRDefault="00E146E0" w:rsidP="007C5C7E">
      <w:pPr>
        <w:spacing w:after="0" w:line="240" w:lineRule="auto"/>
      </w:pPr>
      <w:r>
        <w:continuationSeparator/>
      </w:r>
    </w:p>
  </w:footnote>
  <w:footnote w:type="continuationNotice" w:id="1">
    <w:p w14:paraId="2CB2B000" w14:textId="77777777" w:rsidR="00E146E0" w:rsidRDefault="00E146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CFA2" w14:textId="77777777" w:rsidR="00C52005" w:rsidRDefault="00C52005" w:rsidP="001034D9">
    <w:pPr>
      <w:pStyle w:val="Header"/>
      <w:jc w:val="center"/>
    </w:pPr>
    <w:r>
      <w:t>Washoe</w:t>
    </w:r>
    <w:r>
      <w:tab/>
      <w:t>“Jackrabbit”</w:t>
    </w:r>
    <w:r>
      <w:tab/>
      <w:t>Recommended for K</w:t>
    </w:r>
  </w:p>
  <w:p w14:paraId="40D664ED" w14:textId="77777777" w:rsidR="00C52005" w:rsidRDefault="00C52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295"/>
    <w:multiLevelType w:val="hybridMultilevel"/>
    <w:tmpl w:val="BBF8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5065"/>
    <w:multiLevelType w:val="hybridMultilevel"/>
    <w:tmpl w:val="161A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11C04"/>
    <w:multiLevelType w:val="hybridMultilevel"/>
    <w:tmpl w:val="215AE3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C768C"/>
    <w:multiLevelType w:val="hybridMultilevel"/>
    <w:tmpl w:val="3EFC94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A1F3A"/>
    <w:multiLevelType w:val="hybridMultilevel"/>
    <w:tmpl w:val="3F0A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5250A"/>
    <w:multiLevelType w:val="hybridMultilevel"/>
    <w:tmpl w:val="B7D8744C"/>
    <w:lvl w:ilvl="0" w:tplc="1ECCC400">
      <w:start w:val="2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7354B"/>
    <w:multiLevelType w:val="multilevel"/>
    <w:tmpl w:val="BBF8A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186A3E"/>
    <w:multiLevelType w:val="hybridMultilevel"/>
    <w:tmpl w:val="15E6A09E"/>
    <w:lvl w:ilvl="0" w:tplc="3C32BBB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135FC"/>
    <w:multiLevelType w:val="hybridMultilevel"/>
    <w:tmpl w:val="2A80F270"/>
    <w:lvl w:ilvl="0" w:tplc="3E46554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4EE71B2"/>
    <w:multiLevelType w:val="hybridMultilevel"/>
    <w:tmpl w:val="F0A6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056D6"/>
    <w:multiLevelType w:val="hybridMultilevel"/>
    <w:tmpl w:val="1DB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D326D6"/>
    <w:multiLevelType w:val="hybridMultilevel"/>
    <w:tmpl w:val="46BA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70756"/>
    <w:multiLevelType w:val="hybridMultilevel"/>
    <w:tmpl w:val="D6EEDF1C"/>
    <w:lvl w:ilvl="0" w:tplc="3C32BBB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3BB2DC5"/>
    <w:multiLevelType w:val="hybridMultilevel"/>
    <w:tmpl w:val="BD5288A4"/>
    <w:lvl w:ilvl="0" w:tplc="964C68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A55C32"/>
    <w:multiLevelType w:val="hybridMultilevel"/>
    <w:tmpl w:val="706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D5ED9"/>
    <w:multiLevelType w:val="hybridMultilevel"/>
    <w:tmpl w:val="0DCCC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7"/>
  </w:num>
  <w:num w:numId="3">
    <w:abstractNumId w:val="9"/>
  </w:num>
  <w:num w:numId="4">
    <w:abstractNumId w:val="8"/>
  </w:num>
  <w:num w:numId="5">
    <w:abstractNumId w:val="3"/>
  </w:num>
  <w:num w:numId="6">
    <w:abstractNumId w:val="10"/>
  </w:num>
  <w:num w:numId="7">
    <w:abstractNumId w:val="17"/>
  </w:num>
  <w:num w:numId="8">
    <w:abstractNumId w:val="1"/>
  </w:num>
  <w:num w:numId="9">
    <w:abstractNumId w:val="26"/>
  </w:num>
  <w:num w:numId="10">
    <w:abstractNumId w:val="21"/>
  </w:num>
  <w:num w:numId="11">
    <w:abstractNumId w:val="25"/>
  </w:num>
  <w:num w:numId="12">
    <w:abstractNumId w:val="4"/>
  </w:num>
  <w:num w:numId="13">
    <w:abstractNumId w:val="28"/>
  </w:num>
  <w:num w:numId="14">
    <w:abstractNumId w:val="15"/>
  </w:num>
  <w:num w:numId="15">
    <w:abstractNumId w:val="12"/>
  </w:num>
  <w:num w:numId="16">
    <w:abstractNumId w:val="27"/>
  </w:num>
  <w:num w:numId="17">
    <w:abstractNumId w:val="18"/>
  </w:num>
  <w:num w:numId="18">
    <w:abstractNumId w:val="19"/>
  </w:num>
  <w:num w:numId="19">
    <w:abstractNumId w:val="20"/>
  </w:num>
  <w:num w:numId="20">
    <w:abstractNumId w:val="22"/>
  </w:num>
  <w:num w:numId="21">
    <w:abstractNumId w:val="29"/>
  </w:num>
  <w:num w:numId="22">
    <w:abstractNumId w:val="14"/>
  </w:num>
  <w:num w:numId="23">
    <w:abstractNumId w:val="30"/>
  </w:num>
  <w:num w:numId="24">
    <w:abstractNumId w:val="0"/>
  </w:num>
  <w:num w:numId="25">
    <w:abstractNumId w:val="5"/>
  </w:num>
  <w:num w:numId="26">
    <w:abstractNumId w:val="2"/>
  </w:num>
  <w:num w:numId="27">
    <w:abstractNumId w:val="11"/>
  </w:num>
  <w:num w:numId="28">
    <w:abstractNumId w:val="6"/>
  </w:num>
  <w:num w:numId="29">
    <w:abstractNumId w:val="24"/>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1122"/>
    <w:rsid w:val="000225B0"/>
    <w:rsid w:val="00023430"/>
    <w:rsid w:val="0002575A"/>
    <w:rsid w:val="00026D6A"/>
    <w:rsid w:val="00030D5F"/>
    <w:rsid w:val="0003628C"/>
    <w:rsid w:val="00036A3E"/>
    <w:rsid w:val="000401AE"/>
    <w:rsid w:val="000437AC"/>
    <w:rsid w:val="000552A5"/>
    <w:rsid w:val="00057215"/>
    <w:rsid w:val="000601D8"/>
    <w:rsid w:val="000621DA"/>
    <w:rsid w:val="000629C6"/>
    <w:rsid w:val="00070277"/>
    <w:rsid w:val="0007112A"/>
    <w:rsid w:val="00075254"/>
    <w:rsid w:val="0007569E"/>
    <w:rsid w:val="00081A99"/>
    <w:rsid w:val="00093A75"/>
    <w:rsid w:val="00097A95"/>
    <w:rsid w:val="000A3B9E"/>
    <w:rsid w:val="000B21CE"/>
    <w:rsid w:val="000B5786"/>
    <w:rsid w:val="000C1F21"/>
    <w:rsid w:val="000F0D62"/>
    <w:rsid w:val="000F1710"/>
    <w:rsid w:val="000F3886"/>
    <w:rsid w:val="000F58E6"/>
    <w:rsid w:val="000F6798"/>
    <w:rsid w:val="00101696"/>
    <w:rsid w:val="001033F6"/>
    <w:rsid w:val="001034D9"/>
    <w:rsid w:val="00110DC7"/>
    <w:rsid w:val="00112A40"/>
    <w:rsid w:val="00115CC5"/>
    <w:rsid w:val="00131678"/>
    <w:rsid w:val="00135757"/>
    <w:rsid w:val="00144A4B"/>
    <w:rsid w:val="00145C9F"/>
    <w:rsid w:val="00145D6F"/>
    <w:rsid w:val="00172736"/>
    <w:rsid w:val="00174578"/>
    <w:rsid w:val="00176DEA"/>
    <w:rsid w:val="00177848"/>
    <w:rsid w:val="001862BD"/>
    <w:rsid w:val="0018635B"/>
    <w:rsid w:val="00193EB0"/>
    <w:rsid w:val="001C1D02"/>
    <w:rsid w:val="001C7D7D"/>
    <w:rsid w:val="001D4F0D"/>
    <w:rsid w:val="001E1114"/>
    <w:rsid w:val="001E2923"/>
    <w:rsid w:val="001E3145"/>
    <w:rsid w:val="001F1840"/>
    <w:rsid w:val="001F184F"/>
    <w:rsid w:val="001F42D3"/>
    <w:rsid w:val="00206279"/>
    <w:rsid w:val="0021258B"/>
    <w:rsid w:val="002269C7"/>
    <w:rsid w:val="00247713"/>
    <w:rsid w:val="00250C14"/>
    <w:rsid w:val="00255209"/>
    <w:rsid w:val="002624BE"/>
    <w:rsid w:val="002630CC"/>
    <w:rsid w:val="002651FF"/>
    <w:rsid w:val="002768FE"/>
    <w:rsid w:val="0028697F"/>
    <w:rsid w:val="00286F6B"/>
    <w:rsid w:val="00293076"/>
    <w:rsid w:val="002B4002"/>
    <w:rsid w:val="002C77A8"/>
    <w:rsid w:val="002C7D0B"/>
    <w:rsid w:val="002E122F"/>
    <w:rsid w:val="002E2972"/>
    <w:rsid w:val="002E66EE"/>
    <w:rsid w:val="002F4D99"/>
    <w:rsid w:val="002F6E5E"/>
    <w:rsid w:val="002F7955"/>
    <w:rsid w:val="00317539"/>
    <w:rsid w:val="0032000D"/>
    <w:rsid w:val="00320A5A"/>
    <w:rsid w:val="00325B4D"/>
    <w:rsid w:val="0033568A"/>
    <w:rsid w:val="00337D97"/>
    <w:rsid w:val="00344600"/>
    <w:rsid w:val="00344719"/>
    <w:rsid w:val="00357D5B"/>
    <w:rsid w:val="003612A6"/>
    <w:rsid w:val="00361B14"/>
    <w:rsid w:val="00363CFF"/>
    <w:rsid w:val="00382434"/>
    <w:rsid w:val="0038282E"/>
    <w:rsid w:val="003A0823"/>
    <w:rsid w:val="003A1199"/>
    <w:rsid w:val="003A729D"/>
    <w:rsid w:val="003B6D14"/>
    <w:rsid w:val="003B7A94"/>
    <w:rsid w:val="003C1ABD"/>
    <w:rsid w:val="003C4B0D"/>
    <w:rsid w:val="003E0AAA"/>
    <w:rsid w:val="003E0D43"/>
    <w:rsid w:val="003E3EF4"/>
    <w:rsid w:val="00402B6A"/>
    <w:rsid w:val="00404AF2"/>
    <w:rsid w:val="0041303A"/>
    <w:rsid w:val="00427822"/>
    <w:rsid w:val="0043029A"/>
    <w:rsid w:val="00433701"/>
    <w:rsid w:val="004348C4"/>
    <w:rsid w:val="00456384"/>
    <w:rsid w:val="00457D5F"/>
    <w:rsid w:val="004661F5"/>
    <w:rsid w:val="00466F71"/>
    <w:rsid w:val="004A0642"/>
    <w:rsid w:val="004A3622"/>
    <w:rsid w:val="004A47B4"/>
    <w:rsid w:val="004B2372"/>
    <w:rsid w:val="004C328D"/>
    <w:rsid w:val="004C493C"/>
    <w:rsid w:val="004C7B0D"/>
    <w:rsid w:val="004D3BFD"/>
    <w:rsid w:val="004E1FCB"/>
    <w:rsid w:val="004E6A5C"/>
    <w:rsid w:val="00511F20"/>
    <w:rsid w:val="00513826"/>
    <w:rsid w:val="005222B3"/>
    <w:rsid w:val="00523D4B"/>
    <w:rsid w:val="00531AED"/>
    <w:rsid w:val="00542F43"/>
    <w:rsid w:val="00543CDB"/>
    <w:rsid w:val="00545861"/>
    <w:rsid w:val="005464AA"/>
    <w:rsid w:val="00551164"/>
    <w:rsid w:val="00557D31"/>
    <w:rsid w:val="00563B03"/>
    <w:rsid w:val="0056545F"/>
    <w:rsid w:val="0057360F"/>
    <w:rsid w:val="00580899"/>
    <w:rsid w:val="005818BC"/>
    <w:rsid w:val="005825A3"/>
    <w:rsid w:val="0058463C"/>
    <w:rsid w:val="00585417"/>
    <w:rsid w:val="0059136E"/>
    <w:rsid w:val="00595C59"/>
    <w:rsid w:val="00596E63"/>
    <w:rsid w:val="005B069B"/>
    <w:rsid w:val="005B41CC"/>
    <w:rsid w:val="005B6C42"/>
    <w:rsid w:val="005C5DEF"/>
    <w:rsid w:val="005E040F"/>
    <w:rsid w:val="005E7CAB"/>
    <w:rsid w:val="005F445E"/>
    <w:rsid w:val="005F6F91"/>
    <w:rsid w:val="006007F1"/>
    <w:rsid w:val="00607349"/>
    <w:rsid w:val="00611191"/>
    <w:rsid w:val="00611BE5"/>
    <w:rsid w:val="006232E3"/>
    <w:rsid w:val="0064620C"/>
    <w:rsid w:val="006543CC"/>
    <w:rsid w:val="00681357"/>
    <w:rsid w:val="006A0D76"/>
    <w:rsid w:val="006A67C3"/>
    <w:rsid w:val="006B0EFD"/>
    <w:rsid w:val="006B4055"/>
    <w:rsid w:val="006C51F9"/>
    <w:rsid w:val="006E5662"/>
    <w:rsid w:val="006E60E1"/>
    <w:rsid w:val="006F03E1"/>
    <w:rsid w:val="006F5009"/>
    <w:rsid w:val="00711F4B"/>
    <w:rsid w:val="0071580F"/>
    <w:rsid w:val="00723A87"/>
    <w:rsid w:val="00730573"/>
    <w:rsid w:val="00730C17"/>
    <w:rsid w:val="00744BDF"/>
    <w:rsid w:val="00745B52"/>
    <w:rsid w:val="00757133"/>
    <w:rsid w:val="00766000"/>
    <w:rsid w:val="007664D3"/>
    <w:rsid w:val="00773F6D"/>
    <w:rsid w:val="00785F98"/>
    <w:rsid w:val="007868FF"/>
    <w:rsid w:val="007906E0"/>
    <w:rsid w:val="00792B6D"/>
    <w:rsid w:val="00797EB2"/>
    <w:rsid w:val="007A1465"/>
    <w:rsid w:val="007A227D"/>
    <w:rsid w:val="007B449E"/>
    <w:rsid w:val="007B4E0A"/>
    <w:rsid w:val="007C1EF1"/>
    <w:rsid w:val="007C2CF3"/>
    <w:rsid w:val="007C46F4"/>
    <w:rsid w:val="007C5C7E"/>
    <w:rsid w:val="007D0A9F"/>
    <w:rsid w:val="007D483A"/>
    <w:rsid w:val="007E5B31"/>
    <w:rsid w:val="008101BC"/>
    <w:rsid w:val="00811DF4"/>
    <w:rsid w:val="00813997"/>
    <w:rsid w:val="008164FA"/>
    <w:rsid w:val="00816EE6"/>
    <w:rsid w:val="0082475F"/>
    <w:rsid w:val="008333C2"/>
    <w:rsid w:val="00841C15"/>
    <w:rsid w:val="008437BA"/>
    <w:rsid w:val="00844AB6"/>
    <w:rsid w:val="008517EB"/>
    <w:rsid w:val="0085224F"/>
    <w:rsid w:val="0085291B"/>
    <w:rsid w:val="00853006"/>
    <w:rsid w:val="008540AD"/>
    <w:rsid w:val="0086127B"/>
    <w:rsid w:val="00861698"/>
    <w:rsid w:val="0086407F"/>
    <w:rsid w:val="00875422"/>
    <w:rsid w:val="00886F40"/>
    <w:rsid w:val="00895486"/>
    <w:rsid w:val="008A3ED3"/>
    <w:rsid w:val="008B7AE1"/>
    <w:rsid w:val="008C1304"/>
    <w:rsid w:val="008D142B"/>
    <w:rsid w:val="008D30C9"/>
    <w:rsid w:val="008E1D2D"/>
    <w:rsid w:val="008E2FB2"/>
    <w:rsid w:val="00901C86"/>
    <w:rsid w:val="00911376"/>
    <w:rsid w:val="0091578D"/>
    <w:rsid w:val="00922685"/>
    <w:rsid w:val="00927DFE"/>
    <w:rsid w:val="0093038E"/>
    <w:rsid w:val="00930BFE"/>
    <w:rsid w:val="0093474C"/>
    <w:rsid w:val="00936D1C"/>
    <w:rsid w:val="0095234C"/>
    <w:rsid w:val="00960B12"/>
    <w:rsid w:val="00963344"/>
    <w:rsid w:val="00963A29"/>
    <w:rsid w:val="009671A2"/>
    <w:rsid w:val="0097271B"/>
    <w:rsid w:val="00972B18"/>
    <w:rsid w:val="00974932"/>
    <w:rsid w:val="00977C31"/>
    <w:rsid w:val="00986747"/>
    <w:rsid w:val="00987DE3"/>
    <w:rsid w:val="009A5C5D"/>
    <w:rsid w:val="009B08A6"/>
    <w:rsid w:val="009B1DE9"/>
    <w:rsid w:val="009B2F14"/>
    <w:rsid w:val="009C1021"/>
    <w:rsid w:val="009C2D99"/>
    <w:rsid w:val="009D26E4"/>
    <w:rsid w:val="009D602B"/>
    <w:rsid w:val="009E0473"/>
    <w:rsid w:val="009E2F64"/>
    <w:rsid w:val="009E6E94"/>
    <w:rsid w:val="009E6F1C"/>
    <w:rsid w:val="009F02B2"/>
    <w:rsid w:val="009F152A"/>
    <w:rsid w:val="00A00006"/>
    <w:rsid w:val="00A0415C"/>
    <w:rsid w:val="00A05A6D"/>
    <w:rsid w:val="00A062A2"/>
    <w:rsid w:val="00A06F3D"/>
    <w:rsid w:val="00A10BE8"/>
    <w:rsid w:val="00A21371"/>
    <w:rsid w:val="00A32132"/>
    <w:rsid w:val="00A4477F"/>
    <w:rsid w:val="00A4516C"/>
    <w:rsid w:val="00A4558A"/>
    <w:rsid w:val="00A568F7"/>
    <w:rsid w:val="00A65661"/>
    <w:rsid w:val="00A7045F"/>
    <w:rsid w:val="00A74BCC"/>
    <w:rsid w:val="00A803B0"/>
    <w:rsid w:val="00A8318F"/>
    <w:rsid w:val="00A83F1D"/>
    <w:rsid w:val="00A965BC"/>
    <w:rsid w:val="00A96729"/>
    <w:rsid w:val="00AA210B"/>
    <w:rsid w:val="00AC0831"/>
    <w:rsid w:val="00AC350E"/>
    <w:rsid w:val="00AC67AC"/>
    <w:rsid w:val="00AD0170"/>
    <w:rsid w:val="00AD155A"/>
    <w:rsid w:val="00AD495E"/>
    <w:rsid w:val="00AD692C"/>
    <w:rsid w:val="00AE187D"/>
    <w:rsid w:val="00AE4BE3"/>
    <w:rsid w:val="00AF1DD8"/>
    <w:rsid w:val="00AF6459"/>
    <w:rsid w:val="00B0000C"/>
    <w:rsid w:val="00B00CD0"/>
    <w:rsid w:val="00B011BC"/>
    <w:rsid w:val="00B02726"/>
    <w:rsid w:val="00B12695"/>
    <w:rsid w:val="00B13FBF"/>
    <w:rsid w:val="00B21322"/>
    <w:rsid w:val="00B23668"/>
    <w:rsid w:val="00B33BDC"/>
    <w:rsid w:val="00B36521"/>
    <w:rsid w:val="00B44D3C"/>
    <w:rsid w:val="00B474EF"/>
    <w:rsid w:val="00B519FC"/>
    <w:rsid w:val="00B600C5"/>
    <w:rsid w:val="00B67740"/>
    <w:rsid w:val="00B67B1A"/>
    <w:rsid w:val="00B67DD9"/>
    <w:rsid w:val="00B72D80"/>
    <w:rsid w:val="00B775A4"/>
    <w:rsid w:val="00B847AE"/>
    <w:rsid w:val="00B91E29"/>
    <w:rsid w:val="00B9763E"/>
    <w:rsid w:val="00BA0248"/>
    <w:rsid w:val="00BA6EE7"/>
    <w:rsid w:val="00BB626D"/>
    <w:rsid w:val="00BD4E6C"/>
    <w:rsid w:val="00BE37E7"/>
    <w:rsid w:val="00BE64AB"/>
    <w:rsid w:val="00BE744E"/>
    <w:rsid w:val="00BF2CB0"/>
    <w:rsid w:val="00BF31D3"/>
    <w:rsid w:val="00C20880"/>
    <w:rsid w:val="00C343E1"/>
    <w:rsid w:val="00C456AE"/>
    <w:rsid w:val="00C50E8F"/>
    <w:rsid w:val="00C52005"/>
    <w:rsid w:val="00C573B5"/>
    <w:rsid w:val="00C6107E"/>
    <w:rsid w:val="00C62ECC"/>
    <w:rsid w:val="00C67BC6"/>
    <w:rsid w:val="00C75F0E"/>
    <w:rsid w:val="00C77C08"/>
    <w:rsid w:val="00C81FBB"/>
    <w:rsid w:val="00C9693A"/>
    <w:rsid w:val="00CA07EF"/>
    <w:rsid w:val="00CA218E"/>
    <w:rsid w:val="00CC3781"/>
    <w:rsid w:val="00CC51A2"/>
    <w:rsid w:val="00CD2949"/>
    <w:rsid w:val="00CD3C10"/>
    <w:rsid w:val="00CD4D12"/>
    <w:rsid w:val="00CD51A7"/>
    <w:rsid w:val="00CD6B7F"/>
    <w:rsid w:val="00CE1B89"/>
    <w:rsid w:val="00CF1EDE"/>
    <w:rsid w:val="00CF3DCC"/>
    <w:rsid w:val="00CF71EF"/>
    <w:rsid w:val="00D03774"/>
    <w:rsid w:val="00D06B42"/>
    <w:rsid w:val="00D140AD"/>
    <w:rsid w:val="00D50B26"/>
    <w:rsid w:val="00D54BBC"/>
    <w:rsid w:val="00D659E2"/>
    <w:rsid w:val="00D82B1D"/>
    <w:rsid w:val="00D83275"/>
    <w:rsid w:val="00D96F8F"/>
    <w:rsid w:val="00DA00B3"/>
    <w:rsid w:val="00DA138F"/>
    <w:rsid w:val="00DA4702"/>
    <w:rsid w:val="00DA55BE"/>
    <w:rsid w:val="00DA6AE5"/>
    <w:rsid w:val="00DB1EAE"/>
    <w:rsid w:val="00DB308F"/>
    <w:rsid w:val="00DB59E9"/>
    <w:rsid w:val="00DC4BDC"/>
    <w:rsid w:val="00DC4F7E"/>
    <w:rsid w:val="00DD1885"/>
    <w:rsid w:val="00DD7701"/>
    <w:rsid w:val="00DE37B3"/>
    <w:rsid w:val="00DE69EC"/>
    <w:rsid w:val="00DE7285"/>
    <w:rsid w:val="00DF034B"/>
    <w:rsid w:val="00E03447"/>
    <w:rsid w:val="00E10385"/>
    <w:rsid w:val="00E135D8"/>
    <w:rsid w:val="00E146E0"/>
    <w:rsid w:val="00E22959"/>
    <w:rsid w:val="00E23FA1"/>
    <w:rsid w:val="00E25CDC"/>
    <w:rsid w:val="00E35AE3"/>
    <w:rsid w:val="00E40674"/>
    <w:rsid w:val="00E44C8B"/>
    <w:rsid w:val="00E519C8"/>
    <w:rsid w:val="00E652DA"/>
    <w:rsid w:val="00E706FB"/>
    <w:rsid w:val="00E7112C"/>
    <w:rsid w:val="00E74773"/>
    <w:rsid w:val="00E77B46"/>
    <w:rsid w:val="00E81B7E"/>
    <w:rsid w:val="00E84CC1"/>
    <w:rsid w:val="00E91232"/>
    <w:rsid w:val="00E95B09"/>
    <w:rsid w:val="00E95EE3"/>
    <w:rsid w:val="00E960E9"/>
    <w:rsid w:val="00EA2477"/>
    <w:rsid w:val="00EB06F8"/>
    <w:rsid w:val="00EB4332"/>
    <w:rsid w:val="00EC5BA5"/>
    <w:rsid w:val="00EE74AA"/>
    <w:rsid w:val="00EF1A61"/>
    <w:rsid w:val="00F11C8D"/>
    <w:rsid w:val="00F12AEB"/>
    <w:rsid w:val="00F16AC2"/>
    <w:rsid w:val="00F17A84"/>
    <w:rsid w:val="00F25D70"/>
    <w:rsid w:val="00F25F33"/>
    <w:rsid w:val="00F27075"/>
    <w:rsid w:val="00F35858"/>
    <w:rsid w:val="00F37E68"/>
    <w:rsid w:val="00F444AC"/>
    <w:rsid w:val="00F469D2"/>
    <w:rsid w:val="00F53905"/>
    <w:rsid w:val="00F5532A"/>
    <w:rsid w:val="00F600FD"/>
    <w:rsid w:val="00F60B53"/>
    <w:rsid w:val="00F801D5"/>
    <w:rsid w:val="00F80A15"/>
    <w:rsid w:val="00F8197E"/>
    <w:rsid w:val="00F878C3"/>
    <w:rsid w:val="00F87EC0"/>
    <w:rsid w:val="00F93D68"/>
    <w:rsid w:val="00F94157"/>
    <w:rsid w:val="00F9689F"/>
    <w:rsid w:val="00F975B9"/>
    <w:rsid w:val="00FA2E32"/>
    <w:rsid w:val="00FA3194"/>
    <w:rsid w:val="00FA723B"/>
    <w:rsid w:val="00FA77EC"/>
    <w:rsid w:val="00FB2380"/>
    <w:rsid w:val="00FC0021"/>
    <w:rsid w:val="00FC2869"/>
    <w:rsid w:val="00FC7067"/>
    <w:rsid w:val="00FD07C4"/>
    <w:rsid w:val="00FD33F8"/>
    <w:rsid w:val="00FD39D6"/>
    <w:rsid w:val="00FD5658"/>
    <w:rsid w:val="00FE59E5"/>
    <w:rsid w:val="00FF20C2"/>
    <w:rsid w:val="00FF418D"/>
    <w:rsid w:val="00FF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04151"/>
  <w15:docId w15:val="{8FC86648-6A90-47CB-8BB5-A8C8E7C3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PlainText">
    <w:name w:val="Plain Text"/>
    <w:basedOn w:val="Normal"/>
    <w:link w:val="PlainTextChar"/>
    <w:uiPriority w:val="99"/>
    <w:semiHidden/>
    <w:unhideWhenUsed/>
    <w:rsid w:val="007B4E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B4E0A"/>
    <w:rPr>
      <w:rFonts w:eastAsiaTheme="minorHAnsi" w:cstheme="minorBidi"/>
      <w:sz w:val="22"/>
      <w:szCs w:val="21"/>
    </w:rPr>
  </w:style>
  <w:style w:type="paragraph" w:customStyle="1" w:styleId="Default">
    <w:name w:val="Default"/>
    <w:rsid w:val="00145C9F"/>
    <w:pPr>
      <w:autoSpaceDE w:val="0"/>
      <w:autoSpaceDN w:val="0"/>
      <w:adjustRightInd w:val="0"/>
    </w:pPr>
    <w:rPr>
      <w:color w:val="000000"/>
      <w:sz w:val="24"/>
      <w:szCs w:val="24"/>
    </w:rPr>
  </w:style>
  <w:style w:type="character" w:customStyle="1" w:styleId="style25">
    <w:name w:val="style25"/>
    <w:basedOn w:val="DefaultParagraphFont"/>
    <w:rsid w:val="00886F40"/>
  </w:style>
  <w:style w:type="character" w:styleId="LineNumber">
    <w:name w:val="line number"/>
    <w:basedOn w:val="DefaultParagraphFont"/>
    <w:uiPriority w:val="99"/>
    <w:semiHidden/>
    <w:unhideWhenUsed/>
    <w:rsid w:val="00DB1EAE"/>
  </w:style>
  <w:style w:type="character" w:styleId="FollowedHyperlink">
    <w:name w:val="FollowedHyperlink"/>
    <w:basedOn w:val="DefaultParagraphFont"/>
    <w:uiPriority w:val="99"/>
    <w:semiHidden/>
    <w:unhideWhenUsed/>
    <w:rsid w:val="004C7B0D"/>
    <w:rPr>
      <w:color w:val="800080" w:themeColor="followedHyperlink"/>
      <w:u w:val="single"/>
    </w:rPr>
  </w:style>
  <w:style w:type="character" w:customStyle="1" w:styleId="UnresolvedMention">
    <w:name w:val="Unresolved Mention"/>
    <w:basedOn w:val="DefaultParagraphFont"/>
    <w:uiPriority w:val="99"/>
    <w:semiHidden/>
    <w:unhideWhenUsed/>
    <w:rsid w:val="004C7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achievethecore.org/content/upload/Companion_to_Qualitative_Scale_Features_Explained.pdf" TargetMode="External"/><Relationship Id="rId7" Type="http://schemas.openxmlformats.org/officeDocument/2006/relationships/footnotes" Target="footnotes.xml"/><Relationship Id="rId12" Type="http://schemas.openxmlformats.org/officeDocument/2006/relationships/hyperlink" Target="https://www.desertmuseum.org/kids/oz/long-fact-sheets/Jackrabbit.php"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video.nationalgeographic.com/video/jackrabbi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imals.nationalgeographic.com/animals/mammals/jackrabb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media/image3.png"/><Relationship Id="rId22"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6AF0-0491-4FAF-85E3-A890734906B2}">
  <ds:schemaRefs>
    <ds:schemaRef ds:uri="http://schemas.openxmlformats.org/officeDocument/2006/bibliography"/>
  </ds:schemaRefs>
</ds:datastoreItem>
</file>

<file path=customXml/itemProps2.xml><?xml version="1.0" encoding="utf-8"?>
<ds:datastoreItem xmlns:ds="http://schemas.openxmlformats.org/officeDocument/2006/customXml" ds:itemID="{015124AD-C2F9-4CCD-B7B4-9FDF0D5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2014-04-03T16:38:00Z</cp:lastPrinted>
  <dcterms:created xsi:type="dcterms:W3CDTF">2018-03-18T20:07:00Z</dcterms:created>
  <dcterms:modified xsi:type="dcterms:W3CDTF">2018-03-21T19:17:00Z</dcterms:modified>
</cp:coreProperties>
</file>